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654A9CE4" w:rsidR="005947BA" w:rsidRDefault="0026512C" w:rsidP="005947BA">
      <w:pPr>
        <w:pStyle w:val="Billname1"/>
      </w:pPr>
      <w:r>
        <w:fldChar w:fldCharType="begin"/>
      </w:r>
      <w:r>
        <w:instrText xml:space="preserve"> REF Citation \*charformat </w:instrText>
      </w:r>
      <w:r>
        <w:fldChar w:fldCharType="separate"/>
      </w:r>
      <w:r w:rsidR="009B32EE">
        <w:t>Planning and Development Act 2007</w:t>
      </w:r>
      <w:r>
        <w:fldChar w:fldCharType="end"/>
      </w:r>
      <w:r w:rsidR="005947BA">
        <w:t xml:space="preserve">    </w:t>
      </w:r>
    </w:p>
    <w:p w14:paraId="6782607F" w14:textId="5DF95250" w:rsidR="005947BA" w:rsidRDefault="003334B2" w:rsidP="005947BA">
      <w:pPr>
        <w:pStyle w:val="ActNo"/>
      </w:pPr>
      <w:bookmarkStart w:id="1" w:name="LawNo"/>
      <w:r>
        <w:t>A2007-24</w:t>
      </w:r>
      <w:bookmarkEnd w:id="1"/>
    </w:p>
    <w:p w14:paraId="0FBCD77C" w14:textId="72EF091A" w:rsidR="005947BA" w:rsidRDefault="005947BA" w:rsidP="005947BA">
      <w:pPr>
        <w:pStyle w:val="RepubNo"/>
      </w:pPr>
      <w:r>
        <w:t xml:space="preserve">Republication No </w:t>
      </w:r>
      <w:bookmarkStart w:id="2" w:name="RepubNo"/>
      <w:r w:rsidR="003334B2">
        <w:t>103</w:t>
      </w:r>
      <w:bookmarkEnd w:id="2"/>
    </w:p>
    <w:p w14:paraId="5AA36060" w14:textId="13C9D15F" w:rsidR="005947BA" w:rsidRDefault="005947BA" w:rsidP="005947BA">
      <w:pPr>
        <w:pStyle w:val="EffectiveDate"/>
      </w:pPr>
      <w:r>
        <w:t xml:space="preserve">Effective:  </w:t>
      </w:r>
      <w:bookmarkStart w:id="3" w:name="EffectiveDate"/>
      <w:r w:rsidR="003334B2">
        <w:t>1 July 2021</w:t>
      </w:r>
      <w:bookmarkEnd w:id="3"/>
      <w:r w:rsidR="003334B2">
        <w:t xml:space="preserve"> – </w:t>
      </w:r>
      <w:bookmarkStart w:id="4" w:name="EndEffDate"/>
      <w:r w:rsidR="003334B2">
        <w:t>17 November 2021</w:t>
      </w:r>
      <w:bookmarkEnd w:id="4"/>
    </w:p>
    <w:p w14:paraId="48B522C8" w14:textId="2D07DB4A" w:rsidR="005947BA" w:rsidRDefault="005947BA" w:rsidP="005947BA">
      <w:pPr>
        <w:pStyle w:val="CoverInForce"/>
      </w:pPr>
      <w:r>
        <w:t xml:space="preserve">Republication date: </w:t>
      </w:r>
      <w:bookmarkStart w:id="5" w:name="InForceDate"/>
      <w:r w:rsidR="003334B2">
        <w:t>1 July 2021</w:t>
      </w:r>
      <w:bookmarkEnd w:id="5"/>
    </w:p>
    <w:p w14:paraId="060BB4B4" w14:textId="047C23DD" w:rsidR="005947BA" w:rsidRPr="001B3855" w:rsidRDefault="005947BA" w:rsidP="00D74AF8">
      <w:pPr>
        <w:pStyle w:val="CoverInForce"/>
      </w:pPr>
      <w:r>
        <w:t xml:space="preserve">Last amendment made by </w:t>
      </w:r>
      <w:bookmarkStart w:id="6" w:name="LastAmdt"/>
      <w:r w:rsidRPr="005947BA">
        <w:rPr>
          <w:rStyle w:val="charCitHyperlinkAbbrev"/>
        </w:rPr>
        <w:fldChar w:fldCharType="begin"/>
      </w:r>
      <w:r w:rsidR="003334B2">
        <w:rPr>
          <w:rStyle w:val="charCitHyperlinkAbbrev"/>
        </w:rPr>
        <w:instrText>HYPERLINK "http://www.legislation.act.gov.au/a/2021-12/" \o "Statute Law Amendment Act 2021"</w:instrText>
      </w:r>
      <w:r w:rsidRPr="005947BA">
        <w:rPr>
          <w:rStyle w:val="charCitHyperlinkAbbrev"/>
        </w:rPr>
        <w:fldChar w:fldCharType="separate"/>
      </w:r>
      <w:r w:rsidR="003334B2">
        <w:rPr>
          <w:rStyle w:val="charCitHyperlinkAbbrev"/>
        </w:rPr>
        <w:t>A2021</w:t>
      </w:r>
      <w:r w:rsidR="003334B2">
        <w:rPr>
          <w:rStyle w:val="charCitHyperlinkAbbrev"/>
        </w:rPr>
        <w:noBreakHyphen/>
        <w:t>12</w:t>
      </w:r>
      <w:r w:rsidRPr="005947BA">
        <w:rPr>
          <w:rStyle w:val="charCitHyperlinkAbbrev"/>
        </w:rPr>
        <w:fldChar w:fldCharType="end"/>
      </w:r>
      <w:bookmarkEnd w:id="6"/>
      <w:r w:rsidR="001B3855" w:rsidRPr="001B3855">
        <w:rPr>
          <w:rStyle w:val="charCitHyperlinkAbbrev"/>
        </w:rPr>
        <w:br/>
      </w:r>
      <w:r w:rsidR="001B3855" w:rsidRPr="001B3855">
        <w:t xml:space="preserve">(republication for amendments by </w:t>
      </w:r>
      <w:hyperlink r:id="rId9" w:tooltip="Planning Legislation Amendment Act 2020" w:history="1">
        <w:r w:rsidR="001B3855" w:rsidRPr="001B3855">
          <w:rPr>
            <w:rStyle w:val="charCitHyperlinkAbbrev"/>
          </w:rPr>
          <w:t>A2020-44</w:t>
        </w:r>
      </w:hyperlink>
      <w:r w:rsidR="001B3855" w:rsidRPr="001B3855">
        <w:br/>
        <w:t xml:space="preserve">as amended by </w:t>
      </w:r>
      <w:hyperlink r:id="rId10" w:tooltip="Statute Law Amendment Act 2021" w:history="1">
        <w:r w:rsidR="001B3855">
          <w:rPr>
            <w:rStyle w:val="charCitHyperlinkAbbrev"/>
          </w:rPr>
          <w:t>A2021</w:t>
        </w:r>
        <w:r w:rsidR="001B3855">
          <w:rPr>
            <w:rStyle w:val="charCitHyperlinkAbbrev"/>
          </w:rPr>
          <w:noBreakHyphen/>
          <w:t>12</w:t>
        </w:r>
      </w:hyperlink>
      <w:r w:rsidR="001B3855" w:rsidRPr="001B3855">
        <w:t>)</w:t>
      </w:r>
    </w:p>
    <w:p w14:paraId="0A20239A" w14:textId="11935927" w:rsidR="00CC49D6" w:rsidRDefault="00CC49D6" w:rsidP="005947BA"/>
    <w:p w14:paraId="5CCFEBF5" w14:textId="2F9BF816" w:rsidR="00D74AF8" w:rsidRDefault="00D74AF8" w:rsidP="005947BA"/>
    <w:p w14:paraId="516C211F" w14:textId="77777777" w:rsidR="00D74AF8" w:rsidRDefault="00D74AF8" w:rsidP="005947BA"/>
    <w:p w14:paraId="0E0285FE" w14:textId="77777777" w:rsidR="005947BA" w:rsidRDefault="005947BA" w:rsidP="005947BA"/>
    <w:p w14:paraId="11DB19D9" w14:textId="77777777" w:rsidR="005947BA" w:rsidRDefault="005947BA" w:rsidP="005947BA"/>
    <w:p w14:paraId="1D7B52A1" w14:textId="77777777" w:rsidR="005947BA" w:rsidRDefault="005947BA" w:rsidP="005947BA">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t>About this republication</w:t>
      </w:r>
    </w:p>
    <w:p w14:paraId="1442B48B" w14:textId="77777777" w:rsidR="005947BA" w:rsidRDefault="005947BA" w:rsidP="005947BA">
      <w:pPr>
        <w:pStyle w:val="CoverSubHdg"/>
      </w:pPr>
      <w:r>
        <w:t>The republished law</w:t>
      </w:r>
    </w:p>
    <w:p w14:paraId="5E14F064" w14:textId="793F91A5" w:rsidR="005947BA" w:rsidRDefault="005947BA" w:rsidP="005947BA">
      <w:pPr>
        <w:pStyle w:val="CoverText"/>
      </w:pPr>
      <w:r>
        <w:t xml:space="preserve">This is a republication of the </w:t>
      </w:r>
      <w:r w:rsidRPr="003334B2">
        <w:rPr>
          <w:i/>
        </w:rPr>
        <w:fldChar w:fldCharType="begin"/>
      </w:r>
      <w:r w:rsidRPr="003334B2">
        <w:rPr>
          <w:i/>
        </w:rPr>
        <w:instrText xml:space="preserve"> REF citation *\charformat  \* MERGEFORMAT </w:instrText>
      </w:r>
      <w:r w:rsidRPr="003334B2">
        <w:rPr>
          <w:i/>
        </w:rPr>
        <w:fldChar w:fldCharType="separate"/>
      </w:r>
      <w:r w:rsidR="009B32EE" w:rsidRPr="009B32EE">
        <w:rPr>
          <w:i/>
        </w:rPr>
        <w:t>Planning and Development Act 2007</w:t>
      </w:r>
      <w:r w:rsidRPr="003334B2">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26512C">
        <w:fldChar w:fldCharType="begin"/>
      </w:r>
      <w:r w:rsidR="0026512C">
        <w:instrText xml:space="preserve"> REF InForceDate *\charformat </w:instrText>
      </w:r>
      <w:r w:rsidR="0026512C">
        <w:fldChar w:fldCharType="separate"/>
      </w:r>
      <w:r w:rsidR="009B32EE">
        <w:t>1 July 2021</w:t>
      </w:r>
      <w:r w:rsidR="0026512C">
        <w:fldChar w:fldCharType="end"/>
      </w:r>
      <w:r w:rsidRPr="0074598E">
        <w:rPr>
          <w:rStyle w:val="charItals"/>
        </w:rPr>
        <w:t xml:space="preserve">.  </w:t>
      </w:r>
      <w:r>
        <w:t xml:space="preserve">It also includes any commencement, amendment, repeal or expiry affecting this republished law to </w:t>
      </w:r>
      <w:r w:rsidR="0026512C">
        <w:fldChar w:fldCharType="begin"/>
      </w:r>
      <w:r w:rsidR="0026512C">
        <w:instrText xml:space="preserve"> REF EffectiveDate *\charformat </w:instrText>
      </w:r>
      <w:r w:rsidR="0026512C">
        <w:fldChar w:fldCharType="separate"/>
      </w:r>
      <w:r w:rsidR="009B32EE">
        <w:t>1 July 2021</w:t>
      </w:r>
      <w:r w:rsidR="0026512C">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16C364C0"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350BC6D4" w14:textId="60FCCC53" w:rsidR="005947BA" w:rsidRDefault="005947BA" w:rsidP="005947BA">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34CE8ABA" w:rsidR="005947BA" w:rsidRDefault="005947BA" w:rsidP="005947BA">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27533D6A" w:rsidR="005947BA" w:rsidRPr="001D34F4" w:rsidRDefault="005947BA" w:rsidP="005947BA">
      <w:pPr>
        <w:pStyle w:val="CoverText"/>
      </w:pPr>
      <w:r w:rsidRPr="001D34F4">
        <w:t>This republication</w:t>
      </w:r>
      <w:r w:rsidR="00EE60AB">
        <w:t xml:space="preserve"> </w:t>
      </w:r>
      <w:r w:rsidRPr="001D34F4">
        <w:t>include</w:t>
      </w:r>
      <w:r w:rsidR="005F63AE">
        <w:t>s</w:t>
      </w:r>
      <w:r w:rsidRPr="001D34F4">
        <w:t xml:space="preserve"> amendments made under part 11.3 (see endnote 1).</w:t>
      </w:r>
    </w:p>
    <w:p w14:paraId="365DF564" w14:textId="77777777" w:rsidR="005947BA" w:rsidRDefault="005947BA" w:rsidP="005947BA">
      <w:pPr>
        <w:pStyle w:val="CoverSubHdg"/>
      </w:pPr>
      <w:r>
        <w:t>Uncommenced provisions and amendments</w:t>
      </w:r>
    </w:p>
    <w:p w14:paraId="4D9BC423" w14:textId="72ACCB4C"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6A00189F"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20BD68E6"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5D8F9C88" w:rsidR="005947BA" w:rsidRDefault="0026512C" w:rsidP="005947BA">
      <w:pPr>
        <w:pStyle w:val="Billname"/>
      </w:pPr>
      <w:r>
        <w:fldChar w:fldCharType="begin"/>
      </w:r>
      <w:r>
        <w:instrText xml:space="preserve"> REF Citation \*charformat  \* MERGEFORMAT </w:instrText>
      </w:r>
      <w:r>
        <w:fldChar w:fldCharType="separate"/>
      </w:r>
      <w:r w:rsidR="009B32EE">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0B70D9E5" w14:textId="7EAF6994" w:rsidR="00EA6F2B" w:rsidRDefault="00EA6F2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523277" w:history="1">
        <w:r w:rsidRPr="0059598A">
          <w:t>Chapter 1</w:t>
        </w:r>
        <w:r>
          <w:rPr>
            <w:rFonts w:asciiTheme="minorHAnsi" w:eastAsiaTheme="minorEastAsia" w:hAnsiTheme="minorHAnsi" w:cstheme="minorBidi"/>
            <w:b w:val="0"/>
            <w:sz w:val="22"/>
            <w:szCs w:val="22"/>
            <w:lang w:eastAsia="en-AU"/>
          </w:rPr>
          <w:tab/>
        </w:r>
        <w:r w:rsidRPr="0059598A">
          <w:t>Preliminary</w:t>
        </w:r>
        <w:r w:rsidRPr="00EA6F2B">
          <w:rPr>
            <w:vanish/>
          </w:rPr>
          <w:tab/>
        </w:r>
        <w:r w:rsidRPr="00EA6F2B">
          <w:rPr>
            <w:vanish/>
          </w:rPr>
          <w:fldChar w:fldCharType="begin"/>
        </w:r>
        <w:r w:rsidRPr="00EA6F2B">
          <w:rPr>
            <w:vanish/>
          </w:rPr>
          <w:instrText xml:space="preserve"> PAGEREF _Toc75523277 \h </w:instrText>
        </w:r>
        <w:r w:rsidRPr="00EA6F2B">
          <w:rPr>
            <w:vanish/>
          </w:rPr>
        </w:r>
        <w:r w:rsidRPr="00EA6F2B">
          <w:rPr>
            <w:vanish/>
          </w:rPr>
          <w:fldChar w:fldCharType="separate"/>
        </w:r>
        <w:r w:rsidR="009B32EE">
          <w:rPr>
            <w:vanish/>
          </w:rPr>
          <w:t>2</w:t>
        </w:r>
        <w:r w:rsidRPr="00EA6F2B">
          <w:rPr>
            <w:vanish/>
          </w:rPr>
          <w:fldChar w:fldCharType="end"/>
        </w:r>
      </w:hyperlink>
    </w:p>
    <w:p w14:paraId="0363CA9D" w14:textId="654BEA97" w:rsidR="00EA6F2B" w:rsidRDefault="00EA6F2B">
      <w:pPr>
        <w:pStyle w:val="TOC5"/>
        <w:rPr>
          <w:rFonts w:asciiTheme="minorHAnsi" w:eastAsiaTheme="minorEastAsia" w:hAnsiTheme="minorHAnsi" w:cstheme="minorBidi"/>
          <w:sz w:val="22"/>
          <w:szCs w:val="22"/>
          <w:lang w:eastAsia="en-AU"/>
        </w:rPr>
      </w:pPr>
      <w:r>
        <w:tab/>
      </w:r>
      <w:hyperlink w:anchor="_Toc75523278" w:history="1">
        <w:r w:rsidRPr="0059598A">
          <w:t>1</w:t>
        </w:r>
        <w:r>
          <w:rPr>
            <w:rFonts w:asciiTheme="minorHAnsi" w:eastAsiaTheme="minorEastAsia" w:hAnsiTheme="minorHAnsi" w:cstheme="minorBidi"/>
            <w:sz w:val="22"/>
            <w:szCs w:val="22"/>
            <w:lang w:eastAsia="en-AU"/>
          </w:rPr>
          <w:tab/>
        </w:r>
        <w:r w:rsidRPr="0059598A">
          <w:t>Name of Act</w:t>
        </w:r>
        <w:r>
          <w:tab/>
        </w:r>
        <w:r>
          <w:fldChar w:fldCharType="begin"/>
        </w:r>
        <w:r>
          <w:instrText xml:space="preserve"> PAGEREF _Toc75523278 \h </w:instrText>
        </w:r>
        <w:r>
          <w:fldChar w:fldCharType="separate"/>
        </w:r>
        <w:r w:rsidR="009B32EE">
          <w:t>2</w:t>
        </w:r>
        <w:r>
          <w:fldChar w:fldCharType="end"/>
        </w:r>
      </w:hyperlink>
    </w:p>
    <w:p w14:paraId="266097C8" w14:textId="795D1374" w:rsidR="00EA6F2B" w:rsidRDefault="00EA6F2B">
      <w:pPr>
        <w:pStyle w:val="TOC5"/>
        <w:rPr>
          <w:rFonts w:asciiTheme="minorHAnsi" w:eastAsiaTheme="minorEastAsia" w:hAnsiTheme="minorHAnsi" w:cstheme="minorBidi"/>
          <w:sz w:val="22"/>
          <w:szCs w:val="22"/>
          <w:lang w:eastAsia="en-AU"/>
        </w:rPr>
      </w:pPr>
      <w:r>
        <w:tab/>
      </w:r>
      <w:hyperlink w:anchor="_Toc75523279" w:history="1">
        <w:r w:rsidRPr="0059598A">
          <w:t>3</w:t>
        </w:r>
        <w:r>
          <w:rPr>
            <w:rFonts w:asciiTheme="minorHAnsi" w:eastAsiaTheme="minorEastAsia" w:hAnsiTheme="minorHAnsi" w:cstheme="minorBidi"/>
            <w:sz w:val="22"/>
            <w:szCs w:val="22"/>
            <w:lang w:eastAsia="en-AU"/>
          </w:rPr>
          <w:tab/>
        </w:r>
        <w:r w:rsidRPr="0059598A">
          <w:t>Dictionary</w:t>
        </w:r>
        <w:r>
          <w:tab/>
        </w:r>
        <w:r>
          <w:fldChar w:fldCharType="begin"/>
        </w:r>
        <w:r>
          <w:instrText xml:space="preserve"> PAGEREF _Toc75523279 \h </w:instrText>
        </w:r>
        <w:r>
          <w:fldChar w:fldCharType="separate"/>
        </w:r>
        <w:r w:rsidR="009B32EE">
          <w:t>2</w:t>
        </w:r>
        <w:r>
          <w:fldChar w:fldCharType="end"/>
        </w:r>
      </w:hyperlink>
    </w:p>
    <w:p w14:paraId="62ABAB6C" w14:textId="28B78B27" w:rsidR="00EA6F2B" w:rsidRDefault="00EA6F2B">
      <w:pPr>
        <w:pStyle w:val="TOC5"/>
        <w:rPr>
          <w:rFonts w:asciiTheme="minorHAnsi" w:eastAsiaTheme="minorEastAsia" w:hAnsiTheme="minorHAnsi" w:cstheme="minorBidi"/>
          <w:sz w:val="22"/>
          <w:szCs w:val="22"/>
          <w:lang w:eastAsia="en-AU"/>
        </w:rPr>
      </w:pPr>
      <w:r>
        <w:tab/>
      </w:r>
      <w:hyperlink w:anchor="_Toc75523280" w:history="1">
        <w:r w:rsidRPr="0059598A">
          <w:t>4</w:t>
        </w:r>
        <w:r>
          <w:rPr>
            <w:rFonts w:asciiTheme="minorHAnsi" w:eastAsiaTheme="minorEastAsia" w:hAnsiTheme="minorHAnsi" w:cstheme="minorBidi"/>
            <w:sz w:val="22"/>
            <w:szCs w:val="22"/>
            <w:lang w:eastAsia="en-AU"/>
          </w:rPr>
          <w:tab/>
        </w:r>
        <w:r w:rsidRPr="0059598A">
          <w:t>Notes</w:t>
        </w:r>
        <w:r>
          <w:tab/>
        </w:r>
        <w:r>
          <w:fldChar w:fldCharType="begin"/>
        </w:r>
        <w:r>
          <w:instrText xml:space="preserve"> PAGEREF _Toc75523280 \h </w:instrText>
        </w:r>
        <w:r>
          <w:fldChar w:fldCharType="separate"/>
        </w:r>
        <w:r w:rsidR="009B32EE">
          <w:t>2</w:t>
        </w:r>
        <w:r>
          <w:fldChar w:fldCharType="end"/>
        </w:r>
      </w:hyperlink>
    </w:p>
    <w:p w14:paraId="6EDC4A63" w14:textId="17C27264" w:rsidR="00EA6F2B" w:rsidRDefault="00EA6F2B">
      <w:pPr>
        <w:pStyle w:val="TOC5"/>
        <w:rPr>
          <w:rFonts w:asciiTheme="minorHAnsi" w:eastAsiaTheme="minorEastAsia" w:hAnsiTheme="minorHAnsi" w:cstheme="minorBidi"/>
          <w:sz w:val="22"/>
          <w:szCs w:val="22"/>
          <w:lang w:eastAsia="en-AU"/>
        </w:rPr>
      </w:pPr>
      <w:r>
        <w:tab/>
      </w:r>
      <w:hyperlink w:anchor="_Toc75523281" w:history="1">
        <w:r w:rsidRPr="0059598A">
          <w:t>5</w:t>
        </w:r>
        <w:r>
          <w:rPr>
            <w:rFonts w:asciiTheme="minorHAnsi" w:eastAsiaTheme="minorEastAsia" w:hAnsiTheme="minorHAnsi" w:cstheme="minorBidi"/>
            <w:sz w:val="22"/>
            <w:szCs w:val="22"/>
            <w:lang w:eastAsia="en-AU"/>
          </w:rPr>
          <w:tab/>
        </w:r>
        <w:r w:rsidRPr="0059598A">
          <w:t>Offences against Act—application of Criminal Code etc</w:t>
        </w:r>
        <w:r>
          <w:tab/>
        </w:r>
        <w:r>
          <w:fldChar w:fldCharType="begin"/>
        </w:r>
        <w:r>
          <w:instrText xml:space="preserve"> PAGEREF _Toc75523281 \h </w:instrText>
        </w:r>
        <w:r>
          <w:fldChar w:fldCharType="separate"/>
        </w:r>
        <w:r w:rsidR="009B32EE">
          <w:t>3</w:t>
        </w:r>
        <w:r>
          <w:fldChar w:fldCharType="end"/>
        </w:r>
      </w:hyperlink>
    </w:p>
    <w:p w14:paraId="141EB759" w14:textId="7090D555" w:rsidR="00EA6F2B" w:rsidRDefault="0026512C">
      <w:pPr>
        <w:pStyle w:val="TOC1"/>
        <w:rPr>
          <w:rFonts w:asciiTheme="minorHAnsi" w:eastAsiaTheme="minorEastAsia" w:hAnsiTheme="minorHAnsi" w:cstheme="minorBidi"/>
          <w:b w:val="0"/>
          <w:sz w:val="22"/>
          <w:szCs w:val="22"/>
          <w:lang w:eastAsia="en-AU"/>
        </w:rPr>
      </w:pPr>
      <w:hyperlink w:anchor="_Toc75523282" w:history="1">
        <w:r w:rsidR="00EA6F2B" w:rsidRPr="0059598A">
          <w:t>Chapter 2</w:t>
        </w:r>
        <w:r w:rsidR="00EA6F2B">
          <w:rPr>
            <w:rFonts w:asciiTheme="minorHAnsi" w:eastAsiaTheme="minorEastAsia" w:hAnsiTheme="minorHAnsi" w:cstheme="minorBidi"/>
            <w:b w:val="0"/>
            <w:sz w:val="22"/>
            <w:szCs w:val="22"/>
            <w:lang w:eastAsia="en-AU"/>
          </w:rPr>
          <w:tab/>
        </w:r>
        <w:r w:rsidR="00EA6F2B" w:rsidRPr="0059598A">
          <w:t>Object and important concepts</w:t>
        </w:r>
        <w:r w:rsidR="00EA6F2B" w:rsidRPr="00EA6F2B">
          <w:rPr>
            <w:vanish/>
          </w:rPr>
          <w:tab/>
        </w:r>
        <w:r w:rsidR="00EA6F2B" w:rsidRPr="00EA6F2B">
          <w:rPr>
            <w:vanish/>
          </w:rPr>
          <w:fldChar w:fldCharType="begin"/>
        </w:r>
        <w:r w:rsidR="00EA6F2B" w:rsidRPr="00EA6F2B">
          <w:rPr>
            <w:vanish/>
          </w:rPr>
          <w:instrText xml:space="preserve"> PAGEREF _Toc75523282 \h </w:instrText>
        </w:r>
        <w:r w:rsidR="00EA6F2B" w:rsidRPr="00EA6F2B">
          <w:rPr>
            <w:vanish/>
          </w:rPr>
        </w:r>
        <w:r w:rsidR="00EA6F2B" w:rsidRPr="00EA6F2B">
          <w:rPr>
            <w:vanish/>
          </w:rPr>
          <w:fldChar w:fldCharType="separate"/>
        </w:r>
        <w:r w:rsidR="009B32EE">
          <w:rPr>
            <w:vanish/>
          </w:rPr>
          <w:t>4</w:t>
        </w:r>
        <w:r w:rsidR="00EA6F2B" w:rsidRPr="00EA6F2B">
          <w:rPr>
            <w:vanish/>
          </w:rPr>
          <w:fldChar w:fldCharType="end"/>
        </w:r>
      </w:hyperlink>
    </w:p>
    <w:p w14:paraId="796C7CB6" w14:textId="022AFDB8" w:rsidR="00EA6F2B" w:rsidRDefault="00EA6F2B">
      <w:pPr>
        <w:pStyle w:val="TOC5"/>
        <w:rPr>
          <w:rFonts w:asciiTheme="minorHAnsi" w:eastAsiaTheme="minorEastAsia" w:hAnsiTheme="minorHAnsi" w:cstheme="minorBidi"/>
          <w:sz w:val="22"/>
          <w:szCs w:val="22"/>
          <w:lang w:eastAsia="en-AU"/>
        </w:rPr>
      </w:pPr>
      <w:r>
        <w:tab/>
      </w:r>
      <w:hyperlink w:anchor="_Toc75523283" w:history="1">
        <w:r w:rsidRPr="0059598A">
          <w:t>6</w:t>
        </w:r>
        <w:r>
          <w:rPr>
            <w:rFonts w:asciiTheme="minorHAnsi" w:eastAsiaTheme="minorEastAsia" w:hAnsiTheme="minorHAnsi" w:cstheme="minorBidi"/>
            <w:sz w:val="22"/>
            <w:szCs w:val="22"/>
            <w:lang w:eastAsia="en-AU"/>
          </w:rPr>
          <w:tab/>
        </w:r>
        <w:r w:rsidRPr="0059598A">
          <w:t>Object of Act</w:t>
        </w:r>
        <w:r>
          <w:tab/>
        </w:r>
        <w:r>
          <w:fldChar w:fldCharType="begin"/>
        </w:r>
        <w:r>
          <w:instrText xml:space="preserve"> PAGEREF _Toc75523283 \h </w:instrText>
        </w:r>
        <w:r>
          <w:fldChar w:fldCharType="separate"/>
        </w:r>
        <w:r w:rsidR="009B32EE">
          <w:t>4</w:t>
        </w:r>
        <w:r>
          <w:fldChar w:fldCharType="end"/>
        </w:r>
      </w:hyperlink>
    </w:p>
    <w:p w14:paraId="51F958D6" w14:textId="1D87C9B1" w:rsidR="00EA6F2B" w:rsidRDefault="00EA6F2B">
      <w:pPr>
        <w:pStyle w:val="TOC5"/>
        <w:rPr>
          <w:rFonts w:asciiTheme="minorHAnsi" w:eastAsiaTheme="minorEastAsia" w:hAnsiTheme="minorHAnsi" w:cstheme="minorBidi"/>
          <w:sz w:val="22"/>
          <w:szCs w:val="22"/>
          <w:lang w:eastAsia="en-AU"/>
        </w:rPr>
      </w:pPr>
      <w:r>
        <w:tab/>
      </w:r>
      <w:hyperlink w:anchor="_Toc75523284" w:history="1">
        <w:r w:rsidRPr="0059598A">
          <w:t>7</w:t>
        </w:r>
        <w:r>
          <w:rPr>
            <w:rFonts w:asciiTheme="minorHAnsi" w:eastAsiaTheme="minorEastAsia" w:hAnsiTheme="minorHAnsi" w:cstheme="minorBidi"/>
            <w:sz w:val="22"/>
            <w:szCs w:val="22"/>
            <w:lang w:eastAsia="en-AU"/>
          </w:rPr>
          <w:tab/>
        </w:r>
        <w:r w:rsidRPr="0059598A">
          <w:t xml:space="preserve">Meaning of </w:t>
        </w:r>
        <w:r w:rsidRPr="0059598A">
          <w:rPr>
            <w:i/>
          </w:rPr>
          <w:t>development</w:t>
        </w:r>
        <w:r>
          <w:tab/>
        </w:r>
        <w:r>
          <w:fldChar w:fldCharType="begin"/>
        </w:r>
        <w:r>
          <w:instrText xml:space="preserve"> PAGEREF _Toc75523284 \h </w:instrText>
        </w:r>
        <w:r>
          <w:fldChar w:fldCharType="separate"/>
        </w:r>
        <w:r w:rsidR="009B32EE">
          <w:t>4</w:t>
        </w:r>
        <w:r>
          <w:fldChar w:fldCharType="end"/>
        </w:r>
      </w:hyperlink>
    </w:p>
    <w:p w14:paraId="65D1FA5C" w14:textId="347036A5" w:rsidR="00EA6F2B" w:rsidRDefault="00EA6F2B">
      <w:pPr>
        <w:pStyle w:val="TOC5"/>
        <w:rPr>
          <w:rFonts w:asciiTheme="minorHAnsi" w:eastAsiaTheme="minorEastAsia" w:hAnsiTheme="minorHAnsi" w:cstheme="minorBidi"/>
          <w:sz w:val="22"/>
          <w:szCs w:val="22"/>
          <w:lang w:eastAsia="en-AU"/>
        </w:rPr>
      </w:pPr>
      <w:r>
        <w:tab/>
      </w:r>
      <w:hyperlink w:anchor="_Toc75523285" w:history="1">
        <w:r w:rsidRPr="0059598A">
          <w:t>8</w:t>
        </w:r>
        <w:r>
          <w:rPr>
            <w:rFonts w:asciiTheme="minorHAnsi" w:eastAsiaTheme="minorEastAsia" w:hAnsiTheme="minorHAnsi" w:cstheme="minorBidi"/>
            <w:sz w:val="22"/>
            <w:szCs w:val="22"/>
            <w:lang w:eastAsia="en-AU"/>
          </w:rPr>
          <w:tab/>
        </w:r>
        <w:r w:rsidRPr="0059598A">
          <w:t xml:space="preserve">Meaning of </w:t>
        </w:r>
        <w:r w:rsidRPr="0059598A">
          <w:rPr>
            <w:i/>
          </w:rPr>
          <w:t>use</w:t>
        </w:r>
        <w:r>
          <w:tab/>
        </w:r>
        <w:r>
          <w:fldChar w:fldCharType="begin"/>
        </w:r>
        <w:r>
          <w:instrText xml:space="preserve"> PAGEREF _Toc75523285 \h </w:instrText>
        </w:r>
        <w:r>
          <w:fldChar w:fldCharType="separate"/>
        </w:r>
        <w:r w:rsidR="009B32EE">
          <w:t>5</w:t>
        </w:r>
        <w:r>
          <w:fldChar w:fldCharType="end"/>
        </w:r>
      </w:hyperlink>
    </w:p>
    <w:p w14:paraId="437E757C" w14:textId="748D6361" w:rsidR="00EA6F2B" w:rsidRDefault="00EA6F2B">
      <w:pPr>
        <w:pStyle w:val="TOC5"/>
        <w:rPr>
          <w:rFonts w:asciiTheme="minorHAnsi" w:eastAsiaTheme="minorEastAsia" w:hAnsiTheme="minorHAnsi" w:cstheme="minorBidi"/>
          <w:sz w:val="22"/>
          <w:szCs w:val="22"/>
          <w:lang w:eastAsia="en-AU"/>
        </w:rPr>
      </w:pPr>
      <w:r>
        <w:tab/>
      </w:r>
      <w:hyperlink w:anchor="_Toc75523286" w:history="1">
        <w:r w:rsidRPr="0059598A">
          <w:t>9</w:t>
        </w:r>
        <w:r>
          <w:rPr>
            <w:rFonts w:asciiTheme="minorHAnsi" w:eastAsiaTheme="minorEastAsia" w:hAnsiTheme="minorHAnsi" w:cstheme="minorBidi"/>
            <w:sz w:val="22"/>
            <w:szCs w:val="22"/>
            <w:lang w:eastAsia="en-AU"/>
          </w:rPr>
          <w:tab/>
        </w:r>
        <w:r w:rsidRPr="0059598A">
          <w:t>Meaning of</w:t>
        </w:r>
        <w:r w:rsidRPr="0059598A">
          <w:rPr>
            <w:i/>
          </w:rPr>
          <w:t xml:space="preserve"> sustainable development</w:t>
        </w:r>
        <w:r>
          <w:tab/>
        </w:r>
        <w:r>
          <w:fldChar w:fldCharType="begin"/>
        </w:r>
        <w:r>
          <w:instrText xml:space="preserve"> PAGEREF _Toc75523286 \h </w:instrText>
        </w:r>
        <w:r>
          <w:fldChar w:fldCharType="separate"/>
        </w:r>
        <w:r w:rsidR="009B32EE">
          <w:t>6</w:t>
        </w:r>
        <w:r>
          <w:fldChar w:fldCharType="end"/>
        </w:r>
      </w:hyperlink>
    </w:p>
    <w:p w14:paraId="656DFC9F" w14:textId="5EF29FEB" w:rsidR="00EA6F2B" w:rsidRDefault="0026512C">
      <w:pPr>
        <w:pStyle w:val="TOC1"/>
        <w:rPr>
          <w:rFonts w:asciiTheme="minorHAnsi" w:eastAsiaTheme="minorEastAsia" w:hAnsiTheme="minorHAnsi" w:cstheme="minorBidi"/>
          <w:b w:val="0"/>
          <w:sz w:val="22"/>
          <w:szCs w:val="22"/>
          <w:lang w:eastAsia="en-AU"/>
        </w:rPr>
      </w:pPr>
      <w:hyperlink w:anchor="_Toc75523287" w:history="1">
        <w:r w:rsidR="00EA6F2B" w:rsidRPr="0059598A">
          <w:t>Chapter 3</w:t>
        </w:r>
        <w:r w:rsidR="00EA6F2B">
          <w:rPr>
            <w:rFonts w:asciiTheme="minorHAnsi" w:eastAsiaTheme="minorEastAsia" w:hAnsiTheme="minorHAnsi" w:cstheme="minorBidi"/>
            <w:b w:val="0"/>
            <w:sz w:val="22"/>
            <w:szCs w:val="22"/>
            <w:lang w:eastAsia="en-AU"/>
          </w:rPr>
          <w:tab/>
        </w:r>
        <w:r w:rsidR="00EA6F2B" w:rsidRPr="0059598A">
          <w:t>The planning and land authority and chief planning executive</w:t>
        </w:r>
        <w:r w:rsidR="00EA6F2B" w:rsidRPr="00EA6F2B">
          <w:rPr>
            <w:vanish/>
          </w:rPr>
          <w:tab/>
        </w:r>
        <w:r w:rsidR="00EA6F2B" w:rsidRPr="00EA6F2B">
          <w:rPr>
            <w:vanish/>
          </w:rPr>
          <w:fldChar w:fldCharType="begin"/>
        </w:r>
        <w:r w:rsidR="00EA6F2B" w:rsidRPr="00EA6F2B">
          <w:rPr>
            <w:vanish/>
          </w:rPr>
          <w:instrText xml:space="preserve"> PAGEREF _Toc75523287 \h </w:instrText>
        </w:r>
        <w:r w:rsidR="00EA6F2B" w:rsidRPr="00EA6F2B">
          <w:rPr>
            <w:vanish/>
          </w:rPr>
        </w:r>
        <w:r w:rsidR="00EA6F2B" w:rsidRPr="00EA6F2B">
          <w:rPr>
            <w:vanish/>
          </w:rPr>
          <w:fldChar w:fldCharType="separate"/>
        </w:r>
        <w:r w:rsidR="009B32EE">
          <w:rPr>
            <w:vanish/>
          </w:rPr>
          <w:t>7</w:t>
        </w:r>
        <w:r w:rsidR="00EA6F2B" w:rsidRPr="00EA6F2B">
          <w:rPr>
            <w:vanish/>
          </w:rPr>
          <w:fldChar w:fldCharType="end"/>
        </w:r>
      </w:hyperlink>
    </w:p>
    <w:p w14:paraId="47815327" w14:textId="4F5946F2" w:rsidR="00EA6F2B" w:rsidRDefault="0026512C">
      <w:pPr>
        <w:pStyle w:val="TOC2"/>
        <w:rPr>
          <w:rFonts w:asciiTheme="minorHAnsi" w:eastAsiaTheme="minorEastAsia" w:hAnsiTheme="minorHAnsi" w:cstheme="minorBidi"/>
          <w:b w:val="0"/>
          <w:sz w:val="22"/>
          <w:szCs w:val="22"/>
          <w:lang w:eastAsia="en-AU"/>
        </w:rPr>
      </w:pPr>
      <w:hyperlink w:anchor="_Toc75523288" w:history="1">
        <w:r w:rsidR="00EA6F2B" w:rsidRPr="0059598A">
          <w:t>Part 3.1</w:t>
        </w:r>
        <w:r w:rsidR="00EA6F2B">
          <w:rPr>
            <w:rFonts w:asciiTheme="minorHAnsi" w:eastAsiaTheme="minorEastAsia" w:hAnsiTheme="minorHAnsi" w:cstheme="minorBidi"/>
            <w:b w:val="0"/>
            <w:sz w:val="22"/>
            <w:szCs w:val="22"/>
            <w:lang w:eastAsia="en-AU"/>
          </w:rPr>
          <w:tab/>
        </w:r>
        <w:r w:rsidR="00EA6F2B" w:rsidRPr="0059598A">
          <w:t>The planning and land authority</w:t>
        </w:r>
        <w:r w:rsidR="00EA6F2B" w:rsidRPr="00EA6F2B">
          <w:rPr>
            <w:vanish/>
          </w:rPr>
          <w:tab/>
        </w:r>
        <w:r w:rsidR="00EA6F2B" w:rsidRPr="00EA6F2B">
          <w:rPr>
            <w:vanish/>
          </w:rPr>
          <w:fldChar w:fldCharType="begin"/>
        </w:r>
        <w:r w:rsidR="00EA6F2B" w:rsidRPr="00EA6F2B">
          <w:rPr>
            <w:vanish/>
          </w:rPr>
          <w:instrText xml:space="preserve"> PAGEREF _Toc75523288 \h </w:instrText>
        </w:r>
        <w:r w:rsidR="00EA6F2B" w:rsidRPr="00EA6F2B">
          <w:rPr>
            <w:vanish/>
          </w:rPr>
        </w:r>
        <w:r w:rsidR="00EA6F2B" w:rsidRPr="00EA6F2B">
          <w:rPr>
            <w:vanish/>
          </w:rPr>
          <w:fldChar w:fldCharType="separate"/>
        </w:r>
        <w:r w:rsidR="009B32EE">
          <w:rPr>
            <w:vanish/>
          </w:rPr>
          <w:t>7</w:t>
        </w:r>
        <w:r w:rsidR="00EA6F2B" w:rsidRPr="00EA6F2B">
          <w:rPr>
            <w:vanish/>
          </w:rPr>
          <w:fldChar w:fldCharType="end"/>
        </w:r>
      </w:hyperlink>
    </w:p>
    <w:p w14:paraId="475FCE84" w14:textId="1947DBB8" w:rsidR="00EA6F2B" w:rsidRDefault="00EA6F2B">
      <w:pPr>
        <w:pStyle w:val="TOC5"/>
        <w:rPr>
          <w:rFonts w:asciiTheme="minorHAnsi" w:eastAsiaTheme="minorEastAsia" w:hAnsiTheme="minorHAnsi" w:cstheme="minorBidi"/>
          <w:sz w:val="22"/>
          <w:szCs w:val="22"/>
          <w:lang w:eastAsia="en-AU"/>
        </w:rPr>
      </w:pPr>
      <w:r>
        <w:tab/>
      </w:r>
      <w:hyperlink w:anchor="_Toc75523289" w:history="1">
        <w:r w:rsidRPr="0059598A">
          <w:t>10</w:t>
        </w:r>
        <w:r>
          <w:rPr>
            <w:rFonts w:asciiTheme="minorHAnsi" w:eastAsiaTheme="minorEastAsia" w:hAnsiTheme="minorHAnsi" w:cstheme="minorBidi"/>
            <w:sz w:val="22"/>
            <w:szCs w:val="22"/>
            <w:lang w:eastAsia="en-AU"/>
          </w:rPr>
          <w:tab/>
        </w:r>
        <w:r w:rsidRPr="0059598A">
          <w:t>Establishment of authority</w:t>
        </w:r>
        <w:r>
          <w:tab/>
        </w:r>
        <w:r>
          <w:fldChar w:fldCharType="begin"/>
        </w:r>
        <w:r>
          <w:instrText xml:space="preserve"> PAGEREF _Toc75523289 \h </w:instrText>
        </w:r>
        <w:r>
          <w:fldChar w:fldCharType="separate"/>
        </w:r>
        <w:r w:rsidR="009B32EE">
          <w:t>7</w:t>
        </w:r>
        <w:r>
          <w:fldChar w:fldCharType="end"/>
        </w:r>
      </w:hyperlink>
    </w:p>
    <w:p w14:paraId="41828581" w14:textId="64877BDA" w:rsidR="00EA6F2B" w:rsidRDefault="00EA6F2B">
      <w:pPr>
        <w:pStyle w:val="TOC5"/>
        <w:rPr>
          <w:rFonts w:asciiTheme="minorHAnsi" w:eastAsiaTheme="minorEastAsia" w:hAnsiTheme="minorHAnsi" w:cstheme="minorBidi"/>
          <w:sz w:val="22"/>
          <w:szCs w:val="22"/>
          <w:lang w:eastAsia="en-AU"/>
        </w:rPr>
      </w:pPr>
      <w:r>
        <w:tab/>
      </w:r>
      <w:hyperlink w:anchor="_Toc75523290" w:history="1">
        <w:r w:rsidRPr="0059598A">
          <w:t>11</w:t>
        </w:r>
        <w:r>
          <w:rPr>
            <w:rFonts w:asciiTheme="minorHAnsi" w:eastAsiaTheme="minorEastAsia" w:hAnsiTheme="minorHAnsi" w:cstheme="minorBidi"/>
            <w:sz w:val="22"/>
            <w:szCs w:val="22"/>
            <w:lang w:eastAsia="en-AU"/>
          </w:rPr>
          <w:tab/>
        </w:r>
        <w:r w:rsidRPr="0059598A">
          <w:t>Territory bound by actions of authority</w:t>
        </w:r>
        <w:r>
          <w:tab/>
        </w:r>
        <w:r>
          <w:fldChar w:fldCharType="begin"/>
        </w:r>
        <w:r>
          <w:instrText xml:space="preserve"> PAGEREF _Toc75523290 \h </w:instrText>
        </w:r>
        <w:r>
          <w:fldChar w:fldCharType="separate"/>
        </w:r>
        <w:r w:rsidR="009B32EE">
          <w:t>7</w:t>
        </w:r>
        <w:r>
          <w:fldChar w:fldCharType="end"/>
        </w:r>
      </w:hyperlink>
    </w:p>
    <w:p w14:paraId="474880C0" w14:textId="22C82550" w:rsidR="00EA6F2B" w:rsidRDefault="0026512C">
      <w:pPr>
        <w:pStyle w:val="TOC2"/>
        <w:rPr>
          <w:rFonts w:asciiTheme="minorHAnsi" w:eastAsiaTheme="minorEastAsia" w:hAnsiTheme="minorHAnsi" w:cstheme="minorBidi"/>
          <w:b w:val="0"/>
          <w:sz w:val="22"/>
          <w:szCs w:val="22"/>
          <w:lang w:eastAsia="en-AU"/>
        </w:rPr>
      </w:pPr>
      <w:hyperlink w:anchor="_Toc75523291" w:history="1">
        <w:r w:rsidR="00EA6F2B" w:rsidRPr="0059598A">
          <w:t>Part 3.2</w:t>
        </w:r>
        <w:r w:rsidR="00EA6F2B">
          <w:rPr>
            <w:rFonts w:asciiTheme="minorHAnsi" w:eastAsiaTheme="minorEastAsia" w:hAnsiTheme="minorHAnsi" w:cstheme="minorBidi"/>
            <w:b w:val="0"/>
            <w:sz w:val="22"/>
            <w:szCs w:val="22"/>
            <w:lang w:eastAsia="en-AU"/>
          </w:rPr>
          <w:tab/>
        </w:r>
        <w:r w:rsidR="00EA6F2B" w:rsidRPr="0059598A">
          <w:t>Functions of planning and land authority</w:t>
        </w:r>
        <w:r w:rsidR="00EA6F2B" w:rsidRPr="00EA6F2B">
          <w:rPr>
            <w:vanish/>
          </w:rPr>
          <w:tab/>
        </w:r>
        <w:r w:rsidR="00EA6F2B" w:rsidRPr="00EA6F2B">
          <w:rPr>
            <w:vanish/>
          </w:rPr>
          <w:fldChar w:fldCharType="begin"/>
        </w:r>
        <w:r w:rsidR="00EA6F2B" w:rsidRPr="00EA6F2B">
          <w:rPr>
            <w:vanish/>
          </w:rPr>
          <w:instrText xml:space="preserve"> PAGEREF _Toc75523291 \h </w:instrText>
        </w:r>
        <w:r w:rsidR="00EA6F2B" w:rsidRPr="00EA6F2B">
          <w:rPr>
            <w:vanish/>
          </w:rPr>
        </w:r>
        <w:r w:rsidR="00EA6F2B" w:rsidRPr="00EA6F2B">
          <w:rPr>
            <w:vanish/>
          </w:rPr>
          <w:fldChar w:fldCharType="separate"/>
        </w:r>
        <w:r w:rsidR="009B32EE">
          <w:rPr>
            <w:vanish/>
          </w:rPr>
          <w:t>8</w:t>
        </w:r>
        <w:r w:rsidR="00EA6F2B" w:rsidRPr="00EA6F2B">
          <w:rPr>
            <w:vanish/>
          </w:rPr>
          <w:fldChar w:fldCharType="end"/>
        </w:r>
      </w:hyperlink>
    </w:p>
    <w:p w14:paraId="43802C41" w14:textId="19BC9122" w:rsidR="00EA6F2B" w:rsidRDefault="00EA6F2B">
      <w:pPr>
        <w:pStyle w:val="TOC5"/>
        <w:rPr>
          <w:rFonts w:asciiTheme="minorHAnsi" w:eastAsiaTheme="minorEastAsia" w:hAnsiTheme="minorHAnsi" w:cstheme="minorBidi"/>
          <w:sz w:val="22"/>
          <w:szCs w:val="22"/>
          <w:lang w:eastAsia="en-AU"/>
        </w:rPr>
      </w:pPr>
      <w:r>
        <w:tab/>
      </w:r>
      <w:hyperlink w:anchor="_Toc75523292" w:history="1">
        <w:r w:rsidRPr="0059598A">
          <w:t>12</w:t>
        </w:r>
        <w:r>
          <w:rPr>
            <w:rFonts w:asciiTheme="minorHAnsi" w:eastAsiaTheme="minorEastAsia" w:hAnsiTheme="minorHAnsi" w:cstheme="minorBidi"/>
            <w:sz w:val="22"/>
            <w:szCs w:val="22"/>
            <w:lang w:eastAsia="en-AU"/>
          </w:rPr>
          <w:tab/>
        </w:r>
        <w:r w:rsidRPr="0059598A">
          <w:t>Authority functions</w:t>
        </w:r>
        <w:r>
          <w:tab/>
        </w:r>
        <w:r>
          <w:fldChar w:fldCharType="begin"/>
        </w:r>
        <w:r>
          <w:instrText xml:space="preserve"> PAGEREF _Toc75523292 \h </w:instrText>
        </w:r>
        <w:r>
          <w:fldChar w:fldCharType="separate"/>
        </w:r>
        <w:r w:rsidR="009B32EE">
          <w:t>8</w:t>
        </w:r>
        <w:r>
          <w:fldChar w:fldCharType="end"/>
        </w:r>
      </w:hyperlink>
    </w:p>
    <w:p w14:paraId="272E7FAC" w14:textId="262AF9C7" w:rsidR="00EA6F2B" w:rsidRDefault="00EA6F2B">
      <w:pPr>
        <w:pStyle w:val="TOC5"/>
        <w:rPr>
          <w:rFonts w:asciiTheme="minorHAnsi" w:eastAsiaTheme="minorEastAsia" w:hAnsiTheme="minorHAnsi" w:cstheme="minorBidi"/>
          <w:sz w:val="22"/>
          <w:szCs w:val="22"/>
          <w:lang w:eastAsia="en-AU"/>
        </w:rPr>
      </w:pPr>
      <w:r>
        <w:tab/>
      </w:r>
      <w:hyperlink w:anchor="_Toc75523293" w:history="1">
        <w:r w:rsidRPr="0059598A">
          <w:t>13</w:t>
        </w:r>
        <w:r>
          <w:rPr>
            <w:rFonts w:asciiTheme="minorHAnsi" w:eastAsiaTheme="minorEastAsia" w:hAnsiTheme="minorHAnsi" w:cstheme="minorBidi"/>
            <w:sz w:val="22"/>
            <w:szCs w:val="22"/>
            <w:lang w:eastAsia="en-AU"/>
          </w:rPr>
          <w:tab/>
        </w:r>
        <w:r w:rsidRPr="0059598A">
          <w:t>Authority to comply with directions</w:t>
        </w:r>
        <w:r>
          <w:tab/>
        </w:r>
        <w:r>
          <w:fldChar w:fldCharType="begin"/>
        </w:r>
        <w:r>
          <w:instrText xml:space="preserve"> PAGEREF _Toc75523293 \h </w:instrText>
        </w:r>
        <w:r>
          <w:fldChar w:fldCharType="separate"/>
        </w:r>
        <w:r w:rsidR="009B32EE">
          <w:t>9</w:t>
        </w:r>
        <w:r>
          <w:fldChar w:fldCharType="end"/>
        </w:r>
      </w:hyperlink>
    </w:p>
    <w:p w14:paraId="3DE4BCF4" w14:textId="45861925" w:rsidR="00EA6F2B" w:rsidRDefault="0026512C">
      <w:pPr>
        <w:pStyle w:val="TOC2"/>
        <w:rPr>
          <w:rFonts w:asciiTheme="minorHAnsi" w:eastAsiaTheme="minorEastAsia" w:hAnsiTheme="minorHAnsi" w:cstheme="minorBidi"/>
          <w:b w:val="0"/>
          <w:sz w:val="22"/>
          <w:szCs w:val="22"/>
          <w:lang w:eastAsia="en-AU"/>
        </w:rPr>
      </w:pPr>
      <w:hyperlink w:anchor="_Toc75523294" w:history="1">
        <w:r w:rsidR="00EA6F2B" w:rsidRPr="0059598A">
          <w:t>Part 3.3</w:t>
        </w:r>
        <w:r w:rsidR="00EA6F2B">
          <w:rPr>
            <w:rFonts w:asciiTheme="minorHAnsi" w:eastAsiaTheme="minorEastAsia" w:hAnsiTheme="minorHAnsi" w:cstheme="minorBidi"/>
            <w:b w:val="0"/>
            <w:sz w:val="22"/>
            <w:szCs w:val="22"/>
            <w:lang w:eastAsia="en-AU"/>
          </w:rPr>
          <w:tab/>
        </w:r>
        <w:r w:rsidR="00EA6F2B" w:rsidRPr="0059598A">
          <w:t>Operations of planning and land authority</w:t>
        </w:r>
        <w:r w:rsidR="00EA6F2B" w:rsidRPr="00EA6F2B">
          <w:rPr>
            <w:vanish/>
          </w:rPr>
          <w:tab/>
        </w:r>
        <w:r w:rsidR="00EA6F2B" w:rsidRPr="00EA6F2B">
          <w:rPr>
            <w:vanish/>
          </w:rPr>
          <w:fldChar w:fldCharType="begin"/>
        </w:r>
        <w:r w:rsidR="00EA6F2B" w:rsidRPr="00EA6F2B">
          <w:rPr>
            <w:vanish/>
          </w:rPr>
          <w:instrText xml:space="preserve"> PAGEREF _Toc75523294 \h </w:instrText>
        </w:r>
        <w:r w:rsidR="00EA6F2B" w:rsidRPr="00EA6F2B">
          <w:rPr>
            <w:vanish/>
          </w:rPr>
        </w:r>
        <w:r w:rsidR="00EA6F2B" w:rsidRPr="00EA6F2B">
          <w:rPr>
            <w:vanish/>
          </w:rPr>
          <w:fldChar w:fldCharType="separate"/>
        </w:r>
        <w:r w:rsidR="009B32EE">
          <w:rPr>
            <w:vanish/>
          </w:rPr>
          <w:t>10</w:t>
        </w:r>
        <w:r w:rsidR="00EA6F2B" w:rsidRPr="00EA6F2B">
          <w:rPr>
            <w:vanish/>
          </w:rPr>
          <w:fldChar w:fldCharType="end"/>
        </w:r>
      </w:hyperlink>
    </w:p>
    <w:p w14:paraId="0B31C3D2" w14:textId="76F48B3D" w:rsidR="00EA6F2B" w:rsidRDefault="00EA6F2B">
      <w:pPr>
        <w:pStyle w:val="TOC5"/>
        <w:rPr>
          <w:rFonts w:asciiTheme="minorHAnsi" w:eastAsiaTheme="minorEastAsia" w:hAnsiTheme="minorHAnsi" w:cstheme="minorBidi"/>
          <w:sz w:val="22"/>
          <w:szCs w:val="22"/>
          <w:lang w:eastAsia="en-AU"/>
        </w:rPr>
      </w:pPr>
      <w:r>
        <w:tab/>
      </w:r>
      <w:hyperlink w:anchor="_Toc75523295" w:history="1">
        <w:r w:rsidRPr="0059598A">
          <w:t>14</w:t>
        </w:r>
        <w:r>
          <w:rPr>
            <w:rFonts w:asciiTheme="minorHAnsi" w:eastAsiaTheme="minorEastAsia" w:hAnsiTheme="minorHAnsi" w:cstheme="minorBidi"/>
            <w:sz w:val="22"/>
            <w:szCs w:val="22"/>
            <w:lang w:eastAsia="en-AU"/>
          </w:rPr>
          <w:tab/>
        </w:r>
        <w:r w:rsidRPr="0059598A">
          <w:t>Ministerial directions to authority</w:t>
        </w:r>
        <w:r>
          <w:tab/>
        </w:r>
        <w:r>
          <w:fldChar w:fldCharType="begin"/>
        </w:r>
        <w:r>
          <w:instrText xml:space="preserve"> PAGEREF _Toc75523295 \h </w:instrText>
        </w:r>
        <w:r>
          <w:fldChar w:fldCharType="separate"/>
        </w:r>
        <w:r w:rsidR="009B32EE">
          <w:t>10</w:t>
        </w:r>
        <w:r>
          <w:fldChar w:fldCharType="end"/>
        </w:r>
      </w:hyperlink>
    </w:p>
    <w:p w14:paraId="0F320757" w14:textId="230DCFCD" w:rsidR="00EA6F2B" w:rsidRDefault="00EA6F2B">
      <w:pPr>
        <w:pStyle w:val="TOC5"/>
        <w:rPr>
          <w:rFonts w:asciiTheme="minorHAnsi" w:eastAsiaTheme="minorEastAsia" w:hAnsiTheme="minorHAnsi" w:cstheme="minorBidi"/>
          <w:sz w:val="22"/>
          <w:szCs w:val="22"/>
          <w:lang w:eastAsia="en-AU"/>
        </w:rPr>
      </w:pPr>
      <w:r>
        <w:tab/>
      </w:r>
      <w:hyperlink w:anchor="_Toc75523296" w:history="1">
        <w:r w:rsidRPr="0059598A">
          <w:t>15</w:t>
        </w:r>
        <w:r>
          <w:rPr>
            <w:rFonts w:asciiTheme="minorHAnsi" w:eastAsiaTheme="minorEastAsia" w:hAnsiTheme="minorHAnsi" w:cstheme="minorBidi"/>
            <w:sz w:val="22"/>
            <w:szCs w:val="22"/>
            <w:lang w:eastAsia="en-AU"/>
          </w:rPr>
          <w:tab/>
        </w:r>
        <w:r w:rsidRPr="0059598A">
          <w:t>Assembly may recommend directions to authority</w:t>
        </w:r>
        <w:r>
          <w:tab/>
        </w:r>
        <w:r>
          <w:fldChar w:fldCharType="begin"/>
        </w:r>
        <w:r>
          <w:instrText xml:space="preserve"> PAGEREF _Toc75523296 \h </w:instrText>
        </w:r>
        <w:r>
          <w:fldChar w:fldCharType="separate"/>
        </w:r>
        <w:r w:rsidR="009B32EE">
          <w:t>11</w:t>
        </w:r>
        <w:r>
          <w:fldChar w:fldCharType="end"/>
        </w:r>
      </w:hyperlink>
    </w:p>
    <w:p w14:paraId="0D5042FD" w14:textId="1A916A85" w:rsidR="00EA6F2B" w:rsidRDefault="00EA6F2B">
      <w:pPr>
        <w:pStyle w:val="TOC5"/>
        <w:rPr>
          <w:rFonts w:asciiTheme="minorHAnsi" w:eastAsiaTheme="minorEastAsia" w:hAnsiTheme="minorHAnsi" w:cstheme="minorBidi"/>
          <w:sz w:val="22"/>
          <w:szCs w:val="22"/>
          <w:lang w:eastAsia="en-AU"/>
        </w:rPr>
      </w:pPr>
      <w:r>
        <w:tab/>
      </w:r>
      <w:hyperlink w:anchor="_Toc75523297" w:history="1">
        <w:r w:rsidRPr="0059598A">
          <w:t>16</w:t>
        </w:r>
        <w:r>
          <w:rPr>
            <w:rFonts w:asciiTheme="minorHAnsi" w:eastAsiaTheme="minorEastAsia" w:hAnsiTheme="minorHAnsi" w:cstheme="minorBidi"/>
            <w:sz w:val="22"/>
            <w:szCs w:val="22"/>
            <w:lang w:eastAsia="en-AU"/>
          </w:rPr>
          <w:tab/>
        </w:r>
        <w:r w:rsidRPr="0059598A">
          <w:t>Statement of planning intent</w:t>
        </w:r>
        <w:r>
          <w:tab/>
        </w:r>
        <w:r>
          <w:fldChar w:fldCharType="begin"/>
        </w:r>
        <w:r>
          <w:instrText xml:space="preserve"> PAGEREF _Toc75523297 \h </w:instrText>
        </w:r>
        <w:r>
          <w:fldChar w:fldCharType="separate"/>
        </w:r>
        <w:r w:rsidR="009B32EE">
          <w:t>11</w:t>
        </w:r>
        <w:r>
          <w:fldChar w:fldCharType="end"/>
        </w:r>
      </w:hyperlink>
    </w:p>
    <w:p w14:paraId="5B26A818" w14:textId="1BD7F271" w:rsidR="00EA6F2B" w:rsidRDefault="00EA6F2B">
      <w:pPr>
        <w:pStyle w:val="TOC5"/>
        <w:rPr>
          <w:rFonts w:asciiTheme="minorHAnsi" w:eastAsiaTheme="minorEastAsia" w:hAnsiTheme="minorHAnsi" w:cstheme="minorBidi"/>
          <w:sz w:val="22"/>
          <w:szCs w:val="22"/>
          <w:lang w:eastAsia="en-AU"/>
        </w:rPr>
      </w:pPr>
      <w:r>
        <w:tab/>
      </w:r>
      <w:hyperlink w:anchor="_Toc75523298" w:history="1">
        <w:r w:rsidRPr="0059598A">
          <w:t>17</w:t>
        </w:r>
        <w:r>
          <w:rPr>
            <w:rFonts w:asciiTheme="minorHAnsi" w:eastAsiaTheme="minorEastAsia" w:hAnsiTheme="minorHAnsi" w:cstheme="minorBidi"/>
            <w:sz w:val="22"/>
            <w:szCs w:val="22"/>
            <w:lang w:eastAsia="en-AU"/>
          </w:rPr>
          <w:tab/>
        </w:r>
        <w:r w:rsidRPr="0059598A">
          <w:t>Provision of planning services to others—ministerial approval</w:t>
        </w:r>
        <w:r>
          <w:tab/>
        </w:r>
        <w:r>
          <w:fldChar w:fldCharType="begin"/>
        </w:r>
        <w:r>
          <w:instrText xml:space="preserve"> PAGEREF _Toc75523298 \h </w:instrText>
        </w:r>
        <w:r>
          <w:fldChar w:fldCharType="separate"/>
        </w:r>
        <w:r w:rsidR="009B32EE">
          <w:t>12</w:t>
        </w:r>
        <w:r>
          <w:fldChar w:fldCharType="end"/>
        </w:r>
      </w:hyperlink>
    </w:p>
    <w:p w14:paraId="750B85CB" w14:textId="5DCCC5B0" w:rsidR="00EA6F2B" w:rsidRDefault="00EA6F2B">
      <w:pPr>
        <w:pStyle w:val="TOC5"/>
        <w:rPr>
          <w:rFonts w:asciiTheme="minorHAnsi" w:eastAsiaTheme="minorEastAsia" w:hAnsiTheme="minorHAnsi" w:cstheme="minorBidi"/>
          <w:sz w:val="22"/>
          <w:szCs w:val="22"/>
          <w:lang w:eastAsia="en-AU"/>
        </w:rPr>
      </w:pPr>
      <w:r>
        <w:tab/>
      </w:r>
      <w:hyperlink w:anchor="_Toc75523299" w:history="1">
        <w:r w:rsidRPr="0059598A">
          <w:t>18</w:t>
        </w:r>
        <w:r>
          <w:rPr>
            <w:rFonts w:asciiTheme="minorHAnsi" w:eastAsiaTheme="minorEastAsia" w:hAnsiTheme="minorHAnsi" w:cstheme="minorBidi"/>
            <w:sz w:val="22"/>
            <w:szCs w:val="22"/>
            <w:lang w:eastAsia="en-AU"/>
          </w:rPr>
          <w:tab/>
        </w:r>
        <w:r w:rsidRPr="0059598A">
          <w:t>Reports by authority to Minister</w:t>
        </w:r>
        <w:r>
          <w:tab/>
        </w:r>
        <w:r>
          <w:fldChar w:fldCharType="begin"/>
        </w:r>
        <w:r>
          <w:instrText xml:space="preserve"> PAGEREF _Toc75523299 \h </w:instrText>
        </w:r>
        <w:r>
          <w:fldChar w:fldCharType="separate"/>
        </w:r>
        <w:r w:rsidR="009B32EE">
          <w:t>12</w:t>
        </w:r>
        <w:r>
          <w:fldChar w:fldCharType="end"/>
        </w:r>
      </w:hyperlink>
    </w:p>
    <w:p w14:paraId="5618BE39" w14:textId="3BBDE024" w:rsidR="00EA6F2B" w:rsidRDefault="00EA6F2B">
      <w:pPr>
        <w:pStyle w:val="TOC5"/>
        <w:rPr>
          <w:rFonts w:asciiTheme="minorHAnsi" w:eastAsiaTheme="minorEastAsia" w:hAnsiTheme="minorHAnsi" w:cstheme="minorBidi"/>
          <w:sz w:val="22"/>
          <w:szCs w:val="22"/>
          <w:lang w:eastAsia="en-AU"/>
        </w:rPr>
      </w:pPr>
      <w:r>
        <w:tab/>
      </w:r>
      <w:hyperlink w:anchor="_Toc75523300" w:history="1">
        <w:r w:rsidRPr="0059598A">
          <w:t>19</w:t>
        </w:r>
        <w:r>
          <w:rPr>
            <w:rFonts w:asciiTheme="minorHAnsi" w:eastAsiaTheme="minorEastAsia" w:hAnsiTheme="minorHAnsi" w:cstheme="minorBidi"/>
            <w:sz w:val="22"/>
            <w:szCs w:val="22"/>
            <w:lang w:eastAsia="en-AU"/>
          </w:rPr>
          <w:tab/>
        </w:r>
        <w:r w:rsidRPr="0059598A">
          <w:t>Authority’s role in cohesive urban renewal and suburban land development</w:t>
        </w:r>
        <w:r>
          <w:tab/>
        </w:r>
        <w:r>
          <w:fldChar w:fldCharType="begin"/>
        </w:r>
        <w:r>
          <w:instrText xml:space="preserve"> PAGEREF _Toc75523300 \h </w:instrText>
        </w:r>
        <w:r>
          <w:fldChar w:fldCharType="separate"/>
        </w:r>
        <w:r w:rsidR="009B32EE">
          <w:t>12</w:t>
        </w:r>
        <w:r>
          <w:fldChar w:fldCharType="end"/>
        </w:r>
      </w:hyperlink>
    </w:p>
    <w:p w14:paraId="0E4665C1" w14:textId="2294E768" w:rsidR="00EA6F2B" w:rsidRDefault="00EA6F2B">
      <w:pPr>
        <w:pStyle w:val="TOC5"/>
        <w:rPr>
          <w:rFonts w:asciiTheme="minorHAnsi" w:eastAsiaTheme="minorEastAsia" w:hAnsiTheme="minorHAnsi" w:cstheme="minorBidi"/>
          <w:sz w:val="22"/>
          <w:szCs w:val="22"/>
          <w:lang w:eastAsia="en-AU"/>
        </w:rPr>
      </w:pPr>
      <w:r>
        <w:tab/>
      </w:r>
      <w:hyperlink w:anchor="_Toc75523301" w:history="1">
        <w:r w:rsidRPr="0059598A">
          <w:t>20</w:t>
        </w:r>
        <w:r>
          <w:rPr>
            <w:rFonts w:asciiTheme="minorHAnsi" w:eastAsiaTheme="minorEastAsia" w:hAnsiTheme="minorHAnsi" w:cstheme="minorBidi"/>
            <w:sz w:val="22"/>
            <w:szCs w:val="22"/>
            <w:lang w:eastAsia="en-AU"/>
          </w:rPr>
          <w:tab/>
        </w:r>
        <w:r w:rsidRPr="0059598A">
          <w:t>Delegations by authority</w:t>
        </w:r>
        <w:r>
          <w:tab/>
        </w:r>
        <w:r>
          <w:fldChar w:fldCharType="begin"/>
        </w:r>
        <w:r>
          <w:instrText xml:space="preserve"> PAGEREF _Toc75523301 \h </w:instrText>
        </w:r>
        <w:r>
          <w:fldChar w:fldCharType="separate"/>
        </w:r>
        <w:r w:rsidR="009B32EE">
          <w:t>13</w:t>
        </w:r>
        <w:r>
          <w:fldChar w:fldCharType="end"/>
        </w:r>
      </w:hyperlink>
    </w:p>
    <w:p w14:paraId="3DBA56CF" w14:textId="5516BAD1" w:rsidR="00EA6F2B" w:rsidRDefault="0026512C">
      <w:pPr>
        <w:pStyle w:val="TOC2"/>
        <w:rPr>
          <w:rFonts w:asciiTheme="minorHAnsi" w:eastAsiaTheme="minorEastAsia" w:hAnsiTheme="minorHAnsi" w:cstheme="minorBidi"/>
          <w:b w:val="0"/>
          <w:sz w:val="22"/>
          <w:szCs w:val="22"/>
          <w:lang w:eastAsia="en-AU"/>
        </w:rPr>
      </w:pPr>
      <w:hyperlink w:anchor="_Toc75523302" w:history="1">
        <w:r w:rsidR="00EA6F2B" w:rsidRPr="0059598A">
          <w:t>Part 3.4</w:t>
        </w:r>
        <w:r w:rsidR="00EA6F2B">
          <w:rPr>
            <w:rFonts w:asciiTheme="minorHAnsi" w:eastAsiaTheme="minorEastAsia" w:hAnsiTheme="minorHAnsi" w:cstheme="minorBidi"/>
            <w:b w:val="0"/>
            <w:sz w:val="22"/>
            <w:szCs w:val="22"/>
            <w:lang w:eastAsia="en-AU"/>
          </w:rPr>
          <w:tab/>
        </w:r>
        <w:r w:rsidR="00EA6F2B" w:rsidRPr="0059598A">
          <w:t>The chief planning executive</w:t>
        </w:r>
        <w:r w:rsidR="00EA6F2B" w:rsidRPr="00EA6F2B">
          <w:rPr>
            <w:vanish/>
          </w:rPr>
          <w:tab/>
        </w:r>
        <w:r w:rsidR="00EA6F2B" w:rsidRPr="00EA6F2B">
          <w:rPr>
            <w:vanish/>
          </w:rPr>
          <w:fldChar w:fldCharType="begin"/>
        </w:r>
        <w:r w:rsidR="00EA6F2B" w:rsidRPr="00EA6F2B">
          <w:rPr>
            <w:vanish/>
          </w:rPr>
          <w:instrText xml:space="preserve"> PAGEREF _Toc75523302 \h </w:instrText>
        </w:r>
        <w:r w:rsidR="00EA6F2B" w:rsidRPr="00EA6F2B">
          <w:rPr>
            <w:vanish/>
          </w:rPr>
        </w:r>
        <w:r w:rsidR="00EA6F2B" w:rsidRPr="00EA6F2B">
          <w:rPr>
            <w:vanish/>
          </w:rPr>
          <w:fldChar w:fldCharType="separate"/>
        </w:r>
        <w:r w:rsidR="009B32EE">
          <w:rPr>
            <w:vanish/>
          </w:rPr>
          <w:t>14</w:t>
        </w:r>
        <w:r w:rsidR="00EA6F2B" w:rsidRPr="00EA6F2B">
          <w:rPr>
            <w:vanish/>
          </w:rPr>
          <w:fldChar w:fldCharType="end"/>
        </w:r>
      </w:hyperlink>
    </w:p>
    <w:p w14:paraId="30A117CB" w14:textId="796CE745" w:rsidR="00EA6F2B" w:rsidRDefault="00EA6F2B">
      <w:pPr>
        <w:pStyle w:val="TOC5"/>
        <w:rPr>
          <w:rFonts w:asciiTheme="minorHAnsi" w:eastAsiaTheme="minorEastAsia" w:hAnsiTheme="minorHAnsi" w:cstheme="minorBidi"/>
          <w:sz w:val="22"/>
          <w:szCs w:val="22"/>
          <w:lang w:eastAsia="en-AU"/>
        </w:rPr>
      </w:pPr>
      <w:r>
        <w:tab/>
      </w:r>
      <w:hyperlink w:anchor="_Toc75523303" w:history="1">
        <w:r w:rsidRPr="0059598A">
          <w:t>21</w:t>
        </w:r>
        <w:r>
          <w:rPr>
            <w:rFonts w:asciiTheme="minorHAnsi" w:eastAsiaTheme="minorEastAsia" w:hAnsiTheme="minorHAnsi" w:cstheme="minorBidi"/>
            <w:sz w:val="22"/>
            <w:szCs w:val="22"/>
            <w:lang w:eastAsia="en-AU"/>
          </w:rPr>
          <w:tab/>
        </w:r>
        <w:r w:rsidRPr="0059598A">
          <w:t>Appointment of chief planning executive</w:t>
        </w:r>
        <w:r>
          <w:tab/>
        </w:r>
        <w:r>
          <w:fldChar w:fldCharType="begin"/>
        </w:r>
        <w:r>
          <w:instrText xml:space="preserve"> PAGEREF _Toc75523303 \h </w:instrText>
        </w:r>
        <w:r>
          <w:fldChar w:fldCharType="separate"/>
        </w:r>
        <w:r w:rsidR="009B32EE">
          <w:t>14</w:t>
        </w:r>
        <w:r>
          <w:fldChar w:fldCharType="end"/>
        </w:r>
      </w:hyperlink>
    </w:p>
    <w:p w14:paraId="2F1AA35C" w14:textId="3A6F1E80" w:rsidR="00EA6F2B" w:rsidRDefault="00EA6F2B">
      <w:pPr>
        <w:pStyle w:val="TOC5"/>
        <w:rPr>
          <w:rFonts w:asciiTheme="minorHAnsi" w:eastAsiaTheme="minorEastAsia" w:hAnsiTheme="minorHAnsi" w:cstheme="minorBidi"/>
          <w:sz w:val="22"/>
          <w:szCs w:val="22"/>
          <w:lang w:eastAsia="en-AU"/>
        </w:rPr>
      </w:pPr>
      <w:r>
        <w:tab/>
      </w:r>
      <w:hyperlink w:anchor="_Toc75523304" w:history="1">
        <w:r w:rsidRPr="0059598A">
          <w:t>22</w:t>
        </w:r>
        <w:r>
          <w:rPr>
            <w:rFonts w:asciiTheme="minorHAnsi" w:eastAsiaTheme="minorEastAsia" w:hAnsiTheme="minorHAnsi" w:cstheme="minorBidi"/>
            <w:sz w:val="22"/>
            <w:szCs w:val="22"/>
            <w:lang w:eastAsia="en-AU"/>
          </w:rPr>
          <w:tab/>
        </w:r>
        <w:r w:rsidRPr="0059598A">
          <w:t>Chief planning executive’s employment conditions</w:t>
        </w:r>
        <w:r>
          <w:tab/>
        </w:r>
        <w:r>
          <w:fldChar w:fldCharType="begin"/>
        </w:r>
        <w:r>
          <w:instrText xml:space="preserve"> PAGEREF _Toc75523304 \h </w:instrText>
        </w:r>
        <w:r>
          <w:fldChar w:fldCharType="separate"/>
        </w:r>
        <w:r w:rsidR="009B32EE">
          <w:t>14</w:t>
        </w:r>
        <w:r>
          <w:fldChar w:fldCharType="end"/>
        </w:r>
      </w:hyperlink>
    </w:p>
    <w:p w14:paraId="2BF9C761" w14:textId="7342632F" w:rsidR="00EA6F2B" w:rsidRDefault="00EA6F2B">
      <w:pPr>
        <w:pStyle w:val="TOC5"/>
        <w:rPr>
          <w:rFonts w:asciiTheme="minorHAnsi" w:eastAsiaTheme="minorEastAsia" w:hAnsiTheme="minorHAnsi" w:cstheme="minorBidi"/>
          <w:sz w:val="22"/>
          <w:szCs w:val="22"/>
          <w:lang w:eastAsia="en-AU"/>
        </w:rPr>
      </w:pPr>
      <w:r>
        <w:tab/>
      </w:r>
      <w:hyperlink w:anchor="_Toc75523305" w:history="1">
        <w:r w:rsidRPr="0059598A">
          <w:t>23</w:t>
        </w:r>
        <w:r>
          <w:rPr>
            <w:rFonts w:asciiTheme="minorHAnsi" w:eastAsiaTheme="minorEastAsia" w:hAnsiTheme="minorHAnsi" w:cstheme="minorBidi"/>
            <w:sz w:val="22"/>
            <w:szCs w:val="22"/>
            <w:lang w:eastAsia="en-AU"/>
          </w:rPr>
          <w:tab/>
        </w:r>
        <w:r w:rsidRPr="0059598A">
          <w:t>Functions of chief planning executive</w:t>
        </w:r>
        <w:r>
          <w:tab/>
        </w:r>
        <w:r>
          <w:fldChar w:fldCharType="begin"/>
        </w:r>
        <w:r>
          <w:instrText xml:space="preserve"> PAGEREF _Toc75523305 \h </w:instrText>
        </w:r>
        <w:r>
          <w:fldChar w:fldCharType="separate"/>
        </w:r>
        <w:r w:rsidR="009B32EE">
          <w:t>14</w:t>
        </w:r>
        <w:r>
          <w:fldChar w:fldCharType="end"/>
        </w:r>
      </w:hyperlink>
    </w:p>
    <w:p w14:paraId="2862AE9B" w14:textId="6F10398F" w:rsidR="00EA6F2B" w:rsidRDefault="00EA6F2B">
      <w:pPr>
        <w:pStyle w:val="TOC5"/>
        <w:rPr>
          <w:rFonts w:asciiTheme="minorHAnsi" w:eastAsiaTheme="minorEastAsia" w:hAnsiTheme="minorHAnsi" w:cstheme="minorBidi"/>
          <w:sz w:val="22"/>
          <w:szCs w:val="22"/>
          <w:lang w:eastAsia="en-AU"/>
        </w:rPr>
      </w:pPr>
      <w:r>
        <w:tab/>
      </w:r>
      <w:hyperlink w:anchor="_Toc75523306" w:history="1">
        <w:r w:rsidRPr="0059598A">
          <w:t>24</w:t>
        </w:r>
        <w:r>
          <w:rPr>
            <w:rFonts w:asciiTheme="minorHAnsi" w:eastAsiaTheme="minorEastAsia" w:hAnsiTheme="minorHAnsi" w:cstheme="minorBidi"/>
            <w:sz w:val="22"/>
            <w:szCs w:val="22"/>
            <w:lang w:eastAsia="en-AU"/>
          </w:rPr>
          <w:tab/>
        </w:r>
        <w:r w:rsidRPr="0059598A">
          <w:t>Suspension or ending of chief planning executive’s appointment</w:t>
        </w:r>
        <w:r>
          <w:tab/>
        </w:r>
        <w:r>
          <w:fldChar w:fldCharType="begin"/>
        </w:r>
        <w:r>
          <w:instrText xml:space="preserve"> PAGEREF _Toc75523306 \h </w:instrText>
        </w:r>
        <w:r>
          <w:fldChar w:fldCharType="separate"/>
        </w:r>
        <w:r w:rsidR="009B32EE">
          <w:t>15</w:t>
        </w:r>
        <w:r>
          <w:fldChar w:fldCharType="end"/>
        </w:r>
      </w:hyperlink>
    </w:p>
    <w:p w14:paraId="6CD12608" w14:textId="56C66412" w:rsidR="00EA6F2B" w:rsidRDefault="0026512C">
      <w:pPr>
        <w:pStyle w:val="TOC2"/>
        <w:rPr>
          <w:rFonts w:asciiTheme="minorHAnsi" w:eastAsiaTheme="minorEastAsia" w:hAnsiTheme="minorHAnsi" w:cstheme="minorBidi"/>
          <w:b w:val="0"/>
          <w:sz w:val="22"/>
          <w:szCs w:val="22"/>
          <w:lang w:eastAsia="en-AU"/>
        </w:rPr>
      </w:pPr>
      <w:hyperlink w:anchor="_Toc75523307" w:history="1">
        <w:r w:rsidR="00EA6F2B" w:rsidRPr="0059598A">
          <w:t>Part 3.5</w:t>
        </w:r>
        <w:r w:rsidR="00EA6F2B">
          <w:rPr>
            <w:rFonts w:asciiTheme="minorHAnsi" w:eastAsiaTheme="minorEastAsia" w:hAnsiTheme="minorHAnsi" w:cstheme="minorBidi"/>
            <w:b w:val="0"/>
            <w:sz w:val="22"/>
            <w:szCs w:val="22"/>
            <w:lang w:eastAsia="en-AU"/>
          </w:rPr>
          <w:tab/>
        </w:r>
        <w:r w:rsidR="00EA6F2B" w:rsidRPr="0059598A">
          <w:t>Authority staff and consultants</w:t>
        </w:r>
        <w:r w:rsidR="00EA6F2B" w:rsidRPr="00EA6F2B">
          <w:rPr>
            <w:vanish/>
          </w:rPr>
          <w:tab/>
        </w:r>
        <w:r w:rsidR="00EA6F2B" w:rsidRPr="00EA6F2B">
          <w:rPr>
            <w:vanish/>
          </w:rPr>
          <w:fldChar w:fldCharType="begin"/>
        </w:r>
        <w:r w:rsidR="00EA6F2B" w:rsidRPr="00EA6F2B">
          <w:rPr>
            <w:vanish/>
          </w:rPr>
          <w:instrText xml:space="preserve"> PAGEREF _Toc75523307 \h </w:instrText>
        </w:r>
        <w:r w:rsidR="00EA6F2B" w:rsidRPr="00EA6F2B">
          <w:rPr>
            <w:vanish/>
          </w:rPr>
        </w:r>
        <w:r w:rsidR="00EA6F2B" w:rsidRPr="00EA6F2B">
          <w:rPr>
            <w:vanish/>
          </w:rPr>
          <w:fldChar w:fldCharType="separate"/>
        </w:r>
        <w:r w:rsidR="009B32EE">
          <w:rPr>
            <w:vanish/>
          </w:rPr>
          <w:t>17</w:t>
        </w:r>
        <w:r w:rsidR="00EA6F2B" w:rsidRPr="00EA6F2B">
          <w:rPr>
            <w:vanish/>
          </w:rPr>
          <w:fldChar w:fldCharType="end"/>
        </w:r>
      </w:hyperlink>
    </w:p>
    <w:p w14:paraId="2EACE3D0" w14:textId="17C0769A" w:rsidR="00EA6F2B" w:rsidRDefault="00EA6F2B">
      <w:pPr>
        <w:pStyle w:val="TOC5"/>
        <w:rPr>
          <w:rFonts w:asciiTheme="minorHAnsi" w:eastAsiaTheme="minorEastAsia" w:hAnsiTheme="minorHAnsi" w:cstheme="minorBidi"/>
          <w:sz w:val="22"/>
          <w:szCs w:val="22"/>
          <w:lang w:eastAsia="en-AU"/>
        </w:rPr>
      </w:pPr>
      <w:r>
        <w:tab/>
      </w:r>
      <w:hyperlink w:anchor="_Toc75523308" w:history="1">
        <w:r w:rsidRPr="0059598A">
          <w:t>25</w:t>
        </w:r>
        <w:r>
          <w:rPr>
            <w:rFonts w:asciiTheme="minorHAnsi" w:eastAsiaTheme="minorEastAsia" w:hAnsiTheme="minorHAnsi" w:cstheme="minorBidi"/>
            <w:sz w:val="22"/>
            <w:szCs w:val="22"/>
            <w:lang w:eastAsia="en-AU"/>
          </w:rPr>
          <w:tab/>
        </w:r>
        <w:r w:rsidRPr="0059598A">
          <w:t>Authority’s staff</w:t>
        </w:r>
        <w:r>
          <w:tab/>
        </w:r>
        <w:r>
          <w:fldChar w:fldCharType="begin"/>
        </w:r>
        <w:r>
          <w:instrText xml:space="preserve"> PAGEREF _Toc75523308 \h </w:instrText>
        </w:r>
        <w:r>
          <w:fldChar w:fldCharType="separate"/>
        </w:r>
        <w:r w:rsidR="009B32EE">
          <w:t>17</w:t>
        </w:r>
        <w:r>
          <w:fldChar w:fldCharType="end"/>
        </w:r>
      </w:hyperlink>
    </w:p>
    <w:p w14:paraId="39AC7369" w14:textId="28D61A56" w:rsidR="00EA6F2B" w:rsidRDefault="00EA6F2B">
      <w:pPr>
        <w:pStyle w:val="TOC5"/>
        <w:rPr>
          <w:rFonts w:asciiTheme="minorHAnsi" w:eastAsiaTheme="minorEastAsia" w:hAnsiTheme="minorHAnsi" w:cstheme="minorBidi"/>
          <w:sz w:val="22"/>
          <w:szCs w:val="22"/>
          <w:lang w:eastAsia="en-AU"/>
        </w:rPr>
      </w:pPr>
      <w:r>
        <w:tab/>
      </w:r>
      <w:hyperlink w:anchor="_Toc75523309" w:history="1">
        <w:r w:rsidRPr="0059598A">
          <w:t>25A</w:t>
        </w:r>
        <w:r>
          <w:rPr>
            <w:rFonts w:asciiTheme="minorHAnsi" w:eastAsiaTheme="minorEastAsia" w:hAnsiTheme="minorHAnsi" w:cstheme="minorBidi"/>
            <w:sz w:val="22"/>
            <w:szCs w:val="22"/>
            <w:lang w:eastAsia="en-AU"/>
          </w:rPr>
          <w:tab/>
        </w:r>
        <w:r w:rsidRPr="0059598A">
          <w:t>Arrangements for staff</w:t>
        </w:r>
        <w:r>
          <w:tab/>
        </w:r>
        <w:r>
          <w:fldChar w:fldCharType="begin"/>
        </w:r>
        <w:r>
          <w:instrText xml:space="preserve"> PAGEREF _Toc75523309 \h </w:instrText>
        </w:r>
        <w:r>
          <w:fldChar w:fldCharType="separate"/>
        </w:r>
        <w:r w:rsidR="009B32EE">
          <w:t>17</w:t>
        </w:r>
        <w:r>
          <w:fldChar w:fldCharType="end"/>
        </w:r>
      </w:hyperlink>
    </w:p>
    <w:p w14:paraId="27D45C9C" w14:textId="554F0696" w:rsidR="00EA6F2B" w:rsidRDefault="00EA6F2B">
      <w:pPr>
        <w:pStyle w:val="TOC5"/>
        <w:rPr>
          <w:rFonts w:asciiTheme="minorHAnsi" w:eastAsiaTheme="minorEastAsia" w:hAnsiTheme="minorHAnsi" w:cstheme="minorBidi"/>
          <w:sz w:val="22"/>
          <w:szCs w:val="22"/>
          <w:lang w:eastAsia="en-AU"/>
        </w:rPr>
      </w:pPr>
      <w:r>
        <w:tab/>
      </w:r>
      <w:hyperlink w:anchor="_Toc75523310" w:history="1">
        <w:r w:rsidRPr="0059598A">
          <w:t>26</w:t>
        </w:r>
        <w:r>
          <w:rPr>
            <w:rFonts w:asciiTheme="minorHAnsi" w:eastAsiaTheme="minorEastAsia" w:hAnsiTheme="minorHAnsi" w:cstheme="minorBidi"/>
            <w:sz w:val="22"/>
            <w:szCs w:val="22"/>
            <w:lang w:eastAsia="en-AU"/>
          </w:rPr>
          <w:tab/>
        </w:r>
        <w:r w:rsidRPr="0059598A">
          <w:t>Authority consultants</w:t>
        </w:r>
        <w:r>
          <w:tab/>
        </w:r>
        <w:r>
          <w:fldChar w:fldCharType="begin"/>
        </w:r>
        <w:r>
          <w:instrText xml:space="preserve"> PAGEREF _Toc75523310 \h </w:instrText>
        </w:r>
        <w:r>
          <w:fldChar w:fldCharType="separate"/>
        </w:r>
        <w:r w:rsidR="009B32EE">
          <w:t>17</w:t>
        </w:r>
        <w:r>
          <w:fldChar w:fldCharType="end"/>
        </w:r>
      </w:hyperlink>
    </w:p>
    <w:p w14:paraId="18F1A1DE" w14:textId="3CE2E3BE" w:rsidR="00EA6F2B" w:rsidRDefault="0026512C">
      <w:pPr>
        <w:pStyle w:val="TOC2"/>
        <w:rPr>
          <w:rFonts w:asciiTheme="minorHAnsi" w:eastAsiaTheme="minorEastAsia" w:hAnsiTheme="minorHAnsi" w:cstheme="minorBidi"/>
          <w:b w:val="0"/>
          <w:sz w:val="22"/>
          <w:szCs w:val="22"/>
          <w:lang w:eastAsia="en-AU"/>
        </w:rPr>
      </w:pPr>
      <w:hyperlink w:anchor="_Toc75523311" w:history="1">
        <w:r w:rsidR="00EA6F2B" w:rsidRPr="0059598A">
          <w:t>Part 3.6</w:t>
        </w:r>
        <w:r w:rsidR="00EA6F2B">
          <w:rPr>
            <w:rFonts w:asciiTheme="minorHAnsi" w:eastAsiaTheme="minorEastAsia" w:hAnsiTheme="minorHAnsi" w:cstheme="minorBidi"/>
            <w:b w:val="0"/>
            <w:sz w:val="22"/>
            <w:szCs w:val="22"/>
            <w:lang w:eastAsia="en-AU"/>
          </w:rPr>
          <w:tab/>
        </w:r>
        <w:r w:rsidR="00EA6F2B" w:rsidRPr="0059598A">
          <w:t>Public register and associated documents</w:t>
        </w:r>
        <w:r w:rsidR="00EA6F2B" w:rsidRPr="00EA6F2B">
          <w:rPr>
            <w:vanish/>
          </w:rPr>
          <w:tab/>
        </w:r>
        <w:r w:rsidR="00EA6F2B" w:rsidRPr="00EA6F2B">
          <w:rPr>
            <w:vanish/>
          </w:rPr>
          <w:fldChar w:fldCharType="begin"/>
        </w:r>
        <w:r w:rsidR="00EA6F2B" w:rsidRPr="00EA6F2B">
          <w:rPr>
            <w:vanish/>
          </w:rPr>
          <w:instrText xml:space="preserve"> PAGEREF _Toc75523311 \h </w:instrText>
        </w:r>
        <w:r w:rsidR="00EA6F2B" w:rsidRPr="00EA6F2B">
          <w:rPr>
            <w:vanish/>
          </w:rPr>
        </w:r>
        <w:r w:rsidR="00EA6F2B" w:rsidRPr="00EA6F2B">
          <w:rPr>
            <w:vanish/>
          </w:rPr>
          <w:fldChar w:fldCharType="separate"/>
        </w:r>
        <w:r w:rsidR="009B32EE">
          <w:rPr>
            <w:vanish/>
          </w:rPr>
          <w:t>18</w:t>
        </w:r>
        <w:r w:rsidR="00EA6F2B" w:rsidRPr="00EA6F2B">
          <w:rPr>
            <w:vanish/>
          </w:rPr>
          <w:fldChar w:fldCharType="end"/>
        </w:r>
      </w:hyperlink>
    </w:p>
    <w:p w14:paraId="08DB8949" w14:textId="73B094F8" w:rsidR="00EA6F2B" w:rsidRDefault="00EA6F2B">
      <w:pPr>
        <w:pStyle w:val="TOC5"/>
        <w:rPr>
          <w:rFonts w:asciiTheme="minorHAnsi" w:eastAsiaTheme="minorEastAsia" w:hAnsiTheme="minorHAnsi" w:cstheme="minorBidi"/>
          <w:sz w:val="22"/>
          <w:szCs w:val="22"/>
          <w:lang w:eastAsia="en-AU"/>
        </w:rPr>
      </w:pPr>
      <w:r>
        <w:tab/>
      </w:r>
      <w:hyperlink w:anchor="_Toc75523312" w:history="1">
        <w:r w:rsidRPr="0059598A">
          <w:t>27</w:t>
        </w:r>
        <w:r>
          <w:rPr>
            <w:rFonts w:asciiTheme="minorHAnsi" w:eastAsiaTheme="minorEastAsia" w:hAnsiTheme="minorHAnsi" w:cstheme="minorBidi"/>
            <w:sz w:val="22"/>
            <w:szCs w:val="22"/>
            <w:lang w:eastAsia="en-AU"/>
          </w:rPr>
          <w:tab/>
        </w:r>
        <w:r w:rsidRPr="0059598A">
          <w:t>Authority to keep public register</w:t>
        </w:r>
        <w:r>
          <w:tab/>
        </w:r>
        <w:r>
          <w:fldChar w:fldCharType="begin"/>
        </w:r>
        <w:r>
          <w:instrText xml:space="preserve"> PAGEREF _Toc75523312 \h </w:instrText>
        </w:r>
        <w:r>
          <w:fldChar w:fldCharType="separate"/>
        </w:r>
        <w:r w:rsidR="009B32EE">
          <w:t>18</w:t>
        </w:r>
        <w:r>
          <w:fldChar w:fldCharType="end"/>
        </w:r>
      </w:hyperlink>
    </w:p>
    <w:p w14:paraId="692E5B82" w14:textId="317A6842" w:rsidR="00EA6F2B" w:rsidRDefault="00EA6F2B">
      <w:pPr>
        <w:pStyle w:val="TOC5"/>
        <w:rPr>
          <w:rFonts w:asciiTheme="minorHAnsi" w:eastAsiaTheme="minorEastAsia" w:hAnsiTheme="minorHAnsi" w:cstheme="minorBidi"/>
          <w:sz w:val="22"/>
          <w:szCs w:val="22"/>
          <w:lang w:eastAsia="en-AU"/>
        </w:rPr>
      </w:pPr>
      <w:r>
        <w:tab/>
      </w:r>
      <w:hyperlink w:anchor="_Toc75523313" w:history="1">
        <w:r w:rsidRPr="0059598A">
          <w:t>28</w:t>
        </w:r>
        <w:r>
          <w:rPr>
            <w:rFonts w:asciiTheme="minorHAnsi" w:eastAsiaTheme="minorEastAsia" w:hAnsiTheme="minorHAnsi" w:cstheme="minorBidi"/>
            <w:sz w:val="22"/>
            <w:szCs w:val="22"/>
            <w:lang w:eastAsia="en-AU"/>
          </w:rPr>
          <w:tab/>
        </w:r>
        <w:r w:rsidRPr="0059598A">
          <w:t>Contents of public register</w:t>
        </w:r>
        <w:r>
          <w:tab/>
        </w:r>
        <w:r>
          <w:fldChar w:fldCharType="begin"/>
        </w:r>
        <w:r>
          <w:instrText xml:space="preserve"> PAGEREF _Toc75523313 \h </w:instrText>
        </w:r>
        <w:r>
          <w:fldChar w:fldCharType="separate"/>
        </w:r>
        <w:r w:rsidR="009B32EE">
          <w:t>18</w:t>
        </w:r>
        <w:r>
          <w:fldChar w:fldCharType="end"/>
        </w:r>
      </w:hyperlink>
    </w:p>
    <w:p w14:paraId="32796797" w14:textId="28B0B328" w:rsidR="00EA6F2B" w:rsidRDefault="00EA6F2B">
      <w:pPr>
        <w:pStyle w:val="TOC5"/>
        <w:rPr>
          <w:rFonts w:asciiTheme="minorHAnsi" w:eastAsiaTheme="minorEastAsia" w:hAnsiTheme="minorHAnsi" w:cstheme="minorBidi"/>
          <w:sz w:val="22"/>
          <w:szCs w:val="22"/>
          <w:lang w:eastAsia="en-AU"/>
        </w:rPr>
      </w:pPr>
      <w:r>
        <w:tab/>
      </w:r>
      <w:hyperlink w:anchor="_Toc75523314" w:history="1">
        <w:r w:rsidRPr="0059598A">
          <w:t>29</w:t>
        </w:r>
        <w:r>
          <w:rPr>
            <w:rFonts w:asciiTheme="minorHAnsi" w:eastAsiaTheme="minorEastAsia" w:hAnsiTheme="minorHAnsi" w:cstheme="minorBidi"/>
            <w:sz w:val="22"/>
            <w:szCs w:val="22"/>
            <w:lang w:eastAsia="en-AU"/>
          </w:rPr>
          <w:tab/>
        </w:r>
        <w:r w:rsidRPr="0059598A">
          <w:t>Inspection etc of public register and associated documents</w:t>
        </w:r>
        <w:r>
          <w:tab/>
        </w:r>
        <w:r>
          <w:fldChar w:fldCharType="begin"/>
        </w:r>
        <w:r>
          <w:instrText xml:space="preserve"> PAGEREF _Toc75523314 \h </w:instrText>
        </w:r>
        <w:r>
          <w:fldChar w:fldCharType="separate"/>
        </w:r>
        <w:r w:rsidR="009B32EE">
          <w:t>21</w:t>
        </w:r>
        <w:r>
          <w:fldChar w:fldCharType="end"/>
        </w:r>
      </w:hyperlink>
    </w:p>
    <w:p w14:paraId="7687CBC4" w14:textId="3032A557" w:rsidR="00EA6F2B" w:rsidRDefault="00EA6F2B">
      <w:pPr>
        <w:pStyle w:val="TOC5"/>
        <w:rPr>
          <w:rFonts w:asciiTheme="minorHAnsi" w:eastAsiaTheme="minorEastAsia" w:hAnsiTheme="minorHAnsi" w:cstheme="minorBidi"/>
          <w:sz w:val="22"/>
          <w:szCs w:val="22"/>
          <w:lang w:eastAsia="en-AU"/>
        </w:rPr>
      </w:pPr>
      <w:r>
        <w:tab/>
      </w:r>
      <w:hyperlink w:anchor="_Toc75523315" w:history="1">
        <w:r w:rsidRPr="0059598A">
          <w:t>30</w:t>
        </w:r>
        <w:r>
          <w:rPr>
            <w:rFonts w:asciiTheme="minorHAnsi" w:eastAsiaTheme="minorEastAsia" w:hAnsiTheme="minorHAnsi" w:cstheme="minorBidi"/>
            <w:sz w:val="22"/>
            <w:szCs w:val="22"/>
            <w:lang w:eastAsia="en-AU"/>
          </w:rPr>
          <w:tab/>
        </w:r>
        <w:r w:rsidRPr="0059598A">
          <w:t xml:space="preserve">Meaning of </w:t>
        </w:r>
        <w:r w:rsidRPr="0059598A">
          <w:rPr>
            <w:i/>
          </w:rPr>
          <w:t>associated document—</w:t>
        </w:r>
        <w:r w:rsidRPr="0059598A">
          <w:t>pt 3.6</w:t>
        </w:r>
        <w:r>
          <w:tab/>
        </w:r>
        <w:r>
          <w:fldChar w:fldCharType="begin"/>
        </w:r>
        <w:r>
          <w:instrText xml:space="preserve"> PAGEREF _Toc75523315 \h </w:instrText>
        </w:r>
        <w:r>
          <w:fldChar w:fldCharType="separate"/>
        </w:r>
        <w:r w:rsidR="009B32EE">
          <w:t>21</w:t>
        </w:r>
        <w:r>
          <w:fldChar w:fldCharType="end"/>
        </w:r>
      </w:hyperlink>
    </w:p>
    <w:p w14:paraId="52A11C15" w14:textId="2CF96ACA" w:rsidR="00EA6F2B" w:rsidRDefault="0026512C">
      <w:pPr>
        <w:pStyle w:val="TOC1"/>
        <w:rPr>
          <w:rFonts w:asciiTheme="minorHAnsi" w:eastAsiaTheme="minorEastAsia" w:hAnsiTheme="minorHAnsi" w:cstheme="minorBidi"/>
          <w:b w:val="0"/>
          <w:sz w:val="22"/>
          <w:szCs w:val="22"/>
          <w:lang w:eastAsia="en-AU"/>
        </w:rPr>
      </w:pPr>
      <w:hyperlink w:anchor="_Toc75523316" w:history="1">
        <w:r w:rsidR="00EA6F2B" w:rsidRPr="0059598A">
          <w:t>Chapter 5</w:t>
        </w:r>
        <w:r w:rsidR="00EA6F2B">
          <w:rPr>
            <w:rFonts w:asciiTheme="minorHAnsi" w:eastAsiaTheme="minorEastAsia" w:hAnsiTheme="minorHAnsi" w:cstheme="minorBidi"/>
            <w:b w:val="0"/>
            <w:sz w:val="22"/>
            <w:szCs w:val="22"/>
            <w:lang w:eastAsia="en-AU"/>
          </w:rPr>
          <w:tab/>
        </w:r>
        <w:r w:rsidR="00EA6F2B" w:rsidRPr="0059598A">
          <w:t>Territory plan</w:t>
        </w:r>
        <w:r w:rsidR="00EA6F2B" w:rsidRPr="00EA6F2B">
          <w:rPr>
            <w:vanish/>
          </w:rPr>
          <w:tab/>
        </w:r>
        <w:r w:rsidR="00EA6F2B" w:rsidRPr="00EA6F2B">
          <w:rPr>
            <w:vanish/>
          </w:rPr>
          <w:fldChar w:fldCharType="begin"/>
        </w:r>
        <w:r w:rsidR="00EA6F2B" w:rsidRPr="00EA6F2B">
          <w:rPr>
            <w:vanish/>
          </w:rPr>
          <w:instrText xml:space="preserve"> PAGEREF _Toc75523316 \h </w:instrText>
        </w:r>
        <w:r w:rsidR="00EA6F2B" w:rsidRPr="00EA6F2B">
          <w:rPr>
            <w:vanish/>
          </w:rPr>
        </w:r>
        <w:r w:rsidR="00EA6F2B" w:rsidRPr="00EA6F2B">
          <w:rPr>
            <w:vanish/>
          </w:rPr>
          <w:fldChar w:fldCharType="separate"/>
        </w:r>
        <w:r w:rsidR="009B32EE">
          <w:rPr>
            <w:vanish/>
          </w:rPr>
          <w:t>25</w:t>
        </w:r>
        <w:r w:rsidR="00EA6F2B" w:rsidRPr="00EA6F2B">
          <w:rPr>
            <w:vanish/>
          </w:rPr>
          <w:fldChar w:fldCharType="end"/>
        </w:r>
      </w:hyperlink>
    </w:p>
    <w:p w14:paraId="09BF3177" w14:textId="5C0F9AAD" w:rsidR="00EA6F2B" w:rsidRDefault="0026512C">
      <w:pPr>
        <w:pStyle w:val="TOC2"/>
        <w:rPr>
          <w:rFonts w:asciiTheme="minorHAnsi" w:eastAsiaTheme="minorEastAsia" w:hAnsiTheme="minorHAnsi" w:cstheme="minorBidi"/>
          <w:b w:val="0"/>
          <w:sz w:val="22"/>
          <w:szCs w:val="22"/>
          <w:lang w:eastAsia="en-AU"/>
        </w:rPr>
      </w:pPr>
      <w:hyperlink w:anchor="_Toc75523317" w:history="1">
        <w:r w:rsidR="00EA6F2B" w:rsidRPr="0059598A">
          <w:t>Part 5.1</w:t>
        </w:r>
        <w:r w:rsidR="00EA6F2B">
          <w:rPr>
            <w:rFonts w:asciiTheme="minorHAnsi" w:eastAsiaTheme="minorEastAsia" w:hAnsiTheme="minorHAnsi" w:cstheme="minorBidi"/>
            <w:b w:val="0"/>
            <w:sz w:val="22"/>
            <w:szCs w:val="22"/>
            <w:lang w:eastAsia="en-AU"/>
          </w:rPr>
          <w:tab/>
        </w:r>
        <w:r w:rsidR="00EA6F2B" w:rsidRPr="0059598A">
          <w:t>The territory plan, its object and effect</w:t>
        </w:r>
        <w:r w:rsidR="00EA6F2B" w:rsidRPr="00EA6F2B">
          <w:rPr>
            <w:vanish/>
          </w:rPr>
          <w:tab/>
        </w:r>
        <w:r w:rsidR="00EA6F2B" w:rsidRPr="00EA6F2B">
          <w:rPr>
            <w:vanish/>
          </w:rPr>
          <w:fldChar w:fldCharType="begin"/>
        </w:r>
        <w:r w:rsidR="00EA6F2B" w:rsidRPr="00EA6F2B">
          <w:rPr>
            <w:vanish/>
          </w:rPr>
          <w:instrText xml:space="preserve"> PAGEREF _Toc75523317 \h </w:instrText>
        </w:r>
        <w:r w:rsidR="00EA6F2B" w:rsidRPr="00EA6F2B">
          <w:rPr>
            <w:vanish/>
          </w:rPr>
        </w:r>
        <w:r w:rsidR="00EA6F2B" w:rsidRPr="00EA6F2B">
          <w:rPr>
            <w:vanish/>
          </w:rPr>
          <w:fldChar w:fldCharType="separate"/>
        </w:r>
        <w:r w:rsidR="009B32EE">
          <w:rPr>
            <w:vanish/>
          </w:rPr>
          <w:t>25</w:t>
        </w:r>
        <w:r w:rsidR="00EA6F2B" w:rsidRPr="00EA6F2B">
          <w:rPr>
            <w:vanish/>
          </w:rPr>
          <w:fldChar w:fldCharType="end"/>
        </w:r>
      </w:hyperlink>
    </w:p>
    <w:p w14:paraId="06D961EC" w14:textId="0EE020C6" w:rsidR="00EA6F2B" w:rsidRDefault="00EA6F2B">
      <w:pPr>
        <w:pStyle w:val="TOC5"/>
        <w:rPr>
          <w:rFonts w:asciiTheme="minorHAnsi" w:eastAsiaTheme="minorEastAsia" w:hAnsiTheme="minorHAnsi" w:cstheme="minorBidi"/>
          <w:sz w:val="22"/>
          <w:szCs w:val="22"/>
          <w:lang w:eastAsia="en-AU"/>
        </w:rPr>
      </w:pPr>
      <w:r>
        <w:tab/>
      </w:r>
      <w:hyperlink w:anchor="_Toc75523318" w:history="1">
        <w:r w:rsidRPr="0059598A">
          <w:t>46</w:t>
        </w:r>
        <w:r>
          <w:rPr>
            <w:rFonts w:asciiTheme="minorHAnsi" w:eastAsiaTheme="minorEastAsia" w:hAnsiTheme="minorHAnsi" w:cstheme="minorBidi"/>
            <w:sz w:val="22"/>
            <w:szCs w:val="22"/>
            <w:lang w:eastAsia="en-AU"/>
          </w:rPr>
          <w:tab/>
        </w:r>
        <w:r w:rsidRPr="0059598A">
          <w:t>Territory plan</w:t>
        </w:r>
        <w:r>
          <w:tab/>
        </w:r>
        <w:r>
          <w:fldChar w:fldCharType="begin"/>
        </w:r>
        <w:r>
          <w:instrText xml:space="preserve"> PAGEREF _Toc75523318 \h </w:instrText>
        </w:r>
        <w:r>
          <w:fldChar w:fldCharType="separate"/>
        </w:r>
        <w:r w:rsidR="009B32EE">
          <w:t>25</w:t>
        </w:r>
        <w:r>
          <w:fldChar w:fldCharType="end"/>
        </w:r>
      </w:hyperlink>
    </w:p>
    <w:p w14:paraId="5C8E5D58" w14:textId="6282F4C8" w:rsidR="00EA6F2B" w:rsidRDefault="00EA6F2B">
      <w:pPr>
        <w:pStyle w:val="TOC5"/>
        <w:rPr>
          <w:rFonts w:asciiTheme="minorHAnsi" w:eastAsiaTheme="minorEastAsia" w:hAnsiTheme="minorHAnsi" w:cstheme="minorBidi"/>
          <w:sz w:val="22"/>
          <w:szCs w:val="22"/>
          <w:lang w:eastAsia="en-AU"/>
        </w:rPr>
      </w:pPr>
      <w:r>
        <w:tab/>
      </w:r>
      <w:hyperlink w:anchor="_Toc75523319" w:history="1">
        <w:r w:rsidRPr="0059598A">
          <w:t>48</w:t>
        </w:r>
        <w:r>
          <w:rPr>
            <w:rFonts w:asciiTheme="minorHAnsi" w:eastAsiaTheme="minorEastAsia" w:hAnsiTheme="minorHAnsi" w:cstheme="minorBidi"/>
            <w:sz w:val="22"/>
            <w:szCs w:val="22"/>
            <w:lang w:eastAsia="en-AU"/>
          </w:rPr>
          <w:tab/>
        </w:r>
        <w:r w:rsidRPr="0059598A">
          <w:t>Object of territory plan</w:t>
        </w:r>
        <w:r>
          <w:tab/>
        </w:r>
        <w:r>
          <w:fldChar w:fldCharType="begin"/>
        </w:r>
        <w:r>
          <w:instrText xml:space="preserve"> PAGEREF _Toc75523319 \h </w:instrText>
        </w:r>
        <w:r>
          <w:fldChar w:fldCharType="separate"/>
        </w:r>
        <w:r w:rsidR="009B32EE">
          <w:t>25</w:t>
        </w:r>
        <w:r>
          <w:fldChar w:fldCharType="end"/>
        </w:r>
      </w:hyperlink>
    </w:p>
    <w:p w14:paraId="5C9FE52A" w14:textId="302EB0CD" w:rsidR="00EA6F2B" w:rsidRDefault="00EA6F2B">
      <w:pPr>
        <w:pStyle w:val="TOC5"/>
        <w:rPr>
          <w:rFonts w:asciiTheme="minorHAnsi" w:eastAsiaTheme="minorEastAsia" w:hAnsiTheme="minorHAnsi" w:cstheme="minorBidi"/>
          <w:sz w:val="22"/>
          <w:szCs w:val="22"/>
          <w:lang w:eastAsia="en-AU"/>
        </w:rPr>
      </w:pPr>
      <w:r>
        <w:tab/>
      </w:r>
      <w:hyperlink w:anchor="_Toc75523320" w:history="1">
        <w:r w:rsidRPr="0059598A">
          <w:t>49</w:t>
        </w:r>
        <w:r>
          <w:rPr>
            <w:rFonts w:asciiTheme="minorHAnsi" w:eastAsiaTheme="minorEastAsia" w:hAnsiTheme="minorHAnsi" w:cstheme="minorBidi"/>
            <w:sz w:val="22"/>
            <w:szCs w:val="22"/>
            <w:lang w:eastAsia="en-AU"/>
          </w:rPr>
          <w:tab/>
        </w:r>
        <w:r w:rsidRPr="0059598A">
          <w:t>Giving effect to object of territory plan</w:t>
        </w:r>
        <w:r>
          <w:tab/>
        </w:r>
        <w:r>
          <w:fldChar w:fldCharType="begin"/>
        </w:r>
        <w:r>
          <w:instrText xml:space="preserve"> PAGEREF _Toc75523320 \h </w:instrText>
        </w:r>
        <w:r>
          <w:fldChar w:fldCharType="separate"/>
        </w:r>
        <w:r w:rsidR="009B32EE">
          <w:t>25</w:t>
        </w:r>
        <w:r>
          <w:fldChar w:fldCharType="end"/>
        </w:r>
      </w:hyperlink>
    </w:p>
    <w:p w14:paraId="7D27612F" w14:textId="5ACFF4A8" w:rsidR="00EA6F2B" w:rsidRDefault="00EA6F2B">
      <w:pPr>
        <w:pStyle w:val="TOC5"/>
        <w:rPr>
          <w:rFonts w:asciiTheme="minorHAnsi" w:eastAsiaTheme="minorEastAsia" w:hAnsiTheme="minorHAnsi" w:cstheme="minorBidi"/>
          <w:sz w:val="22"/>
          <w:szCs w:val="22"/>
          <w:lang w:eastAsia="en-AU"/>
        </w:rPr>
      </w:pPr>
      <w:r>
        <w:tab/>
      </w:r>
      <w:hyperlink w:anchor="_Toc75523321" w:history="1">
        <w:r w:rsidRPr="0059598A">
          <w:t>50</w:t>
        </w:r>
        <w:r>
          <w:rPr>
            <w:rFonts w:asciiTheme="minorHAnsi" w:eastAsiaTheme="minorEastAsia" w:hAnsiTheme="minorHAnsi" w:cstheme="minorBidi"/>
            <w:sz w:val="22"/>
            <w:szCs w:val="22"/>
            <w:lang w:eastAsia="en-AU"/>
          </w:rPr>
          <w:tab/>
        </w:r>
        <w:r w:rsidRPr="0059598A">
          <w:t>Effect of territory plan</w:t>
        </w:r>
        <w:r>
          <w:tab/>
        </w:r>
        <w:r>
          <w:fldChar w:fldCharType="begin"/>
        </w:r>
        <w:r>
          <w:instrText xml:space="preserve"> PAGEREF _Toc75523321 \h </w:instrText>
        </w:r>
        <w:r>
          <w:fldChar w:fldCharType="separate"/>
        </w:r>
        <w:r w:rsidR="009B32EE">
          <w:t>26</w:t>
        </w:r>
        <w:r>
          <w:fldChar w:fldCharType="end"/>
        </w:r>
      </w:hyperlink>
    </w:p>
    <w:p w14:paraId="6AC83B9D" w14:textId="5C745ED6" w:rsidR="00EA6F2B" w:rsidRDefault="0026512C">
      <w:pPr>
        <w:pStyle w:val="TOC2"/>
        <w:rPr>
          <w:rFonts w:asciiTheme="minorHAnsi" w:eastAsiaTheme="minorEastAsia" w:hAnsiTheme="minorHAnsi" w:cstheme="minorBidi"/>
          <w:b w:val="0"/>
          <w:sz w:val="22"/>
          <w:szCs w:val="22"/>
          <w:lang w:eastAsia="en-AU"/>
        </w:rPr>
      </w:pPr>
      <w:hyperlink w:anchor="_Toc75523322" w:history="1">
        <w:r w:rsidR="00EA6F2B" w:rsidRPr="0059598A">
          <w:t>Part 5.2</w:t>
        </w:r>
        <w:r w:rsidR="00EA6F2B">
          <w:rPr>
            <w:rFonts w:asciiTheme="minorHAnsi" w:eastAsiaTheme="minorEastAsia" w:hAnsiTheme="minorHAnsi" w:cstheme="minorBidi"/>
            <w:b w:val="0"/>
            <w:sz w:val="22"/>
            <w:szCs w:val="22"/>
            <w:lang w:eastAsia="en-AU"/>
          </w:rPr>
          <w:tab/>
        </w:r>
        <w:r w:rsidR="00EA6F2B" w:rsidRPr="0059598A">
          <w:t>Contents of territory plan</w:t>
        </w:r>
        <w:r w:rsidR="00EA6F2B" w:rsidRPr="00EA6F2B">
          <w:rPr>
            <w:vanish/>
          </w:rPr>
          <w:tab/>
        </w:r>
        <w:r w:rsidR="00EA6F2B" w:rsidRPr="00EA6F2B">
          <w:rPr>
            <w:vanish/>
          </w:rPr>
          <w:fldChar w:fldCharType="begin"/>
        </w:r>
        <w:r w:rsidR="00EA6F2B" w:rsidRPr="00EA6F2B">
          <w:rPr>
            <w:vanish/>
          </w:rPr>
          <w:instrText xml:space="preserve"> PAGEREF _Toc75523322 \h </w:instrText>
        </w:r>
        <w:r w:rsidR="00EA6F2B" w:rsidRPr="00EA6F2B">
          <w:rPr>
            <w:vanish/>
          </w:rPr>
        </w:r>
        <w:r w:rsidR="00EA6F2B" w:rsidRPr="00EA6F2B">
          <w:rPr>
            <w:vanish/>
          </w:rPr>
          <w:fldChar w:fldCharType="separate"/>
        </w:r>
        <w:r w:rsidR="009B32EE">
          <w:rPr>
            <w:vanish/>
          </w:rPr>
          <w:t>27</w:t>
        </w:r>
        <w:r w:rsidR="00EA6F2B" w:rsidRPr="00EA6F2B">
          <w:rPr>
            <w:vanish/>
          </w:rPr>
          <w:fldChar w:fldCharType="end"/>
        </w:r>
      </w:hyperlink>
    </w:p>
    <w:p w14:paraId="1EA3D379" w14:textId="77453D87" w:rsidR="00EA6F2B" w:rsidRDefault="00EA6F2B">
      <w:pPr>
        <w:pStyle w:val="TOC5"/>
        <w:rPr>
          <w:rFonts w:asciiTheme="minorHAnsi" w:eastAsiaTheme="minorEastAsia" w:hAnsiTheme="minorHAnsi" w:cstheme="minorBidi"/>
          <w:sz w:val="22"/>
          <w:szCs w:val="22"/>
          <w:lang w:eastAsia="en-AU"/>
        </w:rPr>
      </w:pPr>
      <w:r>
        <w:tab/>
      </w:r>
      <w:hyperlink w:anchor="_Toc75523323" w:history="1">
        <w:r w:rsidRPr="0059598A">
          <w:t>51</w:t>
        </w:r>
        <w:r>
          <w:rPr>
            <w:rFonts w:asciiTheme="minorHAnsi" w:eastAsiaTheme="minorEastAsia" w:hAnsiTheme="minorHAnsi" w:cstheme="minorBidi"/>
            <w:sz w:val="22"/>
            <w:szCs w:val="22"/>
            <w:lang w:eastAsia="en-AU"/>
          </w:rPr>
          <w:tab/>
        </w:r>
        <w:r w:rsidRPr="0059598A">
          <w:t>Contents of territory plan</w:t>
        </w:r>
        <w:r>
          <w:tab/>
        </w:r>
        <w:r>
          <w:fldChar w:fldCharType="begin"/>
        </w:r>
        <w:r>
          <w:instrText xml:space="preserve"> PAGEREF _Toc75523323 \h </w:instrText>
        </w:r>
        <w:r>
          <w:fldChar w:fldCharType="separate"/>
        </w:r>
        <w:r w:rsidR="009B32EE">
          <w:t>27</w:t>
        </w:r>
        <w:r>
          <w:fldChar w:fldCharType="end"/>
        </w:r>
      </w:hyperlink>
    </w:p>
    <w:p w14:paraId="0DF48FEB" w14:textId="2E6A7850" w:rsidR="00EA6F2B" w:rsidRDefault="00EA6F2B">
      <w:pPr>
        <w:pStyle w:val="TOC5"/>
        <w:rPr>
          <w:rFonts w:asciiTheme="minorHAnsi" w:eastAsiaTheme="minorEastAsia" w:hAnsiTheme="minorHAnsi" w:cstheme="minorBidi"/>
          <w:sz w:val="22"/>
          <w:szCs w:val="22"/>
          <w:lang w:eastAsia="en-AU"/>
        </w:rPr>
      </w:pPr>
      <w:r>
        <w:tab/>
      </w:r>
      <w:hyperlink w:anchor="_Toc75523324" w:history="1">
        <w:r w:rsidRPr="0059598A">
          <w:t>52</w:t>
        </w:r>
        <w:r>
          <w:rPr>
            <w:rFonts w:asciiTheme="minorHAnsi" w:eastAsiaTheme="minorEastAsia" w:hAnsiTheme="minorHAnsi" w:cstheme="minorBidi"/>
            <w:sz w:val="22"/>
            <w:szCs w:val="22"/>
            <w:lang w:eastAsia="en-AU"/>
          </w:rPr>
          <w:tab/>
        </w:r>
        <w:r w:rsidRPr="0059598A">
          <w:t>Statement of strategic directions</w:t>
        </w:r>
        <w:r>
          <w:tab/>
        </w:r>
        <w:r>
          <w:fldChar w:fldCharType="begin"/>
        </w:r>
        <w:r>
          <w:instrText xml:space="preserve"> PAGEREF _Toc75523324 \h </w:instrText>
        </w:r>
        <w:r>
          <w:fldChar w:fldCharType="separate"/>
        </w:r>
        <w:r w:rsidR="009B32EE">
          <w:t>27</w:t>
        </w:r>
        <w:r>
          <w:fldChar w:fldCharType="end"/>
        </w:r>
      </w:hyperlink>
    </w:p>
    <w:p w14:paraId="7A41DE5E" w14:textId="13B31664" w:rsidR="00EA6F2B" w:rsidRDefault="00EA6F2B">
      <w:pPr>
        <w:pStyle w:val="TOC5"/>
        <w:rPr>
          <w:rFonts w:asciiTheme="minorHAnsi" w:eastAsiaTheme="minorEastAsia" w:hAnsiTheme="minorHAnsi" w:cstheme="minorBidi"/>
          <w:sz w:val="22"/>
          <w:szCs w:val="22"/>
          <w:lang w:eastAsia="en-AU"/>
        </w:rPr>
      </w:pPr>
      <w:r>
        <w:tab/>
      </w:r>
      <w:hyperlink w:anchor="_Toc75523325" w:history="1">
        <w:r w:rsidRPr="0059598A">
          <w:t>53</w:t>
        </w:r>
        <w:r>
          <w:rPr>
            <w:rFonts w:asciiTheme="minorHAnsi" w:eastAsiaTheme="minorEastAsia" w:hAnsiTheme="minorHAnsi" w:cstheme="minorBidi"/>
            <w:sz w:val="22"/>
            <w:szCs w:val="22"/>
            <w:lang w:eastAsia="en-AU"/>
          </w:rPr>
          <w:tab/>
        </w:r>
        <w:r w:rsidRPr="0059598A">
          <w:t>Objectives for zones</w:t>
        </w:r>
        <w:r>
          <w:tab/>
        </w:r>
        <w:r>
          <w:fldChar w:fldCharType="begin"/>
        </w:r>
        <w:r>
          <w:instrText xml:space="preserve"> PAGEREF _Toc75523325 \h </w:instrText>
        </w:r>
        <w:r>
          <w:fldChar w:fldCharType="separate"/>
        </w:r>
        <w:r w:rsidR="009B32EE">
          <w:t>28</w:t>
        </w:r>
        <w:r>
          <w:fldChar w:fldCharType="end"/>
        </w:r>
      </w:hyperlink>
    </w:p>
    <w:p w14:paraId="4BFCBE99" w14:textId="0C12B45C" w:rsidR="00EA6F2B" w:rsidRDefault="00EA6F2B">
      <w:pPr>
        <w:pStyle w:val="TOC5"/>
        <w:rPr>
          <w:rFonts w:asciiTheme="minorHAnsi" w:eastAsiaTheme="minorEastAsia" w:hAnsiTheme="minorHAnsi" w:cstheme="minorBidi"/>
          <w:sz w:val="22"/>
          <w:szCs w:val="22"/>
          <w:lang w:eastAsia="en-AU"/>
        </w:rPr>
      </w:pPr>
      <w:r>
        <w:tab/>
      </w:r>
      <w:hyperlink w:anchor="_Toc75523326" w:history="1">
        <w:r w:rsidRPr="0059598A">
          <w:t>54</w:t>
        </w:r>
        <w:r>
          <w:rPr>
            <w:rFonts w:asciiTheme="minorHAnsi" w:eastAsiaTheme="minorEastAsia" w:hAnsiTheme="minorHAnsi" w:cstheme="minorBidi"/>
            <w:sz w:val="22"/>
            <w:szCs w:val="22"/>
            <w:lang w:eastAsia="en-AU"/>
          </w:rPr>
          <w:tab/>
        </w:r>
        <w:r w:rsidRPr="0059598A">
          <w:t>Development tables</w:t>
        </w:r>
        <w:r>
          <w:tab/>
        </w:r>
        <w:r>
          <w:fldChar w:fldCharType="begin"/>
        </w:r>
        <w:r>
          <w:instrText xml:space="preserve"> PAGEREF _Toc75523326 \h </w:instrText>
        </w:r>
        <w:r>
          <w:fldChar w:fldCharType="separate"/>
        </w:r>
        <w:r w:rsidR="009B32EE">
          <w:t>28</w:t>
        </w:r>
        <w:r>
          <w:fldChar w:fldCharType="end"/>
        </w:r>
      </w:hyperlink>
    </w:p>
    <w:p w14:paraId="3A28D690" w14:textId="149F1015" w:rsidR="00EA6F2B" w:rsidRDefault="00EA6F2B">
      <w:pPr>
        <w:pStyle w:val="TOC5"/>
        <w:rPr>
          <w:rFonts w:asciiTheme="minorHAnsi" w:eastAsiaTheme="minorEastAsia" w:hAnsiTheme="minorHAnsi" w:cstheme="minorBidi"/>
          <w:sz w:val="22"/>
          <w:szCs w:val="22"/>
          <w:lang w:eastAsia="en-AU"/>
        </w:rPr>
      </w:pPr>
      <w:r>
        <w:tab/>
      </w:r>
      <w:hyperlink w:anchor="_Toc75523327" w:history="1">
        <w:r w:rsidRPr="0059598A">
          <w:t>55</w:t>
        </w:r>
        <w:r>
          <w:rPr>
            <w:rFonts w:asciiTheme="minorHAnsi" w:eastAsiaTheme="minorEastAsia" w:hAnsiTheme="minorHAnsi" w:cstheme="minorBidi"/>
            <w:sz w:val="22"/>
            <w:szCs w:val="22"/>
            <w:lang w:eastAsia="en-AU"/>
          </w:rPr>
          <w:tab/>
        </w:r>
        <w:r w:rsidRPr="0059598A">
          <w:t>Codes in territory plan</w:t>
        </w:r>
        <w:r>
          <w:tab/>
        </w:r>
        <w:r>
          <w:fldChar w:fldCharType="begin"/>
        </w:r>
        <w:r>
          <w:instrText xml:space="preserve"> PAGEREF _Toc75523327 \h </w:instrText>
        </w:r>
        <w:r>
          <w:fldChar w:fldCharType="separate"/>
        </w:r>
        <w:r w:rsidR="009B32EE">
          <w:t>29</w:t>
        </w:r>
        <w:r>
          <w:fldChar w:fldCharType="end"/>
        </w:r>
      </w:hyperlink>
    </w:p>
    <w:p w14:paraId="4BBC2A21" w14:textId="0890C20D" w:rsidR="00EA6F2B" w:rsidRDefault="00EA6F2B">
      <w:pPr>
        <w:pStyle w:val="TOC5"/>
        <w:rPr>
          <w:rFonts w:asciiTheme="minorHAnsi" w:eastAsiaTheme="minorEastAsia" w:hAnsiTheme="minorHAnsi" w:cstheme="minorBidi"/>
          <w:sz w:val="22"/>
          <w:szCs w:val="22"/>
          <w:lang w:eastAsia="en-AU"/>
        </w:rPr>
      </w:pPr>
      <w:r>
        <w:tab/>
      </w:r>
      <w:hyperlink w:anchor="_Toc75523328" w:history="1">
        <w:r w:rsidRPr="0059598A">
          <w:t>56</w:t>
        </w:r>
        <w:r>
          <w:rPr>
            <w:rFonts w:asciiTheme="minorHAnsi" w:eastAsiaTheme="minorEastAsia" w:hAnsiTheme="minorHAnsi" w:cstheme="minorBidi"/>
            <w:sz w:val="22"/>
            <w:szCs w:val="22"/>
            <w:lang w:eastAsia="en-AU"/>
          </w:rPr>
          <w:tab/>
        </w:r>
        <w:r w:rsidRPr="0059598A">
          <w:t>Territory plan map</w:t>
        </w:r>
        <w:r>
          <w:tab/>
        </w:r>
        <w:r>
          <w:fldChar w:fldCharType="begin"/>
        </w:r>
        <w:r>
          <w:instrText xml:space="preserve"> PAGEREF _Toc75523328 \h </w:instrText>
        </w:r>
        <w:r>
          <w:fldChar w:fldCharType="separate"/>
        </w:r>
        <w:r w:rsidR="009B32EE">
          <w:t>30</w:t>
        </w:r>
        <w:r>
          <w:fldChar w:fldCharType="end"/>
        </w:r>
      </w:hyperlink>
    </w:p>
    <w:p w14:paraId="0CA90956" w14:textId="264B16B6" w:rsidR="00EA6F2B" w:rsidRDefault="0026512C">
      <w:pPr>
        <w:pStyle w:val="TOC2"/>
        <w:rPr>
          <w:rFonts w:asciiTheme="minorHAnsi" w:eastAsiaTheme="minorEastAsia" w:hAnsiTheme="minorHAnsi" w:cstheme="minorBidi"/>
          <w:b w:val="0"/>
          <w:sz w:val="22"/>
          <w:szCs w:val="22"/>
          <w:lang w:eastAsia="en-AU"/>
        </w:rPr>
      </w:pPr>
      <w:hyperlink w:anchor="_Toc75523329" w:history="1">
        <w:r w:rsidR="00EA6F2B" w:rsidRPr="0059598A">
          <w:t>Part 5.3</w:t>
        </w:r>
        <w:r w:rsidR="00EA6F2B">
          <w:rPr>
            <w:rFonts w:asciiTheme="minorHAnsi" w:eastAsiaTheme="minorEastAsia" w:hAnsiTheme="minorHAnsi" w:cstheme="minorBidi"/>
            <w:b w:val="0"/>
            <w:sz w:val="22"/>
            <w:szCs w:val="22"/>
            <w:lang w:eastAsia="en-AU"/>
          </w:rPr>
          <w:tab/>
        </w:r>
        <w:r w:rsidR="00EA6F2B" w:rsidRPr="0059598A">
          <w:t>Variations of territory plan other than special variation or technical amendments</w:t>
        </w:r>
        <w:r w:rsidR="00EA6F2B" w:rsidRPr="00EA6F2B">
          <w:rPr>
            <w:vanish/>
          </w:rPr>
          <w:tab/>
        </w:r>
        <w:r w:rsidR="00EA6F2B" w:rsidRPr="00EA6F2B">
          <w:rPr>
            <w:vanish/>
          </w:rPr>
          <w:fldChar w:fldCharType="begin"/>
        </w:r>
        <w:r w:rsidR="00EA6F2B" w:rsidRPr="00EA6F2B">
          <w:rPr>
            <w:vanish/>
          </w:rPr>
          <w:instrText xml:space="preserve"> PAGEREF _Toc75523329 \h </w:instrText>
        </w:r>
        <w:r w:rsidR="00EA6F2B" w:rsidRPr="00EA6F2B">
          <w:rPr>
            <w:vanish/>
          </w:rPr>
        </w:r>
        <w:r w:rsidR="00EA6F2B" w:rsidRPr="00EA6F2B">
          <w:rPr>
            <w:vanish/>
          </w:rPr>
          <w:fldChar w:fldCharType="separate"/>
        </w:r>
        <w:r w:rsidR="009B32EE">
          <w:rPr>
            <w:vanish/>
          </w:rPr>
          <w:t>31</w:t>
        </w:r>
        <w:r w:rsidR="00EA6F2B" w:rsidRPr="00EA6F2B">
          <w:rPr>
            <w:vanish/>
          </w:rPr>
          <w:fldChar w:fldCharType="end"/>
        </w:r>
      </w:hyperlink>
    </w:p>
    <w:p w14:paraId="4BD7D772" w14:textId="3CA9A42B" w:rsidR="00EA6F2B" w:rsidRDefault="0026512C">
      <w:pPr>
        <w:pStyle w:val="TOC3"/>
        <w:rPr>
          <w:rFonts w:asciiTheme="minorHAnsi" w:eastAsiaTheme="minorEastAsia" w:hAnsiTheme="minorHAnsi" w:cstheme="minorBidi"/>
          <w:b w:val="0"/>
          <w:sz w:val="22"/>
          <w:szCs w:val="22"/>
          <w:lang w:eastAsia="en-AU"/>
        </w:rPr>
      </w:pPr>
      <w:hyperlink w:anchor="_Toc75523330" w:history="1">
        <w:r w:rsidR="00EA6F2B" w:rsidRPr="0059598A">
          <w:t>Division 5.3.1</w:t>
        </w:r>
        <w:r w:rsidR="00EA6F2B">
          <w:rPr>
            <w:rFonts w:asciiTheme="minorHAnsi" w:eastAsiaTheme="minorEastAsia" w:hAnsiTheme="minorHAnsi" w:cstheme="minorBidi"/>
            <w:b w:val="0"/>
            <w:sz w:val="22"/>
            <w:szCs w:val="22"/>
            <w:lang w:eastAsia="en-AU"/>
          </w:rPr>
          <w:tab/>
        </w:r>
        <w:r w:rsidR="00EA6F2B" w:rsidRPr="0059598A">
          <w:t>Overview, interpretation and application—pt 5.3</w:t>
        </w:r>
        <w:r w:rsidR="00EA6F2B" w:rsidRPr="00EA6F2B">
          <w:rPr>
            <w:vanish/>
          </w:rPr>
          <w:tab/>
        </w:r>
        <w:r w:rsidR="00EA6F2B" w:rsidRPr="00EA6F2B">
          <w:rPr>
            <w:vanish/>
          </w:rPr>
          <w:fldChar w:fldCharType="begin"/>
        </w:r>
        <w:r w:rsidR="00EA6F2B" w:rsidRPr="00EA6F2B">
          <w:rPr>
            <w:vanish/>
          </w:rPr>
          <w:instrText xml:space="preserve"> PAGEREF _Toc75523330 \h </w:instrText>
        </w:r>
        <w:r w:rsidR="00EA6F2B" w:rsidRPr="00EA6F2B">
          <w:rPr>
            <w:vanish/>
          </w:rPr>
        </w:r>
        <w:r w:rsidR="00EA6F2B" w:rsidRPr="00EA6F2B">
          <w:rPr>
            <w:vanish/>
          </w:rPr>
          <w:fldChar w:fldCharType="separate"/>
        </w:r>
        <w:r w:rsidR="009B32EE">
          <w:rPr>
            <w:vanish/>
          </w:rPr>
          <w:t>31</w:t>
        </w:r>
        <w:r w:rsidR="00EA6F2B" w:rsidRPr="00EA6F2B">
          <w:rPr>
            <w:vanish/>
          </w:rPr>
          <w:fldChar w:fldCharType="end"/>
        </w:r>
      </w:hyperlink>
    </w:p>
    <w:p w14:paraId="32711AE3" w14:textId="18A10628" w:rsidR="00EA6F2B" w:rsidRDefault="00EA6F2B">
      <w:pPr>
        <w:pStyle w:val="TOC5"/>
        <w:rPr>
          <w:rFonts w:asciiTheme="minorHAnsi" w:eastAsiaTheme="minorEastAsia" w:hAnsiTheme="minorHAnsi" w:cstheme="minorBidi"/>
          <w:sz w:val="22"/>
          <w:szCs w:val="22"/>
          <w:lang w:eastAsia="en-AU"/>
        </w:rPr>
      </w:pPr>
      <w:r>
        <w:tab/>
      </w:r>
      <w:hyperlink w:anchor="_Toc75523331" w:history="1">
        <w:r w:rsidRPr="0059598A">
          <w:t>57</w:t>
        </w:r>
        <w:r>
          <w:rPr>
            <w:rFonts w:asciiTheme="minorHAnsi" w:eastAsiaTheme="minorEastAsia" w:hAnsiTheme="minorHAnsi" w:cstheme="minorBidi"/>
            <w:sz w:val="22"/>
            <w:szCs w:val="22"/>
            <w:lang w:eastAsia="en-AU"/>
          </w:rPr>
          <w:tab/>
        </w:r>
        <w:r w:rsidRPr="0059598A">
          <w:t>How territory plan is varied under pt 5.3</w:t>
        </w:r>
        <w:r>
          <w:tab/>
        </w:r>
        <w:r>
          <w:fldChar w:fldCharType="begin"/>
        </w:r>
        <w:r>
          <w:instrText xml:space="preserve"> PAGEREF _Toc75523331 \h </w:instrText>
        </w:r>
        <w:r>
          <w:fldChar w:fldCharType="separate"/>
        </w:r>
        <w:r w:rsidR="009B32EE">
          <w:t>31</w:t>
        </w:r>
        <w:r>
          <w:fldChar w:fldCharType="end"/>
        </w:r>
      </w:hyperlink>
    </w:p>
    <w:p w14:paraId="38215493" w14:textId="2B67A99A" w:rsidR="00EA6F2B" w:rsidRDefault="00EA6F2B">
      <w:pPr>
        <w:pStyle w:val="TOC5"/>
        <w:rPr>
          <w:rFonts w:asciiTheme="minorHAnsi" w:eastAsiaTheme="minorEastAsia" w:hAnsiTheme="minorHAnsi" w:cstheme="minorBidi"/>
          <w:sz w:val="22"/>
          <w:szCs w:val="22"/>
          <w:lang w:eastAsia="en-AU"/>
        </w:rPr>
      </w:pPr>
      <w:r>
        <w:tab/>
      </w:r>
      <w:hyperlink w:anchor="_Toc75523332" w:history="1">
        <w:r w:rsidRPr="0059598A">
          <w:t>58</w:t>
        </w:r>
        <w:r>
          <w:rPr>
            <w:rFonts w:asciiTheme="minorHAnsi" w:eastAsiaTheme="minorEastAsia" w:hAnsiTheme="minorHAnsi" w:cstheme="minorBidi"/>
            <w:sz w:val="22"/>
            <w:szCs w:val="22"/>
            <w:lang w:eastAsia="en-AU"/>
          </w:rPr>
          <w:tab/>
        </w:r>
        <w:r w:rsidRPr="0059598A">
          <w:t>Definitions—pt 5.3</w:t>
        </w:r>
        <w:r>
          <w:tab/>
        </w:r>
        <w:r>
          <w:fldChar w:fldCharType="begin"/>
        </w:r>
        <w:r>
          <w:instrText xml:space="preserve"> PAGEREF _Toc75523332 \h </w:instrText>
        </w:r>
        <w:r>
          <w:fldChar w:fldCharType="separate"/>
        </w:r>
        <w:r w:rsidR="009B32EE">
          <w:t>33</w:t>
        </w:r>
        <w:r>
          <w:fldChar w:fldCharType="end"/>
        </w:r>
      </w:hyperlink>
    </w:p>
    <w:p w14:paraId="71B66AA2" w14:textId="5CBC9A6C" w:rsidR="00EA6F2B" w:rsidRDefault="00EA6F2B">
      <w:pPr>
        <w:pStyle w:val="TOC5"/>
        <w:rPr>
          <w:rFonts w:asciiTheme="minorHAnsi" w:eastAsiaTheme="minorEastAsia" w:hAnsiTheme="minorHAnsi" w:cstheme="minorBidi"/>
          <w:sz w:val="22"/>
          <w:szCs w:val="22"/>
          <w:lang w:eastAsia="en-AU"/>
        </w:rPr>
      </w:pPr>
      <w:r>
        <w:tab/>
      </w:r>
      <w:hyperlink w:anchor="_Toc75523333" w:history="1">
        <w:r w:rsidRPr="0059598A">
          <w:t>59</w:t>
        </w:r>
        <w:r>
          <w:rPr>
            <w:rFonts w:asciiTheme="minorHAnsi" w:eastAsiaTheme="minorEastAsia" w:hAnsiTheme="minorHAnsi" w:cstheme="minorBidi"/>
            <w:sz w:val="22"/>
            <w:szCs w:val="22"/>
            <w:lang w:eastAsia="en-AU"/>
          </w:rPr>
          <w:tab/>
        </w:r>
        <w:r w:rsidRPr="0059598A">
          <w:t>Application—pt 5.3</w:t>
        </w:r>
        <w:r>
          <w:tab/>
        </w:r>
        <w:r>
          <w:fldChar w:fldCharType="begin"/>
        </w:r>
        <w:r>
          <w:instrText xml:space="preserve"> PAGEREF _Toc75523333 \h </w:instrText>
        </w:r>
        <w:r>
          <w:fldChar w:fldCharType="separate"/>
        </w:r>
        <w:r w:rsidR="009B32EE">
          <w:t>34</w:t>
        </w:r>
        <w:r>
          <w:fldChar w:fldCharType="end"/>
        </w:r>
      </w:hyperlink>
    </w:p>
    <w:p w14:paraId="7E25C3E1" w14:textId="394FAC6D" w:rsidR="00EA6F2B" w:rsidRDefault="0026512C">
      <w:pPr>
        <w:pStyle w:val="TOC3"/>
        <w:rPr>
          <w:rFonts w:asciiTheme="minorHAnsi" w:eastAsiaTheme="minorEastAsia" w:hAnsiTheme="minorHAnsi" w:cstheme="minorBidi"/>
          <w:b w:val="0"/>
          <w:sz w:val="22"/>
          <w:szCs w:val="22"/>
          <w:lang w:eastAsia="en-AU"/>
        </w:rPr>
      </w:pPr>
      <w:hyperlink w:anchor="_Toc75523334" w:history="1">
        <w:r w:rsidR="00EA6F2B" w:rsidRPr="0059598A">
          <w:t>Division 5.3.2</w:t>
        </w:r>
        <w:r w:rsidR="00EA6F2B">
          <w:rPr>
            <w:rFonts w:asciiTheme="minorHAnsi" w:eastAsiaTheme="minorEastAsia" w:hAnsiTheme="minorHAnsi" w:cstheme="minorBidi"/>
            <w:b w:val="0"/>
            <w:sz w:val="22"/>
            <w:szCs w:val="22"/>
            <w:lang w:eastAsia="en-AU"/>
          </w:rPr>
          <w:tab/>
        </w:r>
        <w:r w:rsidR="00EA6F2B" w:rsidRPr="0059598A">
          <w:t>Consultation on draft plan variations</w:t>
        </w:r>
        <w:r w:rsidR="00EA6F2B" w:rsidRPr="00EA6F2B">
          <w:rPr>
            <w:vanish/>
          </w:rPr>
          <w:tab/>
        </w:r>
        <w:r w:rsidR="00EA6F2B" w:rsidRPr="00EA6F2B">
          <w:rPr>
            <w:vanish/>
          </w:rPr>
          <w:fldChar w:fldCharType="begin"/>
        </w:r>
        <w:r w:rsidR="00EA6F2B" w:rsidRPr="00EA6F2B">
          <w:rPr>
            <w:vanish/>
          </w:rPr>
          <w:instrText xml:space="preserve"> PAGEREF _Toc75523334 \h </w:instrText>
        </w:r>
        <w:r w:rsidR="00EA6F2B" w:rsidRPr="00EA6F2B">
          <w:rPr>
            <w:vanish/>
          </w:rPr>
        </w:r>
        <w:r w:rsidR="00EA6F2B" w:rsidRPr="00EA6F2B">
          <w:rPr>
            <w:vanish/>
          </w:rPr>
          <w:fldChar w:fldCharType="separate"/>
        </w:r>
        <w:r w:rsidR="009B32EE">
          <w:rPr>
            <w:vanish/>
          </w:rPr>
          <w:t>34</w:t>
        </w:r>
        <w:r w:rsidR="00EA6F2B" w:rsidRPr="00EA6F2B">
          <w:rPr>
            <w:vanish/>
          </w:rPr>
          <w:fldChar w:fldCharType="end"/>
        </w:r>
      </w:hyperlink>
    </w:p>
    <w:p w14:paraId="09D898D6" w14:textId="3208FBE4" w:rsidR="00EA6F2B" w:rsidRDefault="00EA6F2B">
      <w:pPr>
        <w:pStyle w:val="TOC5"/>
        <w:rPr>
          <w:rFonts w:asciiTheme="minorHAnsi" w:eastAsiaTheme="minorEastAsia" w:hAnsiTheme="minorHAnsi" w:cstheme="minorBidi"/>
          <w:sz w:val="22"/>
          <w:szCs w:val="22"/>
          <w:lang w:eastAsia="en-AU"/>
        </w:rPr>
      </w:pPr>
      <w:r>
        <w:tab/>
      </w:r>
      <w:hyperlink w:anchor="_Toc75523335" w:history="1">
        <w:r w:rsidRPr="0059598A">
          <w:t>60</w:t>
        </w:r>
        <w:r>
          <w:rPr>
            <w:rFonts w:asciiTheme="minorHAnsi" w:eastAsiaTheme="minorEastAsia" w:hAnsiTheme="minorHAnsi" w:cstheme="minorBidi"/>
            <w:sz w:val="22"/>
            <w:szCs w:val="22"/>
            <w:lang w:eastAsia="en-AU"/>
          </w:rPr>
          <w:tab/>
        </w:r>
        <w:r w:rsidRPr="0059598A">
          <w:t>Preparation of draft plan variations</w:t>
        </w:r>
        <w:r>
          <w:tab/>
        </w:r>
        <w:r>
          <w:fldChar w:fldCharType="begin"/>
        </w:r>
        <w:r>
          <w:instrText xml:space="preserve"> PAGEREF _Toc75523335 \h </w:instrText>
        </w:r>
        <w:r>
          <w:fldChar w:fldCharType="separate"/>
        </w:r>
        <w:r w:rsidR="009B32EE">
          <w:t>34</w:t>
        </w:r>
        <w:r>
          <w:fldChar w:fldCharType="end"/>
        </w:r>
      </w:hyperlink>
    </w:p>
    <w:p w14:paraId="556BF43A" w14:textId="41D4C840" w:rsidR="00EA6F2B" w:rsidRDefault="00EA6F2B">
      <w:pPr>
        <w:pStyle w:val="TOC5"/>
        <w:rPr>
          <w:rFonts w:asciiTheme="minorHAnsi" w:eastAsiaTheme="minorEastAsia" w:hAnsiTheme="minorHAnsi" w:cstheme="minorBidi"/>
          <w:sz w:val="22"/>
          <w:szCs w:val="22"/>
          <w:lang w:eastAsia="en-AU"/>
        </w:rPr>
      </w:pPr>
      <w:r>
        <w:tab/>
      </w:r>
      <w:hyperlink w:anchor="_Toc75523336" w:history="1">
        <w:r w:rsidRPr="0059598A">
          <w:t>61</w:t>
        </w:r>
        <w:r>
          <w:rPr>
            <w:rFonts w:asciiTheme="minorHAnsi" w:eastAsiaTheme="minorEastAsia" w:hAnsiTheme="minorHAnsi" w:cstheme="minorBidi"/>
            <w:sz w:val="22"/>
            <w:szCs w:val="22"/>
            <w:lang w:eastAsia="en-AU"/>
          </w:rPr>
          <w:tab/>
        </w:r>
        <w:r w:rsidRPr="0059598A">
          <w:t>Consultation etc about draft plan variations being prepared</w:t>
        </w:r>
        <w:r>
          <w:tab/>
        </w:r>
        <w:r>
          <w:fldChar w:fldCharType="begin"/>
        </w:r>
        <w:r>
          <w:instrText xml:space="preserve"> PAGEREF _Toc75523336 \h </w:instrText>
        </w:r>
        <w:r>
          <w:fldChar w:fldCharType="separate"/>
        </w:r>
        <w:r w:rsidR="009B32EE">
          <w:t>35</w:t>
        </w:r>
        <w:r>
          <w:fldChar w:fldCharType="end"/>
        </w:r>
      </w:hyperlink>
    </w:p>
    <w:p w14:paraId="29852E89" w14:textId="194A8D85" w:rsidR="00EA6F2B" w:rsidRDefault="00EA6F2B">
      <w:pPr>
        <w:pStyle w:val="TOC5"/>
        <w:rPr>
          <w:rFonts w:asciiTheme="minorHAnsi" w:eastAsiaTheme="minorEastAsia" w:hAnsiTheme="minorHAnsi" w:cstheme="minorBidi"/>
          <w:sz w:val="22"/>
          <w:szCs w:val="22"/>
          <w:lang w:eastAsia="en-AU"/>
        </w:rPr>
      </w:pPr>
      <w:r>
        <w:tab/>
      </w:r>
      <w:hyperlink w:anchor="_Toc75523337" w:history="1">
        <w:r w:rsidRPr="0059598A">
          <w:t>62</w:t>
        </w:r>
        <w:r>
          <w:rPr>
            <w:rFonts w:asciiTheme="minorHAnsi" w:eastAsiaTheme="minorEastAsia" w:hAnsiTheme="minorHAnsi" w:cstheme="minorBidi"/>
            <w:sz w:val="22"/>
            <w:szCs w:val="22"/>
            <w:lang w:eastAsia="en-AU"/>
          </w:rPr>
          <w:tab/>
        </w:r>
        <w:r w:rsidRPr="0059598A">
          <w:t>Ministerial requirements for draft plan variations being prepared</w:t>
        </w:r>
        <w:r>
          <w:tab/>
        </w:r>
        <w:r>
          <w:fldChar w:fldCharType="begin"/>
        </w:r>
        <w:r>
          <w:instrText xml:space="preserve"> PAGEREF _Toc75523337 \h </w:instrText>
        </w:r>
        <w:r>
          <w:fldChar w:fldCharType="separate"/>
        </w:r>
        <w:r w:rsidR="009B32EE">
          <w:t>36</w:t>
        </w:r>
        <w:r>
          <w:fldChar w:fldCharType="end"/>
        </w:r>
      </w:hyperlink>
    </w:p>
    <w:p w14:paraId="755712F6" w14:textId="396BED1B" w:rsidR="00EA6F2B" w:rsidRDefault="00EA6F2B">
      <w:pPr>
        <w:pStyle w:val="TOC5"/>
        <w:rPr>
          <w:rFonts w:asciiTheme="minorHAnsi" w:eastAsiaTheme="minorEastAsia" w:hAnsiTheme="minorHAnsi" w:cstheme="minorBidi"/>
          <w:sz w:val="22"/>
          <w:szCs w:val="22"/>
          <w:lang w:eastAsia="en-AU"/>
        </w:rPr>
      </w:pPr>
      <w:r>
        <w:tab/>
      </w:r>
      <w:hyperlink w:anchor="_Toc75523338" w:history="1">
        <w:r w:rsidRPr="0059598A">
          <w:t>63</w:t>
        </w:r>
        <w:r>
          <w:rPr>
            <w:rFonts w:asciiTheme="minorHAnsi" w:eastAsiaTheme="minorEastAsia" w:hAnsiTheme="minorHAnsi" w:cstheme="minorBidi"/>
            <w:sz w:val="22"/>
            <w:szCs w:val="22"/>
            <w:lang w:eastAsia="en-AU"/>
          </w:rPr>
          <w:tab/>
        </w:r>
        <w:r w:rsidRPr="0059598A">
          <w:t>Public consultation—notification</w:t>
        </w:r>
        <w:r>
          <w:tab/>
        </w:r>
        <w:r>
          <w:fldChar w:fldCharType="begin"/>
        </w:r>
        <w:r>
          <w:instrText xml:space="preserve"> PAGEREF _Toc75523338 \h </w:instrText>
        </w:r>
        <w:r>
          <w:fldChar w:fldCharType="separate"/>
        </w:r>
        <w:r w:rsidR="009B32EE">
          <w:t>36</w:t>
        </w:r>
        <w:r>
          <w:fldChar w:fldCharType="end"/>
        </w:r>
      </w:hyperlink>
    </w:p>
    <w:p w14:paraId="287F555D" w14:textId="7F628574" w:rsidR="00EA6F2B" w:rsidRDefault="00EA6F2B">
      <w:pPr>
        <w:pStyle w:val="TOC5"/>
        <w:rPr>
          <w:rFonts w:asciiTheme="minorHAnsi" w:eastAsiaTheme="minorEastAsia" w:hAnsiTheme="minorHAnsi" w:cstheme="minorBidi"/>
          <w:sz w:val="22"/>
          <w:szCs w:val="22"/>
          <w:lang w:eastAsia="en-AU"/>
        </w:rPr>
      </w:pPr>
      <w:r>
        <w:tab/>
      </w:r>
      <w:hyperlink w:anchor="_Toc75523339" w:history="1">
        <w:r w:rsidRPr="0059598A">
          <w:t>64</w:t>
        </w:r>
        <w:r>
          <w:rPr>
            <w:rFonts w:asciiTheme="minorHAnsi" w:eastAsiaTheme="minorEastAsia" w:hAnsiTheme="minorHAnsi" w:cstheme="minorBidi"/>
            <w:sz w:val="22"/>
            <w:szCs w:val="22"/>
            <w:lang w:eastAsia="en-AU"/>
          </w:rPr>
          <w:tab/>
        </w:r>
        <w:r w:rsidRPr="0059598A">
          <w:t>Public consultation—notice of interim effect etc</w:t>
        </w:r>
        <w:r>
          <w:tab/>
        </w:r>
        <w:r>
          <w:fldChar w:fldCharType="begin"/>
        </w:r>
        <w:r>
          <w:instrText xml:space="preserve"> PAGEREF _Toc75523339 \h </w:instrText>
        </w:r>
        <w:r>
          <w:fldChar w:fldCharType="separate"/>
        </w:r>
        <w:r w:rsidR="009B32EE">
          <w:t>39</w:t>
        </w:r>
        <w:r>
          <w:fldChar w:fldCharType="end"/>
        </w:r>
      </w:hyperlink>
    </w:p>
    <w:p w14:paraId="37FA9D23" w14:textId="67DC129D" w:rsidR="00EA6F2B" w:rsidRDefault="00EA6F2B">
      <w:pPr>
        <w:pStyle w:val="TOC5"/>
        <w:rPr>
          <w:rFonts w:asciiTheme="minorHAnsi" w:eastAsiaTheme="minorEastAsia" w:hAnsiTheme="minorHAnsi" w:cstheme="minorBidi"/>
          <w:sz w:val="22"/>
          <w:szCs w:val="22"/>
          <w:lang w:eastAsia="en-AU"/>
        </w:rPr>
      </w:pPr>
      <w:r>
        <w:tab/>
      </w:r>
      <w:hyperlink w:anchor="_Toc75523340" w:history="1">
        <w:r w:rsidRPr="0059598A">
          <w:t>65</w:t>
        </w:r>
        <w:r>
          <w:rPr>
            <w:rFonts w:asciiTheme="minorHAnsi" w:eastAsiaTheme="minorEastAsia" w:hAnsiTheme="minorHAnsi" w:cstheme="minorBidi"/>
            <w:sz w:val="22"/>
            <w:szCs w:val="22"/>
            <w:lang w:eastAsia="en-AU"/>
          </w:rPr>
          <w:tab/>
        </w:r>
        <w:r w:rsidRPr="0059598A">
          <w:t>Effect of draft plan variations publicly notified</w:t>
        </w:r>
        <w:r>
          <w:tab/>
        </w:r>
        <w:r>
          <w:fldChar w:fldCharType="begin"/>
        </w:r>
        <w:r>
          <w:instrText xml:space="preserve"> PAGEREF _Toc75523340 \h </w:instrText>
        </w:r>
        <w:r>
          <w:fldChar w:fldCharType="separate"/>
        </w:r>
        <w:r w:rsidR="009B32EE">
          <w:t>39</w:t>
        </w:r>
        <w:r>
          <w:fldChar w:fldCharType="end"/>
        </w:r>
      </w:hyperlink>
    </w:p>
    <w:p w14:paraId="246B2514" w14:textId="59B3D910" w:rsidR="00EA6F2B" w:rsidRDefault="00EA6F2B">
      <w:pPr>
        <w:pStyle w:val="TOC5"/>
        <w:rPr>
          <w:rFonts w:asciiTheme="minorHAnsi" w:eastAsiaTheme="minorEastAsia" w:hAnsiTheme="minorHAnsi" w:cstheme="minorBidi"/>
          <w:sz w:val="22"/>
          <w:szCs w:val="22"/>
          <w:lang w:eastAsia="en-AU"/>
        </w:rPr>
      </w:pPr>
      <w:r>
        <w:tab/>
      </w:r>
      <w:hyperlink w:anchor="_Toc75523341" w:history="1">
        <w:r w:rsidRPr="0059598A">
          <w:t>66</w:t>
        </w:r>
        <w:r>
          <w:rPr>
            <w:rFonts w:asciiTheme="minorHAnsi" w:eastAsiaTheme="minorEastAsia" w:hAnsiTheme="minorHAnsi" w:cstheme="minorBidi"/>
            <w:sz w:val="22"/>
            <w:szCs w:val="22"/>
            <w:lang w:eastAsia="en-AU"/>
          </w:rPr>
          <w:tab/>
        </w:r>
        <w:r w:rsidRPr="0059598A">
          <w:t>Public consultation—availability of draft plan variations etc</w:t>
        </w:r>
        <w:r>
          <w:tab/>
        </w:r>
        <w:r>
          <w:fldChar w:fldCharType="begin"/>
        </w:r>
        <w:r>
          <w:instrText xml:space="preserve"> PAGEREF _Toc75523341 \h </w:instrText>
        </w:r>
        <w:r>
          <w:fldChar w:fldCharType="separate"/>
        </w:r>
        <w:r w:rsidR="009B32EE">
          <w:t>40</w:t>
        </w:r>
        <w:r>
          <w:fldChar w:fldCharType="end"/>
        </w:r>
      </w:hyperlink>
    </w:p>
    <w:p w14:paraId="3D7A302E" w14:textId="5766C6C9" w:rsidR="00EA6F2B" w:rsidRDefault="00EA6F2B">
      <w:pPr>
        <w:pStyle w:val="TOC5"/>
        <w:rPr>
          <w:rFonts w:asciiTheme="minorHAnsi" w:eastAsiaTheme="minorEastAsia" w:hAnsiTheme="minorHAnsi" w:cstheme="minorBidi"/>
          <w:sz w:val="22"/>
          <w:szCs w:val="22"/>
          <w:lang w:eastAsia="en-AU"/>
        </w:rPr>
      </w:pPr>
      <w:r>
        <w:tab/>
      </w:r>
      <w:hyperlink w:anchor="_Toc75523342" w:history="1">
        <w:r w:rsidRPr="0059598A">
          <w:t>67</w:t>
        </w:r>
        <w:r>
          <w:rPr>
            <w:rFonts w:asciiTheme="minorHAnsi" w:eastAsiaTheme="minorEastAsia" w:hAnsiTheme="minorHAnsi" w:cstheme="minorBidi"/>
            <w:sz w:val="22"/>
            <w:szCs w:val="22"/>
            <w:lang w:eastAsia="en-AU"/>
          </w:rPr>
          <w:tab/>
        </w:r>
        <w:r w:rsidRPr="0059598A">
          <w:t>Public inspection of comments on draft plan variations</w:t>
        </w:r>
        <w:r>
          <w:tab/>
        </w:r>
        <w:r>
          <w:fldChar w:fldCharType="begin"/>
        </w:r>
        <w:r>
          <w:instrText xml:space="preserve"> PAGEREF _Toc75523342 \h </w:instrText>
        </w:r>
        <w:r>
          <w:fldChar w:fldCharType="separate"/>
        </w:r>
        <w:r w:rsidR="009B32EE">
          <w:t>41</w:t>
        </w:r>
        <w:r>
          <w:fldChar w:fldCharType="end"/>
        </w:r>
      </w:hyperlink>
    </w:p>
    <w:p w14:paraId="13972C3B" w14:textId="5EAA2578" w:rsidR="00EA6F2B" w:rsidRDefault="0026512C">
      <w:pPr>
        <w:pStyle w:val="TOC3"/>
        <w:rPr>
          <w:rFonts w:asciiTheme="minorHAnsi" w:eastAsiaTheme="minorEastAsia" w:hAnsiTheme="minorHAnsi" w:cstheme="minorBidi"/>
          <w:b w:val="0"/>
          <w:sz w:val="22"/>
          <w:szCs w:val="22"/>
          <w:lang w:eastAsia="en-AU"/>
        </w:rPr>
      </w:pPr>
      <w:hyperlink w:anchor="_Toc75523343" w:history="1">
        <w:r w:rsidR="00EA6F2B" w:rsidRPr="0059598A">
          <w:t>Division 5.3.3</w:t>
        </w:r>
        <w:r w:rsidR="00EA6F2B">
          <w:rPr>
            <w:rFonts w:asciiTheme="minorHAnsi" w:eastAsiaTheme="minorEastAsia" w:hAnsiTheme="minorHAnsi" w:cstheme="minorBidi"/>
            <w:b w:val="0"/>
            <w:sz w:val="22"/>
            <w:szCs w:val="22"/>
            <w:lang w:eastAsia="en-AU"/>
          </w:rPr>
          <w:tab/>
        </w:r>
        <w:r w:rsidR="00EA6F2B" w:rsidRPr="0059598A">
          <w:t>Action after consultation about draft plan variations</w:t>
        </w:r>
        <w:r w:rsidR="00EA6F2B" w:rsidRPr="00EA6F2B">
          <w:rPr>
            <w:vanish/>
          </w:rPr>
          <w:tab/>
        </w:r>
        <w:r w:rsidR="00EA6F2B" w:rsidRPr="00EA6F2B">
          <w:rPr>
            <w:vanish/>
          </w:rPr>
          <w:fldChar w:fldCharType="begin"/>
        </w:r>
        <w:r w:rsidR="00EA6F2B" w:rsidRPr="00EA6F2B">
          <w:rPr>
            <w:vanish/>
          </w:rPr>
          <w:instrText xml:space="preserve"> PAGEREF _Toc75523343 \h </w:instrText>
        </w:r>
        <w:r w:rsidR="00EA6F2B" w:rsidRPr="00EA6F2B">
          <w:rPr>
            <w:vanish/>
          </w:rPr>
        </w:r>
        <w:r w:rsidR="00EA6F2B" w:rsidRPr="00EA6F2B">
          <w:rPr>
            <w:vanish/>
          </w:rPr>
          <w:fldChar w:fldCharType="separate"/>
        </w:r>
        <w:r w:rsidR="009B32EE">
          <w:rPr>
            <w:vanish/>
          </w:rPr>
          <w:t>41</w:t>
        </w:r>
        <w:r w:rsidR="00EA6F2B" w:rsidRPr="00EA6F2B">
          <w:rPr>
            <w:vanish/>
          </w:rPr>
          <w:fldChar w:fldCharType="end"/>
        </w:r>
      </w:hyperlink>
    </w:p>
    <w:p w14:paraId="29888CE8" w14:textId="60AE414A" w:rsidR="00EA6F2B" w:rsidRDefault="00EA6F2B">
      <w:pPr>
        <w:pStyle w:val="TOC5"/>
        <w:rPr>
          <w:rFonts w:asciiTheme="minorHAnsi" w:eastAsiaTheme="minorEastAsia" w:hAnsiTheme="minorHAnsi" w:cstheme="minorBidi"/>
          <w:sz w:val="22"/>
          <w:szCs w:val="22"/>
          <w:lang w:eastAsia="en-AU"/>
        </w:rPr>
      </w:pPr>
      <w:r>
        <w:tab/>
      </w:r>
      <w:hyperlink w:anchor="_Toc75523344" w:history="1">
        <w:r w:rsidRPr="0059598A">
          <w:t>68</w:t>
        </w:r>
        <w:r>
          <w:rPr>
            <w:rFonts w:asciiTheme="minorHAnsi" w:eastAsiaTheme="minorEastAsia" w:hAnsiTheme="minorHAnsi" w:cstheme="minorBidi"/>
            <w:sz w:val="22"/>
            <w:szCs w:val="22"/>
            <w:lang w:eastAsia="en-AU"/>
          </w:rPr>
          <w:tab/>
        </w:r>
        <w:r w:rsidRPr="0059598A">
          <w:t>Revision and withdrawal of draft plan variations</w:t>
        </w:r>
        <w:r>
          <w:tab/>
        </w:r>
        <w:r>
          <w:fldChar w:fldCharType="begin"/>
        </w:r>
        <w:r>
          <w:instrText xml:space="preserve"> PAGEREF _Toc75523344 \h </w:instrText>
        </w:r>
        <w:r>
          <w:fldChar w:fldCharType="separate"/>
        </w:r>
        <w:r w:rsidR="009B32EE">
          <w:t>41</w:t>
        </w:r>
        <w:r>
          <w:fldChar w:fldCharType="end"/>
        </w:r>
      </w:hyperlink>
    </w:p>
    <w:p w14:paraId="76925FF8" w14:textId="338D3858" w:rsidR="00EA6F2B" w:rsidRDefault="0026512C">
      <w:pPr>
        <w:pStyle w:val="TOC3"/>
        <w:rPr>
          <w:rFonts w:asciiTheme="minorHAnsi" w:eastAsiaTheme="minorEastAsia" w:hAnsiTheme="minorHAnsi" w:cstheme="minorBidi"/>
          <w:b w:val="0"/>
          <w:sz w:val="22"/>
          <w:szCs w:val="22"/>
          <w:lang w:eastAsia="en-AU"/>
        </w:rPr>
      </w:pPr>
      <w:hyperlink w:anchor="_Toc75523345" w:history="1">
        <w:r w:rsidR="00EA6F2B" w:rsidRPr="0059598A">
          <w:t>Division 5.3.4</w:t>
        </w:r>
        <w:r w:rsidR="00EA6F2B">
          <w:rPr>
            <w:rFonts w:asciiTheme="minorHAnsi" w:eastAsiaTheme="minorEastAsia" w:hAnsiTheme="minorHAnsi" w:cstheme="minorBidi"/>
            <w:b w:val="0"/>
            <w:sz w:val="22"/>
            <w:szCs w:val="22"/>
            <w:lang w:eastAsia="en-AU"/>
          </w:rPr>
          <w:tab/>
        </w:r>
        <w:r w:rsidR="00EA6F2B" w:rsidRPr="0059598A">
          <w:t>Draft plan variations given to Minister</w:t>
        </w:r>
        <w:r w:rsidR="00EA6F2B" w:rsidRPr="00EA6F2B">
          <w:rPr>
            <w:vanish/>
          </w:rPr>
          <w:tab/>
        </w:r>
        <w:r w:rsidR="00EA6F2B" w:rsidRPr="00EA6F2B">
          <w:rPr>
            <w:vanish/>
          </w:rPr>
          <w:fldChar w:fldCharType="begin"/>
        </w:r>
        <w:r w:rsidR="00EA6F2B" w:rsidRPr="00EA6F2B">
          <w:rPr>
            <w:vanish/>
          </w:rPr>
          <w:instrText xml:space="preserve"> PAGEREF _Toc75523345 \h </w:instrText>
        </w:r>
        <w:r w:rsidR="00EA6F2B" w:rsidRPr="00EA6F2B">
          <w:rPr>
            <w:vanish/>
          </w:rPr>
        </w:r>
        <w:r w:rsidR="00EA6F2B" w:rsidRPr="00EA6F2B">
          <w:rPr>
            <w:vanish/>
          </w:rPr>
          <w:fldChar w:fldCharType="separate"/>
        </w:r>
        <w:r w:rsidR="009B32EE">
          <w:rPr>
            <w:vanish/>
          </w:rPr>
          <w:t>42</w:t>
        </w:r>
        <w:r w:rsidR="00EA6F2B" w:rsidRPr="00EA6F2B">
          <w:rPr>
            <w:vanish/>
          </w:rPr>
          <w:fldChar w:fldCharType="end"/>
        </w:r>
      </w:hyperlink>
    </w:p>
    <w:p w14:paraId="68789611" w14:textId="4C4EC75D" w:rsidR="00EA6F2B" w:rsidRDefault="00EA6F2B">
      <w:pPr>
        <w:pStyle w:val="TOC5"/>
        <w:rPr>
          <w:rFonts w:asciiTheme="minorHAnsi" w:eastAsiaTheme="minorEastAsia" w:hAnsiTheme="minorHAnsi" w:cstheme="minorBidi"/>
          <w:sz w:val="22"/>
          <w:szCs w:val="22"/>
          <w:lang w:eastAsia="en-AU"/>
        </w:rPr>
      </w:pPr>
      <w:r>
        <w:tab/>
      </w:r>
      <w:hyperlink w:anchor="_Toc75523346" w:history="1">
        <w:r w:rsidRPr="0059598A">
          <w:t>69</w:t>
        </w:r>
        <w:r>
          <w:rPr>
            <w:rFonts w:asciiTheme="minorHAnsi" w:eastAsiaTheme="minorEastAsia" w:hAnsiTheme="minorHAnsi" w:cstheme="minorBidi"/>
            <w:sz w:val="22"/>
            <w:szCs w:val="22"/>
            <w:lang w:eastAsia="en-AU"/>
          </w:rPr>
          <w:tab/>
        </w:r>
        <w:r w:rsidRPr="0059598A">
          <w:t>Draft plan variations to be given to Minister etc</w:t>
        </w:r>
        <w:r>
          <w:tab/>
        </w:r>
        <w:r>
          <w:fldChar w:fldCharType="begin"/>
        </w:r>
        <w:r>
          <w:instrText xml:space="preserve"> PAGEREF _Toc75523346 \h </w:instrText>
        </w:r>
        <w:r>
          <w:fldChar w:fldCharType="separate"/>
        </w:r>
        <w:r w:rsidR="009B32EE">
          <w:t>42</w:t>
        </w:r>
        <w:r>
          <w:fldChar w:fldCharType="end"/>
        </w:r>
      </w:hyperlink>
    </w:p>
    <w:p w14:paraId="7521F672" w14:textId="61555D4D" w:rsidR="00EA6F2B" w:rsidRDefault="00EA6F2B">
      <w:pPr>
        <w:pStyle w:val="TOC5"/>
        <w:rPr>
          <w:rFonts w:asciiTheme="minorHAnsi" w:eastAsiaTheme="minorEastAsia" w:hAnsiTheme="minorHAnsi" w:cstheme="minorBidi"/>
          <w:sz w:val="22"/>
          <w:szCs w:val="22"/>
          <w:lang w:eastAsia="en-AU"/>
        </w:rPr>
      </w:pPr>
      <w:r>
        <w:tab/>
      </w:r>
      <w:hyperlink w:anchor="_Toc75523347" w:history="1">
        <w:r w:rsidRPr="0059598A">
          <w:t>70</w:t>
        </w:r>
        <w:r>
          <w:rPr>
            <w:rFonts w:asciiTheme="minorHAnsi" w:eastAsiaTheme="minorEastAsia" w:hAnsiTheme="minorHAnsi" w:cstheme="minorBidi"/>
            <w:sz w:val="22"/>
            <w:szCs w:val="22"/>
            <w:lang w:eastAsia="en-AU"/>
          </w:rPr>
          <w:tab/>
        </w:r>
        <w:r w:rsidRPr="0059598A">
          <w:t>Public notice of documents given to Minister</w:t>
        </w:r>
        <w:r>
          <w:tab/>
        </w:r>
        <w:r>
          <w:fldChar w:fldCharType="begin"/>
        </w:r>
        <w:r>
          <w:instrText xml:space="preserve"> PAGEREF _Toc75523347 \h </w:instrText>
        </w:r>
        <w:r>
          <w:fldChar w:fldCharType="separate"/>
        </w:r>
        <w:r w:rsidR="009B32EE">
          <w:t>43</w:t>
        </w:r>
        <w:r>
          <w:fldChar w:fldCharType="end"/>
        </w:r>
      </w:hyperlink>
    </w:p>
    <w:p w14:paraId="32F85F50" w14:textId="73E1E11F" w:rsidR="00EA6F2B" w:rsidRDefault="00EA6F2B">
      <w:pPr>
        <w:pStyle w:val="TOC5"/>
        <w:rPr>
          <w:rFonts w:asciiTheme="minorHAnsi" w:eastAsiaTheme="minorEastAsia" w:hAnsiTheme="minorHAnsi" w:cstheme="minorBidi"/>
          <w:sz w:val="22"/>
          <w:szCs w:val="22"/>
          <w:lang w:eastAsia="en-AU"/>
        </w:rPr>
      </w:pPr>
      <w:r>
        <w:tab/>
      </w:r>
      <w:hyperlink w:anchor="_Toc75523348" w:history="1">
        <w:r w:rsidRPr="0059598A">
          <w:t>71</w:t>
        </w:r>
        <w:r>
          <w:rPr>
            <w:rFonts w:asciiTheme="minorHAnsi" w:eastAsiaTheme="minorEastAsia" w:hAnsiTheme="minorHAnsi" w:cstheme="minorBidi"/>
            <w:sz w:val="22"/>
            <w:szCs w:val="22"/>
            <w:lang w:eastAsia="en-AU"/>
          </w:rPr>
          <w:tab/>
        </w:r>
        <w:r w:rsidRPr="0059598A">
          <w:t>Public availability notice—notice of interim effect etc</w:t>
        </w:r>
        <w:r>
          <w:tab/>
        </w:r>
        <w:r>
          <w:fldChar w:fldCharType="begin"/>
        </w:r>
        <w:r>
          <w:instrText xml:space="preserve"> PAGEREF _Toc75523348 \h </w:instrText>
        </w:r>
        <w:r>
          <w:fldChar w:fldCharType="separate"/>
        </w:r>
        <w:r w:rsidR="009B32EE">
          <w:t>44</w:t>
        </w:r>
        <w:r>
          <w:fldChar w:fldCharType="end"/>
        </w:r>
      </w:hyperlink>
    </w:p>
    <w:p w14:paraId="7D6D491D" w14:textId="1CB282F3" w:rsidR="00EA6F2B" w:rsidRDefault="00EA6F2B">
      <w:pPr>
        <w:pStyle w:val="TOC5"/>
        <w:rPr>
          <w:rFonts w:asciiTheme="minorHAnsi" w:eastAsiaTheme="minorEastAsia" w:hAnsiTheme="minorHAnsi" w:cstheme="minorBidi"/>
          <w:sz w:val="22"/>
          <w:szCs w:val="22"/>
          <w:lang w:eastAsia="en-AU"/>
        </w:rPr>
      </w:pPr>
      <w:r>
        <w:tab/>
      </w:r>
      <w:hyperlink w:anchor="_Toc75523349" w:history="1">
        <w:r w:rsidRPr="0059598A">
          <w:t>72</w:t>
        </w:r>
        <w:r>
          <w:rPr>
            <w:rFonts w:asciiTheme="minorHAnsi" w:eastAsiaTheme="minorEastAsia" w:hAnsiTheme="minorHAnsi" w:cstheme="minorBidi"/>
            <w:sz w:val="22"/>
            <w:szCs w:val="22"/>
            <w:lang w:eastAsia="en-AU"/>
          </w:rPr>
          <w:tab/>
        </w:r>
        <w:r w:rsidRPr="0059598A">
          <w:t>Effect of draft plan variations given to Minister</w:t>
        </w:r>
        <w:r>
          <w:tab/>
        </w:r>
        <w:r>
          <w:fldChar w:fldCharType="begin"/>
        </w:r>
        <w:r>
          <w:instrText xml:space="preserve"> PAGEREF _Toc75523349 \h </w:instrText>
        </w:r>
        <w:r>
          <w:fldChar w:fldCharType="separate"/>
        </w:r>
        <w:r w:rsidR="009B32EE">
          <w:t>44</w:t>
        </w:r>
        <w:r>
          <w:fldChar w:fldCharType="end"/>
        </w:r>
      </w:hyperlink>
    </w:p>
    <w:p w14:paraId="649AE18F" w14:textId="0EF89594" w:rsidR="00EA6F2B" w:rsidRDefault="0026512C">
      <w:pPr>
        <w:pStyle w:val="TOC3"/>
        <w:rPr>
          <w:rFonts w:asciiTheme="minorHAnsi" w:eastAsiaTheme="minorEastAsia" w:hAnsiTheme="minorHAnsi" w:cstheme="minorBidi"/>
          <w:b w:val="0"/>
          <w:sz w:val="22"/>
          <w:szCs w:val="22"/>
          <w:lang w:eastAsia="en-AU"/>
        </w:rPr>
      </w:pPr>
      <w:hyperlink w:anchor="_Toc75523350" w:history="1">
        <w:r w:rsidR="00EA6F2B" w:rsidRPr="0059598A">
          <w:t>Division 5.3.5</w:t>
        </w:r>
        <w:r w:rsidR="00EA6F2B">
          <w:rPr>
            <w:rFonts w:asciiTheme="minorHAnsi" w:eastAsiaTheme="minorEastAsia" w:hAnsiTheme="minorHAnsi" w:cstheme="minorBidi"/>
            <w:b w:val="0"/>
            <w:sz w:val="22"/>
            <w:szCs w:val="22"/>
            <w:lang w:eastAsia="en-AU"/>
          </w:rPr>
          <w:tab/>
        </w:r>
        <w:r w:rsidR="00EA6F2B" w:rsidRPr="0059598A">
          <w:t>Consideration of draft plan variations by Assembly committee</w:t>
        </w:r>
        <w:r w:rsidR="00EA6F2B" w:rsidRPr="00EA6F2B">
          <w:rPr>
            <w:vanish/>
          </w:rPr>
          <w:tab/>
        </w:r>
        <w:r w:rsidR="00EA6F2B" w:rsidRPr="00EA6F2B">
          <w:rPr>
            <w:vanish/>
          </w:rPr>
          <w:fldChar w:fldCharType="begin"/>
        </w:r>
        <w:r w:rsidR="00EA6F2B" w:rsidRPr="00EA6F2B">
          <w:rPr>
            <w:vanish/>
          </w:rPr>
          <w:instrText xml:space="preserve"> PAGEREF _Toc75523350 \h </w:instrText>
        </w:r>
        <w:r w:rsidR="00EA6F2B" w:rsidRPr="00EA6F2B">
          <w:rPr>
            <w:vanish/>
          </w:rPr>
        </w:r>
        <w:r w:rsidR="00EA6F2B" w:rsidRPr="00EA6F2B">
          <w:rPr>
            <w:vanish/>
          </w:rPr>
          <w:fldChar w:fldCharType="separate"/>
        </w:r>
        <w:r w:rsidR="009B32EE">
          <w:rPr>
            <w:vanish/>
          </w:rPr>
          <w:t>45</w:t>
        </w:r>
        <w:r w:rsidR="00EA6F2B" w:rsidRPr="00EA6F2B">
          <w:rPr>
            <w:vanish/>
          </w:rPr>
          <w:fldChar w:fldCharType="end"/>
        </w:r>
      </w:hyperlink>
    </w:p>
    <w:p w14:paraId="24CC06E3" w14:textId="7790A25E" w:rsidR="00EA6F2B" w:rsidRDefault="00EA6F2B">
      <w:pPr>
        <w:pStyle w:val="TOC5"/>
        <w:rPr>
          <w:rFonts w:asciiTheme="minorHAnsi" w:eastAsiaTheme="minorEastAsia" w:hAnsiTheme="minorHAnsi" w:cstheme="minorBidi"/>
          <w:sz w:val="22"/>
          <w:szCs w:val="22"/>
          <w:lang w:eastAsia="en-AU"/>
        </w:rPr>
      </w:pPr>
      <w:r>
        <w:tab/>
      </w:r>
      <w:hyperlink w:anchor="_Toc75523351" w:history="1">
        <w:r w:rsidRPr="0059598A">
          <w:t>73</w:t>
        </w:r>
        <w:r>
          <w:rPr>
            <w:rFonts w:asciiTheme="minorHAnsi" w:eastAsiaTheme="minorEastAsia" w:hAnsiTheme="minorHAnsi" w:cstheme="minorBidi"/>
            <w:sz w:val="22"/>
            <w:szCs w:val="22"/>
            <w:lang w:eastAsia="en-AU"/>
          </w:rPr>
          <w:tab/>
        </w:r>
        <w:r w:rsidRPr="0059598A">
          <w:t>Consideration of draft plan variations by Legislative Assembly committee</w:t>
        </w:r>
        <w:r>
          <w:tab/>
        </w:r>
        <w:r>
          <w:fldChar w:fldCharType="begin"/>
        </w:r>
        <w:r>
          <w:instrText xml:space="preserve"> PAGEREF _Toc75523351 \h </w:instrText>
        </w:r>
        <w:r>
          <w:fldChar w:fldCharType="separate"/>
        </w:r>
        <w:r w:rsidR="009B32EE">
          <w:t>45</w:t>
        </w:r>
        <w:r>
          <w:fldChar w:fldCharType="end"/>
        </w:r>
      </w:hyperlink>
    </w:p>
    <w:p w14:paraId="4231076F" w14:textId="201D4000" w:rsidR="00EA6F2B" w:rsidRDefault="00EA6F2B">
      <w:pPr>
        <w:pStyle w:val="TOC5"/>
        <w:rPr>
          <w:rFonts w:asciiTheme="minorHAnsi" w:eastAsiaTheme="minorEastAsia" w:hAnsiTheme="minorHAnsi" w:cstheme="minorBidi"/>
          <w:sz w:val="22"/>
          <w:szCs w:val="22"/>
          <w:lang w:eastAsia="en-AU"/>
        </w:rPr>
      </w:pPr>
      <w:r>
        <w:tab/>
      </w:r>
      <w:hyperlink w:anchor="_Toc75523352" w:history="1">
        <w:r w:rsidRPr="0059598A">
          <w:t>73A</w:t>
        </w:r>
        <w:r>
          <w:rPr>
            <w:rFonts w:asciiTheme="minorHAnsi" w:eastAsiaTheme="minorEastAsia" w:hAnsiTheme="minorHAnsi" w:cstheme="minorBidi"/>
            <w:sz w:val="22"/>
            <w:szCs w:val="22"/>
            <w:lang w:eastAsia="en-AU"/>
          </w:rPr>
          <w:tab/>
        </w:r>
        <w:r w:rsidRPr="0059598A">
          <w:t>Committee decides not to report</w:t>
        </w:r>
        <w:r>
          <w:tab/>
        </w:r>
        <w:r>
          <w:fldChar w:fldCharType="begin"/>
        </w:r>
        <w:r>
          <w:instrText xml:space="preserve"> PAGEREF _Toc75523352 \h </w:instrText>
        </w:r>
        <w:r>
          <w:fldChar w:fldCharType="separate"/>
        </w:r>
        <w:r w:rsidR="009B32EE">
          <w:t>47</w:t>
        </w:r>
        <w:r>
          <w:fldChar w:fldCharType="end"/>
        </w:r>
      </w:hyperlink>
    </w:p>
    <w:p w14:paraId="6DF70669" w14:textId="79971394" w:rsidR="00EA6F2B" w:rsidRDefault="00EA6F2B">
      <w:pPr>
        <w:pStyle w:val="TOC5"/>
        <w:rPr>
          <w:rFonts w:asciiTheme="minorHAnsi" w:eastAsiaTheme="minorEastAsia" w:hAnsiTheme="minorHAnsi" w:cstheme="minorBidi"/>
          <w:sz w:val="22"/>
          <w:szCs w:val="22"/>
          <w:lang w:eastAsia="en-AU"/>
        </w:rPr>
      </w:pPr>
      <w:r>
        <w:tab/>
      </w:r>
      <w:hyperlink w:anchor="_Toc75523353" w:history="1">
        <w:r w:rsidRPr="0059598A">
          <w:t>74</w:t>
        </w:r>
        <w:r>
          <w:rPr>
            <w:rFonts w:asciiTheme="minorHAnsi" w:eastAsiaTheme="minorEastAsia" w:hAnsiTheme="minorHAnsi" w:cstheme="minorBidi"/>
            <w:sz w:val="22"/>
            <w:szCs w:val="22"/>
            <w:lang w:eastAsia="en-AU"/>
          </w:rPr>
          <w:tab/>
        </w:r>
        <w:r w:rsidRPr="0059598A">
          <w:t>Committee reports on draft plan variations</w:t>
        </w:r>
        <w:r>
          <w:tab/>
        </w:r>
        <w:r>
          <w:fldChar w:fldCharType="begin"/>
        </w:r>
        <w:r>
          <w:instrText xml:space="preserve"> PAGEREF _Toc75523353 \h </w:instrText>
        </w:r>
        <w:r>
          <w:fldChar w:fldCharType="separate"/>
        </w:r>
        <w:r w:rsidR="009B32EE">
          <w:t>47</w:t>
        </w:r>
        <w:r>
          <w:fldChar w:fldCharType="end"/>
        </w:r>
      </w:hyperlink>
    </w:p>
    <w:p w14:paraId="38BDE939" w14:textId="3BAFBD5B" w:rsidR="00EA6F2B" w:rsidRDefault="00EA6F2B">
      <w:pPr>
        <w:pStyle w:val="TOC5"/>
        <w:rPr>
          <w:rFonts w:asciiTheme="minorHAnsi" w:eastAsiaTheme="minorEastAsia" w:hAnsiTheme="minorHAnsi" w:cstheme="minorBidi"/>
          <w:sz w:val="22"/>
          <w:szCs w:val="22"/>
          <w:lang w:eastAsia="en-AU"/>
        </w:rPr>
      </w:pPr>
      <w:r>
        <w:tab/>
      </w:r>
      <w:hyperlink w:anchor="_Toc75523354" w:history="1">
        <w:r w:rsidRPr="0059598A">
          <w:t>75</w:t>
        </w:r>
        <w:r>
          <w:rPr>
            <w:rFonts w:asciiTheme="minorHAnsi" w:eastAsiaTheme="minorEastAsia" w:hAnsiTheme="minorHAnsi" w:cstheme="minorBidi"/>
            <w:sz w:val="22"/>
            <w:szCs w:val="22"/>
            <w:lang w:eastAsia="en-AU"/>
          </w:rPr>
          <w:tab/>
        </w:r>
        <w:r w:rsidRPr="0059598A">
          <w:t>Committee fails to report promptly on draft plan variations</w:t>
        </w:r>
        <w:r>
          <w:tab/>
        </w:r>
        <w:r>
          <w:fldChar w:fldCharType="begin"/>
        </w:r>
        <w:r>
          <w:instrText xml:space="preserve"> PAGEREF _Toc75523354 \h </w:instrText>
        </w:r>
        <w:r>
          <w:fldChar w:fldCharType="separate"/>
        </w:r>
        <w:r w:rsidR="009B32EE">
          <w:t>48</w:t>
        </w:r>
        <w:r>
          <w:fldChar w:fldCharType="end"/>
        </w:r>
      </w:hyperlink>
    </w:p>
    <w:p w14:paraId="68A90BF1" w14:textId="7313F03D" w:rsidR="00EA6F2B" w:rsidRDefault="0026512C">
      <w:pPr>
        <w:pStyle w:val="TOC3"/>
        <w:rPr>
          <w:rFonts w:asciiTheme="minorHAnsi" w:eastAsiaTheme="minorEastAsia" w:hAnsiTheme="minorHAnsi" w:cstheme="minorBidi"/>
          <w:b w:val="0"/>
          <w:sz w:val="22"/>
          <w:szCs w:val="22"/>
          <w:lang w:eastAsia="en-AU"/>
        </w:rPr>
      </w:pPr>
      <w:hyperlink w:anchor="_Toc75523355" w:history="1">
        <w:r w:rsidR="00EA6F2B" w:rsidRPr="0059598A">
          <w:t>Division 5.3.6</w:t>
        </w:r>
        <w:r w:rsidR="00EA6F2B">
          <w:rPr>
            <w:rFonts w:asciiTheme="minorHAnsi" w:eastAsiaTheme="minorEastAsia" w:hAnsiTheme="minorHAnsi" w:cstheme="minorBidi"/>
            <w:b w:val="0"/>
            <w:sz w:val="22"/>
            <w:szCs w:val="22"/>
            <w:lang w:eastAsia="en-AU"/>
          </w:rPr>
          <w:tab/>
        </w:r>
        <w:r w:rsidR="00EA6F2B" w:rsidRPr="0059598A">
          <w:t>Ministerial and Legislative Assembly action on draft plan variations</w:t>
        </w:r>
        <w:r w:rsidR="00EA6F2B" w:rsidRPr="00EA6F2B">
          <w:rPr>
            <w:vanish/>
          </w:rPr>
          <w:tab/>
        </w:r>
        <w:r w:rsidR="00EA6F2B" w:rsidRPr="00EA6F2B">
          <w:rPr>
            <w:vanish/>
          </w:rPr>
          <w:fldChar w:fldCharType="begin"/>
        </w:r>
        <w:r w:rsidR="00EA6F2B" w:rsidRPr="00EA6F2B">
          <w:rPr>
            <w:vanish/>
          </w:rPr>
          <w:instrText xml:space="preserve"> PAGEREF _Toc75523355 \h </w:instrText>
        </w:r>
        <w:r w:rsidR="00EA6F2B" w:rsidRPr="00EA6F2B">
          <w:rPr>
            <w:vanish/>
          </w:rPr>
        </w:r>
        <w:r w:rsidR="00EA6F2B" w:rsidRPr="00EA6F2B">
          <w:rPr>
            <w:vanish/>
          </w:rPr>
          <w:fldChar w:fldCharType="separate"/>
        </w:r>
        <w:r w:rsidR="009B32EE">
          <w:rPr>
            <w:vanish/>
          </w:rPr>
          <w:t>49</w:t>
        </w:r>
        <w:r w:rsidR="00EA6F2B" w:rsidRPr="00EA6F2B">
          <w:rPr>
            <w:vanish/>
          </w:rPr>
          <w:fldChar w:fldCharType="end"/>
        </w:r>
      </w:hyperlink>
    </w:p>
    <w:p w14:paraId="383C0D65" w14:textId="142F24D6" w:rsidR="00EA6F2B" w:rsidRDefault="00EA6F2B">
      <w:pPr>
        <w:pStyle w:val="TOC5"/>
        <w:rPr>
          <w:rFonts w:asciiTheme="minorHAnsi" w:eastAsiaTheme="minorEastAsia" w:hAnsiTheme="minorHAnsi" w:cstheme="minorBidi"/>
          <w:sz w:val="22"/>
          <w:szCs w:val="22"/>
          <w:lang w:eastAsia="en-AU"/>
        </w:rPr>
      </w:pPr>
      <w:r>
        <w:tab/>
      </w:r>
      <w:hyperlink w:anchor="_Toc75523356" w:history="1">
        <w:r w:rsidRPr="0059598A">
          <w:t>76</w:t>
        </w:r>
        <w:r>
          <w:rPr>
            <w:rFonts w:asciiTheme="minorHAnsi" w:eastAsiaTheme="minorEastAsia" w:hAnsiTheme="minorHAnsi" w:cstheme="minorBidi"/>
            <w:sz w:val="22"/>
            <w:szCs w:val="22"/>
            <w:lang w:eastAsia="en-AU"/>
          </w:rPr>
          <w:tab/>
        </w:r>
        <w:r w:rsidRPr="0059598A">
          <w:t>Minister’s powers in relation to draft plan variations</w:t>
        </w:r>
        <w:r>
          <w:tab/>
        </w:r>
        <w:r>
          <w:fldChar w:fldCharType="begin"/>
        </w:r>
        <w:r>
          <w:instrText xml:space="preserve"> PAGEREF _Toc75523356 \h </w:instrText>
        </w:r>
        <w:r>
          <w:fldChar w:fldCharType="separate"/>
        </w:r>
        <w:r w:rsidR="009B32EE">
          <w:t>49</w:t>
        </w:r>
        <w:r>
          <w:fldChar w:fldCharType="end"/>
        </w:r>
      </w:hyperlink>
    </w:p>
    <w:p w14:paraId="72DAA44B" w14:textId="228E047F" w:rsidR="00EA6F2B" w:rsidRDefault="00EA6F2B">
      <w:pPr>
        <w:pStyle w:val="TOC5"/>
        <w:rPr>
          <w:rFonts w:asciiTheme="minorHAnsi" w:eastAsiaTheme="minorEastAsia" w:hAnsiTheme="minorHAnsi" w:cstheme="minorBidi"/>
          <w:sz w:val="22"/>
          <w:szCs w:val="22"/>
          <w:lang w:eastAsia="en-AU"/>
        </w:rPr>
      </w:pPr>
      <w:r>
        <w:tab/>
      </w:r>
      <w:hyperlink w:anchor="_Toc75523357" w:history="1">
        <w:r w:rsidRPr="0059598A">
          <w:t>77</w:t>
        </w:r>
        <w:r>
          <w:rPr>
            <w:rFonts w:asciiTheme="minorHAnsi" w:eastAsiaTheme="minorEastAsia" w:hAnsiTheme="minorHAnsi" w:cstheme="minorBidi"/>
            <w:sz w:val="22"/>
            <w:szCs w:val="22"/>
            <w:lang w:eastAsia="en-AU"/>
          </w:rPr>
          <w:tab/>
        </w:r>
        <w:r w:rsidRPr="0059598A">
          <w:t>Minister may revoke approval of draft plan variations before presentation</w:t>
        </w:r>
        <w:r>
          <w:tab/>
        </w:r>
        <w:r>
          <w:fldChar w:fldCharType="begin"/>
        </w:r>
        <w:r>
          <w:instrText xml:space="preserve"> PAGEREF _Toc75523357 \h </w:instrText>
        </w:r>
        <w:r>
          <w:fldChar w:fldCharType="separate"/>
        </w:r>
        <w:r w:rsidR="009B32EE">
          <w:t>51</w:t>
        </w:r>
        <w:r>
          <w:fldChar w:fldCharType="end"/>
        </w:r>
      </w:hyperlink>
    </w:p>
    <w:p w14:paraId="48DDD1D3" w14:textId="3F072863" w:rsidR="00EA6F2B" w:rsidRDefault="00EA6F2B">
      <w:pPr>
        <w:pStyle w:val="TOC5"/>
        <w:rPr>
          <w:rFonts w:asciiTheme="minorHAnsi" w:eastAsiaTheme="minorEastAsia" w:hAnsiTheme="minorHAnsi" w:cstheme="minorBidi"/>
          <w:sz w:val="22"/>
          <w:szCs w:val="22"/>
          <w:lang w:eastAsia="en-AU"/>
        </w:rPr>
      </w:pPr>
      <w:r>
        <w:tab/>
      </w:r>
      <w:hyperlink w:anchor="_Toc75523358" w:history="1">
        <w:r w:rsidRPr="0059598A">
          <w:t>78</w:t>
        </w:r>
        <w:r>
          <w:rPr>
            <w:rFonts w:asciiTheme="minorHAnsi" w:eastAsiaTheme="minorEastAsia" w:hAnsiTheme="minorHAnsi" w:cstheme="minorBidi"/>
            <w:sz w:val="22"/>
            <w:szCs w:val="22"/>
            <w:lang w:eastAsia="en-AU"/>
          </w:rPr>
          <w:tab/>
        </w:r>
        <w:r w:rsidRPr="0059598A">
          <w:t>Return of draft plan variations to authority</w:t>
        </w:r>
        <w:r>
          <w:tab/>
        </w:r>
        <w:r>
          <w:fldChar w:fldCharType="begin"/>
        </w:r>
        <w:r>
          <w:instrText xml:space="preserve"> PAGEREF _Toc75523358 \h </w:instrText>
        </w:r>
        <w:r>
          <w:fldChar w:fldCharType="separate"/>
        </w:r>
        <w:r w:rsidR="009B32EE">
          <w:t>51</w:t>
        </w:r>
        <w:r>
          <w:fldChar w:fldCharType="end"/>
        </w:r>
      </w:hyperlink>
    </w:p>
    <w:p w14:paraId="00C759CF" w14:textId="47D657BC" w:rsidR="00EA6F2B" w:rsidRDefault="00EA6F2B">
      <w:pPr>
        <w:pStyle w:val="TOC5"/>
        <w:rPr>
          <w:rFonts w:asciiTheme="minorHAnsi" w:eastAsiaTheme="minorEastAsia" w:hAnsiTheme="minorHAnsi" w:cstheme="minorBidi"/>
          <w:sz w:val="22"/>
          <w:szCs w:val="22"/>
          <w:lang w:eastAsia="en-AU"/>
        </w:rPr>
      </w:pPr>
      <w:r>
        <w:tab/>
      </w:r>
      <w:hyperlink w:anchor="_Toc75523359" w:history="1">
        <w:r w:rsidRPr="0059598A">
          <w:t>79</w:t>
        </w:r>
        <w:r>
          <w:rPr>
            <w:rFonts w:asciiTheme="minorHAnsi" w:eastAsiaTheme="minorEastAsia" w:hAnsiTheme="minorHAnsi" w:cstheme="minorBidi"/>
            <w:sz w:val="22"/>
            <w:szCs w:val="22"/>
            <w:lang w:eastAsia="en-AU"/>
          </w:rPr>
          <w:tab/>
        </w:r>
        <w:r w:rsidRPr="0059598A">
          <w:t>Presentation of plan variations to Legislative Assembly</w:t>
        </w:r>
        <w:r>
          <w:tab/>
        </w:r>
        <w:r>
          <w:fldChar w:fldCharType="begin"/>
        </w:r>
        <w:r>
          <w:instrText xml:space="preserve"> PAGEREF _Toc75523359 \h </w:instrText>
        </w:r>
        <w:r>
          <w:fldChar w:fldCharType="separate"/>
        </w:r>
        <w:r w:rsidR="009B32EE">
          <w:t>52</w:t>
        </w:r>
        <w:r>
          <w:fldChar w:fldCharType="end"/>
        </w:r>
      </w:hyperlink>
    </w:p>
    <w:p w14:paraId="7ACCF89E" w14:textId="4DCFCFEE" w:rsidR="00EA6F2B" w:rsidRDefault="00EA6F2B">
      <w:pPr>
        <w:pStyle w:val="TOC5"/>
        <w:rPr>
          <w:rFonts w:asciiTheme="minorHAnsi" w:eastAsiaTheme="minorEastAsia" w:hAnsiTheme="minorHAnsi" w:cstheme="minorBidi"/>
          <w:sz w:val="22"/>
          <w:szCs w:val="22"/>
          <w:lang w:eastAsia="en-AU"/>
        </w:rPr>
      </w:pPr>
      <w:r>
        <w:tab/>
      </w:r>
      <w:hyperlink w:anchor="_Toc75523360" w:history="1">
        <w:r w:rsidRPr="0059598A">
          <w:t>80</w:t>
        </w:r>
        <w:r>
          <w:rPr>
            <w:rFonts w:asciiTheme="minorHAnsi" w:eastAsiaTheme="minorEastAsia" w:hAnsiTheme="minorHAnsi" w:cstheme="minorBidi"/>
            <w:sz w:val="22"/>
            <w:szCs w:val="22"/>
            <w:lang w:eastAsia="en-AU"/>
          </w:rPr>
          <w:tab/>
        </w:r>
        <w:r w:rsidRPr="0059598A">
          <w:t>Assembly may reject plan variations completely or partly</w:t>
        </w:r>
        <w:r>
          <w:tab/>
        </w:r>
        <w:r>
          <w:fldChar w:fldCharType="begin"/>
        </w:r>
        <w:r>
          <w:instrText xml:space="preserve"> PAGEREF _Toc75523360 \h </w:instrText>
        </w:r>
        <w:r>
          <w:fldChar w:fldCharType="separate"/>
        </w:r>
        <w:r w:rsidR="009B32EE">
          <w:t>52</w:t>
        </w:r>
        <w:r>
          <w:fldChar w:fldCharType="end"/>
        </w:r>
      </w:hyperlink>
    </w:p>
    <w:p w14:paraId="246ABBDD" w14:textId="22E1822E" w:rsidR="00EA6F2B" w:rsidRDefault="00EA6F2B">
      <w:pPr>
        <w:pStyle w:val="TOC5"/>
        <w:rPr>
          <w:rFonts w:asciiTheme="minorHAnsi" w:eastAsiaTheme="minorEastAsia" w:hAnsiTheme="minorHAnsi" w:cstheme="minorBidi"/>
          <w:sz w:val="22"/>
          <w:szCs w:val="22"/>
          <w:lang w:eastAsia="en-AU"/>
        </w:rPr>
      </w:pPr>
      <w:r>
        <w:tab/>
      </w:r>
      <w:hyperlink w:anchor="_Toc75523361" w:history="1">
        <w:r w:rsidRPr="0059598A">
          <w:t>81</w:t>
        </w:r>
        <w:r>
          <w:rPr>
            <w:rFonts w:asciiTheme="minorHAnsi" w:eastAsiaTheme="minorEastAsia" w:hAnsiTheme="minorHAnsi" w:cstheme="minorBidi"/>
            <w:sz w:val="22"/>
            <w:szCs w:val="22"/>
            <w:lang w:eastAsia="en-AU"/>
          </w:rPr>
          <w:tab/>
        </w:r>
        <w:r w:rsidRPr="0059598A">
          <w:t>Effect of dissolution etc of Legislative Assembly</w:t>
        </w:r>
        <w:r>
          <w:tab/>
        </w:r>
        <w:r>
          <w:fldChar w:fldCharType="begin"/>
        </w:r>
        <w:r>
          <w:instrText xml:space="preserve"> PAGEREF _Toc75523361 \h </w:instrText>
        </w:r>
        <w:r>
          <w:fldChar w:fldCharType="separate"/>
        </w:r>
        <w:r w:rsidR="009B32EE">
          <w:t>53</w:t>
        </w:r>
        <w:r>
          <w:fldChar w:fldCharType="end"/>
        </w:r>
      </w:hyperlink>
    </w:p>
    <w:p w14:paraId="2DB5D30B" w14:textId="78FEDBBE" w:rsidR="00EA6F2B" w:rsidRDefault="00EA6F2B">
      <w:pPr>
        <w:pStyle w:val="TOC5"/>
        <w:rPr>
          <w:rFonts w:asciiTheme="minorHAnsi" w:eastAsiaTheme="minorEastAsia" w:hAnsiTheme="minorHAnsi" w:cstheme="minorBidi"/>
          <w:sz w:val="22"/>
          <w:szCs w:val="22"/>
          <w:lang w:eastAsia="en-AU"/>
        </w:rPr>
      </w:pPr>
      <w:r>
        <w:tab/>
      </w:r>
      <w:hyperlink w:anchor="_Toc75523362" w:history="1">
        <w:r w:rsidRPr="0059598A">
          <w:t>82</w:t>
        </w:r>
        <w:r>
          <w:rPr>
            <w:rFonts w:asciiTheme="minorHAnsi" w:eastAsiaTheme="minorEastAsia" w:hAnsiTheme="minorHAnsi" w:cstheme="minorBidi"/>
            <w:sz w:val="22"/>
            <w:szCs w:val="22"/>
            <w:lang w:eastAsia="en-AU"/>
          </w:rPr>
          <w:tab/>
        </w:r>
        <w:r w:rsidRPr="0059598A">
          <w:t>Consequences of rejection of plan variations by Legislative Assembly</w:t>
        </w:r>
        <w:r>
          <w:tab/>
        </w:r>
        <w:r>
          <w:fldChar w:fldCharType="begin"/>
        </w:r>
        <w:r>
          <w:instrText xml:space="preserve"> PAGEREF _Toc75523362 \h </w:instrText>
        </w:r>
        <w:r>
          <w:fldChar w:fldCharType="separate"/>
        </w:r>
        <w:r w:rsidR="009B32EE">
          <w:t>53</w:t>
        </w:r>
        <w:r>
          <w:fldChar w:fldCharType="end"/>
        </w:r>
      </w:hyperlink>
    </w:p>
    <w:p w14:paraId="336E2AF5" w14:textId="045A731A" w:rsidR="00EA6F2B" w:rsidRDefault="0026512C">
      <w:pPr>
        <w:pStyle w:val="TOC3"/>
        <w:rPr>
          <w:rFonts w:asciiTheme="minorHAnsi" w:eastAsiaTheme="minorEastAsia" w:hAnsiTheme="minorHAnsi" w:cstheme="minorBidi"/>
          <w:b w:val="0"/>
          <w:sz w:val="22"/>
          <w:szCs w:val="22"/>
          <w:lang w:eastAsia="en-AU"/>
        </w:rPr>
      </w:pPr>
      <w:hyperlink w:anchor="_Toc75523363" w:history="1">
        <w:r w:rsidR="00EA6F2B" w:rsidRPr="0059598A">
          <w:t>Division 5.3.7</w:t>
        </w:r>
        <w:r w:rsidR="00EA6F2B">
          <w:rPr>
            <w:rFonts w:asciiTheme="minorHAnsi" w:eastAsiaTheme="minorEastAsia" w:hAnsiTheme="minorHAnsi" w:cstheme="minorBidi"/>
            <w:b w:val="0"/>
            <w:sz w:val="22"/>
            <w:szCs w:val="22"/>
            <w:lang w:eastAsia="en-AU"/>
          </w:rPr>
          <w:tab/>
        </w:r>
        <w:r w:rsidR="00EA6F2B" w:rsidRPr="0059598A">
          <w:t>Commencement and publication of plan variations</w:t>
        </w:r>
        <w:r w:rsidR="00EA6F2B" w:rsidRPr="00EA6F2B">
          <w:rPr>
            <w:vanish/>
          </w:rPr>
          <w:tab/>
        </w:r>
        <w:r w:rsidR="00EA6F2B" w:rsidRPr="00EA6F2B">
          <w:rPr>
            <w:vanish/>
          </w:rPr>
          <w:fldChar w:fldCharType="begin"/>
        </w:r>
        <w:r w:rsidR="00EA6F2B" w:rsidRPr="00EA6F2B">
          <w:rPr>
            <w:vanish/>
          </w:rPr>
          <w:instrText xml:space="preserve"> PAGEREF _Toc75523363 \h </w:instrText>
        </w:r>
        <w:r w:rsidR="00EA6F2B" w:rsidRPr="00EA6F2B">
          <w:rPr>
            <w:vanish/>
          </w:rPr>
        </w:r>
        <w:r w:rsidR="00EA6F2B" w:rsidRPr="00EA6F2B">
          <w:rPr>
            <w:vanish/>
          </w:rPr>
          <w:fldChar w:fldCharType="separate"/>
        </w:r>
        <w:r w:rsidR="009B32EE">
          <w:rPr>
            <w:vanish/>
          </w:rPr>
          <w:t>54</w:t>
        </w:r>
        <w:r w:rsidR="00EA6F2B" w:rsidRPr="00EA6F2B">
          <w:rPr>
            <w:vanish/>
          </w:rPr>
          <w:fldChar w:fldCharType="end"/>
        </w:r>
      </w:hyperlink>
    </w:p>
    <w:p w14:paraId="2472CA4E" w14:textId="0935F637" w:rsidR="00EA6F2B" w:rsidRDefault="00EA6F2B">
      <w:pPr>
        <w:pStyle w:val="TOC5"/>
        <w:rPr>
          <w:rFonts w:asciiTheme="minorHAnsi" w:eastAsiaTheme="minorEastAsia" w:hAnsiTheme="minorHAnsi" w:cstheme="minorBidi"/>
          <w:sz w:val="22"/>
          <w:szCs w:val="22"/>
          <w:lang w:eastAsia="en-AU"/>
        </w:rPr>
      </w:pPr>
      <w:r>
        <w:tab/>
      </w:r>
      <w:hyperlink w:anchor="_Toc75523364" w:history="1">
        <w:r w:rsidRPr="0059598A">
          <w:t>83</w:t>
        </w:r>
        <w:r>
          <w:rPr>
            <w:rFonts w:asciiTheme="minorHAnsi" w:eastAsiaTheme="minorEastAsia" w:hAnsiTheme="minorHAnsi" w:cstheme="minorBidi"/>
            <w:sz w:val="22"/>
            <w:szCs w:val="22"/>
            <w:lang w:eastAsia="en-AU"/>
          </w:rPr>
          <w:tab/>
        </w:r>
        <w:r w:rsidRPr="0059598A">
          <w:t>Commencement and publication of plan variations</w:t>
        </w:r>
        <w:r>
          <w:tab/>
        </w:r>
        <w:r>
          <w:fldChar w:fldCharType="begin"/>
        </w:r>
        <w:r>
          <w:instrText xml:space="preserve"> PAGEREF _Toc75523364 \h </w:instrText>
        </w:r>
        <w:r>
          <w:fldChar w:fldCharType="separate"/>
        </w:r>
        <w:r w:rsidR="009B32EE">
          <w:t>54</w:t>
        </w:r>
        <w:r>
          <w:fldChar w:fldCharType="end"/>
        </w:r>
      </w:hyperlink>
    </w:p>
    <w:p w14:paraId="62C7C8E2" w14:textId="0596F4EC" w:rsidR="00EA6F2B" w:rsidRDefault="00EA6F2B">
      <w:pPr>
        <w:pStyle w:val="TOC5"/>
        <w:rPr>
          <w:rFonts w:asciiTheme="minorHAnsi" w:eastAsiaTheme="minorEastAsia" w:hAnsiTheme="minorHAnsi" w:cstheme="minorBidi"/>
          <w:sz w:val="22"/>
          <w:szCs w:val="22"/>
          <w:lang w:eastAsia="en-AU"/>
        </w:rPr>
      </w:pPr>
      <w:r>
        <w:tab/>
      </w:r>
      <w:hyperlink w:anchor="_Toc75523365" w:history="1">
        <w:r w:rsidRPr="0059598A">
          <w:t>84</w:t>
        </w:r>
        <w:r>
          <w:rPr>
            <w:rFonts w:asciiTheme="minorHAnsi" w:eastAsiaTheme="minorEastAsia" w:hAnsiTheme="minorHAnsi" w:cstheme="minorBidi"/>
            <w:sz w:val="22"/>
            <w:szCs w:val="22"/>
            <w:lang w:eastAsia="en-AU"/>
          </w:rPr>
          <w:tab/>
        </w:r>
        <w:r w:rsidRPr="0059598A">
          <w:t>Partial rejection of plan variations by Legislative Assembly</w:t>
        </w:r>
        <w:r>
          <w:tab/>
        </w:r>
        <w:r>
          <w:fldChar w:fldCharType="begin"/>
        </w:r>
        <w:r>
          <w:instrText xml:space="preserve"> PAGEREF _Toc75523365 \h </w:instrText>
        </w:r>
        <w:r>
          <w:fldChar w:fldCharType="separate"/>
        </w:r>
        <w:r w:rsidR="009B32EE">
          <w:t>55</w:t>
        </w:r>
        <w:r>
          <w:fldChar w:fldCharType="end"/>
        </w:r>
      </w:hyperlink>
    </w:p>
    <w:p w14:paraId="257268EF" w14:textId="37810998" w:rsidR="00EA6F2B" w:rsidRDefault="00EA6F2B">
      <w:pPr>
        <w:pStyle w:val="TOC5"/>
        <w:rPr>
          <w:rFonts w:asciiTheme="minorHAnsi" w:eastAsiaTheme="minorEastAsia" w:hAnsiTheme="minorHAnsi" w:cstheme="minorBidi"/>
          <w:sz w:val="22"/>
          <w:szCs w:val="22"/>
          <w:lang w:eastAsia="en-AU"/>
        </w:rPr>
      </w:pPr>
      <w:r>
        <w:tab/>
      </w:r>
      <w:hyperlink w:anchor="_Toc75523366" w:history="1">
        <w:r w:rsidRPr="0059598A">
          <w:t>85</w:t>
        </w:r>
        <w:r>
          <w:rPr>
            <w:rFonts w:asciiTheme="minorHAnsi" w:eastAsiaTheme="minorEastAsia" w:hAnsiTheme="minorHAnsi" w:cstheme="minorBidi"/>
            <w:sz w:val="22"/>
            <w:szCs w:val="22"/>
            <w:lang w:eastAsia="en-AU"/>
          </w:rPr>
          <w:tab/>
        </w:r>
        <w:r w:rsidRPr="0059598A">
          <w:t>Partial rejection of plan variations—publication etc</w:t>
        </w:r>
        <w:r>
          <w:tab/>
        </w:r>
        <w:r>
          <w:fldChar w:fldCharType="begin"/>
        </w:r>
        <w:r>
          <w:instrText xml:space="preserve"> PAGEREF _Toc75523366 \h </w:instrText>
        </w:r>
        <w:r>
          <w:fldChar w:fldCharType="separate"/>
        </w:r>
        <w:r w:rsidR="009B32EE">
          <w:t>56</w:t>
        </w:r>
        <w:r>
          <w:fldChar w:fldCharType="end"/>
        </w:r>
      </w:hyperlink>
    </w:p>
    <w:p w14:paraId="313062B4" w14:textId="6AD93D2B" w:rsidR="00EA6F2B" w:rsidRDefault="0026512C">
      <w:pPr>
        <w:pStyle w:val="TOC2"/>
        <w:rPr>
          <w:rFonts w:asciiTheme="minorHAnsi" w:eastAsiaTheme="minorEastAsia" w:hAnsiTheme="minorHAnsi" w:cstheme="minorBidi"/>
          <w:b w:val="0"/>
          <w:sz w:val="22"/>
          <w:szCs w:val="22"/>
          <w:lang w:eastAsia="en-AU"/>
        </w:rPr>
      </w:pPr>
      <w:hyperlink w:anchor="_Toc75523367" w:history="1">
        <w:r w:rsidR="00EA6F2B" w:rsidRPr="0059598A">
          <w:t>Part 5.3A</w:t>
        </w:r>
        <w:r w:rsidR="00EA6F2B">
          <w:rPr>
            <w:rFonts w:asciiTheme="minorHAnsi" w:eastAsiaTheme="minorEastAsia" w:hAnsiTheme="minorHAnsi" w:cstheme="minorBidi"/>
            <w:b w:val="0"/>
            <w:sz w:val="22"/>
            <w:szCs w:val="22"/>
            <w:lang w:eastAsia="en-AU"/>
          </w:rPr>
          <w:tab/>
        </w:r>
        <w:r w:rsidR="00EA6F2B" w:rsidRPr="0059598A">
          <w:t>Special variation—Symonston mental health facility</w:t>
        </w:r>
        <w:r w:rsidR="00EA6F2B" w:rsidRPr="00EA6F2B">
          <w:rPr>
            <w:vanish/>
          </w:rPr>
          <w:tab/>
        </w:r>
        <w:r w:rsidR="00EA6F2B" w:rsidRPr="00EA6F2B">
          <w:rPr>
            <w:vanish/>
          </w:rPr>
          <w:fldChar w:fldCharType="begin"/>
        </w:r>
        <w:r w:rsidR="00EA6F2B" w:rsidRPr="00EA6F2B">
          <w:rPr>
            <w:vanish/>
          </w:rPr>
          <w:instrText xml:space="preserve"> PAGEREF _Toc75523367 \h </w:instrText>
        </w:r>
        <w:r w:rsidR="00EA6F2B" w:rsidRPr="00EA6F2B">
          <w:rPr>
            <w:vanish/>
          </w:rPr>
        </w:r>
        <w:r w:rsidR="00EA6F2B" w:rsidRPr="00EA6F2B">
          <w:rPr>
            <w:vanish/>
          </w:rPr>
          <w:fldChar w:fldCharType="separate"/>
        </w:r>
        <w:r w:rsidR="009B32EE">
          <w:rPr>
            <w:vanish/>
          </w:rPr>
          <w:t>57</w:t>
        </w:r>
        <w:r w:rsidR="00EA6F2B" w:rsidRPr="00EA6F2B">
          <w:rPr>
            <w:vanish/>
          </w:rPr>
          <w:fldChar w:fldCharType="end"/>
        </w:r>
      </w:hyperlink>
    </w:p>
    <w:p w14:paraId="284770FA" w14:textId="7BCE26C4" w:rsidR="00EA6F2B" w:rsidRDefault="0026512C">
      <w:pPr>
        <w:pStyle w:val="TOC3"/>
        <w:rPr>
          <w:rFonts w:asciiTheme="minorHAnsi" w:eastAsiaTheme="minorEastAsia" w:hAnsiTheme="minorHAnsi" w:cstheme="minorBidi"/>
          <w:b w:val="0"/>
          <w:sz w:val="22"/>
          <w:szCs w:val="22"/>
          <w:lang w:eastAsia="en-AU"/>
        </w:rPr>
      </w:pPr>
      <w:hyperlink w:anchor="_Toc75523368" w:history="1">
        <w:r w:rsidR="00EA6F2B" w:rsidRPr="0059598A">
          <w:t>Division 5.3A.1</w:t>
        </w:r>
        <w:r w:rsidR="00EA6F2B">
          <w:rPr>
            <w:rFonts w:asciiTheme="minorHAnsi" w:eastAsiaTheme="minorEastAsia" w:hAnsiTheme="minorHAnsi" w:cstheme="minorBidi"/>
            <w:b w:val="0"/>
            <w:sz w:val="22"/>
            <w:szCs w:val="22"/>
            <w:lang w:eastAsia="en-AU"/>
          </w:rPr>
          <w:tab/>
        </w:r>
        <w:r w:rsidR="00EA6F2B" w:rsidRPr="0059598A">
          <w:t>Preliminary</w:t>
        </w:r>
        <w:r w:rsidR="00EA6F2B" w:rsidRPr="00EA6F2B">
          <w:rPr>
            <w:vanish/>
          </w:rPr>
          <w:tab/>
        </w:r>
        <w:r w:rsidR="00EA6F2B" w:rsidRPr="00EA6F2B">
          <w:rPr>
            <w:vanish/>
          </w:rPr>
          <w:fldChar w:fldCharType="begin"/>
        </w:r>
        <w:r w:rsidR="00EA6F2B" w:rsidRPr="00EA6F2B">
          <w:rPr>
            <w:vanish/>
          </w:rPr>
          <w:instrText xml:space="preserve"> PAGEREF _Toc75523368 \h </w:instrText>
        </w:r>
        <w:r w:rsidR="00EA6F2B" w:rsidRPr="00EA6F2B">
          <w:rPr>
            <w:vanish/>
          </w:rPr>
        </w:r>
        <w:r w:rsidR="00EA6F2B" w:rsidRPr="00EA6F2B">
          <w:rPr>
            <w:vanish/>
          </w:rPr>
          <w:fldChar w:fldCharType="separate"/>
        </w:r>
        <w:r w:rsidR="009B32EE">
          <w:rPr>
            <w:vanish/>
          </w:rPr>
          <w:t>57</w:t>
        </w:r>
        <w:r w:rsidR="00EA6F2B" w:rsidRPr="00EA6F2B">
          <w:rPr>
            <w:vanish/>
          </w:rPr>
          <w:fldChar w:fldCharType="end"/>
        </w:r>
      </w:hyperlink>
    </w:p>
    <w:p w14:paraId="57C5FBA3" w14:textId="5698CFCD" w:rsidR="00EA6F2B" w:rsidRDefault="00EA6F2B">
      <w:pPr>
        <w:pStyle w:val="TOC5"/>
        <w:rPr>
          <w:rFonts w:asciiTheme="minorHAnsi" w:eastAsiaTheme="minorEastAsia" w:hAnsiTheme="minorHAnsi" w:cstheme="minorBidi"/>
          <w:sz w:val="22"/>
          <w:szCs w:val="22"/>
          <w:lang w:eastAsia="en-AU"/>
        </w:rPr>
      </w:pPr>
      <w:r>
        <w:tab/>
      </w:r>
      <w:hyperlink w:anchor="_Toc75523369" w:history="1">
        <w:r w:rsidRPr="0059598A">
          <w:t>85A</w:t>
        </w:r>
        <w:r>
          <w:rPr>
            <w:rFonts w:asciiTheme="minorHAnsi" w:eastAsiaTheme="minorEastAsia" w:hAnsiTheme="minorHAnsi" w:cstheme="minorBidi"/>
            <w:sz w:val="22"/>
            <w:szCs w:val="22"/>
            <w:lang w:eastAsia="en-AU"/>
          </w:rPr>
          <w:tab/>
        </w:r>
        <w:r w:rsidRPr="0059598A">
          <w:t>Definitions—pt 5.3A</w:t>
        </w:r>
        <w:r>
          <w:tab/>
        </w:r>
        <w:r>
          <w:fldChar w:fldCharType="begin"/>
        </w:r>
        <w:r>
          <w:instrText xml:space="preserve"> PAGEREF _Toc75523369 \h </w:instrText>
        </w:r>
        <w:r>
          <w:fldChar w:fldCharType="separate"/>
        </w:r>
        <w:r w:rsidR="009B32EE">
          <w:t>57</w:t>
        </w:r>
        <w:r>
          <w:fldChar w:fldCharType="end"/>
        </w:r>
      </w:hyperlink>
    </w:p>
    <w:p w14:paraId="61538DBB" w14:textId="548079FC" w:rsidR="00EA6F2B" w:rsidRDefault="0026512C">
      <w:pPr>
        <w:pStyle w:val="TOC3"/>
        <w:rPr>
          <w:rFonts w:asciiTheme="minorHAnsi" w:eastAsiaTheme="minorEastAsia" w:hAnsiTheme="minorHAnsi" w:cstheme="minorBidi"/>
          <w:b w:val="0"/>
          <w:sz w:val="22"/>
          <w:szCs w:val="22"/>
          <w:lang w:eastAsia="en-AU"/>
        </w:rPr>
      </w:pPr>
      <w:hyperlink w:anchor="_Toc75523370" w:history="1">
        <w:r w:rsidR="00EA6F2B" w:rsidRPr="0059598A">
          <w:t>Division 5.3A.2</w:t>
        </w:r>
        <w:r w:rsidR="00EA6F2B">
          <w:rPr>
            <w:rFonts w:asciiTheme="minorHAnsi" w:eastAsiaTheme="minorEastAsia" w:hAnsiTheme="minorHAnsi" w:cstheme="minorBidi"/>
            <w:b w:val="0"/>
            <w:sz w:val="22"/>
            <w:szCs w:val="22"/>
            <w:lang w:eastAsia="en-AU"/>
          </w:rPr>
          <w:tab/>
        </w:r>
        <w:r w:rsidR="00EA6F2B" w:rsidRPr="0059598A">
          <w:t>Special variation—consultation requirements</w:t>
        </w:r>
        <w:r w:rsidR="00EA6F2B" w:rsidRPr="00EA6F2B">
          <w:rPr>
            <w:vanish/>
          </w:rPr>
          <w:tab/>
        </w:r>
        <w:r w:rsidR="00EA6F2B" w:rsidRPr="00EA6F2B">
          <w:rPr>
            <w:vanish/>
          </w:rPr>
          <w:fldChar w:fldCharType="begin"/>
        </w:r>
        <w:r w:rsidR="00EA6F2B" w:rsidRPr="00EA6F2B">
          <w:rPr>
            <w:vanish/>
          </w:rPr>
          <w:instrText xml:space="preserve"> PAGEREF _Toc75523370 \h </w:instrText>
        </w:r>
        <w:r w:rsidR="00EA6F2B" w:rsidRPr="00EA6F2B">
          <w:rPr>
            <w:vanish/>
          </w:rPr>
        </w:r>
        <w:r w:rsidR="00EA6F2B" w:rsidRPr="00EA6F2B">
          <w:rPr>
            <w:vanish/>
          </w:rPr>
          <w:fldChar w:fldCharType="separate"/>
        </w:r>
        <w:r w:rsidR="009B32EE">
          <w:rPr>
            <w:vanish/>
          </w:rPr>
          <w:t>58</w:t>
        </w:r>
        <w:r w:rsidR="00EA6F2B" w:rsidRPr="00EA6F2B">
          <w:rPr>
            <w:vanish/>
          </w:rPr>
          <w:fldChar w:fldCharType="end"/>
        </w:r>
      </w:hyperlink>
    </w:p>
    <w:p w14:paraId="5D711FE4" w14:textId="7B14605C" w:rsidR="00EA6F2B" w:rsidRDefault="00EA6F2B">
      <w:pPr>
        <w:pStyle w:val="TOC5"/>
        <w:rPr>
          <w:rFonts w:asciiTheme="minorHAnsi" w:eastAsiaTheme="minorEastAsia" w:hAnsiTheme="minorHAnsi" w:cstheme="minorBidi"/>
          <w:sz w:val="22"/>
          <w:szCs w:val="22"/>
          <w:lang w:eastAsia="en-AU"/>
        </w:rPr>
      </w:pPr>
      <w:r>
        <w:tab/>
      </w:r>
      <w:hyperlink w:anchor="_Toc75523371" w:history="1">
        <w:r w:rsidRPr="0059598A">
          <w:t>85B</w:t>
        </w:r>
        <w:r>
          <w:rPr>
            <w:rFonts w:asciiTheme="minorHAnsi" w:eastAsiaTheme="minorEastAsia" w:hAnsiTheme="minorHAnsi" w:cstheme="minorBidi"/>
            <w:sz w:val="22"/>
            <w:szCs w:val="22"/>
            <w:lang w:eastAsia="en-AU"/>
          </w:rPr>
          <w:tab/>
        </w:r>
        <w:r w:rsidRPr="0059598A">
          <w:t>Preparation of draft Symonston mental health facility variation</w:t>
        </w:r>
        <w:r>
          <w:tab/>
        </w:r>
        <w:r>
          <w:fldChar w:fldCharType="begin"/>
        </w:r>
        <w:r>
          <w:instrText xml:space="preserve"> PAGEREF _Toc75523371 \h </w:instrText>
        </w:r>
        <w:r>
          <w:fldChar w:fldCharType="separate"/>
        </w:r>
        <w:r w:rsidR="009B32EE">
          <w:t>58</w:t>
        </w:r>
        <w:r>
          <w:fldChar w:fldCharType="end"/>
        </w:r>
      </w:hyperlink>
    </w:p>
    <w:p w14:paraId="57E14950" w14:textId="078977F5" w:rsidR="00EA6F2B" w:rsidRDefault="00EA6F2B">
      <w:pPr>
        <w:pStyle w:val="TOC5"/>
        <w:rPr>
          <w:rFonts w:asciiTheme="minorHAnsi" w:eastAsiaTheme="minorEastAsia" w:hAnsiTheme="minorHAnsi" w:cstheme="minorBidi"/>
          <w:sz w:val="22"/>
          <w:szCs w:val="22"/>
          <w:lang w:eastAsia="en-AU"/>
        </w:rPr>
      </w:pPr>
      <w:r>
        <w:tab/>
      </w:r>
      <w:hyperlink w:anchor="_Toc75523372" w:history="1">
        <w:r w:rsidRPr="0059598A">
          <w:t>85C</w:t>
        </w:r>
        <w:r>
          <w:rPr>
            <w:rFonts w:asciiTheme="minorHAnsi" w:eastAsiaTheme="minorEastAsia" w:hAnsiTheme="minorHAnsi" w:cstheme="minorBidi"/>
            <w:sz w:val="22"/>
            <w:szCs w:val="22"/>
            <w:lang w:eastAsia="en-AU"/>
          </w:rPr>
          <w:tab/>
        </w:r>
        <w:r w:rsidRPr="0059598A">
          <w:t>Consultation on draft special variation</w:t>
        </w:r>
        <w:r>
          <w:tab/>
        </w:r>
        <w:r>
          <w:fldChar w:fldCharType="begin"/>
        </w:r>
        <w:r>
          <w:instrText xml:space="preserve"> PAGEREF _Toc75523372 \h </w:instrText>
        </w:r>
        <w:r>
          <w:fldChar w:fldCharType="separate"/>
        </w:r>
        <w:r w:rsidR="009B32EE">
          <w:t>58</w:t>
        </w:r>
        <w:r>
          <w:fldChar w:fldCharType="end"/>
        </w:r>
      </w:hyperlink>
    </w:p>
    <w:p w14:paraId="78C679F2" w14:textId="7E8E7360" w:rsidR="00EA6F2B" w:rsidRDefault="00EA6F2B">
      <w:pPr>
        <w:pStyle w:val="TOC5"/>
        <w:rPr>
          <w:rFonts w:asciiTheme="minorHAnsi" w:eastAsiaTheme="minorEastAsia" w:hAnsiTheme="minorHAnsi" w:cstheme="minorBidi"/>
          <w:sz w:val="22"/>
          <w:szCs w:val="22"/>
          <w:lang w:eastAsia="en-AU"/>
        </w:rPr>
      </w:pPr>
      <w:r>
        <w:tab/>
      </w:r>
      <w:hyperlink w:anchor="_Toc75523373" w:history="1">
        <w:r w:rsidRPr="0059598A">
          <w:t>85D</w:t>
        </w:r>
        <w:r>
          <w:rPr>
            <w:rFonts w:asciiTheme="minorHAnsi" w:eastAsiaTheme="minorEastAsia" w:hAnsiTheme="minorHAnsi" w:cstheme="minorBidi"/>
            <w:sz w:val="22"/>
            <w:szCs w:val="22"/>
            <w:lang w:eastAsia="en-AU"/>
          </w:rPr>
          <w:tab/>
        </w:r>
        <w:r w:rsidRPr="0059598A">
          <w:t>Public consultation—notification</w:t>
        </w:r>
        <w:r>
          <w:tab/>
        </w:r>
        <w:r>
          <w:fldChar w:fldCharType="begin"/>
        </w:r>
        <w:r>
          <w:instrText xml:space="preserve"> PAGEREF _Toc75523373 \h </w:instrText>
        </w:r>
        <w:r>
          <w:fldChar w:fldCharType="separate"/>
        </w:r>
        <w:r w:rsidR="009B32EE">
          <w:t>59</w:t>
        </w:r>
        <w:r>
          <w:fldChar w:fldCharType="end"/>
        </w:r>
      </w:hyperlink>
    </w:p>
    <w:p w14:paraId="71412ABA" w14:textId="4F3C4B4D" w:rsidR="00EA6F2B" w:rsidRDefault="00EA6F2B">
      <w:pPr>
        <w:pStyle w:val="TOC5"/>
        <w:rPr>
          <w:rFonts w:asciiTheme="minorHAnsi" w:eastAsiaTheme="minorEastAsia" w:hAnsiTheme="minorHAnsi" w:cstheme="minorBidi"/>
          <w:sz w:val="22"/>
          <w:szCs w:val="22"/>
          <w:lang w:eastAsia="en-AU"/>
        </w:rPr>
      </w:pPr>
      <w:r>
        <w:tab/>
      </w:r>
      <w:hyperlink w:anchor="_Toc75523374" w:history="1">
        <w:r w:rsidRPr="0059598A">
          <w:t>85E</w:t>
        </w:r>
        <w:r>
          <w:rPr>
            <w:rFonts w:asciiTheme="minorHAnsi" w:eastAsiaTheme="minorEastAsia" w:hAnsiTheme="minorHAnsi" w:cstheme="minorBidi"/>
            <w:sz w:val="22"/>
            <w:szCs w:val="22"/>
            <w:lang w:eastAsia="en-AU"/>
          </w:rPr>
          <w:tab/>
        </w:r>
        <w:r w:rsidRPr="0059598A">
          <w:t>Public consultation—availability of draft special variation</w:t>
        </w:r>
        <w:r>
          <w:tab/>
        </w:r>
        <w:r>
          <w:fldChar w:fldCharType="begin"/>
        </w:r>
        <w:r>
          <w:instrText xml:space="preserve"> PAGEREF _Toc75523374 \h </w:instrText>
        </w:r>
        <w:r>
          <w:fldChar w:fldCharType="separate"/>
        </w:r>
        <w:r w:rsidR="009B32EE">
          <w:t>60</w:t>
        </w:r>
        <w:r>
          <w:fldChar w:fldCharType="end"/>
        </w:r>
      </w:hyperlink>
    </w:p>
    <w:p w14:paraId="6C111E79" w14:textId="2EBEF6C3" w:rsidR="00EA6F2B" w:rsidRDefault="00EA6F2B">
      <w:pPr>
        <w:pStyle w:val="TOC5"/>
        <w:rPr>
          <w:rFonts w:asciiTheme="minorHAnsi" w:eastAsiaTheme="minorEastAsia" w:hAnsiTheme="minorHAnsi" w:cstheme="minorBidi"/>
          <w:sz w:val="22"/>
          <w:szCs w:val="22"/>
          <w:lang w:eastAsia="en-AU"/>
        </w:rPr>
      </w:pPr>
      <w:r>
        <w:tab/>
      </w:r>
      <w:hyperlink w:anchor="_Toc75523375" w:history="1">
        <w:r w:rsidRPr="0059598A">
          <w:t>85F</w:t>
        </w:r>
        <w:r>
          <w:rPr>
            <w:rFonts w:asciiTheme="minorHAnsi" w:eastAsiaTheme="minorEastAsia" w:hAnsiTheme="minorHAnsi" w:cstheme="minorBidi"/>
            <w:sz w:val="22"/>
            <w:szCs w:val="22"/>
            <w:lang w:eastAsia="en-AU"/>
          </w:rPr>
          <w:tab/>
        </w:r>
        <w:r w:rsidRPr="0059598A">
          <w:t>Public inspection of comments on draft special variation</w:t>
        </w:r>
        <w:r>
          <w:tab/>
        </w:r>
        <w:r>
          <w:fldChar w:fldCharType="begin"/>
        </w:r>
        <w:r>
          <w:instrText xml:space="preserve"> PAGEREF _Toc75523375 \h </w:instrText>
        </w:r>
        <w:r>
          <w:fldChar w:fldCharType="separate"/>
        </w:r>
        <w:r w:rsidR="009B32EE">
          <w:t>60</w:t>
        </w:r>
        <w:r>
          <w:fldChar w:fldCharType="end"/>
        </w:r>
      </w:hyperlink>
    </w:p>
    <w:p w14:paraId="67CB005D" w14:textId="55DD1D54" w:rsidR="00EA6F2B" w:rsidRDefault="00EA6F2B">
      <w:pPr>
        <w:pStyle w:val="TOC5"/>
        <w:rPr>
          <w:rFonts w:asciiTheme="minorHAnsi" w:eastAsiaTheme="minorEastAsia" w:hAnsiTheme="minorHAnsi" w:cstheme="minorBidi"/>
          <w:sz w:val="22"/>
          <w:szCs w:val="22"/>
          <w:lang w:eastAsia="en-AU"/>
        </w:rPr>
      </w:pPr>
      <w:r>
        <w:tab/>
      </w:r>
      <w:hyperlink w:anchor="_Toc75523376" w:history="1">
        <w:r w:rsidRPr="0059598A">
          <w:t>85G</w:t>
        </w:r>
        <w:r>
          <w:rPr>
            <w:rFonts w:asciiTheme="minorHAnsi" w:eastAsiaTheme="minorEastAsia" w:hAnsiTheme="minorHAnsi" w:cstheme="minorBidi"/>
            <w:sz w:val="22"/>
            <w:szCs w:val="22"/>
            <w:lang w:eastAsia="en-AU"/>
          </w:rPr>
          <w:tab/>
        </w:r>
        <w:r w:rsidRPr="0059598A">
          <w:t>Draft variation to be given to Executive</w:t>
        </w:r>
        <w:r>
          <w:tab/>
        </w:r>
        <w:r>
          <w:fldChar w:fldCharType="begin"/>
        </w:r>
        <w:r>
          <w:instrText xml:space="preserve"> PAGEREF _Toc75523376 \h </w:instrText>
        </w:r>
        <w:r>
          <w:fldChar w:fldCharType="separate"/>
        </w:r>
        <w:r w:rsidR="009B32EE">
          <w:t>60</w:t>
        </w:r>
        <w:r>
          <w:fldChar w:fldCharType="end"/>
        </w:r>
      </w:hyperlink>
    </w:p>
    <w:p w14:paraId="71D9EC17" w14:textId="2D0739D4" w:rsidR="00EA6F2B" w:rsidRDefault="0026512C">
      <w:pPr>
        <w:pStyle w:val="TOC3"/>
        <w:rPr>
          <w:rFonts w:asciiTheme="minorHAnsi" w:eastAsiaTheme="minorEastAsia" w:hAnsiTheme="minorHAnsi" w:cstheme="minorBidi"/>
          <w:b w:val="0"/>
          <w:sz w:val="22"/>
          <w:szCs w:val="22"/>
          <w:lang w:eastAsia="en-AU"/>
        </w:rPr>
      </w:pPr>
      <w:hyperlink w:anchor="_Toc75523377" w:history="1">
        <w:r w:rsidR="00EA6F2B" w:rsidRPr="0059598A">
          <w:t>Division 5.3A.3</w:t>
        </w:r>
        <w:r w:rsidR="00EA6F2B">
          <w:rPr>
            <w:rFonts w:asciiTheme="minorHAnsi" w:eastAsiaTheme="minorEastAsia" w:hAnsiTheme="minorHAnsi" w:cstheme="minorBidi"/>
            <w:b w:val="0"/>
            <w:sz w:val="22"/>
            <w:szCs w:val="22"/>
            <w:lang w:eastAsia="en-AU"/>
          </w:rPr>
          <w:tab/>
        </w:r>
        <w:r w:rsidR="00EA6F2B" w:rsidRPr="0059598A">
          <w:t>Special variation</w:t>
        </w:r>
        <w:r w:rsidR="00EA6F2B" w:rsidRPr="00EA6F2B">
          <w:rPr>
            <w:vanish/>
          </w:rPr>
          <w:tab/>
        </w:r>
        <w:r w:rsidR="00EA6F2B" w:rsidRPr="00EA6F2B">
          <w:rPr>
            <w:vanish/>
          </w:rPr>
          <w:fldChar w:fldCharType="begin"/>
        </w:r>
        <w:r w:rsidR="00EA6F2B" w:rsidRPr="00EA6F2B">
          <w:rPr>
            <w:vanish/>
          </w:rPr>
          <w:instrText xml:space="preserve"> PAGEREF _Toc75523377 \h </w:instrText>
        </w:r>
        <w:r w:rsidR="00EA6F2B" w:rsidRPr="00EA6F2B">
          <w:rPr>
            <w:vanish/>
          </w:rPr>
        </w:r>
        <w:r w:rsidR="00EA6F2B" w:rsidRPr="00EA6F2B">
          <w:rPr>
            <w:vanish/>
          </w:rPr>
          <w:fldChar w:fldCharType="separate"/>
        </w:r>
        <w:r w:rsidR="009B32EE">
          <w:rPr>
            <w:vanish/>
          </w:rPr>
          <w:t>61</w:t>
        </w:r>
        <w:r w:rsidR="00EA6F2B" w:rsidRPr="00EA6F2B">
          <w:rPr>
            <w:vanish/>
          </w:rPr>
          <w:fldChar w:fldCharType="end"/>
        </w:r>
      </w:hyperlink>
    </w:p>
    <w:p w14:paraId="5043154E" w14:textId="5CC6B945" w:rsidR="00EA6F2B" w:rsidRDefault="00EA6F2B">
      <w:pPr>
        <w:pStyle w:val="TOC5"/>
        <w:rPr>
          <w:rFonts w:asciiTheme="minorHAnsi" w:eastAsiaTheme="minorEastAsia" w:hAnsiTheme="minorHAnsi" w:cstheme="minorBidi"/>
          <w:sz w:val="22"/>
          <w:szCs w:val="22"/>
          <w:lang w:eastAsia="en-AU"/>
        </w:rPr>
      </w:pPr>
      <w:r>
        <w:tab/>
      </w:r>
      <w:hyperlink w:anchor="_Toc75523378" w:history="1">
        <w:r w:rsidRPr="0059598A">
          <w:t>85H</w:t>
        </w:r>
        <w:r>
          <w:rPr>
            <w:rFonts w:asciiTheme="minorHAnsi" w:eastAsiaTheme="minorEastAsia" w:hAnsiTheme="minorHAnsi" w:cstheme="minorBidi"/>
            <w:sz w:val="22"/>
            <w:szCs w:val="22"/>
            <w:lang w:eastAsia="en-AU"/>
          </w:rPr>
          <w:tab/>
        </w:r>
        <w:r w:rsidRPr="0059598A">
          <w:t>Executive may make special variation</w:t>
        </w:r>
        <w:r>
          <w:tab/>
        </w:r>
        <w:r>
          <w:fldChar w:fldCharType="begin"/>
        </w:r>
        <w:r>
          <w:instrText xml:space="preserve"> PAGEREF _Toc75523378 \h </w:instrText>
        </w:r>
        <w:r>
          <w:fldChar w:fldCharType="separate"/>
        </w:r>
        <w:r w:rsidR="009B32EE">
          <w:t>61</w:t>
        </w:r>
        <w:r>
          <w:fldChar w:fldCharType="end"/>
        </w:r>
      </w:hyperlink>
    </w:p>
    <w:p w14:paraId="3895415B" w14:textId="5C7F8B3F" w:rsidR="00EA6F2B" w:rsidRDefault="00EA6F2B">
      <w:pPr>
        <w:pStyle w:val="TOC5"/>
        <w:rPr>
          <w:rFonts w:asciiTheme="minorHAnsi" w:eastAsiaTheme="minorEastAsia" w:hAnsiTheme="minorHAnsi" w:cstheme="minorBidi"/>
          <w:sz w:val="22"/>
          <w:szCs w:val="22"/>
          <w:lang w:eastAsia="en-AU"/>
        </w:rPr>
      </w:pPr>
      <w:r>
        <w:tab/>
      </w:r>
      <w:hyperlink w:anchor="_Toc75523379" w:history="1">
        <w:r w:rsidRPr="0059598A">
          <w:t>85I</w:t>
        </w:r>
        <w:r>
          <w:rPr>
            <w:rFonts w:asciiTheme="minorHAnsi" w:eastAsiaTheme="minorEastAsia" w:hAnsiTheme="minorHAnsi" w:cstheme="minorBidi"/>
            <w:sz w:val="22"/>
            <w:szCs w:val="22"/>
            <w:lang w:eastAsia="en-AU"/>
          </w:rPr>
          <w:tab/>
        </w:r>
        <w:r w:rsidRPr="0059598A">
          <w:t>When Executive may make special variation</w:t>
        </w:r>
        <w:r>
          <w:tab/>
        </w:r>
        <w:r>
          <w:fldChar w:fldCharType="begin"/>
        </w:r>
        <w:r>
          <w:instrText xml:space="preserve"> PAGEREF _Toc75523379 \h </w:instrText>
        </w:r>
        <w:r>
          <w:fldChar w:fldCharType="separate"/>
        </w:r>
        <w:r w:rsidR="009B32EE">
          <w:t>62</w:t>
        </w:r>
        <w:r>
          <w:fldChar w:fldCharType="end"/>
        </w:r>
      </w:hyperlink>
    </w:p>
    <w:p w14:paraId="50F908BD" w14:textId="060FD6DB" w:rsidR="00EA6F2B" w:rsidRDefault="00EA6F2B">
      <w:pPr>
        <w:pStyle w:val="TOC5"/>
        <w:rPr>
          <w:rFonts w:asciiTheme="minorHAnsi" w:eastAsiaTheme="minorEastAsia" w:hAnsiTheme="minorHAnsi" w:cstheme="minorBidi"/>
          <w:sz w:val="22"/>
          <w:szCs w:val="22"/>
          <w:lang w:eastAsia="en-AU"/>
        </w:rPr>
      </w:pPr>
      <w:r>
        <w:tab/>
      </w:r>
      <w:hyperlink w:anchor="_Toc75523380" w:history="1">
        <w:r w:rsidRPr="0059598A">
          <w:t>85J</w:t>
        </w:r>
        <w:r>
          <w:rPr>
            <w:rFonts w:asciiTheme="minorHAnsi" w:eastAsiaTheme="minorEastAsia" w:hAnsiTheme="minorHAnsi" w:cstheme="minorBidi"/>
            <w:sz w:val="22"/>
            <w:szCs w:val="22"/>
            <w:lang w:eastAsia="en-AU"/>
          </w:rPr>
          <w:tab/>
        </w:r>
        <w:r w:rsidRPr="0059598A">
          <w:t>Effect of special variation—variations to territory plan</w:t>
        </w:r>
        <w:r>
          <w:tab/>
        </w:r>
        <w:r>
          <w:fldChar w:fldCharType="begin"/>
        </w:r>
        <w:r>
          <w:instrText xml:space="preserve"> PAGEREF _Toc75523380 \h </w:instrText>
        </w:r>
        <w:r>
          <w:fldChar w:fldCharType="separate"/>
        </w:r>
        <w:r w:rsidR="009B32EE">
          <w:t>63</w:t>
        </w:r>
        <w:r>
          <w:fldChar w:fldCharType="end"/>
        </w:r>
      </w:hyperlink>
    </w:p>
    <w:p w14:paraId="7CD11BD7" w14:textId="1FDF9F95" w:rsidR="00EA6F2B" w:rsidRDefault="00EA6F2B">
      <w:pPr>
        <w:pStyle w:val="TOC5"/>
        <w:rPr>
          <w:rFonts w:asciiTheme="minorHAnsi" w:eastAsiaTheme="minorEastAsia" w:hAnsiTheme="minorHAnsi" w:cstheme="minorBidi"/>
          <w:sz w:val="22"/>
          <w:szCs w:val="22"/>
          <w:lang w:eastAsia="en-AU"/>
        </w:rPr>
      </w:pPr>
      <w:r>
        <w:tab/>
      </w:r>
      <w:hyperlink w:anchor="_Toc75523381" w:history="1">
        <w:r w:rsidRPr="0059598A">
          <w:t>85K</w:t>
        </w:r>
        <w:r>
          <w:rPr>
            <w:rFonts w:asciiTheme="minorHAnsi" w:eastAsiaTheme="minorEastAsia" w:hAnsiTheme="minorHAnsi" w:cstheme="minorBidi"/>
            <w:sz w:val="22"/>
            <w:szCs w:val="22"/>
            <w:lang w:eastAsia="en-AU"/>
          </w:rPr>
          <w:tab/>
        </w:r>
        <w:r w:rsidRPr="0059598A">
          <w:t>Special variation—time limit on bringing court proceedings</w:t>
        </w:r>
        <w:r>
          <w:tab/>
        </w:r>
        <w:r>
          <w:fldChar w:fldCharType="begin"/>
        </w:r>
        <w:r>
          <w:instrText xml:space="preserve"> PAGEREF _Toc75523381 \h </w:instrText>
        </w:r>
        <w:r>
          <w:fldChar w:fldCharType="separate"/>
        </w:r>
        <w:r w:rsidR="009B32EE">
          <w:t>63</w:t>
        </w:r>
        <w:r>
          <w:fldChar w:fldCharType="end"/>
        </w:r>
      </w:hyperlink>
    </w:p>
    <w:p w14:paraId="7D25F77F" w14:textId="0EBEB4BE" w:rsidR="00EA6F2B" w:rsidRDefault="0026512C">
      <w:pPr>
        <w:pStyle w:val="TOC2"/>
        <w:rPr>
          <w:rFonts w:asciiTheme="minorHAnsi" w:eastAsiaTheme="minorEastAsia" w:hAnsiTheme="minorHAnsi" w:cstheme="minorBidi"/>
          <w:b w:val="0"/>
          <w:sz w:val="22"/>
          <w:szCs w:val="22"/>
          <w:lang w:eastAsia="en-AU"/>
        </w:rPr>
      </w:pPr>
      <w:hyperlink w:anchor="_Toc75523382" w:history="1">
        <w:r w:rsidR="00EA6F2B" w:rsidRPr="0059598A">
          <w:t>Part 5.4</w:t>
        </w:r>
        <w:r w:rsidR="00EA6F2B">
          <w:rPr>
            <w:rFonts w:asciiTheme="minorHAnsi" w:eastAsiaTheme="minorEastAsia" w:hAnsiTheme="minorHAnsi" w:cstheme="minorBidi"/>
            <w:b w:val="0"/>
            <w:sz w:val="22"/>
            <w:szCs w:val="22"/>
            <w:lang w:eastAsia="en-AU"/>
          </w:rPr>
          <w:tab/>
        </w:r>
        <w:r w:rsidR="00EA6F2B" w:rsidRPr="0059598A">
          <w:t>Plan variations—technical amendments</w:t>
        </w:r>
        <w:r w:rsidR="00EA6F2B" w:rsidRPr="00EA6F2B">
          <w:rPr>
            <w:vanish/>
          </w:rPr>
          <w:tab/>
        </w:r>
        <w:r w:rsidR="00EA6F2B" w:rsidRPr="00EA6F2B">
          <w:rPr>
            <w:vanish/>
          </w:rPr>
          <w:fldChar w:fldCharType="begin"/>
        </w:r>
        <w:r w:rsidR="00EA6F2B" w:rsidRPr="00EA6F2B">
          <w:rPr>
            <w:vanish/>
          </w:rPr>
          <w:instrText xml:space="preserve"> PAGEREF _Toc75523382 \h </w:instrText>
        </w:r>
        <w:r w:rsidR="00EA6F2B" w:rsidRPr="00EA6F2B">
          <w:rPr>
            <w:vanish/>
          </w:rPr>
        </w:r>
        <w:r w:rsidR="00EA6F2B" w:rsidRPr="00EA6F2B">
          <w:rPr>
            <w:vanish/>
          </w:rPr>
          <w:fldChar w:fldCharType="separate"/>
        </w:r>
        <w:r w:rsidR="009B32EE">
          <w:rPr>
            <w:vanish/>
          </w:rPr>
          <w:t>64</w:t>
        </w:r>
        <w:r w:rsidR="00EA6F2B" w:rsidRPr="00EA6F2B">
          <w:rPr>
            <w:vanish/>
          </w:rPr>
          <w:fldChar w:fldCharType="end"/>
        </w:r>
      </w:hyperlink>
    </w:p>
    <w:p w14:paraId="3494AEA9" w14:textId="54AC7802" w:rsidR="00EA6F2B" w:rsidRDefault="00EA6F2B">
      <w:pPr>
        <w:pStyle w:val="TOC5"/>
        <w:rPr>
          <w:rFonts w:asciiTheme="minorHAnsi" w:eastAsiaTheme="minorEastAsia" w:hAnsiTheme="minorHAnsi" w:cstheme="minorBidi"/>
          <w:sz w:val="22"/>
          <w:szCs w:val="22"/>
          <w:lang w:eastAsia="en-AU"/>
        </w:rPr>
      </w:pPr>
      <w:r>
        <w:tab/>
      </w:r>
      <w:hyperlink w:anchor="_Toc75523383" w:history="1">
        <w:r w:rsidRPr="0059598A">
          <w:t>86</w:t>
        </w:r>
        <w:r>
          <w:rPr>
            <w:rFonts w:asciiTheme="minorHAnsi" w:eastAsiaTheme="minorEastAsia" w:hAnsiTheme="minorHAnsi" w:cstheme="minorBidi"/>
            <w:sz w:val="22"/>
            <w:szCs w:val="22"/>
            <w:lang w:eastAsia="en-AU"/>
          </w:rPr>
          <w:tab/>
        </w:r>
        <w:r w:rsidRPr="0059598A">
          <w:t>Definitions—pt 5.4</w:t>
        </w:r>
        <w:r>
          <w:tab/>
        </w:r>
        <w:r>
          <w:fldChar w:fldCharType="begin"/>
        </w:r>
        <w:r>
          <w:instrText xml:space="preserve"> PAGEREF _Toc75523383 \h </w:instrText>
        </w:r>
        <w:r>
          <w:fldChar w:fldCharType="separate"/>
        </w:r>
        <w:r w:rsidR="009B32EE">
          <w:t>64</w:t>
        </w:r>
        <w:r>
          <w:fldChar w:fldCharType="end"/>
        </w:r>
      </w:hyperlink>
    </w:p>
    <w:p w14:paraId="46FD560C" w14:textId="01B45DE1" w:rsidR="00EA6F2B" w:rsidRDefault="00EA6F2B">
      <w:pPr>
        <w:pStyle w:val="TOC5"/>
        <w:rPr>
          <w:rFonts w:asciiTheme="minorHAnsi" w:eastAsiaTheme="minorEastAsia" w:hAnsiTheme="minorHAnsi" w:cstheme="minorBidi"/>
          <w:sz w:val="22"/>
          <w:szCs w:val="22"/>
          <w:lang w:eastAsia="en-AU"/>
        </w:rPr>
      </w:pPr>
      <w:r>
        <w:tab/>
      </w:r>
      <w:hyperlink w:anchor="_Toc75523384" w:history="1">
        <w:r w:rsidRPr="0059598A">
          <w:t>87</w:t>
        </w:r>
        <w:r>
          <w:rPr>
            <w:rFonts w:asciiTheme="minorHAnsi" w:eastAsiaTheme="minorEastAsia" w:hAnsiTheme="minorHAnsi" w:cstheme="minorBidi"/>
            <w:sz w:val="22"/>
            <w:szCs w:val="22"/>
            <w:lang w:eastAsia="en-AU"/>
          </w:rPr>
          <w:tab/>
        </w:r>
        <w:r w:rsidRPr="0059598A">
          <w:rPr>
            <w:bCs/>
          </w:rPr>
          <w:t xml:space="preserve">What are </w:t>
        </w:r>
        <w:r w:rsidRPr="0059598A">
          <w:rPr>
            <w:i/>
          </w:rPr>
          <w:t xml:space="preserve">technical amendments </w:t>
        </w:r>
        <w:r w:rsidRPr="0059598A">
          <w:rPr>
            <w:bCs/>
          </w:rPr>
          <w:t>of territory plan and is consultation needed?</w:t>
        </w:r>
        <w:r>
          <w:tab/>
        </w:r>
        <w:r>
          <w:fldChar w:fldCharType="begin"/>
        </w:r>
        <w:r>
          <w:instrText xml:space="preserve"> PAGEREF _Toc75523384 \h </w:instrText>
        </w:r>
        <w:r>
          <w:fldChar w:fldCharType="separate"/>
        </w:r>
        <w:r w:rsidR="009B32EE">
          <w:t>64</w:t>
        </w:r>
        <w:r>
          <w:fldChar w:fldCharType="end"/>
        </w:r>
      </w:hyperlink>
    </w:p>
    <w:p w14:paraId="7FDADD3A" w14:textId="7A764D39" w:rsidR="00EA6F2B" w:rsidRDefault="00EA6F2B">
      <w:pPr>
        <w:pStyle w:val="TOC5"/>
        <w:rPr>
          <w:rFonts w:asciiTheme="minorHAnsi" w:eastAsiaTheme="minorEastAsia" w:hAnsiTheme="minorHAnsi" w:cstheme="minorBidi"/>
          <w:sz w:val="22"/>
          <w:szCs w:val="22"/>
          <w:lang w:eastAsia="en-AU"/>
        </w:rPr>
      </w:pPr>
      <w:r>
        <w:tab/>
      </w:r>
      <w:hyperlink w:anchor="_Toc75523385" w:history="1">
        <w:r w:rsidRPr="0059598A">
          <w:t>89</w:t>
        </w:r>
        <w:r>
          <w:rPr>
            <w:rFonts w:asciiTheme="minorHAnsi" w:eastAsiaTheme="minorEastAsia" w:hAnsiTheme="minorHAnsi" w:cstheme="minorBidi"/>
            <w:sz w:val="22"/>
            <w:szCs w:val="22"/>
            <w:lang w:eastAsia="en-AU"/>
          </w:rPr>
          <w:tab/>
        </w:r>
        <w:r w:rsidRPr="0059598A">
          <w:t>Making technical amendments</w:t>
        </w:r>
        <w:r>
          <w:tab/>
        </w:r>
        <w:r>
          <w:fldChar w:fldCharType="begin"/>
        </w:r>
        <w:r>
          <w:instrText xml:space="preserve"> PAGEREF _Toc75523385 \h </w:instrText>
        </w:r>
        <w:r>
          <w:fldChar w:fldCharType="separate"/>
        </w:r>
        <w:r w:rsidR="009B32EE">
          <w:t>66</w:t>
        </w:r>
        <w:r>
          <w:fldChar w:fldCharType="end"/>
        </w:r>
      </w:hyperlink>
    </w:p>
    <w:p w14:paraId="0A65F63B" w14:textId="0973959B" w:rsidR="00EA6F2B" w:rsidRDefault="00EA6F2B">
      <w:pPr>
        <w:pStyle w:val="TOC5"/>
        <w:rPr>
          <w:rFonts w:asciiTheme="minorHAnsi" w:eastAsiaTheme="minorEastAsia" w:hAnsiTheme="minorHAnsi" w:cstheme="minorBidi"/>
          <w:sz w:val="22"/>
          <w:szCs w:val="22"/>
          <w:lang w:eastAsia="en-AU"/>
        </w:rPr>
      </w:pPr>
      <w:r>
        <w:tab/>
      </w:r>
      <w:hyperlink w:anchor="_Toc75523386" w:history="1">
        <w:r w:rsidRPr="0059598A">
          <w:t>90</w:t>
        </w:r>
        <w:r>
          <w:rPr>
            <w:rFonts w:asciiTheme="minorHAnsi" w:eastAsiaTheme="minorEastAsia" w:hAnsiTheme="minorHAnsi" w:cstheme="minorBidi"/>
            <w:sz w:val="22"/>
            <w:szCs w:val="22"/>
            <w:lang w:eastAsia="en-AU"/>
          </w:rPr>
          <w:tab/>
        </w:r>
        <w:r w:rsidRPr="0059598A">
          <w:t>Limited consultation</w:t>
        </w:r>
        <w:r>
          <w:tab/>
        </w:r>
        <w:r>
          <w:fldChar w:fldCharType="begin"/>
        </w:r>
        <w:r>
          <w:instrText xml:space="preserve"> PAGEREF _Toc75523386 \h </w:instrText>
        </w:r>
        <w:r>
          <w:fldChar w:fldCharType="separate"/>
        </w:r>
        <w:r w:rsidR="009B32EE">
          <w:t>67</w:t>
        </w:r>
        <w:r>
          <w:fldChar w:fldCharType="end"/>
        </w:r>
      </w:hyperlink>
    </w:p>
    <w:p w14:paraId="04A3E82A" w14:textId="014632EA" w:rsidR="00EA6F2B" w:rsidRDefault="00EA6F2B">
      <w:pPr>
        <w:pStyle w:val="TOC5"/>
        <w:rPr>
          <w:rFonts w:asciiTheme="minorHAnsi" w:eastAsiaTheme="minorEastAsia" w:hAnsiTheme="minorHAnsi" w:cstheme="minorBidi"/>
          <w:sz w:val="22"/>
          <w:szCs w:val="22"/>
          <w:lang w:eastAsia="en-AU"/>
        </w:rPr>
      </w:pPr>
      <w:r>
        <w:tab/>
      </w:r>
      <w:hyperlink w:anchor="_Toc75523387" w:history="1">
        <w:r w:rsidRPr="0059598A">
          <w:t>90A</w:t>
        </w:r>
        <w:r>
          <w:rPr>
            <w:rFonts w:asciiTheme="minorHAnsi" w:eastAsiaTheme="minorEastAsia" w:hAnsiTheme="minorHAnsi" w:cstheme="minorBidi"/>
            <w:sz w:val="22"/>
            <w:szCs w:val="22"/>
            <w:lang w:eastAsia="en-AU"/>
          </w:rPr>
          <w:tab/>
        </w:r>
        <w:r w:rsidRPr="0059598A">
          <w:rPr>
            <w:lang w:eastAsia="en-AU"/>
          </w:rPr>
          <w:t>Rezoning—boundary changes</w:t>
        </w:r>
        <w:r>
          <w:tab/>
        </w:r>
        <w:r>
          <w:fldChar w:fldCharType="begin"/>
        </w:r>
        <w:r>
          <w:instrText xml:space="preserve"> PAGEREF _Toc75523387 \h </w:instrText>
        </w:r>
        <w:r>
          <w:fldChar w:fldCharType="separate"/>
        </w:r>
        <w:r w:rsidR="009B32EE">
          <w:t>68</w:t>
        </w:r>
        <w:r>
          <w:fldChar w:fldCharType="end"/>
        </w:r>
      </w:hyperlink>
    </w:p>
    <w:p w14:paraId="1F0E459D" w14:textId="4EFA80E6" w:rsidR="00EA6F2B" w:rsidRDefault="00EA6F2B">
      <w:pPr>
        <w:pStyle w:val="TOC5"/>
        <w:rPr>
          <w:rFonts w:asciiTheme="minorHAnsi" w:eastAsiaTheme="minorEastAsia" w:hAnsiTheme="minorHAnsi" w:cstheme="minorBidi"/>
          <w:sz w:val="22"/>
          <w:szCs w:val="22"/>
          <w:lang w:eastAsia="en-AU"/>
        </w:rPr>
      </w:pPr>
      <w:r>
        <w:tab/>
      </w:r>
      <w:hyperlink w:anchor="_Toc75523388" w:history="1">
        <w:r w:rsidRPr="0059598A">
          <w:t>90B</w:t>
        </w:r>
        <w:r>
          <w:rPr>
            <w:rFonts w:asciiTheme="minorHAnsi" w:eastAsiaTheme="minorEastAsia" w:hAnsiTheme="minorHAnsi" w:cstheme="minorBidi"/>
            <w:sz w:val="22"/>
            <w:szCs w:val="22"/>
            <w:lang w:eastAsia="en-AU"/>
          </w:rPr>
          <w:tab/>
        </w:r>
        <w:r w:rsidRPr="0059598A">
          <w:t>Rezoning—development encroaching on adjoining territory land</w:t>
        </w:r>
        <w:r>
          <w:tab/>
        </w:r>
        <w:r>
          <w:fldChar w:fldCharType="begin"/>
        </w:r>
        <w:r>
          <w:instrText xml:space="preserve"> PAGEREF _Toc75523388 \h </w:instrText>
        </w:r>
        <w:r>
          <w:fldChar w:fldCharType="separate"/>
        </w:r>
        <w:r w:rsidR="009B32EE">
          <w:t>69</w:t>
        </w:r>
        <w:r>
          <w:fldChar w:fldCharType="end"/>
        </w:r>
      </w:hyperlink>
    </w:p>
    <w:p w14:paraId="01914DEA" w14:textId="1CC1DFCE" w:rsidR="00EA6F2B" w:rsidRDefault="00EA6F2B">
      <w:pPr>
        <w:pStyle w:val="TOC5"/>
        <w:rPr>
          <w:rFonts w:asciiTheme="minorHAnsi" w:eastAsiaTheme="minorEastAsia" w:hAnsiTheme="minorHAnsi" w:cstheme="minorBidi"/>
          <w:sz w:val="22"/>
          <w:szCs w:val="22"/>
          <w:lang w:eastAsia="en-AU"/>
        </w:rPr>
      </w:pPr>
      <w:r>
        <w:tab/>
      </w:r>
      <w:hyperlink w:anchor="_Toc75523389" w:history="1">
        <w:r w:rsidRPr="0059598A">
          <w:t>90C</w:t>
        </w:r>
        <w:r>
          <w:rPr>
            <w:rFonts w:asciiTheme="minorHAnsi" w:eastAsiaTheme="minorEastAsia" w:hAnsiTheme="minorHAnsi" w:cstheme="minorBidi"/>
            <w:sz w:val="22"/>
            <w:szCs w:val="22"/>
            <w:lang w:eastAsia="en-AU"/>
          </w:rPr>
          <w:tab/>
        </w:r>
        <w:r w:rsidRPr="0059598A">
          <w:t>Technical amendments—future urban areas</w:t>
        </w:r>
        <w:r>
          <w:tab/>
        </w:r>
        <w:r>
          <w:fldChar w:fldCharType="begin"/>
        </w:r>
        <w:r>
          <w:instrText xml:space="preserve"> PAGEREF _Toc75523389 \h </w:instrText>
        </w:r>
        <w:r>
          <w:fldChar w:fldCharType="separate"/>
        </w:r>
        <w:r w:rsidR="009B32EE">
          <w:t>70</w:t>
        </w:r>
        <w:r>
          <w:fldChar w:fldCharType="end"/>
        </w:r>
      </w:hyperlink>
    </w:p>
    <w:p w14:paraId="3E66AE20" w14:textId="5252951B" w:rsidR="00EA6F2B" w:rsidRDefault="0026512C">
      <w:pPr>
        <w:pStyle w:val="TOC2"/>
        <w:rPr>
          <w:rFonts w:asciiTheme="minorHAnsi" w:eastAsiaTheme="minorEastAsia" w:hAnsiTheme="minorHAnsi" w:cstheme="minorBidi"/>
          <w:b w:val="0"/>
          <w:sz w:val="22"/>
          <w:szCs w:val="22"/>
          <w:lang w:eastAsia="en-AU"/>
        </w:rPr>
      </w:pPr>
      <w:hyperlink w:anchor="_Toc75523390" w:history="1">
        <w:r w:rsidR="00EA6F2B" w:rsidRPr="0059598A">
          <w:t>Part 5.5</w:t>
        </w:r>
        <w:r w:rsidR="00EA6F2B">
          <w:rPr>
            <w:rFonts w:asciiTheme="minorHAnsi" w:eastAsiaTheme="minorEastAsia" w:hAnsiTheme="minorHAnsi" w:cstheme="minorBidi"/>
            <w:b w:val="0"/>
            <w:sz w:val="22"/>
            <w:szCs w:val="22"/>
            <w:lang w:eastAsia="en-AU"/>
          </w:rPr>
          <w:tab/>
        </w:r>
        <w:r w:rsidR="00EA6F2B" w:rsidRPr="0059598A">
          <w:t>Plan variations—structure and concept plans and estate development plans</w:t>
        </w:r>
        <w:r w:rsidR="00EA6F2B" w:rsidRPr="00EA6F2B">
          <w:rPr>
            <w:vanish/>
          </w:rPr>
          <w:tab/>
        </w:r>
        <w:r w:rsidR="00EA6F2B" w:rsidRPr="00EA6F2B">
          <w:rPr>
            <w:vanish/>
          </w:rPr>
          <w:fldChar w:fldCharType="begin"/>
        </w:r>
        <w:r w:rsidR="00EA6F2B" w:rsidRPr="00EA6F2B">
          <w:rPr>
            <w:vanish/>
          </w:rPr>
          <w:instrText xml:space="preserve"> PAGEREF _Toc75523390 \h </w:instrText>
        </w:r>
        <w:r w:rsidR="00EA6F2B" w:rsidRPr="00EA6F2B">
          <w:rPr>
            <w:vanish/>
          </w:rPr>
        </w:r>
        <w:r w:rsidR="00EA6F2B" w:rsidRPr="00EA6F2B">
          <w:rPr>
            <w:vanish/>
          </w:rPr>
          <w:fldChar w:fldCharType="separate"/>
        </w:r>
        <w:r w:rsidR="009B32EE">
          <w:rPr>
            <w:vanish/>
          </w:rPr>
          <w:t>71</w:t>
        </w:r>
        <w:r w:rsidR="00EA6F2B" w:rsidRPr="00EA6F2B">
          <w:rPr>
            <w:vanish/>
          </w:rPr>
          <w:fldChar w:fldCharType="end"/>
        </w:r>
      </w:hyperlink>
    </w:p>
    <w:p w14:paraId="0432CA3C" w14:textId="563E8C33" w:rsidR="00EA6F2B" w:rsidRDefault="00EA6F2B">
      <w:pPr>
        <w:pStyle w:val="TOC5"/>
        <w:rPr>
          <w:rFonts w:asciiTheme="minorHAnsi" w:eastAsiaTheme="minorEastAsia" w:hAnsiTheme="minorHAnsi" w:cstheme="minorBidi"/>
          <w:sz w:val="22"/>
          <w:szCs w:val="22"/>
          <w:lang w:eastAsia="en-AU"/>
        </w:rPr>
      </w:pPr>
      <w:r>
        <w:tab/>
      </w:r>
      <w:hyperlink w:anchor="_Toc75523391" w:history="1">
        <w:r w:rsidRPr="0059598A">
          <w:t>91</w:t>
        </w:r>
        <w:r>
          <w:rPr>
            <w:rFonts w:asciiTheme="minorHAnsi" w:eastAsiaTheme="minorEastAsia" w:hAnsiTheme="minorHAnsi" w:cstheme="minorBidi"/>
            <w:sz w:val="22"/>
            <w:szCs w:val="22"/>
            <w:lang w:eastAsia="en-AU"/>
          </w:rPr>
          <w:tab/>
        </w:r>
        <w:r w:rsidRPr="0059598A">
          <w:t>Including structure plan by plan variation</w:t>
        </w:r>
        <w:r>
          <w:tab/>
        </w:r>
        <w:r>
          <w:fldChar w:fldCharType="begin"/>
        </w:r>
        <w:r>
          <w:instrText xml:space="preserve"> PAGEREF _Toc75523391 \h </w:instrText>
        </w:r>
        <w:r>
          <w:fldChar w:fldCharType="separate"/>
        </w:r>
        <w:r w:rsidR="009B32EE">
          <w:t>71</w:t>
        </w:r>
        <w:r>
          <w:fldChar w:fldCharType="end"/>
        </w:r>
      </w:hyperlink>
    </w:p>
    <w:p w14:paraId="2B851F1D" w14:textId="45241E8D" w:rsidR="00EA6F2B" w:rsidRDefault="00EA6F2B">
      <w:pPr>
        <w:pStyle w:val="TOC5"/>
        <w:rPr>
          <w:rFonts w:asciiTheme="minorHAnsi" w:eastAsiaTheme="minorEastAsia" w:hAnsiTheme="minorHAnsi" w:cstheme="minorBidi"/>
          <w:sz w:val="22"/>
          <w:szCs w:val="22"/>
          <w:lang w:eastAsia="en-AU"/>
        </w:rPr>
      </w:pPr>
      <w:r>
        <w:tab/>
      </w:r>
      <w:hyperlink w:anchor="_Toc75523392" w:history="1">
        <w:r w:rsidRPr="0059598A">
          <w:t>92</w:t>
        </w:r>
        <w:r>
          <w:rPr>
            <w:rFonts w:asciiTheme="minorHAnsi" w:eastAsiaTheme="minorEastAsia" w:hAnsiTheme="minorHAnsi" w:cstheme="minorBidi"/>
            <w:sz w:val="22"/>
            <w:szCs w:val="22"/>
            <w:lang w:eastAsia="en-AU"/>
          </w:rPr>
          <w:tab/>
        </w:r>
        <w:r w:rsidRPr="0059598A">
          <w:t xml:space="preserve">What is a </w:t>
        </w:r>
        <w:r w:rsidRPr="0059598A">
          <w:rPr>
            <w:i/>
          </w:rPr>
          <w:t>structure plan</w:t>
        </w:r>
        <w:r w:rsidRPr="0059598A">
          <w:t>?</w:t>
        </w:r>
        <w:r>
          <w:tab/>
        </w:r>
        <w:r>
          <w:fldChar w:fldCharType="begin"/>
        </w:r>
        <w:r>
          <w:instrText xml:space="preserve"> PAGEREF _Toc75523392 \h </w:instrText>
        </w:r>
        <w:r>
          <w:fldChar w:fldCharType="separate"/>
        </w:r>
        <w:r w:rsidR="009B32EE">
          <w:t>71</w:t>
        </w:r>
        <w:r>
          <w:fldChar w:fldCharType="end"/>
        </w:r>
      </w:hyperlink>
    </w:p>
    <w:p w14:paraId="2D0761AB" w14:textId="5B1ED4C3" w:rsidR="00EA6F2B" w:rsidRDefault="00EA6F2B">
      <w:pPr>
        <w:pStyle w:val="TOC5"/>
        <w:rPr>
          <w:rFonts w:asciiTheme="minorHAnsi" w:eastAsiaTheme="minorEastAsia" w:hAnsiTheme="minorHAnsi" w:cstheme="minorBidi"/>
          <w:sz w:val="22"/>
          <w:szCs w:val="22"/>
          <w:lang w:eastAsia="en-AU"/>
        </w:rPr>
      </w:pPr>
      <w:r>
        <w:tab/>
      </w:r>
      <w:hyperlink w:anchor="_Toc75523393" w:history="1">
        <w:r w:rsidRPr="0059598A">
          <w:t>93</w:t>
        </w:r>
        <w:r>
          <w:rPr>
            <w:rFonts w:asciiTheme="minorHAnsi" w:eastAsiaTheme="minorEastAsia" w:hAnsiTheme="minorHAnsi" w:cstheme="minorBidi"/>
            <w:sz w:val="22"/>
            <w:szCs w:val="22"/>
            <w:lang w:eastAsia="en-AU"/>
          </w:rPr>
          <w:tab/>
        </w:r>
        <w:r w:rsidRPr="0059598A">
          <w:t xml:space="preserve">What is a </w:t>
        </w:r>
        <w:r w:rsidRPr="0059598A">
          <w:rPr>
            <w:i/>
          </w:rPr>
          <w:t>concept plan</w:t>
        </w:r>
        <w:r w:rsidRPr="0059598A">
          <w:t>?</w:t>
        </w:r>
        <w:r>
          <w:tab/>
        </w:r>
        <w:r>
          <w:fldChar w:fldCharType="begin"/>
        </w:r>
        <w:r>
          <w:instrText xml:space="preserve"> PAGEREF _Toc75523393 \h </w:instrText>
        </w:r>
        <w:r>
          <w:fldChar w:fldCharType="separate"/>
        </w:r>
        <w:r w:rsidR="009B32EE">
          <w:t>71</w:t>
        </w:r>
        <w:r>
          <w:fldChar w:fldCharType="end"/>
        </w:r>
      </w:hyperlink>
    </w:p>
    <w:p w14:paraId="0F3AB790" w14:textId="7AC54818" w:rsidR="00EA6F2B" w:rsidRDefault="00EA6F2B">
      <w:pPr>
        <w:pStyle w:val="TOC5"/>
        <w:rPr>
          <w:rFonts w:asciiTheme="minorHAnsi" w:eastAsiaTheme="minorEastAsia" w:hAnsiTheme="minorHAnsi" w:cstheme="minorBidi"/>
          <w:sz w:val="22"/>
          <w:szCs w:val="22"/>
          <w:lang w:eastAsia="en-AU"/>
        </w:rPr>
      </w:pPr>
      <w:r>
        <w:tab/>
      </w:r>
      <w:hyperlink w:anchor="_Toc75523394" w:history="1">
        <w:r w:rsidRPr="0059598A">
          <w:t>94</w:t>
        </w:r>
        <w:r>
          <w:rPr>
            <w:rFonts w:asciiTheme="minorHAnsi" w:eastAsiaTheme="minorEastAsia" w:hAnsiTheme="minorHAnsi" w:cstheme="minorBidi"/>
            <w:sz w:val="22"/>
            <w:szCs w:val="22"/>
            <w:lang w:eastAsia="en-AU"/>
          </w:rPr>
          <w:tab/>
        </w:r>
        <w:r w:rsidRPr="0059598A">
          <w:t xml:space="preserve">What is an </w:t>
        </w:r>
        <w:r w:rsidRPr="0059598A">
          <w:rPr>
            <w:i/>
          </w:rPr>
          <w:t>estate development plan</w:t>
        </w:r>
        <w:r w:rsidRPr="0059598A">
          <w:t>?</w:t>
        </w:r>
        <w:r>
          <w:tab/>
        </w:r>
        <w:r>
          <w:fldChar w:fldCharType="begin"/>
        </w:r>
        <w:r>
          <w:instrText xml:space="preserve"> PAGEREF _Toc75523394 \h </w:instrText>
        </w:r>
        <w:r>
          <w:fldChar w:fldCharType="separate"/>
        </w:r>
        <w:r w:rsidR="009B32EE">
          <w:t>72</w:t>
        </w:r>
        <w:r>
          <w:fldChar w:fldCharType="end"/>
        </w:r>
      </w:hyperlink>
    </w:p>
    <w:p w14:paraId="5AA0CC01" w14:textId="1830DDEA" w:rsidR="00EA6F2B" w:rsidRDefault="00EA6F2B">
      <w:pPr>
        <w:pStyle w:val="TOC5"/>
        <w:rPr>
          <w:rFonts w:asciiTheme="minorHAnsi" w:eastAsiaTheme="minorEastAsia" w:hAnsiTheme="minorHAnsi" w:cstheme="minorBidi"/>
          <w:sz w:val="22"/>
          <w:szCs w:val="22"/>
          <w:lang w:eastAsia="en-AU"/>
        </w:rPr>
      </w:pPr>
      <w:r>
        <w:tab/>
      </w:r>
      <w:hyperlink w:anchor="_Toc75523395" w:history="1">
        <w:r w:rsidRPr="0059598A">
          <w:t>96</w:t>
        </w:r>
        <w:r>
          <w:rPr>
            <w:rFonts w:asciiTheme="minorHAnsi" w:eastAsiaTheme="minorEastAsia" w:hAnsiTheme="minorHAnsi" w:cstheme="minorBidi"/>
            <w:sz w:val="22"/>
            <w:szCs w:val="22"/>
            <w:lang w:eastAsia="en-AU"/>
          </w:rPr>
          <w:tab/>
        </w:r>
        <w:r w:rsidRPr="0059598A">
          <w:t>Effect of approval of estate development plan</w:t>
        </w:r>
        <w:r>
          <w:tab/>
        </w:r>
        <w:r>
          <w:fldChar w:fldCharType="begin"/>
        </w:r>
        <w:r>
          <w:instrText xml:space="preserve"> PAGEREF _Toc75523395 \h </w:instrText>
        </w:r>
        <w:r>
          <w:fldChar w:fldCharType="separate"/>
        </w:r>
        <w:r w:rsidR="009B32EE">
          <w:t>73</w:t>
        </w:r>
        <w:r>
          <w:fldChar w:fldCharType="end"/>
        </w:r>
      </w:hyperlink>
    </w:p>
    <w:p w14:paraId="65BF2125" w14:textId="1857D5A8" w:rsidR="00EA6F2B" w:rsidRDefault="0026512C">
      <w:pPr>
        <w:pStyle w:val="TOC2"/>
        <w:rPr>
          <w:rFonts w:asciiTheme="minorHAnsi" w:eastAsiaTheme="minorEastAsia" w:hAnsiTheme="minorHAnsi" w:cstheme="minorBidi"/>
          <w:b w:val="0"/>
          <w:sz w:val="22"/>
          <w:szCs w:val="22"/>
          <w:lang w:eastAsia="en-AU"/>
        </w:rPr>
      </w:pPr>
      <w:hyperlink w:anchor="_Toc75523396" w:history="1">
        <w:r w:rsidR="00EA6F2B" w:rsidRPr="0059598A">
          <w:t>Part 5.6</w:t>
        </w:r>
        <w:r w:rsidR="00EA6F2B">
          <w:rPr>
            <w:rFonts w:asciiTheme="minorHAnsi" w:eastAsiaTheme="minorEastAsia" w:hAnsiTheme="minorHAnsi" w:cstheme="minorBidi"/>
            <w:b w:val="0"/>
            <w:sz w:val="22"/>
            <w:szCs w:val="22"/>
            <w:lang w:eastAsia="en-AU"/>
          </w:rPr>
          <w:tab/>
        </w:r>
        <w:r w:rsidR="00EA6F2B" w:rsidRPr="0059598A">
          <w:t>Planning reports and strategic environmental assessments</w:t>
        </w:r>
        <w:r w:rsidR="00EA6F2B" w:rsidRPr="00EA6F2B">
          <w:rPr>
            <w:vanish/>
          </w:rPr>
          <w:tab/>
        </w:r>
        <w:r w:rsidR="00EA6F2B" w:rsidRPr="00EA6F2B">
          <w:rPr>
            <w:vanish/>
          </w:rPr>
          <w:fldChar w:fldCharType="begin"/>
        </w:r>
        <w:r w:rsidR="00EA6F2B" w:rsidRPr="00EA6F2B">
          <w:rPr>
            <w:vanish/>
          </w:rPr>
          <w:instrText xml:space="preserve"> PAGEREF _Toc75523396 \h </w:instrText>
        </w:r>
        <w:r w:rsidR="00EA6F2B" w:rsidRPr="00EA6F2B">
          <w:rPr>
            <w:vanish/>
          </w:rPr>
        </w:r>
        <w:r w:rsidR="00EA6F2B" w:rsidRPr="00EA6F2B">
          <w:rPr>
            <w:vanish/>
          </w:rPr>
          <w:fldChar w:fldCharType="separate"/>
        </w:r>
        <w:r w:rsidR="009B32EE">
          <w:rPr>
            <w:vanish/>
          </w:rPr>
          <w:t>75</w:t>
        </w:r>
        <w:r w:rsidR="00EA6F2B" w:rsidRPr="00EA6F2B">
          <w:rPr>
            <w:vanish/>
          </w:rPr>
          <w:fldChar w:fldCharType="end"/>
        </w:r>
      </w:hyperlink>
    </w:p>
    <w:p w14:paraId="70678006" w14:textId="3FBB6128" w:rsidR="00EA6F2B" w:rsidRDefault="00EA6F2B">
      <w:pPr>
        <w:pStyle w:val="TOC5"/>
        <w:rPr>
          <w:rFonts w:asciiTheme="minorHAnsi" w:eastAsiaTheme="minorEastAsia" w:hAnsiTheme="minorHAnsi" w:cstheme="minorBidi"/>
          <w:sz w:val="22"/>
          <w:szCs w:val="22"/>
          <w:lang w:eastAsia="en-AU"/>
        </w:rPr>
      </w:pPr>
      <w:r>
        <w:tab/>
      </w:r>
      <w:hyperlink w:anchor="_Toc75523397" w:history="1">
        <w:r w:rsidRPr="0059598A">
          <w:t>97</w:t>
        </w:r>
        <w:r>
          <w:rPr>
            <w:rFonts w:asciiTheme="minorHAnsi" w:eastAsiaTheme="minorEastAsia" w:hAnsiTheme="minorHAnsi" w:cstheme="minorBidi"/>
            <w:sz w:val="22"/>
            <w:szCs w:val="22"/>
            <w:lang w:eastAsia="en-AU"/>
          </w:rPr>
          <w:tab/>
        </w:r>
        <w:r w:rsidRPr="0059598A">
          <w:t xml:space="preserve">What is a </w:t>
        </w:r>
        <w:r w:rsidRPr="0059598A">
          <w:rPr>
            <w:i/>
          </w:rPr>
          <w:t>planning report</w:t>
        </w:r>
        <w:r w:rsidRPr="0059598A">
          <w:t>?</w:t>
        </w:r>
        <w:r>
          <w:tab/>
        </w:r>
        <w:r>
          <w:fldChar w:fldCharType="begin"/>
        </w:r>
        <w:r>
          <w:instrText xml:space="preserve"> PAGEREF _Toc75523397 \h </w:instrText>
        </w:r>
        <w:r>
          <w:fldChar w:fldCharType="separate"/>
        </w:r>
        <w:r w:rsidR="009B32EE">
          <w:t>75</w:t>
        </w:r>
        <w:r>
          <w:fldChar w:fldCharType="end"/>
        </w:r>
      </w:hyperlink>
    </w:p>
    <w:p w14:paraId="4DA7627C" w14:textId="5AFBCB45" w:rsidR="00EA6F2B" w:rsidRDefault="00EA6F2B">
      <w:pPr>
        <w:pStyle w:val="TOC5"/>
        <w:rPr>
          <w:rFonts w:asciiTheme="minorHAnsi" w:eastAsiaTheme="minorEastAsia" w:hAnsiTheme="minorHAnsi" w:cstheme="minorBidi"/>
          <w:sz w:val="22"/>
          <w:szCs w:val="22"/>
          <w:lang w:eastAsia="en-AU"/>
        </w:rPr>
      </w:pPr>
      <w:r>
        <w:tab/>
      </w:r>
      <w:hyperlink w:anchor="_Toc75523398" w:history="1">
        <w:r w:rsidRPr="0059598A">
          <w:t>98</w:t>
        </w:r>
        <w:r>
          <w:rPr>
            <w:rFonts w:asciiTheme="minorHAnsi" w:eastAsiaTheme="minorEastAsia" w:hAnsiTheme="minorHAnsi" w:cstheme="minorBidi"/>
            <w:sz w:val="22"/>
            <w:szCs w:val="22"/>
            <w:lang w:eastAsia="en-AU"/>
          </w:rPr>
          <w:tab/>
        </w:r>
        <w:r w:rsidRPr="0059598A">
          <w:t>Preparation of planning reports</w:t>
        </w:r>
        <w:r>
          <w:tab/>
        </w:r>
        <w:r>
          <w:fldChar w:fldCharType="begin"/>
        </w:r>
        <w:r>
          <w:instrText xml:space="preserve"> PAGEREF _Toc75523398 \h </w:instrText>
        </w:r>
        <w:r>
          <w:fldChar w:fldCharType="separate"/>
        </w:r>
        <w:r w:rsidR="009B32EE">
          <w:t>75</w:t>
        </w:r>
        <w:r>
          <w:fldChar w:fldCharType="end"/>
        </w:r>
      </w:hyperlink>
    </w:p>
    <w:p w14:paraId="297A1613" w14:textId="3484B1F3" w:rsidR="00EA6F2B" w:rsidRDefault="00EA6F2B">
      <w:pPr>
        <w:pStyle w:val="TOC5"/>
        <w:rPr>
          <w:rFonts w:asciiTheme="minorHAnsi" w:eastAsiaTheme="minorEastAsia" w:hAnsiTheme="minorHAnsi" w:cstheme="minorBidi"/>
          <w:sz w:val="22"/>
          <w:szCs w:val="22"/>
          <w:lang w:eastAsia="en-AU"/>
        </w:rPr>
      </w:pPr>
      <w:r>
        <w:tab/>
      </w:r>
      <w:hyperlink w:anchor="_Toc75523399" w:history="1">
        <w:r w:rsidRPr="0059598A">
          <w:t>99</w:t>
        </w:r>
        <w:r>
          <w:rPr>
            <w:rFonts w:asciiTheme="minorHAnsi" w:eastAsiaTheme="minorEastAsia" w:hAnsiTheme="minorHAnsi" w:cstheme="minorBidi"/>
            <w:sz w:val="22"/>
            <w:szCs w:val="22"/>
            <w:lang w:eastAsia="en-AU"/>
          </w:rPr>
          <w:tab/>
        </w:r>
        <w:r w:rsidRPr="0059598A">
          <w:t xml:space="preserve">What is a </w:t>
        </w:r>
        <w:r w:rsidRPr="0059598A">
          <w:rPr>
            <w:i/>
          </w:rPr>
          <w:t>strategic environmental assessment</w:t>
        </w:r>
        <w:r w:rsidRPr="0059598A">
          <w:t>?</w:t>
        </w:r>
        <w:r>
          <w:tab/>
        </w:r>
        <w:r>
          <w:fldChar w:fldCharType="begin"/>
        </w:r>
        <w:r>
          <w:instrText xml:space="preserve"> PAGEREF _Toc75523399 \h </w:instrText>
        </w:r>
        <w:r>
          <w:fldChar w:fldCharType="separate"/>
        </w:r>
        <w:r w:rsidR="009B32EE">
          <w:t>75</w:t>
        </w:r>
        <w:r>
          <w:fldChar w:fldCharType="end"/>
        </w:r>
      </w:hyperlink>
    </w:p>
    <w:p w14:paraId="4BADA760" w14:textId="61C7ADE9" w:rsidR="00EA6F2B" w:rsidRDefault="00EA6F2B">
      <w:pPr>
        <w:pStyle w:val="TOC5"/>
        <w:rPr>
          <w:rFonts w:asciiTheme="minorHAnsi" w:eastAsiaTheme="minorEastAsia" w:hAnsiTheme="minorHAnsi" w:cstheme="minorBidi"/>
          <w:sz w:val="22"/>
          <w:szCs w:val="22"/>
          <w:lang w:eastAsia="en-AU"/>
        </w:rPr>
      </w:pPr>
      <w:r>
        <w:tab/>
      </w:r>
      <w:hyperlink w:anchor="_Toc75523400" w:history="1">
        <w:r w:rsidRPr="0059598A">
          <w:t>100</w:t>
        </w:r>
        <w:r>
          <w:rPr>
            <w:rFonts w:asciiTheme="minorHAnsi" w:eastAsiaTheme="minorEastAsia" w:hAnsiTheme="minorHAnsi" w:cstheme="minorBidi"/>
            <w:sz w:val="22"/>
            <w:szCs w:val="22"/>
            <w:lang w:eastAsia="en-AU"/>
          </w:rPr>
          <w:tab/>
        </w:r>
        <w:r w:rsidRPr="0059598A">
          <w:t>Preparation of strategic environmental assessments</w:t>
        </w:r>
        <w:r>
          <w:tab/>
        </w:r>
        <w:r>
          <w:fldChar w:fldCharType="begin"/>
        </w:r>
        <w:r>
          <w:instrText xml:space="preserve"> PAGEREF _Toc75523400 \h </w:instrText>
        </w:r>
        <w:r>
          <w:fldChar w:fldCharType="separate"/>
        </w:r>
        <w:r w:rsidR="009B32EE">
          <w:t>76</w:t>
        </w:r>
        <w:r>
          <w:fldChar w:fldCharType="end"/>
        </w:r>
      </w:hyperlink>
    </w:p>
    <w:p w14:paraId="5FFAEADC" w14:textId="6FC69E9D" w:rsidR="00EA6F2B" w:rsidRDefault="00EA6F2B">
      <w:pPr>
        <w:pStyle w:val="TOC5"/>
        <w:rPr>
          <w:rFonts w:asciiTheme="minorHAnsi" w:eastAsiaTheme="minorEastAsia" w:hAnsiTheme="minorHAnsi" w:cstheme="minorBidi"/>
          <w:sz w:val="22"/>
          <w:szCs w:val="22"/>
          <w:lang w:eastAsia="en-AU"/>
        </w:rPr>
      </w:pPr>
      <w:r>
        <w:tab/>
      </w:r>
      <w:hyperlink w:anchor="_Toc75523401" w:history="1">
        <w:r w:rsidRPr="0059598A">
          <w:t>101</w:t>
        </w:r>
        <w:r>
          <w:rPr>
            <w:rFonts w:asciiTheme="minorHAnsi" w:eastAsiaTheme="minorEastAsia" w:hAnsiTheme="minorHAnsi" w:cstheme="minorBidi"/>
            <w:sz w:val="22"/>
            <w:szCs w:val="22"/>
            <w:lang w:eastAsia="en-AU"/>
          </w:rPr>
          <w:tab/>
        </w:r>
        <w:r w:rsidRPr="0059598A">
          <w:t>Regulation about strategic environmental assessments</w:t>
        </w:r>
        <w:r>
          <w:tab/>
        </w:r>
        <w:r>
          <w:fldChar w:fldCharType="begin"/>
        </w:r>
        <w:r>
          <w:instrText xml:space="preserve"> PAGEREF _Toc75523401 \h </w:instrText>
        </w:r>
        <w:r>
          <w:fldChar w:fldCharType="separate"/>
        </w:r>
        <w:r w:rsidR="009B32EE">
          <w:t>76</w:t>
        </w:r>
        <w:r>
          <w:fldChar w:fldCharType="end"/>
        </w:r>
      </w:hyperlink>
    </w:p>
    <w:p w14:paraId="3810E3B9" w14:textId="4BEF8A95" w:rsidR="00EA6F2B" w:rsidRDefault="0026512C">
      <w:pPr>
        <w:pStyle w:val="TOC2"/>
        <w:rPr>
          <w:rFonts w:asciiTheme="minorHAnsi" w:eastAsiaTheme="minorEastAsia" w:hAnsiTheme="minorHAnsi" w:cstheme="minorBidi"/>
          <w:b w:val="0"/>
          <w:sz w:val="22"/>
          <w:szCs w:val="22"/>
          <w:lang w:eastAsia="en-AU"/>
        </w:rPr>
      </w:pPr>
      <w:hyperlink w:anchor="_Toc75523402" w:history="1">
        <w:r w:rsidR="00EA6F2B" w:rsidRPr="0059598A">
          <w:t>Part 5.7</w:t>
        </w:r>
        <w:r w:rsidR="00EA6F2B">
          <w:rPr>
            <w:rFonts w:asciiTheme="minorHAnsi" w:eastAsiaTheme="minorEastAsia" w:hAnsiTheme="minorHAnsi" w:cstheme="minorBidi"/>
            <w:b w:val="0"/>
            <w:sz w:val="22"/>
            <w:szCs w:val="22"/>
            <w:lang w:eastAsia="en-AU"/>
          </w:rPr>
          <w:tab/>
        </w:r>
        <w:r w:rsidR="00EA6F2B" w:rsidRPr="0059598A">
          <w:t>Review of territory plan</w:t>
        </w:r>
        <w:r w:rsidR="00EA6F2B" w:rsidRPr="00EA6F2B">
          <w:rPr>
            <w:vanish/>
          </w:rPr>
          <w:tab/>
        </w:r>
        <w:r w:rsidR="00EA6F2B" w:rsidRPr="00EA6F2B">
          <w:rPr>
            <w:vanish/>
          </w:rPr>
          <w:fldChar w:fldCharType="begin"/>
        </w:r>
        <w:r w:rsidR="00EA6F2B" w:rsidRPr="00EA6F2B">
          <w:rPr>
            <w:vanish/>
          </w:rPr>
          <w:instrText xml:space="preserve"> PAGEREF _Toc75523402 \h </w:instrText>
        </w:r>
        <w:r w:rsidR="00EA6F2B" w:rsidRPr="00EA6F2B">
          <w:rPr>
            <w:vanish/>
          </w:rPr>
        </w:r>
        <w:r w:rsidR="00EA6F2B" w:rsidRPr="00EA6F2B">
          <w:rPr>
            <w:vanish/>
          </w:rPr>
          <w:fldChar w:fldCharType="separate"/>
        </w:r>
        <w:r w:rsidR="009B32EE">
          <w:rPr>
            <w:vanish/>
          </w:rPr>
          <w:t>77</w:t>
        </w:r>
        <w:r w:rsidR="00EA6F2B" w:rsidRPr="00EA6F2B">
          <w:rPr>
            <w:vanish/>
          </w:rPr>
          <w:fldChar w:fldCharType="end"/>
        </w:r>
      </w:hyperlink>
    </w:p>
    <w:p w14:paraId="7AFCF5F6" w14:textId="1B59E0AE" w:rsidR="00EA6F2B" w:rsidRDefault="00EA6F2B">
      <w:pPr>
        <w:pStyle w:val="TOC5"/>
        <w:rPr>
          <w:rFonts w:asciiTheme="minorHAnsi" w:eastAsiaTheme="minorEastAsia" w:hAnsiTheme="minorHAnsi" w:cstheme="minorBidi"/>
          <w:sz w:val="22"/>
          <w:szCs w:val="22"/>
          <w:lang w:eastAsia="en-AU"/>
        </w:rPr>
      </w:pPr>
      <w:r>
        <w:tab/>
      </w:r>
      <w:hyperlink w:anchor="_Toc75523403" w:history="1">
        <w:r w:rsidRPr="0059598A">
          <w:t>102</w:t>
        </w:r>
        <w:r>
          <w:rPr>
            <w:rFonts w:asciiTheme="minorHAnsi" w:eastAsiaTheme="minorEastAsia" w:hAnsiTheme="minorHAnsi" w:cstheme="minorBidi"/>
            <w:sz w:val="22"/>
            <w:szCs w:val="22"/>
            <w:lang w:eastAsia="en-AU"/>
          </w:rPr>
          <w:tab/>
        </w:r>
        <w:r w:rsidRPr="0059598A">
          <w:t>Consideration of whether review of territory plan necessary</w:t>
        </w:r>
        <w:r>
          <w:tab/>
        </w:r>
        <w:r>
          <w:fldChar w:fldCharType="begin"/>
        </w:r>
        <w:r>
          <w:instrText xml:space="preserve"> PAGEREF _Toc75523403 \h </w:instrText>
        </w:r>
        <w:r>
          <w:fldChar w:fldCharType="separate"/>
        </w:r>
        <w:r w:rsidR="009B32EE">
          <w:t>77</w:t>
        </w:r>
        <w:r>
          <w:fldChar w:fldCharType="end"/>
        </w:r>
      </w:hyperlink>
    </w:p>
    <w:p w14:paraId="5574E2B1" w14:textId="25135280" w:rsidR="00EA6F2B" w:rsidRDefault="00EA6F2B">
      <w:pPr>
        <w:pStyle w:val="TOC5"/>
        <w:rPr>
          <w:rFonts w:asciiTheme="minorHAnsi" w:eastAsiaTheme="minorEastAsia" w:hAnsiTheme="minorHAnsi" w:cstheme="minorBidi"/>
          <w:sz w:val="22"/>
          <w:szCs w:val="22"/>
          <w:lang w:eastAsia="en-AU"/>
        </w:rPr>
      </w:pPr>
      <w:r>
        <w:tab/>
      </w:r>
      <w:hyperlink w:anchor="_Toc75523404" w:history="1">
        <w:r w:rsidRPr="0059598A">
          <w:t>103</w:t>
        </w:r>
        <w:r>
          <w:rPr>
            <w:rFonts w:asciiTheme="minorHAnsi" w:eastAsiaTheme="minorEastAsia" w:hAnsiTheme="minorHAnsi" w:cstheme="minorBidi"/>
            <w:sz w:val="22"/>
            <w:szCs w:val="22"/>
            <w:lang w:eastAsia="en-AU"/>
          </w:rPr>
          <w:tab/>
        </w:r>
        <w:r w:rsidRPr="0059598A">
          <w:t>Review of territory plan</w:t>
        </w:r>
        <w:r>
          <w:tab/>
        </w:r>
        <w:r>
          <w:fldChar w:fldCharType="begin"/>
        </w:r>
        <w:r>
          <w:instrText xml:space="preserve"> PAGEREF _Toc75523404 \h </w:instrText>
        </w:r>
        <w:r>
          <w:fldChar w:fldCharType="separate"/>
        </w:r>
        <w:r w:rsidR="009B32EE">
          <w:t>78</w:t>
        </w:r>
        <w:r>
          <w:fldChar w:fldCharType="end"/>
        </w:r>
      </w:hyperlink>
    </w:p>
    <w:p w14:paraId="002971C1" w14:textId="33C4FC62" w:rsidR="00EA6F2B" w:rsidRDefault="0026512C">
      <w:pPr>
        <w:pStyle w:val="TOC2"/>
        <w:rPr>
          <w:rFonts w:asciiTheme="minorHAnsi" w:eastAsiaTheme="minorEastAsia" w:hAnsiTheme="minorHAnsi" w:cstheme="minorBidi"/>
          <w:b w:val="0"/>
          <w:sz w:val="22"/>
          <w:szCs w:val="22"/>
          <w:lang w:eastAsia="en-AU"/>
        </w:rPr>
      </w:pPr>
      <w:hyperlink w:anchor="_Toc75523405" w:history="1">
        <w:r w:rsidR="00EA6F2B" w:rsidRPr="0059598A">
          <w:t>Part 5.8</w:t>
        </w:r>
        <w:r w:rsidR="00EA6F2B">
          <w:rPr>
            <w:rFonts w:asciiTheme="minorHAnsi" w:eastAsiaTheme="minorEastAsia" w:hAnsiTheme="minorHAnsi" w:cstheme="minorBidi"/>
            <w:b w:val="0"/>
            <w:sz w:val="22"/>
            <w:szCs w:val="22"/>
            <w:lang w:eastAsia="en-AU"/>
          </w:rPr>
          <w:tab/>
        </w:r>
        <w:r w:rsidR="00EA6F2B" w:rsidRPr="0059598A">
          <w:t>Territory plan—miscellaneous</w:t>
        </w:r>
        <w:r w:rsidR="00EA6F2B" w:rsidRPr="00EA6F2B">
          <w:rPr>
            <w:vanish/>
          </w:rPr>
          <w:tab/>
        </w:r>
        <w:r w:rsidR="00EA6F2B" w:rsidRPr="00EA6F2B">
          <w:rPr>
            <w:vanish/>
          </w:rPr>
          <w:fldChar w:fldCharType="begin"/>
        </w:r>
        <w:r w:rsidR="00EA6F2B" w:rsidRPr="00EA6F2B">
          <w:rPr>
            <w:vanish/>
          </w:rPr>
          <w:instrText xml:space="preserve"> PAGEREF _Toc75523405 \h </w:instrText>
        </w:r>
        <w:r w:rsidR="00EA6F2B" w:rsidRPr="00EA6F2B">
          <w:rPr>
            <w:vanish/>
          </w:rPr>
        </w:r>
        <w:r w:rsidR="00EA6F2B" w:rsidRPr="00EA6F2B">
          <w:rPr>
            <w:vanish/>
          </w:rPr>
          <w:fldChar w:fldCharType="separate"/>
        </w:r>
        <w:r w:rsidR="009B32EE">
          <w:rPr>
            <w:vanish/>
          </w:rPr>
          <w:t>80</w:t>
        </w:r>
        <w:r w:rsidR="00EA6F2B" w:rsidRPr="00EA6F2B">
          <w:rPr>
            <w:vanish/>
          </w:rPr>
          <w:fldChar w:fldCharType="end"/>
        </w:r>
      </w:hyperlink>
    </w:p>
    <w:p w14:paraId="50FD973C" w14:textId="495E4083" w:rsidR="00EA6F2B" w:rsidRDefault="00EA6F2B">
      <w:pPr>
        <w:pStyle w:val="TOC5"/>
        <w:rPr>
          <w:rFonts w:asciiTheme="minorHAnsi" w:eastAsiaTheme="minorEastAsia" w:hAnsiTheme="minorHAnsi" w:cstheme="minorBidi"/>
          <w:sz w:val="22"/>
          <w:szCs w:val="22"/>
          <w:lang w:eastAsia="en-AU"/>
        </w:rPr>
      </w:pPr>
      <w:r>
        <w:tab/>
      </w:r>
      <w:hyperlink w:anchor="_Toc75523406" w:history="1">
        <w:r w:rsidRPr="0059598A">
          <w:t>104</w:t>
        </w:r>
        <w:r>
          <w:rPr>
            <w:rFonts w:asciiTheme="minorHAnsi" w:eastAsiaTheme="minorEastAsia" w:hAnsiTheme="minorHAnsi" w:cstheme="minorBidi"/>
            <w:sz w:val="22"/>
            <w:szCs w:val="22"/>
            <w:lang w:eastAsia="en-AU"/>
          </w:rPr>
          <w:tab/>
        </w:r>
        <w:r w:rsidRPr="0059598A">
          <w:t>Limitations on challenge to validity of territory plan provisions</w:t>
        </w:r>
        <w:r>
          <w:tab/>
        </w:r>
        <w:r>
          <w:fldChar w:fldCharType="begin"/>
        </w:r>
        <w:r>
          <w:instrText xml:space="preserve"> PAGEREF _Toc75523406 \h </w:instrText>
        </w:r>
        <w:r>
          <w:fldChar w:fldCharType="separate"/>
        </w:r>
        <w:r w:rsidR="009B32EE">
          <w:t>80</w:t>
        </w:r>
        <w:r>
          <w:fldChar w:fldCharType="end"/>
        </w:r>
      </w:hyperlink>
    </w:p>
    <w:p w14:paraId="2B9FB363" w14:textId="647893CD" w:rsidR="00EA6F2B" w:rsidRDefault="0026512C">
      <w:pPr>
        <w:pStyle w:val="TOC1"/>
        <w:rPr>
          <w:rFonts w:asciiTheme="minorHAnsi" w:eastAsiaTheme="minorEastAsia" w:hAnsiTheme="minorHAnsi" w:cstheme="minorBidi"/>
          <w:b w:val="0"/>
          <w:sz w:val="22"/>
          <w:szCs w:val="22"/>
          <w:lang w:eastAsia="en-AU"/>
        </w:rPr>
      </w:pPr>
      <w:hyperlink w:anchor="_Toc75523407" w:history="1">
        <w:r w:rsidR="00EA6F2B" w:rsidRPr="0059598A">
          <w:t>Chapter 6</w:t>
        </w:r>
        <w:r w:rsidR="00EA6F2B">
          <w:rPr>
            <w:rFonts w:asciiTheme="minorHAnsi" w:eastAsiaTheme="minorEastAsia" w:hAnsiTheme="minorHAnsi" w:cstheme="minorBidi"/>
            <w:b w:val="0"/>
            <w:sz w:val="22"/>
            <w:szCs w:val="22"/>
            <w:lang w:eastAsia="en-AU"/>
          </w:rPr>
          <w:tab/>
        </w:r>
        <w:r w:rsidR="00EA6F2B" w:rsidRPr="0059598A">
          <w:t>Planning strategy</w:t>
        </w:r>
        <w:r w:rsidR="00EA6F2B" w:rsidRPr="00EA6F2B">
          <w:rPr>
            <w:vanish/>
          </w:rPr>
          <w:tab/>
        </w:r>
        <w:r w:rsidR="00EA6F2B" w:rsidRPr="00EA6F2B">
          <w:rPr>
            <w:vanish/>
          </w:rPr>
          <w:fldChar w:fldCharType="begin"/>
        </w:r>
        <w:r w:rsidR="00EA6F2B" w:rsidRPr="00EA6F2B">
          <w:rPr>
            <w:vanish/>
          </w:rPr>
          <w:instrText xml:space="preserve"> PAGEREF _Toc75523407 \h </w:instrText>
        </w:r>
        <w:r w:rsidR="00EA6F2B" w:rsidRPr="00EA6F2B">
          <w:rPr>
            <w:vanish/>
          </w:rPr>
        </w:r>
        <w:r w:rsidR="00EA6F2B" w:rsidRPr="00EA6F2B">
          <w:rPr>
            <w:vanish/>
          </w:rPr>
          <w:fldChar w:fldCharType="separate"/>
        </w:r>
        <w:r w:rsidR="009B32EE">
          <w:rPr>
            <w:vanish/>
          </w:rPr>
          <w:t>81</w:t>
        </w:r>
        <w:r w:rsidR="00EA6F2B" w:rsidRPr="00EA6F2B">
          <w:rPr>
            <w:vanish/>
          </w:rPr>
          <w:fldChar w:fldCharType="end"/>
        </w:r>
      </w:hyperlink>
    </w:p>
    <w:p w14:paraId="28B1B5FB" w14:textId="47A44D78" w:rsidR="00EA6F2B" w:rsidRDefault="00EA6F2B">
      <w:pPr>
        <w:pStyle w:val="TOC5"/>
        <w:rPr>
          <w:rFonts w:asciiTheme="minorHAnsi" w:eastAsiaTheme="minorEastAsia" w:hAnsiTheme="minorHAnsi" w:cstheme="minorBidi"/>
          <w:sz w:val="22"/>
          <w:szCs w:val="22"/>
          <w:lang w:eastAsia="en-AU"/>
        </w:rPr>
      </w:pPr>
      <w:r>
        <w:tab/>
      </w:r>
      <w:hyperlink w:anchor="_Toc75523408" w:history="1">
        <w:r w:rsidRPr="0059598A">
          <w:t>105</w:t>
        </w:r>
        <w:r>
          <w:rPr>
            <w:rFonts w:asciiTheme="minorHAnsi" w:eastAsiaTheme="minorEastAsia" w:hAnsiTheme="minorHAnsi" w:cstheme="minorBidi"/>
            <w:sz w:val="22"/>
            <w:szCs w:val="22"/>
            <w:lang w:eastAsia="en-AU"/>
          </w:rPr>
          <w:tab/>
        </w:r>
        <w:r w:rsidRPr="0059598A">
          <w:t>Planning strategy</w:t>
        </w:r>
        <w:r>
          <w:tab/>
        </w:r>
        <w:r>
          <w:fldChar w:fldCharType="begin"/>
        </w:r>
        <w:r>
          <w:instrText xml:space="preserve"> PAGEREF _Toc75523408 \h </w:instrText>
        </w:r>
        <w:r>
          <w:fldChar w:fldCharType="separate"/>
        </w:r>
        <w:r w:rsidR="009B32EE">
          <w:t>81</w:t>
        </w:r>
        <w:r>
          <w:fldChar w:fldCharType="end"/>
        </w:r>
      </w:hyperlink>
    </w:p>
    <w:p w14:paraId="449F2FEE" w14:textId="2A8DF9F3" w:rsidR="00EA6F2B" w:rsidRDefault="00EA6F2B">
      <w:pPr>
        <w:pStyle w:val="TOC5"/>
        <w:rPr>
          <w:rFonts w:asciiTheme="minorHAnsi" w:eastAsiaTheme="minorEastAsia" w:hAnsiTheme="minorHAnsi" w:cstheme="minorBidi"/>
          <w:sz w:val="22"/>
          <w:szCs w:val="22"/>
          <w:lang w:eastAsia="en-AU"/>
        </w:rPr>
      </w:pPr>
      <w:r>
        <w:tab/>
      </w:r>
      <w:hyperlink w:anchor="_Toc75523409" w:history="1">
        <w:r w:rsidRPr="0059598A">
          <w:t>106</w:t>
        </w:r>
        <w:r>
          <w:rPr>
            <w:rFonts w:asciiTheme="minorHAnsi" w:eastAsiaTheme="minorEastAsia" w:hAnsiTheme="minorHAnsi" w:cstheme="minorBidi"/>
            <w:sz w:val="22"/>
            <w:szCs w:val="22"/>
            <w:lang w:eastAsia="en-AU"/>
          </w:rPr>
          <w:tab/>
        </w:r>
        <w:r w:rsidRPr="0059598A">
          <w:t>Public availability of planning strategy</w:t>
        </w:r>
        <w:r>
          <w:tab/>
        </w:r>
        <w:r>
          <w:fldChar w:fldCharType="begin"/>
        </w:r>
        <w:r>
          <w:instrText xml:space="preserve"> PAGEREF _Toc75523409 \h </w:instrText>
        </w:r>
        <w:r>
          <w:fldChar w:fldCharType="separate"/>
        </w:r>
        <w:r w:rsidR="009B32EE">
          <w:t>81</w:t>
        </w:r>
        <w:r>
          <w:fldChar w:fldCharType="end"/>
        </w:r>
      </w:hyperlink>
    </w:p>
    <w:p w14:paraId="29FE9DD2" w14:textId="5A4D0357" w:rsidR="00EA6F2B" w:rsidRDefault="00EA6F2B">
      <w:pPr>
        <w:pStyle w:val="TOC5"/>
        <w:rPr>
          <w:rFonts w:asciiTheme="minorHAnsi" w:eastAsiaTheme="minorEastAsia" w:hAnsiTheme="minorHAnsi" w:cstheme="minorBidi"/>
          <w:sz w:val="22"/>
          <w:szCs w:val="22"/>
          <w:lang w:eastAsia="en-AU"/>
        </w:rPr>
      </w:pPr>
      <w:r>
        <w:tab/>
      </w:r>
      <w:hyperlink w:anchor="_Toc75523410" w:history="1">
        <w:r w:rsidRPr="0059598A">
          <w:t>107</w:t>
        </w:r>
        <w:r>
          <w:rPr>
            <w:rFonts w:asciiTheme="minorHAnsi" w:eastAsiaTheme="minorEastAsia" w:hAnsiTheme="minorHAnsi" w:cstheme="minorBidi"/>
            <w:sz w:val="22"/>
            <w:szCs w:val="22"/>
            <w:lang w:eastAsia="en-AU"/>
          </w:rPr>
          <w:tab/>
        </w:r>
        <w:r w:rsidRPr="0059598A">
          <w:t>Main object of planning strategy</w:t>
        </w:r>
        <w:r>
          <w:tab/>
        </w:r>
        <w:r>
          <w:fldChar w:fldCharType="begin"/>
        </w:r>
        <w:r>
          <w:instrText xml:space="preserve"> PAGEREF _Toc75523410 \h </w:instrText>
        </w:r>
        <w:r>
          <w:fldChar w:fldCharType="separate"/>
        </w:r>
        <w:r w:rsidR="009B32EE">
          <w:t>81</w:t>
        </w:r>
        <w:r>
          <w:fldChar w:fldCharType="end"/>
        </w:r>
      </w:hyperlink>
    </w:p>
    <w:p w14:paraId="27F94B65" w14:textId="7AE36CF3" w:rsidR="00EA6F2B" w:rsidRDefault="00EA6F2B">
      <w:pPr>
        <w:pStyle w:val="TOC5"/>
        <w:rPr>
          <w:rFonts w:asciiTheme="minorHAnsi" w:eastAsiaTheme="minorEastAsia" w:hAnsiTheme="minorHAnsi" w:cstheme="minorBidi"/>
          <w:sz w:val="22"/>
          <w:szCs w:val="22"/>
          <w:lang w:eastAsia="en-AU"/>
        </w:rPr>
      </w:pPr>
      <w:r>
        <w:tab/>
      </w:r>
      <w:hyperlink w:anchor="_Toc75523411" w:history="1">
        <w:r w:rsidRPr="0059598A">
          <w:t>108</w:t>
        </w:r>
        <w:r>
          <w:rPr>
            <w:rFonts w:asciiTheme="minorHAnsi" w:eastAsiaTheme="minorEastAsia" w:hAnsiTheme="minorHAnsi" w:cstheme="minorBidi"/>
            <w:sz w:val="22"/>
            <w:szCs w:val="22"/>
            <w:lang w:eastAsia="en-AU"/>
          </w:rPr>
          <w:tab/>
        </w:r>
        <w:r w:rsidRPr="0059598A">
          <w:t>Relationship with territory plan</w:t>
        </w:r>
        <w:r>
          <w:tab/>
        </w:r>
        <w:r>
          <w:fldChar w:fldCharType="begin"/>
        </w:r>
        <w:r>
          <w:instrText xml:space="preserve"> PAGEREF _Toc75523411 \h </w:instrText>
        </w:r>
        <w:r>
          <w:fldChar w:fldCharType="separate"/>
        </w:r>
        <w:r w:rsidR="009B32EE">
          <w:t>81</w:t>
        </w:r>
        <w:r>
          <w:fldChar w:fldCharType="end"/>
        </w:r>
      </w:hyperlink>
    </w:p>
    <w:p w14:paraId="21CE2DD2" w14:textId="6217C235" w:rsidR="00EA6F2B" w:rsidRDefault="00EA6F2B">
      <w:pPr>
        <w:pStyle w:val="TOC5"/>
        <w:rPr>
          <w:rFonts w:asciiTheme="minorHAnsi" w:eastAsiaTheme="minorEastAsia" w:hAnsiTheme="minorHAnsi" w:cstheme="minorBidi"/>
          <w:sz w:val="22"/>
          <w:szCs w:val="22"/>
          <w:lang w:eastAsia="en-AU"/>
        </w:rPr>
      </w:pPr>
      <w:r>
        <w:tab/>
      </w:r>
      <w:hyperlink w:anchor="_Toc75523412" w:history="1">
        <w:r w:rsidRPr="0059598A">
          <w:t>109</w:t>
        </w:r>
        <w:r>
          <w:rPr>
            <w:rFonts w:asciiTheme="minorHAnsi" w:eastAsiaTheme="minorEastAsia" w:hAnsiTheme="minorHAnsi" w:cstheme="minorBidi"/>
            <w:sz w:val="22"/>
            <w:szCs w:val="22"/>
            <w:lang w:eastAsia="en-AU"/>
          </w:rPr>
          <w:tab/>
        </w:r>
        <w:r w:rsidRPr="0059598A">
          <w:t>Consideration of planning strategy</w:t>
        </w:r>
        <w:r>
          <w:tab/>
        </w:r>
        <w:r>
          <w:fldChar w:fldCharType="begin"/>
        </w:r>
        <w:r>
          <w:instrText xml:space="preserve"> PAGEREF _Toc75523412 \h </w:instrText>
        </w:r>
        <w:r>
          <w:fldChar w:fldCharType="separate"/>
        </w:r>
        <w:r w:rsidR="009B32EE">
          <w:t>81</w:t>
        </w:r>
        <w:r>
          <w:fldChar w:fldCharType="end"/>
        </w:r>
      </w:hyperlink>
    </w:p>
    <w:p w14:paraId="7DC099BE" w14:textId="49D062ED" w:rsidR="00EA6F2B" w:rsidRDefault="00EA6F2B">
      <w:pPr>
        <w:pStyle w:val="TOC5"/>
        <w:rPr>
          <w:rFonts w:asciiTheme="minorHAnsi" w:eastAsiaTheme="minorEastAsia" w:hAnsiTheme="minorHAnsi" w:cstheme="minorBidi"/>
          <w:sz w:val="22"/>
          <w:szCs w:val="22"/>
          <w:lang w:eastAsia="en-AU"/>
        </w:rPr>
      </w:pPr>
      <w:r>
        <w:tab/>
      </w:r>
      <w:hyperlink w:anchor="_Toc75523413" w:history="1">
        <w:r w:rsidRPr="0059598A">
          <w:t>110</w:t>
        </w:r>
        <w:r>
          <w:rPr>
            <w:rFonts w:asciiTheme="minorHAnsi" w:eastAsiaTheme="minorEastAsia" w:hAnsiTheme="minorHAnsi" w:cstheme="minorBidi"/>
            <w:sz w:val="22"/>
            <w:szCs w:val="22"/>
            <w:lang w:eastAsia="en-AU"/>
          </w:rPr>
          <w:tab/>
        </w:r>
        <w:r w:rsidRPr="0059598A">
          <w:t>Consideration of whether review of planning strategy necessary</w:t>
        </w:r>
        <w:r>
          <w:tab/>
        </w:r>
        <w:r>
          <w:fldChar w:fldCharType="begin"/>
        </w:r>
        <w:r>
          <w:instrText xml:space="preserve"> PAGEREF _Toc75523413 \h </w:instrText>
        </w:r>
        <w:r>
          <w:fldChar w:fldCharType="separate"/>
        </w:r>
        <w:r w:rsidR="009B32EE">
          <w:t>82</w:t>
        </w:r>
        <w:r>
          <w:fldChar w:fldCharType="end"/>
        </w:r>
      </w:hyperlink>
    </w:p>
    <w:p w14:paraId="60D700A9" w14:textId="3350DA4A" w:rsidR="00EA6F2B" w:rsidRDefault="00EA6F2B">
      <w:pPr>
        <w:pStyle w:val="TOC5"/>
        <w:rPr>
          <w:rFonts w:asciiTheme="minorHAnsi" w:eastAsiaTheme="minorEastAsia" w:hAnsiTheme="minorHAnsi" w:cstheme="minorBidi"/>
          <w:sz w:val="22"/>
          <w:szCs w:val="22"/>
          <w:lang w:eastAsia="en-AU"/>
        </w:rPr>
      </w:pPr>
      <w:r>
        <w:tab/>
      </w:r>
      <w:hyperlink w:anchor="_Toc75523414" w:history="1">
        <w:r w:rsidRPr="0059598A">
          <w:t>111</w:t>
        </w:r>
        <w:r>
          <w:rPr>
            <w:rFonts w:asciiTheme="minorHAnsi" w:eastAsiaTheme="minorEastAsia" w:hAnsiTheme="minorHAnsi" w:cstheme="minorBidi"/>
            <w:sz w:val="22"/>
            <w:szCs w:val="22"/>
            <w:lang w:eastAsia="en-AU"/>
          </w:rPr>
          <w:tab/>
        </w:r>
        <w:r w:rsidRPr="0059598A">
          <w:t>If review of planning strategy necessary</w:t>
        </w:r>
        <w:r>
          <w:tab/>
        </w:r>
        <w:r>
          <w:fldChar w:fldCharType="begin"/>
        </w:r>
        <w:r>
          <w:instrText xml:space="preserve"> PAGEREF _Toc75523414 \h </w:instrText>
        </w:r>
        <w:r>
          <w:fldChar w:fldCharType="separate"/>
        </w:r>
        <w:r w:rsidR="009B32EE">
          <w:t>83</w:t>
        </w:r>
        <w:r>
          <w:fldChar w:fldCharType="end"/>
        </w:r>
      </w:hyperlink>
    </w:p>
    <w:p w14:paraId="3341504D" w14:textId="154AF1EE" w:rsidR="00EA6F2B" w:rsidRDefault="0026512C">
      <w:pPr>
        <w:pStyle w:val="TOC1"/>
        <w:rPr>
          <w:rFonts w:asciiTheme="minorHAnsi" w:eastAsiaTheme="minorEastAsia" w:hAnsiTheme="minorHAnsi" w:cstheme="minorBidi"/>
          <w:b w:val="0"/>
          <w:sz w:val="22"/>
          <w:szCs w:val="22"/>
          <w:lang w:eastAsia="en-AU"/>
        </w:rPr>
      </w:pPr>
      <w:hyperlink w:anchor="_Toc75523415" w:history="1">
        <w:r w:rsidR="00EA6F2B" w:rsidRPr="0059598A">
          <w:t>Chapter 6A</w:t>
        </w:r>
        <w:r w:rsidR="00EA6F2B">
          <w:rPr>
            <w:rFonts w:asciiTheme="minorHAnsi" w:eastAsiaTheme="minorEastAsia" w:hAnsiTheme="minorHAnsi" w:cstheme="minorBidi"/>
            <w:b w:val="0"/>
            <w:sz w:val="22"/>
            <w:szCs w:val="22"/>
            <w:lang w:eastAsia="en-AU"/>
          </w:rPr>
          <w:tab/>
        </w:r>
        <w:r w:rsidR="00EA6F2B" w:rsidRPr="0059598A">
          <w:t>Offsets</w:t>
        </w:r>
        <w:r w:rsidR="00EA6F2B" w:rsidRPr="00EA6F2B">
          <w:rPr>
            <w:vanish/>
          </w:rPr>
          <w:tab/>
        </w:r>
        <w:r w:rsidR="00EA6F2B" w:rsidRPr="00EA6F2B">
          <w:rPr>
            <w:vanish/>
          </w:rPr>
          <w:fldChar w:fldCharType="begin"/>
        </w:r>
        <w:r w:rsidR="00EA6F2B" w:rsidRPr="00EA6F2B">
          <w:rPr>
            <w:vanish/>
          </w:rPr>
          <w:instrText xml:space="preserve"> PAGEREF _Toc75523415 \h </w:instrText>
        </w:r>
        <w:r w:rsidR="00EA6F2B" w:rsidRPr="00EA6F2B">
          <w:rPr>
            <w:vanish/>
          </w:rPr>
        </w:r>
        <w:r w:rsidR="00EA6F2B" w:rsidRPr="00EA6F2B">
          <w:rPr>
            <w:vanish/>
          </w:rPr>
          <w:fldChar w:fldCharType="separate"/>
        </w:r>
        <w:r w:rsidR="009B32EE">
          <w:rPr>
            <w:vanish/>
          </w:rPr>
          <w:t>84</w:t>
        </w:r>
        <w:r w:rsidR="00EA6F2B" w:rsidRPr="00EA6F2B">
          <w:rPr>
            <w:vanish/>
          </w:rPr>
          <w:fldChar w:fldCharType="end"/>
        </w:r>
      </w:hyperlink>
    </w:p>
    <w:p w14:paraId="6BB26BF1" w14:textId="3075D665" w:rsidR="00EA6F2B" w:rsidRDefault="0026512C">
      <w:pPr>
        <w:pStyle w:val="TOC2"/>
        <w:rPr>
          <w:rFonts w:asciiTheme="minorHAnsi" w:eastAsiaTheme="minorEastAsia" w:hAnsiTheme="minorHAnsi" w:cstheme="minorBidi"/>
          <w:b w:val="0"/>
          <w:sz w:val="22"/>
          <w:szCs w:val="22"/>
          <w:lang w:eastAsia="en-AU"/>
        </w:rPr>
      </w:pPr>
      <w:hyperlink w:anchor="_Toc75523416" w:history="1">
        <w:r w:rsidR="00EA6F2B" w:rsidRPr="0059598A">
          <w:t>Part 6A.1</w:t>
        </w:r>
        <w:r w:rsidR="00EA6F2B">
          <w:rPr>
            <w:rFonts w:asciiTheme="minorHAnsi" w:eastAsiaTheme="minorEastAsia" w:hAnsiTheme="minorHAnsi" w:cstheme="minorBidi"/>
            <w:b w:val="0"/>
            <w:sz w:val="22"/>
            <w:szCs w:val="22"/>
            <w:lang w:eastAsia="en-AU"/>
          </w:rPr>
          <w:tab/>
        </w:r>
        <w:r w:rsidR="00EA6F2B" w:rsidRPr="0059598A">
          <w:t>Definitions</w:t>
        </w:r>
        <w:r w:rsidR="00EA6F2B" w:rsidRPr="00EA6F2B">
          <w:rPr>
            <w:vanish/>
          </w:rPr>
          <w:tab/>
        </w:r>
        <w:r w:rsidR="00EA6F2B" w:rsidRPr="00EA6F2B">
          <w:rPr>
            <w:vanish/>
          </w:rPr>
          <w:fldChar w:fldCharType="begin"/>
        </w:r>
        <w:r w:rsidR="00EA6F2B" w:rsidRPr="00EA6F2B">
          <w:rPr>
            <w:vanish/>
          </w:rPr>
          <w:instrText xml:space="preserve"> PAGEREF _Toc75523416 \h </w:instrText>
        </w:r>
        <w:r w:rsidR="00EA6F2B" w:rsidRPr="00EA6F2B">
          <w:rPr>
            <w:vanish/>
          </w:rPr>
        </w:r>
        <w:r w:rsidR="00EA6F2B" w:rsidRPr="00EA6F2B">
          <w:rPr>
            <w:vanish/>
          </w:rPr>
          <w:fldChar w:fldCharType="separate"/>
        </w:r>
        <w:r w:rsidR="009B32EE">
          <w:rPr>
            <w:vanish/>
          </w:rPr>
          <w:t>84</w:t>
        </w:r>
        <w:r w:rsidR="00EA6F2B" w:rsidRPr="00EA6F2B">
          <w:rPr>
            <w:vanish/>
          </w:rPr>
          <w:fldChar w:fldCharType="end"/>
        </w:r>
      </w:hyperlink>
    </w:p>
    <w:p w14:paraId="36E3F1D0" w14:textId="4679AB40" w:rsidR="00EA6F2B" w:rsidRDefault="00EA6F2B">
      <w:pPr>
        <w:pStyle w:val="TOC5"/>
        <w:rPr>
          <w:rFonts w:asciiTheme="minorHAnsi" w:eastAsiaTheme="minorEastAsia" w:hAnsiTheme="minorHAnsi" w:cstheme="minorBidi"/>
          <w:sz w:val="22"/>
          <w:szCs w:val="22"/>
          <w:lang w:eastAsia="en-AU"/>
        </w:rPr>
      </w:pPr>
      <w:r>
        <w:tab/>
      </w:r>
      <w:hyperlink w:anchor="_Toc75523417" w:history="1">
        <w:r w:rsidRPr="0059598A">
          <w:t>111A</w:t>
        </w:r>
        <w:r>
          <w:rPr>
            <w:rFonts w:asciiTheme="minorHAnsi" w:eastAsiaTheme="minorEastAsia" w:hAnsiTheme="minorHAnsi" w:cstheme="minorBidi"/>
            <w:sz w:val="22"/>
            <w:szCs w:val="22"/>
            <w:lang w:eastAsia="en-AU"/>
          </w:rPr>
          <w:tab/>
        </w:r>
        <w:r w:rsidRPr="0059598A">
          <w:t xml:space="preserve">Meaning of </w:t>
        </w:r>
        <w:r w:rsidRPr="0059598A">
          <w:rPr>
            <w:i/>
          </w:rPr>
          <w:t>protected matter</w:t>
        </w:r>
        <w:r w:rsidRPr="0059598A">
          <w:t>—Act</w:t>
        </w:r>
        <w:r>
          <w:tab/>
        </w:r>
        <w:r>
          <w:fldChar w:fldCharType="begin"/>
        </w:r>
        <w:r>
          <w:instrText xml:space="preserve"> PAGEREF _Toc75523417 \h </w:instrText>
        </w:r>
        <w:r>
          <w:fldChar w:fldCharType="separate"/>
        </w:r>
        <w:r w:rsidR="009B32EE">
          <w:t>84</w:t>
        </w:r>
        <w:r>
          <w:fldChar w:fldCharType="end"/>
        </w:r>
      </w:hyperlink>
    </w:p>
    <w:p w14:paraId="61C09CBD" w14:textId="739A082B" w:rsidR="00EA6F2B" w:rsidRDefault="00EA6F2B">
      <w:pPr>
        <w:pStyle w:val="TOC5"/>
        <w:rPr>
          <w:rFonts w:asciiTheme="minorHAnsi" w:eastAsiaTheme="minorEastAsia" w:hAnsiTheme="minorHAnsi" w:cstheme="minorBidi"/>
          <w:sz w:val="22"/>
          <w:szCs w:val="22"/>
          <w:lang w:eastAsia="en-AU"/>
        </w:rPr>
      </w:pPr>
      <w:r>
        <w:tab/>
      </w:r>
      <w:hyperlink w:anchor="_Toc75523418" w:history="1">
        <w:r w:rsidRPr="0059598A">
          <w:t>111B</w:t>
        </w:r>
        <w:r>
          <w:rPr>
            <w:rFonts w:asciiTheme="minorHAnsi" w:eastAsiaTheme="minorEastAsia" w:hAnsiTheme="minorHAnsi" w:cstheme="minorBidi"/>
            <w:sz w:val="22"/>
            <w:szCs w:val="22"/>
            <w:lang w:eastAsia="en-AU"/>
          </w:rPr>
          <w:tab/>
        </w:r>
        <w:r w:rsidRPr="0059598A">
          <w:t xml:space="preserve">Meaning of </w:t>
        </w:r>
        <w:r w:rsidRPr="0059598A">
          <w:rPr>
            <w:i/>
          </w:rPr>
          <w:t>matter protected by the Commonwealth</w:t>
        </w:r>
        <w:r w:rsidRPr="0059598A">
          <w:t>—Act</w:t>
        </w:r>
        <w:r>
          <w:tab/>
        </w:r>
        <w:r>
          <w:fldChar w:fldCharType="begin"/>
        </w:r>
        <w:r>
          <w:instrText xml:space="preserve"> PAGEREF _Toc75523418 \h </w:instrText>
        </w:r>
        <w:r>
          <w:fldChar w:fldCharType="separate"/>
        </w:r>
        <w:r w:rsidR="009B32EE">
          <w:t>84</w:t>
        </w:r>
        <w:r>
          <w:fldChar w:fldCharType="end"/>
        </w:r>
      </w:hyperlink>
    </w:p>
    <w:p w14:paraId="3549F93E" w14:textId="4902AC9A" w:rsidR="00EA6F2B" w:rsidRDefault="00EA6F2B">
      <w:pPr>
        <w:pStyle w:val="TOC5"/>
        <w:rPr>
          <w:rFonts w:asciiTheme="minorHAnsi" w:eastAsiaTheme="minorEastAsia" w:hAnsiTheme="minorHAnsi" w:cstheme="minorBidi"/>
          <w:sz w:val="22"/>
          <w:szCs w:val="22"/>
          <w:lang w:eastAsia="en-AU"/>
        </w:rPr>
      </w:pPr>
      <w:r>
        <w:tab/>
      </w:r>
      <w:hyperlink w:anchor="_Toc75523419" w:history="1">
        <w:r w:rsidRPr="0059598A">
          <w:t>111C</w:t>
        </w:r>
        <w:r>
          <w:rPr>
            <w:rFonts w:asciiTheme="minorHAnsi" w:eastAsiaTheme="minorEastAsia" w:hAnsiTheme="minorHAnsi" w:cstheme="minorBidi"/>
            <w:sz w:val="22"/>
            <w:szCs w:val="22"/>
            <w:lang w:eastAsia="en-AU"/>
          </w:rPr>
          <w:tab/>
        </w:r>
        <w:r w:rsidRPr="0059598A">
          <w:t xml:space="preserve">Meaning of </w:t>
        </w:r>
        <w:r w:rsidRPr="0059598A">
          <w:rPr>
            <w:i/>
          </w:rPr>
          <w:t>offset</w:t>
        </w:r>
        <w:r w:rsidRPr="0059598A">
          <w:t>—Act</w:t>
        </w:r>
        <w:r>
          <w:tab/>
        </w:r>
        <w:r>
          <w:fldChar w:fldCharType="begin"/>
        </w:r>
        <w:r>
          <w:instrText xml:space="preserve"> PAGEREF _Toc75523419 \h </w:instrText>
        </w:r>
        <w:r>
          <w:fldChar w:fldCharType="separate"/>
        </w:r>
        <w:r w:rsidR="009B32EE">
          <w:t>85</w:t>
        </w:r>
        <w:r>
          <w:fldChar w:fldCharType="end"/>
        </w:r>
      </w:hyperlink>
    </w:p>
    <w:p w14:paraId="71EB9FA7" w14:textId="0C33AE1C" w:rsidR="00EA6F2B" w:rsidRDefault="0026512C">
      <w:pPr>
        <w:pStyle w:val="TOC2"/>
        <w:rPr>
          <w:rFonts w:asciiTheme="minorHAnsi" w:eastAsiaTheme="minorEastAsia" w:hAnsiTheme="minorHAnsi" w:cstheme="minorBidi"/>
          <w:b w:val="0"/>
          <w:sz w:val="22"/>
          <w:szCs w:val="22"/>
          <w:lang w:eastAsia="en-AU"/>
        </w:rPr>
      </w:pPr>
      <w:hyperlink w:anchor="_Toc75523420" w:history="1">
        <w:r w:rsidR="00EA6F2B" w:rsidRPr="0059598A">
          <w:t>Part 6A.2</w:t>
        </w:r>
        <w:r w:rsidR="00EA6F2B">
          <w:rPr>
            <w:rFonts w:asciiTheme="minorHAnsi" w:eastAsiaTheme="minorEastAsia" w:hAnsiTheme="minorHAnsi" w:cstheme="minorBidi"/>
            <w:b w:val="0"/>
            <w:sz w:val="22"/>
            <w:szCs w:val="22"/>
            <w:lang w:eastAsia="en-AU"/>
          </w:rPr>
          <w:tab/>
        </w:r>
        <w:r w:rsidR="00EA6F2B" w:rsidRPr="0059598A">
          <w:t>Offsets policy</w:t>
        </w:r>
        <w:r w:rsidR="00EA6F2B" w:rsidRPr="00EA6F2B">
          <w:rPr>
            <w:vanish/>
          </w:rPr>
          <w:tab/>
        </w:r>
        <w:r w:rsidR="00EA6F2B" w:rsidRPr="00EA6F2B">
          <w:rPr>
            <w:vanish/>
          </w:rPr>
          <w:fldChar w:fldCharType="begin"/>
        </w:r>
        <w:r w:rsidR="00EA6F2B" w:rsidRPr="00EA6F2B">
          <w:rPr>
            <w:vanish/>
          </w:rPr>
          <w:instrText xml:space="preserve"> PAGEREF _Toc75523420 \h </w:instrText>
        </w:r>
        <w:r w:rsidR="00EA6F2B" w:rsidRPr="00EA6F2B">
          <w:rPr>
            <w:vanish/>
          </w:rPr>
        </w:r>
        <w:r w:rsidR="00EA6F2B" w:rsidRPr="00EA6F2B">
          <w:rPr>
            <w:vanish/>
          </w:rPr>
          <w:fldChar w:fldCharType="separate"/>
        </w:r>
        <w:r w:rsidR="009B32EE">
          <w:rPr>
            <w:vanish/>
          </w:rPr>
          <w:t>86</w:t>
        </w:r>
        <w:r w:rsidR="00EA6F2B" w:rsidRPr="00EA6F2B">
          <w:rPr>
            <w:vanish/>
          </w:rPr>
          <w:fldChar w:fldCharType="end"/>
        </w:r>
      </w:hyperlink>
    </w:p>
    <w:p w14:paraId="7758CB97" w14:textId="508CA647" w:rsidR="00EA6F2B" w:rsidRDefault="0026512C">
      <w:pPr>
        <w:pStyle w:val="TOC3"/>
        <w:rPr>
          <w:rFonts w:asciiTheme="minorHAnsi" w:eastAsiaTheme="minorEastAsia" w:hAnsiTheme="minorHAnsi" w:cstheme="minorBidi"/>
          <w:b w:val="0"/>
          <w:sz w:val="22"/>
          <w:szCs w:val="22"/>
          <w:lang w:eastAsia="en-AU"/>
        </w:rPr>
      </w:pPr>
      <w:hyperlink w:anchor="_Toc75523421" w:history="1">
        <w:r w:rsidR="00EA6F2B" w:rsidRPr="0059598A">
          <w:t>Division 6A.2.1</w:t>
        </w:r>
        <w:r w:rsidR="00EA6F2B">
          <w:rPr>
            <w:rFonts w:asciiTheme="minorHAnsi" w:eastAsiaTheme="minorEastAsia" w:hAnsiTheme="minorHAnsi" w:cstheme="minorBidi"/>
            <w:b w:val="0"/>
            <w:sz w:val="22"/>
            <w:szCs w:val="22"/>
            <w:lang w:eastAsia="en-AU"/>
          </w:rPr>
          <w:tab/>
        </w:r>
        <w:r w:rsidR="00EA6F2B" w:rsidRPr="0059598A">
          <w:t>Definitions</w:t>
        </w:r>
        <w:r w:rsidR="00EA6F2B" w:rsidRPr="00EA6F2B">
          <w:rPr>
            <w:vanish/>
          </w:rPr>
          <w:tab/>
        </w:r>
        <w:r w:rsidR="00EA6F2B" w:rsidRPr="00EA6F2B">
          <w:rPr>
            <w:vanish/>
          </w:rPr>
          <w:fldChar w:fldCharType="begin"/>
        </w:r>
        <w:r w:rsidR="00EA6F2B" w:rsidRPr="00EA6F2B">
          <w:rPr>
            <w:vanish/>
          </w:rPr>
          <w:instrText xml:space="preserve"> PAGEREF _Toc75523421 \h </w:instrText>
        </w:r>
        <w:r w:rsidR="00EA6F2B" w:rsidRPr="00EA6F2B">
          <w:rPr>
            <w:vanish/>
          </w:rPr>
        </w:r>
        <w:r w:rsidR="00EA6F2B" w:rsidRPr="00EA6F2B">
          <w:rPr>
            <w:vanish/>
          </w:rPr>
          <w:fldChar w:fldCharType="separate"/>
        </w:r>
        <w:r w:rsidR="009B32EE">
          <w:rPr>
            <w:vanish/>
          </w:rPr>
          <w:t>86</w:t>
        </w:r>
        <w:r w:rsidR="00EA6F2B" w:rsidRPr="00EA6F2B">
          <w:rPr>
            <w:vanish/>
          </w:rPr>
          <w:fldChar w:fldCharType="end"/>
        </w:r>
      </w:hyperlink>
    </w:p>
    <w:p w14:paraId="24875EDC" w14:textId="0ADBCAA4" w:rsidR="00EA6F2B" w:rsidRDefault="00EA6F2B">
      <w:pPr>
        <w:pStyle w:val="TOC5"/>
        <w:rPr>
          <w:rFonts w:asciiTheme="minorHAnsi" w:eastAsiaTheme="minorEastAsia" w:hAnsiTheme="minorHAnsi" w:cstheme="minorBidi"/>
          <w:sz w:val="22"/>
          <w:szCs w:val="22"/>
          <w:lang w:eastAsia="en-AU"/>
        </w:rPr>
      </w:pPr>
      <w:r>
        <w:tab/>
      </w:r>
      <w:hyperlink w:anchor="_Toc75523422" w:history="1">
        <w:r w:rsidRPr="0059598A">
          <w:t>111D</w:t>
        </w:r>
        <w:r>
          <w:rPr>
            <w:rFonts w:asciiTheme="minorHAnsi" w:eastAsiaTheme="minorEastAsia" w:hAnsiTheme="minorHAnsi" w:cstheme="minorBidi"/>
            <w:sz w:val="22"/>
            <w:szCs w:val="22"/>
            <w:lang w:eastAsia="en-AU"/>
          </w:rPr>
          <w:tab/>
        </w:r>
        <w:r w:rsidRPr="0059598A">
          <w:t xml:space="preserve">Meaning of </w:t>
        </w:r>
        <w:r w:rsidRPr="0059598A">
          <w:rPr>
            <w:i/>
          </w:rPr>
          <w:t>Minister</w:t>
        </w:r>
        <w:r w:rsidRPr="0059598A">
          <w:t>—pt 6A.2</w:t>
        </w:r>
        <w:r>
          <w:tab/>
        </w:r>
        <w:r>
          <w:fldChar w:fldCharType="begin"/>
        </w:r>
        <w:r>
          <w:instrText xml:space="preserve"> PAGEREF _Toc75523422 \h </w:instrText>
        </w:r>
        <w:r>
          <w:fldChar w:fldCharType="separate"/>
        </w:r>
        <w:r w:rsidR="009B32EE">
          <w:t>86</w:t>
        </w:r>
        <w:r>
          <w:fldChar w:fldCharType="end"/>
        </w:r>
      </w:hyperlink>
    </w:p>
    <w:p w14:paraId="784EF343" w14:textId="5316B4F3" w:rsidR="00EA6F2B" w:rsidRDefault="00EA6F2B">
      <w:pPr>
        <w:pStyle w:val="TOC5"/>
        <w:rPr>
          <w:rFonts w:asciiTheme="minorHAnsi" w:eastAsiaTheme="minorEastAsia" w:hAnsiTheme="minorHAnsi" w:cstheme="minorBidi"/>
          <w:sz w:val="22"/>
          <w:szCs w:val="22"/>
          <w:lang w:eastAsia="en-AU"/>
        </w:rPr>
      </w:pPr>
      <w:r>
        <w:tab/>
      </w:r>
      <w:hyperlink w:anchor="_Toc75523423" w:history="1">
        <w:r w:rsidRPr="0059598A">
          <w:t>111E</w:t>
        </w:r>
        <w:r>
          <w:rPr>
            <w:rFonts w:asciiTheme="minorHAnsi" w:eastAsiaTheme="minorEastAsia" w:hAnsiTheme="minorHAnsi" w:cstheme="minorBidi"/>
            <w:sz w:val="22"/>
            <w:szCs w:val="22"/>
            <w:lang w:eastAsia="en-AU"/>
          </w:rPr>
          <w:tab/>
        </w:r>
        <w:r w:rsidRPr="0059598A">
          <w:t xml:space="preserve">Meaning of </w:t>
        </w:r>
        <w:r w:rsidRPr="0059598A">
          <w:rPr>
            <w:i/>
          </w:rPr>
          <w:t>offsets policy</w:t>
        </w:r>
        <w:r w:rsidRPr="0059598A">
          <w:rPr>
            <w:rFonts w:cs="Arial"/>
          </w:rPr>
          <w:t>—Act</w:t>
        </w:r>
        <w:r>
          <w:tab/>
        </w:r>
        <w:r>
          <w:fldChar w:fldCharType="begin"/>
        </w:r>
        <w:r>
          <w:instrText xml:space="preserve"> PAGEREF _Toc75523423 \h </w:instrText>
        </w:r>
        <w:r>
          <w:fldChar w:fldCharType="separate"/>
        </w:r>
        <w:r w:rsidR="009B32EE">
          <w:t>86</w:t>
        </w:r>
        <w:r>
          <w:fldChar w:fldCharType="end"/>
        </w:r>
      </w:hyperlink>
    </w:p>
    <w:p w14:paraId="07D74D46" w14:textId="2524B411" w:rsidR="00EA6F2B" w:rsidRDefault="0026512C">
      <w:pPr>
        <w:pStyle w:val="TOC3"/>
        <w:rPr>
          <w:rFonts w:asciiTheme="minorHAnsi" w:eastAsiaTheme="minorEastAsia" w:hAnsiTheme="minorHAnsi" w:cstheme="minorBidi"/>
          <w:b w:val="0"/>
          <w:sz w:val="22"/>
          <w:szCs w:val="22"/>
          <w:lang w:eastAsia="en-AU"/>
        </w:rPr>
      </w:pPr>
      <w:hyperlink w:anchor="_Toc75523424" w:history="1">
        <w:r w:rsidR="00EA6F2B" w:rsidRPr="0059598A">
          <w:t>Division 6A.2.2</w:t>
        </w:r>
        <w:r w:rsidR="00EA6F2B">
          <w:rPr>
            <w:rFonts w:asciiTheme="minorHAnsi" w:eastAsiaTheme="minorEastAsia" w:hAnsiTheme="minorHAnsi" w:cstheme="minorBidi"/>
            <w:b w:val="0"/>
            <w:sz w:val="22"/>
            <w:szCs w:val="22"/>
            <w:lang w:eastAsia="en-AU"/>
          </w:rPr>
          <w:tab/>
        </w:r>
        <w:r w:rsidR="00EA6F2B" w:rsidRPr="0059598A">
          <w:t>Initial offsets policy</w:t>
        </w:r>
        <w:r w:rsidR="00EA6F2B" w:rsidRPr="00EA6F2B">
          <w:rPr>
            <w:vanish/>
          </w:rPr>
          <w:tab/>
        </w:r>
        <w:r w:rsidR="00EA6F2B" w:rsidRPr="00EA6F2B">
          <w:rPr>
            <w:vanish/>
          </w:rPr>
          <w:fldChar w:fldCharType="begin"/>
        </w:r>
        <w:r w:rsidR="00EA6F2B" w:rsidRPr="00EA6F2B">
          <w:rPr>
            <w:vanish/>
          </w:rPr>
          <w:instrText xml:space="preserve"> PAGEREF _Toc75523424 \h </w:instrText>
        </w:r>
        <w:r w:rsidR="00EA6F2B" w:rsidRPr="00EA6F2B">
          <w:rPr>
            <w:vanish/>
          </w:rPr>
        </w:r>
        <w:r w:rsidR="00EA6F2B" w:rsidRPr="00EA6F2B">
          <w:rPr>
            <w:vanish/>
          </w:rPr>
          <w:fldChar w:fldCharType="separate"/>
        </w:r>
        <w:r w:rsidR="009B32EE">
          <w:rPr>
            <w:vanish/>
          </w:rPr>
          <w:t>87</w:t>
        </w:r>
        <w:r w:rsidR="00EA6F2B" w:rsidRPr="00EA6F2B">
          <w:rPr>
            <w:vanish/>
          </w:rPr>
          <w:fldChar w:fldCharType="end"/>
        </w:r>
      </w:hyperlink>
    </w:p>
    <w:p w14:paraId="69BC3AB0" w14:textId="2800047A" w:rsidR="00EA6F2B" w:rsidRDefault="00EA6F2B">
      <w:pPr>
        <w:pStyle w:val="TOC5"/>
        <w:rPr>
          <w:rFonts w:asciiTheme="minorHAnsi" w:eastAsiaTheme="minorEastAsia" w:hAnsiTheme="minorHAnsi" w:cstheme="minorBidi"/>
          <w:sz w:val="22"/>
          <w:szCs w:val="22"/>
          <w:lang w:eastAsia="en-AU"/>
        </w:rPr>
      </w:pPr>
      <w:r>
        <w:tab/>
      </w:r>
      <w:hyperlink w:anchor="_Toc75523425" w:history="1">
        <w:r w:rsidRPr="0059598A">
          <w:t>111F</w:t>
        </w:r>
        <w:r>
          <w:rPr>
            <w:rFonts w:asciiTheme="minorHAnsi" w:eastAsiaTheme="minorEastAsia" w:hAnsiTheme="minorHAnsi" w:cstheme="minorBidi"/>
            <w:sz w:val="22"/>
            <w:szCs w:val="22"/>
            <w:lang w:eastAsia="en-AU"/>
          </w:rPr>
          <w:tab/>
        </w:r>
        <w:r w:rsidRPr="0059598A">
          <w:t>Initial offsets policy</w:t>
        </w:r>
        <w:r>
          <w:tab/>
        </w:r>
        <w:r>
          <w:fldChar w:fldCharType="begin"/>
        </w:r>
        <w:r>
          <w:instrText xml:space="preserve"> PAGEREF _Toc75523425 \h </w:instrText>
        </w:r>
        <w:r>
          <w:fldChar w:fldCharType="separate"/>
        </w:r>
        <w:r w:rsidR="009B32EE">
          <w:t>87</w:t>
        </w:r>
        <w:r>
          <w:fldChar w:fldCharType="end"/>
        </w:r>
      </w:hyperlink>
    </w:p>
    <w:p w14:paraId="75245DFB" w14:textId="1A6AAB5A" w:rsidR="00EA6F2B" w:rsidRDefault="0026512C">
      <w:pPr>
        <w:pStyle w:val="TOC3"/>
        <w:rPr>
          <w:rFonts w:asciiTheme="minorHAnsi" w:eastAsiaTheme="minorEastAsia" w:hAnsiTheme="minorHAnsi" w:cstheme="minorBidi"/>
          <w:b w:val="0"/>
          <w:sz w:val="22"/>
          <w:szCs w:val="22"/>
          <w:lang w:eastAsia="en-AU"/>
        </w:rPr>
      </w:pPr>
      <w:hyperlink w:anchor="_Toc75523426" w:history="1">
        <w:r w:rsidR="00EA6F2B" w:rsidRPr="0059598A">
          <w:t>Division 6A.2.3</w:t>
        </w:r>
        <w:r w:rsidR="00EA6F2B">
          <w:rPr>
            <w:rFonts w:asciiTheme="minorHAnsi" w:eastAsiaTheme="minorEastAsia" w:hAnsiTheme="minorHAnsi" w:cstheme="minorBidi"/>
            <w:b w:val="0"/>
            <w:sz w:val="22"/>
            <w:szCs w:val="22"/>
            <w:lang w:eastAsia="en-AU"/>
          </w:rPr>
          <w:tab/>
        </w:r>
        <w:r w:rsidR="00EA6F2B" w:rsidRPr="0059598A">
          <w:t>Revised offsets policy</w:t>
        </w:r>
        <w:r w:rsidR="00EA6F2B" w:rsidRPr="00EA6F2B">
          <w:rPr>
            <w:vanish/>
          </w:rPr>
          <w:tab/>
        </w:r>
        <w:r w:rsidR="00EA6F2B" w:rsidRPr="00EA6F2B">
          <w:rPr>
            <w:vanish/>
          </w:rPr>
          <w:fldChar w:fldCharType="begin"/>
        </w:r>
        <w:r w:rsidR="00EA6F2B" w:rsidRPr="00EA6F2B">
          <w:rPr>
            <w:vanish/>
          </w:rPr>
          <w:instrText xml:space="preserve"> PAGEREF _Toc75523426 \h </w:instrText>
        </w:r>
        <w:r w:rsidR="00EA6F2B" w:rsidRPr="00EA6F2B">
          <w:rPr>
            <w:vanish/>
          </w:rPr>
        </w:r>
        <w:r w:rsidR="00EA6F2B" w:rsidRPr="00EA6F2B">
          <w:rPr>
            <w:vanish/>
          </w:rPr>
          <w:fldChar w:fldCharType="separate"/>
        </w:r>
        <w:r w:rsidR="009B32EE">
          <w:rPr>
            <w:vanish/>
          </w:rPr>
          <w:t>87</w:t>
        </w:r>
        <w:r w:rsidR="00EA6F2B" w:rsidRPr="00EA6F2B">
          <w:rPr>
            <w:vanish/>
          </w:rPr>
          <w:fldChar w:fldCharType="end"/>
        </w:r>
      </w:hyperlink>
    </w:p>
    <w:p w14:paraId="0F36638B" w14:textId="062BF5DF" w:rsidR="00EA6F2B" w:rsidRDefault="00EA6F2B">
      <w:pPr>
        <w:pStyle w:val="TOC5"/>
        <w:rPr>
          <w:rFonts w:asciiTheme="minorHAnsi" w:eastAsiaTheme="minorEastAsia" w:hAnsiTheme="minorHAnsi" w:cstheme="minorBidi"/>
          <w:sz w:val="22"/>
          <w:szCs w:val="22"/>
          <w:lang w:eastAsia="en-AU"/>
        </w:rPr>
      </w:pPr>
      <w:r>
        <w:tab/>
      </w:r>
      <w:hyperlink w:anchor="_Toc75523427" w:history="1">
        <w:r w:rsidRPr="0059598A">
          <w:t>111G</w:t>
        </w:r>
        <w:r>
          <w:rPr>
            <w:rFonts w:asciiTheme="minorHAnsi" w:eastAsiaTheme="minorEastAsia" w:hAnsiTheme="minorHAnsi" w:cstheme="minorBidi"/>
            <w:sz w:val="22"/>
            <w:szCs w:val="22"/>
            <w:lang w:eastAsia="en-AU"/>
          </w:rPr>
          <w:tab/>
        </w:r>
        <w:r w:rsidRPr="0059598A">
          <w:t>Offsets policy—monitoring and review</w:t>
        </w:r>
        <w:r>
          <w:tab/>
        </w:r>
        <w:r>
          <w:fldChar w:fldCharType="begin"/>
        </w:r>
        <w:r>
          <w:instrText xml:space="preserve"> PAGEREF _Toc75523427 \h </w:instrText>
        </w:r>
        <w:r>
          <w:fldChar w:fldCharType="separate"/>
        </w:r>
        <w:r w:rsidR="009B32EE">
          <w:t>87</w:t>
        </w:r>
        <w:r>
          <w:fldChar w:fldCharType="end"/>
        </w:r>
      </w:hyperlink>
    </w:p>
    <w:p w14:paraId="34957AA1" w14:textId="499D1D0A" w:rsidR="00EA6F2B" w:rsidRDefault="00EA6F2B">
      <w:pPr>
        <w:pStyle w:val="TOC5"/>
        <w:rPr>
          <w:rFonts w:asciiTheme="minorHAnsi" w:eastAsiaTheme="minorEastAsia" w:hAnsiTheme="minorHAnsi" w:cstheme="minorBidi"/>
          <w:sz w:val="22"/>
          <w:szCs w:val="22"/>
          <w:lang w:eastAsia="en-AU"/>
        </w:rPr>
      </w:pPr>
      <w:r>
        <w:tab/>
      </w:r>
      <w:hyperlink w:anchor="_Toc75523428" w:history="1">
        <w:r w:rsidRPr="0059598A">
          <w:t>111H</w:t>
        </w:r>
        <w:r>
          <w:rPr>
            <w:rFonts w:asciiTheme="minorHAnsi" w:eastAsiaTheme="minorEastAsia" w:hAnsiTheme="minorHAnsi" w:cstheme="minorBidi"/>
            <w:sz w:val="22"/>
            <w:szCs w:val="22"/>
            <w:lang w:eastAsia="en-AU"/>
          </w:rPr>
          <w:tab/>
        </w:r>
        <w:r w:rsidRPr="0059598A">
          <w:t>Draft revised offsets policy—Minister to prepare</w:t>
        </w:r>
        <w:r>
          <w:tab/>
        </w:r>
        <w:r>
          <w:fldChar w:fldCharType="begin"/>
        </w:r>
        <w:r>
          <w:instrText xml:space="preserve"> PAGEREF _Toc75523428 \h </w:instrText>
        </w:r>
        <w:r>
          <w:fldChar w:fldCharType="separate"/>
        </w:r>
        <w:r w:rsidR="009B32EE">
          <w:t>88</w:t>
        </w:r>
        <w:r>
          <w:fldChar w:fldCharType="end"/>
        </w:r>
      </w:hyperlink>
    </w:p>
    <w:p w14:paraId="658E2FA1" w14:textId="26B0B3FF" w:rsidR="00EA6F2B" w:rsidRDefault="00EA6F2B">
      <w:pPr>
        <w:pStyle w:val="TOC5"/>
        <w:rPr>
          <w:rFonts w:asciiTheme="minorHAnsi" w:eastAsiaTheme="minorEastAsia" w:hAnsiTheme="minorHAnsi" w:cstheme="minorBidi"/>
          <w:sz w:val="22"/>
          <w:szCs w:val="22"/>
          <w:lang w:eastAsia="en-AU"/>
        </w:rPr>
      </w:pPr>
      <w:r>
        <w:tab/>
      </w:r>
      <w:hyperlink w:anchor="_Toc75523429" w:history="1">
        <w:r w:rsidRPr="0059598A">
          <w:t>111I</w:t>
        </w:r>
        <w:r>
          <w:rPr>
            <w:rFonts w:asciiTheme="minorHAnsi" w:eastAsiaTheme="minorEastAsia" w:hAnsiTheme="minorHAnsi" w:cstheme="minorBidi"/>
            <w:sz w:val="22"/>
            <w:szCs w:val="22"/>
            <w:lang w:eastAsia="en-AU"/>
          </w:rPr>
          <w:tab/>
        </w:r>
        <w:r w:rsidRPr="0059598A">
          <w:t>Draft revised offsets policy—public consultation</w:t>
        </w:r>
        <w:r>
          <w:tab/>
        </w:r>
        <w:r>
          <w:fldChar w:fldCharType="begin"/>
        </w:r>
        <w:r>
          <w:instrText xml:space="preserve"> PAGEREF _Toc75523429 \h </w:instrText>
        </w:r>
        <w:r>
          <w:fldChar w:fldCharType="separate"/>
        </w:r>
        <w:r w:rsidR="009B32EE">
          <w:t>88</w:t>
        </w:r>
        <w:r>
          <w:fldChar w:fldCharType="end"/>
        </w:r>
      </w:hyperlink>
    </w:p>
    <w:p w14:paraId="1AC615B9" w14:textId="6B84A243" w:rsidR="00EA6F2B" w:rsidRDefault="00EA6F2B">
      <w:pPr>
        <w:pStyle w:val="TOC5"/>
        <w:rPr>
          <w:rFonts w:asciiTheme="minorHAnsi" w:eastAsiaTheme="minorEastAsia" w:hAnsiTheme="minorHAnsi" w:cstheme="minorBidi"/>
          <w:sz w:val="22"/>
          <w:szCs w:val="22"/>
          <w:lang w:eastAsia="en-AU"/>
        </w:rPr>
      </w:pPr>
      <w:r>
        <w:tab/>
      </w:r>
      <w:hyperlink w:anchor="_Toc75523430" w:history="1">
        <w:r w:rsidRPr="0059598A">
          <w:t>111J</w:t>
        </w:r>
        <w:r>
          <w:rPr>
            <w:rFonts w:asciiTheme="minorHAnsi" w:eastAsiaTheme="minorEastAsia" w:hAnsiTheme="minorHAnsi" w:cstheme="minorBidi"/>
            <w:sz w:val="22"/>
            <w:szCs w:val="22"/>
            <w:lang w:eastAsia="en-AU"/>
          </w:rPr>
          <w:tab/>
        </w:r>
        <w:r w:rsidRPr="0059598A">
          <w:t>Draft revised offsets policy—revision</w:t>
        </w:r>
        <w:r>
          <w:tab/>
        </w:r>
        <w:r>
          <w:fldChar w:fldCharType="begin"/>
        </w:r>
        <w:r>
          <w:instrText xml:space="preserve"> PAGEREF _Toc75523430 \h </w:instrText>
        </w:r>
        <w:r>
          <w:fldChar w:fldCharType="separate"/>
        </w:r>
        <w:r w:rsidR="009B32EE">
          <w:t>89</w:t>
        </w:r>
        <w:r>
          <w:fldChar w:fldCharType="end"/>
        </w:r>
      </w:hyperlink>
    </w:p>
    <w:p w14:paraId="3C3C12B4" w14:textId="6EAC98D1" w:rsidR="00EA6F2B" w:rsidRDefault="00EA6F2B">
      <w:pPr>
        <w:pStyle w:val="TOC5"/>
        <w:rPr>
          <w:rFonts w:asciiTheme="minorHAnsi" w:eastAsiaTheme="minorEastAsia" w:hAnsiTheme="minorHAnsi" w:cstheme="minorBidi"/>
          <w:sz w:val="22"/>
          <w:szCs w:val="22"/>
          <w:lang w:eastAsia="en-AU"/>
        </w:rPr>
      </w:pPr>
      <w:r>
        <w:tab/>
      </w:r>
      <w:hyperlink w:anchor="_Toc75523431" w:history="1">
        <w:r w:rsidRPr="0059598A">
          <w:t>111K</w:t>
        </w:r>
        <w:r>
          <w:rPr>
            <w:rFonts w:asciiTheme="minorHAnsi" w:eastAsiaTheme="minorEastAsia" w:hAnsiTheme="minorHAnsi" w:cstheme="minorBidi"/>
            <w:sz w:val="22"/>
            <w:szCs w:val="22"/>
            <w:lang w:eastAsia="en-AU"/>
          </w:rPr>
          <w:tab/>
        </w:r>
        <w:r w:rsidRPr="0059598A">
          <w:t>Draft revised offsets policy—final version and notification</w:t>
        </w:r>
        <w:r>
          <w:tab/>
        </w:r>
        <w:r>
          <w:fldChar w:fldCharType="begin"/>
        </w:r>
        <w:r>
          <w:instrText xml:space="preserve"> PAGEREF _Toc75523431 \h </w:instrText>
        </w:r>
        <w:r>
          <w:fldChar w:fldCharType="separate"/>
        </w:r>
        <w:r w:rsidR="009B32EE">
          <w:t>89</w:t>
        </w:r>
        <w:r>
          <w:fldChar w:fldCharType="end"/>
        </w:r>
      </w:hyperlink>
    </w:p>
    <w:p w14:paraId="67A65B94" w14:textId="18BEEC60" w:rsidR="00EA6F2B" w:rsidRDefault="00EA6F2B">
      <w:pPr>
        <w:pStyle w:val="TOC5"/>
        <w:rPr>
          <w:rFonts w:asciiTheme="minorHAnsi" w:eastAsiaTheme="minorEastAsia" w:hAnsiTheme="minorHAnsi" w:cstheme="minorBidi"/>
          <w:sz w:val="22"/>
          <w:szCs w:val="22"/>
          <w:lang w:eastAsia="en-AU"/>
        </w:rPr>
      </w:pPr>
      <w:r>
        <w:tab/>
      </w:r>
      <w:hyperlink w:anchor="_Toc75523432" w:history="1">
        <w:r w:rsidRPr="0059598A">
          <w:t>111L</w:t>
        </w:r>
        <w:r>
          <w:rPr>
            <w:rFonts w:asciiTheme="minorHAnsi" w:eastAsiaTheme="minorEastAsia" w:hAnsiTheme="minorHAnsi" w:cstheme="minorBidi"/>
            <w:sz w:val="22"/>
            <w:szCs w:val="22"/>
            <w:lang w:eastAsia="en-AU"/>
          </w:rPr>
          <w:tab/>
        </w:r>
        <w:r w:rsidRPr="0059598A">
          <w:t>Offsets policy—minor amendments</w:t>
        </w:r>
        <w:r>
          <w:tab/>
        </w:r>
        <w:r>
          <w:fldChar w:fldCharType="begin"/>
        </w:r>
        <w:r>
          <w:instrText xml:space="preserve"> PAGEREF _Toc75523432 \h </w:instrText>
        </w:r>
        <w:r>
          <w:fldChar w:fldCharType="separate"/>
        </w:r>
        <w:r w:rsidR="009B32EE">
          <w:t>90</w:t>
        </w:r>
        <w:r>
          <w:fldChar w:fldCharType="end"/>
        </w:r>
      </w:hyperlink>
    </w:p>
    <w:p w14:paraId="741434F3" w14:textId="05A04BB2" w:rsidR="00EA6F2B" w:rsidRDefault="0026512C">
      <w:pPr>
        <w:pStyle w:val="TOC3"/>
        <w:rPr>
          <w:rFonts w:asciiTheme="minorHAnsi" w:eastAsiaTheme="minorEastAsia" w:hAnsiTheme="minorHAnsi" w:cstheme="minorBidi"/>
          <w:b w:val="0"/>
          <w:sz w:val="22"/>
          <w:szCs w:val="22"/>
          <w:lang w:eastAsia="en-AU"/>
        </w:rPr>
      </w:pPr>
      <w:hyperlink w:anchor="_Toc75523433" w:history="1">
        <w:r w:rsidR="00EA6F2B" w:rsidRPr="0059598A">
          <w:t>Division 6A.2.4</w:t>
        </w:r>
        <w:r w:rsidR="00EA6F2B">
          <w:rPr>
            <w:rFonts w:asciiTheme="minorHAnsi" w:eastAsiaTheme="minorEastAsia" w:hAnsiTheme="minorHAnsi" w:cstheme="minorBidi"/>
            <w:b w:val="0"/>
            <w:sz w:val="22"/>
            <w:szCs w:val="22"/>
            <w:lang w:eastAsia="en-AU"/>
          </w:rPr>
          <w:tab/>
        </w:r>
        <w:r w:rsidR="00EA6F2B" w:rsidRPr="0059598A">
          <w:t>Offsets policy—implementation and guidelines</w:t>
        </w:r>
        <w:r w:rsidR="00EA6F2B" w:rsidRPr="00EA6F2B">
          <w:rPr>
            <w:vanish/>
          </w:rPr>
          <w:tab/>
        </w:r>
        <w:r w:rsidR="00EA6F2B" w:rsidRPr="00EA6F2B">
          <w:rPr>
            <w:vanish/>
          </w:rPr>
          <w:fldChar w:fldCharType="begin"/>
        </w:r>
        <w:r w:rsidR="00EA6F2B" w:rsidRPr="00EA6F2B">
          <w:rPr>
            <w:vanish/>
          </w:rPr>
          <w:instrText xml:space="preserve"> PAGEREF _Toc75523433 \h </w:instrText>
        </w:r>
        <w:r w:rsidR="00EA6F2B" w:rsidRPr="00EA6F2B">
          <w:rPr>
            <w:vanish/>
          </w:rPr>
        </w:r>
        <w:r w:rsidR="00EA6F2B" w:rsidRPr="00EA6F2B">
          <w:rPr>
            <w:vanish/>
          </w:rPr>
          <w:fldChar w:fldCharType="separate"/>
        </w:r>
        <w:r w:rsidR="009B32EE">
          <w:rPr>
            <w:vanish/>
          </w:rPr>
          <w:t>91</w:t>
        </w:r>
        <w:r w:rsidR="00EA6F2B" w:rsidRPr="00EA6F2B">
          <w:rPr>
            <w:vanish/>
          </w:rPr>
          <w:fldChar w:fldCharType="end"/>
        </w:r>
      </w:hyperlink>
    </w:p>
    <w:p w14:paraId="4640359A" w14:textId="1D668D59" w:rsidR="00EA6F2B" w:rsidRDefault="00EA6F2B">
      <w:pPr>
        <w:pStyle w:val="TOC5"/>
        <w:rPr>
          <w:rFonts w:asciiTheme="minorHAnsi" w:eastAsiaTheme="minorEastAsia" w:hAnsiTheme="minorHAnsi" w:cstheme="minorBidi"/>
          <w:sz w:val="22"/>
          <w:szCs w:val="22"/>
          <w:lang w:eastAsia="en-AU"/>
        </w:rPr>
      </w:pPr>
      <w:r>
        <w:tab/>
      </w:r>
      <w:hyperlink w:anchor="_Toc75523434" w:history="1">
        <w:r w:rsidRPr="0059598A">
          <w:t>111M</w:t>
        </w:r>
        <w:r>
          <w:rPr>
            <w:rFonts w:asciiTheme="minorHAnsi" w:eastAsiaTheme="minorEastAsia" w:hAnsiTheme="minorHAnsi" w:cstheme="minorBidi"/>
            <w:sz w:val="22"/>
            <w:szCs w:val="22"/>
            <w:lang w:eastAsia="en-AU"/>
          </w:rPr>
          <w:tab/>
        </w:r>
        <w:r w:rsidRPr="0059598A">
          <w:t>Offsets policy—planning and land authority to implement</w:t>
        </w:r>
        <w:r>
          <w:tab/>
        </w:r>
        <w:r>
          <w:fldChar w:fldCharType="begin"/>
        </w:r>
        <w:r>
          <w:instrText xml:space="preserve"> PAGEREF _Toc75523434 \h </w:instrText>
        </w:r>
        <w:r>
          <w:fldChar w:fldCharType="separate"/>
        </w:r>
        <w:r w:rsidR="009B32EE">
          <w:t>91</w:t>
        </w:r>
        <w:r>
          <w:fldChar w:fldCharType="end"/>
        </w:r>
      </w:hyperlink>
    </w:p>
    <w:p w14:paraId="2855415E" w14:textId="10C19457" w:rsidR="00EA6F2B" w:rsidRDefault="00EA6F2B">
      <w:pPr>
        <w:pStyle w:val="TOC5"/>
        <w:rPr>
          <w:rFonts w:asciiTheme="minorHAnsi" w:eastAsiaTheme="minorEastAsia" w:hAnsiTheme="minorHAnsi" w:cstheme="minorBidi"/>
          <w:sz w:val="22"/>
          <w:szCs w:val="22"/>
          <w:lang w:eastAsia="en-AU"/>
        </w:rPr>
      </w:pPr>
      <w:r>
        <w:tab/>
      </w:r>
      <w:hyperlink w:anchor="_Toc75523435" w:history="1">
        <w:r w:rsidRPr="0059598A">
          <w:t>111N</w:t>
        </w:r>
        <w:r>
          <w:rPr>
            <w:rFonts w:asciiTheme="minorHAnsi" w:eastAsiaTheme="minorEastAsia" w:hAnsiTheme="minorHAnsi" w:cstheme="minorBidi"/>
            <w:sz w:val="22"/>
            <w:szCs w:val="22"/>
            <w:lang w:eastAsia="en-AU"/>
          </w:rPr>
          <w:tab/>
        </w:r>
        <w:r w:rsidRPr="0059598A">
          <w:t>Offsets policy—guidelines</w:t>
        </w:r>
        <w:r>
          <w:tab/>
        </w:r>
        <w:r>
          <w:fldChar w:fldCharType="begin"/>
        </w:r>
        <w:r>
          <w:instrText xml:space="preserve"> PAGEREF _Toc75523435 \h </w:instrText>
        </w:r>
        <w:r>
          <w:fldChar w:fldCharType="separate"/>
        </w:r>
        <w:r w:rsidR="009B32EE">
          <w:t>91</w:t>
        </w:r>
        <w:r>
          <w:fldChar w:fldCharType="end"/>
        </w:r>
      </w:hyperlink>
    </w:p>
    <w:p w14:paraId="69B9869E" w14:textId="443BAE6C" w:rsidR="00EA6F2B" w:rsidRDefault="00EA6F2B">
      <w:pPr>
        <w:pStyle w:val="TOC5"/>
        <w:rPr>
          <w:rFonts w:asciiTheme="minorHAnsi" w:eastAsiaTheme="minorEastAsia" w:hAnsiTheme="minorHAnsi" w:cstheme="minorBidi"/>
          <w:sz w:val="22"/>
          <w:szCs w:val="22"/>
          <w:lang w:eastAsia="en-AU"/>
        </w:rPr>
      </w:pPr>
      <w:r>
        <w:tab/>
      </w:r>
      <w:hyperlink w:anchor="_Toc75523436" w:history="1">
        <w:r w:rsidRPr="0059598A">
          <w:t>111O</w:t>
        </w:r>
        <w:r>
          <w:rPr>
            <w:rFonts w:asciiTheme="minorHAnsi" w:eastAsiaTheme="minorEastAsia" w:hAnsiTheme="minorHAnsi" w:cstheme="minorBidi"/>
            <w:sz w:val="22"/>
            <w:szCs w:val="22"/>
            <w:lang w:eastAsia="en-AU"/>
          </w:rPr>
          <w:tab/>
        </w:r>
        <w:r w:rsidRPr="0059598A">
          <w:t>Draft offsets policy guidelines</w:t>
        </w:r>
        <w:r>
          <w:tab/>
        </w:r>
        <w:r>
          <w:fldChar w:fldCharType="begin"/>
        </w:r>
        <w:r>
          <w:instrText xml:space="preserve"> PAGEREF _Toc75523436 \h </w:instrText>
        </w:r>
        <w:r>
          <w:fldChar w:fldCharType="separate"/>
        </w:r>
        <w:r w:rsidR="009B32EE">
          <w:t>91</w:t>
        </w:r>
        <w:r>
          <w:fldChar w:fldCharType="end"/>
        </w:r>
      </w:hyperlink>
    </w:p>
    <w:p w14:paraId="0D6E4294" w14:textId="7B2CD77D" w:rsidR="00EA6F2B" w:rsidRDefault="00EA6F2B">
      <w:pPr>
        <w:pStyle w:val="TOC5"/>
        <w:rPr>
          <w:rFonts w:asciiTheme="minorHAnsi" w:eastAsiaTheme="minorEastAsia" w:hAnsiTheme="minorHAnsi" w:cstheme="minorBidi"/>
          <w:sz w:val="22"/>
          <w:szCs w:val="22"/>
          <w:lang w:eastAsia="en-AU"/>
        </w:rPr>
      </w:pPr>
      <w:r>
        <w:tab/>
      </w:r>
      <w:hyperlink w:anchor="_Toc75523437" w:history="1">
        <w:r w:rsidRPr="0059598A">
          <w:t>111P</w:t>
        </w:r>
        <w:r>
          <w:rPr>
            <w:rFonts w:asciiTheme="minorHAnsi" w:eastAsiaTheme="minorEastAsia" w:hAnsiTheme="minorHAnsi" w:cstheme="minorBidi"/>
            <w:sz w:val="22"/>
            <w:szCs w:val="22"/>
            <w:lang w:eastAsia="en-AU"/>
          </w:rPr>
          <w:tab/>
        </w:r>
        <w:r w:rsidRPr="0059598A">
          <w:t>Draft offsets policy guidelines—public consultation</w:t>
        </w:r>
        <w:r>
          <w:tab/>
        </w:r>
        <w:r>
          <w:fldChar w:fldCharType="begin"/>
        </w:r>
        <w:r>
          <w:instrText xml:space="preserve"> PAGEREF _Toc75523437 \h </w:instrText>
        </w:r>
        <w:r>
          <w:fldChar w:fldCharType="separate"/>
        </w:r>
        <w:r w:rsidR="009B32EE">
          <w:t>91</w:t>
        </w:r>
        <w:r>
          <w:fldChar w:fldCharType="end"/>
        </w:r>
      </w:hyperlink>
    </w:p>
    <w:p w14:paraId="59FCDFD0" w14:textId="124A367B" w:rsidR="00EA6F2B" w:rsidRDefault="00EA6F2B">
      <w:pPr>
        <w:pStyle w:val="TOC5"/>
        <w:rPr>
          <w:rFonts w:asciiTheme="minorHAnsi" w:eastAsiaTheme="minorEastAsia" w:hAnsiTheme="minorHAnsi" w:cstheme="minorBidi"/>
          <w:sz w:val="22"/>
          <w:szCs w:val="22"/>
          <w:lang w:eastAsia="en-AU"/>
        </w:rPr>
      </w:pPr>
      <w:r>
        <w:tab/>
      </w:r>
      <w:hyperlink w:anchor="_Toc75523438" w:history="1">
        <w:r w:rsidRPr="0059598A">
          <w:t>111Q</w:t>
        </w:r>
        <w:r>
          <w:rPr>
            <w:rFonts w:asciiTheme="minorHAnsi" w:eastAsiaTheme="minorEastAsia" w:hAnsiTheme="minorHAnsi" w:cstheme="minorBidi"/>
            <w:sz w:val="22"/>
            <w:szCs w:val="22"/>
            <w:lang w:eastAsia="en-AU"/>
          </w:rPr>
          <w:tab/>
        </w:r>
        <w:r w:rsidRPr="0059598A">
          <w:t>Draft offsets policy guidelines—revision</w:t>
        </w:r>
        <w:r>
          <w:tab/>
        </w:r>
        <w:r>
          <w:fldChar w:fldCharType="begin"/>
        </w:r>
        <w:r>
          <w:instrText xml:space="preserve"> PAGEREF _Toc75523438 \h </w:instrText>
        </w:r>
        <w:r>
          <w:fldChar w:fldCharType="separate"/>
        </w:r>
        <w:r w:rsidR="009B32EE">
          <w:t>92</w:t>
        </w:r>
        <w:r>
          <w:fldChar w:fldCharType="end"/>
        </w:r>
      </w:hyperlink>
    </w:p>
    <w:p w14:paraId="5523034E" w14:textId="40423ECF" w:rsidR="00EA6F2B" w:rsidRDefault="00EA6F2B">
      <w:pPr>
        <w:pStyle w:val="TOC5"/>
        <w:rPr>
          <w:rFonts w:asciiTheme="minorHAnsi" w:eastAsiaTheme="minorEastAsia" w:hAnsiTheme="minorHAnsi" w:cstheme="minorBidi"/>
          <w:sz w:val="22"/>
          <w:szCs w:val="22"/>
          <w:lang w:eastAsia="en-AU"/>
        </w:rPr>
      </w:pPr>
      <w:r>
        <w:tab/>
      </w:r>
      <w:hyperlink w:anchor="_Toc75523439" w:history="1">
        <w:r w:rsidRPr="0059598A">
          <w:t>111R</w:t>
        </w:r>
        <w:r>
          <w:rPr>
            <w:rFonts w:asciiTheme="minorHAnsi" w:eastAsiaTheme="minorEastAsia" w:hAnsiTheme="minorHAnsi" w:cstheme="minorBidi"/>
            <w:sz w:val="22"/>
            <w:szCs w:val="22"/>
            <w:lang w:eastAsia="en-AU"/>
          </w:rPr>
          <w:tab/>
        </w:r>
        <w:r w:rsidRPr="0059598A">
          <w:t>Offsets policy guidelines—monitoring and review</w:t>
        </w:r>
        <w:r>
          <w:tab/>
        </w:r>
        <w:r>
          <w:fldChar w:fldCharType="begin"/>
        </w:r>
        <w:r>
          <w:instrText xml:space="preserve"> PAGEREF _Toc75523439 \h </w:instrText>
        </w:r>
        <w:r>
          <w:fldChar w:fldCharType="separate"/>
        </w:r>
        <w:r w:rsidR="009B32EE">
          <w:t>93</w:t>
        </w:r>
        <w:r>
          <w:fldChar w:fldCharType="end"/>
        </w:r>
      </w:hyperlink>
    </w:p>
    <w:p w14:paraId="3B42B1E2" w14:textId="6E885659" w:rsidR="00EA6F2B" w:rsidRDefault="0026512C">
      <w:pPr>
        <w:pStyle w:val="TOC2"/>
        <w:rPr>
          <w:rFonts w:asciiTheme="minorHAnsi" w:eastAsiaTheme="minorEastAsia" w:hAnsiTheme="minorHAnsi" w:cstheme="minorBidi"/>
          <w:b w:val="0"/>
          <w:sz w:val="22"/>
          <w:szCs w:val="22"/>
          <w:lang w:eastAsia="en-AU"/>
        </w:rPr>
      </w:pPr>
      <w:hyperlink w:anchor="_Toc75523440" w:history="1">
        <w:r w:rsidR="00EA6F2B" w:rsidRPr="0059598A">
          <w:t>Part 6A.3</w:t>
        </w:r>
        <w:r w:rsidR="00EA6F2B">
          <w:rPr>
            <w:rFonts w:asciiTheme="minorHAnsi" w:eastAsiaTheme="minorEastAsia" w:hAnsiTheme="minorHAnsi" w:cstheme="minorBidi"/>
            <w:b w:val="0"/>
            <w:sz w:val="22"/>
            <w:szCs w:val="22"/>
            <w:lang w:eastAsia="en-AU"/>
          </w:rPr>
          <w:tab/>
        </w:r>
        <w:r w:rsidR="00EA6F2B" w:rsidRPr="0059598A">
          <w:t>Offsets policy—other provisions</w:t>
        </w:r>
        <w:r w:rsidR="00EA6F2B" w:rsidRPr="00EA6F2B">
          <w:rPr>
            <w:vanish/>
          </w:rPr>
          <w:tab/>
        </w:r>
        <w:r w:rsidR="00EA6F2B" w:rsidRPr="00EA6F2B">
          <w:rPr>
            <w:vanish/>
          </w:rPr>
          <w:fldChar w:fldCharType="begin"/>
        </w:r>
        <w:r w:rsidR="00EA6F2B" w:rsidRPr="00EA6F2B">
          <w:rPr>
            <w:vanish/>
          </w:rPr>
          <w:instrText xml:space="preserve"> PAGEREF _Toc75523440 \h </w:instrText>
        </w:r>
        <w:r w:rsidR="00EA6F2B" w:rsidRPr="00EA6F2B">
          <w:rPr>
            <w:vanish/>
          </w:rPr>
        </w:r>
        <w:r w:rsidR="00EA6F2B" w:rsidRPr="00EA6F2B">
          <w:rPr>
            <w:vanish/>
          </w:rPr>
          <w:fldChar w:fldCharType="separate"/>
        </w:r>
        <w:r w:rsidR="009B32EE">
          <w:rPr>
            <w:vanish/>
          </w:rPr>
          <w:t>94</w:t>
        </w:r>
        <w:r w:rsidR="00EA6F2B" w:rsidRPr="00EA6F2B">
          <w:rPr>
            <w:vanish/>
          </w:rPr>
          <w:fldChar w:fldCharType="end"/>
        </w:r>
      </w:hyperlink>
    </w:p>
    <w:p w14:paraId="08AF102F" w14:textId="64D29195" w:rsidR="00EA6F2B" w:rsidRDefault="00EA6F2B">
      <w:pPr>
        <w:pStyle w:val="TOC5"/>
        <w:rPr>
          <w:rFonts w:asciiTheme="minorHAnsi" w:eastAsiaTheme="minorEastAsia" w:hAnsiTheme="minorHAnsi" w:cstheme="minorBidi"/>
          <w:sz w:val="22"/>
          <w:szCs w:val="22"/>
          <w:lang w:eastAsia="en-AU"/>
        </w:rPr>
      </w:pPr>
      <w:r>
        <w:tab/>
      </w:r>
      <w:hyperlink w:anchor="_Toc75523441" w:history="1">
        <w:r w:rsidRPr="0059598A">
          <w:t>111S</w:t>
        </w:r>
        <w:r>
          <w:rPr>
            <w:rFonts w:asciiTheme="minorHAnsi" w:eastAsiaTheme="minorEastAsia" w:hAnsiTheme="minorHAnsi" w:cstheme="minorBidi"/>
            <w:sz w:val="22"/>
            <w:szCs w:val="22"/>
            <w:lang w:eastAsia="en-AU"/>
          </w:rPr>
          <w:tab/>
        </w:r>
        <w:r w:rsidRPr="0059598A">
          <w:t>Offsets—consistency with offsets policy</w:t>
        </w:r>
        <w:r>
          <w:tab/>
        </w:r>
        <w:r>
          <w:fldChar w:fldCharType="begin"/>
        </w:r>
        <w:r>
          <w:instrText xml:space="preserve"> PAGEREF _Toc75523441 \h </w:instrText>
        </w:r>
        <w:r>
          <w:fldChar w:fldCharType="separate"/>
        </w:r>
        <w:r w:rsidR="009B32EE">
          <w:t>94</w:t>
        </w:r>
        <w:r>
          <w:fldChar w:fldCharType="end"/>
        </w:r>
      </w:hyperlink>
    </w:p>
    <w:p w14:paraId="3F0C8FD3" w14:textId="5151EECF" w:rsidR="00EA6F2B" w:rsidRDefault="00EA6F2B">
      <w:pPr>
        <w:pStyle w:val="TOC5"/>
        <w:rPr>
          <w:rFonts w:asciiTheme="minorHAnsi" w:eastAsiaTheme="minorEastAsia" w:hAnsiTheme="minorHAnsi" w:cstheme="minorBidi"/>
          <w:sz w:val="22"/>
          <w:szCs w:val="22"/>
          <w:lang w:eastAsia="en-AU"/>
        </w:rPr>
      </w:pPr>
      <w:r>
        <w:tab/>
      </w:r>
      <w:hyperlink w:anchor="_Toc75523442" w:history="1">
        <w:r w:rsidRPr="0059598A">
          <w:t>111T</w:t>
        </w:r>
        <w:r>
          <w:rPr>
            <w:rFonts w:asciiTheme="minorHAnsi" w:eastAsiaTheme="minorEastAsia" w:hAnsiTheme="minorHAnsi" w:cstheme="minorBidi"/>
            <w:sz w:val="22"/>
            <w:szCs w:val="22"/>
            <w:lang w:eastAsia="en-AU"/>
          </w:rPr>
          <w:tab/>
        </w:r>
        <w:r w:rsidRPr="0059598A">
          <w:t>Offsets—calculating value</w:t>
        </w:r>
        <w:r>
          <w:tab/>
        </w:r>
        <w:r>
          <w:fldChar w:fldCharType="begin"/>
        </w:r>
        <w:r>
          <w:instrText xml:space="preserve"> PAGEREF _Toc75523442 \h </w:instrText>
        </w:r>
        <w:r>
          <w:fldChar w:fldCharType="separate"/>
        </w:r>
        <w:r w:rsidR="009B32EE">
          <w:t>94</w:t>
        </w:r>
        <w:r>
          <w:fldChar w:fldCharType="end"/>
        </w:r>
      </w:hyperlink>
    </w:p>
    <w:p w14:paraId="5FF666B2" w14:textId="0970F98B" w:rsidR="00EA6F2B" w:rsidRDefault="00EA6F2B">
      <w:pPr>
        <w:pStyle w:val="TOC5"/>
        <w:rPr>
          <w:rFonts w:asciiTheme="minorHAnsi" w:eastAsiaTheme="minorEastAsia" w:hAnsiTheme="minorHAnsi" w:cstheme="minorBidi"/>
          <w:sz w:val="22"/>
          <w:szCs w:val="22"/>
          <w:lang w:eastAsia="en-AU"/>
        </w:rPr>
      </w:pPr>
      <w:r>
        <w:tab/>
      </w:r>
      <w:hyperlink w:anchor="_Toc75523443" w:history="1">
        <w:r w:rsidRPr="0059598A">
          <w:t>111U</w:t>
        </w:r>
        <w:r>
          <w:rPr>
            <w:rFonts w:asciiTheme="minorHAnsi" w:eastAsiaTheme="minorEastAsia" w:hAnsiTheme="minorHAnsi" w:cstheme="minorBidi"/>
            <w:sz w:val="22"/>
            <w:szCs w:val="22"/>
            <w:lang w:eastAsia="en-AU"/>
          </w:rPr>
          <w:tab/>
        </w:r>
        <w:r w:rsidRPr="0059598A">
          <w:t>Offsets—form</w:t>
        </w:r>
        <w:r>
          <w:tab/>
        </w:r>
        <w:r>
          <w:fldChar w:fldCharType="begin"/>
        </w:r>
        <w:r>
          <w:instrText xml:space="preserve"> PAGEREF _Toc75523443 \h </w:instrText>
        </w:r>
        <w:r>
          <w:fldChar w:fldCharType="separate"/>
        </w:r>
        <w:r w:rsidR="009B32EE">
          <w:t>94</w:t>
        </w:r>
        <w:r>
          <w:fldChar w:fldCharType="end"/>
        </w:r>
      </w:hyperlink>
    </w:p>
    <w:p w14:paraId="0ACE9ABA" w14:textId="2FEE4164" w:rsidR="00EA6F2B" w:rsidRDefault="00EA6F2B">
      <w:pPr>
        <w:pStyle w:val="TOC5"/>
        <w:rPr>
          <w:rFonts w:asciiTheme="minorHAnsi" w:eastAsiaTheme="minorEastAsia" w:hAnsiTheme="minorHAnsi" w:cstheme="minorBidi"/>
          <w:sz w:val="22"/>
          <w:szCs w:val="22"/>
          <w:lang w:eastAsia="en-AU"/>
        </w:rPr>
      </w:pPr>
      <w:r>
        <w:tab/>
      </w:r>
      <w:hyperlink w:anchor="_Toc75523444" w:history="1">
        <w:r w:rsidRPr="0059598A">
          <w:t>111V</w:t>
        </w:r>
        <w:r>
          <w:rPr>
            <w:rFonts w:asciiTheme="minorHAnsi" w:eastAsiaTheme="minorEastAsia" w:hAnsiTheme="minorHAnsi" w:cstheme="minorBidi"/>
            <w:sz w:val="22"/>
            <w:szCs w:val="22"/>
            <w:lang w:eastAsia="en-AU"/>
          </w:rPr>
          <w:tab/>
        </w:r>
        <w:r w:rsidRPr="0059598A">
          <w:t>Offsets register</w:t>
        </w:r>
        <w:r>
          <w:tab/>
        </w:r>
        <w:r>
          <w:fldChar w:fldCharType="begin"/>
        </w:r>
        <w:r>
          <w:instrText xml:space="preserve"> PAGEREF _Toc75523444 \h </w:instrText>
        </w:r>
        <w:r>
          <w:fldChar w:fldCharType="separate"/>
        </w:r>
        <w:r w:rsidR="009B32EE">
          <w:t>95</w:t>
        </w:r>
        <w:r>
          <w:fldChar w:fldCharType="end"/>
        </w:r>
      </w:hyperlink>
    </w:p>
    <w:p w14:paraId="33127FCD" w14:textId="44DFA3AC" w:rsidR="00EA6F2B" w:rsidRDefault="0026512C">
      <w:pPr>
        <w:pStyle w:val="TOC1"/>
        <w:rPr>
          <w:rFonts w:asciiTheme="minorHAnsi" w:eastAsiaTheme="minorEastAsia" w:hAnsiTheme="minorHAnsi" w:cstheme="minorBidi"/>
          <w:b w:val="0"/>
          <w:sz w:val="22"/>
          <w:szCs w:val="22"/>
          <w:lang w:eastAsia="en-AU"/>
        </w:rPr>
      </w:pPr>
      <w:hyperlink w:anchor="_Toc75523445" w:history="1">
        <w:r w:rsidR="00EA6F2B" w:rsidRPr="0059598A">
          <w:t>Chapter 7</w:t>
        </w:r>
        <w:r w:rsidR="00EA6F2B">
          <w:rPr>
            <w:rFonts w:asciiTheme="minorHAnsi" w:eastAsiaTheme="minorEastAsia" w:hAnsiTheme="minorHAnsi" w:cstheme="minorBidi"/>
            <w:b w:val="0"/>
            <w:sz w:val="22"/>
            <w:szCs w:val="22"/>
            <w:lang w:eastAsia="en-AU"/>
          </w:rPr>
          <w:tab/>
        </w:r>
        <w:r w:rsidR="00EA6F2B" w:rsidRPr="0059598A">
          <w:t>Development approvals</w:t>
        </w:r>
        <w:r w:rsidR="00EA6F2B" w:rsidRPr="00EA6F2B">
          <w:rPr>
            <w:vanish/>
          </w:rPr>
          <w:tab/>
        </w:r>
        <w:r w:rsidR="00EA6F2B" w:rsidRPr="00EA6F2B">
          <w:rPr>
            <w:vanish/>
          </w:rPr>
          <w:fldChar w:fldCharType="begin"/>
        </w:r>
        <w:r w:rsidR="00EA6F2B" w:rsidRPr="00EA6F2B">
          <w:rPr>
            <w:vanish/>
          </w:rPr>
          <w:instrText xml:space="preserve"> PAGEREF _Toc75523445 \h </w:instrText>
        </w:r>
        <w:r w:rsidR="00EA6F2B" w:rsidRPr="00EA6F2B">
          <w:rPr>
            <w:vanish/>
          </w:rPr>
        </w:r>
        <w:r w:rsidR="00EA6F2B" w:rsidRPr="00EA6F2B">
          <w:rPr>
            <w:vanish/>
          </w:rPr>
          <w:fldChar w:fldCharType="separate"/>
        </w:r>
        <w:r w:rsidR="009B32EE">
          <w:rPr>
            <w:vanish/>
          </w:rPr>
          <w:t>96</w:t>
        </w:r>
        <w:r w:rsidR="00EA6F2B" w:rsidRPr="00EA6F2B">
          <w:rPr>
            <w:vanish/>
          </w:rPr>
          <w:fldChar w:fldCharType="end"/>
        </w:r>
      </w:hyperlink>
    </w:p>
    <w:p w14:paraId="67BDB815" w14:textId="1C789625" w:rsidR="00EA6F2B" w:rsidRDefault="0026512C">
      <w:pPr>
        <w:pStyle w:val="TOC2"/>
        <w:rPr>
          <w:rFonts w:asciiTheme="minorHAnsi" w:eastAsiaTheme="minorEastAsia" w:hAnsiTheme="minorHAnsi" w:cstheme="minorBidi"/>
          <w:b w:val="0"/>
          <w:sz w:val="22"/>
          <w:szCs w:val="22"/>
          <w:lang w:eastAsia="en-AU"/>
        </w:rPr>
      </w:pPr>
      <w:hyperlink w:anchor="_Toc75523446" w:history="1">
        <w:r w:rsidR="00EA6F2B" w:rsidRPr="0059598A">
          <w:t>Part 7.1</w:t>
        </w:r>
        <w:r w:rsidR="00EA6F2B">
          <w:rPr>
            <w:rFonts w:asciiTheme="minorHAnsi" w:eastAsiaTheme="minorEastAsia" w:hAnsiTheme="minorHAnsi" w:cstheme="minorBidi"/>
            <w:b w:val="0"/>
            <w:sz w:val="22"/>
            <w:szCs w:val="22"/>
            <w:lang w:eastAsia="en-AU"/>
          </w:rPr>
          <w:tab/>
        </w:r>
        <w:r w:rsidR="00EA6F2B" w:rsidRPr="0059598A">
          <w:t>Outline</w:t>
        </w:r>
        <w:r w:rsidR="00EA6F2B" w:rsidRPr="00EA6F2B">
          <w:rPr>
            <w:vanish/>
          </w:rPr>
          <w:tab/>
        </w:r>
        <w:r w:rsidR="00EA6F2B" w:rsidRPr="00EA6F2B">
          <w:rPr>
            <w:vanish/>
          </w:rPr>
          <w:fldChar w:fldCharType="begin"/>
        </w:r>
        <w:r w:rsidR="00EA6F2B" w:rsidRPr="00EA6F2B">
          <w:rPr>
            <w:vanish/>
          </w:rPr>
          <w:instrText xml:space="preserve"> PAGEREF _Toc75523446 \h </w:instrText>
        </w:r>
        <w:r w:rsidR="00EA6F2B" w:rsidRPr="00EA6F2B">
          <w:rPr>
            <w:vanish/>
          </w:rPr>
        </w:r>
        <w:r w:rsidR="00EA6F2B" w:rsidRPr="00EA6F2B">
          <w:rPr>
            <w:vanish/>
          </w:rPr>
          <w:fldChar w:fldCharType="separate"/>
        </w:r>
        <w:r w:rsidR="009B32EE">
          <w:rPr>
            <w:vanish/>
          </w:rPr>
          <w:t>96</w:t>
        </w:r>
        <w:r w:rsidR="00EA6F2B" w:rsidRPr="00EA6F2B">
          <w:rPr>
            <w:vanish/>
          </w:rPr>
          <w:fldChar w:fldCharType="end"/>
        </w:r>
      </w:hyperlink>
    </w:p>
    <w:p w14:paraId="744BEAF2" w14:textId="57E315E3" w:rsidR="00EA6F2B" w:rsidRDefault="00EA6F2B">
      <w:pPr>
        <w:pStyle w:val="TOC5"/>
        <w:rPr>
          <w:rFonts w:asciiTheme="minorHAnsi" w:eastAsiaTheme="minorEastAsia" w:hAnsiTheme="minorHAnsi" w:cstheme="minorBidi"/>
          <w:sz w:val="22"/>
          <w:szCs w:val="22"/>
          <w:lang w:eastAsia="en-AU"/>
        </w:rPr>
      </w:pPr>
      <w:r>
        <w:tab/>
      </w:r>
      <w:hyperlink w:anchor="_Toc75523447" w:history="1">
        <w:r w:rsidRPr="0059598A">
          <w:t>112</w:t>
        </w:r>
        <w:r>
          <w:rPr>
            <w:rFonts w:asciiTheme="minorHAnsi" w:eastAsiaTheme="minorEastAsia" w:hAnsiTheme="minorHAnsi" w:cstheme="minorBidi"/>
            <w:sz w:val="22"/>
            <w:szCs w:val="22"/>
            <w:lang w:eastAsia="en-AU"/>
          </w:rPr>
          <w:tab/>
        </w:r>
        <w:r w:rsidRPr="0059598A">
          <w:t>Outline—ch 7</w:t>
        </w:r>
        <w:r>
          <w:tab/>
        </w:r>
        <w:r>
          <w:fldChar w:fldCharType="begin"/>
        </w:r>
        <w:r>
          <w:instrText xml:space="preserve"> PAGEREF _Toc75523447 \h </w:instrText>
        </w:r>
        <w:r>
          <w:fldChar w:fldCharType="separate"/>
        </w:r>
        <w:r w:rsidR="009B32EE">
          <w:t>96</w:t>
        </w:r>
        <w:r>
          <w:fldChar w:fldCharType="end"/>
        </w:r>
      </w:hyperlink>
    </w:p>
    <w:p w14:paraId="1F8146A5" w14:textId="0674EF7A" w:rsidR="00EA6F2B" w:rsidRDefault="0026512C">
      <w:pPr>
        <w:pStyle w:val="TOC2"/>
        <w:rPr>
          <w:rFonts w:asciiTheme="minorHAnsi" w:eastAsiaTheme="minorEastAsia" w:hAnsiTheme="minorHAnsi" w:cstheme="minorBidi"/>
          <w:b w:val="0"/>
          <w:sz w:val="22"/>
          <w:szCs w:val="22"/>
          <w:lang w:eastAsia="en-AU"/>
        </w:rPr>
      </w:pPr>
      <w:hyperlink w:anchor="_Toc75523448" w:history="1">
        <w:r w:rsidR="00EA6F2B" w:rsidRPr="0059598A">
          <w:t>Part 7.2</w:t>
        </w:r>
        <w:r w:rsidR="00EA6F2B">
          <w:rPr>
            <w:rFonts w:asciiTheme="minorHAnsi" w:eastAsiaTheme="minorEastAsia" w:hAnsiTheme="minorHAnsi" w:cstheme="minorBidi"/>
            <w:b w:val="0"/>
            <w:sz w:val="22"/>
            <w:szCs w:val="22"/>
            <w:lang w:eastAsia="en-AU"/>
          </w:rPr>
          <w:tab/>
        </w:r>
        <w:r w:rsidR="00EA6F2B" w:rsidRPr="0059598A">
          <w:t>Assessment tracks for development applications</w:t>
        </w:r>
        <w:r w:rsidR="00EA6F2B" w:rsidRPr="00EA6F2B">
          <w:rPr>
            <w:vanish/>
          </w:rPr>
          <w:tab/>
        </w:r>
        <w:r w:rsidR="00EA6F2B" w:rsidRPr="00EA6F2B">
          <w:rPr>
            <w:vanish/>
          </w:rPr>
          <w:fldChar w:fldCharType="begin"/>
        </w:r>
        <w:r w:rsidR="00EA6F2B" w:rsidRPr="00EA6F2B">
          <w:rPr>
            <w:vanish/>
          </w:rPr>
          <w:instrText xml:space="preserve"> PAGEREF _Toc75523448 \h </w:instrText>
        </w:r>
        <w:r w:rsidR="00EA6F2B" w:rsidRPr="00EA6F2B">
          <w:rPr>
            <w:vanish/>
          </w:rPr>
        </w:r>
        <w:r w:rsidR="00EA6F2B" w:rsidRPr="00EA6F2B">
          <w:rPr>
            <w:vanish/>
          </w:rPr>
          <w:fldChar w:fldCharType="separate"/>
        </w:r>
        <w:r w:rsidR="009B32EE">
          <w:rPr>
            <w:vanish/>
          </w:rPr>
          <w:t>98</w:t>
        </w:r>
        <w:r w:rsidR="00EA6F2B" w:rsidRPr="00EA6F2B">
          <w:rPr>
            <w:vanish/>
          </w:rPr>
          <w:fldChar w:fldCharType="end"/>
        </w:r>
      </w:hyperlink>
    </w:p>
    <w:p w14:paraId="3D7FDDD1" w14:textId="0B7B4BB8" w:rsidR="00EA6F2B" w:rsidRDefault="0026512C">
      <w:pPr>
        <w:pStyle w:val="TOC3"/>
        <w:rPr>
          <w:rFonts w:asciiTheme="minorHAnsi" w:eastAsiaTheme="minorEastAsia" w:hAnsiTheme="minorHAnsi" w:cstheme="minorBidi"/>
          <w:b w:val="0"/>
          <w:sz w:val="22"/>
          <w:szCs w:val="22"/>
          <w:lang w:eastAsia="en-AU"/>
        </w:rPr>
      </w:pPr>
      <w:hyperlink w:anchor="_Toc75523449" w:history="1">
        <w:r w:rsidR="00EA6F2B" w:rsidRPr="0059598A">
          <w:t>Division 7.2.1</w:t>
        </w:r>
        <w:r w:rsidR="00EA6F2B">
          <w:rPr>
            <w:rFonts w:asciiTheme="minorHAnsi" w:eastAsiaTheme="minorEastAsia" w:hAnsiTheme="minorHAnsi" w:cstheme="minorBidi"/>
            <w:b w:val="0"/>
            <w:sz w:val="22"/>
            <w:szCs w:val="22"/>
            <w:lang w:eastAsia="en-AU"/>
          </w:rPr>
          <w:tab/>
        </w:r>
        <w:r w:rsidR="00EA6F2B" w:rsidRPr="0059598A">
          <w:t>Operation of assessment tracks generally</w:t>
        </w:r>
        <w:r w:rsidR="00EA6F2B" w:rsidRPr="00EA6F2B">
          <w:rPr>
            <w:vanish/>
          </w:rPr>
          <w:tab/>
        </w:r>
        <w:r w:rsidR="00EA6F2B" w:rsidRPr="00EA6F2B">
          <w:rPr>
            <w:vanish/>
          </w:rPr>
          <w:fldChar w:fldCharType="begin"/>
        </w:r>
        <w:r w:rsidR="00EA6F2B" w:rsidRPr="00EA6F2B">
          <w:rPr>
            <w:vanish/>
          </w:rPr>
          <w:instrText xml:space="preserve"> PAGEREF _Toc75523449 \h </w:instrText>
        </w:r>
        <w:r w:rsidR="00EA6F2B" w:rsidRPr="00EA6F2B">
          <w:rPr>
            <w:vanish/>
          </w:rPr>
        </w:r>
        <w:r w:rsidR="00EA6F2B" w:rsidRPr="00EA6F2B">
          <w:rPr>
            <w:vanish/>
          </w:rPr>
          <w:fldChar w:fldCharType="separate"/>
        </w:r>
        <w:r w:rsidR="009B32EE">
          <w:rPr>
            <w:vanish/>
          </w:rPr>
          <w:t>98</w:t>
        </w:r>
        <w:r w:rsidR="00EA6F2B" w:rsidRPr="00EA6F2B">
          <w:rPr>
            <w:vanish/>
          </w:rPr>
          <w:fldChar w:fldCharType="end"/>
        </w:r>
      </w:hyperlink>
    </w:p>
    <w:p w14:paraId="6D6D6567" w14:textId="38DA4692" w:rsidR="00EA6F2B" w:rsidRDefault="00EA6F2B">
      <w:pPr>
        <w:pStyle w:val="TOC5"/>
        <w:rPr>
          <w:rFonts w:asciiTheme="minorHAnsi" w:eastAsiaTheme="minorEastAsia" w:hAnsiTheme="minorHAnsi" w:cstheme="minorBidi"/>
          <w:sz w:val="22"/>
          <w:szCs w:val="22"/>
          <w:lang w:eastAsia="en-AU"/>
        </w:rPr>
      </w:pPr>
      <w:r>
        <w:tab/>
      </w:r>
      <w:hyperlink w:anchor="_Toc75523450" w:history="1">
        <w:r w:rsidRPr="0059598A">
          <w:t>113</w:t>
        </w:r>
        <w:r>
          <w:rPr>
            <w:rFonts w:asciiTheme="minorHAnsi" w:eastAsiaTheme="minorEastAsia" w:hAnsiTheme="minorHAnsi" w:cstheme="minorBidi"/>
            <w:sz w:val="22"/>
            <w:szCs w:val="22"/>
            <w:lang w:eastAsia="en-AU"/>
          </w:rPr>
          <w:tab/>
        </w:r>
        <w:r w:rsidRPr="0059598A">
          <w:t>Relationship between development proposals and development applications</w:t>
        </w:r>
        <w:r>
          <w:tab/>
        </w:r>
        <w:r>
          <w:fldChar w:fldCharType="begin"/>
        </w:r>
        <w:r>
          <w:instrText xml:space="preserve"> PAGEREF _Toc75523450 \h </w:instrText>
        </w:r>
        <w:r>
          <w:fldChar w:fldCharType="separate"/>
        </w:r>
        <w:r w:rsidR="009B32EE">
          <w:t>98</w:t>
        </w:r>
        <w:r>
          <w:fldChar w:fldCharType="end"/>
        </w:r>
      </w:hyperlink>
    </w:p>
    <w:p w14:paraId="18D80F64" w14:textId="190B9AF2" w:rsidR="00EA6F2B" w:rsidRDefault="00EA6F2B">
      <w:pPr>
        <w:pStyle w:val="TOC5"/>
        <w:rPr>
          <w:rFonts w:asciiTheme="minorHAnsi" w:eastAsiaTheme="minorEastAsia" w:hAnsiTheme="minorHAnsi" w:cstheme="minorBidi"/>
          <w:sz w:val="22"/>
          <w:szCs w:val="22"/>
          <w:lang w:eastAsia="en-AU"/>
        </w:rPr>
      </w:pPr>
      <w:r>
        <w:tab/>
      </w:r>
      <w:hyperlink w:anchor="_Toc75523451" w:history="1">
        <w:r w:rsidRPr="0059598A">
          <w:t>114</w:t>
        </w:r>
        <w:r>
          <w:rPr>
            <w:rFonts w:asciiTheme="minorHAnsi" w:eastAsiaTheme="minorEastAsia" w:hAnsiTheme="minorHAnsi" w:cstheme="minorBidi"/>
            <w:sz w:val="22"/>
            <w:szCs w:val="22"/>
            <w:lang w:eastAsia="en-AU"/>
          </w:rPr>
          <w:tab/>
        </w:r>
        <w:r w:rsidRPr="0059598A">
          <w:t>Application of assessment tracks to development proposals</w:t>
        </w:r>
        <w:r>
          <w:tab/>
        </w:r>
        <w:r>
          <w:fldChar w:fldCharType="begin"/>
        </w:r>
        <w:r>
          <w:instrText xml:space="preserve"> PAGEREF _Toc75523451 \h </w:instrText>
        </w:r>
        <w:r>
          <w:fldChar w:fldCharType="separate"/>
        </w:r>
        <w:r w:rsidR="009B32EE">
          <w:t>99</w:t>
        </w:r>
        <w:r>
          <w:fldChar w:fldCharType="end"/>
        </w:r>
      </w:hyperlink>
    </w:p>
    <w:p w14:paraId="33D32341" w14:textId="6236BD76" w:rsidR="00EA6F2B" w:rsidRDefault="00EA6F2B">
      <w:pPr>
        <w:pStyle w:val="TOC5"/>
        <w:rPr>
          <w:rFonts w:asciiTheme="minorHAnsi" w:eastAsiaTheme="minorEastAsia" w:hAnsiTheme="minorHAnsi" w:cstheme="minorBidi"/>
          <w:sz w:val="22"/>
          <w:szCs w:val="22"/>
          <w:lang w:eastAsia="en-AU"/>
        </w:rPr>
      </w:pPr>
      <w:r>
        <w:tab/>
      </w:r>
      <w:hyperlink w:anchor="_Toc75523452" w:history="1">
        <w:r w:rsidRPr="0059598A">
          <w:t>115</w:t>
        </w:r>
        <w:r>
          <w:rPr>
            <w:rFonts w:asciiTheme="minorHAnsi" w:eastAsiaTheme="minorEastAsia" w:hAnsiTheme="minorHAnsi" w:cstheme="minorBidi"/>
            <w:sz w:val="22"/>
            <w:szCs w:val="22"/>
            <w:lang w:eastAsia="en-AU"/>
          </w:rPr>
          <w:tab/>
        </w:r>
        <w:r w:rsidRPr="0059598A">
          <w:t>Application of inconsistent code requirements</w:t>
        </w:r>
        <w:r>
          <w:tab/>
        </w:r>
        <w:r>
          <w:fldChar w:fldCharType="begin"/>
        </w:r>
        <w:r>
          <w:instrText xml:space="preserve"> PAGEREF _Toc75523452 \h </w:instrText>
        </w:r>
        <w:r>
          <w:fldChar w:fldCharType="separate"/>
        </w:r>
        <w:r w:rsidR="009B32EE">
          <w:t>99</w:t>
        </w:r>
        <w:r>
          <w:fldChar w:fldCharType="end"/>
        </w:r>
      </w:hyperlink>
    </w:p>
    <w:p w14:paraId="45FC49BB" w14:textId="7BB0C8B3" w:rsidR="00EA6F2B" w:rsidRDefault="0026512C">
      <w:pPr>
        <w:pStyle w:val="TOC3"/>
        <w:rPr>
          <w:rFonts w:asciiTheme="minorHAnsi" w:eastAsiaTheme="minorEastAsia" w:hAnsiTheme="minorHAnsi" w:cstheme="minorBidi"/>
          <w:b w:val="0"/>
          <w:sz w:val="22"/>
          <w:szCs w:val="22"/>
          <w:lang w:eastAsia="en-AU"/>
        </w:rPr>
      </w:pPr>
      <w:hyperlink w:anchor="_Toc75523453" w:history="1">
        <w:r w:rsidR="00EA6F2B" w:rsidRPr="0059598A">
          <w:t>Division 7.2.2</w:t>
        </w:r>
        <w:r w:rsidR="00EA6F2B">
          <w:rPr>
            <w:rFonts w:asciiTheme="minorHAnsi" w:eastAsiaTheme="minorEastAsia" w:hAnsiTheme="minorHAnsi" w:cstheme="minorBidi"/>
            <w:b w:val="0"/>
            <w:sz w:val="22"/>
            <w:szCs w:val="22"/>
            <w:lang w:eastAsia="en-AU"/>
          </w:rPr>
          <w:tab/>
        </w:r>
        <w:r w:rsidR="00EA6F2B" w:rsidRPr="0059598A">
          <w:t>Code track</w:t>
        </w:r>
        <w:r w:rsidR="00EA6F2B" w:rsidRPr="00EA6F2B">
          <w:rPr>
            <w:vanish/>
          </w:rPr>
          <w:tab/>
        </w:r>
        <w:r w:rsidR="00EA6F2B" w:rsidRPr="00EA6F2B">
          <w:rPr>
            <w:vanish/>
          </w:rPr>
          <w:fldChar w:fldCharType="begin"/>
        </w:r>
        <w:r w:rsidR="00EA6F2B" w:rsidRPr="00EA6F2B">
          <w:rPr>
            <w:vanish/>
          </w:rPr>
          <w:instrText xml:space="preserve"> PAGEREF _Toc75523453 \h </w:instrText>
        </w:r>
        <w:r w:rsidR="00EA6F2B" w:rsidRPr="00EA6F2B">
          <w:rPr>
            <w:vanish/>
          </w:rPr>
        </w:r>
        <w:r w:rsidR="00EA6F2B" w:rsidRPr="00EA6F2B">
          <w:rPr>
            <w:vanish/>
          </w:rPr>
          <w:fldChar w:fldCharType="separate"/>
        </w:r>
        <w:r w:rsidR="009B32EE">
          <w:rPr>
            <w:vanish/>
          </w:rPr>
          <w:t>100</w:t>
        </w:r>
        <w:r w:rsidR="00EA6F2B" w:rsidRPr="00EA6F2B">
          <w:rPr>
            <w:vanish/>
          </w:rPr>
          <w:fldChar w:fldCharType="end"/>
        </w:r>
      </w:hyperlink>
    </w:p>
    <w:p w14:paraId="7AA571F5" w14:textId="5D9D2A86" w:rsidR="00EA6F2B" w:rsidRDefault="00EA6F2B">
      <w:pPr>
        <w:pStyle w:val="TOC5"/>
        <w:rPr>
          <w:rFonts w:asciiTheme="minorHAnsi" w:eastAsiaTheme="minorEastAsia" w:hAnsiTheme="minorHAnsi" w:cstheme="minorBidi"/>
          <w:sz w:val="22"/>
          <w:szCs w:val="22"/>
          <w:lang w:eastAsia="en-AU"/>
        </w:rPr>
      </w:pPr>
      <w:r>
        <w:tab/>
      </w:r>
      <w:hyperlink w:anchor="_Toc75523454" w:history="1">
        <w:r w:rsidRPr="0059598A">
          <w:t>116</w:t>
        </w:r>
        <w:r>
          <w:rPr>
            <w:rFonts w:asciiTheme="minorHAnsi" w:eastAsiaTheme="minorEastAsia" w:hAnsiTheme="minorHAnsi" w:cstheme="minorBidi"/>
            <w:sz w:val="22"/>
            <w:szCs w:val="22"/>
            <w:lang w:eastAsia="en-AU"/>
          </w:rPr>
          <w:tab/>
        </w:r>
        <w:r w:rsidRPr="0059598A">
          <w:t>Code track—when development approval must be given</w:t>
        </w:r>
        <w:r>
          <w:tab/>
        </w:r>
        <w:r>
          <w:fldChar w:fldCharType="begin"/>
        </w:r>
        <w:r>
          <w:instrText xml:space="preserve"> PAGEREF _Toc75523454 \h </w:instrText>
        </w:r>
        <w:r>
          <w:fldChar w:fldCharType="separate"/>
        </w:r>
        <w:r w:rsidR="009B32EE">
          <w:t>100</w:t>
        </w:r>
        <w:r>
          <w:fldChar w:fldCharType="end"/>
        </w:r>
      </w:hyperlink>
    </w:p>
    <w:p w14:paraId="3811BAD7" w14:textId="689C3CC6" w:rsidR="00EA6F2B" w:rsidRDefault="00EA6F2B">
      <w:pPr>
        <w:pStyle w:val="TOC5"/>
        <w:rPr>
          <w:rFonts w:asciiTheme="minorHAnsi" w:eastAsiaTheme="minorEastAsia" w:hAnsiTheme="minorHAnsi" w:cstheme="minorBidi"/>
          <w:sz w:val="22"/>
          <w:szCs w:val="22"/>
          <w:lang w:eastAsia="en-AU"/>
        </w:rPr>
      </w:pPr>
      <w:r>
        <w:tab/>
      </w:r>
      <w:hyperlink w:anchor="_Toc75523455" w:history="1">
        <w:r w:rsidRPr="0059598A">
          <w:t>116A</w:t>
        </w:r>
        <w:r>
          <w:rPr>
            <w:rFonts w:asciiTheme="minorHAnsi" w:eastAsiaTheme="minorEastAsia" w:hAnsiTheme="minorHAnsi" w:cstheme="minorBidi"/>
            <w:sz w:val="22"/>
            <w:szCs w:val="22"/>
            <w:lang w:eastAsia="en-AU"/>
          </w:rPr>
          <w:tab/>
        </w:r>
        <w:r w:rsidRPr="0059598A">
          <w:t>Code track—effect of s 134 on development approval</w:t>
        </w:r>
        <w:r>
          <w:tab/>
        </w:r>
        <w:r>
          <w:fldChar w:fldCharType="begin"/>
        </w:r>
        <w:r>
          <w:instrText xml:space="preserve"> PAGEREF _Toc75523455 \h </w:instrText>
        </w:r>
        <w:r>
          <w:fldChar w:fldCharType="separate"/>
        </w:r>
        <w:r w:rsidR="009B32EE">
          <w:t>101</w:t>
        </w:r>
        <w:r>
          <w:fldChar w:fldCharType="end"/>
        </w:r>
      </w:hyperlink>
    </w:p>
    <w:p w14:paraId="1B39A73E" w14:textId="5782ABB9" w:rsidR="00EA6F2B" w:rsidRDefault="00EA6F2B">
      <w:pPr>
        <w:pStyle w:val="TOC5"/>
        <w:rPr>
          <w:rFonts w:asciiTheme="minorHAnsi" w:eastAsiaTheme="minorEastAsia" w:hAnsiTheme="minorHAnsi" w:cstheme="minorBidi"/>
          <w:sz w:val="22"/>
          <w:szCs w:val="22"/>
          <w:lang w:eastAsia="en-AU"/>
        </w:rPr>
      </w:pPr>
      <w:r>
        <w:tab/>
      </w:r>
      <w:hyperlink w:anchor="_Toc75523456" w:history="1">
        <w:r w:rsidRPr="0059598A">
          <w:t>117</w:t>
        </w:r>
        <w:r>
          <w:rPr>
            <w:rFonts w:asciiTheme="minorHAnsi" w:eastAsiaTheme="minorEastAsia" w:hAnsiTheme="minorHAnsi" w:cstheme="minorBidi"/>
            <w:sz w:val="22"/>
            <w:szCs w:val="22"/>
            <w:lang w:eastAsia="en-AU"/>
          </w:rPr>
          <w:tab/>
        </w:r>
        <w:r w:rsidRPr="0059598A">
          <w:t>Code track—notification, right of review, governmental consultation and reconsideration</w:t>
        </w:r>
        <w:r>
          <w:tab/>
        </w:r>
        <w:r>
          <w:fldChar w:fldCharType="begin"/>
        </w:r>
        <w:r>
          <w:instrText xml:space="preserve"> PAGEREF _Toc75523456 \h </w:instrText>
        </w:r>
        <w:r>
          <w:fldChar w:fldCharType="separate"/>
        </w:r>
        <w:r w:rsidR="009B32EE">
          <w:t>102</w:t>
        </w:r>
        <w:r>
          <w:fldChar w:fldCharType="end"/>
        </w:r>
      </w:hyperlink>
    </w:p>
    <w:p w14:paraId="0DD1C6E6" w14:textId="68D97A1B" w:rsidR="00EA6F2B" w:rsidRDefault="00EA6F2B">
      <w:pPr>
        <w:pStyle w:val="TOC5"/>
        <w:rPr>
          <w:rFonts w:asciiTheme="minorHAnsi" w:eastAsiaTheme="minorEastAsia" w:hAnsiTheme="minorHAnsi" w:cstheme="minorBidi"/>
          <w:sz w:val="22"/>
          <w:szCs w:val="22"/>
          <w:lang w:eastAsia="en-AU"/>
        </w:rPr>
      </w:pPr>
      <w:r>
        <w:tab/>
      </w:r>
      <w:hyperlink w:anchor="_Toc75523457" w:history="1">
        <w:r w:rsidRPr="0059598A">
          <w:t>118</w:t>
        </w:r>
        <w:r>
          <w:rPr>
            <w:rFonts w:asciiTheme="minorHAnsi" w:eastAsiaTheme="minorEastAsia" w:hAnsiTheme="minorHAnsi" w:cstheme="minorBidi"/>
            <w:sz w:val="22"/>
            <w:szCs w:val="22"/>
            <w:lang w:eastAsia="en-AU"/>
          </w:rPr>
          <w:tab/>
        </w:r>
        <w:r w:rsidRPr="0059598A">
          <w:t>Code track—time for decision on application</w:t>
        </w:r>
        <w:r>
          <w:tab/>
        </w:r>
        <w:r>
          <w:fldChar w:fldCharType="begin"/>
        </w:r>
        <w:r>
          <w:instrText xml:space="preserve"> PAGEREF _Toc75523457 \h </w:instrText>
        </w:r>
        <w:r>
          <w:fldChar w:fldCharType="separate"/>
        </w:r>
        <w:r w:rsidR="009B32EE">
          <w:t>103</w:t>
        </w:r>
        <w:r>
          <w:fldChar w:fldCharType="end"/>
        </w:r>
      </w:hyperlink>
    </w:p>
    <w:p w14:paraId="43C82312" w14:textId="01C0D452" w:rsidR="00EA6F2B" w:rsidRDefault="0026512C">
      <w:pPr>
        <w:pStyle w:val="TOC3"/>
        <w:rPr>
          <w:rFonts w:asciiTheme="minorHAnsi" w:eastAsiaTheme="minorEastAsia" w:hAnsiTheme="minorHAnsi" w:cstheme="minorBidi"/>
          <w:b w:val="0"/>
          <w:sz w:val="22"/>
          <w:szCs w:val="22"/>
          <w:lang w:eastAsia="en-AU"/>
        </w:rPr>
      </w:pPr>
      <w:hyperlink w:anchor="_Toc75523458" w:history="1">
        <w:r w:rsidR="00EA6F2B" w:rsidRPr="0059598A">
          <w:t>Division 7.2.3</w:t>
        </w:r>
        <w:r w:rsidR="00EA6F2B">
          <w:rPr>
            <w:rFonts w:asciiTheme="minorHAnsi" w:eastAsiaTheme="minorEastAsia" w:hAnsiTheme="minorHAnsi" w:cstheme="minorBidi"/>
            <w:b w:val="0"/>
            <w:sz w:val="22"/>
            <w:szCs w:val="22"/>
            <w:lang w:eastAsia="en-AU"/>
          </w:rPr>
          <w:tab/>
        </w:r>
        <w:r w:rsidR="00EA6F2B" w:rsidRPr="0059598A">
          <w:t>Merit track</w:t>
        </w:r>
        <w:r w:rsidR="00EA6F2B" w:rsidRPr="00EA6F2B">
          <w:rPr>
            <w:vanish/>
          </w:rPr>
          <w:tab/>
        </w:r>
        <w:r w:rsidR="00EA6F2B" w:rsidRPr="00EA6F2B">
          <w:rPr>
            <w:vanish/>
          </w:rPr>
          <w:fldChar w:fldCharType="begin"/>
        </w:r>
        <w:r w:rsidR="00EA6F2B" w:rsidRPr="00EA6F2B">
          <w:rPr>
            <w:vanish/>
          </w:rPr>
          <w:instrText xml:space="preserve"> PAGEREF _Toc75523458 \h </w:instrText>
        </w:r>
        <w:r w:rsidR="00EA6F2B" w:rsidRPr="00EA6F2B">
          <w:rPr>
            <w:vanish/>
          </w:rPr>
        </w:r>
        <w:r w:rsidR="00EA6F2B" w:rsidRPr="00EA6F2B">
          <w:rPr>
            <w:vanish/>
          </w:rPr>
          <w:fldChar w:fldCharType="separate"/>
        </w:r>
        <w:r w:rsidR="009B32EE">
          <w:rPr>
            <w:vanish/>
          </w:rPr>
          <w:t>103</w:t>
        </w:r>
        <w:r w:rsidR="00EA6F2B" w:rsidRPr="00EA6F2B">
          <w:rPr>
            <w:vanish/>
          </w:rPr>
          <w:fldChar w:fldCharType="end"/>
        </w:r>
      </w:hyperlink>
    </w:p>
    <w:p w14:paraId="6FF6483F" w14:textId="25B13923" w:rsidR="00EA6F2B" w:rsidRDefault="00EA6F2B">
      <w:pPr>
        <w:pStyle w:val="TOC5"/>
        <w:rPr>
          <w:rFonts w:asciiTheme="minorHAnsi" w:eastAsiaTheme="minorEastAsia" w:hAnsiTheme="minorHAnsi" w:cstheme="minorBidi"/>
          <w:sz w:val="22"/>
          <w:szCs w:val="22"/>
          <w:lang w:eastAsia="en-AU"/>
        </w:rPr>
      </w:pPr>
      <w:r>
        <w:tab/>
      </w:r>
      <w:hyperlink w:anchor="_Toc75523459" w:history="1">
        <w:r w:rsidRPr="0059598A">
          <w:t>119</w:t>
        </w:r>
        <w:r>
          <w:rPr>
            <w:rFonts w:asciiTheme="minorHAnsi" w:eastAsiaTheme="minorEastAsia" w:hAnsiTheme="minorHAnsi" w:cstheme="minorBidi"/>
            <w:sz w:val="22"/>
            <w:szCs w:val="22"/>
            <w:lang w:eastAsia="en-AU"/>
          </w:rPr>
          <w:tab/>
        </w:r>
        <w:r w:rsidRPr="0059598A">
          <w:t>Merit track—when development approval must not be given</w:t>
        </w:r>
        <w:r>
          <w:tab/>
        </w:r>
        <w:r>
          <w:fldChar w:fldCharType="begin"/>
        </w:r>
        <w:r>
          <w:instrText xml:space="preserve"> PAGEREF _Toc75523459 \h </w:instrText>
        </w:r>
        <w:r>
          <w:fldChar w:fldCharType="separate"/>
        </w:r>
        <w:r w:rsidR="009B32EE">
          <w:t>103</w:t>
        </w:r>
        <w:r>
          <w:fldChar w:fldCharType="end"/>
        </w:r>
      </w:hyperlink>
    </w:p>
    <w:p w14:paraId="563E8981" w14:textId="2434FBD6" w:rsidR="00EA6F2B" w:rsidRDefault="00EA6F2B">
      <w:pPr>
        <w:pStyle w:val="TOC5"/>
        <w:rPr>
          <w:rFonts w:asciiTheme="minorHAnsi" w:eastAsiaTheme="minorEastAsia" w:hAnsiTheme="minorHAnsi" w:cstheme="minorBidi"/>
          <w:sz w:val="22"/>
          <w:szCs w:val="22"/>
          <w:lang w:eastAsia="en-AU"/>
        </w:rPr>
      </w:pPr>
      <w:r>
        <w:tab/>
      </w:r>
      <w:hyperlink w:anchor="_Toc75523460" w:history="1">
        <w:r w:rsidRPr="0059598A">
          <w:t>119A</w:t>
        </w:r>
        <w:r>
          <w:rPr>
            <w:rFonts w:asciiTheme="minorHAnsi" w:eastAsiaTheme="minorEastAsia" w:hAnsiTheme="minorHAnsi" w:cstheme="minorBidi"/>
            <w:sz w:val="22"/>
            <w:szCs w:val="22"/>
            <w:lang w:eastAsia="en-AU"/>
          </w:rPr>
          <w:tab/>
        </w:r>
        <w:r w:rsidRPr="0059598A">
          <w:t>Development proposal related to light rail—qualification of s 119</w:t>
        </w:r>
        <w:r>
          <w:tab/>
        </w:r>
        <w:r>
          <w:fldChar w:fldCharType="begin"/>
        </w:r>
        <w:r>
          <w:instrText xml:space="preserve"> PAGEREF _Toc75523460 \h </w:instrText>
        </w:r>
        <w:r>
          <w:fldChar w:fldCharType="separate"/>
        </w:r>
        <w:r w:rsidR="009B32EE">
          <w:t>105</w:t>
        </w:r>
        <w:r>
          <w:fldChar w:fldCharType="end"/>
        </w:r>
      </w:hyperlink>
    </w:p>
    <w:p w14:paraId="382DF401" w14:textId="0D82763B" w:rsidR="00EA6F2B" w:rsidRDefault="00EA6F2B">
      <w:pPr>
        <w:pStyle w:val="TOC5"/>
        <w:rPr>
          <w:rFonts w:asciiTheme="minorHAnsi" w:eastAsiaTheme="minorEastAsia" w:hAnsiTheme="minorHAnsi" w:cstheme="minorBidi"/>
          <w:sz w:val="22"/>
          <w:szCs w:val="22"/>
          <w:lang w:eastAsia="en-AU"/>
        </w:rPr>
      </w:pPr>
      <w:r>
        <w:tab/>
      </w:r>
      <w:hyperlink w:anchor="_Toc75523461" w:history="1">
        <w:r w:rsidRPr="0059598A">
          <w:t>120</w:t>
        </w:r>
        <w:r>
          <w:rPr>
            <w:rFonts w:asciiTheme="minorHAnsi" w:eastAsiaTheme="minorEastAsia" w:hAnsiTheme="minorHAnsi" w:cstheme="minorBidi"/>
            <w:sz w:val="22"/>
            <w:szCs w:val="22"/>
            <w:lang w:eastAsia="en-AU"/>
          </w:rPr>
          <w:tab/>
        </w:r>
        <w:r w:rsidRPr="0059598A">
          <w:t>Merit track—considerations when deciding development approval</w:t>
        </w:r>
        <w:r>
          <w:tab/>
        </w:r>
        <w:r>
          <w:fldChar w:fldCharType="begin"/>
        </w:r>
        <w:r>
          <w:instrText xml:space="preserve"> PAGEREF _Toc75523461 \h </w:instrText>
        </w:r>
        <w:r>
          <w:fldChar w:fldCharType="separate"/>
        </w:r>
        <w:r w:rsidR="009B32EE">
          <w:t>105</w:t>
        </w:r>
        <w:r>
          <w:fldChar w:fldCharType="end"/>
        </w:r>
      </w:hyperlink>
    </w:p>
    <w:p w14:paraId="55F6918B" w14:textId="44EFC48B" w:rsidR="00EA6F2B" w:rsidRDefault="00EA6F2B">
      <w:pPr>
        <w:pStyle w:val="TOC5"/>
        <w:rPr>
          <w:rFonts w:asciiTheme="minorHAnsi" w:eastAsiaTheme="minorEastAsia" w:hAnsiTheme="minorHAnsi" w:cstheme="minorBidi"/>
          <w:sz w:val="22"/>
          <w:szCs w:val="22"/>
          <w:lang w:eastAsia="en-AU"/>
        </w:rPr>
      </w:pPr>
      <w:r>
        <w:tab/>
      </w:r>
      <w:hyperlink w:anchor="_Toc75523462" w:history="1">
        <w:r w:rsidRPr="0059598A">
          <w:t>120A</w:t>
        </w:r>
        <w:r>
          <w:rPr>
            <w:rFonts w:asciiTheme="minorHAnsi" w:eastAsiaTheme="minorEastAsia" w:hAnsiTheme="minorHAnsi" w:cstheme="minorBidi"/>
            <w:sz w:val="22"/>
            <w:szCs w:val="22"/>
            <w:lang w:eastAsia="en-AU"/>
          </w:rPr>
          <w:tab/>
        </w:r>
        <w:r w:rsidRPr="0059598A">
          <w:t>Merit track—effect of s 134 on development approval</w:t>
        </w:r>
        <w:r>
          <w:tab/>
        </w:r>
        <w:r>
          <w:fldChar w:fldCharType="begin"/>
        </w:r>
        <w:r>
          <w:instrText xml:space="preserve"> PAGEREF _Toc75523462 \h </w:instrText>
        </w:r>
        <w:r>
          <w:fldChar w:fldCharType="separate"/>
        </w:r>
        <w:r w:rsidR="009B32EE">
          <w:t>106</w:t>
        </w:r>
        <w:r>
          <w:fldChar w:fldCharType="end"/>
        </w:r>
      </w:hyperlink>
    </w:p>
    <w:p w14:paraId="6F3A70C3" w14:textId="3DFA35F1" w:rsidR="00EA6F2B" w:rsidRDefault="00EA6F2B">
      <w:pPr>
        <w:pStyle w:val="TOC5"/>
        <w:rPr>
          <w:rFonts w:asciiTheme="minorHAnsi" w:eastAsiaTheme="minorEastAsia" w:hAnsiTheme="minorHAnsi" w:cstheme="minorBidi"/>
          <w:sz w:val="22"/>
          <w:szCs w:val="22"/>
          <w:lang w:eastAsia="en-AU"/>
        </w:rPr>
      </w:pPr>
      <w:r>
        <w:tab/>
      </w:r>
      <w:hyperlink w:anchor="_Toc75523463" w:history="1">
        <w:r w:rsidRPr="0059598A">
          <w:t>121</w:t>
        </w:r>
        <w:r>
          <w:rPr>
            <w:rFonts w:asciiTheme="minorHAnsi" w:eastAsiaTheme="minorEastAsia" w:hAnsiTheme="minorHAnsi" w:cstheme="minorBidi"/>
            <w:sz w:val="22"/>
            <w:szCs w:val="22"/>
            <w:lang w:eastAsia="en-AU"/>
          </w:rPr>
          <w:tab/>
        </w:r>
        <w:r w:rsidRPr="0059598A">
          <w:t>Merit track—notification and right of review</w:t>
        </w:r>
        <w:r>
          <w:tab/>
        </w:r>
        <w:r>
          <w:fldChar w:fldCharType="begin"/>
        </w:r>
        <w:r>
          <w:instrText xml:space="preserve"> PAGEREF _Toc75523463 \h </w:instrText>
        </w:r>
        <w:r>
          <w:fldChar w:fldCharType="separate"/>
        </w:r>
        <w:r w:rsidR="009B32EE">
          <w:t>108</w:t>
        </w:r>
        <w:r>
          <w:fldChar w:fldCharType="end"/>
        </w:r>
      </w:hyperlink>
    </w:p>
    <w:p w14:paraId="3004DEEE" w14:textId="671F9E13" w:rsidR="00EA6F2B" w:rsidRDefault="00EA6F2B">
      <w:pPr>
        <w:pStyle w:val="TOC5"/>
        <w:rPr>
          <w:rFonts w:asciiTheme="minorHAnsi" w:eastAsiaTheme="minorEastAsia" w:hAnsiTheme="minorHAnsi" w:cstheme="minorBidi"/>
          <w:sz w:val="22"/>
          <w:szCs w:val="22"/>
          <w:lang w:eastAsia="en-AU"/>
        </w:rPr>
      </w:pPr>
      <w:r>
        <w:tab/>
      </w:r>
      <w:hyperlink w:anchor="_Toc75523464" w:history="1">
        <w:r w:rsidRPr="0059598A">
          <w:t>122</w:t>
        </w:r>
        <w:r>
          <w:rPr>
            <w:rFonts w:asciiTheme="minorHAnsi" w:eastAsiaTheme="minorEastAsia" w:hAnsiTheme="minorHAnsi" w:cstheme="minorBidi"/>
            <w:sz w:val="22"/>
            <w:szCs w:val="22"/>
            <w:lang w:eastAsia="en-AU"/>
          </w:rPr>
          <w:tab/>
        </w:r>
        <w:r w:rsidRPr="0059598A">
          <w:t>Merit track—time for decision on application</w:t>
        </w:r>
        <w:r>
          <w:tab/>
        </w:r>
        <w:r>
          <w:fldChar w:fldCharType="begin"/>
        </w:r>
        <w:r>
          <w:instrText xml:space="preserve"> PAGEREF _Toc75523464 \h </w:instrText>
        </w:r>
        <w:r>
          <w:fldChar w:fldCharType="separate"/>
        </w:r>
        <w:r w:rsidR="009B32EE">
          <w:t>109</w:t>
        </w:r>
        <w:r>
          <w:fldChar w:fldCharType="end"/>
        </w:r>
      </w:hyperlink>
    </w:p>
    <w:p w14:paraId="45E90E20" w14:textId="4FA0BC76" w:rsidR="00EA6F2B" w:rsidRDefault="0026512C">
      <w:pPr>
        <w:pStyle w:val="TOC3"/>
        <w:rPr>
          <w:rFonts w:asciiTheme="minorHAnsi" w:eastAsiaTheme="minorEastAsia" w:hAnsiTheme="minorHAnsi" w:cstheme="minorBidi"/>
          <w:b w:val="0"/>
          <w:sz w:val="22"/>
          <w:szCs w:val="22"/>
          <w:lang w:eastAsia="en-AU"/>
        </w:rPr>
      </w:pPr>
      <w:hyperlink w:anchor="_Toc75523465" w:history="1">
        <w:r w:rsidR="00EA6F2B" w:rsidRPr="0059598A">
          <w:t>Division 7.2.4</w:t>
        </w:r>
        <w:r w:rsidR="00EA6F2B">
          <w:rPr>
            <w:rFonts w:asciiTheme="minorHAnsi" w:eastAsiaTheme="minorEastAsia" w:hAnsiTheme="minorHAnsi" w:cstheme="minorBidi"/>
            <w:b w:val="0"/>
            <w:sz w:val="22"/>
            <w:szCs w:val="22"/>
            <w:lang w:eastAsia="en-AU"/>
          </w:rPr>
          <w:tab/>
        </w:r>
        <w:r w:rsidR="00EA6F2B" w:rsidRPr="0059598A">
          <w:t>Impact track</w:t>
        </w:r>
        <w:r w:rsidR="00EA6F2B" w:rsidRPr="00EA6F2B">
          <w:rPr>
            <w:vanish/>
          </w:rPr>
          <w:tab/>
        </w:r>
        <w:r w:rsidR="00EA6F2B" w:rsidRPr="00EA6F2B">
          <w:rPr>
            <w:vanish/>
          </w:rPr>
          <w:fldChar w:fldCharType="begin"/>
        </w:r>
        <w:r w:rsidR="00EA6F2B" w:rsidRPr="00EA6F2B">
          <w:rPr>
            <w:vanish/>
          </w:rPr>
          <w:instrText xml:space="preserve"> PAGEREF _Toc75523465 \h </w:instrText>
        </w:r>
        <w:r w:rsidR="00EA6F2B" w:rsidRPr="00EA6F2B">
          <w:rPr>
            <w:vanish/>
          </w:rPr>
        </w:r>
        <w:r w:rsidR="00EA6F2B" w:rsidRPr="00EA6F2B">
          <w:rPr>
            <w:vanish/>
          </w:rPr>
          <w:fldChar w:fldCharType="separate"/>
        </w:r>
        <w:r w:rsidR="009B32EE">
          <w:rPr>
            <w:vanish/>
          </w:rPr>
          <w:t>109</w:t>
        </w:r>
        <w:r w:rsidR="00EA6F2B" w:rsidRPr="00EA6F2B">
          <w:rPr>
            <w:vanish/>
          </w:rPr>
          <w:fldChar w:fldCharType="end"/>
        </w:r>
      </w:hyperlink>
    </w:p>
    <w:p w14:paraId="18CFCE46" w14:textId="50E234AB" w:rsidR="00EA6F2B" w:rsidRDefault="00EA6F2B">
      <w:pPr>
        <w:pStyle w:val="TOC5"/>
        <w:rPr>
          <w:rFonts w:asciiTheme="minorHAnsi" w:eastAsiaTheme="minorEastAsia" w:hAnsiTheme="minorHAnsi" w:cstheme="minorBidi"/>
          <w:sz w:val="22"/>
          <w:szCs w:val="22"/>
          <w:lang w:eastAsia="en-AU"/>
        </w:rPr>
      </w:pPr>
      <w:r>
        <w:tab/>
      </w:r>
      <w:hyperlink w:anchor="_Toc75523466" w:history="1">
        <w:r w:rsidRPr="0059598A">
          <w:t>123</w:t>
        </w:r>
        <w:r>
          <w:rPr>
            <w:rFonts w:asciiTheme="minorHAnsi" w:eastAsiaTheme="minorEastAsia" w:hAnsiTheme="minorHAnsi" w:cstheme="minorBidi"/>
            <w:sz w:val="22"/>
            <w:szCs w:val="22"/>
            <w:lang w:eastAsia="en-AU"/>
          </w:rPr>
          <w:tab/>
        </w:r>
        <w:r w:rsidRPr="0059598A">
          <w:t>Impact track applicability</w:t>
        </w:r>
        <w:r>
          <w:tab/>
        </w:r>
        <w:r>
          <w:fldChar w:fldCharType="begin"/>
        </w:r>
        <w:r>
          <w:instrText xml:space="preserve"> PAGEREF _Toc75523466 \h </w:instrText>
        </w:r>
        <w:r>
          <w:fldChar w:fldCharType="separate"/>
        </w:r>
        <w:r w:rsidR="009B32EE">
          <w:t>109</w:t>
        </w:r>
        <w:r>
          <w:fldChar w:fldCharType="end"/>
        </w:r>
      </w:hyperlink>
    </w:p>
    <w:p w14:paraId="77291570" w14:textId="706DE550" w:rsidR="00EA6F2B" w:rsidRDefault="00EA6F2B">
      <w:pPr>
        <w:pStyle w:val="TOC5"/>
        <w:rPr>
          <w:rFonts w:asciiTheme="minorHAnsi" w:eastAsiaTheme="minorEastAsia" w:hAnsiTheme="minorHAnsi" w:cstheme="minorBidi"/>
          <w:sz w:val="22"/>
          <w:szCs w:val="22"/>
          <w:lang w:eastAsia="en-AU"/>
        </w:rPr>
      </w:pPr>
      <w:r>
        <w:tab/>
      </w:r>
      <w:hyperlink w:anchor="_Toc75523467" w:history="1">
        <w:r w:rsidRPr="0059598A">
          <w:t>124</w:t>
        </w:r>
        <w:r>
          <w:rPr>
            <w:rFonts w:asciiTheme="minorHAnsi" w:eastAsiaTheme="minorEastAsia" w:hAnsiTheme="minorHAnsi" w:cstheme="minorBidi"/>
            <w:sz w:val="22"/>
            <w:szCs w:val="22"/>
            <w:lang w:eastAsia="en-AU"/>
          </w:rPr>
          <w:tab/>
        </w:r>
        <w:r w:rsidRPr="0059598A">
          <w:t>Minister may declare impact track applicable</w:t>
        </w:r>
        <w:r>
          <w:tab/>
        </w:r>
        <w:r>
          <w:fldChar w:fldCharType="begin"/>
        </w:r>
        <w:r>
          <w:instrText xml:space="preserve"> PAGEREF _Toc75523467 \h </w:instrText>
        </w:r>
        <w:r>
          <w:fldChar w:fldCharType="separate"/>
        </w:r>
        <w:r w:rsidR="009B32EE">
          <w:t>111</w:t>
        </w:r>
        <w:r>
          <w:fldChar w:fldCharType="end"/>
        </w:r>
      </w:hyperlink>
    </w:p>
    <w:p w14:paraId="7E286ADC" w14:textId="4337AE60" w:rsidR="00EA6F2B" w:rsidRDefault="00EA6F2B">
      <w:pPr>
        <w:pStyle w:val="TOC5"/>
        <w:rPr>
          <w:rFonts w:asciiTheme="minorHAnsi" w:eastAsiaTheme="minorEastAsia" w:hAnsiTheme="minorHAnsi" w:cstheme="minorBidi"/>
          <w:sz w:val="22"/>
          <w:szCs w:val="22"/>
          <w:lang w:eastAsia="en-AU"/>
        </w:rPr>
      </w:pPr>
      <w:r>
        <w:tab/>
      </w:r>
      <w:hyperlink w:anchor="_Toc75523468" w:history="1">
        <w:r w:rsidRPr="0059598A">
          <w:t>124A</w:t>
        </w:r>
        <w:r>
          <w:rPr>
            <w:rFonts w:asciiTheme="minorHAnsi" w:eastAsiaTheme="minorEastAsia" w:hAnsiTheme="minorHAnsi" w:cstheme="minorBidi"/>
            <w:sz w:val="22"/>
            <w:szCs w:val="22"/>
            <w:lang w:eastAsia="en-AU"/>
          </w:rPr>
          <w:tab/>
        </w:r>
        <w:r w:rsidRPr="0059598A">
          <w:t xml:space="preserve">Meaning of </w:t>
        </w:r>
        <w:r w:rsidRPr="0059598A">
          <w:rPr>
            <w:i/>
          </w:rPr>
          <w:t>significant</w:t>
        </w:r>
        <w:r w:rsidRPr="0059598A">
          <w:t xml:space="preserve"> adverse environmental impact</w:t>
        </w:r>
        <w:r>
          <w:tab/>
        </w:r>
        <w:r>
          <w:fldChar w:fldCharType="begin"/>
        </w:r>
        <w:r>
          <w:instrText xml:space="preserve"> PAGEREF _Toc75523468 \h </w:instrText>
        </w:r>
        <w:r>
          <w:fldChar w:fldCharType="separate"/>
        </w:r>
        <w:r w:rsidR="009B32EE">
          <w:t>111</w:t>
        </w:r>
        <w:r>
          <w:fldChar w:fldCharType="end"/>
        </w:r>
      </w:hyperlink>
    </w:p>
    <w:p w14:paraId="6F987FD1" w14:textId="1A41D7C9" w:rsidR="00EA6F2B" w:rsidRDefault="00EA6F2B">
      <w:pPr>
        <w:pStyle w:val="TOC5"/>
        <w:rPr>
          <w:rFonts w:asciiTheme="minorHAnsi" w:eastAsiaTheme="minorEastAsia" w:hAnsiTheme="minorHAnsi" w:cstheme="minorBidi"/>
          <w:sz w:val="22"/>
          <w:szCs w:val="22"/>
          <w:lang w:eastAsia="en-AU"/>
        </w:rPr>
      </w:pPr>
      <w:r>
        <w:tab/>
      </w:r>
      <w:hyperlink w:anchor="_Toc75523469" w:history="1">
        <w:r w:rsidRPr="0059598A">
          <w:t>125</w:t>
        </w:r>
        <w:r>
          <w:rPr>
            <w:rFonts w:asciiTheme="minorHAnsi" w:eastAsiaTheme="minorEastAsia" w:hAnsiTheme="minorHAnsi" w:cstheme="minorBidi"/>
            <w:sz w:val="22"/>
            <w:szCs w:val="22"/>
            <w:lang w:eastAsia="en-AU"/>
          </w:rPr>
          <w:tab/>
        </w:r>
        <w:r w:rsidRPr="0059598A">
          <w:t>Declaration by Public Health Act Minister affects assessment track</w:t>
        </w:r>
        <w:r>
          <w:tab/>
        </w:r>
        <w:r>
          <w:fldChar w:fldCharType="begin"/>
        </w:r>
        <w:r>
          <w:instrText xml:space="preserve"> PAGEREF _Toc75523469 \h </w:instrText>
        </w:r>
        <w:r>
          <w:fldChar w:fldCharType="separate"/>
        </w:r>
        <w:r w:rsidR="009B32EE">
          <w:t>112</w:t>
        </w:r>
        <w:r>
          <w:fldChar w:fldCharType="end"/>
        </w:r>
      </w:hyperlink>
    </w:p>
    <w:p w14:paraId="486C658B" w14:textId="07B07AB6" w:rsidR="00EA6F2B" w:rsidRDefault="00EA6F2B">
      <w:pPr>
        <w:pStyle w:val="TOC5"/>
        <w:rPr>
          <w:rFonts w:asciiTheme="minorHAnsi" w:eastAsiaTheme="minorEastAsia" w:hAnsiTheme="minorHAnsi" w:cstheme="minorBidi"/>
          <w:sz w:val="22"/>
          <w:szCs w:val="22"/>
          <w:lang w:eastAsia="en-AU"/>
        </w:rPr>
      </w:pPr>
      <w:r>
        <w:tab/>
      </w:r>
      <w:hyperlink w:anchor="_Toc75523470" w:history="1">
        <w:r w:rsidRPr="0059598A">
          <w:t>126</w:t>
        </w:r>
        <w:r>
          <w:rPr>
            <w:rFonts w:asciiTheme="minorHAnsi" w:eastAsiaTheme="minorEastAsia" w:hAnsiTheme="minorHAnsi" w:cstheme="minorBidi"/>
            <w:sz w:val="22"/>
            <w:szCs w:val="22"/>
            <w:lang w:eastAsia="en-AU"/>
          </w:rPr>
          <w:tab/>
        </w:r>
        <w:r w:rsidRPr="0059598A">
          <w:t>Declaration etc of impact track after application</w:t>
        </w:r>
        <w:r>
          <w:tab/>
        </w:r>
        <w:r>
          <w:fldChar w:fldCharType="begin"/>
        </w:r>
        <w:r>
          <w:instrText xml:space="preserve"> PAGEREF _Toc75523470 \h </w:instrText>
        </w:r>
        <w:r>
          <w:fldChar w:fldCharType="separate"/>
        </w:r>
        <w:r w:rsidR="009B32EE">
          <w:t>112</w:t>
        </w:r>
        <w:r>
          <w:fldChar w:fldCharType="end"/>
        </w:r>
      </w:hyperlink>
    </w:p>
    <w:p w14:paraId="01805FA4" w14:textId="04D12623" w:rsidR="00EA6F2B" w:rsidRDefault="00EA6F2B">
      <w:pPr>
        <w:pStyle w:val="TOC5"/>
        <w:rPr>
          <w:rFonts w:asciiTheme="minorHAnsi" w:eastAsiaTheme="minorEastAsia" w:hAnsiTheme="minorHAnsi" w:cstheme="minorBidi"/>
          <w:sz w:val="22"/>
          <w:szCs w:val="22"/>
          <w:lang w:eastAsia="en-AU"/>
        </w:rPr>
      </w:pPr>
      <w:r>
        <w:tab/>
      </w:r>
      <w:hyperlink w:anchor="_Toc75523471" w:history="1">
        <w:r w:rsidRPr="0059598A">
          <w:t>127</w:t>
        </w:r>
        <w:r>
          <w:rPr>
            <w:rFonts w:asciiTheme="minorHAnsi" w:eastAsiaTheme="minorEastAsia" w:hAnsiTheme="minorHAnsi" w:cstheme="minorBidi"/>
            <w:sz w:val="22"/>
            <w:szCs w:val="22"/>
            <w:lang w:eastAsia="en-AU"/>
          </w:rPr>
          <w:tab/>
        </w:r>
        <w:r w:rsidRPr="0059598A">
          <w:t>Impact track—development applications</w:t>
        </w:r>
        <w:r>
          <w:tab/>
        </w:r>
        <w:r>
          <w:fldChar w:fldCharType="begin"/>
        </w:r>
        <w:r>
          <w:instrText xml:space="preserve"> PAGEREF _Toc75523471 \h </w:instrText>
        </w:r>
        <w:r>
          <w:fldChar w:fldCharType="separate"/>
        </w:r>
        <w:r w:rsidR="009B32EE">
          <w:t>113</w:t>
        </w:r>
        <w:r>
          <w:fldChar w:fldCharType="end"/>
        </w:r>
      </w:hyperlink>
    </w:p>
    <w:p w14:paraId="34E1B766" w14:textId="599715D6" w:rsidR="00EA6F2B" w:rsidRDefault="00EA6F2B">
      <w:pPr>
        <w:pStyle w:val="TOC5"/>
        <w:rPr>
          <w:rFonts w:asciiTheme="minorHAnsi" w:eastAsiaTheme="minorEastAsia" w:hAnsiTheme="minorHAnsi" w:cstheme="minorBidi"/>
          <w:sz w:val="22"/>
          <w:szCs w:val="22"/>
          <w:lang w:eastAsia="en-AU"/>
        </w:rPr>
      </w:pPr>
      <w:r>
        <w:tab/>
      </w:r>
      <w:hyperlink w:anchor="_Toc75523472" w:history="1">
        <w:r w:rsidRPr="0059598A">
          <w:t>127A</w:t>
        </w:r>
        <w:r>
          <w:rPr>
            <w:rFonts w:asciiTheme="minorHAnsi" w:eastAsiaTheme="minorEastAsia" w:hAnsiTheme="minorHAnsi" w:cstheme="minorBidi"/>
            <w:sz w:val="22"/>
            <w:szCs w:val="22"/>
            <w:lang w:eastAsia="en-AU"/>
          </w:rPr>
          <w:tab/>
        </w:r>
        <w:r w:rsidRPr="0059598A">
          <w:t>Impact track—referral of matter protected by the Commonwealth to Commonwealth</w:t>
        </w:r>
        <w:r>
          <w:tab/>
        </w:r>
        <w:r>
          <w:fldChar w:fldCharType="begin"/>
        </w:r>
        <w:r>
          <w:instrText xml:space="preserve"> PAGEREF _Toc75523472 \h </w:instrText>
        </w:r>
        <w:r>
          <w:fldChar w:fldCharType="separate"/>
        </w:r>
        <w:r w:rsidR="009B32EE">
          <w:t>114</w:t>
        </w:r>
        <w:r>
          <w:fldChar w:fldCharType="end"/>
        </w:r>
      </w:hyperlink>
    </w:p>
    <w:p w14:paraId="52458CF6" w14:textId="02C1553F" w:rsidR="00EA6F2B" w:rsidRDefault="00EA6F2B">
      <w:pPr>
        <w:pStyle w:val="TOC5"/>
        <w:rPr>
          <w:rFonts w:asciiTheme="minorHAnsi" w:eastAsiaTheme="minorEastAsia" w:hAnsiTheme="minorHAnsi" w:cstheme="minorBidi"/>
          <w:sz w:val="22"/>
          <w:szCs w:val="22"/>
          <w:lang w:eastAsia="en-AU"/>
        </w:rPr>
      </w:pPr>
      <w:r>
        <w:tab/>
      </w:r>
      <w:hyperlink w:anchor="_Toc75523473" w:history="1">
        <w:r w:rsidRPr="0059598A">
          <w:t>128</w:t>
        </w:r>
        <w:r>
          <w:rPr>
            <w:rFonts w:asciiTheme="minorHAnsi" w:eastAsiaTheme="minorEastAsia" w:hAnsiTheme="minorHAnsi" w:cstheme="minorBidi"/>
            <w:sz w:val="22"/>
            <w:szCs w:val="22"/>
            <w:lang w:eastAsia="en-AU"/>
          </w:rPr>
          <w:tab/>
        </w:r>
        <w:r w:rsidRPr="0059598A">
          <w:t>Impact track—when development approval must not be given</w:t>
        </w:r>
        <w:r>
          <w:tab/>
        </w:r>
        <w:r>
          <w:fldChar w:fldCharType="begin"/>
        </w:r>
        <w:r>
          <w:instrText xml:space="preserve"> PAGEREF _Toc75523473 \h </w:instrText>
        </w:r>
        <w:r>
          <w:fldChar w:fldCharType="separate"/>
        </w:r>
        <w:r w:rsidR="009B32EE">
          <w:t>115</w:t>
        </w:r>
        <w:r>
          <w:fldChar w:fldCharType="end"/>
        </w:r>
      </w:hyperlink>
    </w:p>
    <w:p w14:paraId="513D9497" w14:textId="44319DB7" w:rsidR="00EA6F2B" w:rsidRDefault="00EA6F2B">
      <w:pPr>
        <w:pStyle w:val="TOC5"/>
        <w:rPr>
          <w:rFonts w:asciiTheme="minorHAnsi" w:eastAsiaTheme="minorEastAsia" w:hAnsiTheme="minorHAnsi" w:cstheme="minorBidi"/>
          <w:sz w:val="22"/>
          <w:szCs w:val="22"/>
          <w:lang w:eastAsia="en-AU"/>
        </w:rPr>
      </w:pPr>
      <w:r>
        <w:tab/>
      </w:r>
      <w:hyperlink w:anchor="_Toc75523474" w:history="1">
        <w:r w:rsidRPr="0059598A">
          <w:t>128A</w:t>
        </w:r>
        <w:r>
          <w:rPr>
            <w:rFonts w:asciiTheme="minorHAnsi" w:eastAsiaTheme="minorEastAsia" w:hAnsiTheme="minorHAnsi" w:cstheme="minorBidi"/>
            <w:sz w:val="22"/>
            <w:szCs w:val="22"/>
            <w:lang w:eastAsia="en-AU"/>
          </w:rPr>
          <w:tab/>
        </w:r>
        <w:r w:rsidRPr="0059598A">
          <w:t>Development proposal related to light rail—qualification of s 128</w:t>
        </w:r>
        <w:r>
          <w:tab/>
        </w:r>
        <w:r>
          <w:fldChar w:fldCharType="begin"/>
        </w:r>
        <w:r>
          <w:instrText xml:space="preserve"> PAGEREF _Toc75523474 \h </w:instrText>
        </w:r>
        <w:r>
          <w:fldChar w:fldCharType="separate"/>
        </w:r>
        <w:r w:rsidR="009B32EE">
          <w:t>118</w:t>
        </w:r>
        <w:r>
          <w:fldChar w:fldCharType="end"/>
        </w:r>
      </w:hyperlink>
    </w:p>
    <w:p w14:paraId="427A577F" w14:textId="4C8E1297" w:rsidR="00EA6F2B" w:rsidRDefault="00EA6F2B">
      <w:pPr>
        <w:pStyle w:val="TOC5"/>
        <w:rPr>
          <w:rFonts w:asciiTheme="minorHAnsi" w:eastAsiaTheme="minorEastAsia" w:hAnsiTheme="minorHAnsi" w:cstheme="minorBidi"/>
          <w:sz w:val="22"/>
          <w:szCs w:val="22"/>
          <w:lang w:eastAsia="en-AU"/>
        </w:rPr>
      </w:pPr>
      <w:r>
        <w:tab/>
      </w:r>
      <w:hyperlink w:anchor="_Toc75523475" w:history="1">
        <w:r w:rsidRPr="0059598A">
          <w:t>129</w:t>
        </w:r>
        <w:r>
          <w:rPr>
            <w:rFonts w:asciiTheme="minorHAnsi" w:eastAsiaTheme="minorEastAsia" w:hAnsiTheme="minorHAnsi" w:cstheme="minorBidi"/>
            <w:sz w:val="22"/>
            <w:szCs w:val="22"/>
            <w:lang w:eastAsia="en-AU"/>
          </w:rPr>
          <w:tab/>
        </w:r>
        <w:r w:rsidRPr="0059598A">
          <w:t>Impact track—considerations when deciding development approval</w:t>
        </w:r>
        <w:r>
          <w:tab/>
        </w:r>
        <w:r>
          <w:fldChar w:fldCharType="begin"/>
        </w:r>
        <w:r>
          <w:instrText xml:space="preserve"> PAGEREF _Toc75523475 \h </w:instrText>
        </w:r>
        <w:r>
          <w:fldChar w:fldCharType="separate"/>
        </w:r>
        <w:r w:rsidR="009B32EE">
          <w:t>119</w:t>
        </w:r>
        <w:r>
          <w:fldChar w:fldCharType="end"/>
        </w:r>
      </w:hyperlink>
    </w:p>
    <w:p w14:paraId="6A7B7987" w14:textId="165C473A" w:rsidR="00EA6F2B" w:rsidRDefault="00EA6F2B">
      <w:pPr>
        <w:pStyle w:val="TOC5"/>
        <w:rPr>
          <w:rFonts w:asciiTheme="minorHAnsi" w:eastAsiaTheme="minorEastAsia" w:hAnsiTheme="minorHAnsi" w:cstheme="minorBidi"/>
          <w:sz w:val="22"/>
          <w:szCs w:val="22"/>
          <w:lang w:eastAsia="en-AU"/>
        </w:rPr>
      </w:pPr>
      <w:r>
        <w:tab/>
      </w:r>
      <w:hyperlink w:anchor="_Toc75523476" w:history="1">
        <w:r w:rsidRPr="0059598A">
          <w:t>129A</w:t>
        </w:r>
        <w:r>
          <w:rPr>
            <w:rFonts w:asciiTheme="minorHAnsi" w:eastAsiaTheme="minorEastAsia" w:hAnsiTheme="minorHAnsi" w:cstheme="minorBidi"/>
            <w:sz w:val="22"/>
            <w:szCs w:val="22"/>
            <w:lang w:eastAsia="en-AU"/>
          </w:rPr>
          <w:tab/>
        </w:r>
        <w:r w:rsidRPr="0059598A">
          <w:t>Impact track—effect of section 134 on development approval</w:t>
        </w:r>
        <w:r>
          <w:tab/>
        </w:r>
        <w:r>
          <w:fldChar w:fldCharType="begin"/>
        </w:r>
        <w:r>
          <w:instrText xml:space="preserve"> PAGEREF _Toc75523476 \h </w:instrText>
        </w:r>
        <w:r>
          <w:fldChar w:fldCharType="separate"/>
        </w:r>
        <w:r w:rsidR="009B32EE">
          <w:t>121</w:t>
        </w:r>
        <w:r>
          <w:fldChar w:fldCharType="end"/>
        </w:r>
      </w:hyperlink>
    </w:p>
    <w:p w14:paraId="1DF21A72" w14:textId="233C8A0E" w:rsidR="00EA6F2B" w:rsidRDefault="00EA6F2B">
      <w:pPr>
        <w:pStyle w:val="TOC5"/>
        <w:rPr>
          <w:rFonts w:asciiTheme="minorHAnsi" w:eastAsiaTheme="minorEastAsia" w:hAnsiTheme="minorHAnsi" w:cstheme="minorBidi"/>
          <w:sz w:val="22"/>
          <w:szCs w:val="22"/>
          <w:lang w:eastAsia="en-AU"/>
        </w:rPr>
      </w:pPr>
      <w:r>
        <w:tab/>
      </w:r>
      <w:hyperlink w:anchor="_Toc75523477" w:history="1">
        <w:r w:rsidRPr="0059598A">
          <w:t>130</w:t>
        </w:r>
        <w:r>
          <w:rPr>
            <w:rFonts w:asciiTheme="minorHAnsi" w:eastAsiaTheme="minorEastAsia" w:hAnsiTheme="minorHAnsi" w:cstheme="minorBidi"/>
            <w:sz w:val="22"/>
            <w:szCs w:val="22"/>
            <w:lang w:eastAsia="en-AU"/>
          </w:rPr>
          <w:tab/>
        </w:r>
        <w:r w:rsidRPr="0059598A">
          <w:t>Impact track—notification and right of review</w:t>
        </w:r>
        <w:r>
          <w:tab/>
        </w:r>
        <w:r>
          <w:fldChar w:fldCharType="begin"/>
        </w:r>
        <w:r>
          <w:instrText xml:space="preserve"> PAGEREF _Toc75523477 \h </w:instrText>
        </w:r>
        <w:r>
          <w:fldChar w:fldCharType="separate"/>
        </w:r>
        <w:r w:rsidR="009B32EE">
          <w:t>122</w:t>
        </w:r>
        <w:r>
          <w:fldChar w:fldCharType="end"/>
        </w:r>
      </w:hyperlink>
    </w:p>
    <w:p w14:paraId="6BED3831" w14:textId="55D7CB4D" w:rsidR="00EA6F2B" w:rsidRDefault="00EA6F2B">
      <w:pPr>
        <w:pStyle w:val="TOC5"/>
        <w:rPr>
          <w:rFonts w:asciiTheme="minorHAnsi" w:eastAsiaTheme="minorEastAsia" w:hAnsiTheme="minorHAnsi" w:cstheme="minorBidi"/>
          <w:sz w:val="22"/>
          <w:szCs w:val="22"/>
          <w:lang w:eastAsia="en-AU"/>
        </w:rPr>
      </w:pPr>
      <w:r>
        <w:tab/>
      </w:r>
      <w:hyperlink w:anchor="_Toc75523478" w:history="1">
        <w:r w:rsidRPr="0059598A">
          <w:t>131</w:t>
        </w:r>
        <w:r>
          <w:rPr>
            <w:rFonts w:asciiTheme="minorHAnsi" w:eastAsiaTheme="minorEastAsia" w:hAnsiTheme="minorHAnsi" w:cstheme="minorBidi"/>
            <w:sz w:val="22"/>
            <w:szCs w:val="22"/>
            <w:lang w:eastAsia="en-AU"/>
          </w:rPr>
          <w:tab/>
        </w:r>
        <w:r w:rsidRPr="0059598A">
          <w:t>Impact track—time for decision on application</w:t>
        </w:r>
        <w:r>
          <w:tab/>
        </w:r>
        <w:r>
          <w:fldChar w:fldCharType="begin"/>
        </w:r>
        <w:r>
          <w:instrText xml:space="preserve"> PAGEREF _Toc75523478 \h </w:instrText>
        </w:r>
        <w:r>
          <w:fldChar w:fldCharType="separate"/>
        </w:r>
        <w:r w:rsidR="009B32EE">
          <w:t>122</w:t>
        </w:r>
        <w:r>
          <w:fldChar w:fldCharType="end"/>
        </w:r>
      </w:hyperlink>
    </w:p>
    <w:p w14:paraId="06919329" w14:textId="3FE2A9F3" w:rsidR="00EA6F2B" w:rsidRDefault="0026512C">
      <w:pPr>
        <w:pStyle w:val="TOC3"/>
        <w:rPr>
          <w:rFonts w:asciiTheme="minorHAnsi" w:eastAsiaTheme="minorEastAsia" w:hAnsiTheme="minorHAnsi" w:cstheme="minorBidi"/>
          <w:b w:val="0"/>
          <w:sz w:val="22"/>
          <w:szCs w:val="22"/>
          <w:lang w:eastAsia="en-AU"/>
        </w:rPr>
      </w:pPr>
      <w:hyperlink w:anchor="_Toc75523479" w:history="1">
        <w:r w:rsidR="00EA6F2B" w:rsidRPr="0059598A">
          <w:t>Division 7.2.5</w:t>
        </w:r>
        <w:r w:rsidR="00EA6F2B">
          <w:rPr>
            <w:rFonts w:asciiTheme="minorHAnsi" w:eastAsiaTheme="minorEastAsia" w:hAnsiTheme="minorHAnsi" w:cstheme="minorBidi"/>
            <w:b w:val="0"/>
            <w:sz w:val="22"/>
            <w:szCs w:val="22"/>
            <w:lang w:eastAsia="en-AU"/>
          </w:rPr>
          <w:tab/>
        </w:r>
        <w:r w:rsidR="00EA6F2B" w:rsidRPr="0059598A">
          <w:t>Development proposals not in development table and not exempted</w:t>
        </w:r>
        <w:r w:rsidR="00EA6F2B" w:rsidRPr="00EA6F2B">
          <w:rPr>
            <w:vanish/>
          </w:rPr>
          <w:tab/>
        </w:r>
        <w:r w:rsidR="00EA6F2B" w:rsidRPr="00EA6F2B">
          <w:rPr>
            <w:vanish/>
          </w:rPr>
          <w:fldChar w:fldCharType="begin"/>
        </w:r>
        <w:r w:rsidR="00EA6F2B" w:rsidRPr="00EA6F2B">
          <w:rPr>
            <w:vanish/>
          </w:rPr>
          <w:instrText xml:space="preserve"> PAGEREF _Toc75523479 \h </w:instrText>
        </w:r>
        <w:r w:rsidR="00EA6F2B" w:rsidRPr="00EA6F2B">
          <w:rPr>
            <w:vanish/>
          </w:rPr>
        </w:r>
        <w:r w:rsidR="00EA6F2B" w:rsidRPr="00EA6F2B">
          <w:rPr>
            <w:vanish/>
          </w:rPr>
          <w:fldChar w:fldCharType="separate"/>
        </w:r>
        <w:r w:rsidR="009B32EE">
          <w:rPr>
            <w:vanish/>
          </w:rPr>
          <w:t>123</w:t>
        </w:r>
        <w:r w:rsidR="00EA6F2B" w:rsidRPr="00EA6F2B">
          <w:rPr>
            <w:vanish/>
          </w:rPr>
          <w:fldChar w:fldCharType="end"/>
        </w:r>
      </w:hyperlink>
    </w:p>
    <w:p w14:paraId="19C739FA" w14:textId="44A01D36" w:rsidR="00EA6F2B" w:rsidRDefault="00EA6F2B">
      <w:pPr>
        <w:pStyle w:val="TOC5"/>
        <w:rPr>
          <w:rFonts w:asciiTheme="minorHAnsi" w:eastAsiaTheme="minorEastAsia" w:hAnsiTheme="minorHAnsi" w:cstheme="minorBidi"/>
          <w:sz w:val="22"/>
          <w:szCs w:val="22"/>
          <w:lang w:eastAsia="en-AU"/>
        </w:rPr>
      </w:pPr>
      <w:r>
        <w:tab/>
      </w:r>
      <w:hyperlink w:anchor="_Toc75523480" w:history="1">
        <w:r w:rsidRPr="0059598A">
          <w:t>131A</w:t>
        </w:r>
        <w:r>
          <w:rPr>
            <w:rFonts w:asciiTheme="minorHAnsi" w:eastAsiaTheme="minorEastAsia" w:hAnsiTheme="minorHAnsi" w:cstheme="minorBidi"/>
            <w:sz w:val="22"/>
            <w:szCs w:val="22"/>
            <w:lang w:eastAsia="en-AU"/>
          </w:rPr>
          <w:tab/>
        </w:r>
        <w:r w:rsidRPr="0059598A">
          <w:t>Development proposal for lease variation in designated area</w:t>
        </w:r>
        <w:r>
          <w:tab/>
        </w:r>
        <w:r>
          <w:fldChar w:fldCharType="begin"/>
        </w:r>
        <w:r>
          <w:instrText xml:space="preserve"> PAGEREF _Toc75523480 \h </w:instrText>
        </w:r>
        <w:r>
          <w:fldChar w:fldCharType="separate"/>
        </w:r>
        <w:r w:rsidR="009B32EE">
          <w:t>123</w:t>
        </w:r>
        <w:r>
          <w:fldChar w:fldCharType="end"/>
        </w:r>
      </w:hyperlink>
    </w:p>
    <w:p w14:paraId="0B07FA80" w14:textId="7CA5CF0A" w:rsidR="00EA6F2B" w:rsidRDefault="00EA6F2B">
      <w:pPr>
        <w:pStyle w:val="TOC5"/>
        <w:rPr>
          <w:rFonts w:asciiTheme="minorHAnsi" w:eastAsiaTheme="minorEastAsia" w:hAnsiTheme="minorHAnsi" w:cstheme="minorBidi"/>
          <w:sz w:val="22"/>
          <w:szCs w:val="22"/>
          <w:lang w:eastAsia="en-AU"/>
        </w:rPr>
      </w:pPr>
      <w:r>
        <w:tab/>
      </w:r>
      <w:hyperlink w:anchor="_Toc75523481" w:history="1">
        <w:r w:rsidRPr="0059598A">
          <w:t>131B</w:t>
        </w:r>
        <w:r>
          <w:rPr>
            <w:rFonts w:asciiTheme="minorHAnsi" w:eastAsiaTheme="minorEastAsia" w:hAnsiTheme="minorHAnsi" w:cstheme="minorBidi"/>
            <w:sz w:val="22"/>
            <w:szCs w:val="22"/>
            <w:lang w:eastAsia="en-AU"/>
          </w:rPr>
          <w:tab/>
        </w:r>
        <w:r w:rsidRPr="0059598A">
          <w:t>Development proposal for lease variation other than in designated area</w:t>
        </w:r>
        <w:r>
          <w:tab/>
        </w:r>
        <w:r>
          <w:fldChar w:fldCharType="begin"/>
        </w:r>
        <w:r>
          <w:instrText xml:space="preserve"> PAGEREF _Toc75523481 \h </w:instrText>
        </w:r>
        <w:r>
          <w:fldChar w:fldCharType="separate"/>
        </w:r>
        <w:r w:rsidR="009B32EE">
          <w:t>124</w:t>
        </w:r>
        <w:r>
          <w:fldChar w:fldCharType="end"/>
        </w:r>
      </w:hyperlink>
    </w:p>
    <w:p w14:paraId="4C21A956" w14:textId="5C1BD031" w:rsidR="00EA6F2B" w:rsidRDefault="00EA6F2B">
      <w:pPr>
        <w:pStyle w:val="TOC5"/>
        <w:rPr>
          <w:rFonts w:asciiTheme="minorHAnsi" w:eastAsiaTheme="minorEastAsia" w:hAnsiTheme="minorHAnsi" w:cstheme="minorBidi"/>
          <w:sz w:val="22"/>
          <w:szCs w:val="22"/>
          <w:lang w:eastAsia="en-AU"/>
        </w:rPr>
      </w:pPr>
      <w:r>
        <w:tab/>
      </w:r>
      <w:hyperlink w:anchor="_Toc75523482" w:history="1">
        <w:r w:rsidRPr="0059598A">
          <w:t>132</w:t>
        </w:r>
        <w:r>
          <w:rPr>
            <w:rFonts w:asciiTheme="minorHAnsi" w:eastAsiaTheme="minorEastAsia" w:hAnsiTheme="minorHAnsi" w:cstheme="minorBidi"/>
            <w:sz w:val="22"/>
            <w:szCs w:val="22"/>
            <w:lang w:eastAsia="en-AU"/>
          </w:rPr>
          <w:tab/>
        </w:r>
        <w:r w:rsidRPr="0059598A">
          <w:t>Impact track applicable to development proposals not otherwise provided for</w:t>
        </w:r>
        <w:r>
          <w:tab/>
        </w:r>
        <w:r>
          <w:fldChar w:fldCharType="begin"/>
        </w:r>
        <w:r>
          <w:instrText xml:space="preserve"> PAGEREF _Toc75523482 \h </w:instrText>
        </w:r>
        <w:r>
          <w:fldChar w:fldCharType="separate"/>
        </w:r>
        <w:r w:rsidR="009B32EE">
          <w:t>125</w:t>
        </w:r>
        <w:r>
          <w:fldChar w:fldCharType="end"/>
        </w:r>
      </w:hyperlink>
    </w:p>
    <w:p w14:paraId="426A21DB" w14:textId="4E955C93" w:rsidR="00EA6F2B" w:rsidRDefault="0026512C">
      <w:pPr>
        <w:pStyle w:val="TOC3"/>
        <w:rPr>
          <w:rFonts w:asciiTheme="minorHAnsi" w:eastAsiaTheme="minorEastAsia" w:hAnsiTheme="minorHAnsi" w:cstheme="minorBidi"/>
          <w:b w:val="0"/>
          <w:sz w:val="22"/>
          <w:szCs w:val="22"/>
          <w:lang w:eastAsia="en-AU"/>
        </w:rPr>
      </w:pPr>
      <w:hyperlink w:anchor="_Toc75523483" w:history="1">
        <w:r w:rsidR="00EA6F2B" w:rsidRPr="0059598A">
          <w:t>Division 7.2.6</w:t>
        </w:r>
        <w:r w:rsidR="00EA6F2B">
          <w:rPr>
            <w:rFonts w:asciiTheme="minorHAnsi" w:eastAsiaTheme="minorEastAsia" w:hAnsiTheme="minorHAnsi" w:cstheme="minorBidi"/>
            <w:b w:val="0"/>
            <w:sz w:val="22"/>
            <w:szCs w:val="22"/>
            <w:lang w:eastAsia="en-AU"/>
          </w:rPr>
          <w:tab/>
        </w:r>
        <w:r w:rsidR="00EA6F2B" w:rsidRPr="0059598A">
          <w:t>Exempt development</w:t>
        </w:r>
        <w:r w:rsidR="00EA6F2B" w:rsidRPr="00EA6F2B">
          <w:rPr>
            <w:vanish/>
          </w:rPr>
          <w:tab/>
        </w:r>
        <w:r w:rsidR="00EA6F2B" w:rsidRPr="00EA6F2B">
          <w:rPr>
            <w:vanish/>
          </w:rPr>
          <w:fldChar w:fldCharType="begin"/>
        </w:r>
        <w:r w:rsidR="00EA6F2B" w:rsidRPr="00EA6F2B">
          <w:rPr>
            <w:vanish/>
          </w:rPr>
          <w:instrText xml:space="preserve"> PAGEREF _Toc75523483 \h </w:instrText>
        </w:r>
        <w:r w:rsidR="00EA6F2B" w:rsidRPr="00EA6F2B">
          <w:rPr>
            <w:vanish/>
          </w:rPr>
        </w:r>
        <w:r w:rsidR="00EA6F2B" w:rsidRPr="00EA6F2B">
          <w:rPr>
            <w:vanish/>
          </w:rPr>
          <w:fldChar w:fldCharType="separate"/>
        </w:r>
        <w:r w:rsidR="009B32EE">
          <w:rPr>
            <w:vanish/>
          </w:rPr>
          <w:t>125</w:t>
        </w:r>
        <w:r w:rsidR="00EA6F2B" w:rsidRPr="00EA6F2B">
          <w:rPr>
            <w:vanish/>
          </w:rPr>
          <w:fldChar w:fldCharType="end"/>
        </w:r>
      </w:hyperlink>
    </w:p>
    <w:p w14:paraId="7CA1B1AF" w14:textId="45ACFD21" w:rsidR="00EA6F2B" w:rsidRDefault="00EA6F2B">
      <w:pPr>
        <w:pStyle w:val="TOC5"/>
        <w:rPr>
          <w:rFonts w:asciiTheme="minorHAnsi" w:eastAsiaTheme="minorEastAsia" w:hAnsiTheme="minorHAnsi" w:cstheme="minorBidi"/>
          <w:sz w:val="22"/>
          <w:szCs w:val="22"/>
          <w:lang w:eastAsia="en-AU"/>
        </w:rPr>
      </w:pPr>
      <w:r>
        <w:tab/>
      </w:r>
      <w:hyperlink w:anchor="_Toc75523484" w:history="1">
        <w:r w:rsidRPr="0059598A">
          <w:t>133</w:t>
        </w:r>
        <w:r>
          <w:rPr>
            <w:rFonts w:asciiTheme="minorHAnsi" w:eastAsiaTheme="minorEastAsia" w:hAnsiTheme="minorHAnsi" w:cstheme="minorBidi"/>
            <w:sz w:val="22"/>
            <w:szCs w:val="22"/>
            <w:lang w:eastAsia="en-AU"/>
          </w:rPr>
          <w:tab/>
        </w:r>
        <w:r w:rsidRPr="0059598A">
          <w:t xml:space="preserve">What is an </w:t>
        </w:r>
        <w:r w:rsidRPr="0059598A">
          <w:rPr>
            <w:i/>
          </w:rPr>
          <w:t>exempt development</w:t>
        </w:r>
        <w:r w:rsidRPr="0059598A">
          <w:t>?</w:t>
        </w:r>
        <w:r>
          <w:tab/>
        </w:r>
        <w:r>
          <w:fldChar w:fldCharType="begin"/>
        </w:r>
        <w:r>
          <w:instrText xml:space="preserve"> PAGEREF _Toc75523484 \h </w:instrText>
        </w:r>
        <w:r>
          <w:fldChar w:fldCharType="separate"/>
        </w:r>
        <w:r w:rsidR="009B32EE">
          <w:t>125</w:t>
        </w:r>
        <w:r>
          <w:fldChar w:fldCharType="end"/>
        </w:r>
      </w:hyperlink>
    </w:p>
    <w:p w14:paraId="622A92B0" w14:textId="64F6AD17" w:rsidR="00EA6F2B" w:rsidRDefault="00EA6F2B">
      <w:pPr>
        <w:pStyle w:val="TOC5"/>
        <w:rPr>
          <w:rFonts w:asciiTheme="minorHAnsi" w:eastAsiaTheme="minorEastAsia" w:hAnsiTheme="minorHAnsi" w:cstheme="minorBidi"/>
          <w:sz w:val="22"/>
          <w:szCs w:val="22"/>
          <w:lang w:eastAsia="en-AU"/>
        </w:rPr>
      </w:pPr>
      <w:r>
        <w:tab/>
      </w:r>
      <w:hyperlink w:anchor="_Toc75523485" w:history="1">
        <w:r w:rsidRPr="0059598A">
          <w:t>134</w:t>
        </w:r>
        <w:r>
          <w:rPr>
            <w:rFonts w:asciiTheme="minorHAnsi" w:eastAsiaTheme="minorEastAsia" w:hAnsiTheme="minorHAnsi" w:cstheme="minorBidi"/>
            <w:sz w:val="22"/>
            <w:szCs w:val="22"/>
            <w:lang w:eastAsia="en-AU"/>
          </w:rPr>
          <w:tab/>
        </w:r>
        <w:r w:rsidRPr="0059598A">
          <w:t>Exempt development—authorised use</w:t>
        </w:r>
        <w:r>
          <w:tab/>
        </w:r>
        <w:r>
          <w:fldChar w:fldCharType="begin"/>
        </w:r>
        <w:r>
          <w:instrText xml:space="preserve"> PAGEREF _Toc75523485 \h </w:instrText>
        </w:r>
        <w:r>
          <w:fldChar w:fldCharType="separate"/>
        </w:r>
        <w:r w:rsidR="009B32EE">
          <w:t>126</w:t>
        </w:r>
        <w:r>
          <w:fldChar w:fldCharType="end"/>
        </w:r>
      </w:hyperlink>
    </w:p>
    <w:p w14:paraId="164A5D8E" w14:textId="14B57EEA" w:rsidR="00EA6F2B" w:rsidRDefault="00EA6F2B">
      <w:pPr>
        <w:pStyle w:val="TOC5"/>
        <w:rPr>
          <w:rFonts w:asciiTheme="minorHAnsi" w:eastAsiaTheme="minorEastAsia" w:hAnsiTheme="minorHAnsi" w:cstheme="minorBidi"/>
          <w:sz w:val="22"/>
          <w:szCs w:val="22"/>
          <w:lang w:eastAsia="en-AU"/>
        </w:rPr>
      </w:pPr>
      <w:r>
        <w:tab/>
      </w:r>
      <w:hyperlink w:anchor="_Toc75523486" w:history="1">
        <w:r w:rsidRPr="0059598A">
          <w:t>135</w:t>
        </w:r>
        <w:r>
          <w:rPr>
            <w:rFonts w:asciiTheme="minorHAnsi" w:eastAsiaTheme="minorEastAsia" w:hAnsiTheme="minorHAnsi" w:cstheme="minorBidi"/>
            <w:sz w:val="22"/>
            <w:szCs w:val="22"/>
            <w:lang w:eastAsia="en-AU"/>
          </w:rPr>
          <w:tab/>
        </w:r>
        <w:r w:rsidRPr="0059598A">
          <w:t>Exempt development—no need for application or approval</w:t>
        </w:r>
        <w:r>
          <w:tab/>
        </w:r>
        <w:r>
          <w:fldChar w:fldCharType="begin"/>
        </w:r>
        <w:r>
          <w:instrText xml:space="preserve"> PAGEREF _Toc75523486 \h </w:instrText>
        </w:r>
        <w:r>
          <w:fldChar w:fldCharType="separate"/>
        </w:r>
        <w:r w:rsidR="009B32EE">
          <w:t>130</w:t>
        </w:r>
        <w:r>
          <w:fldChar w:fldCharType="end"/>
        </w:r>
      </w:hyperlink>
    </w:p>
    <w:p w14:paraId="3DF3CE7A" w14:textId="19D6A21C" w:rsidR="00EA6F2B" w:rsidRDefault="0026512C">
      <w:pPr>
        <w:pStyle w:val="TOC3"/>
        <w:rPr>
          <w:rFonts w:asciiTheme="minorHAnsi" w:eastAsiaTheme="minorEastAsia" w:hAnsiTheme="minorHAnsi" w:cstheme="minorBidi"/>
          <w:b w:val="0"/>
          <w:sz w:val="22"/>
          <w:szCs w:val="22"/>
          <w:lang w:eastAsia="en-AU"/>
        </w:rPr>
      </w:pPr>
      <w:hyperlink w:anchor="_Toc75523487" w:history="1">
        <w:r w:rsidR="00EA6F2B" w:rsidRPr="0059598A">
          <w:t>Division 7.2.7</w:t>
        </w:r>
        <w:r w:rsidR="00EA6F2B">
          <w:rPr>
            <w:rFonts w:asciiTheme="minorHAnsi" w:eastAsiaTheme="minorEastAsia" w:hAnsiTheme="minorHAnsi" w:cstheme="minorBidi"/>
            <w:b w:val="0"/>
            <w:sz w:val="22"/>
            <w:szCs w:val="22"/>
            <w:lang w:eastAsia="en-AU"/>
          </w:rPr>
          <w:tab/>
        </w:r>
        <w:r w:rsidR="00EA6F2B" w:rsidRPr="0059598A">
          <w:t>Prohibited development</w:t>
        </w:r>
        <w:r w:rsidR="00EA6F2B" w:rsidRPr="00EA6F2B">
          <w:rPr>
            <w:vanish/>
          </w:rPr>
          <w:tab/>
        </w:r>
        <w:r w:rsidR="00EA6F2B" w:rsidRPr="00EA6F2B">
          <w:rPr>
            <w:vanish/>
          </w:rPr>
          <w:fldChar w:fldCharType="begin"/>
        </w:r>
        <w:r w:rsidR="00EA6F2B" w:rsidRPr="00EA6F2B">
          <w:rPr>
            <w:vanish/>
          </w:rPr>
          <w:instrText xml:space="preserve"> PAGEREF _Toc75523487 \h </w:instrText>
        </w:r>
        <w:r w:rsidR="00EA6F2B" w:rsidRPr="00EA6F2B">
          <w:rPr>
            <w:vanish/>
          </w:rPr>
        </w:r>
        <w:r w:rsidR="00EA6F2B" w:rsidRPr="00EA6F2B">
          <w:rPr>
            <w:vanish/>
          </w:rPr>
          <w:fldChar w:fldCharType="separate"/>
        </w:r>
        <w:r w:rsidR="009B32EE">
          <w:rPr>
            <w:vanish/>
          </w:rPr>
          <w:t>130</w:t>
        </w:r>
        <w:r w:rsidR="00EA6F2B" w:rsidRPr="00EA6F2B">
          <w:rPr>
            <w:vanish/>
          </w:rPr>
          <w:fldChar w:fldCharType="end"/>
        </w:r>
      </w:hyperlink>
    </w:p>
    <w:p w14:paraId="4D44F982" w14:textId="61DB2477" w:rsidR="00EA6F2B" w:rsidRDefault="00EA6F2B">
      <w:pPr>
        <w:pStyle w:val="TOC5"/>
        <w:rPr>
          <w:rFonts w:asciiTheme="minorHAnsi" w:eastAsiaTheme="minorEastAsia" w:hAnsiTheme="minorHAnsi" w:cstheme="minorBidi"/>
          <w:sz w:val="22"/>
          <w:szCs w:val="22"/>
          <w:lang w:eastAsia="en-AU"/>
        </w:rPr>
      </w:pPr>
      <w:r>
        <w:tab/>
      </w:r>
      <w:hyperlink w:anchor="_Toc75523488" w:history="1">
        <w:r w:rsidRPr="0059598A">
          <w:t>136</w:t>
        </w:r>
        <w:r>
          <w:rPr>
            <w:rFonts w:asciiTheme="minorHAnsi" w:eastAsiaTheme="minorEastAsia" w:hAnsiTheme="minorHAnsi" w:cstheme="minorBidi"/>
            <w:sz w:val="22"/>
            <w:szCs w:val="22"/>
            <w:lang w:eastAsia="en-AU"/>
          </w:rPr>
          <w:tab/>
        </w:r>
        <w:r w:rsidRPr="0059598A">
          <w:t>Certain development in future urban area prohibited</w:t>
        </w:r>
        <w:r>
          <w:tab/>
        </w:r>
        <w:r>
          <w:fldChar w:fldCharType="begin"/>
        </w:r>
        <w:r>
          <w:instrText xml:space="preserve"> PAGEREF _Toc75523488 \h </w:instrText>
        </w:r>
        <w:r>
          <w:fldChar w:fldCharType="separate"/>
        </w:r>
        <w:r w:rsidR="009B32EE">
          <w:t>130</w:t>
        </w:r>
        <w:r>
          <w:fldChar w:fldCharType="end"/>
        </w:r>
      </w:hyperlink>
    </w:p>
    <w:p w14:paraId="6A24CC3C" w14:textId="5E95EC36" w:rsidR="00EA6F2B" w:rsidRDefault="00EA6F2B">
      <w:pPr>
        <w:pStyle w:val="TOC5"/>
        <w:rPr>
          <w:rFonts w:asciiTheme="minorHAnsi" w:eastAsiaTheme="minorEastAsia" w:hAnsiTheme="minorHAnsi" w:cstheme="minorBidi"/>
          <w:sz w:val="22"/>
          <w:szCs w:val="22"/>
          <w:lang w:eastAsia="en-AU"/>
        </w:rPr>
      </w:pPr>
      <w:r>
        <w:tab/>
      </w:r>
      <w:hyperlink w:anchor="_Toc75523489" w:history="1">
        <w:r w:rsidRPr="0059598A">
          <w:t>136A</w:t>
        </w:r>
        <w:r>
          <w:rPr>
            <w:rFonts w:asciiTheme="minorHAnsi" w:eastAsiaTheme="minorEastAsia" w:hAnsiTheme="minorHAnsi" w:cstheme="minorBidi"/>
            <w:sz w:val="22"/>
            <w:szCs w:val="22"/>
            <w:lang w:eastAsia="en-AU"/>
          </w:rPr>
          <w:tab/>
        </w:r>
        <w:r w:rsidRPr="0059598A">
          <w:t>Development applications for prohibited development</w:t>
        </w:r>
        <w:r>
          <w:tab/>
        </w:r>
        <w:r>
          <w:fldChar w:fldCharType="begin"/>
        </w:r>
        <w:r>
          <w:instrText xml:space="preserve"> PAGEREF _Toc75523489 \h </w:instrText>
        </w:r>
        <w:r>
          <w:fldChar w:fldCharType="separate"/>
        </w:r>
        <w:r w:rsidR="009B32EE">
          <w:t>130</w:t>
        </w:r>
        <w:r>
          <w:fldChar w:fldCharType="end"/>
        </w:r>
      </w:hyperlink>
    </w:p>
    <w:p w14:paraId="20BC1C19" w14:textId="3AF0727E" w:rsidR="00EA6F2B" w:rsidRDefault="00EA6F2B">
      <w:pPr>
        <w:pStyle w:val="TOC5"/>
        <w:rPr>
          <w:rFonts w:asciiTheme="minorHAnsi" w:eastAsiaTheme="minorEastAsia" w:hAnsiTheme="minorHAnsi" w:cstheme="minorBidi"/>
          <w:sz w:val="22"/>
          <w:szCs w:val="22"/>
          <w:lang w:eastAsia="en-AU"/>
        </w:rPr>
      </w:pPr>
      <w:r>
        <w:tab/>
      </w:r>
      <w:hyperlink w:anchor="_Toc75523490" w:history="1">
        <w:r w:rsidRPr="0059598A">
          <w:t>137</w:t>
        </w:r>
        <w:r>
          <w:rPr>
            <w:rFonts w:asciiTheme="minorHAnsi" w:eastAsiaTheme="minorEastAsia" w:hAnsiTheme="minorHAnsi" w:cstheme="minorBidi"/>
            <w:sz w:val="22"/>
            <w:szCs w:val="22"/>
            <w:lang w:eastAsia="en-AU"/>
          </w:rPr>
          <w:tab/>
        </w:r>
        <w:r w:rsidRPr="0059598A">
          <w:t>Applications for development approval in relation to use for otherwise prohibited development</w:t>
        </w:r>
        <w:r>
          <w:tab/>
        </w:r>
        <w:r>
          <w:fldChar w:fldCharType="begin"/>
        </w:r>
        <w:r>
          <w:instrText xml:space="preserve"> PAGEREF _Toc75523490 \h </w:instrText>
        </w:r>
        <w:r>
          <w:fldChar w:fldCharType="separate"/>
        </w:r>
        <w:r w:rsidR="009B32EE">
          <w:t>131</w:t>
        </w:r>
        <w:r>
          <w:fldChar w:fldCharType="end"/>
        </w:r>
      </w:hyperlink>
    </w:p>
    <w:p w14:paraId="6B8EC00C" w14:textId="78B8BBD7" w:rsidR="00EA6F2B" w:rsidRDefault="00EA6F2B">
      <w:pPr>
        <w:pStyle w:val="TOC5"/>
        <w:rPr>
          <w:rFonts w:asciiTheme="minorHAnsi" w:eastAsiaTheme="minorEastAsia" w:hAnsiTheme="minorHAnsi" w:cstheme="minorBidi"/>
          <w:sz w:val="22"/>
          <w:szCs w:val="22"/>
          <w:lang w:eastAsia="en-AU"/>
        </w:rPr>
      </w:pPr>
      <w:r>
        <w:tab/>
      </w:r>
      <w:hyperlink w:anchor="_Toc75523491" w:history="1">
        <w:r w:rsidRPr="0059598A">
          <w:t>137AA</w:t>
        </w:r>
        <w:r>
          <w:rPr>
            <w:rFonts w:asciiTheme="minorHAnsi" w:eastAsiaTheme="minorEastAsia" w:hAnsiTheme="minorHAnsi" w:cstheme="minorBidi"/>
            <w:sz w:val="22"/>
            <w:szCs w:val="22"/>
            <w:lang w:eastAsia="en-AU"/>
          </w:rPr>
          <w:tab/>
        </w:r>
        <w:r w:rsidRPr="0059598A">
          <w:t>Applications in anticipation of territory plan variation—made before draft plan variation prepared</w:t>
        </w:r>
        <w:r>
          <w:tab/>
        </w:r>
        <w:r>
          <w:fldChar w:fldCharType="begin"/>
        </w:r>
        <w:r>
          <w:instrText xml:space="preserve"> PAGEREF _Toc75523491 \h </w:instrText>
        </w:r>
        <w:r>
          <w:fldChar w:fldCharType="separate"/>
        </w:r>
        <w:r w:rsidR="009B32EE">
          <w:t>132</w:t>
        </w:r>
        <w:r>
          <w:fldChar w:fldCharType="end"/>
        </w:r>
      </w:hyperlink>
    </w:p>
    <w:p w14:paraId="5E6A8BD0" w14:textId="420994A9" w:rsidR="00EA6F2B" w:rsidRDefault="00EA6F2B">
      <w:pPr>
        <w:pStyle w:val="TOC5"/>
        <w:rPr>
          <w:rFonts w:asciiTheme="minorHAnsi" w:eastAsiaTheme="minorEastAsia" w:hAnsiTheme="minorHAnsi" w:cstheme="minorBidi"/>
          <w:sz w:val="22"/>
          <w:szCs w:val="22"/>
          <w:lang w:eastAsia="en-AU"/>
        </w:rPr>
      </w:pPr>
      <w:r>
        <w:tab/>
      </w:r>
      <w:hyperlink w:anchor="_Toc75523492" w:history="1">
        <w:r w:rsidRPr="0059598A">
          <w:t>137AB</w:t>
        </w:r>
        <w:r>
          <w:rPr>
            <w:rFonts w:asciiTheme="minorHAnsi" w:eastAsiaTheme="minorEastAsia" w:hAnsiTheme="minorHAnsi" w:cstheme="minorBidi"/>
            <w:sz w:val="22"/>
            <w:szCs w:val="22"/>
            <w:lang w:eastAsia="en-AU"/>
          </w:rPr>
          <w:tab/>
        </w:r>
        <w:r w:rsidRPr="0059598A">
          <w:t>Applications in anticipation of territory plan variation—made after draft plan variation prepared</w:t>
        </w:r>
        <w:r>
          <w:tab/>
        </w:r>
        <w:r>
          <w:fldChar w:fldCharType="begin"/>
        </w:r>
        <w:r>
          <w:instrText xml:space="preserve"> PAGEREF _Toc75523492 \h </w:instrText>
        </w:r>
        <w:r>
          <w:fldChar w:fldCharType="separate"/>
        </w:r>
        <w:r w:rsidR="009B32EE">
          <w:t>133</w:t>
        </w:r>
        <w:r>
          <w:fldChar w:fldCharType="end"/>
        </w:r>
      </w:hyperlink>
    </w:p>
    <w:p w14:paraId="3882835A" w14:textId="35071E14" w:rsidR="00EA6F2B" w:rsidRDefault="00EA6F2B">
      <w:pPr>
        <w:pStyle w:val="TOC5"/>
        <w:rPr>
          <w:rFonts w:asciiTheme="minorHAnsi" w:eastAsiaTheme="minorEastAsia" w:hAnsiTheme="minorHAnsi" w:cstheme="minorBidi"/>
          <w:sz w:val="22"/>
          <w:szCs w:val="22"/>
          <w:lang w:eastAsia="en-AU"/>
        </w:rPr>
      </w:pPr>
      <w:r>
        <w:tab/>
      </w:r>
      <w:hyperlink w:anchor="_Toc75523493" w:history="1">
        <w:r w:rsidRPr="0059598A">
          <w:t>137AC</w:t>
        </w:r>
        <w:r>
          <w:rPr>
            <w:rFonts w:asciiTheme="minorHAnsi" w:eastAsiaTheme="minorEastAsia" w:hAnsiTheme="minorHAnsi" w:cstheme="minorBidi"/>
            <w:sz w:val="22"/>
            <w:szCs w:val="22"/>
            <w:lang w:eastAsia="en-AU"/>
          </w:rPr>
          <w:tab/>
        </w:r>
        <w:r w:rsidRPr="0059598A">
          <w:t>Declaration for development encroaching on adjoining territory land if development prohibited</w:t>
        </w:r>
        <w:r>
          <w:tab/>
        </w:r>
        <w:r>
          <w:fldChar w:fldCharType="begin"/>
        </w:r>
        <w:r>
          <w:instrText xml:space="preserve"> PAGEREF _Toc75523493 \h </w:instrText>
        </w:r>
        <w:r>
          <w:fldChar w:fldCharType="separate"/>
        </w:r>
        <w:r w:rsidR="009B32EE">
          <w:t>135</w:t>
        </w:r>
        <w:r>
          <w:fldChar w:fldCharType="end"/>
        </w:r>
      </w:hyperlink>
    </w:p>
    <w:p w14:paraId="01F5F6E8" w14:textId="3D2B2687" w:rsidR="00EA6F2B" w:rsidRDefault="00EA6F2B">
      <w:pPr>
        <w:pStyle w:val="TOC5"/>
        <w:rPr>
          <w:rFonts w:asciiTheme="minorHAnsi" w:eastAsiaTheme="minorEastAsia" w:hAnsiTheme="minorHAnsi" w:cstheme="minorBidi"/>
          <w:sz w:val="22"/>
          <w:szCs w:val="22"/>
          <w:lang w:eastAsia="en-AU"/>
        </w:rPr>
      </w:pPr>
      <w:r>
        <w:tab/>
      </w:r>
      <w:hyperlink w:anchor="_Toc75523494" w:history="1">
        <w:r w:rsidRPr="0059598A">
          <w:t>137AD</w:t>
        </w:r>
        <w:r>
          <w:rPr>
            <w:rFonts w:asciiTheme="minorHAnsi" w:eastAsiaTheme="minorEastAsia" w:hAnsiTheme="minorHAnsi" w:cstheme="minorBidi"/>
            <w:sz w:val="22"/>
            <w:szCs w:val="22"/>
            <w:lang w:eastAsia="en-AU"/>
          </w:rPr>
          <w:tab/>
        </w:r>
        <w:r w:rsidRPr="0059598A">
          <w:t>Applications for development encroaching on adjoining territory land if development prohibited</w:t>
        </w:r>
        <w:r>
          <w:tab/>
        </w:r>
        <w:r>
          <w:fldChar w:fldCharType="begin"/>
        </w:r>
        <w:r>
          <w:instrText xml:space="preserve"> PAGEREF _Toc75523494 \h </w:instrText>
        </w:r>
        <w:r>
          <w:fldChar w:fldCharType="separate"/>
        </w:r>
        <w:r w:rsidR="009B32EE">
          <w:t>136</w:t>
        </w:r>
        <w:r>
          <w:fldChar w:fldCharType="end"/>
        </w:r>
      </w:hyperlink>
    </w:p>
    <w:p w14:paraId="540DC246" w14:textId="5AFF047E" w:rsidR="00EA6F2B" w:rsidRDefault="0026512C">
      <w:pPr>
        <w:pStyle w:val="TOC2"/>
        <w:rPr>
          <w:rFonts w:asciiTheme="minorHAnsi" w:eastAsiaTheme="minorEastAsia" w:hAnsiTheme="minorHAnsi" w:cstheme="minorBidi"/>
          <w:b w:val="0"/>
          <w:sz w:val="22"/>
          <w:szCs w:val="22"/>
          <w:lang w:eastAsia="en-AU"/>
        </w:rPr>
      </w:pPr>
      <w:hyperlink w:anchor="_Toc75523495" w:history="1">
        <w:r w:rsidR="00EA6F2B" w:rsidRPr="0059598A">
          <w:t>Part 7.2A</w:t>
        </w:r>
        <w:r w:rsidR="00EA6F2B">
          <w:rPr>
            <w:rFonts w:asciiTheme="minorHAnsi" w:eastAsiaTheme="minorEastAsia" w:hAnsiTheme="minorHAnsi" w:cstheme="minorBidi"/>
            <w:b w:val="0"/>
            <w:sz w:val="22"/>
            <w:szCs w:val="22"/>
            <w:lang w:eastAsia="en-AU"/>
          </w:rPr>
          <w:tab/>
        </w:r>
        <w:r w:rsidR="00EA6F2B" w:rsidRPr="0059598A">
          <w:t>Capital Metro facilitation</w:t>
        </w:r>
        <w:r w:rsidR="00EA6F2B" w:rsidRPr="00EA6F2B">
          <w:rPr>
            <w:vanish/>
          </w:rPr>
          <w:tab/>
        </w:r>
        <w:r w:rsidR="00EA6F2B" w:rsidRPr="00EA6F2B">
          <w:rPr>
            <w:vanish/>
          </w:rPr>
          <w:fldChar w:fldCharType="begin"/>
        </w:r>
        <w:r w:rsidR="00EA6F2B" w:rsidRPr="00EA6F2B">
          <w:rPr>
            <w:vanish/>
          </w:rPr>
          <w:instrText xml:space="preserve"> PAGEREF _Toc75523495 \h </w:instrText>
        </w:r>
        <w:r w:rsidR="00EA6F2B" w:rsidRPr="00EA6F2B">
          <w:rPr>
            <w:vanish/>
          </w:rPr>
        </w:r>
        <w:r w:rsidR="00EA6F2B" w:rsidRPr="00EA6F2B">
          <w:rPr>
            <w:vanish/>
          </w:rPr>
          <w:fldChar w:fldCharType="separate"/>
        </w:r>
        <w:r w:rsidR="009B32EE">
          <w:rPr>
            <w:vanish/>
          </w:rPr>
          <w:t>138</w:t>
        </w:r>
        <w:r w:rsidR="00EA6F2B" w:rsidRPr="00EA6F2B">
          <w:rPr>
            <w:vanish/>
          </w:rPr>
          <w:fldChar w:fldCharType="end"/>
        </w:r>
      </w:hyperlink>
    </w:p>
    <w:p w14:paraId="2EE2E6C7" w14:textId="06001DF6" w:rsidR="00EA6F2B" w:rsidRDefault="0026512C">
      <w:pPr>
        <w:pStyle w:val="TOC3"/>
        <w:rPr>
          <w:rFonts w:asciiTheme="minorHAnsi" w:eastAsiaTheme="minorEastAsia" w:hAnsiTheme="minorHAnsi" w:cstheme="minorBidi"/>
          <w:b w:val="0"/>
          <w:sz w:val="22"/>
          <w:szCs w:val="22"/>
          <w:lang w:eastAsia="en-AU"/>
        </w:rPr>
      </w:pPr>
      <w:hyperlink w:anchor="_Toc75523496" w:history="1">
        <w:r w:rsidR="00EA6F2B" w:rsidRPr="0059598A">
          <w:t>Division 7.2A.1</w:t>
        </w:r>
        <w:r w:rsidR="00EA6F2B">
          <w:rPr>
            <w:rFonts w:asciiTheme="minorHAnsi" w:eastAsiaTheme="minorEastAsia" w:hAnsiTheme="minorHAnsi" w:cstheme="minorBidi"/>
            <w:b w:val="0"/>
            <w:sz w:val="22"/>
            <w:szCs w:val="22"/>
            <w:lang w:eastAsia="en-AU"/>
          </w:rPr>
          <w:tab/>
        </w:r>
        <w:r w:rsidR="00EA6F2B" w:rsidRPr="0059598A">
          <w:t>Preliminary</w:t>
        </w:r>
        <w:r w:rsidR="00EA6F2B" w:rsidRPr="00EA6F2B">
          <w:rPr>
            <w:vanish/>
          </w:rPr>
          <w:tab/>
        </w:r>
        <w:r w:rsidR="00EA6F2B" w:rsidRPr="00EA6F2B">
          <w:rPr>
            <w:vanish/>
          </w:rPr>
          <w:fldChar w:fldCharType="begin"/>
        </w:r>
        <w:r w:rsidR="00EA6F2B" w:rsidRPr="00EA6F2B">
          <w:rPr>
            <w:vanish/>
          </w:rPr>
          <w:instrText xml:space="preserve"> PAGEREF _Toc75523496 \h </w:instrText>
        </w:r>
        <w:r w:rsidR="00EA6F2B" w:rsidRPr="00EA6F2B">
          <w:rPr>
            <w:vanish/>
          </w:rPr>
        </w:r>
        <w:r w:rsidR="00EA6F2B" w:rsidRPr="00EA6F2B">
          <w:rPr>
            <w:vanish/>
          </w:rPr>
          <w:fldChar w:fldCharType="separate"/>
        </w:r>
        <w:r w:rsidR="009B32EE">
          <w:rPr>
            <w:vanish/>
          </w:rPr>
          <w:t>138</w:t>
        </w:r>
        <w:r w:rsidR="00EA6F2B" w:rsidRPr="00EA6F2B">
          <w:rPr>
            <w:vanish/>
          </w:rPr>
          <w:fldChar w:fldCharType="end"/>
        </w:r>
      </w:hyperlink>
    </w:p>
    <w:p w14:paraId="51BC27A0" w14:textId="7B5E8F7A" w:rsidR="00EA6F2B" w:rsidRDefault="00EA6F2B">
      <w:pPr>
        <w:pStyle w:val="TOC5"/>
        <w:rPr>
          <w:rFonts w:asciiTheme="minorHAnsi" w:eastAsiaTheme="minorEastAsia" w:hAnsiTheme="minorHAnsi" w:cstheme="minorBidi"/>
          <w:sz w:val="22"/>
          <w:szCs w:val="22"/>
          <w:lang w:eastAsia="en-AU"/>
        </w:rPr>
      </w:pPr>
      <w:r>
        <w:tab/>
      </w:r>
      <w:hyperlink w:anchor="_Toc75523497" w:history="1">
        <w:r w:rsidRPr="0059598A">
          <w:t>137A</w:t>
        </w:r>
        <w:r>
          <w:rPr>
            <w:rFonts w:asciiTheme="minorHAnsi" w:eastAsiaTheme="minorEastAsia" w:hAnsiTheme="minorHAnsi" w:cstheme="minorBidi"/>
            <w:sz w:val="22"/>
            <w:szCs w:val="22"/>
            <w:lang w:eastAsia="en-AU"/>
          </w:rPr>
          <w:tab/>
        </w:r>
        <w:r w:rsidRPr="0059598A">
          <w:t xml:space="preserve">Meaning of </w:t>
        </w:r>
        <w:r w:rsidRPr="0059598A">
          <w:rPr>
            <w:i/>
          </w:rPr>
          <w:t>related to light rail</w:t>
        </w:r>
        <w:r>
          <w:tab/>
        </w:r>
        <w:r>
          <w:fldChar w:fldCharType="begin"/>
        </w:r>
        <w:r>
          <w:instrText xml:space="preserve"> PAGEREF _Toc75523497 \h </w:instrText>
        </w:r>
        <w:r>
          <w:fldChar w:fldCharType="separate"/>
        </w:r>
        <w:r w:rsidR="009B32EE">
          <w:t>138</w:t>
        </w:r>
        <w:r>
          <w:fldChar w:fldCharType="end"/>
        </w:r>
      </w:hyperlink>
    </w:p>
    <w:p w14:paraId="3A48FBF8" w14:textId="6C0B0210" w:rsidR="00EA6F2B" w:rsidRDefault="0026512C">
      <w:pPr>
        <w:pStyle w:val="TOC3"/>
        <w:rPr>
          <w:rFonts w:asciiTheme="minorHAnsi" w:eastAsiaTheme="minorEastAsia" w:hAnsiTheme="minorHAnsi" w:cstheme="minorBidi"/>
          <w:b w:val="0"/>
          <w:sz w:val="22"/>
          <w:szCs w:val="22"/>
          <w:lang w:eastAsia="en-AU"/>
        </w:rPr>
      </w:pPr>
      <w:hyperlink w:anchor="_Toc75523498" w:history="1">
        <w:r w:rsidR="00EA6F2B" w:rsidRPr="0059598A">
          <w:t>Division 7.2A.2</w:t>
        </w:r>
        <w:r w:rsidR="00EA6F2B">
          <w:rPr>
            <w:rFonts w:asciiTheme="minorHAnsi" w:eastAsiaTheme="minorEastAsia" w:hAnsiTheme="minorHAnsi" w:cstheme="minorBidi"/>
            <w:b w:val="0"/>
            <w:sz w:val="22"/>
            <w:szCs w:val="22"/>
            <w:lang w:eastAsia="en-AU"/>
          </w:rPr>
          <w:tab/>
        </w:r>
        <w:r w:rsidR="00EA6F2B" w:rsidRPr="0059598A">
          <w:t>Light rail declaration</w:t>
        </w:r>
        <w:r w:rsidR="00EA6F2B" w:rsidRPr="00EA6F2B">
          <w:rPr>
            <w:vanish/>
          </w:rPr>
          <w:tab/>
        </w:r>
        <w:r w:rsidR="00EA6F2B" w:rsidRPr="00EA6F2B">
          <w:rPr>
            <w:vanish/>
          </w:rPr>
          <w:fldChar w:fldCharType="begin"/>
        </w:r>
        <w:r w:rsidR="00EA6F2B" w:rsidRPr="00EA6F2B">
          <w:rPr>
            <w:vanish/>
          </w:rPr>
          <w:instrText xml:space="preserve"> PAGEREF _Toc75523498 \h </w:instrText>
        </w:r>
        <w:r w:rsidR="00EA6F2B" w:rsidRPr="00EA6F2B">
          <w:rPr>
            <w:vanish/>
          </w:rPr>
        </w:r>
        <w:r w:rsidR="00EA6F2B" w:rsidRPr="00EA6F2B">
          <w:rPr>
            <w:vanish/>
          </w:rPr>
          <w:fldChar w:fldCharType="separate"/>
        </w:r>
        <w:r w:rsidR="009B32EE">
          <w:rPr>
            <w:vanish/>
          </w:rPr>
          <w:t>139</w:t>
        </w:r>
        <w:r w:rsidR="00EA6F2B" w:rsidRPr="00EA6F2B">
          <w:rPr>
            <w:vanish/>
          </w:rPr>
          <w:fldChar w:fldCharType="end"/>
        </w:r>
      </w:hyperlink>
    </w:p>
    <w:p w14:paraId="1CF72094" w14:textId="180C57CC" w:rsidR="00EA6F2B" w:rsidRDefault="00EA6F2B">
      <w:pPr>
        <w:pStyle w:val="TOC5"/>
        <w:rPr>
          <w:rFonts w:asciiTheme="minorHAnsi" w:eastAsiaTheme="minorEastAsia" w:hAnsiTheme="minorHAnsi" w:cstheme="minorBidi"/>
          <w:sz w:val="22"/>
          <w:szCs w:val="22"/>
          <w:lang w:eastAsia="en-AU"/>
        </w:rPr>
      </w:pPr>
      <w:r>
        <w:tab/>
      </w:r>
      <w:hyperlink w:anchor="_Toc75523499" w:history="1">
        <w:r w:rsidRPr="0059598A">
          <w:t>137B</w:t>
        </w:r>
        <w:r>
          <w:rPr>
            <w:rFonts w:asciiTheme="minorHAnsi" w:eastAsiaTheme="minorEastAsia" w:hAnsiTheme="minorHAnsi" w:cstheme="minorBidi"/>
            <w:sz w:val="22"/>
            <w:szCs w:val="22"/>
            <w:lang w:eastAsia="en-AU"/>
          </w:rPr>
          <w:tab/>
        </w:r>
        <w:r w:rsidRPr="0059598A">
          <w:t>Authority may declare development proposal related to light rail</w:t>
        </w:r>
        <w:r>
          <w:tab/>
        </w:r>
        <w:r>
          <w:fldChar w:fldCharType="begin"/>
        </w:r>
        <w:r>
          <w:instrText xml:space="preserve"> PAGEREF _Toc75523499 \h </w:instrText>
        </w:r>
        <w:r>
          <w:fldChar w:fldCharType="separate"/>
        </w:r>
        <w:r w:rsidR="009B32EE">
          <w:t>139</w:t>
        </w:r>
        <w:r>
          <w:fldChar w:fldCharType="end"/>
        </w:r>
      </w:hyperlink>
    </w:p>
    <w:p w14:paraId="4FA98C2E" w14:textId="7FCBB6AC" w:rsidR="00EA6F2B" w:rsidRDefault="00EA6F2B">
      <w:pPr>
        <w:pStyle w:val="TOC5"/>
        <w:rPr>
          <w:rFonts w:asciiTheme="minorHAnsi" w:eastAsiaTheme="minorEastAsia" w:hAnsiTheme="minorHAnsi" w:cstheme="minorBidi"/>
          <w:sz w:val="22"/>
          <w:szCs w:val="22"/>
          <w:lang w:eastAsia="en-AU"/>
        </w:rPr>
      </w:pPr>
      <w:r>
        <w:tab/>
      </w:r>
      <w:hyperlink w:anchor="_Toc75523500" w:history="1">
        <w:r w:rsidRPr="0059598A">
          <w:t>137C</w:t>
        </w:r>
        <w:r>
          <w:rPr>
            <w:rFonts w:asciiTheme="minorHAnsi" w:eastAsiaTheme="minorEastAsia" w:hAnsiTheme="minorHAnsi" w:cstheme="minorBidi"/>
            <w:sz w:val="22"/>
            <w:szCs w:val="22"/>
            <w:lang w:eastAsia="en-AU"/>
          </w:rPr>
          <w:tab/>
        </w:r>
        <w:r w:rsidRPr="0059598A">
          <w:t>Light rail declaration—time limit on proceedings</w:t>
        </w:r>
        <w:r>
          <w:tab/>
        </w:r>
        <w:r>
          <w:fldChar w:fldCharType="begin"/>
        </w:r>
        <w:r>
          <w:instrText xml:space="preserve"> PAGEREF _Toc75523500 \h </w:instrText>
        </w:r>
        <w:r>
          <w:fldChar w:fldCharType="separate"/>
        </w:r>
        <w:r w:rsidR="009B32EE">
          <w:t>139</w:t>
        </w:r>
        <w:r>
          <w:fldChar w:fldCharType="end"/>
        </w:r>
      </w:hyperlink>
    </w:p>
    <w:p w14:paraId="3673A651" w14:textId="4BCCE3F6" w:rsidR="00EA6F2B" w:rsidRDefault="0026512C">
      <w:pPr>
        <w:pStyle w:val="TOC3"/>
        <w:rPr>
          <w:rFonts w:asciiTheme="minorHAnsi" w:eastAsiaTheme="minorEastAsia" w:hAnsiTheme="minorHAnsi" w:cstheme="minorBidi"/>
          <w:b w:val="0"/>
          <w:sz w:val="22"/>
          <w:szCs w:val="22"/>
          <w:lang w:eastAsia="en-AU"/>
        </w:rPr>
      </w:pPr>
      <w:hyperlink w:anchor="_Toc75523501" w:history="1">
        <w:r w:rsidR="00EA6F2B" w:rsidRPr="0059598A">
          <w:t>Division 7.2A.3</w:t>
        </w:r>
        <w:r w:rsidR="00EA6F2B">
          <w:rPr>
            <w:rFonts w:asciiTheme="minorHAnsi" w:eastAsiaTheme="minorEastAsia" w:hAnsiTheme="minorHAnsi" w:cstheme="minorBidi"/>
            <w:b w:val="0"/>
            <w:sz w:val="22"/>
            <w:szCs w:val="22"/>
            <w:lang w:eastAsia="en-AU"/>
          </w:rPr>
          <w:tab/>
        </w:r>
        <w:r w:rsidR="00EA6F2B" w:rsidRPr="0059598A">
          <w:t>Effect of development proposal being related to light rail</w:t>
        </w:r>
        <w:r w:rsidR="00EA6F2B" w:rsidRPr="00EA6F2B">
          <w:rPr>
            <w:vanish/>
          </w:rPr>
          <w:tab/>
        </w:r>
        <w:r w:rsidR="00EA6F2B" w:rsidRPr="00EA6F2B">
          <w:rPr>
            <w:vanish/>
          </w:rPr>
          <w:fldChar w:fldCharType="begin"/>
        </w:r>
        <w:r w:rsidR="00EA6F2B" w:rsidRPr="00EA6F2B">
          <w:rPr>
            <w:vanish/>
          </w:rPr>
          <w:instrText xml:space="preserve"> PAGEREF _Toc75523501 \h </w:instrText>
        </w:r>
        <w:r w:rsidR="00EA6F2B" w:rsidRPr="00EA6F2B">
          <w:rPr>
            <w:vanish/>
          </w:rPr>
        </w:r>
        <w:r w:rsidR="00EA6F2B" w:rsidRPr="00EA6F2B">
          <w:rPr>
            <w:vanish/>
          </w:rPr>
          <w:fldChar w:fldCharType="separate"/>
        </w:r>
        <w:r w:rsidR="009B32EE">
          <w:rPr>
            <w:vanish/>
          </w:rPr>
          <w:t>140</w:t>
        </w:r>
        <w:r w:rsidR="00EA6F2B" w:rsidRPr="00EA6F2B">
          <w:rPr>
            <w:vanish/>
          </w:rPr>
          <w:fldChar w:fldCharType="end"/>
        </w:r>
      </w:hyperlink>
    </w:p>
    <w:p w14:paraId="0DC03098" w14:textId="46D0BD9D" w:rsidR="00EA6F2B" w:rsidRDefault="00EA6F2B">
      <w:pPr>
        <w:pStyle w:val="TOC5"/>
        <w:rPr>
          <w:rFonts w:asciiTheme="minorHAnsi" w:eastAsiaTheme="minorEastAsia" w:hAnsiTheme="minorHAnsi" w:cstheme="minorBidi"/>
          <w:sz w:val="22"/>
          <w:szCs w:val="22"/>
          <w:lang w:eastAsia="en-AU"/>
        </w:rPr>
      </w:pPr>
      <w:r>
        <w:tab/>
      </w:r>
      <w:hyperlink w:anchor="_Toc75523502" w:history="1">
        <w:r w:rsidRPr="0059598A">
          <w:t>137D</w:t>
        </w:r>
        <w:r>
          <w:rPr>
            <w:rFonts w:asciiTheme="minorHAnsi" w:eastAsiaTheme="minorEastAsia" w:hAnsiTheme="minorHAnsi" w:cstheme="minorBidi"/>
            <w:sz w:val="22"/>
            <w:szCs w:val="22"/>
            <w:lang w:eastAsia="en-AU"/>
          </w:rPr>
          <w:tab/>
        </w:r>
        <w:r w:rsidRPr="0059598A">
          <w:t>Development related to light rail—time limit on proceedings</w:t>
        </w:r>
        <w:r>
          <w:tab/>
        </w:r>
        <w:r>
          <w:fldChar w:fldCharType="begin"/>
        </w:r>
        <w:r>
          <w:instrText xml:space="preserve"> PAGEREF _Toc75523502 \h </w:instrText>
        </w:r>
        <w:r>
          <w:fldChar w:fldCharType="separate"/>
        </w:r>
        <w:r w:rsidR="009B32EE">
          <w:t>140</w:t>
        </w:r>
        <w:r>
          <w:fldChar w:fldCharType="end"/>
        </w:r>
      </w:hyperlink>
    </w:p>
    <w:p w14:paraId="2114EF6B" w14:textId="369AF1A2" w:rsidR="00EA6F2B" w:rsidRDefault="0026512C">
      <w:pPr>
        <w:pStyle w:val="TOC2"/>
        <w:rPr>
          <w:rFonts w:asciiTheme="minorHAnsi" w:eastAsiaTheme="minorEastAsia" w:hAnsiTheme="minorHAnsi" w:cstheme="minorBidi"/>
          <w:b w:val="0"/>
          <w:sz w:val="22"/>
          <w:szCs w:val="22"/>
          <w:lang w:eastAsia="en-AU"/>
        </w:rPr>
      </w:pPr>
      <w:hyperlink w:anchor="_Toc75523503" w:history="1">
        <w:r w:rsidR="00EA6F2B" w:rsidRPr="0059598A">
          <w:t>Part 7.2AA</w:t>
        </w:r>
        <w:r w:rsidR="00EA6F2B">
          <w:rPr>
            <w:rFonts w:asciiTheme="minorHAnsi" w:eastAsiaTheme="minorEastAsia" w:hAnsiTheme="minorHAnsi" w:cstheme="minorBidi"/>
            <w:b w:val="0"/>
            <w:sz w:val="22"/>
            <w:szCs w:val="22"/>
            <w:lang w:eastAsia="en-AU"/>
          </w:rPr>
          <w:tab/>
        </w:r>
        <w:r w:rsidR="00EA6F2B" w:rsidRPr="0059598A">
          <w:t>Prohibited waste facility development applications</w:t>
        </w:r>
        <w:r w:rsidR="00EA6F2B" w:rsidRPr="00EA6F2B">
          <w:rPr>
            <w:vanish/>
          </w:rPr>
          <w:tab/>
        </w:r>
        <w:r w:rsidR="00EA6F2B" w:rsidRPr="00EA6F2B">
          <w:rPr>
            <w:vanish/>
          </w:rPr>
          <w:fldChar w:fldCharType="begin"/>
        </w:r>
        <w:r w:rsidR="00EA6F2B" w:rsidRPr="00EA6F2B">
          <w:rPr>
            <w:vanish/>
          </w:rPr>
          <w:instrText xml:space="preserve"> PAGEREF _Toc75523503 \h </w:instrText>
        </w:r>
        <w:r w:rsidR="00EA6F2B" w:rsidRPr="00EA6F2B">
          <w:rPr>
            <w:vanish/>
          </w:rPr>
        </w:r>
        <w:r w:rsidR="00EA6F2B" w:rsidRPr="00EA6F2B">
          <w:rPr>
            <w:vanish/>
          </w:rPr>
          <w:fldChar w:fldCharType="separate"/>
        </w:r>
        <w:r w:rsidR="009B32EE">
          <w:rPr>
            <w:vanish/>
          </w:rPr>
          <w:t>141</w:t>
        </w:r>
        <w:r w:rsidR="00EA6F2B" w:rsidRPr="00EA6F2B">
          <w:rPr>
            <w:vanish/>
          </w:rPr>
          <w:fldChar w:fldCharType="end"/>
        </w:r>
      </w:hyperlink>
    </w:p>
    <w:p w14:paraId="3B319830" w14:textId="0F26738F" w:rsidR="00EA6F2B" w:rsidRDefault="00EA6F2B">
      <w:pPr>
        <w:pStyle w:val="TOC5"/>
        <w:rPr>
          <w:rFonts w:asciiTheme="minorHAnsi" w:eastAsiaTheme="minorEastAsia" w:hAnsiTheme="minorHAnsi" w:cstheme="minorBidi"/>
          <w:sz w:val="22"/>
          <w:szCs w:val="22"/>
          <w:lang w:eastAsia="en-AU"/>
        </w:rPr>
      </w:pPr>
      <w:r>
        <w:tab/>
      </w:r>
      <w:hyperlink w:anchor="_Toc75523504" w:history="1">
        <w:r w:rsidRPr="0059598A">
          <w:t>137E</w:t>
        </w:r>
        <w:r>
          <w:rPr>
            <w:rFonts w:asciiTheme="minorHAnsi" w:eastAsiaTheme="minorEastAsia" w:hAnsiTheme="minorHAnsi" w:cstheme="minorBidi"/>
            <w:sz w:val="22"/>
            <w:szCs w:val="22"/>
            <w:lang w:eastAsia="en-AU"/>
          </w:rPr>
          <w:tab/>
        </w:r>
        <w:r w:rsidRPr="0059598A">
          <w:t>Object of part</w:t>
        </w:r>
        <w:r>
          <w:tab/>
        </w:r>
        <w:r>
          <w:fldChar w:fldCharType="begin"/>
        </w:r>
        <w:r>
          <w:instrText xml:space="preserve"> PAGEREF _Toc75523504 \h </w:instrText>
        </w:r>
        <w:r>
          <w:fldChar w:fldCharType="separate"/>
        </w:r>
        <w:r w:rsidR="009B32EE">
          <w:t>141</w:t>
        </w:r>
        <w:r>
          <w:fldChar w:fldCharType="end"/>
        </w:r>
      </w:hyperlink>
    </w:p>
    <w:p w14:paraId="78A84BBE" w14:textId="6C29AE73" w:rsidR="00EA6F2B" w:rsidRDefault="00EA6F2B">
      <w:pPr>
        <w:pStyle w:val="TOC5"/>
        <w:rPr>
          <w:rFonts w:asciiTheme="minorHAnsi" w:eastAsiaTheme="minorEastAsia" w:hAnsiTheme="minorHAnsi" w:cstheme="minorBidi"/>
          <w:sz w:val="22"/>
          <w:szCs w:val="22"/>
          <w:lang w:eastAsia="en-AU"/>
        </w:rPr>
      </w:pPr>
      <w:r>
        <w:tab/>
      </w:r>
      <w:hyperlink w:anchor="_Toc75523505" w:history="1">
        <w:r w:rsidRPr="0059598A">
          <w:t>137F</w:t>
        </w:r>
        <w:r>
          <w:rPr>
            <w:rFonts w:asciiTheme="minorHAnsi" w:eastAsiaTheme="minorEastAsia" w:hAnsiTheme="minorHAnsi" w:cstheme="minorBidi"/>
            <w:sz w:val="22"/>
            <w:szCs w:val="22"/>
            <w:lang w:eastAsia="en-AU"/>
          </w:rPr>
          <w:tab/>
        </w:r>
        <w:r w:rsidRPr="0059598A">
          <w:t>Certain development applications for waste facilities prohibited</w:t>
        </w:r>
        <w:r>
          <w:tab/>
        </w:r>
        <w:r>
          <w:fldChar w:fldCharType="begin"/>
        </w:r>
        <w:r>
          <w:instrText xml:space="preserve"> PAGEREF _Toc75523505 \h </w:instrText>
        </w:r>
        <w:r>
          <w:fldChar w:fldCharType="separate"/>
        </w:r>
        <w:r w:rsidR="009B32EE">
          <w:t>141</w:t>
        </w:r>
        <w:r>
          <w:fldChar w:fldCharType="end"/>
        </w:r>
      </w:hyperlink>
    </w:p>
    <w:p w14:paraId="6B6E9DD9" w14:textId="43759BAD" w:rsidR="00EA6F2B" w:rsidRDefault="00EA6F2B">
      <w:pPr>
        <w:pStyle w:val="TOC5"/>
        <w:rPr>
          <w:rFonts w:asciiTheme="minorHAnsi" w:eastAsiaTheme="minorEastAsia" w:hAnsiTheme="minorHAnsi" w:cstheme="minorBidi"/>
          <w:sz w:val="22"/>
          <w:szCs w:val="22"/>
          <w:lang w:eastAsia="en-AU"/>
        </w:rPr>
      </w:pPr>
      <w:r>
        <w:tab/>
      </w:r>
      <w:hyperlink w:anchor="_Toc75523506" w:history="1">
        <w:r w:rsidRPr="0059598A">
          <w:t>137G</w:t>
        </w:r>
        <w:r>
          <w:rPr>
            <w:rFonts w:asciiTheme="minorHAnsi" w:eastAsiaTheme="minorEastAsia" w:hAnsiTheme="minorHAnsi" w:cstheme="minorBidi"/>
            <w:sz w:val="22"/>
            <w:szCs w:val="22"/>
            <w:lang w:eastAsia="en-AU"/>
          </w:rPr>
          <w:tab/>
        </w:r>
        <w:r w:rsidRPr="0059598A">
          <w:t>Compensation—safety net</w:t>
        </w:r>
        <w:r>
          <w:tab/>
        </w:r>
        <w:r>
          <w:fldChar w:fldCharType="begin"/>
        </w:r>
        <w:r>
          <w:instrText xml:space="preserve"> PAGEREF _Toc75523506 \h </w:instrText>
        </w:r>
        <w:r>
          <w:fldChar w:fldCharType="separate"/>
        </w:r>
        <w:r w:rsidR="009B32EE">
          <w:t>142</w:t>
        </w:r>
        <w:r>
          <w:fldChar w:fldCharType="end"/>
        </w:r>
      </w:hyperlink>
    </w:p>
    <w:p w14:paraId="0DAA8858" w14:textId="6C784C30" w:rsidR="00EA6F2B" w:rsidRDefault="0026512C">
      <w:pPr>
        <w:pStyle w:val="TOC2"/>
        <w:rPr>
          <w:rFonts w:asciiTheme="minorHAnsi" w:eastAsiaTheme="minorEastAsia" w:hAnsiTheme="minorHAnsi" w:cstheme="minorBidi"/>
          <w:b w:val="0"/>
          <w:sz w:val="22"/>
          <w:szCs w:val="22"/>
          <w:lang w:eastAsia="en-AU"/>
        </w:rPr>
      </w:pPr>
      <w:hyperlink w:anchor="_Toc75523507" w:history="1">
        <w:r w:rsidR="00EA6F2B" w:rsidRPr="0059598A">
          <w:t>Part 7.2B</w:t>
        </w:r>
        <w:r w:rsidR="00EA6F2B">
          <w:rPr>
            <w:rFonts w:asciiTheme="minorHAnsi" w:eastAsiaTheme="minorEastAsia" w:hAnsiTheme="minorHAnsi" w:cstheme="minorBidi"/>
            <w:b w:val="0"/>
            <w:sz w:val="22"/>
            <w:szCs w:val="22"/>
            <w:lang w:eastAsia="en-AU"/>
          </w:rPr>
          <w:tab/>
        </w:r>
        <w:r w:rsidR="00EA6F2B" w:rsidRPr="0059598A">
          <w:t>Pre-application matters</w:t>
        </w:r>
        <w:r w:rsidR="00EA6F2B" w:rsidRPr="00EA6F2B">
          <w:rPr>
            <w:vanish/>
          </w:rPr>
          <w:tab/>
        </w:r>
        <w:r w:rsidR="00EA6F2B" w:rsidRPr="00EA6F2B">
          <w:rPr>
            <w:vanish/>
          </w:rPr>
          <w:fldChar w:fldCharType="begin"/>
        </w:r>
        <w:r w:rsidR="00EA6F2B" w:rsidRPr="00EA6F2B">
          <w:rPr>
            <w:vanish/>
          </w:rPr>
          <w:instrText xml:space="preserve"> PAGEREF _Toc75523507 \h </w:instrText>
        </w:r>
        <w:r w:rsidR="00EA6F2B" w:rsidRPr="00EA6F2B">
          <w:rPr>
            <w:vanish/>
          </w:rPr>
        </w:r>
        <w:r w:rsidR="00EA6F2B" w:rsidRPr="00EA6F2B">
          <w:rPr>
            <w:vanish/>
          </w:rPr>
          <w:fldChar w:fldCharType="separate"/>
        </w:r>
        <w:r w:rsidR="009B32EE">
          <w:rPr>
            <w:vanish/>
          </w:rPr>
          <w:t>144</w:t>
        </w:r>
        <w:r w:rsidR="00EA6F2B" w:rsidRPr="00EA6F2B">
          <w:rPr>
            <w:vanish/>
          </w:rPr>
          <w:fldChar w:fldCharType="end"/>
        </w:r>
      </w:hyperlink>
    </w:p>
    <w:p w14:paraId="623D4AD8" w14:textId="3DFA1A35" w:rsidR="00EA6F2B" w:rsidRDefault="0026512C">
      <w:pPr>
        <w:pStyle w:val="TOC3"/>
        <w:rPr>
          <w:rFonts w:asciiTheme="minorHAnsi" w:eastAsiaTheme="minorEastAsia" w:hAnsiTheme="minorHAnsi" w:cstheme="minorBidi"/>
          <w:b w:val="0"/>
          <w:sz w:val="22"/>
          <w:szCs w:val="22"/>
          <w:lang w:eastAsia="en-AU"/>
        </w:rPr>
      </w:pPr>
      <w:hyperlink w:anchor="_Toc75523508" w:history="1">
        <w:r w:rsidR="00EA6F2B" w:rsidRPr="0059598A">
          <w:t>Division 7.2B.1</w:t>
        </w:r>
        <w:r w:rsidR="00EA6F2B">
          <w:rPr>
            <w:rFonts w:asciiTheme="minorHAnsi" w:eastAsiaTheme="minorEastAsia" w:hAnsiTheme="minorHAnsi" w:cstheme="minorBidi"/>
            <w:b w:val="0"/>
            <w:sz w:val="22"/>
            <w:szCs w:val="22"/>
            <w:lang w:eastAsia="en-AU"/>
          </w:rPr>
          <w:tab/>
        </w:r>
        <w:r w:rsidR="00EA6F2B" w:rsidRPr="0059598A">
          <w:t>Planning and land authority to advise on development proposals</w:t>
        </w:r>
        <w:r w:rsidR="00EA6F2B" w:rsidRPr="00EA6F2B">
          <w:rPr>
            <w:vanish/>
          </w:rPr>
          <w:tab/>
        </w:r>
        <w:r w:rsidR="00EA6F2B" w:rsidRPr="00EA6F2B">
          <w:rPr>
            <w:vanish/>
          </w:rPr>
          <w:fldChar w:fldCharType="begin"/>
        </w:r>
        <w:r w:rsidR="00EA6F2B" w:rsidRPr="00EA6F2B">
          <w:rPr>
            <w:vanish/>
          </w:rPr>
          <w:instrText xml:space="preserve"> PAGEREF _Toc75523508 \h </w:instrText>
        </w:r>
        <w:r w:rsidR="00EA6F2B" w:rsidRPr="00EA6F2B">
          <w:rPr>
            <w:vanish/>
          </w:rPr>
        </w:r>
        <w:r w:rsidR="00EA6F2B" w:rsidRPr="00EA6F2B">
          <w:rPr>
            <w:vanish/>
          </w:rPr>
          <w:fldChar w:fldCharType="separate"/>
        </w:r>
        <w:r w:rsidR="009B32EE">
          <w:rPr>
            <w:vanish/>
          </w:rPr>
          <w:t>144</w:t>
        </w:r>
        <w:r w:rsidR="00EA6F2B" w:rsidRPr="00EA6F2B">
          <w:rPr>
            <w:vanish/>
          </w:rPr>
          <w:fldChar w:fldCharType="end"/>
        </w:r>
      </w:hyperlink>
    </w:p>
    <w:p w14:paraId="646D271E" w14:textId="23D7898F" w:rsidR="00EA6F2B" w:rsidRDefault="00EA6F2B">
      <w:pPr>
        <w:pStyle w:val="TOC5"/>
        <w:rPr>
          <w:rFonts w:asciiTheme="minorHAnsi" w:eastAsiaTheme="minorEastAsia" w:hAnsiTheme="minorHAnsi" w:cstheme="minorBidi"/>
          <w:sz w:val="22"/>
          <w:szCs w:val="22"/>
          <w:lang w:eastAsia="en-AU"/>
        </w:rPr>
      </w:pPr>
      <w:r>
        <w:tab/>
      </w:r>
      <w:hyperlink w:anchor="_Toc75523509" w:history="1">
        <w:r w:rsidRPr="0059598A">
          <w:t>138</w:t>
        </w:r>
        <w:r>
          <w:rPr>
            <w:rFonts w:asciiTheme="minorHAnsi" w:eastAsiaTheme="minorEastAsia" w:hAnsiTheme="minorHAnsi" w:cstheme="minorBidi"/>
            <w:sz w:val="22"/>
            <w:szCs w:val="22"/>
            <w:lang w:eastAsia="en-AU"/>
          </w:rPr>
          <w:tab/>
        </w:r>
        <w:r w:rsidRPr="0059598A">
          <w:t>Consideration of development proposals</w:t>
        </w:r>
        <w:r>
          <w:tab/>
        </w:r>
        <w:r>
          <w:fldChar w:fldCharType="begin"/>
        </w:r>
        <w:r>
          <w:instrText xml:space="preserve"> PAGEREF _Toc75523509 \h </w:instrText>
        </w:r>
        <w:r>
          <w:fldChar w:fldCharType="separate"/>
        </w:r>
        <w:r w:rsidR="009B32EE">
          <w:t>144</w:t>
        </w:r>
        <w:r>
          <w:fldChar w:fldCharType="end"/>
        </w:r>
      </w:hyperlink>
    </w:p>
    <w:p w14:paraId="4A82A442" w14:textId="0E19E4A3" w:rsidR="00EA6F2B" w:rsidRDefault="0026512C">
      <w:pPr>
        <w:pStyle w:val="TOC3"/>
        <w:rPr>
          <w:rFonts w:asciiTheme="minorHAnsi" w:eastAsiaTheme="minorEastAsia" w:hAnsiTheme="minorHAnsi" w:cstheme="minorBidi"/>
          <w:b w:val="0"/>
          <w:sz w:val="22"/>
          <w:szCs w:val="22"/>
          <w:lang w:eastAsia="en-AU"/>
        </w:rPr>
      </w:pPr>
      <w:hyperlink w:anchor="_Toc75523510" w:history="1">
        <w:r w:rsidR="00EA6F2B" w:rsidRPr="0059598A">
          <w:t>Division 7.2B.2</w:t>
        </w:r>
        <w:r w:rsidR="00EA6F2B">
          <w:rPr>
            <w:rFonts w:asciiTheme="minorHAnsi" w:eastAsiaTheme="minorEastAsia" w:hAnsiTheme="minorHAnsi" w:cstheme="minorBidi"/>
            <w:b w:val="0"/>
            <w:sz w:val="22"/>
            <w:szCs w:val="22"/>
            <w:lang w:eastAsia="en-AU"/>
          </w:rPr>
          <w:tab/>
        </w:r>
        <w:r w:rsidR="00EA6F2B" w:rsidRPr="0059598A">
          <w:t>Environmental significance opinions</w:t>
        </w:r>
        <w:r w:rsidR="00EA6F2B" w:rsidRPr="00EA6F2B">
          <w:rPr>
            <w:vanish/>
          </w:rPr>
          <w:tab/>
        </w:r>
        <w:r w:rsidR="00EA6F2B" w:rsidRPr="00EA6F2B">
          <w:rPr>
            <w:vanish/>
          </w:rPr>
          <w:fldChar w:fldCharType="begin"/>
        </w:r>
        <w:r w:rsidR="00EA6F2B" w:rsidRPr="00EA6F2B">
          <w:rPr>
            <w:vanish/>
          </w:rPr>
          <w:instrText xml:space="preserve"> PAGEREF _Toc75523510 \h </w:instrText>
        </w:r>
        <w:r w:rsidR="00EA6F2B" w:rsidRPr="00EA6F2B">
          <w:rPr>
            <w:vanish/>
          </w:rPr>
        </w:r>
        <w:r w:rsidR="00EA6F2B" w:rsidRPr="00EA6F2B">
          <w:rPr>
            <w:vanish/>
          </w:rPr>
          <w:fldChar w:fldCharType="separate"/>
        </w:r>
        <w:r w:rsidR="009B32EE">
          <w:rPr>
            <w:vanish/>
          </w:rPr>
          <w:t>146</w:t>
        </w:r>
        <w:r w:rsidR="00EA6F2B" w:rsidRPr="00EA6F2B">
          <w:rPr>
            <w:vanish/>
          </w:rPr>
          <w:fldChar w:fldCharType="end"/>
        </w:r>
      </w:hyperlink>
    </w:p>
    <w:p w14:paraId="10E44335" w14:textId="3D7F33A7" w:rsidR="00EA6F2B" w:rsidRDefault="00EA6F2B">
      <w:pPr>
        <w:pStyle w:val="TOC5"/>
        <w:rPr>
          <w:rFonts w:asciiTheme="minorHAnsi" w:eastAsiaTheme="minorEastAsia" w:hAnsiTheme="minorHAnsi" w:cstheme="minorBidi"/>
          <w:sz w:val="22"/>
          <w:szCs w:val="22"/>
          <w:lang w:eastAsia="en-AU"/>
        </w:rPr>
      </w:pPr>
      <w:r>
        <w:tab/>
      </w:r>
      <w:hyperlink w:anchor="_Toc75523511" w:history="1">
        <w:r w:rsidRPr="0059598A">
          <w:t>138AA</w:t>
        </w:r>
        <w:r>
          <w:rPr>
            <w:rFonts w:asciiTheme="minorHAnsi" w:eastAsiaTheme="minorEastAsia" w:hAnsiTheme="minorHAnsi" w:cstheme="minorBidi"/>
            <w:sz w:val="22"/>
            <w:szCs w:val="22"/>
            <w:lang w:eastAsia="en-AU"/>
          </w:rPr>
          <w:tab/>
        </w:r>
        <w:r w:rsidRPr="0059598A">
          <w:t>Impact track proposals if not likely to have significant adverse environmental impact</w:t>
        </w:r>
        <w:r>
          <w:tab/>
        </w:r>
        <w:r>
          <w:fldChar w:fldCharType="begin"/>
        </w:r>
        <w:r>
          <w:instrText xml:space="preserve"> PAGEREF _Toc75523511 \h </w:instrText>
        </w:r>
        <w:r>
          <w:fldChar w:fldCharType="separate"/>
        </w:r>
        <w:r w:rsidR="009B32EE">
          <w:t>146</w:t>
        </w:r>
        <w:r>
          <w:fldChar w:fldCharType="end"/>
        </w:r>
      </w:hyperlink>
    </w:p>
    <w:p w14:paraId="1FF309D2" w14:textId="251D84F6" w:rsidR="00EA6F2B" w:rsidRDefault="00EA6F2B">
      <w:pPr>
        <w:pStyle w:val="TOC5"/>
        <w:rPr>
          <w:rFonts w:asciiTheme="minorHAnsi" w:eastAsiaTheme="minorEastAsia" w:hAnsiTheme="minorHAnsi" w:cstheme="minorBidi"/>
          <w:sz w:val="22"/>
          <w:szCs w:val="22"/>
          <w:lang w:eastAsia="en-AU"/>
        </w:rPr>
      </w:pPr>
      <w:r>
        <w:tab/>
      </w:r>
      <w:hyperlink w:anchor="_Toc75523512" w:history="1">
        <w:r w:rsidRPr="0059598A">
          <w:t>138AB</w:t>
        </w:r>
        <w:r>
          <w:rPr>
            <w:rFonts w:asciiTheme="minorHAnsi" w:eastAsiaTheme="minorEastAsia" w:hAnsiTheme="minorHAnsi" w:cstheme="minorBidi"/>
            <w:sz w:val="22"/>
            <w:szCs w:val="22"/>
            <w:lang w:eastAsia="en-AU"/>
          </w:rPr>
          <w:tab/>
        </w:r>
        <w:r w:rsidRPr="0059598A">
          <w:t>Deciding environmental significance opinion applications</w:t>
        </w:r>
        <w:r>
          <w:tab/>
        </w:r>
        <w:r>
          <w:fldChar w:fldCharType="begin"/>
        </w:r>
        <w:r>
          <w:instrText xml:space="preserve"> PAGEREF _Toc75523512 \h </w:instrText>
        </w:r>
        <w:r>
          <w:fldChar w:fldCharType="separate"/>
        </w:r>
        <w:r w:rsidR="009B32EE">
          <w:t>147</w:t>
        </w:r>
        <w:r>
          <w:fldChar w:fldCharType="end"/>
        </w:r>
      </w:hyperlink>
    </w:p>
    <w:p w14:paraId="49CC6E4B" w14:textId="501C9A83" w:rsidR="00EA6F2B" w:rsidRDefault="00EA6F2B">
      <w:pPr>
        <w:pStyle w:val="TOC5"/>
        <w:rPr>
          <w:rFonts w:asciiTheme="minorHAnsi" w:eastAsiaTheme="minorEastAsia" w:hAnsiTheme="minorHAnsi" w:cstheme="minorBidi"/>
          <w:sz w:val="22"/>
          <w:szCs w:val="22"/>
          <w:lang w:eastAsia="en-AU"/>
        </w:rPr>
      </w:pPr>
      <w:r>
        <w:tab/>
      </w:r>
      <w:hyperlink w:anchor="_Toc75523513" w:history="1">
        <w:r w:rsidRPr="0059598A">
          <w:t>138AC</w:t>
        </w:r>
        <w:r>
          <w:rPr>
            <w:rFonts w:asciiTheme="minorHAnsi" w:eastAsiaTheme="minorEastAsia" w:hAnsiTheme="minorHAnsi" w:cstheme="minorBidi"/>
            <w:sz w:val="22"/>
            <w:szCs w:val="22"/>
            <w:lang w:eastAsia="en-AU"/>
          </w:rPr>
          <w:tab/>
        </w:r>
        <w:r w:rsidRPr="0059598A">
          <w:t>Costs of environmental significance opinion</w:t>
        </w:r>
        <w:r>
          <w:tab/>
        </w:r>
        <w:r>
          <w:fldChar w:fldCharType="begin"/>
        </w:r>
        <w:r>
          <w:instrText xml:space="preserve"> PAGEREF _Toc75523513 \h </w:instrText>
        </w:r>
        <w:r>
          <w:fldChar w:fldCharType="separate"/>
        </w:r>
        <w:r w:rsidR="009B32EE">
          <w:t>149</w:t>
        </w:r>
        <w:r>
          <w:fldChar w:fldCharType="end"/>
        </w:r>
      </w:hyperlink>
    </w:p>
    <w:p w14:paraId="42B00525" w14:textId="1B24A171" w:rsidR="00EA6F2B" w:rsidRDefault="00EA6F2B">
      <w:pPr>
        <w:pStyle w:val="TOC5"/>
        <w:rPr>
          <w:rFonts w:asciiTheme="minorHAnsi" w:eastAsiaTheme="minorEastAsia" w:hAnsiTheme="minorHAnsi" w:cstheme="minorBidi"/>
          <w:sz w:val="22"/>
          <w:szCs w:val="22"/>
          <w:lang w:eastAsia="en-AU"/>
        </w:rPr>
      </w:pPr>
      <w:r>
        <w:tab/>
      </w:r>
      <w:hyperlink w:anchor="_Toc75523514" w:history="1">
        <w:r w:rsidRPr="0059598A">
          <w:t>138AD</w:t>
        </w:r>
        <w:r>
          <w:rPr>
            <w:rFonts w:asciiTheme="minorHAnsi" w:eastAsiaTheme="minorEastAsia" w:hAnsiTheme="minorHAnsi" w:cstheme="minorBidi"/>
            <w:sz w:val="22"/>
            <w:szCs w:val="22"/>
            <w:lang w:eastAsia="en-AU"/>
          </w:rPr>
          <w:tab/>
        </w:r>
        <w:r w:rsidRPr="0059598A">
          <w:t>Requirements in relation to environmental significance opinions</w:t>
        </w:r>
        <w:r>
          <w:tab/>
        </w:r>
        <w:r>
          <w:fldChar w:fldCharType="begin"/>
        </w:r>
        <w:r>
          <w:instrText xml:space="preserve"> PAGEREF _Toc75523514 \h </w:instrText>
        </w:r>
        <w:r>
          <w:fldChar w:fldCharType="separate"/>
        </w:r>
        <w:r w:rsidR="009B32EE">
          <w:t>149</w:t>
        </w:r>
        <w:r>
          <w:fldChar w:fldCharType="end"/>
        </w:r>
      </w:hyperlink>
    </w:p>
    <w:p w14:paraId="75C2245F" w14:textId="747BBB32" w:rsidR="00EA6F2B" w:rsidRDefault="0026512C">
      <w:pPr>
        <w:pStyle w:val="TOC3"/>
        <w:rPr>
          <w:rFonts w:asciiTheme="minorHAnsi" w:eastAsiaTheme="minorEastAsia" w:hAnsiTheme="minorHAnsi" w:cstheme="minorBidi"/>
          <w:b w:val="0"/>
          <w:sz w:val="22"/>
          <w:szCs w:val="22"/>
          <w:lang w:eastAsia="en-AU"/>
        </w:rPr>
      </w:pPr>
      <w:hyperlink w:anchor="_Toc75523515" w:history="1">
        <w:r w:rsidR="00EA6F2B" w:rsidRPr="0059598A">
          <w:t>Division 7.2B.3</w:t>
        </w:r>
        <w:r w:rsidR="00EA6F2B">
          <w:rPr>
            <w:rFonts w:asciiTheme="minorHAnsi" w:eastAsiaTheme="minorEastAsia" w:hAnsiTheme="minorHAnsi" w:cstheme="minorBidi"/>
            <w:b w:val="0"/>
            <w:sz w:val="22"/>
            <w:szCs w:val="22"/>
            <w:lang w:eastAsia="en-AU"/>
          </w:rPr>
          <w:tab/>
        </w:r>
        <w:r w:rsidR="00EA6F2B" w:rsidRPr="0059598A">
          <w:t>Community consultation</w:t>
        </w:r>
        <w:r w:rsidR="00EA6F2B" w:rsidRPr="00EA6F2B">
          <w:rPr>
            <w:vanish/>
          </w:rPr>
          <w:tab/>
        </w:r>
        <w:r w:rsidR="00EA6F2B" w:rsidRPr="00EA6F2B">
          <w:rPr>
            <w:vanish/>
          </w:rPr>
          <w:fldChar w:fldCharType="begin"/>
        </w:r>
        <w:r w:rsidR="00EA6F2B" w:rsidRPr="00EA6F2B">
          <w:rPr>
            <w:vanish/>
          </w:rPr>
          <w:instrText xml:space="preserve"> PAGEREF _Toc75523515 \h </w:instrText>
        </w:r>
        <w:r w:rsidR="00EA6F2B" w:rsidRPr="00EA6F2B">
          <w:rPr>
            <w:vanish/>
          </w:rPr>
        </w:r>
        <w:r w:rsidR="00EA6F2B" w:rsidRPr="00EA6F2B">
          <w:rPr>
            <w:vanish/>
          </w:rPr>
          <w:fldChar w:fldCharType="separate"/>
        </w:r>
        <w:r w:rsidR="009B32EE">
          <w:rPr>
            <w:vanish/>
          </w:rPr>
          <w:t>150</w:t>
        </w:r>
        <w:r w:rsidR="00EA6F2B" w:rsidRPr="00EA6F2B">
          <w:rPr>
            <w:vanish/>
          </w:rPr>
          <w:fldChar w:fldCharType="end"/>
        </w:r>
      </w:hyperlink>
    </w:p>
    <w:p w14:paraId="33FA38BD" w14:textId="2F1C6023" w:rsidR="00EA6F2B" w:rsidRDefault="00EA6F2B">
      <w:pPr>
        <w:pStyle w:val="TOC5"/>
        <w:rPr>
          <w:rFonts w:asciiTheme="minorHAnsi" w:eastAsiaTheme="minorEastAsia" w:hAnsiTheme="minorHAnsi" w:cstheme="minorBidi"/>
          <w:sz w:val="22"/>
          <w:szCs w:val="22"/>
          <w:lang w:eastAsia="en-AU"/>
        </w:rPr>
      </w:pPr>
      <w:r>
        <w:tab/>
      </w:r>
      <w:hyperlink w:anchor="_Toc75523516" w:history="1">
        <w:r w:rsidRPr="0059598A">
          <w:t>138AE</w:t>
        </w:r>
        <w:r>
          <w:rPr>
            <w:rFonts w:asciiTheme="minorHAnsi" w:eastAsiaTheme="minorEastAsia" w:hAnsiTheme="minorHAnsi" w:cstheme="minorBidi"/>
            <w:sz w:val="22"/>
            <w:szCs w:val="22"/>
            <w:lang w:eastAsia="en-AU"/>
          </w:rPr>
          <w:tab/>
        </w:r>
        <w:r w:rsidRPr="0059598A">
          <w:t>Community consultation for certain development proposals</w:t>
        </w:r>
        <w:r>
          <w:tab/>
        </w:r>
        <w:r>
          <w:fldChar w:fldCharType="begin"/>
        </w:r>
        <w:r>
          <w:instrText xml:space="preserve"> PAGEREF _Toc75523516 \h </w:instrText>
        </w:r>
        <w:r>
          <w:fldChar w:fldCharType="separate"/>
        </w:r>
        <w:r w:rsidR="009B32EE">
          <w:t>150</w:t>
        </w:r>
        <w:r>
          <w:fldChar w:fldCharType="end"/>
        </w:r>
      </w:hyperlink>
    </w:p>
    <w:p w14:paraId="215F779D" w14:textId="3FC3A674" w:rsidR="00EA6F2B" w:rsidRDefault="00EA6F2B">
      <w:pPr>
        <w:pStyle w:val="TOC5"/>
        <w:rPr>
          <w:rFonts w:asciiTheme="minorHAnsi" w:eastAsiaTheme="minorEastAsia" w:hAnsiTheme="minorHAnsi" w:cstheme="minorBidi"/>
          <w:sz w:val="22"/>
          <w:szCs w:val="22"/>
          <w:lang w:eastAsia="en-AU"/>
        </w:rPr>
      </w:pPr>
      <w:r>
        <w:tab/>
      </w:r>
      <w:hyperlink w:anchor="_Toc75523517" w:history="1">
        <w:r w:rsidRPr="0059598A">
          <w:t>138AF</w:t>
        </w:r>
        <w:r>
          <w:rPr>
            <w:rFonts w:asciiTheme="minorHAnsi" w:eastAsiaTheme="minorEastAsia" w:hAnsiTheme="minorHAnsi" w:cstheme="minorBidi"/>
            <w:sz w:val="22"/>
            <w:szCs w:val="22"/>
            <w:lang w:eastAsia="en-AU"/>
          </w:rPr>
          <w:tab/>
        </w:r>
        <w:r w:rsidRPr="0059598A">
          <w:rPr>
            <w:lang w:eastAsia="en-AU"/>
          </w:rPr>
          <w:t>Community consultation guidelines</w:t>
        </w:r>
        <w:r>
          <w:tab/>
        </w:r>
        <w:r>
          <w:fldChar w:fldCharType="begin"/>
        </w:r>
        <w:r>
          <w:instrText xml:space="preserve"> PAGEREF _Toc75523517 \h </w:instrText>
        </w:r>
        <w:r>
          <w:fldChar w:fldCharType="separate"/>
        </w:r>
        <w:r w:rsidR="009B32EE">
          <w:t>151</w:t>
        </w:r>
        <w:r>
          <w:fldChar w:fldCharType="end"/>
        </w:r>
      </w:hyperlink>
    </w:p>
    <w:p w14:paraId="667C8A6A" w14:textId="55A5903D" w:rsidR="00EA6F2B" w:rsidRDefault="0026512C">
      <w:pPr>
        <w:pStyle w:val="TOC3"/>
        <w:rPr>
          <w:rFonts w:asciiTheme="minorHAnsi" w:eastAsiaTheme="minorEastAsia" w:hAnsiTheme="minorHAnsi" w:cstheme="minorBidi"/>
          <w:b w:val="0"/>
          <w:sz w:val="22"/>
          <w:szCs w:val="22"/>
          <w:lang w:eastAsia="en-AU"/>
        </w:rPr>
      </w:pPr>
      <w:hyperlink w:anchor="_Toc75523518" w:history="1">
        <w:r w:rsidR="00EA6F2B" w:rsidRPr="0059598A">
          <w:t>Division 7.2B.4</w:t>
        </w:r>
        <w:r w:rsidR="00EA6F2B">
          <w:rPr>
            <w:rFonts w:asciiTheme="minorHAnsi" w:eastAsiaTheme="minorEastAsia" w:hAnsiTheme="minorHAnsi" w:cstheme="minorBidi"/>
            <w:b w:val="0"/>
            <w:sz w:val="22"/>
            <w:szCs w:val="22"/>
            <w:lang w:eastAsia="en-AU"/>
          </w:rPr>
          <w:tab/>
        </w:r>
        <w:r w:rsidR="00EA6F2B" w:rsidRPr="0059598A">
          <w:t>Design review panel advice</w:t>
        </w:r>
        <w:r w:rsidR="00EA6F2B" w:rsidRPr="00EA6F2B">
          <w:rPr>
            <w:vanish/>
          </w:rPr>
          <w:tab/>
        </w:r>
        <w:r w:rsidR="00EA6F2B" w:rsidRPr="00EA6F2B">
          <w:rPr>
            <w:vanish/>
          </w:rPr>
          <w:fldChar w:fldCharType="begin"/>
        </w:r>
        <w:r w:rsidR="00EA6F2B" w:rsidRPr="00EA6F2B">
          <w:rPr>
            <w:vanish/>
          </w:rPr>
          <w:instrText xml:space="preserve"> PAGEREF _Toc75523518 \h </w:instrText>
        </w:r>
        <w:r w:rsidR="00EA6F2B" w:rsidRPr="00EA6F2B">
          <w:rPr>
            <w:vanish/>
          </w:rPr>
        </w:r>
        <w:r w:rsidR="00EA6F2B" w:rsidRPr="00EA6F2B">
          <w:rPr>
            <w:vanish/>
          </w:rPr>
          <w:fldChar w:fldCharType="separate"/>
        </w:r>
        <w:r w:rsidR="009B32EE">
          <w:rPr>
            <w:vanish/>
          </w:rPr>
          <w:t>152</w:t>
        </w:r>
        <w:r w:rsidR="00EA6F2B" w:rsidRPr="00EA6F2B">
          <w:rPr>
            <w:vanish/>
          </w:rPr>
          <w:fldChar w:fldCharType="end"/>
        </w:r>
      </w:hyperlink>
    </w:p>
    <w:p w14:paraId="52D6F02E" w14:textId="77761550" w:rsidR="00EA6F2B" w:rsidRDefault="0026512C">
      <w:pPr>
        <w:pStyle w:val="TOC4"/>
        <w:rPr>
          <w:rFonts w:asciiTheme="minorHAnsi" w:eastAsiaTheme="minorEastAsia" w:hAnsiTheme="minorHAnsi" w:cstheme="minorBidi"/>
          <w:b w:val="0"/>
          <w:sz w:val="22"/>
          <w:szCs w:val="22"/>
          <w:lang w:eastAsia="en-AU"/>
        </w:rPr>
      </w:pPr>
      <w:hyperlink w:anchor="_Toc75523519" w:history="1">
        <w:r w:rsidR="00EA6F2B" w:rsidRPr="0059598A">
          <w:t>Subdivision 7.2B.4.1</w:t>
        </w:r>
        <w:r w:rsidR="00EA6F2B">
          <w:rPr>
            <w:rFonts w:asciiTheme="minorHAnsi" w:eastAsiaTheme="minorEastAsia" w:hAnsiTheme="minorHAnsi" w:cstheme="minorBidi"/>
            <w:b w:val="0"/>
            <w:sz w:val="22"/>
            <w:szCs w:val="22"/>
            <w:lang w:eastAsia="en-AU"/>
          </w:rPr>
          <w:tab/>
        </w:r>
        <w:r w:rsidR="00EA6F2B" w:rsidRPr="0059598A">
          <w:t>Design review panel</w:t>
        </w:r>
        <w:r w:rsidR="00EA6F2B" w:rsidRPr="00EA6F2B">
          <w:rPr>
            <w:vanish/>
          </w:rPr>
          <w:tab/>
        </w:r>
        <w:r w:rsidR="00EA6F2B" w:rsidRPr="00EA6F2B">
          <w:rPr>
            <w:vanish/>
          </w:rPr>
          <w:fldChar w:fldCharType="begin"/>
        </w:r>
        <w:r w:rsidR="00EA6F2B" w:rsidRPr="00EA6F2B">
          <w:rPr>
            <w:vanish/>
          </w:rPr>
          <w:instrText xml:space="preserve"> PAGEREF _Toc75523519 \h </w:instrText>
        </w:r>
        <w:r w:rsidR="00EA6F2B" w:rsidRPr="00EA6F2B">
          <w:rPr>
            <w:vanish/>
          </w:rPr>
        </w:r>
        <w:r w:rsidR="00EA6F2B" w:rsidRPr="00EA6F2B">
          <w:rPr>
            <w:vanish/>
          </w:rPr>
          <w:fldChar w:fldCharType="separate"/>
        </w:r>
        <w:r w:rsidR="009B32EE">
          <w:rPr>
            <w:vanish/>
          </w:rPr>
          <w:t>152</w:t>
        </w:r>
        <w:r w:rsidR="00EA6F2B" w:rsidRPr="00EA6F2B">
          <w:rPr>
            <w:vanish/>
          </w:rPr>
          <w:fldChar w:fldCharType="end"/>
        </w:r>
      </w:hyperlink>
    </w:p>
    <w:p w14:paraId="1AC8EF3A" w14:textId="7EF39366" w:rsidR="00EA6F2B" w:rsidRDefault="00EA6F2B">
      <w:pPr>
        <w:pStyle w:val="TOC5"/>
        <w:rPr>
          <w:rFonts w:asciiTheme="minorHAnsi" w:eastAsiaTheme="minorEastAsia" w:hAnsiTheme="minorHAnsi" w:cstheme="minorBidi"/>
          <w:sz w:val="22"/>
          <w:szCs w:val="22"/>
          <w:lang w:eastAsia="en-AU"/>
        </w:rPr>
      </w:pPr>
      <w:r>
        <w:tab/>
      </w:r>
      <w:hyperlink w:anchor="_Toc75523520" w:history="1">
        <w:r w:rsidRPr="0059598A">
          <w:t>138AG</w:t>
        </w:r>
        <w:r>
          <w:rPr>
            <w:rFonts w:asciiTheme="minorHAnsi" w:eastAsiaTheme="minorEastAsia" w:hAnsiTheme="minorHAnsi" w:cstheme="minorBidi"/>
            <w:sz w:val="22"/>
            <w:szCs w:val="22"/>
            <w:lang w:eastAsia="en-AU"/>
          </w:rPr>
          <w:tab/>
        </w:r>
        <w:r w:rsidRPr="0059598A">
          <w:t>Design review panel—establishment</w:t>
        </w:r>
        <w:r>
          <w:tab/>
        </w:r>
        <w:r>
          <w:fldChar w:fldCharType="begin"/>
        </w:r>
        <w:r>
          <w:instrText xml:space="preserve"> PAGEREF _Toc75523520 \h </w:instrText>
        </w:r>
        <w:r>
          <w:fldChar w:fldCharType="separate"/>
        </w:r>
        <w:r w:rsidR="009B32EE">
          <w:t>152</w:t>
        </w:r>
        <w:r>
          <w:fldChar w:fldCharType="end"/>
        </w:r>
      </w:hyperlink>
    </w:p>
    <w:p w14:paraId="298E47BB" w14:textId="6F890139" w:rsidR="00EA6F2B" w:rsidRDefault="00EA6F2B">
      <w:pPr>
        <w:pStyle w:val="TOC5"/>
        <w:rPr>
          <w:rFonts w:asciiTheme="minorHAnsi" w:eastAsiaTheme="minorEastAsia" w:hAnsiTheme="minorHAnsi" w:cstheme="minorBidi"/>
          <w:sz w:val="22"/>
          <w:szCs w:val="22"/>
          <w:lang w:eastAsia="en-AU"/>
        </w:rPr>
      </w:pPr>
      <w:r>
        <w:tab/>
      </w:r>
      <w:hyperlink w:anchor="_Toc75523521" w:history="1">
        <w:r w:rsidRPr="0059598A">
          <w:t>138AH</w:t>
        </w:r>
        <w:r>
          <w:rPr>
            <w:rFonts w:asciiTheme="minorHAnsi" w:eastAsiaTheme="minorEastAsia" w:hAnsiTheme="minorHAnsi" w:cstheme="minorBidi"/>
            <w:sz w:val="22"/>
            <w:szCs w:val="22"/>
            <w:lang w:eastAsia="en-AU"/>
          </w:rPr>
          <w:tab/>
        </w:r>
        <w:r w:rsidRPr="0059598A">
          <w:t>Design review panel—functions</w:t>
        </w:r>
        <w:r>
          <w:tab/>
        </w:r>
        <w:r>
          <w:fldChar w:fldCharType="begin"/>
        </w:r>
        <w:r>
          <w:instrText xml:space="preserve"> PAGEREF _Toc75523521 \h </w:instrText>
        </w:r>
        <w:r>
          <w:fldChar w:fldCharType="separate"/>
        </w:r>
        <w:r w:rsidR="009B32EE">
          <w:t>152</w:t>
        </w:r>
        <w:r>
          <w:fldChar w:fldCharType="end"/>
        </w:r>
      </w:hyperlink>
    </w:p>
    <w:p w14:paraId="5262AB99" w14:textId="7CCD3401" w:rsidR="00EA6F2B" w:rsidRDefault="00EA6F2B">
      <w:pPr>
        <w:pStyle w:val="TOC5"/>
        <w:rPr>
          <w:rFonts w:asciiTheme="minorHAnsi" w:eastAsiaTheme="minorEastAsia" w:hAnsiTheme="minorHAnsi" w:cstheme="minorBidi"/>
          <w:sz w:val="22"/>
          <w:szCs w:val="22"/>
          <w:lang w:eastAsia="en-AU"/>
        </w:rPr>
      </w:pPr>
      <w:r>
        <w:tab/>
      </w:r>
      <w:hyperlink w:anchor="_Toc75523522" w:history="1">
        <w:r w:rsidRPr="0059598A">
          <w:t>138AI</w:t>
        </w:r>
        <w:r>
          <w:rPr>
            <w:rFonts w:asciiTheme="minorHAnsi" w:eastAsiaTheme="minorEastAsia" w:hAnsiTheme="minorHAnsi" w:cstheme="minorBidi"/>
            <w:sz w:val="22"/>
            <w:szCs w:val="22"/>
            <w:lang w:eastAsia="en-AU"/>
          </w:rPr>
          <w:tab/>
        </w:r>
        <w:r w:rsidRPr="0059598A">
          <w:t>Design review panel—members</w:t>
        </w:r>
        <w:r>
          <w:tab/>
        </w:r>
        <w:r>
          <w:fldChar w:fldCharType="begin"/>
        </w:r>
        <w:r>
          <w:instrText xml:space="preserve"> PAGEREF _Toc75523522 \h </w:instrText>
        </w:r>
        <w:r>
          <w:fldChar w:fldCharType="separate"/>
        </w:r>
        <w:r w:rsidR="009B32EE">
          <w:t>152</w:t>
        </w:r>
        <w:r>
          <w:fldChar w:fldCharType="end"/>
        </w:r>
      </w:hyperlink>
    </w:p>
    <w:p w14:paraId="2E5DDE2E" w14:textId="6D156580" w:rsidR="00EA6F2B" w:rsidRDefault="00EA6F2B">
      <w:pPr>
        <w:pStyle w:val="TOC5"/>
        <w:rPr>
          <w:rFonts w:asciiTheme="minorHAnsi" w:eastAsiaTheme="minorEastAsia" w:hAnsiTheme="minorHAnsi" w:cstheme="minorBidi"/>
          <w:sz w:val="22"/>
          <w:szCs w:val="22"/>
          <w:lang w:eastAsia="en-AU"/>
        </w:rPr>
      </w:pPr>
      <w:r>
        <w:tab/>
      </w:r>
      <w:hyperlink w:anchor="_Toc75523523" w:history="1">
        <w:r w:rsidRPr="0059598A">
          <w:t>138AJ</w:t>
        </w:r>
        <w:r>
          <w:rPr>
            <w:rFonts w:asciiTheme="minorHAnsi" w:eastAsiaTheme="minorEastAsia" w:hAnsiTheme="minorHAnsi" w:cstheme="minorBidi"/>
            <w:sz w:val="22"/>
            <w:szCs w:val="22"/>
            <w:lang w:eastAsia="en-AU"/>
          </w:rPr>
          <w:tab/>
        </w:r>
        <w:r w:rsidRPr="0059598A">
          <w:t>Design review panel—rules</w:t>
        </w:r>
        <w:r>
          <w:tab/>
        </w:r>
        <w:r>
          <w:fldChar w:fldCharType="begin"/>
        </w:r>
        <w:r>
          <w:instrText xml:space="preserve"> PAGEREF _Toc75523523 \h </w:instrText>
        </w:r>
        <w:r>
          <w:fldChar w:fldCharType="separate"/>
        </w:r>
        <w:r w:rsidR="009B32EE">
          <w:t>153</w:t>
        </w:r>
        <w:r>
          <w:fldChar w:fldCharType="end"/>
        </w:r>
      </w:hyperlink>
    </w:p>
    <w:p w14:paraId="62215D21" w14:textId="6A0EA849" w:rsidR="00EA6F2B" w:rsidRDefault="00EA6F2B">
      <w:pPr>
        <w:pStyle w:val="TOC5"/>
        <w:rPr>
          <w:rFonts w:asciiTheme="minorHAnsi" w:eastAsiaTheme="minorEastAsia" w:hAnsiTheme="minorHAnsi" w:cstheme="minorBidi"/>
          <w:sz w:val="22"/>
          <w:szCs w:val="22"/>
          <w:lang w:eastAsia="en-AU"/>
        </w:rPr>
      </w:pPr>
      <w:r>
        <w:tab/>
      </w:r>
      <w:hyperlink w:anchor="_Toc75523524" w:history="1">
        <w:r w:rsidRPr="0059598A">
          <w:t>138AK</w:t>
        </w:r>
        <w:r>
          <w:rPr>
            <w:rFonts w:asciiTheme="minorHAnsi" w:eastAsiaTheme="minorEastAsia" w:hAnsiTheme="minorHAnsi" w:cstheme="minorBidi"/>
            <w:sz w:val="22"/>
            <w:szCs w:val="22"/>
            <w:lang w:eastAsia="en-AU"/>
          </w:rPr>
          <w:tab/>
        </w:r>
        <w:r w:rsidRPr="0059598A">
          <w:t>Design principles</w:t>
        </w:r>
        <w:r>
          <w:tab/>
        </w:r>
        <w:r>
          <w:fldChar w:fldCharType="begin"/>
        </w:r>
        <w:r>
          <w:instrText xml:space="preserve"> PAGEREF _Toc75523524 \h </w:instrText>
        </w:r>
        <w:r>
          <w:fldChar w:fldCharType="separate"/>
        </w:r>
        <w:r w:rsidR="009B32EE">
          <w:t>154</w:t>
        </w:r>
        <w:r>
          <w:fldChar w:fldCharType="end"/>
        </w:r>
      </w:hyperlink>
    </w:p>
    <w:p w14:paraId="34FEB3B3" w14:textId="6D35D630" w:rsidR="00EA6F2B" w:rsidRDefault="0026512C">
      <w:pPr>
        <w:pStyle w:val="TOC4"/>
        <w:rPr>
          <w:rFonts w:asciiTheme="minorHAnsi" w:eastAsiaTheme="minorEastAsia" w:hAnsiTheme="minorHAnsi" w:cstheme="minorBidi"/>
          <w:b w:val="0"/>
          <w:sz w:val="22"/>
          <w:szCs w:val="22"/>
          <w:lang w:eastAsia="en-AU"/>
        </w:rPr>
      </w:pPr>
      <w:hyperlink w:anchor="_Toc75523525" w:history="1">
        <w:r w:rsidR="00EA6F2B" w:rsidRPr="0059598A">
          <w:t>Subdivision 7.2B.4.2</w:t>
        </w:r>
        <w:r w:rsidR="00EA6F2B">
          <w:rPr>
            <w:rFonts w:asciiTheme="minorHAnsi" w:eastAsiaTheme="minorEastAsia" w:hAnsiTheme="minorHAnsi" w:cstheme="minorBidi"/>
            <w:b w:val="0"/>
            <w:sz w:val="22"/>
            <w:szCs w:val="22"/>
            <w:lang w:eastAsia="en-AU"/>
          </w:rPr>
          <w:tab/>
        </w:r>
        <w:r w:rsidR="00EA6F2B" w:rsidRPr="0059598A">
          <w:t>Design review panel advice</w:t>
        </w:r>
        <w:r w:rsidR="00EA6F2B" w:rsidRPr="00EA6F2B">
          <w:rPr>
            <w:vanish/>
          </w:rPr>
          <w:tab/>
        </w:r>
        <w:r w:rsidR="00EA6F2B" w:rsidRPr="00EA6F2B">
          <w:rPr>
            <w:vanish/>
          </w:rPr>
          <w:fldChar w:fldCharType="begin"/>
        </w:r>
        <w:r w:rsidR="00EA6F2B" w:rsidRPr="00EA6F2B">
          <w:rPr>
            <w:vanish/>
          </w:rPr>
          <w:instrText xml:space="preserve"> PAGEREF _Toc75523525 \h </w:instrText>
        </w:r>
        <w:r w:rsidR="00EA6F2B" w:rsidRPr="00EA6F2B">
          <w:rPr>
            <w:vanish/>
          </w:rPr>
        </w:r>
        <w:r w:rsidR="00EA6F2B" w:rsidRPr="00EA6F2B">
          <w:rPr>
            <w:vanish/>
          </w:rPr>
          <w:fldChar w:fldCharType="separate"/>
        </w:r>
        <w:r w:rsidR="009B32EE">
          <w:rPr>
            <w:vanish/>
          </w:rPr>
          <w:t>154</w:t>
        </w:r>
        <w:r w:rsidR="00EA6F2B" w:rsidRPr="00EA6F2B">
          <w:rPr>
            <w:vanish/>
          </w:rPr>
          <w:fldChar w:fldCharType="end"/>
        </w:r>
      </w:hyperlink>
    </w:p>
    <w:p w14:paraId="2A40A568" w14:textId="2D140CA8" w:rsidR="00EA6F2B" w:rsidRDefault="00EA6F2B">
      <w:pPr>
        <w:pStyle w:val="TOC5"/>
        <w:rPr>
          <w:rFonts w:asciiTheme="minorHAnsi" w:eastAsiaTheme="minorEastAsia" w:hAnsiTheme="minorHAnsi" w:cstheme="minorBidi"/>
          <w:sz w:val="22"/>
          <w:szCs w:val="22"/>
          <w:lang w:eastAsia="en-AU"/>
        </w:rPr>
      </w:pPr>
      <w:r>
        <w:tab/>
      </w:r>
      <w:hyperlink w:anchor="_Toc75523526" w:history="1">
        <w:r w:rsidRPr="0059598A">
          <w:t>138AL</w:t>
        </w:r>
        <w:r>
          <w:rPr>
            <w:rFonts w:asciiTheme="minorHAnsi" w:eastAsiaTheme="minorEastAsia" w:hAnsiTheme="minorHAnsi" w:cstheme="minorBidi"/>
            <w:sz w:val="22"/>
            <w:szCs w:val="22"/>
            <w:lang w:eastAsia="en-AU"/>
          </w:rPr>
          <w:tab/>
        </w:r>
        <w:r w:rsidRPr="0059598A">
          <w:t>Consultation with design review panel</w:t>
        </w:r>
        <w:r>
          <w:tab/>
        </w:r>
        <w:r>
          <w:fldChar w:fldCharType="begin"/>
        </w:r>
        <w:r>
          <w:instrText xml:space="preserve"> PAGEREF _Toc75523526 \h </w:instrText>
        </w:r>
        <w:r>
          <w:fldChar w:fldCharType="separate"/>
        </w:r>
        <w:r w:rsidR="009B32EE">
          <w:t>154</w:t>
        </w:r>
        <w:r>
          <w:fldChar w:fldCharType="end"/>
        </w:r>
      </w:hyperlink>
    </w:p>
    <w:p w14:paraId="0D165649" w14:textId="1C4C40DC" w:rsidR="00EA6F2B" w:rsidRDefault="00EA6F2B">
      <w:pPr>
        <w:pStyle w:val="TOC5"/>
        <w:rPr>
          <w:rFonts w:asciiTheme="minorHAnsi" w:eastAsiaTheme="minorEastAsia" w:hAnsiTheme="minorHAnsi" w:cstheme="minorBidi"/>
          <w:sz w:val="22"/>
          <w:szCs w:val="22"/>
          <w:lang w:eastAsia="en-AU"/>
        </w:rPr>
      </w:pPr>
      <w:r>
        <w:tab/>
      </w:r>
      <w:hyperlink w:anchor="_Toc75523527" w:history="1">
        <w:r w:rsidRPr="0059598A">
          <w:t>138AM</w:t>
        </w:r>
        <w:r>
          <w:rPr>
            <w:rFonts w:asciiTheme="minorHAnsi" w:eastAsiaTheme="minorEastAsia" w:hAnsiTheme="minorHAnsi" w:cstheme="minorBidi"/>
            <w:sz w:val="22"/>
            <w:szCs w:val="22"/>
            <w:lang w:eastAsia="en-AU"/>
          </w:rPr>
          <w:tab/>
        </w:r>
        <w:r w:rsidRPr="0059598A">
          <w:t>Design review panel may provide design advice</w:t>
        </w:r>
        <w:r>
          <w:tab/>
        </w:r>
        <w:r>
          <w:fldChar w:fldCharType="begin"/>
        </w:r>
        <w:r>
          <w:instrText xml:space="preserve"> PAGEREF _Toc75523527 \h </w:instrText>
        </w:r>
        <w:r>
          <w:fldChar w:fldCharType="separate"/>
        </w:r>
        <w:r w:rsidR="009B32EE">
          <w:t>154</w:t>
        </w:r>
        <w:r>
          <w:fldChar w:fldCharType="end"/>
        </w:r>
      </w:hyperlink>
    </w:p>
    <w:p w14:paraId="2CF8D748" w14:textId="70F63F54" w:rsidR="00EA6F2B" w:rsidRDefault="0026512C">
      <w:pPr>
        <w:pStyle w:val="TOC2"/>
        <w:rPr>
          <w:rFonts w:asciiTheme="minorHAnsi" w:eastAsiaTheme="minorEastAsia" w:hAnsiTheme="minorHAnsi" w:cstheme="minorBidi"/>
          <w:b w:val="0"/>
          <w:sz w:val="22"/>
          <w:szCs w:val="22"/>
          <w:lang w:eastAsia="en-AU"/>
        </w:rPr>
      </w:pPr>
      <w:hyperlink w:anchor="_Toc75523528" w:history="1">
        <w:r w:rsidR="00EA6F2B" w:rsidRPr="0059598A">
          <w:t>Part 7.3</w:t>
        </w:r>
        <w:r w:rsidR="00EA6F2B">
          <w:rPr>
            <w:rFonts w:asciiTheme="minorHAnsi" w:eastAsiaTheme="minorEastAsia" w:hAnsiTheme="minorHAnsi" w:cstheme="minorBidi"/>
            <w:b w:val="0"/>
            <w:sz w:val="22"/>
            <w:szCs w:val="22"/>
            <w:lang w:eastAsia="en-AU"/>
          </w:rPr>
          <w:tab/>
        </w:r>
        <w:r w:rsidR="00EA6F2B" w:rsidRPr="0059598A">
          <w:t>Development applications</w:t>
        </w:r>
        <w:r w:rsidR="00EA6F2B" w:rsidRPr="00EA6F2B">
          <w:rPr>
            <w:vanish/>
          </w:rPr>
          <w:tab/>
        </w:r>
        <w:r w:rsidR="00EA6F2B" w:rsidRPr="00EA6F2B">
          <w:rPr>
            <w:vanish/>
          </w:rPr>
          <w:fldChar w:fldCharType="begin"/>
        </w:r>
        <w:r w:rsidR="00EA6F2B" w:rsidRPr="00EA6F2B">
          <w:rPr>
            <w:vanish/>
          </w:rPr>
          <w:instrText xml:space="preserve"> PAGEREF _Toc75523528 \h </w:instrText>
        </w:r>
        <w:r w:rsidR="00EA6F2B" w:rsidRPr="00EA6F2B">
          <w:rPr>
            <w:vanish/>
          </w:rPr>
        </w:r>
        <w:r w:rsidR="00EA6F2B" w:rsidRPr="00EA6F2B">
          <w:rPr>
            <w:vanish/>
          </w:rPr>
          <w:fldChar w:fldCharType="separate"/>
        </w:r>
        <w:r w:rsidR="009B32EE">
          <w:rPr>
            <w:vanish/>
          </w:rPr>
          <w:t>156</w:t>
        </w:r>
        <w:r w:rsidR="00EA6F2B" w:rsidRPr="00EA6F2B">
          <w:rPr>
            <w:vanish/>
          </w:rPr>
          <w:fldChar w:fldCharType="end"/>
        </w:r>
      </w:hyperlink>
    </w:p>
    <w:p w14:paraId="6167B7CD" w14:textId="2B1D37F7" w:rsidR="00EA6F2B" w:rsidRDefault="0026512C">
      <w:pPr>
        <w:pStyle w:val="TOC3"/>
        <w:rPr>
          <w:rFonts w:asciiTheme="minorHAnsi" w:eastAsiaTheme="minorEastAsia" w:hAnsiTheme="minorHAnsi" w:cstheme="minorBidi"/>
          <w:b w:val="0"/>
          <w:sz w:val="22"/>
          <w:szCs w:val="22"/>
          <w:lang w:eastAsia="en-AU"/>
        </w:rPr>
      </w:pPr>
      <w:hyperlink w:anchor="_Toc75523529" w:history="1">
        <w:r w:rsidR="00EA6F2B" w:rsidRPr="0059598A">
          <w:t>Division 7.3.1A</w:t>
        </w:r>
        <w:r w:rsidR="00EA6F2B">
          <w:rPr>
            <w:rFonts w:asciiTheme="minorHAnsi" w:eastAsiaTheme="minorEastAsia" w:hAnsiTheme="minorHAnsi" w:cstheme="minorBidi"/>
            <w:b w:val="0"/>
            <w:sz w:val="22"/>
            <w:szCs w:val="22"/>
            <w:lang w:eastAsia="en-AU"/>
          </w:rPr>
          <w:tab/>
        </w:r>
        <w:r w:rsidR="00EA6F2B" w:rsidRPr="0059598A">
          <w:t>Exemption assessments</w:t>
        </w:r>
        <w:r w:rsidR="00EA6F2B" w:rsidRPr="00EA6F2B">
          <w:rPr>
            <w:vanish/>
          </w:rPr>
          <w:tab/>
        </w:r>
        <w:r w:rsidR="00EA6F2B" w:rsidRPr="00EA6F2B">
          <w:rPr>
            <w:vanish/>
          </w:rPr>
          <w:fldChar w:fldCharType="begin"/>
        </w:r>
        <w:r w:rsidR="00EA6F2B" w:rsidRPr="00EA6F2B">
          <w:rPr>
            <w:vanish/>
          </w:rPr>
          <w:instrText xml:space="preserve"> PAGEREF _Toc75523529 \h </w:instrText>
        </w:r>
        <w:r w:rsidR="00EA6F2B" w:rsidRPr="00EA6F2B">
          <w:rPr>
            <w:vanish/>
          </w:rPr>
        </w:r>
        <w:r w:rsidR="00EA6F2B" w:rsidRPr="00EA6F2B">
          <w:rPr>
            <w:vanish/>
          </w:rPr>
          <w:fldChar w:fldCharType="separate"/>
        </w:r>
        <w:r w:rsidR="009B32EE">
          <w:rPr>
            <w:vanish/>
          </w:rPr>
          <w:t>156</w:t>
        </w:r>
        <w:r w:rsidR="00EA6F2B" w:rsidRPr="00EA6F2B">
          <w:rPr>
            <w:vanish/>
          </w:rPr>
          <w:fldChar w:fldCharType="end"/>
        </w:r>
      </w:hyperlink>
    </w:p>
    <w:p w14:paraId="63031AB9" w14:textId="3E446D37" w:rsidR="00EA6F2B" w:rsidRDefault="00EA6F2B">
      <w:pPr>
        <w:pStyle w:val="TOC5"/>
        <w:rPr>
          <w:rFonts w:asciiTheme="minorHAnsi" w:eastAsiaTheme="minorEastAsia" w:hAnsiTheme="minorHAnsi" w:cstheme="minorBidi"/>
          <w:sz w:val="22"/>
          <w:szCs w:val="22"/>
          <w:lang w:eastAsia="en-AU"/>
        </w:rPr>
      </w:pPr>
      <w:r>
        <w:tab/>
      </w:r>
      <w:hyperlink w:anchor="_Toc75523530" w:history="1">
        <w:r w:rsidRPr="0059598A">
          <w:t>138A</w:t>
        </w:r>
        <w:r>
          <w:rPr>
            <w:rFonts w:asciiTheme="minorHAnsi" w:eastAsiaTheme="minorEastAsia" w:hAnsiTheme="minorHAnsi" w:cstheme="minorBidi"/>
            <w:sz w:val="22"/>
            <w:szCs w:val="22"/>
            <w:lang w:eastAsia="en-AU"/>
          </w:rPr>
          <w:tab/>
        </w:r>
        <w:r w:rsidRPr="0059598A">
          <w:t>Purpose of exemption assessment D notices</w:t>
        </w:r>
        <w:r>
          <w:tab/>
        </w:r>
        <w:r>
          <w:fldChar w:fldCharType="begin"/>
        </w:r>
        <w:r>
          <w:instrText xml:space="preserve"> PAGEREF _Toc75523530 \h </w:instrText>
        </w:r>
        <w:r>
          <w:fldChar w:fldCharType="separate"/>
        </w:r>
        <w:r w:rsidR="009B32EE">
          <w:t>156</w:t>
        </w:r>
        <w:r>
          <w:fldChar w:fldCharType="end"/>
        </w:r>
      </w:hyperlink>
    </w:p>
    <w:p w14:paraId="09251097" w14:textId="562BE14D" w:rsidR="00EA6F2B" w:rsidRDefault="00EA6F2B">
      <w:pPr>
        <w:pStyle w:val="TOC5"/>
        <w:rPr>
          <w:rFonts w:asciiTheme="minorHAnsi" w:eastAsiaTheme="minorEastAsia" w:hAnsiTheme="minorHAnsi" w:cstheme="minorBidi"/>
          <w:sz w:val="22"/>
          <w:szCs w:val="22"/>
          <w:lang w:eastAsia="en-AU"/>
        </w:rPr>
      </w:pPr>
      <w:r>
        <w:tab/>
      </w:r>
      <w:hyperlink w:anchor="_Toc75523531" w:history="1">
        <w:r w:rsidRPr="0059598A">
          <w:t>138B</w:t>
        </w:r>
        <w:r>
          <w:rPr>
            <w:rFonts w:asciiTheme="minorHAnsi" w:eastAsiaTheme="minorEastAsia" w:hAnsiTheme="minorHAnsi" w:cstheme="minorBidi"/>
            <w:sz w:val="22"/>
            <w:szCs w:val="22"/>
            <w:lang w:eastAsia="en-AU"/>
          </w:rPr>
          <w:tab/>
        </w:r>
        <w:r w:rsidRPr="0059598A">
          <w:t>Exemption assessment applications</w:t>
        </w:r>
        <w:r>
          <w:tab/>
        </w:r>
        <w:r>
          <w:fldChar w:fldCharType="begin"/>
        </w:r>
        <w:r>
          <w:instrText xml:space="preserve"> PAGEREF _Toc75523531 \h </w:instrText>
        </w:r>
        <w:r>
          <w:fldChar w:fldCharType="separate"/>
        </w:r>
        <w:r w:rsidR="009B32EE">
          <w:t>156</w:t>
        </w:r>
        <w:r>
          <w:fldChar w:fldCharType="end"/>
        </w:r>
      </w:hyperlink>
    </w:p>
    <w:p w14:paraId="6DFA1B1D" w14:textId="3ACBD706" w:rsidR="00EA6F2B" w:rsidRDefault="00EA6F2B">
      <w:pPr>
        <w:pStyle w:val="TOC5"/>
        <w:rPr>
          <w:rFonts w:asciiTheme="minorHAnsi" w:eastAsiaTheme="minorEastAsia" w:hAnsiTheme="minorHAnsi" w:cstheme="minorBidi"/>
          <w:sz w:val="22"/>
          <w:szCs w:val="22"/>
          <w:lang w:eastAsia="en-AU"/>
        </w:rPr>
      </w:pPr>
      <w:r>
        <w:tab/>
      </w:r>
      <w:hyperlink w:anchor="_Toc75523532" w:history="1">
        <w:r w:rsidRPr="0059598A">
          <w:t>138C</w:t>
        </w:r>
        <w:r>
          <w:rPr>
            <w:rFonts w:asciiTheme="minorHAnsi" w:eastAsiaTheme="minorEastAsia" w:hAnsiTheme="minorHAnsi" w:cstheme="minorBidi"/>
            <w:sz w:val="22"/>
            <w:szCs w:val="22"/>
            <w:lang w:eastAsia="en-AU"/>
          </w:rPr>
          <w:tab/>
        </w:r>
        <w:r w:rsidRPr="0059598A">
          <w:t>Exemption assessment not required for development approval</w:t>
        </w:r>
        <w:r>
          <w:tab/>
        </w:r>
        <w:r>
          <w:fldChar w:fldCharType="begin"/>
        </w:r>
        <w:r>
          <w:instrText xml:space="preserve"> PAGEREF _Toc75523532 \h </w:instrText>
        </w:r>
        <w:r>
          <w:fldChar w:fldCharType="separate"/>
        </w:r>
        <w:r w:rsidR="009B32EE">
          <w:t>157</w:t>
        </w:r>
        <w:r>
          <w:fldChar w:fldCharType="end"/>
        </w:r>
      </w:hyperlink>
    </w:p>
    <w:p w14:paraId="2EEF1276" w14:textId="536042BD" w:rsidR="00EA6F2B" w:rsidRDefault="00EA6F2B">
      <w:pPr>
        <w:pStyle w:val="TOC5"/>
        <w:rPr>
          <w:rFonts w:asciiTheme="minorHAnsi" w:eastAsiaTheme="minorEastAsia" w:hAnsiTheme="minorHAnsi" w:cstheme="minorBidi"/>
          <w:sz w:val="22"/>
          <w:szCs w:val="22"/>
          <w:lang w:eastAsia="en-AU"/>
        </w:rPr>
      </w:pPr>
      <w:r>
        <w:tab/>
      </w:r>
      <w:hyperlink w:anchor="_Toc75523533" w:history="1">
        <w:r w:rsidRPr="0059598A">
          <w:t>138D</w:t>
        </w:r>
        <w:r>
          <w:rPr>
            <w:rFonts w:asciiTheme="minorHAnsi" w:eastAsiaTheme="minorEastAsia" w:hAnsiTheme="minorHAnsi" w:cstheme="minorBidi"/>
            <w:sz w:val="22"/>
            <w:szCs w:val="22"/>
            <w:lang w:eastAsia="en-AU"/>
          </w:rPr>
          <w:tab/>
        </w:r>
        <w:r w:rsidRPr="0059598A">
          <w:t>Exemption assessments and notices</w:t>
        </w:r>
        <w:r>
          <w:tab/>
        </w:r>
        <w:r>
          <w:fldChar w:fldCharType="begin"/>
        </w:r>
        <w:r>
          <w:instrText xml:space="preserve"> PAGEREF _Toc75523533 \h </w:instrText>
        </w:r>
        <w:r>
          <w:fldChar w:fldCharType="separate"/>
        </w:r>
        <w:r w:rsidR="009B32EE">
          <w:t>158</w:t>
        </w:r>
        <w:r>
          <w:fldChar w:fldCharType="end"/>
        </w:r>
      </w:hyperlink>
    </w:p>
    <w:p w14:paraId="24A3F423" w14:textId="5ED87006" w:rsidR="00EA6F2B" w:rsidRDefault="00EA6F2B">
      <w:pPr>
        <w:pStyle w:val="TOC5"/>
        <w:rPr>
          <w:rFonts w:asciiTheme="minorHAnsi" w:eastAsiaTheme="minorEastAsia" w:hAnsiTheme="minorHAnsi" w:cstheme="minorBidi"/>
          <w:sz w:val="22"/>
          <w:szCs w:val="22"/>
          <w:lang w:eastAsia="en-AU"/>
        </w:rPr>
      </w:pPr>
      <w:r>
        <w:tab/>
      </w:r>
      <w:hyperlink w:anchor="_Toc75523534" w:history="1">
        <w:r w:rsidRPr="0059598A">
          <w:t>138E</w:t>
        </w:r>
        <w:r>
          <w:rPr>
            <w:rFonts w:asciiTheme="minorHAnsi" w:eastAsiaTheme="minorEastAsia" w:hAnsiTheme="minorHAnsi" w:cstheme="minorBidi"/>
            <w:sz w:val="22"/>
            <w:szCs w:val="22"/>
            <w:lang w:eastAsia="en-AU"/>
          </w:rPr>
          <w:tab/>
        </w:r>
        <w:r w:rsidRPr="0059598A">
          <w:t>Exemption assessment applications—request for further information</w:t>
        </w:r>
        <w:r>
          <w:tab/>
        </w:r>
        <w:r>
          <w:fldChar w:fldCharType="begin"/>
        </w:r>
        <w:r>
          <w:instrText xml:space="preserve"> PAGEREF _Toc75523534 \h </w:instrText>
        </w:r>
        <w:r>
          <w:fldChar w:fldCharType="separate"/>
        </w:r>
        <w:r w:rsidR="009B32EE">
          <w:t>159</w:t>
        </w:r>
        <w:r>
          <w:fldChar w:fldCharType="end"/>
        </w:r>
      </w:hyperlink>
    </w:p>
    <w:p w14:paraId="40D9B031" w14:textId="64044FF8" w:rsidR="00EA6F2B" w:rsidRDefault="00EA6F2B">
      <w:pPr>
        <w:pStyle w:val="TOC5"/>
        <w:rPr>
          <w:rFonts w:asciiTheme="minorHAnsi" w:eastAsiaTheme="minorEastAsia" w:hAnsiTheme="minorHAnsi" w:cstheme="minorBidi"/>
          <w:sz w:val="22"/>
          <w:szCs w:val="22"/>
          <w:lang w:eastAsia="en-AU"/>
        </w:rPr>
      </w:pPr>
      <w:r>
        <w:tab/>
      </w:r>
      <w:hyperlink w:anchor="_Toc75523535" w:history="1">
        <w:r w:rsidRPr="0059598A">
          <w:t>138F</w:t>
        </w:r>
        <w:r>
          <w:rPr>
            <w:rFonts w:asciiTheme="minorHAnsi" w:eastAsiaTheme="minorEastAsia" w:hAnsiTheme="minorHAnsi" w:cstheme="minorBidi"/>
            <w:sz w:val="22"/>
            <w:szCs w:val="22"/>
            <w:lang w:eastAsia="en-AU"/>
          </w:rPr>
          <w:tab/>
        </w:r>
        <w:r w:rsidRPr="0059598A">
          <w:t>Exemption assessment applications—contents of request for further information</w:t>
        </w:r>
        <w:r>
          <w:tab/>
        </w:r>
        <w:r>
          <w:fldChar w:fldCharType="begin"/>
        </w:r>
        <w:r>
          <w:instrText xml:space="preserve"> PAGEREF _Toc75523535 \h </w:instrText>
        </w:r>
        <w:r>
          <w:fldChar w:fldCharType="separate"/>
        </w:r>
        <w:r w:rsidR="009B32EE">
          <w:t>161</w:t>
        </w:r>
        <w:r>
          <w:fldChar w:fldCharType="end"/>
        </w:r>
      </w:hyperlink>
    </w:p>
    <w:p w14:paraId="7A491A98" w14:textId="72D9C342" w:rsidR="00EA6F2B" w:rsidRDefault="00EA6F2B">
      <w:pPr>
        <w:pStyle w:val="TOC5"/>
        <w:rPr>
          <w:rFonts w:asciiTheme="minorHAnsi" w:eastAsiaTheme="minorEastAsia" w:hAnsiTheme="minorHAnsi" w:cstheme="minorBidi"/>
          <w:sz w:val="22"/>
          <w:szCs w:val="22"/>
          <w:lang w:eastAsia="en-AU"/>
        </w:rPr>
      </w:pPr>
      <w:r>
        <w:tab/>
      </w:r>
      <w:hyperlink w:anchor="_Toc75523536" w:history="1">
        <w:r w:rsidRPr="0059598A">
          <w:t>138G</w:t>
        </w:r>
        <w:r>
          <w:rPr>
            <w:rFonts w:asciiTheme="minorHAnsi" w:eastAsiaTheme="minorEastAsia" w:hAnsiTheme="minorHAnsi" w:cstheme="minorBidi"/>
            <w:sz w:val="22"/>
            <w:szCs w:val="22"/>
            <w:lang w:eastAsia="en-AU"/>
          </w:rPr>
          <w:tab/>
        </w:r>
        <w:r w:rsidRPr="0059598A">
          <w:t>Exemption assessment applications—effect of failure to provide further information</w:t>
        </w:r>
        <w:r>
          <w:tab/>
        </w:r>
        <w:r>
          <w:fldChar w:fldCharType="begin"/>
        </w:r>
        <w:r>
          <w:instrText xml:space="preserve"> PAGEREF _Toc75523536 \h </w:instrText>
        </w:r>
        <w:r>
          <w:fldChar w:fldCharType="separate"/>
        </w:r>
        <w:r w:rsidR="009B32EE">
          <w:t>162</w:t>
        </w:r>
        <w:r>
          <w:fldChar w:fldCharType="end"/>
        </w:r>
      </w:hyperlink>
    </w:p>
    <w:p w14:paraId="618E2E68" w14:textId="7831E57C" w:rsidR="00EA6F2B" w:rsidRDefault="0026512C">
      <w:pPr>
        <w:pStyle w:val="TOC3"/>
        <w:rPr>
          <w:rFonts w:asciiTheme="minorHAnsi" w:eastAsiaTheme="minorEastAsia" w:hAnsiTheme="minorHAnsi" w:cstheme="minorBidi"/>
          <w:b w:val="0"/>
          <w:sz w:val="22"/>
          <w:szCs w:val="22"/>
          <w:lang w:eastAsia="en-AU"/>
        </w:rPr>
      </w:pPr>
      <w:hyperlink w:anchor="_Toc75523537" w:history="1">
        <w:r w:rsidR="00EA6F2B" w:rsidRPr="0059598A">
          <w:t>Division 7.3.2</w:t>
        </w:r>
        <w:r w:rsidR="00EA6F2B">
          <w:rPr>
            <w:rFonts w:asciiTheme="minorHAnsi" w:eastAsiaTheme="minorEastAsia" w:hAnsiTheme="minorHAnsi" w:cstheme="minorBidi"/>
            <w:b w:val="0"/>
            <w:sz w:val="22"/>
            <w:szCs w:val="22"/>
            <w:lang w:eastAsia="en-AU"/>
          </w:rPr>
          <w:tab/>
        </w:r>
        <w:r w:rsidR="00EA6F2B" w:rsidRPr="0059598A">
          <w:t>Requirements for development applications</w:t>
        </w:r>
        <w:r w:rsidR="00EA6F2B" w:rsidRPr="00EA6F2B">
          <w:rPr>
            <w:vanish/>
          </w:rPr>
          <w:tab/>
        </w:r>
        <w:r w:rsidR="00EA6F2B" w:rsidRPr="00EA6F2B">
          <w:rPr>
            <w:vanish/>
          </w:rPr>
          <w:fldChar w:fldCharType="begin"/>
        </w:r>
        <w:r w:rsidR="00EA6F2B" w:rsidRPr="00EA6F2B">
          <w:rPr>
            <w:vanish/>
          </w:rPr>
          <w:instrText xml:space="preserve"> PAGEREF _Toc75523537 \h </w:instrText>
        </w:r>
        <w:r w:rsidR="00EA6F2B" w:rsidRPr="00EA6F2B">
          <w:rPr>
            <w:vanish/>
          </w:rPr>
        </w:r>
        <w:r w:rsidR="00EA6F2B" w:rsidRPr="00EA6F2B">
          <w:rPr>
            <w:vanish/>
          </w:rPr>
          <w:fldChar w:fldCharType="separate"/>
        </w:r>
        <w:r w:rsidR="009B32EE">
          <w:rPr>
            <w:vanish/>
          </w:rPr>
          <w:t>163</w:t>
        </w:r>
        <w:r w:rsidR="00EA6F2B" w:rsidRPr="00EA6F2B">
          <w:rPr>
            <w:vanish/>
          </w:rPr>
          <w:fldChar w:fldCharType="end"/>
        </w:r>
      </w:hyperlink>
    </w:p>
    <w:p w14:paraId="269728EB" w14:textId="51B53216" w:rsidR="00EA6F2B" w:rsidRDefault="00EA6F2B">
      <w:pPr>
        <w:pStyle w:val="TOC5"/>
        <w:rPr>
          <w:rFonts w:asciiTheme="minorHAnsi" w:eastAsiaTheme="minorEastAsia" w:hAnsiTheme="minorHAnsi" w:cstheme="minorBidi"/>
          <w:sz w:val="22"/>
          <w:szCs w:val="22"/>
          <w:lang w:eastAsia="en-AU"/>
        </w:rPr>
      </w:pPr>
      <w:r>
        <w:tab/>
      </w:r>
      <w:hyperlink w:anchor="_Toc75523538" w:history="1">
        <w:r w:rsidRPr="0059598A">
          <w:t>139</w:t>
        </w:r>
        <w:r>
          <w:rPr>
            <w:rFonts w:asciiTheme="minorHAnsi" w:eastAsiaTheme="minorEastAsia" w:hAnsiTheme="minorHAnsi" w:cstheme="minorBidi"/>
            <w:sz w:val="22"/>
            <w:szCs w:val="22"/>
            <w:lang w:eastAsia="en-AU"/>
          </w:rPr>
          <w:tab/>
        </w:r>
        <w:r w:rsidRPr="0059598A">
          <w:t>Form of development applications</w:t>
        </w:r>
        <w:r>
          <w:tab/>
        </w:r>
        <w:r>
          <w:fldChar w:fldCharType="begin"/>
        </w:r>
        <w:r>
          <w:instrText xml:space="preserve"> PAGEREF _Toc75523538 \h </w:instrText>
        </w:r>
        <w:r>
          <w:fldChar w:fldCharType="separate"/>
        </w:r>
        <w:r w:rsidR="009B32EE">
          <w:t>163</w:t>
        </w:r>
        <w:r>
          <w:fldChar w:fldCharType="end"/>
        </w:r>
      </w:hyperlink>
    </w:p>
    <w:p w14:paraId="100990BF" w14:textId="4F45B88F" w:rsidR="00EA6F2B" w:rsidRDefault="00EA6F2B">
      <w:pPr>
        <w:pStyle w:val="TOC5"/>
        <w:rPr>
          <w:rFonts w:asciiTheme="minorHAnsi" w:eastAsiaTheme="minorEastAsia" w:hAnsiTheme="minorHAnsi" w:cstheme="minorBidi"/>
          <w:sz w:val="22"/>
          <w:szCs w:val="22"/>
          <w:lang w:eastAsia="en-AU"/>
        </w:rPr>
      </w:pPr>
      <w:r>
        <w:tab/>
      </w:r>
      <w:hyperlink w:anchor="_Toc75523539" w:history="1">
        <w:r w:rsidRPr="0059598A">
          <w:t>140</w:t>
        </w:r>
        <w:r>
          <w:rPr>
            <w:rFonts w:asciiTheme="minorHAnsi" w:eastAsiaTheme="minorEastAsia" w:hAnsiTheme="minorHAnsi" w:cstheme="minorBidi"/>
            <w:sz w:val="22"/>
            <w:szCs w:val="22"/>
            <w:lang w:eastAsia="en-AU"/>
          </w:rPr>
          <w:tab/>
        </w:r>
        <w:r w:rsidRPr="0059598A">
          <w:t>Effect of approvals in development applications</w:t>
        </w:r>
        <w:r>
          <w:tab/>
        </w:r>
        <w:r>
          <w:fldChar w:fldCharType="begin"/>
        </w:r>
        <w:r>
          <w:instrText xml:space="preserve"> PAGEREF _Toc75523539 \h </w:instrText>
        </w:r>
        <w:r>
          <w:fldChar w:fldCharType="separate"/>
        </w:r>
        <w:r w:rsidR="009B32EE">
          <w:t>168</w:t>
        </w:r>
        <w:r>
          <w:fldChar w:fldCharType="end"/>
        </w:r>
      </w:hyperlink>
    </w:p>
    <w:p w14:paraId="5A02ACE7" w14:textId="04D9259F" w:rsidR="00EA6F2B" w:rsidRDefault="00EA6F2B">
      <w:pPr>
        <w:pStyle w:val="TOC5"/>
        <w:rPr>
          <w:rFonts w:asciiTheme="minorHAnsi" w:eastAsiaTheme="minorEastAsia" w:hAnsiTheme="minorHAnsi" w:cstheme="minorBidi"/>
          <w:sz w:val="22"/>
          <w:szCs w:val="22"/>
          <w:lang w:eastAsia="en-AU"/>
        </w:rPr>
      </w:pPr>
      <w:r>
        <w:tab/>
      </w:r>
      <w:hyperlink w:anchor="_Toc75523540" w:history="1">
        <w:r w:rsidRPr="0059598A">
          <w:t>141</w:t>
        </w:r>
        <w:r>
          <w:rPr>
            <w:rFonts w:asciiTheme="minorHAnsi" w:eastAsiaTheme="minorEastAsia" w:hAnsiTheme="minorHAnsi" w:cstheme="minorBidi"/>
            <w:sz w:val="22"/>
            <w:szCs w:val="22"/>
            <w:lang w:eastAsia="en-AU"/>
          </w:rPr>
          <w:tab/>
        </w:r>
        <w:r w:rsidRPr="0059598A">
          <w:t>Authority may require further information—development applications</w:t>
        </w:r>
        <w:r>
          <w:tab/>
        </w:r>
        <w:r>
          <w:fldChar w:fldCharType="begin"/>
        </w:r>
        <w:r>
          <w:instrText xml:space="preserve"> PAGEREF _Toc75523540 \h </w:instrText>
        </w:r>
        <w:r>
          <w:fldChar w:fldCharType="separate"/>
        </w:r>
        <w:r w:rsidR="009B32EE">
          <w:t>170</w:t>
        </w:r>
        <w:r>
          <w:fldChar w:fldCharType="end"/>
        </w:r>
      </w:hyperlink>
    </w:p>
    <w:p w14:paraId="33AFF8A1" w14:textId="21C6E670" w:rsidR="00EA6F2B" w:rsidRDefault="00EA6F2B">
      <w:pPr>
        <w:pStyle w:val="TOC5"/>
        <w:rPr>
          <w:rFonts w:asciiTheme="minorHAnsi" w:eastAsiaTheme="minorEastAsia" w:hAnsiTheme="minorHAnsi" w:cstheme="minorBidi"/>
          <w:sz w:val="22"/>
          <w:szCs w:val="22"/>
          <w:lang w:eastAsia="en-AU"/>
        </w:rPr>
      </w:pPr>
      <w:r>
        <w:tab/>
      </w:r>
      <w:hyperlink w:anchor="_Toc75523541" w:history="1">
        <w:r w:rsidRPr="0059598A">
          <w:t>141A</w:t>
        </w:r>
        <w:r>
          <w:rPr>
            <w:rFonts w:asciiTheme="minorHAnsi" w:eastAsiaTheme="minorEastAsia" w:hAnsiTheme="minorHAnsi" w:cstheme="minorBidi"/>
            <w:sz w:val="22"/>
            <w:szCs w:val="22"/>
            <w:lang w:eastAsia="en-AU"/>
          </w:rPr>
          <w:tab/>
        </w:r>
        <w:r w:rsidRPr="0059598A">
          <w:t>Further information—entities and design review panel</w:t>
        </w:r>
        <w:r>
          <w:tab/>
        </w:r>
        <w:r>
          <w:fldChar w:fldCharType="begin"/>
        </w:r>
        <w:r>
          <w:instrText xml:space="preserve"> PAGEREF _Toc75523541 \h </w:instrText>
        </w:r>
        <w:r>
          <w:fldChar w:fldCharType="separate"/>
        </w:r>
        <w:r w:rsidR="009B32EE">
          <w:t>171</w:t>
        </w:r>
        <w:r>
          <w:fldChar w:fldCharType="end"/>
        </w:r>
      </w:hyperlink>
    </w:p>
    <w:p w14:paraId="00E202BF" w14:textId="0E15E817" w:rsidR="00EA6F2B" w:rsidRDefault="00EA6F2B">
      <w:pPr>
        <w:pStyle w:val="TOC5"/>
        <w:rPr>
          <w:rFonts w:asciiTheme="minorHAnsi" w:eastAsiaTheme="minorEastAsia" w:hAnsiTheme="minorHAnsi" w:cstheme="minorBidi"/>
          <w:sz w:val="22"/>
          <w:szCs w:val="22"/>
          <w:lang w:eastAsia="en-AU"/>
        </w:rPr>
      </w:pPr>
      <w:r>
        <w:tab/>
      </w:r>
      <w:hyperlink w:anchor="_Toc75523542" w:history="1">
        <w:r w:rsidRPr="0059598A">
          <w:t>141B</w:t>
        </w:r>
        <w:r>
          <w:rPr>
            <w:rFonts w:asciiTheme="minorHAnsi" w:eastAsiaTheme="minorEastAsia" w:hAnsiTheme="minorHAnsi" w:cstheme="minorBidi"/>
            <w:sz w:val="22"/>
            <w:szCs w:val="22"/>
            <w:lang w:eastAsia="en-AU"/>
          </w:rPr>
          <w:tab/>
        </w:r>
        <w:r w:rsidRPr="0059598A">
          <w:t>Further information—public notification</w:t>
        </w:r>
        <w:r>
          <w:tab/>
        </w:r>
        <w:r>
          <w:fldChar w:fldCharType="begin"/>
        </w:r>
        <w:r>
          <w:instrText xml:space="preserve"> PAGEREF _Toc75523542 \h </w:instrText>
        </w:r>
        <w:r>
          <w:fldChar w:fldCharType="separate"/>
        </w:r>
        <w:r w:rsidR="009B32EE">
          <w:t>172</w:t>
        </w:r>
        <w:r>
          <w:fldChar w:fldCharType="end"/>
        </w:r>
      </w:hyperlink>
    </w:p>
    <w:p w14:paraId="79900D16" w14:textId="270BC465" w:rsidR="00EA6F2B" w:rsidRDefault="00EA6F2B">
      <w:pPr>
        <w:pStyle w:val="TOC5"/>
        <w:rPr>
          <w:rFonts w:asciiTheme="minorHAnsi" w:eastAsiaTheme="minorEastAsia" w:hAnsiTheme="minorHAnsi" w:cstheme="minorBidi"/>
          <w:sz w:val="22"/>
          <w:szCs w:val="22"/>
          <w:lang w:eastAsia="en-AU"/>
        </w:rPr>
      </w:pPr>
      <w:r>
        <w:tab/>
      </w:r>
      <w:hyperlink w:anchor="_Toc75523543" w:history="1">
        <w:r w:rsidRPr="0059598A">
          <w:t>142</w:t>
        </w:r>
        <w:r>
          <w:rPr>
            <w:rFonts w:asciiTheme="minorHAnsi" w:eastAsiaTheme="minorEastAsia" w:hAnsiTheme="minorHAnsi" w:cstheme="minorBidi"/>
            <w:sz w:val="22"/>
            <w:szCs w:val="22"/>
            <w:lang w:eastAsia="en-AU"/>
          </w:rPr>
          <w:tab/>
        </w:r>
        <w:r w:rsidRPr="0059598A">
          <w:t>Not providing or providing false or misleading information—development applications</w:t>
        </w:r>
        <w:r>
          <w:tab/>
        </w:r>
        <w:r>
          <w:fldChar w:fldCharType="begin"/>
        </w:r>
        <w:r>
          <w:instrText xml:space="preserve"> PAGEREF _Toc75523543 \h </w:instrText>
        </w:r>
        <w:r>
          <w:fldChar w:fldCharType="separate"/>
        </w:r>
        <w:r w:rsidR="009B32EE">
          <w:t>172</w:t>
        </w:r>
        <w:r>
          <w:fldChar w:fldCharType="end"/>
        </w:r>
      </w:hyperlink>
    </w:p>
    <w:p w14:paraId="2652EB92" w14:textId="5DFDF4E3" w:rsidR="00EA6F2B" w:rsidRDefault="00EA6F2B">
      <w:pPr>
        <w:pStyle w:val="TOC5"/>
        <w:rPr>
          <w:rFonts w:asciiTheme="minorHAnsi" w:eastAsiaTheme="minorEastAsia" w:hAnsiTheme="minorHAnsi" w:cstheme="minorBidi"/>
          <w:sz w:val="22"/>
          <w:szCs w:val="22"/>
          <w:lang w:eastAsia="en-AU"/>
        </w:rPr>
      </w:pPr>
      <w:r>
        <w:tab/>
      </w:r>
      <w:hyperlink w:anchor="_Toc75523544" w:history="1">
        <w:r w:rsidRPr="0059598A">
          <w:t>143</w:t>
        </w:r>
        <w:r>
          <w:rPr>
            <w:rFonts w:asciiTheme="minorHAnsi" w:eastAsiaTheme="minorEastAsia" w:hAnsiTheme="minorHAnsi" w:cstheme="minorBidi"/>
            <w:sz w:val="22"/>
            <w:szCs w:val="22"/>
            <w:lang w:eastAsia="en-AU"/>
          </w:rPr>
          <w:tab/>
        </w:r>
        <w:r w:rsidRPr="0059598A">
          <w:t>Correcting development applications</w:t>
        </w:r>
        <w:r>
          <w:tab/>
        </w:r>
        <w:r>
          <w:fldChar w:fldCharType="begin"/>
        </w:r>
        <w:r>
          <w:instrText xml:space="preserve"> PAGEREF _Toc75523544 \h </w:instrText>
        </w:r>
        <w:r>
          <w:fldChar w:fldCharType="separate"/>
        </w:r>
        <w:r w:rsidR="009B32EE">
          <w:t>173</w:t>
        </w:r>
        <w:r>
          <w:fldChar w:fldCharType="end"/>
        </w:r>
      </w:hyperlink>
    </w:p>
    <w:p w14:paraId="562418AE" w14:textId="5E5A9768" w:rsidR="00EA6F2B" w:rsidRDefault="00EA6F2B">
      <w:pPr>
        <w:pStyle w:val="TOC5"/>
        <w:rPr>
          <w:rFonts w:asciiTheme="minorHAnsi" w:eastAsiaTheme="minorEastAsia" w:hAnsiTheme="minorHAnsi" w:cstheme="minorBidi"/>
          <w:sz w:val="22"/>
          <w:szCs w:val="22"/>
          <w:lang w:eastAsia="en-AU"/>
        </w:rPr>
      </w:pPr>
      <w:r>
        <w:tab/>
      </w:r>
      <w:hyperlink w:anchor="_Toc75523545" w:history="1">
        <w:r w:rsidRPr="0059598A">
          <w:t>144</w:t>
        </w:r>
        <w:r>
          <w:rPr>
            <w:rFonts w:asciiTheme="minorHAnsi" w:eastAsiaTheme="minorEastAsia" w:hAnsiTheme="minorHAnsi" w:cstheme="minorBidi"/>
            <w:sz w:val="22"/>
            <w:szCs w:val="22"/>
            <w:lang w:eastAsia="en-AU"/>
          </w:rPr>
          <w:tab/>
        </w:r>
        <w:r w:rsidRPr="0059598A">
          <w:t>Amending development applications</w:t>
        </w:r>
        <w:r>
          <w:tab/>
        </w:r>
        <w:r>
          <w:fldChar w:fldCharType="begin"/>
        </w:r>
        <w:r>
          <w:instrText xml:space="preserve"> PAGEREF _Toc75523545 \h </w:instrText>
        </w:r>
        <w:r>
          <w:fldChar w:fldCharType="separate"/>
        </w:r>
        <w:r w:rsidR="009B32EE">
          <w:t>173</w:t>
        </w:r>
        <w:r>
          <w:fldChar w:fldCharType="end"/>
        </w:r>
      </w:hyperlink>
    </w:p>
    <w:p w14:paraId="41D3A07B" w14:textId="0540F2F3" w:rsidR="00EA6F2B" w:rsidRDefault="00EA6F2B">
      <w:pPr>
        <w:pStyle w:val="TOC5"/>
        <w:rPr>
          <w:rFonts w:asciiTheme="minorHAnsi" w:eastAsiaTheme="minorEastAsia" w:hAnsiTheme="minorHAnsi" w:cstheme="minorBidi"/>
          <w:sz w:val="22"/>
          <w:szCs w:val="22"/>
          <w:lang w:eastAsia="en-AU"/>
        </w:rPr>
      </w:pPr>
      <w:r>
        <w:tab/>
      </w:r>
      <w:hyperlink w:anchor="_Toc75523546" w:history="1">
        <w:r w:rsidRPr="0059598A">
          <w:t>145</w:t>
        </w:r>
        <w:r>
          <w:rPr>
            <w:rFonts w:asciiTheme="minorHAnsi" w:eastAsiaTheme="minorEastAsia" w:hAnsiTheme="minorHAnsi" w:cstheme="minorBidi"/>
            <w:sz w:val="22"/>
            <w:szCs w:val="22"/>
            <w:lang w:eastAsia="en-AU"/>
          </w:rPr>
          <w:tab/>
        </w:r>
        <w:r w:rsidRPr="0059598A">
          <w:t>Referred development application amended</w:t>
        </w:r>
        <w:r>
          <w:tab/>
        </w:r>
        <w:r>
          <w:fldChar w:fldCharType="begin"/>
        </w:r>
        <w:r>
          <w:instrText xml:space="preserve"> PAGEREF _Toc75523546 \h </w:instrText>
        </w:r>
        <w:r>
          <w:fldChar w:fldCharType="separate"/>
        </w:r>
        <w:r w:rsidR="009B32EE">
          <w:t>174</w:t>
        </w:r>
        <w:r>
          <w:fldChar w:fldCharType="end"/>
        </w:r>
      </w:hyperlink>
    </w:p>
    <w:p w14:paraId="6EC05D48" w14:textId="3B7DE88A" w:rsidR="00EA6F2B" w:rsidRDefault="00EA6F2B">
      <w:pPr>
        <w:pStyle w:val="TOC5"/>
        <w:rPr>
          <w:rFonts w:asciiTheme="minorHAnsi" w:eastAsiaTheme="minorEastAsia" w:hAnsiTheme="minorHAnsi" w:cstheme="minorBidi"/>
          <w:sz w:val="22"/>
          <w:szCs w:val="22"/>
          <w:lang w:eastAsia="en-AU"/>
        </w:rPr>
      </w:pPr>
      <w:r>
        <w:tab/>
      </w:r>
      <w:hyperlink w:anchor="_Toc75523547" w:history="1">
        <w:r w:rsidRPr="0059598A">
          <w:t>145A</w:t>
        </w:r>
        <w:r>
          <w:rPr>
            <w:rFonts w:asciiTheme="minorHAnsi" w:eastAsiaTheme="minorEastAsia" w:hAnsiTheme="minorHAnsi" w:cstheme="minorBidi"/>
            <w:sz w:val="22"/>
            <w:szCs w:val="22"/>
            <w:lang w:eastAsia="en-AU"/>
          </w:rPr>
          <w:tab/>
        </w:r>
        <w:r w:rsidRPr="0059598A">
          <w:t>Amended development application—previous consultation with design review panel</w:t>
        </w:r>
        <w:r>
          <w:tab/>
        </w:r>
        <w:r>
          <w:fldChar w:fldCharType="begin"/>
        </w:r>
        <w:r>
          <w:instrText xml:space="preserve"> PAGEREF _Toc75523547 \h </w:instrText>
        </w:r>
        <w:r>
          <w:fldChar w:fldCharType="separate"/>
        </w:r>
        <w:r w:rsidR="009B32EE">
          <w:t>175</w:t>
        </w:r>
        <w:r>
          <w:fldChar w:fldCharType="end"/>
        </w:r>
      </w:hyperlink>
    </w:p>
    <w:p w14:paraId="64C781C0" w14:textId="3496AFF2" w:rsidR="00EA6F2B" w:rsidRDefault="00EA6F2B">
      <w:pPr>
        <w:pStyle w:val="TOC5"/>
        <w:rPr>
          <w:rFonts w:asciiTheme="minorHAnsi" w:eastAsiaTheme="minorEastAsia" w:hAnsiTheme="minorHAnsi" w:cstheme="minorBidi"/>
          <w:sz w:val="22"/>
          <w:szCs w:val="22"/>
          <w:lang w:eastAsia="en-AU"/>
        </w:rPr>
      </w:pPr>
      <w:r>
        <w:tab/>
      </w:r>
      <w:hyperlink w:anchor="_Toc75523548" w:history="1">
        <w:r w:rsidRPr="0059598A">
          <w:t>146</w:t>
        </w:r>
        <w:r>
          <w:rPr>
            <w:rFonts w:asciiTheme="minorHAnsi" w:eastAsiaTheme="minorEastAsia" w:hAnsiTheme="minorHAnsi" w:cstheme="minorBidi"/>
            <w:sz w:val="22"/>
            <w:szCs w:val="22"/>
            <w:lang w:eastAsia="en-AU"/>
          </w:rPr>
          <w:tab/>
        </w:r>
        <w:r w:rsidRPr="0059598A">
          <w:t>Notice of amended development applications</w:t>
        </w:r>
        <w:r>
          <w:tab/>
        </w:r>
        <w:r>
          <w:fldChar w:fldCharType="begin"/>
        </w:r>
        <w:r>
          <w:instrText xml:space="preserve"> PAGEREF _Toc75523548 \h </w:instrText>
        </w:r>
        <w:r>
          <w:fldChar w:fldCharType="separate"/>
        </w:r>
        <w:r w:rsidR="009B32EE">
          <w:t>175</w:t>
        </w:r>
        <w:r>
          <w:fldChar w:fldCharType="end"/>
        </w:r>
      </w:hyperlink>
    </w:p>
    <w:p w14:paraId="54C9807C" w14:textId="10A91E40" w:rsidR="00EA6F2B" w:rsidRDefault="00EA6F2B">
      <w:pPr>
        <w:pStyle w:val="TOC5"/>
        <w:rPr>
          <w:rFonts w:asciiTheme="minorHAnsi" w:eastAsiaTheme="minorEastAsia" w:hAnsiTheme="minorHAnsi" w:cstheme="minorBidi"/>
          <w:sz w:val="22"/>
          <w:szCs w:val="22"/>
          <w:lang w:eastAsia="en-AU"/>
        </w:rPr>
      </w:pPr>
      <w:r>
        <w:tab/>
      </w:r>
      <w:hyperlink w:anchor="_Toc75523549" w:history="1">
        <w:r w:rsidRPr="0059598A">
          <w:t>147</w:t>
        </w:r>
        <w:r>
          <w:rPr>
            <w:rFonts w:asciiTheme="minorHAnsi" w:eastAsiaTheme="minorEastAsia" w:hAnsiTheme="minorHAnsi" w:cstheme="minorBidi"/>
            <w:sz w:val="22"/>
            <w:szCs w:val="22"/>
            <w:lang w:eastAsia="en-AU"/>
          </w:rPr>
          <w:tab/>
        </w:r>
        <w:r w:rsidRPr="0059598A">
          <w:t>Withdrawal of development applications</w:t>
        </w:r>
        <w:r>
          <w:tab/>
        </w:r>
        <w:r>
          <w:fldChar w:fldCharType="begin"/>
        </w:r>
        <w:r>
          <w:instrText xml:space="preserve"> PAGEREF _Toc75523549 \h </w:instrText>
        </w:r>
        <w:r>
          <w:fldChar w:fldCharType="separate"/>
        </w:r>
        <w:r w:rsidR="009B32EE">
          <w:t>176</w:t>
        </w:r>
        <w:r>
          <w:fldChar w:fldCharType="end"/>
        </w:r>
      </w:hyperlink>
    </w:p>
    <w:p w14:paraId="5152F7CD" w14:textId="443F1417" w:rsidR="00EA6F2B" w:rsidRDefault="0026512C">
      <w:pPr>
        <w:pStyle w:val="TOC3"/>
        <w:rPr>
          <w:rFonts w:asciiTheme="minorHAnsi" w:eastAsiaTheme="minorEastAsia" w:hAnsiTheme="minorHAnsi" w:cstheme="minorBidi"/>
          <w:b w:val="0"/>
          <w:sz w:val="22"/>
          <w:szCs w:val="22"/>
          <w:lang w:eastAsia="en-AU"/>
        </w:rPr>
      </w:pPr>
      <w:hyperlink w:anchor="_Toc75523550" w:history="1">
        <w:r w:rsidR="00EA6F2B" w:rsidRPr="0059598A">
          <w:t>Division 7.3.2A</w:t>
        </w:r>
        <w:r w:rsidR="00EA6F2B">
          <w:rPr>
            <w:rFonts w:asciiTheme="minorHAnsi" w:eastAsiaTheme="minorEastAsia" w:hAnsiTheme="minorHAnsi" w:cstheme="minorBidi"/>
            <w:b w:val="0"/>
            <w:sz w:val="22"/>
            <w:szCs w:val="22"/>
            <w:lang w:eastAsia="en-AU"/>
          </w:rPr>
          <w:tab/>
        </w:r>
        <w:r w:rsidR="00EA6F2B" w:rsidRPr="0059598A">
          <w:t>Concurrent development applications</w:t>
        </w:r>
        <w:r w:rsidR="00EA6F2B" w:rsidRPr="00EA6F2B">
          <w:rPr>
            <w:vanish/>
          </w:rPr>
          <w:tab/>
        </w:r>
        <w:r w:rsidR="00EA6F2B" w:rsidRPr="00EA6F2B">
          <w:rPr>
            <w:vanish/>
          </w:rPr>
          <w:fldChar w:fldCharType="begin"/>
        </w:r>
        <w:r w:rsidR="00EA6F2B" w:rsidRPr="00EA6F2B">
          <w:rPr>
            <w:vanish/>
          </w:rPr>
          <w:instrText xml:space="preserve"> PAGEREF _Toc75523550 \h </w:instrText>
        </w:r>
        <w:r w:rsidR="00EA6F2B" w:rsidRPr="00EA6F2B">
          <w:rPr>
            <w:vanish/>
          </w:rPr>
        </w:r>
        <w:r w:rsidR="00EA6F2B" w:rsidRPr="00EA6F2B">
          <w:rPr>
            <w:vanish/>
          </w:rPr>
          <w:fldChar w:fldCharType="separate"/>
        </w:r>
        <w:r w:rsidR="009B32EE">
          <w:rPr>
            <w:vanish/>
          </w:rPr>
          <w:t>176</w:t>
        </w:r>
        <w:r w:rsidR="00EA6F2B" w:rsidRPr="00EA6F2B">
          <w:rPr>
            <w:vanish/>
          </w:rPr>
          <w:fldChar w:fldCharType="end"/>
        </w:r>
      </w:hyperlink>
    </w:p>
    <w:p w14:paraId="76F95CBE" w14:textId="72BB88EF" w:rsidR="00EA6F2B" w:rsidRDefault="00EA6F2B">
      <w:pPr>
        <w:pStyle w:val="TOC5"/>
        <w:rPr>
          <w:rFonts w:asciiTheme="minorHAnsi" w:eastAsiaTheme="minorEastAsia" w:hAnsiTheme="minorHAnsi" w:cstheme="minorBidi"/>
          <w:sz w:val="22"/>
          <w:szCs w:val="22"/>
          <w:lang w:eastAsia="en-AU"/>
        </w:rPr>
      </w:pPr>
      <w:r>
        <w:tab/>
      </w:r>
      <w:hyperlink w:anchor="_Toc75523551" w:history="1">
        <w:r w:rsidRPr="0059598A">
          <w:t>147AA</w:t>
        </w:r>
        <w:r>
          <w:rPr>
            <w:rFonts w:asciiTheme="minorHAnsi" w:eastAsiaTheme="minorEastAsia" w:hAnsiTheme="minorHAnsi" w:cstheme="minorBidi"/>
            <w:sz w:val="22"/>
            <w:szCs w:val="22"/>
            <w:lang w:eastAsia="en-AU"/>
          </w:rPr>
          <w:tab/>
        </w:r>
        <w:r w:rsidRPr="0059598A">
          <w:t>Definitions</w:t>
        </w:r>
        <w:r>
          <w:tab/>
        </w:r>
        <w:r>
          <w:fldChar w:fldCharType="begin"/>
        </w:r>
        <w:r>
          <w:instrText xml:space="preserve"> PAGEREF _Toc75523551 \h </w:instrText>
        </w:r>
        <w:r>
          <w:fldChar w:fldCharType="separate"/>
        </w:r>
        <w:r w:rsidR="009B32EE">
          <w:t>176</w:t>
        </w:r>
        <w:r>
          <w:fldChar w:fldCharType="end"/>
        </w:r>
      </w:hyperlink>
    </w:p>
    <w:p w14:paraId="5767ED18" w14:textId="77608125" w:rsidR="00EA6F2B" w:rsidRDefault="00EA6F2B">
      <w:pPr>
        <w:pStyle w:val="TOC5"/>
        <w:rPr>
          <w:rFonts w:asciiTheme="minorHAnsi" w:eastAsiaTheme="minorEastAsia" w:hAnsiTheme="minorHAnsi" w:cstheme="minorBidi"/>
          <w:sz w:val="22"/>
          <w:szCs w:val="22"/>
          <w:lang w:eastAsia="en-AU"/>
        </w:rPr>
      </w:pPr>
      <w:r>
        <w:tab/>
      </w:r>
      <w:hyperlink w:anchor="_Toc75523552" w:history="1">
        <w:r w:rsidRPr="0059598A">
          <w:t>147AB</w:t>
        </w:r>
        <w:r>
          <w:rPr>
            <w:rFonts w:asciiTheme="minorHAnsi" w:eastAsiaTheme="minorEastAsia" w:hAnsiTheme="minorHAnsi" w:cstheme="minorBidi"/>
            <w:sz w:val="22"/>
            <w:szCs w:val="22"/>
            <w:lang w:eastAsia="en-AU"/>
          </w:rPr>
          <w:tab/>
        </w:r>
        <w:r w:rsidRPr="0059598A">
          <w:t>Public notification of concurrent documents</w:t>
        </w:r>
        <w:r>
          <w:tab/>
        </w:r>
        <w:r>
          <w:fldChar w:fldCharType="begin"/>
        </w:r>
        <w:r>
          <w:instrText xml:space="preserve"> PAGEREF _Toc75523552 \h </w:instrText>
        </w:r>
        <w:r>
          <w:fldChar w:fldCharType="separate"/>
        </w:r>
        <w:r w:rsidR="009B32EE">
          <w:t>178</w:t>
        </w:r>
        <w:r>
          <w:fldChar w:fldCharType="end"/>
        </w:r>
      </w:hyperlink>
    </w:p>
    <w:p w14:paraId="48FF862A" w14:textId="524338CA" w:rsidR="00EA6F2B" w:rsidRDefault="00EA6F2B">
      <w:pPr>
        <w:pStyle w:val="TOC5"/>
        <w:rPr>
          <w:rFonts w:asciiTheme="minorHAnsi" w:eastAsiaTheme="minorEastAsia" w:hAnsiTheme="minorHAnsi" w:cstheme="minorBidi"/>
          <w:sz w:val="22"/>
          <w:szCs w:val="22"/>
          <w:lang w:eastAsia="en-AU"/>
        </w:rPr>
      </w:pPr>
      <w:r>
        <w:tab/>
      </w:r>
      <w:hyperlink w:anchor="_Toc75523553" w:history="1">
        <w:r w:rsidRPr="0059598A">
          <w:t>147AC</w:t>
        </w:r>
        <w:r>
          <w:rPr>
            <w:rFonts w:asciiTheme="minorHAnsi" w:eastAsiaTheme="minorEastAsia" w:hAnsiTheme="minorHAnsi" w:cstheme="minorBidi"/>
            <w:sz w:val="22"/>
            <w:szCs w:val="22"/>
            <w:lang w:eastAsia="en-AU"/>
          </w:rPr>
          <w:tab/>
        </w:r>
        <w:r w:rsidRPr="0059598A">
          <w:t>Representations about concurrent documents</w:t>
        </w:r>
        <w:r>
          <w:tab/>
        </w:r>
        <w:r>
          <w:fldChar w:fldCharType="begin"/>
        </w:r>
        <w:r>
          <w:instrText xml:space="preserve"> PAGEREF _Toc75523553 \h </w:instrText>
        </w:r>
        <w:r>
          <w:fldChar w:fldCharType="separate"/>
        </w:r>
        <w:r w:rsidR="009B32EE">
          <w:t>179</w:t>
        </w:r>
        <w:r>
          <w:fldChar w:fldCharType="end"/>
        </w:r>
      </w:hyperlink>
    </w:p>
    <w:p w14:paraId="0DCAC7F0" w14:textId="382E0819" w:rsidR="00EA6F2B" w:rsidRDefault="00EA6F2B">
      <w:pPr>
        <w:pStyle w:val="TOC5"/>
        <w:rPr>
          <w:rFonts w:asciiTheme="minorHAnsi" w:eastAsiaTheme="minorEastAsia" w:hAnsiTheme="minorHAnsi" w:cstheme="minorBidi"/>
          <w:sz w:val="22"/>
          <w:szCs w:val="22"/>
          <w:lang w:eastAsia="en-AU"/>
        </w:rPr>
      </w:pPr>
      <w:r>
        <w:tab/>
      </w:r>
      <w:hyperlink w:anchor="_Toc75523554" w:history="1">
        <w:r w:rsidRPr="0059598A">
          <w:t>147AD</w:t>
        </w:r>
        <w:r>
          <w:rPr>
            <w:rFonts w:asciiTheme="minorHAnsi" w:eastAsiaTheme="minorEastAsia" w:hAnsiTheme="minorHAnsi" w:cstheme="minorBidi"/>
            <w:sz w:val="22"/>
            <w:szCs w:val="22"/>
            <w:lang w:eastAsia="en-AU"/>
          </w:rPr>
          <w:tab/>
        </w:r>
        <w:r w:rsidRPr="0059598A">
          <w:t>Refusal, rejection or withdrawal of concurrent documents</w:t>
        </w:r>
        <w:r>
          <w:tab/>
        </w:r>
        <w:r>
          <w:fldChar w:fldCharType="begin"/>
        </w:r>
        <w:r>
          <w:instrText xml:space="preserve"> PAGEREF _Toc75523554 \h </w:instrText>
        </w:r>
        <w:r>
          <w:fldChar w:fldCharType="separate"/>
        </w:r>
        <w:r w:rsidR="009B32EE">
          <w:t>181</w:t>
        </w:r>
        <w:r>
          <w:fldChar w:fldCharType="end"/>
        </w:r>
      </w:hyperlink>
    </w:p>
    <w:p w14:paraId="3764EB06" w14:textId="149BD978" w:rsidR="00EA6F2B" w:rsidRDefault="0026512C">
      <w:pPr>
        <w:pStyle w:val="TOC3"/>
        <w:rPr>
          <w:rFonts w:asciiTheme="minorHAnsi" w:eastAsiaTheme="minorEastAsia" w:hAnsiTheme="minorHAnsi" w:cstheme="minorBidi"/>
          <w:b w:val="0"/>
          <w:sz w:val="22"/>
          <w:szCs w:val="22"/>
          <w:lang w:eastAsia="en-AU"/>
        </w:rPr>
      </w:pPr>
      <w:hyperlink w:anchor="_Toc75523555" w:history="1">
        <w:r w:rsidR="00EA6F2B" w:rsidRPr="0059598A">
          <w:t>Division 7.3.3</w:t>
        </w:r>
        <w:r w:rsidR="00EA6F2B">
          <w:rPr>
            <w:rFonts w:asciiTheme="minorHAnsi" w:eastAsiaTheme="minorEastAsia" w:hAnsiTheme="minorHAnsi" w:cstheme="minorBidi"/>
            <w:b w:val="0"/>
            <w:sz w:val="22"/>
            <w:szCs w:val="22"/>
            <w:lang w:eastAsia="en-AU"/>
          </w:rPr>
          <w:tab/>
        </w:r>
        <w:r w:rsidR="00EA6F2B" w:rsidRPr="0059598A">
          <w:t>Referral of development applications</w:t>
        </w:r>
        <w:r w:rsidR="00EA6F2B" w:rsidRPr="00EA6F2B">
          <w:rPr>
            <w:vanish/>
          </w:rPr>
          <w:tab/>
        </w:r>
        <w:r w:rsidR="00EA6F2B" w:rsidRPr="00EA6F2B">
          <w:rPr>
            <w:vanish/>
          </w:rPr>
          <w:fldChar w:fldCharType="begin"/>
        </w:r>
        <w:r w:rsidR="00EA6F2B" w:rsidRPr="00EA6F2B">
          <w:rPr>
            <w:vanish/>
          </w:rPr>
          <w:instrText xml:space="preserve"> PAGEREF _Toc75523555 \h </w:instrText>
        </w:r>
        <w:r w:rsidR="00EA6F2B" w:rsidRPr="00EA6F2B">
          <w:rPr>
            <w:vanish/>
          </w:rPr>
        </w:r>
        <w:r w:rsidR="00EA6F2B" w:rsidRPr="00EA6F2B">
          <w:rPr>
            <w:vanish/>
          </w:rPr>
          <w:fldChar w:fldCharType="separate"/>
        </w:r>
        <w:r w:rsidR="009B32EE">
          <w:rPr>
            <w:vanish/>
          </w:rPr>
          <w:t>182</w:t>
        </w:r>
        <w:r w:rsidR="00EA6F2B" w:rsidRPr="00EA6F2B">
          <w:rPr>
            <w:vanish/>
          </w:rPr>
          <w:fldChar w:fldCharType="end"/>
        </w:r>
      </w:hyperlink>
    </w:p>
    <w:p w14:paraId="35991ECB" w14:textId="79796870" w:rsidR="00EA6F2B" w:rsidRDefault="00EA6F2B">
      <w:pPr>
        <w:pStyle w:val="TOC5"/>
        <w:rPr>
          <w:rFonts w:asciiTheme="minorHAnsi" w:eastAsiaTheme="minorEastAsia" w:hAnsiTheme="minorHAnsi" w:cstheme="minorBidi"/>
          <w:sz w:val="22"/>
          <w:szCs w:val="22"/>
          <w:lang w:eastAsia="en-AU"/>
        </w:rPr>
      </w:pPr>
      <w:r>
        <w:tab/>
      </w:r>
      <w:hyperlink w:anchor="_Toc75523556" w:history="1">
        <w:r w:rsidRPr="0059598A">
          <w:t>147A</w:t>
        </w:r>
        <w:r>
          <w:rPr>
            <w:rFonts w:asciiTheme="minorHAnsi" w:eastAsiaTheme="minorEastAsia" w:hAnsiTheme="minorHAnsi" w:cstheme="minorBidi"/>
            <w:sz w:val="22"/>
            <w:szCs w:val="22"/>
            <w:lang w:eastAsia="en-AU"/>
          </w:rPr>
          <w:tab/>
        </w:r>
        <w:r w:rsidRPr="0059598A">
          <w:t>Development applications involving protected matter to be referred to conservator</w:t>
        </w:r>
        <w:r>
          <w:tab/>
        </w:r>
        <w:r>
          <w:fldChar w:fldCharType="begin"/>
        </w:r>
        <w:r>
          <w:instrText xml:space="preserve"> PAGEREF _Toc75523556 \h </w:instrText>
        </w:r>
        <w:r>
          <w:fldChar w:fldCharType="separate"/>
        </w:r>
        <w:r w:rsidR="009B32EE">
          <w:t>182</w:t>
        </w:r>
        <w:r>
          <w:fldChar w:fldCharType="end"/>
        </w:r>
      </w:hyperlink>
    </w:p>
    <w:p w14:paraId="4E3F34E0" w14:textId="36EFAC08" w:rsidR="00EA6F2B" w:rsidRDefault="00EA6F2B">
      <w:pPr>
        <w:pStyle w:val="TOC5"/>
        <w:rPr>
          <w:rFonts w:asciiTheme="minorHAnsi" w:eastAsiaTheme="minorEastAsia" w:hAnsiTheme="minorHAnsi" w:cstheme="minorBidi"/>
          <w:sz w:val="22"/>
          <w:szCs w:val="22"/>
          <w:lang w:eastAsia="en-AU"/>
        </w:rPr>
      </w:pPr>
      <w:r>
        <w:tab/>
      </w:r>
      <w:hyperlink w:anchor="_Toc75523557" w:history="1">
        <w:r w:rsidRPr="0059598A">
          <w:t>148</w:t>
        </w:r>
        <w:r>
          <w:rPr>
            <w:rFonts w:asciiTheme="minorHAnsi" w:eastAsiaTheme="minorEastAsia" w:hAnsiTheme="minorHAnsi" w:cstheme="minorBidi"/>
            <w:sz w:val="22"/>
            <w:szCs w:val="22"/>
            <w:lang w:eastAsia="en-AU"/>
          </w:rPr>
          <w:tab/>
        </w:r>
        <w:r w:rsidRPr="0059598A">
          <w:t>Some development applications to be referred</w:t>
        </w:r>
        <w:r>
          <w:tab/>
        </w:r>
        <w:r>
          <w:fldChar w:fldCharType="begin"/>
        </w:r>
        <w:r>
          <w:instrText xml:space="preserve"> PAGEREF _Toc75523557 \h </w:instrText>
        </w:r>
        <w:r>
          <w:fldChar w:fldCharType="separate"/>
        </w:r>
        <w:r w:rsidR="009B32EE">
          <w:t>182</w:t>
        </w:r>
        <w:r>
          <w:fldChar w:fldCharType="end"/>
        </w:r>
      </w:hyperlink>
    </w:p>
    <w:p w14:paraId="69DC5B20" w14:textId="7B20CD45" w:rsidR="00EA6F2B" w:rsidRDefault="00EA6F2B">
      <w:pPr>
        <w:pStyle w:val="TOC5"/>
        <w:rPr>
          <w:rFonts w:asciiTheme="minorHAnsi" w:eastAsiaTheme="minorEastAsia" w:hAnsiTheme="minorHAnsi" w:cstheme="minorBidi"/>
          <w:sz w:val="22"/>
          <w:szCs w:val="22"/>
          <w:lang w:eastAsia="en-AU"/>
        </w:rPr>
      </w:pPr>
      <w:r>
        <w:tab/>
      </w:r>
      <w:hyperlink w:anchor="_Toc75523558" w:history="1">
        <w:r w:rsidRPr="0059598A">
          <w:t>149</w:t>
        </w:r>
        <w:r>
          <w:rPr>
            <w:rFonts w:asciiTheme="minorHAnsi" w:eastAsiaTheme="minorEastAsia" w:hAnsiTheme="minorHAnsi" w:cstheme="minorBidi"/>
            <w:sz w:val="22"/>
            <w:szCs w:val="22"/>
            <w:lang w:eastAsia="en-AU"/>
          </w:rPr>
          <w:tab/>
        </w:r>
        <w:r w:rsidRPr="0059598A">
          <w:t>Requirement to give advice in relation to development applications</w:t>
        </w:r>
        <w:r>
          <w:tab/>
        </w:r>
        <w:r>
          <w:fldChar w:fldCharType="begin"/>
        </w:r>
        <w:r>
          <w:instrText xml:space="preserve"> PAGEREF _Toc75523558 \h </w:instrText>
        </w:r>
        <w:r>
          <w:fldChar w:fldCharType="separate"/>
        </w:r>
        <w:r w:rsidR="009B32EE">
          <w:t>183</w:t>
        </w:r>
        <w:r>
          <w:fldChar w:fldCharType="end"/>
        </w:r>
      </w:hyperlink>
    </w:p>
    <w:p w14:paraId="45A0CE17" w14:textId="0BD355F5" w:rsidR="00EA6F2B" w:rsidRDefault="00EA6F2B">
      <w:pPr>
        <w:pStyle w:val="TOC5"/>
        <w:rPr>
          <w:rFonts w:asciiTheme="minorHAnsi" w:eastAsiaTheme="minorEastAsia" w:hAnsiTheme="minorHAnsi" w:cstheme="minorBidi"/>
          <w:sz w:val="22"/>
          <w:szCs w:val="22"/>
          <w:lang w:eastAsia="en-AU"/>
        </w:rPr>
      </w:pPr>
      <w:r>
        <w:tab/>
      </w:r>
      <w:hyperlink w:anchor="_Toc75523559" w:history="1">
        <w:r w:rsidRPr="0059598A">
          <w:t>150</w:t>
        </w:r>
        <w:r>
          <w:rPr>
            <w:rFonts w:asciiTheme="minorHAnsi" w:eastAsiaTheme="minorEastAsia" w:hAnsiTheme="minorHAnsi" w:cstheme="minorBidi"/>
            <w:sz w:val="22"/>
            <w:szCs w:val="22"/>
            <w:lang w:eastAsia="en-AU"/>
          </w:rPr>
          <w:tab/>
        </w:r>
        <w:r w:rsidRPr="0059598A">
          <w:t>Effect of no response by referral entity</w:t>
        </w:r>
        <w:r>
          <w:tab/>
        </w:r>
        <w:r>
          <w:fldChar w:fldCharType="begin"/>
        </w:r>
        <w:r>
          <w:instrText xml:space="preserve"> PAGEREF _Toc75523559 \h </w:instrText>
        </w:r>
        <w:r>
          <w:fldChar w:fldCharType="separate"/>
        </w:r>
        <w:r w:rsidR="009B32EE">
          <w:t>184</w:t>
        </w:r>
        <w:r>
          <w:fldChar w:fldCharType="end"/>
        </w:r>
      </w:hyperlink>
    </w:p>
    <w:p w14:paraId="450F1EAC" w14:textId="3789FC92" w:rsidR="00EA6F2B" w:rsidRDefault="00EA6F2B">
      <w:pPr>
        <w:pStyle w:val="TOC5"/>
        <w:rPr>
          <w:rFonts w:asciiTheme="minorHAnsi" w:eastAsiaTheme="minorEastAsia" w:hAnsiTheme="minorHAnsi" w:cstheme="minorBidi"/>
          <w:sz w:val="22"/>
          <w:szCs w:val="22"/>
          <w:lang w:eastAsia="en-AU"/>
        </w:rPr>
      </w:pPr>
      <w:r>
        <w:tab/>
      </w:r>
      <w:hyperlink w:anchor="_Toc75523560" w:history="1">
        <w:r w:rsidRPr="0059598A">
          <w:t>151</w:t>
        </w:r>
        <w:r>
          <w:rPr>
            <w:rFonts w:asciiTheme="minorHAnsi" w:eastAsiaTheme="minorEastAsia" w:hAnsiTheme="minorHAnsi" w:cstheme="minorBidi"/>
            <w:sz w:val="22"/>
            <w:szCs w:val="22"/>
            <w:lang w:eastAsia="en-AU"/>
          </w:rPr>
          <w:tab/>
        </w:r>
        <w:r w:rsidRPr="0059598A">
          <w:t>Effect of advice by referral entity</w:t>
        </w:r>
        <w:r>
          <w:tab/>
        </w:r>
        <w:r>
          <w:fldChar w:fldCharType="begin"/>
        </w:r>
        <w:r>
          <w:instrText xml:space="preserve"> PAGEREF _Toc75523560 \h </w:instrText>
        </w:r>
        <w:r>
          <w:fldChar w:fldCharType="separate"/>
        </w:r>
        <w:r w:rsidR="009B32EE">
          <w:t>184</w:t>
        </w:r>
        <w:r>
          <w:fldChar w:fldCharType="end"/>
        </w:r>
      </w:hyperlink>
    </w:p>
    <w:p w14:paraId="70188FE9" w14:textId="04ABCD1B" w:rsidR="00EA6F2B" w:rsidRDefault="00EA6F2B">
      <w:pPr>
        <w:pStyle w:val="TOC5"/>
        <w:rPr>
          <w:rFonts w:asciiTheme="minorHAnsi" w:eastAsiaTheme="minorEastAsia" w:hAnsiTheme="minorHAnsi" w:cstheme="minorBidi"/>
          <w:sz w:val="22"/>
          <w:szCs w:val="22"/>
          <w:lang w:eastAsia="en-AU"/>
        </w:rPr>
      </w:pPr>
      <w:r>
        <w:tab/>
      </w:r>
      <w:hyperlink w:anchor="_Toc75523561" w:history="1">
        <w:r w:rsidRPr="0059598A">
          <w:t>151A</w:t>
        </w:r>
        <w:r>
          <w:rPr>
            <w:rFonts w:asciiTheme="minorHAnsi" w:eastAsiaTheme="minorEastAsia" w:hAnsiTheme="minorHAnsi" w:cstheme="minorBidi"/>
            <w:sz w:val="22"/>
            <w:szCs w:val="22"/>
            <w:lang w:eastAsia="en-AU"/>
          </w:rPr>
          <w:tab/>
        </w:r>
        <w:r w:rsidRPr="0059598A">
          <w:t>Effect of advice by referral entity for concurrent documents</w:t>
        </w:r>
        <w:r>
          <w:tab/>
        </w:r>
        <w:r>
          <w:fldChar w:fldCharType="begin"/>
        </w:r>
        <w:r>
          <w:instrText xml:space="preserve"> PAGEREF _Toc75523561 \h </w:instrText>
        </w:r>
        <w:r>
          <w:fldChar w:fldCharType="separate"/>
        </w:r>
        <w:r w:rsidR="009B32EE">
          <w:t>186</w:t>
        </w:r>
        <w:r>
          <w:fldChar w:fldCharType="end"/>
        </w:r>
      </w:hyperlink>
    </w:p>
    <w:p w14:paraId="7955DF44" w14:textId="5FD64D0A" w:rsidR="00EA6F2B" w:rsidRDefault="0026512C">
      <w:pPr>
        <w:pStyle w:val="TOC3"/>
        <w:rPr>
          <w:rFonts w:asciiTheme="minorHAnsi" w:eastAsiaTheme="minorEastAsia" w:hAnsiTheme="minorHAnsi" w:cstheme="minorBidi"/>
          <w:b w:val="0"/>
          <w:sz w:val="22"/>
          <w:szCs w:val="22"/>
          <w:lang w:eastAsia="en-AU"/>
        </w:rPr>
      </w:pPr>
      <w:hyperlink w:anchor="_Toc75523562" w:history="1">
        <w:r w:rsidR="00EA6F2B" w:rsidRPr="0059598A">
          <w:t>Division 7.3.4</w:t>
        </w:r>
        <w:r w:rsidR="00EA6F2B">
          <w:rPr>
            <w:rFonts w:asciiTheme="minorHAnsi" w:eastAsiaTheme="minorEastAsia" w:hAnsiTheme="minorHAnsi" w:cstheme="minorBidi"/>
            <w:b w:val="0"/>
            <w:sz w:val="22"/>
            <w:szCs w:val="22"/>
            <w:lang w:eastAsia="en-AU"/>
          </w:rPr>
          <w:tab/>
        </w:r>
        <w:r w:rsidR="00EA6F2B" w:rsidRPr="0059598A">
          <w:t>Public notification of development applications and representations</w:t>
        </w:r>
        <w:r w:rsidR="00EA6F2B" w:rsidRPr="00EA6F2B">
          <w:rPr>
            <w:vanish/>
          </w:rPr>
          <w:tab/>
        </w:r>
        <w:r w:rsidR="00EA6F2B" w:rsidRPr="00EA6F2B">
          <w:rPr>
            <w:vanish/>
          </w:rPr>
          <w:fldChar w:fldCharType="begin"/>
        </w:r>
        <w:r w:rsidR="00EA6F2B" w:rsidRPr="00EA6F2B">
          <w:rPr>
            <w:vanish/>
          </w:rPr>
          <w:instrText xml:space="preserve"> PAGEREF _Toc75523562 \h </w:instrText>
        </w:r>
        <w:r w:rsidR="00EA6F2B" w:rsidRPr="00EA6F2B">
          <w:rPr>
            <w:vanish/>
          </w:rPr>
        </w:r>
        <w:r w:rsidR="00EA6F2B" w:rsidRPr="00EA6F2B">
          <w:rPr>
            <w:vanish/>
          </w:rPr>
          <w:fldChar w:fldCharType="separate"/>
        </w:r>
        <w:r w:rsidR="009B32EE">
          <w:rPr>
            <w:vanish/>
          </w:rPr>
          <w:t>187</w:t>
        </w:r>
        <w:r w:rsidR="00EA6F2B" w:rsidRPr="00EA6F2B">
          <w:rPr>
            <w:vanish/>
          </w:rPr>
          <w:fldChar w:fldCharType="end"/>
        </w:r>
      </w:hyperlink>
    </w:p>
    <w:p w14:paraId="6E633D32" w14:textId="439B0F0E" w:rsidR="00EA6F2B" w:rsidRDefault="00EA6F2B">
      <w:pPr>
        <w:pStyle w:val="TOC5"/>
        <w:rPr>
          <w:rFonts w:asciiTheme="minorHAnsi" w:eastAsiaTheme="minorEastAsia" w:hAnsiTheme="minorHAnsi" w:cstheme="minorBidi"/>
          <w:sz w:val="22"/>
          <w:szCs w:val="22"/>
          <w:lang w:eastAsia="en-AU"/>
        </w:rPr>
      </w:pPr>
      <w:r>
        <w:tab/>
      </w:r>
      <w:hyperlink w:anchor="_Toc75523563" w:history="1">
        <w:r w:rsidRPr="0059598A">
          <w:t>152</w:t>
        </w:r>
        <w:r>
          <w:rPr>
            <w:rFonts w:asciiTheme="minorHAnsi" w:eastAsiaTheme="minorEastAsia" w:hAnsiTheme="minorHAnsi" w:cstheme="minorBidi"/>
            <w:sz w:val="22"/>
            <w:szCs w:val="22"/>
            <w:lang w:eastAsia="en-AU"/>
          </w:rPr>
          <w:tab/>
        </w:r>
        <w:r w:rsidRPr="0059598A">
          <w:t xml:space="preserve">What is </w:t>
        </w:r>
        <w:r w:rsidRPr="0059598A">
          <w:rPr>
            <w:i/>
          </w:rPr>
          <w:t>publicly notifies</w:t>
        </w:r>
        <w:r w:rsidRPr="0059598A">
          <w:t xml:space="preserve"> for ch 7?</w:t>
        </w:r>
        <w:r>
          <w:tab/>
        </w:r>
        <w:r>
          <w:fldChar w:fldCharType="begin"/>
        </w:r>
        <w:r>
          <w:instrText xml:space="preserve"> PAGEREF _Toc75523563 \h </w:instrText>
        </w:r>
        <w:r>
          <w:fldChar w:fldCharType="separate"/>
        </w:r>
        <w:r w:rsidR="009B32EE">
          <w:t>187</w:t>
        </w:r>
        <w:r>
          <w:fldChar w:fldCharType="end"/>
        </w:r>
      </w:hyperlink>
    </w:p>
    <w:p w14:paraId="702F8CFD" w14:textId="1131C4C7" w:rsidR="00EA6F2B" w:rsidRDefault="00EA6F2B">
      <w:pPr>
        <w:pStyle w:val="TOC5"/>
        <w:rPr>
          <w:rFonts w:asciiTheme="minorHAnsi" w:eastAsiaTheme="minorEastAsia" w:hAnsiTheme="minorHAnsi" w:cstheme="minorBidi"/>
          <w:sz w:val="22"/>
          <w:szCs w:val="22"/>
          <w:lang w:eastAsia="en-AU"/>
        </w:rPr>
      </w:pPr>
      <w:r>
        <w:tab/>
      </w:r>
      <w:hyperlink w:anchor="_Toc75523564" w:history="1">
        <w:r w:rsidRPr="0059598A">
          <w:t>153</w:t>
        </w:r>
        <w:r>
          <w:rPr>
            <w:rFonts w:asciiTheme="minorHAnsi" w:eastAsiaTheme="minorEastAsia" w:hAnsiTheme="minorHAnsi" w:cstheme="minorBidi"/>
            <w:sz w:val="22"/>
            <w:szCs w:val="22"/>
            <w:lang w:eastAsia="en-AU"/>
          </w:rPr>
          <w:tab/>
        </w:r>
        <w:r w:rsidRPr="0059598A">
          <w:t>Public notice to adjoining premises</w:t>
        </w:r>
        <w:r>
          <w:tab/>
        </w:r>
        <w:r>
          <w:fldChar w:fldCharType="begin"/>
        </w:r>
        <w:r>
          <w:instrText xml:space="preserve"> PAGEREF _Toc75523564 \h </w:instrText>
        </w:r>
        <w:r>
          <w:fldChar w:fldCharType="separate"/>
        </w:r>
        <w:r w:rsidR="009B32EE">
          <w:t>188</w:t>
        </w:r>
        <w:r>
          <w:fldChar w:fldCharType="end"/>
        </w:r>
      </w:hyperlink>
    </w:p>
    <w:p w14:paraId="6B40C06A" w14:textId="6B220B91" w:rsidR="00EA6F2B" w:rsidRDefault="00EA6F2B">
      <w:pPr>
        <w:pStyle w:val="TOC5"/>
        <w:rPr>
          <w:rFonts w:asciiTheme="minorHAnsi" w:eastAsiaTheme="minorEastAsia" w:hAnsiTheme="minorHAnsi" w:cstheme="minorBidi"/>
          <w:sz w:val="22"/>
          <w:szCs w:val="22"/>
          <w:lang w:eastAsia="en-AU"/>
        </w:rPr>
      </w:pPr>
      <w:r>
        <w:tab/>
      </w:r>
      <w:hyperlink w:anchor="_Toc75523565" w:history="1">
        <w:r w:rsidRPr="0059598A">
          <w:t>154</w:t>
        </w:r>
        <w:r>
          <w:rPr>
            <w:rFonts w:asciiTheme="minorHAnsi" w:eastAsiaTheme="minorEastAsia" w:hAnsiTheme="minorHAnsi" w:cstheme="minorBidi"/>
            <w:sz w:val="22"/>
            <w:szCs w:val="22"/>
            <w:lang w:eastAsia="en-AU"/>
          </w:rPr>
          <w:tab/>
        </w:r>
        <w:r w:rsidRPr="0059598A">
          <w:t>Public notice to registered interest-holders</w:t>
        </w:r>
        <w:r>
          <w:tab/>
        </w:r>
        <w:r>
          <w:fldChar w:fldCharType="begin"/>
        </w:r>
        <w:r>
          <w:instrText xml:space="preserve"> PAGEREF _Toc75523565 \h </w:instrText>
        </w:r>
        <w:r>
          <w:fldChar w:fldCharType="separate"/>
        </w:r>
        <w:r w:rsidR="009B32EE">
          <w:t>190</w:t>
        </w:r>
        <w:r>
          <w:fldChar w:fldCharType="end"/>
        </w:r>
      </w:hyperlink>
    </w:p>
    <w:p w14:paraId="2E22A21D" w14:textId="4524906D" w:rsidR="00EA6F2B" w:rsidRDefault="00EA6F2B">
      <w:pPr>
        <w:pStyle w:val="TOC5"/>
        <w:rPr>
          <w:rFonts w:asciiTheme="minorHAnsi" w:eastAsiaTheme="minorEastAsia" w:hAnsiTheme="minorHAnsi" w:cstheme="minorBidi"/>
          <w:sz w:val="22"/>
          <w:szCs w:val="22"/>
          <w:lang w:eastAsia="en-AU"/>
        </w:rPr>
      </w:pPr>
      <w:r>
        <w:tab/>
      </w:r>
      <w:hyperlink w:anchor="_Toc75523566" w:history="1">
        <w:r w:rsidRPr="0059598A">
          <w:t>155</w:t>
        </w:r>
        <w:r>
          <w:rPr>
            <w:rFonts w:asciiTheme="minorHAnsi" w:eastAsiaTheme="minorEastAsia" w:hAnsiTheme="minorHAnsi" w:cstheme="minorBidi"/>
            <w:sz w:val="22"/>
            <w:szCs w:val="22"/>
            <w:lang w:eastAsia="en-AU"/>
          </w:rPr>
          <w:tab/>
        </w:r>
        <w:r w:rsidRPr="0059598A">
          <w:t>Major public notification</w:t>
        </w:r>
        <w:r>
          <w:tab/>
        </w:r>
        <w:r>
          <w:fldChar w:fldCharType="begin"/>
        </w:r>
        <w:r>
          <w:instrText xml:space="preserve"> PAGEREF _Toc75523566 \h </w:instrText>
        </w:r>
        <w:r>
          <w:fldChar w:fldCharType="separate"/>
        </w:r>
        <w:r w:rsidR="009B32EE">
          <w:t>191</w:t>
        </w:r>
        <w:r>
          <w:fldChar w:fldCharType="end"/>
        </w:r>
      </w:hyperlink>
    </w:p>
    <w:p w14:paraId="01B1F2E7" w14:textId="17EF2FEF" w:rsidR="00EA6F2B" w:rsidRDefault="00EA6F2B">
      <w:pPr>
        <w:pStyle w:val="TOC5"/>
        <w:rPr>
          <w:rFonts w:asciiTheme="minorHAnsi" w:eastAsiaTheme="minorEastAsia" w:hAnsiTheme="minorHAnsi" w:cstheme="minorBidi"/>
          <w:sz w:val="22"/>
          <w:szCs w:val="22"/>
          <w:lang w:eastAsia="en-AU"/>
        </w:rPr>
      </w:pPr>
      <w:r>
        <w:tab/>
      </w:r>
      <w:hyperlink w:anchor="_Toc75523567" w:history="1">
        <w:r w:rsidRPr="0059598A">
          <w:t>156</w:t>
        </w:r>
        <w:r>
          <w:rPr>
            <w:rFonts w:asciiTheme="minorHAnsi" w:eastAsiaTheme="minorEastAsia" w:hAnsiTheme="minorHAnsi" w:cstheme="minorBidi"/>
            <w:sz w:val="22"/>
            <w:szCs w:val="22"/>
            <w:lang w:eastAsia="en-AU"/>
          </w:rPr>
          <w:tab/>
        </w:r>
        <w:r w:rsidRPr="0059598A">
          <w:t>Representations about development applications</w:t>
        </w:r>
        <w:r>
          <w:tab/>
        </w:r>
        <w:r>
          <w:fldChar w:fldCharType="begin"/>
        </w:r>
        <w:r>
          <w:instrText xml:space="preserve"> PAGEREF _Toc75523567 \h </w:instrText>
        </w:r>
        <w:r>
          <w:fldChar w:fldCharType="separate"/>
        </w:r>
        <w:r w:rsidR="009B32EE">
          <w:t>193</w:t>
        </w:r>
        <w:r>
          <w:fldChar w:fldCharType="end"/>
        </w:r>
      </w:hyperlink>
    </w:p>
    <w:p w14:paraId="22C03C85" w14:textId="3EAF82CC" w:rsidR="00EA6F2B" w:rsidRDefault="00EA6F2B">
      <w:pPr>
        <w:pStyle w:val="TOC5"/>
        <w:rPr>
          <w:rFonts w:asciiTheme="minorHAnsi" w:eastAsiaTheme="minorEastAsia" w:hAnsiTheme="minorHAnsi" w:cstheme="minorBidi"/>
          <w:sz w:val="22"/>
          <w:szCs w:val="22"/>
          <w:lang w:eastAsia="en-AU"/>
        </w:rPr>
      </w:pPr>
      <w:r>
        <w:tab/>
      </w:r>
      <w:hyperlink w:anchor="_Toc75523568" w:history="1">
        <w:r w:rsidRPr="0059598A">
          <w:t>157</w:t>
        </w:r>
        <w:r>
          <w:rPr>
            <w:rFonts w:asciiTheme="minorHAnsi" w:eastAsiaTheme="minorEastAsia" w:hAnsiTheme="minorHAnsi" w:cstheme="minorBidi"/>
            <w:sz w:val="22"/>
            <w:szCs w:val="22"/>
            <w:lang w:eastAsia="en-AU"/>
          </w:rPr>
          <w:tab/>
        </w:r>
        <w:r w:rsidRPr="0059598A">
          <w:t xml:space="preserve">Meaning of </w:t>
        </w:r>
        <w:r w:rsidRPr="0059598A">
          <w:rPr>
            <w:i/>
          </w:rPr>
          <w:t>public notification</w:t>
        </w:r>
        <w:r w:rsidRPr="0059598A">
          <w:t xml:space="preserve"> </w:t>
        </w:r>
        <w:r w:rsidRPr="0059598A">
          <w:rPr>
            <w:i/>
          </w:rPr>
          <w:t>period</w:t>
        </w:r>
        <w:r w:rsidRPr="0059598A">
          <w:rPr>
            <w:iCs/>
          </w:rPr>
          <w:t xml:space="preserve"> for development applications—Act</w:t>
        </w:r>
        <w:r>
          <w:tab/>
        </w:r>
        <w:r>
          <w:fldChar w:fldCharType="begin"/>
        </w:r>
        <w:r>
          <w:instrText xml:space="preserve"> PAGEREF _Toc75523568 \h </w:instrText>
        </w:r>
        <w:r>
          <w:fldChar w:fldCharType="separate"/>
        </w:r>
        <w:r w:rsidR="009B32EE">
          <w:t>194</w:t>
        </w:r>
        <w:r>
          <w:fldChar w:fldCharType="end"/>
        </w:r>
      </w:hyperlink>
    </w:p>
    <w:p w14:paraId="43DE816D" w14:textId="1757820C" w:rsidR="00EA6F2B" w:rsidRDefault="0026512C">
      <w:pPr>
        <w:pStyle w:val="TOC3"/>
        <w:rPr>
          <w:rFonts w:asciiTheme="minorHAnsi" w:eastAsiaTheme="minorEastAsia" w:hAnsiTheme="minorHAnsi" w:cstheme="minorBidi"/>
          <w:b w:val="0"/>
          <w:sz w:val="22"/>
          <w:szCs w:val="22"/>
          <w:lang w:eastAsia="en-AU"/>
        </w:rPr>
      </w:pPr>
      <w:hyperlink w:anchor="_Toc75523569" w:history="1">
        <w:r w:rsidR="00EA6F2B" w:rsidRPr="0059598A">
          <w:t>Division 7.3.4A</w:t>
        </w:r>
        <w:r w:rsidR="00EA6F2B">
          <w:rPr>
            <w:rFonts w:asciiTheme="minorHAnsi" w:eastAsiaTheme="minorEastAsia" w:hAnsiTheme="minorHAnsi" w:cstheme="minorBidi"/>
            <w:b w:val="0"/>
            <w:sz w:val="22"/>
            <w:szCs w:val="22"/>
            <w:lang w:eastAsia="en-AU"/>
          </w:rPr>
          <w:tab/>
        </w:r>
        <w:r w:rsidR="00EA6F2B" w:rsidRPr="0059598A">
          <w:t>Notice of development applications to registrar-general</w:t>
        </w:r>
        <w:r w:rsidR="00EA6F2B" w:rsidRPr="00EA6F2B">
          <w:rPr>
            <w:vanish/>
          </w:rPr>
          <w:tab/>
        </w:r>
        <w:r w:rsidR="00EA6F2B" w:rsidRPr="00EA6F2B">
          <w:rPr>
            <w:vanish/>
          </w:rPr>
          <w:fldChar w:fldCharType="begin"/>
        </w:r>
        <w:r w:rsidR="00EA6F2B" w:rsidRPr="00EA6F2B">
          <w:rPr>
            <w:vanish/>
          </w:rPr>
          <w:instrText xml:space="preserve"> PAGEREF _Toc75523569 \h </w:instrText>
        </w:r>
        <w:r w:rsidR="00EA6F2B" w:rsidRPr="00EA6F2B">
          <w:rPr>
            <w:vanish/>
          </w:rPr>
        </w:r>
        <w:r w:rsidR="00EA6F2B" w:rsidRPr="00EA6F2B">
          <w:rPr>
            <w:vanish/>
          </w:rPr>
          <w:fldChar w:fldCharType="separate"/>
        </w:r>
        <w:r w:rsidR="009B32EE">
          <w:rPr>
            <w:vanish/>
          </w:rPr>
          <w:t>194</w:t>
        </w:r>
        <w:r w:rsidR="00EA6F2B" w:rsidRPr="00EA6F2B">
          <w:rPr>
            <w:vanish/>
          </w:rPr>
          <w:fldChar w:fldCharType="end"/>
        </w:r>
      </w:hyperlink>
    </w:p>
    <w:p w14:paraId="4A180B8A" w14:textId="02CD522A" w:rsidR="00EA6F2B" w:rsidRDefault="00EA6F2B">
      <w:pPr>
        <w:pStyle w:val="TOC5"/>
        <w:rPr>
          <w:rFonts w:asciiTheme="minorHAnsi" w:eastAsiaTheme="minorEastAsia" w:hAnsiTheme="minorHAnsi" w:cstheme="minorBidi"/>
          <w:sz w:val="22"/>
          <w:szCs w:val="22"/>
          <w:lang w:eastAsia="en-AU"/>
        </w:rPr>
      </w:pPr>
      <w:r>
        <w:tab/>
      </w:r>
      <w:hyperlink w:anchor="_Toc75523570" w:history="1">
        <w:r w:rsidRPr="0059598A">
          <w:t>157A</w:t>
        </w:r>
        <w:r>
          <w:rPr>
            <w:rFonts w:asciiTheme="minorHAnsi" w:eastAsiaTheme="minorEastAsia" w:hAnsiTheme="minorHAnsi" w:cstheme="minorBidi"/>
            <w:sz w:val="22"/>
            <w:szCs w:val="22"/>
            <w:lang w:eastAsia="en-AU"/>
          </w:rPr>
          <w:tab/>
        </w:r>
        <w:r w:rsidRPr="0059598A">
          <w:t>Notice of development applications</w:t>
        </w:r>
        <w:r>
          <w:tab/>
        </w:r>
        <w:r>
          <w:fldChar w:fldCharType="begin"/>
        </w:r>
        <w:r>
          <w:instrText xml:space="preserve"> PAGEREF _Toc75523570 \h </w:instrText>
        </w:r>
        <w:r>
          <w:fldChar w:fldCharType="separate"/>
        </w:r>
        <w:r w:rsidR="009B32EE">
          <w:t>194</w:t>
        </w:r>
        <w:r>
          <w:fldChar w:fldCharType="end"/>
        </w:r>
      </w:hyperlink>
    </w:p>
    <w:p w14:paraId="177F77EA" w14:textId="30274115" w:rsidR="00EA6F2B" w:rsidRDefault="0026512C">
      <w:pPr>
        <w:pStyle w:val="TOC3"/>
        <w:rPr>
          <w:rFonts w:asciiTheme="minorHAnsi" w:eastAsiaTheme="minorEastAsia" w:hAnsiTheme="minorHAnsi" w:cstheme="minorBidi"/>
          <w:b w:val="0"/>
          <w:sz w:val="22"/>
          <w:szCs w:val="22"/>
          <w:lang w:eastAsia="en-AU"/>
        </w:rPr>
      </w:pPr>
      <w:hyperlink w:anchor="_Toc75523571" w:history="1">
        <w:r w:rsidR="00EA6F2B" w:rsidRPr="0059598A">
          <w:t>Division 7.3.5</w:t>
        </w:r>
        <w:r w:rsidR="00EA6F2B">
          <w:rPr>
            <w:rFonts w:asciiTheme="minorHAnsi" w:eastAsiaTheme="minorEastAsia" w:hAnsiTheme="minorHAnsi" w:cstheme="minorBidi"/>
            <w:b w:val="0"/>
            <w:sz w:val="22"/>
            <w:szCs w:val="22"/>
            <w:lang w:eastAsia="en-AU"/>
          </w:rPr>
          <w:tab/>
        </w:r>
        <w:r w:rsidR="00EA6F2B" w:rsidRPr="0059598A">
          <w:t>Ministerial call-in power for development applications</w:t>
        </w:r>
        <w:r w:rsidR="00EA6F2B" w:rsidRPr="00EA6F2B">
          <w:rPr>
            <w:vanish/>
          </w:rPr>
          <w:tab/>
        </w:r>
        <w:r w:rsidR="00EA6F2B" w:rsidRPr="00EA6F2B">
          <w:rPr>
            <w:vanish/>
          </w:rPr>
          <w:fldChar w:fldCharType="begin"/>
        </w:r>
        <w:r w:rsidR="00EA6F2B" w:rsidRPr="00EA6F2B">
          <w:rPr>
            <w:vanish/>
          </w:rPr>
          <w:instrText xml:space="preserve"> PAGEREF _Toc75523571 \h </w:instrText>
        </w:r>
        <w:r w:rsidR="00EA6F2B" w:rsidRPr="00EA6F2B">
          <w:rPr>
            <w:vanish/>
          </w:rPr>
        </w:r>
        <w:r w:rsidR="00EA6F2B" w:rsidRPr="00EA6F2B">
          <w:rPr>
            <w:vanish/>
          </w:rPr>
          <w:fldChar w:fldCharType="separate"/>
        </w:r>
        <w:r w:rsidR="009B32EE">
          <w:rPr>
            <w:vanish/>
          </w:rPr>
          <w:t>195</w:t>
        </w:r>
        <w:r w:rsidR="00EA6F2B" w:rsidRPr="00EA6F2B">
          <w:rPr>
            <w:vanish/>
          </w:rPr>
          <w:fldChar w:fldCharType="end"/>
        </w:r>
      </w:hyperlink>
    </w:p>
    <w:p w14:paraId="10280A20" w14:textId="534A9555" w:rsidR="00EA6F2B" w:rsidRDefault="00EA6F2B">
      <w:pPr>
        <w:pStyle w:val="TOC5"/>
        <w:rPr>
          <w:rFonts w:asciiTheme="minorHAnsi" w:eastAsiaTheme="minorEastAsia" w:hAnsiTheme="minorHAnsi" w:cstheme="minorBidi"/>
          <w:sz w:val="22"/>
          <w:szCs w:val="22"/>
          <w:lang w:eastAsia="en-AU"/>
        </w:rPr>
      </w:pPr>
      <w:r>
        <w:tab/>
      </w:r>
      <w:hyperlink w:anchor="_Toc75523572" w:history="1">
        <w:r w:rsidRPr="0059598A">
          <w:t>158</w:t>
        </w:r>
        <w:r>
          <w:rPr>
            <w:rFonts w:asciiTheme="minorHAnsi" w:eastAsiaTheme="minorEastAsia" w:hAnsiTheme="minorHAnsi" w:cstheme="minorBidi"/>
            <w:sz w:val="22"/>
            <w:szCs w:val="22"/>
            <w:lang w:eastAsia="en-AU"/>
          </w:rPr>
          <w:tab/>
        </w:r>
        <w:r w:rsidRPr="0059598A">
          <w:t>Direction that development applications be referred to Minister</w:t>
        </w:r>
        <w:r>
          <w:tab/>
        </w:r>
        <w:r>
          <w:fldChar w:fldCharType="begin"/>
        </w:r>
        <w:r>
          <w:instrText xml:space="preserve"> PAGEREF _Toc75523572 \h </w:instrText>
        </w:r>
        <w:r>
          <w:fldChar w:fldCharType="separate"/>
        </w:r>
        <w:r w:rsidR="009B32EE">
          <w:t>195</w:t>
        </w:r>
        <w:r>
          <w:fldChar w:fldCharType="end"/>
        </w:r>
      </w:hyperlink>
    </w:p>
    <w:p w14:paraId="6B19375A" w14:textId="27017E0E" w:rsidR="00EA6F2B" w:rsidRDefault="00EA6F2B">
      <w:pPr>
        <w:pStyle w:val="TOC5"/>
        <w:rPr>
          <w:rFonts w:asciiTheme="minorHAnsi" w:eastAsiaTheme="minorEastAsia" w:hAnsiTheme="minorHAnsi" w:cstheme="minorBidi"/>
          <w:sz w:val="22"/>
          <w:szCs w:val="22"/>
          <w:lang w:eastAsia="en-AU"/>
        </w:rPr>
      </w:pPr>
      <w:r>
        <w:tab/>
      </w:r>
      <w:hyperlink w:anchor="_Toc75523573" w:history="1">
        <w:r w:rsidRPr="0059598A">
          <w:t>158A</w:t>
        </w:r>
        <w:r>
          <w:rPr>
            <w:rFonts w:asciiTheme="minorHAnsi" w:eastAsiaTheme="minorEastAsia" w:hAnsiTheme="minorHAnsi" w:cstheme="minorBidi"/>
            <w:sz w:val="22"/>
            <w:szCs w:val="22"/>
            <w:lang w:eastAsia="en-AU"/>
          </w:rPr>
          <w:tab/>
        </w:r>
        <w:r w:rsidRPr="0059598A">
          <w:t>Minister to consider level of consultation before considering development applications</w:t>
        </w:r>
        <w:r>
          <w:tab/>
        </w:r>
        <w:r>
          <w:fldChar w:fldCharType="begin"/>
        </w:r>
        <w:r>
          <w:instrText xml:space="preserve"> PAGEREF _Toc75523573 \h </w:instrText>
        </w:r>
        <w:r>
          <w:fldChar w:fldCharType="separate"/>
        </w:r>
        <w:r w:rsidR="009B32EE">
          <w:t>197</w:t>
        </w:r>
        <w:r>
          <w:fldChar w:fldCharType="end"/>
        </w:r>
      </w:hyperlink>
    </w:p>
    <w:p w14:paraId="416D6DB5" w14:textId="1E511B02" w:rsidR="00EA6F2B" w:rsidRDefault="00EA6F2B">
      <w:pPr>
        <w:pStyle w:val="TOC5"/>
        <w:rPr>
          <w:rFonts w:asciiTheme="minorHAnsi" w:eastAsiaTheme="minorEastAsia" w:hAnsiTheme="minorHAnsi" w:cstheme="minorBidi"/>
          <w:sz w:val="22"/>
          <w:szCs w:val="22"/>
          <w:lang w:eastAsia="en-AU"/>
        </w:rPr>
      </w:pPr>
      <w:r>
        <w:tab/>
      </w:r>
      <w:hyperlink w:anchor="_Toc75523574" w:history="1">
        <w:r w:rsidRPr="0059598A">
          <w:t>158B</w:t>
        </w:r>
        <w:r>
          <w:rPr>
            <w:rFonts w:asciiTheme="minorHAnsi" w:eastAsiaTheme="minorEastAsia" w:hAnsiTheme="minorHAnsi" w:cstheme="minorBidi"/>
            <w:sz w:val="22"/>
            <w:szCs w:val="22"/>
            <w:lang w:eastAsia="en-AU"/>
          </w:rPr>
          <w:tab/>
        </w:r>
        <w:r w:rsidRPr="0059598A">
          <w:t>Action if insufficient community consultation</w:t>
        </w:r>
        <w:r>
          <w:tab/>
        </w:r>
        <w:r>
          <w:fldChar w:fldCharType="begin"/>
        </w:r>
        <w:r>
          <w:instrText xml:space="preserve"> PAGEREF _Toc75523574 \h </w:instrText>
        </w:r>
        <w:r>
          <w:fldChar w:fldCharType="separate"/>
        </w:r>
        <w:r w:rsidR="009B32EE">
          <w:t>198</w:t>
        </w:r>
        <w:r>
          <w:fldChar w:fldCharType="end"/>
        </w:r>
      </w:hyperlink>
    </w:p>
    <w:p w14:paraId="1E1695E4" w14:textId="3BA54269" w:rsidR="00EA6F2B" w:rsidRDefault="00EA6F2B">
      <w:pPr>
        <w:pStyle w:val="TOC5"/>
        <w:rPr>
          <w:rFonts w:asciiTheme="minorHAnsi" w:eastAsiaTheme="minorEastAsia" w:hAnsiTheme="minorHAnsi" w:cstheme="minorBidi"/>
          <w:sz w:val="22"/>
          <w:szCs w:val="22"/>
          <w:lang w:eastAsia="en-AU"/>
        </w:rPr>
      </w:pPr>
      <w:r>
        <w:tab/>
      </w:r>
      <w:hyperlink w:anchor="_Toc75523575" w:history="1">
        <w:r w:rsidRPr="0059598A">
          <w:t>159</w:t>
        </w:r>
        <w:r>
          <w:rPr>
            <w:rFonts w:asciiTheme="minorHAnsi" w:eastAsiaTheme="minorEastAsia" w:hAnsiTheme="minorHAnsi" w:cstheme="minorBidi"/>
            <w:sz w:val="22"/>
            <w:szCs w:val="22"/>
            <w:lang w:eastAsia="en-AU"/>
          </w:rPr>
          <w:tab/>
        </w:r>
        <w:r w:rsidRPr="0059598A">
          <w:t>Minister may decide to consider development applications</w:t>
        </w:r>
        <w:r>
          <w:tab/>
        </w:r>
        <w:r>
          <w:fldChar w:fldCharType="begin"/>
        </w:r>
        <w:r>
          <w:instrText xml:space="preserve"> PAGEREF _Toc75523575 \h </w:instrText>
        </w:r>
        <w:r>
          <w:fldChar w:fldCharType="separate"/>
        </w:r>
        <w:r w:rsidR="009B32EE">
          <w:t>199</w:t>
        </w:r>
        <w:r>
          <w:fldChar w:fldCharType="end"/>
        </w:r>
      </w:hyperlink>
    </w:p>
    <w:p w14:paraId="63811D33" w14:textId="5243E934" w:rsidR="00EA6F2B" w:rsidRDefault="00EA6F2B">
      <w:pPr>
        <w:pStyle w:val="TOC5"/>
        <w:rPr>
          <w:rFonts w:asciiTheme="minorHAnsi" w:eastAsiaTheme="minorEastAsia" w:hAnsiTheme="minorHAnsi" w:cstheme="minorBidi"/>
          <w:sz w:val="22"/>
          <w:szCs w:val="22"/>
          <w:lang w:eastAsia="en-AU"/>
        </w:rPr>
      </w:pPr>
      <w:r>
        <w:tab/>
      </w:r>
      <w:hyperlink w:anchor="_Toc75523576" w:history="1">
        <w:r w:rsidRPr="0059598A">
          <w:t>160</w:t>
        </w:r>
        <w:r>
          <w:rPr>
            <w:rFonts w:asciiTheme="minorHAnsi" w:eastAsiaTheme="minorEastAsia" w:hAnsiTheme="minorHAnsi" w:cstheme="minorBidi"/>
            <w:sz w:val="22"/>
            <w:szCs w:val="22"/>
            <w:lang w:eastAsia="en-AU"/>
          </w:rPr>
          <w:tab/>
        </w:r>
        <w:r w:rsidRPr="0059598A">
          <w:t>Minister decides to consider referred development applications</w:t>
        </w:r>
        <w:r>
          <w:tab/>
        </w:r>
        <w:r>
          <w:fldChar w:fldCharType="begin"/>
        </w:r>
        <w:r>
          <w:instrText xml:space="preserve"> PAGEREF _Toc75523576 \h </w:instrText>
        </w:r>
        <w:r>
          <w:fldChar w:fldCharType="separate"/>
        </w:r>
        <w:r w:rsidR="009B32EE">
          <w:t>200</w:t>
        </w:r>
        <w:r>
          <w:fldChar w:fldCharType="end"/>
        </w:r>
      </w:hyperlink>
    </w:p>
    <w:p w14:paraId="6B4A1168" w14:textId="542BB401" w:rsidR="00EA6F2B" w:rsidRDefault="00EA6F2B">
      <w:pPr>
        <w:pStyle w:val="TOC5"/>
        <w:rPr>
          <w:rFonts w:asciiTheme="minorHAnsi" w:eastAsiaTheme="minorEastAsia" w:hAnsiTheme="minorHAnsi" w:cstheme="minorBidi"/>
          <w:sz w:val="22"/>
          <w:szCs w:val="22"/>
          <w:lang w:eastAsia="en-AU"/>
        </w:rPr>
      </w:pPr>
      <w:r>
        <w:tab/>
      </w:r>
      <w:hyperlink w:anchor="_Toc75523577" w:history="1">
        <w:r w:rsidRPr="0059598A">
          <w:t>161</w:t>
        </w:r>
        <w:r>
          <w:rPr>
            <w:rFonts w:asciiTheme="minorHAnsi" w:eastAsiaTheme="minorEastAsia" w:hAnsiTheme="minorHAnsi" w:cstheme="minorBidi"/>
            <w:sz w:val="22"/>
            <w:szCs w:val="22"/>
            <w:lang w:eastAsia="en-AU"/>
          </w:rPr>
          <w:tab/>
        </w:r>
        <w:r w:rsidRPr="0059598A">
          <w:t>After Minister decides referred development applications</w:t>
        </w:r>
        <w:r>
          <w:tab/>
        </w:r>
        <w:r>
          <w:fldChar w:fldCharType="begin"/>
        </w:r>
        <w:r>
          <w:instrText xml:space="preserve"> PAGEREF _Toc75523577 \h </w:instrText>
        </w:r>
        <w:r>
          <w:fldChar w:fldCharType="separate"/>
        </w:r>
        <w:r w:rsidR="009B32EE">
          <w:t>201</w:t>
        </w:r>
        <w:r>
          <w:fldChar w:fldCharType="end"/>
        </w:r>
      </w:hyperlink>
    </w:p>
    <w:p w14:paraId="138AA17E" w14:textId="435CF624" w:rsidR="00EA6F2B" w:rsidRDefault="0026512C">
      <w:pPr>
        <w:pStyle w:val="TOC3"/>
        <w:rPr>
          <w:rFonts w:asciiTheme="minorHAnsi" w:eastAsiaTheme="minorEastAsia" w:hAnsiTheme="minorHAnsi" w:cstheme="minorBidi"/>
          <w:b w:val="0"/>
          <w:sz w:val="22"/>
          <w:szCs w:val="22"/>
          <w:lang w:eastAsia="en-AU"/>
        </w:rPr>
      </w:pPr>
      <w:hyperlink w:anchor="_Toc75523578" w:history="1">
        <w:r w:rsidR="00EA6F2B" w:rsidRPr="0059598A">
          <w:t>Division 7.3.6</w:t>
        </w:r>
        <w:r w:rsidR="00EA6F2B">
          <w:rPr>
            <w:rFonts w:asciiTheme="minorHAnsi" w:eastAsiaTheme="minorEastAsia" w:hAnsiTheme="minorHAnsi" w:cstheme="minorBidi"/>
            <w:b w:val="0"/>
            <w:sz w:val="22"/>
            <w:szCs w:val="22"/>
            <w:lang w:eastAsia="en-AU"/>
          </w:rPr>
          <w:tab/>
        </w:r>
        <w:r w:rsidR="00EA6F2B" w:rsidRPr="0059598A">
          <w:t>Deciding development applications</w:t>
        </w:r>
        <w:r w:rsidR="00EA6F2B" w:rsidRPr="00EA6F2B">
          <w:rPr>
            <w:vanish/>
          </w:rPr>
          <w:tab/>
        </w:r>
        <w:r w:rsidR="00EA6F2B" w:rsidRPr="00EA6F2B">
          <w:rPr>
            <w:vanish/>
          </w:rPr>
          <w:fldChar w:fldCharType="begin"/>
        </w:r>
        <w:r w:rsidR="00EA6F2B" w:rsidRPr="00EA6F2B">
          <w:rPr>
            <w:vanish/>
          </w:rPr>
          <w:instrText xml:space="preserve"> PAGEREF _Toc75523578 \h </w:instrText>
        </w:r>
        <w:r w:rsidR="00EA6F2B" w:rsidRPr="00EA6F2B">
          <w:rPr>
            <w:vanish/>
          </w:rPr>
        </w:r>
        <w:r w:rsidR="00EA6F2B" w:rsidRPr="00EA6F2B">
          <w:rPr>
            <w:vanish/>
          </w:rPr>
          <w:fldChar w:fldCharType="separate"/>
        </w:r>
        <w:r w:rsidR="009B32EE">
          <w:rPr>
            <w:vanish/>
          </w:rPr>
          <w:t>201</w:t>
        </w:r>
        <w:r w:rsidR="00EA6F2B" w:rsidRPr="00EA6F2B">
          <w:rPr>
            <w:vanish/>
          </w:rPr>
          <w:fldChar w:fldCharType="end"/>
        </w:r>
      </w:hyperlink>
    </w:p>
    <w:p w14:paraId="48622907" w14:textId="6C4155D0" w:rsidR="00EA6F2B" w:rsidRDefault="00EA6F2B">
      <w:pPr>
        <w:pStyle w:val="TOC5"/>
        <w:rPr>
          <w:rFonts w:asciiTheme="minorHAnsi" w:eastAsiaTheme="minorEastAsia" w:hAnsiTheme="minorHAnsi" w:cstheme="minorBidi"/>
          <w:sz w:val="22"/>
          <w:szCs w:val="22"/>
          <w:lang w:eastAsia="en-AU"/>
        </w:rPr>
      </w:pPr>
      <w:r>
        <w:tab/>
      </w:r>
      <w:hyperlink w:anchor="_Toc75523579" w:history="1">
        <w:r w:rsidRPr="0059598A">
          <w:t>162</w:t>
        </w:r>
        <w:r>
          <w:rPr>
            <w:rFonts w:asciiTheme="minorHAnsi" w:eastAsiaTheme="minorEastAsia" w:hAnsiTheme="minorHAnsi" w:cstheme="minorBidi"/>
            <w:sz w:val="22"/>
            <w:szCs w:val="22"/>
            <w:lang w:eastAsia="en-AU"/>
          </w:rPr>
          <w:tab/>
        </w:r>
        <w:r w:rsidRPr="0059598A">
          <w:t>Deciding development applications</w:t>
        </w:r>
        <w:r>
          <w:tab/>
        </w:r>
        <w:r>
          <w:fldChar w:fldCharType="begin"/>
        </w:r>
        <w:r>
          <w:instrText xml:space="preserve"> PAGEREF _Toc75523579 \h </w:instrText>
        </w:r>
        <w:r>
          <w:fldChar w:fldCharType="separate"/>
        </w:r>
        <w:r w:rsidR="009B32EE">
          <w:t>201</w:t>
        </w:r>
        <w:r>
          <w:fldChar w:fldCharType="end"/>
        </w:r>
      </w:hyperlink>
    </w:p>
    <w:p w14:paraId="78CCCB9B" w14:textId="211D5838" w:rsidR="00EA6F2B" w:rsidRDefault="00EA6F2B">
      <w:pPr>
        <w:pStyle w:val="TOC5"/>
        <w:rPr>
          <w:rFonts w:asciiTheme="minorHAnsi" w:eastAsiaTheme="minorEastAsia" w:hAnsiTheme="minorHAnsi" w:cstheme="minorBidi"/>
          <w:sz w:val="22"/>
          <w:szCs w:val="22"/>
          <w:lang w:eastAsia="en-AU"/>
        </w:rPr>
      </w:pPr>
      <w:r>
        <w:tab/>
      </w:r>
      <w:hyperlink w:anchor="_Toc75523580" w:history="1">
        <w:r w:rsidRPr="0059598A">
          <w:t>163</w:t>
        </w:r>
        <w:r>
          <w:rPr>
            <w:rFonts w:asciiTheme="minorHAnsi" w:eastAsiaTheme="minorEastAsia" w:hAnsiTheme="minorHAnsi" w:cstheme="minorBidi"/>
            <w:sz w:val="22"/>
            <w:szCs w:val="22"/>
            <w:lang w:eastAsia="en-AU"/>
          </w:rPr>
          <w:tab/>
        </w:r>
        <w:r w:rsidRPr="0059598A">
          <w:t>Power to approve etc development applications deemed refused</w:t>
        </w:r>
        <w:r>
          <w:tab/>
        </w:r>
        <w:r>
          <w:fldChar w:fldCharType="begin"/>
        </w:r>
        <w:r>
          <w:instrText xml:space="preserve"> PAGEREF _Toc75523580 \h </w:instrText>
        </w:r>
        <w:r>
          <w:fldChar w:fldCharType="separate"/>
        </w:r>
        <w:r w:rsidR="009B32EE">
          <w:t>205</w:t>
        </w:r>
        <w:r>
          <w:fldChar w:fldCharType="end"/>
        </w:r>
      </w:hyperlink>
    </w:p>
    <w:p w14:paraId="63ABDFE2" w14:textId="330D04FE" w:rsidR="00EA6F2B" w:rsidRDefault="00EA6F2B">
      <w:pPr>
        <w:pStyle w:val="TOC5"/>
        <w:rPr>
          <w:rFonts w:asciiTheme="minorHAnsi" w:eastAsiaTheme="minorEastAsia" w:hAnsiTheme="minorHAnsi" w:cstheme="minorBidi"/>
          <w:sz w:val="22"/>
          <w:szCs w:val="22"/>
          <w:lang w:eastAsia="en-AU"/>
        </w:rPr>
      </w:pPr>
      <w:r>
        <w:tab/>
      </w:r>
      <w:hyperlink w:anchor="_Toc75523581" w:history="1">
        <w:r w:rsidRPr="0059598A">
          <w:t>164</w:t>
        </w:r>
        <w:r>
          <w:rPr>
            <w:rFonts w:asciiTheme="minorHAnsi" w:eastAsiaTheme="minorEastAsia" w:hAnsiTheme="minorHAnsi" w:cstheme="minorBidi"/>
            <w:sz w:val="22"/>
            <w:szCs w:val="22"/>
            <w:lang w:eastAsia="en-AU"/>
          </w:rPr>
          <w:tab/>
        </w:r>
        <w:r w:rsidRPr="0059598A">
          <w:t>Refusal does not affect existing use</w:t>
        </w:r>
        <w:r>
          <w:tab/>
        </w:r>
        <w:r>
          <w:fldChar w:fldCharType="begin"/>
        </w:r>
        <w:r>
          <w:instrText xml:space="preserve"> PAGEREF _Toc75523581 \h </w:instrText>
        </w:r>
        <w:r>
          <w:fldChar w:fldCharType="separate"/>
        </w:r>
        <w:r w:rsidR="009B32EE">
          <w:t>206</w:t>
        </w:r>
        <w:r>
          <w:fldChar w:fldCharType="end"/>
        </w:r>
      </w:hyperlink>
    </w:p>
    <w:p w14:paraId="53B8D491" w14:textId="4412A8AE" w:rsidR="00EA6F2B" w:rsidRDefault="00EA6F2B">
      <w:pPr>
        <w:pStyle w:val="TOC5"/>
        <w:rPr>
          <w:rFonts w:asciiTheme="minorHAnsi" w:eastAsiaTheme="minorEastAsia" w:hAnsiTheme="minorHAnsi" w:cstheme="minorBidi"/>
          <w:sz w:val="22"/>
          <w:szCs w:val="22"/>
          <w:lang w:eastAsia="en-AU"/>
        </w:rPr>
      </w:pPr>
      <w:r>
        <w:tab/>
      </w:r>
      <w:hyperlink w:anchor="_Toc75523582" w:history="1">
        <w:r w:rsidRPr="0059598A">
          <w:t>165</w:t>
        </w:r>
        <w:r>
          <w:rPr>
            <w:rFonts w:asciiTheme="minorHAnsi" w:eastAsiaTheme="minorEastAsia" w:hAnsiTheme="minorHAnsi" w:cstheme="minorBidi"/>
            <w:sz w:val="22"/>
            <w:szCs w:val="22"/>
            <w:lang w:eastAsia="en-AU"/>
          </w:rPr>
          <w:tab/>
        </w:r>
        <w:r w:rsidRPr="0059598A">
          <w:t>Conditional approvals</w:t>
        </w:r>
        <w:r>
          <w:tab/>
        </w:r>
        <w:r>
          <w:fldChar w:fldCharType="begin"/>
        </w:r>
        <w:r>
          <w:instrText xml:space="preserve"> PAGEREF _Toc75523582 \h </w:instrText>
        </w:r>
        <w:r>
          <w:fldChar w:fldCharType="separate"/>
        </w:r>
        <w:r w:rsidR="009B32EE">
          <w:t>206</w:t>
        </w:r>
        <w:r>
          <w:fldChar w:fldCharType="end"/>
        </w:r>
      </w:hyperlink>
    </w:p>
    <w:p w14:paraId="74BF94FE" w14:textId="329CCE44" w:rsidR="00EA6F2B" w:rsidRDefault="00EA6F2B">
      <w:pPr>
        <w:pStyle w:val="TOC5"/>
        <w:rPr>
          <w:rFonts w:asciiTheme="minorHAnsi" w:eastAsiaTheme="minorEastAsia" w:hAnsiTheme="minorHAnsi" w:cstheme="minorBidi"/>
          <w:sz w:val="22"/>
          <w:szCs w:val="22"/>
          <w:lang w:eastAsia="en-AU"/>
        </w:rPr>
      </w:pPr>
      <w:r>
        <w:tab/>
      </w:r>
      <w:hyperlink w:anchor="_Toc75523583" w:history="1">
        <w:r w:rsidRPr="0059598A">
          <w:t>165A</w:t>
        </w:r>
        <w:r>
          <w:rPr>
            <w:rFonts w:asciiTheme="minorHAnsi" w:eastAsiaTheme="minorEastAsia" w:hAnsiTheme="minorHAnsi" w:cstheme="minorBidi"/>
            <w:sz w:val="22"/>
            <w:szCs w:val="22"/>
            <w:lang w:eastAsia="en-AU"/>
          </w:rPr>
          <w:tab/>
        </w:r>
        <w:r w:rsidRPr="0059598A">
          <w:t>Lease to be varied to give effect to development approval</w:t>
        </w:r>
        <w:r>
          <w:tab/>
        </w:r>
        <w:r>
          <w:fldChar w:fldCharType="begin"/>
        </w:r>
        <w:r>
          <w:instrText xml:space="preserve"> PAGEREF _Toc75523583 \h </w:instrText>
        </w:r>
        <w:r>
          <w:fldChar w:fldCharType="separate"/>
        </w:r>
        <w:r w:rsidR="009B32EE">
          <w:t>209</w:t>
        </w:r>
        <w:r>
          <w:fldChar w:fldCharType="end"/>
        </w:r>
      </w:hyperlink>
    </w:p>
    <w:p w14:paraId="74C3B7B3" w14:textId="571569E6" w:rsidR="00EA6F2B" w:rsidRDefault="0026512C">
      <w:pPr>
        <w:pStyle w:val="TOC3"/>
        <w:rPr>
          <w:rFonts w:asciiTheme="minorHAnsi" w:eastAsiaTheme="minorEastAsia" w:hAnsiTheme="minorHAnsi" w:cstheme="minorBidi"/>
          <w:b w:val="0"/>
          <w:sz w:val="22"/>
          <w:szCs w:val="22"/>
          <w:lang w:eastAsia="en-AU"/>
        </w:rPr>
      </w:pPr>
      <w:hyperlink w:anchor="_Toc75523584" w:history="1">
        <w:r w:rsidR="00EA6F2B" w:rsidRPr="0059598A">
          <w:t>Division 7.3.6A</w:t>
        </w:r>
        <w:r w:rsidR="00EA6F2B">
          <w:rPr>
            <w:rFonts w:asciiTheme="minorHAnsi" w:eastAsiaTheme="minorEastAsia" w:hAnsiTheme="minorHAnsi" w:cstheme="minorBidi"/>
            <w:b w:val="0"/>
            <w:sz w:val="22"/>
            <w:szCs w:val="22"/>
            <w:lang w:eastAsia="en-AU"/>
          </w:rPr>
          <w:tab/>
        </w:r>
        <w:r w:rsidR="00EA6F2B" w:rsidRPr="0059598A">
          <w:t>Development approvals—offset conditions</w:t>
        </w:r>
        <w:r w:rsidR="00EA6F2B" w:rsidRPr="00EA6F2B">
          <w:rPr>
            <w:vanish/>
          </w:rPr>
          <w:tab/>
        </w:r>
        <w:r w:rsidR="00EA6F2B" w:rsidRPr="00EA6F2B">
          <w:rPr>
            <w:vanish/>
          </w:rPr>
          <w:fldChar w:fldCharType="begin"/>
        </w:r>
        <w:r w:rsidR="00EA6F2B" w:rsidRPr="00EA6F2B">
          <w:rPr>
            <w:vanish/>
          </w:rPr>
          <w:instrText xml:space="preserve"> PAGEREF _Toc75523584 \h </w:instrText>
        </w:r>
        <w:r w:rsidR="00EA6F2B" w:rsidRPr="00EA6F2B">
          <w:rPr>
            <w:vanish/>
          </w:rPr>
        </w:r>
        <w:r w:rsidR="00EA6F2B" w:rsidRPr="00EA6F2B">
          <w:rPr>
            <w:vanish/>
          </w:rPr>
          <w:fldChar w:fldCharType="separate"/>
        </w:r>
        <w:r w:rsidR="009B32EE">
          <w:rPr>
            <w:vanish/>
          </w:rPr>
          <w:t>210</w:t>
        </w:r>
        <w:r w:rsidR="00EA6F2B" w:rsidRPr="00EA6F2B">
          <w:rPr>
            <w:vanish/>
          </w:rPr>
          <w:fldChar w:fldCharType="end"/>
        </w:r>
      </w:hyperlink>
    </w:p>
    <w:p w14:paraId="136B4FBB" w14:textId="606E7295" w:rsidR="00EA6F2B" w:rsidRDefault="00EA6F2B">
      <w:pPr>
        <w:pStyle w:val="TOC5"/>
        <w:rPr>
          <w:rFonts w:asciiTheme="minorHAnsi" w:eastAsiaTheme="minorEastAsia" w:hAnsiTheme="minorHAnsi" w:cstheme="minorBidi"/>
          <w:sz w:val="22"/>
          <w:szCs w:val="22"/>
          <w:lang w:eastAsia="en-AU"/>
        </w:rPr>
      </w:pPr>
      <w:r>
        <w:tab/>
      </w:r>
      <w:hyperlink w:anchor="_Toc75523585" w:history="1">
        <w:r w:rsidRPr="0059598A">
          <w:t>165B</w:t>
        </w:r>
        <w:r>
          <w:rPr>
            <w:rFonts w:asciiTheme="minorHAnsi" w:eastAsiaTheme="minorEastAsia" w:hAnsiTheme="minorHAnsi" w:cstheme="minorBidi"/>
            <w:sz w:val="22"/>
            <w:szCs w:val="22"/>
            <w:lang w:eastAsia="en-AU"/>
          </w:rPr>
          <w:tab/>
        </w:r>
        <w:r w:rsidRPr="0059598A">
          <w:t xml:space="preserve">Meaning of </w:t>
        </w:r>
        <w:r w:rsidRPr="0059598A">
          <w:rPr>
            <w:i/>
          </w:rPr>
          <w:t>offset condition</w:t>
        </w:r>
        <w:r>
          <w:tab/>
        </w:r>
        <w:r>
          <w:fldChar w:fldCharType="begin"/>
        </w:r>
        <w:r>
          <w:instrText xml:space="preserve"> PAGEREF _Toc75523585 \h </w:instrText>
        </w:r>
        <w:r>
          <w:fldChar w:fldCharType="separate"/>
        </w:r>
        <w:r w:rsidR="009B32EE">
          <w:t>210</w:t>
        </w:r>
        <w:r>
          <w:fldChar w:fldCharType="end"/>
        </w:r>
      </w:hyperlink>
    </w:p>
    <w:p w14:paraId="16DE7C99" w14:textId="13C4B695" w:rsidR="00EA6F2B" w:rsidRDefault="00EA6F2B">
      <w:pPr>
        <w:pStyle w:val="TOC5"/>
        <w:rPr>
          <w:rFonts w:asciiTheme="minorHAnsi" w:eastAsiaTheme="minorEastAsia" w:hAnsiTheme="minorHAnsi" w:cstheme="minorBidi"/>
          <w:sz w:val="22"/>
          <w:szCs w:val="22"/>
          <w:lang w:eastAsia="en-AU"/>
        </w:rPr>
      </w:pPr>
      <w:r>
        <w:tab/>
      </w:r>
      <w:hyperlink w:anchor="_Toc75523586" w:history="1">
        <w:r w:rsidRPr="0059598A">
          <w:t>165C</w:t>
        </w:r>
        <w:r>
          <w:rPr>
            <w:rFonts w:asciiTheme="minorHAnsi" w:eastAsiaTheme="minorEastAsia" w:hAnsiTheme="minorHAnsi" w:cstheme="minorBidi"/>
            <w:sz w:val="22"/>
            <w:szCs w:val="22"/>
            <w:lang w:eastAsia="en-AU"/>
          </w:rPr>
          <w:tab/>
        </w:r>
        <w:r w:rsidRPr="0059598A">
          <w:t xml:space="preserve">Meaning of </w:t>
        </w:r>
        <w:r w:rsidRPr="0059598A">
          <w:rPr>
            <w:i/>
          </w:rPr>
          <w:t>offset management plan</w:t>
        </w:r>
        <w:r>
          <w:tab/>
        </w:r>
        <w:r>
          <w:fldChar w:fldCharType="begin"/>
        </w:r>
        <w:r>
          <w:instrText xml:space="preserve"> PAGEREF _Toc75523586 \h </w:instrText>
        </w:r>
        <w:r>
          <w:fldChar w:fldCharType="separate"/>
        </w:r>
        <w:r w:rsidR="009B32EE">
          <w:t>211</w:t>
        </w:r>
        <w:r>
          <w:fldChar w:fldCharType="end"/>
        </w:r>
      </w:hyperlink>
    </w:p>
    <w:p w14:paraId="705EADE1" w14:textId="78A12599" w:rsidR="00EA6F2B" w:rsidRDefault="00EA6F2B">
      <w:pPr>
        <w:pStyle w:val="TOC5"/>
        <w:rPr>
          <w:rFonts w:asciiTheme="minorHAnsi" w:eastAsiaTheme="minorEastAsia" w:hAnsiTheme="minorHAnsi" w:cstheme="minorBidi"/>
          <w:sz w:val="22"/>
          <w:szCs w:val="22"/>
          <w:lang w:eastAsia="en-AU"/>
        </w:rPr>
      </w:pPr>
      <w:r>
        <w:tab/>
      </w:r>
      <w:hyperlink w:anchor="_Toc75523587" w:history="1">
        <w:r w:rsidRPr="0059598A">
          <w:t>165D</w:t>
        </w:r>
        <w:r>
          <w:rPr>
            <w:rFonts w:asciiTheme="minorHAnsi" w:eastAsiaTheme="minorEastAsia" w:hAnsiTheme="minorHAnsi" w:cstheme="minorBidi"/>
            <w:sz w:val="22"/>
            <w:szCs w:val="22"/>
            <w:lang w:eastAsia="en-AU"/>
          </w:rPr>
          <w:tab/>
        </w:r>
        <w:r w:rsidRPr="0059598A">
          <w:t xml:space="preserve">Meaning of </w:t>
        </w:r>
        <w:r w:rsidRPr="0059598A">
          <w:rPr>
            <w:i/>
          </w:rPr>
          <w:t>offset manager</w:t>
        </w:r>
        <w:r>
          <w:tab/>
        </w:r>
        <w:r>
          <w:fldChar w:fldCharType="begin"/>
        </w:r>
        <w:r>
          <w:instrText xml:space="preserve"> PAGEREF _Toc75523587 \h </w:instrText>
        </w:r>
        <w:r>
          <w:fldChar w:fldCharType="separate"/>
        </w:r>
        <w:r w:rsidR="009B32EE">
          <w:t>212</w:t>
        </w:r>
        <w:r>
          <w:fldChar w:fldCharType="end"/>
        </w:r>
      </w:hyperlink>
    </w:p>
    <w:p w14:paraId="7B4188B2" w14:textId="035D566D" w:rsidR="00EA6F2B" w:rsidRDefault="00EA6F2B">
      <w:pPr>
        <w:pStyle w:val="TOC5"/>
        <w:rPr>
          <w:rFonts w:asciiTheme="minorHAnsi" w:eastAsiaTheme="minorEastAsia" w:hAnsiTheme="minorHAnsi" w:cstheme="minorBidi"/>
          <w:sz w:val="22"/>
          <w:szCs w:val="22"/>
          <w:lang w:eastAsia="en-AU"/>
        </w:rPr>
      </w:pPr>
      <w:r>
        <w:tab/>
      </w:r>
      <w:hyperlink w:anchor="_Toc75523588" w:history="1">
        <w:r w:rsidRPr="0059598A">
          <w:t>165E</w:t>
        </w:r>
        <w:r>
          <w:rPr>
            <w:rFonts w:asciiTheme="minorHAnsi" w:eastAsiaTheme="minorEastAsia" w:hAnsiTheme="minorHAnsi" w:cstheme="minorBidi"/>
            <w:sz w:val="22"/>
            <w:szCs w:val="22"/>
            <w:lang w:eastAsia="en-AU"/>
          </w:rPr>
          <w:tab/>
        </w:r>
        <w:r w:rsidRPr="0059598A">
          <w:t>Draft offset management plan—proponent to prepare</w:t>
        </w:r>
        <w:r>
          <w:tab/>
        </w:r>
        <w:r>
          <w:fldChar w:fldCharType="begin"/>
        </w:r>
        <w:r>
          <w:instrText xml:space="preserve"> PAGEREF _Toc75523588 \h </w:instrText>
        </w:r>
        <w:r>
          <w:fldChar w:fldCharType="separate"/>
        </w:r>
        <w:r w:rsidR="009B32EE">
          <w:t>213</w:t>
        </w:r>
        <w:r>
          <w:fldChar w:fldCharType="end"/>
        </w:r>
      </w:hyperlink>
    </w:p>
    <w:p w14:paraId="1C260D87" w14:textId="2B7419B1" w:rsidR="00EA6F2B" w:rsidRDefault="00EA6F2B">
      <w:pPr>
        <w:pStyle w:val="TOC5"/>
        <w:rPr>
          <w:rFonts w:asciiTheme="minorHAnsi" w:eastAsiaTheme="minorEastAsia" w:hAnsiTheme="minorHAnsi" w:cstheme="minorBidi"/>
          <w:sz w:val="22"/>
          <w:szCs w:val="22"/>
          <w:lang w:eastAsia="en-AU"/>
        </w:rPr>
      </w:pPr>
      <w:r>
        <w:tab/>
      </w:r>
      <w:hyperlink w:anchor="_Toc75523589" w:history="1">
        <w:r w:rsidRPr="0059598A">
          <w:t>165F</w:t>
        </w:r>
        <w:r>
          <w:rPr>
            <w:rFonts w:asciiTheme="minorHAnsi" w:eastAsiaTheme="minorEastAsia" w:hAnsiTheme="minorHAnsi" w:cstheme="minorBidi"/>
            <w:sz w:val="22"/>
            <w:szCs w:val="22"/>
            <w:lang w:eastAsia="en-AU"/>
          </w:rPr>
          <w:tab/>
        </w:r>
        <w:r w:rsidRPr="0059598A">
          <w:t>Draft offset management plan—submission to Minister</w:t>
        </w:r>
        <w:r>
          <w:tab/>
        </w:r>
        <w:r>
          <w:fldChar w:fldCharType="begin"/>
        </w:r>
        <w:r>
          <w:instrText xml:space="preserve"> PAGEREF _Toc75523589 \h </w:instrText>
        </w:r>
        <w:r>
          <w:fldChar w:fldCharType="separate"/>
        </w:r>
        <w:r w:rsidR="009B32EE">
          <w:t>214</w:t>
        </w:r>
        <w:r>
          <w:fldChar w:fldCharType="end"/>
        </w:r>
      </w:hyperlink>
    </w:p>
    <w:p w14:paraId="7AE1A711" w14:textId="15618E84" w:rsidR="00EA6F2B" w:rsidRDefault="00EA6F2B">
      <w:pPr>
        <w:pStyle w:val="TOC5"/>
        <w:rPr>
          <w:rFonts w:asciiTheme="minorHAnsi" w:eastAsiaTheme="minorEastAsia" w:hAnsiTheme="minorHAnsi" w:cstheme="minorBidi"/>
          <w:sz w:val="22"/>
          <w:szCs w:val="22"/>
          <w:lang w:eastAsia="en-AU"/>
        </w:rPr>
      </w:pPr>
      <w:r>
        <w:tab/>
      </w:r>
      <w:hyperlink w:anchor="_Toc75523590" w:history="1">
        <w:r w:rsidRPr="0059598A">
          <w:t>165G</w:t>
        </w:r>
        <w:r>
          <w:rPr>
            <w:rFonts w:asciiTheme="minorHAnsi" w:eastAsiaTheme="minorEastAsia" w:hAnsiTheme="minorHAnsi" w:cstheme="minorBidi"/>
            <w:sz w:val="22"/>
            <w:szCs w:val="22"/>
            <w:lang w:eastAsia="en-AU"/>
          </w:rPr>
          <w:tab/>
        </w:r>
        <w:r w:rsidRPr="0059598A">
          <w:t>Draft offset management plan—Minister’s direction to revise etc</w:t>
        </w:r>
        <w:r>
          <w:tab/>
        </w:r>
        <w:r>
          <w:fldChar w:fldCharType="begin"/>
        </w:r>
        <w:r>
          <w:instrText xml:space="preserve"> PAGEREF _Toc75523590 \h </w:instrText>
        </w:r>
        <w:r>
          <w:fldChar w:fldCharType="separate"/>
        </w:r>
        <w:r w:rsidR="009B32EE">
          <w:t>215</w:t>
        </w:r>
        <w:r>
          <w:fldChar w:fldCharType="end"/>
        </w:r>
      </w:hyperlink>
    </w:p>
    <w:p w14:paraId="3DD32BC4" w14:textId="278E6314" w:rsidR="00EA6F2B" w:rsidRDefault="00EA6F2B">
      <w:pPr>
        <w:pStyle w:val="TOC5"/>
        <w:rPr>
          <w:rFonts w:asciiTheme="minorHAnsi" w:eastAsiaTheme="minorEastAsia" w:hAnsiTheme="minorHAnsi" w:cstheme="minorBidi"/>
          <w:sz w:val="22"/>
          <w:szCs w:val="22"/>
          <w:lang w:eastAsia="en-AU"/>
        </w:rPr>
      </w:pPr>
      <w:r>
        <w:tab/>
      </w:r>
      <w:hyperlink w:anchor="_Toc75523591" w:history="1">
        <w:r w:rsidRPr="0059598A">
          <w:t>165H</w:t>
        </w:r>
        <w:r>
          <w:rPr>
            <w:rFonts w:asciiTheme="minorHAnsi" w:eastAsiaTheme="minorEastAsia" w:hAnsiTheme="minorHAnsi" w:cstheme="minorBidi"/>
            <w:sz w:val="22"/>
            <w:szCs w:val="22"/>
            <w:lang w:eastAsia="en-AU"/>
          </w:rPr>
          <w:tab/>
        </w:r>
        <w:r w:rsidRPr="0059598A">
          <w:t>Offset management plan—unleased land or public land</w:t>
        </w:r>
        <w:r>
          <w:tab/>
        </w:r>
        <w:r>
          <w:fldChar w:fldCharType="begin"/>
        </w:r>
        <w:r>
          <w:instrText xml:space="preserve"> PAGEREF _Toc75523591 \h </w:instrText>
        </w:r>
        <w:r>
          <w:fldChar w:fldCharType="separate"/>
        </w:r>
        <w:r w:rsidR="009B32EE">
          <w:t>216</w:t>
        </w:r>
        <w:r>
          <w:fldChar w:fldCharType="end"/>
        </w:r>
      </w:hyperlink>
    </w:p>
    <w:p w14:paraId="6942C9F4" w14:textId="2E74E827" w:rsidR="00EA6F2B" w:rsidRDefault="00EA6F2B">
      <w:pPr>
        <w:pStyle w:val="TOC5"/>
        <w:rPr>
          <w:rFonts w:asciiTheme="minorHAnsi" w:eastAsiaTheme="minorEastAsia" w:hAnsiTheme="minorHAnsi" w:cstheme="minorBidi"/>
          <w:sz w:val="22"/>
          <w:szCs w:val="22"/>
          <w:lang w:eastAsia="en-AU"/>
        </w:rPr>
      </w:pPr>
      <w:r>
        <w:tab/>
      </w:r>
      <w:hyperlink w:anchor="_Toc75523592" w:history="1">
        <w:r w:rsidRPr="0059598A">
          <w:t>165I</w:t>
        </w:r>
        <w:r>
          <w:rPr>
            <w:rFonts w:asciiTheme="minorHAnsi" w:eastAsiaTheme="minorEastAsia" w:hAnsiTheme="minorHAnsi" w:cstheme="minorBidi"/>
            <w:sz w:val="22"/>
            <w:szCs w:val="22"/>
            <w:lang w:eastAsia="en-AU"/>
          </w:rPr>
          <w:tab/>
        </w:r>
        <w:r w:rsidRPr="0059598A">
          <w:t>Offset management plan—amendment initiated by offset manager</w:t>
        </w:r>
        <w:r>
          <w:tab/>
        </w:r>
        <w:r>
          <w:fldChar w:fldCharType="begin"/>
        </w:r>
        <w:r>
          <w:instrText xml:space="preserve"> PAGEREF _Toc75523592 \h </w:instrText>
        </w:r>
        <w:r>
          <w:fldChar w:fldCharType="separate"/>
        </w:r>
        <w:r w:rsidR="009B32EE">
          <w:t>216</w:t>
        </w:r>
        <w:r>
          <w:fldChar w:fldCharType="end"/>
        </w:r>
      </w:hyperlink>
    </w:p>
    <w:p w14:paraId="424A87FB" w14:textId="08C678DE" w:rsidR="00EA6F2B" w:rsidRDefault="00EA6F2B">
      <w:pPr>
        <w:pStyle w:val="TOC5"/>
        <w:rPr>
          <w:rFonts w:asciiTheme="minorHAnsi" w:eastAsiaTheme="minorEastAsia" w:hAnsiTheme="minorHAnsi" w:cstheme="minorBidi"/>
          <w:sz w:val="22"/>
          <w:szCs w:val="22"/>
          <w:lang w:eastAsia="en-AU"/>
        </w:rPr>
      </w:pPr>
      <w:r>
        <w:tab/>
      </w:r>
      <w:hyperlink w:anchor="_Toc75523593" w:history="1">
        <w:r w:rsidRPr="0059598A">
          <w:t>165J</w:t>
        </w:r>
        <w:r>
          <w:rPr>
            <w:rFonts w:asciiTheme="minorHAnsi" w:eastAsiaTheme="minorEastAsia" w:hAnsiTheme="minorHAnsi" w:cstheme="minorBidi"/>
            <w:sz w:val="22"/>
            <w:szCs w:val="22"/>
            <w:lang w:eastAsia="en-AU"/>
          </w:rPr>
          <w:tab/>
        </w:r>
        <w:r w:rsidRPr="0059598A">
          <w:t>Offset management plan—amendment initiated by Minister</w:t>
        </w:r>
        <w:r>
          <w:tab/>
        </w:r>
        <w:r>
          <w:fldChar w:fldCharType="begin"/>
        </w:r>
        <w:r>
          <w:instrText xml:space="preserve"> PAGEREF _Toc75523593 \h </w:instrText>
        </w:r>
        <w:r>
          <w:fldChar w:fldCharType="separate"/>
        </w:r>
        <w:r w:rsidR="009B32EE">
          <w:t>217</w:t>
        </w:r>
        <w:r>
          <w:fldChar w:fldCharType="end"/>
        </w:r>
      </w:hyperlink>
    </w:p>
    <w:p w14:paraId="404F8911" w14:textId="6EE8C10F" w:rsidR="00EA6F2B" w:rsidRDefault="00EA6F2B">
      <w:pPr>
        <w:pStyle w:val="TOC5"/>
        <w:rPr>
          <w:rFonts w:asciiTheme="minorHAnsi" w:eastAsiaTheme="minorEastAsia" w:hAnsiTheme="minorHAnsi" w:cstheme="minorBidi"/>
          <w:sz w:val="22"/>
          <w:szCs w:val="22"/>
          <w:lang w:eastAsia="en-AU"/>
        </w:rPr>
      </w:pPr>
      <w:r>
        <w:tab/>
      </w:r>
      <w:hyperlink w:anchor="_Toc75523594" w:history="1">
        <w:r w:rsidRPr="0059598A">
          <w:t>165K</w:t>
        </w:r>
        <w:r>
          <w:rPr>
            <w:rFonts w:asciiTheme="minorHAnsi" w:eastAsiaTheme="minorEastAsia" w:hAnsiTheme="minorHAnsi" w:cstheme="minorBidi"/>
            <w:sz w:val="22"/>
            <w:szCs w:val="22"/>
            <w:lang w:eastAsia="en-AU"/>
          </w:rPr>
          <w:tab/>
        </w:r>
        <w:r w:rsidRPr="0059598A">
          <w:t>Offset management plan—reporting</w:t>
        </w:r>
        <w:r>
          <w:tab/>
        </w:r>
        <w:r>
          <w:fldChar w:fldCharType="begin"/>
        </w:r>
        <w:r>
          <w:instrText xml:space="preserve"> PAGEREF _Toc75523594 \h </w:instrText>
        </w:r>
        <w:r>
          <w:fldChar w:fldCharType="separate"/>
        </w:r>
        <w:r w:rsidR="009B32EE">
          <w:t>218</w:t>
        </w:r>
        <w:r>
          <w:fldChar w:fldCharType="end"/>
        </w:r>
      </w:hyperlink>
    </w:p>
    <w:p w14:paraId="464A25B2" w14:textId="18949154" w:rsidR="00EA6F2B" w:rsidRDefault="00EA6F2B">
      <w:pPr>
        <w:pStyle w:val="TOC5"/>
        <w:rPr>
          <w:rFonts w:asciiTheme="minorHAnsi" w:eastAsiaTheme="minorEastAsia" w:hAnsiTheme="minorHAnsi" w:cstheme="minorBidi"/>
          <w:sz w:val="22"/>
          <w:szCs w:val="22"/>
          <w:lang w:eastAsia="en-AU"/>
        </w:rPr>
      </w:pPr>
      <w:r>
        <w:tab/>
      </w:r>
      <w:hyperlink w:anchor="_Toc75523595" w:history="1">
        <w:r w:rsidRPr="0059598A">
          <w:t>165L</w:t>
        </w:r>
        <w:r>
          <w:rPr>
            <w:rFonts w:asciiTheme="minorHAnsi" w:eastAsiaTheme="minorEastAsia" w:hAnsiTheme="minorHAnsi" w:cstheme="minorBidi"/>
            <w:sz w:val="22"/>
            <w:szCs w:val="22"/>
            <w:lang w:eastAsia="en-AU"/>
          </w:rPr>
          <w:tab/>
        </w:r>
        <w:r w:rsidRPr="0059598A">
          <w:t>Offset management plan—expiry if development approval ends</w:t>
        </w:r>
        <w:r>
          <w:tab/>
        </w:r>
        <w:r>
          <w:fldChar w:fldCharType="begin"/>
        </w:r>
        <w:r>
          <w:instrText xml:space="preserve"> PAGEREF _Toc75523595 \h </w:instrText>
        </w:r>
        <w:r>
          <w:fldChar w:fldCharType="separate"/>
        </w:r>
        <w:r w:rsidR="009B32EE">
          <w:t>218</w:t>
        </w:r>
        <w:r>
          <w:fldChar w:fldCharType="end"/>
        </w:r>
      </w:hyperlink>
    </w:p>
    <w:p w14:paraId="2594F34F" w14:textId="13BA966A" w:rsidR="00EA6F2B" w:rsidRDefault="0026512C">
      <w:pPr>
        <w:pStyle w:val="TOC3"/>
        <w:rPr>
          <w:rFonts w:asciiTheme="minorHAnsi" w:eastAsiaTheme="minorEastAsia" w:hAnsiTheme="minorHAnsi" w:cstheme="minorBidi"/>
          <w:b w:val="0"/>
          <w:sz w:val="22"/>
          <w:szCs w:val="22"/>
          <w:lang w:eastAsia="en-AU"/>
        </w:rPr>
      </w:pPr>
      <w:hyperlink w:anchor="_Toc75523596" w:history="1">
        <w:r w:rsidR="00EA6F2B" w:rsidRPr="0059598A">
          <w:t>Division 7.3.7</w:t>
        </w:r>
        <w:r w:rsidR="00EA6F2B">
          <w:rPr>
            <w:rFonts w:asciiTheme="minorHAnsi" w:eastAsiaTheme="minorEastAsia" w:hAnsiTheme="minorHAnsi" w:cstheme="minorBidi"/>
            <w:b w:val="0"/>
            <w:sz w:val="22"/>
            <w:szCs w:val="22"/>
            <w:lang w:eastAsia="en-AU"/>
          </w:rPr>
          <w:tab/>
        </w:r>
        <w:r w:rsidR="00EA6F2B" w:rsidRPr="0059598A">
          <w:t>Extensions of time for deciding development applications</w:t>
        </w:r>
        <w:r w:rsidR="00EA6F2B" w:rsidRPr="00EA6F2B">
          <w:rPr>
            <w:vanish/>
          </w:rPr>
          <w:tab/>
        </w:r>
        <w:r w:rsidR="00EA6F2B" w:rsidRPr="00EA6F2B">
          <w:rPr>
            <w:vanish/>
          </w:rPr>
          <w:fldChar w:fldCharType="begin"/>
        </w:r>
        <w:r w:rsidR="00EA6F2B" w:rsidRPr="00EA6F2B">
          <w:rPr>
            <w:vanish/>
          </w:rPr>
          <w:instrText xml:space="preserve"> PAGEREF _Toc75523596 \h </w:instrText>
        </w:r>
        <w:r w:rsidR="00EA6F2B" w:rsidRPr="00EA6F2B">
          <w:rPr>
            <w:vanish/>
          </w:rPr>
        </w:r>
        <w:r w:rsidR="00EA6F2B" w:rsidRPr="00EA6F2B">
          <w:rPr>
            <w:vanish/>
          </w:rPr>
          <w:fldChar w:fldCharType="separate"/>
        </w:r>
        <w:r w:rsidR="009B32EE">
          <w:rPr>
            <w:vanish/>
          </w:rPr>
          <w:t>219</w:t>
        </w:r>
        <w:r w:rsidR="00EA6F2B" w:rsidRPr="00EA6F2B">
          <w:rPr>
            <w:vanish/>
          </w:rPr>
          <w:fldChar w:fldCharType="end"/>
        </w:r>
      </w:hyperlink>
    </w:p>
    <w:p w14:paraId="5E46E8C7" w14:textId="77ABE365" w:rsidR="00EA6F2B" w:rsidRDefault="00EA6F2B">
      <w:pPr>
        <w:pStyle w:val="TOC5"/>
        <w:rPr>
          <w:rFonts w:asciiTheme="minorHAnsi" w:eastAsiaTheme="minorEastAsia" w:hAnsiTheme="minorHAnsi" w:cstheme="minorBidi"/>
          <w:sz w:val="22"/>
          <w:szCs w:val="22"/>
          <w:lang w:eastAsia="en-AU"/>
        </w:rPr>
      </w:pPr>
      <w:r>
        <w:tab/>
      </w:r>
      <w:hyperlink w:anchor="_Toc75523597" w:history="1">
        <w:r w:rsidRPr="0059598A">
          <w:t>166</w:t>
        </w:r>
        <w:r>
          <w:rPr>
            <w:rFonts w:asciiTheme="minorHAnsi" w:eastAsiaTheme="minorEastAsia" w:hAnsiTheme="minorHAnsi" w:cstheme="minorBidi"/>
            <w:sz w:val="22"/>
            <w:szCs w:val="22"/>
            <w:lang w:eastAsia="en-AU"/>
          </w:rPr>
          <w:tab/>
        </w:r>
        <w:r w:rsidRPr="0059598A">
          <w:t>Extension of time for further information—further information sufficient</w:t>
        </w:r>
        <w:r>
          <w:tab/>
        </w:r>
        <w:r>
          <w:fldChar w:fldCharType="begin"/>
        </w:r>
        <w:r>
          <w:instrText xml:space="preserve"> PAGEREF _Toc75523597 \h </w:instrText>
        </w:r>
        <w:r>
          <w:fldChar w:fldCharType="separate"/>
        </w:r>
        <w:r w:rsidR="009B32EE">
          <w:t>219</w:t>
        </w:r>
        <w:r>
          <w:fldChar w:fldCharType="end"/>
        </w:r>
      </w:hyperlink>
    </w:p>
    <w:p w14:paraId="615CF448" w14:textId="6A92E483" w:rsidR="00EA6F2B" w:rsidRDefault="00EA6F2B">
      <w:pPr>
        <w:pStyle w:val="TOC5"/>
        <w:rPr>
          <w:rFonts w:asciiTheme="minorHAnsi" w:eastAsiaTheme="minorEastAsia" w:hAnsiTheme="minorHAnsi" w:cstheme="minorBidi"/>
          <w:sz w:val="22"/>
          <w:szCs w:val="22"/>
          <w:lang w:eastAsia="en-AU"/>
        </w:rPr>
      </w:pPr>
      <w:r>
        <w:tab/>
      </w:r>
      <w:hyperlink w:anchor="_Toc75523598" w:history="1">
        <w:r w:rsidRPr="0059598A">
          <w:t>167</w:t>
        </w:r>
        <w:r>
          <w:rPr>
            <w:rFonts w:asciiTheme="minorHAnsi" w:eastAsiaTheme="minorEastAsia" w:hAnsiTheme="minorHAnsi" w:cstheme="minorBidi"/>
            <w:sz w:val="22"/>
            <w:szCs w:val="22"/>
            <w:lang w:eastAsia="en-AU"/>
          </w:rPr>
          <w:tab/>
        </w:r>
        <w:r w:rsidRPr="0059598A">
          <w:t>Extension of time for further information—further information insufficient</w:t>
        </w:r>
        <w:r>
          <w:tab/>
        </w:r>
        <w:r>
          <w:fldChar w:fldCharType="begin"/>
        </w:r>
        <w:r>
          <w:instrText xml:space="preserve"> PAGEREF _Toc75523598 \h </w:instrText>
        </w:r>
        <w:r>
          <w:fldChar w:fldCharType="separate"/>
        </w:r>
        <w:r w:rsidR="009B32EE">
          <w:t>220</w:t>
        </w:r>
        <w:r>
          <w:fldChar w:fldCharType="end"/>
        </w:r>
      </w:hyperlink>
    </w:p>
    <w:p w14:paraId="46144DC4" w14:textId="22801DCB" w:rsidR="00EA6F2B" w:rsidRDefault="00EA6F2B">
      <w:pPr>
        <w:pStyle w:val="TOC5"/>
        <w:rPr>
          <w:rFonts w:asciiTheme="minorHAnsi" w:eastAsiaTheme="minorEastAsia" w:hAnsiTheme="minorHAnsi" w:cstheme="minorBidi"/>
          <w:sz w:val="22"/>
          <w:szCs w:val="22"/>
          <w:lang w:eastAsia="en-AU"/>
        </w:rPr>
      </w:pPr>
      <w:r>
        <w:tab/>
      </w:r>
      <w:hyperlink w:anchor="_Toc75523599" w:history="1">
        <w:r w:rsidRPr="0059598A">
          <w:t>168</w:t>
        </w:r>
        <w:r>
          <w:rPr>
            <w:rFonts w:asciiTheme="minorHAnsi" w:eastAsiaTheme="minorEastAsia" w:hAnsiTheme="minorHAnsi" w:cstheme="minorBidi"/>
            <w:sz w:val="22"/>
            <w:szCs w:val="22"/>
            <w:lang w:eastAsia="en-AU"/>
          </w:rPr>
          <w:tab/>
        </w:r>
        <w:r w:rsidRPr="0059598A">
          <w:t>Extension of time for further information—no further information given</w:t>
        </w:r>
        <w:r>
          <w:tab/>
        </w:r>
        <w:r>
          <w:fldChar w:fldCharType="begin"/>
        </w:r>
        <w:r>
          <w:instrText xml:space="preserve"> PAGEREF _Toc75523599 \h </w:instrText>
        </w:r>
        <w:r>
          <w:fldChar w:fldCharType="separate"/>
        </w:r>
        <w:r w:rsidR="009B32EE">
          <w:t>221</w:t>
        </w:r>
        <w:r>
          <w:fldChar w:fldCharType="end"/>
        </w:r>
      </w:hyperlink>
    </w:p>
    <w:p w14:paraId="13F8295A" w14:textId="345D6D40" w:rsidR="00EA6F2B" w:rsidRDefault="00EA6F2B">
      <w:pPr>
        <w:pStyle w:val="TOC5"/>
        <w:rPr>
          <w:rFonts w:asciiTheme="minorHAnsi" w:eastAsiaTheme="minorEastAsia" w:hAnsiTheme="minorHAnsi" w:cstheme="minorBidi"/>
          <w:sz w:val="22"/>
          <w:szCs w:val="22"/>
          <w:lang w:eastAsia="en-AU"/>
        </w:rPr>
      </w:pPr>
      <w:r>
        <w:tab/>
      </w:r>
      <w:hyperlink w:anchor="_Toc75523600" w:history="1">
        <w:r w:rsidRPr="0059598A">
          <w:t>169</w:t>
        </w:r>
        <w:r>
          <w:rPr>
            <w:rFonts w:asciiTheme="minorHAnsi" w:eastAsiaTheme="minorEastAsia" w:hAnsiTheme="minorHAnsi" w:cstheme="minorBidi"/>
            <w:sz w:val="22"/>
            <w:szCs w:val="22"/>
            <w:lang w:eastAsia="en-AU"/>
          </w:rPr>
          <w:tab/>
        </w:r>
        <w:r w:rsidRPr="0059598A">
          <w:t>Extension of time—application amended</w:t>
        </w:r>
        <w:r>
          <w:tab/>
        </w:r>
        <w:r>
          <w:fldChar w:fldCharType="begin"/>
        </w:r>
        <w:r>
          <w:instrText xml:space="preserve"> PAGEREF _Toc75523600 \h </w:instrText>
        </w:r>
        <w:r>
          <w:fldChar w:fldCharType="separate"/>
        </w:r>
        <w:r w:rsidR="009B32EE">
          <w:t>221</w:t>
        </w:r>
        <w:r>
          <w:fldChar w:fldCharType="end"/>
        </w:r>
      </w:hyperlink>
    </w:p>
    <w:p w14:paraId="325730AC" w14:textId="12AB9013" w:rsidR="00EA6F2B" w:rsidRDefault="0026512C">
      <w:pPr>
        <w:pStyle w:val="TOC3"/>
        <w:rPr>
          <w:rFonts w:asciiTheme="minorHAnsi" w:eastAsiaTheme="minorEastAsia" w:hAnsiTheme="minorHAnsi" w:cstheme="minorBidi"/>
          <w:b w:val="0"/>
          <w:sz w:val="22"/>
          <w:szCs w:val="22"/>
          <w:lang w:eastAsia="en-AU"/>
        </w:rPr>
      </w:pPr>
      <w:hyperlink w:anchor="_Toc75523601" w:history="1">
        <w:r w:rsidR="00EA6F2B" w:rsidRPr="0059598A">
          <w:t>Division 7.3.8</w:t>
        </w:r>
        <w:r w:rsidR="00EA6F2B">
          <w:rPr>
            <w:rFonts w:asciiTheme="minorHAnsi" w:eastAsiaTheme="minorEastAsia" w:hAnsiTheme="minorHAnsi" w:cstheme="minorBidi"/>
            <w:b w:val="0"/>
            <w:sz w:val="22"/>
            <w:szCs w:val="22"/>
            <w:lang w:eastAsia="en-AU"/>
          </w:rPr>
          <w:tab/>
        </w:r>
        <w:r w:rsidR="00EA6F2B" w:rsidRPr="0059598A">
          <w:t>Notice of decisions on development applications</w:t>
        </w:r>
        <w:r w:rsidR="00EA6F2B" w:rsidRPr="00EA6F2B">
          <w:rPr>
            <w:vanish/>
          </w:rPr>
          <w:tab/>
        </w:r>
        <w:r w:rsidR="00EA6F2B" w:rsidRPr="00EA6F2B">
          <w:rPr>
            <w:vanish/>
          </w:rPr>
          <w:fldChar w:fldCharType="begin"/>
        </w:r>
        <w:r w:rsidR="00EA6F2B" w:rsidRPr="00EA6F2B">
          <w:rPr>
            <w:vanish/>
          </w:rPr>
          <w:instrText xml:space="preserve"> PAGEREF _Toc75523601 \h </w:instrText>
        </w:r>
        <w:r w:rsidR="00EA6F2B" w:rsidRPr="00EA6F2B">
          <w:rPr>
            <w:vanish/>
          </w:rPr>
        </w:r>
        <w:r w:rsidR="00EA6F2B" w:rsidRPr="00EA6F2B">
          <w:rPr>
            <w:vanish/>
          </w:rPr>
          <w:fldChar w:fldCharType="separate"/>
        </w:r>
        <w:r w:rsidR="009B32EE">
          <w:rPr>
            <w:vanish/>
          </w:rPr>
          <w:t>222</w:t>
        </w:r>
        <w:r w:rsidR="00EA6F2B" w:rsidRPr="00EA6F2B">
          <w:rPr>
            <w:vanish/>
          </w:rPr>
          <w:fldChar w:fldCharType="end"/>
        </w:r>
      </w:hyperlink>
    </w:p>
    <w:p w14:paraId="55F2FB31" w14:textId="67D6E8A7" w:rsidR="00EA6F2B" w:rsidRDefault="00EA6F2B">
      <w:pPr>
        <w:pStyle w:val="TOC5"/>
        <w:rPr>
          <w:rFonts w:asciiTheme="minorHAnsi" w:eastAsiaTheme="minorEastAsia" w:hAnsiTheme="minorHAnsi" w:cstheme="minorBidi"/>
          <w:sz w:val="22"/>
          <w:szCs w:val="22"/>
          <w:lang w:eastAsia="en-AU"/>
        </w:rPr>
      </w:pPr>
      <w:r>
        <w:tab/>
      </w:r>
      <w:hyperlink w:anchor="_Toc75523602" w:history="1">
        <w:r w:rsidRPr="0059598A">
          <w:t>170</w:t>
        </w:r>
        <w:r>
          <w:rPr>
            <w:rFonts w:asciiTheme="minorHAnsi" w:eastAsiaTheme="minorEastAsia" w:hAnsiTheme="minorHAnsi" w:cstheme="minorBidi"/>
            <w:sz w:val="22"/>
            <w:szCs w:val="22"/>
            <w:lang w:eastAsia="en-AU"/>
          </w:rPr>
          <w:tab/>
        </w:r>
        <w:r w:rsidRPr="0059598A">
          <w:t>Notice of approval of application</w:t>
        </w:r>
        <w:r>
          <w:tab/>
        </w:r>
        <w:r>
          <w:fldChar w:fldCharType="begin"/>
        </w:r>
        <w:r>
          <w:instrText xml:space="preserve"> PAGEREF _Toc75523602 \h </w:instrText>
        </w:r>
        <w:r>
          <w:fldChar w:fldCharType="separate"/>
        </w:r>
        <w:r w:rsidR="009B32EE">
          <w:t>222</w:t>
        </w:r>
        <w:r>
          <w:fldChar w:fldCharType="end"/>
        </w:r>
      </w:hyperlink>
    </w:p>
    <w:p w14:paraId="659B764B" w14:textId="132C38F5" w:rsidR="00EA6F2B" w:rsidRDefault="00EA6F2B">
      <w:pPr>
        <w:pStyle w:val="TOC5"/>
        <w:rPr>
          <w:rFonts w:asciiTheme="minorHAnsi" w:eastAsiaTheme="minorEastAsia" w:hAnsiTheme="minorHAnsi" w:cstheme="minorBidi"/>
          <w:sz w:val="22"/>
          <w:szCs w:val="22"/>
          <w:lang w:eastAsia="en-AU"/>
        </w:rPr>
      </w:pPr>
      <w:r>
        <w:tab/>
      </w:r>
      <w:hyperlink w:anchor="_Toc75523603" w:history="1">
        <w:r w:rsidRPr="0059598A">
          <w:t>171</w:t>
        </w:r>
        <w:r>
          <w:rPr>
            <w:rFonts w:asciiTheme="minorHAnsi" w:eastAsiaTheme="minorEastAsia" w:hAnsiTheme="minorHAnsi" w:cstheme="minorBidi"/>
            <w:sz w:val="22"/>
            <w:szCs w:val="22"/>
            <w:lang w:eastAsia="en-AU"/>
          </w:rPr>
          <w:tab/>
        </w:r>
        <w:r w:rsidRPr="0059598A">
          <w:t>Notice of refusal of application</w:t>
        </w:r>
        <w:r>
          <w:tab/>
        </w:r>
        <w:r>
          <w:fldChar w:fldCharType="begin"/>
        </w:r>
        <w:r>
          <w:instrText xml:space="preserve"> PAGEREF _Toc75523603 \h </w:instrText>
        </w:r>
        <w:r>
          <w:fldChar w:fldCharType="separate"/>
        </w:r>
        <w:r w:rsidR="009B32EE">
          <w:t>224</w:t>
        </w:r>
        <w:r>
          <w:fldChar w:fldCharType="end"/>
        </w:r>
      </w:hyperlink>
    </w:p>
    <w:p w14:paraId="1815FFE1" w14:textId="1967D568" w:rsidR="00EA6F2B" w:rsidRDefault="00EA6F2B">
      <w:pPr>
        <w:pStyle w:val="TOC5"/>
        <w:rPr>
          <w:rFonts w:asciiTheme="minorHAnsi" w:eastAsiaTheme="minorEastAsia" w:hAnsiTheme="minorHAnsi" w:cstheme="minorBidi"/>
          <w:sz w:val="22"/>
          <w:szCs w:val="22"/>
          <w:lang w:eastAsia="en-AU"/>
        </w:rPr>
      </w:pPr>
      <w:r>
        <w:tab/>
      </w:r>
      <w:hyperlink w:anchor="_Toc75523604" w:history="1">
        <w:r w:rsidRPr="0059598A">
          <w:t>172</w:t>
        </w:r>
        <w:r>
          <w:rPr>
            <w:rFonts w:asciiTheme="minorHAnsi" w:eastAsiaTheme="minorEastAsia" w:hAnsiTheme="minorHAnsi" w:cstheme="minorBidi"/>
            <w:sz w:val="22"/>
            <w:szCs w:val="22"/>
            <w:lang w:eastAsia="en-AU"/>
          </w:rPr>
          <w:tab/>
        </w:r>
        <w:r w:rsidRPr="0059598A">
          <w:t>Notice of decision on referred development application</w:t>
        </w:r>
        <w:r>
          <w:tab/>
        </w:r>
        <w:r>
          <w:fldChar w:fldCharType="begin"/>
        </w:r>
        <w:r>
          <w:instrText xml:space="preserve"> PAGEREF _Toc75523604 \h </w:instrText>
        </w:r>
        <w:r>
          <w:fldChar w:fldCharType="separate"/>
        </w:r>
        <w:r w:rsidR="009B32EE">
          <w:t>225</w:t>
        </w:r>
        <w:r>
          <w:fldChar w:fldCharType="end"/>
        </w:r>
      </w:hyperlink>
    </w:p>
    <w:p w14:paraId="1F060C0B" w14:textId="6411BA6D" w:rsidR="00EA6F2B" w:rsidRDefault="00EA6F2B">
      <w:pPr>
        <w:pStyle w:val="TOC5"/>
        <w:rPr>
          <w:rFonts w:asciiTheme="minorHAnsi" w:eastAsiaTheme="minorEastAsia" w:hAnsiTheme="minorHAnsi" w:cstheme="minorBidi"/>
          <w:sz w:val="22"/>
          <w:szCs w:val="22"/>
          <w:lang w:eastAsia="en-AU"/>
        </w:rPr>
      </w:pPr>
      <w:r>
        <w:tab/>
      </w:r>
      <w:hyperlink w:anchor="_Toc75523605" w:history="1">
        <w:r w:rsidRPr="0059598A">
          <w:t>173</w:t>
        </w:r>
        <w:r>
          <w:rPr>
            <w:rFonts w:asciiTheme="minorHAnsi" w:eastAsiaTheme="minorEastAsia" w:hAnsiTheme="minorHAnsi" w:cstheme="minorBidi"/>
            <w:sz w:val="22"/>
            <w:szCs w:val="22"/>
            <w:lang w:eastAsia="en-AU"/>
          </w:rPr>
          <w:tab/>
        </w:r>
        <w:r w:rsidRPr="0059598A">
          <w:t>Notice if representation by 2 or more people</w:t>
        </w:r>
        <w:r>
          <w:tab/>
        </w:r>
        <w:r>
          <w:fldChar w:fldCharType="begin"/>
        </w:r>
        <w:r>
          <w:instrText xml:space="preserve"> PAGEREF _Toc75523605 \h </w:instrText>
        </w:r>
        <w:r>
          <w:fldChar w:fldCharType="separate"/>
        </w:r>
        <w:r w:rsidR="009B32EE">
          <w:t>225</w:t>
        </w:r>
        <w:r>
          <w:fldChar w:fldCharType="end"/>
        </w:r>
      </w:hyperlink>
    </w:p>
    <w:p w14:paraId="4608C967" w14:textId="4637855C" w:rsidR="00EA6F2B" w:rsidRDefault="00EA6F2B">
      <w:pPr>
        <w:pStyle w:val="TOC5"/>
        <w:rPr>
          <w:rFonts w:asciiTheme="minorHAnsi" w:eastAsiaTheme="minorEastAsia" w:hAnsiTheme="minorHAnsi" w:cstheme="minorBidi"/>
          <w:sz w:val="22"/>
          <w:szCs w:val="22"/>
          <w:lang w:eastAsia="en-AU"/>
        </w:rPr>
      </w:pPr>
      <w:r>
        <w:tab/>
      </w:r>
      <w:hyperlink w:anchor="_Toc75523606" w:history="1">
        <w:r w:rsidRPr="0059598A">
          <w:t>174</w:t>
        </w:r>
        <w:r>
          <w:rPr>
            <w:rFonts w:asciiTheme="minorHAnsi" w:eastAsiaTheme="minorEastAsia" w:hAnsiTheme="minorHAnsi" w:cstheme="minorBidi"/>
            <w:sz w:val="22"/>
            <w:szCs w:val="22"/>
            <w:lang w:eastAsia="en-AU"/>
          </w:rPr>
          <w:tab/>
        </w:r>
        <w:r w:rsidRPr="0059598A">
          <w:t>Notice of decision to referral entities</w:t>
        </w:r>
        <w:r>
          <w:tab/>
        </w:r>
        <w:r>
          <w:fldChar w:fldCharType="begin"/>
        </w:r>
        <w:r>
          <w:instrText xml:space="preserve"> PAGEREF _Toc75523606 \h </w:instrText>
        </w:r>
        <w:r>
          <w:fldChar w:fldCharType="separate"/>
        </w:r>
        <w:r w:rsidR="009B32EE">
          <w:t>226</w:t>
        </w:r>
        <w:r>
          <w:fldChar w:fldCharType="end"/>
        </w:r>
      </w:hyperlink>
    </w:p>
    <w:p w14:paraId="5A23523A" w14:textId="12C3B52D" w:rsidR="00EA6F2B" w:rsidRDefault="0026512C">
      <w:pPr>
        <w:pStyle w:val="TOC3"/>
        <w:rPr>
          <w:rFonts w:asciiTheme="minorHAnsi" w:eastAsiaTheme="minorEastAsia" w:hAnsiTheme="minorHAnsi" w:cstheme="minorBidi"/>
          <w:b w:val="0"/>
          <w:sz w:val="22"/>
          <w:szCs w:val="22"/>
          <w:lang w:eastAsia="en-AU"/>
        </w:rPr>
      </w:pPr>
      <w:hyperlink w:anchor="_Toc75523607" w:history="1">
        <w:r w:rsidR="00EA6F2B" w:rsidRPr="0059598A">
          <w:t>Division 7.3.9</w:t>
        </w:r>
        <w:r w:rsidR="00EA6F2B">
          <w:rPr>
            <w:rFonts w:asciiTheme="minorHAnsi" w:eastAsiaTheme="minorEastAsia" w:hAnsiTheme="minorHAnsi" w:cstheme="minorBidi"/>
            <w:b w:val="0"/>
            <w:sz w:val="22"/>
            <w:szCs w:val="22"/>
            <w:lang w:eastAsia="en-AU"/>
          </w:rPr>
          <w:tab/>
        </w:r>
        <w:r w:rsidR="00EA6F2B" w:rsidRPr="0059598A">
          <w:t>Effect and duration of development approvals</w:t>
        </w:r>
        <w:r w:rsidR="00EA6F2B" w:rsidRPr="00EA6F2B">
          <w:rPr>
            <w:vanish/>
          </w:rPr>
          <w:tab/>
        </w:r>
        <w:r w:rsidR="00EA6F2B" w:rsidRPr="00EA6F2B">
          <w:rPr>
            <w:vanish/>
          </w:rPr>
          <w:fldChar w:fldCharType="begin"/>
        </w:r>
        <w:r w:rsidR="00EA6F2B" w:rsidRPr="00EA6F2B">
          <w:rPr>
            <w:vanish/>
          </w:rPr>
          <w:instrText xml:space="preserve"> PAGEREF _Toc75523607 \h </w:instrText>
        </w:r>
        <w:r w:rsidR="00EA6F2B" w:rsidRPr="00EA6F2B">
          <w:rPr>
            <w:vanish/>
          </w:rPr>
        </w:r>
        <w:r w:rsidR="00EA6F2B" w:rsidRPr="00EA6F2B">
          <w:rPr>
            <w:vanish/>
          </w:rPr>
          <w:fldChar w:fldCharType="separate"/>
        </w:r>
        <w:r w:rsidR="009B32EE">
          <w:rPr>
            <w:vanish/>
          </w:rPr>
          <w:t>226</w:t>
        </w:r>
        <w:r w:rsidR="00EA6F2B" w:rsidRPr="00EA6F2B">
          <w:rPr>
            <w:vanish/>
          </w:rPr>
          <w:fldChar w:fldCharType="end"/>
        </w:r>
      </w:hyperlink>
    </w:p>
    <w:p w14:paraId="181664CC" w14:textId="27DCE203" w:rsidR="00EA6F2B" w:rsidRDefault="00EA6F2B">
      <w:pPr>
        <w:pStyle w:val="TOC5"/>
        <w:rPr>
          <w:rFonts w:asciiTheme="minorHAnsi" w:eastAsiaTheme="minorEastAsia" w:hAnsiTheme="minorHAnsi" w:cstheme="minorBidi"/>
          <w:sz w:val="22"/>
          <w:szCs w:val="22"/>
          <w:lang w:eastAsia="en-AU"/>
        </w:rPr>
      </w:pPr>
      <w:r>
        <w:tab/>
      </w:r>
      <w:hyperlink w:anchor="_Toc75523608" w:history="1">
        <w:r w:rsidRPr="0059598A">
          <w:t>175</w:t>
        </w:r>
        <w:r>
          <w:rPr>
            <w:rFonts w:asciiTheme="minorHAnsi" w:eastAsiaTheme="minorEastAsia" w:hAnsiTheme="minorHAnsi" w:cstheme="minorBidi"/>
            <w:sz w:val="22"/>
            <w:szCs w:val="22"/>
            <w:lang w:eastAsia="en-AU"/>
          </w:rPr>
          <w:tab/>
        </w:r>
        <w:r w:rsidRPr="0059598A">
          <w:t>When development approvals take effect—no representations and no right of review</w:t>
        </w:r>
        <w:r>
          <w:tab/>
        </w:r>
        <w:r>
          <w:fldChar w:fldCharType="begin"/>
        </w:r>
        <w:r>
          <w:instrText xml:space="preserve"> PAGEREF _Toc75523608 \h </w:instrText>
        </w:r>
        <w:r>
          <w:fldChar w:fldCharType="separate"/>
        </w:r>
        <w:r w:rsidR="009B32EE">
          <w:t>226</w:t>
        </w:r>
        <w:r>
          <w:fldChar w:fldCharType="end"/>
        </w:r>
      </w:hyperlink>
    </w:p>
    <w:p w14:paraId="2E25A4E7" w14:textId="6004E675" w:rsidR="00EA6F2B" w:rsidRDefault="00EA6F2B">
      <w:pPr>
        <w:pStyle w:val="TOC5"/>
        <w:rPr>
          <w:rFonts w:asciiTheme="minorHAnsi" w:eastAsiaTheme="minorEastAsia" w:hAnsiTheme="minorHAnsi" w:cstheme="minorBidi"/>
          <w:sz w:val="22"/>
          <w:szCs w:val="22"/>
          <w:lang w:eastAsia="en-AU"/>
        </w:rPr>
      </w:pPr>
      <w:r>
        <w:tab/>
      </w:r>
      <w:hyperlink w:anchor="_Toc75523609" w:history="1">
        <w:r w:rsidRPr="0059598A">
          <w:t>176</w:t>
        </w:r>
        <w:r>
          <w:rPr>
            <w:rFonts w:asciiTheme="minorHAnsi" w:eastAsiaTheme="minorEastAsia" w:hAnsiTheme="minorHAnsi" w:cstheme="minorBidi"/>
            <w:sz w:val="22"/>
            <w:szCs w:val="22"/>
            <w:lang w:eastAsia="en-AU"/>
          </w:rPr>
          <w:tab/>
        </w:r>
        <w:r w:rsidRPr="0059598A">
          <w:t>When development approvals take effect—single representation with ACAT review right</w:t>
        </w:r>
        <w:r>
          <w:tab/>
        </w:r>
        <w:r>
          <w:fldChar w:fldCharType="begin"/>
        </w:r>
        <w:r>
          <w:instrText xml:space="preserve"> PAGEREF _Toc75523609 \h </w:instrText>
        </w:r>
        <w:r>
          <w:fldChar w:fldCharType="separate"/>
        </w:r>
        <w:r w:rsidR="009B32EE">
          <w:t>227</w:t>
        </w:r>
        <w:r>
          <w:fldChar w:fldCharType="end"/>
        </w:r>
      </w:hyperlink>
    </w:p>
    <w:p w14:paraId="7533EDA2" w14:textId="7FC0229A" w:rsidR="00EA6F2B" w:rsidRDefault="00EA6F2B">
      <w:pPr>
        <w:pStyle w:val="TOC5"/>
        <w:rPr>
          <w:rFonts w:asciiTheme="minorHAnsi" w:eastAsiaTheme="minorEastAsia" w:hAnsiTheme="minorHAnsi" w:cstheme="minorBidi"/>
          <w:sz w:val="22"/>
          <w:szCs w:val="22"/>
          <w:lang w:eastAsia="en-AU"/>
        </w:rPr>
      </w:pPr>
      <w:r>
        <w:tab/>
      </w:r>
      <w:hyperlink w:anchor="_Toc75523610" w:history="1">
        <w:r w:rsidRPr="0059598A">
          <w:t>177</w:t>
        </w:r>
        <w:r>
          <w:rPr>
            <w:rFonts w:asciiTheme="minorHAnsi" w:eastAsiaTheme="minorEastAsia" w:hAnsiTheme="minorHAnsi" w:cstheme="minorBidi"/>
            <w:sz w:val="22"/>
            <w:szCs w:val="22"/>
            <w:lang w:eastAsia="en-AU"/>
          </w:rPr>
          <w:tab/>
        </w:r>
        <w:r w:rsidRPr="0059598A">
          <w:t>When development approvals take effect—multiple representations with ACAT review rights</w:t>
        </w:r>
        <w:r>
          <w:tab/>
        </w:r>
        <w:r>
          <w:fldChar w:fldCharType="begin"/>
        </w:r>
        <w:r>
          <w:instrText xml:space="preserve"> PAGEREF _Toc75523610 \h </w:instrText>
        </w:r>
        <w:r>
          <w:fldChar w:fldCharType="separate"/>
        </w:r>
        <w:r w:rsidR="009B32EE">
          <w:t>228</w:t>
        </w:r>
        <w:r>
          <w:fldChar w:fldCharType="end"/>
        </w:r>
      </w:hyperlink>
    </w:p>
    <w:p w14:paraId="64305723" w14:textId="21AE2CCB" w:rsidR="00EA6F2B" w:rsidRDefault="00EA6F2B">
      <w:pPr>
        <w:pStyle w:val="TOC5"/>
        <w:rPr>
          <w:rFonts w:asciiTheme="minorHAnsi" w:eastAsiaTheme="minorEastAsia" w:hAnsiTheme="minorHAnsi" w:cstheme="minorBidi"/>
          <w:sz w:val="22"/>
          <w:szCs w:val="22"/>
          <w:lang w:eastAsia="en-AU"/>
        </w:rPr>
      </w:pPr>
      <w:r>
        <w:tab/>
      </w:r>
      <w:hyperlink w:anchor="_Toc75523611" w:history="1">
        <w:r w:rsidRPr="0059598A">
          <w:t>178</w:t>
        </w:r>
        <w:r>
          <w:rPr>
            <w:rFonts w:asciiTheme="minorHAnsi" w:eastAsiaTheme="minorEastAsia" w:hAnsiTheme="minorHAnsi" w:cstheme="minorBidi"/>
            <w:sz w:val="22"/>
            <w:szCs w:val="22"/>
            <w:lang w:eastAsia="en-AU"/>
          </w:rPr>
          <w:tab/>
        </w:r>
        <w:r w:rsidRPr="0059598A">
          <w:t>When development approvals take effect—ACAT review</w:t>
        </w:r>
        <w:r>
          <w:tab/>
        </w:r>
        <w:r>
          <w:fldChar w:fldCharType="begin"/>
        </w:r>
        <w:r>
          <w:instrText xml:space="preserve"> PAGEREF _Toc75523611 \h </w:instrText>
        </w:r>
        <w:r>
          <w:fldChar w:fldCharType="separate"/>
        </w:r>
        <w:r w:rsidR="009B32EE">
          <w:t>229</w:t>
        </w:r>
        <w:r>
          <w:fldChar w:fldCharType="end"/>
        </w:r>
      </w:hyperlink>
    </w:p>
    <w:p w14:paraId="2D8BBA26" w14:textId="675052FC" w:rsidR="00EA6F2B" w:rsidRDefault="00EA6F2B">
      <w:pPr>
        <w:pStyle w:val="TOC5"/>
        <w:rPr>
          <w:rFonts w:asciiTheme="minorHAnsi" w:eastAsiaTheme="minorEastAsia" w:hAnsiTheme="minorHAnsi" w:cstheme="minorBidi"/>
          <w:sz w:val="22"/>
          <w:szCs w:val="22"/>
          <w:lang w:eastAsia="en-AU"/>
        </w:rPr>
      </w:pPr>
      <w:r>
        <w:tab/>
      </w:r>
      <w:hyperlink w:anchor="_Toc75523612" w:history="1">
        <w:r w:rsidRPr="0059598A">
          <w:t>179</w:t>
        </w:r>
        <w:r>
          <w:rPr>
            <w:rFonts w:asciiTheme="minorHAnsi" w:eastAsiaTheme="minorEastAsia" w:hAnsiTheme="minorHAnsi" w:cstheme="minorBidi"/>
            <w:sz w:val="22"/>
            <w:szCs w:val="22"/>
            <w:lang w:eastAsia="en-AU"/>
          </w:rPr>
          <w:tab/>
        </w:r>
        <w:r w:rsidRPr="0059598A">
          <w:t>When development approval takes effect—activity not allowed by lease</w:t>
        </w:r>
        <w:r>
          <w:tab/>
        </w:r>
        <w:r>
          <w:fldChar w:fldCharType="begin"/>
        </w:r>
        <w:r>
          <w:instrText xml:space="preserve"> PAGEREF _Toc75523612 \h </w:instrText>
        </w:r>
        <w:r>
          <w:fldChar w:fldCharType="separate"/>
        </w:r>
        <w:r w:rsidR="009B32EE">
          <w:t>230</w:t>
        </w:r>
        <w:r>
          <w:fldChar w:fldCharType="end"/>
        </w:r>
      </w:hyperlink>
    </w:p>
    <w:p w14:paraId="647114E0" w14:textId="567FF249" w:rsidR="00EA6F2B" w:rsidRDefault="00EA6F2B">
      <w:pPr>
        <w:pStyle w:val="TOC5"/>
        <w:rPr>
          <w:rFonts w:asciiTheme="minorHAnsi" w:eastAsiaTheme="minorEastAsia" w:hAnsiTheme="minorHAnsi" w:cstheme="minorBidi"/>
          <w:sz w:val="22"/>
          <w:szCs w:val="22"/>
          <w:lang w:eastAsia="en-AU"/>
        </w:rPr>
      </w:pPr>
      <w:r>
        <w:tab/>
      </w:r>
      <w:hyperlink w:anchor="_Toc75523613" w:history="1">
        <w:r w:rsidRPr="0059598A">
          <w:t>180</w:t>
        </w:r>
        <w:r>
          <w:rPr>
            <w:rFonts w:asciiTheme="minorHAnsi" w:eastAsiaTheme="minorEastAsia" w:hAnsiTheme="minorHAnsi" w:cstheme="minorBidi"/>
            <w:sz w:val="22"/>
            <w:szCs w:val="22"/>
            <w:lang w:eastAsia="en-AU"/>
          </w:rPr>
          <w:tab/>
        </w:r>
        <w:r w:rsidRPr="0059598A">
          <w:t>When development approval takes effect—condition to be met</w:t>
        </w:r>
        <w:r>
          <w:tab/>
        </w:r>
        <w:r>
          <w:fldChar w:fldCharType="begin"/>
        </w:r>
        <w:r>
          <w:instrText xml:space="preserve"> PAGEREF _Toc75523613 \h </w:instrText>
        </w:r>
        <w:r>
          <w:fldChar w:fldCharType="separate"/>
        </w:r>
        <w:r w:rsidR="009B32EE">
          <w:t>232</w:t>
        </w:r>
        <w:r>
          <w:fldChar w:fldCharType="end"/>
        </w:r>
      </w:hyperlink>
    </w:p>
    <w:p w14:paraId="613AC3BE" w14:textId="0604106E" w:rsidR="00EA6F2B" w:rsidRDefault="00EA6F2B">
      <w:pPr>
        <w:pStyle w:val="TOC5"/>
        <w:rPr>
          <w:rFonts w:asciiTheme="minorHAnsi" w:eastAsiaTheme="minorEastAsia" w:hAnsiTheme="minorHAnsi" w:cstheme="minorBidi"/>
          <w:sz w:val="22"/>
          <w:szCs w:val="22"/>
          <w:lang w:eastAsia="en-AU"/>
        </w:rPr>
      </w:pPr>
      <w:r>
        <w:tab/>
      </w:r>
      <w:hyperlink w:anchor="_Toc75523614" w:history="1">
        <w:r w:rsidRPr="0059598A">
          <w:t>181</w:t>
        </w:r>
        <w:r>
          <w:rPr>
            <w:rFonts w:asciiTheme="minorHAnsi" w:eastAsiaTheme="minorEastAsia" w:hAnsiTheme="minorHAnsi" w:cstheme="minorBidi"/>
            <w:sz w:val="22"/>
            <w:szCs w:val="22"/>
            <w:lang w:eastAsia="en-AU"/>
          </w:rPr>
          <w:tab/>
        </w:r>
        <w:r w:rsidRPr="0059598A">
          <w:t>When development approval takes effect—activity not allowed by lease and condition to be met</w:t>
        </w:r>
        <w:r>
          <w:tab/>
        </w:r>
        <w:r>
          <w:fldChar w:fldCharType="begin"/>
        </w:r>
        <w:r>
          <w:instrText xml:space="preserve"> PAGEREF _Toc75523614 \h </w:instrText>
        </w:r>
        <w:r>
          <w:fldChar w:fldCharType="separate"/>
        </w:r>
        <w:r w:rsidR="009B32EE">
          <w:t>233</w:t>
        </w:r>
        <w:r>
          <w:fldChar w:fldCharType="end"/>
        </w:r>
      </w:hyperlink>
    </w:p>
    <w:p w14:paraId="26743F38" w14:textId="40FACF53" w:rsidR="00EA6F2B" w:rsidRDefault="00EA6F2B">
      <w:pPr>
        <w:pStyle w:val="TOC5"/>
        <w:rPr>
          <w:rFonts w:asciiTheme="minorHAnsi" w:eastAsiaTheme="minorEastAsia" w:hAnsiTheme="minorHAnsi" w:cstheme="minorBidi"/>
          <w:sz w:val="22"/>
          <w:szCs w:val="22"/>
          <w:lang w:eastAsia="en-AU"/>
        </w:rPr>
      </w:pPr>
      <w:r>
        <w:tab/>
      </w:r>
      <w:hyperlink w:anchor="_Toc75523615" w:history="1">
        <w:r w:rsidRPr="0059598A">
          <w:t>182</w:t>
        </w:r>
        <w:r>
          <w:rPr>
            <w:rFonts w:asciiTheme="minorHAnsi" w:eastAsiaTheme="minorEastAsia" w:hAnsiTheme="minorHAnsi" w:cstheme="minorBidi"/>
            <w:sz w:val="22"/>
            <w:szCs w:val="22"/>
            <w:lang w:eastAsia="en-AU"/>
          </w:rPr>
          <w:tab/>
        </w:r>
        <w:r w:rsidRPr="0059598A">
          <w:t>When development approval takes effect—application for reconsideration</w:t>
        </w:r>
        <w:r>
          <w:tab/>
        </w:r>
        <w:r>
          <w:fldChar w:fldCharType="begin"/>
        </w:r>
        <w:r>
          <w:instrText xml:space="preserve"> PAGEREF _Toc75523615 \h </w:instrText>
        </w:r>
        <w:r>
          <w:fldChar w:fldCharType="separate"/>
        </w:r>
        <w:r w:rsidR="009B32EE">
          <w:t>233</w:t>
        </w:r>
        <w:r>
          <w:fldChar w:fldCharType="end"/>
        </w:r>
      </w:hyperlink>
    </w:p>
    <w:p w14:paraId="54AA1019" w14:textId="0988C6C4" w:rsidR="00EA6F2B" w:rsidRDefault="00EA6F2B">
      <w:pPr>
        <w:pStyle w:val="TOC5"/>
        <w:rPr>
          <w:rFonts w:asciiTheme="minorHAnsi" w:eastAsiaTheme="minorEastAsia" w:hAnsiTheme="minorHAnsi" w:cstheme="minorBidi"/>
          <w:sz w:val="22"/>
          <w:szCs w:val="22"/>
          <w:lang w:eastAsia="en-AU"/>
        </w:rPr>
      </w:pPr>
      <w:r>
        <w:tab/>
      </w:r>
      <w:hyperlink w:anchor="_Toc75523616" w:history="1">
        <w:r w:rsidRPr="0059598A">
          <w:t>183</w:t>
        </w:r>
        <w:r>
          <w:rPr>
            <w:rFonts w:asciiTheme="minorHAnsi" w:eastAsiaTheme="minorEastAsia" w:hAnsiTheme="minorHAnsi" w:cstheme="minorBidi"/>
            <w:sz w:val="22"/>
            <w:szCs w:val="22"/>
            <w:lang w:eastAsia="en-AU"/>
          </w:rPr>
          <w:tab/>
        </w:r>
        <w:r w:rsidRPr="0059598A">
          <w:t>When development approval takes effect—reconsideration and review right</w:t>
        </w:r>
        <w:r>
          <w:tab/>
        </w:r>
        <w:r>
          <w:fldChar w:fldCharType="begin"/>
        </w:r>
        <w:r>
          <w:instrText xml:space="preserve"> PAGEREF _Toc75523616 \h </w:instrText>
        </w:r>
        <w:r>
          <w:fldChar w:fldCharType="separate"/>
        </w:r>
        <w:r w:rsidR="009B32EE">
          <w:t>235</w:t>
        </w:r>
        <w:r>
          <w:fldChar w:fldCharType="end"/>
        </w:r>
      </w:hyperlink>
    </w:p>
    <w:p w14:paraId="1B38773C" w14:textId="02AAF7AC" w:rsidR="00EA6F2B" w:rsidRDefault="00EA6F2B">
      <w:pPr>
        <w:pStyle w:val="TOC5"/>
        <w:rPr>
          <w:rFonts w:asciiTheme="minorHAnsi" w:eastAsiaTheme="minorEastAsia" w:hAnsiTheme="minorHAnsi" w:cstheme="minorBidi"/>
          <w:sz w:val="22"/>
          <w:szCs w:val="22"/>
          <w:lang w:eastAsia="en-AU"/>
        </w:rPr>
      </w:pPr>
      <w:r>
        <w:tab/>
      </w:r>
      <w:hyperlink w:anchor="_Toc75523617" w:history="1">
        <w:r w:rsidRPr="0059598A">
          <w:t>184</w:t>
        </w:r>
        <w:r>
          <w:rPr>
            <w:rFonts w:asciiTheme="minorHAnsi" w:eastAsiaTheme="minorEastAsia" w:hAnsiTheme="minorHAnsi" w:cstheme="minorBidi"/>
            <w:sz w:val="22"/>
            <w:szCs w:val="22"/>
            <w:lang w:eastAsia="en-AU"/>
          </w:rPr>
          <w:tab/>
        </w:r>
        <w:r w:rsidRPr="0059598A">
          <w:t>End of development approvals other than lease variations</w:t>
        </w:r>
        <w:r>
          <w:tab/>
        </w:r>
        <w:r>
          <w:fldChar w:fldCharType="begin"/>
        </w:r>
        <w:r>
          <w:instrText xml:space="preserve"> PAGEREF _Toc75523617 \h </w:instrText>
        </w:r>
        <w:r>
          <w:fldChar w:fldCharType="separate"/>
        </w:r>
        <w:r w:rsidR="009B32EE">
          <w:t>236</w:t>
        </w:r>
        <w:r>
          <w:fldChar w:fldCharType="end"/>
        </w:r>
      </w:hyperlink>
    </w:p>
    <w:p w14:paraId="6042FEB4" w14:textId="4FA30EEB" w:rsidR="00EA6F2B" w:rsidRDefault="00EA6F2B">
      <w:pPr>
        <w:pStyle w:val="TOC5"/>
        <w:rPr>
          <w:rFonts w:asciiTheme="minorHAnsi" w:eastAsiaTheme="minorEastAsia" w:hAnsiTheme="minorHAnsi" w:cstheme="minorBidi"/>
          <w:sz w:val="22"/>
          <w:szCs w:val="22"/>
          <w:lang w:eastAsia="en-AU"/>
        </w:rPr>
      </w:pPr>
      <w:r>
        <w:tab/>
      </w:r>
      <w:hyperlink w:anchor="_Toc75523618" w:history="1">
        <w:r w:rsidRPr="0059598A">
          <w:t>185</w:t>
        </w:r>
        <w:r>
          <w:rPr>
            <w:rFonts w:asciiTheme="minorHAnsi" w:eastAsiaTheme="minorEastAsia" w:hAnsiTheme="minorHAnsi" w:cstheme="minorBidi"/>
            <w:sz w:val="22"/>
            <w:szCs w:val="22"/>
            <w:lang w:eastAsia="en-AU"/>
          </w:rPr>
          <w:tab/>
        </w:r>
        <w:r w:rsidRPr="0059598A">
          <w:t>End of development approvals for lease variations</w:t>
        </w:r>
        <w:r>
          <w:tab/>
        </w:r>
        <w:r>
          <w:fldChar w:fldCharType="begin"/>
        </w:r>
        <w:r>
          <w:instrText xml:space="preserve"> PAGEREF _Toc75523618 \h </w:instrText>
        </w:r>
        <w:r>
          <w:fldChar w:fldCharType="separate"/>
        </w:r>
        <w:r w:rsidR="009B32EE">
          <w:t>238</w:t>
        </w:r>
        <w:r>
          <w:fldChar w:fldCharType="end"/>
        </w:r>
      </w:hyperlink>
    </w:p>
    <w:p w14:paraId="05322B4B" w14:textId="6E10D15A" w:rsidR="00EA6F2B" w:rsidRDefault="00EA6F2B">
      <w:pPr>
        <w:pStyle w:val="TOC5"/>
        <w:rPr>
          <w:rFonts w:asciiTheme="minorHAnsi" w:eastAsiaTheme="minorEastAsia" w:hAnsiTheme="minorHAnsi" w:cstheme="minorBidi"/>
          <w:sz w:val="22"/>
          <w:szCs w:val="22"/>
          <w:lang w:eastAsia="en-AU"/>
        </w:rPr>
      </w:pPr>
      <w:r>
        <w:tab/>
      </w:r>
      <w:hyperlink w:anchor="_Toc75523619" w:history="1">
        <w:r w:rsidRPr="0059598A">
          <w:t>186</w:t>
        </w:r>
        <w:r>
          <w:rPr>
            <w:rFonts w:asciiTheme="minorHAnsi" w:eastAsiaTheme="minorEastAsia" w:hAnsiTheme="minorHAnsi" w:cstheme="minorBidi"/>
            <w:sz w:val="22"/>
            <w:szCs w:val="22"/>
            <w:lang w:eastAsia="en-AU"/>
          </w:rPr>
          <w:tab/>
        </w:r>
        <w:r w:rsidRPr="0059598A">
          <w:t>End of development approvals for use under lease without lease variation, licence or permit</w:t>
        </w:r>
        <w:r>
          <w:tab/>
        </w:r>
        <w:r>
          <w:fldChar w:fldCharType="begin"/>
        </w:r>
        <w:r>
          <w:instrText xml:space="preserve"> PAGEREF _Toc75523619 \h </w:instrText>
        </w:r>
        <w:r>
          <w:fldChar w:fldCharType="separate"/>
        </w:r>
        <w:r w:rsidR="009B32EE">
          <w:t>240</w:t>
        </w:r>
        <w:r>
          <w:fldChar w:fldCharType="end"/>
        </w:r>
      </w:hyperlink>
    </w:p>
    <w:p w14:paraId="70B37EEF" w14:textId="5D096070" w:rsidR="00EA6F2B" w:rsidRDefault="00EA6F2B">
      <w:pPr>
        <w:pStyle w:val="TOC5"/>
        <w:rPr>
          <w:rFonts w:asciiTheme="minorHAnsi" w:eastAsiaTheme="minorEastAsia" w:hAnsiTheme="minorHAnsi" w:cstheme="minorBidi"/>
          <w:sz w:val="22"/>
          <w:szCs w:val="22"/>
          <w:lang w:eastAsia="en-AU"/>
        </w:rPr>
      </w:pPr>
      <w:r>
        <w:tab/>
      </w:r>
      <w:hyperlink w:anchor="_Toc75523620" w:history="1">
        <w:r w:rsidRPr="0059598A">
          <w:t>187</w:t>
        </w:r>
        <w:r>
          <w:rPr>
            <w:rFonts w:asciiTheme="minorHAnsi" w:eastAsiaTheme="minorEastAsia" w:hAnsiTheme="minorHAnsi" w:cstheme="minorBidi"/>
            <w:sz w:val="22"/>
            <w:szCs w:val="22"/>
            <w:lang w:eastAsia="en-AU"/>
          </w:rPr>
          <w:tab/>
        </w:r>
        <w:r w:rsidRPr="0059598A">
          <w:t>End of development approvals for use under licence or permit</w:t>
        </w:r>
        <w:r>
          <w:tab/>
        </w:r>
        <w:r>
          <w:fldChar w:fldCharType="begin"/>
        </w:r>
        <w:r>
          <w:instrText xml:space="preserve"> PAGEREF _Toc75523620 \h </w:instrText>
        </w:r>
        <w:r>
          <w:fldChar w:fldCharType="separate"/>
        </w:r>
        <w:r w:rsidR="009B32EE">
          <w:t>242</w:t>
        </w:r>
        <w:r>
          <w:fldChar w:fldCharType="end"/>
        </w:r>
      </w:hyperlink>
    </w:p>
    <w:p w14:paraId="31199AD9" w14:textId="4840BF78" w:rsidR="00EA6F2B" w:rsidRDefault="00EA6F2B">
      <w:pPr>
        <w:pStyle w:val="TOC5"/>
        <w:rPr>
          <w:rFonts w:asciiTheme="minorHAnsi" w:eastAsiaTheme="minorEastAsia" w:hAnsiTheme="minorHAnsi" w:cstheme="minorBidi"/>
          <w:sz w:val="22"/>
          <w:szCs w:val="22"/>
          <w:lang w:eastAsia="en-AU"/>
        </w:rPr>
      </w:pPr>
      <w:r>
        <w:tab/>
      </w:r>
      <w:hyperlink w:anchor="_Toc75523621" w:history="1">
        <w:r w:rsidRPr="0059598A">
          <w:t>188</w:t>
        </w:r>
        <w:r>
          <w:rPr>
            <w:rFonts w:asciiTheme="minorHAnsi" w:eastAsiaTheme="minorEastAsia" w:hAnsiTheme="minorHAnsi" w:cstheme="minorBidi"/>
            <w:sz w:val="22"/>
            <w:szCs w:val="22"/>
            <w:lang w:eastAsia="en-AU"/>
          </w:rPr>
          <w:tab/>
        </w:r>
        <w:r w:rsidRPr="0059598A">
          <w:t>Development approvals continue unless ended but may be extended</w:t>
        </w:r>
        <w:r>
          <w:tab/>
        </w:r>
        <w:r>
          <w:fldChar w:fldCharType="begin"/>
        </w:r>
        <w:r>
          <w:instrText xml:space="preserve"> PAGEREF _Toc75523621 \h </w:instrText>
        </w:r>
        <w:r>
          <w:fldChar w:fldCharType="separate"/>
        </w:r>
        <w:r w:rsidR="009B32EE">
          <w:t>243</w:t>
        </w:r>
        <w:r>
          <w:fldChar w:fldCharType="end"/>
        </w:r>
      </w:hyperlink>
    </w:p>
    <w:p w14:paraId="3E5652C5" w14:textId="68048DFD" w:rsidR="00EA6F2B" w:rsidRDefault="00EA6F2B">
      <w:pPr>
        <w:pStyle w:val="TOC5"/>
        <w:rPr>
          <w:rFonts w:asciiTheme="minorHAnsi" w:eastAsiaTheme="minorEastAsia" w:hAnsiTheme="minorHAnsi" w:cstheme="minorBidi"/>
          <w:sz w:val="22"/>
          <w:szCs w:val="22"/>
          <w:lang w:eastAsia="en-AU"/>
        </w:rPr>
      </w:pPr>
      <w:r>
        <w:tab/>
      </w:r>
      <w:hyperlink w:anchor="_Toc75523622" w:history="1">
        <w:r w:rsidRPr="0059598A">
          <w:t>189</w:t>
        </w:r>
        <w:r>
          <w:rPr>
            <w:rFonts w:asciiTheme="minorHAnsi" w:eastAsiaTheme="minorEastAsia" w:hAnsiTheme="minorHAnsi" w:cstheme="minorBidi"/>
            <w:sz w:val="22"/>
            <w:szCs w:val="22"/>
            <w:lang w:eastAsia="en-AU"/>
          </w:rPr>
          <w:tab/>
        </w:r>
        <w:r w:rsidRPr="0059598A">
          <w:t>Revocation of development approvals</w:t>
        </w:r>
        <w:r>
          <w:tab/>
        </w:r>
        <w:r>
          <w:fldChar w:fldCharType="begin"/>
        </w:r>
        <w:r>
          <w:instrText xml:space="preserve"> PAGEREF _Toc75523622 \h </w:instrText>
        </w:r>
        <w:r>
          <w:fldChar w:fldCharType="separate"/>
        </w:r>
        <w:r w:rsidR="009B32EE">
          <w:t>244</w:t>
        </w:r>
        <w:r>
          <w:fldChar w:fldCharType="end"/>
        </w:r>
      </w:hyperlink>
    </w:p>
    <w:p w14:paraId="10B2248A" w14:textId="0AC04C51" w:rsidR="00EA6F2B" w:rsidRDefault="0026512C">
      <w:pPr>
        <w:pStyle w:val="TOC3"/>
        <w:rPr>
          <w:rFonts w:asciiTheme="minorHAnsi" w:eastAsiaTheme="minorEastAsia" w:hAnsiTheme="minorHAnsi" w:cstheme="minorBidi"/>
          <w:b w:val="0"/>
          <w:sz w:val="22"/>
          <w:szCs w:val="22"/>
          <w:lang w:eastAsia="en-AU"/>
        </w:rPr>
      </w:pPr>
      <w:hyperlink w:anchor="_Toc75523623" w:history="1">
        <w:r w:rsidR="00EA6F2B" w:rsidRPr="0059598A">
          <w:t>Division 7.3.10</w:t>
        </w:r>
        <w:r w:rsidR="00EA6F2B">
          <w:rPr>
            <w:rFonts w:asciiTheme="minorHAnsi" w:eastAsiaTheme="minorEastAsia" w:hAnsiTheme="minorHAnsi" w:cstheme="minorBidi"/>
            <w:b w:val="0"/>
            <w:sz w:val="22"/>
            <w:szCs w:val="22"/>
            <w:lang w:eastAsia="en-AU"/>
          </w:rPr>
          <w:tab/>
        </w:r>
        <w:r w:rsidR="00EA6F2B" w:rsidRPr="0059598A">
          <w:t>Reconsideration of decisions on development applications</w:t>
        </w:r>
        <w:r w:rsidR="00EA6F2B" w:rsidRPr="00EA6F2B">
          <w:rPr>
            <w:vanish/>
          </w:rPr>
          <w:tab/>
        </w:r>
        <w:r w:rsidR="00EA6F2B" w:rsidRPr="00EA6F2B">
          <w:rPr>
            <w:vanish/>
          </w:rPr>
          <w:fldChar w:fldCharType="begin"/>
        </w:r>
        <w:r w:rsidR="00EA6F2B" w:rsidRPr="00EA6F2B">
          <w:rPr>
            <w:vanish/>
          </w:rPr>
          <w:instrText xml:space="preserve"> PAGEREF _Toc75523623 \h </w:instrText>
        </w:r>
        <w:r w:rsidR="00EA6F2B" w:rsidRPr="00EA6F2B">
          <w:rPr>
            <w:vanish/>
          </w:rPr>
        </w:r>
        <w:r w:rsidR="00EA6F2B" w:rsidRPr="00EA6F2B">
          <w:rPr>
            <w:vanish/>
          </w:rPr>
          <w:fldChar w:fldCharType="separate"/>
        </w:r>
        <w:r w:rsidR="009B32EE">
          <w:rPr>
            <w:vanish/>
          </w:rPr>
          <w:t>245</w:t>
        </w:r>
        <w:r w:rsidR="00EA6F2B" w:rsidRPr="00EA6F2B">
          <w:rPr>
            <w:vanish/>
          </w:rPr>
          <w:fldChar w:fldCharType="end"/>
        </w:r>
      </w:hyperlink>
    </w:p>
    <w:p w14:paraId="1D3074DD" w14:textId="47C5D18F" w:rsidR="00EA6F2B" w:rsidRDefault="00EA6F2B">
      <w:pPr>
        <w:pStyle w:val="TOC5"/>
        <w:rPr>
          <w:rFonts w:asciiTheme="minorHAnsi" w:eastAsiaTheme="minorEastAsia" w:hAnsiTheme="minorHAnsi" w:cstheme="minorBidi"/>
          <w:sz w:val="22"/>
          <w:szCs w:val="22"/>
          <w:lang w:eastAsia="en-AU"/>
        </w:rPr>
      </w:pPr>
      <w:r>
        <w:tab/>
      </w:r>
      <w:hyperlink w:anchor="_Toc75523624" w:history="1">
        <w:r w:rsidRPr="0059598A">
          <w:t>190</w:t>
        </w:r>
        <w:r>
          <w:rPr>
            <w:rFonts w:asciiTheme="minorHAnsi" w:eastAsiaTheme="minorEastAsia" w:hAnsiTheme="minorHAnsi" w:cstheme="minorBidi"/>
            <w:sz w:val="22"/>
            <w:szCs w:val="22"/>
            <w:lang w:eastAsia="en-AU"/>
          </w:rPr>
          <w:tab/>
        </w:r>
        <w:r w:rsidRPr="0059598A">
          <w:t>Definitions—div 7.3.10</w:t>
        </w:r>
        <w:r>
          <w:tab/>
        </w:r>
        <w:r>
          <w:fldChar w:fldCharType="begin"/>
        </w:r>
        <w:r>
          <w:instrText xml:space="preserve"> PAGEREF _Toc75523624 \h </w:instrText>
        </w:r>
        <w:r>
          <w:fldChar w:fldCharType="separate"/>
        </w:r>
        <w:r w:rsidR="009B32EE">
          <w:t>245</w:t>
        </w:r>
        <w:r>
          <w:fldChar w:fldCharType="end"/>
        </w:r>
      </w:hyperlink>
    </w:p>
    <w:p w14:paraId="66FFF4A3" w14:textId="647B8FFE" w:rsidR="00EA6F2B" w:rsidRDefault="00EA6F2B">
      <w:pPr>
        <w:pStyle w:val="TOC5"/>
        <w:rPr>
          <w:rFonts w:asciiTheme="minorHAnsi" w:eastAsiaTheme="minorEastAsia" w:hAnsiTheme="minorHAnsi" w:cstheme="minorBidi"/>
          <w:sz w:val="22"/>
          <w:szCs w:val="22"/>
          <w:lang w:eastAsia="en-AU"/>
        </w:rPr>
      </w:pPr>
      <w:r>
        <w:tab/>
      </w:r>
      <w:hyperlink w:anchor="_Toc75523625" w:history="1">
        <w:r w:rsidRPr="0059598A">
          <w:t>191</w:t>
        </w:r>
        <w:r>
          <w:rPr>
            <w:rFonts w:asciiTheme="minorHAnsi" w:eastAsiaTheme="minorEastAsia" w:hAnsiTheme="minorHAnsi" w:cstheme="minorBidi"/>
            <w:sz w:val="22"/>
            <w:szCs w:val="22"/>
            <w:lang w:eastAsia="en-AU"/>
          </w:rPr>
          <w:tab/>
        </w:r>
        <w:r w:rsidRPr="0059598A">
          <w:t>Applications for reconsideration</w:t>
        </w:r>
        <w:r>
          <w:tab/>
        </w:r>
        <w:r>
          <w:fldChar w:fldCharType="begin"/>
        </w:r>
        <w:r>
          <w:instrText xml:space="preserve"> PAGEREF _Toc75523625 \h </w:instrText>
        </w:r>
        <w:r>
          <w:fldChar w:fldCharType="separate"/>
        </w:r>
        <w:r w:rsidR="009B32EE">
          <w:t>245</w:t>
        </w:r>
        <w:r>
          <w:fldChar w:fldCharType="end"/>
        </w:r>
      </w:hyperlink>
    </w:p>
    <w:p w14:paraId="0458ED75" w14:textId="412F9D30" w:rsidR="00EA6F2B" w:rsidRDefault="00EA6F2B">
      <w:pPr>
        <w:pStyle w:val="TOC5"/>
        <w:rPr>
          <w:rFonts w:asciiTheme="minorHAnsi" w:eastAsiaTheme="minorEastAsia" w:hAnsiTheme="minorHAnsi" w:cstheme="minorBidi"/>
          <w:sz w:val="22"/>
          <w:szCs w:val="22"/>
          <w:lang w:eastAsia="en-AU"/>
        </w:rPr>
      </w:pPr>
      <w:r>
        <w:tab/>
      </w:r>
      <w:hyperlink w:anchor="_Toc75523626" w:history="1">
        <w:r w:rsidRPr="0059598A">
          <w:t>192</w:t>
        </w:r>
        <w:r>
          <w:rPr>
            <w:rFonts w:asciiTheme="minorHAnsi" w:eastAsiaTheme="minorEastAsia" w:hAnsiTheme="minorHAnsi" w:cstheme="minorBidi"/>
            <w:sz w:val="22"/>
            <w:szCs w:val="22"/>
            <w:lang w:eastAsia="en-AU"/>
          </w:rPr>
          <w:tab/>
        </w:r>
        <w:r w:rsidRPr="0059598A">
          <w:t>Notice to ACAT of reconsideration application</w:t>
        </w:r>
        <w:r>
          <w:tab/>
        </w:r>
        <w:r>
          <w:fldChar w:fldCharType="begin"/>
        </w:r>
        <w:r>
          <w:instrText xml:space="preserve"> PAGEREF _Toc75523626 \h </w:instrText>
        </w:r>
        <w:r>
          <w:fldChar w:fldCharType="separate"/>
        </w:r>
        <w:r w:rsidR="009B32EE">
          <w:t>246</w:t>
        </w:r>
        <w:r>
          <w:fldChar w:fldCharType="end"/>
        </w:r>
      </w:hyperlink>
    </w:p>
    <w:p w14:paraId="629A459E" w14:textId="0F2FA83D" w:rsidR="00EA6F2B" w:rsidRDefault="00EA6F2B">
      <w:pPr>
        <w:pStyle w:val="TOC5"/>
        <w:rPr>
          <w:rFonts w:asciiTheme="minorHAnsi" w:eastAsiaTheme="minorEastAsia" w:hAnsiTheme="minorHAnsi" w:cstheme="minorBidi"/>
          <w:sz w:val="22"/>
          <w:szCs w:val="22"/>
          <w:lang w:eastAsia="en-AU"/>
        </w:rPr>
      </w:pPr>
      <w:r>
        <w:tab/>
      </w:r>
      <w:hyperlink w:anchor="_Toc75523627" w:history="1">
        <w:r w:rsidRPr="0059598A">
          <w:t>193</w:t>
        </w:r>
        <w:r>
          <w:rPr>
            <w:rFonts w:asciiTheme="minorHAnsi" w:eastAsiaTheme="minorEastAsia" w:hAnsiTheme="minorHAnsi" w:cstheme="minorBidi"/>
            <w:sz w:val="22"/>
            <w:szCs w:val="22"/>
            <w:lang w:eastAsia="en-AU"/>
          </w:rPr>
          <w:tab/>
        </w:r>
        <w:r w:rsidRPr="0059598A">
          <w:t>Reconsideration</w:t>
        </w:r>
        <w:r>
          <w:tab/>
        </w:r>
        <w:r>
          <w:fldChar w:fldCharType="begin"/>
        </w:r>
        <w:r>
          <w:instrText xml:space="preserve"> PAGEREF _Toc75523627 \h </w:instrText>
        </w:r>
        <w:r>
          <w:fldChar w:fldCharType="separate"/>
        </w:r>
        <w:r w:rsidR="009B32EE">
          <w:t>247</w:t>
        </w:r>
        <w:r>
          <w:fldChar w:fldCharType="end"/>
        </w:r>
      </w:hyperlink>
    </w:p>
    <w:p w14:paraId="536DAD5E" w14:textId="6E2E6CDB" w:rsidR="00EA6F2B" w:rsidRDefault="00EA6F2B">
      <w:pPr>
        <w:pStyle w:val="TOC5"/>
        <w:rPr>
          <w:rFonts w:asciiTheme="minorHAnsi" w:eastAsiaTheme="minorEastAsia" w:hAnsiTheme="minorHAnsi" w:cstheme="minorBidi"/>
          <w:sz w:val="22"/>
          <w:szCs w:val="22"/>
          <w:lang w:eastAsia="en-AU"/>
        </w:rPr>
      </w:pPr>
      <w:r>
        <w:tab/>
      </w:r>
      <w:hyperlink w:anchor="_Toc75523628" w:history="1">
        <w:r w:rsidRPr="0059598A">
          <w:t>194</w:t>
        </w:r>
        <w:r>
          <w:rPr>
            <w:rFonts w:asciiTheme="minorHAnsi" w:eastAsiaTheme="minorEastAsia" w:hAnsiTheme="minorHAnsi" w:cstheme="minorBidi"/>
            <w:sz w:val="22"/>
            <w:szCs w:val="22"/>
            <w:lang w:eastAsia="en-AU"/>
          </w:rPr>
          <w:tab/>
        </w:r>
        <w:r w:rsidRPr="0059598A">
          <w:t>No action by authority within time</w:t>
        </w:r>
        <w:r>
          <w:tab/>
        </w:r>
        <w:r>
          <w:fldChar w:fldCharType="begin"/>
        </w:r>
        <w:r>
          <w:instrText xml:space="preserve"> PAGEREF _Toc75523628 \h </w:instrText>
        </w:r>
        <w:r>
          <w:fldChar w:fldCharType="separate"/>
        </w:r>
        <w:r w:rsidR="009B32EE">
          <w:t>249</w:t>
        </w:r>
        <w:r>
          <w:fldChar w:fldCharType="end"/>
        </w:r>
      </w:hyperlink>
    </w:p>
    <w:p w14:paraId="31A0C95D" w14:textId="1E0326EF" w:rsidR="00EA6F2B" w:rsidRDefault="00EA6F2B">
      <w:pPr>
        <w:pStyle w:val="TOC5"/>
        <w:rPr>
          <w:rFonts w:asciiTheme="minorHAnsi" w:eastAsiaTheme="minorEastAsia" w:hAnsiTheme="minorHAnsi" w:cstheme="minorBidi"/>
          <w:sz w:val="22"/>
          <w:szCs w:val="22"/>
          <w:lang w:eastAsia="en-AU"/>
        </w:rPr>
      </w:pPr>
      <w:r>
        <w:tab/>
      </w:r>
      <w:hyperlink w:anchor="_Toc75523629" w:history="1">
        <w:r w:rsidRPr="0059598A">
          <w:t>195</w:t>
        </w:r>
        <w:r>
          <w:rPr>
            <w:rFonts w:asciiTheme="minorHAnsi" w:eastAsiaTheme="minorEastAsia" w:hAnsiTheme="minorHAnsi" w:cstheme="minorBidi"/>
            <w:sz w:val="22"/>
            <w:szCs w:val="22"/>
            <w:lang w:eastAsia="en-AU"/>
          </w:rPr>
          <w:tab/>
        </w:r>
        <w:r w:rsidRPr="0059598A">
          <w:t>Notice of decisions on reconsideration</w:t>
        </w:r>
        <w:r>
          <w:tab/>
        </w:r>
        <w:r>
          <w:fldChar w:fldCharType="begin"/>
        </w:r>
        <w:r>
          <w:instrText xml:space="preserve"> PAGEREF _Toc75523629 \h </w:instrText>
        </w:r>
        <w:r>
          <w:fldChar w:fldCharType="separate"/>
        </w:r>
        <w:r w:rsidR="009B32EE">
          <w:t>249</w:t>
        </w:r>
        <w:r>
          <w:fldChar w:fldCharType="end"/>
        </w:r>
      </w:hyperlink>
    </w:p>
    <w:p w14:paraId="0059C2F1" w14:textId="35DBD80F" w:rsidR="00EA6F2B" w:rsidRDefault="0026512C">
      <w:pPr>
        <w:pStyle w:val="TOC3"/>
        <w:rPr>
          <w:rFonts w:asciiTheme="minorHAnsi" w:eastAsiaTheme="minorEastAsia" w:hAnsiTheme="minorHAnsi" w:cstheme="minorBidi"/>
          <w:b w:val="0"/>
          <w:sz w:val="22"/>
          <w:szCs w:val="22"/>
          <w:lang w:eastAsia="en-AU"/>
        </w:rPr>
      </w:pPr>
      <w:hyperlink w:anchor="_Toc75523630" w:history="1">
        <w:r w:rsidR="00EA6F2B" w:rsidRPr="0059598A">
          <w:t>Division 7.3.11</w:t>
        </w:r>
        <w:r w:rsidR="00EA6F2B">
          <w:rPr>
            <w:rFonts w:asciiTheme="minorHAnsi" w:eastAsiaTheme="minorEastAsia" w:hAnsiTheme="minorHAnsi" w:cstheme="minorBidi"/>
            <w:b w:val="0"/>
            <w:sz w:val="22"/>
            <w:szCs w:val="22"/>
            <w:lang w:eastAsia="en-AU"/>
          </w:rPr>
          <w:tab/>
        </w:r>
        <w:r w:rsidR="00EA6F2B" w:rsidRPr="0059598A">
          <w:t>Correction and amendment of development approvals</w:t>
        </w:r>
        <w:r w:rsidR="00EA6F2B" w:rsidRPr="00EA6F2B">
          <w:rPr>
            <w:vanish/>
          </w:rPr>
          <w:tab/>
        </w:r>
        <w:r w:rsidR="00EA6F2B" w:rsidRPr="00EA6F2B">
          <w:rPr>
            <w:vanish/>
          </w:rPr>
          <w:fldChar w:fldCharType="begin"/>
        </w:r>
        <w:r w:rsidR="00EA6F2B" w:rsidRPr="00EA6F2B">
          <w:rPr>
            <w:vanish/>
          </w:rPr>
          <w:instrText xml:space="preserve"> PAGEREF _Toc75523630 \h </w:instrText>
        </w:r>
        <w:r w:rsidR="00EA6F2B" w:rsidRPr="00EA6F2B">
          <w:rPr>
            <w:vanish/>
          </w:rPr>
        </w:r>
        <w:r w:rsidR="00EA6F2B" w:rsidRPr="00EA6F2B">
          <w:rPr>
            <w:vanish/>
          </w:rPr>
          <w:fldChar w:fldCharType="separate"/>
        </w:r>
        <w:r w:rsidR="009B32EE">
          <w:rPr>
            <w:vanish/>
          </w:rPr>
          <w:t>249</w:t>
        </w:r>
        <w:r w:rsidR="00EA6F2B" w:rsidRPr="00EA6F2B">
          <w:rPr>
            <w:vanish/>
          </w:rPr>
          <w:fldChar w:fldCharType="end"/>
        </w:r>
      </w:hyperlink>
    </w:p>
    <w:p w14:paraId="0E9835FA" w14:textId="15E8216A" w:rsidR="00EA6F2B" w:rsidRDefault="00EA6F2B">
      <w:pPr>
        <w:pStyle w:val="TOC5"/>
        <w:rPr>
          <w:rFonts w:asciiTheme="minorHAnsi" w:eastAsiaTheme="minorEastAsia" w:hAnsiTheme="minorHAnsi" w:cstheme="minorBidi"/>
          <w:sz w:val="22"/>
          <w:szCs w:val="22"/>
          <w:lang w:eastAsia="en-AU"/>
        </w:rPr>
      </w:pPr>
      <w:r>
        <w:tab/>
      </w:r>
      <w:hyperlink w:anchor="_Toc75523631" w:history="1">
        <w:r w:rsidRPr="0059598A">
          <w:t>195A</w:t>
        </w:r>
        <w:r>
          <w:rPr>
            <w:rFonts w:asciiTheme="minorHAnsi" w:eastAsiaTheme="minorEastAsia" w:hAnsiTheme="minorHAnsi" w:cstheme="minorBidi"/>
            <w:sz w:val="22"/>
            <w:szCs w:val="22"/>
            <w:lang w:eastAsia="en-AU"/>
          </w:rPr>
          <w:tab/>
        </w:r>
        <w:r w:rsidRPr="0059598A">
          <w:t xml:space="preserve">Meaning of </w:t>
        </w:r>
        <w:r w:rsidRPr="0059598A">
          <w:rPr>
            <w:i/>
          </w:rPr>
          <w:t>decision-maker</w:t>
        </w:r>
        <w:r w:rsidRPr="0059598A">
          <w:t>—div 7.3.11</w:t>
        </w:r>
        <w:r>
          <w:tab/>
        </w:r>
        <w:r>
          <w:fldChar w:fldCharType="begin"/>
        </w:r>
        <w:r>
          <w:instrText xml:space="preserve"> PAGEREF _Toc75523631 \h </w:instrText>
        </w:r>
        <w:r>
          <w:fldChar w:fldCharType="separate"/>
        </w:r>
        <w:r w:rsidR="009B32EE">
          <w:t>249</w:t>
        </w:r>
        <w:r>
          <w:fldChar w:fldCharType="end"/>
        </w:r>
      </w:hyperlink>
    </w:p>
    <w:p w14:paraId="005B6190" w14:textId="484972C4" w:rsidR="00EA6F2B" w:rsidRDefault="00EA6F2B">
      <w:pPr>
        <w:pStyle w:val="TOC5"/>
        <w:rPr>
          <w:rFonts w:asciiTheme="minorHAnsi" w:eastAsiaTheme="minorEastAsia" w:hAnsiTheme="minorHAnsi" w:cstheme="minorBidi"/>
          <w:sz w:val="22"/>
          <w:szCs w:val="22"/>
          <w:lang w:eastAsia="en-AU"/>
        </w:rPr>
      </w:pPr>
      <w:r>
        <w:tab/>
      </w:r>
      <w:hyperlink w:anchor="_Toc75523632" w:history="1">
        <w:r w:rsidRPr="0059598A">
          <w:t>196</w:t>
        </w:r>
        <w:r>
          <w:rPr>
            <w:rFonts w:asciiTheme="minorHAnsi" w:eastAsiaTheme="minorEastAsia" w:hAnsiTheme="minorHAnsi" w:cstheme="minorBidi"/>
            <w:sz w:val="22"/>
            <w:szCs w:val="22"/>
            <w:lang w:eastAsia="en-AU"/>
          </w:rPr>
          <w:tab/>
        </w:r>
        <w:r w:rsidRPr="0059598A">
          <w:t>Correcting development approvals</w:t>
        </w:r>
        <w:r>
          <w:tab/>
        </w:r>
        <w:r>
          <w:fldChar w:fldCharType="begin"/>
        </w:r>
        <w:r>
          <w:instrText xml:space="preserve"> PAGEREF _Toc75523632 \h </w:instrText>
        </w:r>
        <w:r>
          <w:fldChar w:fldCharType="separate"/>
        </w:r>
        <w:r w:rsidR="009B32EE">
          <w:t>250</w:t>
        </w:r>
        <w:r>
          <w:fldChar w:fldCharType="end"/>
        </w:r>
      </w:hyperlink>
    </w:p>
    <w:p w14:paraId="4CBA7376" w14:textId="5CEBCC9E" w:rsidR="00EA6F2B" w:rsidRDefault="00EA6F2B">
      <w:pPr>
        <w:pStyle w:val="TOC5"/>
        <w:rPr>
          <w:rFonts w:asciiTheme="minorHAnsi" w:eastAsiaTheme="minorEastAsia" w:hAnsiTheme="minorHAnsi" w:cstheme="minorBidi"/>
          <w:sz w:val="22"/>
          <w:szCs w:val="22"/>
          <w:lang w:eastAsia="en-AU"/>
        </w:rPr>
      </w:pPr>
      <w:r>
        <w:tab/>
      </w:r>
      <w:hyperlink w:anchor="_Toc75523633" w:history="1">
        <w:r w:rsidRPr="0059598A">
          <w:t>197</w:t>
        </w:r>
        <w:r>
          <w:rPr>
            <w:rFonts w:asciiTheme="minorHAnsi" w:eastAsiaTheme="minorEastAsia" w:hAnsiTheme="minorHAnsi" w:cstheme="minorBidi"/>
            <w:sz w:val="22"/>
            <w:szCs w:val="22"/>
            <w:lang w:eastAsia="en-AU"/>
          </w:rPr>
          <w:tab/>
        </w:r>
        <w:r w:rsidRPr="0059598A">
          <w:t>Applications to amend development approvals</w:t>
        </w:r>
        <w:r>
          <w:tab/>
        </w:r>
        <w:r>
          <w:fldChar w:fldCharType="begin"/>
        </w:r>
        <w:r>
          <w:instrText xml:space="preserve"> PAGEREF _Toc75523633 \h </w:instrText>
        </w:r>
        <w:r>
          <w:fldChar w:fldCharType="separate"/>
        </w:r>
        <w:r w:rsidR="009B32EE">
          <w:t>250</w:t>
        </w:r>
        <w:r>
          <w:fldChar w:fldCharType="end"/>
        </w:r>
      </w:hyperlink>
    </w:p>
    <w:p w14:paraId="27EC50F7" w14:textId="29A5FD45" w:rsidR="00EA6F2B" w:rsidRDefault="00EA6F2B">
      <w:pPr>
        <w:pStyle w:val="TOC5"/>
        <w:rPr>
          <w:rFonts w:asciiTheme="minorHAnsi" w:eastAsiaTheme="minorEastAsia" w:hAnsiTheme="minorHAnsi" w:cstheme="minorBidi"/>
          <w:sz w:val="22"/>
          <w:szCs w:val="22"/>
          <w:lang w:eastAsia="en-AU"/>
        </w:rPr>
      </w:pPr>
      <w:r>
        <w:tab/>
      </w:r>
      <w:hyperlink w:anchor="_Toc75523634" w:history="1">
        <w:r w:rsidRPr="0059598A">
          <w:t>198</w:t>
        </w:r>
        <w:r>
          <w:rPr>
            <w:rFonts w:asciiTheme="minorHAnsi" w:eastAsiaTheme="minorEastAsia" w:hAnsiTheme="minorHAnsi" w:cstheme="minorBidi"/>
            <w:sz w:val="22"/>
            <w:szCs w:val="22"/>
            <w:lang w:eastAsia="en-AU"/>
          </w:rPr>
          <w:tab/>
        </w:r>
        <w:r w:rsidRPr="0059598A">
          <w:t>Deciding applications to amend development approvals</w:t>
        </w:r>
        <w:r>
          <w:tab/>
        </w:r>
        <w:r>
          <w:fldChar w:fldCharType="begin"/>
        </w:r>
        <w:r>
          <w:instrText xml:space="preserve"> PAGEREF _Toc75523634 \h </w:instrText>
        </w:r>
        <w:r>
          <w:fldChar w:fldCharType="separate"/>
        </w:r>
        <w:r w:rsidR="009B32EE">
          <w:t>251</w:t>
        </w:r>
        <w:r>
          <w:fldChar w:fldCharType="end"/>
        </w:r>
      </w:hyperlink>
    </w:p>
    <w:p w14:paraId="2FEAD8AA" w14:textId="6B833D7B" w:rsidR="00EA6F2B" w:rsidRDefault="00EA6F2B">
      <w:pPr>
        <w:pStyle w:val="TOC5"/>
        <w:rPr>
          <w:rFonts w:asciiTheme="minorHAnsi" w:eastAsiaTheme="minorEastAsia" w:hAnsiTheme="minorHAnsi" w:cstheme="minorBidi"/>
          <w:sz w:val="22"/>
          <w:szCs w:val="22"/>
          <w:lang w:eastAsia="en-AU"/>
        </w:rPr>
      </w:pPr>
      <w:r>
        <w:tab/>
      </w:r>
      <w:hyperlink w:anchor="_Toc75523635" w:history="1">
        <w:r w:rsidRPr="0059598A">
          <w:t>198A</w:t>
        </w:r>
        <w:r>
          <w:rPr>
            <w:rFonts w:asciiTheme="minorHAnsi" w:eastAsiaTheme="minorEastAsia" w:hAnsiTheme="minorHAnsi" w:cstheme="minorBidi"/>
            <w:sz w:val="22"/>
            <w:szCs w:val="22"/>
            <w:lang w:eastAsia="en-AU"/>
          </w:rPr>
          <w:tab/>
        </w:r>
        <w:r w:rsidRPr="0059598A">
          <w:t>Exception to referral requirement under s 198 (1) (b)</w:t>
        </w:r>
        <w:r>
          <w:tab/>
        </w:r>
        <w:r>
          <w:fldChar w:fldCharType="begin"/>
        </w:r>
        <w:r>
          <w:instrText xml:space="preserve"> PAGEREF _Toc75523635 \h </w:instrText>
        </w:r>
        <w:r>
          <w:fldChar w:fldCharType="separate"/>
        </w:r>
        <w:r w:rsidR="009B32EE">
          <w:t>254</w:t>
        </w:r>
        <w:r>
          <w:fldChar w:fldCharType="end"/>
        </w:r>
      </w:hyperlink>
    </w:p>
    <w:p w14:paraId="5F86CFCB" w14:textId="69367F30" w:rsidR="00EA6F2B" w:rsidRDefault="00EA6F2B">
      <w:pPr>
        <w:pStyle w:val="TOC5"/>
        <w:rPr>
          <w:rFonts w:asciiTheme="minorHAnsi" w:eastAsiaTheme="minorEastAsia" w:hAnsiTheme="minorHAnsi" w:cstheme="minorBidi"/>
          <w:sz w:val="22"/>
          <w:szCs w:val="22"/>
          <w:lang w:eastAsia="en-AU"/>
        </w:rPr>
      </w:pPr>
      <w:r>
        <w:tab/>
      </w:r>
      <w:hyperlink w:anchor="_Toc75523636" w:history="1">
        <w:r w:rsidRPr="0059598A">
          <w:t>198B</w:t>
        </w:r>
        <w:r>
          <w:rPr>
            <w:rFonts w:asciiTheme="minorHAnsi" w:eastAsiaTheme="minorEastAsia" w:hAnsiTheme="minorHAnsi" w:cstheme="minorBidi"/>
            <w:sz w:val="22"/>
            <w:szCs w:val="22"/>
            <w:lang w:eastAsia="en-AU"/>
          </w:rPr>
          <w:tab/>
        </w:r>
        <w:r w:rsidRPr="0059598A">
          <w:t>Waiver of notification requirement under s 198 (1) (b)</w:t>
        </w:r>
        <w:r>
          <w:tab/>
        </w:r>
        <w:r>
          <w:fldChar w:fldCharType="begin"/>
        </w:r>
        <w:r>
          <w:instrText xml:space="preserve"> PAGEREF _Toc75523636 \h </w:instrText>
        </w:r>
        <w:r>
          <w:fldChar w:fldCharType="separate"/>
        </w:r>
        <w:r w:rsidR="009B32EE">
          <w:t>255</w:t>
        </w:r>
        <w:r>
          <w:fldChar w:fldCharType="end"/>
        </w:r>
      </w:hyperlink>
    </w:p>
    <w:p w14:paraId="51DE7703" w14:textId="254223B1" w:rsidR="00EA6F2B" w:rsidRDefault="00EA6F2B">
      <w:pPr>
        <w:pStyle w:val="TOC5"/>
        <w:rPr>
          <w:rFonts w:asciiTheme="minorHAnsi" w:eastAsiaTheme="minorEastAsia" w:hAnsiTheme="minorHAnsi" w:cstheme="minorBidi"/>
          <w:sz w:val="22"/>
          <w:szCs w:val="22"/>
          <w:lang w:eastAsia="en-AU"/>
        </w:rPr>
      </w:pPr>
      <w:r>
        <w:tab/>
      </w:r>
      <w:hyperlink w:anchor="_Toc75523637" w:history="1">
        <w:r w:rsidRPr="0059598A">
          <w:t>198C</w:t>
        </w:r>
        <w:r>
          <w:rPr>
            <w:rFonts w:asciiTheme="minorHAnsi" w:eastAsiaTheme="minorEastAsia" w:hAnsiTheme="minorHAnsi" w:cstheme="minorBidi"/>
            <w:sz w:val="22"/>
            <w:szCs w:val="22"/>
            <w:lang w:eastAsia="en-AU"/>
          </w:rPr>
          <w:tab/>
        </w:r>
        <w:r w:rsidRPr="0059598A">
          <w:t>When development approvals do not require amendment</w:t>
        </w:r>
        <w:r>
          <w:tab/>
        </w:r>
        <w:r>
          <w:fldChar w:fldCharType="begin"/>
        </w:r>
        <w:r>
          <w:instrText xml:space="preserve"> PAGEREF _Toc75523637 \h </w:instrText>
        </w:r>
        <w:r>
          <w:fldChar w:fldCharType="separate"/>
        </w:r>
        <w:r w:rsidR="009B32EE">
          <w:t>255</w:t>
        </w:r>
        <w:r>
          <w:fldChar w:fldCharType="end"/>
        </w:r>
      </w:hyperlink>
    </w:p>
    <w:p w14:paraId="5E8886E1" w14:textId="4279CD77" w:rsidR="00EA6F2B" w:rsidRDefault="0026512C">
      <w:pPr>
        <w:pStyle w:val="TOC2"/>
        <w:rPr>
          <w:rFonts w:asciiTheme="minorHAnsi" w:eastAsiaTheme="minorEastAsia" w:hAnsiTheme="minorHAnsi" w:cstheme="minorBidi"/>
          <w:b w:val="0"/>
          <w:sz w:val="22"/>
          <w:szCs w:val="22"/>
          <w:lang w:eastAsia="en-AU"/>
        </w:rPr>
      </w:pPr>
      <w:hyperlink w:anchor="_Toc75523638" w:history="1">
        <w:r w:rsidR="00EA6F2B" w:rsidRPr="0059598A">
          <w:t>Part 7.4</w:t>
        </w:r>
        <w:r w:rsidR="00EA6F2B">
          <w:rPr>
            <w:rFonts w:asciiTheme="minorHAnsi" w:eastAsiaTheme="minorEastAsia" w:hAnsiTheme="minorHAnsi" w:cstheme="minorBidi"/>
            <w:b w:val="0"/>
            <w:sz w:val="22"/>
            <w:szCs w:val="22"/>
            <w:lang w:eastAsia="en-AU"/>
          </w:rPr>
          <w:tab/>
        </w:r>
        <w:r w:rsidR="00EA6F2B" w:rsidRPr="0059598A">
          <w:t>Developments without approval</w:t>
        </w:r>
        <w:r w:rsidR="00EA6F2B" w:rsidRPr="00EA6F2B">
          <w:rPr>
            <w:vanish/>
          </w:rPr>
          <w:tab/>
        </w:r>
        <w:r w:rsidR="00EA6F2B" w:rsidRPr="00EA6F2B">
          <w:rPr>
            <w:vanish/>
          </w:rPr>
          <w:fldChar w:fldCharType="begin"/>
        </w:r>
        <w:r w:rsidR="00EA6F2B" w:rsidRPr="00EA6F2B">
          <w:rPr>
            <w:vanish/>
          </w:rPr>
          <w:instrText xml:space="preserve"> PAGEREF _Toc75523638 \h </w:instrText>
        </w:r>
        <w:r w:rsidR="00EA6F2B" w:rsidRPr="00EA6F2B">
          <w:rPr>
            <w:vanish/>
          </w:rPr>
        </w:r>
        <w:r w:rsidR="00EA6F2B" w:rsidRPr="00EA6F2B">
          <w:rPr>
            <w:vanish/>
          </w:rPr>
          <w:fldChar w:fldCharType="separate"/>
        </w:r>
        <w:r w:rsidR="009B32EE">
          <w:rPr>
            <w:vanish/>
          </w:rPr>
          <w:t>256</w:t>
        </w:r>
        <w:r w:rsidR="00EA6F2B" w:rsidRPr="00EA6F2B">
          <w:rPr>
            <w:vanish/>
          </w:rPr>
          <w:fldChar w:fldCharType="end"/>
        </w:r>
      </w:hyperlink>
    </w:p>
    <w:p w14:paraId="36AB48F2" w14:textId="60F2B803" w:rsidR="00EA6F2B" w:rsidRDefault="00EA6F2B">
      <w:pPr>
        <w:pStyle w:val="TOC5"/>
        <w:rPr>
          <w:rFonts w:asciiTheme="minorHAnsi" w:eastAsiaTheme="minorEastAsia" w:hAnsiTheme="minorHAnsi" w:cstheme="minorBidi"/>
          <w:sz w:val="22"/>
          <w:szCs w:val="22"/>
          <w:lang w:eastAsia="en-AU"/>
        </w:rPr>
      </w:pPr>
      <w:r>
        <w:tab/>
      </w:r>
      <w:hyperlink w:anchor="_Toc75523639" w:history="1">
        <w:r w:rsidRPr="0059598A">
          <w:t>199</w:t>
        </w:r>
        <w:r>
          <w:rPr>
            <w:rFonts w:asciiTheme="minorHAnsi" w:eastAsiaTheme="minorEastAsia" w:hAnsiTheme="minorHAnsi" w:cstheme="minorBidi"/>
            <w:sz w:val="22"/>
            <w:szCs w:val="22"/>
            <w:lang w:eastAsia="en-AU"/>
          </w:rPr>
          <w:tab/>
        </w:r>
        <w:r w:rsidRPr="0059598A">
          <w:t>Offence to develop without approval</w:t>
        </w:r>
        <w:r>
          <w:tab/>
        </w:r>
        <w:r>
          <w:fldChar w:fldCharType="begin"/>
        </w:r>
        <w:r>
          <w:instrText xml:space="preserve"> PAGEREF _Toc75523639 \h </w:instrText>
        </w:r>
        <w:r>
          <w:fldChar w:fldCharType="separate"/>
        </w:r>
        <w:r w:rsidR="009B32EE">
          <w:t>256</w:t>
        </w:r>
        <w:r>
          <w:fldChar w:fldCharType="end"/>
        </w:r>
      </w:hyperlink>
    </w:p>
    <w:p w14:paraId="641A3245" w14:textId="53B873B4" w:rsidR="00EA6F2B" w:rsidRDefault="00EA6F2B">
      <w:pPr>
        <w:pStyle w:val="TOC5"/>
        <w:rPr>
          <w:rFonts w:asciiTheme="minorHAnsi" w:eastAsiaTheme="minorEastAsia" w:hAnsiTheme="minorHAnsi" w:cstheme="minorBidi"/>
          <w:sz w:val="22"/>
          <w:szCs w:val="22"/>
          <w:lang w:eastAsia="en-AU"/>
        </w:rPr>
      </w:pPr>
      <w:r>
        <w:tab/>
      </w:r>
      <w:hyperlink w:anchor="_Toc75523640" w:history="1">
        <w:r w:rsidRPr="0059598A">
          <w:t>200</w:t>
        </w:r>
        <w:r>
          <w:rPr>
            <w:rFonts w:asciiTheme="minorHAnsi" w:eastAsiaTheme="minorEastAsia" w:hAnsiTheme="minorHAnsi" w:cstheme="minorBidi"/>
            <w:sz w:val="22"/>
            <w:szCs w:val="22"/>
            <w:lang w:eastAsia="en-AU"/>
          </w:rPr>
          <w:tab/>
        </w:r>
        <w:r w:rsidRPr="0059598A">
          <w:t>Offence to undertake prohibited development</w:t>
        </w:r>
        <w:r>
          <w:tab/>
        </w:r>
        <w:r>
          <w:fldChar w:fldCharType="begin"/>
        </w:r>
        <w:r>
          <w:instrText xml:space="preserve"> PAGEREF _Toc75523640 \h </w:instrText>
        </w:r>
        <w:r>
          <w:fldChar w:fldCharType="separate"/>
        </w:r>
        <w:r w:rsidR="009B32EE">
          <w:t>258</w:t>
        </w:r>
        <w:r>
          <w:fldChar w:fldCharType="end"/>
        </w:r>
      </w:hyperlink>
    </w:p>
    <w:p w14:paraId="5C077069" w14:textId="072D80EE" w:rsidR="00EA6F2B" w:rsidRDefault="00EA6F2B">
      <w:pPr>
        <w:pStyle w:val="TOC5"/>
        <w:rPr>
          <w:rFonts w:asciiTheme="minorHAnsi" w:eastAsiaTheme="minorEastAsia" w:hAnsiTheme="minorHAnsi" w:cstheme="minorBidi"/>
          <w:sz w:val="22"/>
          <w:szCs w:val="22"/>
          <w:lang w:eastAsia="en-AU"/>
        </w:rPr>
      </w:pPr>
      <w:r>
        <w:tab/>
      </w:r>
      <w:hyperlink w:anchor="_Toc75523641" w:history="1">
        <w:r w:rsidRPr="0059598A">
          <w:t>201</w:t>
        </w:r>
        <w:r>
          <w:rPr>
            <w:rFonts w:asciiTheme="minorHAnsi" w:eastAsiaTheme="minorEastAsia" w:hAnsiTheme="minorHAnsi" w:cstheme="minorBidi"/>
            <w:sz w:val="22"/>
            <w:szCs w:val="22"/>
            <w:lang w:eastAsia="en-AU"/>
          </w:rPr>
          <w:tab/>
        </w:r>
        <w:r w:rsidRPr="0059598A">
          <w:t>Development authorised by approval before prohibition</w:t>
        </w:r>
        <w:r>
          <w:tab/>
        </w:r>
        <w:r>
          <w:fldChar w:fldCharType="begin"/>
        </w:r>
        <w:r>
          <w:instrText xml:space="preserve"> PAGEREF _Toc75523641 \h </w:instrText>
        </w:r>
        <w:r>
          <w:fldChar w:fldCharType="separate"/>
        </w:r>
        <w:r w:rsidR="009B32EE">
          <w:t>259</w:t>
        </w:r>
        <w:r>
          <w:fldChar w:fldCharType="end"/>
        </w:r>
      </w:hyperlink>
    </w:p>
    <w:p w14:paraId="247042D7" w14:textId="7925D0F1" w:rsidR="00EA6F2B" w:rsidRDefault="00EA6F2B">
      <w:pPr>
        <w:pStyle w:val="TOC5"/>
        <w:rPr>
          <w:rFonts w:asciiTheme="minorHAnsi" w:eastAsiaTheme="minorEastAsia" w:hAnsiTheme="minorHAnsi" w:cstheme="minorBidi"/>
          <w:sz w:val="22"/>
          <w:szCs w:val="22"/>
          <w:lang w:eastAsia="en-AU"/>
        </w:rPr>
      </w:pPr>
      <w:r>
        <w:tab/>
      </w:r>
      <w:hyperlink w:anchor="_Toc75523642" w:history="1">
        <w:r w:rsidRPr="0059598A">
          <w:t>202</w:t>
        </w:r>
        <w:r>
          <w:rPr>
            <w:rFonts w:asciiTheme="minorHAnsi" w:eastAsiaTheme="minorEastAsia" w:hAnsiTheme="minorHAnsi" w:cstheme="minorBidi"/>
            <w:sz w:val="22"/>
            <w:szCs w:val="22"/>
            <w:lang w:eastAsia="en-AU"/>
          </w:rPr>
          <w:tab/>
        </w:r>
        <w:r w:rsidRPr="0059598A">
          <w:t>Offence to develop other than in accordance with conditions</w:t>
        </w:r>
        <w:r>
          <w:tab/>
        </w:r>
        <w:r>
          <w:fldChar w:fldCharType="begin"/>
        </w:r>
        <w:r>
          <w:instrText xml:space="preserve"> PAGEREF _Toc75523642 \h </w:instrText>
        </w:r>
        <w:r>
          <w:fldChar w:fldCharType="separate"/>
        </w:r>
        <w:r w:rsidR="009B32EE">
          <w:t>260</w:t>
        </w:r>
        <w:r>
          <w:fldChar w:fldCharType="end"/>
        </w:r>
      </w:hyperlink>
    </w:p>
    <w:p w14:paraId="01C0EBA8" w14:textId="024095EA" w:rsidR="00EA6F2B" w:rsidRDefault="00EA6F2B">
      <w:pPr>
        <w:pStyle w:val="TOC5"/>
        <w:rPr>
          <w:rFonts w:asciiTheme="minorHAnsi" w:eastAsiaTheme="minorEastAsia" w:hAnsiTheme="minorHAnsi" w:cstheme="minorBidi"/>
          <w:sz w:val="22"/>
          <w:szCs w:val="22"/>
          <w:lang w:eastAsia="en-AU"/>
        </w:rPr>
      </w:pPr>
      <w:r>
        <w:tab/>
      </w:r>
      <w:hyperlink w:anchor="_Toc75523643" w:history="1">
        <w:r w:rsidRPr="0059598A">
          <w:t>203</w:t>
        </w:r>
        <w:r>
          <w:rPr>
            <w:rFonts w:asciiTheme="minorHAnsi" w:eastAsiaTheme="minorEastAsia" w:hAnsiTheme="minorHAnsi" w:cstheme="minorBidi"/>
            <w:sz w:val="22"/>
            <w:szCs w:val="22"/>
            <w:lang w:eastAsia="en-AU"/>
          </w:rPr>
          <w:tab/>
        </w:r>
        <w:r w:rsidRPr="0059598A">
          <w:t>Development other than use lawful when begun</w:t>
        </w:r>
        <w:r>
          <w:tab/>
        </w:r>
        <w:r>
          <w:fldChar w:fldCharType="begin"/>
        </w:r>
        <w:r>
          <w:instrText xml:space="preserve"> PAGEREF _Toc75523643 \h </w:instrText>
        </w:r>
        <w:r>
          <w:fldChar w:fldCharType="separate"/>
        </w:r>
        <w:r w:rsidR="009B32EE">
          <w:t>260</w:t>
        </w:r>
        <w:r>
          <w:fldChar w:fldCharType="end"/>
        </w:r>
      </w:hyperlink>
    </w:p>
    <w:p w14:paraId="611D2C53" w14:textId="4F16D28D" w:rsidR="00EA6F2B" w:rsidRDefault="00EA6F2B">
      <w:pPr>
        <w:pStyle w:val="TOC5"/>
        <w:rPr>
          <w:rFonts w:asciiTheme="minorHAnsi" w:eastAsiaTheme="minorEastAsia" w:hAnsiTheme="minorHAnsi" w:cstheme="minorBidi"/>
          <w:sz w:val="22"/>
          <w:szCs w:val="22"/>
          <w:lang w:eastAsia="en-AU"/>
        </w:rPr>
      </w:pPr>
      <w:r>
        <w:tab/>
      </w:r>
      <w:hyperlink w:anchor="_Toc75523644" w:history="1">
        <w:r w:rsidRPr="0059598A">
          <w:t>204</w:t>
        </w:r>
        <w:r>
          <w:rPr>
            <w:rFonts w:asciiTheme="minorHAnsi" w:eastAsiaTheme="minorEastAsia" w:hAnsiTheme="minorHAnsi" w:cstheme="minorBidi"/>
            <w:sz w:val="22"/>
            <w:szCs w:val="22"/>
            <w:lang w:eastAsia="en-AU"/>
          </w:rPr>
          <w:tab/>
        </w:r>
        <w:r w:rsidRPr="0059598A">
          <w:t>Use as development lawful when begun</w:t>
        </w:r>
        <w:r>
          <w:tab/>
        </w:r>
        <w:r>
          <w:fldChar w:fldCharType="begin"/>
        </w:r>
        <w:r>
          <w:instrText xml:space="preserve"> PAGEREF _Toc75523644 \h </w:instrText>
        </w:r>
        <w:r>
          <w:fldChar w:fldCharType="separate"/>
        </w:r>
        <w:r w:rsidR="009B32EE">
          <w:t>261</w:t>
        </w:r>
        <w:r>
          <w:fldChar w:fldCharType="end"/>
        </w:r>
      </w:hyperlink>
    </w:p>
    <w:p w14:paraId="373A5102" w14:textId="1F0FB958" w:rsidR="00EA6F2B" w:rsidRDefault="00EA6F2B">
      <w:pPr>
        <w:pStyle w:val="TOC5"/>
        <w:rPr>
          <w:rFonts w:asciiTheme="minorHAnsi" w:eastAsiaTheme="minorEastAsia" w:hAnsiTheme="minorHAnsi" w:cstheme="minorBidi"/>
          <w:sz w:val="22"/>
          <w:szCs w:val="22"/>
          <w:lang w:eastAsia="en-AU"/>
        </w:rPr>
      </w:pPr>
      <w:r>
        <w:tab/>
      </w:r>
      <w:hyperlink w:anchor="_Toc75523645" w:history="1">
        <w:r w:rsidRPr="0059598A">
          <w:t>205</w:t>
        </w:r>
        <w:r>
          <w:rPr>
            <w:rFonts w:asciiTheme="minorHAnsi" w:eastAsiaTheme="minorEastAsia" w:hAnsiTheme="minorHAnsi" w:cstheme="minorBidi"/>
            <w:sz w:val="22"/>
            <w:szCs w:val="22"/>
            <w:lang w:eastAsia="en-AU"/>
          </w:rPr>
          <w:tab/>
        </w:r>
        <w:r w:rsidRPr="0059598A">
          <w:t>Development applications for developments undertaken without approval</w:t>
        </w:r>
        <w:r>
          <w:tab/>
        </w:r>
        <w:r>
          <w:fldChar w:fldCharType="begin"/>
        </w:r>
        <w:r>
          <w:instrText xml:space="preserve"> PAGEREF _Toc75523645 \h </w:instrText>
        </w:r>
        <w:r>
          <w:fldChar w:fldCharType="separate"/>
        </w:r>
        <w:r w:rsidR="009B32EE">
          <w:t>263</w:t>
        </w:r>
        <w:r>
          <w:fldChar w:fldCharType="end"/>
        </w:r>
      </w:hyperlink>
    </w:p>
    <w:p w14:paraId="534296F0" w14:textId="56EA41E1" w:rsidR="00EA6F2B" w:rsidRDefault="0026512C">
      <w:pPr>
        <w:pStyle w:val="TOC1"/>
        <w:rPr>
          <w:rFonts w:asciiTheme="minorHAnsi" w:eastAsiaTheme="minorEastAsia" w:hAnsiTheme="minorHAnsi" w:cstheme="minorBidi"/>
          <w:b w:val="0"/>
          <w:sz w:val="22"/>
          <w:szCs w:val="22"/>
          <w:lang w:eastAsia="en-AU"/>
        </w:rPr>
      </w:pPr>
      <w:hyperlink w:anchor="_Toc75523646" w:history="1">
        <w:r w:rsidR="00EA6F2B" w:rsidRPr="0059598A">
          <w:t>Chapter 8</w:t>
        </w:r>
        <w:r w:rsidR="00EA6F2B">
          <w:rPr>
            <w:rFonts w:asciiTheme="minorHAnsi" w:eastAsiaTheme="minorEastAsia" w:hAnsiTheme="minorHAnsi" w:cstheme="minorBidi"/>
            <w:b w:val="0"/>
            <w:sz w:val="22"/>
            <w:szCs w:val="22"/>
            <w:lang w:eastAsia="en-AU"/>
          </w:rPr>
          <w:tab/>
        </w:r>
        <w:r w:rsidR="00EA6F2B" w:rsidRPr="0059598A">
          <w:t>Environmental impact statements and inquiries</w:t>
        </w:r>
        <w:r w:rsidR="00EA6F2B" w:rsidRPr="00EA6F2B">
          <w:rPr>
            <w:vanish/>
          </w:rPr>
          <w:tab/>
        </w:r>
        <w:r w:rsidR="00EA6F2B" w:rsidRPr="00EA6F2B">
          <w:rPr>
            <w:vanish/>
          </w:rPr>
          <w:fldChar w:fldCharType="begin"/>
        </w:r>
        <w:r w:rsidR="00EA6F2B" w:rsidRPr="00EA6F2B">
          <w:rPr>
            <w:vanish/>
          </w:rPr>
          <w:instrText xml:space="preserve"> PAGEREF _Toc75523646 \h </w:instrText>
        </w:r>
        <w:r w:rsidR="00EA6F2B" w:rsidRPr="00EA6F2B">
          <w:rPr>
            <w:vanish/>
          </w:rPr>
        </w:r>
        <w:r w:rsidR="00EA6F2B" w:rsidRPr="00EA6F2B">
          <w:rPr>
            <w:vanish/>
          </w:rPr>
          <w:fldChar w:fldCharType="separate"/>
        </w:r>
        <w:r w:rsidR="009B32EE">
          <w:rPr>
            <w:vanish/>
          </w:rPr>
          <w:t>264</w:t>
        </w:r>
        <w:r w:rsidR="00EA6F2B" w:rsidRPr="00EA6F2B">
          <w:rPr>
            <w:vanish/>
          </w:rPr>
          <w:fldChar w:fldCharType="end"/>
        </w:r>
      </w:hyperlink>
    </w:p>
    <w:p w14:paraId="3CA54D87" w14:textId="0744AD9E" w:rsidR="00EA6F2B" w:rsidRDefault="0026512C">
      <w:pPr>
        <w:pStyle w:val="TOC2"/>
        <w:rPr>
          <w:rFonts w:asciiTheme="minorHAnsi" w:eastAsiaTheme="minorEastAsia" w:hAnsiTheme="minorHAnsi" w:cstheme="minorBidi"/>
          <w:b w:val="0"/>
          <w:sz w:val="22"/>
          <w:szCs w:val="22"/>
          <w:lang w:eastAsia="en-AU"/>
        </w:rPr>
      </w:pPr>
      <w:hyperlink w:anchor="_Toc75523647" w:history="1">
        <w:r w:rsidR="00EA6F2B" w:rsidRPr="0059598A">
          <w:t>Part 8.1</w:t>
        </w:r>
        <w:r w:rsidR="00EA6F2B">
          <w:rPr>
            <w:rFonts w:asciiTheme="minorHAnsi" w:eastAsiaTheme="minorEastAsia" w:hAnsiTheme="minorHAnsi" w:cstheme="minorBidi"/>
            <w:b w:val="0"/>
            <w:sz w:val="22"/>
            <w:szCs w:val="22"/>
            <w:lang w:eastAsia="en-AU"/>
          </w:rPr>
          <w:tab/>
        </w:r>
        <w:r w:rsidR="00EA6F2B" w:rsidRPr="0059598A">
          <w:t>Overview and interpretation—ch 8</w:t>
        </w:r>
        <w:r w:rsidR="00EA6F2B" w:rsidRPr="00EA6F2B">
          <w:rPr>
            <w:vanish/>
          </w:rPr>
          <w:tab/>
        </w:r>
        <w:r w:rsidR="00EA6F2B" w:rsidRPr="00EA6F2B">
          <w:rPr>
            <w:vanish/>
          </w:rPr>
          <w:fldChar w:fldCharType="begin"/>
        </w:r>
        <w:r w:rsidR="00EA6F2B" w:rsidRPr="00EA6F2B">
          <w:rPr>
            <w:vanish/>
          </w:rPr>
          <w:instrText xml:space="preserve"> PAGEREF _Toc75523647 \h </w:instrText>
        </w:r>
        <w:r w:rsidR="00EA6F2B" w:rsidRPr="00EA6F2B">
          <w:rPr>
            <w:vanish/>
          </w:rPr>
        </w:r>
        <w:r w:rsidR="00EA6F2B" w:rsidRPr="00EA6F2B">
          <w:rPr>
            <w:vanish/>
          </w:rPr>
          <w:fldChar w:fldCharType="separate"/>
        </w:r>
        <w:r w:rsidR="009B32EE">
          <w:rPr>
            <w:vanish/>
          </w:rPr>
          <w:t>264</w:t>
        </w:r>
        <w:r w:rsidR="00EA6F2B" w:rsidRPr="00EA6F2B">
          <w:rPr>
            <w:vanish/>
          </w:rPr>
          <w:fldChar w:fldCharType="end"/>
        </w:r>
      </w:hyperlink>
    </w:p>
    <w:p w14:paraId="2C9C13CE" w14:textId="27AC4C51" w:rsidR="00EA6F2B" w:rsidRDefault="00EA6F2B">
      <w:pPr>
        <w:pStyle w:val="TOC5"/>
        <w:rPr>
          <w:rFonts w:asciiTheme="minorHAnsi" w:eastAsiaTheme="minorEastAsia" w:hAnsiTheme="minorHAnsi" w:cstheme="minorBidi"/>
          <w:sz w:val="22"/>
          <w:szCs w:val="22"/>
          <w:lang w:eastAsia="en-AU"/>
        </w:rPr>
      </w:pPr>
      <w:r>
        <w:tab/>
      </w:r>
      <w:hyperlink w:anchor="_Toc75523648" w:history="1">
        <w:r w:rsidRPr="0059598A">
          <w:t>205A</w:t>
        </w:r>
        <w:r>
          <w:rPr>
            <w:rFonts w:asciiTheme="minorHAnsi" w:eastAsiaTheme="minorEastAsia" w:hAnsiTheme="minorHAnsi" w:cstheme="minorBidi"/>
            <w:sz w:val="22"/>
            <w:szCs w:val="22"/>
            <w:lang w:eastAsia="en-AU"/>
          </w:rPr>
          <w:tab/>
        </w:r>
        <w:r w:rsidRPr="0059598A">
          <w:t>Overview of EIS process under ch 8</w:t>
        </w:r>
        <w:r>
          <w:tab/>
        </w:r>
        <w:r>
          <w:fldChar w:fldCharType="begin"/>
        </w:r>
        <w:r>
          <w:instrText xml:space="preserve"> PAGEREF _Toc75523648 \h </w:instrText>
        </w:r>
        <w:r>
          <w:fldChar w:fldCharType="separate"/>
        </w:r>
        <w:r w:rsidR="009B32EE">
          <w:t>264</w:t>
        </w:r>
        <w:r>
          <w:fldChar w:fldCharType="end"/>
        </w:r>
      </w:hyperlink>
    </w:p>
    <w:p w14:paraId="7AB07E8E" w14:textId="21E18A78" w:rsidR="00EA6F2B" w:rsidRDefault="00EA6F2B">
      <w:pPr>
        <w:pStyle w:val="TOC5"/>
        <w:rPr>
          <w:rFonts w:asciiTheme="minorHAnsi" w:eastAsiaTheme="minorEastAsia" w:hAnsiTheme="minorHAnsi" w:cstheme="minorBidi"/>
          <w:sz w:val="22"/>
          <w:szCs w:val="22"/>
          <w:lang w:eastAsia="en-AU"/>
        </w:rPr>
      </w:pPr>
      <w:r>
        <w:tab/>
      </w:r>
      <w:hyperlink w:anchor="_Toc75523649" w:history="1">
        <w:r w:rsidRPr="0059598A">
          <w:t>206</w:t>
        </w:r>
        <w:r>
          <w:rPr>
            <w:rFonts w:asciiTheme="minorHAnsi" w:eastAsiaTheme="minorEastAsia" w:hAnsiTheme="minorHAnsi" w:cstheme="minorBidi"/>
            <w:sz w:val="22"/>
            <w:szCs w:val="22"/>
            <w:lang w:eastAsia="en-AU"/>
          </w:rPr>
          <w:tab/>
        </w:r>
        <w:r w:rsidRPr="0059598A">
          <w:t>Definitions—ch 8</w:t>
        </w:r>
        <w:r>
          <w:tab/>
        </w:r>
        <w:r>
          <w:fldChar w:fldCharType="begin"/>
        </w:r>
        <w:r>
          <w:instrText xml:space="preserve"> PAGEREF _Toc75523649 \h </w:instrText>
        </w:r>
        <w:r>
          <w:fldChar w:fldCharType="separate"/>
        </w:r>
        <w:r w:rsidR="009B32EE">
          <w:t>266</w:t>
        </w:r>
        <w:r>
          <w:fldChar w:fldCharType="end"/>
        </w:r>
      </w:hyperlink>
    </w:p>
    <w:p w14:paraId="5FF3FAAE" w14:textId="72E2E8FC" w:rsidR="00EA6F2B" w:rsidRDefault="00EA6F2B">
      <w:pPr>
        <w:pStyle w:val="TOC5"/>
        <w:rPr>
          <w:rFonts w:asciiTheme="minorHAnsi" w:eastAsiaTheme="minorEastAsia" w:hAnsiTheme="minorHAnsi" w:cstheme="minorBidi"/>
          <w:sz w:val="22"/>
          <w:szCs w:val="22"/>
          <w:lang w:eastAsia="en-AU"/>
        </w:rPr>
      </w:pPr>
      <w:r>
        <w:tab/>
      </w:r>
      <w:hyperlink w:anchor="_Toc75523650" w:history="1">
        <w:r w:rsidRPr="0059598A">
          <w:t>207</w:t>
        </w:r>
        <w:r>
          <w:rPr>
            <w:rFonts w:asciiTheme="minorHAnsi" w:eastAsiaTheme="minorEastAsia" w:hAnsiTheme="minorHAnsi" w:cstheme="minorBidi"/>
            <w:sz w:val="22"/>
            <w:szCs w:val="22"/>
            <w:lang w:eastAsia="en-AU"/>
          </w:rPr>
          <w:tab/>
        </w:r>
        <w:r w:rsidRPr="0059598A">
          <w:t>Proponents</w:t>
        </w:r>
        <w:r>
          <w:tab/>
        </w:r>
        <w:r>
          <w:fldChar w:fldCharType="begin"/>
        </w:r>
        <w:r>
          <w:instrText xml:space="preserve"> PAGEREF _Toc75523650 \h </w:instrText>
        </w:r>
        <w:r>
          <w:fldChar w:fldCharType="separate"/>
        </w:r>
        <w:r w:rsidR="009B32EE">
          <w:t>266</w:t>
        </w:r>
        <w:r>
          <w:fldChar w:fldCharType="end"/>
        </w:r>
      </w:hyperlink>
    </w:p>
    <w:p w14:paraId="2DE4D109" w14:textId="3B606828" w:rsidR="00EA6F2B" w:rsidRDefault="00EA6F2B">
      <w:pPr>
        <w:pStyle w:val="TOC5"/>
        <w:rPr>
          <w:rFonts w:asciiTheme="minorHAnsi" w:eastAsiaTheme="minorEastAsia" w:hAnsiTheme="minorHAnsi" w:cstheme="minorBidi"/>
          <w:sz w:val="22"/>
          <w:szCs w:val="22"/>
          <w:lang w:eastAsia="en-AU"/>
        </w:rPr>
      </w:pPr>
      <w:r>
        <w:tab/>
      </w:r>
      <w:hyperlink w:anchor="_Toc75523651" w:history="1">
        <w:r w:rsidRPr="0059598A">
          <w:t>208</w:t>
        </w:r>
        <w:r>
          <w:rPr>
            <w:rFonts w:asciiTheme="minorHAnsi" w:eastAsiaTheme="minorEastAsia" w:hAnsiTheme="minorHAnsi" w:cstheme="minorBidi"/>
            <w:sz w:val="22"/>
            <w:szCs w:val="22"/>
            <w:lang w:eastAsia="en-AU"/>
          </w:rPr>
          <w:tab/>
        </w:r>
        <w:r w:rsidRPr="0059598A">
          <w:t xml:space="preserve">What is an </w:t>
        </w:r>
        <w:r w:rsidRPr="0059598A">
          <w:rPr>
            <w:i/>
          </w:rPr>
          <w:t>EIS</w:t>
        </w:r>
        <w:r w:rsidRPr="0059598A">
          <w:t xml:space="preserve"> and a </w:t>
        </w:r>
        <w:r w:rsidRPr="0059598A">
          <w:rPr>
            <w:i/>
          </w:rPr>
          <w:t>s 125-related EIS</w:t>
        </w:r>
        <w:r w:rsidRPr="0059598A">
          <w:t>?</w:t>
        </w:r>
        <w:r>
          <w:tab/>
        </w:r>
        <w:r>
          <w:fldChar w:fldCharType="begin"/>
        </w:r>
        <w:r>
          <w:instrText xml:space="preserve"> PAGEREF _Toc75523651 \h </w:instrText>
        </w:r>
        <w:r>
          <w:fldChar w:fldCharType="separate"/>
        </w:r>
        <w:r w:rsidR="009B32EE">
          <w:t>267</w:t>
        </w:r>
        <w:r>
          <w:fldChar w:fldCharType="end"/>
        </w:r>
      </w:hyperlink>
    </w:p>
    <w:p w14:paraId="3E34085B" w14:textId="1939366E" w:rsidR="00EA6F2B" w:rsidRDefault="00EA6F2B">
      <w:pPr>
        <w:pStyle w:val="TOC5"/>
        <w:rPr>
          <w:rFonts w:asciiTheme="minorHAnsi" w:eastAsiaTheme="minorEastAsia" w:hAnsiTheme="minorHAnsi" w:cstheme="minorBidi"/>
          <w:sz w:val="22"/>
          <w:szCs w:val="22"/>
          <w:lang w:eastAsia="en-AU"/>
        </w:rPr>
      </w:pPr>
      <w:r>
        <w:tab/>
      </w:r>
      <w:hyperlink w:anchor="_Toc75523652" w:history="1">
        <w:r w:rsidRPr="0059598A">
          <w:t>209</w:t>
        </w:r>
        <w:r>
          <w:rPr>
            <w:rFonts w:asciiTheme="minorHAnsi" w:eastAsiaTheme="minorEastAsia" w:hAnsiTheme="minorHAnsi" w:cstheme="minorBidi"/>
            <w:sz w:val="22"/>
            <w:szCs w:val="22"/>
            <w:lang w:eastAsia="en-AU"/>
          </w:rPr>
          <w:tab/>
        </w:r>
        <w:r w:rsidRPr="0059598A">
          <w:t xml:space="preserve">When is an EIS </w:t>
        </w:r>
        <w:r w:rsidRPr="0059598A">
          <w:rPr>
            <w:i/>
          </w:rPr>
          <w:t>completed</w:t>
        </w:r>
        <w:r w:rsidRPr="0059598A">
          <w:t>?</w:t>
        </w:r>
        <w:r>
          <w:tab/>
        </w:r>
        <w:r>
          <w:fldChar w:fldCharType="begin"/>
        </w:r>
        <w:r>
          <w:instrText xml:space="preserve"> PAGEREF _Toc75523652 \h </w:instrText>
        </w:r>
        <w:r>
          <w:fldChar w:fldCharType="separate"/>
        </w:r>
        <w:r w:rsidR="009B32EE">
          <w:t>267</w:t>
        </w:r>
        <w:r>
          <w:fldChar w:fldCharType="end"/>
        </w:r>
      </w:hyperlink>
    </w:p>
    <w:p w14:paraId="6D316CD6" w14:textId="52DE089D" w:rsidR="00EA6F2B" w:rsidRDefault="00EA6F2B">
      <w:pPr>
        <w:pStyle w:val="TOC5"/>
        <w:rPr>
          <w:rFonts w:asciiTheme="minorHAnsi" w:eastAsiaTheme="minorEastAsia" w:hAnsiTheme="minorHAnsi" w:cstheme="minorBidi"/>
          <w:sz w:val="22"/>
          <w:szCs w:val="22"/>
          <w:lang w:eastAsia="en-AU"/>
        </w:rPr>
      </w:pPr>
      <w:r>
        <w:tab/>
      </w:r>
      <w:hyperlink w:anchor="_Toc75523653" w:history="1">
        <w:r w:rsidRPr="0059598A">
          <w:t>209A</w:t>
        </w:r>
        <w:r>
          <w:rPr>
            <w:rFonts w:asciiTheme="minorHAnsi" w:eastAsiaTheme="minorEastAsia" w:hAnsiTheme="minorHAnsi" w:cstheme="minorBidi"/>
            <w:sz w:val="22"/>
            <w:szCs w:val="22"/>
            <w:lang w:eastAsia="en-AU"/>
          </w:rPr>
          <w:tab/>
        </w:r>
        <w:r w:rsidRPr="0059598A">
          <w:t xml:space="preserve">When is a s 125-related EIS </w:t>
        </w:r>
        <w:r w:rsidRPr="0059598A">
          <w:rPr>
            <w:i/>
          </w:rPr>
          <w:t>completed</w:t>
        </w:r>
        <w:r w:rsidRPr="0059598A">
          <w:t>?</w:t>
        </w:r>
        <w:r>
          <w:tab/>
        </w:r>
        <w:r>
          <w:fldChar w:fldCharType="begin"/>
        </w:r>
        <w:r>
          <w:instrText xml:space="preserve"> PAGEREF _Toc75523653 \h </w:instrText>
        </w:r>
        <w:r>
          <w:fldChar w:fldCharType="separate"/>
        </w:r>
        <w:r w:rsidR="009B32EE">
          <w:t>268</w:t>
        </w:r>
        <w:r>
          <w:fldChar w:fldCharType="end"/>
        </w:r>
      </w:hyperlink>
    </w:p>
    <w:p w14:paraId="1C294F85" w14:textId="6453B9AF" w:rsidR="00EA6F2B" w:rsidRDefault="0026512C">
      <w:pPr>
        <w:pStyle w:val="TOC2"/>
        <w:rPr>
          <w:rFonts w:asciiTheme="minorHAnsi" w:eastAsiaTheme="minorEastAsia" w:hAnsiTheme="minorHAnsi" w:cstheme="minorBidi"/>
          <w:b w:val="0"/>
          <w:sz w:val="22"/>
          <w:szCs w:val="22"/>
          <w:lang w:eastAsia="en-AU"/>
        </w:rPr>
      </w:pPr>
      <w:hyperlink w:anchor="_Toc75523654" w:history="1">
        <w:r w:rsidR="00EA6F2B" w:rsidRPr="0059598A">
          <w:t>Part 8.2</w:t>
        </w:r>
        <w:r w:rsidR="00EA6F2B">
          <w:rPr>
            <w:rFonts w:asciiTheme="minorHAnsi" w:eastAsiaTheme="minorEastAsia" w:hAnsiTheme="minorHAnsi" w:cstheme="minorBidi"/>
            <w:b w:val="0"/>
            <w:sz w:val="22"/>
            <w:szCs w:val="22"/>
            <w:lang w:eastAsia="en-AU"/>
          </w:rPr>
          <w:tab/>
        </w:r>
        <w:r w:rsidR="00EA6F2B" w:rsidRPr="0059598A">
          <w:t>Environmental impact statements</w:t>
        </w:r>
        <w:r w:rsidR="00EA6F2B" w:rsidRPr="00EA6F2B">
          <w:rPr>
            <w:vanish/>
          </w:rPr>
          <w:tab/>
        </w:r>
        <w:r w:rsidR="00EA6F2B" w:rsidRPr="00EA6F2B">
          <w:rPr>
            <w:vanish/>
          </w:rPr>
          <w:fldChar w:fldCharType="begin"/>
        </w:r>
        <w:r w:rsidR="00EA6F2B" w:rsidRPr="00EA6F2B">
          <w:rPr>
            <w:vanish/>
          </w:rPr>
          <w:instrText xml:space="preserve"> PAGEREF _Toc75523654 \h </w:instrText>
        </w:r>
        <w:r w:rsidR="00EA6F2B" w:rsidRPr="00EA6F2B">
          <w:rPr>
            <w:vanish/>
          </w:rPr>
        </w:r>
        <w:r w:rsidR="00EA6F2B" w:rsidRPr="00EA6F2B">
          <w:rPr>
            <w:vanish/>
          </w:rPr>
          <w:fldChar w:fldCharType="separate"/>
        </w:r>
        <w:r w:rsidR="009B32EE">
          <w:rPr>
            <w:vanish/>
          </w:rPr>
          <w:t>270</w:t>
        </w:r>
        <w:r w:rsidR="00EA6F2B" w:rsidRPr="00EA6F2B">
          <w:rPr>
            <w:vanish/>
          </w:rPr>
          <w:fldChar w:fldCharType="end"/>
        </w:r>
      </w:hyperlink>
    </w:p>
    <w:p w14:paraId="77DC6BDE" w14:textId="7ECC3DD5" w:rsidR="00EA6F2B" w:rsidRDefault="0026512C">
      <w:pPr>
        <w:pStyle w:val="TOC3"/>
        <w:rPr>
          <w:rFonts w:asciiTheme="minorHAnsi" w:eastAsiaTheme="minorEastAsia" w:hAnsiTheme="minorHAnsi" w:cstheme="minorBidi"/>
          <w:b w:val="0"/>
          <w:sz w:val="22"/>
          <w:szCs w:val="22"/>
          <w:lang w:eastAsia="en-AU"/>
        </w:rPr>
      </w:pPr>
      <w:hyperlink w:anchor="_Toc75523655" w:history="1">
        <w:r w:rsidR="00EA6F2B" w:rsidRPr="0059598A">
          <w:t>Division 8.2.1</w:t>
        </w:r>
        <w:r w:rsidR="00EA6F2B">
          <w:rPr>
            <w:rFonts w:asciiTheme="minorHAnsi" w:eastAsiaTheme="minorEastAsia" w:hAnsiTheme="minorHAnsi" w:cstheme="minorBidi"/>
            <w:b w:val="0"/>
            <w:sz w:val="22"/>
            <w:szCs w:val="22"/>
            <w:lang w:eastAsia="en-AU"/>
          </w:rPr>
          <w:tab/>
        </w:r>
        <w:r w:rsidR="00EA6F2B" w:rsidRPr="0059598A">
          <w:t>EIS exemptions</w:t>
        </w:r>
        <w:r w:rsidR="00EA6F2B" w:rsidRPr="00EA6F2B">
          <w:rPr>
            <w:vanish/>
          </w:rPr>
          <w:tab/>
        </w:r>
        <w:r w:rsidR="00EA6F2B" w:rsidRPr="00EA6F2B">
          <w:rPr>
            <w:vanish/>
          </w:rPr>
          <w:fldChar w:fldCharType="begin"/>
        </w:r>
        <w:r w:rsidR="00EA6F2B" w:rsidRPr="00EA6F2B">
          <w:rPr>
            <w:vanish/>
          </w:rPr>
          <w:instrText xml:space="preserve"> PAGEREF _Toc75523655 \h </w:instrText>
        </w:r>
        <w:r w:rsidR="00EA6F2B" w:rsidRPr="00EA6F2B">
          <w:rPr>
            <w:vanish/>
          </w:rPr>
        </w:r>
        <w:r w:rsidR="00EA6F2B" w:rsidRPr="00EA6F2B">
          <w:rPr>
            <w:vanish/>
          </w:rPr>
          <w:fldChar w:fldCharType="separate"/>
        </w:r>
        <w:r w:rsidR="009B32EE">
          <w:rPr>
            <w:vanish/>
          </w:rPr>
          <w:t>270</w:t>
        </w:r>
        <w:r w:rsidR="00EA6F2B" w:rsidRPr="00EA6F2B">
          <w:rPr>
            <w:vanish/>
          </w:rPr>
          <w:fldChar w:fldCharType="end"/>
        </w:r>
      </w:hyperlink>
    </w:p>
    <w:p w14:paraId="5E231996" w14:textId="502DCBA8" w:rsidR="00EA6F2B" w:rsidRDefault="00EA6F2B">
      <w:pPr>
        <w:pStyle w:val="TOC5"/>
        <w:rPr>
          <w:rFonts w:asciiTheme="minorHAnsi" w:eastAsiaTheme="minorEastAsia" w:hAnsiTheme="minorHAnsi" w:cstheme="minorBidi"/>
          <w:sz w:val="22"/>
          <w:szCs w:val="22"/>
          <w:lang w:eastAsia="en-AU"/>
        </w:rPr>
      </w:pPr>
      <w:r>
        <w:tab/>
      </w:r>
      <w:hyperlink w:anchor="_Toc75523656" w:history="1">
        <w:r w:rsidRPr="0059598A">
          <w:t>211</w:t>
        </w:r>
        <w:r>
          <w:rPr>
            <w:rFonts w:asciiTheme="minorHAnsi" w:eastAsiaTheme="minorEastAsia" w:hAnsiTheme="minorHAnsi" w:cstheme="minorBidi"/>
            <w:sz w:val="22"/>
            <w:szCs w:val="22"/>
            <w:lang w:eastAsia="en-AU"/>
          </w:rPr>
          <w:tab/>
        </w:r>
        <w:r w:rsidRPr="0059598A">
          <w:t xml:space="preserve">Meaning of </w:t>
        </w:r>
        <w:r w:rsidRPr="0059598A">
          <w:rPr>
            <w:i/>
          </w:rPr>
          <w:t>EIS exemption</w:t>
        </w:r>
        <w:r>
          <w:tab/>
        </w:r>
        <w:r>
          <w:fldChar w:fldCharType="begin"/>
        </w:r>
        <w:r>
          <w:instrText xml:space="preserve"> PAGEREF _Toc75523656 \h </w:instrText>
        </w:r>
        <w:r>
          <w:fldChar w:fldCharType="separate"/>
        </w:r>
        <w:r w:rsidR="009B32EE">
          <w:t>270</w:t>
        </w:r>
        <w:r>
          <w:fldChar w:fldCharType="end"/>
        </w:r>
      </w:hyperlink>
    </w:p>
    <w:p w14:paraId="039965BD" w14:textId="3BD60998" w:rsidR="00EA6F2B" w:rsidRDefault="00EA6F2B">
      <w:pPr>
        <w:pStyle w:val="TOC5"/>
        <w:rPr>
          <w:rFonts w:asciiTheme="minorHAnsi" w:eastAsiaTheme="minorEastAsia" w:hAnsiTheme="minorHAnsi" w:cstheme="minorBidi"/>
          <w:sz w:val="22"/>
          <w:szCs w:val="22"/>
          <w:lang w:eastAsia="en-AU"/>
        </w:rPr>
      </w:pPr>
      <w:r>
        <w:tab/>
      </w:r>
      <w:hyperlink w:anchor="_Toc75523657" w:history="1">
        <w:r w:rsidRPr="0059598A">
          <w:t>211A</w:t>
        </w:r>
        <w:r>
          <w:rPr>
            <w:rFonts w:asciiTheme="minorHAnsi" w:eastAsiaTheme="minorEastAsia" w:hAnsiTheme="minorHAnsi" w:cstheme="minorBidi"/>
            <w:sz w:val="22"/>
            <w:szCs w:val="22"/>
            <w:lang w:eastAsia="en-AU"/>
          </w:rPr>
          <w:tab/>
        </w:r>
        <w:r w:rsidRPr="0059598A">
          <w:t xml:space="preserve">Meaning of </w:t>
        </w:r>
        <w:r w:rsidRPr="0059598A">
          <w:rPr>
            <w:i/>
          </w:rPr>
          <w:t>recent study</w:t>
        </w:r>
        <w:r w:rsidRPr="0059598A">
          <w:t>—pt 8.2</w:t>
        </w:r>
        <w:r>
          <w:tab/>
        </w:r>
        <w:r>
          <w:fldChar w:fldCharType="begin"/>
        </w:r>
        <w:r>
          <w:instrText xml:space="preserve"> PAGEREF _Toc75523657 \h </w:instrText>
        </w:r>
        <w:r>
          <w:fldChar w:fldCharType="separate"/>
        </w:r>
        <w:r w:rsidR="009B32EE">
          <w:t>270</w:t>
        </w:r>
        <w:r>
          <w:fldChar w:fldCharType="end"/>
        </w:r>
      </w:hyperlink>
    </w:p>
    <w:p w14:paraId="2EE0B9C2" w14:textId="3AB2D0BD" w:rsidR="00EA6F2B" w:rsidRDefault="00EA6F2B">
      <w:pPr>
        <w:pStyle w:val="TOC5"/>
        <w:rPr>
          <w:rFonts w:asciiTheme="minorHAnsi" w:eastAsiaTheme="minorEastAsia" w:hAnsiTheme="minorHAnsi" w:cstheme="minorBidi"/>
          <w:sz w:val="22"/>
          <w:szCs w:val="22"/>
          <w:lang w:eastAsia="en-AU"/>
        </w:rPr>
      </w:pPr>
      <w:r>
        <w:tab/>
      </w:r>
      <w:hyperlink w:anchor="_Toc75523658" w:history="1">
        <w:r w:rsidRPr="0059598A">
          <w:t>211B</w:t>
        </w:r>
        <w:r>
          <w:rPr>
            <w:rFonts w:asciiTheme="minorHAnsi" w:eastAsiaTheme="minorEastAsia" w:hAnsiTheme="minorHAnsi" w:cstheme="minorBidi"/>
            <w:sz w:val="22"/>
            <w:szCs w:val="22"/>
            <w:lang w:eastAsia="en-AU"/>
          </w:rPr>
          <w:tab/>
        </w:r>
        <w:r w:rsidRPr="0059598A">
          <w:t>EIS exemption application</w:t>
        </w:r>
        <w:r>
          <w:tab/>
        </w:r>
        <w:r>
          <w:fldChar w:fldCharType="begin"/>
        </w:r>
        <w:r>
          <w:instrText xml:space="preserve"> PAGEREF _Toc75523658 \h </w:instrText>
        </w:r>
        <w:r>
          <w:fldChar w:fldCharType="separate"/>
        </w:r>
        <w:r w:rsidR="009B32EE">
          <w:t>270</w:t>
        </w:r>
        <w:r>
          <w:fldChar w:fldCharType="end"/>
        </w:r>
      </w:hyperlink>
    </w:p>
    <w:p w14:paraId="7E4326DB" w14:textId="24AFFFA4" w:rsidR="00EA6F2B" w:rsidRDefault="00EA6F2B">
      <w:pPr>
        <w:pStyle w:val="TOC5"/>
        <w:rPr>
          <w:rFonts w:asciiTheme="minorHAnsi" w:eastAsiaTheme="minorEastAsia" w:hAnsiTheme="minorHAnsi" w:cstheme="minorBidi"/>
          <w:sz w:val="22"/>
          <w:szCs w:val="22"/>
          <w:lang w:eastAsia="en-AU"/>
        </w:rPr>
      </w:pPr>
      <w:r>
        <w:tab/>
      </w:r>
      <w:hyperlink w:anchor="_Toc75523659" w:history="1">
        <w:r w:rsidRPr="0059598A">
          <w:t>211C</w:t>
        </w:r>
        <w:r>
          <w:rPr>
            <w:rFonts w:asciiTheme="minorHAnsi" w:eastAsiaTheme="minorEastAsia" w:hAnsiTheme="minorHAnsi" w:cstheme="minorBidi"/>
            <w:sz w:val="22"/>
            <w:szCs w:val="22"/>
            <w:lang w:eastAsia="en-AU"/>
          </w:rPr>
          <w:tab/>
        </w:r>
        <w:r w:rsidRPr="0059598A">
          <w:t>EIS exemption application—public consultation</w:t>
        </w:r>
        <w:r>
          <w:tab/>
        </w:r>
        <w:r>
          <w:fldChar w:fldCharType="begin"/>
        </w:r>
        <w:r>
          <w:instrText xml:space="preserve"> PAGEREF _Toc75523659 \h </w:instrText>
        </w:r>
        <w:r>
          <w:fldChar w:fldCharType="separate"/>
        </w:r>
        <w:r w:rsidR="009B32EE">
          <w:t>271</w:t>
        </w:r>
        <w:r>
          <w:fldChar w:fldCharType="end"/>
        </w:r>
      </w:hyperlink>
    </w:p>
    <w:p w14:paraId="7136A886" w14:textId="5C958D19" w:rsidR="00EA6F2B" w:rsidRDefault="00EA6F2B">
      <w:pPr>
        <w:pStyle w:val="TOC5"/>
        <w:rPr>
          <w:rFonts w:asciiTheme="minorHAnsi" w:eastAsiaTheme="minorEastAsia" w:hAnsiTheme="minorHAnsi" w:cstheme="minorBidi"/>
          <w:sz w:val="22"/>
          <w:szCs w:val="22"/>
          <w:lang w:eastAsia="en-AU"/>
        </w:rPr>
      </w:pPr>
      <w:r>
        <w:tab/>
      </w:r>
      <w:hyperlink w:anchor="_Toc75523660" w:history="1">
        <w:r w:rsidRPr="0059598A">
          <w:t>211D</w:t>
        </w:r>
        <w:r>
          <w:rPr>
            <w:rFonts w:asciiTheme="minorHAnsi" w:eastAsiaTheme="minorEastAsia" w:hAnsiTheme="minorHAnsi" w:cstheme="minorBidi"/>
            <w:sz w:val="22"/>
            <w:szCs w:val="22"/>
            <w:lang w:eastAsia="en-AU"/>
          </w:rPr>
          <w:tab/>
        </w:r>
        <w:r w:rsidRPr="0059598A">
          <w:t>EIS exemption application—public submissions</w:t>
        </w:r>
        <w:r>
          <w:tab/>
        </w:r>
        <w:r>
          <w:fldChar w:fldCharType="begin"/>
        </w:r>
        <w:r>
          <w:instrText xml:space="preserve"> PAGEREF _Toc75523660 \h </w:instrText>
        </w:r>
        <w:r>
          <w:fldChar w:fldCharType="separate"/>
        </w:r>
        <w:r w:rsidR="009B32EE">
          <w:t>272</w:t>
        </w:r>
        <w:r>
          <w:fldChar w:fldCharType="end"/>
        </w:r>
      </w:hyperlink>
    </w:p>
    <w:p w14:paraId="58EC1E61" w14:textId="42BCC076" w:rsidR="00EA6F2B" w:rsidRDefault="00EA6F2B">
      <w:pPr>
        <w:pStyle w:val="TOC5"/>
        <w:rPr>
          <w:rFonts w:asciiTheme="minorHAnsi" w:eastAsiaTheme="minorEastAsia" w:hAnsiTheme="minorHAnsi" w:cstheme="minorBidi"/>
          <w:sz w:val="22"/>
          <w:szCs w:val="22"/>
          <w:lang w:eastAsia="en-AU"/>
        </w:rPr>
      </w:pPr>
      <w:r>
        <w:tab/>
      </w:r>
      <w:hyperlink w:anchor="_Toc75523661" w:history="1">
        <w:r w:rsidRPr="0059598A">
          <w:t>211E</w:t>
        </w:r>
        <w:r>
          <w:rPr>
            <w:rFonts w:asciiTheme="minorHAnsi" w:eastAsiaTheme="minorEastAsia" w:hAnsiTheme="minorHAnsi" w:cstheme="minorBidi"/>
            <w:sz w:val="22"/>
            <w:szCs w:val="22"/>
            <w:lang w:eastAsia="en-AU"/>
          </w:rPr>
          <w:tab/>
        </w:r>
        <w:r w:rsidRPr="0059598A">
          <w:t>EIS exemption application—consultation with entities</w:t>
        </w:r>
        <w:r>
          <w:tab/>
        </w:r>
        <w:r>
          <w:fldChar w:fldCharType="begin"/>
        </w:r>
        <w:r>
          <w:instrText xml:space="preserve"> PAGEREF _Toc75523661 \h </w:instrText>
        </w:r>
        <w:r>
          <w:fldChar w:fldCharType="separate"/>
        </w:r>
        <w:r w:rsidR="009B32EE">
          <w:t>273</w:t>
        </w:r>
        <w:r>
          <w:fldChar w:fldCharType="end"/>
        </w:r>
      </w:hyperlink>
    </w:p>
    <w:p w14:paraId="75565942" w14:textId="29C8B039" w:rsidR="00EA6F2B" w:rsidRDefault="00EA6F2B">
      <w:pPr>
        <w:pStyle w:val="TOC5"/>
        <w:rPr>
          <w:rFonts w:asciiTheme="minorHAnsi" w:eastAsiaTheme="minorEastAsia" w:hAnsiTheme="minorHAnsi" w:cstheme="minorBidi"/>
          <w:sz w:val="22"/>
          <w:szCs w:val="22"/>
          <w:lang w:eastAsia="en-AU"/>
        </w:rPr>
      </w:pPr>
      <w:r>
        <w:tab/>
      </w:r>
      <w:hyperlink w:anchor="_Toc75523662" w:history="1">
        <w:r w:rsidRPr="0059598A">
          <w:t>211F</w:t>
        </w:r>
        <w:r>
          <w:rPr>
            <w:rFonts w:asciiTheme="minorHAnsi" w:eastAsiaTheme="minorEastAsia" w:hAnsiTheme="minorHAnsi" w:cstheme="minorBidi"/>
            <w:sz w:val="22"/>
            <w:szCs w:val="22"/>
            <w:lang w:eastAsia="en-AU"/>
          </w:rPr>
          <w:tab/>
        </w:r>
        <w:r w:rsidRPr="0059598A">
          <w:t>EIS exemption application—publication of submissions</w:t>
        </w:r>
        <w:r>
          <w:tab/>
        </w:r>
        <w:r>
          <w:fldChar w:fldCharType="begin"/>
        </w:r>
        <w:r>
          <w:instrText xml:space="preserve"> PAGEREF _Toc75523662 \h </w:instrText>
        </w:r>
        <w:r>
          <w:fldChar w:fldCharType="separate"/>
        </w:r>
        <w:r w:rsidR="009B32EE">
          <w:t>273</w:t>
        </w:r>
        <w:r>
          <w:fldChar w:fldCharType="end"/>
        </w:r>
      </w:hyperlink>
    </w:p>
    <w:p w14:paraId="0CAB3A02" w14:textId="46B54AE7" w:rsidR="00EA6F2B" w:rsidRDefault="00EA6F2B">
      <w:pPr>
        <w:pStyle w:val="TOC5"/>
        <w:rPr>
          <w:rFonts w:asciiTheme="minorHAnsi" w:eastAsiaTheme="minorEastAsia" w:hAnsiTheme="minorHAnsi" w:cstheme="minorBidi"/>
          <w:sz w:val="22"/>
          <w:szCs w:val="22"/>
          <w:lang w:eastAsia="en-AU"/>
        </w:rPr>
      </w:pPr>
      <w:r>
        <w:tab/>
      </w:r>
      <w:hyperlink w:anchor="_Toc75523663" w:history="1">
        <w:r w:rsidRPr="0059598A">
          <w:t>211G</w:t>
        </w:r>
        <w:r>
          <w:rPr>
            <w:rFonts w:asciiTheme="minorHAnsi" w:eastAsiaTheme="minorEastAsia" w:hAnsiTheme="minorHAnsi" w:cstheme="minorBidi"/>
            <w:sz w:val="22"/>
            <w:szCs w:val="22"/>
            <w:lang w:eastAsia="en-AU"/>
          </w:rPr>
          <w:tab/>
        </w:r>
        <w:r w:rsidRPr="0059598A">
          <w:t>EIS exemption application—revision</w:t>
        </w:r>
        <w:r>
          <w:tab/>
        </w:r>
        <w:r>
          <w:fldChar w:fldCharType="begin"/>
        </w:r>
        <w:r>
          <w:instrText xml:space="preserve"> PAGEREF _Toc75523663 \h </w:instrText>
        </w:r>
        <w:r>
          <w:fldChar w:fldCharType="separate"/>
        </w:r>
        <w:r w:rsidR="009B32EE">
          <w:t>274</w:t>
        </w:r>
        <w:r>
          <w:fldChar w:fldCharType="end"/>
        </w:r>
      </w:hyperlink>
    </w:p>
    <w:p w14:paraId="1FDD0A1D" w14:textId="2CFF0BC8" w:rsidR="00EA6F2B" w:rsidRDefault="00EA6F2B">
      <w:pPr>
        <w:pStyle w:val="TOC5"/>
        <w:rPr>
          <w:rFonts w:asciiTheme="minorHAnsi" w:eastAsiaTheme="minorEastAsia" w:hAnsiTheme="minorHAnsi" w:cstheme="minorBidi"/>
          <w:sz w:val="22"/>
          <w:szCs w:val="22"/>
          <w:lang w:eastAsia="en-AU"/>
        </w:rPr>
      </w:pPr>
      <w:r>
        <w:tab/>
      </w:r>
      <w:hyperlink w:anchor="_Toc75523664" w:history="1">
        <w:r w:rsidRPr="0059598A">
          <w:t>211H</w:t>
        </w:r>
        <w:r>
          <w:rPr>
            <w:rFonts w:asciiTheme="minorHAnsi" w:eastAsiaTheme="minorEastAsia" w:hAnsiTheme="minorHAnsi" w:cstheme="minorBidi"/>
            <w:sz w:val="22"/>
            <w:szCs w:val="22"/>
            <w:lang w:eastAsia="en-AU"/>
          </w:rPr>
          <w:tab/>
        </w:r>
        <w:r w:rsidRPr="0059598A">
          <w:t>EIS exemption—decision</w:t>
        </w:r>
        <w:r>
          <w:tab/>
        </w:r>
        <w:r>
          <w:fldChar w:fldCharType="begin"/>
        </w:r>
        <w:r>
          <w:instrText xml:space="preserve"> PAGEREF _Toc75523664 \h </w:instrText>
        </w:r>
        <w:r>
          <w:fldChar w:fldCharType="separate"/>
        </w:r>
        <w:r w:rsidR="009B32EE">
          <w:t>274</w:t>
        </w:r>
        <w:r>
          <w:fldChar w:fldCharType="end"/>
        </w:r>
      </w:hyperlink>
    </w:p>
    <w:p w14:paraId="7DD9B487" w14:textId="2BD4196E" w:rsidR="00EA6F2B" w:rsidRDefault="00EA6F2B">
      <w:pPr>
        <w:pStyle w:val="TOC5"/>
        <w:rPr>
          <w:rFonts w:asciiTheme="minorHAnsi" w:eastAsiaTheme="minorEastAsia" w:hAnsiTheme="minorHAnsi" w:cstheme="minorBidi"/>
          <w:sz w:val="22"/>
          <w:szCs w:val="22"/>
          <w:lang w:eastAsia="en-AU"/>
        </w:rPr>
      </w:pPr>
      <w:r>
        <w:tab/>
      </w:r>
      <w:hyperlink w:anchor="_Toc75523665" w:history="1">
        <w:r w:rsidRPr="0059598A">
          <w:t>211I</w:t>
        </w:r>
        <w:r>
          <w:rPr>
            <w:rFonts w:asciiTheme="minorHAnsi" w:eastAsiaTheme="minorEastAsia" w:hAnsiTheme="minorHAnsi" w:cstheme="minorBidi"/>
            <w:sz w:val="22"/>
            <w:szCs w:val="22"/>
            <w:lang w:eastAsia="en-AU"/>
          </w:rPr>
          <w:tab/>
        </w:r>
        <w:r w:rsidRPr="0059598A">
          <w:t>EIS exemption—expiry</w:t>
        </w:r>
        <w:r>
          <w:tab/>
        </w:r>
        <w:r>
          <w:fldChar w:fldCharType="begin"/>
        </w:r>
        <w:r>
          <w:instrText xml:space="preserve"> PAGEREF _Toc75523665 \h </w:instrText>
        </w:r>
        <w:r>
          <w:fldChar w:fldCharType="separate"/>
        </w:r>
        <w:r w:rsidR="009B32EE">
          <w:t>276</w:t>
        </w:r>
        <w:r>
          <w:fldChar w:fldCharType="end"/>
        </w:r>
      </w:hyperlink>
    </w:p>
    <w:p w14:paraId="23EF8F83" w14:textId="0F3BEBFE" w:rsidR="00EA6F2B" w:rsidRDefault="0026512C">
      <w:pPr>
        <w:pStyle w:val="TOC3"/>
        <w:rPr>
          <w:rFonts w:asciiTheme="minorHAnsi" w:eastAsiaTheme="minorEastAsia" w:hAnsiTheme="minorHAnsi" w:cstheme="minorBidi"/>
          <w:b w:val="0"/>
          <w:sz w:val="22"/>
          <w:szCs w:val="22"/>
          <w:lang w:eastAsia="en-AU"/>
        </w:rPr>
      </w:pPr>
      <w:hyperlink w:anchor="_Toc75523666" w:history="1">
        <w:r w:rsidR="00EA6F2B" w:rsidRPr="0059598A">
          <w:t>Division 8.2.2</w:t>
        </w:r>
        <w:r w:rsidR="00EA6F2B">
          <w:rPr>
            <w:rFonts w:asciiTheme="minorHAnsi" w:eastAsiaTheme="minorEastAsia" w:hAnsiTheme="minorHAnsi" w:cstheme="minorBidi"/>
            <w:b w:val="0"/>
            <w:sz w:val="22"/>
            <w:szCs w:val="22"/>
            <w:lang w:eastAsia="en-AU"/>
          </w:rPr>
          <w:tab/>
        </w:r>
        <w:r w:rsidR="00EA6F2B" w:rsidRPr="0059598A">
          <w:t>Scoping of EIS</w:t>
        </w:r>
        <w:r w:rsidR="00EA6F2B" w:rsidRPr="00EA6F2B">
          <w:rPr>
            <w:vanish/>
          </w:rPr>
          <w:tab/>
        </w:r>
        <w:r w:rsidR="00EA6F2B" w:rsidRPr="00EA6F2B">
          <w:rPr>
            <w:vanish/>
          </w:rPr>
          <w:fldChar w:fldCharType="begin"/>
        </w:r>
        <w:r w:rsidR="00EA6F2B" w:rsidRPr="00EA6F2B">
          <w:rPr>
            <w:vanish/>
          </w:rPr>
          <w:instrText xml:space="preserve"> PAGEREF _Toc75523666 \h </w:instrText>
        </w:r>
        <w:r w:rsidR="00EA6F2B" w:rsidRPr="00EA6F2B">
          <w:rPr>
            <w:vanish/>
          </w:rPr>
        </w:r>
        <w:r w:rsidR="00EA6F2B" w:rsidRPr="00EA6F2B">
          <w:rPr>
            <w:vanish/>
          </w:rPr>
          <w:fldChar w:fldCharType="separate"/>
        </w:r>
        <w:r w:rsidR="009B32EE">
          <w:rPr>
            <w:vanish/>
          </w:rPr>
          <w:t>277</w:t>
        </w:r>
        <w:r w:rsidR="00EA6F2B" w:rsidRPr="00EA6F2B">
          <w:rPr>
            <w:vanish/>
          </w:rPr>
          <w:fldChar w:fldCharType="end"/>
        </w:r>
      </w:hyperlink>
    </w:p>
    <w:p w14:paraId="386160CB" w14:textId="59A0D6C1" w:rsidR="00EA6F2B" w:rsidRDefault="00EA6F2B">
      <w:pPr>
        <w:pStyle w:val="TOC5"/>
        <w:rPr>
          <w:rFonts w:asciiTheme="minorHAnsi" w:eastAsiaTheme="minorEastAsia" w:hAnsiTheme="minorHAnsi" w:cstheme="minorBidi"/>
          <w:sz w:val="22"/>
          <w:szCs w:val="22"/>
          <w:lang w:eastAsia="en-AU"/>
        </w:rPr>
      </w:pPr>
      <w:r>
        <w:tab/>
      </w:r>
      <w:hyperlink w:anchor="_Toc75523667" w:history="1">
        <w:r w:rsidRPr="0059598A">
          <w:t>212</w:t>
        </w:r>
        <w:r>
          <w:rPr>
            <w:rFonts w:asciiTheme="minorHAnsi" w:eastAsiaTheme="minorEastAsia" w:hAnsiTheme="minorHAnsi" w:cstheme="minorBidi"/>
            <w:sz w:val="22"/>
            <w:szCs w:val="22"/>
            <w:lang w:eastAsia="en-AU"/>
          </w:rPr>
          <w:tab/>
        </w:r>
        <w:r w:rsidRPr="0059598A">
          <w:t>Scoping of EIS</w:t>
        </w:r>
        <w:r>
          <w:tab/>
        </w:r>
        <w:r>
          <w:fldChar w:fldCharType="begin"/>
        </w:r>
        <w:r>
          <w:instrText xml:space="preserve"> PAGEREF _Toc75523667 \h </w:instrText>
        </w:r>
        <w:r>
          <w:fldChar w:fldCharType="separate"/>
        </w:r>
        <w:r w:rsidR="009B32EE">
          <w:t>277</w:t>
        </w:r>
        <w:r>
          <w:fldChar w:fldCharType="end"/>
        </w:r>
      </w:hyperlink>
    </w:p>
    <w:p w14:paraId="0ACB1B2C" w14:textId="58B9AC08" w:rsidR="00EA6F2B" w:rsidRDefault="00EA6F2B">
      <w:pPr>
        <w:pStyle w:val="TOC5"/>
        <w:rPr>
          <w:rFonts w:asciiTheme="minorHAnsi" w:eastAsiaTheme="minorEastAsia" w:hAnsiTheme="minorHAnsi" w:cstheme="minorBidi"/>
          <w:sz w:val="22"/>
          <w:szCs w:val="22"/>
          <w:lang w:eastAsia="en-AU"/>
        </w:rPr>
      </w:pPr>
      <w:r>
        <w:tab/>
      </w:r>
      <w:hyperlink w:anchor="_Toc75523668" w:history="1">
        <w:r w:rsidRPr="0059598A">
          <w:t>213</w:t>
        </w:r>
        <w:r>
          <w:rPr>
            <w:rFonts w:asciiTheme="minorHAnsi" w:eastAsiaTheme="minorEastAsia" w:hAnsiTheme="minorHAnsi" w:cstheme="minorBidi"/>
            <w:sz w:val="22"/>
            <w:szCs w:val="22"/>
            <w:lang w:eastAsia="en-AU"/>
          </w:rPr>
          <w:tab/>
        </w:r>
        <w:r w:rsidRPr="0059598A">
          <w:t>Contents of scoping document</w:t>
        </w:r>
        <w:r>
          <w:tab/>
        </w:r>
        <w:r>
          <w:fldChar w:fldCharType="begin"/>
        </w:r>
        <w:r>
          <w:instrText xml:space="preserve"> PAGEREF _Toc75523668 \h </w:instrText>
        </w:r>
        <w:r>
          <w:fldChar w:fldCharType="separate"/>
        </w:r>
        <w:r w:rsidR="009B32EE">
          <w:t>278</w:t>
        </w:r>
        <w:r>
          <w:fldChar w:fldCharType="end"/>
        </w:r>
      </w:hyperlink>
    </w:p>
    <w:p w14:paraId="2CDE2F24" w14:textId="56928776" w:rsidR="00EA6F2B" w:rsidRDefault="00EA6F2B">
      <w:pPr>
        <w:pStyle w:val="TOC5"/>
        <w:rPr>
          <w:rFonts w:asciiTheme="minorHAnsi" w:eastAsiaTheme="minorEastAsia" w:hAnsiTheme="minorHAnsi" w:cstheme="minorBidi"/>
          <w:sz w:val="22"/>
          <w:szCs w:val="22"/>
          <w:lang w:eastAsia="en-AU"/>
        </w:rPr>
      </w:pPr>
      <w:r>
        <w:tab/>
      </w:r>
      <w:hyperlink w:anchor="_Toc75523669" w:history="1">
        <w:r w:rsidRPr="0059598A">
          <w:t>214</w:t>
        </w:r>
        <w:r>
          <w:rPr>
            <w:rFonts w:asciiTheme="minorHAnsi" w:eastAsiaTheme="minorEastAsia" w:hAnsiTheme="minorHAnsi" w:cstheme="minorBidi"/>
            <w:sz w:val="22"/>
            <w:szCs w:val="22"/>
            <w:lang w:eastAsia="en-AU"/>
          </w:rPr>
          <w:tab/>
        </w:r>
        <w:r w:rsidRPr="0059598A">
          <w:t>Time to provide scoping document</w:t>
        </w:r>
        <w:r>
          <w:tab/>
        </w:r>
        <w:r>
          <w:fldChar w:fldCharType="begin"/>
        </w:r>
        <w:r>
          <w:instrText xml:space="preserve"> PAGEREF _Toc75523669 \h </w:instrText>
        </w:r>
        <w:r>
          <w:fldChar w:fldCharType="separate"/>
        </w:r>
        <w:r w:rsidR="009B32EE">
          <w:t>279</w:t>
        </w:r>
        <w:r>
          <w:fldChar w:fldCharType="end"/>
        </w:r>
      </w:hyperlink>
    </w:p>
    <w:p w14:paraId="62C34ED8" w14:textId="6246D20F" w:rsidR="00EA6F2B" w:rsidRDefault="0026512C">
      <w:pPr>
        <w:pStyle w:val="TOC3"/>
        <w:rPr>
          <w:rFonts w:asciiTheme="minorHAnsi" w:eastAsiaTheme="minorEastAsia" w:hAnsiTheme="minorHAnsi" w:cstheme="minorBidi"/>
          <w:b w:val="0"/>
          <w:sz w:val="22"/>
          <w:szCs w:val="22"/>
          <w:lang w:eastAsia="en-AU"/>
        </w:rPr>
      </w:pPr>
      <w:hyperlink w:anchor="_Toc75523670" w:history="1">
        <w:r w:rsidR="00EA6F2B" w:rsidRPr="0059598A">
          <w:t>Division 8.2.3</w:t>
        </w:r>
        <w:r w:rsidR="00EA6F2B">
          <w:rPr>
            <w:rFonts w:asciiTheme="minorHAnsi" w:eastAsiaTheme="minorEastAsia" w:hAnsiTheme="minorHAnsi" w:cstheme="minorBidi"/>
            <w:b w:val="0"/>
            <w:sz w:val="22"/>
            <w:szCs w:val="22"/>
            <w:lang w:eastAsia="en-AU"/>
          </w:rPr>
          <w:tab/>
        </w:r>
        <w:r w:rsidR="00EA6F2B" w:rsidRPr="0059598A">
          <w:t>Draft EIS</w:t>
        </w:r>
        <w:r w:rsidR="00EA6F2B" w:rsidRPr="00EA6F2B">
          <w:rPr>
            <w:vanish/>
          </w:rPr>
          <w:tab/>
        </w:r>
        <w:r w:rsidR="00EA6F2B" w:rsidRPr="00EA6F2B">
          <w:rPr>
            <w:vanish/>
          </w:rPr>
          <w:fldChar w:fldCharType="begin"/>
        </w:r>
        <w:r w:rsidR="00EA6F2B" w:rsidRPr="00EA6F2B">
          <w:rPr>
            <w:vanish/>
          </w:rPr>
          <w:instrText xml:space="preserve"> PAGEREF _Toc75523670 \h </w:instrText>
        </w:r>
        <w:r w:rsidR="00EA6F2B" w:rsidRPr="00EA6F2B">
          <w:rPr>
            <w:vanish/>
          </w:rPr>
        </w:r>
        <w:r w:rsidR="00EA6F2B" w:rsidRPr="00EA6F2B">
          <w:rPr>
            <w:vanish/>
          </w:rPr>
          <w:fldChar w:fldCharType="separate"/>
        </w:r>
        <w:r w:rsidR="009B32EE">
          <w:rPr>
            <w:vanish/>
          </w:rPr>
          <w:t>279</w:t>
        </w:r>
        <w:r w:rsidR="00EA6F2B" w:rsidRPr="00EA6F2B">
          <w:rPr>
            <w:vanish/>
          </w:rPr>
          <w:fldChar w:fldCharType="end"/>
        </w:r>
      </w:hyperlink>
    </w:p>
    <w:p w14:paraId="79B49B58" w14:textId="70E2EE55" w:rsidR="00EA6F2B" w:rsidRDefault="00EA6F2B">
      <w:pPr>
        <w:pStyle w:val="TOC5"/>
        <w:rPr>
          <w:rFonts w:asciiTheme="minorHAnsi" w:eastAsiaTheme="minorEastAsia" w:hAnsiTheme="minorHAnsi" w:cstheme="minorBidi"/>
          <w:sz w:val="22"/>
          <w:szCs w:val="22"/>
          <w:lang w:eastAsia="en-AU"/>
        </w:rPr>
      </w:pPr>
      <w:r>
        <w:tab/>
      </w:r>
      <w:hyperlink w:anchor="_Toc75523671" w:history="1">
        <w:r w:rsidRPr="0059598A">
          <w:t>216</w:t>
        </w:r>
        <w:r>
          <w:rPr>
            <w:rFonts w:asciiTheme="minorHAnsi" w:eastAsiaTheme="minorEastAsia" w:hAnsiTheme="minorHAnsi" w:cstheme="minorBidi"/>
            <w:sz w:val="22"/>
            <w:szCs w:val="22"/>
            <w:lang w:eastAsia="en-AU"/>
          </w:rPr>
          <w:tab/>
        </w:r>
        <w:r w:rsidRPr="0059598A">
          <w:t>Preparing draft EIS</w:t>
        </w:r>
        <w:r>
          <w:tab/>
        </w:r>
        <w:r>
          <w:fldChar w:fldCharType="begin"/>
        </w:r>
        <w:r>
          <w:instrText xml:space="preserve"> PAGEREF _Toc75523671 \h </w:instrText>
        </w:r>
        <w:r>
          <w:fldChar w:fldCharType="separate"/>
        </w:r>
        <w:r w:rsidR="009B32EE">
          <w:t>279</w:t>
        </w:r>
        <w:r>
          <w:fldChar w:fldCharType="end"/>
        </w:r>
      </w:hyperlink>
    </w:p>
    <w:p w14:paraId="20B867DF" w14:textId="1E1F9FC8" w:rsidR="00EA6F2B" w:rsidRDefault="00EA6F2B">
      <w:pPr>
        <w:pStyle w:val="TOC5"/>
        <w:rPr>
          <w:rFonts w:asciiTheme="minorHAnsi" w:eastAsiaTheme="minorEastAsia" w:hAnsiTheme="minorHAnsi" w:cstheme="minorBidi"/>
          <w:sz w:val="22"/>
          <w:szCs w:val="22"/>
          <w:lang w:eastAsia="en-AU"/>
        </w:rPr>
      </w:pPr>
      <w:r>
        <w:tab/>
      </w:r>
      <w:hyperlink w:anchor="_Toc75523672" w:history="1">
        <w:r w:rsidRPr="0059598A">
          <w:t>217</w:t>
        </w:r>
        <w:r>
          <w:rPr>
            <w:rFonts w:asciiTheme="minorHAnsi" w:eastAsiaTheme="minorEastAsia" w:hAnsiTheme="minorHAnsi" w:cstheme="minorBidi"/>
            <w:sz w:val="22"/>
            <w:szCs w:val="22"/>
            <w:lang w:eastAsia="en-AU"/>
          </w:rPr>
          <w:tab/>
        </w:r>
        <w:r w:rsidRPr="0059598A">
          <w:rPr>
            <w:lang w:eastAsia="en-AU"/>
          </w:rPr>
          <w:t>Public notification of draft EIS</w:t>
        </w:r>
        <w:r>
          <w:tab/>
        </w:r>
        <w:r>
          <w:fldChar w:fldCharType="begin"/>
        </w:r>
        <w:r>
          <w:instrText xml:space="preserve"> PAGEREF _Toc75523672 \h </w:instrText>
        </w:r>
        <w:r>
          <w:fldChar w:fldCharType="separate"/>
        </w:r>
        <w:r w:rsidR="009B32EE">
          <w:t>280</w:t>
        </w:r>
        <w:r>
          <w:fldChar w:fldCharType="end"/>
        </w:r>
      </w:hyperlink>
    </w:p>
    <w:p w14:paraId="5D7594E0" w14:textId="41DFDCEA" w:rsidR="00EA6F2B" w:rsidRDefault="00EA6F2B">
      <w:pPr>
        <w:pStyle w:val="TOC5"/>
        <w:rPr>
          <w:rFonts w:asciiTheme="minorHAnsi" w:eastAsiaTheme="minorEastAsia" w:hAnsiTheme="minorHAnsi" w:cstheme="minorBidi"/>
          <w:sz w:val="22"/>
          <w:szCs w:val="22"/>
          <w:lang w:eastAsia="en-AU"/>
        </w:rPr>
      </w:pPr>
      <w:r>
        <w:tab/>
      </w:r>
      <w:hyperlink w:anchor="_Toc75523673" w:history="1">
        <w:r w:rsidRPr="0059598A">
          <w:t>218</w:t>
        </w:r>
        <w:r>
          <w:rPr>
            <w:rFonts w:asciiTheme="minorHAnsi" w:eastAsiaTheme="minorEastAsia" w:hAnsiTheme="minorHAnsi" w:cstheme="minorBidi"/>
            <w:sz w:val="22"/>
            <w:szCs w:val="22"/>
            <w:lang w:eastAsia="en-AU"/>
          </w:rPr>
          <w:tab/>
        </w:r>
        <w:r w:rsidRPr="0059598A">
          <w:rPr>
            <w:lang w:eastAsia="en-AU"/>
          </w:rPr>
          <w:t xml:space="preserve">Meaning of </w:t>
        </w:r>
        <w:r w:rsidRPr="0059598A">
          <w:rPr>
            <w:i/>
          </w:rPr>
          <w:t xml:space="preserve">public consultation period </w:t>
        </w:r>
        <w:r w:rsidRPr="0059598A">
          <w:rPr>
            <w:lang w:eastAsia="en-AU"/>
          </w:rPr>
          <w:t>for draft EIS</w:t>
        </w:r>
        <w:r>
          <w:tab/>
        </w:r>
        <w:r>
          <w:fldChar w:fldCharType="begin"/>
        </w:r>
        <w:r>
          <w:instrText xml:space="preserve"> PAGEREF _Toc75523673 \h </w:instrText>
        </w:r>
        <w:r>
          <w:fldChar w:fldCharType="separate"/>
        </w:r>
        <w:r w:rsidR="009B32EE">
          <w:t>281</w:t>
        </w:r>
        <w:r>
          <w:fldChar w:fldCharType="end"/>
        </w:r>
      </w:hyperlink>
    </w:p>
    <w:p w14:paraId="02DD3E6E" w14:textId="72E584D2" w:rsidR="00EA6F2B" w:rsidRDefault="00EA6F2B">
      <w:pPr>
        <w:pStyle w:val="TOC5"/>
        <w:rPr>
          <w:rFonts w:asciiTheme="minorHAnsi" w:eastAsiaTheme="minorEastAsia" w:hAnsiTheme="minorHAnsi" w:cstheme="minorBidi"/>
          <w:sz w:val="22"/>
          <w:szCs w:val="22"/>
          <w:lang w:eastAsia="en-AU"/>
        </w:rPr>
      </w:pPr>
      <w:r>
        <w:tab/>
      </w:r>
      <w:hyperlink w:anchor="_Toc75523674" w:history="1">
        <w:r w:rsidRPr="0059598A">
          <w:t>219</w:t>
        </w:r>
        <w:r>
          <w:rPr>
            <w:rFonts w:asciiTheme="minorHAnsi" w:eastAsiaTheme="minorEastAsia" w:hAnsiTheme="minorHAnsi" w:cstheme="minorBidi"/>
            <w:sz w:val="22"/>
            <w:szCs w:val="22"/>
            <w:lang w:eastAsia="en-AU"/>
          </w:rPr>
          <w:tab/>
        </w:r>
        <w:r w:rsidRPr="0059598A">
          <w:t>Representations about draft EIS</w:t>
        </w:r>
        <w:r>
          <w:tab/>
        </w:r>
        <w:r>
          <w:fldChar w:fldCharType="begin"/>
        </w:r>
        <w:r>
          <w:instrText xml:space="preserve"> PAGEREF _Toc75523674 \h </w:instrText>
        </w:r>
        <w:r>
          <w:fldChar w:fldCharType="separate"/>
        </w:r>
        <w:r w:rsidR="009B32EE">
          <w:t>281</w:t>
        </w:r>
        <w:r>
          <w:fldChar w:fldCharType="end"/>
        </w:r>
      </w:hyperlink>
    </w:p>
    <w:p w14:paraId="7CB0A865" w14:textId="7D95718F" w:rsidR="00EA6F2B" w:rsidRDefault="00EA6F2B">
      <w:pPr>
        <w:pStyle w:val="TOC5"/>
        <w:rPr>
          <w:rFonts w:asciiTheme="minorHAnsi" w:eastAsiaTheme="minorEastAsia" w:hAnsiTheme="minorHAnsi" w:cstheme="minorBidi"/>
          <w:sz w:val="22"/>
          <w:szCs w:val="22"/>
          <w:lang w:eastAsia="en-AU"/>
        </w:rPr>
      </w:pPr>
      <w:r>
        <w:tab/>
      </w:r>
      <w:hyperlink w:anchor="_Toc75523675" w:history="1">
        <w:r w:rsidRPr="0059598A">
          <w:t>220</w:t>
        </w:r>
        <w:r>
          <w:rPr>
            <w:rFonts w:asciiTheme="minorHAnsi" w:eastAsiaTheme="minorEastAsia" w:hAnsiTheme="minorHAnsi" w:cstheme="minorBidi"/>
            <w:sz w:val="22"/>
            <w:szCs w:val="22"/>
            <w:lang w:eastAsia="en-AU"/>
          </w:rPr>
          <w:tab/>
        </w:r>
        <w:r w:rsidRPr="0059598A">
          <w:t>Publication of representations about draft EIS</w:t>
        </w:r>
        <w:r>
          <w:tab/>
        </w:r>
        <w:r>
          <w:fldChar w:fldCharType="begin"/>
        </w:r>
        <w:r>
          <w:instrText xml:space="preserve"> PAGEREF _Toc75523675 \h </w:instrText>
        </w:r>
        <w:r>
          <w:fldChar w:fldCharType="separate"/>
        </w:r>
        <w:r w:rsidR="009B32EE">
          <w:t>282</w:t>
        </w:r>
        <w:r>
          <w:fldChar w:fldCharType="end"/>
        </w:r>
      </w:hyperlink>
    </w:p>
    <w:p w14:paraId="203931DE" w14:textId="11D6CB25" w:rsidR="00EA6F2B" w:rsidRDefault="00EA6F2B">
      <w:pPr>
        <w:pStyle w:val="TOC5"/>
        <w:rPr>
          <w:rFonts w:asciiTheme="minorHAnsi" w:eastAsiaTheme="minorEastAsia" w:hAnsiTheme="minorHAnsi" w:cstheme="minorBidi"/>
          <w:sz w:val="22"/>
          <w:szCs w:val="22"/>
          <w:lang w:eastAsia="en-AU"/>
        </w:rPr>
      </w:pPr>
      <w:r>
        <w:tab/>
      </w:r>
      <w:hyperlink w:anchor="_Toc75523676" w:history="1">
        <w:r w:rsidRPr="0059598A">
          <w:t>221</w:t>
        </w:r>
        <w:r>
          <w:rPr>
            <w:rFonts w:asciiTheme="minorHAnsi" w:eastAsiaTheme="minorEastAsia" w:hAnsiTheme="minorHAnsi" w:cstheme="minorBidi"/>
            <w:sz w:val="22"/>
            <w:szCs w:val="22"/>
            <w:lang w:eastAsia="en-AU"/>
          </w:rPr>
          <w:tab/>
        </w:r>
        <w:r w:rsidRPr="0059598A">
          <w:t>Revising draft EIS</w:t>
        </w:r>
        <w:r>
          <w:tab/>
        </w:r>
        <w:r>
          <w:fldChar w:fldCharType="begin"/>
        </w:r>
        <w:r>
          <w:instrText xml:space="preserve"> PAGEREF _Toc75523676 \h </w:instrText>
        </w:r>
        <w:r>
          <w:fldChar w:fldCharType="separate"/>
        </w:r>
        <w:r w:rsidR="009B32EE">
          <w:t>283</w:t>
        </w:r>
        <w:r>
          <w:fldChar w:fldCharType="end"/>
        </w:r>
      </w:hyperlink>
    </w:p>
    <w:p w14:paraId="4D3ACFEA" w14:textId="5356856B" w:rsidR="00EA6F2B" w:rsidRDefault="0026512C">
      <w:pPr>
        <w:pStyle w:val="TOC3"/>
        <w:rPr>
          <w:rFonts w:asciiTheme="minorHAnsi" w:eastAsiaTheme="minorEastAsia" w:hAnsiTheme="minorHAnsi" w:cstheme="minorBidi"/>
          <w:b w:val="0"/>
          <w:sz w:val="22"/>
          <w:szCs w:val="22"/>
          <w:lang w:eastAsia="en-AU"/>
        </w:rPr>
      </w:pPr>
      <w:hyperlink w:anchor="_Toc75523677" w:history="1">
        <w:r w:rsidR="00EA6F2B" w:rsidRPr="0059598A">
          <w:t>Division 8.2.4</w:t>
        </w:r>
        <w:r w:rsidR="00EA6F2B">
          <w:rPr>
            <w:rFonts w:asciiTheme="minorHAnsi" w:eastAsiaTheme="minorEastAsia" w:hAnsiTheme="minorHAnsi" w:cstheme="minorBidi"/>
            <w:b w:val="0"/>
            <w:sz w:val="22"/>
            <w:szCs w:val="22"/>
            <w:lang w:eastAsia="en-AU"/>
          </w:rPr>
          <w:tab/>
        </w:r>
        <w:r w:rsidR="00EA6F2B" w:rsidRPr="0059598A">
          <w:t>Consideration of EIS</w:t>
        </w:r>
        <w:r w:rsidR="00EA6F2B" w:rsidRPr="00EA6F2B">
          <w:rPr>
            <w:vanish/>
          </w:rPr>
          <w:tab/>
        </w:r>
        <w:r w:rsidR="00EA6F2B" w:rsidRPr="00EA6F2B">
          <w:rPr>
            <w:vanish/>
          </w:rPr>
          <w:fldChar w:fldCharType="begin"/>
        </w:r>
        <w:r w:rsidR="00EA6F2B" w:rsidRPr="00EA6F2B">
          <w:rPr>
            <w:vanish/>
          </w:rPr>
          <w:instrText xml:space="preserve"> PAGEREF _Toc75523677 \h </w:instrText>
        </w:r>
        <w:r w:rsidR="00EA6F2B" w:rsidRPr="00EA6F2B">
          <w:rPr>
            <w:vanish/>
          </w:rPr>
        </w:r>
        <w:r w:rsidR="00EA6F2B" w:rsidRPr="00EA6F2B">
          <w:rPr>
            <w:vanish/>
          </w:rPr>
          <w:fldChar w:fldCharType="separate"/>
        </w:r>
        <w:r w:rsidR="009B32EE">
          <w:rPr>
            <w:vanish/>
          </w:rPr>
          <w:t>284</w:t>
        </w:r>
        <w:r w:rsidR="00EA6F2B" w:rsidRPr="00EA6F2B">
          <w:rPr>
            <w:vanish/>
          </w:rPr>
          <w:fldChar w:fldCharType="end"/>
        </w:r>
      </w:hyperlink>
    </w:p>
    <w:p w14:paraId="64471BAC" w14:textId="0C3152C2" w:rsidR="00EA6F2B" w:rsidRDefault="00EA6F2B">
      <w:pPr>
        <w:pStyle w:val="TOC5"/>
        <w:rPr>
          <w:rFonts w:asciiTheme="minorHAnsi" w:eastAsiaTheme="minorEastAsia" w:hAnsiTheme="minorHAnsi" w:cstheme="minorBidi"/>
          <w:sz w:val="22"/>
          <w:szCs w:val="22"/>
          <w:lang w:eastAsia="en-AU"/>
        </w:rPr>
      </w:pPr>
      <w:r>
        <w:tab/>
      </w:r>
      <w:hyperlink w:anchor="_Toc75523678" w:history="1">
        <w:r w:rsidRPr="0059598A">
          <w:t>222</w:t>
        </w:r>
        <w:r>
          <w:rPr>
            <w:rFonts w:asciiTheme="minorHAnsi" w:eastAsiaTheme="minorEastAsia" w:hAnsiTheme="minorHAnsi" w:cstheme="minorBidi"/>
            <w:sz w:val="22"/>
            <w:szCs w:val="22"/>
            <w:lang w:eastAsia="en-AU"/>
          </w:rPr>
          <w:tab/>
        </w:r>
        <w:r w:rsidRPr="0059598A">
          <w:t>Authority consideration of EIS</w:t>
        </w:r>
        <w:r>
          <w:tab/>
        </w:r>
        <w:r>
          <w:fldChar w:fldCharType="begin"/>
        </w:r>
        <w:r>
          <w:instrText xml:space="preserve"> PAGEREF _Toc75523678 \h </w:instrText>
        </w:r>
        <w:r>
          <w:fldChar w:fldCharType="separate"/>
        </w:r>
        <w:r w:rsidR="009B32EE">
          <w:t>284</w:t>
        </w:r>
        <w:r>
          <w:fldChar w:fldCharType="end"/>
        </w:r>
      </w:hyperlink>
    </w:p>
    <w:p w14:paraId="16FD8342" w14:textId="5EA56853" w:rsidR="00EA6F2B" w:rsidRDefault="00EA6F2B">
      <w:pPr>
        <w:pStyle w:val="TOC5"/>
        <w:rPr>
          <w:rFonts w:asciiTheme="minorHAnsi" w:eastAsiaTheme="minorEastAsia" w:hAnsiTheme="minorHAnsi" w:cstheme="minorBidi"/>
          <w:sz w:val="22"/>
          <w:szCs w:val="22"/>
          <w:lang w:eastAsia="en-AU"/>
        </w:rPr>
      </w:pPr>
      <w:r>
        <w:tab/>
      </w:r>
      <w:hyperlink w:anchor="_Toc75523679" w:history="1">
        <w:r w:rsidRPr="0059598A">
          <w:t>223</w:t>
        </w:r>
        <w:r>
          <w:rPr>
            <w:rFonts w:asciiTheme="minorHAnsi" w:eastAsiaTheme="minorEastAsia" w:hAnsiTheme="minorHAnsi" w:cstheme="minorBidi"/>
            <w:sz w:val="22"/>
            <w:szCs w:val="22"/>
            <w:lang w:eastAsia="en-AU"/>
          </w:rPr>
          <w:tab/>
        </w:r>
        <w:r w:rsidRPr="0059598A">
          <w:t>EIS given to authority out of time</w:t>
        </w:r>
        <w:r>
          <w:tab/>
        </w:r>
        <w:r>
          <w:fldChar w:fldCharType="begin"/>
        </w:r>
        <w:r>
          <w:instrText xml:space="preserve"> PAGEREF _Toc75523679 \h </w:instrText>
        </w:r>
        <w:r>
          <w:fldChar w:fldCharType="separate"/>
        </w:r>
        <w:r w:rsidR="009B32EE">
          <w:t>285</w:t>
        </w:r>
        <w:r>
          <w:fldChar w:fldCharType="end"/>
        </w:r>
      </w:hyperlink>
    </w:p>
    <w:p w14:paraId="16A1326D" w14:textId="4A7E52A5" w:rsidR="00EA6F2B" w:rsidRDefault="00EA6F2B">
      <w:pPr>
        <w:pStyle w:val="TOC5"/>
        <w:rPr>
          <w:rFonts w:asciiTheme="minorHAnsi" w:eastAsiaTheme="minorEastAsia" w:hAnsiTheme="minorHAnsi" w:cstheme="minorBidi"/>
          <w:sz w:val="22"/>
          <w:szCs w:val="22"/>
          <w:lang w:eastAsia="en-AU"/>
        </w:rPr>
      </w:pPr>
      <w:r>
        <w:tab/>
      </w:r>
      <w:hyperlink w:anchor="_Toc75523680" w:history="1">
        <w:r w:rsidRPr="0059598A">
          <w:t>224</w:t>
        </w:r>
        <w:r>
          <w:rPr>
            <w:rFonts w:asciiTheme="minorHAnsi" w:eastAsiaTheme="minorEastAsia" w:hAnsiTheme="minorHAnsi" w:cstheme="minorBidi"/>
            <w:sz w:val="22"/>
            <w:szCs w:val="22"/>
            <w:lang w:eastAsia="en-AU"/>
          </w:rPr>
          <w:tab/>
        </w:r>
        <w:r w:rsidRPr="0059598A">
          <w:t>Chance to address unaddressed matters</w:t>
        </w:r>
        <w:r>
          <w:tab/>
        </w:r>
        <w:r>
          <w:fldChar w:fldCharType="begin"/>
        </w:r>
        <w:r>
          <w:instrText xml:space="preserve"> PAGEREF _Toc75523680 \h </w:instrText>
        </w:r>
        <w:r>
          <w:fldChar w:fldCharType="separate"/>
        </w:r>
        <w:r w:rsidR="009B32EE">
          <w:t>285</w:t>
        </w:r>
        <w:r>
          <w:fldChar w:fldCharType="end"/>
        </w:r>
      </w:hyperlink>
    </w:p>
    <w:p w14:paraId="411842F5" w14:textId="2007FE7F" w:rsidR="00EA6F2B" w:rsidRDefault="00EA6F2B">
      <w:pPr>
        <w:pStyle w:val="TOC5"/>
        <w:rPr>
          <w:rFonts w:asciiTheme="minorHAnsi" w:eastAsiaTheme="minorEastAsia" w:hAnsiTheme="minorHAnsi" w:cstheme="minorBidi"/>
          <w:sz w:val="22"/>
          <w:szCs w:val="22"/>
          <w:lang w:eastAsia="en-AU"/>
        </w:rPr>
      </w:pPr>
      <w:r>
        <w:tab/>
      </w:r>
      <w:hyperlink w:anchor="_Toc75523681" w:history="1">
        <w:r w:rsidRPr="0059598A">
          <w:t>224A</w:t>
        </w:r>
        <w:r>
          <w:rPr>
            <w:rFonts w:asciiTheme="minorHAnsi" w:eastAsiaTheme="minorEastAsia" w:hAnsiTheme="minorHAnsi" w:cstheme="minorBidi"/>
            <w:sz w:val="22"/>
            <w:szCs w:val="22"/>
            <w:lang w:eastAsia="en-AU"/>
          </w:rPr>
          <w:tab/>
        </w:r>
        <w:r w:rsidRPr="0059598A">
          <w:rPr>
            <w:bCs/>
          </w:rPr>
          <w:t>Rejection of unsatisfactory EIS</w:t>
        </w:r>
        <w:r>
          <w:tab/>
        </w:r>
        <w:r>
          <w:fldChar w:fldCharType="begin"/>
        </w:r>
        <w:r>
          <w:instrText xml:space="preserve"> PAGEREF _Toc75523681 \h </w:instrText>
        </w:r>
        <w:r>
          <w:fldChar w:fldCharType="separate"/>
        </w:r>
        <w:r w:rsidR="009B32EE">
          <w:t>286</w:t>
        </w:r>
        <w:r>
          <w:fldChar w:fldCharType="end"/>
        </w:r>
      </w:hyperlink>
    </w:p>
    <w:p w14:paraId="5ACD9628" w14:textId="48815D1E" w:rsidR="00EA6F2B" w:rsidRDefault="00EA6F2B">
      <w:pPr>
        <w:pStyle w:val="TOC5"/>
        <w:rPr>
          <w:rFonts w:asciiTheme="minorHAnsi" w:eastAsiaTheme="minorEastAsia" w:hAnsiTheme="minorHAnsi" w:cstheme="minorBidi"/>
          <w:sz w:val="22"/>
          <w:szCs w:val="22"/>
          <w:lang w:eastAsia="en-AU"/>
        </w:rPr>
      </w:pPr>
      <w:r>
        <w:tab/>
      </w:r>
      <w:hyperlink w:anchor="_Toc75523682" w:history="1">
        <w:r w:rsidRPr="0059598A">
          <w:t>224B</w:t>
        </w:r>
        <w:r>
          <w:rPr>
            <w:rFonts w:asciiTheme="minorHAnsi" w:eastAsiaTheme="minorEastAsia" w:hAnsiTheme="minorHAnsi" w:cstheme="minorBidi"/>
            <w:sz w:val="22"/>
            <w:szCs w:val="22"/>
            <w:lang w:eastAsia="en-AU"/>
          </w:rPr>
          <w:tab/>
        </w:r>
        <w:r w:rsidRPr="0059598A">
          <w:t>Cost recovery</w:t>
        </w:r>
        <w:r>
          <w:tab/>
        </w:r>
        <w:r>
          <w:fldChar w:fldCharType="begin"/>
        </w:r>
        <w:r>
          <w:instrText xml:space="preserve"> PAGEREF _Toc75523682 \h </w:instrText>
        </w:r>
        <w:r>
          <w:fldChar w:fldCharType="separate"/>
        </w:r>
        <w:r w:rsidR="009B32EE">
          <w:t>286</w:t>
        </w:r>
        <w:r>
          <w:fldChar w:fldCharType="end"/>
        </w:r>
      </w:hyperlink>
    </w:p>
    <w:p w14:paraId="1C065E9D" w14:textId="6CCB3BF2" w:rsidR="00EA6F2B" w:rsidRDefault="00EA6F2B">
      <w:pPr>
        <w:pStyle w:val="TOC5"/>
        <w:rPr>
          <w:rFonts w:asciiTheme="minorHAnsi" w:eastAsiaTheme="minorEastAsia" w:hAnsiTheme="minorHAnsi" w:cstheme="minorBidi"/>
          <w:sz w:val="22"/>
          <w:szCs w:val="22"/>
          <w:lang w:eastAsia="en-AU"/>
        </w:rPr>
      </w:pPr>
      <w:r>
        <w:tab/>
      </w:r>
      <w:hyperlink w:anchor="_Toc75523683" w:history="1">
        <w:r w:rsidRPr="0059598A">
          <w:t>225</w:t>
        </w:r>
        <w:r>
          <w:rPr>
            <w:rFonts w:asciiTheme="minorHAnsi" w:eastAsiaTheme="minorEastAsia" w:hAnsiTheme="minorHAnsi" w:cstheme="minorBidi"/>
            <w:sz w:val="22"/>
            <w:szCs w:val="22"/>
            <w:lang w:eastAsia="en-AU"/>
          </w:rPr>
          <w:tab/>
        </w:r>
        <w:r w:rsidRPr="0059598A">
          <w:t>Giving EIS to Minister</w:t>
        </w:r>
        <w:r>
          <w:tab/>
        </w:r>
        <w:r>
          <w:fldChar w:fldCharType="begin"/>
        </w:r>
        <w:r>
          <w:instrText xml:space="preserve"> PAGEREF _Toc75523683 \h </w:instrText>
        </w:r>
        <w:r>
          <w:fldChar w:fldCharType="separate"/>
        </w:r>
        <w:r w:rsidR="009B32EE">
          <w:t>287</w:t>
        </w:r>
        <w:r>
          <w:fldChar w:fldCharType="end"/>
        </w:r>
      </w:hyperlink>
    </w:p>
    <w:p w14:paraId="3B687DF5" w14:textId="1E25D39B" w:rsidR="00EA6F2B" w:rsidRDefault="00EA6F2B">
      <w:pPr>
        <w:pStyle w:val="TOC5"/>
        <w:rPr>
          <w:rFonts w:asciiTheme="minorHAnsi" w:eastAsiaTheme="minorEastAsia" w:hAnsiTheme="minorHAnsi" w:cstheme="minorBidi"/>
          <w:sz w:val="22"/>
          <w:szCs w:val="22"/>
          <w:lang w:eastAsia="en-AU"/>
        </w:rPr>
      </w:pPr>
      <w:r>
        <w:tab/>
      </w:r>
      <w:hyperlink w:anchor="_Toc75523684" w:history="1">
        <w:r w:rsidRPr="0059598A">
          <w:t>225A</w:t>
        </w:r>
        <w:r>
          <w:rPr>
            <w:rFonts w:asciiTheme="minorHAnsi" w:eastAsiaTheme="minorEastAsia" w:hAnsiTheme="minorHAnsi" w:cstheme="minorBidi"/>
            <w:sz w:val="22"/>
            <w:szCs w:val="22"/>
            <w:lang w:eastAsia="en-AU"/>
          </w:rPr>
          <w:tab/>
        </w:r>
        <w:r w:rsidRPr="0059598A">
          <w:t>EIS assessment report</w:t>
        </w:r>
        <w:r>
          <w:tab/>
        </w:r>
        <w:r>
          <w:fldChar w:fldCharType="begin"/>
        </w:r>
        <w:r>
          <w:instrText xml:space="preserve"> PAGEREF _Toc75523684 \h </w:instrText>
        </w:r>
        <w:r>
          <w:fldChar w:fldCharType="separate"/>
        </w:r>
        <w:r w:rsidR="009B32EE">
          <w:t>288</w:t>
        </w:r>
        <w:r>
          <w:fldChar w:fldCharType="end"/>
        </w:r>
      </w:hyperlink>
    </w:p>
    <w:p w14:paraId="32B50070" w14:textId="5E4E563B" w:rsidR="00EA6F2B" w:rsidRDefault="00EA6F2B">
      <w:pPr>
        <w:pStyle w:val="TOC5"/>
        <w:rPr>
          <w:rFonts w:asciiTheme="minorHAnsi" w:eastAsiaTheme="minorEastAsia" w:hAnsiTheme="minorHAnsi" w:cstheme="minorBidi"/>
          <w:sz w:val="22"/>
          <w:szCs w:val="22"/>
          <w:lang w:eastAsia="en-AU"/>
        </w:rPr>
      </w:pPr>
      <w:r>
        <w:tab/>
      </w:r>
      <w:hyperlink w:anchor="_Toc75523685" w:history="1">
        <w:r w:rsidRPr="0059598A">
          <w:t>226</w:t>
        </w:r>
        <w:r>
          <w:rPr>
            <w:rFonts w:asciiTheme="minorHAnsi" w:eastAsiaTheme="minorEastAsia" w:hAnsiTheme="minorHAnsi" w:cstheme="minorBidi"/>
            <w:sz w:val="22"/>
            <w:szCs w:val="22"/>
            <w:lang w:eastAsia="en-AU"/>
          </w:rPr>
          <w:tab/>
        </w:r>
        <w:r w:rsidRPr="0059598A">
          <w:t>Notice of no action on EIS given to Minister</w:t>
        </w:r>
        <w:r>
          <w:tab/>
        </w:r>
        <w:r>
          <w:fldChar w:fldCharType="begin"/>
        </w:r>
        <w:r>
          <w:instrText xml:space="preserve"> PAGEREF _Toc75523685 \h </w:instrText>
        </w:r>
        <w:r>
          <w:fldChar w:fldCharType="separate"/>
        </w:r>
        <w:r w:rsidR="009B32EE">
          <w:t>288</w:t>
        </w:r>
        <w:r>
          <w:fldChar w:fldCharType="end"/>
        </w:r>
      </w:hyperlink>
    </w:p>
    <w:p w14:paraId="64DE99C2" w14:textId="5E3A4888" w:rsidR="00EA6F2B" w:rsidRDefault="00EA6F2B">
      <w:pPr>
        <w:pStyle w:val="TOC5"/>
        <w:rPr>
          <w:rFonts w:asciiTheme="minorHAnsi" w:eastAsiaTheme="minorEastAsia" w:hAnsiTheme="minorHAnsi" w:cstheme="minorBidi"/>
          <w:sz w:val="22"/>
          <w:szCs w:val="22"/>
          <w:lang w:eastAsia="en-AU"/>
        </w:rPr>
      </w:pPr>
      <w:r>
        <w:tab/>
      </w:r>
      <w:hyperlink w:anchor="_Toc75523686" w:history="1">
        <w:r w:rsidRPr="0059598A">
          <w:t>227</w:t>
        </w:r>
        <w:r>
          <w:rPr>
            <w:rFonts w:asciiTheme="minorHAnsi" w:eastAsiaTheme="minorEastAsia" w:hAnsiTheme="minorHAnsi" w:cstheme="minorBidi"/>
            <w:sz w:val="22"/>
            <w:szCs w:val="22"/>
            <w:lang w:eastAsia="en-AU"/>
          </w:rPr>
          <w:tab/>
        </w:r>
        <w:r w:rsidRPr="0059598A">
          <w:t>Minister may present EIS to Legislative Assembly</w:t>
        </w:r>
        <w:r>
          <w:tab/>
        </w:r>
        <w:r>
          <w:fldChar w:fldCharType="begin"/>
        </w:r>
        <w:r>
          <w:instrText xml:space="preserve"> PAGEREF _Toc75523686 \h </w:instrText>
        </w:r>
        <w:r>
          <w:fldChar w:fldCharType="separate"/>
        </w:r>
        <w:r w:rsidR="009B32EE">
          <w:t>289</w:t>
        </w:r>
        <w:r>
          <w:fldChar w:fldCharType="end"/>
        </w:r>
      </w:hyperlink>
    </w:p>
    <w:p w14:paraId="4ABD95D8" w14:textId="733CED3F" w:rsidR="00EA6F2B" w:rsidRDefault="0026512C">
      <w:pPr>
        <w:pStyle w:val="TOC3"/>
        <w:rPr>
          <w:rFonts w:asciiTheme="minorHAnsi" w:eastAsiaTheme="minorEastAsia" w:hAnsiTheme="minorHAnsi" w:cstheme="minorBidi"/>
          <w:b w:val="0"/>
          <w:sz w:val="22"/>
          <w:szCs w:val="22"/>
          <w:lang w:eastAsia="en-AU"/>
        </w:rPr>
      </w:pPr>
      <w:hyperlink w:anchor="_Toc75523687" w:history="1">
        <w:r w:rsidR="00EA6F2B" w:rsidRPr="0059598A">
          <w:t>Division 8.2.5</w:t>
        </w:r>
        <w:r w:rsidR="00EA6F2B">
          <w:rPr>
            <w:rFonts w:asciiTheme="minorHAnsi" w:eastAsiaTheme="minorEastAsia" w:hAnsiTheme="minorHAnsi" w:cstheme="minorBidi"/>
            <w:b w:val="0"/>
            <w:sz w:val="22"/>
            <w:szCs w:val="22"/>
            <w:lang w:eastAsia="en-AU"/>
          </w:rPr>
          <w:tab/>
        </w:r>
        <w:r w:rsidR="00EA6F2B" w:rsidRPr="0059598A">
          <w:t>Expiry of EIS</w:t>
        </w:r>
        <w:r w:rsidR="00EA6F2B" w:rsidRPr="00EA6F2B">
          <w:rPr>
            <w:vanish/>
          </w:rPr>
          <w:tab/>
        </w:r>
        <w:r w:rsidR="00EA6F2B" w:rsidRPr="00EA6F2B">
          <w:rPr>
            <w:vanish/>
          </w:rPr>
          <w:fldChar w:fldCharType="begin"/>
        </w:r>
        <w:r w:rsidR="00EA6F2B" w:rsidRPr="00EA6F2B">
          <w:rPr>
            <w:vanish/>
          </w:rPr>
          <w:instrText xml:space="preserve"> PAGEREF _Toc75523687 \h </w:instrText>
        </w:r>
        <w:r w:rsidR="00EA6F2B" w:rsidRPr="00EA6F2B">
          <w:rPr>
            <w:vanish/>
          </w:rPr>
        </w:r>
        <w:r w:rsidR="00EA6F2B" w:rsidRPr="00EA6F2B">
          <w:rPr>
            <w:vanish/>
          </w:rPr>
          <w:fldChar w:fldCharType="separate"/>
        </w:r>
        <w:r w:rsidR="009B32EE">
          <w:rPr>
            <w:vanish/>
          </w:rPr>
          <w:t>289</w:t>
        </w:r>
        <w:r w:rsidR="00EA6F2B" w:rsidRPr="00EA6F2B">
          <w:rPr>
            <w:vanish/>
          </w:rPr>
          <w:fldChar w:fldCharType="end"/>
        </w:r>
      </w:hyperlink>
    </w:p>
    <w:p w14:paraId="662A6EA9" w14:textId="06AE3297" w:rsidR="00EA6F2B" w:rsidRDefault="00EA6F2B">
      <w:pPr>
        <w:pStyle w:val="TOC5"/>
        <w:rPr>
          <w:rFonts w:asciiTheme="minorHAnsi" w:eastAsiaTheme="minorEastAsia" w:hAnsiTheme="minorHAnsi" w:cstheme="minorBidi"/>
          <w:sz w:val="22"/>
          <w:szCs w:val="22"/>
          <w:lang w:eastAsia="en-AU"/>
        </w:rPr>
      </w:pPr>
      <w:r>
        <w:tab/>
      </w:r>
      <w:hyperlink w:anchor="_Toc75523688" w:history="1">
        <w:r w:rsidRPr="0059598A">
          <w:t>227A</w:t>
        </w:r>
        <w:r>
          <w:rPr>
            <w:rFonts w:asciiTheme="minorHAnsi" w:eastAsiaTheme="minorEastAsia" w:hAnsiTheme="minorHAnsi" w:cstheme="minorBidi"/>
            <w:sz w:val="22"/>
            <w:szCs w:val="22"/>
            <w:lang w:eastAsia="en-AU"/>
          </w:rPr>
          <w:tab/>
        </w:r>
        <w:r w:rsidRPr="0059598A">
          <w:t>Expiry of EIS</w:t>
        </w:r>
        <w:r>
          <w:tab/>
        </w:r>
        <w:r>
          <w:fldChar w:fldCharType="begin"/>
        </w:r>
        <w:r>
          <w:instrText xml:space="preserve"> PAGEREF _Toc75523688 \h </w:instrText>
        </w:r>
        <w:r>
          <w:fldChar w:fldCharType="separate"/>
        </w:r>
        <w:r w:rsidR="009B32EE">
          <w:t>289</w:t>
        </w:r>
        <w:r>
          <w:fldChar w:fldCharType="end"/>
        </w:r>
      </w:hyperlink>
    </w:p>
    <w:p w14:paraId="04E43884" w14:textId="7059B432" w:rsidR="00EA6F2B" w:rsidRDefault="0026512C">
      <w:pPr>
        <w:pStyle w:val="TOC2"/>
        <w:rPr>
          <w:rFonts w:asciiTheme="minorHAnsi" w:eastAsiaTheme="minorEastAsia" w:hAnsiTheme="minorHAnsi" w:cstheme="minorBidi"/>
          <w:b w:val="0"/>
          <w:sz w:val="22"/>
          <w:szCs w:val="22"/>
          <w:lang w:eastAsia="en-AU"/>
        </w:rPr>
      </w:pPr>
      <w:hyperlink w:anchor="_Toc75523689" w:history="1">
        <w:r w:rsidR="00EA6F2B" w:rsidRPr="0059598A">
          <w:t>Part 8.3</w:t>
        </w:r>
        <w:r w:rsidR="00EA6F2B">
          <w:rPr>
            <w:rFonts w:asciiTheme="minorHAnsi" w:eastAsiaTheme="minorEastAsia" w:hAnsiTheme="minorHAnsi" w:cstheme="minorBidi"/>
            <w:b w:val="0"/>
            <w:sz w:val="22"/>
            <w:szCs w:val="22"/>
            <w:lang w:eastAsia="en-AU"/>
          </w:rPr>
          <w:tab/>
        </w:r>
        <w:r w:rsidR="00EA6F2B" w:rsidRPr="0059598A">
          <w:t>Inquiry panels</w:t>
        </w:r>
        <w:r w:rsidR="00EA6F2B" w:rsidRPr="00EA6F2B">
          <w:rPr>
            <w:vanish/>
          </w:rPr>
          <w:tab/>
        </w:r>
        <w:r w:rsidR="00EA6F2B" w:rsidRPr="00EA6F2B">
          <w:rPr>
            <w:vanish/>
          </w:rPr>
          <w:fldChar w:fldCharType="begin"/>
        </w:r>
        <w:r w:rsidR="00EA6F2B" w:rsidRPr="00EA6F2B">
          <w:rPr>
            <w:vanish/>
          </w:rPr>
          <w:instrText xml:space="preserve"> PAGEREF _Toc75523689 \h </w:instrText>
        </w:r>
        <w:r w:rsidR="00EA6F2B" w:rsidRPr="00EA6F2B">
          <w:rPr>
            <w:vanish/>
          </w:rPr>
        </w:r>
        <w:r w:rsidR="00EA6F2B" w:rsidRPr="00EA6F2B">
          <w:rPr>
            <w:vanish/>
          </w:rPr>
          <w:fldChar w:fldCharType="separate"/>
        </w:r>
        <w:r w:rsidR="009B32EE">
          <w:rPr>
            <w:vanish/>
          </w:rPr>
          <w:t>290</w:t>
        </w:r>
        <w:r w:rsidR="00EA6F2B" w:rsidRPr="00EA6F2B">
          <w:rPr>
            <w:vanish/>
          </w:rPr>
          <w:fldChar w:fldCharType="end"/>
        </w:r>
      </w:hyperlink>
    </w:p>
    <w:p w14:paraId="4258E1BE" w14:textId="51F4ED54" w:rsidR="00EA6F2B" w:rsidRDefault="00EA6F2B">
      <w:pPr>
        <w:pStyle w:val="TOC5"/>
        <w:rPr>
          <w:rFonts w:asciiTheme="minorHAnsi" w:eastAsiaTheme="minorEastAsia" w:hAnsiTheme="minorHAnsi" w:cstheme="minorBidi"/>
          <w:sz w:val="22"/>
          <w:szCs w:val="22"/>
          <w:lang w:eastAsia="en-AU"/>
        </w:rPr>
      </w:pPr>
      <w:r>
        <w:tab/>
      </w:r>
      <w:hyperlink w:anchor="_Toc75523690" w:history="1">
        <w:r w:rsidRPr="0059598A">
          <w:t>228</w:t>
        </w:r>
        <w:r>
          <w:rPr>
            <w:rFonts w:asciiTheme="minorHAnsi" w:eastAsiaTheme="minorEastAsia" w:hAnsiTheme="minorHAnsi" w:cstheme="minorBidi"/>
            <w:sz w:val="22"/>
            <w:szCs w:val="22"/>
            <w:lang w:eastAsia="en-AU"/>
          </w:rPr>
          <w:tab/>
        </w:r>
        <w:r w:rsidRPr="0059598A">
          <w:t>Establishment of inquiry panels</w:t>
        </w:r>
        <w:r>
          <w:tab/>
        </w:r>
        <w:r>
          <w:fldChar w:fldCharType="begin"/>
        </w:r>
        <w:r>
          <w:instrText xml:space="preserve"> PAGEREF _Toc75523690 \h </w:instrText>
        </w:r>
        <w:r>
          <w:fldChar w:fldCharType="separate"/>
        </w:r>
        <w:r w:rsidR="009B32EE">
          <w:t>290</w:t>
        </w:r>
        <w:r>
          <w:fldChar w:fldCharType="end"/>
        </w:r>
      </w:hyperlink>
    </w:p>
    <w:p w14:paraId="66D8FBEE" w14:textId="0A0D91EE" w:rsidR="00EA6F2B" w:rsidRDefault="00EA6F2B">
      <w:pPr>
        <w:pStyle w:val="TOC5"/>
        <w:rPr>
          <w:rFonts w:asciiTheme="minorHAnsi" w:eastAsiaTheme="minorEastAsia" w:hAnsiTheme="minorHAnsi" w:cstheme="minorBidi"/>
          <w:sz w:val="22"/>
          <w:szCs w:val="22"/>
          <w:lang w:eastAsia="en-AU"/>
        </w:rPr>
      </w:pPr>
      <w:r>
        <w:tab/>
      </w:r>
      <w:hyperlink w:anchor="_Toc75523691" w:history="1">
        <w:r w:rsidRPr="0059598A">
          <w:t>229</w:t>
        </w:r>
        <w:r>
          <w:rPr>
            <w:rFonts w:asciiTheme="minorHAnsi" w:eastAsiaTheme="minorEastAsia" w:hAnsiTheme="minorHAnsi" w:cstheme="minorBidi"/>
            <w:sz w:val="22"/>
            <w:szCs w:val="22"/>
            <w:lang w:eastAsia="en-AU"/>
          </w:rPr>
          <w:tab/>
        </w:r>
        <w:r w:rsidRPr="0059598A">
          <w:t>How does the Minister establish an inquiry panel?</w:t>
        </w:r>
        <w:r>
          <w:tab/>
        </w:r>
        <w:r>
          <w:fldChar w:fldCharType="begin"/>
        </w:r>
        <w:r>
          <w:instrText xml:space="preserve"> PAGEREF _Toc75523691 \h </w:instrText>
        </w:r>
        <w:r>
          <w:fldChar w:fldCharType="separate"/>
        </w:r>
        <w:r w:rsidR="009B32EE">
          <w:t>291</w:t>
        </w:r>
        <w:r>
          <w:fldChar w:fldCharType="end"/>
        </w:r>
      </w:hyperlink>
    </w:p>
    <w:p w14:paraId="2D45C55C" w14:textId="5CCD9A3D" w:rsidR="00EA6F2B" w:rsidRDefault="00EA6F2B">
      <w:pPr>
        <w:pStyle w:val="TOC5"/>
        <w:rPr>
          <w:rFonts w:asciiTheme="minorHAnsi" w:eastAsiaTheme="minorEastAsia" w:hAnsiTheme="minorHAnsi" w:cstheme="minorBidi"/>
          <w:sz w:val="22"/>
          <w:szCs w:val="22"/>
          <w:lang w:eastAsia="en-AU"/>
        </w:rPr>
      </w:pPr>
      <w:r>
        <w:tab/>
      </w:r>
      <w:hyperlink w:anchor="_Toc75523692" w:history="1">
        <w:r w:rsidRPr="0059598A">
          <w:t>230</w:t>
        </w:r>
        <w:r>
          <w:rPr>
            <w:rFonts w:asciiTheme="minorHAnsi" w:eastAsiaTheme="minorEastAsia" w:hAnsiTheme="minorHAnsi" w:cstheme="minorBidi"/>
            <w:sz w:val="22"/>
            <w:szCs w:val="22"/>
            <w:lang w:eastAsia="en-AU"/>
          </w:rPr>
          <w:tab/>
        </w:r>
        <w:r w:rsidRPr="0059598A">
          <w:t>Time for reporting by inquiry panels</w:t>
        </w:r>
        <w:r>
          <w:tab/>
        </w:r>
        <w:r>
          <w:fldChar w:fldCharType="begin"/>
        </w:r>
        <w:r>
          <w:instrText xml:space="preserve"> PAGEREF _Toc75523692 \h </w:instrText>
        </w:r>
        <w:r>
          <w:fldChar w:fldCharType="separate"/>
        </w:r>
        <w:r w:rsidR="009B32EE">
          <w:t>292</w:t>
        </w:r>
        <w:r>
          <w:fldChar w:fldCharType="end"/>
        </w:r>
      </w:hyperlink>
    </w:p>
    <w:p w14:paraId="68B1237A" w14:textId="59AB7A73" w:rsidR="00EA6F2B" w:rsidRDefault="00EA6F2B">
      <w:pPr>
        <w:pStyle w:val="TOC5"/>
        <w:rPr>
          <w:rFonts w:asciiTheme="minorHAnsi" w:eastAsiaTheme="minorEastAsia" w:hAnsiTheme="minorHAnsi" w:cstheme="minorBidi"/>
          <w:sz w:val="22"/>
          <w:szCs w:val="22"/>
          <w:lang w:eastAsia="en-AU"/>
        </w:rPr>
      </w:pPr>
      <w:r>
        <w:tab/>
      </w:r>
      <w:hyperlink w:anchor="_Toc75523693" w:history="1">
        <w:r w:rsidRPr="0059598A">
          <w:t>231</w:t>
        </w:r>
        <w:r>
          <w:rPr>
            <w:rFonts w:asciiTheme="minorHAnsi" w:eastAsiaTheme="minorEastAsia" w:hAnsiTheme="minorHAnsi" w:cstheme="minorBidi"/>
            <w:sz w:val="22"/>
            <w:szCs w:val="22"/>
            <w:lang w:eastAsia="en-AU"/>
          </w:rPr>
          <w:tab/>
        </w:r>
        <w:r w:rsidRPr="0059598A">
          <w:t>Inquiry panel findings and report to be independent</w:t>
        </w:r>
        <w:r>
          <w:tab/>
        </w:r>
        <w:r>
          <w:fldChar w:fldCharType="begin"/>
        </w:r>
        <w:r>
          <w:instrText xml:space="preserve"> PAGEREF _Toc75523693 \h </w:instrText>
        </w:r>
        <w:r>
          <w:fldChar w:fldCharType="separate"/>
        </w:r>
        <w:r w:rsidR="009B32EE">
          <w:t>292</w:t>
        </w:r>
        <w:r>
          <w:fldChar w:fldCharType="end"/>
        </w:r>
      </w:hyperlink>
    </w:p>
    <w:p w14:paraId="6EAADCFA" w14:textId="15718CB5" w:rsidR="00EA6F2B" w:rsidRDefault="00EA6F2B">
      <w:pPr>
        <w:pStyle w:val="TOC5"/>
        <w:rPr>
          <w:rFonts w:asciiTheme="minorHAnsi" w:eastAsiaTheme="minorEastAsia" w:hAnsiTheme="minorHAnsi" w:cstheme="minorBidi"/>
          <w:sz w:val="22"/>
          <w:szCs w:val="22"/>
          <w:lang w:eastAsia="en-AU"/>
        </w:rPr>
      </w:pPr>
      <w:r>
        <w:tab/>
      </w:r>
      <w:hyperlink w:anchor="_Toc75523694" w:history="1">
        <w:r w:rsidRPr="0059598A">
          <w:t>232</w:t>
        </w:r>
        <w:r>
          <w:rPr>
            <w:rFonts w:asciiTheme="minorHAnsi" w:eastAsiaTheme="minorEastAsia" w:hAnsiTheme="minorHAnsi" w:cstheme="minorBidi"/>
            <w:sz w:val="22"/>
            <w:szCs w:val="22"/>
            <w:lang w:eastAsia="en-AU"/>
          </w:rPr>
          <w:tab/>
        </w:r>
        <w:r w:rsidRPr="0059598A">
          <w:t>Protection of people on inquiry panels from liability</w:t>
        </w:r>
        <w:r>
          <w:tab/>
        </w:r>
        <w:r>
          <w:fldChar w:fldCharType="begin"/>
        </w:r>
        <w:r>
          <w:instrText xml:space="preserve"> PAGEREF _Toc75523694 \h </w:instrText>
        </w:r>
        <w:r>
          <w:fldChar w:fldCharType="separate"/>
        </w:r>
        <w:r w:rsidR="009B32EE">
          <w:t>292</w:t>
        </w:r>
        <w:r>
          <w:fldChar w:fldCharType="end"/>
        </w:r>
      </w:hyperlink>
    </w:p>
    <w:p w14:paraId="2BEC64F9" w14:textId="1E5CD1C4" w:rsidR="00EA6F2B" w:rsidRDefault="00EA6F2B">
      <w:pPr>
        <w:pStyle w:val="TOC5"/>
        <w:rPr>
          <w:rFonts w:asciiTheme="minorHAnsi" w:eastAsiaTheme="minorEastAsia" w:hAnsiTheme="minorHAnsi" w:cstheme="minorBidi"/>
          <w:sz w:val="22"/>
          <w:szCs w:val="22"/>
          <w:lang w:eastAsia="en-AU"/>
        </w:rPr>
      </w:pPr>
      <w:r>
        <w:tab/>
      </w:r>
      <w:hyperlink w:anchor="_Toc75523695" w:history="1">
        <w:r w:rsidRPr="0059598A">
          <w:t>233</w:t>
        </w:r>
        <w:r>
          <w:rPr>
            <w:rFonts w:asciiTheme="minorHAnsi" w:eastAsiaTheme="minorEastAsia" w:hAnsiTheme="minorHAnsi" w:cstheme="minorBidi"/>
            <w:sz w:val="22"/>
            <w:szCs w:val="22"/>
            <w:lang w:eastAsia="en-AU"/>
          </w:rPr>
          <w:tab/>
        </w:r>
        <w:r w:rsidRPr="0059598A">
          <w:t>Recovery of inquiry panel costs</w:t>
        </w:r>
        <w:r>
          <w:tab/>
        </w:r>
        <w:r>
          <w:fldChar w:fldCharType="begin"/>
        </w:r>
        <w:r>
          <w:instrText xml:space="preserve"> PAGEREF _Toc75523695 \h </w:instrText>
        </w:r>
        <w:r>
          <w:fldChar w:fldCharType="separate"/>
        </w:r>
        <w:r w:rsidR="009B32EE">
          <w:t>293</w:t>
        </w:r>
        <w:r>
          <w:fldChar w:fldCharType="end"/>
        </w:r>
      </w:hyperlink>
    </w:p>
    <w:p w14:paraId="26EA6B91" w14:textId="202D8474" w:rsidR="00EA6F2B" w:rsidRDefault="0026512C">
      <w:pPr>
        <w:pStyle w:val="TOC1"/>
        <w:rPr>
          <w:rFonts w:asciiTheme="minorHAnsi" w:eastAsiaTheme="minorEastAsia" w:hAnsiTheme="minorHAnsi" w:cstheme="minorBidi"/>
          <w:b w:val="0"/>
          <w:sz w:val="22"/>
          <w:szCs w:val="22"/>
          <w:lang w:eastAsia="en-AU"/>
        </w:rPr>
      </w:pPr>
      <w:hyperlink w:anchor="_Toc75523696" w:history="1">
        <w:r w:rsidR="00EA6F2B" w:rsidRPr="0059598A">
          <w:t>Chapter 9</w:t>
        </w:r>
        <w:r w:rsidR="00EA6F2B">
          <w:rPr>
            <w:rFonts w:asciiTheme="minorHAnsi" w:eastAsiaTheme="minorEastAsia" w:hAnsiTheme="minorHAnsi" w:cstheme="minorBidi"/>
            <w:b w:val="0"/>
            <w:sz w:val="22"/>
            <w:szCs w:val="22"/>
            <w:lang w:eastAsia="en-AU"/>
          </w:rPr>
          <w:tab/>
        </w:r>
        <w:r w:rsidR="00EA6F2B" w:rsidRPr="0059598A">
          <w:t>Leases and licences</w:t>
        </w:r>
        <w:r w:rsidR="00EA6F2B" w:rsidRPr="00EA6F2B">
          <w:rPr>
            <w:vanish/>
          </w:rPr>
          <w:tab/>
        </w:r>
        <w:r w:rsidR="00EA6F2B" w:rsidRPr="00EA6F2B">
          <w:rPr>
            <w:vanish/>
          </w:rPr>
          <w:fldChar w:fldCharType="begin"/>
        </w:r>
        <w:r w:rsidR="00EA6F2B" w:rsidRPr="00EA6F2B">
          <w:rPr>
            <w:vanish/>
          </w:rPr>
          <w:instrText xml:space="preserve"> PAGEREF _Toc75523696 \h </w:instrText>
        </w:r>
        <w:r w:rsidR="00EA6F2B" w:rsidRPr="00EA6F2B">
          <w:rPr>
            <w:vanish/>
          </w:rPr>
        </w:r>
        <w:r w:rsidR="00EA6F2B" w:rsidRPr="00EA6F2B">
          <w:rPr>
            <w:vanish/>
          </w:rPr>
          <w:fldChar w:fldCharType="separate"/>
        </w:r>
        <w:r w:rsidR="009B32EE">
          <w:rPr>
            <w:vanish/>
          </w:rPr>
          <w:t>294</w:t>
        </w:r>
        <w:r w:rsidR="00EA6F2B" w:rsidRPr="00EA6F2B">
          <w:rPr>
            <w:vanish/>
          </w:rPr>
          <w:fldChar w:fldCharType="end"/>
        </w:r>
      </w:hyperlink>
    </w:p>
    <w:p w14:paraId="0A2D5B9E" w14:textId="4C291606" w:rsidR="00EA6F2B" w:rsidRDefault="0026512C">
      <w:pPr>
        <w:pStyle w:val="TOC2"/>
        <w:rPr>
          <w:rFonts w:asciiTheme="minorHAnsi" w:eastAsiaTheme="minorEastAsia" w:hAnsiTheme="minorHAnsi" w:cstheme="minorBidi"/>
          <w:b w:val="0"/>
          <w:sz w:val="22"/>
          <w:szCs w:val="22"/>
          <w:lang w:eastAsia="en-AU"/>
        </w:rPr>
      </w:pPr>
      <w:hyperlink w:anchor="_Toc75523697" w:history="1">
        <w:r w:rsidR="00EA6F2B" w:rsidRPr="0059598A">
          <w:t>Part 9.1</w:t>
        </w:r>
        <w:r w:rsidR="00EA6F2B">
          <w:rPr>
            <w:rFonts w:asciiTheme="minorHAnsi" w:eastAsiaTheme="minorEastAsia" w:hAnsiTheme="minorHAnsi" w:cstheme="minorBidi"/>
            <w:b w:val="0"/>
            <w:sz w:val="22"/>
            <w:szCs w:val="22"/>
            <w:lang w:eastAsia="en-AU"/>
          </w:rPr>
          <w:tab/>
        </w:r>
        <w:r w:rsidR="00EA6F2B" w:rsidRPr="0059598A">
          <w:t>Definitions and application—ch 9</w:t>
        </w:r>
        <w:r w:rsidR="00EA6F2B" w:rsidRPr="00EA6F2B">
          <w:rPr>
            <w:vanish/>
          </w:rPr>
          <w:tab/>
        </w:r>
        <w:r w:rsidR="00EA6F2B" w:rsidRPr="00EA6F2B">
          <w:rPr>
            <w:vanish/>
          </w:rPr>
          <w:fldChar w:fldCharType="begin"/>
        </w:r>
        <w:r w:rsidR="00EA6F2B" w:rsidRPr="00EA6F2B">
          <w:rPr>
            <w:vanish/>
          </w:rPr>
          <w:instrText xml:space="preserve"> PAGEREF _Toc75523697 \h </w:instrText>
        </w:r>
        <w:r w:rsidR="00EA6F2B" w:rsidRPr="00EA6F2B">
          <w:rPr>
            <w:vanish/>
          </w:rPr>
        </w:r>
        <w:r w:rsidR="00EA6F2B" w:rsidRPr="00EA6F2B">
          <w:rPr>
            <w:vanish/>
          </w:rPr>
          <w:fldChar w:fldCharType="separate"/>
        </w:r>
        <w:r w:rsidR="009B32EE">
          <w:rPr>
            <w:vanish/>
          </w:rPr>
          <w:t>294</w:t>
        </w:r>
        <w:r w:rsidR="00EA6F2B" w:rsidRPr="00EA6F2B">
          <w:rPr>
            <w:vanish/>
          </w:rPr>
          <w:fldChar w:fldCharType="end"/>
        </w:r>
      </w:hyperlink>
    </w:p>
    <w:p w14:paraId="092069E2" w14:textId="58BE013A" w:rsidR="00EA6F2B" w:rsidRDefault="00EA6F2B">
      <w:pPr>
        <w:pStyle w:val="TOC5"/>
        <w:rPr>
          <w:rFonts w:asciiTheme="minorHAnsi" w:eastAsiaTheme="minorEastAsia" w:hAnsiTheme="minorHAnsi" w:cstheme="minorBidi"/>
          <w:sz w:val="22"/>
          <w:szCs w:val="22"/>
          <w:lang w:eastAsia="en-AU"/>
        </w:rPr>
      </w:pPr>
      <w:r>
        <w:tab/>
      </w:r>
      <w:hyperlink w:anchor="_Toc75523698" w:history="1">
        <w:r w:rsidRPr="0059598A">
          <w:t>234</w:t>
        </w:r>
        <w:r>
          <w:rPr>
            <w:rFonts w:asciiTheme="minorHAnsi" w:eastAsiaTheme="minorEastAsia" w:hAnsiTheme="minorHAnsi" w:cstheme="minorBidi"/>
            <w:sz w:val="22"/>
            <w:szCs w:val="22"/>
            <w:lang w:eastAsia="en-AU"/>
          </w:rPr>
          <w:tab/>
        </w:r>
        <w:r w:rsidRPr="0059598A">
          <w:t>Definitions—ch 9</w:t>
        </w:r>
        <w:r>
          <w:tab/>
        </w:r>
        <w:r>
          <w:fldChar w:fldCharType="begin"/>
        </w:r>
        <w:r>
          <w:instrText xml:space="preserve"> PAGEREF _Toc75523698 \h </w:instrText>
        </w:r>
        <w:r>
          <w:fldChar w:fldCharType="separate"/>
        </w:r>
        <w:r w:rsidR="009B32EE">
          <w:t>294</w:t>
        </w:r>
        <w:r>
          <w:fldChar w:fldCharType="end"/>
        </w:r>
      </w:hyperlink>
    </w:p>
    <w:p w14:paraId="3B8AC065" w14:textId="105399E1" w:rsidR="00EA6F2B" w:rsidRDefault="00EA6F2B">
      <w:pPr>
        <w:pStyle w:val="TOC5"/>
        <w:rPr>
          <w:rFonts w:asciiTheme="minorHAnsi" w:eastAsiaTheme="minorEastAsia" w:hAnsiTheme="minorHAnsi" w:cstheme="minorBidi"/>
          <w:sz w:val="22"/>
          <w:szCs w:val="22"/>
          <w:lang w:eastAsia="en-AU"/>
        </w:rPr>
      </w:pPr>
      <w:r>
        <w:tab/>
      </w:r>
      <w:hyperlink w:anchor="_Toc75523699" w:history="1">
        <w:r w:rsidRPr="0059598A">
          <w:t>235</w:t>
        </w:r>
        <w:r>
          <w:rPr>
            <w:rFonts w:asciiTheme="minorHAnsi" w:eastAsiaTheme="minorEastAsia" w:hAnsiTheme="minorHAnsi" w:cstheme="minorBidi"/>
            <w:sz w:val="22"/>
            <w:szCs w:val="22"/>
            <w:lang w:eastAsia="en-AU"/>
          </w:rPr>
          <w:tab/>
        </w:r>
        <w:r w:rsidRPr="0059598A">
          <w:t xml:space="preserve">Meaning of </w:t>
        </w:r>
        <w:r w:rsidRPr="0059598A">
          <w:rPr>
            <w:i/>
          </w:rPr>
          <w:t>lease</w:t>
        </w:r>
        <w:r w:rsidRPr="0059598A">
          <w:t>—Act</w:t>
        </w:r>
        <w:r>
          <w:tab/>
        </w:r>
        <w:r>
          <w:fldChar w:fldCharType="begin"/>
        </w:r>
        <w:r>
          <w:instrText xml:space="preserve"> PAGEREF _Toc75523699 \h </w:instrText>
        </w:r>
        <w:r>
          <w:fldChar w:fldCharType="separate"/>
        </w:r>
        <w:r w:rsidR="009B32EE">
          <w:t>296</w:t>
        </w:r>
        <w:r>
          <w:fldChar w:fldCharType="end"/>
        </w:r>
      </w:hyperlink>
    </w:p>
    <w:p w14:paraId="5503AC7F" w14:textId="614CB864" w:rsidR="00EA6F2B" w:rsidRDefault="00EA6F2B">
      <w:pPr>
        <w:pStyle w:val="TOC5"/>
        <w:rPr>
          <w:rFonts w:asciiTheme="minorHAnsi" w:eastAsiaTheme="minorEastAsia" w:hAnsiTheme="minorHAnsi" w:cstheme="minorBidi"/>
          <w:sz w:val="22"/>
          <w:szCs w:val="22"/>
          <w:lang w:eastAsia="en-AU"/>
        </w:rPr>
      </w:pPr>
      <w:r>
        <w:tab/>
      </w:r>
      <w:hyperlink w:anchor="_Toc75523700" w:history="1">
        <w:r w:rsidRPr="0059598A">
          <w:t>235A</w:t>
        </w:r>
        <w:r>
          <w:rPr>
            <w:rFonts w:asciiTheme="minorHAnsi" w:eastAsiaTheme="minorEastAsia" w:hAnsiTheme="minorHAnsi" w:cstheme="minorBidi"/>
            <w:sz w:val="22"/>
            <w:szCs w:val="22"/>
            <w:lang w:eastAsia="en-AU"/>
          </w:rPr>
          <w:tab/>
        </w:r>
        <w:r w:rsidRPr="0059598A">
          <w:t xml:space="preserve">Meaning of </w:t>
        </w:r>
        <w:r w:rsidRPr="0059598A">
          <w:rPr>
            <w:i/>
          </w:rPr>
          <w:t>concessional lease</w:t>
        </w:r>
        <w:r w:rsidRPr="0059598A">
          <w:t>—Act</w:t>
        </w:r>
        <w:r>
          <w:tab/>
        </w:r>
        <w:r>
          <w:fldChar w:fldCharType="begin"/>
        </w:r>
        <w:r>
          <w:instrText xml:space="preserve"> PAGEREF _Toc75523700 \h </w:instrText>
        </w:r>
        <w:r>
          <w:fldChar w:fldCharType="separate"/>
        </w:r>
        <w:r w:rsidR="009B32EE">
          <w:t>296</w:t>
        </w:r>
        <w:r>
          <w:fldChar w:fldCharType="end"/>
        </w:r>
      </w:hyperlink>
    </w:p>
    <w:p w14:paraId="08FD5AC2" w14:textId="5814F0C3" w:rsidR="00EA6F2B" w:rsidRDefault="00EA6F2B">
      <w:pPr>
        <w:pStyle w:val="TOC5"/>
        <w:rPr>
          <w:rFonts w:asciiTheme="minorHAnsi" w:eastAsiaTheme="minorEastAsia" w:hAnsiTheme="minorHAnsi" w:cstheme="minorBidi"/>
          <w:sz w:val="22"/>
          <w:szCs w:val="22"/>
          <w:lang w:eastAsia="en-AU"/>
        </w:rPr>
      </w:pPr>
      <w:r>
        <w:tab/>
      </w:r>
      <w:hyperlink w:anchor="_Toc75523701" w:history="1">
        <w:r w:rsidRPr="0059598A">
          <w:t>235B</w:t>
        </w:r>
        <w:r>
          <w:rPr>
            <w:rFonts w:asciiTheme="minorHAnsi" w:eastAsiaTheme="minorEastAsia" w:hAnsiTheme="minorHAnsi" w:cstheme="minorBidi"/>
            <w:sz w:val="22"/>
            <w:szCs w:val="22"/>
            <w:lang w:eastAsia="en-AU"/>
          </w:rPr>
          <w:tab/>
        </w:r>
        <w:r w:rsidRPr="0059598A">
          <w:t xml:space="preserve">Meaning of </w:t>
        </w:r>
        <w:r w:rsidRPr="0059598A">
          <w:rPr>
            <w:i/>
          </w:rPr>
          <w:t>market value lease</w:t>
        </w:r>
        <w:r w:rsidRPr="0059598A">
          <w:t>—Act</w:t>
        </w:r>
        <w:r>
          <w:tab/>
        </w:r>
        <w:r>
          <w:fldChar w:fldCharType="begin"/>
        </w:r>
        <w:r>
          <w:instrText xml:space="preserve"> PAGEREF _Toc75523701 \h </w:instrText>
        </w:r>
        <w:r>
          <w:fldChar w:fldCharType="separate"/>
        </w:r>
        <w:r w:rsidR="009B32EE">
          <w:t>298</w:t>
        </w:r>
        <w:r>
          <w:fldChar w:fldCharType="end"/>
        </w:r>
      </w:hyperlink>
    </w:p>
    <w:p w14:paraId="7A8F770D" w14:textId="3C2F99FE" w:rsidR="00EA6F2B" w:rsidRDefault="00EA6F2B">
      <w:pPr>
        <w:pStyle w:val="TOC5"/>
        <w:rPr>
          <w:rFonts w:asciiTheme="minorHAnsi" w:eastAsiaTheme="minorEastAsia" w:hAnsiTheme="minorHAnsi" w:cstheme="minorBidi"/>
          <w:sz w:val="22"/>
          <w:szCs w:val="22"/>
          <w:lang w:eastAsia="en-AU"/>
        </w:rPr>
      </w:pPr>
      <w:r>
        <w:tab/>
      </w:r>
      <w:hyperlink w:anchor="_Toc75523702" w:history="1">
        <w:r w:rsidRPr="0059598A">
          <w:t>235C</w:t>
        </w:r>
        <w:r>
          <w:rPr>
            <w:rFonts w:asciiTheme="minorHAnsi" w:eastAsiaTheme="minorEastAsia" w:hAnsiTheme="minorHAnsi" w:cstheme="minorBidi"/>
            <w:sz w:val="22"/>
            <w:szCs w:val="22"/>
            <w:lang w:eastAsia="en-AU"/>
          </w:rPr>
          <w:tab/>
        </w:r>
        <w:r w:rsidRPr="0059598A">
          <w:t xml:space="preserve">Meaning of </w:t>
        </w:r>
        <w:r w:rsidRPr="0059598A">
          <w:rPr>
            <w:i/>
          </w:rPr>
          <w:t>possibly concessional</w:t>
        </w:r>
        <w:r w:rsidRPr="0059598A">
          <w:t>—Act</w:t>
        </w:r>
        <w:r>
          <w:tab/>
        </w:r>
        <w:r>
          <w:fldChar w:fldCharType="begin"/>
        </w:r>
        <w:r>
          <w:instrText xml:space="preserve"> PAGEREF _Toc75523702 \h </w:instrText>
        </w:r>
        <w:r>
          <w:fldChar w:fldCharType="separate"/>
        </w:r>
        <w:r w:rsidR="009B32EE">
          <w:t>299</w:t>
        </w:r>
        <w:r>
          <w:fldChar w:fldCharType="end"/>
        </w:r>
      </w:hyperlink>
    </w:p>
    <w:p w14:paraId="6CD71EDD" w14:textId="231ED519" w:rsidR="00EA6F2B" w:rsidRDefault="0026512C">
      <w:pPr>
        <w:pStyle w:val="TOC2"/>
        <w:rPr>
          <w:rFonts w:asciiTheme="minorHAnsi" w:eastAsiaTheme="minorEastAsia" w:hAnsiTheme="minorHAnsi" w:cstheme="minorBidi"/>
          <w:b w:val="0"/>
          <w:sz w:val="22"/>
          <w:szCs w:val="22"/>
          <w:lang w:eastAsia="en-AU"/>
        </w:rPr>
      </w:pPr>
      <w:hyperlink w:anchor="_Toc75523703" w:history="1">
        <w:r w:rsidR="00EA6F2B" w:rsidRPr="0059598A">
          <w:t>Part 9.2</w:t>
        </w:r>
        <w:r w:rsidR="00EA6F2B">
          <w:rPr>
            <w:rFonts w:asciiTheme="minorHAnsi" w:eastAsiaTheme="minorEastAsia" w:hAnsiTheme="minorHAnsi" w:cstheme="minorBidi"/>
            <w:b w:val="0"/>
            <w:sz w:val="22"/>
            <w:szCs w:val="22"/>
            <w:lang w:eastAsia="en-AU"/>
          </w:rPr>
          <w:tab/>
        </w:r>
        <w:r w:rsidR="00EA6F2B" w:rsidRPr="0059598A">
          <w:t>Grants of leases generally</w:t>
        </w:r>
        <w:r w:rsidR="00EA6F2B" w:rsidRPr="00EA6F2B">
          <w:rPr>
            <w:vanish/>
          </w:rPr>
          <w:tab/>
        </w:r>
        <w:r w:rsidR="00EA6F2B" w:rsidRPr="00EA6F2B">
          <w:rPr>
            <w:vanish/>
          </w:rPr>
          <w:fldChar w:fldCharType="begin"/>
        </w:r>
        <w:r w:rsidR="00EA6F2B" w:rsidRPr="00EA6F2B">
          <w:rPr>
            <w:vanish/>
          </w:rPr>
          <w:instrText xml:space="preserve"> PAGEREF _Toc75523703 \h </w:instrText>
        </w:r>
        <w:r w:rsidR="00EA6F2B" w:rsidRPr="00EA6F2B">
          <w:rPr>
            <w:vanish/>
          </w:rPr>
        </w:r>
        <w:r w:rsidR="00EA6F2B" w:rsidRPr="00EA6F2B">
          <w:rPr>
            <w:vanish/>
          </w:rPr>
          <w:fldChar w:fldCharType="separate"/>
        </w:r>
        <w:r w:rsidR="009B32EE">
          <w:rPr>
            <w:vanish/>
          </w:rPr>
          <w:t>300</w:t>
        </w:r>
        <w:r w:rsidR="00EA6F2B" w:rsidRPr="00EA6F2B">
          <w:rPr>
            <w:vanish/>
          </w:rPr>
          <w:fldChar w:fldCharType="end"/>
        </w:r>
      </w:hyperlink>
    </w:p>
    <w:p w14:paraId="13C7E8EB" w14:textId="60173D62" w:rsidR="00EA6F2B" w:rsidRDefault="00EA6F2B">
      <w:pPr>
        <w:pStyle w:val="TOC5"/>
        <w:rPr>
          <w:rFonts w:asciiTheme="minorHAnsi" w:eastAsiaTheme="minorEastAsia" w:hAnsiTheme="minorHAnsi" w:cstheme="minorBidi"/>
          <w:sz w:val="22"/>
          <w:szCs w:val="22"/>
          <w:lang w:eastAsia="en-AU"/>
        </w:rPr>
      </w:pPr>
      <w:r>
        <w:tab/>
      </w:r>
      <w:hyperlink w:anchor="_Toc75523704" w:history="1">
        <w:r w:rsidRPr="0059598A">
          <w:t>236</w:t>
        </w:r>
        <w:r>
          <w:rPr>
            <w:rFonts w:asciiTheme="minorHAnsi" w:eastAsiaTheme="minorEastAsia" w:hAnsiTheme="minorHAnsi" w:cstheme="minorBidi"/>
            <w:sz w:val="22"/>
            <w:szCs w:val="22"/>
            <w:lang w:eastAsia="en-AU"/>
          </w:rPr>
          <w:tab/>
        </w:r>
        <w:r w:rsidRPr="0059598A">
          <w:t>Effect subject to pt 9.7</w:t>
        </w:r>
        <w:r>
          <w:tab/>
        </w:r>
        <w:r>
          <w:fldChar w:fldCharType="begin"/>
        </w:r>
        <w:r>
          <w:instrText xml:space="preserve"> PAGEREF _Toc75523704 \h </w:instrText>
        </w:r>
        <w:r>
          <w:fldChar w:fldCharType="separate"/>
        </w:r>
        <w:r w:rsidR="009B32EE">
          <w:t>300</w:t>
        </w:r>
        <w:r>
          <w:fldChar w:fldCharType="end"/>
        </w:r>
      </w:hyperlink>
    </w:p>
    <w:p w14:paraId="773F30BF" w14:textId="5893AABA" w:rsidR="00EA6F2B" w:rsidRDefault="00EA6F2B">
      <w:pPr>
        <w:pStyle w:val="TOC5"/>
        <w:rPr>
          <w:rFonts w:asciiTheme="minorHAnsi" w:eastAsiaTheme="minorEastAsia" w:hAnsiTheme="minorHAnsi" w:cstheme="minorBidi"/>
          <w:sz w:val="22"/>
          <w:szCs w:val="22"/>
          <w:lang w:eastAsia="en-AU"/>
        </w:rPr>
      </w:pPr>
      <w:r>
        <w:tab/>
      </w:r>
      <w:hyperlink w:anchor="_Toc75523705" w:history="1">
        <w:r w:rsidRPr="0059598A">
          <w:t>237</w:t>
        </w:r>
        <w:r>
          <w:rPr>
            <w:rFonts w:asciiTheme="minorHAnsi" w:eastAsiaTheme="minorEastAsia" w:hAnsiTheme="minorHAnsi" w:cstheme="minorBidi"/>
            <w:sz w:val="22"/>
            <w:szCs w:val="22"/>
            <w:lang w:eastAsia="en-AU"/>
          </w:rPr>
          <w:tab/>
        </w:r>
        <w:r w:rsidRPr="0059598A">
          <w:t>Authority may grant leases</w:t>
        </w:r>
        <w:r>
          <w:tab/>
        </w:r>
        <w:r>
          <w:fldChar w:fldCharType="begin"/>
        </w:r>
        <w:r>
          <w:instrText xml:space="preserve"> PAGEREF _Toc75523705 \h </w:instrText>
        </w:r>
        <w:r>
          <w:fldChar w:fldCharType="separate"/>
        </w:r>
        <w:r w:rsidR="009B32EE">
          <w:t>300</w:t>
        </w:r>
        <w:r>
          <w:fldChar w:fldCharType="end"/>
        </w:r>
      </w:hyperlink>
    </w:p>
    <w:p w14:paraId="4E3E0420" w14:textId="3233B055" w:rsidR="00EA6F2B" w:rsidRDefault="00EA6F2B">
      <w:pPr>
        <w:pStyle w:val="TOC5"/>
        <w:rPr>
          <w:rFonts w:asciiTheme="minorHAnsi" w:eastAsiaTheme="minorEastAsia" w:hAnsiTheme="minorHAnsi" w:cstheme="minorBidi"/>
          <w:sz w:val="22"/>
          <w:szCs w:val="22"/>
          <w:lang w:eastAsia="en-AU"/>
        </w:rPr>
      </w:pPr>
      <w:r>
        <w:tab/>
      </w:r>
      <w:hyperlink w:anchor="_Toc75523706" w:history="1">
        <w:r w:rsidRPr="0059598A">
          <w:t>238</w:t>
        </w:r>
        <w:r>
          <w:rPr>
            <w:rFonts w:asciiTheme="minorHAnsi" w:eastAsiaTheme="minorEastAsia" w:hAnsiTheme="minorHAnsi" w:cstheme="minorBidi"/>
            <w:sz w:val="22"/>
            <w:szCs w:val="22"/>
            <w:lang w:eastAsia="en-AU"/>
          </w:rPr>
          <w:tab/>
        </w:r>
        <w:r w:rsidRPr="0059598A">
          <w:t>Granting leases</w:t>
        </w:r>
        <w:r>
          <w:tab/>
        </w:r>
        <w:r>
          <w:fldChar w:fldCharType="begin"/>
        </w:r>
        <w:r>
          <w:instrText xml:space="preserve"> PAGEREF _Toc75523706 \h </w:instrText>
        </w:r>
        <w:r>
          <w:fldChar w:fldCharType="separate"/>
        </w:r>
        <w:r w:rsidR="009B32EE">
          <w:t>300</w:t>
        </w:r>
        <w:r>
          <w:fldChar w:fldCharType="end"/>
        </w:r>
      </w:hyperlink>
    </w:p>
    <w:p w14:paraId="3C311977" w14:textId="73477F26" w:rsidR="00EA6F2B" w:rsidRDefault="00EA6F2B">
      <w:pPr>
        <w:pStyle w:val="TOC5"/>
        <w:rPr>
          <w:rFonts w:asciiTheme="minorHAnsi" w:eastAsiaTheme="minorEastAsia" w:hAnsiTheme="minorHAnsi" w:cstheme="minorBidi"/>
          <w:sz w:val="22"/>
          <w:szCs w:val="22"/>
          <w:lang w:eastAsia="en-AU"/>
        </w:rPr>
      </w:pPr>
      <w:r>
        <w:tab/>
      </w:r>
      <w:hyperlink w:anchor="_Toc75523707" w:history="1">
        <w:r w:rsidRPr="0059598A">
          <w:t>238A</w:t>
        </w:r>
        <w:r>
          <w:rPr>
            <w:rFonts w:asciiTheme="minorHAnsi" w:eastAsiaTheme="minorEastAsia" w:hAnsiTheme="minorHAnsi" w:cstheme="minorBidi"/>
            <w:sz w:val="22"/>
            <w:szCs w:val="22"/>
            <w:lang w:eastAsia="en-AU"/>
          </w:rPr>
          <w:tab/>
        </w:r>
        <w:r w:rsidRPr="0059598A">
          <w:t>Lease conditional on approval for stated development</w:t>
        </w:r>
        <w:r>
          <w:tab/>
        </w:r>
        <w:r>
          <w:fldChar w:fldCharType="begin"/>
        </w:r>
        <w:r>
          <w:instrText xml:space="preserve"> PAGEREF _Toc75523707 \h </w:instrText>
        </w:r>
        <w:r>
          <w:fldChar w:fldCharType="separate"/>
        </w:r>
        <w:r w:rsidR="009B32EE">
          <w:t>301</w:t>
        </w:r>
        <w:r>
          <w:fldChar w:fldCharType="end"/>
        </w:r>
      </w:hyperlink>
    </w:p>
    <w:p w14:paraId="42AABBE7" w14:textId="32B39374" w:rsidR="00EA6F2B" w:rsidRDefault="00EA6F2B">
      <w:pPr>
        <w:pStyle w:val="TOC5"/>
        <w:rPr>
          <w:rFonts w:asciiTheme="minorHAnsi" w:eastAsiaTheme="minorEastAsia" w:hAnsiTheme="minorHAnsi" w:cstheme="minorBidi"/>
          <w:sz w:val="22"/>
          <w:szCs w:val="22"/>
          <w:lang w:eastAsia="en-AU"/>
        </w:rPr>
      </w:pPr>
      <w:r>
        <w:tab/>
      </w:r>
      <w:hyperlink w:anchor="_Toc75523708" w:history="1">
        <w:r w:rsidRPr="0059598A">
          <w:t>239</w:t>
        </w:r>
        <w:r>
          <w:rPr>
            <w:rFonts w:asciiTheme="minorHAnsi" w:eastAsiaTheme="minorEastAsia" w:hAnsiTheme="minorHAnsi" w:cstheme="minorBidi"/>
            <w:sz w:val="22"/>
            <w:szCs w:val="22"/>
            <w:lang w:eastAsia="en-AU"/>
          </w:rPr>
          <w:tab/>
        </w:r>
        <w:r w:rsidRPr="0059598A">
          <w:t>Eligibility for grant of lease</w:t>
        </w:r>
        <w:r>
          <w:tab/>
        </w:r>
        <w:r>
          <w:fldChar w:fldCharType="begin"/>
        </w:r>
        <w:r>
          <w:instrText xml:space="preserve"> PAGEREF _Toc75523708 \h </w:instrText>
        </w:r>
        <w:r>
          <w:fldChar w:fldCharType="separate"/>
        </w:r>
        <w:r w:rsidR="009B32EE">
          <w:t>302</w:t>
        </w:r>
        <w:r>
          <w:fldChar w:fldCharType="end"/>
        </w:r>
      </w:hyperlink>
    </w:p>
    <w:p w14:paraId="2AF7664F" w14:textId="3AD1CBFA" w:rsidR="00EA6F2B" w:rsidRDefault="00EA6F2B">
      <w:pPr>
        <w:pStyle w:val="TOC5"/>
        <w:rPr>
          <w:rFonts w:asciiTheme="minorHAnsi" w:eastAsiaTheme="minorEastAsia" w:hAnsiTheme="minorHAnsi" w:cstheme="minorBidi"/>
          <w:sz w:val="22"/>
          <w:szCs w:val="22"/>
          <w:lang w:eastAsia="en-AU"/>
        </w:rPr>
      </w:pPr>
      <w:r>
        <w:tab/>
      </w:r>
      <w:hyperlink w:anchor="_Toc75523709" w:history="1">
        <w:r w:rsidRPr="0059598A">
          <w:t>240</w:t>
        </w:r>
        <w:r>
          <w:rPr>
            <w:rFonts w:asciiTheme="minorHAnsi" w:eastAsiaTheme="minorEastAsia" w:hAnsiTheme="minorHAnsi" w:cstheme="minorBidi"/>
            <w:sz w:val="22"/>
            <w:szCs w:val="22"/>
            <w:lang w:eastAsia="en-AU"/>
          </w:rPr>
          <w:tab/>
        </w:r>
        <w:r w:rsidRPr="0059598A">
          <w:t>Restriction on direct sale by authority</w:t>
        </w:r>
        <w:r>
          <w:tab/>
        </w:r>
        <w:r>
          <w:fldChar w:fldCharType="begin"/>
        </w:r>
        <w:r>
          <w:instrText xml:space="preserve"> PAGEREF _Toc75523709 \h </w:instrText>
        </w:r>
        <w:r>
          <w:fldChar w:fldCharType="separate"/>
        </w:r>
        <w:r w:rsidR="009B32EE">
          <w:t>302</w:t>
        </w:r>
        <w:r>
          <w:fldChar w:fldCharType="end"/>
        </w:r>
      </w:hyperlink>
    </w:p>
    <w:p w14:paraId="701CB2EC" w14:textId="6550F1E4" w:rsidR="00EA6F2B" w:rsidRDefault="00EA6F2B">
      <w:pPr>
        <w:pStyle w:val="TOC5"/>
        <w:rPr>
          <w:rFonts w:asciiTheme="minorHAnsi" w:eastAsiaTheme="minorEastAsia" w:hAnsiTheme="minorHAnsi" w:cstheme="minorBidi"/>
          <w:sz w:val="22"/>
          <w:szCs w:val="22"/>
          <w:lang w:eastAsia="en-AU"/>
        </w:rPr>
      </w:pPr>
      <w:r>
        <w:tab/>
      </w:r>
      <w:hyperlink w:anchor="_Toc75523710" w:history="1">
        <w:r w:rsidRPr="0059598A">
          <w:t>241</w:t>
        </w:r>
        <w:r>
          <w:rPr>
            <w:rFonts w:asciiTheme="minorHAnsi" w:eastAsiaTheme="minorEastAsia" w:hAnsiTheme="minorHAnsi" w:cstheme="minorBidi"/>
            <w:sz w:val="22"/>
            <w:szCs w:val="22"/>
            <w:lang w:eastAsia="en-AU"/>
          </w:rPr>
          <w:tab/>
        </w:r>
        <w:r w:rsidRPr="0059598A">
          <w:t>Direct sale if single person in restricted class</w:t>
        </w:r>
        <w:r>
          <w:tab/>
        </w:r>
        <w:r>
          <w:fldChar w:fldCharType="begin"/>
        </w:r>
        <w:r>
          <w:instrText xml:space="preserve"> PAGEREF _Toc75523710 \h </w:instrText>
        </w:r>
        <w:r>
          <w:fldChar w:fldCharType="separate"/>
        </w:r>
        <w:r w:rsidR="009B32EE">
          <w:t>305</w:t>
        </w:r>
        <w:r>
          <w:fldChar w:fldCharType="end"/>
        </w:r>
      </w:hyperlink>
    </w:p>
    <w:p w14:paraId="1808F9DA" w14:textId="3399E2ED" w:rsidR="00EA6F2B" w:rsidRDefault="00EA6F2B">
      <w:pPr>
        <w:pStyle w:val="TOC5"/>
        <w:rPr>
          <w:rFonts w:asciiTheme="minorHAnsi" w:eastAsiaTheme="minorEastAsia" w:hAnsiTheme="minorHAnsi" w:cstheme="minorBidi"/>
          <w:sz w:val="22"/>
          <w:szCs w:val="22"/>
          <w:lang w:eastAsia="en-AU"/>
        </w:rPr>
      </w:pPr>
      <w:r>
        <w:tab/>
      </w:r>
      <w:hyperlink w:anchor="_Toc75523711" w:history="1">
        <w:r w:rsidRPr="0059598A">
          <w:t>242</w:t>
        </w:r>
        <w:r>
          <w:rPr>
            <w:rFonts w:asciiTheme="minorHAnsi" w:eastAsiaTheme="minorEastAsia" w:hAnsiTheme="minorHAnsi" w:cstheme="minorBidi"/>
            <w:sz w:val="22"/>
            <w:szCs w:val="22"/>
            <w:lang w:eastAsia="en-AU"/>
          </w:rPr>
          <w:tab/>
        </w:r>
        <w:r w:rsidRPr="0059598A">
          <w:t>Notice of direct sale</w:t>
        </w:r>
        <w:r>
          <w:tab/>
        </w:r>
        <w:r>
          <w:fldChar w:fldCharType="begin"/>
        </w:r>
        <w:r>
          <w:instrText xml:space="preserve"> PAGEREF _Toc75523711 \h </w:instrText>
        </w:r>
        <w:r>
          <w:fldChar w:fldCharType="separate"/>
        </w:r>
        <w:r w:rsidR="009B32EE">
          <w:t>305</w:t>
        </w:r>
        <w:r>
          <w:fldChar w:fldCharType="end"/>
        </w:r>
      </w:hyperlink>
    </w:p>
    <w:p w14:paraId="2B65EC40" w14:textId="7B51D22C" w:rsidR="00EA6F2B" w:rsidRDefault="00EA6F2B">
      <w:pPr>
        <w:pStyle w:val="TOC5"/>
        <w:rPr>
          <w:rFonts w:asciiTheme="minorHAnsi" w:eastAsiaTheme="minorEastAsia" w:hAnsiTheme="minorHAnsi" w:cstheme="minorBidi"/>
          <w:sz w:val="22"/>
          <w:szCs w:val="22"/>
          <w:lang w:eastAsia="en-AU"/>
        </w:rPr>
      </w:pPr>
      <w:r>
        <w:tab/>
      </w:r>
      <w:hyperlink w:anchor="_Toc75523712" w:history="1">
        <w:r w:rsidRPr="0059598A">
          <w:t>243</w:t>
        </w:r>
        <w:r>
          <w:rPr>
            <w:rFonts w:asciiTheme="minorHAnsi" w:eastAsiaTheme="minorEastAsia" w:hAnsiTheme="minorHAnsi" w:cstheme="minorBidi"/>
            <w:sz w:val="22"/>
            <w:szCs w:val="22"/>
            <w:lang w:eastAsia="en-AU"/>
          </w:rPr>
          <w:tab/>
        </w:r>
        <w:r w:rsidRPr="0059598A">
          <w:t>Direct sale leases subject to agreed provisions</w:t>
        </w:r>
        <w:r>
          <w:tab/>
        </w:r>
        <w:r>
          <w:fldChar w:fldCharType="begin"/>
        </w:r>
        <w:r>
          <w:instrText xml:space="preserve"> PAGEREF _Toc75523712 \h </w:instrText>
        </w:r>
        <w:r>
          <w:fldChar w:fldCharType="separate"/>
        </w:r>
        <w:r w:rsidR="009B32EE">
          <w:t>306</w:t>
        </w:r>
        <w:r>
          <w:fldChar w:fldCharType="end"/>
        </w:r>
      </w:hyperlink>
    </w:p>
    <w:p w14:paraId="002514BE" w14:textId="374020AE" w:rsidR="00EA6F2B" w:rsidRDefault="00EA6F2B">
      <w:pPr>
        <w:pStyle w:val="TOC5"/>
        <w:rPr>
          <w:rFonts w:asciiTheme="minorHAnsi" w:eastAsiaTheme="minorEastAsia" w:hAnsiTheme="minorHAnsi" w:cstheme="minorBidi"/>
          <w:sz w:val="22"/>
          <w:szCs w:val="22"/>
          <w:lang w:eastAsia="en-AU"/>
        </w:rPr>
      </w:pPr>
      <w:r>
        <w:tab/>
      </w:r>
      <w:hyperlink w:anchor="_Toc75523713" w:history="1">
        <w:r w:rsidRPr="0059598A">
          <w:t>244</w:t>
        </w:r>
        <w:r>
          <w:rPr>
            <w:rFonts w:asciiTheme="minorHAnsi" w:eastAsiaTheme="minorEastAsia" w:hAnsiTheme="minorHAnsi" w:cstheme="minorBidi"/>
            <w:sz w:val="22"/>
            <w:szCs w:val="22"/>
            <w:lang w:eastAsia="en-AU"/>
          </w:rPr>
          <w:tab/>
        </w:r>
        <w:r w:rsidRPr="0059598A">
          <w:t>Authority need not grant lease</w:t>
        </w:r>
        <w:r>
          <w:tab/>
        </w:r>
        <w:r>
          <w:fldChar w:fldCharType="begin"/>
        </w:r>
        <w:r>
          <w:instrText xml:space="preserve"> PAGEREF _Toc75523713 \h </w:instrText>
        </w:r>
        <w:r>
          <w:fldChar w:fldCharType="separate"/>
        </w:r>
        <w:r w:rsidR="009B32EE">
          <w:t>306</w:t>
        </w:r>
        <w:r>
          <w:fldChar w:fldCharType="end"/>
        </w:r>
      </w:hyperlink>
    </w:p>
    <w:p w14:paraId="2999670F" w14:textId="6C642D4A" w:rsidR="00EA6F2B" w:rsidRDefault="00EA6F2B">
      <w:pPr>
        <w:pStyle w:val="TOC5"/>
        <w:rPr>
          <w:rFonts w:asciiTheme="minorHAnsi" w:eastAsiaTheme="minorEastAsia" w:hAnsiTheme="minorHAnsi" w:cstheme="minorBidi"/>
          <w:sz w:val="22"/>
          <w:szCs w:val="22"/>
          <w:lang w:eastAsia="en-AU"/>
        </w:rPr>
      </w:pPr>
      <w:r>
        <w:tab/>
      </w:r>
      <w:hyperlink w:anchor="_Toc75523714" w:history="1">
        <w:r w:rsidRPr="0059598A">
          <w:t>245</w:t>
        </w:r>
        <w:r>
          <w:rPr>
            <w:rFonts w:asciiTheme="minorHAnsi" w:eastAsiaTheme="minorEastAsia" w:hAnsiTheme="minorHAnsi" w:cstheme="minorBidi"/>
            <w:sz w:val="22"/>
            <w:szCs w:val="22"/>
            <w:lang w:eastAsia="en-AU"/>
          </w:rPr>
          <w:tab/>
        </w:r>
        <w:r w:rsidRPr="0059598A">
          <w:t>Planning report before granting leases</w:t>
        </w:r>
        <w:r>
          <w:tab/>
        </w:r>
        <w:r>
          <w:fldChar w:fldCharType="begin"/>
        </w:r>
        <w:r>
          <w:instrText xml:space="preserve"> PAGEREF _Toc75523714 \h </w:instrText>
        </w:r>
        <w:r>
          <w:fldChar w:fldCharType="separate"/>
        </w:r>
        <w:r w:rsidR="009B32EE">
          <w:t>307</w:t>
        </w:r>
        <w:r>
          <w:fldChar w:fldCharType="end"/>
        </w:r>
      </w:hyperlink>
    </w:p>
    <w:p w14:paraId="7D138077" w14:textId="2A8A67EC" w:rsidR="00EA6F2B" w:rsidRDefault="00EA6F2B">
      <w:pPr>
        <w:pStyle w:val="TOC5"/>
        <w:rPr>
          <w:rFonts w:asciiTheme="minorHAnsi" w:eastAsiaTheme="minorEastAsia" w:hAnsiTheme="minorHAnsi" w:cstheme="minorBidi"/>
          <w:sz w:val="22"/>
          <w:szCs w:val="22"/>
          <w:lang w:eastAsia="en-AU"/>
        </w:rPr>
      </w:pPr>
      <w:r>
        <w:tab/>
      </w:r>
      <w:hyperlink w:anchor="_Toc75523715" w:history="1">
        <w:r w:rsidRPr="0059598A">
          <w:t>246</w:t>
        </w:r>
        <w:r>
          <w:rPr>
            <w:rFonts w:asciiTheme="minorHAnsi" w:eastAsiaTheme="minorEastAsia" w:hAnsiTheme="minorHAnsi" w:cstheme="minorBidi"/>
            <w:sz w:val="22"/>
            <w:szCs w:val="22"/>
            <w:lang w:eastAsia="en-AU"/>
          </w:rPr>
          <w:tab/>
        </w:r>
        <w:r w:rsidRPr="0059598A">
          <w:t>Payment for leases</w:t>
        </w:r>
        <w:r>
          <w:tab/>
        </w:r>
        <w:r>
          <w:fldChar w:fldCharType="begin"/>
        </w:r>
        <w:r>
          <w:instrText xml:space="preserve"> PAGEREF _Toc75523715 \h </w:instrText>
        </w:r>
        <w:r>
          <w:fldChar w:fldCharType="separate"/>
        </w:r>
        <w:r w:rsidR="009B32EE">
          <w:t>307</w:t>
        </w:r>
        <w:r>
          <w:fldChar w:fldCharType="end"/>
        </w:r>
      </w:hyperlink>
    </w:p>
    <w:p w14:paraId="70345189" w14:textId="42FF8880" w:rsidR="00EA6F2B" w:rsidRDefault="00EA6F2B">
      <w:pPr>
        <w:pStyle w:val="TOC5"/>
        <w:rPr>
          <w:rFonts w:asciiTheme="minorHAnsi" w:eastAsiaTheme="minorEastAsia" w:hAnsiTheme="minorHAnsi" w:cstheme="minorBidi"/>
          <w:sz w:val="22"/>
          <w:szCs w:val="22"/>
          <w:lang w:eastAsia="en-AU"/>
        </w:rPr>
      </w:pPr>
      <w:r>
        <w:tab/>
      </w:r>
      <w:hyperlink w:anchor="_Toc75523716" w:history="1">
        <w:r w:rsidRPr="0059598A">
          <w:t>246A</w:t>
        </w:r>
        <w:r>
          <w:rPr>
            <w:rFonts w:asciiTheme="minorHAnsi" w:eastAsiaTheme="minorEastAsia" w:hAnsiTheme="minorHAnsi" w:cstheme="minorBidi"/>
            <w:sz w:val="22"/>
            <w:szCs w:val="22"/>
            <w:lang w:eastAsia="en-AU"/>
          </w:rPr>
          <w:tab/>
        </w:r>
        <w:r w:rsidRPr="0059598A">
          <w:t>Payment for adjoining concessional leases</w:t>
        </w:r>
        <w:r>
          <w:tab/>
        </w:r>
        <w:r>
          <w:fldChar w:fldCharType="begin"/>
        </w:r>
        <w:r>
          <w:instrText xml:space="preserve"> PAGEREF _Toc75523716 \h </w:instrText>
        </w:r>
        <w:r>
          <w:fldChar w:fldCharType="separate"/>
        </w:r>
        <w:r w:rsidR="009B32EE">
          <w:t>309</w:t>
        </w:r>
        <w:r>
          <w:fldChar w:fldCharType="end"/>
        </w:r>
      </w:hyperlink>
    </w:p>
    <w:p w14:paraId="2228DBCC" w14:textId="184D4339" w:rsidR="00EA6F2B" w:rsidRDefault="00EA6F2B">
      <w:pPr>
        <w:pStyle w:val="TOC5"/>
        <w:rPr>
          <w:rFonts w:asciiTheme="minorHAnsi" w:eastAsiaTheme="minorEastAsia" w:hAnsiTheme="minorHAnsi" w:cstheme="minorBidi"/>
          <w:sz w:val="22"/>
          <w:szCs w:val="22"/>
          <w:lang w:eastAsia="en-AU"/>
        </w:rPr>
      </w:pPr>
      <w:r>
        <w:tab/>
      </w:r>
      <w:hyperlink w:anchor="_Toc75523717" w:history="1">
        <w:r w:rsidRPr="0059598A">
          <w:t>247</w:t>
        </w:r>
        <w:r>
          <w:rPr>
            <w:rFonts w:asciiTheme="minorHAnsi" w:eastAsiaTheme="minorEastAsia" w:hAnsiTheme="minorHAnsi" w:cstheme="minorBidi"/>
            <w:sz w:val="22"/>
            <w:szCs w:val="22"/>
            <w:lang w:eastAsia="en-AU"/>
          </w:rPr>
          <w:tab/>
        </w:r>
        <w:r w:rsidRPr="0059598A">
          <w:t>Use of land for leased purpose</w:t>
        </w:r>
        <w:r>
          <w:tab/>
        </w:r>
        <w:r>
          <w:fldChar w:fldCharType="begin"/>
        </w:r>
        <w:r>
          <w:instrText xml:space="preserve"> PAGEREF _Toc75523717 \h </w:instrText>
        </w:r>
        <w:r>
          <w:fldChar w:fldCharType="separate"/>
        </w:r>
        <w:r w:rsidR="009B32EE">
          <w:t>310</w:t>
        </w:r>
        <w:r>
          <w:fldChar w:fldCharType="end"/>
        </w:r>
      </w:hyperlink>
    </w:p>
    <w:p w14:paraId="1484F1A9" w14:textId="503FFFF9" w:rsidR="00EA6F2B" w:rsidRDefault="00EA6F2B">
      <w:pPr>
        <w:pStyle w:val="TOC5"/>
        <w:rPr>
          <w:rFonts w:asciiTheme="minorHAnsi" w:eastAsiaTheme="minorEastAsia" w:hAnsiTheme="minorHAnsi" w:cstheme="minorBidi"/>
          <w:sz w:val="22"/>
          <w:szCs w:val="22"/>
          <w:lang w:eastAsia="en-AU"/>
        </w:rPr>
      </w:pPr>
      <w:r>
        <w:tab/>
      </w:r>
      <w:hyperlink w:anchor="_Toc75523718" w:history="1">
        <w:r w:rsidRPr="0059598A">
          <w:t>248</w:t>
        </w:r>
        <w:r>
          <w:rPr>
            <w:rFonts w:asciiTheme="minorHAnsi" w:eastAsiaTheme="minorEastAsia" w:hAnsiTheme="minorHAnsi" w:cstheme="minorBidi"/>
            <w:sz w:val="22"/>
            <w:szCs w:val="22"/>
            <w:lang w:eastAsia="en-AU"/>
          </w:rPr>
          <w:tab/>
        </w:r>
        <w:r w:rsidRPr="0059598A">
          <w:t>Access to leased land from roads and road related areas</w:t>
        </w:r>
        <w:r>
          <w:tab/>
        </w:r>
        <w:r>
          <w:fldChar w:fldCharType="begin"/>
        </w:r>
        <w:r>
          <w:instrText xml:space="preserve"> PAGEREF _Toc75523718 \h </w:instrText>
        </w:r>
        <w:r>
          <w:fldChar w:fldCharType="separate"/>
        </w:r>
        <w:r w:rsidR="009B32EE">
          <w:t>310</w:t>
        </w:r>
        <w:r>
          <w:fldChar w:fldCharType="end"/>
        </w:r>
      </w:hyperlink>
    </w:p>
    <w:p w14:paraId="4B379DFC" w14:textId="6FE4436F" w:rsidR="00EA6F2B" w:rsidRDefault="00EA6F2B">
      <w:pPr>
        <w:pStyle w:val="TOC5"/>
        <w:rPr>
          <w:rFonts w:asciiTheme="minorHAnsi" w:eastAsiaTheme="minorEastAsia" w:hAnsiTheme="minorHAnsi" w:cstheme="minorBidi"/>
          <w:sz w:val="22"/>
          <w:szCs w:val="22"/>
          <w:lang w:eastAsia="en-AU"/>
        </w:rPr>
      </w:pPr>
      <w:r>
        <w:tab/>
      </w:r>
      <w:hyperlink w:anchor="_Toc75523719" w:history="1">
        <w:r w:rsidRPr="0059598A">
          <w:t>249</w:t>
        </w:r>
        <w:r>
          <w:rPr>
            <w:rFonts w:asciiTheme="minorHAnsi" w:eastAsiaTheme="minorEastAsia" w:hAnsiTheme="minorHAnsi" w:cstheme="minorBidi"/>
            <w:sz w:val="22"/>
            <w:szCs w:val="22"/>
            <w:lang w:eastAsia="en-AU"/>
          </w:rPr>
          <w:tab/>
        </w:r>
        <w:r w:rsidRPr="0059598A">
          <w:t>No right to use, flow and control of water</w:t>
        </w:r>
        <w:r>
          <w:tab/>
        </w:r>
        <w:r>
          <w:fldChar w:fldCharType="begin"/>
        </w:r>
        <w:r>
          <w:instrText xml:space="preserve"> PAGEREF _Toc75523719 \h </w:instrText>
        </w:r>
        <w:r>
          <w:fldChar w:fldCharType="separate"/>
        </w:r>
        <w:r w:rsidR="009B32EE">
          <w:t>311</w:t>
        </w:r>
        <w:r>
          <w:fldChar w:fldCharType="end"/>
        </w:r>
      </w:hyperlink>
    </w:p>
    <w:p w14:paraId="2FB4B23A" w14:textId="62EACAEC" w:rsidR="00EA6F2B" w:rsidRDefault="00EA6F2B">
      <w:pPr>
        <w:pStyle w:val="TOC5"/>
        <w:rPr>
          <w:rFonts w:asciiTheme="minorHAnsi" w:eastAsiaTheme="minorEastAsia" w:hAnsiTheme="minorHAnsi" w:cstheme="minorBidi"/>
          <w:sz w:val="22"/>
          <w:szCs w:val="22"/>
          <w:lang w:eastAsia="en-AU"/>
        </w:rPr>
      </w:pPr>
      <w:r>
        <w:tab/>
      </w:r>
      <w:hyperlink w:anchor="_Toc75523720" w:history="1">
        <w:r w:rsidRPr="0059598A">
          <w:t>250</w:t>
        </w:r>
        <w:r>
          <w:rPr>
            <w:rFonts w:asciiTheme="minorHAnsi" w:eastAsiaTheme="minorEastAsia" w:hAnsiTheme="minorHAnsi" w:cstheme="minorBidi"/>
            <w:sz w:val="22"/>
            <w:szCs w:val="22"/>
            <w:lang w:eastAsia="en-AU"/>
          </w:rPr>
          <w:tab/>
        </w:r>
        <w:r w:rsidRPr="0059598A">
          <w:t>Failure to accept and execute lease</w:t>
        </w:r>
        <w:r>
          <w:tab/>
        </w:r>
        <w:r>
          <w:fldChar w:fldCharType="begin"/>
        </w:r>
        <w:r>
          <w:instrText xml:space="preserve"> PAGEREF _Toc75523720 \h </w:instrText>
        </w:r>
        <w:r>
          <w:fldChar w:fldCharType="separate"/>
        </w:r>
        <w:r w:rsidR="009B32EE">
          <w:t>311</w:t>
        </w:r>
        <w:r>
          <w:fldChar w:fldCharType="end"/>
        </w:r>
      </w:hyperlink>
    </w:p>
    <w:p w14:paraId="42262134" w14:textId="58254433" w:rsidR="00EA6F2B" w:rsidRDefault="00EA6F2B">
      <w:pPr>
        <w:pStyle w:val="TOC5"/>
        <w:rPr>
          <w:rFonts w:asciiTheme="minorHAnsi" w:eastAsiaTheme="minorEastAsia" w:hAnsiTheme="minorHAnsi" w:cstheme="minorBidi"/>
          <w:sz w:val="22"/>
          <w:szCs w:val="22"/>
          <w:lang w:eastAsia="en-AU"/>
        </w:rPr>
      </w:pPr>
      <w:r>
        <w:tab/>
      </w:r>
      <w:hyperlink w:anchor="_Toc75523721" w:history="1">
        <w:r w:rsidRPr="0059598A">
          <w:t>251</w:t>
        </w:r>
        <w:r>
          <w:rPr>
            <w:rFonts w:asciiTheme="minorHAnsi" w:eastAsiaTheme="minorEastAsia" w:hAnsiTheme="minorHAnsi" w:cstheme="minorBidi"/>
            <w:sz w:val="22"/>
            <w:szCs w:val="22"/>
            <w:lang w:eastAsia="en-AU"/>
          </w:rPr>
          <w:tab/>
        </w:r>
        <w:r w:rsidRPr="0059598A">
          <w:t>Restrictions on dealings with certain leases</w:t>
        </w:r>
        <w:r>
          <w:tab/>
        </w:r>
        <w:r>
          <w:fldChar w:fldCharType="begin"/>
        </w:r>
        <w:r>
          <w:instrText xml:space="preserve"> PAGEREF _Toc75523721 \h </w:instrText>
        </w:r>
        <w:r>
          <w:fldChar w:fldCharType="separate"/>
        </w:r>
        <w:r w:rsidR="009B32EE">
          <w:t>312</w:t>
        </w:r>
        <w:r>
          <w:fldChar w:fldCharType="end"/>
        </w:r>
      </w:hyperlink>
    </w:p>
    <w:p w14:paraId="4BD4A254" w14:textId="57566D2C" w:rsidR="00EA6F2B" w:rsidRDefault="00EA6F2B">
      <w:pPr>
        <w:pStyle w:val="TOC5"/>
        <w:rPr>
          <w:rFonts w:asciiTheme="minorHAnsi" w:eastAsiaTheme="minorEastAsia" w:hAnsiTheme="minorHAnsi" w:cstheme="minorBidi"/>
          <w:sz w:val="22"/>
          <w:szCs w:val="22"/>
          <w:lang w:eastAsia="en-AU"/>
        </w:rPr>
      </w:pPr>
      <w:r>
        <w:tab/>
      </w:r>
      <w:hyperlink w:anchor="_Toc75523722" w:history="1">
        <w:r w:rsidRPr="0059598A">
          <w:t>252</w:t>
        </w:r>
        <w:r>
          <w:rPr>
            <w:rFonts w:asciiTheme="minorHAnsi" w:eastAsiaTheme="minorEastAsia" w:hAnsiTheme="minorHAnsi" w:cstheme="minorBidi"/>
            <w:sz w:val="22"/>
            <w:szCs w:val="22"/>
            <w:lang w:eastAsia="en-AU"/>
          </w:rPr>
          <w:tab/>
        </w:r>
        <w:r w:rsidRPr="0059598A">
          <w:t>Consent to s 251 dealings</w:t>
        </w:r>
        <w:r>
          <w:tab/>
        </w:r>
        <w:r>
          <w:fldChar w:fldCharType="begin"/>
        </w:r>
        <w:r>
          <w:instrText xml:space="preserve"> PAGEREF _Toc75523722 \h </w:instrText>
        </w:r>
        <w:r>
          <w:fldChar w:fldCharType="separate"/>
        </w:r>
        <w:r w:rsidR="009B32EE">
          <w:t>315</w:t>
        </w:r>
        <w:r>
          <w:fldChar w:fldCharType="end"/>
        </w:r>
      </w:hyperlink>
    </w:p>
    <w:p w14:paraId="37645392" w14:textId="42CBCEEA" w:rsidR="00EA6F2B" w:rsidRDefault="00EA6F2B">
      <w:pPr>
        <w:pStyle w:val="TOC5"/>
        <w:rPr>
          <w:rFonts w:asciiTheme="minorHAnsi" w:eastAsiaTheme="minorEastAsia" w:hAnsiTheme="minorHAnsi" w:cstheme="minorBidi"/>
          <w:sz w:val="22"/>
          <w:szCs w:val="22"/>
          <w:lang w:eastAsia="en-AU"/>
        </w:rPr>
      </w:pPr>
      <w:r>
        <w:tab/>
      </w:r>
      <w:hyperlink w:anchor="_Toc75523723" w:history="1">
        <w:r w:rsidRPr="0059598A">
          <w:t>253</w:t>
        </w:r>
        <w:r>
          <w:rPr>
            <w:rFonts w:asciiTheme="minorHAnsi" w:eastAsiaTheme="minorEastAsia" w:hAnsiTheme="minorHAnsi" w:cstheme="minorBidi"/>
            <w:sz w:val="22"/>
            <w:szCs w:val="22"/>
            <w:lang w:eastAsia="en-AU"/>
          </w:rPr>
          <w:tab/>
        </w:r>
        <w:r w:rsidRPr="0059598A">
          <w:t>Leases held by Territory not to be transferred or assigned</w:t>
        </w:r>
        <w:r>
          <w:tab/>
        </w:r>
        <w:r>
          <w:fldChar w:fldCharType="begin"/>
        </w:r>
        <w:r>
          <w:instrText xml:space="preserve"> PAGEREF _Toc75523723 \h </w:instrText>
        </w:r>
        <w:r>
          <w:fldChar w:fldCharType="separate"/>
        </w:r>
        <w:r w:rsidR="009B32EE">
          <w:t>315</w:t>
        </w:r>
        <w:r>
          <w:fldChar w:fldCharType="end"/>
        </w:r>
      </w:hyperlink>
    </w:p>
    <w:p w14:paraId="1EE6E6D3" w14:textId="1DD2C014" w:rsidR="00EA6F2B" w:rsidRDefault="0026512C">
      <w:pPr>
        <w:pStyle w:val="TOC2"/>
        <w:rPr>
          <w:rFonts w:asciiTheme="minorHAnsi" w:eastAsiaTheme="minorEastAsia" w:hAnsiTheme="minorHAnsi" w:cstheme="minorBidi"/>
          <w:b w:val="0"/>
          <w:sz w:val="22"/>
          <w:szCs w:val="22"/>
          <w:lang w:eastAsia="en-AU"/>
        </w:rPr>
      </w:pPr>
      <w:hyperlink w:anchor="_Toc75523724" w:history="1">
        <w:r w:rsidR="00EA6F2B" w:rsidRPr="0059598A">
          <w:t>Part 9.2A</w:t>
        </w:r>
        <w:r w:rsidR="00EA6F2B">
          <w:rPr>
            <w:rFonts w:asciiTheme="minorHAnsi" w:eastAsiaTheme="minorEastAsia" w:hAnsiTheme="minorHAnsi" w:cstheme="minorBidi"/>
            <w:b w:val="0"/>
            <w:sz w:val="22"/>
            <w:szCs w:val="22"/>
            <w:lang w:eastAsia="en-AU"/>
          </w:rPr>
          <w:tab/>
        </w:r>
        <w:r w:rsidR="00EA6F2B" w:rsidRPr="0059598A">
          <w:t>Grants of concessional leases to community organisations for community uses</w:t>
        </w:r>
        <w:r w:rsidR="00EA6F2B" w:rsidRPr="00EA6F2B">
          <w:rPr>
            <w:vanish/>
          </w:rPr>
          <w:tab/>
        </w:r>
        <w:r w:rsidR="00EA6F2B" w:rsidRPr="00EA6F2B">
          <w:rPr>
            <w:vanish/>
          </w:rPr>
          <w:fldChar w:fldCharType="begin"/>
        </w:r>
        <w:r w:rsidR="00EA6F2B" w:rsidRPr="00EA6F2B">
          <w:rPr>
            <w:vanish/>
          </w:rPr>
          <w:instrText xml:space="preserve"> PAGEREF _Toc75523724 \h </w:instrText>
        </w:r>
        <w:r w:rsidR="00EA6F2B" w:rsidRPr="00EA6F2B">
          <w:rPr>
            <w:vanish/>
          </w:rPr>
        </w:r>
        <w:r w:rsidR="00EA6F2B" w:rsidRPr="00EA6F2B">
          <w:rPr>
            <w:vanish/>
          </w:rPr>
          <w:fldChar w:fldCharType="separate"/>
        </w:r>
        <w:r w:rsidR="009B32EE">
          <w:rPr>
            <w:vanish/>
          </w:rPr>
          <w:t>316</w:t>
        </w:r>
        <w:r w:rsidR="00EA6F2B" w:rsidRPr="00EA6F2B">
          <w:rPr>
            <w:vanish/>
          </w:rPr>
          <w:fldChar w:fldCharType="end"/>
        </w:r>
      </w:hyperlink>
    </w:p>
    <w:p w14:paraId="1B31FDE1" w14:textId="7BD84025" w:rsidR="00EA6F2B" w:rsidRDefault="00EA6F2B">
      <w:pPr>
        <w:pStyle w:val="TOC5"/>
        <w:rPr>
          <w:rFonts w:asciiTheme="minorHAnsi" w:eastAsiaTheme="minorEastAsia" w:hAnsiTheme="minorHAnsi" w:cstheme="minorBidi"/>
          <w:sz w:val="22"/>
          <w:szCs w:val="22"/>
          <w:lang w:eastAsia="en-AU"/>
        </w:rPr>
      </w:pPr>
      <w:r>
        <w:tab/>
      </w:r>
      <w:hyperlink w:anchor="_Toc75523725" w:history="1">
        <w:r w:rsidRPr="0059598A">
          <w:t>253A</w:t>
        </w:r>
        <w:r>
          <w:rPr>
            <w:rFonts w:asciiTheme="minorHAnsi" w:eastAsiaTheme="minorEastAsia" w:hAnsiTheme="minorHAnsi" w:cstheme="minorBidi"/>
            <w:sz w:val="22"/>
            <w:szCs w:val="22"/>
            <w:lang w:eastAsia="en-AU"/>
          </w:rPr>
          <w:tab/>
        </w:r>
        <w:r w:rsidRPr="0059598A">
          <w:t>Definitions</w:t>
        </w:r>
        <w:r>
          <w:tab/>
        </w:r>
        <w:r>
          <w:fldChar w:fldCharType="begin"/>
        </w:r>
        <w:r>
          <w:instrText xml:space="preserve"> PAGEREF _Toc75523725 \h </w:instrText>
        </w:r>
        <w:r>
          <w:fldChar w:fldCharType="separate"/>
        </w:r>
        <w:r w:rsidR="009B32EE">
          <w:t>316</w:t>
        </w:r>
        <w:r>
          <w:fldChar w:fldCharType="end"/>
        </w:r>
      </w:hyperlink>
    </w:p>
    <w:p w14:paraId="67E55051" w14:textId="58789397" w:rsidR="00EA6F2B" w:rsidRDefault="00EA6F2B">
      <w:pPr>
        <w:pStyle w:val="TOC5"/>
        <w:rPr>
          <w:rFonts w:asciiTheme="minorHAnsi" w:eastAsiaTheme="minorEastAsia" w:hAnsiTheme="minorHAnsi" w:cstheme="minorBidi"/>
          <w:sz w:val="22"/>
          <w:szCs w:val="22"/>
          <w:lang w:eastAsia="en-AU"/>
        </w:rPr>
      </w:pPr>
      <w:r>
        <w:tab/>
      </w:r>
      <w:hyperlink w:anchor="_Toc75523726" w:history="1">
        <w:r w:rsidRPr="0059598A">
          <w:t>253B</w:t>
        </w:r>
        <w:r>
          <w:rPr>
            <w:rFonts w:asciiTheme="minorHAnsi" w:eastAsiaTheme="minorEastAsia" w:hAnsiTheme="minorHAnsi" w:cstheme="minorBidi"/>
            <w:sz w:val="22"/>
            <w:szCs w:val="22"/>
            <w:lang w:eastAsia="en-AU"/>
          </w:rPr>
          <w:tab/>
        </w:r>
        <w:r w:rsidRPr="0059598A">
          <w:t xml:space="preserve">Meaning of </w:t>
        </w:r>
        <w:r w:rsidRPr="0059598A">
          <w:rPr>
            <w:i/>
          </w:rPr>
          <w:t>community concessional lease use</w:t>
        </w:r>
        <w:r>
          <w:tab/>
        </w:r>
        <w:r>
          <w:fldChar w:fldCharType="begin"/>
        </w:r>
        <w:r>
          <w:instrText xml:space="preserve"> PAGEREF _Toc75523726 \h </w:instrText>
        </w:r>
        <w:r>
          <w:fldChar w:fldCharType="separate"/>
        </w:r>
        <w:r w:rsidR="009B32EE">
          <w:t>316</w:t>
        </w:r>
        <w:r>
          <w:fldChar w:fldCharType="end"/>
        </w:r>
      </w:hyperlink>
    </w:p>
    <w:p w14:paraId="63471A60" w14:textId="7A8A65BC" w:rsidR="00EA6F2B" w:rsidRDefault="00EA6F2B">
      <w:pPr>
        <w:pStyle w:val="TOC5"/>
        <w:rPr>
          <w:rFonts w:asciiTheme="minorHAnsi" w:eastAsiaTheme="minorEastAsia" w:hAnsiTheme="minorHAnsi" w:cstheme="minorBidi"/>
          <w:sz w:val="22"/>
          <w:szCs w:val="22"/>
          <w:lang w:eastAsia="en-AU"/>
        </w:rPr>
      </w:pPr>
      <w:r>
        <w:tab/>
      </w:r>
      <w:hyperlink w:anchor="_Toc75523727" w:history="1">
        <w:r w:rsidRPr="0059598A">
          <w:t>253C</w:t>
        </w:r>
        <w:r>
          <w:rPr>
            <w:rFonts w:asciiTheme="minorHAnsi" w:eastAsiaTheme="minorEastAsia" w:hAnsiTheme="minorHAnsi" w:cstheme="minorBidi"/>
            <w:sz w:val="22"/>
            <w:szCs w:val="22"/>
            <w:lang w:eastAsia="en-AU"/>
          </w:rPr>
          <w:tab/>
        </w:r>
        <w:r w:rsidRPr="0059598A">
          <w:t>Grant of community concessional lease by direct sale</w:t>
        </w:r>
        <w:r>
          <w:tab/>
        </w:r>
        <w:r>
          <w:fldChar w:fldCharType="begin"/>
        </w:r>
        <w:r>
          <w:instrText xml:space="preserve"> PAGEREF _Toc75523727 \h </w:instrText>
        </w:r>
        <w:r>
          <w:fldChar w:fldCharType="separate"/>
        </w:r>
        <w:r w:rsidR="009B32EE">
          <w:t>317</w:t>
        </w:r>
        <w:r>
          <w:fldChar w:fldCharType="end"/>
        </w:r>
      </w:hyperlink>
    </w:p>
    <w:p w14:paraId="39CBC4BE" w14:textId="485C6388" w:rsidR="00EA6F2B" w:rsidRDefault="00EA6F2B">
      <w:pPr>
        <w:pStyle w:val="TOC5"/>
        <w:rPr>
          <w:rFonts w:asciiTheme="minorHAnsi" w:eastAsiaTheme="minorEastAsia" w:hAnsiTheme="minorHAnsi" w:cstheme="minorBidi"/>
          <w:sz w:val="22"/>
          <w:szCs w:val="22"/>
          <w:lang w:eastAsia="en-AU"/>
        </w:rPr>
      </w:pPr>
      <w:r>
        <w:tab/>
      </w:r>
      <w:hyperlink w:anchor="_Toc75523728" w:history="1">
        <w:r w:rsidRPr="0059598A">
          <w:t>253D</w:t>
        </w:r>
        <w:r>
          <w:rPr>
            <w:rFonts w:asciiTheme="minorHAnsi" w:eastAsiaTheme="minorEastAsia" w:hAnsiTheme="minorHAnsi" w:cstheme="minorBidi"/>
            <w:sz w:val="22"/>
            <w:szCs w:val="22"/>
            <w:lang w:eastAsia="en-AU"/>
          </w:rPr>
          <w:tab/>
        </w:r>
        <w:r w:rsidRPr="0059598A">
          <w:t>Statement of future community land for stated districts</w:t>
        </w:r>
        <w:r>
          <w:tab/>
        </w:r>
        <w:r>
          <w:fldChar w:fldCharType="begin"/>
        </w:r>
        <w:r>
          <w:instrText xml:space="preserve"> PAGEREF _Toc75523728 \h </w:instrText>
        </w:r>
        <w:r>
          <w:fldChar w:fldCharType="separate"/>
        </w:r>
        <w:r w:rsidR="009B32EE">
          <w:t>318</w:t>
        </w:r>
        <w:r>
          <w:fldChar w:fldCharType="end"/>
        </w:r>
      </w:hyperlink>
    </w:p>
    <w:p w14:paraId="59478E21" w14:textId="0DAAD970" w:rsidR="00EA6F2B" w:rsidRDefault="00EA6F2B">
      <w:pPr>
        <w:pStyle w:val="TOC5"/>
        <w:rPr>
          <w:rFonts w:asciiTheme="minorHAnsi" w:eastAsiaTheme="minorEastAsia" w:hAnsiTheme="minorHAnsi" w:cstheme="minorBidi"/>
          <w:sz w:val="22"/>
          <w:szCs w:val="22"/>
          <w:lang w:eastAsia="en-AU"/>
        </w:rPr>
      </w:pPr>
      <w:r>
        <w:tab/>
      </w:r>
      <w:hyperlink w:anchor="_Toc75523729" w:history="1">
        <w:r w:rsidRPr="0059598A">
          <w:t>253E</w:t>
        </w:r>
        <w:r>
          <w:rPr>
            <w:rFonts w:asciiTheme="minorHAnsi" w:eastAsiaTheme="minorEastAsia" w:hAnsiTheme="minorHAnsi" w:cstheme="minorBidi"/>
            <w:sz w:val="22"/>
            <w:szCs w:val="22"/>
            <w:lang w:eastAsia="en-AU"/>
          </w:rPr>
          <w:tab/>
        </w:r>
        <w:r w:rsidRPr="0059598A">
          <w:t>Notification of future community land for grant of community concessional lease by tender</w:t>
        </w:r>
        <w:r>
          <w:tab/>
        </w:r>
        <w:r>
          <w:fldChar w:fldCharType="begin"/>
        </w:r>
        <w:r>
          <w:instrText xml:space="preserve"> PAGEREF _Toc75523729 \h </w:instrText>
        </w:r>
        <w:r>
          <w:fldChar w:fldCharType="separate"/>
        </w:r>
        <w:r w:rsidR="009B32EE">
          <w:t>318</w:t>
        </w:r>
        <w:r>
          <w:fldChar w:fldCharType="end"/>
        </w:r>
      </w:hyperlink>
    </w:p>
    <w:p w14:paraId="2924716A" w14:textId="7C7BDA59" w:rsidR="00EA6F2B" w:rsidRDefault="00EA6F2B">
      <w:pPr>
        <w:pStyle w:val="TOC5"/>
        <w:rPr>
          <w:rFonts w:asciiTheme="minorHAnsi" w:eastAsiaTheme="minorEastAsia" w:hAnsiTheme="minorHAnsi" w:cstheme="minorBidi"/>
          <w:sz w:val="22"/>
          <w:szCs w:val="22"/>
          <w:lang w:eastAsia="en-AU"/>
        </w:rPr>
      </w:pPr>
      <w:r>
        <w:tab/>
      </w:r>
      <w:hyperlink w:anchor="_Toc75523730" w:history="1">
        <w:r w:rsidRPr="0059598A">
          <w:t>253F</w:t>
        </w:r>
        <w:r>
          <w:rPr>
            <w:rFonts w:asciiTheme="minorHAnsi" w:eastAsiaTheme="minorEastAsia" w:hAnsiTheme="minorHAnsi" w:cstheme="minorBidi"/>
            <w:sz w:val="22"/>
            <w:szCs w:val="22"/>
            <w:lang w:eastAsia="en-AU"/>
          </w:rPr>
          <w:tab/>
        </w:r>
        <w:r w:rsidRPr="0059598A">
          <w:t>Grant of community concessional lease by tender</w:t>
        </w:r>
        <w:r>
          <w:tab/>
        </w:r>
        <w:r>
          <w:fldChar w:fldCharType="begin"/>
        </w:r>
        <w:r>
          <w:instrText xml:space="preserve"> PAGEREF _Toc75523730 \h </w:instrText>
        </w:r>
        <w:r>
          <w:fldChar w:fldCharType="separate"/>
        </w:r>
        <w:r w:rsidR="009B32EE">
          <w:t>319</w:t>
        </w:r>
        <w:r>
          <w:fldChar w:fldCharType="end"/>
        </w:r>
      </w:hyperlink>
    </w:p>
    <w:p w14:paraId="761FB8C9" w14:textId="199E4F55" w:rsidR="00EA6F2B" w:rsidRDefault="00EA6F2B">
      <w:pPr>
        <w:pStyle w:val="TOC5"/>
        <w:rPr>
          <w:rFonts w:asciiTheme="minorHAnsi" w:eastAsiaTheme="minorEastAsia" w:hAnsiTheme="minorHAnsi" w:cstheme="minorBidi"/>
          <w:sz w:val="22"/>
          <w:szCs w:val="22"/>
          <w:lang w:eastAsia="en-AU"/>
        </w:rPr>
      </w:pPr>
      <w:r>
        <w:tab/>
      </w:r>
      <w:hyperlink w:anchor="_Toc75523731" w:history="1">
        <w:r w:rsidRPr="0059598A">
          <w:t>253G</w:t>
        </w:r>
        <w:r>
          <w:rPr>
            <w:rFonts w:asciiTheme="minorHAnsi" w:eastAsiaTheme="minorEastAsia" w:hAnsiTheme="minorHAnsi" w:cstheme="minorBidi"/>
            <w:sz w:val="22"/>
            <w:szCs w:val="22"/>
            <w:lang w:eastAsia="en-AU"/>
          </w:rPr>
          <w:tab/>
        </w:r>
        <w:r w:rsidRPr="0059598A">
          <w:t xml:space="preserve">Meaning of </w:t>
        </w:r>
        <w:r w:rsidRPr="0059598A">
          <w:rPr>
            <w:i/>
          </w:rPr>
          <w:t>community concessional lease provisions</w:t>
        </w:r>
        <w:r>
          <w:tab/>
        </w:r>
        <w:r>
          <w:fldChar w:fldCharType="begin"/>
        </w:r>
        <w:r>
          <w:instrText xml:space="preserve"> PAGEREF _Toc75523731 \h </w:instrText>
        </w:r>
        <w:r>
          <w:fldChar w:fldCharType="separate"/>
        </w:r>
        <w:r w:rsidR="009B32EE">
          <w:t>320</w:t>
        </w:r>
        <w:r>
          <w:fldChar w:fldCharType="end"/>
        </w:r>
      </w:hyperlink>
    </w:p>
    <w:p w14:paraId="3A00E996" w14:textId="3A073ABE" w:rsidR="00EA6F2B" w:rsidRDefault="00EA6F2B">
      <w:pPr>
        <w:pStyle w:val="TOC5"/>
        <w:rPr>
          <w:rFonts w:asciiTheme="minorHAnsi" w:eastAsiaTheme="minorEastAsia" w:hAnsiTheme="minorHAnsi" w:cstheme="minorBidi"/>
          <w:sz w:val="22"/>
          <w:szCs w:val="22"/>
          <w:lang w:eastAsia="en-AU"/>
        </w:rPr>
      </w:pPr>
      <w:r>
        <w:tab/>
      </w:r>
      <w:hyperlink w:anchor="_Toc75523732" w:history="1">
        <w:r w:rsidRPr="0059598A">
          <w:t>253H</w:t>
        </w:r>
        <w:r>
          <w:rPr>
            <w:rFonts w:asciiTheme="minorHAnsi" w:eastAsiaTheme="minorEastAsia" w:hAnsiTheme="minorHAnsi" w:cstheme="minorBidi"/>
            <w:sz w:val="22"/>
            <w:szCs w:val="22"/>
            <w:lang w:eastAsia="en-AU"/>
          </w:rPr>
          <w:tab/>
        </w:r>
        <w:r w:rsidRPr="0059598A">
          <w:t>Community use reports</w:t>
        </w:r>
        <w:r>
          <w:tab/>
        </w:r>
        <w:r>
          <w:fldChar w:fldCharType="begin"/>
        </w:r>
        <w:r>
          <w:instrText xml:space="preserve"> PAGEREF _Toc75523732 \h </w:instrText>
        </w:r>
        <w:r>
          <w:fldChar w:fldCharType="separate"/>
        </w:r>
        <w:r w:rsidR="009B32EE">
          <w:t>321</w:t>
        </w:r>
        <w:r>
          <w:fldChar w:fldCharType="end"/>
        </w:r>
      </w:hyperlink>
    </w:p>
    <w:p w14:paraId="500DEEFE" w14:textId="27862062" w:rsidR="00EA6F2B" w:rsidRDefault="00EA6F2B">
      <w:pPr>
        <w:pStyle w:val="TOC5"/>
        <w:rPr>
          <w:rFonts w:asciiTheme="minorHAnsi" w:eastAsiaTheme="minorEastAsia" w:hAnsiTheme="minorHAnsi" w:cstheme="minorBidi"/>
          <w:sz w:val="22"/>
          <w:szCs w:val="22"/>
          <w:lang w:eastAsia="en-AU"/>
        </w:rPr>
      </w:pPr>
      <w:r>
        <w:tab/>
      </w:r>
      <w:hyperlink w:anchor="_Toc75523733" w:history="1">
        <w:r w:rsidRPr="0059598A">
          <w:t>253I</w:t>
        </w:r>
        <w:r>
          <w:rPr>
            <w:rFonts w:asciiTheme="minorHAnsi" w:eastAsiaTheme="minorEastAsia" w:hAnsiTheme="minorHAnsi" w:cstheme="minorBidi"/>
            <w:sz w:val="22"/>
            <w:szCs w:val="22"/>
            <w:lang w:eastAsia="en-AU"/>
          </w:rPr>
          <w:tab/>
        </w:r>
        <w:r w:rsidRPr="0059598A">
          <w:t>Audit of community concessional lessee’s use of land</w:t>
        </w:r>
        <w:r>
          <w:tab/>
        </w:r>
        <w:r>
          <w:fldChar w:fldCharType="begin"/>
        </w:r>
        <w:r>
          <w:instrText xml:space="preserve"> PAGEREF _Toc75523733 \h </w:instrText>
        </w:r>
        <w:r>
          <w:fldChar w:fldCharType="separate"/>
        </w:r>
        <w:r w:rsidR="009B32EE">
          <w:t>321</w:t>
        </w:r>
        <w:r>
          <w:fldChar w:fldCharType="end"/>
        </w:r>
      </w:hyperlink>
    </w:p>
    <w:p w14:paraId="41965566" w14:textId="1E0BBB79" w:rsidR="00EA6F2B" w:rsidRDefault="0026512C">
      <w:pPr>
        <w:pStyle w:val="TOC2"/>
        <w:rPr>
          <w:rFonts w:asciiTheme="minorHAnsi" w:eastAsiaTheme="minorEastAsia" w:hAnsiTheme="minorHAnsi" w:cstheme="minorBidi"/>
          <w:b w:val="0"/>
          <w:sz w:val="22"/>
          <w:szCs w:val="22"/>
          <w:lang w:eastAsia="en-AU"/>
        </w:rPr>
      </w:pPr>
      <w:hyperlink w:anchor="_Toc75523734" w:history="1">
        <w:r w:rsidR="00EA6F2B" w:rsidRPr="0059598A">
          <w:t>Part 9.3</w:t>
        </w:r>
        <w:r w:rsidR="00EA6F2B">
          <w:rPr>
            <w:rFonts w:asciiTheme="minorHAnsi" w:eastAsiaTheme="minorEastAsia" w:hAnsiTheme="minorHAnsi" w:cstheme="minorBidi"/>
            <w:b w:val="0"/>
            <w:sz w:val="22"/>
            <w:szCs w:val="22"/>
            <w:lang w:eastAsia="en-AU"/>
          </w:rPr>
          <w:tab/>
        </w:r>
        <w:r w:rsidR="00EA6F2B" w:rsidRPr="0059598A">
          <w:t>Grants of further leases</w:t>
        </w:r>
        <w:r w:rsidR="00EA6F2B" w:rsidRPr="00EA6F2B">
          <w:rPr>
            <w:vanish/>
          </w:rPr>
          <w:tab/>
        </w:r>
        <w:r w:rsidR="00EA6F2B" w:rsidRPr="00EA6F2B">
          <w:rPr>
            <w:vanish/>
          </w:rPr>
          <w:fldChar w:fldCharType="begin"/>
        </w:r>
        <w:r w:rsidR="00EA6F2B" w:rsidRPr="00EA6F2B">
          <w:rPr>
            <w:vanish/>
          </w:rPr>
          <w:instrText xml:space="preserve"> PAGEREF _Toc75523734 \h </w:instrText>
        </w:r>
        <w:r w:rsidR="00EA6F2B" w:rsidRPr="00EA6F2B">
          <w:rPr>
            <w:vanish/>
          </w:rPr>
        </w:r>
        <w:r w:rsidR="00EA6F2B" w:rsidRPr="00EA6F2B">
          <w:rPr>
            <w:vanish/>
          </w:rPr>
          <w:fldChar w:fldCharType="separate"/>
        </w:r>
        <w:r w:rsidR="009B32EE">
          <w:rPr>
            <w:vanish/>
          </w:rPr>
          <w:t>323</w:t>
        </w:r>
        <w:r w:rsidR="00EA6F2B" w:rsidRPr="00EA6F2B">
          <w:rPr>
            <w:vanish/>
          </w:rPr>
          <w:fldChar w:fldCharType="end"/>
        </w:r>
      </w:hyperlink>
    </w:p>
    <w:p w14:paraId="3F56FCB3" w14:textId="5233E73E" w:rsidR="00EA6F2B" w:rsidRDefault="00EA6F2B">
      <w:pPr>
        <w:pStyle w:val="TOC5"/>
        <w:rPr>
          <w:rFonts w:asciiTheme="minorHAnsi" w:eastAsiaTheme="minorEastAsia" w:hAnsiTheme="minorHAnsi" w:cstheme="minorBidi"/>
          <w:sz w:val="22"/>
          <w:szCs w:val="22"/>
          <w:lang w:eastAsia="en-AU"/>
        </w:rPr>
      </w:pPr>
      <w:r>
        <w:tab/>
      </w:r>
      <w:hyperlink w:anchor="_Toc75523735" w:history="1">
        <w:r w:rsidRPr="0059598A">
          <w:t>254</w:t>
        </w:r>
        <w:r>
          <w:rPr>
            <w:rFonts w:asciiTheme="minorHAnsi" w:eastAsiaTheme="minorEastAsia" w:hAnsiTheme="minorHAnsi" w:cstheme="minorBidi"/>
            <w:sz w:val="22"/>
            <w:szCs w:val="22"/>
            <w:lang w:eastAsia="en-AU"/>
          </w:rPr>
          <w:tab/>
        </w:r>
        <w:r w:rsidRPr="0059598A">
          <w:t>Grant of further leases</w:t>
        </w:r>
        <w:r>
          <w:tab/>
        </w:r>
        <w:r>
          <w:fldChar w:fldCharType="begin"/>
        </w:r>
        <w:r>
          <w:instrText xml:space="preserve"> PAGEREF _Toc75523735 \h </w:instrText>
        </w:r>
        <w:r>
          <w:fldChar w:fldCharType="separate"/>
        </w:r>
        <w:r w:rsidR="009B32EE">
          <w:t>323</w:t>
        </w:r>
        <w:r>
          <w:fldChar w:fldCharType="end"/>
        </w:r>
      </w:hyperlink>
    </w:p>
    <w:p w14:paraId="07294648" w14:textId="6B5FCDF3" w:rsidR="00EA6F2B" w:rsidRDefault="00EA6F2B">
      <w:pPr>
        <w:pStyle w:val="TOC5"/>
        <w:rPr>
          <w:rFonts w:asciiTheme="minorHAnsi" w:eastAsiaTheme="minorEastAsia" w:hAnsiTheme="minorHAnsi" w:cstheme="minorBidi"/>
          <w:sz w:val="22"/>
          <w:szCs w:val="22"/>
          <w:lang w:eastAsia="en-AU"/>
        </w:rPr>
      </w:pPr>
      <w:r>
        <w:tab/>
      </w:r>
      <w:hyperlink w:anchor="_Toc75523736" w:history="1">
        <w:r w:rsidRPr="0059598A">
          <w:t>255</w:t>
        </w:r>
        <w:r>
          <w:rPr>
            <w:rFonts w:asciiTheme="minorHAnsi" w:eastAsiaTheme="minorEastAsia" w:hAnsiTheme="minorHAnsi" w:cstheme="minorBidi"/>
            <w:sz w:val="22"/>
            <w:szCs w:val="22"/>
            <w:lang w:eastAsia="en-AU"/>
          </w:rPr>
          <w:tab/>
        </w:r>
        <w:r w:rsidRPr="0059598A">
          <w:t>Grant of further lease includes authorised use</w:t>
        </w:r>
        <w:r>
          <w:tab/>
        </w:r>
        <w:r>
          <w:fldChar w:fldCharType="begin"/>
        </w:r>
        <w:r>
          <w:instrText xml:space="preserve"> PAGEREF _Toc75523736 \h </w:instrText>
        </w:r>
        <w:r>
          <w:fldChar w:fldCharType="separate"/>
        </w:r>
        <w:r w:rsidR="009B32EE">
          <w:t>325</w:t>
        </w:r>
        <w:r>
          <w:fldChar w:fldCharType="end"/>
        </w:r>
      </w:hyperlink>
    </w:p>
    <w:p w14:paraId="5579F72C" w14:textId="60270A82" w:rsidR="00EA6F2B" w:rsidRDefault="0026512C">
      <w:pPr>
        <w:pStyle w:val="TOC2"/>
        <w:rPr>
          <w:rFonts w:asciiTheme="minorHAnsi" w:eastAsiaTheme="minorEastAsia" w:hAnsiTheme="minorHAnsi" w:cstheme="minorBidi"/>
          <w:b w:val="0"/>
          <w:sz w:val="22"/>
          <w:szCs w:val="22"/>
          <w:lang w:eastAsia="en-AU"/>
        </w:rPr>
      </w:pPr>
      <w:hyperlink w:anchor="_Toc75523737" w:history="1">
        <w:r w:rsidR="00EA6F2B" w:rsidRPr="0059598A">
          <w:t>Part 9.4</w:t>
        </w:r>
        <w:r w:rsidR="00EA6F2B">
          <w:rPr>
            <w:rFonts w:asciiTheme="minorHAnsi" w:eastAsiaTheme="minorEastAsia" w:hAnsiTheme="minorHAnsi" w:cstheme="minorBidi"/>
            <w:b w:val="0"/>
            <w:sz w:val="22"/>
            <w:szCs w:val="22"/>
            <w:lang w:eastAsia="en-AU"/>
          </w:rPr>
          <w:tab/>
        </w:r>
        <w:r w:rsidR="00EA6F2B" w:rsidRPr="0059598A">
          <w:t>Concessional leases</w:t>
        </w:r>
        <w:r w:rsidR="00EA6F2B" w:rsidRPr="00EA6F2B">
          <w:rPr>
            <w:vanish/>
          </w:rPr>
          <w:tab/>
        </w:r>
        <w:r w:rsidR="00EA6F2B" w:rsidRPr="00EA6F2B">
          <w:rPr>
            <w:vanish/>
          </w:rPr>
          <w:fldChar w:fldCharType="begin"/>
        </w:r>
        <w:r w:rsidR="00EA6F2B" w:rsidRPr="00EA6F2B">
          <w:rPr>
            <w:vanish/>
          </w:rPr>
          <w:instrText xml:space="preserve"> PAGEREF _Toc75523737 \h </w:instrText>
        </w:r>
        <w:r w:rsidR="00EA6F2B" w:rsidRPr="00EA6F2B">
          <w:rPr>
            <w:vanish/>
          </w:rPr>
        </w:r>
        <w:r w:rsidR="00EA6F2B" w:rsidRPr="00EA6F2B">
          <w:rPr>
            <w:vanish/>
          </w:rPr>
          <w:fldChar w:fldCharType="separate"/>
        </w:r>
        <w:r w:rsidR="009B32EE">
          <w:rPr>
            <w:vanish/>
          </w:rPr>
          <w:t>327</w:t>
        </w:r>
        <w:r w:rsidR="00EA6F2B" w:rsidRPr="00EA6F2B">
          <w:rPr>
            <w:vanish/>
          </w:rPr>
          <w:fldChar w:fldCharType="end"/>
        </w:r>
      </w:hyperlink>
    </w:p>
    <w:p w14:paraId="430C239B" w14:textId="3B073921" w:rsidR="00EA6F2B" w:rsidRDefault="0026512C">
      <w:pPr>
        <w:pStyle w:val="TOC3"/>
        <w:rPr>
          <w:rFonts w:asciiTheme="minorHAnsi" w:eastAsiaTheme="minorEastAsia" w:hAnsiTheme="minorHAnsi" w:cstheme="minorBidi"/>
          <w:b w:val="0"/>
          <w:sz w:val="22"/>
          <w:szCs w:val="22"/>
          <w:lang w:eastAsia="en-AU"/>
        </w:rPr>
      </w:pPr>
      <w:hyperlink w:anchor="_Toc75523738" w:history="1">
        <w:r w:rsidR="00EA6F2B" w:rsidRPr="0059598A">
          <w:t>Division 9.4.1</w:t>
        </w:r>
        <w:r w:rsidR="00EA6F2B">
          <w:rPr>
            <w:rFonts w:asciiTheme="minorHAnsi" w:eastAsiaTheme="minorEastAsia" w:hAnsiTheme="minorHAnsi" w:cstheme="minorBidi"/>
            <w:b w:val="0"/>
            <w:sz w:val="22"/>
            <w:szCs w:val="22"/>
            <w:lang w:eastAsia="en-AU"/>
          </w:rPr>
          <w:tab/>
        </w:r>
        <w:r w:rsidR="00EA6F2B" w:rsidRPr="0059598A">
          <w:t>Deciding whether leases concessional</w:t>
        </w:r>
        <w:r w:rsidR="00EA6F2B" w:rsidRPr="00EA6F2B">
          <w:rPr>
            <w:vanish/>
          </w:rPr>
          <w:tab/>
        </w:r>
        <w:r w:rsidR="00EA6F2B" w:rsidRPr="00EA6F2B">
          <w:rPr>
            <w:vanish/>
          </w:rPr>
          <w:fldChar w:fldCharType="begin"/>
        </w:r>
        <w:r w:rsidR="00EA6F2B" w:rsidRPr="00EA6F2B">
          <w:rPr>
            <w:vanish/>
          </w:rPr>
          <w:instrText xml:space="preserve"> PAGEREF _Toc75523738 \h </w:instrText>
        </w:r>
        <w:r w:rsidR="00EA6F2B" w:rsidRPr="00EA6F2B">
          <w:rPr>
            <w:vanish/>
          </w:rPr>
        </w:r>
        <w:r w:rsidR="00EA6F2B" w:rsidRPr="00EA6F2B">
          <w:rPr>
            <w:vanish/>
          </w:rPr>
          <w:fldChar w:fldCharType="separate"/>
        </w:r>
        <w:r w:rsidR="009B32EE">
          <w:rPr>
            <w:vanish/>
          </w:rPr>
          <w:t>327</w:t>
        </w:r>
        <w:r w:rsidR="00EA6F2B" w:rsidRPr="00EA6F2B">
          <w:rPr>
            <w:vanish/>
          </w:rPr>
          <w:fldChar w:fldCharType="end"/>
        </w:r>
      </w:hyperlink>
    </w:p>
    <w:p w14:paraId="43BEDC3B" w14:textId="7D3FC8CE" w:rsidR="00EA6F2B" w:rsidRDefault="00EA6F2B">
      <w:pPr>
        <w:pStyle w:val="TOC5"/>
        <w:rPr>
          <w:rFonts w:asciiTheme="minorHAnsi" w:eastAsiaTheme="minorEastAsia" w:hAnsiTheme="minorHAnsi" w:cstheme="minorBidi"/>
          <w:sz w:val="22"/>
          <w:szCs w:val="22"/>
          <w:lang w:eastAsia="en-AU"/>
        </w:rPr>
      </w:pPr>
      <w:r>
        <w:tab/>
      </w:r>
      <w:hyperlink w:anchor="_Toc75523739" w:history="1">
        <w:r w:rsidRPr="0059598A">
          <w:t>256</w:t>
        </w:r>
        <w:r>
          <w:rPr>
            <w:rFonts w:asciiTheme="minorHAnsi" w:eastAsiaTheme="minorEastAsia" w:hAnsiTheme="minorHAnsi" w:cstheme="minorBidi"/>
            <w:sz w:val="22"/>
            <w:szCs w:val="22"/>
            <w:lang w:eastAsia="en-AU"/>
          </w:rPr>
          <w:tab/>
        </w:r>
        <w:r w:rsidRPr="0059598A">
          <w:t>Application for decision about whether lease concessional</w:t>
        </w:r>
        <w:r>
          <w:tab/>
        </w:r>
        <w:r>
          <w:fldChar w:fldCharType="begin"/>
        </w:r>
        <w:r>
          <w:instrText xml:space="preserve"> PAGEREF _Toc75523739 \h </w:instrText>
        </w:r>
        <w:r>
          <w:fldChar w:fldCharType="separate"/>
        </w:r>
        <w:r w:rsidR="009B32EE">
          <w:t>327</w:t>
        </w:r>
        <w:r>
          <w:fldChar w:fldCharType="end"/>
        </w:r>
      </w:hyperlink>
    </w:p>
    <w:p w14:paraId="0C13A4FE" w14:textId="69B357F6" w:rsidR="00EA6F2B" w:rsidRDefault="00EA6F2B">
      <w:pPr>
        <w:pStyle w:val="TOC5"/>
        <w:rPr>
          <w:rFonts w:asciiTheme="minorHAnsi" w:eastAsiaTheme="minorEastAsia" w:hAnsiTheme="minorHAnsi" w:cstheme="minorBidi"/>
          <w:sz w:val="22"/>
          <w:szCs w:val="22"/>
          <w:lang w:eastAsia="en-AU"/>
        </w:rPr>
      </w:pPr>
      <w:r>
        <w:tab/>
      </w:r>
      <w:hyperlink w:anchor="_Toc75523740" w:history="1">
        <w:r w:rsidRPr="0059598A">
          <w:t>257</w:t>
        </w:r>
        <w:r>
          <w:rPr>
            <w:rFonts w:asciiTheme="minorHAnsi" w:eastAsiaTheme="minorEastAsia" w:hAnsiTheme="minorHAnsi" w:cstheme="minorBidi"/>
            <w:sz w:val="22"/>
            <w:szCs w:val="22"/>
            <w:lang w:eastAsia="en-AU"/>
          </w:rPr>
          <w:tab/>
        </w:r>
        <w:r w:rsidRPr="0059598A">
          <w:t>Decision about whether lease concessional</w:t>
        </w:r>
        <w:r>
          <w:tab/>
        </w:r>
        <w:r>
          <w:fldChar w:fldCharType="begin"/>
        </w:r>
        <w:r>
          <w:instrText xml:space="preserve"> PAGEREF _Toc75523740 \h </w:instrText>
        </w:r>
        <w:r>
          <w:fldChar w:fldCharType="separate"/>
        </w:r>
        <w:r w:rsidR="009B32EE">
          <w:t>327</w:t>
        </w:r>
        <w:r>
          <w:fldChar w:fldCharType="end"/>
        </w:r>
      </w:hyperlink>
    </w:p>
    <w:p w14:paraId="68AD6AC7" w14:textId="58D04059" w:rsidR="00EA6F2B" w:rsidRDefault="00EA6F2B">
      <w:pPr>
        <w:pStyle w:val="TOC5"/>
        <w:rPr>
          <w:rFonts w:asciiTheme="minorHAnsi" w:eastAsiaTheme="minorEastAsia" w:hAnsiTheme="minorHAnsi" w:cstheme="minorBidi"/>
          <w:sz w:val="22"/>
          <w:szCs w:val="22"/>
          <w:lang w:eastAsia="en-AU"/>
        </w:rPr>
      </w:pPr>
      <w:r>
        <w:tab/>
      </w:r>
      <w:hyperlink w:anchor="_Toc75523741" w:history="1">
        <w:r w:rsidRPr="0059598A">
          <w:t>258</w:t>
        </w:r>
        <w:r>
          <w:rPr>
            <w:rFonts w:asciiTheme="minorHAnsi" w:eastAsiaTheme="minorEastAsia" w:hAnsiTheme="minorHAnsi" w:cstheme="minorBidi"/>
            <w:sz w:val="22"/>
            <w:szCs w:val="22"/>
            <w:lang w:eastAsia="en-AU"/>
          </w:rPr>
          <w:tab/>
        </w:r>
        <w:r w:rsidRPr="0059598A">
          <w:t>Authority may decide whether lease concessional on own initiative</w:t>
        </w:r>
        <w:r>
          <w:tab/>
        </w:r>
        <w:r>
          <w:fldChar w:fldCharType="begin"/>
        </w:r>
        <w:r>
          <w:instrText xml:space="preserve"> PAGEREF _Toc75523741 \h </w:instrText>
        </w:r>
        <w:r>
          <w:fldChar w:fldCharType="separate"/>
        </w:r>
        <w:r w:rsidR="009B32EE">
          <w:t>329</w:t>
        </w:r>
        <w:r>
          <w:fldChar w:fldCharType="end"/>
        </w:r>
      </w:hyperlink>
    </w:p>
    <w:p w14:paraId="5FE65192" w14:textId="364A009A" w:rsidR="00EA6F2B" w:rsidRDefault="00EA6F2B">
      <w:pPr>
        <w:pStyle w:val="TOC5"/>
        <w:rPr>
          <w:rFonts w:asciiTheme="minorHAnsi" w:eastAsiaTheme="minorEastAsia" w:hAnsiTheme="minorHAnsi" w:cstheme="minorBidi"/>
          <w:sz w:val="22"/>
          <w:szCs w:val="22"/>
          <w:lang w:eastAsia="en-AU"/>
        </w:rPr>
      </w:pPr>
      <w:r>
        <w:tab/>
      </w:r>
      <w:hyperlink w:anchor="_Toc75523742" w:history="1">
        <w:r w:rsidRPr="0059598A">
          <w:t>258A</w:t>
        </w:r>
        <w:r>
          <w:rPr>
            <w:rFonts w:asciiTheme="minorHAnsi" w:eastAsiaTheme="minorEastAsia" w:hAnsiTheme="minorHAnsi" w:cstheme="minorBidi"/>
            <w:sz w:val="22"/>
            <w:szCs w:val="22"/>
            <w:lang w:eastAsia="en-AU"/>
          </w:rPr>
          <w:tab/>
        </w:r>
        <w:r w:rsidRPr="0059598A">
          <w:t>Application for decision about whether certain leases are concessional</w:t>
        </w:r>
        <w:r>
          <w:tab/>
        </w:r>
        <w:r>
          <w:fldChar w:fldCharType="begin"/>
        </w:r>
        <w:r>
          <w:instrText xml:space="preserve"> PAGEREF _Toc75523742 \h </w:instrText>
        </w:r>
        <w:r>
          <w:fldChar w:fldCharType="separate"/>
        </w:r>
        <w:r w:rsidR="009B32EE">
          <w:t>330</w:t>
        </w:r>
        <w:r>
          <w:fldChar w:fldCharType="end"/>
        </w:r>
      </w:hyperlink>
    </w:p>
    <w:p w14:paraId="21D442DB" w14:textId="6CE67180" w:rsidR="00EA6F2B" w:rsidRDefault="00EA6F2B">
      <w:pPr>
        <w:pStyle w:val="TOC5"/>
        <w:rPr>
          <w:rFonts w:asciiTheme="minorHAnsi" w:eastAsiaTheme="minorEastAsia" w:hAnsiTheme="minorHAnsi" w:cstheme="minorBidi"/>
          <w:sz w:val="22"/>
          <w:szCs w:val="22"/>
          <w:lang w:eastAsia="en-AU"/>
        </w:rPr>
      </w:pPr>
      <w:r>
        <w:tab/>
      </w:r>
      <w:hyperlink w:anchor="_Toc75523743" w:history="1">
        <w:r w:rsidRPr="0059598A">
          <w:t>258B</w:t>
        </w:r>
        <w:r>
          <w:rPr>
            <w:rFonts w:asciiTheme="minorHAnsi" w:eastAsiaTheme="minorEastAsia" w:hAnsiTheme="minorHAnsi" w:cstheme="minorBidi"/>
            <w:sz w:val="22"/>
            <w:szCs w:val="22"/>
            <w:lang w:eastAsia="en-AU"/>
          </w:rPr>
          <w:tab/>
        </w:r>
        <w:r w:rsidRPr="0059598A">
          <w:t>Making other decisions about concessional status of certain leases</w:t>
        </w:r>
        <w:r>
          <w:tab/>
        </w:r>
        <w:r>
          <w:fldChar w:fldCharType="begin"/>
        </w:r>
        <w:r>
          <w:instrText xml:space="preserve"> PAGEREF _Toc75523743 \h </w:instrText>
        </w:r>
        <w:r>
          <w:fldChar w:fldCharType="separate"/>
        </w:r>
        <w:r w:rsidR="009B32EE">
          <w:t>330</w:t>
        </w:r>
        <w:r>
          <w:fldChar w:fldCharType="end"/>
        </w:r>
      </w:hyperlink>
    </w:p>
    <w:p w14:paraId="671585DA" w14:textId="03833435" w:rsidR="00EA6F2B" w:rsidRDefault="00EA6F2B">
      <w:pPr>
        <w:pStyle w:val="TOC5"/>
        <w:rPr>
          <w:rFonts w:asciiTheme="minorHAnsi" w:eastAsiaTheme="minorEastAsia" w:hAnsiTheme="minorHAnsi" w:cstheme="minorBidi"/>
          <w:sz w:val="22"/>
          <w:szCs w:val="22"/>
          <w:lang w:eastAsia="en-AU"/>
        </w:rPr>
      </w:pPr>
      <w:r>
        <w:tab/>
      </w:r>
      <w:hyperlink w:anchor="_Toc75523744" w:history="1">
        <w:r w:rsidRPr="0059598A">
          <w:t>258C</w:t>
        </w:r>
        <w:r>
          <w:rPr>
            <w:rFonts w:asciiTheme="minorHAnsi" w:eastAsiaTheme="minorEastAsia" w:hAnsiTheme="minorHAnsi" w:cstheme="minorBidi"/>
            <w:sz w:val="22"/>
            <w:szCs w:val="22"/>
            <w:lang w:eastAsia="en-AU"/>
          </w:rPr>
          <w:tab/>
        </w:r>
        <w:r w:rsidRPr="0059598A">
          <w:t>Authority may make another decision about whether certain leases concessional on own initiative</w:t>
        </w:r>
        <w:r>
          <w:tab/>
        </w:r>
        <w:r>
          <w:fldChar w:fldCharType="begin"/>
        </w:r>
        <w:r>
          <w:instrText xml:space="preserve"> PAGEREF _Toc75523744 \h </w:instrText>
        </w:r>
        <w:r>
          <w:fldChar w:fldCharType="separate"/>
        </w:r>
        <w:r w:rsidR="009B32EE">
          <w:t>333</w:t>
        </w:r>
        <w:r>
          <w:fldChar w:fldCharType="end"/>
        </w:r>
      </w:hyperlink>
    </w:p>
    <w:p w14:paraId="3FBCE22C" w14:textId="145068BC" w:rsidR="00EA6F2B" w:rsidRDefault="00EA6F2B">
      <w:pPr>
        <w:pStyle w:val="TOC5"/>
        <w:rPr>
          <w:rFonts w:asciiTheme="minorHAnsi" w:eastAsiaTheme="minorEastAsia" w:hAnsiTheme="minorHAnsi" w:cstheme="minorBidi"/>
          <w:sz w:val="22"/>
          <w:szCs w:val="22"/>
          <w:lang w:eastAsia="en-AU"/>
        </w:rPr>
      </w:pPr>
      <w:r>
        <w:tab/>
      </w:r>
      <w:hyperlink w:anchor="_Toc75523745" w:history="1">
        <w:r w:rsidRPr="0059598A">
          <w:t>259</w:t>
        </w:r>
        <w:r>
          <w:rPr>
            <w:rFonts w:asciiTheme="minorHAnsi" w:eastAsiaTheme="minorEastAsia" w:hAnsiTheme="minorHAnsi" w:cstheme="minorBidi"/>
            <w:sz w:val="22"/>
            <w:szCs w:val="22"/>
            <w:lang w:eastAsia="en-AU"/>
          </w:rPr>
          <w:tab/>
        </w:r>
        <w:r w:rsidRPr="0059598A">
          <w:t>Lodging notice of decision about concessional status of lease</w:t>
        </w:r>
        <w:r>
          <w:tab/>
        </w:r>
        <w:r>
          <w:fldChar w:fldCharType="begin"/>
        </w:r>
        <w:r>
          <w:instrText xml:space="preserve"> PAGEREF _Toc75523745 \h </w:instrText>
        </w:r>
        <w:r>
          <w:fldChar w:fldCharType="separate"/>
        </w:r>
        <w:r w:rsidR="009B32EE">
          <w:t>334</w:t>
        </w:r>
        <w:r>
          <w:fldChar w:fldCharType="end"/>
        </w:r>
      </w:hyperlink>
    </w:p>
    <w:p w14:paraId="4C3D93FD" w14:textId="0612FC7C" w:rsidR="00EA6F2B" w:rsidRDefault="00EA6F2B">
      <w:pPr>
        <w:pStyle w:val="TOC5"/>
        <w:rPr>
          <w:rFonts w:asciiTheme="minorHAnsi" w:eastAsiaTheme="minorEastAsia" w:hAnsiTheme="minorHAnsi" w:cstheme="minorBidi"/>
          <w:sz w:val="22"/>
          <w:szCs w:val="22"/>
          <w:lang w:eastAsia="en-AU"/>
        </w:rPr>
      </w:pPr>
      <w:r>
        <w:tab/>
      </w:r>
      <w:hyperlink w:anchor="_Toc75523746" w:history="1">
        <w:r w:rsidRPr="0059598A">
          <w:t>259A</w:t>
        </w:r>
        <w:r>
          <w:rPr>
            <w:rFonts w:asciiTheme="minorHAnsi" w:eastAsiaTheme="minorEastAsia" w:hAnsiTheme="minorHAnsi" w:cstheme="minorBidi"/>
            <w:sz w:val="22"/>
            <w:szCs w:val="22"/>
            <w:lang w:eastAsia="en-AU"/>
          </w:rPr>
          <w:tab/>
        </w:r>
        <w:r w:rsidRPr="0059598A">
          <w:t>Lodging notice of deemed decision about concessional status of lease</w:t>
        </w:r>
        <w:r>
          <w:tab/>
        </w:r>
        <w:r>
          <w:fldChar w:fldCharType="begin"/>
        </w:r>
        <w:r>
          <w:instrText xml:space="preserve"> PAGEREF _Toc75523746 \h </w:instrText>
        </w:r>
        <w:r>
          <w:fldChar w:fldCharType="separate"/>
        </w:r>
        <w:r w:rsidR="009B32EE">
          <w:t>335</w:t>
        </w:r>
        <w:r>
          <w:fldChar w:fldCharType="end"/>
        </w:r>
      </w:hyperlink>
    </w:p>
    <w:p w14:paraId="7163413A" w14:textId="18C4FF99" w:rsidR="00EA6F2B" w:rsidRDefault="00EA6F2B">
      <w:pPr>
        <w:pStyle w:val="TOC5"/>
        <w:rPr>
          <w:rFonts w:asciiTheme="minorHAnsi" w:eastAsiaTheme="minorEastAsia" w:hAnsiTheme="minorHAnsi" w:cstheme="minorBidi"/>
          <w:sz w:val="22"/>
          <w:szCs w:val="22"/>
          <w:lang w:eastAsia="en-AU"/>
        </w:rPr>
      </w:pPr>
      <w:r>
        <w:tab/>
      </w:r>
      <w:hyperlink w:anchor="_Toc75523747" w:history="1">
        <w:r w:rsidRPr="0059598A">
          <w:t>259B</w:t>
        </w:r>
        <w:r>
          <w:rPr>
            <w:rFonts w:asciiTheme="minorHAnsi" w:eastAsiaTheme="minorEastAsia" w:hAnsiTheme="minorHAnsi" w:cstheme="minorBidi"/>
            <w:sz w:val="22"/>
            <w:szCs w:val="22"/>
            <w:lang w:eastAsia="en-AU"/>
          </w:rPr>
          <w:tab/>
        </w:r>
        <w:r w:rsidRPr="0059598A">
          <w:t>Non-concessional status of leases</w:t>
        </w:r>
        <w:r>
          <w:tab/>
        </w:r>
        <w:r>
          <w:fldChar w:fldCharType="begin"/>
        </w:r>
        <w:r>
          <w:instrText xml:space="preserve"> PAGEREF _Toc75523747 \h </w:instrText>
        </w:r>
        <w:r>
          <w:fldChar w:fldCharType="separate"/>
        </w:r>
        <w:r w:rsidR="009B32EE">
          <w:t>336</w:t>
        </w:r>
        <w:r>
          <w:fldChar w:fldCharType="end"/>
        </w:r>
      </w:hyperlink>
    </w:p>
    <w:p w14:paraId="07CA32A1" w14:textId="0DBDA81B" w:rsidR="00EA6F2B" w:rsidRDefault="00EA6F2B">
      <w:pPr>
        <w:pStyle w:val="TOC5"/>
        <w:rPr>
          <w:rFonts w:asciiTheme="minorHAnsi" w:eastAsiaTheme="minorEastAsia" w:hAnsiTheme="minorHAnsi" w:cstheme="minorBidi"/>
          <w:sz w:val="22"/>
          <w:szCs w:val="22"/>
          <w:lang w:eastAsia="en-AU"/>
        </w:rPr>
      </w:pPr>
      <w:r>
        <w:tab/>
      </w:r>
      <w:hyperlink w:anchor="_Toc75523748" w:history="1">
        <w:r w:rsidRPr="0059598A">
          <w:t>259C</w:t>
        </w:r>
        <w:r>
          <w:rPr>
            <w:rFonts w:asciiTheme="minorHAnsi" w:eastAsiaTheme="minorEastAsia" w:hAnsiTheme="minorHAnsi" w:cstheme="minorBidi"/>
            <w:sz w:val="22"/>
            <w:szCs w:val="22"/>
            <w:lang w:eastAsia="en-AU"/>
          </w:rPr>
          <w:tab/>
        </w:r>
        <w:r w:rsidRPr="0059598A">
          <w:t>Concessional status of leases</w:t>
        </w:r>
        <w:r>
          <w:tab/>
        </w:r>
        <w:r>
          <w:fldChar w:fldCharType="begin"/>
        </w:r>
        <w:r>
          <w:instrText xml:space="preserve"> PAGEREF _Toc75523748 \h </w:instrText>
        </w:r>
        <w:r>
          <w:fldChar w:fldCharType="separate"/>
        </w:r>
        <w:r w:rsidR="009B32EE">
          <w:t>337</w:t>
        </w:r>
        <w:r>
          <w:fldChar w:fldCharType="end"/>
        </w:r>
      </w:hyperlink>
    </w:p>
    <w:p w14:paraId="7304F4F8" w14:textId="34AC8F6A" w:rsidR="00EA6F2B" w:rsidRDefault="00EA6F2B">
      <w:pPr>
        <w:pStyle w:val="TOC5"/>
        <w:rPr>
          <w:rFonts w:asciiTheme="minorHAnsi" w:eastAsiaTheme="minorEastAsia" w:hAnsiTheme="minorHAnsi" w:cstheme="minorBidi"/>
          <w:sz w:val="22"/>
          <w:szCs w:val="22"/>
          <w:lang w:eastAsia="en-AU"/>
        </w:rPr>
      </w:pPr>
      <w:r>
        <w:tab/>
      </w:r>
      <w:hyperlink w:anchor="_Toc75523749" w:history="1">
        <w:r w:rsidRPr="0059598A">
          <w:t>259D</w:t>
        </w:r>
        <w:r>
          <w:rPr>
            <w:rFonts w:asciiTheme="minorHAnsi" w:eastAsiaTheme="minorEastAsia" w:hAnsiTheme="minorHAnsi" w:cstheme="minorBidi"/>
            <w:sz w:val="22"/>
            <w:szCs w:val="22"/>
            <w:lang w:eastAsia="en-AU"/>
          </w:rPr>
          <w:tab/>
        </w:r>
        <w:r w:rsidRPr="0059598A">
          <w:t>Concessional status guidelines</w:t>
        </w:r>
        <w:r>
          <w:tab/>
        </w:r>
        <w:r>
          <w:fldChar w:fldCharType="begin"/>
        </w:r>
        <w:r>
          <w:instrText xml:space="preserve"> PAGEREF _Toc75523749 \h </w:instrText>
        </w:r>
        <w:r>
          <w:fldChar w:fldCharType="separate"/>
        </w:r>
        <w:r w:rsidR="009B32EE">
          <w:t>338</w:t>
        </w:r>
        <w:r>
          <w:fldChar w:fldCharType="end"/>
        </w:r>
      </w:hyperlink>
    </w:p>
    <w:p w14:paraId="2036CDEC" w14:textId="05BE43CA" w:rsidR="00EA6F2B" w:rsidRDefault="0026512C">
      <w:pPr>
        <w:pStyle w:val="TOC3"/>
        <w:rPr>
          <w:rFonts w:asciiTheme="minorHAnsi" w:eastAsiaTheme="minorEastAsia" w:hAnsiTheme="minorHAnsi" w:cstheme="minorBidi"/>
          <w:b w:val="0"/>
          <w:sz w:val="22"/>
          <w:szCs w:val="22"/>
          <w:lang w:eastAsia="en-AU"/>
        </w:rPr>
      </w:pPr>
      <w:hyperlink w:anchor="_Toc75523750" w:history="1">
        <w:r w:rsidR="00EA6F2B" w:rsidRPr="0059598A">
          <w:t>Division 9.4.2</w:t>
        </w:r>
        <w:r w:rsidR="00EA6F2B">
          <w:rPr>
            <w:rFonts w:asciiTheme="minorHAnsi" w:eastAsiaTheme="minorEastAsia" w:hAnsiTheme="minorHAnsi" w:cstheme="minorBidi"/>
            <w:b w:val="0"/>
            <w:sz w:val="22"/>
            <w:szCs w:val="22"/>
            <w:lang w:eastAsia="en-AU"/>
          </w:rPr>
          <w:tab/>
        </w:r>
        <w:r w:rsidR="00EA6F2B" w:rsidRPr="0059598A">
          <w:t>Varying concessional leases to remove concessional status</w:t>
        </w:r>
        <w:r w:rsidR="00EA6F2B" w:rsidRPr="00EA6F2B">
          <w:rPr>
            <w:vanish/>
          </w:rPr>
          <w:tab/>
        </w:r>
        <w:r w:rsidR="00EA6F2B" w:rsidRPr="00EA6F2B">
          <w:rPr>
            <w:vanish/>
          </w:rPr>
          <w:fldChar w:fldCharType="begin"/>
        </w:r>
        <w:r w:rsidR="00EA6F2B" w:rsidRPr="00EA6F2B">
          <w:rPr>
            <w:vanish/>
          </w:rPr>
          <w:instrText xml:space="preserve"> PAGEREF _Toc75523750 \h </w:instrText>
        </w:r>
        <w:r w:rsidR="00EA6F2B" w:rsidRPr="00EA6F2B">
          <w:rPr>
            <w:vanish/>
          </w:rPr>
        </w:r>
        <w:r w:rsidR="00EA6F2B" w:rsidRPr="00EA6F2B">
          <w:rPr>
            <w:vanish/>
          </w:rPr>
          <w:fldChar w:fldCharType="separate"/>
        </w:r>
        <w:r w:rsidR="009B32EE">
          <w:rPr>
            <w:vanish/>
          </w:rPr>
          <w:t>338</w:t>
        </w:r>
        <w:r w:rsidR="00EA6F2B" w:rsidRPr="00EA6F2B">
          <w:rPr>
            <w:vanish/>
          </w:rPr>
          <w:fldChar w:fldCharType="end"/>
        </w:r>
      </w:hyperlink>
    </w:p>
    <w:p w14:paraId="7186AC13" w14:textId="5C3458F3" w:rsidR="00EA6F2B" w:rsidRDefault="00EA6F2B">
      <w:pPr>
        <w:pStyle w:val="TOC5"/>
        <w:rPr>
          <w:rFonts w:asciiTheme="minorHAnsi" w:eastAsiaTheme="minorEastAsia" w:hAnsiTheme="minorHAnsi" w:cstheme="minorBidi"/>
          <w:sz w:val="22"/>
          <w:szCs w:val="22"/>
          <w:lang w:eastAsia="en-AU"/>
        </w:rPr>
      </w:pPr>
      <w:r>
        <w:tab/>
      </w:r>
      <w:hyperlink w:anchor="_Toc75523751" w:history="1">
        <w:r w:rsidRPr="0059598A">
          <w:t>260</w:t>
        </w:r>
        <w:r>
          <w:rPr>
            <w:rFonts w:asciiTheme="minorHAnsi" w:eastAsiaTheme="minorEastAsia" w:hAnsiTheme="minorHAnsi" w:cstheme="minorBidi"/>
            <w:sz w:val="22"/>
            <w:szCs w:val="22"/>
            <w:lang w:eastAsia="en-AU"/>
          </w:rPr>
          <w:tab/>
        </w:r>
        <w:r w:rsidRPr="0059598A">
          <w:t>Application—div 9.4.2</w:t>
        </w:r>
        <w:r>
          <w:tab/>
        </w:r>
        <w:r>
          <w:fldChar w:fldCharType="begin"/>
        </w:r>
        <w:r>
          <w:instrText xml:space="preserve"> PAGEREF _Toc75523751 \h </w:instrText>
        </w:r>
        <w:r>
          <w:fldChar w:fldCharType="separate"/>
        </w:r>
        <w:r w:rsidR="009B32EE">
          <w:t>338</w:t>
        </w:r>
        <w:r>
          <w:fldChar w:fldCharType="end"/>
        </w:r>
      </w:hyperlink>
    </w:p>
    <w:p w14:paraId="568450D5" w14:textId="1B2F4DFB" w:rsidR="00EA6F2B" w:rsidRDefault="00EA6F2B">
      <w:pPr>
        <w:pStyle w:val="TOC5"/>
        <w:rPr>
          <w:rFonts w:asciiTheme="minorHAnsi" w:eastAsiaTheme="minorEastAsia" w:hAnsiTheme="minorHAnsi" w:cstheme="minorBidi"/>
          <w:sz w:val="22"/>
          <w:szCs w:val="22"/>
          <w:lang w:eastAsia="en-AU"/>
        </w:rPr>
      </w:pPr>
      <w:r>
        <w:tab/>
      </w:r>
      <w:hyperlink w:anchor="_Toc75523752" w:history="1">
        <w:r w:rsidRPr="0059598A">
          <w:t>260A</w:t>
        </w:r>
        <w:r>
          <w:rPr>
            <w:rFonts w:asciiTheme="minorHAnsi" w:eastAsiaTheme="minorEastAsia" w:hAnsiTheme="minorHAnsi" w:cstheme="minorBidi"/>
            <w:sz w:val="22"/>
            <w:szCs w:val="22"/>
            <w:lang w:eastAsia="en-AU"/>
          </w:rPr>
          <w:tab/>
        </w:r>
        <w:r w:rsidRPr="0059598A">
          <w:t>Removal of concessional status by variation of lease</w:t>
        </w:r>
        <w:r>
          <w:tab/>
        </w:r>
        <w:r>
          <w:fldChar w:fldCharType="begin"/>
        </w:r>
        <w:r>
          <w:instrText xml:space="preserve"> PAGEREF _Toc75523752 \h </w:instrText>
        </w:r>
        <w:r>
          <w:fldChar w:fldCharType="separate"/>
        </w:r>
        <w:r w:rsidR="009B32EE">
          <w:t>338</w:t>
        </w:r>
        <w:r>
          <w:fldChar w:fldCharType="end"/>
        </w:r>
      </w:hyperlink>
    </w:p>
    <w:p w14:paraId="2D1DE601" w14:textId="12901043" w:rsidR="00EA6F2B" w:rsidRDefault="00EA6F2B">
      <w:pPr>
        <w:pStyle w:val="TOC5"/>
        <w:rPr>
          <w:rFonts w:asciiTheme="minorHAnsi" w:eastAsiaTheme="minorEastAsia" w:hAnsiTheme="minorHAnsi" w:cstheme="minorBidi"/>
          <w:sz w:val="22"/>
          <w:szCs w:val="22"/>
          <w:lang w:eastAsia="en-AU"/>
        </w:rPr>
      </w:pPr>
      <w:r>
        <w:tab/>
      </w:r>
      <w:hyperlink w:anchor="_Toc75523753" w:history="1">
        <w:r w:rsidRPr="0059598A">
          <w:t>261</w:t>
        </w:r>
        <w:r>
          <w:rPr>
            <w:rFonts w:asciiTheme="minorHAnsi" w:eastAsiaTheme="minorEastAsia" w:hAnsiTheme="minorHAnsi" w:cstheme="minorBidi"/>
            <w:sz w:val="22"/>
            <w:szCs w:val="22"/>
            <w:lang w:eastAsia="en-AU"/>
          </w:rPr>
          <w:tab/>
        </w:r>
        <w:r w:rsidRPr="0059598A">
          <w:t>No decision on application unless consideration in public interest</w:t>
        </w:r>
        <w:r>
          <w:tab/>
        </w:r>
        <w:r>
          <w:fldChar w:fldCharType="begin"/>
        </w:r>
        <w:r>
          <w:instrText xml:space="preserve"> PAGEREF _Toc75523753 \h </w:instrText>
        </w:r>
        <w:r>
          <w:fldChar w:fldCharType="separate"/>
        </w:r>
        <w:r w:rsidR="009B32EE">
          <w:t>339</w:t>
        </w:r>
        <w:r>
          <w:fldChar w:fldCharType="end"/>
        </w:r>
      </w:hyperlink>
    </w:p>
    <w:p w14:paraId="6F0D7A0B" w14:textId="085E579F" w:rsidR="00EA6F2B" w:rsidRDefault="00EA6F2B">
      <w:pPr>
        <w:pStyle w:val="TOC5"/>
        <w:rPr>
          <w:rFonts w:asciiTheme="minorHAnsi" w:eastAsiaTheme="minorEastAsia" w:hAnsiTheme="minorHAnsi" w:cstheme="minorBidi"/>
          <w:sz w:val="22"/>
          <w:szCs w:val="22"/>
          <w:lang w:eastAsia="en-AU"/>
        </w:rPr>
      </w:pPr>
      <w:r>
        <w:tab/>
      </w:r>
      <w:hyperlink w:anchor="_Toc75523754" w:history="1">
        <w:r w:rsidRPr="0059598A">
          <w:t>262</w:t>
        </w:r>
        <w:r>
          <w:rPr>
            <w:rFonts w:asciiTheme="minorHAnsi" w:eastAsiaTheme="minorEastAsia" w:hAnsiTheme="minorHAnsi" w:cstheme="minorBidi"/>
            <w:sz w:val="22"/>
            <w:szCs w:val="22"/>
            <w:lang w:eastAsia="en-AU"/>
          </w:rPr>
          <w:tab/>
        </w:r>
        <w:r w:rsidRPr="0059598A">
          <w:t>Development approval of application about concessional lease subject to condition</w:t>
        </w:r>
        <w:r>
          <w:tab/>
        </w:r>
        <w:r>
          <w:fldChar w:fldCharType="begin"/>
        </w:r>
        <w:r>
          <w:instrText xml:space="preserve"> PAGEREF _Toc75523754 \h </w:instrText>
        </w:r>
        <w:r>
          <w:fldChar w:fldCharType="separate"/>
        </w:r>
        <w:r w:rsidR="009B32EE">
          <w:t>340</w:t>
        </w:r>
        <w:r>
          <w:fldChar w:fldCharType="end"/>
        </w:r>
      </w:hyperlink>
    </w:p>
    <w:p w14:paraId="730FF559" w14:textId="6714A1A5" w:rsidR="00EA6F2B" w:rsidRDefault="00EA6F2B">
      <w:pPr>
        <w:pStyle w:val="TOC5"/>
        <w:rPr>
          <w:rFonts w:asciiTheme="minorHAnsi" w:eastAsiaTheme="minorEastAsia" w:hAnsiTheme="minorHAnsi" w:cstheme="minorBidi"/>
          <w:sz w:val="22"/>
          <w:szCs w:val="22"/>
          <w:lang w:eastAsia="en-AU"/>
        </w:rPr>
      </w:pPr>
      <w:r>
        <w:tab/>
      </w:r>
      <w:hyperlink w:anchor="_Toc75523755" w:history="1">
        <w:r w:rsidRPr="0059598A">
          <w:t>263</w:t>
        </w:r>
        <w:r>
          <w:rPr>
            <w:rFonts w:asciiTheme="minorHAnsi" w:eastAsiaTheme="minorEastAsia" w:hAnsiTheme="minorHAnsi" w:cstheme="minorBidi"/>
            <w:sz w:val="22"/>
            <w:szCs w:val="22"/>
            <w:lang w:eastAsia="en-AU"/>
          </w:rPr>
          <w:tab/>
        </w:r>
        <w:r w:rsidRPr="0059598A">
          <w:t>Working out amount payable to discharge concessional leases</w:t>
        </w:r>
        <w:r>
          <w:tab/>
        </w:r>
        <w:r>
          <w:fldChar w:fldCharType="begin"/>
        </w:r>
        <w:r>
          <w:instrText xml:space="preserve"> PAGEREF _Toc75523755 \h </w:instrText>
        </w:r>
        <w:r>
          <w:fldChar w:fldCharType="separate"/>
        </w:r>
        <w:r w:rsidR="009B32EE">
          <w:t>341</w:t>
        </w:r>
        <w:r>
          <w:fldChar w:fldCharType="end"/>
        </w:r>
      </w:hyperlink>
    </w:p>
    <w:p w14:paraId="46445330" w14:textId="3B39163D" w:rsidR="00EA6F2B" w:rsidRDefault="00EA6F2B">
      <w:pPr>
        <w:pStyle w:val="TOC5"/>
        <w:rPr>
          <w:rFonts w:asciiTheme="minorHAnsi" w:eastAsiaTheme="minorEastAsia" w:hAnsiTheme="minorHAnsi" w:cstheme="minorBidi"/>
          <w:sz w:val="22"/>
          <w:szCs w:val="22"/>
          <w:lang w:eastAsia="en-AU"/>
        </w:rPr>
      </w:pPr>
      <w:r>
        <w:tab/>
      </w:r>
      <w:hyperlink w:anchor="_Toc75523756" w:history="1">
        <w:r w:rsidRPr="0059598A">
          <w:t>264</w:t>
        </w:r>
        <w:r>
          <w:rPr>
            <w:rFonts w:asciiTheme="minorHAnsi" w:eastAsiaTheme="minorEastAsia" w:hAnsiTheme="minorHAnsi" w:cstheme="minorBidi"/>
            <w:sz w:val="22"/>
            <w:szCs w:val="22"/>
            <w:lang w:eastAsia="en-AU"/>
          </w:rPr>
          <w:tab/>
        </w:r>
        <w:r w:rsidRPr="0059598A">
          <w:t>Uses under leases varied by surrender and regrant to remove concessional status</w:t>
        </w:r>
        <w:r>
          <w:tab/>
        </w:r>
        <w:r>
          <w:fldChar w:fldCharType="begin"/>
        </w:r>
        <w:r>
          <w:instrText xml:space="preserve"> PAGEREF _Toc75523756 \h </w:instrText>
        </w:r>
        <w:r>
          <w:fldChar w:fldCharType="separate"/>
        </w:r>
        <w:r w:rsidR="009B32EE">
          <w:t>341</w:t>
        </w:r>
        <w:r>
          <w:fldChar w:fldCharType="end"/>
        </w:r>
      </w:hyperlink>
    </w:p>
    <w:p w14:paraId="46383C04" w14:textId="245F0978" w:rsidR="00EA6F2B" w:rsidRDefault="0026512C">
      <w:pPr>
        <w:pStyle w:val="TOC3"/>
        <w:rPr>
          <w:rFonts w:asciiTheme="minorHAnsi" w:eastAsiaTheme="minorEastAsia" w:hAnsiTheme="minorHAnsi" w:cstheme="minorBidi"/>
          <w:b w:val="0"/>
          <w:sz w:val="22"/>
          <w:szCs w:val="22"/>
          <w:lang w:eastAsia="en-AU"/>
        </w:rPr>
      </w:pPr>
      <w:hyperlink w:anchor="_Toc75523757" w:history="1">
        <w:r w:rsidR="00EA6F2B" w:rsidRPr="0059598A">
          <w:t>Division 9.4.3</w:t>
        </w:r>
        <w:r w:rsidR="00EA6F2B">
          <w:rPr>
            <w:rFonts w:asciiTheme="minorHAnsi" w:eastAsiaTheme="minorEastAsia" w:hAnsiTheme="minorHAnsi" w:cstheme="minorBidi"/>
            <w:b w:val="0"/>
            <w:sz w:val="22"/>
            <w:szCs w:val="22"/>
            <w:lang w:eastAsia="en-AU"/>
          </w:rPr>
          <w:tab/>
        </w:r>
        <w:r w:rsidR="00EA6F2B" w:rsidRPr="0059598A">
          <w:t>Restrictions on dealings with concessional leases</w:t>
        </w:r>
        <w:r w:rsidR="00EA6F2B" w:rsidRPr="00EA6F2B">
          <w:rPr>
            <w:vanish/>
          </w:rPr>
          <w:tab/>
        </w:r>
        <w:r w:rsidR="00EA6F2B" w:rsidRPr="00EA6F2B">
          <w:rPr>
            <w:vanish/>
          </w:rPr>
          <w:fldChar w:fldCharType="begin"/>
        </w:r>
        <w:r w:rsidR="00EA6F2B" w:rsidRPr="00EA6F2B">
          <w:rPr>
            <w:vanish/>
          </w:rPr>
          <w:instrText xml:space="preserve"> PAGEREF _Toc75523757 \h </w:instrText>
        </w:r>
        <w:r w:rsidR="00EA6F2B" w:rsidRPr="00EA6F2B">
          <w:rPr>
            <w:vanish/>
          </w:rPr>
        </w:r>
        <w:r w:rsidR="00EA6F2B" w:rsidRPr="00EA6F2B">
          <w:rPr>
            <w:vanish/>
          </w:rPr>
          <w:fldChar w:fldCharType="separate"/>
        </w:r>
        <w:r w:rsidR="009B32EE">
          <w:rPr>
            <w:vanish/>
          </w:rPr>
          <w:t>342</w:t>
        </w:r>
        <w:r w:rsidR="00EA6F2B" w:rsidRPr="00EA6F2B">
          <w:rPr>
            <w:vanish/>
          </w:rPr>
          <w:fldChar w:fldCharType="end"/>
        </w:r>
      </w:hyperlink>
    </w:p>
    <w:p w14:paraId="76634EA6" w14:textId="72EC4702" w:rsidR="00EA6F2B" w:rsidRDefault="00EA6F2B">
      <w:pPr>
        <w:pStyle w:val="TOC5"/>
        <w:rPr>
          <w:rFonts w:asciiTheme="minorHAnsi" w:eastAsiaTheme="minorEastAsia" w:hAnsiTheme="minorHAnsi" w:cstheme="minorBidi"/>
          <w:sz w:val="22"/>
          <w:szCs w:val="22"/>
          <w:lang w:eastAsia="en-AU"/>
        </w:rPr>
      </w:pPr>
      <w:r>
        <w:tab/>
      </w:r>
      <w:hyperlink w:anchor="_Toc75523758" w:history="1">
        <w:r w:rsidRPr="0059598A">
          <w:t>265</w:t>
        </w:r>
        <w:r>
          <w:rPr>
            <w:rFonts w:asciiTheme="minorHAnsi" w:eastAsiaTheme="minorEastAsia" w:hAnsiTheme="minorHAnsi" w:cstheme="minorBidi"/>
            <w:sz w:val="22"/>
            <w:szCs w:val="22"/>
            <w:lang w:eastAsia="en-AU"/>
          </w:rPr>
          <w:tab/>
        </w:r>
        <w:r w:rsidRPr="0059598A">
          <w:t>Restrictions on dealings with concessional leases</w:t>
        </w:r>
        <w:r>
          <w:tab/>
        </w:r>
        <w:r>
          <w:fldChar w:fldCharType="begin"/>
        </w:r>
        <w:r>
          <w:instrText xml:space="preserve"> PAGEREF _Toc75523758 \h </w:instrText>
        </w:r>
        <w:r>
          <w:fldChar w:fldCharType="separate"/>
        </w:r>
        <w:r w:rsidR="009B32EE">
          <w:t>342</w:t>
        </w:r>
        <w:r>
          <w:fldChar w:fldCharType="end"/>
        </w:r>
      </w:hyperlink>
    </w:p>
    <w:p w14:paraId="5ACD3768" w14:textId="077726F5" w:rsidR="00EA6F2B" w:rsidRDefault="00EA6F2B">
      <w:pPr>
        <w:pStyle w:val="TOC5"/>
        <w:rPr>
          <w:rFonts w:asciiTheme="minorHAnsi" w:eastAsiaTheme="minorEastAsia" w:hAnsiTheme="minorHAnsi" w:cstheme="minorBidi"/>
          <w:sz w:val="22"/>
          <w:szCs w:val="22"/>
          <w:lang w:eastAsia="en-AU"/>
        </w:rPr>
      </w:pPr>
      <w:r>
        <w:tab/>
      </w:r>
      <w:hyperlink w:anchor="_Toc75523759" w:history="1">
        <w:r w:rsidRPr="0059598A">
          <w:t>266</w:t>
        </w:r>
        <w:r>
          <w:rPr>
            <w:rFonts w:asciiTheme="minorHAnsi" w:eastAsiaTheme="minorEastAsia" w:hAnsiTheme="minorHAnsi" w:cstheme="minorBidi"/>
            <w:sz w:val="22"/>
            <w:szCs w:val="22"/>
            <w:lang w:eastAsia="en-AU"/>
          </w:rPr>
          <w:tab/>
        </w:r>
        <w:r w:rsidRPr="0059598A">
          <w:t>Consent to s 265 dealings</w:t>
        </w:r>
        <w:r>
          <w:tab/>
        </w:r>
        <w:r>
          <w:fldChar w:fldCharType="begin"/>
        </w:r>
        <w:r>
          <w:instrText xml:space="preserve"> PAGEREF _Toc75523759 \h </w:instrText>
        </w:r>
        <w:r>
          <w:fldChar w:fldCharType="separate"/>
        </w:r>
        <w:r w:rsidR="009B32EE">
          <w:t>343</w:t>
        </w:r>
        <w:r>
          <w:fldChar w:fldCharType="end"/>
        </w:r>
      </w:hyperlink>
    </w:p>
    <w:p w14:paraId="0DD3696D" w14:textId="08CF92AA" w:rsidR="00EA6F2B" w:rsidRDefault="0026512C">
      <w:pPr>
        <w:pStyle w:val="TOC2"/>
        <w:rPr>
          <w:rFonts w:asciiTheme="minorHAnsi" w:eastAsiaTheme="minorEastAsia" w:hAnsiTheme="minorHAnsi" w:cstheme="minorBidi"/>
          <w:b w:val="0"/>
          <w:sz w:val="22"/>
          <w:szCs w:val="22"/>
          <w:lang w:eastAsia="en-AU"/>
        </w:rPr>
      </w:pPr>
      <w:hyperlink w:anchor="_Toc75523760" w:history="1">
        <w:r w:rsidR="00EA6F2B" w:rsidRPr="0059598A">
          <w:t>Part 9.5</w:t>
        </w:r>
        <w:r w:rsidR="00EA6F2B">
          <w:rPr>
            <w:rFonts w:asciiTheme="minorHAnsi" w:eastAsiaTheme="minorEastAsia" w:hAnsiTheme="minorHAnsi" w:cstheme="minorBidi"/>
            <w:b w:val="0"/>
            <w:sz w:val="22"/>
            <w:szCs w:val="22"/>
            <w:lang w:eastAsia="en-AU"/>
          </w:rPr>
          <w:tab/>
        </w:r>
        <w:r w:rsidR="00EA6F2B" w:rsidRPr="0059598A">
          <w:t>Rent variations and relief from provisions of leases</w:t>
        </w:r>
        <w:r w:rsidR="00EA6F2B" w:rsidRPr="00EA6F2B">
          <w:rPr>
            <w:vanish/>
          </w:rPr>
          <w:tab/>
        </w:r>
        <w:r w:rsidR="00EA6F2B" w:rsidRPr="00EA6F2B">
          <w:rPr>
            <w:vanish/>
          </w:rPr>
          <w:fldChar w:fldCharType="begin"/>
        </w:r>
        <w:r w:rsidR="00EA6F2B" w:rsidRPr="00EA6F2B">
          <w:rPr>
            <w:vanish/>
          </w:rPr>
          <w:instrText xml:space="preserve"> PAGEREF _Toc75523760 \h </w:instrText>
        </w:r>
        <w:r w:rsidR="00EA6F2B" w:rsidRPr="00EA6F2B">
          <w:rPr>
            <w:vanish/>
          </w:rPr>
        </w:r>
        <w:r w:rsidR="00EA6F2B" w:rsidRPr="00EA6F2B">
          <w:rPr>
            <w:vanish/>
          </w:rPr>
          <w:fldChar w:fldCharType="separate"/>
        </w:r>
        <w:r w:rsidR="009B32EE">
          <w:rPr>
            <w:vanish/>
          </w:rPr>
          <w:t>345</w:t>
        </w:r>
        <w:r w:rsidR="00EA6F2B" w:rsidRPr="00EA6F2B">
          <w:rPr>
            <w:vanish/>
          </w:rPr>
          <w:fldChar w:fldCharType="end"/>
        </w:r>
      </w:hyperlink>
    </w:p>
    <w:p w14:paraId="02802982" w14:textId="027E42D7" w:rsidR="00EA6F2B" w:rsidRDefault="00EA6F2B">
      <w:pPr>
        <w:pStyle w:val="TOC5"/>
        <w:rPr>
          <w:rFonts w:asciiTheme="minorHAnsi" w:eastAsiaTheme="minorEastAsia" w:hAnsiTheme="minorHAnsi" w:cstheme="minorBidi"/>
          <w:sz w:val="22"/>
          <w:szCs w:val="22"/>
          <w:lang w:eastAsia="en-AU"/>
        </w:rPr>
      </w:pPr>
      <w:r>
        <w:tab/>
      </w:r>
      <w:hyperlink w:anchor="_Toc75523761" w:history="1">
        <w:r w:rsidRPr="0059598A">
          <w:t>266A</w:t>
        </w:r>
        <w:r>
          <w:rPr>
            <w:rFonts w:asciiTheme="minorHAnsi" w:eastAsiaTheme="minorEastAsia" w:hAnsiTheme="minorHAnsi" w:cstheme="minorBidi"/>
            <w:sz w:val="22"/>
            <w:szCs w:val="22"/>
            <w:lang w:eastAsia="en-AU"/>
          </w:rPr>
          <w:tab/>
        </w:r>
        <w:r w:rsidRPr="0059598A">
          <w:t>Application to land rent—pt 9.5</w:t>
        </w:r>
        <w:r>
          <w:tab/>
        </w:r>
        <w:r>
          <w:fldChar w:fldCharType="begin"/>
        </w:r>
        <w:r>
          <w:instrText xml:space="preserve"> PAGEREF _Toc75523761 \h </w:instrText>
        </w:r>
        <w:r>
          <w:fldChar w:fldCharType="separate"/>
        </w:r>
        <w:r w:rsidR="009B32EE">
          <w:t>345</w:t>
        </w:r>
        <w:r>
          <w:fldChar w:fldCharType="end"/>
        </w:r>
      </w:hyperlink>
    </w:p>
    <w:p w14:paraId="09C50877" w14:textId="69FF0AF1" w:rsidR="00EA6F2B" w:rsidRDefault="00EA6F2B">
      <w:pPr>
        <w:pStyle w:val="TOC5"/>
        <w:rPr>
          <w:rFonts w:asciiTheme="minorHAnsi" w:eastAsiaTheme="minorEastAsia" w:hAnsiTheme="minorHAnsi" w:cstheme="minorBidi"/>
          <w:sz w:val="22"/>
          <w:szCs w:val="22"/>
          <w:lang w:eastAsia="en-AU"/>
        </w:rPr>
      </w:pPr>
      <w:r>
        <w:tab/>
      </w:r>
      <w:hyperlink w:anchor="_Toc75523762" w:history="1">
        <w:r w:rsidRPr="0059598A">
          <w:t>267</w:t>
        </w:r>
        <w:r>
          <w:rPr>
            <w:rFonts w:asciiTheme="minorHAnsi" w:eastAsiaTheme="minorEastAsia" w:hAnsiTheme="minorHAnsi" w:cstheme="minorBidi"/>
            <w:sz w:val="22"/>
            <w:szCs w:val="22"/>
            <w:lang w:eastAsia="en-AU"/>
          </w:rPr>
          <w:tab/>
        </w:r>
        <w:r w:rsidRPr="0059598A">
          <w:t>Variations of rent</w:t>
        </w:r>
        <w:r>
          <w:tab/>
        </w:r>
        <w:r>
          <w:fldChar w:fldCharType="begin"/>
        </w:r>
        <w:r>
          <w:instrText xml:space="preserve"> PAGEREF _Toc75523762 \h </w:instrText>
        </w:r>
        <w:r>
          <w:fldChar w:fldCharType="separate"/>
        </w:r>
        <w:r w:rsidR="009B32EE">
          <w:t>345</w:t>
        </w:r>
        <w:r>
          <w:fldChar w:fldCharType="end"/>
        </w:r>
      </w:hyperlink>
    </w:p>
    <w:p w14:paraId="66E28576" w14:textId="2A1B230D" w:rsidR="00EA6F2B" w:rsidRDefault="00EA6F2B">
      <w:pPr>
        <w:pStyle w:val="TOC5"/>
        <w:rPr>
          <w:rFonts w:asciiTheme="minorHAnsi" w:eastAsiaTheme="minorEastAsia" w:hAnsiTheme="minorHAnsi" w:cstheme="minorBidi"/>
          <w:sz w:val="22"/>
          <w:szCs w:val="22"/>
          <w:lang w:eastAsia="en-AU"/>
        </w:rPr>
      </w:pPr>
      <w:r>
        <w:tab/>
      </w:r>
      <w:hyperlink w:anchor="_Toc75523763" w:history="1">
        <w:r w:rsidRPr="0059598A">
          <w:t>268</w:t>
        </w:r>
        <w:r>
          <w:rPr>
            <w:rFonts w:asciiTheme="minorHAnsi" w:eastAsiaTheme="minorEastAsia" w:hAnsiTheme="minorHAnsi" w:cstheme="minorBidi"/>
            <w:sz w:val="22"/>
            <w:szCs w:val="22"/>
            <w:lang w:eastAsia="en-AU"/>
          </w:rPr>
          <w:tab/>
        </w:r>
        <w:r w:rsidRPr="0059598A">
          <w:t>Review of variations of rent</w:t>
        </w:r>
        <w:r>
          <w:tab/>
        </w:r>
        <w:r>
          <w:fldChar w:fldCharType="begin"/>
        </w:r>
        <w:r>
          <w:instrText xml:space="preserve"> PAGEREF _Toc75523763 \h </w:instrText>
        </w:r>
        <w:r>
          <w:fldChar w:fldCharType="separate"/>
        </w:r>
        <w:r w:rsidR="009B32EE">
          <w:t>345</w:t>
        </w:r>
        <w:r>
          <w:fldChar w:fldCharType="end"/>
        </w:r>
      </w:hyperlink>
    </w:p>
    <w:p w14:paraId="1B26F499" w14:textId="30FD90AB" w:rsidR="00EA6F2B" w:rsidRDefault="00EA6F2B">
      <w:pPr>
        <w:pStyle w:val="TOC5"/>
        <w:rPr>
          <w:rFonts w:asciiTheme="minorHAnsi" w:eastAsiaTheme="minorEastAsia" w:hAnsiTheme="minorHAnsi" w:cstheme="minorBidi"/>
          <w:sz w:val="22"/>
          <w:szCs w:val="22"/>
          <w:lang w:eastAsia="en-AU"/>
        </w:rPr>
      </w:pPr>
      <w:r>
        <w:tab/>
      </w:r>
      <w:hyperlink w:anchor="_Toc75523764" w:history="1">
        <w:r w:rsidRPr="0059598A">
          <w:t>269</w:t>
        </w:r>
        <w:r>
          <w:rPr>
            <w:rFonts w:asciiTheme="minorHAnsi" w:eastAsiaTheme="minorEastAsia" w:hAnsiTheme="minorHAnsi" w:cstheme="minorBidi"/>
            <w:sz w:val="22"/>
            <w:szCs w:val="22"/>
            <w:lang w:eastAsia="en-AU"/>
          </w:rPr>
          <w:tab/>
        </w:r>
        <w:r w:rsidRPr="0059598A">
          <w:t>Reduction of rent and relief from provisions of lease</w:t>
        </w:r>
        <w:r>
          <w:tab/>
        </w:r>
        <w:r>
          <w:fldChar w:fldCharType="begin"/>
        </w:r>
        <w:r>
          <w:instrText xml:space="preserve"> PAGEREF _Toc75523764 \h </w:instrText>
        </w:r>
        <w:r>
          <w:fldChar w:fldCharType="separate"/>
        </w:r>
        <w:r w:rsidR="009B32EE">
          <w:t>346</w:t>
        </w:r>
        <w:r>
          <w:fldChar w:fldCharType="end"/>
        </w:r>
      </w:hyperlink>
    </w:p>
    <w:p w14:paraId="40825BFC" w14:textId="7D5A3E2A" w:rsidR="00EA6F2B" w:rsidRDefault="0026512C">
      <w:pPr>
        <w:pStyle w:val="TOC2"/>
        <w:rPr>
          <w:rFonts w:asciiTheme="minorHAnsi" w:eastAsiaTheme="minorEastAsia" w:hAnsiTheme="minorHAnsi" w:cstheme="minorBidi"/>
          <w:b w:val="0"/>
          <w:sz w:val="22"/>
          <w:szCs w:val="22"/>
          <w:lang w:eastAsia="en-AU"/>
        </w:rPr>
      </w:pPr>
      <w:hyperlink w:anchor="_Toc75523765" w:history="1">
        <w:r w:rsidR="00EA6F2B" w:rsidRPr="0059598A">
          <w:t>Part 9.6</w:t>
        </w:r>
        <w:r w:rsidR="00EA6F2B">
          <w:rPr>
            <w:rFonts w:asciiTheme="minorHAnsi" w:eastAsiaTheme="minorEastAsia" w:hAnsiTheme="minorHAnsi" w:cstheme="minorBidi"/>
            <w:b w:val="0"/>
            <w:sz w:val="22"/>
            <w:szCs w:val="22"/>
            <w:lang w:eastAsia="en-AU"/>
          </w:rPr>
          <w:tab/>
        </w:r>
        <w:r w:rsidR="00EA6F2B" w:rsidRPr="0059598A">
          <w:t>Lease variations</w:t>
        </w:r>
        <w:r w:rsidR="00EA6F2B" w:rsidRPr="00EA6F2B">
          <w:rPr>
            <w:vanish/>
          </w:rPr>
          <w:tab/>
        </w:r>
        <w:r w:rsidR="00EA6F2B" w:rsidRPr="00EA6F2B">
          <w:rPr>
            <w:vanish/>
          </w:rPr>
          <w:fldChar w:fldCharType="begin"/>
        </w:r>
        <w:r w:rsidR="00EA6F2B" w:rsidRPr="00EA6F2B">
          <w:rPr>
            <w:vanish/>
          </w:rPr>
          <w:instrText xml:space="preserve"> PAGEREF _Toc75523765 \h </w:instrText>
        </w:r>
        <w:r w:rsidR="00EA6F2B" w:rsidRPr="00EA6F2B">
          <w:rPr>
            <w:vanish/>
          </w:rPr>
        </w:r>
        <w:r w:rsidR="00EA6F2B" w:rsidRPr="00EA6F2B">
          <w:rPr>
            <w:vanish/>
          </w:rPr>
          <w:fldChar w:fldCharType="separate"/>
        </w:r>
        <w:r w:rsidR="009B32EE">
          <w:rPr>
            <w:vanish/>
          </w:rPr>
          <w:t>347</w:t>
        </w:r>
        <w:r w:rsidR="00EA6F2B" w:rsidRPr="00EA6F2B">
          <w:rPr>
            <w:vanish/>
          </w:rPr>
          <w:fldChar w:fldCharType="end"/>
        </w:r>
      </w:hyperlink>
    </w:p>
    <w:p w14:paraId="640FBA8C" w14:textId="22E0A10B" w:rsidR="00EA6F2B" w:rsidRDefault="0026512C">
      <w:pPr>
        <w:pStyle w:val="TOC3"/>
        <w:rPr>
          <w:rFonts w:asciiTheme="minorHAnsi" w:eastAsiaTheme="minorEastAsia" w:hAnsiTheme="minorHAnsi" w:cstheme="minorBidi"/>
          <w:b w:val="0"/>
          <w:sz w:val="22"/>
          <w:szCs w:val="22"/>
          <w:lang w:eastAsia="en-AU"/>
        </w:rPr>
      </w:pPr>
      <w:hyperlink w:anchor="_Toc75523766" w:history="1">
        <w:r w:rsidR="00EA6F2B" w:rsidRPr="0059598A">
          <w:t>Division 9.6.1</w:t>
        </w:r>
        <w:r w:rsidR="00EA6F2B">
          <w:rPr>
            <w:rFonts w:asciiTheme="minorHAnsi" w:eastAsiaTheme="minorEastAsia" w:hAnsiTheme="minorHAnsi" w:cstheme="minorBidi"/>
            <w:b w:val="0"/>
            <w:sz w:val="22"/>
            <w:szCs w:val="22"/>
            <w:lang w:eastAsia="en-AU"/>
          </w:rPr>
          <w:tab/>
        </w:r>
        <w:r w:rsidR="00EA6F2B" w:rsidRPr="0059598A">
          <w:t>Lease variations—general</w:t>
        </w:r>
        <w:r w:rsidR="00EA6F2B" w:rsidRPr="00EA6F2B">
          <w:rPr>
            <w:vanish/>
          </w:rPr>
          <w:tab/>
        </w:r>
        <w:r w:rsidR="00EA6F2B" w:rsidRPr="00EA6F2B">
          <w:rPr>
            <w:vanish/>
          </w:rPr>
          <w:fldChar w:fldCharType="begin"/>
        </w:r>
        <w:r w:rsidR="00EA6F2B" w:rsidRPr="00EA6F2B">
          <w:rPr>
            <w:vanish/>
          </w:rPr>
          <w:instrText xml:space="preserve"> PAGEREF _Toc75523766 \h </w:instrText>
        </w:r>
        <w:r w:rsidR="00EA6F2B" w:rsidRPr="00EA6F2B">
          <w:rPr>
            <w:vanish/>
          </w:rPr>
        </w:r>
        <w:r w:rsidR="00EA6F2B" w:rsidRPr="00EA6F2B">
          <w:rPr>
            <w:vanish/>
          </w:rPr>
          <w:fldChar w:fldCharType="separate"/>
        </w:r>
        <w:r w:rsidR="009B32EE">
          <w:rPr>
            <w:vanish/>
          </w:rPr>
          <w:t>347</w:t>
        </w:r>
        <w:r w:rsidR="00EA6F2B" w:rsidRPr="00EA6F2B">
          <w:rPr>
            <w:vanish/>
          </w:rPr>
          <w:fldChar w:fldCharType="end"/>
        </w:r>
      </w:hyperlink>
    </w:p>
    <w:p w14:paraId="4A746B32" w14:textId="0DFFE522" w:rsidR="00EA6F2B" w:rsidRDefault="00EA6F2B">
      <w:pPr>
        <w:pStyle w:val="TOC5"/>
        <w:rPr>
          <w:rFonts w:asciiTheme="minorHAnsi" w:eastAsiaTheme="minorEastAsia" w:hAnsiTheme="minorHAnsi" w:cstheme="minorBidi"/>
          <w:sz w:val="22"/>
          <w:szCs w:val="22"/>
          <w:lang w:eastAsia="en-AU"/>
        </w:rPr>
      </w:pPr>
      <w:r>
        <w:tab/>
      </w:r>
      <w:hyperlink w:anchor="_Toc75523767" w:history="1">
        <w:r w:rsidRPr="0059598A">
          <w:t>270</w:t>
        </w:r>
        <w:r>
          <w:rPr>
            <w:rFonts w:asciiTheme="minorHAnsi" w:eastAsiaTheme="minorEastAsia" w:hAnsiTheme="minorHAnsi" w:cstheme="minorBidi"/>
            <w:sz w:val="22"/>
            <w:szCs w:val="22"/>
            <w:lang w:eastAsia="en-AU"/>
          </w:rPr>
          <w:tab/>
        </w:r>
        <w:r w:rsidRPr="0059598A">
          <w:t>Effect subject to pt 9.7</w:t>
        </w:r>
        <w:r>
          <w:tab/>
        </w:r>
        <w:r>
          <w:fldChar w:fldCharType="begin"/>
        </w:r>
        <w:r>
          <w:instrText xml:space="preserve"> PAGEREF _Toc75523767 \h </w:instrText>
        </w:r>
        <w:r>
          <w:fldChar w:fldCharType="separate"/>
        </w:r>
        <w:r w:rsidR="009B32EE">
          <w:t>347</w:t>
        </w:r>
        <w:r>
          <w:fldChar w:fldCharType="end"/>
        </w:r>
      </w:hyperlink>
    </w:p>
    <w:p w14:paraId="6F412AF0" w14:textId="12BB8D88" w:rsidR="00EA6F2B" w:rsidRDefault="0026512C">
      <w:pPr>
        <w:pStyle w:val="TOC3"/>
        <w:rPr>
          <w:rFonts w:asciiTheme="minorHAnsi" w:eastAsiaTheme="minorEastAsia" w:hAnsiTheme="minorHAnsi" w:cstheme="minorBidi"/>
          <w:b w:val="0"/>
          <w:sz w:val="22"/>
          <w:szCs w:val="22"/>
          <w:lang w:eastAsia="en-AU"/>
        </w:rPr>
      </w:pPr>
      <w:hyperlink w:anchor="_Toc75523768" w:history="1">
        <w:r w:rsidR="00EA6F2B" w:rsidRPr="0059598A">
          <w:t>Division 9.6.2</w:t>
        </w:r>
        <w:r w:rsidR="00EA6F2B">
          <w:rPr>
            <w:rFonts w:asciiTheme="minorHAnsi" w:eastAsiaTheme="minorEastAsia" w:hAnsiTheme="minorHAnsi" w:cstheme="minorBidi"/>
            <w:b w:val="0"/>
            <w:sz w:val="22"/>
            <w:szCs w:val="22"/>
            <w:lang w:eastAsia="en-AU"/>
          </w:rPr>
          <w:tab/>
        </w:r>
        <w:r w:rsidR="00EA6F2B" w:rsidRPr="0059598A">
          <w:t>Variation of rental leases</w:t>
        </w:r>
        <w:r w:rsidR="00EA6F2B" w:rsidRPr="00EA6F2B">
          <w:rPr>
            <w:vanish/>
          </w:rPr>
          <w:tab/>
        </w:r>
        <w:r w:rsidR="00EA6F2B" w:rsidRPr="00EA6F2B">
          <w:rPr>
            <w:vanish/>
          </w:rPr>
          <w:fldChar w:fldCharType="begin"/>
        </w:r>
        <w:r w:rsidR="00EA6F2B" w:rsidRPr="00EA6F2B">
          <w:rPr>
            <w:vanish/>
          </w:rPr>
          <w:instrText xml:space="preserve"> PAGEREF _Toc75523768 \h </w:instrText>
        </w:r>
        <w:r w:rsidR="00EA6F2B" w:rsidRPr="00EA6F2B">
          <w:rPr>
            <w:vanish/>
          </w:rPr>
        </w:r>
        <w:r w:rsidR="00EA6F2B" w:rsidRPr="00EA6F2B">
          <w:rPr>
            <w:vanish/>
          </w:rPr>
          <w:fldChar w:fldCharType="separate"/>
        </w:r>
        <w:r w:rsidR="009B32EE">
          <w:rPr>
            <w:vanish/>
          </w:rPr>
          <w:t>347</w:t>
        </w:r>
        <w:r w:rsidR="00EA6F2B" w:rsidRPr="00EA6F2B">
          <w:rPr>
            <w:vanish/>
          </w:rPr>
          <w:fldChar w:fldCharType="end"/>
        </w:r>
      </w:hyperlink>
    </w:p>
    <w:p w14:paraId="321927DC" w14:textId="67B51B49" w:rsidR="00EA6F2B" w:rsidRDefault="00EA6F2B">
      <w:pPr>
        <w:pStyle w:val="TOC5"/>
        <w:rPr>
          <w:rFonts w:asciiTheme="minorHAnsi" w:eastAsiaTheme="minorEastAsia" w:hAnsiTheme="minorHAnsi" w:cstheme="minorBidi"/>
          <w:sz w:val="22"/>
          <w:szCs w:val="22"/>
          <w:lang w:eastAsia="en-AU"/>
        </w:rPr>
      </w:pPr>
      <w:r>
        <w:tab/>
      </w:r>
      <w:hyperlink w:anchor="_Toc75523769" w:history="1">
        <w:r w:rsidRPr="0059598A">
          <w:t>271</w:t>
        </w:r>
        <w:r>
          <w:rPr>
            <w:rFonts w:asciiTheme="minorHAnsi" w:eastAsiaTheme="minorEastAsia" w:hAnsiTheme="minorHAnsi" w:cstheme="minorBidi"/>
            <w:sz w:val="22"/>
            <w:szCs w:val="22"/>
            <w:lang w:eastAsia="en-AU"/>
          </w:rPr>
          <w:tab/>
        </w:r>
        <w:r w:rsidRPr="0059598A">
          <w:t>Variation of rental leases</w:t>
        </w:r>
        <w:r>
          <w:tab/>
        </w:r>
        <w:r>
          <w:fldChar w:fldCharType="begin"/>
        </w:r>
        <w:r>
          <w:instrText xml:space="preserve"> PAGEREF _Toc75523769 \h </w:instrText>
        </w:r>
        <w:r>
          <w:fldChar w:fldCharType="separate"/>
        </w:r>
        <w:r w:rsidR="009B32EE">
          <w:t>347</w:t>
        </w:r>
        <w:r>
          <w:fldChar w:fldCharType="end"/>
        </w:r>
      </w:hyperlink>
    </w:p>
    <w:p w14:paraId="0A1AE157" w14:textId="3A9E52EA" w:rsidR="00EA6F2B" w:rsidRDefault="00EA6F2B">
      <w:pPr>
        <w:pStyle w:val="TOC5"/>
        <w:rPr>
          <w:rFonts w:asciiTheme="minorHAnsi" w:eastAsiaTheme="minorEastAsia" w:hAnsiTheme="minorHAnsi" w:cstheme="minorBidi"/>
          <w:sz w:val="22"/>
          <w:szCs w:val="22"/>
          <w:lang w:eastAsia="en-AU"/>
        </w:rPr>
      </w:pPr>
      <w:r>
        <w:tab/>
      </w:r>
      <w:hyperlink w:anchor="_Toc75523770" w:history="1">
        <w:r w:rsidRPr="0059598A">
          <w:t>272</w:t>
        </w:r>
        <w:r>
          <w:rPr>
            <w:rFonts w:asciiTheme="minorHAnsi" w:eastAsiaTheme="minorEastAsia" w:hAnsiTheme="minorHAnsi" w:cstheme="minorBidi"/>
            <w:sz w:val="22"/>
            <w:szCs w:val="22"/>
            <w:lang w:eastAsia="en-AU"/>
          </w:rPr>
          <w:tab/>
        </w:r>
        <w:r w:rsidRPr="0059598A">
          <w:t>Advice of rent payable on variation of lease</w:t>
        </w:r>
        <w:r>
          <w:tab/>
        </w:r>
        <w:r>
          <w:fldChar w:fldCharType="begin"/>
        </w:r>
        <w:r>
          <w:instrText xml:space="preserve"> PAGEREF _Toc75523770 \h </w:instrText>
        </w:r>
        <w:r>
          <w:fldChar w:fldCharType="separate"/>
        </w:r>
        <w:r w:rsidR="009B32EE">
          <w:t>348</w:t>
        </w:r>
        <w:r>
          <w:fldChar w:fldCharType="end"/>
        </w:r>
      </w:hyperlink>
    </w:p>
    <w:p w14:paraId="444385D8" w14:textId="21CD4733" w:rsidR="00EA6F2B" w:rsidRDefault="00EA6F2B">
      <w:pPr>
        <w:pStyle w:val="TOC5"/>
        <w:rPr>
          <w:rFonts w:asciiTheme="minorHAnsi" w:eastAsiaTheme="minorEastAsia" w:hAnsiTheme="minorHAnsi" w:cstheme="minorBidi"/>
          <w:sz w:val="22"/>
          <w:szCs w:val="22"/>
          <w:lang w:eastAsia="en-AU"/>
        </w:rPr>
      </w:pPr>
      <w:r>
        <w:tab/>
      </w:r>
      <w:hyperlink w:anchor="_Toc75523771" w:history="1">
        <w:r w:rsidRPr="0059598A">
          <w:t>272A</w:t>
        </w:r>
        <w:r>
          <w:rPr>
            <w:rFonts w:asciiTheme="minorHAnsi" w:eastAsiaTheme="minorEastAsia" w:hAnsiTheme="minorHAnsi" w:cstheme="minorBidi"/>
            <w:sz w:val="22"/>
            <w:szCs w:val="22"/>
            <w:lang w:eastAsia="en-AU"/>
          </w:rPr>
          <w:tab/>
        </w:r>
        <w:r w:rsidRPr="0059598A">
          <w:t>Application for rent payout lease variation</w:t>
        </w:r>
        <w:r>
          <w:tab/>
        </w:r>
        <w:r>
          <w:fldChar w:fldCharType="begin"/>
        </w:r>
        <w:r>
          <w:instrText xml:space="preserve"> PAGEREF _Toc75523771 \h </w:instrText>
        </w:r>
        <w:r>
          <w:fldChar w:fldCharType="separate"/>
        </w:r>
        <w:r w:rsidR="009B32EE">
          <w:t>348</w:t>
        </w:r>
        <w:r>
          <w:fldChar w:fldCharType="end"/>
        </w:r>
      </w:hyperlink>
    </w:p>
    <w:p w14:paraId="6D7294FE" w14:textId="0614834F" w:rsidR="00EA6F2B" w:rsidRDefault="00EA6F2B">
      <w:pPr>
        <w:pStyle w:val="TOC5"/>
        <w:rPr>
          <w:rFonts w:asciiTheme="minorHAnsi" w:eastAsiaTheme="minorEastAsia" w:hAnsiTheme="minorHAnsi" w:cstheme="minorBidi"/>
          <w:sz w:val="22"/>
          <w:szCs w:val="22"/>
          <w:lang w:eastAsia="en-AU"/>
        </w:rPr>
      </w:pPr>
      <w:r>
        <w:tab/>
      </w:r>
      <w:hyperlink w:anchor="_Toc75523772" w:history="1">
        <w:r w:rsidRPr="0059598A">
          <w:t>272B</w:t>
        </w:r>
        <w:r>
          <w:rPr>
            <w:rFonts w:asciiTheme="minorHAnsi" w:eastAsiaTheme="minorEastAsia" w:hAnsiTheme="minorHAnsi" w:cstheme="minorBidi"/>
            <w:sz w:val="22"/>
            <w:szCs w:val="22"/>
            <w:lang w:eastAsia="en-AU"/>
          </w:rPr>
          <w:tab/>
        </w:r>
        <w:r w:rsidRPr="0059598A">
          <w:t>Decision on rent payout lease variation application</w:t>
        </w:r>
        <w:r>
          <w:tab/>
        </w:r>
        <w:r>
          <w:fldChar w:fldCharType="begin"/>
        </w:r>
        <w:r>
          <w:instrText xml:space="preserve"> PAGEREF _Toc75523772 \h </w:instrText>
        </w:r>
        <w:r>
          <w:fldChar w:fldCharType="separate"/>
        </w:r>
        <w:r w:rsidR="009B32EE">
          <w:t>349</w:t>
        </w:r>
        <w:r>
          <w:fldChar w:fldCharType="end"/>
        </w:r>
      </w:hyperlink>
    </w:p>
    <w:p w14:paraId="5FCAD932" w14:textId="605FA15B" w:rsidR="00EA6F2B" w:rsidRDefault="00EA6F2B">
      <w:pPr>
        <w:pStyle w:val="TOC5"/>
        <w:rPr>
          <w:rFonts w:asciiTheme="minorHAnsi" w:eastAsiaTheme="minorEastAsia" w:hAnsiTheme="minorHAnsi" w:cstheme="minorBidi"/>
          <w:sz w:val="22"/>
          <w:szCs w:val="22"/>
          <w:lang w:eastAsia="en-AU"/>
        </w:rPr>
      </w:pPr>
      <w:r>
        <w:tab/>
      </w:r>
      <w:hyperlink w:anchor="_Toc75523773" w:history="1">
        <w:r w:rsidRPr="0059598A">
          <w:t>272C</w:t>
        </w:r>
        <w:r>
          <w:rPr>
            <w:rFonts w:asciiTheme="minorHAnsi" w:eastAsiaTheme="minorEastAsia" w:hAnsiTheme="minorHAnsi" w:cstheme="minorBidi"/>
            <w:sz w:val="22"/>
            <w:szCs w:val="22"/>
            <w:lang w:eastAsia="en-AU"/>
          </w:rPr>
          <w:tab/>
        </w:r>
        <w:r w:rsidRPr="0059598A">
          <w:t>Policy directions for paying out rent</w:t>
        </w:r>
        <w:r>
          <w:tab/>
        </w:r>
        <w:r>
          <w:fldChar w:fldCharType="begin"/>
        </w:r>
        <w:r>
          <w:instrText xml:space="preserve"> PAGEREF _Toc75523773 \h </w:instrText>
        </w:r>
        <w:r>
          <w:fldChar w:fldCharType="separate"/>
        </w:r>
        <w:r w:rsidR="009B32EE">
          <w:t>350</w:t>
        </w:r>
        <w:r>
          <w:fldChar w:fldCharType="end"/>
        </w:r>
      </w:hyperlink>
    </w:p>
    <w:p w14:paraId="03FB3600" w14:textId="48D50F35" w:rsidR="00EA6F2B" w:rsidRDefault="00EA6F2B">
      <w:pPr>
        <w:pStyle w:val="TOC5"/>
        <w:rPr>
          <w:rFonts w:asciiTheme="minorHAnsi" w:eastAsiaTheme="minorEastAsia" w:hAnsiTheme="minorHAnsi" w:cstheme="minorBidi"/>
          <w:sz w:val="22"/>
          <w:szCs w:val="22"/>
          <w:lang w:eastAsia="en-AU"/>
        </w:rPr>
      </w:pPr>
      <w:r>
        <w:tab/>
      </w:r>
      <w:hyperlink w:anchor="_Toc75523774" w:history="1">
        <w:r w:rsidRPr="0059598A">
          <w:t>272D</w:t>
        </w:r>
        <w:r>
          <w:rPr>
            <w:rFonts w:asciiTheme="minorHAnsi" w:eastAsiaTheme="minorEastAsia" w:hAnsiTheme="minorHAnsi" w:cstheme="minorBidi"/>
            <w:sz w:val="22"/>
            <w:szCs w:val="22"/>
            <w:lang w:eastAsia="en-AU"/>
          </w:rPr>
          <w:tab/>
        </w:r>
        <w:r w:rsidRPr="0059598A">
          <w:t>Power to decide rent payout applications deemed refused</w:t>
        </w:r>
        <w:r>
          <w:tab/>
        </w:r>
        <w:r>
          <w:fldChar w:fldCharType="begin"/>
        </w:r>
        <w:r>
          <w:instrText xml:space="preserve"> PAGEREF _Toc75523774 \h </w:instrText>
        </w:r>
        <w:r>
          <w:fldChar w:fldCharType="separate"/>
        </w:r>
        <w:r w:rsidR="009B32EE">
          <w:t>350</w:t>
        </w:r>
        <w:r>
          <w:fldChar w:fldCharType="end"/>
        </w:r>
      </w:hyperlink>
    </w:p>
    <w:p w14:paraId="57534184" w14:textId="7B7D0A58" w:rsidR="00EA6F2B" w:rsidRDefault="00EA6F2B">
      <w:pPr>
        <w:pStyle w:val="TOC5"/>
        <w:rPr>
          <w:rFonts w:asciiTheme="minorHAnsi" w:eastAsiaTheme="minorEastAsia" w:hAnsiTheme="minorHAnsi" w:cstheme="minorBidi"/>
          <w:sz w:val="22"/>
          <w:szCs w:val="22"/>
          <w:lang w:eastAsia="en-AU"/>
        </w:rPr>
      </w:pPr>
      <w:r>
        <w:tab/>
      </w:r>
      <w:hyperlink w:anchor="_Toc75523775" w:history="1">
        <w:r w:rsidRPr="0059598A">
          <w:t>273</w:t>
        </w:r>
        <w:r>
          <w:rPr>
            <w:rFonts w:asciiTheme="minorHAnsi" w:eastAsiaTheme="minorEastAsia" w:hAnsiTheme="minorHAnsi" w:cstheme="minorBidi"/>
            <w:sz w:val="22"/>
            <w:szCs w:val="22"/>
            <w:lang w:eastAsia="en-AU"/>
          </w:rPr>
          <w:tab/>
        </w:r>
        <w:r w:rsidRPr="0059598A">
          <w:t>Lease to be varied to pay out rent</w:t>
        </w:r>
        <w:r>
          <w:tab/>
        </w:r>
        <w:r>
          <w:fldChar w:fldCharType="begin"/>
        </w:r>
        <w:r>
          <w:instrText xml:space="preserve"> PAGEREF _Toc75523775 \h </w:instrText>
        </w:r>
        <w:r>
          <w:fldChar w:fldCharType="separate"/>
        </w:r>
        <w:r w:rsidR="009B32EE">
          <w:t>351</w:t>
        </w:r>
        <w:r>
          <w:fldChar w:fldCharType="end"/>
        </w:r>
      </w:hyperlink>
    </w:p>
    <w:p w14:paraId="3005428A" w14:textId="449B3F7E" w:rsidR="00EA6F2B" w:rsidRDefault="00EA6F2B">
      <w:pPr>
        <w:pStyle w:val="TOC5"/>
        <w:rPr>
          <w:rFonts w:asciiTheme="minorHAnsi" w:eastAsiaTheme="minorEastAsia" w:hAnsiTheme="minorHAnsi" w:cstheme="minorBidi"/>
          <w:sz w:val="22"/>
          <w:szCs w:val="22"/>
          <w:lang w:eastAsia="en-AU"/>
        </w:rPr>
      </w:pPr>
      <w:r>
        <w:tab/>
      </w:r>
      <w:hyperlink w:anchor="_Toc75523776" w:history="1">
        <w:r w:rsidRPr="0059598A">
          <w:t>274</w:t>
        </w:r>
        <w:r>
          <w:rPr>
            <w:rFonts w:asciiTheme="minorHAnsi" w:eastAsiaTheme="minorEastAsia" w:hAnsiTheme="minorHAnsi" w:cstheme="minorBidi"/>
            <w:sz w:val="22"/>
            <w:szCs w:val="22"/>
            <w:lang w:eastAsia="en-AU"/>
          </w:rPr>
          <w:tab/>
        </w:r>
        <w:r w:rsidRPr="0059598A">
          <w:t>No variations to extend term</w:t>
        </w:r>
        <w:r>
          <w:tab/>
        </w:r>
        <w:r>
          <w:fldChar w:fldCharType="begin"/>
        </w:r>
        <w:r>
          <w:instrText xml:space="preserve"> PAGEREF _Toc75523776 \h </w:instrText>
        </w:r>
        <w:r>
          <w:fldChar w:fldCharType="separate"/>
        </w:r>
        <w:r w:rsidR="009B32EE">
          <w:t>351</w:t>
        </w:r>
        <w:r>
          <w:fldChar w:fldCharType="end"/>
        </w:r>
      </w:hyperlink>
    </w:p>
    <w:p w14:paraId="54D67CF3" w14:textId="60806C7E" w:rsidR="00EA6F2B" w:rsidRDefault="00EA6F2B">
      <w:pPr>
        <w:pStyle w:val="TOC5"/>
        <w:rPr>
          <w:rFonts w:asciiTheme="minorHAnsi" w:eastAsiaTheme="minorEastAsia" w:hAnsiTheme="minorHAnsi" w:cstheme="minorBidi"/>
          <w:sz w:val="22"/>
          <w:szCs w:val="22"/>
          <w:lang w:eastAsia="en-AU"/>
        </w:rPr>
      </w:pPr>
      <w:r>
        <w:tab/>
      </w:r>
      <w:hyperlink w:anchor="_Toc75523777" w:history="1">
        <w:r w:rsidRPr="0059598A">
          <w:t>275</w:t>
        </w:r>
        <w:r>
          <w:rPr>
            <w:rFonts w:asciiTheme="minorHAnsi" w:eastAsiaTheme="minorEastAsia" w:hAnsiTheme="minorHAnsi" w:cstheme="minorBidi"/>
            <w:sz w:val="22"/>
            <w:szCs w:val="22"/>
            <w:lang w:eastAsia="en-AU"/>
          </w:rPr>
          <w:tab/>
        </w:r>
        <w:r w:rsidRPr="0059598A">
          <w:t>No variation of certain leases for 5 years</w:t>
        </w:r>
        <w:r>
          <w:tab/>
        </w:r>
        <w:r>
          <w:fldChar w:fldCharType="begin"/>
        </w:r>
        <w:r>
          <w:instrText xml:space="preserve"> PAGEREF _Toc75523777 \h </w:instrText>
        </w:r>
        <w:r>
          <w:fldChar w:fldCharType="separate"/>
        </w:r>
        <w:r w:rsidR="009B32EE">
          <w:t>351</w:t>
        </w:r>
        <w:r>
          <w:fldChar w:fldCharType="end"/>
        </w:r>
      </w:hyperlink>
    </w:p>
    <w:p w14:paraId="438467CB" w14:textId="201A1DD1" w:rsidR="00EA6F2B" w:rsidRDefault="0026512C">
      <w:pPr>
        <w:pStyle w:val="TOC3"/>
        <w:rPr>
          <w:rFonts w:asciiTheme="minorHAnsi" w:eastAsiaTheme="minorEastAsia" w:hAnsiTheme="minorHAnsi" w:cstheme="minorBidi"/>
          <w:b w:val="0"/>
          <w:sz w:val="22"/>
          <w:szCs w:val="22"/>
          <w:lang w:eastAsia="en-AU"/>
        </w:rPr>
      </w:pPr>
      <w:hyperlink w:anchor="_Toc75523778" w:history="1">
        <w:r w:rsidR="00EA6F2B" w:rsidRPr="0059598A">
          <w:t>Division 9.6.3</w:t>
        </w:r>
        <w:r w:rsidR="00EA6F2B">
          <w:rPr>
            <w:rFonts w:asciiTheme="minorHAnsi" w:eastAsiaTheme="minorEastAsia" w:hAnsiTheme="minorHAnsi" w:cstheme="minorBidi"/>
            <w:b w:val="0"/>
            <w:sz w:val="22"/>
            <w:szCs w:val="22"/>
            <w:lang w:eastAsia="en-AU"/>
          </w:rPr>
          <w:tab/>
        </w:r>
        <w:r w:rsidR="00EA6F2B" w:rsidRPr="0059598A">
          <w:t>Variation of nominal rent leases</w:t>
        </w:r>
        <w:r w:rsidR="00EA6F2B" w:rsidRPr="00EA6F2B">
          <w:rPr>
            <w:vanish/>
          </w:rPr>
          <w:tab/>
        </w:r>
        <w:r w:rsidR="00EA6F2B" w:rsidRPr="00EA6F2B">
          <w:rPr>
            <w:vanish/>
          </w:rPr>
          <w:fldChar w:fldCharType="begin"/>
        </w:r>
        <w:r w:rsidR="00EA6F2B" w:rsidRPr="00EA6F2B">
          <w:rPr>
            <w:vanish/>
          </w:rPr>
          <w:instrText xml:space="preserve"> PAGEREF _Toc75523778 \h </w:instrText>
        </w:r>
        <w:r w:rsidR="00EA6F2B" w:rsidRPr="00EA6F2B">
          <w:rPr>
            <w:vanish/>
          </w:rPr>
        </w:r>
        <w:r w:rsidR="00EA6F2B" w:rsidRPr="00EA6F2B">
          <w:rPr>
            <w:vanish/>
          </w:rPr>
          <w:fldChar w:fldCharType="separate"/>
        </w:r>
        <w:r w:rsidR="009B32EE">
          <w:rPr>
            <w:vanish/>
          </w:rPr>
          <w:t>352</w:t>
        </w:r>
        <w:r w:rsidR="00EA6F2B" w:rsidRPr="00EA6F2B">
          <w:rPr>
            <w:vanish/>
          </w:rPr>
          <w:fldChar w:fldCharType="end"/>
        </w:r>
      </w:hyperlink>
    </w:p>
    <w:p w14:paraId="498EB7B4" w14:textId="62B74612" w:rsidR="00EA6F2B" w:rsidRDefault="0026512C">
      <w:pPr>
        <w:pStyle w:val="TOC4"/>
        <w:rPr>
          <w:rFonts w:asciiTheme="minorHAnsi" w:eastAsiaTheme="minorEastAsia" w:hAnsiTheme="minorHAnsi" w:cstheme="minorBidi"/>
          <w:b w:val="0"/>
          <w:sz w:val="22"/>
          <w:szCs w:val="22"/>
          <w:lang w:eastAsia="en-AU"/>
        </w:rPr>
      </w:pPr>
      <w:hyperlink w:anchor="_Toc75523779" w:history="1">
        <w:r w:rsidR="00EA6F2B" w:rsidRPr="0059598A">
          <w:t>Subdivision 9.6.3.1</w:t>
        </w:r>
        <w:r w:rsidR="00EA6F2B">
          <w:rPr>
            <w:rFonts w:asciiTheme="minorHAnsi" w:eastAsiaTheme="minorEastAsia" w:hAnsiTheme="minorHAnsi" w:cstheme="minorBidi"/>
            <w:b w:val="0"/>
            <w:sz w:val="22"/>
            <w:szCs w:val="22"/>
            <w:lang w:eastAsia="en-AU"/>
          </w:rPr>
          <w:tab/>
        </w:r>
        <w:r w:rsidR="00EA6F2B" w:rsidRPr="0059598A">
          <w:t>Definitions—div 9.6.3</w:t>
        </w:r>
        <w:r w:rsidR="00EA6F2B" w:rsidRPr="00EA6F2B">
          <w:rPr>
            <w:vanish/>
          </w:rPr>
          <w:tab/>
        </w:r>
        <w:r w:rsidR="00EA6F2B" w:rsidRPr="00EA6F2B">
          <w:rPr>
            <w:vanish/>
          </w:rPr>
          <w:fldChar w:fldCharType="begin"/>
        </w:r>
        <w:r w:rsidR="00EA6F2B" w:rsidRPr="00EA6F2B">
          <w:rPr>
            <w:vanish/>
          </w:rPr>
          <w:instrText xml:space="preserve"> PAGEREF _Toc75523779 \h </w:instrText>
        </w:r>
        <w:r w:rsidR="00EA6F2B" w:rsidRPr="00EA6F2B">
          <w:rPr>
            <w:vanish/>
          </w:rPr>
        </w:r>
        <w:r w:rsidR="00EA6F2B" w:rsidRPr="00EA6F2B">
          <w:rPr>
            <w:vanish/>
          </w:rPr>
          <w:fldChar w:fldCharType="separate"/>
        </w:r>
        <w:r w:rsidR="009B32EE">
          <w:rPr>
            <w:vanish/>
          </w:rPr>
          <w:t>352</w:t>
        </w:r>
        <w:r w:rsidR="00EA6F2B" w:rsidRPr="00EA6F2B">
          <w:rPr>
            <w:vanish/>
          </w:rPr>
          <w:fldChar w:fldCharType="end"/>
        </w:r>
      </w:hyperlink>
    </w:p>
    <w:p w14:paraId="032A4FE2" w14:textId="4BCCA78E" w:rsidR="00EA6F2B" w:rsidRDefault="00EA6F2B">
      <w:pPr>
        <w:pStyle w:val="TOC5"/>
        <w:rPr>
          <w:rFonts w:asciiTheme="minorHAnsi" w:eastAsiaTheme="minorEastAsia" w:hAnsiTheme="minorHAnsi" w:cstheme="minorBidi"/>
          <w:sz w:val="22"/>
          <w:szCs w:val="22"/>
          <w:lang w:eastAsia="en-AU"/>
        </w:rPr>
      </w:pPr>
      <w:r>
        <w:tab/>
      </w:r>
      <w:hyperlink w:anchor="_Toc75523780" w:history="1">
        <w:r w:rsidRPr="0059598A">
          <w:t>276</w:t>
        </w:r>
        <w:r>
          <w:rPr>
            <w:rFonts w:asciiTheme="minorHAnsi" w:eastAsiaTheme="minorEastAsia" w:hAnsiTheme="minorHAnsi" w:cstheme="minorBidi"/>
            <w:sz w:val="22"/>
            <w:szCs w:val="22"/>
            <w:lang w:eastAsia="en-AU"/>
          </w:rPr>
          <w:tab/>
        </w:r>
        <w:r w:rsidRPr="0059598A">
          <w:t>Definitions—div 9.6.3</w:t>
        </w:r>
        <w:r>
          <w:tab/>
        </w:r>
        <w:r>
          <w:fldChar w:fldCharType="begin"/>
        </w:r>
        <w:r>
          <w:instrText xml:space="preserve"> PAGEREF _Toc75523780 \h </w:instrText>
        </w:r>
        <w:r>
          <w:fldChar w:fldCharType="separate"/>
        </w:r>
        <w:r w:rsidR="009B32EE">
          <w:t>352</w:t>
        </w:r>
        <w:r>
          <w:fldChar w:fldCharType="end"/>
        </w:r>
      </w:hyperlink>
    </w:p>
    <w:p w14:paraId="09473C44" w14:textId="170E27FF" w:rsidR="00EA6F2B" w:rsidRDefault="0026512C">
      <w:pPr>
        <w:pStyle w:val="TOC4"/>
        <w:rPr>
          <w:rFonts w:asciiTheme="minorHAnsi" w:eastAsiaTheme="minorEastAsia" w:hAnsiTheme="minorHAnsi" w:cstheme="minorBidi"/>
          <w:b w:val="0"/>
          <w:sz w:val="22"/>
          <w:szCs w:val="22"/>
          <w:lang w:eastAsia="en-AU"/>
        </w:rPr>
      </w:pPr>
      <w:hyperlink w:anchor="_Toc75523781" w:history="1">
        <w:r w:rsidR="00EA6F2B" w:rsidRPr="0059598A">
          <w:t>Subdivision 9.6.3.2</w:t>
        </w:r>
        <w:r w:rsidR="00EA6F2B">
          <w:rPr>
            <w:rFonts w:asciiTheme="minorHAnsi" w:eastAsiaTheme="minorEastAsia" w:hAnsiTheme="minorHAnsi" w:cstheme="minorBidi"/>
            <w:b w:val="0"/>
            <w:sz w:val="22"/>
            <w:szCs w:val="22"/>
            <w:lang w:eastAsia="en-AU"/>
          </w:rPr>
          <w:tab/>
        </w:r>
        <w:r w:rsidR="00EA6F2B" w:rsidRPr="0059598A">
          <w:t>Chargeable variations</w:t>
        </w:r>
        <w:r w:rsidR="00EA6F2B" w:rsidRPr="00EA6F2B">
          <w:rPr>
            <w:vanish/>
          </w:rPr>
          <w:tab/>
        </w:r>
        <w:r w:rsidR="00EA6F2B" w:rsidRPr="00EA6F2B">
          <w:rPr>
            <w:vanish/>
          </w:rPr>
          <w:fldChar w:fldCharType="begin"/>
        </w:r>
        <w:r w:rsidR="00EA6F2B" w:rsidRPr="00EA6F2B">
          <w:rPr>
            <w:vanish/>
          </w:rPr>
          <w:instrText xml:space="preserve"> PAGEREF _Toc75523781 \h </w:instrText>
        </w:r>
        <w:r w:rsidR="00EA6F2B" w:rsidRPr="00EA6F2B">
          <w:rPr>
            <w:vanish/>
          </w:rPr>
        </w:r>
        <w:r w:rsidR="00EA6F2B" w:rsidRPr="00EA6F2B">
          <w:rPr>
            <w:vanish/>
          </w:rPr>
          <w:fldChar w:fldCharType="separate"/>
        </w:r>
        <w:r w:rsidR="009B32EE">
          <w:rPr>
            <w:vanish/>
          </w:rPr>
          <w:t>354</w:t>
        </w:r>
        <w:r w:rsidR="00EA6F2B" w:rsidRPr="00EA6F2B">
          <w:rPr>
            <w:vanish/>
          </w:rPr>
          <w:fldChar w:fldCharType="end"/>
        </w:r>
      </w:hyperlink>
    </w:p>
    <w:p w14:paraId="0CDFA1CC" w14:textId="3A5DC743" w:rsidR="00EA6F2B" w:rsidRDefault="00EA6F2B">
      <w:pPr>
        <w:pStyle w:val="TOC5"/>
        <w:rPr>
          <w:rFonts w:asciiTheme="minorHAnsi" w:eastAsiaTheme="minorEastAsia" w:hAnsiTheme="minorHAnsi" w:cstheme="minorBidi"/>
          <w:sz w:val="22"/>
          <w:szCs w:val="22"/>
          <w:lang w:eastAsia="en-AU"/>
        </w:rPr>
      </w:pPr>
      <w:r>
        <w:tab/>
      </w:r>
      <w:hyperlink w:anchor="_Toc75523782" w:history="1">
        <w:r w:rsidRPr="0059598A">
          <w:t>276B</w:t>
        </w:r>
        <w:r>
          <w:rPr>
            <w:rFonts w:asciiTheme="minorHAnsi" w:eastAsiaTheme="minorEastAsia" w:hAnsiTheme="minorHAnsi" w:cstheme="minorBidi"/>
            <w:sz w:val="22"/>
            <w:szCs w:val="22"/>
            <w:lang w:eastAsia="en-AU"/>
          </w:rPr>
          <w:tab/>
        </w:r>
        <w:r w:rsidRPr="0059598A">
          <w:t>Chargeable variation of nominal rent lease—lease variation charge</w:t>
        </w:r>
        <w:r>
          <w:tab/>
        </w:r>
        <w:r>
          <w:fldChar w:fldCharType="begin"/>
        </w:r>
        <w:r>
          <w:instrText xml:space="preserve"> PAGEREF _Toc75523782 \h </w:instrText>
        </w:r>
        <w:r>
          <w:fldChar w:fldCharType="separate"/>
        </w:r>
        <w:r w:rsidR="009B32EE">
          <w:t>354</w:t>
        </w:r>
        <w:r>
          <w:fldChar w:fldCharType="end"/>
        </w:r>
      </w:hyperlink>
    </w:p>
    <w:p w14:paraId="7A4ED634" w14:textId="004814FE" w:rsidR="00EA6F2B" w:rsidRDefault="00EA6F2B">
      <w:pPr>
        <w:pStyle w:val="TOC5"/>
        <w:rPr>
          <w:rFonts w:asciiTheme="minorHAnsi" w:eastAsiaTheme="minorEastAsia" w:hAnsiTheme="minorHAnsi" w:cstheme="minorBidi"/>
          <w:sz w:val="22"/>
          <w:szCs w:val="22"/>
          <w:lang w:eastAsia="en-AU"/>
        </w:rPr>
      </w:pPr>
      <w:r>
        <w:tab/>
      </w:r>
      <w:hyperlink w:anchor="_Toc75523783" w:history="1">
        <w:r w:rsidRPr="0059598A">
          <w:t>276C</w:t>
        </w:r>
        <w:r>
          <w:rPr>
            <w:rFonts w:asciiTheme="minorHAnsi" w:eastAsiaTheme="minorEastAsia" w:hAnsiTheme="minorHAnsi" w:cstheme="minorBidi"/>
            <w:sz w:val="22"/>
            <w:szCs w:val="22"/>
            <w:lang w:eastAsia="en-AU"/>
          </w:rPr>
          <w:tab/>
        </w:r>
        <w:r w:rsidRPr="0059598A">
          <w:t>Lease variation charges—amount payable</w:t>
        </w:r>
        <w:r>
          <w:tab/>
        </w:r>
        <w:r>
          <w:fldChar w:fldCharType="begin"/>
        </w:r>
        <w:r>
          <w:instrText xml:space="preserve"> PAGEREF _Toc75523783 \h </w:instrText>
        </w:r>
        <w:r>
          <w:fldChar w:fldCharType="separate"/>
        </w:r>
        <w:r w:rsidR="009B32EE">
          <w:t>354</w:t>
        </w:r>
        <w:r>
          <w:fldChar w:fldCharType="end"/>
        </w:r>
      </w:hyperlink>
    </w:p>
    <w:p w14:paraId="3D7C884C" w14:textId="34AABEF7" w:rsidR="00EA6F2B" w:rsidRDefault="00EA6F2B">
      <w:pPr>
        <w:pStyle w:val="TOC5"/>
        <w:rPr>
          <w:rFonts w:asciiTheme="minorHAnsi" w:eastAsiaTheme="minorEastAsia" w:hAnsiTheme="minorHAnsi" w:cstheme="minorBidi"/>
          <w:sz w:val="22"/>
          <w:szCs w:val="22"/>
          <w:lang w:eastAsia="en-AU"/>
        </w:rPr>
      </w:pPr>
      <w:r>
        <w:tab/>
      </w:r>
      <w:hyperlink w:anchor="_Toc75523784" w:history="1">
        <w:r w:rsidRPr="0059598A">
          <w:t>276D</w:t>
        </w:r>
        <w:r>
          <w:rPr>
            <w:rFonts w:asciiTheme="minorHAnsi" w:eastAsiaTheme="minorEastAsia" w:hAnsiTheme="minorHAnsi" w:cstheme="minorBidi"/>
            <w:sz w:val="22"/>
            <w:szCs w:val="22"/>
            <w:lang w:eastAsia="en-AU"/>
          </w:rPr>
          <w:tab/>
        </w:r>
        <w:r w:rsidRPr="0059598A">
          <w:t>Lease variation charges—notice of assessment</w:t>
        </w:r>
        <w:r>
          <w:tab/>
        </w:r>
        <w:r>
          <w:fldChar w:fldCharType="begin"/>
        </w:r>
        <w:r>
          <w:instrText xml:space="preserve"> PAGEREF _Toc75523784 \h </w:instrText>
        </w:r>
        <w:r>
          <w:fldChar w:fldCharType="separate"/>
        </w:r>
        <w:r w:rsidR="009B32EE">
          <w:t>355</w:t>
        </w:r>
        <w:r>
          <w:fldChar w:fldCharType="end"/>
        </w:r>
      </w:hyperlink>
    </w:p>
    <w:p w14:paraId="6D85A4D9" w14:textId="0AE9F43A" w:rsidR="00EA6F2B" w:rsidRDefault="00EA6F2B">
      <w:pPr>
        <w:pStyle w:val="TOC5"/>
        <w:rPr>
          <w:rFonts w:asciiTheme="minorHAnsi" w:eastAsiaTheme="minorEastAsia" w:hAnsiTheme="minorHAnsi" w:cstheme="minorBidi"/>
          <w:sz w:val="22"/>
          <w:szCs w:val="22"/>
          <w:lang w:eastAsia="en-AU"/>
        </w:rPr>
      </w:pPr>
      <w:r>
        <w:tab/>
      </w:r>
      <w:hyperlink w:anchor="_Toc75523785" w:history="1">
        <w:r w:rsidRPr="0059598A">
          <w:t>276E</w:t>
        </w:r>
        <w:r>
          <w:rPr>
            <w:rFonts w:asciiTheme="minorHAnsi" w:eastAsiaTheme="minorEastAsia" w:hAnsiTheme="minorHAnsi" w:cstheme="minorBidi"/>
            <w:sz w:val="22"/>
            <w:szCs w:val="22"/>
            <w:lang w:eastAsia="en-AU"/>
          </w:rPr>
          <w:tab/>
        </w:r>
        <w:r w:rsidRPr="0059598A">
          <w:t>Lease variation charges—s 276E chargeable variations</w:t>
        </w:r>
        <w:r>
          <w:tab/>
        </w:r>
        <w:r>
          <w:fldChar w:fldCharType="begin"/>
        </w:r>
        <w:r>
          <w:instrText xml:space="preserve"> PAGEREF _Toc75523785 \h </w:instrText>
        </w:r>
        <w:r>
          <w:fldChar w:fldCharType="separate"/>
        </w:r>
        <w:r w:rsidR="009B32EE">
          <w:t>356</w:t>
        </w:r>
        <w:r>
          <w:fldChar w:fldCharType="end"/>
        </w:r>
      </w:hyperlink>
    </w:p>
    <w:p w14:paraId="3B11FF7C" w14:textId="4BF0F859" w:rsidR="00EA6F2B" w:rsidRDefault="00EA6F2B">
      <w:pPr>
        <w:pStyle w:val="TOC5"/>
        <w:rPr>
          <w:rFonts w:asciiTheme="minorHAnsi" w:eastAsiaTheme="minorEastAsia" w:hAnsiTheme="minorHAnsi" w:cstheme="minorBidi"/>
          <w:sz w:val="22"/>
          <w:szCs w:val="22"/>
          <w:lang w:eastAsia="en-AU"/>
        </w:rPr>
      </w:pPr>
      <w:r>
        <w:tab/>
      </w:r>
      <w:hyperlink w:anchor="_Toc75523786" w:history="1">
        <w:r w:rsidRPr="0059598A">
          <w:t>277</w:t>
        </w:r>
        <w:r>
          <w:rPr>
            <w:rFonts w:asciiTheme="minorHAnsi" w:eastAsiaTheme="minorEastAsia" w:hAnsiTheme="minorHAnsi" w:cstheme="minorBidi"/>
            <w:sz w:val="22"/>
            <w:szCs w:val="22"/>
            <w:lang w:eastAsia="en-AU"/>
          </w:rPr>
          <w:tab/>
        </w:r>
        <w:r w:rsidRPr="0059598A">
          <w:t>Lease variation charges—s 277 chargeable variations</w:t>
        </w:r>
        <w:r>
          <w:tab/>
        </w:r>
        <w:r>
          <w:fldChar w:fldCharType="begin"/>
        </w:r>
        <w:r>
          <w:instrText xml:space="preserve"> PAGEREF _Toc75523786 \h </w:instrText>
        </w:r>
        <w:r>
          <w:fldChar w:fldCharType="separate"/>
        </w:r>
        <w:r w:rsidR="009B32EE">
          <w:t>357</w:t>
        </w:r>
        <w:r>
          <w:fldChar w:fldCharType="end"/>
        </w:r>
      </w:hyperlink>
    </w:p>
    <w:p w14:paraId="3C830C31" w14:textId="56F48E44" w:rsidR="00EA6F2B" w:rsidRDefault="00EA6F2B">
      <w:pPr>
        <w:pStyle w:val="TOC5"/>
        <w:rPr>
          <w:rFonts w:asciiTheme="minorHAnsi" w:eastAsiaTheme="minorEastAsia" w:hAnsiTheme="minorHAnsi" w:cstheme="minorBidi"/>
          <w:sz w:val="22"/>
          <w:szCs w:val="22"/>
          <w:lang w:eastAsia="en-AU"/>
        </w:rPr>
      </w:pPr>
      <w:r>
        <w:tab/>
      </w:r>
      <w:hyperlink w:anchor="_Toc75523787" w:history="1">
        <w:r w:rsidRPr="0059598A">
          <w:t>277A</w:t>
        </w:r>
        <w:r>
          <w:rPr>
            <w:rFonts w:asciiTheme="minorHAnsi" w:eastAsiaTheme="minorEastAsia" w:hAnsiTheme="minorHAnsi" w:cstheme="minorBidi"/>
            <w:sz w:val="22"/>
            <w:szCs w:val="22"/>
            <w:lang w:eastAsia="en-AU"/>
          </w:rPr>
          <w:tab/>
        </w:r>
        <w:r w:rsidRPr="0059598A">
          <w:t>Lease variation charge under s 277—improvements</w:t>
        </w:r>
        <w:r>
          <w:tab/>
        </w:r>
        <w:r>
          <w:fldChar w:fldCharType="begin"/>
        </w:r>
        <w:r>
          <w:instrText xml:space="preserve"> PAGEREF _Toc75523787 \h </w:instrText>
        </w:r>
        <w:r>
          <w:fldChar w:fldCharType="separate"/>
        </w:r>
        <w:r w:rsidR="009B32EE">
          <w:t>359</w:t>
        </w:r>
        <w:r>
          <w:fldChar w:fldCharType="end"/>
        </w:r>
      </w:hyperlink>
    </w:p>
    <w:p w14:paraId="0A778CF8" w14:textId="7791C124" w:rsidR="00EA6F2B" w:rsidRDefault="00EA6F2B">
      <w:pPr>
        <w:pStyle w:val="TOC5"/>
        <w:rPr>
          <w:rFonts w:asciiTheme="minorHAnsi" w:eastAsiaTheme="minorEastAsia" w:hAnsiTheme="minorHAnsi" w:cstheme="minorBidi"/>
          <w:sz w:val="22"/>
          <w:szCs w:val="22"/>
          <w:lang w:eastAsia="en-AU"/>
        </w:rPr>
      </w:pPr>
      <w:r>
        <w:tab/>
      </w:r>
      <w:hyperlink w:anchor="_Toc75523788" w:history="1">
        <w:r w:rsidRPr="0059598A">
          <w:t>277B</w:t>
        </w:r>
        <w:r>
          <w:rPr>
            <w:rFonts w:asciiTheme="minorHAnsi" w:eastAsiaTheme="minorEastAsia" w:hAnsiTheme="minorHAnsi" w:cstheme="minorBidi"/>
            <w:sz w:val="22"/>
            <w:szCs w:val="22"/>
            <w:lang w:eastAsia="en-AU"/>
          </w:rPr>
          <w:tab/>
        </w:r>
        <w:r w:rsidRPr="0059598A">
          <w:t>Lease variation charge under s 277—working out statement</w:t>
        </w:r>
        <w:r>
          <w:tab/>
        </w:r>
        <w:r>
          <w:fldChar w:fldCharType="begin"/>
        </w:r>
        <w:r>
          <w:instrText xml:space="preserve"> PAGEREF _Toc75523788 \h </w:instrText>
        </w:r>
        <w:r>
          <w:fldChar w:fldCharType="separate"/>
        </w:r>
        <w:r w:rsidR="009B32EE">
          <w:t>360</w:t>
        </w:r>
        <w:r>
          <w:fldChar w:fldCharType="end"/>
        </w:r>
      </w:hyperlink>
    </w:p>
    <w:p w14:paraId="2767BF6A" w14:textId="7013AA6C" w:rsidR="00EA6F2B" w:rsidRDefault="00EA6F2B">
      <w:pPr>
        <w:pStyle w:val="TOC5"/>
        <w:rPr>
          <w:rFonts w:asciiTheme="minorHAnsi" w:eastAsiaTheme="minorEastAsia" w:hAnsiTheme="minorHAnsi" w:cstheme="minorBidi"/>
          <w:sz w:val="22"/>
          <w:szCs w:val="22"/>
          <w:lang w:eastAsia="en-AU"/>
        </w:rPr>
      </w:pPr>
      <w:r>
        <w:tab/>
      </w:r>
      <w:hyperlink w:anchor="_Toc75523789" w:history="1">
        <w:r w:rsidRPr="0059598A">
          <w:t>277C</w:t>
        </w:r>
        <w:r>
          <w:rPr>
            <w:rFonts w:asciiTheme="minorHAnsi" w:eastAsiaTheme="minorEastAsia" w:hAnsiTheme="minorHAnsi" w:cstheme="minorBidi"/>
            <w:sz w:val="22"/>
            <w:szCs w:val="22"/>
            <w:lang w:eastAsia="en-AU"/>
          </w:rPr>
          <w:tab/>
        </w:r>
        <w:r w:rsidRPr="0059598A">
          <w:t>Lease variation charge under s 277—application for reconsideration</w:t>
        </w:r>
        <w:r>
          <w:tab/>
        </w:r>
        <w:r>
          <w:fldChar w:fldCharType="begin"/>
        </w:r>
        <w:r>
          <w:instrText xml:space="preserve"> PAGEREF _Toc75523789 \h </w:instrText>
        </w:r>
        <w:r>
          <w:fldChar w:fldCharType="separate"/>
        </w:r>
        <w:r w:rsidR="009B32EE">
          <w:t>361</w:t>
        </w:r>
        <w:r>
          <w:fldChar w:fldCharType="end"/>
        </w:r>
      </w:hyperlink>
    </w:p>
    <w:p w14:paraId="52271D9F" w14:textId="2C7D1FB7" w:rsidR="00EA6F2B" w:rsidRDefault="00EA6F2B">
      <w:pPr>
        <w:pStyle w:val="TOC5"/>
        <w:rPr>
          <w:rFonts w:asciiTheme="minorHAnsi" w:eastAsiaTheme="minorEastAsia" w:hAnsiTheme="minorHAnsi" w:cstheme="minorBidi"/>
          <w:sz w:val="22"/>
          <w:szCs w:val="22"/>
          <w:lang w:eastAsia="en-AU"/>
        </w:rPr>
      </w:pPr>
      <w:r>
        <w:tab/>
      </w:r>
      <w:hyperlink w:anchor="_Toc75523790" w:history="1">
        <w:r w:rsidRPr="0059598A">
          <w:t>277D</w:t>
        </w:r>
        <w:r>
          <w:rPr>
            <w:rFonts w:asciiTheme="minorHAnsi" w:eastAsiaTheme="minorEastAsia" w:hAnsiTheme="minorHAnsi" w:cstheme="minorBidi"/>
            <w:sz w:val="22"/>
            <w:szCs w:val="22"/>
            <w:lang w:eastAsia="en-AU"/>
          </w:rPr>
          <w:tab/>
        </w:r>
        <w:r w:rsidRPr="0059598A">
          <w:t>Lease variation charge under s 277—requirements for reconsideration application</w:t>
        </w:r>
        <w:r>
          <w:tab/>
        </w:r>
        <w:r>
          <w:fldChar w:fldCharType="begin"/>
        </w:r>
        <w:r>
          <w:instrText xml:space="preserve"> PAGEREF _Toc75523790 \h </w:instrText>
        </w:r>
        <w:r>
          <w:fldChar w:fldCharType="separate"/>
        </w:r>
        <w:r w:rsidR="009B32EE">
          <w:t>362</w:t>
        </w:r>
        <w:r>
          <w:fldChar w:fldCharType="end"/>
        </w:r>
      </w:hyperlink>
    </w:p>
    <w:p w14:paraId="41A84DFB" w14:textId="70344560" w:rsidR="00EA6F2B" w:rsidRDefault="00EA6F2B">
      <w:pPr>
        <w:pStyle w:val="TOC5"/>
        <w:rPr>
          <w:rFonts w:asciiTheme="minorHAnsi" w:eastAsiaTheme="minorEastAsia" w:hAnsiTheme="minorHAnsi" w:cstheme="minorBidi"/>
          <w:sz w:val="22"/>
          <w:szCs w:val="22"/>
          <w:lang w:eastAsia="en-AU"/>
        </w:rPr>
      </w:pPr>
      <w:r>
        <w:tab/>
      </w:r>
      <w:hyperlink w:anchor="_Toc75523791" w:history="1">
        <w:r w:rsidRPr="0059598A">
          <w:t>277E</w:t>
        </w:r>
        <w:r>
          <w:rPr>
            <w:rFonts w:asciiTheme="minorHAnsi" w:eastAsiaTheme="minorEastAsia" w:hAnsiTheme="minorHAnsi" w:cstheme="minorBidi"/>
            <w:sz w:val="22"/>
            <w:szCs w:val="22"/>
            <w:lang w:eastAsia="en-AU"/>
          </w:rPr>
          <w:tab/>
        </w:r>
        <w:r w:rsidRPr="0059598A">
          <w:t>Lease variation charge under s 277—reconsideration</w:t>
        </w:r>
        <w:r>
          <w:tab/>
        </w:r>
        <w:r>
          <w:fldChar w:fldCharType="begin"/>
        </w:r>
        <w:r>
          <w:instrText xml:space="preserve"> PAGEREF _Toc75523791 \h </w:instrText>
        </w:r>
        <w:r>
          <w:fldChar w:fldCharType="separate"/>
        </w:r>
        <w:r w:rsidR="009B32EE">
          <w:t>363</w:t>
        </w:r>
        <w:r>
          <w:fldChar w:fldCharType="end"/>
        </w:r>
      </w:hyperlink>
    </w:p>
    <w:p w14:paraId="70C45B44" w14:textId="5F7DF125" w:rsidR="00EA6F2B" w:rsidRDefault="00EA6F2B">
      <w:pPr>
        <w:pStyle w:val="TOC5"/>
        <w:rPr>
          <w:rFonts w:asciiTheme="minorHAnsi" w:eastAsiaTheme="minorEastAsia" w:hAnsiTheme="minorHAnsi" w:cstheme="minorBidi"/>
          <w:sz w:val="22"/>
          <w:szCs w:val="22"/>
          <w:lang w:eastAsia="en-AU"/>
        </w:rPr>
      </w:pPr>
      <w:r>
        <w:tab/>
      </w:r>
      <w:hyperlink w:anchor="_Toc75523792" w:history="1">
        <w:r w:rsidRPr="0059598A">
          <w:t>277F</w:t>
        </w:r>
        <w:r>
          <w:rPr>
            <w:rFonts w:asciiTheme="minorHAnsi" w:eastAsiaTheme="minorEastAsia" w:hAnsiTheme="minorHAnsi" w:cstheme="minorBidi"/>
            <w:sz w:val="22"/>
            <w:szCs w:val="22"/>
            <w:lang w:eastAsia="en-AU"/>
          </w:rPr>
          <w:tab/>
        </w:r>
        <w:r w:rsidRPr="0059598A">
          <w:t>Lease variation charge under s 277—no action by commissioner within time</w:t>
        </w:r>
        <w:r>
          <w:tab/>
        </w:r>
        <w:r>
          <w:fldChar w:fldCharType="begin"/>
        </w:r>
        <w:r>
          <w:instrText xml:space="preserve"> PAGEREF _Toc75523792 \h </w:instrText>
        </w:r>
        <w:r>
          <w:fldChar w:fldCharType="separate"/>
        </w:r>
        <w:r w:rsidR="009B32EE">
          <w:t>364</w:t>
        </w:r>
        <w:r>
          <w:fldChar w:fldCharType="end"/>
        </w:r>
      </w:hyperlink>
    </w:p>
    <w:p w14:paraId="37EE2BAD" w14:textId="0B2A9942" w:rsidR="00EA6F2B" w:rsidRDefault="00EA6F2B">
      <w:pPr>
        <w:pStyle w:val="TOC5"/>
        <w:rPr>
          <w:rFonts w:asciiTheme="minorHAnsi" w:eastAsiaTheme="minorEastAsia" w:hAnsiTheme="minorHAnsi" w:cstheme="minorBidi"/>
          <w:sz w:val="22"/>
          <w:szCs w:val="22"/>
          <w:lang w:eastAsia="en-AU"/>
        </w:rPr>
      </w:pPr>
      <w:r>
        <w:tab/>
      </w:r>
      <w:hyperlink w:anchor="_Toc75523793" w:history="1">
        <w:r w:rsidRPr="0059598A">
          <w:t>277G</w:t>
        </w:r>
        <w:r>
          <w:rPr>
            <w:rFonts w:asciiTheme="minorHAnsi" w:eastAsiaTheme="minorEastAsia" w:hAnsiTheme="minorHAnsi" w:cstheme="minorBidi"/>
            <w:sz w:val="22"/>
            <w:szCs w:val="22"/>
            <w:lang w:eastAsia="en-AU"/>
          </w:rPr>
          <w:tab/>
        </w:r>
        <w:r w:rsidRPr="0059598A">
          <w:t>Lease variation charge under s 277—notice of decisions on reconsideration</w:t>
        </w:r>
        <w:r>
          <w:tab/>
        </w:r>
        <w:r>
          <w:fldChar w:fldCharType="begin"/>
        </w:r>
        <w:r>
          <w:instrText xml:space="preserve"> PAGEREF _Toc75523793 \h </w:instrText>
        </w:r>
        <w:r>
          <w:fldChar w:fldCharType="separate"/>
        </w:r>
        <w:r w:rsidR="009B32EE">
          <w:t>364</w:t>
        </w:r>
        <w:r>
          <w:fldChar w:fldCharType="end"/>
        </w:r>
      </w:hyperlink>
    </w:p>
    <w:p w14:paraId="470E5BF2" w14:textId="4B66EE2C" w:rsidR="00EA6F2B" w:rsidRDefault="00EA6F2B">
      <w:pPr>
        <w:pStyle w:val="TOC5"/>
        <w:rPr>
          <w:rFonts w:asciiTheme="minorHAnsi" w:eastAsiaTheme="minorEastAsia" w:hAnsiTheme="minorHAnsi" w:cstheme="minorBidi"/>
          <w:sz w:val="22"/>
          <w:szCs w:val="22"/>
          <w:lang w:eastAsia="en-AU"/>
        </w:rPr>
      </w:pPr>
      <w:r>
        <w:tab/>
      </w:r>
      <w:hyperlink w:anchor="_Toc75523794" w:history="1">
        <w:r w:rsidRPr="0059598A">
          <w:t>278</w:t>
        </w:r>
        <w:r>
          <w:rPr>
            <w:rFonts w:asciiTheme="minorHAnsi" w:eastAsiaTheme="minorEastAsia" w:hAnsiTheme="minorHAnsi" w:cstheme="minorBidi"/>
            <w:sz w:val="22"/>
            <w:szCs w:val="22"/>
            <w:lang w:eastAsia="en-AU"/>
          </w:rPr>
          <w:tab/>
        </w:r>
        <w:r w:rsidRPr="0059598A">
          <w:t>Remission of lease variation charges</w:t>
        </w:r>
        <w:r>
          <w:tab/>
        </w:r>
        <w:r>
          <w:fldChar w:fldCharType="begin"/>
        </w:r>
        <w:r>
          <w:instrText xml:space="preserve"> PAGEREF _Toc75523794 \h </w:instrText>
        </w:r>
        <w:r>
          <w:fldChar w:fldCharType="separate"/>
        </w:r>
        <w:r w:rsidR="009B32EE">
          <w:t>365</w:t>
        </w:r>
        <w:r>
          <w:fldChar w:fldCharType="end"/>
        </w:r>
      </w:hyperlink>
    </w:p>
    <w:p w14:paraId="0CEA336D" w14:textId="05EBC976" w:rsidR="00EA6F2B" w:rsidRDefault="00EA6F2B">
      <w:pPr>
        <w:pStyle w:val="TOC5"/>
        <w:rPr>
          <w:rFonts w:asciiTheme="minorHAnsi" w:eastAsiaTheme="minorEastAsia" w:hAnsiTheme="minorHAnsi" w:cstheme="minorBidi"/>
          <w:sz w:val="22"/>
          <w:szCs w:val="22"/>
          <w:lang w:eastAsia="en-AU"/>
        </w:rPr>
      </w:pPr>
      <w:r>
        <w:tab/>
      </w:r>
      <w:hyperlink w:anchor="_Toc75523795" w:history="1">
        <w:r w:rsidRPr="0059598A">
          <w:t>279</w:t>
        </w:r>
        <w:r>
          <w:rPr>
            <w:rFonts w:asciiTheme="minorHAnsi" w:eastAsiaTheme="minorEastAsia" w:hAnsiTheme="minorHAnsi" w:cstheme="minorBidi"/>
            <w:sz w:val="22"/>
            <w:szCs w:val="22"/>
            <w:lang w:eastAsia="en-AU"/>
          </w:rPr>
          <w:tab/>
        </w:r>
        <w:r w:rsidRPr="0059598A">
          <w:t>When commissioner must increase lease variation charge</w:t>
        </w:r>
        <w:r>
          <w:tab/>
        </w:r>
        <w:r>
          <w:fldChar w:fldCharType="begin"/>
        </w:r>
        <w:r>
          <w:instrText xml:space="preserve"> PAGEREF _Toc75523795 \h </w:instrText>
        </w:r>
        <w:r>
          <w:fldChar w:fldCharType="separate"/>
        </w:r>
        <w:r w:rsidR="009B32EE">
          <w:t>365</w:t>
        </w:r>
        <w:r>
          <w:fldChar w:fldCharType="end"/>
        </w:r>
      </w:hyperlink>
    </w:p>
    <w:p w14:paraId="0FC38E47" w14:textId="5DAF5087" w:rsidR="00EA6F2B" w:rsidRDefault="0026512C">
      <w:pPr>
        <w:pStyle w:val="TOC4"/>
        <w:rPr>
          <w:rFonts w:asciiTheme="minorHAnsi" w:eastAsiaTheme="minorEastAsia" w:hAnsiTheme="minorHAnsi" w:cstheme="minorBidi"/>
          <w:b w:val="0"/>
          <w:sz w:val="22"/>
          <w:szCs w:val="22"/>
          <w:lang w:eastAsia="en-AU"/>
        </w:rPr>
      </w:pPr>
      <w:hyperlink w:anchor="_Toc75523796" w:history="1">
        <w:r w:rsidR="00EA6F2B" w:rsidRPr="0059598A">
          <w:t>Subdivision 9.6.3.3</w:t>
        </w:r>
        <w:r w:rsidR="00EA6F2B">
          <w:rPr>
            <w:rFonts w:asciiTheme="minorHAnsi" w:eastAsiaTheme="minorEastAsia" w:hAnsiTheme="minorHAnsi" w:cstheme="minorBidi"/>
            <w:b w:val="0"/>
            <w:sz w:val="22"/>
            <w:szCs w:val="22"/>
            <w:lang w:eastAsia="en-AU"/>
          </w:rPr>
          <w:tab/>
        </w:r>
        <w:r w:rsidR="00EA6F2B" w:rsidRPr="0059598A">
          <w:t>Deferring lease variation charges</w:t>
        </w:r>
        <w:r w:rsidR="00EA6F2B" w:rsidRPr="00EA6F2B">
          <w:rPr>
            <w:vanish/>
          </w:rPr>
          <w:tab/>
        </w:r>
        <w:r w:rsidR="00EA6F2B" w:rsidRPr="00EA6F2B">
          <w:rPr>
            <w:vanish/>
          </w:rPr>
          <w:fldChar w:fldCharType="begin"/>
        </w:r>
        <w:r w:rsidR="00EA6F2B" w:rsidRPr="00EA6F2B">
          <w:rPr>
            <w:vanish/>
          </w:rPr>
          <w:instrText xml:space="preserve"> PAGEREF _Toc75523796 \h </w:instrText>
        </w:r>
        <w:r w:rsidR="00EA6F2B" w:rsidRPr="00EA6F2B">
          <w:rPr>
            <w:vanish/>
          </w:rPr>
        </w:r>
        <w:r w:rsidR="00EA6F2B" w:rsidRPr="00EA6F2B">
          <w:rPr>
            <w:vanish/>
          </w:rPr>
          <w:fldChar w:fldCharType="separate"/>
        </w:r>
        <w:r w:rsidR="009B32EE">
          <w:rPr>
            <w:vanish/>
          </w:rPr>
          <w:t>366</w:t>
        </w:r>
        <w:r w:rsidR="00EA6F2B" w:rsidRPr="00EA6F2B">
          <w:rPr>
            <w:vanish/>
          </w:rPr>
          <w:fldChar w:fldCharType="end"/>
        </w:r>
      </w:hyperlink>
    </w:p>
    <w:p w14:paraId="5C35FDAD" w14:textId="2E754D1A" w:rsidR="00EA6F2B" w:rsidRDefault="00EA6F2B">
      <w:pPr>
        <w:pStyle w:val="TOC5"/>
        <w:rPr>
          <w:rFonts w:asciiTheme="minorHAnsi" w:eastAsiaTheme="minorEastAsia" w:hAnsiTheme="minorHAnsi" w:cstheme="minorBidi"/>
          <w:sz w:val="22"/>
          <w:szCs w:val="22"/>
          <w:lang w:eastAsia="en-AU"/>
        </w:rPr>
      </w:pPr>
      <w:r>
        <w:tab/>
      </w:r>
      <w:hyperlink w:anchor="_Toc75523797" w:history="1">
        <w:r w:rsidRPr="0059598A">
          <w:t>279AA</w:t>
        </w:r>
        <w:r>
          <w:rPr>
            <w:rFonts w:asciiTheme="minorHAnsi" w:eastAsiaTheme="minorEastAsia" w:hAnsiTheme="minorHAnsi" w:cstheme="minorBidi"/>
            <w:sz w:val="22"/>
            <w:szCs w:val="22"/>
            <w:lang w:eastAsia="en-AU"/>
          </w:rPr>
          <w:tab/>
        </w:r>
        <w:r w:rsidRPr="0059598A">
          <w:t>Application to defer payment of lease variation charges</w:t>
        </w:r>
        <w:r>
          <w:tab/>
        </w:r>
        <w:r>
          <w:fldChar w:fldCharType="begin"/>
        </w:r>
        <w:r>
          <w:instrText xml:space="preserve"> PAGEREF _Toc75523797 \h </w:instrText>
        </w:r>
        <w:r>
          <w:fldChar w:fldCharType="separate"/>
        </w:r>
        <w:r w:rsidR="009B32EE">
          <w:t>366</w:t>
        </w:r>
        <w:r>
          <w:fldChar w:fldCharType="end"/>
        </w:r>
      </w:hyperlink>
    </w:p>
    <w:p w14:paraId="1E51C56B" w14:textId="1FA599F6" w:rsidR="00EA6F2B" w:rsidRDefault="00EA6F2B">
      <w:pPr>
        <w:pStyle w:val="TOC5"/>
        <w:rPr>
          <w:rFonts w:asciiTheme="minorHAnsi" w:eastAsiaTheme="minorEastAsia" w:hAnsiTheme="minorHAnsi" w:cstheme="minorBidi"/>
          <w:sz w:val="22"/>
          <w:szCs w:val="22"/>
          <w:lang w:eastAsia="en-AU"/>
        </w:rPr>
      </w:pPr>
      <w:r>
        <w:tab/>
      </w:r>
      <w:hyperlink w:anchor="_Toc75523798" w:history="1">
        <w:r w:rsidRPr="0059598A">
          <w:t>279AB</w:t>
        </w:r>
        <w:r>
          <w:rPr>
            <w:rFonts w:asciiTheme="minorHAnsi" w:eastAsiaTheme="minorEastAsia" w:hAnsiTheme="minorHAnsi" w:cstheme="minorBidi"/>
            <w:sz w:val="22"/>
            <w:szCs w:val="22"/>
            <w:lang w:eastAsia="en-AU"/>
          </w:rPr>
          <w:tab/>
        </w:r>
        <w:r w:rsidRPr="0059598A">
          <w:t>Approval to defer payment of lease variation charges</w:t>
        </w:r>
        <w:r>
          <w:tab/>
        </w:r>
        <w:r>
          <w:fldChar w:fldCharType="begin"/>
        </w:r>
        <w:r>
          <w:instrText xml:space="preserve"> PAGEREF _Toc75523798 \h </w:instrText>
        </w:r>
        <w:r>
          <w:fldChar w:fldCharType="separate"/>
        </w:r>
        <w:r w:rsidR="009B32EE">
          <w:t>367</w:t>
        </w:r>
        <w:r>
          <w:fldChar w:fldCharType="end"/>
        </w:r>
      </w:hyperlink>
    </w:p>
    <w:p w14:paraId="420F5F1B" w14:textId="1D387A3B" w:rsidR="00EA6F2B" w:rsidRDefault="00EA6F2B">
      <w:pPr>
        <w:pStyle w:val="TOC5"/>
        <w:rPr>
          <w:rFonts w:asciiTheme="minorHAnsi" w:eastAsiaTheme="minorEastAsia" w:hAnsiTheme="minorHAnsi" w:cstheme="minorBidi"/>
          <w:sz w:val="22"/>
          <w:szCs w:val="22"/>
          <w:lang w:eastAsia="en-AU"/>
        </w:rPr>
      </w:pPr>
      <w:r>
        <w:tab/>
      </w:r>
      <w:hyperlink w:anchor="_Toc75523799" w:history="1">
        <w:r w:rsidRPr="0059598A">
          <w:t>279AC</w:t>
        </w:r>
        <w:r>
          <w:rPr>
            <w:rFonts w:asciiTheme="minorHAnsi" w:eastAsiaTheme="minorEastAsia" w:hAnsiTheme="minorHAnsi" w:cstheme="minorBidi"/>
            <w:sz w:val="22"/>
            <w:szCs w:val="22"/>
            <w:lang w:eastAsia="en-AU"/>
          </w:rPr>
          <w:tab/>
        </w:r>
        <w:r w:rsidRPr="0059598A">
          <w:t>Conditions of deferral arrangement</w:t>
        </w:r>
        <w:r>
          <w:tab/>
        </w:r>
        <w:r>
          <w:fldChar w:fldCharType="begin"/>
        </w:r>
        <w:r>
          <w:instrText xml:space="preserve"> PAGEREF _Toc75523799 \h </w:instrText>
        </w:r>
        <w:r>
          <w:fldChar w:fldCharType="separate"/>
        </w:r>
        <w:r w:rsidR="009B32EE">
          <w:t>367</w:t>
        </w:r>
        <w:r>
          <w:fldChar w:fldCharType="end"/>
        </w:r>
      </w:hyperlink>
    </w:p>
    <w:p w14:paraId="62C0625A" w14:textId="55591188" w:rsidR="00EA6F2B" w:rsidRDefault="00EA6F2B">
      <w:pPr>
        <w:pStyle w:val="TOC5"/>
        <w:rPr>
          <w:rFonts w:asciiTheme="minorHAnsi" w:eastAsiaTheme="minorEastAsia" w:hAnsiTheme="minorHAnsi" w:cstheme="minorBidi"/>
          <w:sz w:val="22"/>
          <w:szCs w:val="22"/>
          <w:lang w:eastAsia="en-AU"/>
        </w:rPr>
      </w:pPr>
      <w:r>
        <w:tab/>
      </w:r>
      <w:hyperlink w:anchor="_Toc75523800" w:history="1">
        <w:r w:rsidRPr="0059598A">
          <w:t>279AD</w:t>
        </w:r>
        <w:r>
          <w:rPr>
            <w:rFonts w:asciiTheme="minorHAnsi" w:eastAsiaTheme="minorEastAsia" w:hAnsiTheme="minorHAnsi" w:cstheme="minorBidi"/>
            <w:sz w:val="22"/>
            <w:szCs w:val="22"/>
            <w:lang w:eastAsia="en-AU"/>
          </w:rPr>
          <w:tab/>
        </w:r>
        <w:r w:rsidRPr="0059598A">
          <w:t>Lease variation charge changed after reconsideration etc</w:t>
        </w:r>
        <w:r>
          <w:tab/>
        </w:r>
        <w:r>
          <w:fldChar w:fldCharType="begin"/>
        </w:r>
        <w:r>
          <w:instrText xml:space="preserve"> PAGEREF _Toc75523800 \h </w:instrText>
        </w:r>
        <w:r>
          <w:fldChar w:fldCharType="separate"/>
        </w:r>
        <w:r w:rsidR="009B32EE">
          <w:t>368</w:t>
        </w:r>
        <w:r>
          <w:fldChar w:fldCharType="end"/>
        </w:r>
      </w:hyperlink>
    </w:p>
    <w:p w14:paraId="098A04D8" w14:textId="6589B3CE" w:rsidR="00EA6F2B" w:rsidRDefault="00EA6F2B">
      <w:pPr>
        <w:pStyle w:val="TOC5"/>
        <w:rPr>
          <w:rFonts w:asciiTheme="minorHAnsi" w:eastAsiaTheme="minorEastAsia" w:hAnsiTheme="minorHAnsi" w:cstheme="minorBidi"/>
          <w:sz w:val="22"/>
          <w:szCs w:val="22"/>
          <w:lang w:eastAsia="en-AU"/>
        </w:rPr>
      </w:pPr>
      <w:r>
        <w:tab/>
      </w:r>
      <w:hyperlink w:anchor="_Toc75523801" w:history="1">
        <w:r w:rsidRPr="0059598A">
          <w:t>279AE</w:t>
        </w:r>
        <w:r>
          <w:rPr>
            <w:rFonts w:asciiTheme="minorHAnsi" w:eastAsiaTheme="minorEastAsia" w:hAnsiTheme="minorHAnsi" w:cstheme="minorBidi"/>
            <w:sz w:val="22"/>
            <w:szCs w:val="22"/>
            <w:lang w:eastAsia="en-AU"/>
          </w:rPr>
          <w:tab/>
        </w:r>
        <w:r w:rsidRPr="0059598A">
          <w:t>Certificate of lease variation charge and other amounts</w:t>
        </w:r>
        <w:r>
          <w:tab/>
        </w:r>
        <w:r>
          <w:fldChar w:fldCharType="begin"/>
        </w:r>
        <w:r>
          <w:instrText xml:space="preserve"> PAGEREF _Toc75523801 \h </w:instrText>
        </w:r>
        <w:r>
          <w:fldChar w:fldCharType="separate"/>
        </w:r>
        <w:r w:rsidR="009B32EE">
          <w:t>369</w:t>
        </w:r>
        <w:r>
          <w:fldChar w:fldCharType="end"/>
        </w:r>
      </w:hyperlink>
    </w:p>
    <w:p w14:paraId="0EE88666" w14:textId="248E6419" w:rsidR="00EA6F2B" w:rsidRDefault="00EA6F2B">
      <w:pPr>
        <w:pStyle w:val="TOC5"/>
        <w:rPr>
          <w:rFonts w:asciiTheme="minorHAnsi" w:eastAsiaTheme="minorEastAsia" w:hAnsiTheme="minorHAnsi" w:cstheme="minorBidi"/>
          <w:sz w:val="22"/>
          <w:szCs w:val="22"/>
          <w:lang w:eastAsia="en-AU"/>
        </w:rPr>
      </w:pPr>
      <w:r>
        <w:tab/>
      </w:r>
      <w:hyperlink w:anchor="_Toc75523802" w:history="1">
        <w:r w:rsidRPr="0059598A">
          <w:t>279A</w:t>
        </w:r>
        <w:r>
          <w:rPr>
            <w:rFonts w:asciiTheme="minorHAnsi" w:eastAsiaTheme="minorEastAsia" w:hAnsiTheme="minorHAnsi" w:cstheme="minorBidi"/>
            <w:sz w:val="22"/>
            <w:szCs w:val="22"/>
            <w:lang w:eastAsia="en-AU"/>
          </w:rPr>
          <w:tab/>
        </w:r>
        <w:r w:rsidRPr="0059598A">
          <w:t>Lease variation charge—reassessment</w:t>
        </w:r>
        <w:r>
          <w:tab/>
        </w:r>
        <w:r>
          <w:fldChar w:fldCharType="begin"/>
        </w:r>
        <w:r>
          <w:instrText xml:space="preserve"> PAGEREF _Toc75523802 \h </w:instrText>
        </w:r>
        <w:r>
          <w:fldChar w:fldCharType="separate"/>
        </w:r>
        <w:r w:rsidR="009B32EE">
          <w:t>370</w:t>
        </w:r>
        <w:r>
          <w:fldChar w:fldCharType="end"/>
        </w:r>
      </w:hyperlink>
    </w:p>
    <w:p w14:paraId="0978A5D0" w14:textId="1211C750" w:rsidR="00EA6F2B" w:rsidRDefault="0026512C">
      <w:pPr>
        <w:pStyle w:val="TOC4"/>
        <w:rPr>
          <w:rFonts w:asciiTheme="minorHAnsi" w:eastAsiaTheme="minorEastAsia" w:hAnsiTheme="minorHAnsi" w:cstheme="minorBidi"/>
          <w:b w:val="0"/>
          <w:sz w:val="22"/>
          <w:szCs w:val="22"/>
          <w:lang w:eastAsia="en-AU"/>
        </w:rPr>
      </w:pPr>
      <w:hyperlink w:anchor="_Toc75523803" w:history="1">
        <w:r w:rsidR="00EA6F2B" w:rsidRPr="0059598A">
          <w:t>Subdivision 9.6.3.4</w:t>
        </w:r>
        <w:r w:rsidR="00EA6F2B">
          <w:rPr>
            <w:rFonts w:asciiTheme="minorHAnsi" w:eastAsiaTheme="minorEastAsia" w:hAnsiTheme="minorHAnsi" w:cstheme="minorBidi"/>
            <w:b w:val="0"/>
            <w:sz w:val="22"/>
            <w:szCs w:val="22"/>
            <w:lang w:eastAsia="en-AU"/>
          </w:rPr>
          <w:tab/>
        </w:r>
        <w:r w:rsidR="00EA6F2B" w:rsidRPr="0059598A">
          <w:t>Application of Taxation Administration Act</w:t>
        </w:r>
        <w:r w:rsidR="00EA6F2B" w:rsidRPr="00EA6F2B">
          <w:rPr>
            <w:vanish/>
          </w:rPr>
          <w:tab/>
        </w:r>
        <w:r w:rsidR="00EA6F2B" w:rsidRPr="00EA6F2B">
          <w:rPr>
            <w:vanish/>
          </w:rPr>
          <w:fldChar w:fldCharType="begin"/>
        </w:r>
        <w:r w:rsidR="00EA6F2B" w:rsidRPr="00EA6F2B">
          <w:rPr>
            <w:vanish/>
          </w:rPr>
          <w:instrText xml:space="preserve"> PAGEREF _Toc75523803 \h </w:instrText>
        </w:r>
        <w:r w:rsidR="00EA6F2B" w:rsidRPr="00EA6F2B">
          <w:rPr>
            <w:vanish/>
          </w:rPr>
        </w:r>
        <w:r w:rsidR="00EA6F2B" w:rsidRPr="00EA6F2B">
          <w:rPr>
            <w:vanish/>
          </w:rPr>
          <w:fldChar w:fldCharType="separate"/>
        </w:r>
        <w:r w:rsidR="009B32EE">
          <w:rPr>
            <w:vanish/>
          </w:rPr>
          <w:t>371</w:t>
        </w:r>
        <w:r w:rsidR="00EA6F2B" w:rsidRPr="00EA6F2B">
          <w:rPr>
            <w:vanish/>
          </w:rPr>
          <w:fldChar w:fldCharType="end"/>
        </w:r>
      </w:hyperlink>
    </w:p>
    <w:p w14:paraId="747DDD39" w14:textId="3D7396F6" w:rsidR="00EA6F2B" w:rsidRDefault="00EA6F2B">
      <w:pPr>
        <w:pStyle w:val="TOC5"/>
        <w:rPr>
          <w:rFonts w:asciiTheme="minorHAnsi" w:eastAsiaTheme="minorEastAsia" w:hAnsiTheme="minorHAnsi" w:cstheme="minorBidi"/>
          <w:sz w:val="22"/>
          <w:szCs w:val="22"/>
          <w:lang w:eastAsia="en-AU"/>
        </w:rPr>
      </w:pPr>
      <w:r>
        <w:tab/>
      </w:r>
      <w:hyperlink w:anchor="_Toc75523804" w:history="1">
        <w:r w:rsidRPr="0059598A">
          <w:t>279B</w:t>
        </w:r>
        <w:r>
          <w:rPr>
            <w:rFonts w:asciiTheme="minorHAnsi" w:eastAsiaTheme="minorEastAsia" w:hAnsiTheme="minorHAnsi" w:cstheme="minorBidi"/>
            <w:sz w:val="22"/>
            <w:szCs w:val="22"/>
            <w:lang w:eastAsia="en-AU"/>
          </w:rPr>
          <w:tab/>
        </w:r>
        <w:r w:rsidRPr="0059598A">
          <w:t>Application of Taxation Administration Act</w:t>
        </w:r>
        <w:r>
          <w:tab/>
        </w:r>
        <w:r>
          <w:fldChar w:fldCharType="begin"/>
        </w:r>
        <w:r>
          <w:instrText xml:space="preserve"> PAGEREF _Toc75523804 \h </w:instrText>
        </w:r>
        <w:r>
          <w:fldChar w:fldCharType="separate"/>
        </w:r>
        <w:r w:rsidR="009B32EE">
          <w:t>371</w:t>
        </w:r>
        <w:r>
          <w:fldChar w:fldCharType="end"/>
        </w:r>
      </w:hyperlink>
    </w:p>
    <w:p w14:paraId="1B9CCA8C" w14:textId="2318A31B" w:rsidR="00EA6F2B" w:rsidRDefault="00EA6F2B">
      <w:pPr>
        <w:pStyle w:val="TOC5"/>
        <w:rPr>
          <w:rFonts w:asciiTheme="minorHAnsi" w:eastAsiaTheme="minorEastAsia" w:hAnsiTheme="minorHAnsi" w:cstheme="minorBidi"/>
          <w:sz w:val="22"/>
          <w:szCs w:val="22"/>
          <w:lang w:eastAsia="en-AU"/>
        </w:rPr>
      </w:pPr>
      <w:r>
        <w:tab/>
      </w:r>
      <w:hyperlink w:anchor="_Toc75523805" w:history="1">
        <w:r w:rsidRPr="0059598A">
          <w:t>279C</w:t>
        </w:r>
        <w:r>
          <w:rPr>
            <w:rFonts w:asciiTheme="minorHAnsi" w:eastAsiaTheme="minorEastAsia" w:hAnsiTheme="minorHAnsi" w:cstheme="minorBidi"/>
            <w:sz w:val="22"/>
            <w:szCs w:val="22"/>
            <w:lang w:eastAsia="en-AU"/>
          </w:rPr>
          <w:tab/>
        </w:r>
        <w:r w:rsidRPr="0059598A">
          <w:t>Taxation Administration Act—disclosure of information</w:t>
        </w:r>
        <w:r>
          <w:tab/>
        </w:r>
        <w:r>
          <w:fldChar w:fldCharType="begin"/>
        </w:r>
        <w:r>
          <w:instrText xml:space="preserve"> PAGEREF _Toc75523805 \h </w:instrText>
        </w:r>
        <w:r>
          <w:fldChar w:fldCharType="separate"/>
        </w:r>
        <w:r w:rsidR="009B32EE">
          <w:t>372</w:t>
        </w:r>
        <w:r>
          <w:fldChar w:fldCharType="end"/>
        </w:r>
      </w:hyperlink>
    </w:p>
    <w:p w14:paraId="691313A1" w14:textId="3043F545" w:rsidR="00EA6F2B" w:rsidRDefault="0026512C">
      <w:pPr>
        <w:pStyle w:val="TOC2"/>
        <w:rPr>
          <w:rFonts w:asciiTheme="minorHAnsi" w:eastAsiaTheme="minorEastAsia" w:hAnsiTheme="minorHAnsi" w:cstheme="minorBidi"/>
          <w:b w:val="0"/>
          <w:sz w:val="22"/>
          <w:szCs w:val="22"/>
          <w:lang w:eastAsia="en-AU"/>
        </w:rPr>
      </w:pPr>
      <w:hyperlink w:anchor="_Toc75523806" w:history="1">
        <w:r w:rsidR="00EA6F2B" w:rsidRPr="0059598A">
          <w:t>Part 9.7</w:t>
        </w:r>
        <w:r w:rsidR="00EA6F2B">
          <w:rPr>
            <w:rFonts w:asciiTheme="minorHAnsi" w:eastAsiaTheme="minorEastAsia" w:hAnsiTheme="minorHAnsi" w:cstheme="minorBidi"/>
            <w:b w:val="0"/>
            <w:sz w:val="22"/>
            <w:szCs w:val="22"/>
            <w:lang w:eastAsia="en-AU"/>
          </w:rPr>
          <w:tab/>
        </w:r>
        <w:r w:rsidR="00EA6F2B" w:rsidRPr="0059598A">
          <w:t>Rural leases</w:t>
        </w:r>
        <w:r w:rsidR="00EA6F2B" w:rsidRPr="00EA6F2B">
          <w:rPr>
            <w:vanish/>
          </w:rPr>
          <w:tab/>
        </w:r>
        <w:r w:rsidR="00EA6F2B" w:rsidRPr="00EA6F2B">
          <w:rPr>
            <w:vanish/>
          </w:rPr>
          <w:fldChar w:fldCharType="begin"/>
        </w:r>
        <w:r w:rsidR="00EA6F2B" w:rsidRPr="00EA6F2B">
          <w:rPr>
            <w:vanish/>
          </w:rPr>
          <w:instrText xml:space="preserve"> PAGEREF _Toc75523806 \h </w:instrText>
        </w:r>
        <w:r w:rsidR="00EA6F2B" w:rsidRPr="00EA6F2B">
          <w:rPr>
            <w:vanish/>
          </w:rPr>
        </w:r>
        <w:r w:rsidR="00EA6F2B" w:rsidRPr="00EA6F2B">
          <w:rPr>
            <w:vanish/>
          </w:rPr>
          <w:fldChar w:fldCharType="separate"/>
        </w:r>
        <w:r w:rsidR="009B32EE">
          <w:rPr>
            <w:vanish/>
          </w:rPr>
          <w:t>373</w:t>
        </w:r>
        <w:r w:rsidR="00EA6F2B" w:rsidRPr="00EA6F2B">
          <w:rPr>
            <w:vanish/>
          </w:rPr>
          <w:fldChar w:fldCharType="end"/>
        </w:r>
      </w:hyperlink>
    </w:p>
    <w:p w14:paraId="1BE4FF3A" w14:textId="44A697CC" w:rsidR="00EA6F2B" w:rsidRDefault="0026512C">
      <w:pPr>
        <w:pStyle w:val="TOC3"/>
        <w:rPr>
          <w:rFonts w:asciiTheme="minorHAnsi" w:eastAsiaTheme="minorEastAsia" w:hAnsiTheme="minorHAnsi" w:cstheme="minorBidi"/>
          <w:b w:val="0"/>
          <w:sz w:val="22"/>
          <w:szCs w:val="22"/>
          <w:lang w:eastAsia="en-AU"/>
        </w:rPr>
      </w:pPr>
      <w:hyperlink w:anchor="_Toc75523807" w:history="1">
        <w:r w:rsidR="00EA6F2B" w:rsidRPr="0059598A">
          <w:t>Division 9.7.1</w:t>
        </w:r>
        <w:r w:rsidR="00EA6F2B">
          <w:rPr>
            <w:rFonts w:asciiTheme="minorHAnsi" w:eastAsiaTheme="minorEastAsia" w:hAnsiTheme="minorHAnsi" w:cstheme="minorBidi"/>
            <w:b w:val="0"/>
            <w:sz w:val="22"/>
            <w:szCs w:val="22"/>
            <w:lang w:eastAsia="en-AU"/>
          </w:rPr>
          <w:tab/>
        </w:r>
        <w:r w:rsidR="00EA6F2B" w:rsidRPr="0059598A">
          <w:t>Further rural leases</w:t>
        </w:r>
        <w:r w:rsidR="00EA6F2B" w:rsidRPr="00EA6F2B">
          <w:rPr>
            <w:vanish/>
          </w:rPr>
          <w:tab/>
        </w:r>
        <w:r w:rsidR="00EA6F2B" w:rsidRPr="00EA6F2B">
          <w:rPr>
            <w:vanish/>
          </w:rPr>
          <w:fldChar w:fldCharType="begin"/>
        </w:r>
        <w:r w:rsidR="00EA6F2B" w:rsidRPr="00EA6F2B">
          <w:rPr>
            <w:vanish/>
          </w:rPr>
          <w:instrText xml:space="preserve"> PAGEREF _Toc75523807 \h </w:instrText>
        </w:r>
        <w:r w:rsidR="00EA6F2B" w:rsidRPr="00EA6F2B">
          <w:rPr>
            <w:vanish/>
          </w:rPr>
        </w:r>
        <w:r w:rsidR="00EA6F2B" w:rsidRPr="00EA6F2B">
          <w:rPr>
            <w:vanish/>
          </w:rPr>
          <w:fldChar w:fldCharType="separate"/>
        </w:r>
        <w:r w:rsidR="009B32EE">
          <w:rPr>
            <w:vanish/>
          </w:rPr>
          <w:t>373</w:t>
        </w:r>
        <w:r w:rsidR="00EA6F2B" w:rsidRPr="00EA6F2B">
          <w:rPr>
            <w:vanish/>
          </w:rPr>
          <w:fldChar w:fldCharType="end"/>
        </w:r>
      </w:hyperlink>
    </w:p>
    <w:p w14:paraId="3B201196" w14:textId="74E66E73" w:rsidR="00EA6F2B" w:rsidRDefault="00EA6F2B">
      <w:pPr>
        <w:pStyle w:val="TOC5"/>
        <w:rPr>
          <w:rFonts w:asciiTheme="minorHAnsi" w:eastAsiaTheme="minorEastAsia" w:hAnsiTheme="minorHAnsi" w:cstheme="minorBidi"/>
          <w:sz w:val="22"/>
          <w:szCs w:val="22"/>
          <w:lang w:eastAsia="en-AU"/>
        </w:rPr>
      </w:pPr>
      <w:r>
        <w:tab/>
      </w:r>
      <w:hyperlink w:anchor="_Toc75523808" w:history="1">
        <w:r w:rsidRPr="0059598A">
          <w:t>280</w:t>
        </w:r>
        <w:r>
          <w:rPr>
            <w:rFonts w:asciiTheme="minorHAnsi" w:eastAsiaTheme="minorEastAsia" w:hAnsiTheme="minorHAnsi" w:cstheme="minorBidi"/>
            <w:sz w:val="22"/>
            <w:szCs w:val="22"/>
            <w:lang w:eastAsia="en-AU"/>
          </w:rPr>
          <w:tab/>
        </w:r>
        <w:r w:rsidRPr="0059598A">
          <w:t>Determination of amount payable for further leases—rural land</w:t>
        </w:r>
        <w:r>
          <w:tab/>
        </w:r>
        <w:r>
          <w:fldChar w:fldCharType="begin"/>
        </w:r>
        <w:r>
          <w:instrText xml:space="preserve"> PAGEREF _Toc75523808 \h </w:instrText>
        </w:r>
        <w:r>
          <w:fldChar w:fldCharType="separate"/>
        </w:r>
        <w:r w:rsidR="009B32EE">
          <w:t>373</w:t>
        </w:r>
        <w:r>
          <w:fldChar w:fldCharType="end"/>
        </w:r>
      </w:hyperlink>
    </w:p>
    <w:p w14:paraId="584F8633" w14:textId="2E2B5B92" w:rsidR="00EA6F2B" w:rsidRDefault="00EA6F2B">
      <w:pPr>
        <w:pStyle w:val="TOC5"/>
        <w:rPr>
          <w:rFonts w:asciiTheme="minorHAnsi" w:eastAsiaTheme="minorEastAsia" w:hAnsiTheme="minorHAnsi" w:cstheme="minorBidi"/>
          <w:sz w:val="22"/>
          <w:szCs w:val="22"/>
          <w:lang w:eastAsia="en-AU"/>
        </w:rPr>
      </w:pPr>
      <w:r>
        <w:tab/>
      </w:r>
      <w:hyperlink w:anchor="_Toc75523809" w:history="1">
        <w:r w:rsidRPr="0059598A">
          <w:t>281</w:t>
        </w:r>
        <w:r>
          <w:rPr>
            <w:rFonts w:asciiTheme="minorHAnsi" w:eastAsiaTheme="minorEastAsia" w:hAnsiTheme="minorHAnsi" w:cstheme="minorBidi"/>
            <w:sz w:val="22"/>
            <w:szCs w:val="22"/>
            <w:lang w:eastAsia="en-AU"/>
          </w:rPr>
          <w:tab/>
        </w:r>
        <w:r w:rsidRPr="0059598A">
          <w:t>Fixing period for further leases—rural land</w:t>
        </w:r>
        <w:r>
          <w:tab/>
        </w:r>
        <w:r>
          <w:fldChar w:fldCharType="begin"/>
        </w:r>
        <w:r>
          <w:instrText xml:space="preserve"> PAGEREF _Toc75523809 \h </w:instrText>
        </w:r>
        <w:r>
          <w:fldChar w:fldCharType="separate"/>
        </w:r>
        <w:r w:rsidR="009B32EE">
          <w:t>373</w:t>
        </w:r>
        <w:r>
          <w:fldChar w:fldCharType="end"/>
        </w:r>
      </w:hyperlink>
    </w:p>
    <w:p w14:paraId="7DDC4324" w14:textId="52AA0B06" w:rsidR="00EA6F2B" w:rsidRDefault="0026512C">
      <w:pPr>
        <w:pStyle w:val="TOC3"/>
        <w:rPr>
          <w:rFonts w:asciiTheme="minorHAnsi" w:eastAsiaTheme="minorEastAsia" w:hAnsiTheme="minorHAnsi" w:cstheme="minorBidi"/>
          <w:b w:val="0"/>
          <w:sz w:val="22"/>
          <w:szCs w:val="22"/>
          <w:lang w:eastAsia="en-AU"/>
        </w:rPr>
      </w:pPr>
      <w:hyperlink w:anchor="_Toc75523810" w:history="1">
        <w:r w:rsidR="00EA6F2B" w:rsidRPr="0059598A">
          <w:t>Division 9.7.2</w:t>
        </w:r>
        <w:r w:rsidR="00EA6F2B">
          <w:rPr>
            <w:rFonts w:asciiTheme="minorHAnsi" w:eastAsiaTheme="minorEastAsia" w:hAnsiTheme="minorHAnsi" w:cstheme="minorBidi"/>
            <w:b w:val="0"/>
            <w:sz w:val="22"/>
            <w:szCs w:val="22"/>
            <w:lang w:eastAsia="en-AU"/>
          </w:rPr>
          <w:tab/>
        </w:r>
        <w:r w:rsidR="00EA6F2B" w:rsidRPr="0059598A">
          <w:t>Exceptions for rural leases</w:t>
        </w:r>
        <w:r w:rsidR="00EA6F2B" w:rsidRPr="00EA6F2B">
          <w:rPr>
            <w:vanish/>
          </w:rPr>
          <w:tab/>
        </w:r>
        <w:r w:rsidR="00EA6F2B" w:rsidRPr="00EA6F2B">
          <w:rPr>
            <w:vanish/>
          </w:rPr>
          <w:fldChar w:fldCharType="begin"/>
        </w:r>
        <w:r w:rsidR="00EA6F2B" w:rsidRPr="00EA6F2B">
          <w:rPr>
            <w:vanish/>
          </w:rPr>
          <w:instrText xml:space="preserve"> PAGEREF _Toc75523810 \h </w:instrText>
        </w:r>
        <w:r w:rsidR="00EA6F2B" w:rsidRPr="00EA6F2B">
          <w:rPr>
            <w:vanish/>
          </w:rPr>
        </w:r>
        <w:r w:rsidR="00EA6F2B" w:rsidRPr="00EA6F2B">
          <w:rPr>
            <w:vanish/>
          </w:rPr>
          <w:fldChar w:fldCharType="separate"/>
        </w:r>
        <w:r w:rsidR="009B32EE">
          <w:rPr>
            <w:vanish/>
          </w:rPr>
          <w:t>374</w:t>
        </w:r>
        <w:r w:rsidR="00EA6F2B" w:rsidRPr="00EA6F2B">
          <w:rPr>
            <w:vanish/>
          </w:rPr>
          <w:fldChar w:fldCharType="end"/>
        </w:r>
      </w:hyperlink>
    </w:p>
    <w:p w14:paraId="0608BC82" w14:textId="33CED140" w:rsidR="00EA6F2B" w:rsidRDefault="00EA6F2B">
      <w:pPr>
        <w:pStyle w:val="TOC5"/>
        <w:rPr>
          <w:rFonts w:asciiTheme="minorHAnsi" w:eastAsiaTheme="minorEastAsia" w:hAnsiTheme="minorHAnsi" w:cstheme="minorBidi"/>
          <w:sz w:val="22"/>
          <w:szCs w:val="22"/>
          <w:lang w:eastAsia="en-AU"/>
        </w:rPr>
      </w:pPr>
      <w:r>
        <w:tab/>
      </w:r>
      <w:hyperlink w:anchor="_Toc75523811" w:history="1">
        <w:r w:rsidRPr="0059598A">
          <w:t>282</w:t>
        </w:r>
        <w:r>
          <w:rPr>
            <w:rFonts w:asciiTheme="minorHAnsi" w:eastAsiaTheme="minorEastAsia" w:hAnsiTheme="minorHAnsi" w:cstheme="minorBidi"/>
            <w:sz w:val="22"/>
            <w:szCs w:val="22"/>
            <w:lang w:eastAsia="en-AU"/>
          </w:rPr>
          <w:tab/>
        </w:r>
        <w:r w:rsidRPr="0059598A">
          <w:t>Definitions—div 9.7.2</w:t>
        </w:r>
        <w:r>
          <w:tab/>
        </w:r>
        <w:r>
          <w:fldChar w:fldCharType="begin"/>
        </w:r>
        <w:r>
          <w:instrText xml:space="preserve"> PAGEREF _Toc75523811 \h </w:instrText>
        </w:r>
        <w:r>
          <w:fldChar w:fldCharType="separate"/>
        </w:r>
        <w:r w:rsidR="009B32EE">
          <w:t>374</w:t>
        </w:r>
        <w:r>
          <w:fldChar w:fldCharType="end"/>
        </w:r>
      </w:hyperlink>
    </w:p>
    <w:p w14:paraId="18348798" w14:textId="0D7A0D28" w:rsidR="00EA6F2B" w:rsidRDefault="00EA6F2B">
      <w:pPr>
        <w:pStyle w:val="TOC5"/>
        <w:rPr>
          <w:rFonts w:asciiTheme="minorHAnsi" w:eastAsiaTheme="minorEastAsia" w:hAnsiTheme="minorHAnsi" w:cstheme="minorBidi"/>
          <w:sz w:val="22"/>
          <w:szCs w:val="22"/>
          <w:lang w:eastAsia="en-AU"/>
        </w:rPr>
      </w:pPr>
      <w:r>
        <w:tab/>
      </w:r>
      <w:hyperlink w:anchor="_Toc75523812" w:history="1">
        <w:r w:rsidRPr="0059598A">
          <w:t>283</w:t>
        </w:r>
        <w:r>
          <w:rPr>
            <w:rFonts w:asciiTheme="minorHAnsi" w:eastAsiaTheme="minorEastAsia" w:hAnsiTheme="minorHAnsi" w:cstheme="minorBidi"/>
            <w:sz w:val="22"/>
            <w:szCs w:val="22"/>
            <w:lang w:eastAsia="en-AU"/>
          </w:rPr>
          <w:tab/>
        </w:r>
        <w:r w:rsidRPr="0059598A">
          <w:t>Land management agreements</w:t>
        </w:r>
        <w:r>
          <w:tab/>
        </w:r>
        <w:r>
          <w:fldChar w:fldCharType="begin"/>
        </w:r>
        <w:r>
          <w:instrText xml:space="preserve"> PAGEREF _Toc75523812 \h </w:instrText>
        </w:r>
        <w:r>
          <w:fldChar w:fldCharType="separate"/>
        </w:r>
        <w:r w:rsidR="009B32EE">
          <w:t>374</w:t>
        </w:r>
        <w:r>
          <w:fldChar w:fldCharType="end"/>
        </w:r>
      </w:hyperlink>
    </w:p>
    <w:p w14:paraId="324286D2" w14:textId="5798287F" w:rsidR="00EA6F2B" w:rsidRDefault="00EA6F2B">
      <w:pPr>
        <w:pStyle w:val="TOC5"/>
        <w:rPr>
          <w:rFonts w:asciiTheme="minorHAnsi" w:eastAsiaTheme="minorEastAsia" w:hAnsiTheme="minorHAnsi" w:cstheme="minorBidi"/>
          <w:sz w:val="22"/>
          <w:szCs w:val="22"/>
          <w:lang w:eastAsia="en-AU"/>
        </w:rPr>
      </w:pPr>
      <w:r>
        <w:tab/>
      </w:r>
      <w:hyperlink w:anchor="_Toc75523813" w:history="1">
        <w:r w:rsidRPr="0059598A">
          <w:t>284</w:t>
        </w:r>
        <w:r>
          <w:rPr>
            <w:rFonts w:asciiTheme="minorHAnsi" w:eastAsiaTheme="minorEastAsia" w:hAnsiTheme="minorHAnsi" w:cstheme="minorBidi"/>
            <w:sz w:val="22"/>
            <w:szCs w:val="22"/>
            <w:lang w:eastAsia="en-AU"/>
          </w:rPr>
          <w:tab/>
        </w:r>
        <w:r w:rsidRPr="0059598A">
          <w:t>Dealings with rural leases</w:t>
        </w:r>
        <w:r>
          <w:tab/>
        </w:r>
        <w:r>
          <w:fldChar w:fldCharType="begin"/>
        </w:r>
        <w:r>
          <w:instrText xml:space="preserve"> PAGEREF _Toc75523813 \h </w:instrText>
        </w:r>
        <w:r>
          <w:fldChar w:fldCharType="separate"/>
        </w:r>
        <w:r w:rsidR="009B32EE">
          <w:t>375</w:t>
        </w:r>
        <w:r>
          <w:fldChar w:fldCharType="end"/>
        </w:r>
      </w:hyperlink>
    </w:p>
    <w:p w14:paraId="3D3AED66" w14:textId="3A26005B" w:rsidR="00EA6F2B" w:rsidRDefault="00EA6F2B">
      <w:pPr>
        <w:pStyle w:val="TOC5"/>
        <w:rPr>
          <w:rFonts w:asciiTheme="minorHAnsi" w:eastAsiaTheme="minorEastAsia" w:hAnsiTheme="minorHAnsi" w:cstheme="minorBidi"/>
          <w:sz w:val="22"/>
          <w:szCs w:val="22"/>
          <w:lang w:eastAsia="en-AU"/>
        </w:rPr>
      </w:pPr>
      <w:r>
        <w:tab/>
      </w:r>
      <w:hyperlink w:anchor="_Toc75523814" w:history="1">
        <w:r w:rsidRPr="0059598A">
          <w:t>285</w:t>
        </w:r>
        <w:r>
          <w:rPr>
            <w:rFonts w:asciiTheme="minorHAnsi" w:eastAsiaTheme="minorEastAsia" w:hAnsiTheme="minorHAnsi" w:cstheme="minorBidi"/>
            <w:sz w:val="22"/>
            <w:szCs w:val="22"/>
            <w:lang w:eastAsia="en-AU"/>
          </w:rPr>
          <w:tab/>
        </w:r>
        <w:r w:rsidRPr="0059598A">
          <w:t>Exceptions to s 283 and s 284</w:t>
        </w:r>
        <w:r>
          <w:tab/>
        </w:r>
        <w:r>
          <w:fldChar w:fldCharType="begin"/>
        </w:r>
        <w:r>
          <w:instrText xml:space="preserve"> PAGEREF _Toc75523814 \h </w:instrText>
        </w:r>
        <w:r>
          <w:fldChar w:fldCharType="separate"/>
        </w:r>
        <w:r w:rsidR="009B32EE">
          <w:t>376</w:t>
        </w:r>
        <w:r>
          <w:fldChar w:fldCharType="end"/>
        </w:r>
      </w:hyperlink>
    </w:p>
    <w:p w14:paraId="18B223FF" w14:textId="773FE358" w:rsidR="00EA6F2B" w:rsidRDefault="00EA6F2B">
      <w:pPr>
        <w:pStyle w:val="TOC5"/>
        <w:rPr>
          <w:rFonts w:asciiTheme="minorHAnsi" w:eastAsiaTheme="minorEastAsia" w:hAnsiTheme="minorHAnsi" w:cstheme="minorBidi"/>
          <w:sz w:val="22"/>
          <w:szCs w:val="22"/>
          <w:lang w:eastAsia="en-AU"/>
        </w:rPr>
      </w:pPr>
      <w:r>
        <w:tab/>
      </w:r>
      <w:hyperlink w:anchor="_Toc75523815" w:history="1">
        <w:r w:rsidRPr="0059598A">
          <w:t>286</w:t>
        </w:r>
        <w:r>
          <w:rPr>
            <w:rFonts w:asciiTheme="minorHAnsi" w:eastAsiaTheme="minorEastAsia" w:hAnsiTheme="minorHAnsi" w:cstheme="minorBidi"/>
            <w:sz w:val="22"/>
            <w:szCs w:val="22"/>
            <w:lang w:eastAsia="en-AU"/>
          </w:rPr>
          <w:tab/>
        </w:r>
        <w:r w:rsidRPr="0059598A">
          <w:t>Delayed requirement to enter into land management agreement</w:t>
        </w:r>
        <w:r>
          <w:tab/>
        </w:r>
        <w:r>
          <w:fldChar w:fldCharType="begin"/>
        </w:r>
        <w:r>
          <w:instrText xml:space="preserve"> PAGEREF _Toc75523815 \h </w:instrText>
        </w:r>
        <w:r>
          <w:fldChar w:fldCharType="separate"/>
        </w:r>
        <w:r w:rsidR="009B32EE">
          <w:t>377</w:t>
        </w:r>
        <w:r>
          <w:fldChar w:fldCharType="end"/>
        </w:r>
      </w:hyperlink>
    </w:p>
    <w:p w14:paraId="051B9B1F" w14:textId="55EC2CB0" w:rsidR="00EA6F2B" w:rsidRDefault="00EA6F2B">
      <w:pPr>
        <w:pStyle w:val="TOC5"/>
        <w:rPr>
          <w:rFonts w:asciiTheme="minorHAnsi" w:eastAsiaTheme="minorEastAsia" w:hAnsiTheme="minorHAnsi" w:cstheme="minorBidi"/>
          <w:sz w:val="22"/>
          <w:szCs w:val="22"/>
          <w:lang w:eastAsia="en-AU"/>
        </w:rPr>
      </w:pPr>
      <w:r>
        <w:tab/>
      </w:r>
      <w:hyperlink w:anchor="_Toc75523816" w:history="1">
        <w:r w:rsidRPr="0059598A">
          <w:t>287</w:t>
        </w:r>
        <w:r>
          <w:rPr>
            <w:rFonts w:asciiTheme="minorHAnsi" w:eastAsiaTheme="minorEastAsia" w:hAnsiTheme="minorHAnsi" w:cstheme="minorBidi"/>
            <w:sz w:val="22"/>
            <w:szCs w:val="22"/>
            <w:lang w:eastAsia="en-AU"/>
          </w:rPr>
          <w:tab/>
        </w:r>
        <w:r w:rsidRPr="0059598A">
          <w:t>No subdivision of rural leases during holding period</w:t>
        </w:r>
        <w:r>
          <w:tab/>
        </w:r>
        <w:r>
          <w:fldChar w:fldCharType="begin"/>
        </w:r>
        <w:r>
          <w:instrText xml:space="preserve"> PAGEREF _Toc75523816 \h </w:instrText>
        </w:r>
        <w:r>
          <w:fldChar w:fldCharType="separate"/>
        </w:r>
        <w:r w:rsidR="009B32EE">
          <w:t>377</w:t>
        </w:r>
        <w:r>
          <w:fldChar w:fldCharType="end"/>
        </w:r>
      </w:hyperlink>
    </w:p>
    <w:p w14:paraId="0F1AB18E" w14:textId="7E24381D" w:rsidR="00EA6F2B" w:rsidRDefault="00EA6F2B">
      <w:pPr>
        <w:pStyle w:val="TOC5"/>
        <w:rPr>
          <w:rFonts w:asciiTheme="minorHAnsi" w:eastAsiaTheme="minorEastAsia" w:hAnsiTheme="minorHAnsi" w:cstheme="minorBidi"/>
          <w:sz w:val="22"/>
          <w:szCs w:val="22"/>
          <w:lang w:eastAsia="en-AU"/>
        </w:rPr>
      </w:pPr>
      <w:r>
        <w:tab/>
      </w:r>
      <w:hyperlink w:anchor="_Toc75523817" w:history="1">
        <w:r w:rsidRPr="0059598A">
          <w:t>287A</w:t>
        </w:r>
        <w:r>
          <w:rPr>
            <w:rFonts w:asciiTheme="minorHAnsi" w:eastAsiaTheme="minorEastAsia" w:hAnsiTheme="minorHAnsi" w:cstheme="minorBidi"/>
            <w:sz w:val="22"/>
            <w:szCs w:val="22"/>
            <w:lang w:eastAsia="en-AU"/>
          </w:rPr>
          <w:tab/>
        </w:r>
        <w:r w:rsidRPr="0059598A">
          <w:t>Consolidation of rural leases during holding period</w:t>
        </w:r>
        <w:r>
          <w:tab/>
        </w:r>
        <w:r>
          <w:fldChar w:fldCharType="begin"/>
        </w:r>
        <w:r>
          <w:instrText xml:space="preserve"> PAGEREF _Toc75523817 \h </w:instrText>
        </w:r>
        <w:r>
          <w:fldChar w:fldCharType="separate"/>
        </w:r>
        <w:r w:rsidR="009B32EE">
          <w:t>377</w:t>
        </w:r>
        <w:r>
          <w:fldChar w:fldCharType="end"/>
        </w:r>
      </w:hyperlink>
    </w:p>
    <w:p w14:paraId="0E1A5E65" w14:textId="13E571FD" w:rsidR="00EA6F2B" w:rsidRDefault="0026512C">
      <w:pPr>
        <w:pStyle w:val="TOC2"/>
        <w:rPr>
          <w:rFonts w:asciiTheme="minorHAnsi" w:eastAsiaTheme="minorEastAsia" w:hAnsiTheme="minorHAnsi" w:cstheme="minorBidi"/>
          <w:b w:val="0"/>
          <w:sz w:val="22"/>
          <w:szCs w:val="22"/>
          <w:lang w:eastAsia="en-AU"/>
        </w:rPr>
      </w:pPr>
      <w:hyperlink w:anchor="_Toc75523818" w:history="1">
        <w:r w:rsidR="00EA6F2B" w:rsidRPr="0059598A">
          <w:t>Part 9.8</w:t>
        </w:r>
        <w:r w:rsidR="00EA6F2B">
          <w:rPr>
            <w:rFonts w:asciiTheme="minorHAnsi" w:eastAsiaTheme="minorEastAsia" w:hAnsiTheme="minorHAnsi" w:cstheme="minorBidi"/>
            <w:b w:val="0"/>
            <w:sz w:val="22"/>
            <w:szCs w:val="22"/>
            <w:lang w:eastAsia="en-AU"/>
          </w:rPr>
          <w:tab/>
        </w:r>
        <w:r w:rsidR="00EA6F2B" w:rsidRPr="0059598A">
          <w:t>Leases—improvements</w:t>
        </w:r>
        <w:r w:rsidR="00EA6F2B" w:rsidRPr="00EA6F2B">
          <w:rPr>
            <w:vanish/>
          </w:rPr>
          <w:tab/>
        </w:r>
        <w:r w:rsidR="00EA6F2B" w:rsidRPr="00EA6F2B">
          <w:rPr>
            <w:vanish/>
          </w:rPr>
          <w:fldChar w:fldCharType="begin"/>
        </w:r>
        <w:r w:rsidR="00EA6F2B" w:rsidRPr="00EA6F2B">
          <w:rPr>
            <w:vanish/>
          </w:rPr>
          <w:instrText xml:space="preserve"> PAGEREF _Toc75523818 \h </w:instrText>
        </w:r>
        <w:r w:rsidR="00EA6F2B" w:rsidRPr="00EA6F2B">
          <w:rPr>
            <w:vanish/>
          </w:rPr>
        </w:r>
        <w:r w:rsidR="00EA6F2B" w:rsidRPr="00EA6F2B">
          <w:rPr>
            <w:vanish/>
          </w:rPr>
          <w:fldChar w:fldCharType="separate"/>
        </w:r>
        <w:r w:rsidR="009B32EE">
          <w:rPr>
            <w:vanish/>
          </w:rPr>
          <w:t>378</w:t>
        </w:r>
        <w:r w:rsidR="00EA6F2B" w:rsidRPr="00EA6F2B">
          <w:rPr>
            <w:vanish/>
          </w:rPr>
          <w:fldChar w:fldCharType="end"/>
        </w:r>
      </w:hyperlink>
    </w:p>
    <w:p w14:paraId="24A3F8F2" w14:textId="13E425CB" w:rsidR="00EA6F2B" w:rsidRDefault="00EA6F2B">
      <w:pPr>
        <w:pStyle w:val="TOC5"/>
        <w:rPr>
          <w:rFonts w:asciiTheme="minorHAnsi" w:eastAsiaTheme="minorEastAsia" w:hAnsiTheme="minorHAnsi" w:cstheme="minorBidi"/>
          <w:sz w:val="22"/>
          <w:szCs w:val="22"/>
          <w:lang w:eastAsia="en-AU"/>
        </w:rPr>
      </w:pPr>
      <w:r>
        <w:tab/>
      </w:r>
      <w:hyperlink w:anchor="_Toc75523819" w:history="1">
        <w:r w:rsidRPr="0059598A">
          <w:t>288</w:t>
        </w:r>
        <w:r>
          <w:rPr>
            <w:rFonts w:asciiTheme="minorHAnsi" w:eastAsiaTheme="minorEastAsia" w:hAnsiTheme="minorHAnsi" w:cstheme="minorBidi"/>
            <w:sz w:val="22"/>
            <w:szCs w:val="22"/>
            <w:lang w:eastAsia="en-AU"/>
          </w:rPr>
          <w:tab/>
        </w:r>
        <w:r w:rsidRPr="0059598A">
          <w:t>Definitions—pt 9.8</w:t>
        </w:r>
        <w:r>
          <w:tab/>
        </w:r>
        <w:r>
          <w:fldChar w:fldCharType="begin"/>
        </w:r>
        <w:r>
          <w:instrText xml:space="preserve"> PAGEREF _Toc75523819 \h </w:instrText>
        </w:r>
        <w:r>
          <w:fldChar w:fldCharType="separate"/>
        </w:r>
        <w:r w:rsidR="009B32EE">
          <w:t>378</w:t>
        </w:r>
        <w:r>
          <w:fldChar w:fldCharType="end"/>
        </w:r>
      </w:hyperlink>
    </w:p>
    <w:p w14:paraId="419234DB" w14:textId="3D512C87" w:rsidR="00EA6F2B" w:rsidRDefault="00EA6F2B">
      <w:pPr>
        <w:pStyle w:val="TOC5"/>
        <w:rPr>
          <w:rFonts w:asciiTheme="minorHAnsi" w:eastAsiaTheme="minorEastAsia" w:hAnsiTheme="minorHAnsi" w:cstheme="minorBidi"/>
          <w:sz w:val="22"/>
          <w:szCs w:val="22"/>
          <w:lang w:eastAsia="en-AU"/>
        </w:rPr>
      </w:pPr>
      <w:r>
        <w:tab/>
      </w:r>
      <w:hyperlink w:anchor="_Toc75523820" w:history="1">
        <w:r w:rsidRPr="0059598A">
          <w:t>289</w:t>
        </w:r>
        <w:r>
          <w:rPr>
            <w:rFonts w:asciiTheme="minorHAnsi" w:eastAsiaTheme="minorEastAsia" w:hAnsiTheme="minorHAnsi" w:cstheme="minorBidi"/>
            <w:sz w:val="22"/>
            <w:szCs w:val="22"/>
            <w:lang w:eastAsia="en-AU"/>
          </w:rPr>
          <w:tab/>
        </w:r>
        <w:r w:rsidRPr="0059598A">
          <w:t>Application of pt 9.8 to improvements</w:t>
        </w:r>
        <w:r>
          <w:tab/>
        </w:r>
        <w:r>
          <w:fldChar w:fldCharType="begin"/>
        </w:r>
        <w:r>
          <w:instrText xml:space="preserve"> PAGEREF _Toc75523820 \h </w:instrText>
        </w:r>
        <w:r>
          <w:fldChar w:fldCharType="separate"/>
        </w:r>
        <w:r w:rsidR="009B32EE">
          <w:t>378</w:t>
        </w:r>
        <w:r>
          <w:fldChar w:fldCharType="end"/>
        </w:r>
      </w:hyperlink>
    </w:p>
    <w:p w14:paraId="21028057" w14:textId="17F480BB" w:rsidR="00EA6F2B" w:rsidRDefault="00EA6F2B">
      <w:pPr>
        <w:pStyle w:val="TOC5"/>
        <w:rPr>
          <w:rFonts w:asciiTheme="minorHAnsi" w:eastAsiaTheme="minorEastAsia" w:hAnsiTheme="minorHAnsi" w:cstheme="minorBidi"/>
          <w:sz w:val="22"/>
          <w:szCs w:val="22"/>
          <w:lang w:eastAsia="en-AU"/>
        </w:rPr>
      </w:pPr>
      <w:r>
        <w:tab/>
      </w:r>
      <w:hyperlink w:anchor="_Toc75523821" w:history="1">
        <w:r w:rsidRPr="0059598A">
          <w:t>290</w:t>
        </w:r>
        <w:r>
          <w:rPr>
            <w:rFonts w:asciiTheme="minorHAnsi" w:eastAsiaTheme="minorEastAsia" w:hAnsiTheme="minorHAnsi" w:cstheme="minorBidi"/>
            <w:sz w:val="22"/>
            <w:szCs w:val="22"/>
            <w:lang w:eastAsia="en-AU"/>
          </w:rPr>
          <w:tab/>
        </w:r>
        <w:r w:rsidRPr="0059598A">
          <w:t>Renewing lessee not liable to pay for improvements</w:t>
        </w:r>
        <w:r>
          <w:tab/>
        </w:r>
        <w:r>
          <w:fldChar w:fldCharType="begin"/>
        </w:r>
        <w:r>
          <w:instrText xml:space="preserve"> PAGEREF _Toc75523821 \h </w:instrText>
        </w:r>
        <w:r>
          <w:fldChar w:fldCharType="separate"/>
        </w:r>
        <w:r w:rsidR="009B32EE">
          <w:t>379</w:t>
        </w:r>
        <w:r>
          <w:fldChar w:fldCharType="end"/>
        </w:r>
      </w:hyperlink>
    </w:p>
    <w:p w14:paraId="780247B8" w14:textId="20F34251" w:rsidR="00EA6F2B" w:rsidRDefault="00EA6F2B">
      <w:pPr>
        <w:pStyle w:val="TOC5"/>
        <w:rPr>
          <w:rFonts w:asciiTheme="minorHAnsi" w:eastAsiaTheme="minorEastAsia" w:hAnsiTheme="minorHAnsi" w:cstheme="minorBidi"/>
          <w:sz w:val="22"/>
          <w:szCs w:val="22"/>
          <w:lang w:eastAsia="en-AU"/>
        </w:rPr>
      </w:pPr>
      <w:r>
        <w:tab/>
      </w:r>
      <w:hyperlink w:anchor="_Toc75523822" w:history="1">
        <w:r w:rsidRPr="0059598A">
          <w:t>291</w:t>
        </w:r>
        <w:r>
          <w:rPr>
            <w:rFonts w:asciiTheme="minorHAnsi" w:eastAsiaTheme="minorEastAsia" w:hAnsiTheme="minorHAnsi" w:cstheme="minorBidi"/>
            <w:sz w:val="22"/>
            <w:szCs w:val="22"/>
            <w:lang w:eastAsia="en-AU"/>
          </w:rPr>
          <w:tab/>
        </w:r>
        <w:r w:rsidRPr="0059598A">
          <w:t>Authority to pay for certain improvements</w:t>
        </w:r>
        <w:r>
          <w:tab/>
        </w:r>
        <w:r>
          <w:fldChar w:fldCharType="begin"/>
        </w:r>
        <w:r>
          <w:instrText xml:space="preserve"> PAGEREF _Toc75523822 \h </w:instrText>
        </w:r>
        <w:r>
          <w:fldChar w:fldCharType="separate"/>
        </w:r>
        <w:r w:rsidR="009B32EE">
          <w:t>379</w:t>
        </w:r>
        <w:r>
          <w:fldChar w:fldCharType="end"/>
        </w:r>
      </w:hyperlink>
    </w:p>
    <w:p w14:paraId="0A864DF1" w14:textId="25433921" w:rsidR="00EA6F2B" w:rsidRDefault="00EA6F2B">
      <w:pPr>
        <w:pStyle w:val="TOC5"/>
        <w:rPr>
          <w:rFonts w:asciiTheme="minorHAnsi" w:eastAsiaTheme="minorEastAsia" w:hAnsiTheme="minorHAnsi" w:cstheme="minorBidi"/>
          <w:sz w:val="22"/>
          <w:szCs w:val="22"/>
          <w:lang w:eastAsia="en-AU"/>
        </w:rPr>
      </w:pPr>
      <w:r>
        <w:tab/>
      </w:r>
      <w:hyperlink w:anchor="_Toc75523823" w:history="1">
        <w:r w:rsidRPr="0059598A">
          <w:t>292</w:t>
        </w:r>
        <w:r>
          <w:rPr>
            <w:rFonts w:asciiTheme="minorHAnsi" w:eastAsiaTheme="minorEastAsia" w:hAnsiTheme="minorHAnsi" w:cstheme="minorBidi"/>
            <w:sz w:val="22"/>
            <w:szCs w:val="22"/>
            <w:lang w:eastAsia="en-AU"/>
          </w:rPr>
          <w:tab/>
        </w:r>
        <w:r w:rsidRPr="0059598A">
          <w:t>Land declared available for further lease</w:t>
        </w:r>
        <w:r>
          <w:tab/>
        </w:r>
        <w:r>
          <w:fldChar w:fldCharType="begin"/>
        </w:r>
        <w:r>
          <w:instrText xml:space="preserve"> PAGEREF _Toc75523823 \h </w:instrText>
        </w:r>
        <w:r>
          <w:fldChar w:fldCharType="separate"/>
        </w:r>
        <w:r w:rsidR="009B32EE">
          <w:t>380</w:t>
        </w:r>
        <w:r>
          <w:fldChar w:fldCharType="end"/>
        </w:r>
      </w:hyperlink>
    </w:p>
    <w:p w14:paraId="5D68BFD6" w14:textId="1A1015A6" w:rsidR="00EA6F2B" w:rsidRDefault="00EA6F2B">
      <w:pPr>
        <w:pStyle w:val="TOC5"/>
        <w:rPr>
          <w:rFonts w:asciiTheme="minorHAnsi" w:eastAsiaTheme="minorEastAsia" w:hAnsiTheme="minorHAnsi" w:cstheme="minorBidi"/>
          <w:sz w:val="22"/>
          <w:szCs w:val="22"/>
          <w:lang w:eastAsia="en-AU"/>
        </w:rPr>
      </w:pPr>
      <w:r>
        <w:tab/>
      </w:r>
      <w:hyperlink w:anchor="_Toc75523824" w:history="1">
        <w:r w:rsidRPr="0059598A">
          <w:t>293</w:t>
        </w:r>
        <w:r>
          <w:rPr>
            <w:rFonts w:asciiTheme="minorHAnsi" w:eastAsiaTheme="minorEastAsia" w:hAnsiTheme="minorHAnsi" w:cstheme="minorBidi"/>
            <w:sz w:val="22"/>
            <w:szCs w:val="22"/>
            <w:lang w:eastAsia="en-AU"/>
          </w:rPr>
          <w:tab/>
        </w:r>
        <w:r w:rsidRPr="0059598A">
          <w:t>Lease surrendered or terminated</w:t>
        </w:r>
        <w:r>
          <w:tab/>
        </w:r>
        <w:r>
          <w:fldChar w:fldCharType="begin"/>
        </w:r>
        <w:r>
          <w:instrText xml:space="preserve"> PAGEREF _Toc75523824 \h </w:instrText>
        </w:r>
        <w:r>
          <w:fldChar w:fldCharType="separate"/>
        </w:r>
        <w:r w:rsidR="009B32EE">
          <w:t>380</w:t>
        </w:r>
        <w:r>
          <w:fldChar w:fldCharType="end"/>
        </w:r>
      </w:hyperlink>
    </w:p>
    <w:p w14:paraId="169451CE" w14:textId="58950C6F" w:rsidR="00EA6F2B" w:rsidRDefault="00EA6F2B">
      <w:pPr>
        <w:pStyle w:val="TOC5"/>
        <w:rPr>
          <w:rFonts w:asciiTheme="minorHAnsi" w:eastAsiaTheme="minorEastAsia" w:hAnsiTheme="minorHAnsi" w:cstheme="minorBidi"/>
          <w:sz w:val="22"/>
          <w:szCs w:val="22"/>
          <w:lang w:eastAsia="en-AU"/>
        </w:rPr>
      </w:pPr>
      <w:r>
        <w:tab/>
      </w:r>
      <w:hyperlink w:anchor="_Toc75523825" w:history="1">
        <w:r w:rsidRPr="0059598A">
          <w:t>294</w:t>
        </w:r>
        <w:r>
          <w:rPr>
            <w:rFonts w:asciiTheme="minorHAnsi" w:eastAsiaTheme="minorEastAsia" w:hAnsiTheme="minorHAnsi" w:cstheme="minorBidi"/>
            <w:sz w:val="22"/>
            <w:szCs w:val="22"/>
            <w:lang w:eastAsia="en-AU"/>
          </w:rPr>
          <w:tab/>
        </w:r>
        <w:r w:rsidRPr="0059598A">
          <w:t>Withdrawal of lease or part before end</w:t>
        </w:r>
        <w:r>
          <w:tab/>
        </w:r>
        <w:r>
          <w:fldChar w:fldCharType="begin"/>
        </w:r>
        <w:r>
          <w:instrText xml:space="preserve"> PAGEREF _Toc75523825 \h </w:instrText>
        </w:r>
        <w:r>
          <w:fldChar w:fldCharType="separate"/>
        </w:r>
        <w:r w:rsidR="009B32EE">
          <w:t>381</w:t>
        </w:r>
        <w:r>
          <w:fldChar w:fldCharType="end"/>
        </w:r>
      </w:hyperlink>
    </w:p>
    <w:p w14:paraId="5313163D" w14:textId="40FE5255" w:rsidR="00EA6F2B" w:rsidRDefault="00EA6F2B">
      <w:pPr>
        <w:pStyle w:val="TOC5"/>
        <w:rPr>
          <w:rFonts w:asciiTheme="minorHAnsi" w:eastAsiaTheme="minorEastAsia" w:hAnsiTheme="minorHAnsi" w:cstheme="minorBidi"/>
          <w:sz w:val="22"/>
          <w:szCs w:val="22"/>
          <w:lang w:eastAsia="en-AU"/>
        </w:rPr>
      </w:pPr>
      <w:r>
        <w:tab/>
      </w:r>
      <w:hyperlink w:anchor="_Toc75523826" w:history="1">
        <w:r w:rsidRPr="0059598A">
          <w:t>295</w:t>
        </w:r>
        <w:r>
          <w:rPr>
            <w:rFonts w:asciiTheme="minorHAnsi" w:eastAsiaTheme="minorEastAsia" w:hAnsiTheme="minorHAnsi" w:cstheme="minorBidi"/>
            <w:sz w:val="22"/>
            <w:szCs w:val="22"/>
            <w:lang w:eastAsia="en-AU"/>
          </w:rPr>
          <w:tab/>
        </w:r>
        <w:r w:rsidRPr="0059598A">
          <w:t>Deciding value of improvements</w:t>
        </w:r>
        <w:r>
          <w:tab/>
        </w:r>
        <w:r>
          <w:fldChar w:fldCharType="begin"/>
        </w:r>
        <w:r>
          <w:instrText xml:space="preserve"> PAGEREF _Toc75523826 \h </w:instrText>
        </w:r>
        <w:r>
          <w:fldChar w:fldCharType="separate"/>
        </w:r>
        <w:r w:rsidR="009B32EE">
          <w:t>381</w:t>
        </w:r>
        <w:r>
          <w:fldChar w:fldCharType="end"/>
        </w:r>
      </w:hyperlink>
    </w:p>
    <w:p w14:paraId="1E490A2A" w14:textId="115034E0" w:rsidR="00EA6F2B" w:rsidRDefault="0026512C">
      <w:pPr>
        <w:pStyle w:val="TOC2"/>
        <w:rPr>
          <w:rFonts w:asciiTheme="minorHAnsi" w:eastAsiaTheme="minorEastAsia" w:hAnsiTheme="minorHAnsi" w:cstheme="minorBidi"/>
          <w:b w:val="0"/>
          <w:sz w:val="22"/>
          <w:szCs w:val="22"/>
          <w:lang w:eastAsia="en-AU"/>
        </w:rPr>
      </w:pPr>
      <w:hyperlink w:anchor="_Toc75523827" w:history="1">
        <w:r w:rsidR="00EA6F2B" w:rsidRPr="0059598A">
          <w:t>Part 9.9</w:t>
        </w:r>
        <w:r w:rsidR="00EA6F2B">
          <w:rPr>
            <w:rFonts w:asciiTheme="minorHAnsi" w:eastAsiaTheme="minorEastAsia" w:hAnsiTheme="minorHAnsi" w:cstheme="minorBidi"/>
            <w:b w:val="0"/>
            <w:sz w:val="22"/>
            <w:szCs w:val="22"/>
            <w:lang w:eastAsia="en-AU"/>
          </w:rPr>
          <w:tab/>
        </w:r>
        <w:r w:rsidR="00EA6F2B" w:rsidRPr="0059598A">
          <w:t>Leases—certificates of compliance and building and development provisions</w:t>
        </w:r>
        <w:r w:rsidR="00EA6F2B" w:rsidRPr="00EA6F2B">
          <w:rPr>
            <w:vanish/>
          </w:rPr>
          <w:tab/>
        </w:r>
        <w:r w:rsidR="00EA6F2B" w:rsidRPr="00EA6F2B">
          <w:rPr>
            <w:vanish/>
          </w:rPr>
          <w:fldChar w:fldCharType="begin"/>
        </w:r>
        <w:r w:rsidR="00EA6F2B" w:rsidRPr="00EA6F2B">
          <w:rPr>
            <w:vanish/>
          </w:rPr>
          <w:instrText xml:space="preserve"> PAGEREF _Toc75523827 \h </w:instrText>
        </w:r>
        <w:r w:rsidR="00EA6F2B" w:rsidRPr="00EA6F2B">
          <w:rPr>
            <w:vanish/>
          </w:rPr>
        </w:r>
        <w:r w:rsidR="00EA6F2B" w:rsidRPr="00EA6F2B">
          <w:rPr>
            <w:vanish/>
          </w:rPr>
          <w:fldChar w:fldCharType="separate"/>
        </w:r>
        <w:r w:rsidR="009B32EE">
          <w:rPr>
            <w:vanish/>
          </w:rPr>
          <w:t>383</w:t>
        </w:r>
        <w:r w:rsidR="00EA6F2B" w:rsidRPr="00EA6F2B">
          <w:rPr>
            <w:vanish/>
          </w:rPr>
          <w:fldChar w:fldCharType="end"/>
        </w:r>
      </w:hyperlink>
    </w:p>
    <w:p w14:paraId="7317A53A" w14:textId="0091F989" w:rsidR="00EA6F2B" w:rsidRDefault="0026512C">
      <w:pPr>
        <w:pStyle w:val="TOC3"/>
        <w:rPr>
          <w:rFonts w:asciiTheme="minorHAnsi" w:eastAsiaTheme="minorEastAsia" w:hAnsiTheme="minorHAnsi" w:cstheme="minorBidi"/>
          <w:b w:val="0"/>
          <w:sz w:val="22"/>
          <w:szCs w:val="22"/>
          <w:lang w:eastAsia="en-AU"/>
        </w:rPr>
      </w:pPr>
      <w:hyperlink w:anchor="_Toc75523828" w:history="1">
        <w:r w:rsidR="00EA6F2B" w:rsidRPr="0059598A">
          <w:t>Division 9.9.1</w:t>
        </w:r>
        <w:r w:rsidR="00EA6F2B">
          <w:rPr>
            <w:rFonts w:asciiTheme="minorHAnsi" w:eastAsiaTheme="minorEastAsia" w:hAnsiTheme="minorHAnsi" w:cstheme="minorBidi"/>
            <w:b w:val="0"/>
            <w:sz w:val="22"/>
            <w:szCs w:val="22"/>
            <w:lang w:eastAsia="en-AU"/>
          </w:rPr>
          <w:tab/>
        </w:r>
        <w:r w:rsidR="00EA6F2B" w:rsidRPr="0059598A">
          <w:t>Building and development provisions—certificates of compliance</w:t>
        </w:r>
        <w:r w:rsidR="00EA6F2B" w:rsidRPr="00EA6F2B">
          <w:rPr>
            <w:vanish/>
          </w:rPr>
          <w:tab/>
        </w:r>
        <w:r w:rsidR="00EA6F2B" w:rsidRPr="00EA6F2B">
          <w:rPr>
            <w:vanish/>
          </w:rPr>
          <w:fldChar w:fldCharType="begin"/>
        </w:r>
        <w:r w:rsidR="00EA6F2B" w:rsidRPr="00EA6F2B">
          <w:rPr>
            <w:vanish/>
          </w:rPr>
          <w:instrText xml:space="preserve"> PAGEREF _Toc75523828 \h </w:instrText>
        </w:r>
        <w:r w:rsidR="00EA6F2B" w:rsidRPr="00EA6F2B">
          <w:rPr>
            <w:vanish/>
          </w:rPr>
        </w:r>
        <w:r w:rsidR="00EA6F2B" w:rsidRPr="00EA6F2B">
          <w:rPr>
            <w:vanish/>
          </w:rPr>
          <w:fldChar w:fldCharType="separate"/>
        </w:r>
        <w:r w:rsidR="009B32EE">
          <w:rPr>
            <w:vanish/>
          </w:rPr>
          <w:t>383</w:t>
        </w:r>
        <w:r w:rsidR="00EA6F2B" w:rsidRPr="00EA6F2B">
          <w:rPr>
            <w:vanish/>
          </w:rPr>
          <w:fldChar w:fldCharType="end"/>
        </w:r>
      </w:hyperlink>
    </w:p>
    <w:p w14:paraId="6D2A9635" w14:textId="6E75D542" w:rsidR="00EA6F2B" w:rsidRDefault="00EA6F2B">
      <w:pPr>
        <w:pStyle w:val="TOC5"/>
        <w:rPr>
          <w:rFonts w:asciiTheme="minorHAnsi" w:eastAsiaTheme="minorEastAsia" w:hAnsiTheme="minorHAnsi" w:cstheme="minorBidi"/>
          <w:sz w:val="22"/>
          <w:szCs w:val="22"/>
          <w:lang w:eastAsia="en-AU"/>
        </w:rPr>
      </w:pPr>
      <w:r>
        <w:tab/>
      </w:r>
      <w:hyperlink w:anchor="_Toc75523829" w:history="1">
        <w:r w:rsidRPr="0059598A">
          <w:t>296</w:t>
        </w:r>
        <w:r>
          <w:rPr>
            <w:rFonts w:asciiTheme="minorHAnsi" w:eastAsiaTheme="minorEastAsia" w:hAnsiTheme="minorHAnsi" w:cstheme="minorBidi"/>
            <w:sz w:val="22"/>
            <w:szCs w:val="22"/>
            <w:lang w:eastAsia="en-AU"/>
          </w:rPr>
          <w:tab/>
        </w:r>
        <w:r w:rsidRPr="0059598A">
          <w:t>Certificates of compliance</w:t>
        </w:r>
        <w:r>
          <w:tab/>
        </w:r>
        <w:r>
          <w:fldChar w:fldCharType="begin"/>
        </w:r>
        <w:r>
          <w:instrText xml:space="preserve"> PAGEREF _Toc75523829 \h </w:instrText>
        </w:r>
        <w:r>
          <w:fldChar w:fldCharType="separate"/>
        </w:r>
        <w:r w:rsidR="009B32EE">
          <w:t>383</w:t>
        </w:r>
        <w:r>
          <w:fldChar w:fldCharType="end"/>
        </w:r>
      </w:hyperlink>
    </w:p>
    <w:p w14:paraId="15D15E13" w14:textId="3E3BD616" w:rsidR="00EA6F2B" w:rsidRDefault="00EA6F2B">
      <w:pPr>
        <w:pStyle w:val="TOC5"/>
        <w:rPr>
          <w:rFonts w:asciiTheme="minorHAnsi" w:eastAsiaTheme="minorEastAsia" w:hAnsiTheme="minorHAnsi" w:cstheme="minorBidi"/>
          <w:sz w:val="22"/>
          <w:szCs w:val="22"/>
          <w:lang w:eastAsia="en-AU"/>
        </w:rPr>
      </w:pPr>
      <w:r>
        <w:tab/>
      </w:r>
      <w:hyperlink w:anchor="_Toc75523830" w:history="1">
        <w:r w:rsidRPr="0059598A">
          <w:t>297</w:t>
        </w:r>
        <w:r>
          <w:rPr>
            <w:rFonts w:asciiTheme="minorHAnsi" w:eastAsiaTheme="minorEastAsia" w:hAnsiTheme="minorHAnsi" w:cstheme="minorBidi"/>
            <w:sz w:val="22"/>
            <w:szCs w:val="22"/>
            <w:lang w:eastAsia="en-AU"/>
          </w:rPr>
          <w:tab/>
        </w:r>
        <w:r w:rsidRPr="0059598A">
          <w:t>Certificates of compliance relating to Unit Titles Act leases</w:t>
        </w:r>
        <w:r>
          <w:tab/>
        </w:r>
        <w:r>
          <w:fldChar w:fldCharType="begin"/>
        </w:r>
        <w:r>
          <w:instrText xml:space="preserve"> PAGEREF _Toc75523830 \h </w:instrText>
        </w:r>
        <w:r>
          <w:fldChar w:fldCharType="separate"/>
        </w:r>
        <w:r w:rsidR="009B32EE">
          <w:t>383</w:t>
        </w:r>
        <w:r>
          <w:fldChar w:fldCharType="end"/>
        </w:r>
      </w:hyperlink>
    </w:p>
    <w:p w14:paraId="1C12CB42" w14:textId="2A9FC2AF" w:rsidR="00EA6F2B" w:rsidRDefault="0026512C">
      <w:pPr>
        <w:pStyle w:val="TOC3"/>
        <w:rPr>
          <w:rFonts w:asciiTheme="minorHAnsi" w:eastAsiaTheme="minorEastAsia" w:hAnsiTheme="minorHAnsi" w:cstheme="minorBidi"/>
          <w:b w:val="0"/>
          <w:sz w:val="22"/>
          <w:szCs w:val="22"/>
          <w:lang w:eastAsia="en-AU"/>
        </w:rPr>
      </w:pPr>
      <w:hyperlink w:anchor="_Toc75523831" w:history="1">
        <w:r w:rsidR="00EA6F2B" w:rsidRPr="0059598A">
          <w:t>Division 9.9.2</w:t>
        </w:r>
        <w:r w:rsidR="00EA6F2B">
          <w:rPr>
            <w:rFonts w:asciiTheme="minorHAnsi" w:eastAsiaTheme="minorEastAsia" w:hAnsiTheme="minorHAnsi" w:cstheme="minorBidi"/>
            <w:b w:val="0"/>
            <w:sz w:val="22"/>
            <w:szCs w:val="22"/>
            <w:lang w:eastAsia="en-AU"/>
          </w:rPr>
          <w:tab/>
        </w:r>
        <w:r w:rsidR="00EA6F2B" w:rsidRPr="0059598A">
          <w:t>Building and development provisions—transfer of land</w:t>
        </w:r>
        <w:r w:rsidR="00EA6F2B" w:rsidRPr="00EA6F2B">
          <w:rPr>
            <w:vanish/>
          </w:rPr>
          <w:tab/>
        </w:r>
        <w:r w:rsidR="00EA6F2B" w:rsidRPr="00EA6F2B">
          <w:rPr>
            <w:vanish/>
          </w:rPr>
          <w:fldChar w:fldCharType="begin"/>
        </w:r>
        <w:r w:rsidR="00EA6F2B" w:rsidRPr="00EA6F2B">
          <w:rPr>
            <w:vanish/>
          </w:rPr>
          <w:instrText xml:space="preserve"> PAGEREF _Toc75523831 \h </w:instrText>
        </w:r>
        <w:r w:rsidR="00EA6F2B" w:rsidRPr="00EA6F2B">
          <w:rPr>
            <w:vanish/>
          </w:rPr>
        </w:r>
        <w:r w:rsidR="00EA6F2B" w:rsidRPr="00EA6F2B">
          <w:rPr>
            <w:vanish/>
          </w:rPr>
          <w:fldChar w:fldCharType="separate"/>
        </w:r>
        <w:r w:rsidR="009B32EE">
          <w:rPr>
            <w:vanish/>
          </w:rPr>
          <w:t>384</w:t>
        </w:r>
        <w:r w:rsidR="00EA6F2B" w:rsidRPr="00EA6F2B">
          <w:rPr>
            <w:vanish/>
          </w:rPr>
          <w:fldChar w:fldCharType="end"/>
        </w:r>
      </w:hyperlink>
    </w:p>
    <w:p w14:paraId="180C59FA" w14:textId="60E086DB" w:rsidR="00EA6F2B" w:rsidRDefault="00EA6F2B">
      <w:pPr>
        <w:pStyle w:val="TOC5"/>
        <w:rPr>
          <w:rFonts w:asciiTheme="minorHAnsi" w:eastAsiaTheme="minorEastAsia" w:hAnsiTheme="minorHAnsi" w:cstheme="minorBidi"/>
          <w:sz w:val="22"/>
          <w:szCs w:val="22"/>
          <w:lang w:eastAsia="en-AU"/>
        </w:rPr>
      </w:pPr>
      <w:r>
        <w:tab/>
      </w:r>
      <w:hyperlink w:anchor="_Toc75523832" w:history="1">
        <w:r w:rsidRPr="0059598A">
          <w:t>298</w:t>
        </w:r>
        <w:r>
          <w:rPr>
            <w:rFonts w:asciiTheme="minorHAnsi" w:eastAsiaTheme="minorEastAsia" w:hAnsiTheme="minorHAnsi" w:cstheme="minorBidi"/>
            <w:sz w:val="22"/>
            <w:szCs w:val="22"/>
            <w:lang w:eastAsia="en-AU"/>
          </w:rPr>
          <w:tab/>
        </w:r>
        <w:r w:rsidRPr="0059598A">
          <w:t>Transfer of land subject to building and development provision</w:t>
        </w:r>
        <w:r>
          <w:tab/>
        </w:r>
        <w:r>
          <w:fldChar w:fldCharType="begin"/>
        </w:r>
        <w:r>
          <w:instrText xml:space="preserve"> PAGEREF _Toc75523832 \h </w:instrText>
        </w:r>
        <w:r>
          <w:fldChar w:fldCharType="separate"/>
        </w:r>
        <w:r w:rsidR="009B32EE">
          <w:t>384</w:t>
        </w:r>
        <w:r>
          <w:fldChar w:fldCharType="end"/>
        </w:r>
      </w:hyperlink>
    </w:p>
    <w:p w14:paraId="2CE48BBC" w14:textId="4892B5C1" w:rsidR="00EA6F2B" w:rsidRDefault="0026512C">
      <w:pPr>
        <w:pStyle w:val="TOC3"/>
        <w:rPr>
          <w:rFonts w:asciiTheme="minorHAnsi" w:eastAsiaTheme="minorEastAsia" w:hAnsiTheme="minorHAnsi" w:cstheme="minorBidi"/>
          <w:b w:val="0"/>
          <w:sz w:val="22"/>
          <w:szCs w:val="22"/>
          <w:lang w:eastAsia="en-AU"/>
        </w:rPr>
      </w:pPr>
      <w:hyperlink w:anchor="_Toc75523833" w:history="1">
        <w:r w:rsidR="00EA6F2B" w:rsidRPr="0059598A">
          <w:t>Division 9.9.3</w:t>
        </w:r>
        <w:r w:rsidR="00EA6F2B">
          <w:rPr>
            <w:rFonts w:asciiTheme="minorHAnsi" w:eastAsiaTheme="minorEastAsia" w:hAnsiTheme="minorHAnsi" w:cstheme="minorBidi"/>
            <w:b w:val="0"/>
            <w:sz w:val="22"/>
            <w:szCs w:val="22"/>
            <w:lang w:eastAsia="en-AU"/>
          </w:rPr>
          <w:tab/>
        </w:r>
        <w:r w:rsidR="00EA6F2B" w:rsidRPr="0059598A">
          <w:t>Building and development provisions—extension of time to complete works</w:t>
        </w:r>
        <w:r w:rsidR="00EA6F2B" w:rsidRPr="00EA6F2B">
          <w:rPr>
            <w:vanish/>
          </w:rPr>
          <w:tab/>
        </w:r>
        <w:r w:rsidR="00EA6F2B" w:rsidRPr="00EA6F2B">
          <w:rPr>
            <w:vanish/>
          </w:rPr>
          <w:fldChar w:fldCharType="begin"/>
        </w:r>
        <w:r w:rsidR="00EA6F2B" w:rsidRPr="00EA6F2B">
          <w:rPr>
            <w:vanish/>
          </w:rPr>
          <w:instrText xml:space="preserve"> PAGEREF _Toc75523833 \h </w:instrText>
        </w:r>
        <w:r w:rsidR="00EA6F2B" w:rsidRPr="00EA6F2B">
          <w:rPr>
            <w:vanish/>
          </w:rPr>
        </w:r>
        <w:r w:rsidR="00EA6F2B" w:rsidRPr="00EA6F2B">
          <w:rPr>
            <w:vanish/>
          </w:rPr>
          <w:fldChar w:fldCharType="separate"/>
        </w:r>
        <w:r w:rsidR="009B32EE">
          <w:rPr>
            <w:vanish/>
          </w:rPr>
          <w:t>388</w:t>
        </w:r>
        <w:r w:rsidR="00EA6F2B" w:rsidRPr="00EA6F2B">
          <w:rPr>
            <w:vanish/>
          </w:rPr>
          <w:fldChar w:fldCharType="end"/>
        </w:r>
      </w:hyperlink>
    </w:p>
    <w:p w14:paraId="56D182D0" w14:textId="20D48253" w:rsidR="00EA6F2B" w:rsidRDefault="00EA6F2B">
      <w:pPr>
        <w:pStyle w:val="TOC5"/>
        <w:rPr>
          <w:rFonts w:asciiTheme="minorHAnsi" w:eastAsiaTheme="minorEastAsia" w:hAnsiTheme="minorHAnsi" w:cstheme="minorBidi"/>
          <w:sz w:val="22"/>
          <w:szCs w:val="22"/>
          <w:lang w:eastAsia="en-AU"/>
        </w:rPr>
      </w:pPr>
      <w:r>
        <w:tab/>
      </w:r>
      <w:hyperlink w:anchor="_Toc75523834" w:history="1">
        <w:r w:rsidRPr="0059598A">
          <w:t>298B</w:t>
        </w:r>
        <w:r>
          <w:rPr>
            <w:rFonts w:asciiTheme="minorHAnsi" w:eastAsiaTheme="minorEastAsia" w:hAnsiTheme="minorHAnsi" w:cstheme="minorBidi"/>
            <w:sz w:val="22"/>
            <w:szCs w:val="22"/>
            <w:lang w:eastAsia="en-AU"/>
          </w:rPr>
          <w:tab/>
        </w:r>
        <w:r w:rsidRPr="0059598A">
          <w:t>Extension of time to complete works</w:t>
        </w:r>
        <w:r>
          <w:tab/>
        </w:r>
        <w:r>
          <w:fldChar w:fldCharType="begin"/>
        </w:r>
        <w:r>
          <w:instrText xml:space="preserve"> PAGEREF _Toc75523834 \h </w:instrText>
        </w:r>
        <w:r>
          <w:fldChar w:fldCharType="separate"/>
        </w:r>
        <w:r w:rsidR="009B32EE">
          <w:t>388</w:t>
        </w:r>
        <w:r>
          <w:fldChar w:fldCharType="end"/>
        </w:r>
      </w:hyperlink>
    </w:p>
    <w:p w14:paraId="3E944565" w14:textId="1A1B8B8A" w:rsidR="00EA6F2B" w:rsidRDefault="00EA6F2B">
      <w:pPr>
        <w:pStyle w:val="TOC5"/>
        <w:rPr>
          <w:rFonts w:asciiTheme="minorHAnsi" w:eastAsiaTheme="minorEastAsia" w:hAnsiTheme="minorHAnsi" w:cstheme="minorBidi"/>
          <w:sz w:val="22"/>
          <w:szCs w:val="22"/>
          <w:lang w:eastAsia="en-AU"/>
        </w:rPr>
      </w:pPr>
      <w:r>
        <w:tab/>
      </w:r>
      <w:hyperlink w:anchor="_Toc75523835" w:history="1">
        <w:r w:rsidRPr="0059598A">
          <w:t>298C</w:t>
        </w:r>
        <w:r>
          <w:rPr>
            <w:rFonts w:asciiTheme="minorHAnsi" w:eastAsiaTheme="minorEastAsia" w:hAnsiTheme="minorHAnsi" w:cstheme="minorBidi"/>
            <w:sz w:val="22"/>
            <w:szCs w:val="22"/>
            <w:lang w:eastAsia="en-AU"/>
          </w:rPr>
          <w:tab/>
        </w:r>
        <w:r w:rsidRPr="0059598A">
          <w:t>Extension of time to complete works—decision by planning and land authority</w:t>
        </w:r>
        <w:r>
          <w:tab/>
        </w:r>
        <w:r>
          <w:fldChar w:fldCharType="begin"/>
        </w:r>
        <w:r>
          <w:instrText xml:space="preserve"> PAGEREF _Toc75523835 \h </w:instrText>
        </w:r>
        <w:r>
          <w:fldChar w:fldCharType="separate"/>
        </w:r>
        <w:r w:rsidR="009B32EE">
          <w:t>389</w:t>
        </w:r>
        <w:r>
          <w:fldChar w:fldCharType="end"/>
        </w:r>
      </w:hyperlink>
    </w:p>
    <w:p w14:paraId="593719BE" w14:textId="70FF0D8E" w:rsidR="00EA6F2B" w:rsidRDefault="00EA6F2B">
      <w:pPr>
        <w:pStyle w:val="TOC5"/>
        <w:rPr>
          <w:rFonts w:asciiTheme="minorHAnsi" w:eastAsiaTheme="minorEastAsia" w:hAnsiTheme="minorHAnsi" w:cstheme="minorBidi"/>
          <w:sz w:val="22"/>
          <w:szCs w:val="22"/>
          <w:lang w:eastAsia="en-AU"/>
        </w:rPr>
      </w:pPr>
      <w:r>
        <w:tab/>
      </w:r>
      <w:hyperlink w:anchor="_Toc75523836" w:history="1">
        <w:r w:rsidRPr="0059598A">
          <w:t>298D</w:t>
        </w:r>
        <w:r>
          <w:rPr>
            <w:rFonts w:asciiTheme="minorHAnsi" w:eastAsiaTheme="minorEastAsia" w:hAnsiTheme="minorHAnsi" w:cstheme="minorBidi"/>
            <w:sz w:val="22"/>
            <w:szCs w:val="22"/>
            <w:lang w:eastAsia="en-AU"/>
          </w:rPr>
          <w:tab/>
        </w:r>
        <w:r w:rsidRPr="0059598A">
          <w:t>Extension of time to complete works—required fee</w:t>
        </w:r>
        <w:r>
          <w:tab/>
        </w:r>
        <w:r>
          <w:fldChar w:fldCharType="begin"/>
        </w:r>
        <w:r>
          <w:instrText xml:space="preserve"> PAGEREF _Toc75523836 \h </w:instrText>
        </w:r>
        <w:r>
          <w:fldChar w:fldCharType="separate"/>
        </w:r>
        <w:r w:rsidR="009B32EE">
          <w:t>390</w:t>
        </w:r>
        <w:r>
          <w:fldChar w:fldCharType="end"/>
        </w:r>
      </w:hyperlink>
    </w:p>
    <w:p w14:paraId="31E37700" w14:textId="3E348F19" w:rsidR="00EA6F2B" w:rsidRDefault="0026512C">
      <w:pPr>
        <w:pStyle w:val="TOC3"/>
        <w:rPr>
          <w:rFonts w:asciiTheme="minorHAnsi" w:eastAsiaTheme="minorEastAsia" w:hAnsiTheme="minorHAnsi" w:cstheme="minorBidi"/>
          <w:b w:val="0"/>
          <w:sz w:val="22"/>
          <w:szCs w:val="22"/>
          <w:lang w:eastAsia="en-AU"/>
        </w:rPr>
      </w:pPr>
      <w:hyperlink w:anchor="_Toc75523837" w:history="1">
        <w:r w:rsidR="00EA6F2B" w:rsidRPr="0059598A">
          <w:t>Division 9.9.4</w:t>
        </w:r>
        <w:r w:rsidR="00EA6F2B">
          <w:rPr>
            <w:rFonts w:asciiTheme="minorHAnsi" w:eastAsiaTheme="minorEastAsia" w:hAnsiTheme="minorHAnsi" w:cstheme="minorBidi"/>
            <w:b w:val="0"/>
            <w:sz w:val="22"/>
            <w:szCs w:val="22"/>
            <w:lang w:eastAsia="en-AU"/>
          </w:rPr>
          <w:tab/>
        </w:r>
        <w:r w:rsidR="00EA6F2B" w:rsidRPr="0059598A">
          <w:t>Building and development provisions—reduction or waiver of required fee for extension of time to complete works</w:t>
        </w:r>
        <w:r w:rsidR="00EA6F2B" w:rsidRPr="00EA6F2B">
          <w:rPr>
            <w:vanish/>
          </w:rPr>
          <w:tab/>
        </w:r>
        <w:r w:rsidR="00EA6F2B" w:rsidRPr="00EA6F2B">
          <w:rPr>
            <w:vanish/>
          </w:rPr>
          <w:fldChar w:fldCharType="begin"/>
        </w:r>
        <w:r w:rsidR="00EA6F2B" w:rsidRPr="00EA6F2B">
          <w:rPr>
            <w:vanish/>
          </w:rPr>
          <w:instrText xml:space="preserve"> PAGEREF _Toc75523837 \h </w:instrText>
        </w:r>
        <w:r w:rsidR="00EA6F2B" w:rsidRPr="00EA6F2B">
          <w:rPr>
            <w:vanish/>
          </w:rPr>
        </w:r>
        <w:r w:rsidR="00EA6F2B" w:rsidRPr="00EA6F2B">
          <w:rPr>
            <w:vanish/>
          </w:rPr>
          <w:fldChar w:fldCharType="separate"/>
        </w:r>
        <w:r w:rsidR="009B32EE">
          <w:rPr>
            <w:vanish/>
          </w:rPr>
          <w:t>392</w:t>
        </w:r>
        <w:r w:rsidR="00EA6F2B" w:rsidRPr="00EA6F2B">
          <w:rPr>
            <w:vanish/>
          </w:rPr>
          <w:fldChar w:fldCharType="end"/>
        </w:r>
      </w:hyperlink>
    </w:p>
    <w:p w14:paraId="7E5900D4" w14:textId="42D1B0E1" w:rsidR="00EA6F2B" w:rsidRDefault="00EA6F2B">
      <w:pPr>
        <w:pStyle w:val="TOC5"/>
        <w:rPr>
          <w:rFonts w:asciiTheme="minorHAnsi" w:eastAsiaTheme="minorEastAsia" w:hAnsiTheme="minorHAnsi" w:cstheme="minorBidi"/>
          <w:sz w:val="22"/>
          <w:szCs w:val="22"/>
          <w:lang w:eastAsia="en-AU"/>
        </w:rPr>
      </w:pPr>
      <w:r>
        <w:tab/>
      </w:r>
      <w:hyperlink w:anchor="_Toc75523838" w:history="1">
        <w:r w:rsidRPr="0059598A">
          <w:t>298E</w:t>
        </w:r>
        <w:r>
          <w:rPr>
            <w:rFonts w:asciiTheme="minorHAnsi" w:eastAsiaTheme="minorEastAsia" w:hAnsiTheme="minorHAnsi" w:cstheme="minorBidi"/>
            <w:sz w:val="22"/>
            <w:szCs w:val="22"/>
            <w:lang w:eastAsia="en-AU"/>
          </w:rPr>
          <w:tab/>
        </w:r>
        <w:r w:rsidRPr="0059598A">
          <w:t xml:space="preserve">Meaning of </w:t>
        </w:r>
        <w:r w:rsidRPr="0059598A">
          <w:rPr>
            <w:i/>
          </w:rPr>
          <w:t>required fee</w:t>
        </w:r>
        <w:r w:rsidRPr="0059598A">
          <w:t>—div 9.9.4</w:t>
        </w:r>
        <w:r>
          <w:tab/>
        </w:r>
        <w:r>
          <w:fldChar w:fldCharType="begin"/>
        </w:r>
        <w:r>
          <w:instrText xml:space="preserve"> PAGEREF _Toc75523838 \h </w:instrText>
        </w:r>
        <w:r>
          <w:fldChar w:fldCharType="separate"/>
        </w:r>
        <w:r w:rsidR="009B32EE">
          <w:t>392</w:t>
        </w:r>
        <w:r>
          <w:fldChar w:fldCharType="end"/>
        </w:r>
      </w:hyperlink>
    </w:p>
    <w:p w14:paraId="3781D04F" w14:textId="6EFE4CE4" w:rsidR="00EA6F2B" w:rsidRDefault="00EA6F2B">
      <w:pPr>
        <w:pStyle w:val="TOC5"/>
        <w:rPr>
          <w:rFonts w:asciiTheme="minorHAnsi" w:eastAsiaTheme="minorEastAsia" w:hAnsiTheme="minorHAnsi" w:cstheme="minorBidi"/>
          <w:sz w:val="22"/>
          <w:szCs w:val="22"/>
          <w:lang w:eastAsia="en-AU"/>
        </w:rPr>
      </w:pPr>
      <w:r>
        <w:tab/>
      </w:r>
      <w:hyperlink w:anchor="_Toc75523839" w:history="1">
        <w:r w:rsidRPr="0059598A">
          <w:t>298F</w:t>
        </w:r>
        <w:r>
          <w:rPr>
            <w:rFonts w:asciiTheme="minorHAnsi" w:eastAsiaTheme="minorEastAsia" w:hAnsiTheme="minorHAnsi" w:cstheme="minorBidi"/>
            <w:sz w:val="22"/>
            <w:szCs w:val="22"/>
            <w:lang w:eastAsia="en-AU"/>
          </w:rPr>
          <w:tab/>
        </w:r>
        <w:r w:rsidRPr="0059598A">
          <w:t>Application for reduction or waiver for hardship</w:t>
        </w:r>
        <w:r>
          <w:tab/>
        </w:r>
        <w:r>
          <w:fldChar w:fldCharType="begin"/>
        </w:r>
        <w:r>
          <w:instrText xml:space="preserve"> PAGEREF _Toc75523839 \h </w:instrText>
        </w:r>
        <w:r>
          <w:fldChar w:fldCharType="separate"/>
        </w:r>
        <w:r w:rsidR="009B32EE">
          <w:t>392</w:t>
        </w:r>
        <w:r>
          <w:fldChar w:fldCharType="end"/>
        </w:r>
      </w:hyperlink>
    </w:p>
    <w:p w14:paraId="0A2133F4" w14:textId="1CA68C16" w:rsidR="00EA6F2B" w:rsidRDefault="00EA6F2B">
      <w:pPr>
        <w:pStyle w:val="TOC5"/>
        <w:rPr>
          <w:rFonts w:asciiTheme="minorHAnsi" w:eastAsiaTheme="minorEastAsia" w:hAnsiTheme="minorHAnsi" w:cstheme="minorBidi"/>
          <w:sz w:val="22"/>
          <w:szCs w:val="22"/>
          <w:lang w:eastAsia="en-AU"/>
        </w:rPr>
      </w:pPr>
      <w:r>
        <w:tab/>
      </w:r>
      <w:hyperlink w:anchor="_Toc75523840" w:history="1">
        <w:r w:rsidRPr="0059598A">
          <w:t>298G</w:t>
        </w:r>
        <w:r>
          <w:rPr>
            <w:rFonts w:asciiTheme="minorHAnsi" w:eastAsiaTheme="minorEastAsia" w:hAnsiTheme="minorHAnsi" w:cstheme="minorBidi"/>
            <w:sz w:val="22"/>
            <w:szCs w:val="22"/>
            <w:lang w:eastAsia="en-AU"/>
          </w:rPr>
          <w:tab/>
        </w:r>
        <w:r w:rsidRPr="0059598A">
          <w:t>Decision on application for reduction or waiver for hardship</w:t>
        </w:r>
        <w:r>
          <w:tab/>
        </w:r>
        <w:r>
          <w:fldChar w:fldCharType="begin"/>
        </w:r>
        <w:r>
          <w:instrText xml:space="preserve"> PAGEREF _Toc75523840 \h </w:instrText>
        </w:r>
        <w:r>
          <w:fldChar w:fldCharType="separate"/>
        </w:r>
        <w:r w:rsidR="009B32EE">
          <w:t>393</w:t>
        </w:r>
        <w:r>
          <w:fldChar w:fldCharType="end"/>
        </w:r>
      </w:hyperlink>
    </w:p>
    <w:p w14:paraId="36D2D588" w14:textId="6586E363" w:rsidR="00EA6F2B" w:rsidRDefault="00EA6F2B">
      <w:pPr>
        <w:pStyle w:val="TOC5"/>
        <w:rPr>
          <w:rFonts w:asciiTheme="minorHAnsi" w:eastAsiaTheme="minorEastAsia" w:hAnsiTheme="minorHAnsi" w:cstheme="minorBidi"/>
          <w:sz w:val="22"/>
          <w:szCs w:val="22"/>
          <w:lang w:eastAsia="en-AU"/>
        </w:rPr>
      </w:pPr>
      <w:r>
        <w:tab/>
      </w:r>
      <w:hyperlink w:anchor="_Toc75523841" w:history="1">
        <w:r w:rsidRPr="0059598A">
          <w:t>298H</w:t>
        </w:r>
        <w:r>
          <w:rPr>
            <w:rFonts w:asciiTheme="minorHAnsi" w:eastAsiaTheme="minorEastAsia" w:hAnsiTheme="minorHAnsi" w:cstheme="minorBidi"/>
            <w:sz w:val="22"/>
            <w:szCs w:val="22"/>
            <w:lang w:eastAsia="en-AU"/>
          </w:rPr>
          <w:tab/>
        </w:r>
        <w:r w:rsidRPr="0059598A">
          <w:t>Application for waiver for lease transferred or assigned in special circumstances</w:t>
        </w:r>
        <w:r>
          <w:tab/>
        </w:r>
        <w:r>
          <w:fldChar w:fldCharType="begin"/>
        </w:r>
        <w:r>
          <w:instrText xml:space="preserve"> PAGEREF _Toc75523841 \h </w:instrText>
        </w:r>
        <w:r>
          <w:fldChar w:fldCharType="separate"/>
        </w:r>
        <w:r w:rsidR="009B32EE">
          <w:t>394</w:t>
        </w:r>
        <w:r>
          <w:fldChar w:fldCharType="end"/>
        </w:r>
      </w:hyperlink>
    </w:p>
    <w:p w14:paraId="51569D98" w14:textId="3DC3C7FB" w:rsidR="00EA6F2B" w:rsidRDefault="00EA6F2B">
      <w:pPr>
        <w:pStyle w:val="TOC5"/>
        <w:rPr>
          <w:rFonts w:asciiTheme="minorHAnsi" w:eastAsiaTheme="minorEastAsia" w:hAnsiTheme="minorHAnsi" w:cstheme="minorBidi"/>
          <w:sz w:val="22"/>
          <w:szCs w:val="22"/>
          <w:lang w:eastAsia="en-AU"/>
        </w:rPr>
      </w:pPr>
      <w:r>
        <w:tab/>
      </w:r>
      <w:hyperlink w:anchor="_Toc75523842" w:history="1">
        <w:r w:rsidRPr="0059598A">
          <w:t>298I</w:t>
        </w:r>
        <w:r>
          <w:rPr>
            <w:rFonts w:asciiTheme="minorHAnsi" w:eastAsiaTheme="minorEastAsia" w:hAnsiTheme="minorHAnsi" w:cstheme="minorBidi"/>
            <w:sz w:val="22"/>
            <w:szCs w:val="22"/>
            <w:lang w:eastAsia="en-AU"/>
          </w:rPr>
          <w:tab/>
        </w:r>
        <w:r w:rsidRPr="0059598A">
          <w:t>Decision on application for waiver for lease transferred or assigned in special circumstances</w:t>
        </w:r>
        <w:r>
          <w:tab/>
        </w:r>
        <w:r>
          <w:fldChar w:fldCharType="begin"/>
        </w:r>
        <w:r>
          <w:instrText xml:space="preserve"> PAGEREF _Toc75523842 \h </w:instrText>
        </w:r>
        <w:r>
          <w:fldChar w:fldCharType="separate"/>
        </w:r>
        <w:r w:rsidR="009B32EE">
          <w:t>395</w:t>
        </w:r>
        <w:r>
          <w:fldChar w:fldCharType="end"/>
        </w:r>
      </w:hyperlink>
    </w:p>
    <w:p w14:paraId="02E8AC3C" w14:textId="1EB8CBC3" w:rsidR="00EA6F2B" w:rsidRDefault="00EA6F2B">
      <w:pPr>
        <w:pStyle w:val="TOC5"/>
        <w:rPr>
          <w:rFonts w:asciiTheme="minorHAnsi" w:eastAsiaTheme="minorEastAsia" w:hAnsiTheme="minorHAnsi" w:cstheme="minorBidi"/>
          <w:sz w:val="22"/>
          <w:szCs w:val="22"/>
          <w:lang w:eastAsia="en-AU"/>
        </w:rPr>
      </w:pPr>
      <w:r>
        <w:tab/>
      </w:r>
      <w:hyperlink w:anchor="_Toc75523843" w:history="1">
        <w:r w:rsidRPr="0059598A">
          <w:t>298J</w:t>
        </w:r>
        <w:r>
          <w:rPr>
            <w:rFonts w:asciiTheme="minorHAnsi" w:eastAsiaTheme="minorEastAsia" w:hAnsiTheme="minorHAnsi" w:cstheme="minorBidi"/>
            <w:sz w:val="22"/>
            <w:szCs w:val="22"/>
            <w:lang w:eastAsia="en-AU"/>
          </w:rPr>
          <w:tab/>
        </w:r>
        <w:r w:rsidRPr="0059598A">
          <w:t>Application for waiver for external reason</w:t>
        </w:r>
        <w:r>
          <w:tab/>
        </w:r>
        <w:r>
          <w:fldChar w:fldCharType="begin"/>
        </w:r>
        <w:r>
          <w:instrText xml:space="preserve"> PAGEREF _Toc75523843 \h </w:instrText>
        </w:r>
        <w:r>
          <w:fldChar w:fldCharType="separate"/>
        </w:r>
        <w:r w:rsidR="009B32EE">
          <w:t>396</w:t>
        </w:r>
        <w:r>
          <w:fldChar w:fldCharType="end"/>
        </w:r>
      </w:hyperlink>
    </w:p>
    <w:p w14:paraId="33242F5F" w14:textId="695A2248" w:rsidR="00EA6F2B" w:rsidRDefault="00EA6F2B">
      <w:pPr>
        <w:pStyle w:val="TOC5"/>
        <w:rPr>
          <w:rFonts w:asciiTheme="minorHAnsi" w:eastAsiaTheme="minorEastAsia" w:hAnsiTheme="minorHAnsi" w:cstheme="minorBidi"/>
          <w:sz w:val="22"/>
          <w:szCs w:val="22"/>
          <w:lang w:eastAsia="en-AU"/>
        </w:rPr>
      </w:pPr>
      <w:r>
        <w:tab/>
      </w:r>
      <w:hyperlink w:anchor="_Toc75523844" w:history="1">
        <w:r w:rsidRPr="0059598A">
          <w:t>298K</w:t>
        </w:r>
        <w:r>
          <w:rPr>
            <w:rFonts w:asciiTheme="minorHAnsi" w:eastAsiaTheme="minorEastAsia" w:hAnsiTheme="minorHAnsi" w:cstheme="minorBidi"/>
            <w:sz w:val="22"/>
            <w:szCs w:val="22"/>
            <w:lang w:eastAsia="en-AU"/>
          </w:rPr>
          <w:tab/>
        </w:r>
        <w:r w:rsidRPr="0059598A">
          <w:t>Decision on application for waiver for external reason</w:t>
        </w:r>
        <w:r>
          <w:tab/>
        </w:r>
        <w:r>
          <w:fldChar w:fldCharType="begin"/>
        </w:r>
        <w:r>
          <w:instrText xml:space="preserve"> PAGEREF _Toc75523844 \h </w:instrText>
        </w:r>
        <w:r>
          <w:fldChar w:fldCharType="separate"/>
        </w:r>
        <w:r w:rsidR="009B32EE">
          <w:t>397</w:t>
        </w:r>
        <w:r>
          <w:fldChar w:fldCharType="end"/>
        </w:r>
      </w:hyperlink>
    </w:p>
    <w:p w14:paraId="0E3A247C" w14:textId="40BE451F" w:rsidR="00EA6F2B" w:rsidRDefault="0026512C">
      <w:pPr>
        <w:pStyle w:val="TOC2"/>
        <w:rPr>
          <w:rFonts w:asciiTheme="minorHAnsi" w:eastAsiaTheme="minorEastAsia" w:hAnsiTheme="minorHAnsi" w:cstheme="minorBidi"/>
          <w:b w:val="0"/>
          <w:sz w:val="22"/>
          <w:szCs w:val="22"/>
          <w:lang w:eastAsia="en-AU"/>
        </w:rPr>
      </w:pPr>
      <w:hyperlink w:anchor="_Toc75523845" w:history="1">
        <w:r w:rsidR="00EA6F2B" w:rsidRPr="0059598A">
          <w:t>Part 9.10</w:t>
        </w:r>
        <w:r w:rsidR="00EA6F2B">
          <w:rPr>
            <w:rFonts w:asciiTheme="minorHAnsi" w:eastAsiaTheme="minorEastAsia" w:hAnsiTheme="minorHAnsi" w:cstheme="minorBidi"/>
            <w:b w:val="0"/>
            <w:sz w:val="22"/>
            <w:szCs w:val="22"/>
            <w:lang w:eastAsia="en-AU"/>
          </w:rPr>
          <w:tab/>
        </w:r>
        <w:r w:rsidR="00EA6F2B" w:rsidRPr="0059598A">
          <w:t>Surrendering and termination of leases</w:t>
        </w:r>
        <w:r w:rsidR="00EA6F2B" w:rsidRPr="00EA6F2B">
          <w:rPr>
            <w:vanish/>
          </w:rPr>
          <w:tab/>
        </w:r>
        <w:r w:rsidR="00EA6F2B" w:rsidRPr="00EA6F2B">
          <w:rPr>
            <w:vanish/>
          </w:rPr>
          <w:fldChar w:fldCharType="begin"/>
        </w:r>
        <w:r w:rsidR="00EA6F2B" w:rsidRPr="00EA6F2B">
          <w:rPr>
            <w:vanish/>
          </w:rPr>
          <w:instrText xml:space="preserve"> PAGEREF _Toc75523845 \h </w:instrText>
        </w:r>
        <w:r w:rsidR="00EA6F2B" w:rsidRPr="00EA6F2B">
          <w:rPr>
            <w:vanish/>
          </w:rPr>
        </w:r>
        <w:r w:rsidR="00EA6F2B" w:rsidRPr="00EA6F2B">
          <w:rPr>
            <w:vanish/>
          </w:rPr>
          <w:fldChar w:fldCharType="separate"/>
        </w:r>
        <w:r w:rsidR="009B32EE">
          <w:rPr>
            <w:vanish/>
          </w:rPr>
          <w:t>399</w:t>
        </w:r>
        <w:r w:rsidR="00EA6F2B" w:rsidRPr="00EA6F2B">
          <w:rPr>
            <w:vanish/>
          </w:rPr>
          <w:fldChar w:fldCharType="end"/>
        </w:r>
      </w:hyperlink>
    </w:p>
    <w:p w14:paraId="679672C6" w14:textId="72FACE52" w:rsidR="00EA6F2B" w:rsidRDefault="00EA6F2B">
      <w:pPr>
        <w:pStyle w:val="TOC5"/>
        <w:rPr>
          <w:rFonts w:asciiTheme="minorHAnsi" w:eastAsiaTheme="minorEastAsia" w:hAnsiTheme="minorHAnsi" w:cstheme="minorBidi"/>
          <w:sz w:val="22"/>
          <w:szCs w:val="22"/>
          <w:lang w:eastAsia="en-AU"/>
        </w:rPr>
      </w:pPr>
      <w:r>
        <w:tab/>
      </w:r>
      <w:hyperlink w:anchor="_Toc75523846" w:history="1">
        <w:r w:rsidRPr="0059598A">
          <w:t>299</w:t>
        </w:r>
        <w:r>
          <w:rPr>
            <w:rFonts w:asciiTheme="minorHAnsi" w:eastAsiaTheme="minorEastAsia" w:hAnsiTheme="minorHAnsi" w:cstheme="minorBidi"/>
            <w:sz w:val="22"/>
            <w:szCs w:val="22"/>
            <w:lang w:eastAsia="en-AU"/>
          </w:rPr>
          <w:tab/>
        </w:r>
        <w:r w:rsidRPr="0059598A">
          <w:t>Lessee may surrender lease or part of lease</w:t>
        </w:r>
        <w:r>
          <w:tab/>
        </w:r>
        <w:r>
          <w:fldChar w:fldCharType="begin"/>
        </w:r>
        <w:r>
          <w:instrText xml:space="preserve"> PAGEREF _Toc75523846 \h </w:instrText>
        </w:r>
        <w:r>
          <w:fldChar w:fldCharType="separate"/>
        </w:r>
        <w:r w:rsidR="009B32EE">
          <w:t>399</w:t>
        </w:r>
        <w:r>
          <w:fldChar w:fldCharType="end"/>
        </w:r>
      </w:hyperlink>
    </w:p>
    <w:p w14:paraId="11BE0BF2" w14:textId="37FDA325" w:rsidR="00EA6F2B" w:rsidRDefault="00EA6F2B">
      <w:pPr>
        <w:pStyle w:val="TOC5"/>
        <w:rPr>
          <w:rFonts w:asciiTheme="minorHAnsi" w:eastAsiaTheme="minorEastAsia" w:hAnsiTheme="minorHAnsi" w:cstheme="minorBidi"/>
          <w:sz w:val="22"/>
          <w:szCs w:val="22"/>
          <w:lang w:eastAsia="en-AU"/>
        </w:rPr>
      </w:pPr>
      <w:r>
        <w:tab/>
      </w:r>
      <w:hyperlink w:anchor="_Toc75523847" w:history="1">
        <w:r w:rsidRPr="0059598A">
          <w:t>300</w:t>
        </w:r>
        <w:r>
          <w:rPr>
            <w:rFonts w:asciiTheme="minorHAnsi" w:eastAsiaTheme="minorEastAsia" w:hAnsiTheme="minorHAnsi" w:cstheme="minorBidi"/>
            <w:sz w:val="22"/>
            <w:szCs w:val="22"/>
            <w:lang w:eastAsia="en-AU"/>
          </w:rPr>
          <w:tab/>
        </w:r>
        <w:r w:rsidRPr="0059598A">
          <w:t>Refund on lease surrender or termination</w:t>
        </w:r>
        <w:r>
          <w:tab/>
        </w:r>
        <w:r>
          <w:fldChar w:fldCharType="begin"/>
        </w:r>
        <w:r>
          <w:instrText xml:space="preserve"> PAGEREF _Toc75523847 \h </w:instrText>
        </w:r>
        <w:r>
          <w:fldChar w:fldCharType="separate"/>
        </w:r>
        <w:r w:rsidR="009B32EE">
          <w:t>399</w:t>
        </w:r>
        <w:r>
          <w:fldChar w:fldCharType="end"/>
        </w:r>
      </w:hyperlink>
    </w:p>
    <w:p w14:paraId="42DCF99D" w14:textId="35369EF0" w:rsidR="00EA6F2B" w:rsidRDefault="0026512C">
      <w:pPr>
        <w:pStyle w:val="TOC2"/>
        <w:rPr>
          <w:rFonts w:asciiTheme="minorHAnsi" w:eastAsiaTheme="minorEastAsia" w:hAnsiTheme="minorHAnsi" w:cstheme="minorBidi"/>
          <w:b w:val="0"/>
          <w:sz w:val="22"/>
          <w:szCs w:val="22"/>
          <w:lang w:eastAsia="en-AU"/>
        </w:rPr>
      </w:pPr>
      <w:hyperlink w:anchor="_Toc75523848" w:history="1">
        <w:r w:rsidR="00EA6F2B" w:rsidRPr="0059598A">
          <w:t>Part 9.11</w:t>
        </w:r>
        <w:r w:rsidR="00EA6F2B">
          <w:rPr>
            <w:rFonts w:asciiTheme="minorHAnsi" w:eastAsiaTheme="minorEastAsia" w:hAnsiTheme="minorHAnsi" w:cstheme="minorBidi"/>
            <w:b w:val="0"/>
            <w:sz w:val="22"/>
            <w:szCs w:val="22"/>
            <w:lang w:eastAsia="en-AU"/>
          </w:rPr>
          <w:tab/>
        </w:r>
        <w:r w:rsidR="00EA6F2B" w:rsidRPr="0059598A">
          <w:t>Licences for unleased land</w:t>
        </w:r>
        <w:r w:rsidR="00EA6F2B" w:rsidRPr="00EA6F2B">
          <w:rPr>
            <w:vanish/>
          </w:rPr>
          <w:tab/>
        </w:r>
        <w:r w:rsidR="00EA6F2B" w:rsidRPr="00EA6F2B">
          <w:rPr>
            <w:vanish/>
          </w:rPr>
          <w:fldChar w:fldCharType="begin"/>
        </w:r>
        <w:r w:rsidR="00EA6F2B" w:rsidRPr="00EA6F2B">
          <w:rPr>
            <w:vanish/>
          </w:rPr>
          <w:instrText xml:space="preserve"> PAGEREF _Toc75523848 \h </w:instrText>
        </w:r>
        <w:r w:rsidR="00EA6F2B" w:rsidRPr="00EA6F2B">
          <w:rPr>
            <w:vanish/>
          </w:rPr>
        </w:r>
        <w:r w:rsidR="00EA6F2B" w:rsidRPr="00EA6F2B">
          <w:rPr>
            <w:vanish/>
          </w:rPr>
          <w:fldChar w:fldCharType="separate"/>
        </w:r>
        <w:r w:rsidR="009B32EE">
          <w:rPr>
            <w:vanish/>
          </w:rPr>
          <w:t>400</w:t>
        </w:r>
        <w:r w:rsidR="00EA6F2B" w:rsidRPr="00EA6F2B">
          <w:rPr>
            <w:vanish/>
          </w:rPr>
          <w:fldChar w:fldCharType="end"/>
        </w:r>
      </w:hyperlink>
    </w:p>
    <w:p w14:paraId="3260C671" w14:textId="565D036F" w:rsidR="00EA6F2B" w:rsidRDefault="00EA6F2B">
      <w:pPr>
        <w:pStyle w:val="TOC5"/>
        <w:rPr>
          <w:rFonts w:asciiTheme="minorHAnsi" w:eastAsiaTheme="minorEastAsia" w:hAnsiTheme="minorHAnsi" w:cstheme="minorBidi"/>
          <w:sz w:val="22"/>
          <w:szCs w:val="22"/>
          <w:lang w:eastAsia="en-AU"/>
        </w:rPr>
      </w:pPr>
      <w:r>
        <w:tab/>
      </w:r>
      <w:hyperlink w:anchor="_Toc75523849" w:history="1">
        <w:r w:rsidRPr="0059598A">
          <w:t>301</w:t>
        </w:r>
        <w:r>
          <w:rPr>
            <w:rFonts w:asciiTheme="minorHAnsi" w:eastAsiaTheme="minorEastAsia" w:hAnsiTheme="minorHAnsi" w:cstheme="minorBidi"/>
            <w:sz w:val="22"/>
            <w:szCs w:val="22"/>
            <w:lang w:eastAsia="en-AU"/>
          </w:rPr>
          <w:tab/>
        </w:r>
        <w:r w:rsidRPr="0059598A">
          <w:t>Criteria for granting licences for unleased land</w:t>
        </w:r>
        <w:r>
          <w:tab/>
        </w:r>
        <w:r>
          <w:fldChar w:fldCharType="begin"/>
        </w:r>
        <w:r>
          <w:instrText xml:space="preserve"> PAGEREF _Toc75523849 \h </w:instrText>
        </w:r>
        <w:r>
          <w:fldChar w:fldCharType="separate"/>
        </w:r>
        <w:r w:rsidR="009B32EE">
          <w:t>400</w:t>
        </w:r>
        <w:r>
          <w:fldChar w:fldCharType="end"/>
        </w:r>
      </w:hyperlink>
    </w:p>
    <w:p w14:paraId="45A99EB0" w14:textId="79FE59B1" w:rsidR="00EA6F2B" w:rsidRDefault="00EA6F2B">
      <w:pPr>
        <w:pStyle w:val="TOC5"/>
        <w:rPr>
          <w:rFonts w:asciiTheme="minorHAnsi" w:eastAsiaTheme="minorEastAsia" w:hAnsiTheme="minorHAnsi" w:cstheme="minorBidi"/>
          <w:sz w:val="22"/>
          <w:szCs w:val="22"/>
          <w:lang w:eastAsia="en-AU"/>
        </w:rPr>
      </w:pPr>
      <w:r>
        <w:tab/>
      </w:r>
      <w:hyperlink w:anchor="_Toc75523850" w:history="1">
        <w:r w:rsidRPr="0059598A">
          <w:t>302</w:t>
        </w:r>
        <w:r>
          <w:rPr>
            <w:rFonts w:asciiTheme="minorHAnsi" w:eastAsiaTheme="minorEastAsia" w:hAnsiTheme="minorHAnsi" w:cstheme="minorBidi"/>
            <w:sz w:val="22"/>
            <w:szCs w:val="22"/>
            <w:lang w:eastAsia="en-AU"/>
          </w:rPr>
          <w:tab/>
        </w:r>
        <w:r w:rsidRPr="0059598A">
          <w:t>Applications for licences for unleased land</w:t>
        </w:r>
        <w:r>
          <w:tab/>
        </w:r>
        <w:r>
          <w:fldChar w:fldCharType="begin"/>
        </w:r>
        <w:r>
          <w:instrText xml:space="preserve"> PAGEREF _Toc75523850 \h </w:instrText>
        </w:r>
        <w:r>
          <w:fldChar w:fldCharType="separate"/>
        </w:r>
        <w:r w:rsidR="009B32EE">
          <w:t>400</w:t>
        </w:r>
        <w:r>
          <w:fldChar w:fldCharType="end"/>
        </w:r>
      </w:hyperlink>
    </w:p>
    <w:p w14:paraId="1739A446" w14:textId="638AFF0F" w:rsidR="00EA6F2B" w:rsidRDefault="00EA6F2B">
      <w:pPr>
        <w:pStyle w:val="TOC5"/>
        <w:rPr>
          <w:rFonts w:asciiTheme="minorHAnsi" w:eastAsiaTheme="minorEastAsia" w:hAnsiTheme="minorHAnsi" w:cstheme="minorBidi"/>
          <w:sz w:val="22"/>
          <w:szCs w:val="22"/>
          <w:lang w:eastAsia="en-AU"/>
        </w:rPr>
      </w:pPr>
      <w:r>
        <w:tab/>
      </w:r>
      <w:hyperlink w:anchor="_Toc75523851" w:history="1">
        <w:r w:rsidRPr="0059598A">
          <w:t>303</w:t>
        </w:r>
        <w:r>
          <w:rPr>
            <w:rFonts w:asciiTheme="minorHAnsi" w:eastAsiaTheme="minorEastAsia" w:hAnsiTheme="minorHAnsi" w:cstheme="minorBidi"/>
            <w:sz w:val="22"/>
            <w:szCs w:val="22"/>
            <w:lang w:eastAsia="en-AU"/>
          </w:rPr>
          <w:tab/>
        </w:r>
        <w:r w:rsidRPr="0059598A">
          <w:t>Decision on licence applications for unleased land</w:t>
        </w:r>
        <w:r>
          <w:tab/>
        </w:r>
        <w:r>
          <w:fldChar w:fldCharType="begin"/>
        </w:r>
        <w:r>
          <w:instrText xml:space="preserve"> PAGEREF _Toc75523851 \h </w:instrText>
        </w:r>
        <w:r>
          <w:fldChar w:fldCharType="separate"/>
        </w:r>
        <w:r w:rsidR="009B32EE">
          <w:t>401</w:t>
        </w:r>
        <w:r>
          <w:fldChar w:fldCharType="end"/>
        </w:r>
      </w:hyperlink>
    </w:p>
    <w:p w14:paraId="195FDF35" w14:textId="76F819D4" w:rsidR="00EA6F2B" w:rsidRDefault="00EA6F2B">
      <w:pPr>
        <w:pStyle w:val="TOC5"/>
        <w:rPr>
          <w:rFonts w:asciiTheme="minorHAnsi" w:eastAsiaTheme="minorEastAsia" w:hAnsiTheme="minorHAnsi" w:cstheme="minorBidi"/>
          <w:sz w:val="22"/>
          <w:szCs w:val="22"/>
          <w:lang w:eastAsia="en-AU"/>
        </w:rPr>
      </w:pPr>
      <w:r>
        <w:tab/>
      </w:r>
      <w:hyperlink w:anchor="_Toc75523852" w:history="1">
        <w:r w:rsidRPr="0059598A">
          <w:t>304</w:t>
        </w:r>
        <w:r>
          <w:rPr>
            <w:rFonts w:asciiTheme="minorHAnsi" w:eastAsiaTheme="minorEastAsia" w:hAnsiTheme="minorHAnsi" w:cstheme="minorBidi"/>
            <w:sz w:val="22"/>
            <w:szCs w:val="22"/>
            <w:lang w:eastAsia="en-AU"/>
          </w:rPr>
          <w:tab/>
        </w:r>
        <w:r w:rsidRPr="0059598A">
          <w:t>Licences—form etc</w:t>
        </w:r>
        <w:r>
          <w:tab/>
        </w:r>
        <w:r>
          <w:fldChar w:fldCharType="begin"/>
        </w:r>
        <w:r>
          <w:instrText xml:space="preserve"> PAGEREF _Toc75523852 \h </w:instrText>
        </w:r>
        <w:r>
          <w:fldChar w:fldCharType="separate"/>
        </w:r>
        <w:r w:rsidR="009B32EE">
          <w:t>401</w:t>
        </w:r>
        <w:r>
          <w:fldChar w:fldCharType="end"/>
        </w:r>
      </w:hyperlink>
    </w:p>
    <w:p w14:paraId="0E02BC90" w14:textId="5CFEEDC2" w:rsidR="00EA6F2B" w:rsidRDefault="00EA6F2B">
      <w:pPr>
        <w:pStyle w:val="TOC5"/>
        <w:rPr>
          <w:rFonts w:asciiTheme="minorHAnsi" w:eastAsiaTheme="minorEastAsia" w:hAnsiTheme="minorHAnsi" w:cstheme="minorBidi"/>
          <w:sz w:val="22"/>
          <w:szCs w:val="22"/>
          <w:lang w:eastAsia="en-AU"/>
        </w:rPr>
      </w:pPr>
      <w:r>
        <w:tab/>
      </w:r>
      <w:hyperlink w:anchor="_Toc75523853" w:history="1">
        <w:r w:rsidRPr="0059598A">
          <w:t>305</w:t>
        </w:r>
        <w:r>
          <w:rPr>
            <w:rFonts w:asciiTheme="minorHAnsi" w:eastAsiaTheme="minorEastAsia" w:hAnsiTheme="minorHAnsi" w:cstheme="minorBidi"/>
            <w:sz w:val="22"/>
            <w:szCs w:val="22"/>
            <w:lang w:eastAsia="en-AU"/>
          </w:rPr>
          <w:tab/>
        </w:r>
        <w:r w:rsidRPr="0059598A">
          <w:t>Licences—when not needed</w:t>
        </w:r>
        <w:r>
          <w:tab/>
        </w:r>
        <w:r>
          <w:fldChar w:fldCharType="begin"/>
        </w:r>
        <w:r>
          <w:instrText xml:space="preserve"> PAGEREF _Toc75523853 \h </w:instrText>
        </w:r>
        <w:r>
          <w:fldChar w:fldCharType="separate"/>
        </w:r>
        <w:r w:rsidR="009B32EE">
          <w:t>401</w:t>
        </w:r>
        <w:r>
          <w:fldChar w:fldCharType="end"/>
        </w:r>
      </w:hyperlink>
    </w:p>
    <w:p w14:paraId="1A089EA8" w14:textId="670BA952" w:rsidR="00EA6F2B" w:rsidRDefault="0026512C">
      <w:pPr>
        <w:pStyle w:val="TOC2"/>
        <w:rPr>
          <w:rFonts w:asciiTheme="minorHAnsi" w:eastAsiaTheme="minorEastAsia" w:hAnsiTheme="minorHAnsi" w:cstheme="minorBidi"/>
          <w:b w:val="0"/>
          <w:sz w:val="22"/>
          <w:szCs w:val="22"/>
          <w:lang w:eastAsia="en-AU"/>
        </w:rPr>
      </w:pPr>
      <w:hyperlink w:anchor="_Toc75523854" w:history="1">
        <w:r w:rsidR="00EA6F2B" w:rsidRPr="0059598A">
          <w:t>Part 9.12</w:t>
        </w:r>
        <w:r w:rsidR="00EA6F2B">
          <w:rPr>
            <w:rFonts w:asciiTheme="minorHAnsi" w:eastAsiaTheme="minorEastAsia" w:hAnsiTheme="minorHAnsi" w:cstheme="minorBidi"/>
            <w:b w:val="0"/>
            <w:sz w:val="22"/>
            <w:szCs w:val="22"/>
            <w:lang w:eastAsia="en-AU"/>
          </w:rPr>
          <w:tab/>
        </w:r>
        <w:r w:rsidR="00EA6F2B" w:rsidRPr="0059598A">
          <w:t>Leases and licences—miscellaneous</w:t>
        </w:r>
        <w:r w:rsidR="00EA6F2B" w:rsidRPr="00EA6F2B">
          <w:rPr>
            <w:vanish/>
          </w:rPr>
          <w:tab/>
        </w:r>
        <w:r w:rsidR="00EA6F2B" w:rsidRPr="00EA6F2B">
          <w:rPr>
            <w:vanish/>
          </w:rPr>
          <w:fldChar w:fldCharType="begin"/>
        </w:r>
        <w:r w:rsidR="00EA6F2B" w:rsidRPr="00EA6F2B">
          <w:rPr>
            <w:vanish/>
          </w:rPr>
          <w:instrText xml:space="preserve"> PAGEREF _Toc75523854 \h </w:instrText>
        </w:r>
        <w:r w:rsidR="00EA6F2B" w:rsidRPr="00EA6F2B">
          <w:rPr>
            <w:vanish/>
          </w:rPr>
        </w:r>
        <w:r w:rsidR="00EA6F2B" w:rsidRPr="00EA6F2B">
          <w:rPr>
            <w:vanish/>
          </w:rPr>
          <w:fldChar w:fldCharType="separate"/>
        </w:r>
        <w:r w:rsidR="009B32EE">
          <w:rPr>
            <w:vanish/>
          </w:rPr>
          <w:t>403</w:t>
        </w:r>
        <w:r w:rsidR="00EA6F2B" w:rsidRPr="00EA6F2B">
          <w:rPr>
            <w:vanish/>
          </w:rPr>
          <w:fldChar w:fldCharType="end"/>
        </w:r>
      </w:hyperlink>
    </w:p>
    <w:p w14:paraId="57BB4B4D" w14:textId="5F1A7979" w:rsidR="00EA6F2B" w:rsidRDefault="00EA6F2B">
      <w:pPr>
        <w:pStyle w:val="TOC5"/>
        <w:rPr>
          <w:rFonts w:asciiTheme="minorHAnsi" w:eastAsiaTheme="minorEastAsia" w:hAnsiTheme="minorHAnsi" w:cstheme="minorBidi"/>
          <w:sz w:val="22"/>
          <w:szCs w:val="22"/>
          <w:lang w:eastAsia="en-AU"/>
        </w:rPr>
      </w:pPr>
      <w:r>
        <w:tab/>
      </w:r>
      <w:hyperlink w:anchor="_Toc75523855" w:history="1">
        <w:r w:rsidRPr="0059598A">
          <w:t>306</w:t>
        </w:r>
        <w:r>
          <w:rPr>
            <w:rFonts w:asciiTheme="minorHAnsi" w:eastAsiaTheme="minorEastAsia" w:hAnsiTheme="minorHAnsi" w:cstheme="minorBidi"/>
            <w:sz w:val="22"/>
            <w:szCs w:val="22"/>
            <w:lang w:eastAsia="en-AU"/>
          </w:rPr>
          <w:tab/>
        </w:r>
        <w:r w:rsidRPr="0059598A">
          <w:t>Land leased to be held as undivided parcel</w:t>
        </w:r>
        <w:r>
          <w:tab/>
        </w:r>
        <w:r>
          <w:fldChar w:fldCharType="begin"/>
        </w:r>
        <w:r>
          <w:instrText xml:space="preserve"> PAGEREF _Toc75523855 \h </w:instrText>
        </w:r>
        <w:r>
          <w:fldChar w:fldCharType="separate"/>
        </w:r>
        <w:r w:rsidR="009B32EE">
          <w:t>403</w:t>
        </w:r>
        <w:r>
          <w:fldChar w:fldCharType="end"/>
        </w:r>
      </w:hyperlink>
    </w:p>
    <w:p w14:paraId="4744B29F" w14:textId="719DE9DD" w:rsidR="00EA6F2B" w:rsidRDefault="00EA6F2B">
      <w:pPr>
        <w:pStyle w:val="TOC5"/>
        <w:rPr>
          <w:rFonts w:asciiTheme="minorHAnsi" w:eastAsiaTheme="minorEastAsia" w:hAnsiTheme="minorHAnsi" w:cstheme="minorBidi"/>
          <w:sz w:val="22"/>
          <w:szCs w:val="22"/>
          <w:lang w:eastAsia="en-AU"/>
        </w:rPr>
      </w:pPr>
      <w:r>
        <w:tab/>
      </w:r>
      <w:hyperlink w:anchor="_Toc75523856" w:history="1">
        <w:r w:rsidRPr="0059598A">
          <w:t>307</w:t>
        </w:r>
        <w:r>
          <w:rPr>
            <w:rFonts w:asciiTheme="minorHAnsi" w:eastAsiaTheme="minorEastAsia" w:hAnsiTheme="minorHAnsi" w:cstheme="minorBidi"/>
            <w:sz w:val="22"/>
            <w:szCs w:val="22"/>
            <w:lang w:eastAsia="en-AU"/>
          </w:rPr>
          <w:tab/>
        </w:r>
        <w:r w:rsidRPr="0059598A">
          <w:t>Power of lessee to sublet part of building</w:t>
        </w:r>
        <w:r>
          <w:tab/>
        </w:r>
        <w:r>
          <w:fldChar w:fldCharType="begin"/>
        </w:r>
        <w:r>
          <w:instrText xml:space="preserve"> PAGEREF _Toc75523856 \h </w:instrText>
        </w:r>
        <w:r>
          <w:fldChar w:fldCharType="separate"/>
        </w:r>
        <w:r w:rsidR="009B32EE">
          <w:t>403</w:t>
        </w:r>
        <w:r>
          <w:fldChar w:fldCharType="end"/>
        </w:r>
      </w:hyperlink>
    </w:p>
    <w:p w14:paraId="31855BF3" w14:textId="48321A07" w:rsidR="00EA6F2B" w:rsidRDefault="00EA6F2B">
      <w:pPr>
        <w:pStyle w:val="TOC5"/>
        <w:rPr>
          <w:rFonts w:asciiTheme="minorHAnsi" w:eastAsiaTheme="minorEastAsia" w:hAnsiTheme="minorHAnsi" w:cstheme="minorBidi"/>
          <w:sz w:val="22"/>
          <w:szCs w:val="22"/>
          <w:lang w:eastAsia="en-AU"/>
        </w:rPr>
      </w:pPr>
      <w:r>
        <w:tab/>
      </w:r>
      <w:hyperlink w:anchor="_Toc75523857" w:history="1">
        <w:r w:rsidRPr="0059598A">
          <w:t>308</w:t>
        </w:r>
        <w:r>
          <w:rPr>
            <w:rFonts w:asciiTheme="minorHAnsi" w:eastAsiaTheme="minorEastAsia" w:hAnsiTheme="minorHAnsi" w:cstheme="minorBidi"/>
            <w:sz w:val="22"/>
            <w:szCs w:val="22"/>
            <w:lang w:eastAsia="en-AU"/>
          </w:rPr>
          <w:tab/>
        </w:r>
        <w:r w:rsidRPr="0059598A">
          <w:t>Power of Crown lessee to sublet part of land</w:t>
        </w:r>
        <w:r>
          <w:tab/>
        </w:r>
        <w:r>
          <w:fldChar w:fldCharType="begin"/>
        </w:r>
        <w:r>
          <w:instrText xml:space="preserve"> PAGEREF _Toc75523857 \h </w:instrText>
        </w:r>
        <w:r>
          <w:fldChar w:fldCharType="separate"/>
        </w:r>
        <w:r w:rsidR="009B32EE">
          <w:t>403</w:t>
        </w:r>
        <w:r>
          <w:fldChar w:fldCharType="end"/>
        </w:r>
      </w:hyperlink>
    </w:p>
    <w:p w14:paraId="6425391D" w14:textId="032775A5" w:rsidR="00EA6F2B" w:rsidRDefault="00EA6F2B">
      <w:pPr>
        <w:pStyle w:val="TOC5"/>
        <w:rPr>
          <w:rFonts w:asciiTheme="minorHAnsi" w:eastAsiaTheme="minorEastAsia" w:hAnsiTheme="minorHAnsi" w:cstheme="minorBidi"/>
          <w:sz w:val="22"/>
          <w:szCs w:val="22"/>
          <w:lang w:eastAsia="en-AU"/>
        </w:rPr>
      </w:pPr>
      <w:r>
        <w:tab/>
      </w:r>
      <w:hyperlink w:anchor="_Toc75523858" w:history="1">
        <w:r w:rsidRPr="0059598A">
          <w:t>309</w:t>
        </w:r>
        <w:r>
          <w:rPr>
            <w:rFonts w:asciiTheme="minorHAnsi" w:eastAsiaTheme="minorEastAsia" w:hAnsiTheme="minorHAnsi" w:cstheme="minorBidi"/>
            <w:sz w:val="22"/>
            <w:szCs w:val="22"/>
            <w:lang w:eastAsia="en-AU"/>
          </w:rPr>
          <w:tab/>
        </w:r>
        <w:r w:rsidRPr="0059598A">
          <w:t>Subletting for siting of mobile homes</w:t>
        </w:r>
        <w:r>
          <w:tab/>
        </w:r>
        <w:r>
          <w:fldChar w:fldCharType="begin"/>
        </w:r>
        <w:r>
          <w:instrText xml:space="preserve"> PAGEREF _Toc75523858 \h </w:instrText>
        </w:r>
        <w:r>
          <w:fldChar w:fldCharType="separate"/>
        </w:r>
        <w:r w:rsidR="009B32EE">
          <w:t>406</w:t>
        </w:r>
        <w:r>
          <w:fldChar w:fldCharType="end"/>
        </w:r>
      </w:hyperlink>
    </w:p>
    <w:p w14:paraId="030D0473" w14:textId="694AF8E9" w:rsidR="00EA6F2B" w:rsidRDefault="00EA6F2B">
      <w:pPr>
        <w:pStyle w:val="TOC5"/>
        <w:rPr>
          <w:rFonts w:asciiTheme="minorHAnsi" w:eastAsiaTheme="minorEastAsia" w:hAnsiTheme="minorHAnsi" w:cstheme="minorBidi"/>
          <w:sz w:val="22"/>
          <w:szCs w:val="22"/>
          <w:lang w:eastAsia="en-AU"/>
        </w:rPr>
      </w:pPr>
      <w:r>
        <w:tab/>
      </w:r>
      <w:hyperlink w:anchor="_Toc75523859" w:history="1">
        <w:r w:rsidRPr="0059598A">
          <w:t>310</w:t>
        </w:r>
        <w:r>
          <w:rPr>
            <w:rFonts w:asciiTheme="minorHAnsi" w:eastAsiaTheme="minorEastAsia" w:hAnsiTheme="minorHAnsi" w:cstheme="minorBidi"/>
            <w:sz w:val="22"/>
            <w:szCs w:val="22"/>
            <w:lang w:eastAsia="en-AU"/>
          </w:rPr>
          <w:tab/>
        </w:r>
        <w:r w:rsidRPr="0059598A">
          <w:t>Reservation of minerals</w:t>
        </w:r>
        <w:r>
          <w:tab/>
        </w:r>
        <w:r>
          <w:fldChar w:fldCharType="begin"/>
        </w:r>
        <w:r>
          <w:instrText xml:space="preserve"> PAGEREF _Toc75523859 \h </w:instrText>
        </w:r>
        <w:r>
          <w:fldChar w:fldCharType="separate"/>
        </w:r>
        <w:r w:rsidR="009B32EE">
          <w:t>406</w:t>
        </w:r>
        <w:r>
          <w:fldChar w:fldCharType="end"/>
        </w:r>
      </w:hyperlink>
    </w:p>
    <w:p w14:paraId="25706D5F" w14:textId="67166265" w:rsidR="00EA6F2B" w:rsidRDefault="00EA6F2B">
      <w:pPr>
        <w:pStyle w:val="TOC5"/>
        <w:rPr>
          <w:rFonts w:asciiTheme="minorHAnsi" w:eastAsiaTheme="minorEastAsia" w:hAnsiTheme="minorHAnsi" w:cstheme="minorBidi"/>
          <w:sz w:val="22"/>
          <w:szCs w:val="22"/>
          <w:lang w:eastAsia="en-AU"/>
        </w:rPr>
      </w:pPr>
      <w:r>
        <w:tab/>
      </w:r>
      <w:hyperlink w:anchor="_Toc75523860" w:history="1">
        <w:r w:rsidRPr="0059598A">
          <w:t>312</w:t>
        </w:r>
        <w:r>
          <w:rPr>
            <w:rFonts w:asciiTheme="minorHAnsi" w:eastAsiaTheme="minorEastAsia" w:hAnsiTheme="minorHAnsi" w:cstheme="minorBidi"/>
            <w:sz w:val="22"/>
            <w:szCs w:val="22"/>
            <w:lang w:eastAsia="en-AU"/>
          </w:rPr>
          <w:tab/>
        </w:r>
        <w:r w:rsidRPr="0059598A">
          <w:t>How land may be recovered if former lessee or licensee in possession</w:t>
        </w:r>
        <w:r>
          <w:tab/>
        </w:r>
        <w:r>
          <w:fldChar w:fldCharType="begin"/>
        </w:r>
        <w:r>
          <w:instrText xml:space="preserve"> PAGEREF _Toc75523860 \h </w:instrText>
        </w:r>
        <w:r>
          <w:fldChar w:fldCharType="separate"/>
        </w:r>
        <w:r w:rsidR="009B32EE">
          <w:t>407</w:t>
        </w:r>
        <w:r>
          <w:fldChar w:fldCharType="end"/>
        </w:r>
      </w:hyperlink>
    </w:p>
    <w:p w14:paraId="652094D4" w14:textId="560F1D68" w:rsidR="00EA6F2B" w:rsidRDefault="00EA6F2B">
      <w:pPr>
        <w:pStyle w:val="TOC5"/>
        <w:rPr>
          <w:rFonts w:asciiTheme="minorHAnsi" w:eastAsiaTheme="minorEastAsia" w:hAnsiTheme="minorHAnsi" w:cstheme="minorBidi"/>
          <w:sz w:val="22"/>
          <w:szCs w:val="22"/>
          <w:lang w:eastAsia="en-AU"/>
        </w:rPr>
      </w:pPr>
      <w:r>
        <w:tab/>
      </w:r>
      <w:hyperlink w:anchor="_Toc75523861" w:history="1">
        <w:r w:rsidRPr="0059598A">
          <w:t>312A</w:t>
        </w:r>
        <w:r>
          <w:rPr>
            <w:rFonts w:asciiTheme="minorHAnsi" w:eastAsiaTheme="minorEastAsia" w:hAnsiTheme="minorHAnsi" w:cstheme="minorBidi"/>
            <w:sz w:val="22"/>
            <w:szCs w:val="22"/>
            <w:lang w:eastAsia="en-AU"/>
          </w:rPr>
          <w:tab/>
        </w:r>
        <w:r w:rsidRPr="0059598A">
          <w:t>Conversion of Commonwealth leases</w:t>
        </w:r>
        <w:r>
          <w:tab/>
        </w:r>
        <w:r>
          <w:fldChar w:fldCharType="begin"/>
        </w:r>
        <w:r>
          <w:instrText xml:space="preserve"> PAGEREF _Toc75523861 \h </w:instrText>
        </w:r>
        <w:r>
          <w:fldChar w:fldCharType="separate"/>
        </w:r>
        <w:r w:rsidR="009B32EE">
          <w:t>408</w:t>
        </w:r>
        <w:r>
          <w:fldChar w:fldCharType="end"/>
        </w:r>
      </w:hyperlink>
    </w:p>
    <w:p w14:paraId="2DFA6627" w14:textId="7BF0BE55" w:rsidR="00EA6F2B" w:rsidRDefault="0026512C">
      <w:pPr>
        <w:pStyle w:val="TOC2"/>
        <w:rPr>
          <w:rFonts w:asciiTheme="minorHAnsi" w:eastAsiaTheme="minorEastAsia" w:hAnsiTheme="minorHAnsi" w:cstheme="minorBidi"/>
          <w:b w:val="0"/>
          <w:sz w:val="22"/>
          <w:szCs w:val="22"/>
          <w:lang w:eastAsia="en-AU"/>
        </w:rPr>
      </w:pPr>
      <w:hyperlink w:anchor="_Toc75523862" w:history="1">
        <w:r w:rsidR="00EA6F2B" w:rsidRPr="0059598A">
          <w:t>Part 9.13</w:t>
        </w:r>
        <w:r w:rsidR="00EA6F2B">
          <w:rPr>
            <w:rFonts w:asciiTheme="minorHAnsi" w:eastAsiaTheme="minorEastAsia" w:hAnsiTheme="minorHAnsi" w:cstheme="minorBidi"/>
            <w:b w:val="0"/>
            <w:sz w:val="22"/>
            <w:szCs w:val="22"/>
            <w:lang w:eastAsia="en-AU"/>
          </w:rPr>
          <w:tab/>
        </w:r>
        <w:r w:rsidR="00EA6F2B" w:rsidRPr="0059598A">
          <w:t>Declared subleases of land</w:t>
        </w:r>
        <w:r w:rsidR="00EA6F2B" w:rsidRPr="00EA6F2B">
          <w:rPr>
            <w:vanish/>
          </w:rPr>
          <w:tab/>
        </w:r>
        <w:r w:rsidR="00EA6F2B" w:rsidRPr="00EA6F2B">
          <w:rPr>
            <w:vanish/>
          </w:rPr>
          <w:fldChar w:fldCharType="begin"/>
        </w:r>
        <w:r w:rsidR="00EA6F2B" w:rsidRPr="00EA6F2B">
          <w:rPr>
            <w:vanish/>
          </w:rPr>
          <w:instrText xml:space="preserve"> PAGEREF _Toc75523862 \h </w:instrText>
        </w:r>
        <w:r w:rsidR="00EA6F2B" w:rsidRPr="00EA6F2B">
          <w:rPr>
            <w:vanish/>
          </w:rPr>
        </w:r>
        <w:r w:rsidR="00EA6F2B" w:rsidRPr="00EA6F2B">
          <w:rPr>
            <w:vanish/>
          </w:rPr>
          <w:fldChar w:fldCharType="separate"/>
        </w:r>
        <w:r w:rsidR="009B32EE">
          <w:rPr>
            <w:vanish/>
          </w:rPr>
          <w:t>409</w:t>
        </w:r>
        <w:r w:rsidR="00EA6F2B" w:rsidRPr="00EA6F2B">
          <w:rPr>
            <w:vanish/>
          </w:rPr>
          <w:fldChar w:fldCharType="end"/>
        </w:r>
      </w:hyperlink>
    </w:p>
    <w:p w14:paraId="7A2DB789" w14:textId="729CE46F" w:rsidR="00EA6F2B" w:rsidRDefault="00EA6F2B">
      <w:pPr>
        <w:pStyle w:val="TOC5"/>
        <w:rPr>
          <w:rFonts w:asciiTheme="minorHAnsi" w:eastAsiaTheme="minorEastAsia" w:hAnsiTheme="minorHAnsi" w:cstheme="minorBidi"/>
          <w:sz w:val="22"/>
          <w:szCs w:val="22"/>
          <w:lang w:eastAsia="en-AU"/>
        </w:rPr>
      </w:pPr>
      <w:r>
        <w:tab/>
      </w:r>
      <w:hyperlink w:anchor="_Toc75523863" w:history="1">
        <w:r w:rsidRPr="0059598A">
          <w:t>312B</w:t>
        </w:r>
        <w:r>
          <w:rPr>
            <w:rFonts w:asciiTheme="minorHAnsi" w:eastAsiaTheme="minorEastAsia" w:hAnsiTheme="minorHAnsi" w:cstheme="minorBidi"/>
            <w:sz w:val="22"/>
            <w:szCs w:val="22"/>
            <w:lang w:eastAsia="en-AU"/>
          </w:rPr>
          <w:tab/>
        </w:r>
        <w:r w:rsidRPr="0059598A">
          <w:t>Declared Crown leases</w:t>
        </w:r>
        <w:r>
          <w:tab/>
        </w:r>
        <w:r>
          <w:fldChar w:fldCharType="begin"/>
        </w:r>
        <w:r>
          <w:instrText xml:space="preserve"> PAGEREF _Toc75523863 \h </w:instrText>
        </w:r>
        <w:r>
          <w:fldChar w:fldCharType="separate"/>
        </w:r>
        <w:r w:rsidR="009B32EE">
          <w:t>409</w:t>
        </w:r>
        <w:r>
          <w:fldChar w:fldCharType="end"/>
        </w:r>
      </w:hyperlink>
    </w:p>
    <w:p w14:paraId="46E70D03" w14:textId="260F2A16" w:rsidR="00EA6F2B" w:rsidRDefault="00EA6F2B">
      <w:pPr>
        <w:pStyle w:val="TOC5"/>
        <w:rPr>
          <w:rFonts w:asciiTheme="minorHAnsi" w:eastAsiaTheme="minorEastAsia" w:hAnsiTheme="minorHAnsi" w:cstheme="minorBidi"/>
          <w:sz w:val="22"/>
          <w:szCs w:val="22"/>
          <w:lang w:eastAsia="en-AU"/>
        </w:rPr>
      </w:pPr>
      <w:r>
        <w:tab/>
      </w:r>
      <w:hyperlink w:anchor="_Toc75523864" w:history="1">
        <w:r w:rsidRPr="0059598A">
          <w:t>312C</w:t>
        </w:r>
        <w:r>
          <w:rPr>
            <w:rFonts w:asciiTheme="minorHAnsi" w:eastAsiaTheme="minorEastAsia" w:hAnsiTheme="minorHAnsi" w:cstheme="minorBidi"/>
            <w:sz w:val="22"/>
            <w:szCs w:val="22"/>
            <w:lang w:eastAsia="en-AU"/>
          </w:rPr>
          <w:tab/>
        </w:r>
        <w:r w:rsidRPr="0059598A">
          <w:t xml:space="preserve">Meaning of </w:t>
        </w:r>
        <w:r w:rsidRPr="0059598A">
          <w:rPr>
            <w:i/>
          </w:rPr>
          <w:t>declared land sublease</w:t>
        </w:r>
        <w:r>
          <w:tab/>
        </w:r>
        <w:r>
          <w:fldChar w:fldCharType="begin"/>
        </w:r>
        <w:r>
          <w:instrText xml:space="preserve"> PAGEREF _Toc75523864 \h </w:instrText>
        </w:r>
        <w:r>
          <w:fldChar w:fldCharType="separate"/>
        </w:r>
        <w:r w:rsidR="009B32EE">
          <w:t>410</w:t>
        </w:r>
        <w:r>
          <w:fldChar w:fldCharType="end"/>
        </w:r>
      </w:hyperlink>
    </w:p>
    <w:p w14:paraId="28EB0AE0" w14:textId="37F082C8" w:rsidR="00EA6F2B" w:rsidRDefault="0026512C">
      <w:pPr>
        <w:pStyle w:val="TOC1"/>
        <w:rPr>
          <w:rFonts w:asciiTheme="minorHAnsi" w:eastAsiaTheme="minorEastAsia" w:hAnsiTheme="minorHAnsi" w:cstheme="minorBidi"/>
          <w:b w:val="0"/>
          <w:sz w:val="22"/>
          <w:szCs w:val="22"/>
          <w:lang w:eastAsia="en-AU"/>
        </w:rPr>
      </w:pPr>
      <w:hyperlink w:anchor="_Toc75523865" w:history="1">
        <w:r w:rsidR="00EA6F2B" w:rsidRPr="0059598A">
          <w:t>Chapter 10</w:t>
        </w:r>
        <w:r w:rsidR="00EA6F2B">
          <w:rPr>
            <w:rFonts w:asciiTheme="minorHAnsi" w:eastAsiaTheme="minorEastAsia" w:hAnsiTheme="minorHAnsi" w:cstheme="minorBidi"/>
            <w:b w:val="0"/>
            <w:sz w:val="22"/>
            <w:szCs w:val="22"/>
            <w:lang w:eastAsia="en-AU"/>
          </w:rPr>
          <w:tab/>
        </w:r>
        <w:r w:rsidR="00EA6F2B" w:rsidRPr="0059598A">
          <w:t>Management of public land</w:t>
        </w:r>
        <w:r w:rsidR="00EA6F2B" w:rsidRPr="00EA6F2B">
          <w:rPr>
            <w:vanish/>
          </w:rPr>
          <w:tab/>
        </w:r>
        <w:r w:rsidR="00EA6F2B" w:rsidRPr="00EA6F2B">
          <w:rPr>
            <w:vanish/>
          </w:rPr>
          <w:fldChar w:fldCharType="begin"/>
        </w:r>
        <w:r w:rsidR="00EA6F2B" w:rsidRPr="00EA6F2B">
          <w:rPr>
            <w:vanish/>
          </w:rPr>
          <w:instrText xml:space="preserve"> PAGEREF _Toc75523865 \h </w:instrText>
        </w:r>
        <w:r w:rsidR="00EA6F2B" w:rsidRPr="00EA6F2B">
          <w:rPr>
            <w:vanish/>
          </w:rPr>
        </w:r>
        <w:r w:rsidR="00EA6F2B" w:rsidRPr="00EA6F2B">
          <w:rPr>
            <w:vanish/>
          </w:rPr>
          <w:fldChar w:fldCharType="separate"/>
        </w:r>
        <w:r w:rsidR="009B32EE">
          <w:rPr>
            <w:vanish/>
          </w:rPr>
          <w:t>411</w:t>
        </w:r>
        <w:r w:rsidR="00EA6F2B" w:rsidRPr="00EA6F2B">
          <w:rPr>
            <w:vanish/>
          </w:rPr>
          <w:fldChar w:fldCharType="end"/>
        </w:r>
      </w:hyperlink>
    </w:p>
    <w:p w14:paraId="5C0D0499" w14:textId="06BDD3FB" w:rsidR="00EA6F2B" w:rsidRDefault="0026512C">
      <w:pPr>
        <w:pStyle w:val="TOC2"/>
        <w:rPr>
          <w:rFonts w:asciiTheme="minorHAnsi" w:eastAsiaTheme="minorEastAsia" w:hAnsiTheme="minorHAnsi" w:cstheme="minorBidi"/>
          <w:b w:val="0"/>
          <w:sz w:val="22"/>
          <w:szCs w:val="22"/>
          <w:lang w:eastAsia="en-AU"/>
        </w:rPr>
      </w:pPr>
      <w:hyperlink w:anchor="_Toc75523866" w:history="1">
        <w:r w:rsidR="00EA6F2B" w:rsidRPr="0059598A">
          <w:t>Part 10.2</w:t>
        </w:r>
        <w:r w:rsidR="00EA6F2B">
          <w:rPr>
            <w:rFonts w:asciiTheme="minorHAnsi" w:eastAsiaTheme="minorEastAsia" w:hAnsiTheme="minorHAnsi" w:cstheme="minorBidi"/>
            <w:b w:val="0"/>
            <w:sz w:val="22"/>
            <w:szCs w:val="22"/>
            <w:lang w:eastAsia="en-AU"/>
          </w:rPr>
          <w:tab/>
        </w:r>
        <w:r w:rsidR="00EA6F2B" w:rsidRPr="0059598A">
          <w:t>Providing for public land</w:t>
        </w:r>
        <w:r w:rsidR="00EA6F2B" w:rsidRPr="00EA6F2B">
          <w:rPr>
            <w:vanish/>
          </w:rPr>
          <w:tab/>
        </w:r>
        <w:r w:rsidR="00EA6F2B" w:rsidRPr="00EA6F2B">
          <w:rPr>
            <w:vanish/>
          </w:rPr>
          <w:fldChar w:fldCharType="begin"/>
        </w:r>
        <w:r w:rsidR="00EA6F2B" w:rsidRPr="00EA6F2B">
          <w:rPr>
            <w:vanish/>
          </w:rPr>
          <w:instrText xml:space="preserve"> PAGEREF _Toc75523866 \h </w:instrText>
        </w:r>
        <w:r w:rsidR="00EA6F2B" w:rsidRPr="00EA6F2B">
          <w:rPr>
            <w:vanish/>
          </w:rPr>
        </w:r>
        <w:r w:rsidR="00EA6F2B" w:rsidRPr="00EA6F2B">
          <w:rPr>
            <w:vanish/>
          </w:rPr>
          <w:fldChar w:fldCharType="separate"/>
        </w:r>
        <w:r w:rsidR="009B32EE">
          <w:rPr>
            <w:vanish/>
          </w:rPr>
          <w:t>411</w:t>
        </w:r>
        <w:r w:rsidR="00EA6F2B" w:rsidRPr="00EA6F2B">
          <w:rPr>
            <w:vanish/>
          </w:rPr>
          <w:fldChar w:fldCharType="end"/>
        </w:r>
      </w:hyperlink>
    </w:p>
    <w:p w14:paraId="7A763786" w14:textId="5411F677" w:rsidR="00EA6F2B" w:rsidRDefault="00EA6F2B">
      <w:pPr>
        <w:pStyle w:val="TOC5"/>
        <w:rPr>
          <w:rFonts w:asciiTheme="minorHAnsi" w:eastAsiaTheme="minorEastAsia" w:hAnsiTheme="minorHAnsi" w:cstheme="minorBidi"/>
          <w:sz w:val="22"/>
          <w:szCs w:val="22"/>
          <w:lang w:eastAsia="en-AU"/>
        </w:rPr>
      </w:pPr>
      <w:r>
        <w:tab/>
      </w:r>
      <w:hyperlink w:anchor="_Toc75523867" w:history="1">
        <w:r w:rsidRPr="0059598A">
          <w:t>314</w:t>
        </w:r>
        <w:r>
          <w:rPr>
            <w:rFonts w:asciiTheme="minorHAnsi" w:eastAsiaTheme="minorEastAsia" w:hAnsiTheme="minorHAnsi" w:cstheme="minorBidi"/>
            <w:sz w:val="22"/>
            <w:szCs w:val="22"/>
            <w:lang w:eastAsia="en-AU"/>
          </w:rPr>
          <w:tab/>
        </w:r>
        <w:r w:rsidRPr="0059598A">
          <w:t>Recommendations to authority</w:t>
        </w:r>
        <w:r>
          <w:tab/>
        </w:r>
        <w:r>
          <w:fldChar w:fldCharType="begin"/>
        </w:r>
        <w:r>
          <w:instrText xml:space="preserve"> PAGEREF _Toc75523867 \h </w:instrText>
        </w:r>
        <w:r>
          <w:fldChar w:fldCharType="separate"/>
        </w:r>
        <w:r w:rsidR="009B32EE">
          <w:t>411</w:t>
        </w:r>
        <w:r>
          <w:fldChar w:fldCharType="end"/>
        </w:r>
      </w:hyperlink>
    </w:p>
    <w:p w14:paraId="243CF6A2" w14:textId="5DE18180" w:rsidR="00EA6F2B" w:rsidRDefault="0026512C">
      <w:pPr>
        <w:pStyle w:val="TOC2"/>
        <w:rPr>
          <w:rFonts w:asciiTheme="minorHAnsi" w:eastAsiaTheme="minorEastAsia" w:hAnsiTheme="minorHAnsi" w:cstheme="minorBidi"/>
          <w:b w:val="0"/>
          <w:sz w:val="22"/>
          <w:szCs w:val="22"/>
          <w:lang w:eastAsia="en-AU"/>
        </w:rPr>
      </w:pPr>
      <w:hyperlink w:anchor="_Toc75523868" w:history="1">
        <w:r w:rsidR="00EA6F2B" w:rsidRPr="0059598A">
          <w:t>Part 10.3</w:t>
        </w:r>
        <w:r w:rsidR="00EA6F2B">
          <w:rPr>
            <w:rFonts w:asciiTheme="minorHAnsi" w:eastAsiaTheme="minorEastAsia" w:hAnsiTheme="minorHAnsi" w:cstheme="minorBidi"/>
            <w:b w:val="0"/>
            <w:sz w:val="22"/>
            <w:szCs w:val="22"/>
            <w:lang w:eastAsia="en-AU"/>
          </w:rPr>
          <w:tab/>
        </w:r>
        <w:r w:rsidR="00EA6F2B" w:rsidRPr="0059598A">
          <w:t>Management of public land</w:t>
        </w:r>
        <w:r w:rsidR="00EA6F2B" w:rsidRPr="00EA6F2B">
          <w:rPr>
            <w:vanish/>
          </w:rPr>
          <w:tab/>
        </w:r>
        <w:r w:rsidR="00EA6F2B" w:rsidRPr="00EA6F2B">
          <w:rPr>
            <w:vanish/>
          </w:rPr>
          <w:fldChar w:fldCharType="begin"/>
        </w:r>
        <w:r w:rsidR="00EA6F2B" w:rsidRPr="00EA6F2B">
          <w:rPr>
            <w:vanish/>
          </w:rPr>
          <w:instrText xml:space="preserve"> PAGEREF _Toc75523868 \h </w:instrText>
        </w:r>
        <w:r w:rsidR="00EA6F2B" w:rsidRPr="00EA6F2B">
          <w:rPr>
            <w:vanish/>
          </w:rPr>
        </w:r>
        <w:r w:rsidR="00EA6F2B" w:rsidRPr="00EA6F2B">
          <w:rPr>
            <w:vanish/>
          </w:rPr>
          <w:fldChar w:fldCharType="separate"/>
        </w:r>
        <w:r w:rsidR="009B32EE">
          <w:rPr>
            <w:vanish/>
          </w:rPr>
          <w:t>412</w:t>
        </w:r>
        <w:r w:rsidR="00EA6F2B" w:rsidRPr="00EA6F2B">
          <w:rPr>
            <w:vanish/>
          </w:rPr>
          <w:fldChar w:fldCharType="end"/>
        </w:r>
      </w:hyperlink>
    </w:p>
    <w:p w14:paraId="51CE6E81" w14:textId="14A53192" w:rsidR="00EA6F2B" w:rsidRDefault="00EA6F2B">
      <w:pPr>
        <w:pStyle w:val="TOC5"/>
        <w:rPr>
          <w:rFonts w:asciiTheme="minorHAnsi" w:eastAsiaTheme="minorEastAsia" w:hAnsiTheme="minorHAnsi" w:cstheme="minorBidi"/>
          <w:sz w:val="22"/>
          <w:szCs w:val="22"/>
          <w:lang w:eastAsia="en-AU"/>
        </w:rPr>
      </w:pPr>
      <w:r>
        <w:tab/>
      </w:r>
      <w:hyperlink w:anchor="_Toc75523869" w:history="1">
        <w:r w:rsidRPr="0059598A">
          <w:t>315</w:t>
        </w:r>
        <w:r>
          <w:rPr>
            <w:rFonts w:asciiTheme="minorHAnsi" w:eastAsiaTheme="minorEastAsia" w:hAnsiTheme="minorHAnsi" w:cstheme="minorBidi"/>
            <w:sz w:val="22"/>
            <w:szCs w:val="22"/>
            <w:lang w:eastAsia="en-AU"/>
          </w:rPr>
          <w:tab/>
        </w:r>
        <w:r w:rsidRPr="0059598A">
          <w:t>Reserved areas—public land</w:t>
        </w:r>
        <w:r>
          <w:tab/>
        </w:r>
        <w:r>
          <w:fldChar w:fldCharType="begin"/>
        </w:r>
        <w:r>
          <w:instrText xml:space="preserve"> PAGEREF _Toc75523869 \h </w:instrText>
        </w:r>
        <w:r>
          <w:fldChar w:fldCharType="separate"/>
        </w:r>
        <w:r w:rsidR="009B32EE">
          <w:t>412</w:t>
        </w:r>
        <w:r>
          <w:fldChar w:fldCharType="end"/>
        </w:r>
      </w:hyperlink>
    </w:p>
    <w:p w14:paraId="777239E7" w14:textId="41639E57" w:rsidR="00EA6F2B" w:rsidRDefault="00EA6F2B">
      <w:pPr>
        <w:pStyle w:val="TOC5"/>
        <w:rPr>
          <w:rFonts w:asciiTheme="minorHAnsi" w:eastAsiaTheme="minorEastAsia" w:hAnsiTheme="minorHAnsi" w:cstheme="minorBidi"/>
          <w:sz w:val="22"/>
          <w:szCs w:val="22"/>
          <w:lang w:eastAsia="en-AU"/>
        </w:rPr>
      </w:pPr>
      <w:r>
        <w:tab/>
      </w:r>
      <w:hyperlink w:anchor="_Toc75523870" w:history="1">
        <w:r w:rsidRPr="0059598A">
          <w:t>316</w:t>
        </w:r>
        <w:r>
          <w:rPr>
            <w:rFonts w:asciiTheme="minorHAnsi" w:eastAsiaTheme="minorEastAsia" w:hAnsiTheme="minorHAnsi" w:cstheme="minorBidi"/>
            <w:sz w:val="22"/>
            <w:szCs w:val="22"/>
            <w:lang w:eastAsia="en-AU"/>
          </w:rPr>
          <w:tab/>
        </w:r>
        <w:r w:rsidRPr="0059598A">
          <w:t>Management of public land</w:t>
        </w:r>
        <w:r>
          <w:tab/>
        </w:r>
        <w:r>
          <w:fldChar w:fldCharType="begin"/>
        </w:r>
        <w:r>
          <w:instrText xml:space="preserve"> PAGEREF _Toc75523870 \h </w:instrText>
        </w:r>
        <w:r>
          <w:fldChar w:fldCharType="separate"/>
        </w:r>
        <w:r w:rsidR="009B32EE">
          <w:t>412</w:t>
        </w:r>
        <w:r>
          <w:fldChar w:fldCharType="end"/>
        </w:r>
      </w:hyperlink>
    </w:p>
    <w:p w14:paraId="74245A76" w14:textId="088E4C79" w:rsidR="00EA6F2B" w:rsidRDefault="00EA6F2B">
      <w:pPr>
        <w:pStyle w:val="TOC5"/>
        <w:rPr>
          <w:rFonts w:asciiTheme="minorHAnsi" w:eastAsiaTheme="minorEastAsia" w:hAnsiTheme="minorHAnsi" w:cstheme="minorBidi"/>
          <w:sz w:val="22"/>
          <w:szCs w:val="22"/>
          <w:lang w:eastAsia="en-AU"/>
        </w:rPr>
      </w:pPr>
      <w:r>
        <w:tab/>
      </w:r>
      <w:hyperlink w:anchor="_Toc75523871" w:history="1">
        <w:r w:rsidRPr="0059598A">
          <w:t>317</w:t>
        </w:r>
        <w:r>
          <w:rPr>
            <w:rFonts w:asciiTheme="minorHAnsi" w:eastAsiaTheme="minorEastAsia" w:hAnsiTheme="minorHAnsi" w:cstheme="minorBidi"/>
            <w:sz w:val="22"/>
            <w:szCs w:val="22"/>
            <w:lang w:eastAsia="en-AU"/>
          </w:rPr>
          <w:tab/>
        </w:r>
        <w:r w:rsidRPr="0059598A">
          <w:t>Management objectives for areas of public land</w:t>
        </w:r>
        <w:r>
          <w:tab/>
        </w:r>
        <w:r>
          <w:fldChar w:fldCharType="begin"/>
        </w:r>
        <w:r>
          <w:instrText xml:space="preserve"> PAGEREF _Toc75523871 \h </w:instrText>
        </w:r>
        <w:r>
          <w:fldChar w:fldCharType="separate"/>
        </w:r>
        <w:r w:rsidR="009B32EE">
          <w:t>412</w:t>
        </w:r>
        <w:r>
          <w:fldChar w:fldCharType="end"/>
        </w:r>
      </w:hyperlink>
    </w:p>
    <w:p w14:paraId="31AF5156" w14:textId="62D19A74" w:rsidR="00EA6F2B" w:rsidRDefault="0026512C">
      <w:pPr>
        <w:pStyle w:val="TOC2"/>
        <w:rPr>
          <w:rFonts w:asciiTheme="minorHAnsi" w:eastAsiaTheme="minorEastAsia" w:hAnsiTheme="minorHAnsi" w:cstheme="minorBidi"/>
          <w:b w:val="0"/>
          <w:sz w:val="22"/>
          <w:szCs w:val="22"/>
          <w:lang w:eastAsia="en-AU"/>
        </w:rPr>
      </w:pPr>
      <w:hyperlink w:anchor="_Toc75523872" w:history="1">
        <w:r w:rsidR="00EA6F2B" w:rsidRPr="0059598A">
          <w:t>Part 10.4</w:t>
        </w:r>
        <w:r w:rsidR="00EA6F2B">
          <w:rPr>
            <w:rFonts w:asciiTheme="minorHAnsi" w:eastAsiaTheme="minorEastAsia" w:hAnsiTheme="minorHAnsi" w:cstheme="minorBidi"/>
            <w:b w:val="0"/>
            <w:sz w:val="22"/>
            <w:szCs w:val="22"/>
            <w:lang w:eastAsia="en-AU"/>
          </w:rPr>
          <w:tab/>
        </w:r>
        <w:r w:rsidR="00EA6F2B" w:rsidRPr="0059598A">
          <w:t>Public land management plans for public land</w:t>
        </w:r>
        <w:r w:rsidR="00EA6F2B" w:rsidRPr="00EA6F2B">
          <w:rPr>
            <w:vanish/>
          </w:rPr>
          <w:tab/>
        </w:r>
        <w:r w:rsidR="00EA6F2B" w:rsidRPr="00EA6F2B">
          <w:rPr>
            <w:vanish/>
          </w:rPr>
          <w:fldChar w:fldCharType="begin"/>
        </w:r>
        <w:r w:rsidR="00EA6F2B" w:rsidRPr="00EA6F2B">
          <w:rPr>
            <w:vanish/>
          </w:rPr>
          <w:instrText xml:space="preserve"> PAGEREF _Toc75523872 \h </w:instrText>
        </w:r>
        <w:r w:rsidR="00EA6F2B" w:rsidRPr="00EA6F2B">
          <w:rPr>
            <w:vanish/>
          </w:rPr>
        </w:r>
        <w:r w:rsidR="00EA6F2B" w:rsidRPr="00EA6F2B">
          <w:rPr>
            <w:vanish/>
          </w:rPr>
          <w:fldChar w:fldCharType="separate"/>
        </w:r>
        <w:r w:rsidR="009B32EE">
          <w:rPr>
            <w:vanish/>
          </w:rPr>
          <w:t>414</w:t>
        </w:r>
        <w:r w:rsidR="00EA6F2B" w:rsidRPr="00EA6F2B">
          <w:rPr>
            <w:vanish/>
          </w:rPr>
          <w:fldChar w:fldCharType="end"/>
        </w:r>
      </w:hyperlink>
    </w:p>
    <w:p w14:paraId="2DD01C72" w14:textId="6D3D4504" w:rsidR="00EA6F2B" w:rsidRDefault="0026512C">
      <w:pPr>
        <w:pStyle w:val="TOC3"/>
        <w:rPr>
          <w:rFonts w:asciiTheme="minorHAnsi" w:eastAsiaTheme="minorEastAsia" w:hAnsiTheme="minorHAnsi" w:cstheme="minorBidi"/>
          <w:b w:val="0"/>
          <w:sz w:val="22"/>
          <w:szCs w:val="22"/>
          <w:lang w:eastAsia="en-AU"/>
        </w:rPr>
      </w:pPr>
      <w:hyperlink w:anchor="_Toc75523873" w:history="1">
        <w:r w:rsidR="00EA6F2B" w:rsidRPr="0059598A">
          <w:t>Division 10.4.1</w:t>
        </w:r>
        <w:r w:rsidR="00EA6F2B">
          <w:rPr>
            <w:rFonts w:asciiTheme="minorHAnsi" w:eastAsiaTheme="minorEastAsia" w:hAnsiTheme="minorHAnsi" w:cstheme="minorBidi"/>
            <w:b w:val="0"/>
            <w:sz w:val="22"/>
            <w:szCs w:val="22"/>
            <w:lang w:eastAsia="en-AU"/>
          </w:rPr>
          <w:tab/>
        </w:r>
        <w:r w:rsidR="00EA6F2B" w:rsidRPr="0059598A">
          <w:t>Public land management plans</w:t>
        </w:r>
        <w:r w:rsidR="00EA6F2B" w:rsidRPr="00EA6F2B">
          <w:rPr>
            <w:vanish/>
          </w:rPr>
          <w:tab/>
        </w:r>
        <w:r w:rsidR="00EA6F2B" w:rsidRPr="00EA6F2B">
          <w:rPr>
            <w:vanish/>
          </w:rPr>
          <w:fldChar w:fldCharType="begin"/>
        </w:r>
        <w:r w:rsidR="00EA6F2B" w:rsidRPr="00EA6F2B">
          <w:rPr>
            <w:vanish/>
          </w:rPr>
          <w:instrText xml:space="preserve"> PAGEREF _Toc75523873 \h </w:instrText>
        </w:r>
        <w:r w:rsidR="00EA6F2B" w:rsidRPr="00EA6F2B">
          <w:rPr>
            <w:vanish/>
          </w:rPr>
        </w:r>
        <w:r w:rsidR="00EA6F2B" w:rsidRPr="00EA6F2B">
          <w:rPr>
            <w:vanish/>
          </w:rPr>
          <w:fldChar w:fldCharType="separate"/>
        </w:r>
        <w:r w:rsidR="009B32EE">
          <w:rPr>
            <w:vanish/>
          </w:rPr>
          <w:t>414</w:t>
        </w:r>
        <w:r w:rsidR="00EA6F2B" w:rsidRPr="00EA6F2B">
          <w:rPr>
            <w:vanish/>
          </w:rPr>
          <w:fldChar w:fldCharType="end"/>
        </w:r>
      </w:hyperlink>
    </w:p>
    <w:p w14:paraId="23E010D7" w14:textId="1CAB710C" w:rsidR="00EA6F2B" w:rsidRDefault="00EA6F2B">
      <w:pPr>
        <w:pStyle w:val="TOC5"/>
        <w:rPr>
          <w:rFonts w:asciiTheme="minorHAnsi" w:eastAsiaTheme="minorEastAsia" w:hAnsiTheme="minorHAnsi" w:cstheme="minorBidi"/>
          <w:sz w:val="22"/>
          <w:szCs w:val="22"/>
          <w:lang w:eastAsia="en-AU"/>
        </w:rPr>
      </w:pPr>
      <w:r>
        <w:tab/>
      </w:r>
      <w:hyperlink w:anchor="_Toc75523874" w:history="1">
        <w:r w:rsidRPr="0059598A">
          <w:t>318</w:t>
        </w:r>
        <w:r>
          <w:rPr>
            <w:rFonts w:asciiTheme="minorHAnsi" w:eastAsiaTheme="minorEastAsia" w:hAnsiTheme="minorHAnsi" w:cstheme="minorBidi"/>
            <w:sz w:val="22"/>
            <w:szCs w:val="22"/>
            <w:lang w:eastAsia="en-AU"/>
          </w:rPr>
          <w:tab/>
        </w:r>
        <w:r w:rsidRPr="0059598A">
          <w:t xml:space="preserve">What is a </w:t>
        </w:r>
        <w:r w:rsidRPr="0059598A">
          <w:rPr>
            <w:i/>
          </w:rPr>
          <w:t>public land management plan</w:t>
        </w:r>
        <w:r w:rsidRPr="0059598A">
          <w:t xml:space="preserve"> for an area of public land?</w:t>
        </w:r>
        <w:r>
          <w:tab/>
        </w:r>
        <w:r>
          <w:fldChar w:fldCharType="begin"/>
        </w:r>
        <w:r>
          <w:instrText xml:space="preserve"> PAGEREF _Toc75523874 \h </w:instrText>
        </w:r>
        <w:r>
          <w:fldChar w:fldCharType="separate"/>
        </w:r>
        <w:r w:rsidR="009B32EE">
          <w:t>414</w:t>
        </w:r>
        <w:r>
          <w:fldChar w:fldCharType="end"/>
        </w:r>
      </w:hyperlink>
    </w:p>
    <w:p w14:paraId="65F2D042" w14:textId="1EFEF51E" w:rsidR="00EA6F2B" w:rsidRDefault="0026512C">
      <w:pPr>
        <w:pStyle w:val="TOC3"/>
        <w:rPr>
          <w:rFonts w:asciiTheme="minorHAnsi" w:eastAsiaTheme="minorEastAsia" w:hAnsiTheme="minorHAnsi" w:cstheme="minorBidi"/>
          <w:b w:val="0"/>
          <w:sz w:val="22"/>
          <w:szCs w:val="22"/>
          <w:lang w:eastAsia="en-AU"/>
        </w:rPr>
      </w:pPr>
      <w:hyperlink w:anchor="_Toc75523875" w:history="1">
        <w:r w:rsidR="00EA6F2B" w:rsidRPr="0059598A">
          <w:t>Division 10.4.2</w:t>
        </w:r>
        <w:r w:rsidR="00EA6F2B">
          <w:rPr>
            <w:rFonts w:asciiTheme="minorHAnsi" w:eastAsiaTheme="minorEastAsia" w:hAnsiTheme="minorHAnsi" w:cstheme="minorBidi"/>
            <w:b w:val="0"/>
            <w:sz w:val="22"/>
            <w:szCs w:val="22"/>
            <w:lang w:eastAsia="en-AU"/>
          </w:rPr>
          <w:tab/>
        </w:r>
        <w:r w:rsidR="00EA6F2B" w:rsidRPr="0059598A">
          <w:t>Land management plans</w:t>
        </w:r>
        <w:r w:rsidR="00EA6F2B" w:rsidRPr="00EA6F2B">
          <w:rPr>
            <w:vanish/>
          </w:rPr>
          <w:tab/>
        </w:r>
        <w:r w:rsidR="00EA6F2B" w:rsidRPr="00EA6F2B">
          <w:rPr>
            <w:vanish/>
          </w:rPr>
          <w:fldChar w:fldCharType="begin"/>
        </w:r>
        <w:r w:rsidR="00EA6F2B" w:rsidRPr="00EA6F2B">
          <w:rPr>
            <w:vanish/>
          </w:rPr>
          <w:instrText xml:space="preserve"> PAGEREF _Toc75523875 \h </w:instrText>
        </w:r>
        <w:r w:rsidR="00EA6F2B" w:rsidRPr="00EA6F2B">
          <w:rPr>
            <w:vanish/>
          </w:rPr>
        </w:r>
        <w:r w:rsidR="00EA6F2B" w:rsidRPr="00EA6F2B">
          <w:rPr>
            <w:vanish/>
          </w:rPr>
          <w:fldChar w:fldCharType="separate"/>
        </w:r>
        <w:r w:rsidR="009B32EE">
          <w:rPr>
            <w:vanish/>
          </w:rPr>
          <w:t>415</w:t>
        </w:r>
        <w:r w:rsidR="00EA6F2B" w:rsidRPr="00EA6F2B">
          <w:rPr>
            <w:vanish/>
          </w:rPr>
          <w:fldChar w:fldCharType="end"/>
        </w:r>
      </w:hyperlink>
    </w:p>
    <w:p w14:paraId="2F2C711C" w14:textId="6D0D6612" w:rsidR="00EA6F2B" w:rsidRDefault="00EA6F2B">
      <w:pPr>
        <w:pStyle w:val="TOC5"/>
        <w:rPr>
          <w:rFonts w:asciiTheme="minorHAnsi" w:eastAsiaTheme="minorEastAsia" w:hAnsiTheme="minorHAnsi" w:cstheme="minorBidi"/>
          <w:sz w:val="22"/>
          <w:szCs w:val="22"/>
          <w:lang w:eastAsia="en-AU"/>
        </w:rPr>
      </w:pPr>
      <w:r>
        <w:tab/>
      </w:r>
      <w:hyperlink w:anchor="_Toc75523876" w:history="1">
        <w:r w:rsidRPr="0059598A">
          <w:t>319</w:t>
        </w:r>
        <w:r>
          <w:rPr>
            <w:rFonts w:asciiTheme="minorHAnsi" w:eastAsiaTheme="minorEastAsia" w:hAnsiTheme="minorHAnsi" w:cstheme="minorBidi"/>
            <w:sz w:val="22"/>
            <w:szCs w:val="22"/>
            <w:lang w:eastAsia="en-AU"/>
          </w:rPr>
          <w:tab/>
        </w:r>
        <w:r w:rsidRPr="0059598A">
          <w:t xml:space="preserve">What is a </w:t>
        </w:r>
        <w:r w:rsidRPr="0059598A">
          <w:rPr>
            <w:i/>
          </w:rPr>
          <w:t>land management plan</w:t>
        </w:r>
        <w:r w:rsidRPr="0059598A">
          <w:t>?—pt 10.4</w:t>
        </w:r>
        <w:r>
          <w:tab/>
        </w:r>
        <w:r>
          <w:fldChar w:fldCharType="begin"/>
        </w:r>
        <w:r>
          <w:instrText xml:space="preserve"> PAGEREF _Toc75523876 \h </w:instrText>
        </w:r>
        <w:r>
          <w:fldChar w:fldCharType="separate"/>
        </w:r>
        <w:r w:rsidR="009B32EE">
          <w:t>415</w:t>
        </w:r>
        <w:r>
          <w:fldChar w:fldCharType="end"/>
        </w:r>
      </w:hyperlink>
    </w:p>
    <w:p w14:paraId="56FBFFAF" w14:textId="494CE112" w:rsidR="00EA6F2B" w:rsidRDefault="00EA6F2B">
      <w:pPr>
        <w:pStyle w:val="TOC5"/>
        <w:rPr>
          <w:rFonts w:asciiTheme="minorHAnsi" w:eastAsiaTheme="minorEastAsia" w:hAnsiTheme="minorHAnsi" w:cstheme="minorBidi"/>
          <w:sz w:val="22"/>
          <w:szCs w:val="22"/>
          <w:lang w:eastAsia="en-AU"/>
        </w:rPr>
      </w:pPr>
      <w:r>
        <w:tab/>
      </w:r>
      <w:hyperlink w:anchor="_Toc75523877" w:history="1">
        <w:r w:rsidRPr="0059598A">
          <w:t>320</w:t>
        </w:r>
        <w:r>
          <w:rPr>
            <w:rFonts w:asciiTheme="minorHAnsi" w:eastAsiaTheme="minorEastAsia" w:hAnsiTheme="minorHAnsi" w:cstheme="minorBidi"/>
            <w:sz w:val="22"/>
            <w:szCs w:val="22"/>
            <w:lang w:eastAsia="en-AU"/>
          </w:rPr>
          <w:tab/>
        </w:r>
        <w:r w:rsidRPr="0059598A">
          <w:t xml:space="preserve">What is a </w:t>
        </w:r>
        <w:r w:rsidRPr="0059598A">
          <w:rPr>
            <w:i/>
          </w:rPr>
          <w:t>draft land management plan</w:t>
        </w:r>
        <w:r w:rsidRPr="0059598A">
          <w:t>?—div 10.4.2</w:t>
        </w:r>
        <w:r>
          <w:tab/>
        </w:r>
        <w:r>
          <w:fldChar w:fldCharType="begin"/>
        </w:r>
        <w:r>
          <w:instrText xml:space="preserve"> PAGEREF _Toc75523877 \h </w:instrText>
        </w:r>
        <w:r>
          <w:fldChar w:fldCharType="separate"/>
        </w:r>
        <w:r w:rsidR="009B32EE">
          <w:t>415</w:t>
        </w:r>
        <w:r>
          <w:fldChar w:fldCharType="end"/>
        </w:r>
      </w:hyperlink>
    </w:p>
    <w:p w14:paraId="1C8CC57A" w14:textId="40134710" w:rsidR="00EA6F2B" w:rsidRDefault="00EA6F2B">
      <w:pPr>
        <w:pStyle w:val="TOC5"/>
        <w:rPr>
          <w:rFonts w:asciiTheme="minorHAnsi" w:eastAsiaTheme="minorEastAsia" w:hAnsiTheme="minorHAnsi" w:cstheme="minorBidi"/>
          <w:sz w:val="22"/>
          <w:szCs w:val="22"/>
          <w:lang w:eastAsia="en-AU"/>
        </w:rPr>
      </w:pPr>
      <w:r>
        <w:tab/>
      </w:r>
      <w:hyperlink w:anchor="_Toc75523878" w:history="1">
        <w:r w:rsidRPr="0059598A">
          <w:t>321</w:t>
        </w:r>
        <w:r>
          <w:rPr>
            <w:rFonts w:asciiTheme="minorHAnsi" w:eastAsiaTheme="minorEastAsia" w:hAnsiTheme="minorHAnsi" w:cstheme="minorBidi"/>
            <w:sz w:val="22"/>
            <w:szCs w:val="22"/>
            <w:lang w:eastAsia="en-AU"/>
          </w:rPr>
          <w:tab/>
        </w:r>
        <w:r w:rsidRPr="0059598A">
          <w:t>Draft land management plan—custodian to prepare</w:t>
        </w:r>
        <w:r>
          <w:tab/>
        </w:r>
        <w:r>
          <w:fldChar w:fldCharType="begin"/>
        </w:r>
        <w:r>
          <w:instrText xml:space="preserve"> PAGEREF _Toc75523878 \h </w:instrText>
        </w:r>
        <w:r>
          <w:fldChar w:fldCharType="separate"/>
        </w:r>
        <w:r w:rsidR="009B32EE">
          <w:t>415</w:t>
        </w:r>
        <w:r>
          <w:fldChar w:fldCharType="end"/>
        </w:r>
      </w:hyperlink>
    </w:p>
    <w:p w14:paraId="5F80982F" w14:textId="376DC9FD" w:rsidR="00EA6F2B" w:rsidRDefault="00EA6F2B">
      <w:pPr>
        <w:pStyle w:val="TOC5"/>
        <w:rPr>
          <w:rFonts w:asciiTheme="minorHAnsi" w:eastAsiaTheme="minorEastAsia" w:hAnsiTheme="minorHAnsi" w:cstheme="minorBidi"/>
          <w:sz w:val="22"/>
          <w:szCs w:val="22"/>
          <w:lang w:eastAsia="en-AU"/>
        </w:rPr>
      </w:pPr>
      <w:r>
        <w:tab/>
      </w:r>
      <w:hyperlink w:anchor="_Toc75523879" w:history="1">
        <w:r w:rsidRPr="0059598A">
          <w:t>322</w:t>
        </w:r>
        <w:r>
          <w:rPr>
            <w:rFonts w:asciiTheme="minorHAnsi" w:eastAsiaTheme="minorEastAsia" w:hAnsiTheme="minorHAnsi" w:cstheme="minorBidi"/>
            <w:sz w:val="22"/>
            <w:szCs w:val="22"/>
            <w:lang w:eastAsia="en-AU"/>
          </w:rPr>
          <w:tab/>
        </w:r>
        <w:r w:rsidRPr="0059598A">
          <w:t>Draft land management plan—planning reports and strategic environmental assessments</w:t>
        </w:r>
        <w:r>
          <w:tab/>
        </w:r>
        <w:r>
          <w:fldChar w:fldCharType="begin"/>
        </w:r>
        <w:r>
          <w:instrText xml:space="preserve"> PAGEREF _Toc75523879 \h </w:instrText>
        </w:r>
        <w:r>
          <w:fldChar w:fldCharType="separate"/>
        </w:r>
        <w:r w:rsidR="009B32EE">
          <w:t>416</w:t>
        </w:r>
        <w:r>
          <w:fldChar w:fldCharType="end"/>
        </w:r>
      </w:hyperlink>
    </w:p>
    <w:p w14:paraId="635B2C1F" w14:textId="499A4793" w:rsidR="00EA6F2B" w:rsidRDefault="00EA6F2B">
      <w:pPr>
        <w:pStyle w:val="TOC5"/>
        <w:rPr>
          <w:rFonts w:asciiTheme="minorHAnsi" w:eastAsiaTheme="minorEastAsia" w:hAnsiTheme="minorHAnsi" w:cstheme="minorBidi"/>
          <w:sz w:val="22"/>
          <w:szCs w:val="22"/>
          <w:lang w:eastAsia="en-AU"/>
        </w:rPr>
      </w:pPr>
      <w:r>
        <w:tab/>
      </w:r>
      <w:hyperlink w:anchor="_Toc75523880" w:history="1">
        <w:r w:rsidRPr="0059598A">
          <w:t>323</w:t>
        </w:r>
        <w:r>
          <w:rPr>
            <w:rFonts w:asciiTheme="minorHAnsi" w:eastAsiaTheme="minorEastAsia" w:hAnsiTheme="minorHAnsi" w:cstheme="minorBidi"/>
            <w:sz w:val="22"/>
            <w:szCs w:val="22"/>
            <w:lang w:eastAsia="en-AU"/>
          </w:rPr>
          <w:tab/>
        </w:r>
        <w:r w:rsidRPr="0059598A">
          <w:t>Draft land management plan—public consultation</w:t>
        </w:r>
        <w:r>
          <w:tab/>
        </w:r>
        <w:r>
          <w:fldChar w:fldCharType="begin"/>
        </w:r>
        <w:r>
          <w:instrText xml:space="preserve"> PAGEREF _Toc75523880 \h </w:instrText>
        </w:r>
        <w:r>
          <w:fldChar w:fldCharType="separate"/>
        </w:r>
        <w:r w:rsidR="009B32EE">
          <w:t>416</w:t>
        </w:r>
        <w:r>
          <w:fldChar w:fldCharType="end"/>
        </w:r>
      </w:hyperlink>
    </w:p>
    <w:p w14:paraId="3BB8946D" w14:textId="6D4B0644" w:rsidR="00EA6F2B" w:rsidRDefault="00EA6F2B">
      <w:pPr>
        <w:pStyle w:val="TOC5"/>
        <w:rPr>
          <w:rFonts w:asciiTheme="minorHAnsi" w:eastAsiaTheme="minorEastAsia" w:hAnsiTheme="minorHAnsi" w:cstheme="minorBidi"/>
          <w:sz w:val="22"/>
          <w:szCs w:val="22"/>
          <w:lang w:eastAsia="en-AU"/>
        </w:rPr>
      </w:pPr>
      <w:r>
        <w:tab/>
      </w:r>
      <w:hyperlink w:anchor="_Toc75523881" w:history="1">
        <w:r w:rsidRPr="0059598A">
          <w:t>324</w:t>
        </w:r>
        <w:r>
          <w:rPr>
            <w:rFonts w:asciiTheme="minorHAnsi" w:eastAsiaTheme="minorEastAsia" w:hAnsiTheme="minorHAnsi" w:cstheme="minorBidi"/>
            <w:sz w:val="22"/>
            <w:szCs w:val="22"/>
            <w:lang w:eastAsia="en-AU"/>
          </w:rPr>
          <w:tab/>
        </w:r>
        <w:r w:rsidRPr="0059598A">
          <w:t>Draft land management plan—revision and submission to Minister</w:t>
        </w:r>
        <w:r>
          <w:tab/>
        </w:r>
        <w:r>
          <w:fldChar w:fldCharType="begin"/>
        </w:r>
        <w:r>
          <w:instrText xml:space="preserve"> PAGEREF _Toc75523881 \h </w:instrText>
        </w:r>
        <w:r>
          <w:fldChar w:fldCharType="separate"/>
        </w:r>
        <w:r w:rsidR="009B32EE">
          <w:t>417</w:t>
        </w:r>
        <w:r>
          <w:fldChar w:fldCharType="end"/>
        </w:r>
      </w:hyperlink>
    </w:p>
    <w:p w14:paraId="3322FA68" w14:textId="25D51564" w:rsidR="00EA6F2B" w:rsidRDefault="00EA6F2B">
      <w:pPr>
        <w:pStyle w:val="TOC5"/>
        <w:rPr>
          <w:rFonts w:asciiTheme="minorHAnsi" w:eastAsiaTheme="minorEastAsia" w:hAnsiTheme="minorHAnsi" w:cstheme="minorBidi"/>
          <w:sz w:val="22"/>
          <w:szCs w:val="22"/>
          <w:lang w:eastAsia="en-AU"/>
        </w:rPr>
      </w:pPr>
      <w:r>
        <w:tab/>
      </w:r>
      <w:hyperlink w:anchor="_Toc75523882" w:history="1">
        <w:r w:rsidRPr="0059598A">
          <w:t>325</w:t>
        </w:r>
        <w:r>
          <w:rPr>
            <w:rFonts w:asciiTheme="minorHAnsi" w:eastAsiaTheme="minorEastAsia" w:hAnsiTheme="minorHAnsi" w:cstheme="minorBidi"/>
            <w:sz w:val="22"/>
            <w:szCs w:val="22"/>
            <w:lang w:eastAsia="en-AU"/>
          </w:rPr>
          <w:tab/>
        </w:r>
        <w:r w:rsidRPr="0059598A">
          <w:t>Draft land management plan—referral to Legislative Assembly committee</w:t>
        </w:r>
        <w:r>
          <w:tab/>
        </w:r>
        <w:r>
          <w:fldChar w:fldCharType="begin"/>
        </w:r>
        <w:r>
          <w:instrText xml:space="preserve"> PAGEREF _Toc75523882 \h </w:instrText>
        </w:r>
        <w:r>
          <w:fldChar w:fldCharType="separate"/>
        </w:r>
        <w:r w:rsidR="009B32EE">
          <w:t>418</w:t>
        </w:r>
        <w:r>
          <w:fldChar w:fldCharType="end"/>
        </w:r>
      </w:hyperlink>
    </w:p>
    <w:p w14:paraId="5FED3555" w14:textId="520F6E3F" w:rsidR="00EA6F2B" w:rsidRDefault="00EA6F2B">
      <w:pPr>
        <w:pStyle w:val="TOC5"/>
        <w:rPr>
          <w:rFonts w:asciiTheme="minorHAnsi" w:eastAsiaTheme="minorEastAsia" w:hAnsiTheme="minorHAnsi" w:cstheme="minorBidi"/>
          <w:sz w:val="22"/>
          <w:szCs w:val="22"/>
          <w:lang w:eastAsia="en-AU"/>
        </w:rPr>
      </w:pPr>
      <w:r>
        <w:tab/>
      </w:r>
      <w:hyperlink w:anchor="_Toc75523883" w:history="1">
        <w:r w:rsidRPr="0059598A">
          <w:t>326</w:t>
        </w:r>
        <w:r>
          <w:rPr>
            <w:rFonts w:asciiTheme="minorHAnsi" w:eastAsiaTheme="minorEastAsia" w:hAnsiTheme="minorHAnsi" w:cstheme="minorBidi"/>
            <w:sz w:val="22"/>
            <w:szCs w:val="22"/>
            <w:lang w:eastAsia="en-AU"/>
          </w:rPr>
          <w:tab/>
        </w:r>
        <w:r w:rsidRPr="0059598A">
          <w:t>Draft land management plan—committee to report</w:t>
        </w:r>
        <w:r>
          <w:tab/>
        </w:r>
        <w:r>
          <w:fldChar w:fldCharType="begin"/>
        </w:r>
        <w:r>
          <w:instrText xml:space="preserve"> PAGEREF _Toc75523883 \h </w:instrText>
        </w:r>
        <w:r>
          <w:fldChar w:fldCharType="separate"/>
        </w:r>
        <w:r w:rsidR="009B32EE">
          <w:t>419</w:t>
        </w:r>
        <w:r>
          <w:fldChar w:fldCharType="end"/>
        </w:r>
      </w:hyperlink>
    </w:p>
    <w:p w14:paraId="2A23D7A5" w14:textId="38FB3B6C" w:rsidR="00EA6F2B" w:rsidRDefault="00EA6F2B">
      <w:pPr>
        <w:pStyle w:val="TOC5"/>
        <w:rPr>
          <w:rFonts w:asciiTheme="minorHAnsi" w:eastAsiaTheme="minorEastAsia" w:hAnsiTheme="minorHAnsi" w:cstheme="minorBidi"/>
          <w:sz w:val="22"/>
          <w:szCs w:val="22"/>
          <w:lang w:eastAsia="en-AU"/>
        </w:rPr>
      </w:pPr>
      <w:r>
        <w:tab/>
      </w:r>
      <w:hyperlink w:anchor="_Toc75523884" w:history="1">
        <w:r w:rsidRPr="0059598A">
          <w:t>327</w:t>
        </w:r>
        <w:r>
          <w:rPr>
            <w:rFonts w:asciiTheme="minorHAnsi" w:eastAsiaTheme="minorEastAsia" w:hAnsiTheme="minorHAnsi" w:cstheme="minorBidi"/>
            <w:sz w:val="22"/>
            <w:szCs w:val="22"/>
            <w:lang w:eastAsia="en-AU"/>
          </w:rPr>
          <w:tab/>
        </w:r>
        <w:r w:rsidRPr="0059598A">
          <w:t>Draft land management plan—Minister to approve, return or reject</w:t>
        </w:r>
        <w:r>
          <w:tab/>
        </w:r>
        <w:r>
          <w:fldChar w:fldCharType="begin"/>
        </w:r>
        <w:r>
          <w:instrText xml:space="preserve"> PAGEREF _Toc75523884 \h </w:instrText>
        </w:r>
        <w:r>
          <w:fldChar w:fldCharType="separate"/>
        </w:r>
        <w:r w:rsidR="009B32EE">
          <w:t>419</w:t>
        </w:r>
        <w:r>
          <w:fldChar w:fldCharType="end"/>
        </w:r>
      </w:hyperlink>
    </w:p>
    <w:p w14:paraId="3C149FA5" w14:textId="52DC0254" w:rsidR="00EA6F2B" w:rsidRDefault="00EA6F2B">
      <w:pPr>
        <w:pStyle w:val="TOC5"/>
        <w:rPr>
          <w:rFonts w:asciiTheme="minorHAnsi" w:eastAsiaTheme="minorEastAsia" w:hAnsiTheme="minorHAnsi" w:cstheme="minorBidi"/>
          <w:sz w:val="22"/>
          <w:szCs w:val="22"/>
          <w:lang w:eastAsia="en-AU"/>
        </w:rPr>
      </w:pPr>
      <w:r>
        <w:tab/>
      </w:r>
      <w:hyperlink w:anchor="_Toc75523885" w:history="1">
        <w:r w:rsidRPr="0059598A">
          <w:t>328</w:t>
        </w:r>
        <w:r>
          <w:rPr>
            <w:rFonts w:asciiTheme="minorHAnsi" w:eastAsiaTheme="minorEastAsia" w:hAnsiTheme="minorHAnsi" w:cstheme="minorBidi"/>
            <w:sz w:val="22"/>
            <w:szCs w:val="22"/>
            <w:lang w:eastAsia="en-AU"/>
          </w:rPr>
          <w:tab/>
        </w:r>
        <w:r w:rsidRPr="0059598A">
          <w:t>Land management plan—Minister’s approval and notification</w:t>
        </w:r>
        <w:r>
          <w:tab/>
        </w:r>
        <w:r>
          <w:fldChar w:fldCharType="begin"/>
        </w:r>
        <w:r>
          <w:instrText xml:space="preserve"> PAGEREF _Toc75523885 \h </w:instrText>
        </w:r>
        <w:r>
          <w:fldChar w:fldCharType="separate"/>
        </w:r>
        <w:r w:rsidR="009B32EE">
          <w:t>420</w:t>
        </w:r>
        <w:r>
          <w:fldChar w:fldCharType="end"/>
        </w:r>
      </w:hyperlink>
    </w:p>
    <w:p w14:paraId="7E3D5A73" w14:textId="60465639" w:rsidR="00EA6F2B" w:rsidRDefault="00EA6F2B">
      <w:pPr>
        <w:pStyle w:val="TOC5"/>
        <w:rPr>
          <w:rFonts w:asciiTheme="minorHAnsi" w:eastAsiaTheme="minorEastAsia" w:hAnsiTheme="minorHAnsi" w:cstheme="minorBidi"/>
          <w:sz w:val="22"/>
          <w:szCs w:val="22"/>
          <w:lang w:eastAsia="en-AU"/>
        </w:rPr>
      </w:pPr>
      <w:r>
        <w:tab/>
      </w:r>
      <w:hyperlink w:anchor="_Toc75523886" w:history="1">
        <w:r w:rsidRPr="0059598A">
          <w:t>329</w:t>
        </w:r>
        <w:r>
          <w:rPr>
            <w:rFonts w:asciiTheme="minorHAnsi" w:eastAsiaTheme="minorEastAsia" w:hAnsiTheme="minorHAnsi" w:cstheme="minorBidi"/>
            <w:sz w:val="22"/>
            <w:szCs w:val="22"/>
            <w:lang w:eastAsia="en-AU"/>
          </w:rPr>
          <w:tab/>
        </w:r>
        <w:r w:rsidRPr="0059598A">
          <w:t>Draft land management plan—Minister’s direction to revise etc</w:t>
        </w:r>
        <w:r>
          <w:tab/>
        </w:r>
        <w:r>
          <w:fldChar w:fldCharType="begin"/>
        </w:r>
        <w:r>
          <w:instrText xml:space="preserve"> PAGEREF _Toc75523886 \h </w:instrText>
        </w:r>
        <w:r>
          <w:fldChar w:fldCharType="separate"/>
        </w:r>
        <w:r w:rsidR="009B32EE">
          <w:t>421</w:t>
        </w:r>
        <w:r>
          <w:fldChar w:fldCharType="end"/>
        </w:r>
      </w:hyperlink>
    </w:p>
    <w:p w14:paraId="12C3E1FF" w14:textId="0284EB9D" w:rsidR="00EA6F2B" w:rsidRDefault="00EA6F2B">
      <w:pPr>
        <w:pStyle w:val="TOC5"/>
        <w:rPr>
          <w:rFonts w:asciiTheme="minorHAnsi" w:eastAsiaTheme="minorEastAsia" w:hAnsiTheme="minorHAnsi" w:cstheme="minorBidi"/>
          <w:sz w:val="22"/>
          <w:szCs w:val="22"/>
          <w:lang w:eastAsia="en-AU"/>
        </w:rPr>
      </w:pPr>
      <w:r>
        <w:tab/>
      </w:r>
      <w:hyperlink w:anchor="_Toc75523887" w:history="1">
        <w:r w:rsidRPr="0059598A">
          <w:t>330</w:t>
        </w:r>
        <w:r>
          <w:rPr>
            <w:rFonts w:asciiTheme="minorHAnsi" w:eastAsiaTheme="minorEastAsia" w:hAnsiTheme="minorHAnsi" w:cstheme="minorBidi"/>
            <w:sz w:val="22"/>
            <w:szCs w:val="22"/>
            <w:lang w:eastAsia="en-AU"/>
          </w:rPr>
          <w:tab/>
        </w:r>
        <w:r w:rsidRPr="0059598A">
          <w:t>Draft land management plan—Minister’s rejection</w:t>
        </w:r>
        <w:r>
          <w:tab/>
        </w:r>
        <w:r>
          <w:fldChar w:fldCharType="begin"/>
        </w:r>
        <w:r>
          <w:instrText xml:space="preserve"> PAGEREF _Toc75523887 \h </w:instrText>
        </w:r>
        <w:r>
          <w:fldChar w:fldCharType="separate"/>
        </w:r>
        <w:r w:rsidR="009B32EE">
          <w:t>421</w:t>
        </w:r>
        <w:r>
          <w:fldChar w:fldCharType="end"/>
        </w:r>
      </w:hyperlink>
    </w:p>
    <w:p w14:paraId="7FC19C9E" w14:textId="79B093A8" w:rsidR="00EA6F2B" w:rsidRDefault="00EA6F2B">
      <w:pPr>
        <w:pStyle w:val="TOC5"/>
        <w:rPr>
          <w:rFonts w:asciiTheme="minorHAnsi" w:eastAsiaTheme="minorEastAsia" w:hAnsiTheme="minorHAnsi" w:cstheme="minorBidi"/>
          <w:sz w:val="22"/>
          <w:szCs w:val="22"/>
          <w:lang w:eastAsia="en-AU"/>
        </w:rPr>
      </w:pPr>
      <w:r>
        <w:tab/>
      </w:r>
      <w:hyperlink w:anchor="_Toc75523888" w:history="1">
        <w:r w:rsidRPr="0059598A">
          <w:t>331</w:t>
        </w:r>
        <w:r>
          <w:rPr>
            <w:rFonts w:asciiTheme="minorHAnsi" w:eastAsiaTheme="minorEastAsia" w:hAnsiTheme="minorHAnsi" w:cstheme="minorBidi"/>
            <w:sz w:val="22"/>
            <w:szCs w:val="22"/>
            <w:lang w:eastAsia="en-AU"/>
          </w:rPr>
          <w:tab/>
        </w:r>
        <w:r w:rsidRPr="0059598A">
          <w:t>Land management plan—minor amendments</w:t>
        </w:r>
        <w:r>
          <w:tab/>
        </w:r>
        <w:r>
          <w:fldChar w:fldCharType="begin"/>
        </w:r>
        <w:r>
          <w:instrText xml:space="preserve"> PAGEREF _Toc75523888 \h </w:instrText>
        </w:r>
        <w:r>
          <w:fldChar w:fldCharType="separate"/>
        </w:r>
        <w:r w:rsidR="009B32EE">
          <w:t>421</w:t>
        </w:r>
        <w:r>
          <w:fldChar w:fldCharType="end"/>
        </w:r>
      </w:hyperlink>
    </w:p>
    <w:p w14:paraId="41A26750" w14:textId="6F46BEBB" w:rsidR="00EA6F2B" w:rsidRDefault="00EA6F2B">
      <w:pPr>
        <w:pStyle w:val="TOC5"/>
        <w:rPr>
          <w:rFonts w:asciiTheme="minorHAnsi" w:eastAsiaTheme="minorEastAsia" w:hAnsiTheme="minorHAnsi" w:cstheme="minorBidi"/>
          <w:sz w:val="22"/>
          <w:szCs w:val="22"/>
          <w:lang w:eastAsia="en-AU"/>
        </w:rPr>
      </w:pPr>
      <w:r>
        <w:tab/>
      </w:r>
      <w:hyperlink w:anchor="_Toc75523889" w:history="1">
        <w:r w:rsidRPr="0059598A">
          <w:t>332</w:t>
        </w:r>
        <w:r>
          <w:rPr>
            <w:rFonts w:asciiTheme="minorHAnsi" w:eastAsiaTheme="minorEastAsia" w:hAnsiTheme="minorHAnsi" w:cstheme="minorBidi"/>
            <w:sz w:val="22"/>
            <w:szCs w:val="22"/>
            <w:lang w:eastAsia="en-AU"/>
          </w:rPr>
          <w:tab/>
        </w:r>
        <w:r w:rsidRPr="0059598A">
          <w:t>Land management plan—custodian to implement</w:t>
        </w:r>
        <w:r>
          <w:tab/>
        </w:r>
        <w:r>
          <w:fldChar w:fldCharType="begin"/>
        </w:r>
        <w:r>
          <w:instrText xml:space="preserve"> PAGEREF _Toc75523889 \h </w:instrText>
        </w:r>
        <w:r>
          <w:fldChar w:fldCharType="separate"/>
        </w:r>
        <w:r w:rsidR="009B32EE">
          <w:t>422</w:t>
        </w:r>
        <w:r>
          <w:fldChar w:fldCharType="end"/>
        </w:r>
      </w:hyperlink>
    </w:p>
    <w:p w14:paraId="0E62431B" w14:textId="32F55491" w:rsidR="00EA6F2B" w:rsidRDefault="00EA6F2B">
      <w:pPr>
        <w:pStyle w:val="TOC5"/>
        <w:rPr>
          <w:rFonts w:asciiTheme="minorHAnsi" w:eastAsiaTheme="minorEastAsia" w:hAnsiTheme="minorHAnsi" w:cstheme="minorBidi"/>
          <w:sz w:val="22"/>
          <w:szCs w:val="22"/>
          <w:lang w:eastAsia="en-AU"/>
        </w:rPr>
      </w:pPr>
      <w:r>
        <w:tab/>
      </w:r>
      <w:hyperlink w:anchor="_Toc75523890" w:history="1">
        <w:r w:rsidRPr="0059598A">
          <w:t>332A</w:t>
        </w:r>
        <w:r>
          <w:rPr>
            <w:rFonts w:asciiTheme="minorHAnsi" w:eastAsiaTheme="minorEastAsia" w:hAnsiTheme="minorHAnsi" w:cstheme="minorBidi"/>
            <w:sz w:val="22"/>
            <w:szCs w:val="22"/>
            <w:lang w:eastAsia="en-AU"/>
          </w:rPr>
          <w:tab/>
        </w:r>
        <w:r w:rsidRPr="0059598A">
          <w:t>Land management plan—review</w:t>
        </w:r>
        <w:r>
          <w:tab/>
        </w:r>
        <w:r>
          <w:fldChar w:fldCharType="begin"/>
        </w:r>
        <w:r>
          <w:instrText xml:space="preserve"> PAGEREF _Toc75523890 \h </w:instrText>
        </w:r>
        <w:r>
          <w:fldChar w:fldCharType="separate"/>
        </w:r>
        <w:r w:rsidR="009B32EE">
          <w:t>423</w:t>
        </w:r>
        <w:r>
          <w:fldChar w:fldCharType="end"/>
        </w:r>
      </w:hyperlink>
    </w:p>
    <w:p w14:paraId="6AB50A85" w14:textId="45CFDA31" w:rsidR="00EA6F2B" w:rsidRDefault="0026512C">
      <w:pPr>
        <w:pStyle w:val="TOC2"/>
        <w:rPr>
          <w:rFonts w:asciiTheme="minorHAnsi" w:eastAsiaTheme="minorEastAsia" w:hAnsiTheme="minorHAnsi" w:cstheme="minorBidi"/>
          <w:b w:val="0"/>
          <w:sz w:val="22"/>
          <w:szCs w:val="22"/>
          <w:lang w:eastAsia="en-AU"/>
        </w:rPr>
      </w:pPr>
      <w:hyperlink w:anchor="_Toc75523891" w:history="1">
        <w:r w:rsidR="00EA6F2B" w:rsidRPr="0059598A">
          <w:t>Part 10.5</w:t>
        </w:r>
        <w:r w:rsidR="00EA6F2B">
          <w:rPr>
            <w:rFonts w:asciiTheme="minorHAnsi" w:eastAsiaTheme="minorEastAsia" w:hAnsiTheme="minorHAnsi" w:cstheme="minorBidi"/>
            <w:b w:val="0"/>
            <w:sz w:val="22"/>
            <w:szCs w:val="22"/>
            <w:lang w:eastAsia="en-AU"/>
          </w:rPr>
          <w:tab/>
        </w:r>
        <w:r w:rsidR="00EA6F2B" w:rsidRPr="0059598A">
          <w:t>Custodianship map</w:t>
        </w:r>
        <w:r w:rsidR="00EA6F2B" w:rsidRPr="00EA6F2B">
          <w:rPr>
            <w:vanish/>
          </w:rPr>
          <w:tab/>
        </w:r>
        <w:r w:rsidR="00EA6F2B" w:rsidRPr="00EA6F2B">
          <w:rPr>
            <w:vanish/>
          </w:rPr>
          <w:fldChar w:fldCharType="begin"/>
        </w:r>
        <w:r w:rsidR="00EA6F2B" w:rsidRPr="00EA6F2B">
          <w:rPr>
            <w:vanish/>
          </w:rPr>
          <w:instrText xml:space="preserve"> PAGEREF _Toc75523891 \h </w:instrText>
        </w:r>
        <w:r w:rsidR="00EA6F2B" w:rsidRPr="00EA6F2B">
          <w:rPr>
            <w:vanish/>
          </w:rPr>
        </w:r>
        <w:r w:rsidR="00EA6F2B" w:rsidRPr="00EA6F2B">
          <w:rPr>
            <w:vanish/>
          </w:rPr>
          <w:fldChar w:fldCharType="separate"/>
        </w:r>
        <w:r w:rsidR="009B32EE">
          <w:rPr>
            <w:vanish/>
          </w:rPr>
          <w:t>424</w:t>
        </w:r>
        <w:r w:rsidR="00EA6F2B" w:rsidRPr="00EA6F2B">
          <w:rPr>
            <w:vanish/>
          </w:rPr>
          <w:fldChar w:fldCharType="end"/>
        </w:r>
      </w:hyperlink>
    </w:p>
    <w:p w14:paraId="3E61747F" w14:textId="2E551807" w:rsidR="00EA6F2B" w:rsidRDefault="00EA6F2B">
      <w:pPr>
        <w:pStyle w:val="TOC5"/>
        <w:rPr>
          <w:rFonts w:asciiTheme="minorHAnsi" w:eastAsiaTheme="minorEastAsia" w:hAnsiTheme="minorHAnsi" w:cstheme="minorBidi"/>
          <w:sz w:val="22"/>
          <w:szCs w:val="22"/>
          <w:lang w:eastAsia="en-AU"/>
        </w:rPr>
      </w:pPr>
      <w:r>
        <w:tab/>
      </w:r>
      <w:hyperlink w:anchor="_Toc75523892" w:history="1">
        <w:r w:rsidRPr="0059598A">
          <w:t>333</w:t>
        </w:r>
        <w:r>
          <w:rPr>
            <w:rFonts w:asciiTheme="minorHAnsi" w:eastAsiaTheme="minorEastAsia" w:hAnsiTheme="minorHAnsi" w:cstheme="minorBidi"/>
            <w:sz w:val="22"/>
            <w:szCs w:val="22"/>
            <w:lang w:eastAsia="en-AU"/>
          </w:rPr>
          <w:tab/>
        </w:r>
        <w:r w:rsidRPr="0059598A">
          <w:t xml:space="preserve">What is a </w:t>
        </w:r>
        <w:r w:rsidRPr="0059598A">
          <w:rPr>
            <w:i/>
          </w:rPr>
          <w:t>custodian</w:t>
        </w:r>
        <w:r w:rsidRPr="0059598A">
          <w:t>?</w:t>
        </w:r>
        <w:r>
          <w:tab/>
        </w:r>
        <w:r>
          <w:fldChar w:fldCharType="begin"/>
        </w:r>
        <w:r>
          <w:instrText xml:space="preserve"> PAGEREF _Toc75523892 \h </w:instrText>
        </w:r>
        <w:r>
          <w:fldChar w:fldCharType="separate"/>
        </w:r>
        <w:r w:rsidR="009B32EE">
          <w:t>424</w:t>
        </w:r>
        <w:r>
          <w:fldChar w:fldCharType="end"/>
        </w:r>
      </w:hyperlink>
    </w:p>
    <w:p w14:paraId="3BBF005B" w14:textId="21E315B6" w:rsidR="00EA6F2B" w:rsidRDefault="00EA6F2B">
      <w:pPr>
        <w:pStyle w:val="TOC5"/>
        <w:rPr>
          <w:rFonts w:asciiTheme="minorHAnsi" w:eastAsiaTheme="minorEastAsia" w:hAnsiTheme="minorHAnsi" w:cstheme="minorBidi"/>
          <w:sz w:val="22"/>
          <w:szCs w:val="22"/>
          <w:lang w:eastAsia="en-AU"/>
        </w:rPr>
      </w:pPr>
      <w:r>
        <w:tab/>
      </w:r>
      <w:hyperlink w:anchor="_Toc75523893" w:history="1">
        <w:r w:rsidRPr="0059598A">
          <w:t>334</w:t>
        </w:r>
        <w:r>
          <w:rPr>
            <w:rFonts w:asciiTheme="minorHAnsi" w:eastAsiaTheme="minorEastAsia" w:hAnsiTheme="minorHAnsi" w:cstheme="minorBidi"/>
            <w:sz w:val="22"/>
            <w:szCs w:val="22"/>
            <w:lang w:eastAsia="en-AU"/>
          </w:rPr>
          <w:tab/>
        </w:r>
        <w:r w:rsidRPr="0059598A">
          <w:t>Custodianship map</w:t>
        </w:r>
        <w:r>
          <w:tab/>
        </w:r>
        <w:r>
          <w:fldChar w:fldCharType="begin"/>
        </w:r>
        <w:r>
          <w:instrText xml:space="preserve"> PAGEREF _Toc75523893 \h </w:instrText>
        </w:r>
        <w:r>
          <w:fldChar w:fldCharType="separate"/>
        </w:r>
        <w:r w:rsidR="009B32EE">
          <w:t>424</w:t>
        </w:r>
        <w:r>
          <w:fldChar w:fldCharType="end"/>
        </w:r>
      </w:hyperlink>
    </w:p>
    <w:p w14:paraId="297D8331" w14:textId="59DF14B5" w:rsidR="00EA6F2B" w:rsidRDefault="0026512C">
      <w:pPr>
        <w:pStyle w:val="TOC2"/>
        <w:rPr>
          <w:rFonts w:asciiTheme="minorHAnsi" w:eastAsiaTheme="minorEastAsia" w:hAnsiTheme="minorHAnsi" w:cstheme="minorBidi"/>
          <w:b w:val="0"/>
          <w:sz w:val="22"/>
          <w:szCs w:val="22"/>
          <w:lang w:eastAsia="en-AU"/>
        </w:rPr>
      </w:pPr>
      <w:hyperlink w:anchor="_Toc75523894" w:history="1">
        <w:r w:rsidR="00EA6F2B" w:rsidRPr="0059598A">
          <w:t>Part 10.6</w:t>
        </w:r>
        <w:r w:rsidR="00EA6F2B">
          <w:rPr>
            <w:rFonts w:asciiTheme="minorHAnsi" w:eastAsiaTheme="minorEastAsia" w:hAnsiTheme="minorHAnsi" w:cstheme="minorBidi"/>
            <w:b w:val="0"/>
            <w:sz w:val="22"/>
            <w:szCs w:val="22"/>
            <w:lang w:eastAsia="en-AU"/>
          </w:rPr>
          <w:tab/>
        </w:r>
        <w:r w:rsidR="00EA6F2B" w:rsidRPr="0059598A">
          <w:t>Leases for public land</w:t>
        </w:r>
        <w:r w:rsidR="00EA6F2B" w:rsidRPr="00EA6F2B">
          <w:rPr>
            <w:vanish/>
          </w:rPr>
          <w:tab/>
        </w:r>
        <w:r w:rsidR="00EA6F2B" w:rsidRPr="00EA6F2B">
          <w:rPr>
            <w:vanish/>
          </w:rPr>
          <w:fldChar w:fldCharType="begin"/>
        </w:r>
        <w:r w:rsidR="00EA6F2B" w:rsidRPr="00EA6F2B">
          <w:rPr>
            <w:vanish/>
          </w:rPr>
          <w:instrText xml:space="preserve"> PAGEREF _Toc75523894 \h </w:instrText>
        </w:r>
        <w:r w:rsidR="00EA6F2B" w:rsidRPr="00EA6F2B">
          <w:rPr>
            <w:vanish/>
          </w:rPr>
        </w:r>
        <w:r w:rsidR="00EA6F2B" w:rsidRPr="00EA6F2B">
          <w:rPr>
            <w:vanish/>
          </w:rPr>
          <w:fldChar w:fldCharType="separate"/>
        </w:r>
        <w:r w:rsidR="009B32EE">
          <w:rPr>
            <w:vanish/>
          </w:rPr>
          <w:t>425</w:t>
        </w:r>
        <w:r w:rsidR="00EA6F2B" w:rsidRPr="00EA6F2B">
          <w:rPr>
            <w:vanish/>
          </w:rPr>
          <w:fldChar w:fldCharType="end"/>
        </w:r>
      </w:hyperlink>
    </w:p>
    <w:p w14:paraId="4F1ECA5D" w14:textId="2118E49C" w:rsidR="00EA6F2B" w:rsidRDefault="00EA6F2B">
      <w:pPr>
        <w:pStyle w:val="TOC5"/>
        <w:rPr>
          <w:rFonts w:asciiTheme="minorHAnsi" w:eastAsiaTheme="minorEastAsia" w:hAnsiTheme="minorHAnsi" w:cstheme="minorBidi"/>
          <w:sz w:val="22"/>
          <w:szCs w:val="22"/>
          <w:lang w:eastAsia="en-AU"/>
        </w:rPr>
      </w:pPr>
      <w:r>
        <w:tab/>
      </w:r>
      <w:hyperlink w:anchor="_Toc75523895" w:history="1">
        <w:r w:rsidRPr="0059598A">
          <w:t>335</w:t>
        </w:r>
        <w:r>
          <w:rPr>
            <w:rFonts w:asciiTheme="minorHAnsi" w:eastAsiaTheme="minorEastAsia" w:hAnsiTheme="minorHAnsi" w:cstheme="minorBidi"/>
            <w:sz w:val="22"/>
            <w:szCs w:val="22"/>
            <w:lang w:eastAsia="en-AU"/>
          </w:rPr>
          <w:tab/>
        </w:r>
        <w:r w:rsidRPr="0059598A">
          <w:t>Definitions—pt 10.6</w:t>
        </w:r>
        <w:r>
          <w:tab/>
        </w:r>
        <w:r>
          <w:fldChar w:fldCharType="begin"/>
        </w:r>
        <w:r>
          <w:instrText xml:space="preserve"> PAGEREF _Toc75523895 \h </w:instrText>
        </w:r>
        <w:r>
          <w:fldChar w:fldCharType="separate"/>
        </w:r>
        <w:r w:rsidR="009B32EE">
          <w:t>425</w:t>
        </w:r>
        <w:r>
          <w:fldChar w:fldCharType="end"/>
        </w:r>
      </w:hyperlink>
    </w:p>
    <w:p w14:paraId="6B462A46" w14:textId="67FD3C8D" w:rsidR="00EA6F2B" w:rsidRDefault="00EA6F2B">
      <w:pPr>
        <w:pStyle w:val="TOC5"/>
        <w:rPr>
          <w:rFonts w:asciiTheme="minorHAnsi" w:eastAsiaTheme="minorEastAsia" w:hAnsiTheme="minorHAnsi" w:cstheme="minorBidi"/>
          <w:sz w:val="22"/>
          <w:szCs w:val="22"/>
          <w:lang w:eastAsia="en-AU"/>
        </w:rPr>
      </w:pPr>
      <w:r>
        <w:tab/>
      </w:r>
      <w:hyperlink w:anchor="_Toc75523896" w:history="1">
        <w:r w:rsidRPr="0059598A">
          <w:t>336</w:t>
        </w:r>
        <w:r>
          <w:rPr>
            <w:rFonts w:asciiTheme="minorHAnsi" w:eastAsiaTheme="minorEastAsia" w:hAnsiTheme="minorHAnsi" w:cstheme="minorBidi"/>
            <w:sz w:val="22"/>
            <w:szCs w:val="22"/>
            <w:lang w:eastAsia="en-AU"/>
          </w:rPr>
          <w:tab/>
        </w:r>
        <w:r w:rsidRPr="0059598A">
          <w:t>Leases of public land—generally</w:t>
        </w:r>
        <w:r>
          <w:tab/>
        </w:r>
        <w:r>
          <w:fldChar w:fldCharType="begin"/>
        </w:r>
        <w:r>
          <w:instrText xml:space="preserve"> PAGEREF _Toc75523896 \h </w:instrText>
        </w:r>
        <w:r>
          <w:fldChar w:fldCharType="separate"/>
        </w:r>
        <w:r w:rsidR="009B32EE">
          <w:t>425</w:t>
        </w:r>
        <w:r>
          <w:fldChar w:fldCharType="end"/>
        </w:r>
      </w:hyperlink>
    </w:p>
    <w:p w14:paraId="7DD0AD1F" w14:textId="7079FE88" w:rsidR="00EA6F2B" w:rsidRDefault="00EA6F2B">
      <w:pPr>
        <w:pStyle w:val="TOC5"/>
        <w:rPr>
          <w:rFonts w:asciiTheme="minorHAnsi" w:eastAsiaTheme="minorEastAsia" w:hAnsiTheme="minorHAnsi" w:cstheme="minorBidi"/>
          <w:sz w:val="22"/>
          <w:szCs w:val="22"/>
          <w:lang w:eastAsia="en-AU"/>
        </w:rPr>
      </w:pPr>
      <w:r>
        <w:tab/>
      </w:r>
      <w:hyperlink w:anchor="_Toc75523897" w:history="1">
        <w:r w:rsidRPr="0059598A">
          <w:t>337</w:t>
        </w:r>
        <w:r>
          <w:rPr>
            <w:rFonts w:asciiTheme="minorHAnsi" w:eastAsiaTheme="minorEastAsia" w:hAnsiTheme="minorHAnsi" w:cstheme="minorBidi"/>
            <w:sz w:val="22"/>
            <w:szCs w:val="22"/>
            <w:lang w:eastAsia="en-AU"/>
          </w:rPr>
          <w:tab/>
        </w:r>
        <w:r w:rsidRPr="0059598A">
          <w:t>Grant of leases of public land</w:t>
        </w:r>
        <w:r>
          <w:tab/>
        </w:r>
        <w:r>
          <w:fldChar w:fldCharType="begin"/>
        </w:r>
        <w:r>
          <w:instrText xml:space="preserve"> PAGEREF _Toc75523897 \h </w:instrText>
        </w:r>
        <w:r>
          <w:fldChar w:fldCharType="separate"/>
        </w:r>
        <w:r w:rsidR="009B32EE">
          <w:t>425</w:t>
        </w:r>
        <w:r>
          <w:fldChar w:fldCharType="end"/>
        </w:r>
      </w:hyperlink>
    </w:p>
    <w:p w14:paraId="498E7B77" w14:textId="7F23DB81" w:rsidR="00EA6F2B" w:rsidRDefault="0026512C">
      <w:pPr>
        <w:pStyle w:val="TOC2"/>
        <w:rPr>
          <w:rFonts w:asciiTheme="minorHAnsi" w:eastAsiaTheme="minorEastAsia" w:hAnsiTheme="minorHAnsi" w:cstheme="minorBidi"/>
          <w:b w:val="0"/>
          <w:sz w:val="22"/>
          <w:szCs w:val="22"/>
          <w:lang w:eastAsia="en-AU"/>
        </w:rPr>
      </w:pPr>
      <w:hyperlink w:anchor="_Toc75523898" w:history="1">
        <w:r w:rsidR="00EA6F2B" w:rsidRPr="0059598A">
          <w:t>Part 10.7</w:t>
        </w:r>
        <w:r w:rsidR="00EA6F2B">
          <w:rPr>
            <w:rFonts w:asciiTheme="minorHAnsi" w:eastAsiaTheme="minorEastAsia" w:hAnsiTheme="minorHAnsi" w:cstheme="minorBidi"/>
            <w:b w:val="0"/>
            <w:sz w:val="22"/>
            <w:szCs w:val="22"/>
            <w:lang w:eastAsia="en-AU"/>
          </w:rPr>
          <w:tab/>
        </w:r>
        <w:r w:rsidR="00EA6F2B" w:rsidRPr="0059598A">
          <w:t>Public land—miscellaneous</w:t>
        </w:r>
        <w:r w:rsidR="00EA6F2B" w:rsidRPr="00EA6F2B">
          <w:rPr>
            <w:vanish/>
          </w:rPr>
          <w:tab/>
        </w:r>
        <w:r w:rsidR="00EA6F2B" w:rsidRPr="00EA6F2B">
          <w:rPr>
            <w:vanish/>
          </w:rPr>
          <w:fldChar w:fldCharType="begin"/>
        </w:r>
        <w:r w:rsidR="00EA6F2B" w:rsidRPr="00EA6F2B">
          <w:rPr>
            <w:vanish/>
          </w:rPr>
          <w:instrText xml:space="preserve"> PAGEREF _Toc75523898 \h </w:instrText>
        </w:r>
        <w:r w:rsidR="00EA6F2B" w:rsidRPr="00EA6F2B">
          <w:rPr>
            <w:vanish/>
          </w:rPr>
        </w:r>
        <w:r w:rsidR="00EA6F2B" w:rsidRPr="00EA6F2B">
          <w:rPr>
            <w:vanish/>
          </w:rPr>
          <w:fldChar w:fldCharType="separate"/>
        </w:r>
        <w:r w:rsidR="009B32EE">
          <w:rPr>
            <w:vanish/>
          </w:rPr>
          <w:t>426</w:t>
        </w:r>
        <w:r w:rsidR="00EA6F2B" w:rsidRPr="00EA6F2B">
          <w:rPr>
            <w:vanish/>
          </w:rPr>
          <w:fldChar w:fldCharType="end"/>
        </w:r>
      </w:hyperlink>
    </w:p>
    <w:p w14:paraId="7A237226" w14:textId="49F27D2E" w:rsidR="00EA6F2B" w:rsidRDefault="00EA6F2B">
      <w:pPr>
        <w:pStyle w:val="TOC5"/>
        <w:rPr>
          <w:rFonts w:asciiTheme="minorHAnsi" w:eastAsiaTheme="minorEastAsia" w:hAnsiTheme="minorHAnsi" w:cstheme="minorBidi"/>
          <w:sz w:val="22"/>
          <w:szCs w:val="22"/>
          <w:lang w:eastAsia="en-AU"/>
        </w:rPr>
      </w:pPr>
      <w:r>
        <w:tab/>
      </w:r>
      <w:hyperlink w:anchor="_Toc75523899" w:history="1">
        <w:r w:rsidRPr="0059598A">
          <w:t>338</w:t>
        </w:r>
        <w:r>
          <w:rPr>
            <w:rFonts w:asciiTheme="minorHAnsi" w:eastAsiaTheme="minorEastAsia" w:hAnsiTheme="minorHAnsi" w:cstheme="minorBidi"/>
            <w:sz w:val="22"/>
            <w:szCs w:val="22"/>
            <w:lang w:eastAsia="en-AU"/>
          </w:rPr>
          <w:tab/>
        </w:r>
        <w:r w:rsidRPr="0059598A">
          <w:t>Miners’ rights in relation to public land</w:t>
        </w:r>
        <w:r>
          <w:tab/>
        </w:r>
        <w:r>
          <w:fldChar w:fldCharType="begin"/>
        </w:r>
        <w:r>
          <w:instrText xml:space="preserve"> PAGEREF _Toc75523899 \h </w:instrText>
        </w:r>
        <w:r>
          <w:fldChar w:fldCharType="separate"/>
        </w:r>
        <w:r w:rsidR="009B32EE">
          <w:t>426</w:t>
        </w:r>
        <w:r>
          <w:fldChar w:fldCharType="end"/>
        </w:r>
      </w:hyperlink>
    </w:p>
    <w:p w14:paraId="3CDF078D" w14:textId="14B1A12A" w:rsidR="00EA6F2B" w:rsidRDefault="0026512C">
      <w:pPr>
        <w:pStyle w:val="TOC1"/>
        <w:rPr>
          <w:rFonts w:asciiTheme="minorHAnsi" w:eastAsiaTheme="minorEastAsia" w:hAnsiTheme="minorHAnsi" w:cstheme="minorBidi"/>
          <w:b w:val="0"/>
          <w:sz w:val="22"/>
          <w:szCs w:val="22"/>
          <w:lang w:eastAsia="en-AU"/>
        </w:rPr>
      </w:pPr>
      <w:hyperlink w:anchor="_Toc75523900" w:history="1">
        <w:r w:rsidR="00EA6F2B" w:rsidRPr="0059598A">
          <w:t>Chapter 11</w:t>
        </w:r>
        <w:r w:rsidR="00EA6F2B">
          <w:rPr>
            <w:rFonts w:asciiTheme="minorHAnsi" w:eastAsiaTheme="minorEastAsia" w:hAnsiTheme="minorHAnsi" w:cstheme="minorBidi"/>
            <w:b w:val="0"/>
            <w:sz w:val="22"/>
            <w:szCs w:val="22"/>
            <w:lang w:eastAsia="en-AU"/>
          </w:rPr>
          <w:tab/>
        </w:r>
        <w:r w:rsidR="00EA6F2B" w:rsidRPr="0059598A">
          <w:t>Controlled activities</w:t>
        </w:r>
        <w:r w:rsidR="00EA6F2B" w:rsidRPr="00EA6F2B">
          <w:rPr>
            <w:vanish/>
          </w:rPr>
          <w:tab/>
        </w:r>
        <w:r w:rsidR="00EA6F2B" w:rsidRPr="00EA6F2B">
          <w:rPr>
            <w:vanish/>
          </w:rPr>
          <w:fldChar w:fldCharType="begin"/>
        </w:r>
        <w:r w:rsidR="00EA6F2B" w:rsidRPr="00EA6F2B">
          <w:rPr>
            <w:vanish/>
          </w:rPr>
          <w:instrText xml:space="preserve"> PAGEREF _Toc75523900 \h </w:instrText>
        </w:r>
        <w:r w:rsidR="00EA6F2B" w:rsidRPr="00EA6F2B">
          <w:rPr>
            <w:vanish/>
          </w:rPr>
        </w:r>
        <w:r w:rsidR="00EA6F2B" w:rsidRPr="00EA6F2B">
          <w:rPr>
            <w:vanish/>
          </w:rPr>
          <w:fldChar w:fldCharType="separate"/>
        </w:r>
        <w:r w:rsidR="009B32EE">
          <w:rPr>
            <w:vanish/>
          </w:rPr>
          <w:t>427</w:t>
        </w:r>
        <w:r w:rsidR="00EA6F2B" w:rsidRPr="00EA6F2B">
          <w:rPr>
            <w:vanish/>
          </w:rPr>
          <w:fldChar w:fldCharType="end"/>
        </w:r>
      </w:hyperlink>
    </w:p>
    <w:p w14:paraId="53318DDA" w14:textId="06F4855D" w:rsidR="00EA6F2B" w:rsidRDefault="0026512C">
      <w:pPr>
        <w:pStyle w:val="TOC2"/>
        <w:rPr>
          <w:rFonts w:asciiTheme="minorHAnsi" w:eastAsiaTheme="minorEastAsia" w:hAnsiTheme="minorHAnsi" w:cstheme="minorBidi"/>
          <w:b w:val="0"/>
          <w:sz w:val="22"/>
          <w:szCs w:val="22"/>
          <w:lang w:eastAsia="en-AU"/>
        </w:rPr>
      </w:pPr>
      <w:hyperlink w:anchor="_Toc75523901" w:history="1">
        <w:r w:rsidR="00EA6F2B" w:rsidRPr="0059598A">
          <w:t>Part 11.1</w:t>
        </w:r>
        <w:r w:rsidR="00EA6F2B">
          <w:rPr>
            <w:rFonts w:asciiTheme="minorHAnsi" w:eastAsiaTheme="minorEastAsia" w:hAnsiTheme="minorHAnsi" w:cstheme="minorBidi"/>
            <w:b w:val="0"/>
            <w:sz w:val="22"/>
            <w:szCs w:val="22"/>
            <w:lang w:eastAsia="en-AU"/>
          </w:rPr>
          <w:tab/>
        </w:r>
        <w:r w:rsidR="00EA6F2B" w:rsidRPr="0059598A">
          <w:t>Interpretation—ch 11</w:t>
        </w:r>
        <w:r w:rsidR="00EA6F2B" w:rsidRPr="00EA6F2B">
          <w:rPr>
            <w:vanish/>
          </w:rPr>
          <w:tab/>
        </w:r>
        <w:r w:rsidR="00EA6F2B" w:rsidRPr="00EA6F2B">
          <w:rPr>
            <w:vanish/>
          </w:rPr>
          <w:fldChar w:fldCharType="begin"/>
        </w:r>
        <w:r w:rsidR="00EA6F2B" w:rsidRPr="00EA6F2B">
          <w:rPr>
            <w:vanish/>
          </w:rPr>
          <w:instrText xml:space="preserve"> PAGEREF _Toc75523901 \h </w:instrText>
        </w:r>
        <w:r w:rsidR="00EA6F2B" w:rsidRPr="00EA6F2B">
          <w:rPr>
            <w:vanish/>
          </w:rPr>
        </w:r>
        <w:r w:rsidR="00EA6F2B" w:rsidRPr="00EA6F2B">
          <w:rPr>
            <w:vanish/>
          </w:rPr>
          <w:fldChar w:fldCharType="separate"/>
        </w:r>
        <w:r w:rsidR="009B32EE">
          <w:rPr>
            <w:vanish/>
          </w:rPr>
          <w:t>427</w:t>
        </w:r>
        <w:r w:rsidR="00EA6F2B" w:rsidRPr="00EA6F2B">
          <w:rPr>
            <w:vanish/>
          </w:rPr>
          <w:fldChar w:fldCharType="end"/>
        </w:r>
      </w:hyperlink>
    </w:p>
    <w:p w14:paraId="2F1BD809" w14:textId="77367C4F" w:rsidR="00EA6F2B" w:rsidRDefault="00EA6F2B">
      <w:pPr>
        <w:pStyle w:val="TOC5"/>
        <w:rPr>
          <w:rFonts w:asciiTheme="minorHAnsi" w:eastAsiaTheme="minorEastAsia" w:hAnsiTheme="minorHAnsi" w:cstheme="minorBidi"/>
          <w:sz w:val="22"/>
          <w:szCs w:val="22"/>
          <w:lang w:eastAsia="en-AU"/>
        </w:rPr>
      </w:pPr>
      <w:r>
        <w:tab/>
      </w:r>
      <w:hyperlink w:anchor="_Toc75523902" w:history="1">
        <w:r w:rsidRPr="0059598A">
          <w:t>339</w:t>
        </w:r>
        <w:r>
          <w:rPr>
            <w:rFonts w:asciiTheme="minorHAnsi" w:eastAsiaTheme="minorEastAsia" w:hAnsiTheme="minorHAnsi" w:cstheme="minorBidi"/>
            <w:sz w:val="22"/>
            <w:szCs w:val="22"/>
            <w:lang w:eastAsia="en-AU"/>
          </w:rPr>
          <w:tab/>
        </w:r>
        <w:r w:rsidRPr="0059598A">
          <w:t>Definitions</w:t>
        </w:r>
        <w:r>
          <w:tab/>
        </w:r>
        <w:r>
          <w:fldChar w:fldCharType="begin"/>
        </w:r>
        <w:r>
          <w:instrText xml:space="preserve"> PAGEREF _Toc75523902 \h </w:instrText>
        </w:r>
        <w:r>
          <w:fldChar w:fldCharType="separate"/>
        </w:r>
        <w:r w:rsidR="009B32EE">
          <w:t>427</w:t>
        </w:r>
        <w:r>
          <w:fldChar w:fldCharType="end"/>
        </w:r>
      </w:hyperlink>
    </w:p>
    <w:p w14:paraId="5A3BA410" w14:textId="2E395899" w:rsidR="00EA6F2B" w:rsidRDefault="0026512C">
      <w:pPr>
        <w:pStyle w:val="TOC2"/>
        <w:rPr>
          <w:rFonts w:asciiTheme="minorHAnsi" w:eastAsiaTheme="minorEastAsia" w:hAnsiTheme="minorHAnsi" w:cstheme="minorBidi"/>
          <w:b w:val="0"/>
          <w:sz w:val="22"/>
          <w:szCs w:val="22"/>
          <w:lang w:eastAsia="en-AU"/>
        </w:rPr>
      </w:pPr>
      <w:hyperlink w:anchor="_Toc75523903" w:history="1">
        <w:r w:rsidR="00EA6F2B" w:rsidRPr="0059598A">
          <w:t>Part 11.2</w:t>
        </w:r>
        <w:r w:rsidR="00EA6F2B">
          <w:rPr>
            <w:rFonts w:asciiTheme="minorHAnsi" w:eastAsiaTheme="minorEastAsia" w:hAnsiTheme="minorHAnsi" w:cstheme="minorBidi"/>
            <w:b w:val="0"/>
            <w:sz w:val="22"/>
            <w:szCs w:val="22"/>
            <w:lang w:eastAsia="en-AU"/>
          </w:rPr>
          <w:tab/>
        </w:r>
        <w:r w:rsidR="00EA6F2B" w:rsidRPr="0059598A">
          <w:t>Complaints about controlled activities</w:t>
        </w:r>
        <w:r w:rsidR="00EA6F2B" w:rsidRPr="00EA6F2B">
          <w:rPr>
            <w:vanish/>
          </w:rPr>
          <w:tab/>
        </w:r>
        <w:r w:rsidR="00EA6F2B" w:rsidRPr="00EA6F2B">
          <w:rPr>
            <w:vanish/>
          </w:rPr>
          <w:fldChar w:fldCharType="begin"/>
        </w:r>
        <w:r w:rsidR="00EA6F2B" w:rsidRPr="00EA6F2B">
          <w:rPr>
            <w:vanish/>
          </w:rPr>
          <w:instrText xml:space="preserve"> PAGEREF _Toc75523903 \h </w:instrText>
        </w:r>
        <w:r w:rsidR="00EA6F2B" w:rsidRPr="00EA6F2B">
          <w:rPr>
            <w:vanish/>
          </w:rPr>
        </w:r>
        <w:r w:rsidR="00EA6F2B" w:rsidRPr="00EA6F2B">
          <w:rPr>
            <w:vanish/>
          </w:rPr>
          <w:fldChar w:fldCharType="separate"/>
        </w:r>
        <w:r w:rsidR="009B32EE">
          <w:rPr>
            <w:vanish/>
          </w:rPr>
          <w:t>428</w:t>
        </w:r>
        <w:r w:rsidR="00EA6F2B" w:rsidRPr="00EA6F2B">
          <w:rPr>
            <w:vanish/>
          </w:rPr>
          <w:fldChar w:fldCharType="end"/>
        </w:r>
      </w:hyperlink>
    </w:p>
    <w:p w14:paraId="3D11EF00" w14:textId="2B2322B2" w:rsidR="00EA6F2B" w:rsidRDefault="00EA6F2B">
      <w:pPr>
        <w:pStyle w:val="TOC5"/>
        <w:rPr>
          <w:rFonts w:asciiTheme="minorHAnsi" w:eastAsiaTheme="minorEastAsia" w:hAnsiTheme="minorHAnsi" w:cstheme="minorBidi"/>
          <w:sz w:val="22"/>
          <w:szCs w:val="22"/>
          <w:lang w:eastAsia="en-AU"/>
        </w:rPr>
      </w:pPr>
      <w:r>
        <w:tab/>
      </w:r>
      <w:hyperlink w:anchor="_Toc75523904" w:history="1">
        <w:r w:rsidRPr="0059598A">
          <w:t>340</w:t>
        </w:r>
        <w:r>
          <w:rPr>
            <w:rFonts w:asciiTheme="minorHAnsi" w:eastAsiaTheme="minorEastAsia" w:hAnsiTheme="minorHAnsi" w:cstheme="minorBidi"/>
            <w:sz w:val="22"/>
            <w:szCs w:val="22"/>
            <w:lang w:eastAsia="en-AU"/>
          </w:rPr>
          <w:tab/>
        </w:r>
        <w:r w:rsidRPr="0059598A">
          <w:t>Who may complain?</w:t>
        </w:r>
        <w:r>
          <w:tab/>
        </w:r>
        <w:r>
          <w:fldChar w:fldCharType="begin"/>
        </w:r>
        <w:r>
          <w:instrText xml:space="preserve"> PAGEREF _Toc75523904 \h </w:instrText>
        </w:r>
        <w:r>
          <w:fldChar w:fldCharType="separate"/>
        </w:r>
        <w:r w:rsidR="009B32EE">
          <w:t>428</w:t>
        </w:r>
        <w:r>
          <w:fldChar w:fldCharType="end"/>
        </w:r>
      </w:hyperlink>
    </w:p>
    <w:p w14:paraId="740AB022" w14:textId="3F5E4855" w:rsidR="00EA6F2B" w:rsidRDefault="00EA6F2B">
      <w:pPr>
        <w:pStyle w:val="TOC5"/>
        <w:rPr>
          <w:rFonts w:asciiTheme="minorHAnsi" w:eastAsiaTheme="minorEastAsia" w:hAnsiTheme="minorHAnsi" w:cstheme="minorBidi"/>
          <w:sz w:val="22"/>
          <w:szCs w:val="22"/>
          <w:lang w:eastAsia="en-AU"/>
        </w:rPr>
      </w:pPr>
      <w:r>
        <w:tab/>
      </w:r>
      <w:hyperlink w:anchor="_Toc75523905" w:history="1">
        <w:r w:rsidRPr="0059598A">
          <w:t>341</w:t>
        </w:r>
        <w:r>
          <w:rPr>
            <w:rFonts w:asciiTheme="minorHAnsi" w:eastAsiaTheme="minorEastAsia" w:hAnsiTheme="minorHAnsi" w:cstheme="minorBidi"/>
            <w:sz w:val="22"/>
            <w:szCs w:val="22"/>
            <w:lang w:eastAsia="en-AU"/>
          </w:rPr>
          <w:tab/>
        </w:r>
        <w:r w:rsidRPr="0059598A">
          <w:t>Form of complaints</w:t>
        </w:r>
        <w:r>
          <w:tab/>
        </w:r>
        <w:r>
          <w:fldChar w:fldCharType="begin"/>
        </w:r>
        <w:r>
          <w:instrText xml:space="preserve"> PAGEREF _Toc75523905 \h </w:instrText>
        </w:r>
        <w:r>
          <w:fldChar w:fldCharType="separate"/>
        </w:r>
        <w:r w:rsidR="009B32EE">
          <w:t>428</w:t>
        </w:r>
        <w:r>
          <w:fldChar w:fldCharType="end"/>
        </w:r>
      </w:hyperlink>
    </w:p>
    <w:p w14:paraId="59140016" w14:textId="49CF5D8E" w:rsidR="00EA6F2B" w:rsidRDefault="00EA6F2B">
      <w:pPr>
        <w:pStyle w:val="TOC5"/>
        <w:rPr>
          <w:rFonts w:asciiTheme="minorHAnsi" w:eastAsiaTheme="minorEastAsia" w:hAnsiTheme="minorHAnsi" w:cstheme="minorBidi"/>
          <w:sz w:val="22"/>
          <w:szCs w:val="22"/>
          <w:lang w:eastAsia="en-AU"/>
        </w:rPr>
      </w:pPr>
      <w:r>
        <w:tab/>
      </w:r>
      <w:hyperlink w:anchor="_Toc75523906" w:history="1">
        <w:r w:rsidRPr="0059598A">
          <w:t>342</w:t>
        </w:r>
        <w:r>
          <w:rPr>
            <w:rFonts w:asciiTheme="minorHAnsi" w:eastAsiaTheme="minorEastAsia" w:hAnsiTheme="minorHAnsi" w:cstheme="minorBidi"/>
            <w:sz w:val="22"/>
            <w:szCs w:val="22"/>
            <w:lang w:eastAsia="en-AU"/>
          </w:rPr>
          <w:tab/>
        </w:r>
        <w:r w:rsidRPr="0059598A">
          <w:t>Withdrawal of complaints</w:t>
        </w:r>
        <w:r>
          <w:tab/>
        </w:r>
        <w:r>
          <w:fldChar w:fldCharType="begin"/>
        </w:r>
        <w:r>
          <w:instrText xml:space="preserve"> PAGEREF _Toc75523906 \h </w:instrText>
        </w:r>
        <w:r>
          <w:fldChar w:fldCharType="separate"/>
        </w:r>
        <w:r w:rsidR="009B32EE">
          <w:t>429</w:t>
        </w:r>
        <w:r>
          <w:fldChar w:fldCharType="end"/>
        </w:r>
      </w:hyperlink>
    </w:p>
    <w:p w14:paraId="6F543005" w14:textId="5692AB83" w:rsidR="00EA6F2B" w:rsidRDefault="00EA6F2B">
      <w:pPr>
        <w:pStyle w:val="TOC5"/>
        <w:rPr>
          <w:rFonts w:asciiTheme="minorHAnsi" w:eastAsiaTheme="minorEastAsia" w:hAnsiTheme="minorHAnsi" w:cstheme="minorBidi"/>
          <w:sz w:val="22"/>
          <w:szCs w:val="22"/>
          <w:lang w:eastAsia="en-AU"/>
        </w:rPr>
      </w:pPr>
      <w:r>
        <w:tab/>
      </w:r>
      <w:hyperlink w:anchor="_Toc75523907" w:history="1">
        <w:r w:rsidRPr="0059598A">
          <w:t>343</w:t>
        </w:r>
        <w:r>
          <w:rPr>
            <w:rFonts w:asciiTheme="minorHAnsi" w:eastAsiaTheme="minorEastAsia" w:hAnsiTheme="minorHAnsi" w:cstheme="minorBidi"/>
            <w:sz w:val="22"/>
            <w:szCs w:val="22"/>
            <w:lang w:eastAsia="en-AU"/>
          </w:rPr>
          <w:tab/>
        </w:r>
        <w:r w:rsidRPr="0059598A">
          <w:t>Further information about complaints etc</w:t>
        </w:r>
        <w:r>
          <w:tab/>
        </w:r>
        <w:r>
          <w:fldChar w:fldCharType="begin"/>
        </w:r>
        <w:r>
          <w:instrText xml:space="preserve"> PAGEREF _Toc75523907 \h </w:instrText>
        </w:r>
        <w:r>
          <w:fldChar w:fldCharType="separate"/>
        </w:r>
        <w:r w:rsidR="009B32EE">
          <w:t>430</w:t>
        </w:r>
        <w:r>
          <w:fldChar w:fldCharType="end"/>
        </w:r>
      </w:hyperlink>
    </w:p>
    <w:p w14:paraId="0BC31C77" w14:textId="62E2446C" w:rsidR="00EA6F2B" w:rsidRDefault="00EA6F2B">
      <w:pPr>
        <w:pStyle w:val="TOC5"/>
        <w:rPr>
          <w:rFonts w:asciiTheme="minorHAnsi" w:eastAsiaTheme="minorEastAsia" w:hAnsiTheme="minorHAnsi" w:cstheme="minorBidi"/>
          <w:sz w:val="22"/>
          <w:szCs w:val="22"/>
          <w:lang w:eastAsia="en-AU"/>
        </w:rPr>
      </w:pPr>
      <w:r>
        <w:tab/>
      </w:r>
      <w:hyperlink w:anchor="_Toc75523908" w:history="1">
        <w:r w:rsidRPr="0059598A">
          <w:t>344</w:t>
        </w:r>
        <w:r>
          <w:rPr>
            <w:rFonts w:asciiTheme="minorHAnsi" w:eastAsiaTheme="minorEastAsia" w:hAnsiTheme="minorHAnsi" w:cstheme="minorBidi"/>
            <w:sz w:val="22"/>
            <w:szCs w:val="22"/>
            <w:lang w:eastAsia="en-AU"/>
          </w:rPr>
          <w:tab/>
        </w:r>
        <w:r w:rsidRPr="0059598A">
          <w:t>Investigation of complaints</w:t>
        </w:r>
        <w:r>
          <w:tab/>
        </w:r>
        <w:r>
          <w:fldChar w:fldCharType="begin"/>
        </w:r>
        <w:r>
          <w:instrText xml:space="preserve"> PAGEREF _Toc75523908 \h </w:instrText>
        </w:r>
        <w:r>
          <w:fldChar w:fldCharType="separate"/>
        </w:r>
        <w:r w:rsidR="009B32EE">
          <w:t>430</w:t>
        </w:r>
        <w:r>
          <w:fldChar w:fldCharType="end"/>
        </w:r>
      </w:hyperlink>
    </w:p>
    <w:p w14:paraId="5727C364" w14:textId="5C8BC0B3" w:rsidR="00EA6F2B" w:rsidRDefault="00EA6F2B">
      <w:pPr>
        <w:pStyle w:val="TOC5"/>
        <w:rPr>
          <w:rFonts w:asciiTheme="minorHAnsi" w:eastAsiaTheme="minorEastAsia" w:hAnsiTheme="minorHAnsi" w:cstheme="minorBidi"/>
          <w:sz w:val="22"/>
          <w:szCs w:val="22"/>
          <w:lang w:eastAsia="en-AU"/>
        </w:rPr>
      </w:pPr>
      <w:r>
        <w:tab/>
      </w:r>
      <w:hyperlink w:anchor="_Toc75523909" w:history="1">
        <w:r w:rsidRPr="0059598A">
          <w:t>345</w:t>
        </w:r>
        <w:r>
          <w:rPr>
            <w:rFonts w:asciiTheme="minorHAnsi" w:eastAsiaTheme="minorEastAsia" w:hAnsiTheme="minorHAnsi" w:cstheme="minorBidi"/>
            <w:sz w:val="22"/>
            <w:szCs w:val="22"/>
            <w:lang w:eastAsia="en-AU"/>
          </w:rPr>
          <w:tab/>
        </w:r>
        <w:r w:rsidRPr="0059598A">
          <w:t>Action after investigating complaints</w:t>
        </w:r>
        <w:r>
          <w:tab/>
        </w:r>
        <w:r>
          <w:fldChar w:fldCharType="begin"/>
        </w:r>
        <w:r>
          <w:instrText xml:space="preserve"> PAGEREF _Toc75523909 \h </w:instrText>
        </w:r>
        <w:r>
          <w:fldChar w:fldCharType="separate"/>
        </w:r>
        <w:r w:rsidR="009B32EE">
          <w:t>430</w:t>
        </w:r>
        <w:r>
          <w:fldChar w:fldCharType="end"/>
        </w:r>
      </w:hyperlink>
    </w:p>
    <w:p w14:paraId="2B7FBC14" w14:textId="16854C97" w:rsidR="00EA6F2B" w:rsidRDefault="00EA6F2B">
      <w:pPr>
        <w:pStyle w:val="TOC5"/>
        <w:rPr>
          <w:rFonts w:asciiTheme="minorHAnsi" w:eastAsiaTheme="minorEastAsia" w:hAnsiTheme="minorHAnsi" w:cstheme="minorBidi"/>
          <w:sz w:val="22"/>
          <w:szCs w:val="22"/>
          <w:lang w:eastAsia="en-AU"/>
        </w:rPr>
      </w:pPr>
      <w:r>
        <w:tab/>
      </w:r>
      <w:hyperlink w:anchor="_Toc75523910" w:history="1">
        <w:r w:rsidRPr="0059598A">
          <w:t>346</w:t>
        </w:r>
        <w:r>
          <w:rPr>
            <w:rFonts w:asciiTheme="minorHAnsi" w:eastAsiaTheme="minorEastAsia" w:hAnsiTheme="minorHAnsi" w:cstheme="minorBidi"/>
            <w:sz w:val="22"/>
            <w:szCs w:val="22"/>
            <w:lang w:eastAsia="en-AU"/>
          </w:rPr>
          <w:tab/>
        </w:r>
        <w:r w:rsidRPr="0059598A">
          <w:t>When authority satisfied no further action on complaint necessary</w:t>
        </w:r>
        <w:r>
          <w:tab/>
        </w:r>
        <w:r>
          <w:fldChar w:fldCharType="begin"/>
        </w:r>
        <w:r>
          <w:instrText xml:space="preserve"> PAGEREF _Toc75523910 \h </w:instrText>
        </w:r>
        <w:r>
          <w:fldChar w:fldCharType="separate"/>
        </w:r>
        <w:r w:rsidR="009B32EE">
          <w:t>433</w:t>
        </w:r>
        <w:r>
          <w:fldChar w:fldCharType="end"/>
        </w:r>
      </w:hyperlink>
    </w:p>
    <w:p w14:paraId="5E5F228E" w14:textId="25A12A7E" w:rsidR="00EA6F2B" w:rsidRDefault="00EA6F2B">
      <w:pPr>
        <w:pStyle w:val="TOC5"/>
        <w:rPr>
          <w:rFonts w:asciiTheme="minorHAnsi" w:eastAsiaTheme="minorEastAsia" w:hAnsiTheme="minorHAnsi" w:cstheme="minorBidi"/>
          <w:sz w:val="22"/>
          <w:szCs w:val="22"/>
          <w:lang w:eastAsia="en-AU"/>
        </w:rPr>
      </w:pPr>
      <w:r>
        <w:tab/>
      </w:r>
      <w:hyperlink w:anchor="_Toc75523911" w:history="1">
        <w:r w:rsidRPr="0059598A">
          <w:t>347</w:t>
        </w:r>
        <w:r>
          <w:rPr>
            <w:rFonts w:asciiTheme="minorHAnsi" w:eastAsiaTheme="minorEastAsia" w:hAnsiTheme="minorHAnsi" w:cstheme="minorBidi"/>
            <w:sz w:val="22"/>
            <w:szCs w:val="22"/>
            <w:lang w:eastAsia="en-AU"/>
          </w:rPr>
          <w:tab/>
        </w:r>
        <w:r w:rsidRPr="0059598A">
          <w:t>Referral of complaints under s 345 (1) (b)</w:t>
        </w:r>
        <w:r>
          <w:tab/>
        </w:r>
        <w:r>
          <w:fldChar w:fldCharType="begin"/>
        </w:r>
        <w:r>
          <w:instrText xml:space="preserve"> PAGEREF _Toc75523911 \h </w:instrText>
        </w:r>
        <w:r>
          <w:fldChar w:fldCharType="separate"/>
        </w:r>
        <w:r w:rsidR="009B32EE">
          <w:t>433</w:t>
        </w:r>
        <w:r>
          <w:fldChar w:fldCharType="end"/>
        </w:r>
      </w:hyperlink>
    </w:p>
    <w:p w14:paraId="02BD92E2" w14:textId="2C5AFAC1" w:rsidR="00EA6F2B" w:rsidRDefault="00EA6F2B">
      <w:pPr>
        <w:pStyle w:val="TOC5"/>
        <w:rPr>
          <w:rFonts w:asciiTheme="minorHAnsi" w:eastAsiaTheme="minorEastAsia" w:hAnsiTheme="minorHAnsi" w:cstheme="minorBidi"/>
          <w:sz w:val="22"/>
          <w:szCs w:val="22"/>
          <w:lang w:eastAsia="en-AU"/>
        </w:rPr>
      </w:pPr>
      <w:r>
        <w:tab/>
      </w:r>
      <w:hyperlink w:anchor="_Toc75523912" w:history="1">
        <w:r w:rsidRPr="0059598A">
          <w:t>348</w:t>
        </w:r>
        <w:r>
          <w:rPr>
            <w:rFonts w:asciiTheme="minorHAnsi" w:eastAsiaTheme="minorEastAsia" w:hAnsiTheme="minorHAnsi" w:cstheme="minorBidi"/>
            <w:sz w:val="22"/>
            <w:szCs w:val="22"/>
            <w:lang w:eastAsia="en-AU"/>
          </w:rPr>
          <w:tab/>
        </w:r>
        <w:r w:rsidRPr="0059598A">
          <w:t>Use of information received and discovered</w:t>
        </w:r>
        <w:r>
          <w:tab/>
        </w:r>
        <w:r>
          <w:fldChar w:fldCharType="begin"/>
        </w:r>
        <w:r>
          <w:instrText xml:space="preserve"> PAGEREF _Toc75523912 \h </w:instrText>
        </w:r>
        <w:r>
          <w:fldChar w:fldCharType="separate"/>
        </w:r>
        <w:r w:rsidR="009B32EE">
          <w:t>434</w:t>
        </w:r>
        <w:r>
          <w:fldChar w:fldCharType="end"/>
        </w:r>
      </w:hyperlink>
    </w:p>
    <w:p w14:paraId="3DB88DCA" w14:textId="1A622CD8" w:rsidR="00EA6F2B" w:rsidRDefault="0026512C">
      <w:pPr>
        <w:pStyle w:val="TOC2"/>
        <w:rPr>
          <w:rFonts w:asciiTheme="minorHAnsi" w:eastAsiaTheme="minorEastAsia" w:hAnsiTheme="minorHAnsi" w:cstheme="minorBidi"/>
          <w:b w:val="0"/>
          <w:sz w:val="22"/>
          <w:szCs w:val="22"/>
          <w:lang w:eastAsia="en-AU"/>
        </w:rPr>
      </w:pPr>
      <w:hyperlink w:anchor="_Toc75523913" w:history="1">
        <w:r w:rsidR="00EA6F2B" w:rsidRPr="0059598A">
          <w:t>Part 11.3</w:t>
        </w:r>
        <w:r w:rsidR="00EA6F2B">
          <w:rPr>
            <w:rFonts w:asciiTheme="minorHAnsi" w:eastAsiaTheme="minorEastAsia" w:hAnsiTheme="minorHAnsi" w:cstheme="minorBidi"/>
            <w:b w:val="0"/>
            <w:sz w:val="22"/>
            <w:szCs w:val="22"/>
            <w:lang w:eastAsia="en-AU"/>
          </w:rPr>
          <w:tab/>
        </w:r>
        <w:r w:rsidR="00EA6F2B" w:rsidRPr="0059598A">
          <w:t>Controlled activity orders</w:t>
        </w:r>
        <w:r w:rsidR="00EA6F2B" w:rsidRPr="00EA6F2B">
          <w:rPr>
            <w:vanish/>
          </w:rPr>
          <w:tab/>
        </w:r>
        <w:r w:rsidR="00EA6F2B" w:rsidRPr="00EA6F2B">
          <w:rPr>
            <w:vanish/>
          </w:rPr>
          <w:fldChar w:fldCharType="begin"/>
        </w:r>
        <w:r w:rsidR="00EA6F2B" w:rsidRPr="00EA6F2B">
          <w:rPr>
            <w:vanish/>
          </w:rPr>
          <w:instrText xml:space="preserve"> PAGEREF _Toc75523913 \h </w:instrText>
        </w:r>
        <w:r w:rsidR="00EA6F2B" w:rsidRPr="00EA6F2B">
          <w:rPr>
            <w:vanish/>
          </w:rPr>
        </w:r>
        <w:r w:rsidR="00EA6F2B" w:rsidRPr="00EA6F2B">
          <w:rPr>
            <w:vanish/>
          </w:rPr>
          <w:fldChar w:fldCharType="separate"/>
        </w:r>
        <w:r w:rsidR="009B32EE">
          <w:rPr>
            <w:vanish/>
          </w:rPr>
          <w:t>435</w:t>
        </w:r>
        <w:r w:rsidR="00EA6F2B" w:rsidRPr="00EA6F2B">
          <w:rPr>
            <w:vanish/>
          </w:rPr>
          <w:fldChar w:fldCharType="end"/>
        </w:r>
      </w:hyperlink>
    </w:p>
    <w:p w14:paraId="6C24663C" w14:textId="0DDFB7CD" w:rsidR="00EA6F2B" w:rsidRDefault="0026512C">
      <w:pPr>
        <w:pStyle w:val="TOC3"/>
        <w:rPr>
          <w:rFonts w:asciiTheme="minorHAnsi" w:eastAsiaTheme="minorEastAsia" w:hAnsiTheme="minorHAnsi" w:cstheme="minorBidi"/>
          <w:b w:val="0"/>
          <w:sz w:val="22"/>
          <w:szCs w:val="22"/>
          <w:lang w:eastAsia="en-AU"/>
        </w:rPr>
      </w:pPr>
      <w:hyperlink w:anchor="_Toc75523914" w:history="1">
        <w:r w:rsidR="00EA6F2B" w:rsidRPr="0059598A">
          <w:t>Division 11.3.1</w:t>
        </w:r>
        <w:r w:rsidR="00EA6F2B">
          <w:rPr>
            <w:rFonts w:asciiTheme="minorHAnsi" w:eastAsiaTheme="minorEastAsia" w:hAnsiTheme="minorHAnsi" w:cstheme="minorBidi"/>
            <w:b w:val="0"/>
            <w:sz w:val="22"/>
            <w:szCs w:val="22"/>
            <w:lang w:eastAsia="en-AU"/>
          </w:rPr>
          <w:tab/>
        </w:r>
        <w:r w:rsidR="00EA6F2B" w:rsidRPr="0059598A">
          <w:t>Controlled activity orders on application</w:t>
        </w:r>
        <w:r w:rsidR="00EA6F2B" w:rsidRPr="00EA6F2B">
          <w:rPr>
            <w:vanish/>
          </w:rPr>
          <w:tab/>
        </w:r>
        <w:r w:rsidR="00EA6F2B" w:rsidRPr="00EA6F2B">
          <w:rPr>
            <w:vanish/>
          </w:rPr>
          <w:fldChar w:fldCharType="begin"/>
        </w:r>
        <w:r w:rsidR="00EA6F2B" w:rsidRPr="00EA6F2B">
          <w:rPr>
            <w:vanish/>
          </w:rPr>
          <w:instrText xml:space="preserve"> PAGEREF _Toc75523914 \h </w:instrText>
        </w:r>
        <w:r w:rsidR="00EA6F2B" w:rsidRPr="00EA6F2B">
          <w:rPr>
            <w:vanish/>
          </w:rPr>
        </w:r>
        <w:r w:rsidR="00EA6F2B" w:rsidRPr="00EA6F2B">
          <w:rPr>
            <w:vanish/>
          </w:rPr>
          <w:fldChar w:fldCharType="separate"/>
        </w:r>
        <w:r w:rsidR="009B32EE">
          <w:rPr>
            <w:vanish/>
          </w:rPr>
          <w:t>435</w:t>
        </w:r>
        <w:r w:rsidR="00EA6F2B" w:rsidRPr="00EA6F2B">
          <w:rPr>
            <w:vanish/>
          </w:rPr>
          <w:fldChar w:fldCharType="end"/>
        </w:r>
      </w:hyperlink>
    </w:p>
    <w:p w14:paraId="4B72F333" w14:textId="17C66126" w:rsidR="00EA6F2B" w:rsidRDefault="00EA6F2B">
      <w:pPr>
        <w:pStyle w:val="TOC5"/>
        <w:rPr>
          <w:rFonts w:asciiTheme="minorHAnsi" w:eastAsiaTheme="minorEastAsia" w:hAnsiTheme="minorHAnsi" w:cstheme="minorBidi"/>
          <w:sz w:val="22"/>
          <w:szCs w:val="22"/>
          <w:lang w:eastAsia="en-AU"/>
        </w:rPr>
      </w:pPr>
      <w:r>
        <w:tab/>
      </w:r>
      <w:hyperlink w:anchor="_Toc75523915" w:history="1">
        <w:r w:rsidRPr="0059598A">
          <w:t>349</w:t>
        </w:r>
        <w:r>
          <w:rPr>
            <w:rFonts w:asciiTheme="minorHAnsi" w:eastAsiaTheme="minorEastAsia" w:hAnsiTheme="minorHAnsi" w:cstheme="minorBidi"/>
            <w:sz w:val="22"/>
            <w:szCs w:val="22"/>
            <w:lang w:eastAsia="en-AU"/>
          </w:rPr>
          <w:tab/>
        </w:r>
        <w:r w:rsidRPr="0059598A">
          <w:t xml:space="preserve">Meaning of </w:t>
        </w:r>
        <w:r w:rsidRPr="0059598A">
          <w:rPr>
            <w:i/>
          </w:rPr>
          <w:t>show cause notice—</w:t>
        </w:r>
        <w:r w:rsidRPr="0059598A">
          <w:t>div 11.3.1</w:t>
        </w:r>
        <w:r>
          <w:tab/>
        </w:r>
        <w:r>
          <w:fldChar w:fldCharType="begin"/>
        </w:r>
        <w:r>
          <w:instrText xml:space="preserve"> PAGEREF _Toc75523915 \h </w:instrText>
        </w:r>
        <w:r>
          <w:fldChar w:fldCharType="separate"/>
        </w:r>
        <w:r w:rsidR="009B32EE">
          <w:t>435</w:t>
        </w:r>
        <w:r>
          <w:fldChar w:fldCharType="end"/>
        </w:r>
      </w:hyperlink>
    </w:p>
    <w:p w14:paraId="13E8B87B" w14:textId="64788513" w:rsidR="00EA6F2B" w:rsidRDefault="00EA6F2B">
      <w:pPr>
        <w:pStyle w:val="TOC5"/>
        <w:rPr>
          <w:rFonts w:asciiTheme="minorHAnsi" w:eastAsiaTheme="minorEastAsia" w:hAnsiTheme="minorHAnsi" w:cstheme="minorBidi"/>
          <w:sz w:val="22"/>
          <w:szCs w:val="22"/>
          <w:lang w:eastAsia="en-AU"/>
        </w:rPr>
      </w:pPr>
      <w:r>
        <w:tab/>
      </w:r>
      <w:hyperlink w:anchor="_Toc75523916" w:history="1">
        <w:r w:rsidRPr="0059598A">
          <w:t>350</w:t>
        </w:r>
        <w:r>
          <w:rPr>
            <w:rFonts w:asciiTheme="minorHAnsi" w:eastAsiaTheme="minorEastAsia" w:hAnsiTheme="minorHAnsi" w:cstheme="minorBidi"/>
            <w:sz w:val="22"/>
            <w:szCs w:val="22"/>
            <w:lang w:eastAsia="en-AU"/>
          </w:rPr>
          <w:tab/>
        </w:r>
        <w:r w:rsidRPr="0059598A">
          <w:t>Applications to authority for controlled activity orders</w:t>
        </w:r>
        <w:r>
          <w:tab/>
        </w:r>
        <w:r>
          <w:fldChar w:fldCharType="begin"/>
        </w:r>
        <w:r>
          <w:instrText xml:space="preserve"> PAGEREF _Toc75523916 \h </w:instrText>
        </w:r>
        <w:r>
          <w:fldChar w:fldCharType="separate"/>
        </w:r>
        <w:r w:rsidR="009B32EE">
          <w:t>435</w:t>
        </w:r>
        <w:r>
          <w:fldChar w:fldCharType="end"/>
        </w:r>
      </w:hyperlink>
    </w:p>
    <w:p w14:paraId="61FA0F10" w14:textId="315C9DD9" w:rsidR="00EA6F2B" w:rsidRDefault="00EA6F2B">
      <w:pPr>
        <w:pStyle w:val="TOC5"/>
        <w:rPr>
          <w:rFonts w:asciiTheme="minorHAnsi" w:eastAsiaTheme="minorEastAsia" w:hAnsiTheme="minorHAnsi" w:cstheme="minorBidi"/>
          <w:sz w:val="22"/>
          <w:szCs w:val="22"/>
          <w:lang w:eastAsia="en-AU"/>
        </w:rPr>
      </w:pPr>
      <w:r>
        <w:tab/>
      </w:r>
      <w:hyperlink w:anchor="_Toc75523917" w:history="1">
        <w:r w:rsidRPr="0059598A">
          <w:t>351</w:t>
        </w:r>
        <w:r>
          <w:rPr>
            <w:rFonts w:asciiTheme="minorHAnsi" w:eastAsiaTheme="minorEastAsia" w:hAnsiTheme="minorHAnsi" w:cstheme="minorBidi"/>
            <w:sz w:val="22"/>
            <w:szCs w:val="22"/>
            <w:lang w:eastAsia="en-AU"/>
          </w:rPr>
          <w:tab/>
        </w:r>
        <w:r w:rsidRPr="0059598A">
          <w:t>Decision on application for controlled activity order</w:t>
        </w:r>
        <w:r>
          <w:tab/>
        </w:r>
        <w:r>
          <w:fldChar w:fldCharType="begin"/>
        </w:r>
        <w:r>
          <w:instrText xml:space="preserve"> PAGEREF _Toc75523917 \h </w:instrText>
        </w:r>
        <w:r>
          <w:fldChar w:fldCharType="separate"/>
        </w:r>
        <w:r w:rsidR="009B32EE">
          <w:t>436</w:t>
        </w:r>
        <w:r>
          <w:fldChar w:fldCharType="end"/>
        </w:r>
      </w:hyperlink>
    </w:p>
    <w:p w14:paraId="5120C47C" w14:textId="0BA91EA8" w:rsidR="00EA6F2B" w:rsidRDefault="0026512C">
      <w:pPr>
        <w:pStyle w:val="TOC3"/>
        <w:rPr>
          <w:rFonts w:asciiTheme="minorHAnsi" w:eastAsiaTheme="minorEastAsia" w:hAnsiTheme="minorHAnsi" w:cstheme="minorBidi"/>
          <w:b w:val="0"/>
          <w:sz w:val="22"/>
          <w:szCs w:val="22"/>
          <w:lang w:eastAsia="en-AU"/>
        </w:rPr>
      </w:pPr>
      <w:hyperlink w:anchor="_Toc75523918" w:history="1">
        <w:r w:rsidR="00EA6F2B" w:rsidRPr="0059598A">
          <w:t>Division 11.3.2</w:t>
        </w:r>
        <w:r w:rsidR="00EA6F2B">
          <w:rPr>
            <w:rFonts w:asciiTheme="minorHAnsi" w:eastAsiaTheme="minorEastAsia" w:hAnsiTheme="minorHAnsi" w:cstheme="minorBidi"/>
            <w:b w:val="0"/>
            <w:sz w:val="22"/>
            <w:szCs w:val="22"/>
            <w:lang w:eastAsia="en-AU"/>
          </w:rPr>
          <w:tab/>
        </w:r>
        <w:r w:rsidR="00EA6F2B" w:rsidRPr="0059598A">
          <w:t>Controlled activity orders on authority’s initiative</w:t>
        </w:r>
        <w:r w:rsidR="00EA6F2B" w:rsidRPr="00EA6F2B">
          <w:rPr>
            <w:vanish/>
          </w:rPr>
          <w:tab/>
        </w:r>
        <w:r w:rsidR="00EA6F2B" w:rsidRPr="00EA6F2B">
          <w:rPr>
            <w:vanish/>
          </w:rPr>
          <w:fldChar w:fldCharType="begin"/>
        </w:r>
        <w:r w:rsidR="00EA6F2B" w:rsidRPr="00EA6F2B">
          <w:rPr>
            <w:vanish/>
          </w:rPr>
          <w:instrText xml:space="preserve"> PAGEREF _Toc75523918 \h </w:instrText>
        </w:r>
        <w:r w:rsidR="00EA6F2B" w:rsidRPr="00EA6F2B">
          <w:rPr>
            <w:vanish/>
          </w:rPr>
        </w:r>
        <w:r w:rsidR="00EA6F2B" w:rsidRPr="00EA6F2B">
          <w:rPr>
            <w:vanish/>
          </w:rPr>
          <w:fldChar w:fldCharType="separate"/>
        </w:r>
        <w:r w:rsidR="009B32EE">
          <w:rPr>
            <w:vanish/>
          </w:rPr>
          <w:t>437</w:t>
        </w:r>
        <w:r w:rsidR="00EA6F2B" w:rsidRPr="00EA6F2B">
          <w:rPr>
            <w:vanish/>
          </w:rPr>
          <w:fldChar w:fldCharType="end"/>
        </w:r>
      </w:hyperlink>
    </w:p>
    <w:p w14:paraId="711EA38F" w14:textId="53D8FCB7" w:rsidR="00EA6F2B" w:rsidRDefault="00EA6F2B">
      <w:pPr>
        <w:pStyle w:val="TOC5"/>
        <w:rPr>
          <w:rFonts w:asciiTheme="minorHAnsi" w:eastAsiaTheme="minorEastAsia" w:hAnsiTheme="minorHAnsi" w:cstheme="minorBidi"/>
          <w:sz w:val="22"/>
          <w:szCs w:val="22"/>
          <w:lang w:eastAsia="en-AU"/>
        </w:rPr>
      </w:pPr>
      <w:r>
        <w:tab/>
      </w:r>
      <w:hyperlink w:anchor="_Toc75523919" w:history="1">
        <w:r w:rsidRPr="0059598A">
          <w:t>352</w:t>
        </w:r>
        <w:r>
          <w:rPr>
            <w:rFonts w:asciiTheme="minorHAnsi" w:eastAsiaTheme="minorEastAsia" w:hAnsiTheme="minorHAnsi" w:cstheme="minorBidi"/>
            <w:sz w:val="22"/>
            <w:szCs w:val="22"/>
            <w:lang w:eastAsia="en-AU"/>
          </w:rPr>
          <w:tab/>
        </w:r>
        <w:r w:rsidRPr="0059598A">
          <w:t xml:space="preserve">Meaning of </w:t>
        </w:r>
        <w:r w:rsidRPr="0059598A">
          <w:rPr>
            <w:i/>
          </w:rPr>
          <w:t>show cause notice—</w:t>
        </w:r>
        <w:r w:rsidRPr="0059598A">
          <w:t>div 11.3.2</w:t>
        </w:r>
        <w:r>
          <w:tab/>
        </w:r>
        <w:r>
          <w:fldChar w:fldCharType="begin"/>
        </w:r>
        <w:r>
          <w:instrText xml:space="preserve"> PAGEREF _Toc75523919 \h </w:instrText>
        </w:r>
        <w:r>
          <w:fldChar w:fldCharType="separate"/>
        </w:r>
        <w:r w:rsidR="009B32EE">
          <w:t>437</w:t>
        </w:r>
        <w:r>
          <w:fldChar w:fldCharType="end"/>
        </w:r>
      </w:hyperlink>
    </w:p>
    <w:p w14:paraId="3F758EF9" w14:textId="1E443DE3" w:rsidR="00EA6F2B" w:rsidRDefault="00EA6F2B">
      <w:pPr>
        <w:pStyle w:val="TOC5"/>
        <w:rPr>
          <w:rFonts w:asciiTheme="minorHAnsi" w:eastAsiaTheme="minorEastAsia" w:hAnsiTheme="minorHAnsi" w:cstheme="minorBidi"/>
          <w:sz w:val="22"/>
          <w:szCs w:val="22"/>
          <w:lang w:eastAsia="en-AU"/>
        </w:rPr>
      </w:pPr>
      <w:r>
        <w:tab/>
      </w:r>
      <w:hyperlink w:anchor="_Toc75523920" w:history="1">
        <w:r w:rsidRPr="0059598A">
          <w:t>353</w:t>
        </w:r>
        <w:r>
          <w:rPr>
            <w:rFonts w:asciiTheme="minorHAnsi" w:eastAsiaTheme="minorEastAsia" w:hAnsiTheme="minorHAnsi" w:cstheme="minorBidi"/>
            <w:sz w:val="22"/>
            <w:szCs w:val="22"/>
            <w:lang w:eastAsia="en-AU"/>
          </w:rPr>
          <w:tab/>
        </w:r>
        <w:r w:rsidRPr="0059598A">
          <w:t>Controlled activity orders on authority’s own initiative</w:t>
        </w:r>
        <w:r>
          <w:tab/>
        </w:r>
        <w:r>
          <w:fldChar w:fldCharType="begin"/>
        </w:r>
        <w:r>
          <w:instrText xml:space="preserve"> PAGEREF _Toc75523920 \h </w:instrText>
        </w:r>
        <w:r>
          <w:fldChar w:fldCharType="separate"/>
        </w:r>
        <w:r w:rsidR="009B32EE">
          <w:t>438</w:t>
        </w:r>
        <w:r>
          <w:fldChar w:fldCharType="end"/>
        </w:r>
      </w:hyperlink>
    </w:p>
    <w:p w14:paraId="1BFAC133" w14:textId="73C77B14" w:rsidR="00EA6F2B" w:rsidRDefault="00EA6F2B">
      <w:pPr>
        <w:pStyle w:val="TOC5"/>
        <w:rPr>
          <w:rFonts w:asciiTheme="minorHAnsi" w:eastAsiaTheme="minorEastAsia" w:hAnsiTheme="minorHAnsi" w:cstheme="minorBidi"/>
          <w:sz w:val="22"/>
          <w:szCs w:val="22"/>
          <w:lang w:eastAsia="en-AU"/>
        </w:rPr>
      </w:pPr>
      <w:r>
        <w:tab/>
      </w:r>
      <w:hyperlink w:anchor="_Toc75523921" w:history="1">
        <w:r w:rsidRPr="0059598A">
          <w:t>354</w:t>
        </w:r>
        <w:r>
          <w:rPr>
            <w:rFonts w:asciiTheme="minorHAnsi" w:eastAsiaTheme="minorEastAsia" w:hAnsiTheme="minorHAnsi" w:cstheme="minorBidi"/>
            <w:sz w:val="22"/>
            <w:szCs w:val="22"/>
            <w:lang w:eastAsia="en-AU"/>
          </w:rPr>
          <w:tab/>
        </w:r>
        <w:r w:rsidRPr="0059598A">
          <w:t>Inaction after show cause notice</w:t>
        </w:r>
        <w:r>
          <w:tab/>
        </w:r>
        <w:r>
          <w:fldChar w:fldCharType="begin"/>
        </w:r>
        <w:r>
          <w:instrText xml:space="preserve"> PAGEREF _Toc75523921 \h </w:instrText>
        </w:r>
        <w:r>
          <w:fldChar w:fldCharType="separate"/>
        </w:r>
        <w:r w:rsidR="009B32EE">
          <w:t>439</w:t>
        </w:r>
        <w:r>
          <w:fldChar w:fldCharType="end"/>
        </w:r>
      </w:hyperlink>
    </w:p>
    <w:p w14:paraId="7DD273BA" w14:textId="26F2979E" w:rsidR="00EA6F2B" w:rsidRDefault="00EA6F2B">
      <w:pPr>
        <w:pStyle w:val="TOC5"/>
        <w:rPr>
          <w:rFonts w:asciiTheme="minorHAnsi" w:eastAsiaTheme="minorEastAsia" w:hAnsiTheme="minorHAnsi" w:cstheme="minorBidi"/>
          <w:sz w:val="22"/>
          <w:szCs w:val="22"/>
          <w:lang w:eastAsia="en-AU"/>
        </w:rPr>
      </w:pPr>
      <w:r>
        <w:tab/>
      </w:r>
      <w:hyperlink w:anchor="_Toc75523922" w:history="1">
        <w:r w:rsidRPr="0059598A">
          <w:t>355</w:t>
        </w:r>
        <w:r>
          <w:rPr>
            <w:rFonts w:asciiTheme="minorHAnsi" w:eastAsiaTheme="minorEastAsia" w:hAnsiTheme="minorHAnsi" w:cstheme="minorBidi"/>
            <w:sz w:val="22"/>
            <w:szCs w:val="22"/>
            <w:lang w:eastAsia="en-AU"/>
          </w:rPr>
          <w:tab/>
        </w:r>
        <w:r w:rsidRPr="0059598A">
          <w:t>Decision on proposed controlled activity order on authority’s own initiative</w:t>
        </w:r>
        <w:r>
          <w:tab/>
        </w:r>
        <w:r>
          <w:fldChar w:fldCharType="begin"/>
        </w:r>
        <w:r>
          <w:instrText xml:space="preserve"> PAGEREF _Toc75523922 \h </w:instrText>
        </w:r>
        <w:r>
          <w:fldChar w:fldCharType="separate"/>
        </w:r>
        <w:r w:rsidR="009B32EE">
          <w:t>439</w:t>
        </w:r>
        <w:r>
          <w:fldChar w:fldCharType="end"/>
        </w:r>
      </w:hyperlink>
    </w:p>
    <w:p w14:paraId="0DAE9B3D" w14:textId="2004CCBC" w:rsidR="00EA6F2B" w:rsidRDefault="0026512C">
      <w:pPr>
        <w:pStyle w:val="TOC3"/>
        <w:rPr>
          <w:rFonts w:asciiTheme="minorHAnsi" w:eastAsiaTheme="minorEastAsia" w:hAnsiTheme="minorHAnsi" w:cstheme="minorBidi"/>
          <w:b w:val="0"/>
          <w:sz w:val="22"/>
          <w:szCs w:val="22"/>
          <w:lang w:eastAsia="en-AU"/>
        </w:rPr>
      </w:pPr>
      <w:hyperlink w:anchor="_Toc75523923" w:history="1">
        <w:r w:rsidR="00EA6F2B" w:rsidRPr="0059598A">
          <w:t>Division 11.3.3</w:t>
        </w:r>
        <w:r w:rsidR="00EA6F2B">
          <w:rPr>
            <w:rFonts w:asciiTheme="minorHAnsi" w:eastAsiaTheme="minorEastAsia" w:hAnsiTheme="minorHAnsi" w:cstheme="minorBidi"/>
            <w:b w:val="0"/>
            <w:sz w:val="22"/>
            <w:szCs w:val="22"/>
            <w:lang w:eastAsia="en-AU"/>
          </w:rPr>
          <w:tab/>
        </w:r>
        <w:r w:rsidR="00EA6F2B" w:rsidRPr="0059598A">
          <w:t>Ongoing controlled activity orders</w:t>
        </w:r>
        <w:r w:rsidR="00EA6F2B" w:rsidRPr="00EA6F2B">
          <w:rPr>
            <w:vanish/>
          </w:rPr>
          <w:tab/>
        </w:r>
        <w:r w:rsidR="00EA6F2B" w:rsidRPr="00EA6F2B">
          <w:rPr>
            <w:vanish/>
          </w:rPr>
          <w:fldChar w:fldCharType="begin"/>
        </w:r>
        <w:r w:rsidR="00EA6F2B" w:rsidRPr="00EA6F2B">
          <w:rPr>
            <w:vanish/>
          </w:rPr>
          <w:instrText xml:space="preserve"> PAGEREF _Toc75523923 \h </w:instrText>
        </w:r>
        <w:r w:rsidR="00EA6F2B" w:rsidRPr="00EA6F2B">
          <w:rPr>
            <w:vanish/>
          </w:rPr>
        </w:r>
        <w:r w:rsidR="00EA6F2B" w:rsidRPr="00EA6F2B">
          <w:rPr>
            <w:vanish/>
          </w:rPr>
          <w:fldChar w:fldCharType="separate"/>
        </w:r>
        <w:r w:rsidR="009B32EE">
          <w:rPr>
            <w:vanish/>
          </w:rPr>
          <w:t>440</w:t>
        </w:r>
        <w:r w:rsidR="00EA6F2B" w:rsidRPr="00EA6F2B">
          <w:rPr>
            <w:vanish/>
          </w:rPr>
          <w:fldChar w:fldCharType="end"/>
        </w:r>
      </w:hyperlink>
    </w:p>
    <w:p w14:paraId="7E861F97" w14:textId="64934539" w:rsidR="00EA6F2B" w:rsidRDefault="00EA6F2B">
      <w:pPr>
        <w:pStyle w:val="TOC5"/>
        <w:rPr>
          <w:rFonts w:asciiTheme="minorHAnsi" w:eastAsiaTheme="minorEastAsia" w:hAnsiTheme="minorHAnsi" w:cstheme="minorBidi"/>
          <w:sz w:val="22"/>
          <w:szCs w:val="22"/>
          <w:lang w:eastAsia="en-AU"/>
        </w:rPr>
      </w:pPr>
      <w:r>
        <w:tab/>
      </w:r>
      <w:hyperlink w:anchor="_Toc75523924" w:history="1">
        <w:r w:rsidRPr="0059598A">
          <w:t>356</w:t>
        </w:r>
        <w:r>
          <w:rPr>
            <w:rFonts w:asciiTheme="minorHAnsi" w:eastAsiaTheme="minorEastAsia" w:hAnsiTheme="minorHAnsi" w:cstheme="minorBidi"/>
            <w:sz w:val="22"/>
            <w:szCs w:val="22"/>
            <w:lang w:eastAsia="en-AU"/>
          </w:rPr>
          <w:tab/>
        </w:r>
        <w:r w:rsidRPr="0059598A">
          <w:t xml:space="preserve">What is an </w:t>
        </w:r>
        <w:r w:rsidRPr="0059598A">
          <w:rPr>
            <w:i/>
          </w:rPr>
          <w:t>ongoing controlled activity order</w:t>
        </w:r>
        <w:r w:rsidRPr="0059598A">
          <w:t>?</w:t>
        </w:r>
        <w:r>
          <w:tab/>
        </w:r>
        <w:r>
          <w:fldChar w:fldCharType="begin"/>
        </w:r>
        <w:r>
          <w:instrText xml:space="preserve"> PAGEREF _Toc75523924 \h </w:instrText>
        </w:r>
        <w:r>
          <w:fldChar w:fldCharType="separate"/>
        </w:r>
        <w:r w:rsidR="009B32EE">
          <w:t>440</w:t>
        </w:r>
        <w:r>
          <w:fldChar w:fldCharType="end"/>
        </w:r>
      </w:hyperlink>
    </w:p>
    <w:p w14:paraId="7A76D90A" w14:textId="28412376" w:rsidR="00EA6F2B" w:rsidRDefault="00EA6F2B">
      <w:pPr>
        <w:pStyle w:val="TOC5"/>
        <w:rPr>
          <w:rFonts w:asciiTheme="minorHAnsi" w:eastAsiaTheme="minorEastAsia" w:hAnsiTheme="minorHAnsi" w:cstheme="minorBidi"/>
          <w:sz w:val="22"/>
          <w:szCs w:val="22"/>
          <w:lang w:eastAsia="en-AU"/>
        </w:rPr>
      </w:pPr>
      <w:r>
        <w:tab/>
      </w:r>
      <w:hyperlink w:anchor="_Toc75523925" w:history="1">
        <w:r w:rsidRPr="0059598A">
          <w:t>357</w:t>
        </w:r>
        <w:r>
          <w:rPr>
            <w:rFonts w:asciiTheme="minorHAnsi" w:eastAsiaTheme="minorEastAsia" w:hAnsiTheme="minorHAnsi" w:cstheme="minorBidi"/>
            <w:sz w:val="22"/>
            <w:szCs w:val="22"/>
            <w:lang w:eastAsia="en-AU"/>
          </w:rPr>
          <w:tab/>
        </w:r>
        <w:r w:rsidRPr="0059598A">
          <w:t>When can an ongoing controlled activity order be made?</w:t>
        </w:r>
        <w:r>
          <w:tab/>
        </w:r>
        <w:r>
          <w:fldChar w:fldCharType="begin"/>
        </w:r>
        <w:r>
          <w:instrText xml:space="preserve"> PAGEREF _Toc75523925 \h </w:instrText>
        </w:r>
        <w:r>
          <w:fldChar w:fldCharType="separate"/>
        </w:r>
        <w:r w:rsidR="009B32EE">
          <w:t>440</w:t>
        </w:r>
        <w:r>
          <w:fldChar w:fldCharType="end"/>
        </w:r>
      </w:hyperlink>
    </w:p>
    <w:p w14:paraId="3C715822" w14:textId="5EFC7D7B" w:rsidR="00EA6F2B" w:rsidRDefault="0026512C">
      <w:pPr>
        <w:pStyle w:val="TOC3"/>
        <w:rPr>
          <w:rFonts w:asciiTheme="minorHAnsi" w:eastAsiaTheme="minorEastAsia" w:hAnsiTheme="minorHAnsi" w:cstheme="minorBidi"/>
          <w:b w:val="0"/>
          <w:sz w:val="22"/>
          <w:szCs w:val="22"/>
          <w:lang w:eastAsia="en-AU"/>
        </w:rPr>
      </w:pPr>
      <w:hyperlink w:anchor="_Toc75523926" w:history="1">
        <w:r w:rsidR="00EA6F2B" w:rsidRPr="0059598A">
          <w:t>Division 11.3.4</w:t>
        </w:r>
        <w:r w:rsidR="00EA6F2B">
          <w:rPr>
            <w:rFonts w:asciiTheme="minorHAnsi" w:eastAsiaTheme="minorEastAsia" w:hAnsiTheme="minorHAnsi" w:cstheme="minorBidi"/>
            <w:b w:val="0"/>
            <w:sz w:val="22"/>
            <w:szCs w:val="22"/>
            <w:lang w:eastAsia="en-AU"/>
          </w:rPr>
          <w:tab/>
        </w:r>
        <w:r w:rsidR="00EA6F2B" w:rsidRPr="0059598A">
          <w:t>Provisions applying to all controlled activity orders</w:t>
        </w:r>
        <w:r w:rsidR="00EA6F2B" w:rsidRPr="00EA6F2B">
          <w:rPr>
            <w:vanish/>
          </w:rPr>
          <w:tab/>
        </w:r>
        <w:r w:rsidR="00EA6F2B" w:rsidRPr="00EA6F2B">
          <w:rPr>
            <w:vanish/>
          </w:rPr>
          <w:fldChar w:fldCharType="begin"/>
        </w:r>
        <w:r w:rsidR="00EA6F2B" w:rsidRPr="00EA6F2B">
          <w:rPr>
            <w:vanish/>
          </w:rPr>
          <w:instrText xml:space="preserve"> PAGEREF _Toc75523926 \h </w:instrText>
        </w:r>
        <w:r w:rsidR="00EA6F2B" w:rsidRPr="00EA6F2B">
          <w:rPr>
            <w:vanish/>
          </w:rPr>
        </w:r>
        <w:r w:rsidR="00EA6F2B" w:rsidRPr="00EA6F2B">
          <w:rPr>
            <w:vanish/>
          </w:rPr>
          <w:fldChar w:fldCharType="separate"/>
        </w:r>
        <w:r w:rsidR="009B32EE">
          <w:rPr>
            <w:vanish/>
          </w:rPr>
          <w:t>441</w:t>
        </w:r>
        <w:r w:rsidR="00EA6F2B" w:rsidRPr="00EA6F2B">
          <w:rPr>
            <w:vanish/>
          </w:rPr>
          <w:fldChar w:fldCharType="end"/>
        </w:r>
      </w:hyperlink>
    </w:p>
    <w:p w14:paraId="634EE1CC" w14:textId="287EC48E" w:rsidR="00EA6F2B" w:rsidRDefault="00EA6F2B">
      <w:pPr>
        <w:pStyle w:val="TOC5"/>
        <w:rPr>
          <w:rFonts w:asciiTheme="minorHAnsi" w:eastAsiaTheme="minorEastAsia" w:hAnsiTheme="minorHAnsi" w:cstheme="minorBidi"/>
          <w:sz w:val="22"/>
          <w:szCs w:val="22"/>
          <w:lang w:eastAsia="en-AU"/>
        </w:rPr>
      </w:pPr>
      <w:r>
        <w:tab/>
      </w:r>
      <w:hyperlink w:anchor="_Toc75523927" w:history="1">
        <w:r w:rsidRPr="0059598A">
          <w:t>358</w:t>
        </w:r>
        <w:r>
          <w:rPr>
            <w:rFonts w:asciiTheme="minorHAnsi" w:eastAsiaTheme="minorEastAsia" w:hAnsiTheme="minorHAnsi" w:cstheme="minorBidi"/>
            <w:sz w:val="22"/>
            <w:szCs w:val="22"/>
            <w:lang w:eastAsia="en-AU"/>
          </w:rPr>
          <w:tab/>
        </w:r>
        <w:r w:rsidRPr="0059598A">
          <w:t>Content of controlled activity orders</w:t>
        </w:r>
        <w:r>
          <w:tab/>
        </w:r>
        <w:r>
          <w:fldChar w:fldCharType="begin"/>
        </w:r>
        <w:r>
          <w:instrText xml:space="preserve"> PAGEREF _Toc75523927 \h </w:instrText>
        </w:r>
        <w:r>
          <w:fldChar w:fldCharType="separate"/>
        </w:r>
        <w:r w:rsidR="009B32EE">
          <w:t>441</w:t>
        </w:r>
        <w:r>
          <w:fldChar w:fldCharType="end"/>
        </w:r>
      </w:hyperlink>
    </w:p>
    <w:p w14:paraId="643939F5" w14:textId="244460AB" w:rsidR="00EA6F2B" w:rsidRDefault="00EA6F2B">
      <w:pPr>
        <w:pStyle w:val="TOC5"/>
        <w:rPr>
          <w:rFonts w:asciiTheme="minorHAnsi" w:eastAsiaTheme="minorEastAsia" w:hAnsiTheme="minorHAnsi" w:cstheme="minorBidi"/>
          <w:sz w:val="22"/>
          <w:szCs w:val="22"/>
          <w:lang w:eastAsia="en-AU"/>
        </w:rPr>
      </w:pPr>
      <w:r>
        <w:tab/>
      </w:r>
      <w:hyperlink w:anchor="_Toc75523928" w:history="1">
        <w:r w:rsidRPr="0059598A">
          <w:t>359</w:t>
        </w:r>
        <w:r>
          <w:rPr>
            <w:rFonts w:asciiTheme="minorHAnsi" w:eastAsiaTheme="minorEastAsia" w:hAnsiTheme="minorHAnsi" w:cstheme="minorBidi"/>
            <w:sz w:val="22"/>
            <w:szCs w:val="22"/>
            <w:lang w:eastAsia="en-AU"/>
          </w:rPr>
          <w:tab/>
        </w:r>
        <w:r w:rsidRPr="0059598A">
          <w:t>Notice of making of controlled activity orders</w:t>
        </w:r>
        <w:r>
          <w:tab/>
        </w:r>
        <w:r>
          <w:fldChar w:fldCharType="begin"/>
        </w:r>
        <w:r>
          <w:instrText xml:space="preserve"> PAGEREF _Toc75523928 \h </w:instrText>
        </w:r>
        <w:r>
          <w:fldChar w:fldCharType="separate"/>
        </w:r>
        <w:r w:rsidR="009B32EE">
          <w:t>443</w:t>
        </w:r>
        <w:r>
          <w:fldChar w:fldCharType="end"/>
        </w:r>
      </w:hyperlink>
    </w:p>
    <w:p w14:paraId="02714699" w14:textId="4228A921" w:rsidR="00EA6F2B" w:rsidRDefault="00EA6F2B">
      <w:pPr>
        <w:pStyle w:val="TOC5"/>
        <w:rPr>
          <w:rFonts w:asciiTheme="minorHAnsi" w:eastAsiaTheme="minorEastAsia" w:hAnsiTheme="minorHAnsi" w:cstheme="minorBidi"/>
          <w:sz w:val="22"/>
          <w:szCs w:val="22"/>
          <w:lang w:eastAsia="en-AU"/>
        </w:rPr>
      </w:pPr>
      <w:r>
        <w:tab/>
      </w:r>
      <w:hyperlink w:anchor="_Toc75523929" w:history="1">
        <w:r w:rsidRPr="0059598A">
          <w:t>360</w:t>
        </w:r>
        <w:r>
          <w:rPr>
            <w:rFonts w:asciiTheme="minorHAnsi" w:eastAsiaTheme="minorEastAsia" w:hAnsiTheme="minorHAnsi" w:cstheme="minorBidi"/>
            <w:sz w:val="22"/>
            <w:szCs w:val="22"/>
            <w:lang w:eastAsia="en-AU"/>
          </w:rPr>
          <w:tab/>
        </w:r>
        <w:r w:rsidRPr="0059598A">
          <w:t>Who is bound by a controlled activity order?</w:t>
        </w:r>
        <w:r>
          <w:tab/>
        </w:r>
        <w:r>
          <w:fldChar w:fldCharType="begin"/>
        </w:r>
        <w:r>
          <w:instrText xml:space="preserve"> PAGEREF _Toc75523929 \h </w:instrText>
        </w:r>
        <w:r>
          <w:fldChar w:fldCharType="separate"/>
        </w:r>
        <w:r w:rsidR="009B32EE">
          <w:t>444</w:t>
        </w:r>
        <w:r>
          <w:fldChar w:fldCharType="end"/>
        </w:r>
      </w:hyperlink>
    </w:p>
    <w:p w14:paraId="4EADFFD9" w14:textId="088D2E57" w:rsidR="00EA6F2B" w:rsidRDefault="00EA6F2B">
      <w:pPr>
        <w:pStyle w:val="TOC5"/>
        <w:rPr>
          <w:rFonts w:asciiTheme="minorHAnsi" w:eastAsiaTheme="minorEastAsia" w:hAnsiTheme="minorHAnsi" w:cstheme="minorBidi"/>
          <w:sz w:val="22"/>
          <w:szCs w:val="22"/>
          <w:lang w:eastAsia="en-AU"/>
        </w:rPr>
      </w:pPr>
      <w:r>
        <w:tab/>
      </w:r>
      <w:hyperlink w:anchor="_Toc75523930" w:history="1">
        <w:r w:rsidRPr="0059598A">
          <w:t>361</w:t>
        </w:r>
        <w:r>
          <w:rPr>
            <w:rFonts w:asciiTheme="minorHAnsi" w:eastAsiaTheme="minorEastAsia" w:hAnsiTheme="minorHAnsi" w:cstheme="minorBidi"/>
            <w:sz w:val="22"/>
            <w:szCs w:val="22"/>
            <w:lang w:eastAsia="en-AU"/>
          </w:rPr>
          <w:tab/>
        </w:r>
        <w:r w:rsidRPr="0059598A">
          <w:t>Contravening controlled activity orders</w:t>
        </w:r>
        <w:r>
          <w:tab/>
        </w:r>
        <w:r>
          <w:fldChar w:fldCharType="begin"/>
        </w:r>
        <w:r>
          <w:instrText xml:space="preserve"> PAGEREF _Toc75523930 \h </w:instrText>
        </w:r>
        <w:r>
          <w:fldChar w:fldCharType="separate"/>
        </w:r>
        <w:r w:rsidR="009B32EE">
          <w:t>444</w:t>
        </w:r>
        <w:r>
          <w:fldChar w:fldCharType="end"/>
        </w:r>
      </w:hyperlink>
    </w:p>
    <w:p w14:paraId="043CFE61" w14:textId="015CBF68" w:rsidR="00EA6F2B" w:rsidRDefault="00EA6F2B">
      <w:pPr>
        <w:pStyle w:val="TOC5"/>
        <w:rPr>
          <w:rFonts w:asciiTheme="minorHAnsi" w:eastAsiaTheme="minorEastAsia" w:hAnsiTheme="minorHAnsi" w:cstheme="minorBidi"/>
          <w:sz w:val="22"/>
          <w:szCs w:val="22"/>
          <w:lang w:eastAsia="en-AU"/>
        </w:rPr>
      </w:pPr>
      <w:r>
        <w:tab/>
      </w:r>
      <w:hyperlink w:anchor="_Toc75523931" w:history="1">
        <w:r w:rsidRPr="0059598A">
          <w:t>362</w:t>
        </w:r>
        <w:r>
          <w:rPr>
            <w:rFonts w:asciiTheme="minorHAnsi" w:eastAsiaTheme="minorEastAsia" w:hAnsiTheme="minorHAnsi" w:cstheme="minorBidi"/>
            <w:sz w:val="22"/>
            <w:szCs w:val="22"/>
            <w:lang w:eastAsia="en-AU"/>
          </w:rPr>
          <w:tab/>
        </w:r>
        <w:r w:rsidRPr="0059598A">
          <w:t>Notice of appeal against controlled activity orders</w:t>
        </w:r>
        <w:r>
          <w:tab/>
        </w:r>
        <w:r>
          <w:fldChar w:fldCharType="begin"/>
        </w:r>
        <w:r>
          <w:instrText xml:space="preserve"> PAGEREF _Toc75523931 \h </w:instrText>
        </w:r>
        <w:r>
          <w:fldChar w:fldCharType="separate"/>
        </w:r>
        <w:r w:rsidR="009B32EE">
          <w:t>445</w:t>
        </w:r>
        <w:r>
          <w:fldChar w:fldCharType="end"/>
        </w:r>
      </w:hyperlink>
    </w:p>
    <w:p w14:paraId="32F791DA" w14:textId="22EE9347" w:rsidR="00EA6F2B" w:rsidRDefault="00EA6F2B">
      <w:pPr>
        <w:pStyle w:val="TOC5"/>
        <w:rPr>
          <w:rFonts w:asciiTheme="minorHAnsi" w:eastAsiaTheme="minorEastAsia" w:hAnsiTheme="minorHAnsi" w:cstheme="minorBidi"/>
          <w:sz w:val="22"/>
          <w:szCs w:val="22"/>
          <w:lang w:eastAsia="en-AU"/>
        </w:rPr>
      </w:pPr>
      <w:r>
        <w:tab/>
      </w:r>
      <w:hyperlink w:anchor="_Toc75523932" w:history="1">
        <w:r w:rsidRPr="0059598A">
          <w:t>363</w:t>
        </w:r>
        <w:r>
          <w:rPr>
            <w:rFonts w:asciiTheme="minorHAnsi" w:eastAsiaTheme="minorEastAsia" w:hAnsiTheme="minorHAnsi" w:cstheme="minorBidi"/>
            <w:sz w:val="22"/>
            <w:szCs w:val="22"/>
            <w:lang w:eastAsia="en-AU"/>
          </w:rPr>
          <w:tab/>
        </w:r>
        <w:r w:rsidRPr="0059598A">
          <w:t>Ending controlled activity orders</w:t>
        </w:r>
        <w:r>
          <w:tab/>
        </w:r>
        <w:r>
          <w:fldChar w:fldCharType="begin"/>
        </w:r>
        <w:r>
          <w:instrText xml:space="preserve"> PAGEREF _Toc75523932 \h </w:instrText>
        </w:r>
        <w:r>
          <w:fldChar w:fldCharType="separate"/>
        </w:r>
        <w:r w:rsidR="009B32EE">
          <w:t>445</w:t>
        </w:r>
        <w:r>
          <w:fldChar w:fldCharType="end"/>
        </w:r>
      </w:hyperlink>
    </w:p>
    <w:p w14:paraId="5EA31E07" w14:textId="7E5AC042" w:rsidR="00EA6F2B" w:rsidRDefault="00EA6F2B">
      <w:pPr>
        <w:pStyle w:val="TOC5"/>
        <w:rPr>
          <w:rFonts w:asciiTheme="minorHAnsi" w:eastAsiaTheme="minorEastAsia" w:hAnsiTheme="minorHAnsi" w:cstheme="minorBidi"/>
          <w:sz w:val="22"/>
          <w:szCs w:val="22"/>
          <w:lang w:eastAsia="en-AU"/>
        </w:rPr>
      </w:pPr>
      <w:r>
        <w:tab/>
      </w:r>
      <w:hyperlink w:anchor="_Toc75523933" w:history="1">
        <w:r w:rsidRPr="0059598A">
          <w:t>364</w:t>
        </w:r>
        <w:r>
          <w:rPr>
            <w:rFonts w:asciiTheme="minorHAnsi" w:eastAsiaTheme="minorEastAsia" w:hAnsiTheme="minorHAnsi" w:cstheme="minorBidi"/>
            <w:sz w:val="22"/>
            <w:szCs w:val="22"/>
            <w:lang w:eastAsia="en-AU"/>
          </w:rPr>
          <w:tab/>
        </w:r>
        <w:r w:rsidRPr="0059598A">
          <w:t>Notice ending controlled activity orders</w:t>
        </w:r>
        <w:r>
          <w:tab/>
        </w:r>
        <w:r>
          <w:fldChar w:fldCharType="begin"/>
        </w:r>
        <w:r>
          <w:instrText xml:space="preserve"> PAGEREF _Toc75523933 \h </w:instrText>
        </w:r>
        <w:r>
          <w:fldChar w:fldCharType="separate"/>
        </w:r>
        <w:r w:rsidR="009B32EE">
          <w:t>446</w:t>
        </w:r>
        <w:r>
          <w:fldChar w:fldCharType="end"/>
        </w:r>
      </w:hyperlink>
    </w:p>
    <w:p w14:paraId="32C3D779" w14:textId="3C00F4E5" w:rsidR="00EA6F2B" w:rsidRDefault="0026512C">
      <w:pPr>
        <w:pStyle w:val="TOC2"/>
        <w:rPr>
          <w:rFonts w:asciiTheme="minorHAnsi" w:eastAsiaTheme="minorEastAsia" w:hAnsiTheme="minorHAnsi" w:cstheme="minorBidi"/>
          <w:b w:val="0"/>
          <w:sz w:val="22"/>
          <w:szCs w:val="22"/>
          <w:lang w:eastAsia="en-AU"/>
        </w:rPr>
      </w:pPr>
      <w:hyperlink w:anchor="_Toc75523934" w:history="1">
        <w:r w:rsidR="00EA6F2B" w:rsidRPr="0059598A">
          <w:t>Part 11.4</w:t>
        </w:r>
        <w:r w:rsidR="00EA6F2B">
          <w:rPr>
            <w:rFonts w:asciiTheme="minorHAnsi" w:eastAsiaTheme="minorEastAsia" w:hAnsiTheme="minorHAnsi" w:cstheme="minorBidi"/>
            <w:b w:val="0"/>
            <w:sz w:val="22"/>
            <w:szCs w:val="22"/>
            <w:lang w:eastAsia="en-AU"/>
          </w:rPr>
          <w:tab/>
        </w:r>
        <w:r w:rsidR="00EA6F2B" w:rsidRPr="0059598A">
          <w:t>Rectification work</w:t>
        </w:r>
        <w:r w:rsidR="00EA6F2B" w:rsidRPr="00EA6F2B">
          <w:rPr>
            <w:vanish/>
          </w:rPr>
          <w:tab/>
        </w:r>
        <w:r w:rsidR="00EA6F2B" w:rsidRPr="00EA6F2B">
          <w:rPr>
            <w:vanish/>
          </w:rPr>
          <w:fldChar w:fldCharType="begin"/>
        </w:r>
        <w:r w:rsidR="00EA6F2B" w:rsidRPr="00EA6F2B">
          <w:rPr>
            <w:vanish/>
          </w:rPr>
          <w:instrText xml:space="preserve"> PAGEREF _Toc75523934 \h </w:instrText>
        </w:r>
        <w:r w:rsidR="00EA6F2B" w:rsidRPr="00EA6F2B">
          <w:rPr>
            <w:vanish/>
          </w:rPr>
        </w:r>
        <w:r w:rsidR="00EA6F2B" w:rsidRPr="00EA6F2B">
          <w:rPr>
            <w:vanish/>
          </w:rPr>
          <w:fldChar w:fldCharType="separate"/>
        </w:r>
        <w:r w:rsidR="009B32EE">
          <w:rPr>
            <w:vanish/>
          </w:rPr>
          <w:t>447</w:t>
        </w:r>
        <w:r w:rsidR="00EA6F2B" w:rsidRPr="00EA6F2B">
          <w:rPr>
            <w:vanish/>
          </w:rPr>
          <w:fldChar w:fldCharType="end"/>
        </w:r>
      </w:hyperlink>
    </w:p>
    <w:p w14:paraId="1E2E0A23" w14:textId="65B946CC" w:rsidR="00EA6F2B" w:rsidRDefault="00EA6F2B">
      <w:pPr>
        <w:pStyle w:val="TOC5"/>
        <w:rPr>
          <w:rFonts w:asciiTheme="minorHAnsi" w:eastAsiaTheme="minorEastAsia" w:hAnsiTheme="minorHAnsi" w:cstheme="minorBidi"/>
          <w:sz w:val="22"/>
          <w:szCs w:val="22"/>
          <w:lang w:eastAsia="en-AU"/>
        </w:rPr>
      </w:pPr>
      <w:r>
        <w:tab/>
      </w:r>
      <w:hyperlink w:anchor="_Toc75523935" w:history="1">
        <w:r w:rsidRPr="0059598A">
          <w:t>365</w:t>
        </w:r>
        <w:r>
          <w:rPr>
            <w:rFonts w:asciiTheme="minorHAnsi" w:eastAsiaTheme="minorEastAsia" w:hAnsiTheme="minorHAnsi" w:cstheme="minorBidi"/>
            <w:sz w:val="22"/>
            <w:szCs w:val="22"/>
            <w:lang w:eastAsia="en-AU"/>
          </w:rPr>
          <w:tab/>
        </w:r>
        <w:r w:rsidRPr="0059598A">
          <w:t>Definitions—pt 11.4</w:t>
        </w:r>
        <w:r>
          <w:tab/>
        </w:r>
        <w:r>
          <w:fldChar w:fldCharType="begin"/>
        </w:r>
        <w:r>
          <w:instrText xml:space="preserve"> PAGEREF _Toc75523935 \h </w:instrText>
        </w:r>
        <w:r>
          <w:fldChar w:fldCharType="separate"/>
        </w:r>
        <w:r w:rsidR="009B32EE">
          <w:t>447</w:t>
        </w:r>
        <w:r>
          <w:fldChar w:fldCharType="end"/>
        </w:r>
      </w:hyperlink>
    </w:p>
    <w:p w14:paraId="674797A3" w14:textId="34FB4DD4" w:rsidR="00EA6F2B" w:rsidRDefault="00EA6F2B">
      <w:pPr>
        <w:pStyle w:val="TOC5"/>
        <w:rPr>
          <w:rFonts w:asciiTheme="minorHAnsi" w:eastAsiaTheme="minorEastAsia" w:hAnsiTheme="minorHAnsi" w:cstheme="minorBidi"/>
          <w:sz w:val="22"/>
          <w:szCs w:val="22"/>
          <w:lang w:eastAsia="en-AU"/>
        </w:rPr>
      </w:pPr>
      <w:r>
        <w:tab/>
      </w:r>
      <w:hyperlink w:anchor="_Toc75523936" w:history="1">
        <w:r w:rsidRPr="0059598A">
          <w:t>366</w:t>
        </w:r>
        <w:r>
          <w:rPr>
            <w:rFonts w:asciiTheme="minorHAnsi" w:eastAsiaTheme="minorEastAsia" w:hAnsiTheme="minorHAnsi" w:cstheme="minorBidi"/>
            <w:sz w:val="22"/>
            <w:szCs w:val="22"/>
            <w:lang w:eastAsia="en-AU"/>
          </w:rPr>
          <w:tab/>
        </w:r>
        <w:r w:rsidRPr="0059598A">
          <w:t>Direction to carry out rectification work</w:t>
        </w:r>
        <w:r>
          <w:tab/>
        </w:r>
        <w:r>
          <w:fldChar w:fldCharType="begin"/>
        </w:r>
        <w:r>
          <w:instrText xml:space="preserve"> PAGEREF _Toc75523936 \h </w:instrText>
        </w:r>
        <w:r>
          <w:fldChar w:fldCharType="separate"/>
        </w:r>
        <w:r w:rsidR="009B32EE">
          <w:t>447</w:t>
        </w:r>
        <w:r>
          <w:fldChar w:fldCharType="end"/>
        </w:r>
      </w:hyperlink>
    </w:p>
    <w:p w14:paraId="40912786" w14:textId="43EAB48D" w:rsidR="00EA6F2B" w:rsidRDefault="00EA6F2B">
      <w:pPr>
        <w:pStyle w:val="TOC5"/>
        <w:rPr>
          <w:rFonts w:asciiTheme="minorHAnsi" w:eastAsiaTheme="minorEastAsia" w:hAnsiTheme="minorHAnsi" w:cstheme="minorBidi"/>
          <w:sz w:val="22"/>
          <w:szCs w:val="22"/>
          <w:lang w:eastAsia="en-AU"/>
        </w:rPr>
      </w:pPr>
      <w:r>
        <w:tab/>
      </w:r>
      <w:hyperlink w:anchor="_Toc75523937" w:history="1">
        <w:r w:rsidRPr="0059598A">
          <w:t>367</w:t>
        </w:r>
        <w:r>
          <w:rPr>
            <w:rFonts w:asciiTheme="minorHAnsi" w:eastAsiaTheme="minorEastAsia" w:hAnsiTheme="minorHAnsi" w:cstheme="minorBidi"/>
            <w:sz w:val="22"/>
            <w:szCs w:val="22"/>
            <w:lang w:eastAsia="en-AU"/>
          </w:rPr>
          <w:tab/>
        </w:r>
        <w:r w:rsidRPr="0059598A">
          <w:t>Contravening direction to carry out rectification work</w:t>
        </w:r>
        <w:r>
          <w:tab/>
        </w:r>
        <w:r>
          <w:fldChar w:fldCharType="begin"/>
        </w:r>
        <w:r>
          <w:instrText xml:space="preserve"> PAGEREF _Toc75523937 \h </w:instrText>
        </w:r>
        <w:r>
          <w:fldChar w:fldCharType="separate"/>
        </w:r>
        <w:r w:rsidR="009B32EE">
          <w:t>449</w:t>
        </w:r>
        <w:r>
          <w:fldChar w:fldCharType="end"/>
        </w:r>
      </w:hyperlink>
    </w:p>
    <w:p w14:paraId="1BA61B52" w14:textId="5B99A80D" w:rsidR="00EA6F2B" w:rsidRDefault="00EA6F2B">
      <w:pPr>
        <w:pStyle w:val="TOC5"/>
        <w:rPr>
          <w:rFonts w:asciiTheme="minorHAnsi" w:eastAsiaTheme="minorEastAsia" w:hAnsiTheme="minorHAnsi" w:cstheme="minorBidi"/>
          <w:sz w:val="22"/>
          <w:szCs w:val="22"/>
          <w:lang w:eastAsia="en-AU"/>
        </w:rPr>
      </w:pPr>
      <w:r>
        <w:tab/>
      </w:r>
      <w:hyperlink w:anchor="_Toc75523938" w:history="1">
        <w:r w:rsidRPr="0059598A">
          <w:t>368</w:t>
        </w:r>
        <w:r>
          <w:rPr>
            <w:rFonts w:asciiTheme="minorHAnsi" w:eastAsiaTheme="minorEastAsia" w:hAnsiTheme="minorHAnsi" w:cstheme="minorBidi"/>
            <w:sz w:val="22"/>
            <w:szCs w:val="22"/>
            <w:lang w:eastAsia="en-AU"/>
          </w:rPr>
          <w:tab/>
        </w:r>
        <w:r w:rsidRPr="0059598A">
          <w:t>Authorisation to carry out rectification work</w:t>
        </w:r>
        <w:r>
          <w:tab/>
        </w:r>
        <w:r>
          <w:fldChar w:fldCharType="begin"/>
        </w:r>
        <w:r>
          <w:instrText xml:space="preserve"> PAGEREF _Toc75523938 \h </w:instrText>
        </w:r>
        <w:r>
          <w:fldChar w:fldCharType="separate"/>
        </w:r>
        <w:r w:rsidR="009B32EE">
          <w:t>449</w:t>
        </w:r>
        <w:r>
          <w:fldChar w:fldCharType="end"/>
        </w:r>
      </w:hyperlink>
    </w:p>
    <w:p w14:paraId="4E72D1E2" w14:textId="66F44306" w:rsidR="00EA6F2B" w:rsidRDefault="00EA6F2B">
      <w:pPr>
        <w:pStyle w:val="TOC5"/>
        <w:rPr>
          <w:rFonts w:asciiTheme="minorHAnsi" w:eastAsiaTheme="minorEastAsia" w:hAnsiTheme="minorHAnsi" w:cstheme="minorBidi"/>
          <w:sz w:val="22"/>
          <w:szCs w:val="22"/>
          <w:lang w:eastAsia="en-AU"/>
        </w:rPr>
      </w:pPr>
      <w:r>
        <w:tab/>
      </w:r>
      <w:hyperlink w:anchor="_Toc75523939" w:history="1">
        <w:r w:rsidRPr="0059598A">
          <w:t>369</w:t>
        </w:r>
        <w:r>
          <w:rPr>
            <w:rFonts w:asciiTheme="minorHAnsi" w:eastAsiaTheme="minorEastAsia" w:hAnsiTheme="minorHAnsi" w:cstheme="minorBidi"/>
            <w:sz w:val="22"/>
            <w:szCs w:val="22"/>
            <w:lang w:eastAsia="en-AU"/>
          </w:rPr>
          <w:tab/>
        </w:r>
        <w:r w:rsidRPr="0059598A">
          <w:t>Obligation and powers of authorised people</w:t>
        </w:r>
        <w:r>
          <w:tab/>
        </w:r>
        <w:r>
          <w:fldChar w:fldCharType="begin"/>
        </w:r>
        <w:r>
          <w:instrText xml:space="preserve"> PAGEREF _Toc75523939 \h </w:instrText>
        </w:r>
        <w:r>
          <w:fldChar w:fldCharType="separate"/>
        </w:r>
        <w:r w:rsidR="009B32EE">
          <w:t>450</w:t>
        </w:r>
        <w:r>
          <w:fldChar w:fldCharType="end"/>
        </w:r>
      </w:hyperlink>
    </w:p>
    <w:p w14:paraId="25EAB4AD" w14:textId="14E72929" w:rsidR="00EA6F2B" w:rsidRDefault="00EA6F2B">
      <w:pPr>
        <w:pStyle w:val="TOC5"/>
        <w:rPr>
          <w:rFonts w:asciiTheme="minorHAnsi" w:eastAsiaTheme="minorEastAsia" w:hAnsiTheme="minorHAnsi" w:cstheme="minorBidi"/>
          <w:sz w:val="22"/>
          <w:szCs w:val="22"/>
          <w:lang w:eastAsia="en-AU"/>
        </w:rPr>
      </w:pPr>
      <w:r>
        <w:tab/>
      </w:r>
      <w:hyperlink w:anchor="_Toc75523940" w:history="1">
        <w:r w:rsidRPr="0059598A">
          <w:t>370</w:t>
        </w:r>
        <w:r>
          <w:rPr>
            <w:rFonts w:asciiTheme="minorHAnsi" w:eastAsiaTheme="minorEastAsia" w:hAnsiTheme="minorHAnsi" w:cstheme="minorBidi"/>
            <w:sz w:val="22"/>
            <w:szCs w:val="22"/>
            <w:lang w:eastAsia="en-AU"/>
          </w:rPr>
          <w:tab/>
        </w:r>
        <w:r w:rsidRPr="0059598A">
          <w:t>Rectification work by authorised people</w:t>
        </w:r>
        <w:r>
          <w:tab/>
        </w:r>
        <w:r>
          <w:fldChar w:fldCharType="begin"/>
        </w:r>
        <w:r>
          <w:instrText xml:space="preserve"> PAGEREF _Toc75523940 \h </w:instrText>
        </w:r>
        <w:r>
          <w:fldChar w:fldCharType="separate"/>
        </w:r>
        <w:r w:rsidR="009B32EE">
          <w:t>450</w:t>
        </w:r>
        <w:r>
          <w:fldChar w:fldCharType="end"/>
        </w:r>
      </w:hyperlink>
    </w:p>
    <w:p w14:paraId="38222811" w14:textId="50042423" w:rsidR="00EA6F2B" w:rsidRDefault="00EA6F2B">
      <w:pPr>
        <w:pStyle w:val="TOC5"/>
        <w:rPr>
          <w:rFonts w:asciiTheme="minorHAnsi" w:eastAsiaTheme="minorEastAsia" w:hAnsiTheme="minorHAnsi" w:cstheme="minorBidi"/>
          <w:sz w:val="22"/>
          <w:szCs w:val="22"/>
          <w:lang w:eastAsia="en-AU"/>
        </w:rPr>
      </w:pPr>
      <w:r>
        <w:tab/>
      </w:r>
      <w:hyperlink w:anchor="_Toc75523941" w:history="1">
        <w:r w:rsidRPr="0059598A">
          <w:t>371</w:t>
        </w:r>
        <w:r>
          <w:rPr>
            <w:rFonts w:asciiTheme="minorHAnsi" w:eastAsiaTheme="minorEastAsia" w:hAnsiTheme="minorHAnsi" w:cstheme="minorBidi"/>
            <w:sz w:val="22"/>
            <w:szCs w:val="22"/>
            <w:lang w:eastAsia="en-AU"/>
          </w:rPr>
          <w:tab/>
        </w:r>
        <w:r w:rsidRPr="0059598A">
          <w:t>Liability for cost of rectification work</w:t>
        </w:r>
        <w:r>
          <w:tab/>
        </w:r>
        <w:r>
          <w:fldChar w:fldCharType="begin"/>
        </w:r>
        <w:r>
          <w:instrText xml:space="preserve"> PAGEREF _Toc75523941 \h </w:instrText>
        </w:r>
        <w:r>
          <w:fldChar w:fldCharType="separate"/>
        </w:r>
        <w:r w:rsidR="009B32EE">
          <w:t>451</w:t>
        </w:r>
        <w:r>
          <w:fldChar w:fldCharType="end"/>
        </w:r>
      </w:hyperlink>
    </w:p>
    <w:p w14:paraId="1167D824" w14:textId="1B3C1519" w:rsidR="00EA6F2B" w:rsidRDefault="00EA6F2B">
      <w:pPr>
        <w:pStyle w:val="TOC5"/>
        <w:rPr>
          <w:rFonts w:asciiTheme="minorHAnsi" w:eastAsiaTheme="minorEastAsia" w:hAnsiTheme="minorHAnsi" w:cstheme="minorBidi"/>
          <w:sz w:val="22"/>
          <w:szCs w:val="22"/>
          <w:lang w:eastAsia="en-AU"/>
        </w:rPr>
      </w:pPr>
      <w:r>
        <w:tab/>
      </w:r>
      <w:hyperlink w:anchor="_Toc75523942" w:history="1">
        <w:r w:rsidRPr="0059598A">
          <w:t>372</w:t>
        </w:r>
        <w:r>
          <w:rPr>
            <w:rFonts w:asciiTheme="minorHAnsi" w:eastAsiaTheme="minorEastAsia" w:hAnsiTheme="minorHAnsi" w:cstheme="minorBidi"/>
            <w:sz w:val="22"/>
            <w:szCs w:val="22"/>
            <w:lang w:eastAsia="en-AU"/>
          </w:rPr>
          <w:tab/>
        </w:r>
        <w:r w:rsidRPr="0059598A">
          <w:t>Criteria for deferral of rectification work costs</w:t>
        </w:r>
        <w:r>
          <w:tab/>
        </w:r>
        <w:r>
          <w:fldChar w:fldCharType="begin"/>
        </w:r>
        <w:r>
          <w:instrText xml:space="preserve"> PAGEREF _Toc75523942 \h </w:instrText>
        </w:r>
        <w:r>
          <w:fldChar w:fldCharType="separate"/>
        </w:r>
        <w:r w:rsidR="009B32EE">
          <w:t>451</w:t>
        </w:r>
        <w:r>
          <w:fldChar w:fldCharType="end"/>
        </w:r>
      </w:hyperlink>
    </w:p>
    <w:p w14:paraId="57DB86E3" w14:textId="12327FEF" w:rsidR="00EA6F2B" w:rsidRDefault="00EA6F2B">
      <w:pPr>
        <w:pStyle w:val="TOC5"/>
        <w:rPr>
          <w:rFonts w:asciiTheme="minorHAnsi" w:eastAsiaTheme="minorEastAsia" w:hAnsiTheme="minorHAnsi" w:cstheme="minorBidi"/>
          <w:sz w:val="22"/>
          <w:szCs w:val="22"/>
          <w:lang w:eastAsia="en-AU"/>
        </w:rPr>
      </w:pPr>
      <w:r>
        <w:tab/>
      </w:r>
      <w:hyperlink w:anchor="_Toc75523943" w:history="1">
        <w:r w:rsidRPr="0059598A">
          <w:t>373</w:t>
        </w:r>
        <w:r>
          <w:rPr>
            <w:rFonts w:asciiTheme="minorHAnsi" w:eastAsiaTheme="minorEastAsia" w:hAnsiTheme="minorHAnsi" w:cstheme="minorBidi"/>
            <w:sz w:val="22"/>
            <w:szCs w:val="22"/>
            <w:lang w:eastAsia="en-AU"/>
          </w:rPr>
          <w:tab/>
        </w:r>
        <w:r w:rsidRPr="0059598A">
          <w:t>Application for deferral of rectification work costs</w:t>
        </w:r>
        <w:r>
          <w:tab/>
        </w:r>
        <w:r>
          <w:fldChar w:fldCharType="begin"/>
        </w:r>
        <w:r>
          <w:instrText xml:space="preserve"> PAGEREF _Toc75523943 \h </w:instrText>
        </w:r>
        <w:r>
          <w:fldChar w:fldCharType="separate"/>
        </w:r>
        <w:r w:rsidR="009B32EE">
          <w:t>452</w:t>
        </w:r>
        <w:r>
          <w:fldChar w:fldCharType="end"/>
        </w:r>
      </w:hyperlink>
    </w:p>
    <w:p w14:paraId="1BD299F1" w14:textId="7EFAE310" w:rsidR="00EA6F2B" w:rsidRDefault="00EA6F2B">
      <w:pPr>
        <w:pStyle w:val="TOC5"/>
        <w:rPr>
          <w:rFonts w:asciiTheme="minorHAnsi" w:eastAsiaTheme="minorEastAsia" w:hAnsiTheme="minorHAnsi" w:cstheme="minorBidi"/>
          <w:sz w:val="22"/>
          <w:szCs w:val="22"/>
          <w:lang w:eastAsia="en-AU"/>
        </w:rPr>
      </w:pPr>
      <w:r>
        <w:tab/>
      </w:r>
      <w:hyperlink w:anchor="_Toc75523944" w:history="1">
        <w:r w:rsidRPr="0059598A">
          <w:t>374</w:t>
        </w:r>
        <w:r>
          <w:rPr>
            <w:rFonts w:asciiTheme="minorHAnsi" w:eastAsiaTheme="minorEastAsia" w:hAnsiTheme="minorHAnsi" w:cstheme="minorBidi"/>
            <w:sz w:val="22"/>
            <w:szCs w:val="22"/>
            <w:lang w:eastAsia="en-AU"/>
          </w:rPr>
          <w:tab/>
        </w:r>
        <w:r w:rsidRPr="0059598A">
          <w:t>Deferral of rectification work costs</w:t>
        </w:r>
        <w:r>
          <w:tab/>
        </w:r>
        <w:r>
          <w:fldChar w:fldCharType="begin"/>
        </w:r>
        <w:r>
          <w:instrText xml:space="preserve"> PAGEREF _Toc75523944 \h </w:instrText>
        </w:r>
        <w:r>
          <w:fldChar w:fldCharType="separate"/>
        </w:r>
        <w:r w:rsidR="009B32EE">
          <w:t>452</w:t>
        </w:r>
        <w:r>
          <w:fldChar w:fldCharType="end"/>
        </w:r>
      </w:hyperlink>
    </w:p>
    <w:p w14:paraId="79688678" w14:textId="77EA0D03" w:rsidR="00EA6F2B" w:rsidRDefault="00EA6F2B">
      <w:pPr>
        <w:pStyle w:val="TOC5"/>
        <w:rPr>
          <w:rFonts w:asciiTheme="minorHAnsi" w:eastAsiaTheme="minorEastAsia" w:hAnsiTheme="minorHAnsi" w:cstheme="minorBidi"/>
          <w:sz w:val="22"/>
          <w:szCs w:val="22"/>
          <w:lang w:eastAsia="en-AU"/>
        </w:rPr>
      </w:pPr>
      <w:r>
        <w:tab/>
      </w:r>
      <w:hyperlink w:anchor="_Toc75523945" w:history="1">
        <w:r w:rsidRPr="0059598A">
          <w:t>375</w:t>
        </w:r>
        <w:r>
          <w:rPr>
            <w:rFonts w:asciiTheme="minorHAnsi" w:eastAsiaTheme="minorEastAsia" w:hAnsiTheme="minorHAnsi" w:cstheme="minorBidi"/>
            <w:sz w:val="22"/>
            <w:szCs w:val="22"/>
            <w:lang w:eastAsia="en-AU"/>
          </w:rPr>
          <w:tab/>
        </w:r>
        <w:r w:rsidRPr="0059598A">
          <w:t>Security for deferred rectification work costs</w:t>
        </w:r>
        <w:r>
          <w:tab/>
        </w:r>
        <w:r>
          <w:fldChar w:fldCharType="begin"/>
        </w:r>
        <w:r>
          <w:instrText xml:space="preserve"> PAGEREF _Toc75523945 \h </w:instrText>
        </w:r>
        <w:r>
          <w:fldChar w:fldCharType="separate"/>
        </w:r>
        <w:r w:rsidR="009B32EE">
          <w:t>452</w:t>
        </w:r>
        <w:r>
          <w:fldChar w:fldCharType="end"/>
        </w:r>
      </w:hyperlink>
    </w:p>
    <w:p w14:paraId="39FB9438" w14:textId="0BCEE49F" w:rsidR="00EA6F2B" w:rsidRDefault="00EA6F2B">
      <w:pPr>
        <w:pStyle w:val="TOC5"/>
        <w:rPr>
          <w:rFonts w:asciiTheme="minorHAnsi" w:eastAsiaTheme="minorEastAsia" w:hAnsiTheme="minorHAnsi" w:cstheme="minorBidi"/>
          <w:sz w:val="22"/>
          <w:szCs w:val="22"/>
          <w:lang w:eastAsia="en-AU"/>
        </w:rPr>
      </w:pPr>
      <w:r>
        <w:tab/>
      </w:r>
      <w:hyperlink w:anchor="_Toc75523946" w:history="1">
        <w:r w:rsidRPr="0059598A">
          <w:t>376</w:t>
        </w:r>
        <w:r>
          <w:rPr>
            <w:rFonts w:asciiTheme="minorHAnsi" w:eastAsiaTheme="minorEastAsia" w:hAnsiTheme="minorHAnsi" w:cstheme="minorBidi"/>
            <w:sz w:val="22"/>
            <w:szCs w:val="22"/>
            <w:lang w:eastAsia="en-AU"/>
          </w:rPr>
          <w:tab/>
        </w:r>
        <w:r w:rsidRPr="0059598A">
          <w:t>Payment of deferred rectification work costs</w:t>
        </w:r>
        <w:r>
          <w:tab/>
        </w:r>
        <w:r>
          <w:fldChar w:fldCharType="begin"/>
        </w:r>
        <w:r>
          <w:instrText xml:space="preserve"> PAGEREF _Toc75523946 \h </w:instrText>
        </w:r>
        <w:r>
          <w:fldChar w:fldCharType="separate"/>
        </w:r>
        <w:r w:rsidR="009B32EE">
          <w:t>453</w:t>
        </w:r>
        <w:r>
          <w:fldChar w:fldCharType="end"/>
        </w:r>
      </w:hyperlink>
    </w:p>
    <w:p w14:paraId="0371EE1B" w14:textId="2362490E" w:rsidR="00EA6F2B" w:rsidRDefault="00EA6F2B">
      <w:pPr>
        <w:pStyle w:val="TOC5"/>
        <w:rPr>
          <w:rFonts w:asciiTheme="minorHAnsi" w:eastAsiaTheme="minorEastAsia" w:hAnsiTheme="minorHAnsi" w:cstheme="minorBidi"/>
          <w:sz w:val="22"/>
          <w:szCs w:val="22"/>
          <w:lang w:eastAsia="en-AU"/>
        </w:rPr>
      </w:pPr>
      <w:r>
        <w:tab/>
      </w:r>
      <w:hyperlink w:anchor="_Toc75523947" w:history="1">
        <w:r w:rsidRPr="0059598A">
          <w:t>376A</w:t>
        </w:r>
        <w:r>
          <w:rPr>
            <w:rFonts w:asciiTheme="minorHAnsi" w:eastAsiaTheme="minorEastAsia" w:hAnsiTheme="minorHAnsi" w:cstheme="minorBidi"/>
            <w:sz w:val="22"/>
            <w:szCs w:val="22"/>
            <w:lang w:eastAsia="en-AU"/>
          </w:rPr>
          <w:tab/>
        </w:r>
        <w:r w:rsidRPr="0059598A">
          <w:t>Protection of authorised people from liability</w:t>
        </w:r>
        <w:r>
          <w:tab/>
        </w:r>
        <w:r>
          <w:fldChar w:fldCharType="begin"/>
        </w:r>
        <w:r>
          <w:instrText xml:space="preserve"> PAGEREF _Toc75523947 \h </w:instrText>
        </w:r>
        <w:r>
          <w:fldChar w:fldCharType="separate"/>
        </w:r>
        <w:r w:rsidR="009B32EE">
          <w:t>454</w:t>
        </w:r>
        <w:r>
          <w:fldChar w:fldCharType="end"/>
        </w:r>
      </w:hyperlink>
    </w:p>
    <w:p w14:paraId="44C83968" w14:textId="0BFD1B4D" w:rsidR="00EA6F2B" w:rsidRDefault="0026512C">
      <w:pPr>
        <w:pStyle w:val="TOC2"/>
        <w:rPr>
          <w:rFonts w:asciiTheme="minorHAnsi" w:eastAsiaTheme="minorEastAsia" w:hAnsiTheme="minorHAnsi" w:cstheme="minorBidi"/>
          <w:b w:val="0"/>
          <w:sz w:val="22"/>
          <w:szCs w:val="22"/>
          <w:lang w:eastAsia="en-AU"/>
        </w:rPr>
      </w:pPr>
      <w:hyperlink w:anchor="_Toc75523948" w:history="1">
        <w:r w:rsidR="00EA6F2B" w:rsidRPr="0059598A">
          <w:t>Part 11.5</w:t>
        </w:r>
        <w:r w:rsidR="00EA6F2B">
          <w:rPr>
            <w:rFonts w:asciiTheme="minorHAnsi" w:eastAsiaTheme="minorEastAsia" w:hAnsiTheme="minorHAnsi" w:cstheme="minorBidi"/>
            <w:b w:val="0"/>
            <w:sz w:val="22"/>
            <w:szCs w:val="22"/>
            <w:lang w:eastAsia="en-AU"/>
          </w:rPr>
          <w:tab/>
        </w:r>
        <w:r w:rsidR="00EA6F2B" w:rsidRPr="0059598A">
          <w:t>Prohibition notices</w:t>
        </w:r>
        <w:r w:rsidR="00EA6F2B" w:rsidRPr="00EA6F2B">
          <w:rPr>
            <w:vanish/>
          </w:rPr>
          <w:tab/>
        </w:r>
        <w:r w:rsidR="00EA6F2B" w:rsidRPr="00EA6F2B">
          <w:rPr>
            <w:vanish/>
          </w:rPr>
          <w:fldChar w:fldCharType="begin"/>
        </w:r>
        <w:r w:rsidR="00EA6F2B" w:rsidRPr="00EA6F2B">
          <w:rPr>
            <w:vanish/>
          </w:rPr>
          <w:instrText xml:space="preserve"> PAGEREF _Toc75523948 \h </w:instrText>
        </w:r>
        <w:r w:rsidR="00EA6F2B" w:rsidRPr="00EA6F2B">
          <w:rPr>
            <w:vanish/>
          </w:rPr>
        </w:r>
        <w:r w:rsidR="00EA6F2B" w:rsidRPr="00EA6F2B">
          <w:rPr>
            <w:vanish/>
          </w:rPr>
          <w:fldChar w:fldCharType="separate"/>
        </w:r>
        <w:r w:rsidR="009B32EE">
          <w:rPr>
            <w:vanish/>
          </w:rPr>
          <w:t>455</w:t>
        </w:r>
        <w:r w:rsidR="00EA6F2B" w:rsidRPr="00EA6F2B">
          <w:rPr>
            <w:vanish/>
          </w:rPr>
          <w:fldChar w:fldCharType="end"/>
        </w:r>
      </w:hyperlink>
    </w:p>
    <w:p w14:paraId="504F1C14" w14:textId="5D1022EA" w:rsidR="00EA6F2B" w:rsidRDefault="00EA6F2B">
      <w:pPr>
        <w:pStyle w:val="TOC5"/>
        <w:rPr>
          <w:rFonts w:asciiTheme="minorHAnsi" w:eastAsiaTheme="minorEastAsia" w:hAnsiTheme="minorHAnsi" w:cstheme="minorBidi"/>
          <w:sz w:val="22"/>
          <w:szCs w:val="22"/>
          <w:lang w:eastAsia="en-AU"/>
        </w:rPr>
      </w:pPr>
      <w:r>
        <w:tab/>
      </w:r>
      <w:hyperlink w:anchor="_Toc75523949" w:history="1">
        <w:r w:rsidRPr="0059598A">
          <w:t>377</w:t>
        </w:r>
        <w:r>
          <w:rPr>
            <w:rFonts w:asciiTheme="minorHAnsi" w:eastAsiaTheme="minorEastAsia" w:hAnsiTheme="minorHAnsi" w:cstheme="minorBidi"/>
            <w:sz w:val="22"/>
            <w:szCs w:val="22"/>
            <w:lang w:eastAsia="en-AU"/>
          </w:rPr>
          <w:tab/>
        </w:r>
        <w:r w:rsidRPr="0059598A">
          <w:t>Giving prohibition notices</w:t>
        </w:r>
        <w:r>
          <w:tab/>
        </w:r>
        <w:r>
          <w:fldChar w:fldCharType="begin"/>
        </w:r>
        <w:r>
          <w:instrText xml:space="preserve"> PAGEREF _Toc75523949 \h </w:instrText>
        </w:r>
        <w:r>
          <w:fldChar w:fldCharType="separate"/>
        </w:r>
        <w:r w:rsidR="009B32EE">
          <w:t>455</w:t>
        </w:r>
        <w:r>
          <w:fldChar w:fldCharType="end"/>
        </w:r>
      </w:hyperlink>
    </w:p>
    <w:p w14:paraId="05F5082E" w14:textId="5E1070D8" w:rsidR="00EA6F2B" w:rsidRDefault="00EA6F2B">
      <w:pPr>
        <w:pStyle w:val="TOC5"/>
        <w:rPr>
          <w:rFonts w:asciiTheme="minorHAnsi" w:eastAsiaTheme="minorEastAsia" w:hAnsiTheme="minorHAnsi" w:cstheme="minorBidi"/>
          <w:sz w:val="22"/>
          <w:szCs w:val="22"/>
          <w:lang w:eastAsia="en-AU"/>
        </w:rPr>
      </w:pPr>
      <w:r>
        <w:tab/>
      </w:r>
      <w:hyperlink w:anchor="_Toc75523950" w:history="1">
        <w:r w:rsidRPr="0059598A">
          <w:t>378</w:t>
        </w:r>
        <w:r>
          <w:rPr>
            <w:rFonts w:asciiTheme="minorHAnsi" w:eastAsiaTheme="minorEastAsia" w:hAnsiTheme="minorHAnsi" w:cstheme="minorBidi"/>
            <w:sz w:val="22"/>
            <w:szCs w:val="22"/>
            <w:lang w:eastAsia="en-AU"/>
          </w:rPr>
          <w:tab/>
        </w:r>
        <w:r w:rsidRPr="0059598A">
          <w:t>Contravening prohibition notices</w:t>
        </w:r>
        <w:r>
          <w:tab/>
        </w:r>
        <w:r>
          <w:fldChar w:fldCharType="begin"/>
        </w:r>
        <w:r>
          <w:instrText xml:space="preserve"> PAGEREF _Toc75523950 \h </w:instrText>
        </w:r>
        <w:r>
          <w:fldChar w:fldCharType="separate"/>
        </w:r>
        <w:r w:rsidR="009B32EE">
          <w:t>457</w:t>
        </w:r>
        <w:r>
          <w:fldChar w:fldCharType="end"/>
        </w:r>
      </w:hyperlink>
    </w:p>
    <w:p w14:paraId="2447892E" w14:textId="5B607DB8" w:rsidR="00EA6F2B" w:rsidRDefault="00EA6F2B">
      <w:pPr>
        <w:pStyle w:val="TOC5"/>
        <w:rPr>
          <w:rFonts w:asciiTheme="minorHAnsi" w:eastAsiaTheme="minorEastAsia" w:hAnsiTheme="minorHAnsi" w:cstheme="minorBidi"/>
          <w:sz w:val="22"/>
          <w:szCs w:val="22"/>
          <w:lang w:eastAsia="en-AU"/>
        </w:rPr>
      </w:pPr>
      <w:r>
        <w:tab/>
      </w:r>
      <w:hyperlink w:anchor="_Toc75523951" w:history="1">
        <w:r w:rsidRPr="0059598A">
          <w:t>379</w:t>
        </w:r>
        <w:r>
          <w:rPr>
            <w:rFonts w:asciiTheme="minorHAnsi" w:eastAsiaTheme="minorEastAsia" w:hAnsiTheme="minorHAnsi" w:cstheme="minorBidi"/>
            <w:sz w:val="22"/>
            <w:szCs w:val="22"/>
            <w:lang w:eastAsia="en-AU"/>
          </w:rPr>
          <w:tab/>
        </w:r>
        <w:r w:rsidRPr="0059598A">
          <w:t>Ending prohibition notices</w:t>
        </w:r>
        <w:r>
          <w:tab/>
        </w:r>
        <w:r>
          <w:fldChar w:fldCharType="begin"/>
        </w:r>
        <w:r>
          <w:instrText xml:space="preserve"> PAGEREF _Toc75523951 \h </w:instrText>
        </w:r>
        <w:r>
          <w:fldChar w:fldCharType="separate"/>
        </w:r>
        <w:r w:rsidR="009B32EE">
          <w:t>458</w:t>
        </w:r>
        <w:r>
          <w:fldChar w:fldCharType="end"/>
        </w:r>
      </w:hyperlink>
    </w:p>
    <w:p w14:paraId="67667397" w14:textId="25FEB84C" w:rsidR="00EA6F2B" w:rsidRDefault="00EA6F2B">
      <w:pPr>
        <w:pStyle w:val="TOC5"/>
        <w:rPr>
          <w:rFonts w:asciiTheme="minorHAnsi" w:eastAsiaTheme="minorEastAsia" w:hAnsiTheme="minorHAnsi" w:cstheme="minorBidi"/>
          <w:sz w:val="22"/>
          <w:szCs w:val="22"/>
          <w:lang w:eastAsia="en-AU"/>
        </w:rPr>
      </w:pPr>
      <w:r>
        <w:tab/>
      </w:r>
      <w:hyperlink w:anchor="_Toc75523952" w:history="1">
        <w:r w:rsidRPr="0059598A">
          <w:t>380</w:t>
        </w:r>
        <w:r>
          <w:rPr>
            <w:rFonts w:asciiTheme="minorHAnsi" w:eastAsiaTheme="minorEastAsia" w:hAnsiTheme="minorHAnsi" w:cstheme="minorBidi"/>
            <w:sz w:val="22"/>
            <w:szCs w:val="22"/>
            <w:lang w:eastAsia="en-AU"/>
          </w:rPr>
          <w:tab/>
        </w:r>
        <w:r w:rsidRPr="0059598A">
          <w:t>Application for revocation of prohibition notices</w:t>
        </w:r>
        <w:r>
          <w:tab/>
        </w:r>
        <w:r>
          <w:fldChar w:fldCharType="begin"/>
        </w:r>
        <w:r>
          <w:instrText xml:space="preserve"> PAGEREF _Toc75523952 \h </w:instrText>
        </w:r>
        <w:r>
          <w:fldChar w:fldCharType="separate"/>
        </w:r>
        <w:r w:rsidR="009B32EE">
          <w:t>458</w:t>
        </w:r>
        <w:r>
          <w:fldChar w:fldCharType="end"/>
        </w:r>
      </w:hyperlink>
    </w:p>
    <w:p w14:paraId="606D4570" w14:textId="67B0602F" w:rsidR="00EA6F2B" w:rsidRDefault="0026512C">
      <w:pPr>
        <w:pStyle w:val="TOC2"/>
        <w:rPr>
          <w:rFonts w:asciiTheme="minorHAnsi" w:eastAsiaTheme="minorEastAsia" w:hAnsiTheme="minorHAnsi" w:cstheme="minorBidi"/>
          <w:b w:val="0"/>
          <w:sz w:val="22"/>
          <w:szCs w:val="22"/>
          <w:lang w:eastAsia="en-AU"/>
        </w:rPr>
      </w:pPr>
      <w:hyperlink w:anchor="_Toc75523953" w:history="1">
        <w:r w:rsidR="00EA6F2B" w:rsidRPr="0059598A">
          <w:t>Part 11.6</w:t>
        </w:r>
        <w:r w:rsidR="00EA6F2B">
          <w:rPr>
            <w:rFonts w:asciiTheme="minorHAnsi" w:eastAsiaTheme="minorEastAsia" w:hAnsiTheme="minorHAnsi" w:cstheme="minorBidi"/>
            <w:b w:val="0"/>
            <w:sz w:val="22"/>
            <w:szCs w:val="22"/>
            <w:lang w:eastAsia="en-AU"/>
          </w:rPr>
          <w:tab/>
        </w:r>
        <w:r w:rsidR="00EA6F2B" w:rsidRPr="0059598A">
          <w:t>Injunctions, terminations and ending leases and licences</w:t>
        </w:r>
        <w:r w:rsidR="00EA6F2B" w:rsidRPr="00EA6F2B">
          <w:rPr>
            <w:vanish/>
          </w:rPr>
          <w:tab/>
        </w:r>
        <w:r w:rsidR="00EA6F2B" w:rsidRPr="00EA6F2B">
          <w:rPr>
            <w:vanish/>
          </w:rPr>
          <w:fldChar w:fldCharType="begin"/>
        </w:r>
        <w:r w:rsidR="00EA6F2B" w:rsidRPr="00EA6F2B">
          <w:rPr>
            <w:vanish/>
          </w:rPr>
          <w:instrText xml:space="preserve"> PAGEREF _Toc75523953 \h </w:instrText>
        </w:r>
        <w:r w:rsidR="00EA6F2B" w:rsidRPr="00EA6F2B">
          <w:rPr>
            <w:vanish/>
          </w:rPr>
        </w:r>
        <w:r w:rsidR="00EA6F2B" w:rsidRPr="00EA6F2B">
          <w:rPr>
            <w:vanish/>
          </w:rPr>
          <w:fldChar w:fldCharType="separate"/>
        </w:r>
        <w:r w:rsidR="009B32EE">
          <w:rPr>
            <w:vanish/>
          </w:rPr>
          <w:t>459</w:t>
        </w:r>
        <w:r w:rsidR="00EA6F2B" w:rsidRPr="00EA6F2B">
          <w:rPr>
            <w:vanish/>
          </w:rPr>
          <w:fldChar w:fldCharType="end"/>
        </w:r>
      </w:hyperlink>
    </w:p>
    <w:p w14:paraId="5B0DD4DE" w14:textId="11D456CD" w:rsidR="00EA6F2B" w:rsidRDefault="00EA6F2B">
      <w:pPr>
        <w:pStyle w:val="TOC5"/>
        <w:rPr>
          <w:rFonts w:asciiTheme="minorHAnsi" w:eastAsiaTheme="minorEastAsia" w:hAnsiTheme="minorHAnsi" w:cstheme="minorBidi"/>
          <w:sz w:val="22"/>
          <w:szCs w:val="22"/>
          <w:lang w:eastAsia="en-AU"/>
        </w:rPr>
      </w:pPr>
      <w:r>
        <w:tab/>
      </w:r>
      <w:hyperlink w:anchor="_Toc75523954" w:history="1">
        <w:r w:rsidRPr="0059598A">
          <w:t>381</w:t>
        </w:r>
        <w:r>
          <w:rPr>
            <w:rFonts w:asciiTheme="minorHAnsi" w:eastAsiaTheme="minorEastAsia" w:hAnsiTheme="minorHAnsi" w:cstheme="minorBidi"/>
            <w:sz w:val="22"/>
            <w:szCs w:val="22"/>
            <w:lang w:eastAsia="en-AU"/>
          </w:rPr>
          <w:tab/>
        </w:r>
        <w:r w:rsidRPr="0059598A">
          <w:t>Injunctions to restrain contravention of controlled activity orders and prohibition notices</w:t>
        </w:r>
        <w:r>
          <w:tab/>
        </w:r>
        <w:r>
          <w:fldChar w:fldCharType="begin"/>
        </w:r>
        <w:r>
          <w:instrText xml:space="preserve"> PAGEREF _Toc75523954 \h </w:instrText>
        </w:r>
        <w:r>
          <w:fldChar w:fldCharType="separate"/>
        </w:r>
        <w:r w:rsidR="009B32EE">
          <w:t>459</w:t>
        </w:r>
        <w:r>
          <w:fldChar w:fldCharType="end"/>
        </w:r>
      </w:hyperlink>
    </w:p>
    <w:p w14:paraId="3CAC3A2A" w14:textId="2E728302" w:rsidR="00EA6F2B" w:rsidRDefault="00EA6F2B">
      <w:pPr>
        <w:pStyle w:val="TOC5"/>
        <w:rPr>
          <w:rFonts w:asciiTheme="minorHAnsi" w:eastAsiaTheme="minorEastAsia" w:hAnsiTheme="minorHAnsi" w:cstheme="minorBidi"/>
          <w:sz w:val="22"/>
          <w:szCs w:val="22"/>
          <w:lang w:eastAsia="en-AU"/>
        </w:rPr>
      </w:pPr>
      <w:r>
        <w:tab/>
      </w:r>
      <w:hyperlink w:anchor="_Toc75523955" w:history="1">
        <w:r w:rsidRPr="0059598A">
          <w:t>382</w:t>
        </w:r>
        <w:r>
          <w:rPr>
            <w:rFonts w:asciiTheme="minorHAnsi" w:eastAsiaTheme="minorEastAsia" w:hAnsiTheme="minorHAnsi" w:cstheme="minorBidi"/>
            <w:sz w:val="22"/>
            <w:szCs w:val="22"/>
            <w:lang w:eastAsia="en-AU"/>
          </w:rPr>
          <w:tab/>
        </w:r>
        <w:r w:rsidRPr="0059598A">
          <w:t>Termination of leases</w:t>
        </w:r>
        <w:r>
          <w:tab/>
        </w:r>
        <w:r>
          <w:fldChar w:fldCharType="begin"/>
        </w:r>
        <w:r>
          <w:instrText xml:space="preserve"> PAGEREF _Toc75523955 \h </w:instrText>
        </w:r>
        <w:r>
          <w:fldChar w:fldCharType="separate"/>
        </w:r>
        <w:r w:rsidR="009B32EE">
          <w:t>460</w:t>
        </w:r>
        <w:r>
          <w:fldChar w:fldCharType="end"/>
        </w:r>
      </w:hyperlink>
    </w:p>
    <w:p w14:paraId="36403E37" w14:textId="123C9850" w:rsidR="00EA6F2B" w:rsidRDefault="00EA6F2B">
      <w:pPr>
        <w:pStyle w:val="TOC5"/>
        <w:rPr>
          <w:rFonts w:asciiTheme="minorHAnsi" w:eastAsiaTheme="minorEastAsia" w:hAnsiTheme="minorHAnsi" w:cstheme="minorBidi"/>
          <w:sz w:val="22"/>
          <w:szCs w:val="22"/>
          <w:lang w:eastAsia="en-AU"/>
        </w:rPr>
      </w:pPr>
      <w:r>
        <w:tab/>
      </w:r>
      <w:hyperlink w:anchor="_Toc75523956" w:history="1">
        <w:r w:rsidRPr="0059598A">
          <w:t>383</w:t>
        </w:r>
        <w:r>
          <w:rPr>
            <w:rFonts w:asciiTheme="minorHAnsi" w:eastAsiaTheme="minorEastAsia" w:hAnsiTheme="minorHAnsi" w:cstheme="minorBidi"/>
            <w:sz w:val="22"/>
            <w:szCs w:val="22"/>
            <w:lang w:eastAsia="en-AU"/>
          </w:rPr>
          <w:tab/>
        </w:r>
        <w:r w:rsidRPr="0059598A">
          <w:t>Termination of licences</w:t>
        </w:r>
        <w:r>
          <w:tab/>
        </w:r>
        <w:r>
          <w:fldChar w:fldCharType="begin"/>
        </w:r>
        <w:r>
          <w:instrText xml:space="preserve"> PAGEREF _Toc75523956 \h </w:instrText>
        </w:r>
        <w:r>
          <w:fldChar w:fldCharType="separate"/>
        </w:r>
        <w:r w:rsidR="009B32EE">
          <w:t>461</w:t>
        </w:r>
        <w:r>
          <w:fldChar w:fldCharType="end"/>
        </w:r>
      </w:hyperlink>
    </w:p>
    <w:p w14:paraId="599F9F77" w14:textId="40B03C29" w:rsidR="00EA6F2B" w:rsidRDefault="00EA6F2B">
      <w:pPr>
        <w:pStyle w:val="TOC5"/>
        <w:rPr>
          <w:rFonts w:asciiTheme="minorHAnsi" w:eastAsiaTheme="minorEastAsia" w:hAnsiTheme="minorHAnsi" w:cstheme="minorBidi"/>
          <w:sz w:val="22"/>
          <w:szCs w:val="22"/>
          <w:lang w:eastAsia="en-AU"/>
        </w:rPr>
      </w:pPr>
      <w:r>
        <w:tab/>
      </w:r>
      <w:hyperlink w:anchor="_Toc75523957" w:history="1">
        <w:r w:rsidRPr="0059598A">
          <w:t>384</w:t>
        </w:r>
        <w:r>
          <w:rPr>
            <w:rFonts w:asciiTheme="minorHAnsi" w:eastAsiaTheme="minorEastAsia" w:hAnsiTheme="minorHAnsi" w:cstheme="minorBidi"/>
            <w:sz w:val="22"/>
            <w:szCs w:val="22"/>
            <w:lang w:eastAsia="en-AU"/>
          </w:rPr>
          <w:tab/>
        </w:r>
        <w:r w:rsidRPr="0059598A">
          <w:t>Notice of termination</w:t>
        </w:r>
        <w:r>
          <w:tab/>
        </w:r>
        <w:r>
          <w:fldChar w:fldCharType="begin"/>
        </w:r>
        <w:r>
          <w:instrText xml:space="preserve"> PAGEREF _Toc75523957 \h </w:instrText>
        </w:r>
        <w:r>
          <w:fldChar w:fldCharType="separate"/>
        </w:r>
        <w:r w:rsidR="009B32EE">
          <w:t>462</w:t>
        </w:r>
        <w:r>
          <w:fldChar w:fldCharType="end"/>
        </w:r>
      </w:hyperlink>
    </w:p>
    <w:p w14:paraId="5BB5901D" w14:textId="777E2E0B" w:rsidR="00EA6F2B" w:rsidRDefault="0026512C">
      <w:pPr>
        <w:pStyle w:val="TOC2"/>
        <w:rPr>
          <w:rFonts w:asciiTheme="minorHAnsi" w:eastAsiaTheme="minorEastAsia" w:hAnsiTheme="minorHAnsi" w:cstheme="minorBidi"/>
          <w:b w:val="0"/>
          <w:sz w:val="22"/>
          <w:szCs w:val="22"/>
          <w:lang w:eastAsia="en-AU"/>
        </w:rPr>
      </w:pPr>
      <w:hyperlink w:anchor="_Toc75523958" w:history="1">
        <w:r w:rsidR="00EA6F2B" w:rsidRPr="0059598A">
          <w:t>Part 11.7</w:t>
        </w:r>
        <w:r w:rsidR="00EA6F2B">
          <w:rPr>
            <w:rFonts w:asciiTheme="minorHAnsi" w:eastAsiaTheme="minorEastAsia" w:hAnsiTheme="minorHAnsi" w:cstheme="minorBidi"/>
            <w:b w:val="0"/>
            <w:sz w:val="22"/>
            <w:szCs w:val="22"/>
            <w:lang w:eastAsia="en-AU"/>
          </w:rPr>
          <w:tab/>
        </w:r>
        <w:r w:rsidR="00EA6F2B" w:rsidRPr="0059598A">
          <w:t>Controlled activities—miscellaneous</w:t>
        </w:r>
        <w:r w:rsidR="00EA6F2B" w:rsidRPr="00EA6F2B">
          <w:rPr>
            <w:vanish/>
          </w:rPr>
          <w:tab/>
        </w:r>
        <w:r w:rsidR="00EA6F2B" w:rsidRPr="00EA6F2B">
          <w:rPr>
            <w:vanish/>
          </w:rPr>
          <w:fldChar w:fldCharType="begin"/>
        </w:r>
        <w:r w:rsidR="00EA6F2B" w:rsidRPr="00EA6F2B">
          <w:rPr>
            <w:vanish/>
          </w:rPr>
          <w:instrText xml:space="preserve"> PAGEREF _Toc75523958 \h </w:instrText>
        </w:r>
        <w:r w:rsidR="00EA6F2B" w:rsidRPr="00EA6F2B">
          <w:rPr>
            <w:vanish/>
          </w:rPr>
        </w:r>
        <w:r w:rsidR="00EA6F2B" w:rsidRPr="00EA6F2B">
          <w:rPr>
            <w:vanish/>
          </w:rPr>
          <w:fldChar w:fldCharType="separate"/>
        </w:r>
        <w:r w:rsidR="009B32EE">
          <w:rPr>
            <w:vanish/>
          </w:rPr>
          <w:t>463</w:t>
        </w:r>
        <w:r w:rsidR="00EA6F2B" w:rsidRPr="00EA6F2B">
          <w:rPr>
            <w:vanish/>
          </w:rPr>
          <w:fldChar w:fldCharType="end"/>
        </w:r>
      </w:hyperlink>
    </w:p>
    <w:p w14:paraId="5F669A5A" w14:textId="7EA40A6F" w:rsidR="00EA6F2B" w:rsidRDefault="00EA6F2B">
      <w:pPr>
        <w:pStyle w:val="TOC5"/>
        <w:rPr>
          <w:rFonts w:asciiTheme="minorHAnsi" w:eastAsiaTheme="minorEastAsia" w:hAnsiTheme="minorHAnsi" w:cstheme="minorBidi"/>
          <w:sz w:val="22"/>
          <w:szCs w:val="22"/>
          <w:lang w:eastAsia="en-AU"/>
        </w:rPr>
      </w:pPr>
      <w:r>
        <w:tab/>
      </w:r>
      <w:hyperlink w:anchor="_Toc75523959" w:history="1">
        <w:r w:rsidRPr="0059598A">
          <w:t>385</w:t>
        </w:r>
        <w:r>
          <w:rPr>
            <w:rFonts w:asciiTheme="minorHAnsi" w:eastAsiaTheme="minorEastAsia" w:hAnsiTheme="minorHAnsi" w:cstheme="minorBidi"/>
            <w:sz w:val="22"/>
            <w:szCs w:val="22"/>
            <w:lang w:eastAsia="en-AU"/>
          </w:rPr>
          <w:tab/>
        </w:r>
        <w:r w:rsidRPr="0059598A">
          <w:t>Victimisation etc</w:t>
        </w:r>
        <w:r>
          <w:tab/>
        </w:r>
        <w:r>
          <w:fldChar w:fldCharType="begin"/>
        </w:r>
        <w:r>
          <w:instrText xml:space="preserve"> PAGEREF _Toc75523959 \h </w:instrText>
        </w:r>
        <w:r>
          <w:fldChar w:fldCharType="separate"/>
        </w:r>
        <w:r w:rsidR="009B32EE">
          <w:t>463</w:t>
        </w:r>
        <w:r>
          <w:fldChar w:fldCharType="end"/>
        </w:r>
      </w:hyperlink>
    </w:p>
    <w:p w14:paraId="7E3C4529" w14:textId="4D727612" w:rsidR="00EA6F2B" w:rsidRDefault="0026512C">
      <w:pPr>
        <w:pStyle w:val="TOC1"/>
        <w:rPr>
          <w:rFonts w:asciiTheme="minorHAnsi" w:eastAsiaTheme="minorEastAsia" w:hAnsiTheme="minorHAnsi" w:cstheme="minorBidi"/>
          <w:b w:val="0"/>
          <w:sz w:val="22"/>
          <w:szCs w:val="22"/>
          <w:lang w:eastAsia="en-AU"/>
        </w:rPr>
      </w:pPr>
      <w:hyperlink w:anchor="_Toc75523960" w:history="1">
        <w:r w:rsidR="00EA6F2B" w:rsidRPr="0059598A">
          <w:t>Chapter 12</w:t>
        </w:r>
        <w:r w:rsidR="00EA6F2B">
          <w:rPr>
            <w:rFonts w:asciiTheme="minorHAnsi" w:eastAsiaTheme="minorEastAsia" w:hAnsiTheme="minorHAnsi" w:cstheme="minorBidi"/>
            <w:b w:val="0"/>
            <w:sz w:val="22"/>
            <w:szCs w:val="22"/>
            <w:lang w:eastAsia="en-AU"/>
          </w:rPr>
          <w:tab/>
        </w:r>
        <w:r w:rsidR="00EA6F2B" w:rsidRPr="0059598A">
          <w:t>Enforcement</w:t>
        </w:r>
        <w:r w:rsidR="00EA6F2B" w:rsidRPr="00EA6F2B">
          <w:rPr>
            <w:vanish/>
          </w:rPr>
          <w:tab/>
        </w:r>
        <w:r w:rsidR="00EA6F2B" w:rsidRPr="00EA6F2B">
          <w:rPr>
            <w:vanish/>
          </w:rPr>
          <w:fldChar w:fldCharType="begin"/>
        </w:r>
        <w:r w:rsidR="00EA6F2B" w:rsidRPr="00EA6F2B">
          <w:rPr>
            <w:vanish/>
          </w:rPr>
          <w:instrText xml:space="preserve"> PAGEREF _Toc75523960 \h </w:instrText>
        </w:r>
        <w:r w:rsidR="00EA6F2B" w:rsidRPr="00EA6F2B">
          <w:rPr>
            <w:vanish/>
          </w:rPr>
        </w:r>
        <w:r w:rsidR="00EA6F2B" w:rsidRPr="00EA6F2B">
          <w:rPr>
            <w:vanish/>
          </w:rPr>
          <w:fldChar w:fldCharType="separate"/>
        </w:r>
        <w:r w:rsidR="009B32EE">
          <w:rPr>
            <w:vanish/>
          </w:rPr>
          <w:t>464</w:t>
        </w:r>
        <w:r w:rsidR="00EA6F2B" w:rsidRPr="00EA6F2B">
          <w:rPr>
            <w:vanish/>
          </w:rPr>
          <w:fldChar w:fldCharType="end"/>
        </w:r>
      </w:hyperlink>
    </w:p>
    <w:p w14:paraId="69362742" w14:textId="15805416" w:rsidR="00EA6F2B" w:rsidRDefault="0026512C">
      <w:pPr>
        <w:pStyle w:val="TOC2"/>
        <w:rPr>
          <w:rFonts w:asciiTheme="minorHAnsi" w:eastAsiaTheme="minorEastAsia" w:hAnsiTheme="minorHAnsi" w:cstheme="minorBidi"/>
          <w:b w:val="0"/>
          <w:sz w:val="22"/>
          <w:szCs w:val="22"/>
          <w:lang w:eastAsia="en-AU"/>
        </w:rPr>
      </w:pPr>
      <w:hyperlink w:anchor="_Toc75523961" w:history="1">
        <w:r w:rsidR="00EA6F2B" w:rsidRPr="0059598A">
          <w:t>Part 12.1</w:t>
        </w:r>
        <w:r w:rsidR="00EA6F2B">
          <w:rPr>
            <w:rFonts w:asciiTheme="minorHAnsi" w:eastAsiaTheme="minorEastAsia" w:hAnsiTheme="minorHAnsi" w:cstheme="minorBidi"/>
            <w:b w:val="0"/>
            <w:sz w:val="22"/>
            <w:szCs w:val="22"/>
            <w:lang w:eastAsia="en-AU"/>
          </w:rPr>
          <w:tab/>
        </w:r>
        <w:r w:rsidR="00EA6F2B" w:rsidRPr="0059598A">
          <w:t>General</w:t>
        </w:r>
        <w:r w:rsidR="00EA6F2B" w:rsidRPr="00EA6F2B">
          <w:rPr>
            <w:vanish/>
          </w:rPr>
          <w:tab/>
        </w:r>
        <w:r w:rsidR="00EA6F2B" w:rsidRPr="00EA6F2B">
          <w:rPr>
            <w:vanish/>
          </w:rPr>
          <w:fldChar w:fldCharType="begin"/>
        </w:r>
        <w:r w:rsidR="00EA6F2B" w:rsidRPr="00EA6F2B">
          <w:rPr>
            <w:vanish/>
          </w:rPr>
          <w:instrText xml:space="preserve"> PAGEREF _Toc75523961 \h </w:instrText>
        </w:r>
        <w:r w:rsidR="00EA6F2B" w:rsidRPr="00EA6F2B">
          <w:rPr>
            <w:vanish/>
          </w:rPr>
        </w:r>
        <w:r w:rsidR="00EA6F2B" w:rsidRPr="00EA6F2B">
          <w:rPr>
            <w:vanish/>
          </w:rPr>
          <w:fldChar w:fldCharType="separate"/>
        </w:r>
        <w:r w:rsidR="009B32EE">
          <w:rPr>
            <w:vanish/>
          </w:rPr>
          <w:t>464</w:t>
        </w:r>
        <w:r w:rsidR="00EA6F2B" w:rsidRPr="00EA6F2B">
          <w:rPr>
            <w:vanish/>
          </w:rPr>
          <w:fldChar w:fldCharType="end"/>
        </w:r>
      </w:hyperlink>
    </w:p>
    <w:p w14:paraId="5D8D086F" w14:textId="7B2D7570" w:rsidR="00EA6F2B" w:rsidRDefault="00EA6F2B">
      <w:pPr>
        <w:pStyle w:val="TOC5"/>
        <w:rPr>
          <w:rFonts w:asciiTheme="minorHAnsi" w:eastAsiaTheme="minorEastAsia" w:hAnsiTheme="minorHAnsi" w:cstheme="minorBidi"/>
          <w:sz w:val="22"/>
          <w:szCs w:val="22"/>
          <w:lang w:eastAsia="en-AU"/>
        </w:rPr>
      </w:pPr>
      <w:r>
        <w:tab/>
      </w:r>
      <w:hyperlink w:anchor="_Toc75523962" w:history="1">
        <w:r w:rsidRPr="0059598A">
          <w:t>386</w:t>
        </w:r>
        <w:r>
          <w:rPr>
            <w:rFonts w:asciiTheme="minorHAnsi" w:eastAsiaTheme="minorEastAsia" w:hAnsiTheme="minorHAnsi" w:cstheme="minorBidi"/>
            <w:sz w:val="22"/>
            <w:szCs w:val="22"/>
            <w:lang w:eastAsia="en-AU"/>
          </w:rPr>
          <w:tab/>
        </w:r>
        <w:r w:rsidRPr="0059598A">
          <w:t>Definitions—ch 12</w:t>
        </w:r>
        <w:r>
          <w:tab/>
        </w:r>
        <w:r>
          <w:fldChar w:fldCharType="begin"/>
        </w:r>
        <w:r>
          <w:instrText xml:space="preserve"> PAGEREF _Toc75523962 \h </w:instrText>
        </w:r>
        <w:r>
          <w:fldChar w:fldCharType="separate"/>
        </w:r>
        <w:r w:rsidR="009B32EE">
          <w:t>464</w:t>
        </w:r>
        <w:r>
          <w:fldChar w:fldCharType="end"/>
        </w:r>
      </w:hyperlink>
    </w:p>
    <w:p w14:paraId="06897507" w14:textId="2694932E" w:rsidR="00EA6F2B" w:rsidRDefault="0026512C">
      <w:pPr>
        <w:pStyle w:val="TOC2"/>
        <w:rPr>
          <w:rFonts w:asciiTheme="minorHAnsi" w:eastAsiaTheme="minorEastAsia" w:hAnsiTheme="minorHAnsi" w:cstheme="minorBidi"/>
          <w:b w:val="0"/>
          <w:sz w:val="22"/>
          <w:szCs w:val="22"/>
          <w:lang w:eastAsia="en-AU"/>
        </w:rPr>
      </w:pPr>
      <w:hyperlink w:anchor="_Toc75523963" w:history="1">
        <w:r w:rsidR="00EA6F2B" w:rsidRPr="0059598A">
          <w:t>Part 12.2</w:t>
        </w:r>
        <w:r w:rsidR="00EA6F2B">
          <w:rPr>
            <w:rFonts w:asciiTheme="minorHAnsi" w:eastAsiaTheme="minorEastAsia" w:hAnsiTheme="minorHAnsi" w:cstheme="minorBidi"/>
            <w:b w:val="0"/>
            <w:sz w:val="22"/>
            <w:szCs w:val="22"/>
            <w:lang w:eastAsia="en-AU"/>
          </w:rPr>
          <w:tab/>
        </w:r>
        <w:r w:rsidR="00EA6F2B" w:rsidRPr="0059598A">
          <w:t>Inspectors</w:t>
        </w:r>
        <w:r w:rsidR="00EA6F2B" w:rsidRPr="00EA6F2B">
          <w:rPr>
            <w:vanish/>
          </w:rPr>
          <w:tab/>
        </w:r>
        <w:r w:rsidR="00EA6F2B" w:rsidRPr="00EA6F2B">
          <w:rPr>
            <w:vanish/>
          </w:rPr>
          <w:fldChar w:fldCharType="begin"/>
        </w:r>
        <w:r w:rsidR="00EA6F2B" w:rsidRPr="00EA6F2B">
          <w:rPr>
            <w:vanish/>
          </w:rPr>
          <w:instrText xml:space="preserve"> PAGEREF _Toc75523963 \h </w:instrText>
        </w:r>
        <w:r w:rsidR="00EA6F2B" w:rsidRPr="00EA6F2B">
          <w:rPr>
            <w:vanish/>
          </w:rPr>
        </w:r>
        <w:r w:rsidR="00EA6F2B" w:rsidRPr="00EA6F2B">
          <w:rPr>
            <w:vanish/>
          </w:rPr>
          <w:fldChar w:fldCharType="separate"/>
        </w:r>
        <w:r w:rsidR="009B32EE">
          <w:rPr>
            <w:vanish/>
          </w:rPr>
          <w:t>465</w:t>
        </w:r>
        <w:r w:rsidR="00EA6F2B" w:rsidRPr="00EA6F2B">
          <w:rPr>
            <w:vanish/>
          </w:rPr>
          <w:fldChar w:fldCharType="end"/>
        </w:r>
      </w:hyperlink>
    </w:p>
    <w:p w14:paraId="625B33D4" w14:textId="05BE0113" w:rsidR="00EA6F2B" w:rsidRDefault="00EA6F2B">
      <w:pPr>
        <w:pStyle w:val="TOC5"/>
        <w:rPr>
          <w:rFonts w:asciiTheme="minorHAnsi" w:eastAsiaTheme="minorEastAsia" w:hAnsiTheme="minorHAnsi" w:cstheme="minorBidi"/>
          <w:sz w:val="22"/>
          <w:szCs w:val="22"/>
          <w:lang w:eastAsia="en-AU"/>
        </w:rPr>
      </w:pPr>
      <w:r>
        <w:tab/>
      </w:r>
      <w:hyperlink w:anchor="_Toc75523964" w:history="1">
        <w:r w:rsidRPr="0059598A">
          <w:t>387</w:t>
        </w:r>
        <w:r>
          <w:rPr>
            <w:rFonts w:asciiTheme="minorHAnsi" w:eastAsiaTheme="minorEastAsia" w:hAnsiTheme="minorHAnsi" w:cstheme="minorBidi"/>
            <w:sz w:val="22"/>
            <w:szCs w:val="22"/>
            <w:lang w:eastAsia="en-AU"/>
          </w:rPr>
          <w:tab/>
        </w:r>
        <w:r w:rsidRPr="0059598A">
          <w:t>Appointment of inspectors</w:t>
        </w:r>
        <w:r>
          <w:tab/>
        </w:r>
        <w:r>
          <w:fldChar w:fldCharType="begin"/>
        </w:r>
        <w:r>
          <w:instrText xml:space="preserve"> PAGEREF _Toc75523964 \h </w:instrText>
        </w:r>
        <w:r>
          <w:fldChar w:fldCharType="separate"/>
        </w:r>
        <w:r w:rsidR="009B32EE">
          <w:t>465</w:t>
        </w:r>
        <w:r>
          <w:fldChar w:fldCharType="end"/>
        </w:r>
      </w:hyperlink>
    </w:p>
    <w:p w14:paraId="5FE0453F" w14:textId="274FFF7D" w:rsidR="00EA6F2B" w:rsidRDefault="00EA6F2B">
      <w:pPr>
        <w:pStyle w:val="TOC5"/>
        <w:rPr>
          <w:rFonts w:asciiTheme="minorHAnsi" w:eastAsiaTheme="minorEastAsia" w:hAnsiTheme="minorHAnsi" w:cstheme="minorBidi"/>
          <w:sz w:val="22"/>
          <w:szCs w:val="22"/>
          <w:lang w:eastAsia="en-AU"/>
        </w:rPr>
      </w:pPr>
      <w:r>
        <w:tab/>
      </w:r>
      <w:hyperlink w:anchor="_Toc75523965" w:history="1">
        <w:r w:rsidRPr="0059598A">
          <w:t>388</w:t>
        </w:r>
        <w:r>
          <w:rPr>
            <w:rFonts w:asciiTheme="minorHAnsi" w:eastAsiaTheme="minorEastAsia" w:hAnsiTheme="minorHAnsi" w:cstheme="minorBidi"/>
            <w:sz w:val="22"/>
            <w:szCs w:val="22"/>
            <w:lang w:eastAsia="en-AU"/>
          </w:rPr>
          <w:tab/>
        </w:r>
        <w:r w:rsidRPr="0059598A">
          <w:t>Identity cards</w:t>
        </w:r>
        <w:r>
          <w:tab/>
        </w:r>
        <w:r>
          <w:fldChar w:fldCharType="begin"/>
        </w:r>
        <w:r>
          <w:instrText xml:space="preserve"> PAGEREF _Toc75523965 \h </w:instrText>
        </w:r>
        <w:r>
          <w:fldChar w:fldCharType="separate"/>
        </w:r>
        <w:r w:rsidR="009B32EE">
          <w:t>465</w:t>
        </w:r>
        <w:r>
          <w:fldChar w:fldCharType="end"/>
        </w:r>
      </w:hyperlink>
    </w:p>
    <w:p w14:paraId="39CD7E0B" w14:textId="2692D454" w:rsidR="00EA6F2B" w:rsidRDefault="0026512C">
      <w:pPr>
        <w:pStyle w:val="TOC2"/>
        <w:rPr>
          <w:rFonts w:asciiTheme="minorHAnsi" w:eastAsiaTheme="minorEastAsia" w:hAnsiTheme="minorHAnsi" w:cstheme="minorBidi"/>
          <w:b w:val="0"/>
          <w:sz w:val="22"/>
          <w:szCs w:val="22"/>
          <w:lang w:eastAsia="en-AU"/>
        </w:rPr>
      </w:pPr>
      <w:hyperlink w:anchor="_Toc75523966" w:history="1">
        <w:r w:rsidR="00EA6F2B" w:rsidRPr="0059598A">
          <w:t>Part 12.3</w:t>
        </w:r>
        <w:r w:rsidR="00EA6F2B">
          <w:rPr>
            <w:rFonts w:asciiTheme="minorHAnsi" w:eastAsiaTheme="minorEastAsia" w:hAnsiTheme="minorHAnsi" w:cstheme="minorBidi"/>
            <w:b w:val="0"/>
            <w:sz w:val="22"/>
            <w:szCs w:val="22"/>
            <w:lang w:eastAsia="en-AU"/>
          </w:rPr>
          <w:tab/>
        </w:r>
        <w:r w:rsidR="00EA6F2B" w:rsidRPr="0059598A">
          <w:t>Powers of inspectors</w:t>
        </w:r>
        <w:r w:rsidR="00EA6F2B" w:rsidRPr="00EA6F2B">
          <w:rPr>
            <w:vanish/>
          </w:rPr>
          <w:tab/>
        </w:r>
        <w:r w:rsidR="00EA6F2B" w:rsidRPr="00EA6F2B">
          <w:rPr>
            <w:vanish/>
          </w:rPr>
          <w:fldChar w:fldCharType="begin"/>
        </w:r>
        <w:r w:rsidR="00EA6F2B" w:rsidRPr="00EA6F2B">
          <w:rPr>
            <w:vanish/>
          </w:rPr>
          <w:instrText xml:space="preserve"> PAGEREF _Toc75523966 \h </w:instrText>
        </w:r>
        <w:r w:rsidR="00EA6F2B" w:rsidRPr="00EA6F2B">
          <w:rPr>
            <w:vanish/>
          </w:rPr>
        </w:r>
        <w:r w:rsidR="00EA6F2B" w:rsidRPr="00EA6F2B">
          <w:rPr>
            <w:vanish/>
          </w:rPr>
          <w:fldChar w:fldCharType="separate"/>
        </w:r>
        <w:r w:rsidR="009B32EE">
          <w:rPr>
            <w:vanish/>
          </w:rPr>
          <w:t>466</w:t>
        </w:r>
        <w:r w:rsidR="00EA6F2B" w:rsidRPr="00EA6F2B">
          <w:rPr>
            <w:vanish/>
          </w:rPr>
          <w:fldChar w:fldCharType="end"/>
        </w:r>
      </w:hyperlink>
    </w:p>
    <w:p w14:paraId="1B694503" w14:textId="69F26C5B" w:rsidR="00EA6F2B" w:rsidRDefault="00EA6F2B">
      <w:pPr>
        <w:pStyle w:val="TOC5"/>
        <w:rPr>
          <w:rFonts w:asciiTheme="minorHAnsi" w:eastAsiaTheme="minorEastAsia" w:hAnsiTheme="minorHAnsi" w:cstheme="minorBidi"/>
          <w:sz w:val="22"/>
          <w:szCs w:val="22"/>
          <w:lang w:eastAsia="en-AU"/>
        </w:rPr>
      </w:pPr>
      <w:r>
        <w:tab/>
      </w:r>
      <w:hyperlink w:anchor="_Toc75523967" w:history="1">
        <w:r w:rsidRPr="0059598A">
          <w:t>389</w:t>
        </w:r>
        <w:r>
          <w:rPr>
            <w:rFonts w:asciiTheme="minorHAnsi" w:eastAsiaTheme="minorEastAsia" w:hAnsiTheme="minorHAnsi" w:cstheme="minorBidi"/>
            <w:sz w:val="22"/>
            <w:szCs w:val="22"/>
            <w:lang w:eastAsia="en-AU"/>
          </w:rPr>
          <w:tab/>
        </w:r>
        <w:r w:rsidRPr="0059598A">
          <w:t>Power to enter premises</w:t>
        </w:r>
        <w:r>
          <w:tab/>
        </w:r>
        <w:r>
          <w:fldChar w:fldCharType="begin"/>
        </w:r>
        <w:r>
          <w:instrText xml:space="preserve"> PAGEREF _Toc75523967 \h </w:instrText>
        </w:r>
        <w:r>
          <w:fldChar w:fldCharType="separate"/>
        </w:r>
        <w:r w:rsidR="009B32EE">
          <w:t>466</w:t>
        </w:r>
        <w:r>
          <w:fldChar w:fldCharType="end"/>
        </w:r>
      </w:hyperlink>
    </w:p>
    <w:p w14:paraId="308955D6" w14:textId="594133A6" w:rsidR="00EA6F2B" w:rsidRDefault="00EA6F2B">
      <w:pPr>
        <w:pStyle w:val="TOC5"/>
        <w:rPr>
          <w:rFonts w:asciiTheme="minorHAnsi" w:eastAsiaTheme="minorEastAsia" w:hAnsiTheme="minorHAnsi" w:cstheme="minorBidi"/>
          <w:sz w:val="22"/>
          <w:szCs w:val="22"/>
          <w:lang w:eastAsia="en-AU"/>
        </w:rPr>
      </w:pPr>
      <w:r>
        <w:tab/>
      </w:r>
      <w:hyperlink w:anchor="_Toc75523968" w:history="1">
        <w:r w:rsidRPr="0059598A">
          <w:t>390</w:t>
        </w:r>
        <w:r>
          <w:rPr>
            <w:rFonts w:asciiTheme="minorHAnsi" w:eastAsiaTheme="minorEastAsia" w:hAnsiTheme="minorHAnsi" w:cstheme="minorBidi"/>
            <w:sz w:val="22"/>
            <w:szCs w:val="22"/>
            <w:lang w:eastAsia="en-AU"/>
          </w:rPr>
          <w:tab/>
        </w:r>
        <w:r w:rsidRPr="0059598A">
          <w:t>Production of identity card</w:t>
        </w:r>
        <w:r>
          <w:tab/>
        </w:r>
        <w:r>
          <w:fldChar w:fldCharType="begin"/>
        </w:r>
        <w:r>
          <w:instrText xml:space="preserve"> PAGEREF _Toc75523968 \h </w:instrText>
        </w:r>
        <w:r>
          <w:fldChar w:fldCharType="separate"/>
        </w:r>
        <w:r w:rsidR="009B32EE">
          <w:t>467</w:t>
        </w:r>
        <w:r>
          <w:fldChar w:fldCharType="end"/>
        </w:r>
      </w:hyperlink>
    </w:p>
    <w:p w14:paraId="1FAED31A" w14:textId="2A7F43D5" w:rsidR="00EA6F2B" w:rsidRDefault="00EA6F2B">
      <w:pPr>
        <w:pStyle w:val="TOC5"/>
        <w:rPr>
          <w:rFonts w:asciiTheme="minorHAnsi" w:eastAsiaTheme="minorEastAsia" w:hAnsiTheme="minorHAnsi" w:cstheme="minorBidi"/>
          <w:sz w:val="22"/>
          <w:szCs w:val="22"/>
          <w:lang w:eastAsia="en-AU"/>
        </w:rPr>
      </w:pPr>
      <w:r>
        <w:tab/>
      </w:r>
      <w:hyperlink w:anchor="_Toc75523969" w:history="1">
        <w:r w:rsidRPr="0059598A">
          <w:t>391</w:t>
        </w:r>
        <w:r>
          <w:rPr>
            <w:rFonts w:asciiTheme="minorHAnsi" w:eastAsiaTheme="minorEastAsia" w:hAnsiTheme="minorHAnsi" w:cstheme="minorBidi"/>
            <w:sz w:val="22"/>
            <w:szCs w:val="22"/>
            <w:lang w:eastAsia="en-AU"/>
          </w:rPr>
          <w:tab/>
        </w:r>
        <w:r w:rsidRPr="0059598A">
          <w:t>Consent to entry without authorised person</w:t>
        </w:r>
        <w:r>
          <w:tab/>
        </w:r>
        <w:r>
          <w:fldChar w:fldCharType="begin"/>
        </w:r>
        <w:r>
          <w:instrText xml:space="preserve"> PAGEREF _Toc75523969 \h </w:instrText>
        </w:r>
        <w:r>
          <w:fldChar w:fldCharType="separate"/>
        </w:r>
        <w:r w:rsidR="009B32EE">
          <w:t>467</w:t>
        </w:r>
        <w:r>
          <w:fldChar w:fldCharType="end"/>
        </w:r>
      </w:hyperlink>
    </w:p>
    <w:p w14:paraId="10E5568D" w14:textId="2FBB0F3D" w:rsidR="00EA6F2B" w:rsidRDefault="00EA6F2B">
      <w:pPr>
        <w:pStyle w:val="TOC5"/>
        <w:rPr>
          <w:rFonts w:asciiTheme="minorHAnsi" w:eastAsiaTheme="minorEastAsia" w:hAnsiTheme="minorHAnsi" w:cstheme="minorBidi"/>
          <w:sz w:val="22"/>
          <w:szCs w:val="22"/>
          <w:lang w:eastAsia="en-AU"/>
        </w:rPr>
      </w:pPr>
      <w:r>
        <w:tab/>
      </w:r>
      <w:hyperlink w:anchor="_Toc75523970" w:history="1">
        <w:r w:rsidRPr="0059598A">
          <w:t>391A</w:t>
        </w:r>
        <w:r>
          <w:rPr>
            <w:rFonts w:asciiTheme="minorHAnsi" w:eastAsiaTheme="minorEastAsia" w:hAnsiTheme="minorHAnsi" w:cstheme="minorBidi"/>
            <w:sz w:val="22"/>
            <w:szCs w:val="22"/>
            <w:lang w:eastAsia="en-AU"/>
          </w:rPr>
          <w:tab/>
        </w:r>
        <w:r w:rsidRPr="0059598A">
          <w:t>Consent to entry with authorised person</w:t>
        </w:r>
        <w:r>
          <w:tab/>
        </w:r>
        <w:r>
          <w:fldChar w:fldCharType="begin"/>
        </w:r>
        <w:r>
          <w:instrText xml:space="preserve"> PAGEREF _Toc75523970 \h </w:instrText>
        </w:r>
        <w:r>
          <w:fldChar w:fldCharType="separate"/>
        </w:r>
        <w:r w:rsidR="009B32EE">
          <w:t>468</w:t>
        </w:r>
        <w:r>
          <w:fldChar w:fldCharType="end"/>
        </w:r>
      </w:hyperlink>
    </w:p>
    <w:p w14:paraId="49362B59" w14:textId="55CAF6BF" w:rsidR="00EA6F2B" w:rsidRDefault="00EA6F2B">
      <w:pPr>
        <w:pStyle w:val="TOC5"/>
        <w:rPr>
          <w:rFonts w:asciiTheme="minorHAnsi" w:eastAsiaTheme="minorEastAsia" w:hAnsiTheme="minorHAnsi" w:cstheme="minorBidi"/>
          <w:sz w:val="22"/>
          <w:szCs w:val="22"/>
          <w:lang w:eastAsia="en-AU"/>
        </w:rPr>
      </w:pPr>
      <w:r>
        <w:tab/>
      </w:r>
      <w:hyperlink w:anchor="_Toc75523971" w:history="1">
        <w:r w:rsidRPr="0059598A">
          <w:t>391B</w:t>
        </w:r>
        <w:r>
          <w:rPr>
            <w:rFonts w:asciiTheme="minorHAnsi" w:eastAsiaTheme="minorEastAsia" w:hAnsiTheme="minorHAnsi" w:cstheme="minorBidi"/>
            <w:sz w:val="22"/>
            <w:szCs w:val="22"/>
            <w:lang w:eastAsia="en-AU"/>
          </w:rPr>
          <w:tab/>
        </w:r>
        <w:r w:rsidRPr="0059598A">
          <w:t>Entry on notice for rectification work and monitoring</w:t>
        </w:r>
        <w:r>
          <w:tab/>
        </w:r>
        <w:r>
          <w:fldChar w:fldCharType="begin"/>
        </w:r>
        <w:r>
          <w:instrText xml:space="preserve"> PAGEREF _Toc75523971 \h </w:instrText>
        </w:r>
        <w:r>
          <w:fldChar w:fldCharType="separate"/>
        </w:r>
        <w:r w:rsidR="009B32EE">
          <w:t>470</w:t>
        </w:r>
        <w:r>
          <w:fldChar w:fldCharType="end"/>
        </w:r>
      </w:hyperlink>
    </w:p>
    <w:p w14:paraId="3E29E427" w14:textId="56C8E4A5" w:rsidR="00EA6F2B" w:rsidRDefault="00EA6F2B">
      <w:pPr>
        <w:pStyle w:val="TOC5"/>
        <w:rPr>
          <w:rFonts w:asciiTheme="minorHAnsi" w:eastAsiaTheme="minorEastAsia" w:hAnsiTheme="minorHAnsi" w:cstheme="minorBidi"/>
          <w:sz w:val="22"/>
          <w:szCs w:val="22"/>
          <w:lang w:eastAsia="en-AU"/>
        </w:rPr>
      </w:pPr>
      <w:r>
        <w:tab/>
      </w:r>
      <w:hyperlink w:anchor="_Toc75523972" w:history="1">
        <w:r w:rsidRPr="0059598A">
          <w:t>392</w:t>
        </w:r>
        <w:r>
          <w:rPr>
            <w:rFonts w:asciiTheme="minorHAnsi" w:eastAsiaTheme="minorEastAsia" w:hAnsiTheme="minorHAnsi" w:cstheme="minorBidi"/>
            <w:sz w:val="22"/>
            <w:szCs w:val="22"/>
            <w:lang w:eastAsia="en-AU"/>
          </w:rPr>
          <w:tab/>
        </w:r>
        <w:r w:rsidRPr="0059598A">
          <w:t>General powers on entry to premises</w:t>
        </w:r>
        <w:r>
          <w:tab/>
        </w:r>
        <w:r>
          <w:fldChar w:fldCharType="begin"/>
        </w:r>
        <w:r>
          <w:instrText xml:space="preserve"> PAGEREF _Toc75523972 \h </w:instrText>
        </w:r>
        <w:r>
          <w:fldChar w:fldCharType="separate"/>
        </w:r>
        <w:r w:rsidR="009B32EE">
          <w:t>473</w:t>
        </w:r>
        <w:r>
          <w:fldChar w:fldCharType="end"/>
        </w:r>
      </w:hyperlink>
    </w:p>
    <w:p w14:paraId="68227871" w14:textId="1CECEA07" w:rsidR="00EA6F2B" w:rsidRDefault="00EA6F2B">
      <w:pPr>
        <w:pStyle w:val="TOC5"/>
        <w:rPr>
          <w:rFonts w:asciiTheme="minorHAnsi" w:eastAsiaTheme="minorEastAsia" w:hAnsiTheme="minorHAnsi" w:cstheme="minorBidi"/>
          <w:sz w:val="22"/>
          <w:szCs w:val="22"/>
          <w:lang w:eastAsia="en-AU"/>
        </w:rPr>
      </w:pPr>
      <w:r>
        <w:tab/>
      </w:r>
      <w:hyperlink w:anchor="_Toc75523973" w:history="1">
        <w:r w:rsidRPr="0059598A">
          <w:t>392A</w:t>
        </w:r>
        <w:r>
          <w:rPr>
            <w:rFonts w:asciiTheme="minorHAnsi" w:eastAsiaTheme="minorEastAsia" w:hAnsiTheme="minorHAnsi" w:cstheme="minorBidi"/>
            <w:sz w:val="22"/>
            <w:szCs w:val="22"/>
            <w:lang w:eastAsia="en-AU"/>
          </w:rPr>
          <w:tab/>
        </w:r>
        <w:r w:rsidRPr="0059598A">
          <w:t>Power on entry for rectification work</w:t>
        </w:r>
        <w:r>
          <w:tab/>
        </w:r>
        <w:r>
          <w:fldChar w:fldCharType="begin"/>
        </w:r>
        <w:r>
          <w:instrText xml:space="preserve"> PAGEREF _Toc75523973 \h </w:instrText>
        </w:r>
        <w:r>
          <w:fldChar w:fldCharType="separate"/>
        </w:r>
        <w:r w:rsidR="009B32EE">
          <w:t>474</w:t>
        </w:r>
        <w:r>
          <w:fldChar w:fldCharType="end"/>
        </w:r>
      </w:hyperlink>
    </w:p>
    <w:p w14:paraId="0D7383CF" w14:textId="6B6ED3D0" w:rsidR="00EA6F2B" w:rsidRDefault="00EA6F2B">
      <w:pPr>
        <w:pStyle w:val="TOC5"/>
        <w:rPr>
          <w:rFonts w:asciiTheme="minorHAnsi" w:eastAsiaTheme="minorEastAsia" w:hAnsiTheme="minorHAnsi" w:cstheme="minorBidi"/>
          <w:sz w:val="22"/>
          <w:szCs w:val="22"/>
          <w:lang w:eastAsia="en-AU"/>
        </w:rPr>
      </w:pPr>
      <w:r>
        <w:tab/>
      </w:r>
      <w:hyperlink w:anchor="_Toc75523974" w:history="1">
        <w:r w:rsidRPr="0059598A">
          <w:t>392B</w:t>
        </w:r>
        <w:r>
          <w:rPr>
            <w:rFonts w:asciiTheme="minorHAnsi" w:eastAsiaTheme="minorEastAsia" w:hAnsiTheme="minorHAnsi" w:cstheme="minorBidi"/>
            <w:sz w:val="22"/>
            <w:szCs w:val="22"/>
            <w:lang w:eastAsia="en-AU"/>
          </w:rPr>
          <w:tab/>
        </w:r>
        <w:r w:rsidRPr="0059598A">
          <w:t>Power to require help on entry under warrant</w:t>
        </w:r>
        <w:r>
          <w:tab/>
        </w:r>
        <w:r>
          <w:fldChar w:fldCharType="begin"/>
        </w:r>
        <w:r>
          <w:instrText xml:space="preserve"> PAGEREF _Toc75523974 \h </w:instrText>
        </w:r>
        <w:r>
          <w:fldChar w:fldCharType="separate"/>
        </w:r>
        <w:r w:rsidR="009B32EE">
          <w:t>475</w:t>
        </w:r>
        <w:r>
          <w:fldChar w:fldCharType="end"/>
        </w:r>
      </w:hyperlink>
    </w:p>
    <w:p w14:paraId="2394603C" w14:textId="1FCDBFA7" w:rsidR="00EA6F2B" w:rsidRDefault="00EA6F2B">
      <w:pPr>
        <w:pStyle w:val="TOC5"/>
        <w:rPr>
          <w:rFonts w:asciiTheme="minorHAnsi" w:eastAsiaTheme="minorEastAsia" w:hAnsiTheme="minorHAnsi" w:cstheme="minorBidi"/>
          <w:sz w:val="22"/>
          <w:szCs w:val="22"/>
          <w:lang w:eastAsia="en-AU"/>
        </w:rPr>
      </w:pPr>
      <w:r>
        <w:tab/>
      </w:r>
      <w:hyperlink w:anchor="_Toc75523975" w:history="1">
        <w:r w:rsidRPr="0059598A">
          <w:t>392C</w:t>
        </w:r>
        <w:r>
          <w:rPr>
            <w:rFonts w:asciiTheme="minorHAnsi" w:eastAsiaTheme="minorEastAsia" w:hAnsiTheme="minorHAnsi" w:cstheme="minorBidi"/>
            <w:sz w:val="22"/>
            <w:szCs w:val="22"/>
            <w:lang w:eastAsia="en-AU"/>
          </w:rPr>
          <w:tab/>
        </w:r>
        <w:r w:rsidRPr="0059598A">
          <w:t>Power to take samples on entry under warrant</w:t>
        </w:r>
        <w:r>
          <w:tab/>
        </w:r>
        <w:r>
          <w:fldChar w:fldCharType="begin"/>
        </w:r>
        <w:r>
          <w:instrText xml:space="preserve"> PAGEREF _Toc75523975 \h </w:instrText>
        </w:r>
        <w:r>
          <w:fldChar w:fldCharType="separate"/>
        </w:r>
        <w:r w:rsidR="009B32EE">
          <w:t>475</w:t>
        </w:r>
        <w:r>
          <w:fldChar w:fldCharType="end"/>
        </w:r>
      </w:hyperlink>
    </w:p>
    <w:p w14:paraId="0E3CB4F1" w14:textId="0BBB7A10" w:rsidR="00EA6F2B" w:rsidRDefault="00EA6F2B">
      <w:pPr>
        <w:pStyle w:val="TOC5"/>
        <w:rPr>
          <w:rFonts w:asciiTheme="minorHAnsi" w:eastAsiaTheme="minorEastAsia" w:hAnsiTheme="minorHAnsi" w:cstheme="minorBidi"/>
          <w:sz w:val="22"/>
          <w:szCs w:val="22"/>
          <w:lang w:eastAsia="en-AU"/>
        </w:rPr>
      </w:pPr>
      <w:r>
        <w:tab/>
      </w:r>
      <w:hyperlink w:anchor="_Toc75523976" w:history="1">
        <w:r w:rsidRPr="0059598A">
          <w:t>392D</w:t>
        </w:r>
        <w:r>
          <w:rPr>
            <w:rFonts w:asciiTheme="minorHAnsi" w:eastAsiaTheme="minorEastAsia" w:hAnsiTheme="minorHAnsi" w:cstheme="minorBidi"/>
            <w:sz w:val="22"/>
            <w:szCs w:val="22"/>
            <w:lang w:eastAsia="en-AU"/>
          </w:rPr>
          <w:tab/>
        </w:r>
        <w:r w:rsidRPr="0059598A">
          <w:t>Power to seize things on entry under search warrant</w:t>
        </w:r>
        <w:r>
          <w:tab/>
        </w:r>
        <w:r>
          <w:fldChar w:fldCharType="begin"/>
        </w:r>
        <w:r>
          <w:instrText xml:space="preserve"> PAGEREF _Toc75523976 \h </w:instrText>
        </w:r>
        <w:r>
          <w:fldChar w:fldCharType="separate"/>
        </w:r>
        <w:r w:rsidR="009B32EE">
          <w:t>476</w:t>
        </w:r>
        <w:r>
          <w:fldChar w:fldCharType="end"/>
        </w:r>
      </w:hyperlink>
    </w:p>
    <w:p w14:paraId="49F63E8B" w14:textId="1D94CB71" w:rsidR="00EA6F2B" w:rsidRDefault="00EA6F2B">
      <w:pPr>
        <w:pStyle w:val="TOC5"/>
        <w:rPr>
          <w:rFonts w:asciiTheme="minorHAnsi" w:eastAsiaTheme="minorEastAsia" w:hAnsiTheme="minorHAnsi" w:cstheme="minorBidi"/>
          <w:sz w:val="22"/>
          <w:szCs w:val="22"/>
          <w:lang w:eastAsia="en-AU"/>
        </w:rPr>
      </w:pPr>
      <w:r>
        <w:tab/>
      </w:r>
      <w:hyperlink w:anchor="_Toc75523977" w:history="1">
        <w:r w:rsidRPr="0059598A">
          <w:t>393</w:t>
        </w:r>
        <w:r>
          <w:rPr>
            <w:rFonts w:asciiTheme="minorHAnsi" w:eastAsiaTheme="minorEastAsia" w:hAnsiTheme="minorHAnsi" w:cstheme="minorBidi"/>
            <w:sz w:val="22"/>
            <w:szCs w:val="22"/>
            <w:lang w:eastAsia="en-AU"/>
          </w:rPr>
          <w:tab/>
        </w:r>
        <w:r w:rsidRPr="0059598A">
          <w:t>Power to require name and address</w:t>
        </w:r>
        <w:r>
          <w:tab/>
        </w:r>
        <w:r>
          <w:fldChar w:fldCharType="begin"/>
        </w:r>
        <w:r>
          <w:instrText xml:space="preserve"> PAGEREF _Toc75523977 \h </w:instrText>
        </w:r>
        <w:r>
          <w:fldChar w:fldCharType="separate"/>
        </w:r>
        <w:r w:rsidR="009B32EE">
          <w:t>476</w:t>
        </w:r>
        <w:r>
          <w:fldChar w:fldCharType="end"/>
        </w:r>
      </w:hyperlink>
    </w:p>
    <w:p w14:paraId="06CA2ECB" w14:textId="7E891B3D" w:rsidR="00EA6F2B" w:rsidRDefault="0026512C">
      <w:pPr>
        <w:pStyle w:val="TOC2"/>
        <w:rPr>
          <w:rFonts w:asciiTheme="minorHAnsi" w:eastAsiaTheme="minorEastAsia" w:hAnsiTheme="minorHAnsi" w:cstheme="minorBidi"/>
          <w:b w:val="0"/>
          <w:sz w:val="22"/>
          <w:szCs w:val="22"/>
          <w:lang w:eastAsia="en-AU"/>
        </w:rPr>
      </w:pPr>
      <w:hyperlink w:anchor="_Toc75523978" w:history="1">
        <w:r w:rsidR="00EA6F2B" w:rsidRPr="0059598A">
          <w:t>Part 12.4</w:t>
        </w:r>
        <w:r w:rsidR="00EA6F2B">
          <w:rPr>
            <w:rFonts w:asciiTheme="minorHAnsi" w:eastAsiaTheme="minorEastAsia" w:hAnsiTheme="minorHAnsi" w:cstheme="minorBidi"/>
            <w:b w:val="0"/>
            <w:sz w:val="22"/>
            <w:szCs w:val="22"/>
            <w:lang w:eastAsia="en-AU"/>
          </w:rPr>
          <w:tab/>
        </w:r>
        <w:r w:rsidR="00EA6F2B" w:rsidRPr="0059598A">
          <w:t>Information requirements</w:t>
        </w:r>
        <w:r w:rsidR="00EA6F2B" w:rsidRPr="00EA6F2B">
          <w:rPr>
            <w:vanish/>
          </w:rPr>
          <w:tab/>
        </w:r>
        <w:r w:rsidR="00EA6F2B" w:rsidRPr="00EA6F2B">
          <w:rPr>
            <w:vanish/>
          </w:rPr>
          <w:fldChar w:fldCharType="begin"/>
        </w:r>
        <w:r w:rsidR="00EA6F2B" w:rsidRPr="00EA6F2B">
          <w:rPr>
            <w:vanish/>
          </w:rPr>
          <w:instrText xml:space="preserve"> PAGEREF _Toc75523978 \h </w:instrText>
        </w:r>
        <w:r w:rsidR="00EA6F2B" w:rsidRPr="00EA6F2B">
          <w:rPr>
            <w:vanish/>
          </w:rPr>
        </w:r>
        <w:r w:rsidR="00EA6F2B" w:rsidRPr="00EA6F2B">
          <w:rPr>
            <w:vanish/>
          </w:rPr>
          <w:fldChar w:fldCharType="separate"/>
        </w:r>
        <w:r w:rsidR="009B32EE">
          <w:rPr>
            <w:vanish/>
          </w:rPr>
          <w:t>478</w:t>
        </w:r>
        <w:r w:rsidR="00EA6F2B" w:rsidRPr="00EA6F2B">
          <w:rPr>
            <w:vanish/>
          </w:rPr>
          <w:fldChar w:fldCharType="end"/>
        </w:r>
      </w:hyperlink>
    </w:p>
    <w:p w14:paraId="1571E27D" w14:textId="4C49363A" w:rsidR="00EA6F2B" w:rsidRDefault="00EA6F2B">
      <w:pPr>
        <w:pStyle w:val="TOC5"/>
        <w:rPr>
          <w:rFonts w:asciiTheme="minorHAnsi" w:eastAsiaTheme="minorEastAsia" w:hAnsiTheme="minorHAnsi" w:cstheme="minorBidi"/>
          <w:sz w:val="22"/>
          <w:szCs w:val="22"/>
          <w:lang w:eastAsia="en-AU"/>
        </w:rPr>
      </w:pPr>
      <w:r>
        <w:tab/>
      </w:r>
      <w:hyperlink w:anchor="_Toc75523979" w:history="1">
        <w:r w:rsidRPr="0059598A">
          <w:t>395</w:t>
        </w:r>
        <w:r>
          <w:rPr>
            <w:rFonts w:asciiTheme="minorHAnsi" w:eastAsiaTheme="minorEastAsia" w:hAnsiTheme="minorHAnsi" w:cstheme="minorBidi"/>
            <w:sz w:val="22"/>
            <w:szCs w:val="22"/>
            <w:lang w:eastAsia="en-AU"/>
          </w:rPr>
          <w:tab/>
        </w:r>
        <w:r w:rsidRPr="0059598A">
          <w:t>Information requirements</w:t>
        </w:r>
        <w:r>
          <w:tab/>
        </w:r>
        <w:r>
          <w:fldChar w:fldCharType="begin"/>
        </w:r>
        <w:r>
          <w:instrText xml:space="preserve"> PAGEREF _Toc75523979 \h </w:instrText>
        </w:r>
        <w:r>
          <w:fldChar w:fldCharType="separate"/>
        </w:r>
        <w:r w:rsidR="009B32EE">
          <w:t>478</w:t>
        </w:r>
        <w:r>
          <w:fldChar w:fldCharType="end"/>
        </w:r>
      </w:hyperlink>
    </w:p>
    <w:p w14:paraId="4D0A867D" w14:textId="06F6A2D3" w:rsidR="00EA6F2B" w:rsidRDefault="00EA6F2B">
      <w:pPr>
        <w:pStyle w:val="TOC5"/>
        <w:rPr>
          <w:rFonts w:asciiTheme="minorHAnsi" w:eastAsiaTheme="minorEastAsia" w:hAnsiTheme="minorHAnsi" w:cstheme="minorBidi"/>
          <w:sz w:val="22"/>
          <w:szCs w:val="22"/>
          <w:lang w:eastAsia="en-AU"/>
        </w:rPr>
      </w:pPr>
      <w:r>
        <w:tab/>
      </w:r>
      <w:hyperlink w:anchor="_Toc75523980" w:history="1">
        <w:r w:rsidRPr="0059598A">
          <w:t>395A</w:t>
        </w:r>
        <w:r>
          <w:rPr>
            <w:rFonts w:asciiTheme="minorHAnsi" w:eastAsiaTheme="minorEastAsia" w:hAnsiTheme="minorHAnsi" w:cstheme="minorBidi"/>
            <w:sz w:val="22"/>
            <w:szCs w:val="22"/>
            <w:lang w:eastAsia="en-AU"/>
          </w:rPr>
          <w:tab/>
        </w:r>
        <w:r w:rsidRPr="0059598A">
          <w:t>Authority may ask for information from commissioner for revenue in certain cases</w:t>
        </w:r>
        <w:r>
          <w:tab/>
        </w:r>
        <w:r>
          <w:fldChar w:fldCharType="begin"/>
        </w:r>
        <w:r>
          <w:instrText xml:space="preserve"> PAGEREF _Toc75523980 \h </w:instrText>
        </w:r>
        <w:r>
          <w:fldChar w:fldCharType="separate"/>
        </w:r>
        <w:r w:rsidR="009B32EE">
          <w:t>479</w:t>
        </w:r>
        <w:r>
          <w:fldChar w:fldCharType="end"/>
        </w:r>
      </w:hyperlink>
    </w:p>
    <w:p w14:paraId="27D64247" w14:textId="05D664BD" w:rsidR="00EA6F2B" w:rsidRDefault="00EA6F2B">
      <w:pPr>
        <w:pStyle w:val="TOC5"/>
        <w:rPr>
          <w:rFonts w:asciiTheme="minorHAnsi" w:eastAsiaTheme="minorEastAsia" w:hAnsiTheme="minorHAnsi" w:cstheme="minorBidi"/>
          <w:sz w:val="22"/>
          <w:szCs w:val="22"/>
          <w:lang w:eastAsia="en-AU"/>
        </w:rPr>
      </w:pPr>
      <w:r>
        <w:tab/>
      </w:r>
      <w:hyperlink w:anchor="_Toc75523981" w:history="1">
        <w:r w:rsidRPr="0059598A">
          <w:t>395B</w:t>
        </w:r>
        <w:r>
          <w:rPr>
            <w:rFonts w:asciiTheme="minorHAnsi" w:eastAsiaTheme="minorEastAsia" w:hAnsiTheme="minorHAnsi" w:cstheme="minorBidi"/>
            <w:sz w:val="22"/>
            <w:szCs w:val="22"/>
            <w:lang w:eastAsia="en-AU"/>
          </w:rPr>
          <w:tab/>
        </w:r>
        <w:r w:rsidRPr="0059598A">
          <w:t>Authority may ask for information about leases from commissioner for revenue</w:t>
        </w:r>
        <w:r>
          <w:tab/>
        </w:r>
        <w:r>
          <w:fldChar w:fldCharType="begin"/>
        </w:r>
        <w:r>
          <w:instrText xml:space="preserve"> PAGEREF _Toc75523981 \h </w:instrText>
        </w:r>
        <w:r>
          <w:fldChar w:fldCharType="separate"/>
        </w:r>
        <w:r w:rsidR="009B32EE">
          <w:t>480</w:t>
        </w:r>
        <w:r>
          <w:fldChar w:fldCharType="end"/>
        </w:r>
      </w:hyperlink>
    </w:p>
    <w:p w14:paraId="61B9619A" w14:textId="3A9BD0DD" w:rsidR="00EA6F2B" w:rsidRDefault="00EA6F2B">
      <w:pPr>
        <w:pStyle w:val="TOC5"/>
        <w:rPr>
          <w:rFonts w:asciiTheme="minorHAnsi" w:eastAsiaTheme="minorEastAsia" w:hAnsiTheme="minorHAnsi" w:cstheme="minorBidi"/>
          <w:sz w:val="22"/>
          <w:szCs w:val="22"/>
          <w:lang w:eastAsia="en-AU"/>
        </w:rPr>
      </w:pPr>
      <w:r>
        <w:tab/>
      </w:r>
      <w:hyperlink w:anchor="_Toc75523982" w:history="1">
        <w:r w:rsidRPr="0059598A">
          <w:t>396</w:t>
        </w:r>
        <w:r>
          <w:rPr>
            <w:rFonts w:asciiTheme="minorHAnsi" w:eastAsiaTheme="minorEastAsia" w:hAnsiTheme="minorHAnsi" w:cstheme="minorBidi"/>
            <w:sz w:val="22"/>
            <w:szCs w:val="22"/>
            <w:lang w:eastAsia="en-AU"/>
          </w:rPr>
          <w:tab/>
        </w:r>
        <w:r w:rsidRPr="0059598A">
          <w:t>Treatment of documents provided under information requirement</w:t>
        </w:r>
        <w:r>
          <w:tab/>
        </w:r>
        <w:r>
          <w:fldChar w:fldCharType="begin"/>
        </w:r>
        <w:r>
          <w:instrText xml:space="preserve"> PAGEREF _Toc75523982 \h </w:instrText>
        </w:r>
        <w:r>
          <w:fldChar w:fldCharType="separate"/>
        </w:r>
        <w:r w:rsidR="009B32EE">
          <w:t>481</w:t>
        </w:r>
        <w:r>
          <w:fldChar w:fldCharType="end"/>
        </w:r>
      </w:hyperlink>
    </w:p>
    <w:p w14:paraId="1FE2398C" w14:textId="424CA673" w:rsidR="00EA6F2B" w:rsidRDefault="00EA6F2B">
      <w:pPr>
        <w:pStyle w:val="TOC5"/>
        <w:rPr>
          <w:rFonts w:asciiTheme="minorHAnsi" w:eastAsiaTheme="minorEastAsia" w:hAnsiTheme="minorHAnsi" w:cstheme="minorBidi"/>
          <w:sz w:val="22"/>
          <w:szCs w:val="22"/>
          <w:lang w:eastAsia="en-AU"/>
        </w:rPr>
      </w:pPr>
      <w:r>
        <w:tab/>
      </w:r>
      <w:hyperlink w:anchor="_Toc75523983" w:history="1">
        <w:r w:rsidRPr="0059598A">
          <w:t>397</w:t>
        </w:r>
        <w:r>
          <w:rPr>
            <w:rFonts w:asciiTheme="minorHAnsi" w:eastAsiaTheme="minorEastAsia" w:hAnsiTheme="minorHAnsi" w:cstheme="minorBidi"/>
            <w:sz w:val="22"/>
            <w:szCs w:val="22"/>
            <w:lang w:eastAsia="en-AU"/>
          </w:rPr>
          <w:tab/>
        </w:r>
        <w:r w:rsidRPr="0059598A">
          <w:t>Contravention of information requirements</w:t>
        </w:r>
        <w:r>
          <w:tab/>
        </w:r>
        <w:r>
          <w:fldChar w:fldCharType="begin"/>
        </w:r>
        <w:r>
          <w:instrText xml:space="preserve"> PAGEREF _Toc75523983 \h </w:instrText>
        </w:r>
        <w:r>
          <w:fldChar w:fldCharType="separate"/>
        </w:r>
        <w:r w:rsidR="009B32EE">
          <w:t>481</w:t>
        </w:r>
        <w:r>
          <w:fldChar w:fldCharType="end"/>
        </w:r>
      </w:hyperlink>
    </w:p>
    <w:p w14:paraId="44C67937" w14:textId="41880F26" w:rsidR="00EA6F2B" w:rsidRDefault="0026512C">
      <w:pPr>
        <w:pStyle w:val="TOC2"/>
        <w:rPr>
          <w:rFonts w:asciiTheme="minorHAnsi" w:eastAsiaTheme="minorEastAsia" w:hAnsiTheme="minorHAnsi" w:cstheme="minorBidi"/>
          <w:b w:val="0"/>
          <w:sz w:val="22"/>
          <w:szCs w:val="22"/>
          <w:lang w:eastAsia="en-AU"/>
        </w:rPr>
      </w:pPr>
      <w:hyperlink w:anchor="_Toc75523984" w:history="1">
        <w:r w:rsidR="00EA6F2B" w:rsidRPr="0059598A">
          <w:t>Part 12.5</w:t>
        </w:r>
        <w:r w:rsidR="00EA6F2B">
          <w:rPr>
            <w:rFonts w:asciiTheme="minorHAnsi" w:eastAsiaTheme="minorEastAsia" w:hAnsiTheme="minorHAnsi" w:cstheme="minorBidi"/>
            <w:b w:val="0"/>
            <w:sz w:val="22"/>
            <w:szCs w:val="22"/>
            <w:lang w:eastAsia="en-AU"/>
          </w:rPr>
          <w:tab/>
        </w:r>
        <w:r w:rsidR="00EA6F2B" w:rsidRPr="0059598A">
          <w:t>Search warrants</w:t>
        </w:r>
        <w:r w:rsidR="00EA6F2B" w:rsidRPr="00EA6F2B">
          <w:rPr>
            <w:vanish/>
          </w:rPr>
          <w:tab/>
        </w:r>
        <w:r w:rsidR="00EA6F2B" w:rsidRPr="00EA6F2B">
          <w:rPr>
            <w:vanish/>
          </w:rPr>
          <w:fldChar w:fldCharType="begin"/>
        </w:r>
        <w:r w:rsidR="00EA6F2B" w:rsidRPr="00EA6F2B">
          <w:rPr>
            <w:vanish/>
          </w:rPr>
          <w:instrText xml:space="preserve"> PAGEREF _Toc75523984 \h </w:instrText>
        </w:r>
        <w:r w:rsidR="00EA6F2B" w:rsidRPr="00EA6F2B">
          <w:rPr>
            <w:vanish/>
          </w:rPr>
        </w:r>
        <w:r w:rsidR="00EA6F2B" w:rsidRPr="00EA6F2B">
          <w:rPr>
            <w:vanish/>
          </w:rPr>
          <w:fldChar w:fldCharType="separate"/>
        </w:r>
        <w:r w:rsidR="009B32EE">
          <w:rPr>
            <w:vanish/>
          </w:rPr>
          <w:t>482</w:t>
        </w:r>
        <w:r w:rsidR="00EA6F2B" w:rsidRPr="00EA6F2B">
          <w:rPr>
            <w:vanish/>
          </w:rPr>
          <w:fldChar w:fldCharType="end"/>
        </w:r>
      </w:hyperlink>
    </w:p>
    <w:p w14:paraId="0D250628" w14:textId="54E0D45E" w:rsidR="00EA6F2B" w:rsidRDefault="00EA6F2B">
      <w:pPr>
        <w:pStyle w:val="TOC5"/>
        <w:rPr>
          <w:rFonts w:asciiTheme="minorHAnsi" w:eastAsiaTheme="minorEastAsia" w:hAnsiTheme="minorHAnsi" w:cstheme="minorBidi"/>
          <w:sz w:val="22"/>
          <w:szCs w:val="22"/>
          <w:lang w:eastAsia="en-AU"/>
        </w:rPr>
      </w:pPr>
      <w:r>
        <w:tab/>
      </w:r>
      <w:hyperlink w:anchor="_Toc75523985" w:history="1">
        <w:r w:rsidRPr="0059598A">
          <w:t>398</w:t>
        </w:r>
        <w:r>
          <w:rPr>
            <w:rFonts w:asciiTheme="minorHAnsi" w:eastAsiaTheme="minorEastAsia" w:hAnsiTheme="minorHAnsi" w:cstheme="minorBidi"/>
            <w:sz w:val="22"/>
            <w:szCs w:val="22"/>
            <w:lang w:eastAsia="en-AU"/>
          </w:rPr>
          <w:tab/>
        </w:r>
        <w:r w:rsidRPr="0059598A">
          <w:t>Warrants generally</w:t>
        </w:r>
        <w:r>
          <w:tab/>
        </w:r>
        <w:r>
          <w:fldChar w:fldCharType="begin"/>
        </w:r>
        <w:r>
          <w:instrText xml:space="preserve"> PAGEREF _Toc75523985 \h </w:instrText>
        </w:r>
        <w:r>
          <w:fldChar w:fldCharType="separate"/>
        </w:r>
        <w:r w:rsidR="009B32EE">
          <w:t>482</w:t>
        </w:r>
        <w:r>
          <w:fldChar w:fldCharType="end"/>
        </w:r>
      </w:hyperlink>
    </w:p>
    <w:p w14:paraId="6069D178" w14:textId="3704A52A" w:rsidR="00EA6F2B" w:rsidRDefault="00EA6F2B">
      <w:pPr>
        <w:pStyle w:val="TOC5"/>
        <w:rPr>
          <w:rFonts w:asciiTheme="minorHAnsi" w:eastAsiaTheme="minorEastAsia" w:hAnsiTheme="minorHAnsi" w:cstheme="minorBidi"/>
          <w:sz w:val="22"/>
          <w:szCs w:val="22"/>
          <w:lang w:eastAsia="en-AU"/>
        </w:rPr>
      </w:pPr>
      <w:r>
        <w:tab/>
      </w:r>
      <w:hyperlink w:anchor="_Toc75523986" w:history="1">
        <w:r w:rsidRPr="0059598A">
          <w:t>399</w:t>
        </w:r>
        <w:r>
          <w:rPr>
            <w:rFonts w:asciiTheme="minorHAnsi" w:eastAsiaTheme="minorEastAsia" w:hAnsiTheme="minorHAnsi" w:cstheme="minorBidi"/>
            <w:sz w:val="22"/>
            <w:szCs w:val="22"/>
            <w:lang w:eastAsia="en-AU"/>
          </w:rPr>
          <w:tab/>
        </w:r>
        <w:r w:rsidRPr="0059598A">
          <w:t>Warrants—application made other than in person</w:t>
        </w:r>
        <w:r>
          <w:tab/>
        </w:r>
        <w:r>
          <w:fldChar w:fldCharType="begin"/>
        </w:r>
        <w:r>
          <w:instrText xml:space="preserve"> PAGEREF _Toc75523986 \h </w:instrText>
        </w:r>
        <w:r>
          <w:fldChar w:fldCharType="separate"/>
        </w:r>
        <w:r w:rsidR="009B32EE">
          <w:t>483</w:t>
        </w:r>
        <w:r>
          <w:fldChar w:fldCharType="end"/>
        </w:r>
      </w:hyperlink>
    </w:p>
    <w:p w14:paraId="5695D77D" w14:textId="27D82AA8" w:rsidR="00EA6F2B" w:rsidRDefault="00EA6F2B">
      <w:pPr>
        <w:pStyle w:val="TOC5"/>
        <w:rPr>
          <w:rFonts w:asciiTheme="minorHAnsi" w:eastAsiaTheme="minorEastAsia" w:hAnsiTheme="minorHAnsi" w:cstheme="minorBidi"/>
          <w:sz w:val="22"/>
          <w:szCs w:val="22"/>
          <w:lang w:eastAsia="en-AU"/>
        </w:rPr>
      </w:pPr>
      <w:r>
        <w:tab/>
      </w:r>
      <w:hyperlink w:anchor="_Toc75523987" w:history="1">
        <w:r w:rsidRPr="0059598A">
          <w:t>400</w:t>
        </w:r>
        <w:r>
          <w:rPr>
            <w:rFonts w:asciiTheme="minorHAnsi" w:eastAsiaTheme="minorEastAsia" w:hAnsiTheme="minorHAnsi" w:cstheme="minorBidi"/>
            <w:sz w:val="22"/>
            <w:szCs w:val="22"/>
            <w:lang w:eastAsia="en-AU"/>
          </w:rPr>
          <w:tab/>
        </w:r>
        <w:r w:rsidRPr="0059598A">
          <w:t>Search warrants—announcement before entry</w:t>
        </w:r>
        <w:r>
          <w:tab/>
        </w:r>
        <w:r>
          <w:fldChar w:fldCharType="begin"/>
        </w:r>
        <w:r>
          <w:instrText xml:space="preserve"> PAGEREF _Toc75523987 \h </w:instrText>
        </w:r>
        <w:r>
          <w:fldChar w:fldCharType="separate"/>
        </w:r>
        <w:r w:rsidR="009B32EE">
          <w:t>484</w:t>
        </w:r>
        <w:r>
          <w:fldChar w:fldCharType="end"/>
        </w:r>
      </w:hyperlink>
    </w:p>
    <w:p w14:paraId="4D78A9A8" w14:textId="168995FE" w:rsidR="00EA6F2B" w:rsidRDefault="00EA6F2B">
      <w:pPr>
        <w:pStyle w:val="TOC5"/>
        <w:rPr>
          <w:rFonts w:asciiTheme="minorHAnsi" w:eastAsiaTheme="minorEastAsia" w:hAnsiTheme="minorHAnsi" w:cstheme="minorBidi"/>
          <w:sz w:val="22"/>
          <w:szCs w:val="22"/>
          <w:lang w:eastAsia="en-AU"/>
        </w:rPr>
      </w:pPr>
      <w:r>
        <w:tab/>
      </w:r>
      <w:hyperlink w:anchor="_Toc75523988" w:history="1">
        <w:r w:rsidRPr="0059598A">
          <w:t>401</w:t>
        </w:r>
        <w:r>
          <w:rPr>
            <w:rFonts w:asciiTheme="minorHAnsi" w:eastAsiaTheme="minorEastAsia" w:hAnsiTheme="minorHAnsi" w:cstheme="minorBidi"/>
            <w:sz w:val="22"/>
            <w:szCs w:val="22"/>
            <w:lang w:eastAsia="en-AU"/>
          </w:rPr>
          <w:tab/>
        </w:r>
        <w:r w:rsidRPr="0059598A">
          <w:t>Details of search warrant to be given to occupier etc</w:t>
        </w:r>
        <w:r>
          <w:tab/>
        </w:r>
        <w:r>
          <w:fldChar w:fldCharType="begin"/>
        </w:r>
        <w:r>
          <w:instrText xml:space="preserve"> PAGEREF _Toc75523988 \h </w:instrText>
        </w:r>
        <w:r>
          <w:fldChar w:fldCharType="separate"/>
        </w:r>
        <w:r w:rsidR="009B32EE">
          <w:t>485</w:t>
        </w:r>
        <w:r>
          <w:fldChar w:fldCharType="end"/>
        </w:r>
      </w:hyperlink>
    </w:p>
    <w:p w14:paraId="2911644E" w14:textId="3D2E790D" w:rsidR="00EA6F2B" w:rsidRDefault="00EA6F2B">
      <w:pPr>
        <w:pStyle w:val="TOC5"/>
        <w:rPr>
          <w:rFonts w:asciiTheme="minorHAnsi" w:eastAsiaTheme="minorEastAsia" w:hAnsiTheme="minorHAnsi" w:cstheme="minorBidi"/>
          <w:sz w:val="22"/>
          <w:szCs w:val="22"/>
          <w:lang w:eastAsia="en-AU"/>
        </w:rPr>
      </w:pPr>
      <w:r>
        <w:tab/>
      </w:r>
      <w:hyperlink w:anchor="_Toc75523989" w:history="1">
        <w:r w:rsidRPr="0059598A">
          <w:t>402</w:t>
        </w:r>
        <w:r>
          <w:rPr>
            <w:rFonts w:asciiTheme="minorHAnsi" w:eastAsiaTheme="minorEastAsia" w:hAnsiTheme="minorHAnsi" w:cstheme="minorBidi"/>
            <w:sz w:val="22"/>
            <w:szCs w:val="22"/>
            <w:lang w:eastAsia="en-AU"/>
          </w:rPr>
          <w:tab/>
        </w:r>
        <w:r w:rsidRPr="0059598A">
          <w:t>Occupier entitled to be present during search etc</w:t>
        </w:r>
        <w:r>
          <w:tab/>
        </w:r>
        <w:r>
          <w:fldChar w:fldCharType="begin"/>
        </w:r>
        <w:r>
          <w:instrText xml:space="preserve"> PAGEREF _Toc75523989 \h </w:instrText>
        </w:r>
        <w:r>
          <w:fldChar w:fldCharType="separate"/>
        </w:r>
        <w:r w:rsidR="009B32EE">
          <w:t>485</w:t>
        </w:r>
        <w:r>
          <w:fldChar w:fldCharType="end"/>
        </w:r>
      </w:hyperlink>
    </w:p>
    <w:p w14:paraId="1B41C8BF" w14:textId="0B0BC900" w:rsidR="00EA6F2B" w:rsidRDefault="0026512C">
      <w:pPr>
        <w:pStyle w:val="TOC2"/>
        <w:rPr>
          <w:rFonts w:asciiTheme="minorHAnsi" w:eastAsiaTheme="minorEastAsia" w:hAnsiTheme="minorHAnsi" w:cstheme="minorBidi"/>
          <w:b w:val="0"/>
          <w:sz w:val="22"/>
          <w:szCs w:val="22"/>
          <w:lang w:eastAsia="en-AU"/>
        </w:rPr>
      </w:pPr>
      <w:hyperlink w:anchor="_Toc75523990" w:history="1">
        <w:r w:rsidR="00EA6F2B" w:rsidRPr="0059598A">
          <w:t>Part 12.5A</w:t>
        </w:r>
        <w:r w:rsidR="00EA6F2B">
          <w:rPr>
            <w:rFonts w:asciiTheme="minorHAnsi" w:eastAsiaTheme="minorEastAsia" w:hAnsiTheme="minorHAnsi" w:cstheme="minorBidi"/>
            <w:b w:val="0"/>
            <w:sz w:val="22"/>
            <w:szCs w:val="22"/>
            <w:lang w:eastAsia="en-AU"/>
          </w:rPr>
          <w:tab/>
        </w:r>
        <w:r w:rsidR="00EA6F2B" w:rsidRPr="0059598A">
          <w:t>Rectification work orders</w:t>
        </w:r>
        <w:r w:rsidR="00EA6F2B" w:rsidRPr="00EA6F2B">
          <w:rPr>
            <w:vanish/>
          </w:rPr>
          <w:tab/>
        </w:r>
        <w:r w:rsidR="00EA6F2B" w:rsidRPr="00EA6F2B">
          <w:rPr>
            <w:vanish/>
          </w:rPr>
          <w:fldChar w:fldCharType="begin"/>
        </w:r>
        <w:r w:rsidR="00EA6F2B" w:rsidRPr="00EA6F2B">
          <w:rPr>
            <w:vanish/>
          </w:rPr>
          <w:instrText xml:space="preserve"> PAGEREF _Toc75523990 \h </w:instrText>
        </w:r>
        <w:r w:rsidR="00EA6F2B" w:rsidRPr="00EA6F2B">
          <w:rPr>
            <w:vanish/>
          </w:rPr>
        </w:r>
        <w:r w:rsidR="00EA6F2B" w:rsidRPr="00EA6F2B">
          <w:rPr>
            <w:vanish/>
          </w:rPr>
          <w:fldChar w:fldCharType="separate"/>
        </w:r>
        <w:r w:rsidR="009B32EE">
          <w:rPr>
            <w:vanish/>
          </w:rPr>
          <w:t>486</w:t>
        </w:r>
        <w:r w:rsidR="00EA6F2B" w:rsidRPr="00EA6F2B">
          <w:rPr>
            <w:vanish/>
          </w:rPr>
          <w:fldChar w:fldCharType="end"/>
        </w:r>
      </w:hyperlink>
    </w:p>
    <w:p w14:paraId="45BF1B02" w14:textId="7642DBEC" w:rsidR="00EA6F2B" w:rsidRDefault="00EA6F2B">
      <w:pPr>
        <w:pStyle w:val="TOC5"/>
        <w:rPr>
          <w:rFonts w:asciiTheme="minorHAnsi" w:eastAsiaTheme="minorEastAsia" w:hAnsiTheme="minorHAnsi" w:cstheme="minorBidi"/>
          <w:sz w:val="22"/>
          <w:szCs w:val="22"/>
          <w:lang w:eastAsia="en-AU"/>
        </w:rPr>
      </w:pPr>
      <w:r>
        <w:tab/>
      </w:r>
      <w:hyperlink w:anchor="_Toc75523991" w:history="1">
        <w:r w:rsidRPr="0059598A">
          <w:t>402A</w:t>
        </w:r>
        <w:r>
          <w:rPr>
            <w:rFonts w:asciiTheme="minorHAnsi" w:eastAsiaTheme="minorEastAsia" w:hAnsiTheme="minorHAnsi" w:cstheme="minorBidi"/>
            <w:sz w:val="22"/>
            <w:szCs w:val="22"/>
            <w:lang w:eastAsia="en-AU"/>
          </w:rPr>
          <w:tab/>
        </w:r>
        <w:r w:rsidRPr="0059598A">
          <w:t>Definitions—pt 12.5A</w:t>
        </w:r>
        <w:r>
          <w:tab/>
        </w:r>
        <w:r>
          <w:fldChar w:fldCharType="begin"/>
        </w:r>
        <w:r>
          <w:instrText xml:space="preserve"> PAGEREF _Toc75523991 \h </w:instrText>
        </w:r>
        <w:r>
          <w:fldChar w:fldCharType="separate"/>
        </w:r>
        <w:r w:rsidR="009B32EE">
          <w:t>486</w:t>
        </w:r>
        <w:r>
          <w:fldChar w:fldCharType="end"/>
        </w:r>
      </w:hyperlink>
    </w:p>
    <w:p w14:paraId="4F7BEA7A" w14:textId="262C4A89" w:rsidR="00EA6F2B" w:rsidRDefault="00EA6F2B">
      <w:pPr>
        <w:pStyle w:val="TOC5"/>
        <w:rPr>
          <w:rFonts w:asciiTheme="minorHAnsi" w:eastAsiaTheme="minorEastAsia" w:hAnsiTheme="minorHAnsi" w:cstheme="minorBidi"/>
          <w:sz w:val="22"/>
          <w:szCs w:val="22"/>
          <w:lang w:eastAsia="en-AU"/>
        </w:rPr>
      </w:pPr>
      <w:r>
        <w:tab/>
      </w:r>
      <w:hyperlink w:anchor="_Toc75523992" w:history="1">
        <w:r w:rsidRPr="0059598A">
          <w:t>402B</w:t>
        </w:r>
        <w:r>
          <w:rPr>
            <w:rFonts w:asciiTheme="minorHAnsi" w:eastAsiaTheme="minorEastAsia" w:hAnsiTheme="minorHAnsi" w:cstheme="minorBidi"/>
            <w:sz w:val="22"/>
            <w:szCs w:val="22"/>
            <w:lang w:eastAsia="en-AU"/>
          </w:rPr>
          <w:tab/>
        </w:r>
        <w:r w:rsidRPr="0059598A">
          <w:t xml:space="preserve">Meaning of </w:t>
        </w:r>
        <w:r w:rsidRPr="0059598A">
          <w:rPr>
            <w:i/>
          </w:rPr>
          <w:t>rectification work order</w:t>
        </w:r>
        <w:r w:rsidRPr="0059598A">
          <w:t>—Act</w:t>
        </w:r>
        <w:r>
          <w:tab/>
        </w:r>
        <w:r>
          <w:fldChar w:fldCharType="begin"/>
        </w:r>
        <w:r>
          <w:instrText xml:space="preserve"> PAGEREF _Toc75523992 \h </w:instrText>
        </w:r>
        <w:r>
          <w:fldChar w:fldCharType="separate"/>
        </w:r>
        <w:r w:rsidR="009B32EE">
          <w:t>486</w:t>
        </w:r>
        <w:r>
          <w:fldChar w:fldCharType="end"/>
        </w:r>
      </w:hyperlink>
    </w:p>
    <w:p w14:paraId="5FDF207C" w14:textId="57866B8C" w:rsidR="00EA6F2B" w:rsidRDefault="00EA6F2B">
      <w:pPr>
        <w:pStyle w:val="TOC5"/>
        <w:rPr>
          <w:rFonts w:asciiTheme="minorHAnsi" w:eastAsiaTheme="minorEastAsia" w:hAnsiTheme="minorHAnsi" w:cstheme="minorBidi"/>
          <w:sz w:val="22"/>
          <w:szCs w:val="22"/>
          <w:lang w:eastAsia="en-AU"/>
        </w:rPr>
      </w:pPr>
      <w:r>
        <w:tab/>
      </w:r>
      <w:hyperlink w:anchor="_Toc75523993" w:history="1">
        <w:r w:rsidRPr="0059598A">
          <w:t>402C</w:t>
        </w:r>
        <w:r>
          <w:rPr>
            <w:rFonts w:asciiTheme="minorHAnsi" w:eastAsiaTheme="minorEastAsia" w:hAnsiTheme="minorHAnsi" w:cstheme="minorBidi"/>
            <w:sz w:val="22"/>
            <w:szCs w:val="22"/>
            <w:lang w:eastAsia="en-AU"/>
          </w:rPr>
          <w:tab/>
        </w:r>
        <w:r w:rsidRPr="0059598A">
          <w:t>When may inspector apply for rectification work order?</w:t>
        </w:r>
        <w:r>
          <w:tab/>
        </w:r>
        <w:r>
          <w:fldChar w:fldCharType="begin"/>
        </w:r>
        <w:r>
          <w:instrText xml:space="preserve"> PAGEREF _Toc75523993 \h </w:instrText>
        </w:r>
        <w:r>
          <w:fldChar w:fldCharType="separate"/>
        </w:r>
        <w:r w:rsidR="009B32EE">
          <w:t>486</w:t>
        </w:r>
        <w:r>
          <w:fldChar w:fldCharType="end"/>
        </w:r>
      </w:hyperlink>
    </w:p>
    <w:p w14:paraId="0DEE30E8" w14:textId="65A3E061" w:rsidR="00EA6F2B" w:rsidRDefault="00EA6F2B">
      <w:pPr>
        <w:pStyle w:val="TOC5"/>
        <w:rPr>
          <w:rFonts w:asciiTheme="minorHAnsi" w:eastAsiaTheme="minorEastAsia" w:hAnsiTheme="minorHAnsi" w:cstheme="minorBidi"/>
          <w:sz w:val="22"/>
          <w:szCs w:val="22"/>
          <w:lang w:eastAsia="en-AU"/>
        </w:rPr>
      </w:pPr>
      <w:r>
        <w:tab/>
      </w:r>
      <w:hyperlink w:anchor="_Toc75523994" w:history="1">
        <w:r w:rsidRPr="0059598A">
          <w:t>402D</w:t>
        </w:r>
        <w:r>
          <w:rPr>
            <w:rFonts w:asciiTheme="minorHAnsi" w:eastAsiaTheme="minorEastAsia" w:hAnsiTheme="minorHAnsi" w:cstheme="minorBidi"/>
            <w:sz w:val="22"/>
            <w:szCs w:val="22"/>
            <w:lang w:eastAsia="en-AU"/>
          </w:rPr>
          <w:tab/>
        </w:r>
        <w:r w:rsidRPr="0059598A">
          <w:t>Application for rectification work order generally</w:t>
        </w:r>
        <w:r>
          <w:tab/>
        </w:r>
        <w:r>
          <w:fldChar w:fldCharType="begin"/>
        </w:r>
        <w:r>
          <w:instrText xml:space="preserve"> PAGEREF _Toc75523994 \h </w:instrText>
        </w:r>
        <w:r>
          <w:fldChar w:fldCharType="separate"/>
        </w:r>
        <w:r w:rsidR="009B32EE">
          <w:t>487</w:t>
        </w:r>
        <w:r>
          <w:fldChar w:fldCharType="end"/>
        </w:r>
      </w:hyperlink>
    </w:p>
    <w:p w14:paraId="05D6F16D" w14:textId="01DA5765" w:rsidR="00EA6F2B" w:rsidRDefault="00EA6F2B">
      <w:pPr>
        <w:pStyle w:val="TOC5"/>
        <w:rPr>
          <w:rFonts w:asciiTheme="minorHAnsi" w:eastAsiaTheme="minorEastAsia" w:hAnsiTheme="minorHAnsi" w:cstheme="minorBidi"/>
          <w:sz w:val="22"/>
          <w:szCs w:val="22"/>
          <w:lang w:eastAsia="en-AU"/>
        </w:rPr>
      </w:pPr>
      <w:r>
        <w:tab/>
      </w:r>
      <w:hyperlink w:anchor="_Toc75523995" w:history="1">
        <w:r w:rsidRPr="0059598A">
          <w:t>402E</w:t>
        </w:r>
        <w:r>
          <w:rPr>
            <w:rFonts w:asciiTheme="minorHAnsi" w:eastAsiaTheme="minorEastAsia" w:hAnsiTheme="minorHAnsi" w:cstheme="minorBidi"/>
            <w:sz w:val="22"/>
            <w:szCs w:val="22"/>
            <w:lang w:eastAsia="en-AU"/>
          </w:rPr>
          <w:tab/>
        </w:r>
        <w:r w:rsidRPr="0059598A">
          <w:t>Decision on application for rectification work order</w:t>
        </w:r>
        <w:r>
          <w:tab/>
        </w:r>
        <w:r>
          <w:fldChar w:fldCharType="begin"/>
        </w:r>
        <w:r>
          <w:instrText xml:space="preserve"> PAGEREF _Toc75523995 \h </w:instrText>
        </w:r>
        <w:r>
          <w:fldChar w:fldCharType="separate"/>
        </w:r>
        <w:r w:rsidR="009B32EE">
          <w:t>488</w:t>
        </w:r>
        <w:r>
          <w:fldChar w:fldCharType="end"/>
        </w:r>
      </w:hyperlink>
    </w:p>
    <w:p w14:paraId="21F89E78" w14:textId="406C4B94" w:rsidR="00EA6F2B" w:rsidRDefault="00EA6F2B">
      <w:pPr>
        <w:pStyle w:val="TOC5"/>
        <w:rPr>
          <w:rFonts w:asciiTheme="minorHAnsi" w:eastAsiaTheme="minorEastAsia" w:hAnsiTheme="minorHAnsi" w:cstheme="minorBidi"/>
          <w:sz w:val="22"/>
          <w:szCs w:val="22"/>
          <w:lang w:eastAsia="en-AU"/>
        </w:rPr>
      </w:pPr>
      <w:r>
        <w:tab/>
      </w:r>
      <w:hyperlink w:anchor="_Toc75523996" w:history="1">
        <w:r w:rsidRPr="0059598A">
          <w:t>402F</w:t>
        </w:r>
        <w:r>
          <w:rPr>
            <w:rFonts w:asciiTheme="minorHAnsi" w:eastAsiaTheme="minorEastAsia" w:hAnsiTheme="minorHAnsi" w:cstheme="minorBidi"/>
            <w:sz w:val="22"/>
            <w:szCs w:val="22"/>
            <w:lang w:eastAsia="en-AU"/>
          </w:rPr>
          <w:tab/>
        </w:r>
        <w:r w:rsidRPr="0059598A">
          <w:t>Content of rectification work order</w:t>
        </w:r>
        <w:r>
          <w:tab/>
        </w:r>
        <w:r>
          <w:fldChar w:fldCharType="begin"/>
        </w:r>
        <w:r>
          <w:instrText xml:space="preserve"> PAGEREF _Toc75523996 \h </w:instrText>
        </w:r>
        <w:r>
          <w:fldChar w:fldCharType="separate"/>
        </w:r>
        <w:r w:rsidR="009B32EE">
          <w:t>488</w:t>
        </w:r>
        <w:r>
          <w:fldChar w:fldCharType="end"/>
        </w:r>
      </w:hyperlink>
    </w:p>
    <w:p w14:paraId="59E41A17" w14:textId="24E98775" w:rsidR="00EA6F2B" w:rsidRDefault="00EA6F2B">
      <w:pPr>
        <w:pStyle w:val="TOC5"/>
        <w:rPr>
          <w:rFonts w:asciiTheme="minorHAnsi" w:eastAsiaTheme="minorEastAsia" w:hAnsiTheme="minorHAnsi" w:cstheme="minorBidi"/>
          <w:sz w:val="22"/>
          <w:szCs w:val="22"/>
          <w:lang w:eastAsia="en-AU"/>
        </w:rPr>
      </w:pPr>
      <w:r>
        <w:tab/>
      </w:r>
      <w:hyperlink w:anchor="_Toc75523997" w:history="1">
        <w:r w:rsidRPr="0059598A">
          <w:t>402G</w:t>
        </w:r>
        <w:r>
          <w:rPr>
            <w:rFonts w:asciiTheme="minorHAnsi" w:eastAsiaTheme="minorEastAsia" w:hAnsiTheme="minorHAnsi" w:cstheme="minorBidi"/>
            <w:sz w:val="22"/>
            <w:szCs w:val="22"/>
            <w:lang w:eastAsia="en-AU"/>
          </w:rPr>
          <w:tab/>
        </w:r>
        <w:r w:rsidRPr="0059598A">
          <w:t>Authorisation by rectification work order</w:t>
        </w:r>
        <w:r>
          <w:tab/>
        </w:r>
        <w:r>
          <w:fldChar w:fldCharType="begin"/>
        </w:r>
        <w:r>
          <w:instrText xml:space="preserve"> PAGEREF _Toc75523997 \h </w:instrText>
        </w:r>
        <w:r>
          <w:fldChar w:fldCharType="separate"/>
        </w:r>
        <w:r w:rsidR="009B32EE">
          <w:t>489</w:t>
        </w:r>
        <w:r>
          <w:fldChar w:fldCharType="end"/>
        </w:r>
      </w:hyperlink>
    </w:p>
    <w:p w14:paraId="1EC9BC8C" w14:textId="04BD3D4A" w:rsidR="00EA6F2B" w:rsidRDefault="00EA6F2B">
      <w:pPr>
        <w:pStyle w:val="TOC5"/>
        <w:rPr>
          <w:rFonts w:asciiTheme="minorHAnsi" w:eastAsiaTheme="minorEastAsia" w:hAnsiTheme="minorHAnsi" w:cstheme="minorBidi"/>
          <w:sz w:val="22"/>
          <w:szCs w:val="22"/>
          <w:lang w:eastAsia="en-AU"/>
        </w:rPr>
      </w:pPr>
      <w:r>
        <w:tab/>
      </w:r>
      <w:hyperlink w:anchor="_Toc75523998" w:history="1">
        <w:r w:rsidRPr="0059598A">
          <w:t>402H</w:t>
        </w:r>
        <w:r>
          <w:rPr>
            <w:rFonts w:asciiTheme="minorHAnsi" w:eastAsiaTheme="minorEastAsia" w:hAnsiTheme="minorHAnsi" w:cstheme="minorBidi"/>
            <w:sz w:val="22"/>
            <w:szCs w:val="22"/>
            <w:lang w:eastAsia="en-AU"/>
          </w:rPr>
          <w:tab/>
        </w:r>
        <w:r w:rsidRPr="0059598A">
          <w:t>Rectification work order—remote application</w:t>
        </w:r>
        <w:r>
          <w:tab/>
        </w:r>
        <w:r>
          <w:fldChar w:fldCharType="begin"/>
        </w:r>
        <w:r>
          <w:instrText xml:space="preserve"> PAGEREF _Toc75523998 \h </w:instrText>
        </w:r>
        <w:r>
          <w:fldChar w:fldCharType="separate"/>
        </w:r>
        <w:r w:rsidR="009B32EE">
          <w:t>490</w:t>
        </w:r>
        <w:r>
          <w:fldChar w:fldCharType="end"/>
        </w:r>
      </w:hyperlink>
    </w:p>
    <w:p w14:paraId="3C5318AE" w14:textId="348E1EB5" w:rsidR="00EA6F2B" w:rsidRDefault="00EA6F2B">
      <w:pPr>
        <w:pStyle w:val="TOC5"/>
        <w:rPr>
          <w:rFonts w:asciiTheme="minorHAnsi" w:eastAsiaTheme="minorEastAsia" w:hAnsiTheme="minorHAnsi" w:cstheme="minorBidi"/>
          <w:sz w:val="22"/>
          <w:szCs w:val="22"/>
          <w:lang w:eastAsia="en-AU"/>
        </w:rPr>
      </w:pPr>
      <w:r>
        <w:tab/>
      </w:r>
      <w:hyperlink w:anchor="_Toc75523999" w:history="1">
        <w:r w:rsidRPr="0059598A">
          <w:t>402I</w:t>
        </w:r>
        <w:r>
          <w:rPr>
            <w:rFonts w:asciiTheme="minorHAnsi" w:eastAsiaTheme="minorEastAsia" w:hAnsiTheme="minorHAnsi" w:cstheme="minorBidi"/>
            <w:sz w:val="22"/>
            <w:szCs w:val="22"/>
            <w:lang w:eastAsia="en-AU"/>
          </w:rPr>
          <w:tab/>
        </w:r>
        <w:r w:rsidRPr="0059598A">
          <w:t>Rectification work order—after order made on remote application</w:t>
        </w:r>
        <w:r>
          <w:tab/>
        </w:r>
        <w:r>
          <w:fldChar w:fldCharType="begin"/>
        </w:r>
        <w:r>
          <w:instrText xml:space="preserve"> PAGEREF _Toc75523999 \h </w:instrText>
        </w:r>
        <w:r>
          <w:fldChar w:fldCharType="separate"/>
        </w:r>
        <w:r w:rsidR="009B32EE">
          <w:t>490</w:t>
        </w:r>
        <w:r>
          <w:fldChar w:fldCharType="end"/>
        </w:r>
      </w:hyperlink>
    </w:p>
    <w:p w14:paraId="5AE6B289" w14:textId="7B31B505" w:rsidR="00EA6F2B" w:rsidRDefault="00EA6F2B">
      <w:pPr>
        <w:pStyle w:val="TOC5"/>
        <w:rPr>
          <w:rFonts w:asciiTheme="minorHAnsi" w:eastAsiaTheme="minorEastAsia" w:hAnsiTheme="minorHAnsi" w:cstheme="minorBidi"/>
          <w:sz w:val="22"/>
          <w:szCs w:val="22"/>
          <w:lang w:eastAsia="en-AU"/>
        </w:rPr>
      </w:pPr>
      <w:r>
        <w:tab/>
      </w:r>
      <w:hyperlink w:anchor="_Toc75524000" w:history="1">
        <w:r w:rsidRPr="0059598A">
          <w:t>402J</w:t>
        </w:r>
        <w:r>
          <w:rPr>
            <w:rFonts w:asciiTheme="minorHAnsi" w:eastAsiaTheme="minorEastAsia" w:hAnsiTheme="minorHAnsi" w:cstheme="minorBidi"/>
            <w:sz w:val="22"/>
            <w:szCs w:val="22"/>
            <w:lang w:eastAsia="en-AU"/>
          </w:rPr>
          <w:tab/>
        </w:r>
        <w:r w:rsidRPr="0059598A">
          <w:t>Entry under rectification work order—no occupier present</w:t>
        </w:r>
        <w:r>
          <w:tab/>
        </w:r>
        <w:r>
          <w:fldChar w:fldCharType="begin"/>
        </w:r>
        <w:r>
          <w:instrText xml:space="preserve"> PAGEREF _Toc75524000 \h </w:instrText>
        </w:r>
        <w:r>
          <w:fldChar w:fldCharType="separate"/>
        </w:r>
        <w:r w:rsidR="009B32EE">
          <w:t>491</w:t>
        </w:r>
        <w:r>
          <w:fldChar w:fldCharType="end"/>
        </w:r>
      </w:hyperlink>
    </w:p>
    <w:p w14:paraId="5F5C1E1D" w14:textId="7A3E3090" w:rsidR="00EA6F2B" w:rsidRDefault="00EA6F2B">
      <w:pPr>
        <w:pStyle w:val="TOC5"/>
        <w:rPr>
          <w:rFonts w:asciiTheme="minorHAnsi" w:eastAsiaTheme="minorEastAsia" w:hAnsiTheme="minorHAnsi" w:cstheme="minorBidi"/>
          <w:sz w:val="22"/>
          <w:szCs w:val="22"/>
          <w:lang w:eastAsia="en-AU"/>
        </w:rPr>
      </w:pPr>
      <w:r>
        <w:tab/>
      </w:r>
      <w:hyperlink w:anchor="_Toc75524001" w:history="1">
        <w:r w:rsidRPr="0059598A">
          <w:t>402K</w:t>
        </w:r>
        <w:r>
          <w:rPr>
            <w:rFonts w:asciiTheme="minorHAnsi" w:eastAsiaTheme="minorEastAsia" w:hAnsiTheme="minorHAnsi" w:cstheme="minorBidi"/>
            <w:sz w:val="22"/>
            <w:szCs w:val="22"/>
            <w:lang w:eastAsia="en-AU"/>
          </w:rPr>
          <w:tab/>
        </w:r>
        <w:r w:rsidRPr="0059598A">
          <w:t>Entry under rectification work order—occupier present</w:t>
        </w:r>
        <w:r>
          <w:tab/>
        </w:r>
        <w:r>
          <w:fldChar w:fldCharType="begin"/>
        </w:r>
        <w:r>
          <w:instrText xml:space="preserve"> PAGEREF _Toc75524001 \h </w:instrText>
        </w:r>
        <w:r>
          <w:fldChar w:fldCharType="separate"/>
        </w:r>
        <w:r w:rsidR="009B32EE">
          <w:t>492</w:t>
        </w:r>
        <w:r>
          <w:fldChar w:fldCharType="end"/>
        </w:r>
      </w:hyperlink>
    </w:p>
    <w:p w14:paraId="6BFC3166" w14:textId="1939C4E1" w:rsidR="00EA6F2B" w:rsidRDefault="0026512C">
      <w:pPr>
        <w:pStyle w:val="TOC2"/>
        <w:rPr>
          <w:rFonts w:asciiTheme="minorHAnsi" w:eastAsiaTheme="minorEastAsia" w:hAnsiTheme="minorHAnsi" w:cstheme="minorBidi"/>
          <w:b w:val="0"/>
          <w:sz w:val="22"/>
          <w:szCs w:val="22"/>
          <w:lang w:eastAsia="en-AU"/>
        </w:rPr>
      </w:pPr>
      <w:hyperlink w:anchor="_Toc75524002" w:history="1">
        <w:r w:rsidR="00EA6F2B" w:rsidRPr="0059598A">
          <w:t>Part 12.5B</w:t>
        </w:r>
        <w:r w:rsidR="00EA6F2B">
          <w:rPr>
            <w:rFonts w:asciiTheme="minorHAnsi" w:eastAsiaTheme="minorEastAsia" w:hAnsiTheme="minorHAnsi" w:cstheme="minorBidi"/>
            <w:b w:val="0"/>
            <w:sz w:val="22"/>
            <w:szCs w:val="22"/>
            <w:lang w:eastAsia="en-AU"/>
          </w:rPr>
          <w:tab/>
        </w:r>
        <w:r w:rsidR="00EA6F2B" w:rsidRPr="0059598A">
          <w:t>Monitoring warrants</w:t>
        </w:r>
        <w:r w:rsidR="00EA6F2B" w:rsidRPr="00EA6F2B">
          <w:rPr>
            <w:vanish/>
          </w:rPr>
          <w:tab/>
        </w:r>
        <w:r w:rsidR="00EA6F2B" w:rsidRPr="00EA6F2B">
          <w:rPr>
            <w:vanish/>
          </w:rPr>
          <w:fldChar w:fldCharType="begin"/>
        </w:r>
        <w:r w:rsidR="00EA6F2B" w:rsidRPr="00EA6F2B">
          <w:rPr>
            <w:vanish/>
          </w:rPr>
          <w:instrText xml:space="preserve"> PAGEREF _Toc75524002 \h </w:instrText>
        </w:r>
        <w:r w:rsidR="00EA6F2B" w:rsidRPr="00EA6F2B">
          <w:rPr>
            <w:vanish/>
          </w:rPr>
        </w:r>
        <w:r w:rsidR="00EA6F2B" w:rsidRPr="00EA6F2B">
          <w:rPr>
            <w:vanish/>
          </w:rPr>
          <w:fldChar w:fldCharType="separate"/>
        </w:r>
        <w:r w:rsidR="009B32EE">
          <w:rPr>
            <w:vanish/>
          </w:rPr>
          <w:t>493</w:t>
        </w:r>
        <w:r w:rsidR="00EA6F2B" w:rsidRPr="00EA6F2B">
          <w:rPr>
            <w:vanish/>
          </w:rPr>
          <w:fldChar w:fldCharType="end"/>
        </w:r>
      </w:hyperlink>
    </w:p>
    <w:p w14:paraId="4500015A" w14:textId="6B615F88" w:rsidR="00EA6F2B" w:rsidRDefault="00EA6F2B">
      <w:pPr>
        <w:pStyle w:val="TOC5"/>
        <w:rPr>
          <w:rFonts w:asciiTheme="minorHAnsi" w:eastAsiaTheme="minorEastAsia" w:hAnsiTheme="minorHAnsi" w:cstheme="minorBidi"/>
          <w:sz w:val="22"/>
          <w:szCs w:val="22"/>
          <w:lang w:eastAsia="en-AU"/>
        </w:rPr>
      </w:pPr>
      <w:r>
        <w:tab/>
      </w:r>
      <w:hyperlink w:anchor="_Toc75524003" w:history="1">
        <w:r w:rsidRPr="0059598A">
          <w:t>402L</w:t>
        </w:r>
        <w:r>
          <w:rPr>
            <w:rFonts w:asciiTheme="minorHAnsi" w:eastAsiaTheme="minorEastAsia" w:hAnsiTheme="minorHAnsi" w:cstheme="minorBidi"/>
            <w:sz w:val="22"/>
            <w:szCs w:val="22"/>
            <w:lang w:eastAsia="en-AU"/>
          </w:rPr>
          <w:tab/>
        </w:r>
        <w:r w:rsidRPr="0059598A">
          <w:t>Definitions—pt 12.5B</w:t>
        </w:r>
        <w:r>
          <w:tab/>
        </w:r>
        <w:r>
          <w:fldChar w:fldCharType="begin"/>
        </w:r>
        <w:r>
          <w:instrText xml:space="preserve"> PAGEREF _Toc75524003 \h </w:instrText>
        </w:r>
        <w:r>
          <w:fldChar w:fldCharType="separate"/>
        </w:r>
        <w:r w:rsidR="009B32EE">
          <w:t>493</w:t>
        </w:r>
        <w:r>
          <w:fldChar w:fldCharType="end"/>
        </w:r>
      </w:hyperlink>
    </w:p>
    <w:p w14:paraId="2C40B7BB" w14:textId="70A75563" w:rsidR="00EA6F2B" w:rsidRDefault="00EA6F2B">
      <w:pPr>
        <w:pStyle w:val="TOC5"/>
        <w:rPr>
          <w:rFonts w:asciiTheme="minorHAnsi" w:eastAsiaTheme="minorEastAsia" w:hAnsiTheme="minorHAnsi" w:cstheme="minorBidi"/>
          <w:sz w:val="22"/>
          <w:szCs w:val="22"/>
          <w:lang w:eastAsia="en-AU"/>
        </w:rPr>
      </w:pPr>
      <w:r>
        <w:tab/>
      </w:r>
      <w:hyperlink w:anchor="_Toc75524004" w:history="1">
        <w:r w:rsidRPr="0059598A">
          <w:t>402M</w:t>
        </w:r>
        <w:r>
          <w:rPr>
            <w:rFonts w:asciiTheme="minorHAnsi" w:eastAsiaTheme="minorEastAsia" w:hAnsiTheme="minorHAnsi" w:cstheme="minorBidi"/>
            <w:sz w:val="22"/>
            <w:szCs w:val="22"/>
            <w:lang w:eastAsia="en-AU"/>
          </w:rPr>
          <w:tab/>
        </w:r>
        <w:r w:rsidRPr="0059598A">
          <w:t xml:space="preserve">Meaning of </w:t>
        </w:r>
        <w:r w:rsidRPr="0059598A">
          <w:rPr>
            <w:i/>
          </w:rPr>
          <w:t>monitoring warrant</w:t>
        </w:r>
        <w:r w:rsidRPr="0059598A">
          <w:t>—Act</w:t>
        </w:r>
        <w:r>
          <w:tab/>
        </w:r>
        <w:r>
          <w:fldChar w:fldCharType="begin"/>
        </w:r>
        <w:r>
          <w:instrText xml:space="preserve"> PAGEREF _Toc75524004 \h </w:instrText>
        </w:r>
        <w:r>
          <w:fldChar w:fldCharType="separate"/>
        </w:r>
        <w:r w:rsidR="009B32EE">
          <w:t>493</w:t>
        </w:r>
        <w:r>
          <w:fldChar w:fldCharType="end"/>
        </w:r>
      </w:hyperlink>
    </w:p>
    <w:p w14:paraId="49D55933" w14:textId="2DF89AC2" w:rsidR="00EA6F2B" w:rsidRDefault="00EA6F2B">
      <w:pPr>
        <w:pStyle w:val="TOC5"/>
        <w:rPr>
          <w:rFonts w:asciiTheme="minorHAnsi" w:eastAsiaTheme="minorEastAsia" w:hAnsiTheme="minorHAnsi" w:cstheme="minorBidi"/>
          <w:sz w:val="22"/>
          <w:szCs w:val="22"/>
          <w:lang w:eastAsia="en-AU"/>
        </w:rPr>
      </w:pPr>
      <w:r>
        <w:tab/>
      </w:r>
      <w:hyperlink w:anchor="_Toc75524005" w:history="1">
        <w:r w:rsidRPr="0059598A">
          <w:t>402N</w:t>
        </w:r>
        <w:r>
          <w:rPr>
            <w:rFonts w:asciiTheme="minorHAnsi" w:eastAsiaTheme="minorEastAsia" w:hAnsiTheme="minorHAnsi" w:cstheme="minorBidi"/>
            <w:sz w:val="22"/>
            <w:szCs w:val="22"/>
            <w:lang w:eastAsia="en-AU"/>
          </w:rPr>
          <w:tab/>
        </w:r>
        <w:r w:rsidRPr="0059598A">
          <w:t>When may inspector apply for monitoring warrant?</w:t>
        </w:r>
        <w:r>
          <w:tab/>
        </w:r>
        <w:r>
          <w:fldChar w:fldCharType="begin"/>
        </w:r>
        <w:r>
          <w:instrText xml:space="preserve"> PAGEREF _Toc75524005 \h </w:instrText>
        </w:r>
        <w:r>
          <w:fldChar w:fldCharType="separate"/>
        </w:r>
        <w:r w:rsidR="009B32EE">
          <w:t>493</w:t>
        </w:r>
        <w:r>
          <w:fldChar w:fldCharType="end"/>
        </w:r>
      </w:hyperlink>
    </w:p>
    <w:p w14:paraId="18CBD252" w14:textId="6B9BF577" w:rsidR="00EA6F2B" w:rsidRDefault="00EA6F2B">
      <w:pPr>
        <w:pStyle w:val="TOC5"/>
        <w:rPr>
          <w:rFonts w:asciiTheme="minorHAnsi" w:eastAsiaTheme="minorEastAsia" w:hAnsiTheme="minorHAnsi" w:cstheme="minorBidi"/>
          <w:sz w:val="22"/>
          <w:szCs w:val="22"/>
          <w:lang w:eastAsia="en-AU"/>
        </w:rPr>
      </w:pPr>
      <w:r>
        <w:tab/>
      </w:r>
      <w:hyperlink w:anchor="_Toc75524006" w:history="1">
        <w:r w:rsidRPr="0059598A">
          <w:t>402O</w:t>
        </w:r>
        <w:r>
          <w:rPr>
            <w:rFonts w:asciiTheme="minorHAnsi" w:eastAsiaTheme="minorEastAsia" w:hAnsiTheme="minorHAnsi" w:cstheme="minorBidi"/>
            <w:sz w:val="22"/>
            <w:szCs w:val="22"/>
            <w:lang w:eastAsia="en-AU"/>
          </w:rPr>
          <w:tab/>
        </w:r>
        <w:r w:rsidRPr="0059598A">
          <w:t>Application for monitoring warrant generally</w:t>
        </w:r>
        <w:r>
          <w:tab/>
        </w:r>
        <w:r>
          <w:fldChar w:fldCharType="begin"/>
        </w:r>
        <w:r>
          <w:instrText xml:space="preserve"> PAGEREF _Toc75524006 \h </w:instrText>
        </w:r>
        <w:r>
          <w:fldChar w:fldCharType="separate"/>
        </w:r>
        <w:r w:rsidR="009B32EE">
          <w:t>494</w:t>
        </w:r>
        <w:r>
          <w:fldChar w:fldCharType="end"/>
        </w:r>
      </w:hyperlink>
    </w:p>
    <w:p w14:paraId="5E5050A1" w14:textId="460ACDF8" w:rsidR="00EA6F2B" w:rsidRDefault="00EA6F2B">
      <w:pPr>
        <w:pStyle w:val="TOC5"/>
        <w:rPr>
          <w:rFonts w:asciiTheme="minorHAnsi" w:eastAsiaTheme="minorEastAsia" w:hAnsiTheme="minorHAnsi" w:cstheme="minorBidi"/>
          <w:sz w:val="22"/>
          <w:szCs w:val="22"/>
          <w:lang w:eastAsia="en-AU"/>
        </w:rPr>
      </w:pPr>
      <w:r>
        <w:tab/>
      </w:r>
      <w:hyperlink w:anchor="_Toc75524007" w:history="1">
        <w:r w:rsidRPr="0059598A">
          <w:t>402P</w:t>
        </w:r>
        <w:r>
          <w:rPr>
            <w:rFonts w:asciiTheme="minorHAnsi" w:eastAsiaTheme="minorEastAsia" w:hAnsiTheme="minorHAnsi" w:cstheme="minorBidi"/>
            <w:sz w:val="22"/>
            <w:szCs w:val="22"/>
            <w:lang w:eastAsia="en-AU"/>
          </w:rPr>
          <w:tab/>
        </w:r>
        <w:r w:rsidRPr="0059598A">
          <w:t>Decision on application for monitoring warrant</w:t>
        </w:r>
        <w:r>
          <w:tab/>
        </w:r>
        <w:r>
          <w:fldChar w:fldCharType="begin"/>
        </w:r>
        <w:r>
          <w:instrText xml:space="preserve"> PAGEREF _Toc75524007 \h </w:instrText>
        </w:r>
        <w:r>
          <w:fldChar w:fldCharType="separate"/>
        </w:r>
        <w:r w:rsidR="009B32EE">
          <w:t>494</w:t>
        </w:r>
        <w:r>
          <w:fldChar w:fldCharType="end"/>
        </w:r>
      </w:hyperlink>
    </w:p>
    <w:p w14:paraId="4A321D35" w14:textId="33E2DB07" w:rsidR="00EA6F2B" w:rsidRDefault="00EA6F2B">
      <w:pPr>
        <w:pStyle w:val="TOC5"/>
        <w:rPr>
          <w:rFonts w:asciiTheme="minorHAnsi" w:eastAsiaTheme="minorEastAsia" w:hAnsiTheme="minorHAnsi" w:cstheme="minorBidi"/>
          <w:sz w:val="22"/>
          <w:szCs w:val="22"/>
          <w:lang w:eastAsia="en-AU"/>
        </w:rPr>
      </w:pPr>
      <w:r>
        <w:tab/>
      </w:r>
      <w:hyperlink w:anchor="_Toc75524008" w:history="1">
        <w:r w:rsidRPr="0059598A">
          <w:t>402Q</w:t>
        </w:r>
        <w:r>
          <w:rPr>
            <w:rFonts w:asciiTheme="minorHAnsi" w:eastAsiaTheme="minorEastAsia" w:hAnsiTheme="minorHAnsi" w:cstheme="minorBidi"/>
            <w:sz w:val="22"/>
            <w:szCs w:val="22"/>
            <w:lang w:eastAsia="en-AU"/>
          </w:rPr>
          <w:tab/>
        </w:r>
        <w:r w:rsidRPr="0059598A">
          <w:t>Content of monitoring warrant</w:t>
        </w:r>
        <w:r>
          <w:tab/>
        </w:r>
        <w:r>
          <w:fldChar w:fldCharType="begin"/>
        </w:r>
        <w:r>
          <w:instrText xml:space="preserve"> PAGEREF _Toc75524008 \h </w:instrText>
        </w:r>
        <w:r>
          <w:fldChar w:fldCharType="separate"/>
        </w:r>
        <w:r w:rsidR="009B32EE">
          <w:t>495</w:t>
        </w:r>
        <w:r>
          <w:fldChar w:fldCharType="end"/>
        </w:r>
      </w:hyperlink>
    </w:p>
    <w:p w14:paraId="7F976998" w14:textId="32D4C543" w:rsidR="00EA6F2B" w:rsidRDefault="00EA6F2B">
      <w:pPr>
        <w:pStyle w:val="TOC5"/>
        <w:rPr>
          <w:rFonts w:asciiTheme="minorHAnsi" w:eastAsiaTheme="minorEastAsia" w:hAnsiTheme="minorHAnsi" w:cstheme="minorBidi"/>
          <w:sz w:val="22"/>
          <w:szCs w:val="22"/>
          <w:lang w:eastAsia="en-AU"/>
        </w:rPr>
      </w:pPr>
      <w:r>
        <w:tab/>
      </w:r>
      <w:hyperlink w:anchor="_Toc75524009" w:history="1">
        <w:r w:rsidRPr="0059598A">
          <w:t>402R</w:t>
        </w:r>
        <w:r>
          <w:rPr>
            <w:rFonts w:asciiTheme="minorHAnsi" w:eastAsiaTheme="minorEastAsia" w:hAnsiTheme="minorHAnsi" w:cstheme="minorBidi"/>
            <w:sz w:val="22"/>
            <w:szCs w:val="22"/>
            <w:lang w:eastAsia="en-AU"/>
          </w:rPr>
          <w:tab/>
        </w:r>
        <w:r w:rsidRPr="0059598A">
          <w:t>Authorisation by monitoring warrant</w:t>
        </w:r>
        <w:r>
          <w:tab/>
        </w:r>
        <w:r>
          <w:fldChar w:fldCharType="begin"/>
        </w:r>
        <w:r>
          <w:instrText xml:space="preserve"> PAGEREF _Toc75524009 \h </w:instrText>
        </w:r>
        <w:r>
          <w:fldChar w:fldCharType="separate"/>
        </w:r>
        <w:r w:rsidR="009B32EE">
          <w:t>496</w:t>
        </w:r>
        <w:r>
          <w:fldChar w:fldCharType="end"/>
        </w:r>
      </w:hyperlink>
    </w:p>
    <w:p w14:paraId="6EBAE946" w14:textId="2B494534" w:rsidR="00EA6F2B" w:rsidRDefault="00EA6F2B">
      <w:pPr>
        <w:pStyle w:val="TOC5"/>
        <w:rPr>
          <w:rFonts w:asciiTheme="minorHAnsi" w:eastAsiaTheme="minorEastAsia" w:hAnsiTheme="minorHAnsi" w:cstheme="minorBidi"/>
          <w:sz w:val="22"/>
          <w:szCs w:val="22"/>
          <w:lang w:eastAsia="en-AU"/>
        </w:rPr>
      </w:pPr>
      <w:r>
        <w:tab/>
      </w:r>
      <w:hyperlink w:anchor="_Toc75524010" w:history="1">
        <w:r w:rsidRPr="0059598A">
          <w:t>402S</w:t>
        </w:r>
        <w:r>
          <w:rPr>
            <w:rFonts w:asciiTheme="minorHAnsi" w:eastAsiaTheme="minorEastAsia" w:hAnsiTheme="minorHAnsi" w:cstheme="minorBidi"/>
            <w:sz w:val="22"/>
            <w:szCs w:val="22"/>
            <w:lang w:eastAsia="en-AU"/>
          </w:rPr>
          <w:tab/>
        </w:r>
        <w:r w:rsidRPr="0059598A">
          <w:t>Monitoring warrant—remote application</w:t>
        </w:r>
        <w:r>
          <w:tab/>
        </w:r>
        <w:r>
          <w:fldChar w:fldCharType="begin"/>
        </w:r>
        <w:r>
          <w:instrText xml:space="preserve"> PAGEREF _Toc75524010 \h </w:instrText>
        </w:r>
        <w:r>
          <w:fldChar w:fldCharType="separate"/>
        </w:r>
        <w:r w:rsidR="009B32EE">
          <w:t>496</w:t>
        </w:r>
        <w:r>
          <w:fldChar w:fldCharType="end"/>
        </w:r>
      </w:hyperlink>
    </w:p>
    <w:p w14:paraId="1394026A" w14:textId="58BB84BD" w:rsidR="00EA6F2B" w:rsidRDefault="00EA6F2B">
      <w:pPr>
        <w:pStyle w:val="TOC5"/>
        <w:rPr>
          <w:rFonts w:asciiTheme="minorHAnsi" w:eastAsiaTheme="minorEastAsia" w:hAnsiTheme="minorHAnsi" w:cstheme="minorBidi"/>
          <w:sz w:val="22"/>
          <w:szCs w:val="22"/>
          <w:lang w:eastAsia="en-AU"/>
        </w:rPr>
      </w:pPr>
      <w:r>
        <w:tab/>
      </w:r>
      <w:hyperlink w:anchor="_Toc75524011" w:history="1">
        <w:r w:rsidRPr="0059598A">
          <w:t>402T</w:t>
        </w:r>
        <w:r>
          <w:rPr>
            <w:rFonts w:asciiTheme="minorHAnsi" w:eastAsiaTheme="minorEastAsia" w:hAnsiTheme="minorHAnsi" w:cstheme="minorBidi"/>
            <w:sz w:val="22"/>
            <w:szCs w:val="22"/>
            <w:lang w:eastAsia="en-AU"/>
          </w:rPr>
          <w:tab/>
        </w:r>
        <w:r w:rsidRPr="0059598A">
          <w:t>Monitoring warrant—after order made on remote application</w:t>
        </w:r>
        <w:r>
          <w:tab/>
        </w:r>
        <w:r>
          <w:fldChar w:fldCharType="begin"/>
        </w:r>
        <w:r>
          <w:instrText xml:space="preserve"> PAGEREF _Toc75524011 \h </w:instrText>
        </w:r>
        <w:r>
          <w:fldChar w:fldCharType="separate"/>
        </w:r>
        <w:r w:rsidR="009B32EE">
          <w:t>496</w:t>
        </w:r>
        <w:r>
          <w:fldChar w:fldCharType="end"/>
        </w:r>
      </w:hyperlink>
    </w:p>
    <w:p w14:paraId="302D6A36" w14:textId="156B2194" w:rsidR="00EA6F2B" w:rsidRDefault="00EA6F2B">
      <w:pPr>
        <w:pStyle w:val="TOC5"/>
        <w:rPr>
          <w:rFonts w:asciiTheme="minorHAnsi" w:eastAsiaTheme="minorEastAsia" w:hAnsiTheme="minorHAnsi" w:cstheme="minorBidi"/>
          <w:sz w:val="22"/>
          <w:szCs w:val="22"/>
          <w:lang w:eastAsia="en-AU"/>
        </w:rPr>
      </w:pPr>
      <w:r>
        <w:tab/>
      </w:r>
      <w:hyperlink w:anchor="_Toc75524012" w:history="1">
        <w:r w:rsidRPr="0059598A">
          <w:t>402U</w:t>
        </w:r>
        <w:r>
          <w:rPr>
            <w:rFonts w:asciiTheme="minorHAnsi" w:eastAsiaTheme="minorEastAsia" w:hAnsiTheme="minorHAnsi" w:cstheme="minorBidi"/>
            <w:sz w:val="22"/>
            <w:szCs w:val="22"/>
            <w:lang w:eastAsia="en-AU"/>
          </w:rPr>
          <w:tab/>
        </w:r>
        <w:r w:rsidRPr="0059598A">
          <w:t>Entry under monitoring warrant—no occupier present</w:t>
        </w:r>
        <w:r>
          <w:tab/>
        </w:r>
        <w:r>
          <w:fldChar w:fldCharType="begin"/>
        </w:r>
        <w:r>
          <w:instrText xml:space="preserve"> PAGEREF _Toc75524012 \h </w:instrText>
        </w:r>
        <w:r>
          <w:fldChar w:fldCharType="separate"/>
        </w:r>
        <w:r w:rsidR="009B32EE">
          <w:t>498</w:t>
        </w:r>
        <w:r>
          <w:fldChar w:fldCharType="end"/>
        </w:r>
      </w:hyperlink>
    </w:p>
    <w:p w14:paraId="59505AF4" w14:textId="091F2D74" w:rsidR="00EA6F2B" w:rsidRDefault="00EA6F2B">
      <w:pPr>
        <w:pStyle w:val="TOC5"/>
        <w:rPr>
          <w:rFonts w:asciiTheme="minorHAnsi" w:eastAsiaTheme="minorEastAsia" w:hAnsiTheme="minorHAnsi" w:cstheme="minorBidi"/>
          <w:sz w:val="22"/>
          <w:szCs w:val="22"/>
          <w:lang w:eastAsia="en-AU"/>
        </w:rPr>
      </w:pPr>
      <w:r>
        <w:tab/>
      </w:r>
      <w:hyperlink w:anchor="_Toc75524013" w:history="1">
        <w:r w:rsidRPr="0059598A">
          <w:t>402V</w:t>
        </w:r>
        <w:r>
          <w:rPr>
            <w:rFonts w:asciiTheme="minorHAnsi" w:eastAsiaTheme="minorEastAsia" w:hAnsiTheme="minorHAnsi" w:cstheme="minorBidi"/>
            <w:sz w:val="22"/>
            <w:szCs w:val="22"/>
            <w:lang w:eastAsia="en-AU"/>
          </w:rPr>
          <w:tab/>
        </w:r>
        <w:r w:rsidRPr="0059598A">
          <w:t>Entry under monitoring warrant—occupier present</w:t>
        </w:r>
        <w:r>
          <w:tab/>
        </w:r>
        <w:r>
          <w:fldChar w:fldCharType="begin"/>
        </w:r>
        <w:r>
          <w:instrText xml:space="preserve"> PAGEREF _Toc75524013 \h </w:instrText>
        </w:r>
        <w:r>
          <w:fldChar w:fldCharType="separate"/>
        </w:r>
        <w:r w:rsidR="009B32EE">
          <w:t>498</w:t>
        </w:r>
        <w:r>
          <w:fldChar w:fldCharType="end"/>
        </w:r>
      </w:hyperlink>
    </w:p>
    <w:p w14:paraId="7ABE2B76" w14:textId="3301F356" w:rsidR="00EA6F2B" w:rsidRDefault="0026512C">
      <w:pPr>
        <w:pStyle w:val="TOC2"/>
        <w:rPr>
          <w:rFonts w:asciiTheme="minorHAnsi" w:eastAsiaTheme="minorEastAsia" w:hAnsiTheme="minorHAnsi" w:cstheme="minorBidi"/>
          <w:b w:val="0"/>
          <w:sz w:val="22"/>
          <w:szCs w:val="22"/>
          <w:lang w:eastAsia="en-AU"/>
        </w:rPr>
      </w:pPr>
      <w:hyperlink w:anchor="_Toc75524014" w:history="1">
        <w:r w:rsidR="00EA6F2B" w:rsidRPr="0059598A">
          <w:t>Part 12.6</w:t>
        </w:r>
        <w:r w:rsidR="00EA6F2B">
          <w:rPr>
            <w:rFonts w:asciiTheme="minorHAnsi" w:eastAsiaTheme="minorEastAsia" w:hAnsiTheme="minorHAnsi" w:cstheme="minorBidi"/>
            <w:b w:val="0"/>
            <w:sz w:val="22"/>
            <w:szCs w:val="22"/>
            <w:lang w:eastAsia="en-AU"/>
          </w:rPr>
          <w:tab/>
        </w:r>
        <w:r w:rsidR="00EA6F2B" w:rsidRPr="0059598A">
          <w:t>Return and forfeiture of things seized</w:t>
        </w:r>
        <w:r w:rsidR="00EA6F2B" w:rsidRPr="00EA6F2B">
          <w:rPr>
            <w:vanish/>
          </w:rPr>
          <w:tab/>
        </w:r>
        <w:r w:rsidR="00EA6F2B" w:rsidRPr="00EA6F2B">
          <w:rPr>
            <w:vanish/>
          </w:rPr>
          <w:fldChar w:fldCharType="begin"/>
        </w:r>
        <w:r w:rsidR="00EA6F2B" w:rsidRPr="00EA6F2B">
          <w:rPr>
            <w:vanish/>
          </w:rPr>
          <w:instrText xml:space="preserve"> PAGEREF _Toc75524014 \h </w:instrText>
        </w:r>
        <w:r w:rsidR="00EA6F2B" w:rsidRPr="00EA6F2B">
          <w:rPr>
            <w:vanish/>
          </w:rPr>
        </w:r>
        <w:r w:rsidR="00EA6F2B" w:rsidRPr="00EA6F2B">
          <w:rPr>
            <w:vanish/>
          </w:rPr>
          <w:fldChar w:fldCharType="separate"/>
        </w:r>
        <w:r w:rsidR="009B32EE">
          <w:rPr>
            <w:vanish/>
          </w:rPr>
          <w:t>499</w:t>
        </w:r>
        <w:r w:rsidR="00EA6F2B" w:rsidRPr="00EA6F2B">
          <w:rPr>
            <w:vanish/>
          </w:rPr>
          <w:fldChar w:fldCharType="end"/>
        </w:r>
      </w:hyperlink>
    </w:p>
    <w:p w14:paraId="6C96527D" w14:textId="404BA569" w:rsidR="00EA6F2B" w:rsidRDefault="00EA6F2B">
      <w:pPr>
        <w:pStyle w:val="TOC5"/>
        <w:rPr>
          <w:rFonts w:asciiTheme="minorHAnsi" w:eastAsiaTheme="minorEastAsia" w:hAnsiTheme="minorHAnsi" w:cstheme="minorBidi"/>
          <w:sz w:val="22"/>
          <w:szCs w:val="22"/>
          <w:lang w:eastAsia="en-AU"/>
        </w:rPr>
      </w:pPr>
      <w:r>
        <w:tab/>
      </w:r>
      <w:hyperlink w:anchor="_Toc75524015" w:history="1">
        <w:r w:rsidRPr="0059598A">
          <w:t>403</w:t>
        </w:r>
        <w:r>
          <w:rPr>
            <w:rFonts w:asciiTheme="minorHAnsi" w:eastAsiaTheme="minorEastAsia" w:hAnsiTheme="minorHAnsi" w:cstheme="minorBidi"/>
            <w:sz w:val="22"/>
            <w:szCs w:val="22"/>
            <w:lang w:eastAsia="en-AU"/>
          </w:rPr>
          <w:tab/>
        </w:r>
        <w:r w:rsidRPr="0059598A">
          <w:t>Receipt for things seized</w:t>
        </w:r>
        <w:r>
          <w:tab/>
        </w:r>
        <w:r>
          <w:fldChar w:fldCharType="begin"/>
        </w:r>
        <w:r>
          <w:instrText xml:space="preserve"> PAGEREF _Toc75524015 \h </w:instrText>
        </w:r>
        <w:r>
          <w:fldChar w:fldCharType="separate"/>
        </w:r>
        <w:r w:rsidR="009B32EE">
          <w:t>499</w:t>
        </w:r>
        <w:r>
          <w:fldChar w:fldCharType="end"/>
        </w:r>
      </w:hyperlink>
    </w:p>
    <w:p w14:paraId="5DE772BB" w14:textId="15633672" w:rsidR="00EA6F2B" w:rsidRDefault="00EA6F2B">
      <w:pPr>
        <w:pStyle w:val="TOC5"/>
        <w:rPr>
          <w:rFonts w:asciiTheme="minorHAnsi" w:eastAsiaTheme="minorEastAsia" w:hAnsiTheme="minorHAnsi" w:cstheme="minorBidi"/>
          <w:sz w:val="22"/>
          <w:szCs w:val="22"/>
          <w:lang w:eastAsia="en-AU"/>
        </w:rPr>
      </w:pPr>
      <w:r>
        <w:tab/>
      </w:r>
      <w:hyperlink w:anchor="_Toc75524016" w:history="1">
        <w:r w:rsidRPr="0059598A">
          <w:t>404</w:t>
        </w:r>
        <w:r>
          <w:rPr>
            <w:rFonts w:asciiTheme="minorHAnsi" w:eastAsiaTheme="minorEastAsia" w:hAnsiTheme="minorHAnsi" w:cstheme="minorBidi"/>
            <w:sz w:val="22"/>
            <w:szCs w:val="22"/>
            <w:lang w:eastAsia="en-AU"/>
          </w:rPr>
          <w:tab/>
        </w:r>
        <w:r w:rsidRPr="0059598A">
          <w:t>Moving things to another place for examination or processing under search warrant</w:t>
        </w:r>
        <w:r>
          <w:tab/>
        </w:r>
        <w:r>
          <w:fldChar w:fldCharType="begin"/>
        </w:r>
        <w:r>
          <w:instrText xml:space="preserve"> PAGEREF _Toc75524016 \h </w:instrText>
        </w:r>
        <w:r>
          <w:fldChar w:fldCharType="separate"/>
        </w:r>
        <w:r w:rsidR="009B32EE">
          <w:t>499</w:t>
        </w:r>
        <w:r>
          <w:fldChar w:fldCharType="end"/>
        </w:r>
      </w:hyperlink>
    </w:p>
    <w:p w14:paraId="13294A60" w14:textId="7C37ED5C" w:rsidR="00EA6F2B" w:rsidRDefault="00EA6F2B">
      <w:pPr>
        <w:pStyle w:val="TOC5"/>
        <w:rPr>
          <w:rFonts w:asciiTheme="minorHAnsi" w:eastAsiaTheme="minorEastAsia" w:hAnsiTheme="minorHAnsi" w:cstheme="minorBidi"/>
          <w:sz w:val="22"/>
          <w:szCs w:val="22"/>
          <w:lang w:eastAsia="en-AU"/>
        </w:rPr>
      </w:pPr>
      <w:r>
        <w:tab/>
      </w:r>
      <w:hyperlink w:anchor="_Toc75524017" w:history="1">
        <w:r w:rsidRPr="0059598A">
          <w:t>404A</w:t>
        </w:r>
        <w:r>
          <w:rPr>
            <w:rFonts w:asciiTheme="minorHAnsi" w:eastAsiaTheme="minorEastAsia" w:hAnsiTheme="minorHAnsi" w:cstheme="minorBidi"/>
            <w:sz w:val="22"/>
            <w:szCs w:val="22"/>
            <w:lang w:eastAsia="en-AU"/>
          </w:rPr>
          <w:tab/>
        </w:r>
        <w:r w:rsidRPr="0059598A">
          <w:t>Action in relation to seized thing</w:t>
        </w:r>
        <w:r>
          <w:tab/>
        </w:r>
        <w:r>
          <w:fldChar w:fldCharType="begin"/>
        </w:r>
        <w:r>
          <w:instrText xml:space="preserve"> PAGEREF _Toc75524017 \h </w:instrText>
        </w:r>
        <w:r>
          <w:fldChar w:fldCharType="separate"/>
        </w:r>
        <w:r w:rsidR="009B32EE">
          <w:t>500</w:t>
        </w:r>
        <w:r>
          <w:fldChar w:fldCharType="end"/>
        </w:r>
      </w:hyperlink>
    </w:p>
    <w:p w14:paraId="32170191" w14:textId="162CC888" w:rsidR="00EA6F2B" w:rsidRDefault="00EA6F2B">
      <w:pPr>
        <w:pStyle w:val="TOC5"/>
        <w:rPr>
          <w:rFonts w:asciiTheme="minorHAnsi" w:eastAsiaTheme="minorEastAsia" w:hAnsiTheme="minorHAnsi" w:cstheme="minorBidi"/>
          <w:sz w:val="22"/>
          <w:szCs w:val="22"/>
          <w:lang w:eastAsia="en-AU"/>
        </w:rPr>
      </w:pPr>
      <w:r>
        <w:tab/>
      </w:r>
      <w:hyperlink w:anchor="_Toc75524018" w:history="1">
        <w:r w:rsidRPr="0059598A">
          <w:t>405</w:t>
        </w:r>
        <w:r>
          <w:rPr>
            <w:rFonts w:asciiTheme="minorHAnsi" w:eastAsiaTheme="minorEastAsia" w:hAnsiTheme="minorHAnsi" w:cstheme="minorBidi"/>
            <w:sz w:val="22"/>
            <w:szCs w:val="22"/>
            <w:lang w:eastAsia="en-AU"/>
          </w:rPr>
          <w:tab/>
        </w:r>
        <w:r w:rsidRPr="0059598A">
          <w:t>Access to things seized</w:t>
        </w:r>
        <w:r>
          <w:tab/>
        </w:r>
        <w:r>
          <w:fldChar w:fldCharType="begin"/>
        </w:r>
        <w:r>
          <w:instrText xml:space="preserve"> PAGEREF _Toc75524018 \h </w:instrText>
        </w:r>
        <w:r>
          <w:fldChar w:fldCharType="separate"/>
        </w:r>
        <w:r w:rsidR="009B32EE">
          <w:t>501</w:t>
        </w:r>
        <w:r>
          <w:fldChar w:fldCharType="end"/>
        </w:r>
      </w:hyperlink>
    </w:p>
    <w:p w14:paraId="37A3F676" w14:textId="359B8CC9" w:rsidR="00EA6F2B" w:rsidRDefault="00EA6F2B">
      <w:pPr>
        <w:pStyle w:val="TOC5"/>
        <w:rPr>
          <w:rFonts w:asciiTheme="minorHAnsi" w:eastAsiaTheme="minorEastAsia" w:hAnsiTheme="minorHAnsi" w:cstheme="minorBidi"/>
          <w:sz w:val="22"/>
          <w:szCs w:val="22"/>
          <w:lang w:eastAsia="en-AU"/>
        </w:rPr>
      </w:pPr>
      <w:r>
        <w:tab/>
      </w:r>
      <w:hyperlink w:anchor="_Toc75524019" w:history="1">
        <w:r w:rsidRPr="0059598A">
          <w:t>406</w:t>
        </w:r>
        <w:r>
          <w:rPr>
            <w:rFonts w:asciiTheme="minorHAnsi" w:eastAsiaTheme="minorEastAsia" w:hAnsiTheme="minorHAnsi" w:cstheme="minorBidi"/>
            <w:sz w:val="22"/>
            <w:szCs w:val="22"/>
            <w:lang w:eastAsia="en-AU"/>
          </w:rPr>
          <w:tab/>
        </w:r>
        <w:r w:rsidRPr="0059598A">
          <w:t>Return of things seized</w:t>
        </w:r>
        <w:r>
          <w:tab/>
        </w:r>
        <w:r>
          <w:fldChar w:fldCharType="begin"/>
        </w:r>
        <w:r>
          <w:instrText xml:space="preserve"> PAGEREF _Toc75524019 \h </w:instrText>
        </w:r>
        <w:r>
          <w:fldChar w:fldCharType="separate"/>
        </w:r>
        <w:r w:rsidR="009B32EE">
          <w:t>501</w:t>
        </w:r>
        <w:r>
          <w:fldChar w:fldCharType="end"/>
        </w:r>
      </w:hyperlink>
    </w:p>
    <w:p w14:paraId="2832DE17" w14:textId="1143FEE6" w:rsidR="00EA6F2B" w:rsidRDefault="0026512C">
      <w:pPr>
        <w:pStyle w:val="TOC1"/>
        <w:rPr>
          <w:rFonts w:asciiTheme="minorHAnsi" w:eastAsiaTheme="minorEastAsia" w:hAnsiTheme="minorHAnsi" w:cstheme="minorBidi"/>
          <w:b w:val="0"/>
          <w:sz w:val="22"/>
          <w:szCs w:val="22"/>
          <w:lang w:eastAsia="en-AU"/>
        </w:rPr>
      </w:pPr>
      <w:hyperlink w:anchor="_Toc75524020" w:history="1">
        <w:r w:rsidR="00EA6F2B" w:rsidRPr="0059598A">
          <w:t>Chapter 13</w:t>
        </w:r>
        <w:r w:rsidR="00EA6F2B">
          <w:rPr>
            <w:rFonts w:asciiTheme="minorHAnsi" w:eastAsiaTheme="minorEastAsia" w:hAnsiTheme="minorHAnsi" w:cstheme="minorBidi"/>
            <w:b w:val="0"/>
            <w:sz w:val="22"/>
            <w:szCs w:val="22"/>
            <w:lang w:eastAsia="en-AU"/>
          </w:rPr>
          <w:tab/>
        </w:r>
        <w:r w:rsidR="00EA6F2B" w:rsidRPr="0059598A">
          <w:t>Review of decisions</w:t>
        </w:r>
        <w:r w:rsidR="00EA6F2B" w:rsidRPr="00EA6F2B">
          <w:rPr>
            <w:vanish/>
          </w:rPr>
          <w:tab/>
        </w:r>
        <w:r w:rsidR="00EA6F2B" w:rsidRPr="00EA6F2B">
          <w:rPr>
            <w:vanish/>
          </w:rPr>
          <w:fldChar w:fldCharType="begin"/>
        </w:r>
        <w:r w:rsidR="00EA6F2B" w:rsidRPr="00EA6F2B">
          <w:rPr>
            <w:vanish/>
          </w:rPr>
          <w:instrText xml:space="preserve"> PAGEREF _Toc75524020 \h </w:instrText>
        </w:r>
        <w:r w:rsidR="00EA6F2B" w:rsidRPr="00EA6F2B">
          <w:rPr>
            <w:vanish/>
          </w:rPr>
        </w:r>
        <w:r w:rsidR="00EA6F2B" w:rsidRPr="00EA6F2B">
          <w:rPr>
            <w:vanish/>
          </w:rPr>
          <w:fldChar w:fldCharType="separate"/>
        </w:r>
        <w:r w:rsidR="009B32EE">
          <w:rPr>
            <w:vanish/>
          </w:rPr>
          <w:t>503</w:t>
        </w:r>
        <w:r w:rsidR="00EA6F2B" w:rsidRPr="00EA6F2B">
          <w:rPr>
            <w:vanish/>
          </w:rPr>
          <w:fldChar w:fldCharType="end"/>
        </w:r>
      </w:hyperlink>
    </w:p>
    <w:p w14:paraId="427EEE4C" w14:textId="3148E9C1" w:rsidR="00EA6F2B" w:rsidRDefault="00EA6F2B">
      <w:pPr>
        <w:pStyle w:val="TOC5"/>
        <w:rPr>
          <w:rFonts w:asciiTheme="minorHAnsi" w:eastAsiaTheme="minorEastAsia" w:hAnsiTheme="minorHAnsi" w:cstheme="minorBidi"/>
          <w:sz w:val="22"/>
          <w:szCs w:val="22"/>
          <w:lang w:eastAsia="en-AU"/>
        </w:rPr>
      </w:pPr>
      <w:r>
        <w:tab/>
      </w:r>
      <w:hyperlink w:anchor="_Toc75524021" w:history="1">
        <w:r w:rsidRPr="0059598A">
          <w:t>407</w:t>
        </w:r>
        <w:r>
          <w:rPr>
            <w:rFonts w:asciiTheme="minorHAnsi" w:eastAsiaTheme="minorEastAsia" w:hAnsiTheme="minorHAnsi" w:cstheme="minorBidi"/>
            <w:sz w:val="22"/>
            <w:szCs w:val="22"/>
            <w:lang w:eastAsia="en-AU"/>
          </w:rPr>
          <w:tab/>
        </w:r>
        <w:r w:rsidRPr="0059598A">
          <w:t>Definitions—ch 13</w:t>
        </w:r>
        <w:r>
          <w:tab/>
        </w:r>
        <w:r>
          <w:fldChar w:fldCharType="begin"/>
        </w:r>
        <w:r>
          <w:instrText xml:space="preserve"> PAGEREF _Toc75524021 \h </w:instrText>
        </w:r>
        <w:r>
          <w:fldChar w:fldCharType="separate"/>
        </w:r>
        <w:r w:rsidR="009B32EE">
          <w:t>503</w:t>
        </w:r>
        <w:r>
          <w:fldChar w:fldCharType="end"/>
        </w:r>
      </w:hyperlink>
    </w:p>
    <w:p w14:paraId="1A88C090" w14:textId="3BE7B041" w:rsidR="00EA6F2B" w:rsidRDefault="00EA6F2B">
      <w:pPr>
        <w:pStyle w:val="TOC5"/>
        <w:rPr>
          <w:rFonts w:asciiTheme="minorHAnsi" w:eastAsiaTheme="minorEastAsia" w:hAnsiTheme="minorHAnsi" w:cstheme="minorBidi"/>
          <w:sz w:val="22"/>
          <w:szCs w:val="22"/>
          <w:lang w:eastAsia="en-AU"/>
        </w:rPr>
      </w:pPr>
      <w:r>
        <w:tab/>
      </w:r>
      <w:hyperlink w:anchor="_Toc75524022" w:history="1">
        <w:r w:rsidRPr="0059598A">
          <w:t>408</w:t>
        </w:r>
        <w:r>
          <w:rPr>
            <w:rFonts w:asciiTheme="minorHAnsi" w:eastAsiaTheme="minorEastAsia" w:hAnsiTheme="minorHAnsi" w:cstheme="minorBidi"/>
            <w:sz w:val="22"/>
            <w:szCs w:val="22"/>
            <w:lang w:eastAsia="en-AU"/>
          </w:rPr>
          <w:tab/>
        </w:r>
        <w:r w:rsidRPr="0059598A">
          <w:t>Reviewable decision notices</w:t>
        </w:r>
        <w:r>
          <w:tab/>
        </w:r>
        <w:r>
          <w:fldChar w:fldCharType="begin"/>
        </w:r>
        <w:r>
          <w:instrText xml:space="preserve"> PAGEREF _Toc75524022 \h </w:instrText>
        </w:r>
        <w:r>
          <w:fldChar w:fldCharType="separate"/>
        </w:r>
        <w:r w:rsidR="009B32EE">
          <w:t>504</w:t>
        </w:r>
        <w:r>
          <w:fldChar w:fldCharType="end"/>
        </w:r>
      </w:hyperlink>
    </w:p>
    <w:p w14:paraId="0B501DD2" w14:textId="00A3C2E2" w:rsidR="00EA6F2B" w:rsidRDefault="00EA6F2B">
      <w:pPr>
        <w:pStyle w:val="TOC5"/>
        <w:rPr>
          <w:rFonts w:asciiTheme="minorHAnsi" w:eastAsiaTheme="minorEastAsia" w:hAnsiTheme="minorHAnsi" w:cstheme="minorBidi"/>
          <w:sz w:val="22"/>
          <w:szCs w:val="22"/>
          <w:lang w:eastAsia="en-AU"/>
        </w:rPr>
      </w:pPr>
      <w:r>
        <w:tab/>
      </w:r>
      <w:hyperlink w:anchor="_Toc75524023" w:history="1">
        <w:r w:rsidRPr="0059598A">
          <w:t>408A</w:t>
        </w:r>
        <w:r>
          <w:rPr>
            <w:rFonts w:asciiTheme="minorHAnsi" w:eastAsiaTheme="minorEastAsia" w:hAnsiTheme="minorHAnsi" w:cstheme="minorBidi"/>
            <w:sz w:val="22"/>
            <w:szCs w:val="22"/>
            <w:lang w:eastAsia="en-AU"/>
          </w:rPr>
          <w:tab/>
        </w:r>
        <w:r w:rsidRPr="0059598A">
          <w:t>Applications for review</w:t>
        </w:r>
        <w:r>
          <w:tab/>
        </w:r>
        <w:r>
          <w:fldChar w:fldCharType="begin"/>
        </w:r>
        <w:r>
          <w:instrText xml:space="preserve"> PAGEREF _Toc75524023 \h </w:instrText>
        </w:r>
        <w:r>
          <w:fldChar w:fldCharType="separate"/>
        </w:r>
        <w:r w:rsidR="009B32EE">
          <w:t>504</w:t>
        </w:r>
        <w:r>
          <w:fldChar w:fldCharType="end"/>
        </w:r>
      </w:hyperlink>
    </w:p>
    <w:p w14:paraId="1B94BC09" w14:textId="61534637" w:rsidR="00EA6F2B" w:rsidRDefault="00EA6F2B">
      <w:pPr>
        <w:pStyle w:val="TOC5"/>
        <w:rPr>
          <w:rFonts w:asciiTheme="minorHAnsi" w:eastAsiaTheme="minorEastAsia" w:hAnsiTheme="minorHAnsi" w:cstheme="minorBidi"/>
          <w:sz w:val="22"/>
          <w:szCs w:val="22"/>
          <w:lang w:eastAsia="en-AU"/>
        </w:rPr>
      </w:pPr>
      <w:r>
        <w:tab/>
      </w:r>
      <w:hyperlink w:anchor="_Toc75524024" w:history="1">
        <w:r w:rsidRPr="0059598A">
          <w:t>409</w:t>
        </w:r>
        <w:r>
          <w:rPr>
            <w:rFonts w:asciiTheme="minorHAnsi" w:eastAsiaTheme="minorEastAsia" w:hAnsiTheme="minorHAnsi" w:cstheme="minorBidi"/>
            <w:sz w:val="22"/>
            <w:szCs w:val="22"/>
            <w:lang w:eastAsia="en-AU"/>
          </w:rPr>
          <w:tab/>
        </w:r>
        <w:r w:rsidRPr="0059598A">
          <w:t>ACAT review—people who made representations etc</w:t>
        </w:r>
        <w:r>
          <w:tab/>
        </w:r>
        <w:r>
          <w:fldChar w:fldCharType="begin"/>
        </w:r>
        <w:r>
          <w:instrText xml:space="preserve"> PAGEREF _Toc75524024 \h </w:instrText>
        </w:r>
        <w:r>
          <w:fldChar w:fldCharType="separate"/>
        </w:r>
        <w:r w:rsidR="009B32EE">
          <w:t>504</w:t>
        </w:r>
        <w:r>
          <w:fldChar w:fldCharType="end"/>
        </w:r>
      </w:hyperlink>
    </w:p>
    <w:p w14:paraId="33FE6855" w14:textId="0B4C3E7A" w:rsidR="00EA6F2B" w:rsidRDefault="00EA6F2B">
      <w:pPr>
        <w:pStyle w:val="TOC5"/>
        <w:rPr>
          <w:rFonts w:asciiTheme="minorHAnsi" w:eastAsiaTheme="minorEastAsia" w:hAnsiTheme="minorHAnsi" w:cstheme="minorBidi"/>
          <w:sz w:val="22"/>
          <w:szCs w:val="22"/>
          <w:lang w:eastAsia="en-AU"/>
        </w:rPr>
      </w:pPr>
      <w:r>
        <w:tab/>
      </w:r>
      <w:hyperlink w:anchor="_Toc75524025" w:history="1">
        <w:r w:rsidRPr="0059598A">
          <w:t>409A</w:t>
        </w:r>
        <w:r>
          <w:rPr>
            <w:rFonts w:asciiTheme="minorHAnsi" w:eastAsiaTheme="minorEastAsia" w:hAnsiTheme="minorHAnsi" w:cstheme="minorBidi"/>
            <w:sz w:val="22"/>
            <w:szCs w:val="22"/>
            <w:lang w:eastAsia="en-AU"/>
          </w:rPr>
          <w:tab/>
        </w:r>
        <w:r w:rsidRPr="0059598A">
          <w:t>ACAT review—time for making application for deemed decisions</w:t>
        </w:r>
        <w:r>
          <w:tab/>
        </w:r>
        <w:r>
          <w:fldChar w:fldCharType="begin"/>
        </w:r>
        <w:r>
          <w:instrText xml:space="preserve"> PAGEREF _Toc75524025 \h </w:instrText>
        </w:r>
        <w:r>
          <w:fldChar w:fldCharType="separate"/>
        </w:r>
        <w:r w:rsidR="009B32EE">
          <w:t>506</w:t>
        </w:r>
        <w:r>
          <w:fldChar w:fldCharType="end"/>
        </w:r>
      </w:hyperlink>
    </w:p>
    <w:p w14:paraId="41F54E29" w14:textId="0659A5DF" w:rsidR="00EA6F2B" w:rsidRDefault="00EA6F2B">
      <w:pPr>
        <w:pStyle w:val="TOC5"/>
        <w:rPr>
          <w:rFonts w:asciiTheme="minorHAnsi" w:eastAsiaTheme="minorEastAsia" w:hAnsiTheme="minorHAnsi" w:cstheme="minorBidi"/>
          <w:sz w:val="22"/>
          <w:szCs w:val="22"/>
          <w:lang w:eastAsia="en-AU"/>
        </w:rPr>
      </w:pPr>
      <w:r>
        <w:tab/>
      </w:r>
      <w:hyperlink w:anchor="_Toc75524026" w:history="1">
        <w:r w:rsidRPr="0059598A">
          <w:t>410</w:t>
        </w:r>
        <w:r>
          <w:rPr>
            <w:rFonts w:asciiTheme="minorHAnsi" w:eastAsiaTheme="minorEastAsia" w:hAnsiTheme="minorHAnsi" w:cstheme="minorBidi"/>
            <w:sz w:val="22"/>
            <w:szCs w:val="22"/>
            <w:lang w:eastAsia="en-AU"/>
          </w:rPr>
          <w:tab/>
        </w:r>
        <w:r w:rsidRPr="0059598A">
          <w:t>Challenge to validity of Ministerial decisions on development applications</w:t>
        </w:r>
        <w:r>
          <w:tab/>
        </w:r>
        <w:r>
          <w:fldChar w:fldCharType="begin"/>
        </w:r>
        <w:r>
          <w:instrText xml:space="preserve"> PAGEREF _Toc75524026 \h </w:instrText>
        </w:r>
        <w:r>
          <w:fldChar w:fldCharType="separate"/>
        </w:r>
        <w:r w:rsidR="009B32EE">
          <w:t>506</w:t>
        </w:r>
        <w:r>
          <w:fldChar w:fldCharType="end"/>
        </w:r>
      </w:hyperlink>
    </w:p>
    <w:p w14:paraId="7AC44718" w14:textId="30DF28E6" w:rsidR="00EA6F2B" w:rsidRDefault="0026512C">
      <w:pPr>
        <w:pStyle w:val="TOC1"/>
        <w:rPr>
          <w:rFonts w:asciiTheme="minorHAnsi" w:eastAsiaTheme="minorEastAsia" w:hAnsiTheme="minorHAnsi" w:cstheme="minorBidi"/>
          <w:b w:val="0"/>
          <w:sz w:val="22"/>
          <w:szCs w:val="22"/>
          <w:lang w:eastAsia="en-AU"/>
        </w:rPr>
      </w:pPr>
      <w:hyperlink w:anchor="_Toc75524027" w:history="1">
        <w:r w:rsidR="00EA6F2B" w:rsidRPr="0059598A">
          <w:t>Chapter 14</w:t>
        </w:r>
        <w:r w:rsidR="00EA6F2B">
          <w:rPr>
            <w:rFonts w:asciiTheme="minorHAnsi" w:eastAsiaTheme="minorEastAsia" w:hAnsiTheme="minorHAnsi" w:cstheme="minorBidi"/>
            <w:b w:val="0"/>
            <w:sz w:val="22"/>
            <w:szCs w:val="22"/>
            <w:lang w:eastAsia="en-AU"/>
          </w:rPr>
          <w:tab/>
        </w:r>
        <w:r w:rsidR="00EA6F2B" w:rsidRPr="0059598A">
          <w:t>Miscellaneous</w:t>
        </w:r>
        <w:r w:rsidR="00EA6F2B" w:rsidRPr="00EA6F2B">
          <w:rPr>
            <w:vanish/>
          </w:rPr>
          <w:tab/>
        </w:r>
        <w:r w:rsidR="00EA6F2B" w:rsidRPr="00EA6F2B">
          <w:rPr>
            <w:vanish/>
          </w:rPr>
          <w:fldChar w:fldCharType="begin"/>
        </w:r>
        <w:r w:rsidR="00EA6F2B" w:rsidRPr="00EA6F2B">
          <w:rPr>
            <w:vanish/>
          </w:rPr>
          <w:instrText xml:space="preserve"> PAGEREF _Toc75524027 \h </w:instrText>
        </w:r>
        <w:r w:rsidR="00EA6F2B" w:rsidRPr="00EA6F2B">
          <w:rPr>
            <w:vanish/>
          </w:rPr>
        </w:r>
        <w:r w:rsidR="00EA6F2B" w:rsidRPr="00EA6F2B">
          <w:rPr>
            <w:vanish/>
          </w:rPr>
          <w:fldChar w:fldCharType="separate"/>
        </w:r>
        <w:r w:rsidR="009B32EE">
          <w:rPr>
            <w:vanish/>
          </w:rPr>
          <w:t>507</w:t>
        </w:r>
        <w:r w:rsidR="00EA6F2B" w:rsidRPr="00EA6F2B">
          <w:rPr>
            <w:vanish/>
          </w:rPr>
          <w:fldChar w:fldCharType="end"/>
        </w:r>
      </w:hyperlink>
    </w:p>
    <w:p w14:paraId="56E85981" w14:textId="5F97BA90" w:rsidR="00EA6F2B" w:rsidRDefault="00EA6F2B">
      <w:pPr>
        <w:pStyle w:val="TOC5"/>
        <w:rPr>
          <w:rFonts w:asciiTheme="minorHAnsi" w:eastAsiaTheme="minorEastAsia" w:hAnsiTheme="minorHAnsi" w:cstheme="minorBidi"/>
          <w:sz w:val="22"/>
          <w:szCs w:val="22"/>
          <w:lang w:eastAsia="en-AU"/>
        </w:rPr>
      </w:pPr>
      <w:r>
        <w:tab/>
      </w:r>
      <w:hyperlink w:anchor="_Toc75524028" w:history="1">
        <w:r w:rsidRPr="0059598A">
          <w:t>411</w:t>
        </w:r>
        <w:r>
          <w:rPr>
            <w:rFonts w:asciiTheme="minorHAnsi" w:eastAsiaTheme="minorEastAsia" w:hAnsiTheme="minorHAnsi" w:cstheme="minorBidi"/>
            <w:sz w:val="22"/>
            <w:szCs w:val="22"/>
            <w:lang w:eastAsia="en-AU"/>
          </w:rPr>
          <w:tab/>
        </w:r>
        <w:r w:rsidRPr="0059598A">
          <w:t>Restrictions on public availability—applications, comments, submissions etc</w:t>
        </w:r>
        <w:r>
          <w:tab/>
        </w:r>
        <w:r>
          <w:fldChar w:fldCharType="begin"/>
        </w:r>
        <w:r>
          <w:instrText xml:space="preserve"> PAGEREF _Toc75524028 \h </w:instrText>
        </w:r>
        <w:r>
          <w:fldChar w:fldCharType="separate"/>
        </w:r>
        <w:r w:rsidR="009B32EE">
          <w:t>507</w:t>
        </w:r>
        <w:r>
          <w:fldChar w:fldCharType="end"/>
        </w:r>
      </w:hyperlink>
    </w:p>
    <w:p w14:paraId="2ABE9862" w14:textId="1CDCF8D0" w:rsidR="00EA6F2B" w:rsidRDefault="00EA6F2B">
      <w:pPr>
        <w:pStyle w:val="TOC5"/>
        <w:rPr>
          <w:rFonts w:asciiTheme="minorHAnsi" w:eastAsiaTheme="minorEastAsia" w:hAnsiTheme="minorHAnsi" w:cstheme="minorBidi"/>
          <w:sz w:val="22"/>
          <w:szCs w:val="22"/>
          <w:lang w:eastAsia="en-AU"/>
        </w:rPr>
      </w:pPr>
      <w:r>
        <w:tab/>
      </w:r>
      <w:hyperlink w:anchor="_Toc75524029" w:history="1">
        <w:r w:rsidRPr="0059598A">
          <w:t>412</w:t>
        </w:r>
        <w:r>
          <w:rPr>
            <w:rFonts w:asciiTheme="minorHAnsi" w:eastAsiaTheme="minorEastAsia" w:hAnsiTheme="minorHAnsi" w:cstheme="minorBidi"/>
            <w:sz w:val="22"/>
            <w:szCs w:val="22"/>
            <w:lang w:eastAsia="en-AU"/>
          </w:rPr>
          <w:tab/>
        </w:r>
        <w:r w:rsidRPr="0059598A">
          <w:t>Restrictions on public availability—security</w:t>
        </w:r>
        <w:r>
          <w:tab/>
        </w:r>
        <w:r>
          <w:fldChar w:fldCharType="begin"/>
        </w:r>
        <w:r>
          <w:instrText xml:space="preserve"> PAGEREF _Toc75524029 \h </w:instrText>
        </w:r>
        <w:r>
          <w:fldChar w:fldCharType="separate"/>
        </w:r>
        <w:r w:rsidR="009B32EE">
          <w:t>509</w:t>
        </w:r>
        <w:r>
          <w:fldChar w:fldCharType="end"/>
        </w:r>
      </w:hyperlink>
    </w:p>
    <w:p w14:paraId="6CE8BE5E" w14:textId="6C9FBE22" w:rsidR="00EA6F2B" w:rsidRDefault="00EA6F2B">
      <w:pPr>
        <w:pStyle w:val="TOC5"/>
        <w:rPr>
          <w:rFonts w:asciiTheme="minorHAnsi" w:eastAsiaTheme="minorEastAsia" w:hAnsiTheme="minorHAnsi" w:cstheme="minorBidi"/>
          <w:sz w:val="22"/>
          <w:szCs w:val="22"/>
          <w:lang w:eastAsia="en-AU"/>
        </w:rPr>
      </w:pPr>
      <w:r>
        <w:tab/>
      </w:r>
      <w:hyperlink w:anchor="_Toc75524030" w:history="1">
        <w:r w:rsidRPr="0059598A">
          <w:t>413</w:t>
        </w:r>
        <w:r>
          <w:rPr>
            <w:rFonts w:asciiTheme="minorHAnsi" w:eastAsiaTheme="minorEastAsia" w:hAnsiTheme="minorHAnsi" w:cstheme="minorBidi"/>
            <w:sz w:val="22"/>
            <w:szCs w:val="22"/>
            <w:lang w:eastAsia="en-AU"/>
          </w:rPr>
          <w:tab/>
        </w:r>
        <w:r w:rsidRPr="0059598A">
          <w:t>Damage etc to be minimised</w:t>
        </w:r>
        <w:r>
          <w:tab/>
        </w:r>
        <w:r>
          <w:fldChar w:fldCharType="begin"/>
        </w:r>
        <w:r>
          <w:instrText xml:space="preserve"> PAGEREF _Toc75524030 \h </w:instrText>
        </w:r>
        <w:r>
          <w:fldChar w:fldCharType="separate"/>
        </w:r>
        <w:r w:rsidR="009B32EE">
          <w:t>511</w:t>
        </w:r>
        <w:r>
          <w:fldChar w:fldCharType="end"/>
        </w:r>
      </w:hyperlink>
    </w:p>
    <w:p w14:paraId="37DC0307" w14:textId="0D027517" w:rsidR="00EA6F2B" w:rsidRDefault="00EA6F2B">
      <w:pPr>
        <w:pStyle w:val="TOC5"/>
        <w:rPr>
          <w:rFonts w:asciiTheme="minorHAnsi" w:eastAsiaTheme="minorEastAsia" w:hAnsiTheme="minorHAnsi" w:cstheme="minorBidi"/>
          <w:sz w:val="22"/>
          <w:szCs w:val="22"/>
          <w:lang w:eastAsia="en-AU"/>
        </w:rPr>
      </w:pPr>
      <w:r>
        <w:tab/>
      </w:r>
      <w:hyperlink w:anchor="_Toc75524031" w:history="1">
        <w:r w:rsidRPr="0059598A">
          <w:t>414</w:t>
        </w:r>
        <w:r>
          <w:rPr>
            <w:rFonts w:asciiTheme="minorHAnsi" w:eastAsiaTheme="minorEastAsia" w:hAnsiTheme="minorHAnsi" w:cstheme="minorBidi"/>
            <w:sz w:val="22"/>
            <w:szCs w:val="22"/>
            <w:lang w:eastAsia="en-AU"/>
          </w:rPr>
          <w:tab/>
        </w:r>
        <w:r w:rsidRPr="0059598A">
          <w:t>Compensation for exercise of enforcement powers</w:t>
        </w:r>
        <w:r>
          <w:tab/>
        </w:r>
        <w:r>
          <w:fldChar w:fldCharType="begin"/>
        </w:r>
        <w:r>
          <w:instrText xml:space="preserve"> PAGEREF _Toc75524031 \h </w:instrText>
        </w:r>
        <w:r>
          <w:fldChar w:fldCharType="separate"/>
        </w:r>
        <w:r w:rsidR="009B32EE">
          <w:t>512</w:t>
        </w:r>
        <w:r>
          <w:fldChar w:fldCharType="end"/>
        </w:r>
      </w:hyperlink>
    </w:p>
    <w:p w14:paraId="0E6CE628" w14:textId="602A6705" w:rsidR="00EA6F2B" w:rsidRDefault="00EA6F2B">
      <w:pPr>
        <w:pStyle w:val="TOC5"/>
        <w:rPr>
          <w:rFonts w:asciiTheme="minorHAnsi" w:eastAsiaTheme="minorEastAsia" w:hAnsiTheme="minorHAnsi" w:cstheme="minorBidi"/>
          <w:sz w:val="22"/>
          <w:szCs w:val="22"/>
          <w:lang w:eastAsia="en-AU"/>
        </w:rPr>
      </w:pPr>
      <w:r>
        <w:tab/>
      </w:r>
      <w:hyperlink w:anchor="_Toc75524032" w:history="1">
        <w:r w:rsidRPr="0059598A">
          <w:t>415</w:t>
        </w:r>
        <w:r>
          <w:rPr>
            <w:rFonts w:asciiTheme="minorHAnsi" w:eastAsiaTheme="minorEastAsia" w:hAnsiTheme="minorHAnsi" w:cstheme="minorBidi"/>
            <w:sz w:val="22"/>
            <w:szCs w:val="22"/>
            <w:lang w:eastAsia="en-AU"/>
          </w:rPr>
          <w:tab/>
        </w:r>
        <w:r w:rsidRPr="0059598A">
          <w:t>Enforcement actions unaffected by other approvals etc</w:t>
        </w:r>
        <w:r>
          <w:tab/>
        </w:r>
        <w:r>
          <w:fldChar w:fldCharType="begin"/>
        </w:r>
        <w:r>
          <w:instrText xml:space="preserve"> PAGEREF _Toc75524032 \h </w:instrText>
        </w:r>
        <w:r>
          <w:fldChar w:fldCharType="separate"/>
        </w:r>
        <w:r w:rsidR="009B32EE">
          <w:t>513</w:t>
        </w:r>
        <w:r>
          <w:fldChar w:fldCharType="end"/>
        </w:r>
      </w:hyperlink>
    </w:p>
    <w:p w14:paraId="02C6525E" w14:textId="0DBA2B47" w:rsidR="00EA6F2B" w:rsidRDefault="00EA6F2B">
      <w:pPr>
        <w:pStyle w:val="TOC5"/>
        <w:rPr>
          <w:rFonts w:asciiTheme="minorHAnsi" w:eastAsiaTheme="minorEastAsia" w:hAnsiTheme="minorHAnsi" w:cstheme="minorBidi"/>
          <w:sz w:val="22"/>
          <w:szCs w:val="22"/>
          <w:lang w:eastAsia="en-AU"/>
        </w:rPr>
      </w:pPr>
      <w:r>
        <w:tab/>
      </w:r>
      <w:hyperlink w:anchor="_Toc75524033" w:history="1">
        <w:r w:rsidRPr="0059598A">
          <w:t>415A</w:t>
        </w:r>
        <w:r>
          <w:rPr>
            <w:rFonts w:asciiTheme="minorHAnsi" w:eastAsiaTheme="minorEastAsia" w:hAnsiTheme="minorHAnsi" w:cstheme="minorBidi"/>
            <w:sz w:val="22"/>
            <w:szCs w:val="22"/>
            <w:lang w:eastAsia="en-AU"/>
          </w:rPr>
          <w:tab/>
        </w:r>
        <w:r w:rsidRPr="0059598A">
          <w:t>Evidentiary certificates—offsets register</w:t>
        </w:r>
        <w:r>
          <w:tab/>
        </w:r>
        <w:r>
          <w:fldChar w:fldCharType="begin"/>
        </w:r>
        <w:r>
          <w:instrText xml:space="preserve"> PAGEREF _Toc75524033 \h </w:instrText>
        </w:r>
        <w:r>
          <w:fldChar w:fldCharType="separate"/>
        </w:r>
        <w:r w:rsidR="009B32EE">
          <w:t>513</w:t>
        </w:r>
        <w:r>
          <w:fldChar w:fldCharType="end"/>
        </w:r>
      </w:hyperlink>
    </w:p>
    <w:p w14:paraId="0D529EB8" w14:textId="26B0D56C" w:rsidR="00EA6F2B" w:rsidRDefault="00EA6F2B">
      <w:pPr>
        <w:pStyle w:val="TOC5"/>
        <w:rPr>
          <w:rFonts w:asciiTheme="minorHAnsi" w:eastAsiaTheme="minorEastAsia" w:hAnsiTheme="minorHAnsi" w:cstheme="minorBidi"/>
          <w:sz w:val="22"/>
          <w:szCs w:val="22"/>
          <w:lang w:eastAsia="en-AU"/>
        </w:rPr>
      </w:pPr>
      <w:r>
        <w:tab/>
      </w:r>
      <w:hyperlink w:anchor="_Toc75524034" w:history="1">
        <w:r w:rsidRPr="0059598A">
          <w:t>416</w:t>
        </w:r>
        <w:r>
          <w:rPr>
            <w:rFonts w:asciiTheme="minorHAnsi" w:eastAsiaTheme="minorEastAsia" w:hAnsiTheme="minorHAnsi" w:cstheme="minorBidi"/>
            <w:sz w:val="22"/>
            <w:szCs w:val="22"/>
            <w:lang w:eastAsia="en-AU"/>
          </w:rPr>
          <w:tab/>
        </w:r>
        <w:r w:rsidRPr="0059598A">
          <w:t>Evidence of ending of lease</w:t>
        </w:r>
        <w:r>
          <w:tab/>
        </w:r>
        <w:r>
          <w:fldChar w:fldCharType="begin"/>
        </w:r>
        <w:r>
          <w:instrText xml:space="preserve"> PAGEREF _Toc75524034 \h </w:instrText>
        </w:r>
        <w:r>
          <w:fldChar w:fldCharType="separate"/>
        </w:r>
        <w:r w:rsidR="009B32EE">
          <w:t>513</w:t>
        </w:r>
        <w:r>
          <w:fldChar w:fldCharType="end"/>
        </w:r>
      </w:hyperlink>
    </w:p>
    <w:p w14:paraId="359F9FA9" w14:textId="7387709C" w:rsidR="00EA6F2B" w:rsidRDefault="00EA6F2B">
      <w:pPr>
        <w:pStyle w:val="TOC5"/>
        <w:rPr>
          <w:rFonts w:asciiTheme="minorHAnsi" w:eastAsiaTheme="minorEastAsia" w:hAnsiTheme="minorHAnsi" w:cstheme="minorBidi"/>
          <w:sz w:val="22"/>
          <w:szCs w:val="22"/>
          <w:lang w:eastAsia="en-AU"/>
        </w:rPr>
      </w:pPr>
      <w:r>
        <w:tab/>
      </w:r>
      <w:hyperlink w:anchor="_Toc75524035" w:history="1">
        <w:r w:rsidRPr="0059598A">
          <w:t>416A</w:t>
        </w:r>
        <w:r>
          <w:rPr>
            <w:rFonts w:asciiTheme="minorHAnsi" w:eastAsiaTheme="minorEastAsia" w:hAnsiTheme="minorHAnsi" w:cstheme="minorBidi"/>
            <w:sz w:val="22"/>
            <w:szCs w:val="22"/>
            <w:lang w:eastAsia="en-AU"/>
          </w:rPr>
          <w:tab/>
        </w:r>
        <w:r w:rsidRPr="0059598A">
          <w:t>Basic fences between leased and unleased land</w:t>
        </w:r>
        <w:r>
          <w:tab/>
        </w:r>
        <w:r>
          <w:fldChar w:fldCharType="begin"/>
        </w:r>
        <w:r>
          <w:instrText xml:space="preserve"> PAGEREF _Toc75524035 \h </w:instrText>
        </w:r>
        <w:r>
          <w:fldChar w:fldCharType="separate"/>
        </w:r>
        <w:r w:rsidR="009B32EE">
          <w:t>514</w:t>
        </w:r>
        <w:r>
          <w:fldChar w:fldCharType="end"/>
        </w:r>
      </w:hyperlink>
    </w:p>
    <w:p w14:paraId="47BCE44F" w14:textId="4C0C62B7" w:rsidR="00EA6F2B" w:rsidRDefault="00EA6F2B">
      <w:pPr>
        <w:pStyle w:val="TOC5"/>
        <w:rPr>
          <w:rFonts w:asciiTheme="minorHAnsi" w:eastAsiaTheme="minorEastAsia" w:hAnsiTheme="minorHAnsi" w:cstheme="minorBidi"/>
          <w:sz w:val="22"/>
          <w:szCs w:val="22"/>
          <w:lang w:eastAsia="en-AU"/>
        </w:rPr>
      </w:pPr>
      <w:r>
        <w:tab/>
      </w:r>
      <w:hyperlink w:anchor="_Toc75524036" w:history="1">
        <w:r w:rsidRPr="0059598A">
          <w:t>417</w:t>
        </w:r>
        <w:r>
          <w:rPr>
            <w:rFonts w:asciiTheme="minorHAnsi" w:eastAsiaTheme="minorEastAsia" w:hAnsiTheme="minorHAnsi" w:cstheme="minorBidi"/>
            <w:sz w:val="22"/>
            <w:szCs w:val="22"/>
            <w:lang w:eastAsia="en-AU"/>
          </w:rPr>
          <w:tab/>
        </w:r>
        <w:r w:rsidRPr="0059598A">
          <w:t>Rights to extract minerals</w:t>
        </w:r>
        <w:r>
          <w:tab/>
        </w:r>
        <w:r>
          <w:fldChar w:fldCharType="begin"/>
        </w:r>
        <w:r>
          <w:instrText xml:space="preserve"> PAGEREF _Toc75524036 \h </w:instrText>
        </w:r>
        <w:r>
          <w:fldChar w:fldCharType="separate"/>
        </w:r>
        <w:r w:rsidR="009B32EE">
          <w:t>515</w:t>
        </w:r>
        <w:r>
          <w:fldChar w:fldCharType="end"/>
        </w:r>
      </w:hyperlink>
    </w:p>
    <w:p w14:paraId="348F9805" w14:textId="3CDB08B2" w:rsidR="00EA6F2B" w:rsidRDefault="00EA6F2B">
      <w:pPr>
        <w:pStyle w:val="TOC5"/>
        <w:rPr>
          <w:rFonts w:asciiTheme="minorHAnsi" w:eastAsiaTheme="minorEastAsia" w:hAnsiTheme="minorHAnsi" w:cstheme="minorBidi"/>
          <w:sz w:val="22"/>
          <w:szCs w:val="22"/>
          <w:lang w:eastAsia="en-AU"/>
        </w:rPr>
      </w:pPr>
      <w:r>
        <w:tab/>
      </w:r>
      <w:hyperlink w:anchor="_Toc75524037" w:history="1">
        <w:r w:rsidRPr="0059598A">
          <w:t>418</w:t>
        </w:r>
        <w:r>
          <w:rPr>
            <w:rFonts w:asciiTheme="minorHAnsi" w:eastAsiaTheme="minorEastAsia" w:hAnsiTheme="minorHAnsi" w:cstheme="minorBidi"/>
            <w:sz w:val="22"/>
            <w:szCs w:val="22"/>
            <w:lang w:eastAsia="en-AU"/>
          </w:rPr>
          <w:tab/>
        </w:r>
        <w:r w:rsidRPr="0059598A">
          <w:t>Secrecy</w:t>
        </w:r>
        <w:r>
          <w:tab/>
        </w:r>
        <w:r>
          <w:fldChar w:fldCharType="begin"/>
        </w:r>
        <w:r>
          <w:instrText xml:space="preserve"> PAGEREF _Toc75524037 \h </w:instrText>
        </w:r>
        <w:r>
          <w:fldChar w:fldCharType="separate"/>
        </w:r>
        <w:r w:rsidR="009B32EE">
          <w:t>515</w:t>
        </w:r>
        <w:r>
          <w:fldChar w:fldCharType="end"/>
        </w:r>
      </w:hyperlink>
    </w:p>
    <w:p w14:paraId="03C7D22F" w14:textId="0018F133" w:rsidR="00EA6F2B" w:rsidRDefault="00EA6F2B">
      <w:pPr>
        <w:pStyle w:val="TOC5"/>
        <w:rPr>
          <w:rFonts w:asciiTheme="minorHAnsi" w:eastAsiaTheme="minorEastAsia" w:hAnsiTheme="minorHAnsi" w:cstheme="minorBidi"/>
          <w:sz w:val="22"/>
          <w:szCs w:val="22"/>
          <w:lang w:eastAsia="en-AU"/>
        </w:rPr>
      </w:pPr>
      <w:r>
        <w:tab/>
      </w:r>
      <w:hyperlink w:anchor="_Toc75524038" w:history="1">
        <w:r w:rsidRPr="0059598A">
          <w:t>419</w:t>
        </w:r>
        <w:r>
          <w:rPr>
            <w:rFonts w:asciiTheme="minorHAnsi" w:eastAsiaTheme="minorEastAsia" w:hAnsiTheme="minorHAnsi" w:cstheme="minorBidi"/>
            <w:sz w:val="22"/>
            <w:szCs w:val="22"/>
            <w:lang w:eastAsia="en-AU"/>
          </w:rPr>
          <w:tab/>
        </w:r>
        <w:r w:rsidRPr="0059598A">
          <w:t xml:space="preserve">Meaning of </w:t>
        </w:r>
        <w:r w:rsidRPr="0059598A">
          <w:rPr>
            <w:i/>
          </w:rPr>
          <w:t>material detriment</w:t>
        </w:r>
        <w:r>
          <w:tab/>
        </w:r>
        <w:r>
          <w:fldChar w:fldCharType="begin"/>
        </w:r>
        <w:r>
          <w:instrText xml:space="preserve"> PAGEREF _Toc75524038 \h </w:instrText>
        </w:r>
        <w:r>
          <w:fldChar w:fldCharType="separate"/>
        </w:r>
        <w:r w:rsidR="009B32EE">
          <w:t>517</w:t>
        </w:r>
        <w:r>
          <w:fldChar w:fldCharType="end"/>
        </w:r>
      </w:hyperlink>
    </w:p>
    <w:p w14:paraId="23D70ACD" w14:textId="0E9E3469" w:rsidR="00EA6F2B" w:rsidRDefault="00EA6F2B">
      <w:pPr>
        <w:pStyle w:val="TOC5"/>
        <w:rPr>
          <w:rFonts w:asciiTheme="minorHAnsi" w:eastAsiaTheme="minorEastAsia" w:hAnsiTheme="minorHAnsi" w:cstheme="minorBidi"/>
          <w:sz w:val="22"/>
          <w:szCs w:val="22"/>
          <w:lang w:eastAsia="en-AU"/>
        </w:rPr>
      </w:pPr>
      <w:r>
        <w:tab/>
      </w:r>
      <w:hyperlink w:anchor="_Toc75524039" w:history="1">
        <w:r w:rsidRPr="0059598A">
          <w:t>420</w:t>
        </w:r>
        <w:r>
          <w:rPr>
            <w:rFonts w:asciiTheme="minorHAnsi" w:eastAsiaTheme="minorEastAsia" w:hAnsiTheme="minorHAnsi" w:cstheme="minorBidi"/>
            <w:sz w:val="22"/>
            <w:szCs w:val="22"/>
            <w:lang w:eastAsia="en-AU"/>
          </w:rPr>
          <w:tab/>
        </w:r>
        <w:r w:rsidRPr="0059598A">
          <w:t>Ministerial guidelines</w:t>
        </w:r>
        <w:r>
          <w:tab/>
        </w:r>
        <w:r>
          <w:fldChar w:fldCharType="begin"/>
        </w:r>
        <w:r>
          <w:instrText xml:space="preserve"> PAGEREF _Toc75524039 \h </w:instrText>
        </w:r>
        <w:r>
          <w:fldChar w:fldCharType="separate"/>
        </w:r>
        <w:r w:rsidR="009B32EE">
          <w:t>517</w:t>
        </w:r>
        <w:r>
          <w:fldChar w:fldCharType="end"/>
        </w:r>
      </w:hyperlink>
    </w:p>
    <w:p w14:paraId="0BC61705" w14:textId="162B2EF1" w:rsidR="00EA6F2B" w:rsidRDefault="00EA6F2B">
      <w:pPr>
        <w:pStyle w:val="TOC5"/>
        <w:rPr>
          <w:rFonts w:asciiTheme="minorHAnsi" w:eastAsiaTheme="minorEastAsia" w:hAnsiTheme="minorHAnsi" w:cstheme="minorBidi"/>
          <w:sz w:val="22"/>
          <w:szCs w:val="22"/>
          <w:lang w:eastAsia="en-AU"/>
        </w:rPr>
      </w:pPr>
      <w:r>
        <w:tab/>
      </w:r>
      <w:hyperlink w:anchor="_Toc75524040" w:history="1">
        <w:r w:rsidRPr="0059598A">
          <w:t>422</w:t>
        </w:r>
        <w:r>
          <w:rPr>
            <w:rFonts w:asciiTheme="minorHAnsi" w:eastAsiaTheme="minorEastAsia" w:hAnsiTheme="minorHAnsi" w:cstheme="minorBidi"/>
            <w:sz w:val="22"/>
            <w:szCs w:val="22"/>
            <w:lang w:eastAsia="en-AU"/>
          </w:rPr>
          <w:tab/>
        </w:r>
        <w:r w:rsidRPr="0059598A">
          <w:t>Declaration of authority website</w:t>
        </w:r>
        <w:r>
          <w:tab/>
        </w:r>
        <w:r>
          <w:fldChar w:fldCharType="begin"/>
        </w:r>
        <w:r>
          <w:instrText xml:space="preserve"> PAGEREF _Toc75524040 \h </w:instrText>
        </w:r>
        <w:r>
          <w:fldChar w:fldCharType="separate"/>
        </w:r>
        <w:r w:rsidR="009B32EE">
          <w:t>518</w:t>
        </w:r>
        <w:r>
          <w:fldChar w:fldCharType="end"/>
        </w:r>
      </w:hyperlink>
    </w:p>
    <w:p w14:paraId="496DC54D" w14:textId="4D52CB6D" w:rsidR="00EA6F2B" w:rsidRDefault="00EA6F2B">
      <w:pPr>
        <w:pStyle w:val="TOC5"/>
        <w:rPr>
          <w:rFonts w:asciiTheme="minorHAnsi" w:eastAsiaTheme="minorEastAsia" w:hAnsiTheme="minorHAnsi" w:cstheme="minorBidi"/>
          <w:sz w:val="22"/>
          <w:szCs w:val="22"/>
          <w:lang w:eastAsia="en-AU"/>
        </w:rPr>
      </w:pPr>
      <w:r>
        <w:tab/>
      </w:r>
      <w:hyperlink w:anchor="_Toc75524041" w:history="1">
        <w:r w:rsidRPr="0059598A">
          <w:t>422A</w:t>
        </w:r>
        <w:r>
          <w:rPr>
            <w:rFonts w:asciiTheme="minorHAnsi" w:eastAsiaTheme="minorEastAsia" w:hAnsiTheme="minorHAnsi" w:cstheme="minorBidi"/>
            <w:sz w:val="22"/>
            <w:szCs w:val="22"/>
            <w:lang w:eastAsia="en-AU"/>
          </w:rPr>
          <w:tab/>
        </w:r>
        <w:r w:rsidRPr="0059598A">
          <w:t>References in territory plan to certain instruments</w:t>
        </w:r>
        <w:r>
          <w:tab/>
        </w:r>
        <w:r>
          <w:fldChar w:fldCharType="begin"/>
        </w:r>
        <w:r>
          <w:instrText xml:space="preserve"> PAGEREF _Toc75524041 \h </w:instrText>
        </w:r>
        <w:r>
          <w:fldChar w:fldCharType="separate"/>
        </w:r>
        <w:r w:rsidR="009B32EE">
          <w:t>518</w:t>
        </w:r>
        <w:r>
          <w:fldChar w:fldCharType="end"/>
        </w:r>
      </w:hyperlink>
    </w:p>
    <w:p w14:paraId="1336F471" w14:textId="6B741128" w:rsidR="00EA6F2B" w:rsidRDefault="00EA6F2B">
      <w:pPr>
        <w:pStyle w:val="TOC5"/>
        <w:rPr>
          <w:rFonts w:asciiTheme="minorHAnsi" w:eastAsiaTheme="minorEastAsia" w:hAnsiTheme="minorHAnsi" w:cstheme="minorBidi"/>
          <w:sz w:val="22"/>
          <w:szCs w:val="22"/>
          <w:lang w:eastAsia="en-AU"/>
        </w:rPr>
      </w:pPr>
      <w:r>
        <w:tab/>
      </w:r>
      <w:hyperlink w:anchor="_Toc75524042" w:history="1">
        <w:r w:rsidRPr="0059598A">
          <w:t>423</w:t>
        </w:r>
        <w:r>
          <w:rPr>
            <w:rFonts w:asciiTheme="minorHAnsi" w:eastAsiaTheme="minorEastAsia" w:hAnsiTheme="minorHAnsi" w:cstheme="minorBidi"/>
            <w:sz w:val="22"/>
            <w:szCs w:val="22"/>
            <w:lang w:eastAsia="en-AU"/>
          </w:rPr>
          <w:tab/>
        </w:r>
        <w:r w:rsidRPr="0059598A">
          <w:t>Construction of outdated references</w:t>
        </w:r>
        <w:r>
          <w:tab/>
        </w:r>
        <w:r>
          <w:fldChar w:fldCharType="begin"/>
        </w:r>
        <w:r>
          <w:instrText xml:space="preserve"> PAGEREF _Toc75524042 \h </w:instrText>
        </w:r>
        <w:r>
          <w:fldChar w:fldCharType="separate"/>
        </w:r>
        <w:r w:rsidR="009B32EE">
          <w:t>518</w:t>
        </w:r>
        <w:r>
          <w:fldChar w:fldCharType="end"/>
        </w:r>
      </w:hyperlink>
    </w:p>
    <w:p w14:paraId="3E4C41E2" w14:textId="224100C3" w:rsidR="00EA6F2B" w:rsidRDefault="00EA6F2B">
      <w:pPr>
        <w:pStyle w:val="TOC5"/>
        <w:rPr>
          <w:rFonts w:asciiTheme="minorHAnsi" w:eastAsiaTheme="minorEastAsia" w:hAnsiTheme="minorHAnsi" w:cstheme="minorBidi"/>
          <w:sz w:val="22"/>
          <w:szCs w:val="22"/>
          <w:lang w:eastAsia="en-AU"/>
        </w:rPr>
      </w:pPr>
      <w:r>
        <w:tab/>
      </w:r>
      <w:hyperlink w:anchor="_Toc75524043" w:history="1">
        <w:r w:rsidRPr="0059598A">
          <w:t>424</w:t>
        </w:r>
        <w:r>
          <w:rPr>
            <w:rFonts w:asciiTheme="minorHAnsi" w:eastAsiaTheme="minorEastAsia" w:hAnsiTheme="minorHAnsi" w:cstheme="minorBidi"/>
            <w:sz w:val="22"/>
            <w:szCs w:val="22"/>
            <w:lang w:eastAsia="en-AU"/>
          </w:rPr>
          <w:tab/>
        </w:r>
        <w:r w:rsidRPr="0059598A">
          <w:t>Determination of fees</w:t>
        </w:r>
        <w:r>
          <w:tab/>
        </w:r>
        <w:r>
          <w:fldChar w:fldCharType="begin"/>
        </w:r>
        <w:r>
          <w:instrText xml:space="preserve"> PAGEREF _Toc75524043 \h </w:instrText>
        </w:r>
        <w:r>
          <w:fldChar w:fldCharType="separate"/>
        </w:r>
        <w:r w:rsidR="009B32EE">
          <w:t>519</w:t>
        </w:r>
        <w:r>
          <w:fldChar w:fldCharType="end"/>
        </w:r>
      </w:hyperlink>
    </w:p>
    <w:p w14:paraId="0E8842BD" w14:textId="61ED13FA" w:rsidR="00EA6F2B" w:rsidRDefault="00EA6F2B">
      <w:pPr>
        <w:pStyle w:val="TOC5"/>
        <w:rPr>
          <w:rFonts w:asciiTheme="minorHAnsi" w:eastAsiaTheme="minorEastAsia" w:hAnsiTheme="minorHAnsi" w:cstheme="minorBidi"/>
          <w:sz w:val="22"/>
          <w:szCs w:val="22"/>
          <w:lang w:eastAsia="en-AU"/>
        </w:rPr>
      </w:pPr>
      <w:r>
        <w:tab/>
      </w:r>
      <w:hyperlink w:anchor="_Toc75524044" w:history="1">
        <w:r w:rsidRPr="0059598A">
          <w:t>425</w:t>
        </w:r>
        <w:r>
          <w:rPr>
            <w:rFonts w:asciiTheme="minorHAnsi" w:eastAsiaTheme="minorEastAsia" w:hAnsiTheme="minorHAnsi" w:cstheme="minorBidi"/>
            <w:sz w:val="22"/>
            <w:szCs w:val="22"/>
            <w:lang w:eastAsia="en-AU"/>
          </w:rPr>
          <w:tab/>
        </w:r>
        <w:r w:rsidRPr="0059598A">
          <w:t>Approved forms</w:t>
        </w:r>
        <w:r>
          <w:tab/>
        </w:r>
        <w:r>
          <w:fldChar w:fldCharType="begin"/>
        </w:r>
        <w:r>
          <w:instrText xml:space="preserve"> PAGEREF _Toc75524044 \h </w:instrText>
        </w:r>
        <w:r>
          <w:fldChar w:fldCharType="separate"/>
        </w:r>
        <w:r w:rsidR="009B32EE">
          <w:t>519</w:t>
        </w:r>
        <w:r>
          <w:fldChar w:fldCharType="end"/>
        </w:r>
      </w:hyperlink>
    </w:p>
    <w:p w14:paraId="1C74F2A7" w14:textId="65080906" w:rsidR="00EA6F2B" w:rsidRDefault="00EA6F2B">
      <w:pPr>
        <w:pStyle w:val="TOC5"/>
        <w:rPr>
          <w:rFonts w:asciiTheme="minorHAnsi" w:eastAsiaTheme="minorEastAsia" w:hAnsiTheme="minorHAnsi" w:cstheme="minorBidi"/>
          <w:sz w:val="22"/>
          <w:szCs w:val="22"/>
          <w:lang w:eastAsia="en-AU"/>
        </w:rPr>
      </w:pPr>
      <w:r>
        <w:tab/>
      </w:r>
      <w:hyperlink w:anchor="_Toc75524045" w:history="1">
        <w:r w:rsidRPr="0059598A">
          <w:t>426</w:t>
        </w:r>
        <w:r>
          <w:rPr>
            <w:rFonts w:asciiTheme="minorHAnsi" w:eastAsiaTheme="minorEastAsia" w:hAnsiTheme="minorHAnsi" w:cstheme="minorBidi"/>
            <w:sz w:val="22"/>
            <w:szCs w:val="22"/>
            <w:lang w:eastAsia="en-AU"/>
          </w:rPr>
          <w:tab/>
        </w:r>
        <w:r w:rsidRPr="0059598A">
          <w:t>Regulation-making power</w:t>
        </w:r>
        <w:r>
          <w:tab/>
        </w:r>
        <w:r>
          <w:fldChar w:fldCharType="begin"/>
        </w:r>
        <w:r>
          <w:instrText xml:space="preserve"> PAGEREF _Toc75524045 \h </w:instrText>
        </w:r>
        <w:r>
          <w:fldChar w:fldCharType="separate"/>
        </w:r>
        <w:r w:rsidR="009B32EE">
          <w:t>519</w:t>
        </w:r>
        <w:r>
          <w:fldChar w:fldCharType="end"/>
        </w:r>
      </w:hyperlink>
    </w:p>
    <w:p w14:paraId="4D8DA7AA" w14:textId="65C25B05" w:rsidR="00EA6F2B" w:rsidRDefault="0026512C">
      <w:pPr>
        <w:pStyle w:val="TOC1"/>
        <w:rPr>
          <w:rFonts w:asciiTheme="minorHAnsi" w:eastAsiaTheme="minorEastAsia" w:hAnsiTheme="minorHAnsi" w:cstheme="minorBidi"/>
          <w:b w:val="0"/>
          <w:sz w:val="22"/>
          <w:szCs w:val="22"/>
          <w:lang w:eastAsia="en-AU"/>
        </w:rPr>
      </w:pPr>
      <w:hyperlink w:anchor="_Toc75524046" w:history="1">
        <w:r w:rsidR="00EA6F2B" w:rsidRPr="0059598A">
          <w:t>Chapter 26</w:t>
        </w:r>
        <w:r w:rsidR="00EA6F2B">
          <w:rPr>
            <w:rFonts w:asciiTheme="minorHAnsi" w:eastAsiaTheme="minorEastAsia" w:hAnsiTheme="minorHAnsi" w:cstheme="minorBidi"/>
            <w:b w:val="0"/>
            <w:sz w:val="22"/>
            <w:szCs w:val="22"/>
            <w:lang w:eastAsia="en-AU"/>
          </w:rPr>
          <w:tab/>
        </w:r>
        <w:r w:rsidR="00EA6F2B" w:rsidRPr="0059598A">
          <w:t>Transitional—Planning and Development (Community Concessional Leases) Amendment Act 2019</w:t>
        </w:r>
        <w:r w:rsidR="00EA6F2B" w:rsidRPr="00EA6F2B">
          <w:rPr>
            <w:vanish/>
          </w:rPr>
          <w:tab/>
        </w:r>
        <w:r w:rsidR="00EA6F2B" w:rsidRPr="00EA6F2B">
          <w:rPr>
            <w:vanish/>
          </w:rPr>
          <w:fldChar w:fldCharType="begin"/>
        </w:r>
        <w:r w:rsidR="00EA6F2B" w:rsidRPr="00EA6F2B">
          <w:rPr>
            <w:vanish/>
          </w:rPr>
          <w:instrText xml:space="preserve"> PAGEREF _Toc75524046 \h </w:instrText>
        </w:r>
        <w:r w:rsidR="00EA6F2B" w:rsidRPr="00EA6F2B">
          <w:rPr>
            <w:vanish/>
          </w:rPr>
        </w:r>
        <w:r w:rsidR="00EA6F2B" w:rsidRPr="00EA6F2B">
          <w:rPr>
            <w:vanish/>
          </w:rPr>
          <w:fldChar w:fldCharType="separate"/>
        </w:r>
        <w:r w:rsidR="009B32EE">
          <w:rPr>
            <w:vanish/>
          </w:rPr>
          <w:t>521</w:t>
        </w:r>
        <w:r w:rsidR="00EA6F2B" w:rsidRPr="00EA6F2B">
          <w:rPr>
            <w:vanish/>
          </w:rPr>
          <w:fldChar w:fldCharType="end"/>
        </w:r>
      </w:hyperlink>
    </w:p>
    <w:p w14:paraId="4E660B09" w14:textId="6EE295DE" w:rsidR="00EA6F2B" w:rsidRDefault="00EA6F2B">
      <w:pPr>
        <w:pStyle w:val="TOC5"/>
        <w:rPr>
          <w:rFonts w:asciiTheme="minorHAnsi" w:eastAsiaTheme="minorEastAsia" w:hAnsiTheme="minorHAnsi" w:cstheme="minorBidi"/>
          <w:sz w:val="22"/>
          <w:szCs w:val="22"/>
          <w:lang w:eastAsia="en-AU"/>
        </w:rPr>
      </w:pPr>
      <w:r>
        <w:tab/>
      </w:r>
      <w:hyperlink w:anchor="_Toc75524047" w:history="1">
        <w:r w:rsidRPr="0059598A">
          <w:t>510</w:t>
        </w:r>
        <w:r>
          <w:rPr>
            <w:rFonts w:asciiTheme="minorHAnsi" w:eastAsiaTheme="minorEastAsia" w:hAnsiTheme="minorHAnsi" w:cstheme="minorBidi"/>
            <w:sz w:val="22"/>
            <w:szCs w:val="22"/>
            <w:lang w:eastAsia="en-AU"/>
          </w:rPr>
          <w:tab/>
        </w:r>
        <w:r w:rsidRPr="0059598A">
          <w:t xml:space="preserve">Meaning of </w:t>
        </w:r>
        <w:r w:rsidRPr="0059598A">
          <w:rPr>
            <w:i/>
          </w:rPr>
          <w:t>commencement day</w:t>
        </w:r>
        <w:r w:rsidRPr="0059598A">
          <w:t>—ch 26</w:t>
        </w:r>
        <w:r>
          <w:tab/>
        </w:r>
        <w:r>
          <w:fldChar w:fldCharType="begin"/>
        </w:r>
        <w:r>
          <w:instrText xml:space="preserve"> PAGEREF _Toc75524047 \h </w:instrText>
        </w:r>
        <w:r>
          <w:fldChar w:fldCharType="separate"/>
        </w:r>
        <w:r w:rsidR="009B32EE">
          <w:t>521</w:t>
        </w:r>
        <w:r>
          <w:fldChar w:fldCharType="end"/>
        </w:r>
      </w:hyperlink>
    </w:p>
    <w:p w14:paraId="3BC22FC9" w14:textId="10B32A11" w:rsidR="00EA6F2B" w:rsidRDefault="00EA6F2B">
      <w:pPr>
        <w:pStyle w:val="TOC5"/>
        <w:rPr>
          <w:rFonts w:asciiTheme="minorHAnsi" w:eastAsiaTheme="minorEastAsia" w:hAnsiTheme="minorHAnsi" w:cstheme="minorBidi"/>
          <w:sz w:val="22"/>
          <w:szCs w:val="22"/>
          <w:lang w:eastAsia="en-AU"/>
        </w:rPr>
      </w:pPr>
      <w:r>
        <w:tab/>
      </w:r>
      <w:hyperlink w:anchor="_Toc75524048" w:history="1">
        <w:r w:rsidRPr="0059598A">
          <w:t>511</w:t>
        </w:r>
        <w:r>
          <w:rPr>
            <w:rFonts w:asciiTheme="minorHAnsi" w:eastAsiaTheme="minorEastAsia" w:hAnsiTheme="minorHAnsi" w:cstheme="minorBidi"/>
            <w:sz w:val="22"/>
            <w:szCs w:val="22"/>
            <w:lang w:eastAsia="en-AU"/>
          </w:rPr>
          <w:tab/>
        </w:r>
        <w:r w:rsidRPr="0059598A">
          <w:t>Application by community organisation for direct sale before 6 December 2017</w:t>
        </w:r>
        <w:r>
          <w:tab/>
        </w:r>
        <w:r>
          <w:fldChar w:fldCharType="begin"/>
        </w:r>
        <w:r>
          <w:instrText xml:space="preserve"> PAGEREF _Toc75524048 \h </w:instrText>
        </w:r>
        <w:r>
          <w:fldChar w:fldCharType="separate"/>
        </w:r>
        <w:r w:rsidR="009B32EE">
          <w:t>521</w:t>
        </w:r>
        <w:r>
          <w:fldChar w:fldCharType="end"/>
        </w:r>
      </w:hyperlink>
    </w:p>
    <w:p w14:paraId="23B011DB" w14:textId="1B28E778" w:rsidR="00EA6F2B" w:rsidRDefault="00EA6F2B">
      <w:pPr>
        <w:pStyle w:val="TOC5"/>
        <w:rPr>
          <w:rFonts w:asciiTheme="minorHAnsi" w:eastAsiaTheme="minorEastAsia" w:hAnsiTheme="minorHAnsi" w:cstheme="minorBidi"/>
          <w:sz w:val="22"/>
          <w:szCs w:val="22"/>
          <w:lang w:eastAsia="en-AU"/>
        </w:rPr>
      </w:pPr>
      <w:r>
        <w:tab/>
      </w:r>
      <w:hyperlink w:anchor="_Toc75524049" w:history="1">
        <w:r w:rsidRPr="0059598A">
          <w:t>512</w:t>
        </w:r>
        <w:r>
          <w:rPr>
            <w:rFonts w:asciiTheme="minorHAnsi" w:eastAsiaTheme="minorEastAsia" w:hAnsiTheme="minorHAnsi" w:cstheme="minorBidi"/>
            <w:sz w:val="22"/>
            <w:szCs w:val="22"/>
            <w:lang w:eastAsia="en-AU"/>
          </w:rPr>
          <w:tab/>
        </w:r>
        <w:r w:rsidRPr="0059598A">
          <w:t>Certain development applications made before the commencement day</w:t>
        </w:r>
        <w:r>
          <w:tab/>
        </w:r>
        <w:r>
          <w:fldChar w:fldCharType="begin"/>
        </w:r>
        <w:r>
          <w:instrText xml:space="preserve"> PAGEREF _Toc75524049 \h </w:instrText>
        </w:r>
        <w:r>
          <w:fldChar w:fldCharType="separate"/>
        </w:r>
        <w:r w:rsidR="009B32EE">
          <w:t>522</w:t>
        </w:r>
        <w:r>
          <w:fldChar w:fldCharType="end"/>
        </w:r>
      </w:hyperlink>
    </w:p>
    <w:p w14:paraId="34A9BE40" w14:textId="4AC86D34" w:rsidR="00EA6F2B" w:rsidRDefault="00EA6F2B">
      <w:pPr>
        <w:pStyle w:val="TOC5"/>
        <w:rPr>
          <w:rFonts w:asciiTheme="minorHAnsi" w:eastAsiaTheme="minorEastAsia" w:hAnsiTheme="minorHAnsi" w:cstheme="minorBidi"/>
          <w:sz w:val="22"/>
          <w:szCs w:val="22"/>
          <w:lang w:eastAsia="en-AU"/>
        </w:rPr>
      </w:pPr>
      <w:r>
        <w:tab/>
      </w:r>
      <w:hyperlink w:anchor="_Toc75524050" w:history="1">
        <w:r w:rsidRPr="0059598A">
          <w:t>513</w:t>
        </w:r>
        <w:r>
          <w:rPr>
            <w:rFonts w:asciiTheme="minorHAnsi" w:eastAsiaTheme="minorEastAsia" w:hAnsiTheme="minorHAnsi" w:cstheme="minorBidi"/>
            <w:sz w:val="22"/>
            <w:szCs w:val="22"/>
            <w:lang w:eastAsia="en-AU"/>
          </w:rPr>
          <w:tab/>
        </w:r>
        <w:r w:rsidRPr="0059598A">
          <w:t>Transitional regulations</w:t>
        </w:r>
        <w:r>
          <w:tab/>
        </w:r>
        <w:r>
          <w:fldChar w:fldCharType="begin"/>
        </w:r>
        <w:r>
          <w:instrText xml:space="preserve"> PAGEREF _Toc75524050 \h </w:instrText>
        </w:r>
        <w:r>
          <w:fldChar w:fldCharType="separate"/>
        </w:r>
        <w:r w:rsidR="009B32EE">
          <w:t>523</w:t>
        </w:r>
        <w:r>
          <w:fldChar w:fldCharType="end"/>
        </w:r>
      </w:hyperlink>
    </w:p>
    <w:p w14:paraId="6EF45FDC" w14:textId="35857D97" w:rsidR="00EA6F2B" w:rsidRDefault="00EA6F2B">
      <w:pPr>
        <w:pStyle w:val="TOC5"/>
        <w:rPr>
          <w:rFonts w:asciiTheme="minorHAnsi" w:eastAsiaTheme="minorEastAsia" w:hAnsiTheme="minorHAnsi" w:cstheme="minorBidi"/>
          <w:sz w:val="22"/>
          <w:szCs w:val="22"/>
          <w:lang w:eastAsia="en-AU"/>
        </w:rPr>
      </w:pPr>
      <w:r>
        <w:tab/>
      </w:r>
      <w:hyperlink w:anchor="_Toc75524051" w:history="1">
        <w:r w:rsidRPr="0059598A">
          <w:t>514</w:t>
        </w:r>
        <w:r>
          <w:rPr>
            <w:rFonts w:asciiTheme="minorHAnsi" w:eastAsiaTheme="minorEastAsia" w:hAnsiTheme="minorHAnsi" w:cstheme="minorBidi"/>
            <w:sz w:val="22"/>
            <w:szCs w:val="22"/>
            <w:lang w:eastAsia="en-AU"/>
          </w:rPr>
          <w:tab/>
        </w:r>
        <w:r w:rsidRPr="0059598A">
          <w:t>Expiry—ch 26</w:t>
        </w:r>
        <w:r>
          <w:tab/>
        </w:r>
        <w:r>
          <w:fldChar w:fldCharType="begin"/>
        </w:r>
        <w:r>
          <w:instrText xml:space="preserve"> PAGEREF _Toc75524051 \h </w:instrText>
        </w:r>
        <w:r>
          <w:fldChar w:fldCharType="separate"/>
        </w:r>
        <w:r w:rsidR="009B32EE">
          <w:t>523</w:t>
        </w:r>
        <w:r>
          <w:fldChar w:fldCharType="end"/>
        </w:r>
      </w:hyperlink>
    </w:p>
    <w:p w14:paraId="300E671F" w14:textId="1A14B209" w:rsidR="00EA6F2B" w:rsidRDefault="0026512C">
      <w:pPr>
        <w:pStyle w:val="TOC1"/>
        <w:rPr>
          <w:rFonts w:asciiTheme="minorHAnsi" w:eastAsiaTheme="minorEastAsia" w:hAnsiTheme="minorHAnsi" w:cstheme="minorBidi"/>
          <w:b w:val="0"/>
          <w:sz w:val="22"/>
          <w:szCs w:val="22"/>
          <w:lang w:eastAsia="en-AU"/>
        </w:rPr>
      </w:pPr>
      <w:hyperlink w:anchor="_Toc75524052" w:history="1">
        <w:r w:rsidR="00EA6F2B" w:rsidRPr="0059598A">
          <w:t>Chapter 27</w:t>
        </w:r>
        <w:r w:rsidR="00EA6F2B">
          <w:rPr>
            <w:rFonts w:asciiTheme="minorHAnsi" w:eastAsiaTheme="minorEastAsia" w:hAnsiTheme="minorHAnsi" w:cstheme="minorBidi"/>
            <w:b w:val="0"/>
            <w:sz w:val="22"/>
            <w:szCs w:val="22"/>
            <w:lang w:eastAsia="en-AU"/>
          </w:rPr>
          <w:tab/>
        </w:r>
        <w:r w:rsidR="00EA6F2B" w:rsidRPr="0059598A">
          <w:t>Transitional—Planning and Development Amendment Act 2021</w:t>
        </w:r>
        <w:r w:rsidR="00EA6F2B" w:rsidRPr="00EA6F2B">
          <w:rPr>
            <w:vanish/>
          </w:rPr>
          <w:tab/>
        </w:r>
        <w:r w:rsidR="00EA6F2B" w:rsidRPr="00EA6F2B">
          <w:rPr>
            <w:vanish/>
          </w:rPr>
          <w:fldChar w:fldCharType="begin"/>
        </w:r>
        <w:r w:rsidR="00EA6F2B" w:rsidRPr="00EA6F2B">
          <w:rPr>
            <w:vanish/>
          </w:rPr>
          <w:instrText xml:space="preserve"> PAGEREF _Toc75524052 \h </w:instrText>
        </w:r>
        <w:r w:rsidR="00EA6F2B" w:rsidRPr="00EA6F2B">
          <w:rPr>
            <w:vanish/>
          </w:rPr>
        </w:r>
        <w:r w:rsidR="00EA6F2B" w:rsidRPr="00EA6F2B">
          <w:rPr>
            <w:vanish/>
          </w:rPr>
          <w:fldChar w:fldCharType="separate"/>
        </w:r>
        <w:r w:rsidR="009B32EE">
          <w:rPr>
            <w:vanish/>
          </w:rPr>
          <w:t>524</w:t>
        </w:r>
        <w:r w:rsidR="00EA6F2B" w:rsidRPr="00EA6F2B">
          <w:rPr>
            <w:vanish/>
          </w:rPr>
          <w:fldChar w:fldCharType="end"/>
        </w:r>
      </w:hyperlink>
    </w:p>
    <w:p w14:paraId="3396CED4" w14:textId="56F944D4" w:rsidR="00EA6F2B" w:rsidRDefault="00EA6F2B">
      <w:pPr>
        <w:pStyle w:val="TOC5"/>
        <w:rPr>
          <w:rFonts w:asciiTheme="minorHAnsi" w:eastAsiaTheme="minorEastAsia" w:hAnsiTheme="minorHAnsi" w:cstheme="minorBidi"/>
          <w:sz w:val="22"/>
          <w:szCs w:val="22"/>
          <w:lang w:eastAsia="en-AU"/>
        </w:rPr>
      </w:pPr>
      <w:r>
        <w:tab/>
      </w:r>
      <w:hyperlink w:anchor="_Toc75524053" w:history="1">
        <w:r w:rsidRPr="0059598A">
          <w:t>515</w:t>
        </w:r>
        <w:r>
          <w:rPr>
            <w:rFonts w:asciiTheme="minorHAnsi" w:eastAsiaTheme="minorEastAsia" w:hAnsiTheme="minorHAnsi" w:cstheme="minorBidi"/>
            <w:sz w:val="22"/>
            <w:szCs w:val="22"/>
            <w:lang w:eastAsia="en-AU"/>
          </w:rPr>
          <w:tab/>
        </w:r>
        <w:r w:rsidRPr="0059598A">
          <w:t xml:space="preserve">Meaning of </w:t>
        </w:r>
        <w:r w:rsidRPr="0059598A">
          <w:rPr>
            <w:i/>
          </w:rPr>
          <w:t>commencement day</w:t>
        </w:r>
        <w:r w:rsidRPr="0059598A">
          <w:t>—ch 27</w:t>
        </w:r>
        <w:r>
          <w:tab/>
        </w:r>
        <w:r>
          <w:fldChar w:fldCharType="begin"/>
        </w:r>
        <w:r>
          <w:instrText xml:space="preserve"> PAGEREF _Toc75524053 \h </w:instrText>
        </w:r>
        <w:r>
          <w:fldChar w:fldCharType="separate"/>
        </w:r>
        <w:r w:rsidR="009B32EE">
          <w:t>524</w:t>
        </w:r>
        <w:r>
          <w:fldChar w:fldCharType="end"/>
        </w:r>
      </w:hyperlink>
    </w:p>
    <w:p w14:paraId="3B896831" w14:textId="61BA81B2" w:rsidR="00EA6F2B" w:rsidRDefault="00EA6F2B">
      <w:pPr>
        <w:pStyle w:val="TOC5"/>
        <w:rPr>
          <w:rFonts w:asciiTheme="minorHAnsi" w:eastAsiaTheme="minorEastAsia" w:hAnsiTheme="minorHAnsi" w:cstheme="minorBidi"/>
          <w:sz w:val="22"/>
          <w:szCs w:val="22"/>
          <w:lang w:eastAsia="en-AU"/>
        </w:rPr>
      </w:pPr>
      <w:r>
        <w:tab/>
      </w:r>
      <w:hyperlink w:anchor="_Toc75524054" w:history="1">
        <w:r w:rsidRPr="0059598A">
          <w:t>516</w:t>
        </w:r>
        <w:r>
          <w:rPr>
            <w:rFonts w:asciiTheme="minorHAnsi" w:eastAsiaTheme="minorEastAsia" w:hAnsiTheme="minorHAnsi" w:cstheme="minorBidi"/>
            <w:sz w:val="22"/>
            <w:szCs w:val="22"/>
            <w:lang w:eastAsia="en-AU"/>
          </w:rPr>
          <w:tab/>
        </w:r>
        <w:r w:rsidRPr="0059598A">
          <w:t>Prohibited waste facility development applications made before commencement day</w:t>
        </w:r>
        <w:r>
          <w:tab/>
        </w:r>
        <w:r>
          <w:fldChar w:fldCharType="begin"/>
        </w:r>
        <w:r>
          <w:instrText xml:space="preserve"> PAGEREF _Toc75524054 \h </w:instrText>
        </w:r>
        <w:r>
          <w:fldChar w:fldCharType="separate"/>
        </w:r>
        <w:r w:rsidR="009B32EE">
          <w:t>524</w:t>
        </w:r>
        <w:r>
          <w:fldChar w:fldCharType="end"/>
        </w:r>
      </w:hyperlink>
    </w:p>
    <w:p w14:paraId="216EFD17" w14:textId="5B02AC7C" w:rsidR="00EA6F2B" w:rsidRDefault="00EA6F2B">
      <w:pPr>
        <w:pStyle w:val="TOC5"/>
        <w:rPr>
          <w:rFonts w:asciiTheme="minorHAnsi" w:eastAsiaTheme="minorEastAsia" w:hAnsiTheme="minorHAnsi" w:cstheme="minorBidi"/>
          <w:sz w:val="22"/>
          <w:szCs w:val="22"/>
          <w:lang w:eastAsia="en-AU"/>
        </w:rPr>
      </w:pPr>
      <w:r>
        <w:tab/>
      </w:r>
      <w:hyperlink w:anchor="_Toc75524055" w:history="1">
        <w:r w:rsidRPr="0059598A">
          <w:t>517</w:t>
        </w:r>
        <w:r>
          <w:rPr>
            <w:rFonts w:asciiTheme="minorHAnsi" w:eastAsiaTheme="minorEastAsia" w:hAnsiTheme="minorHAnsi" w:cstheme="minorBidi"/>
            <w:sz w:val="22"/>
            <w:szCs w:val="22"/>
            <w:lang w:eastAsia="en-AU"/>
          </w:rPr>
          <w:tab/>
        </w:r>
        <w:r w:rsidRPr="0059598A">
          <w:t>Expiry—ch 27</w:t>
        </w:r>
        <w:r>
          <w:tab/>
        </w:r>
        <w:r>
          <w:fldChar w:fldCharType="begin"/>
        </w:r>
        <w:r>
          <w:instrText xml:space="preserve"> PAGEREF _Toc75524055 \h </w:instrText>
        </w:r>
        <w:r>
          <w:fldChar w:fldCharType="separate"/>
        </w:r>
        <w:r w:rsidR="009B32EE">
          <w:t>524</w:t>
        </w:r>
        <w:r>
          <w:fldChar w:fldCharType="end"/>
        </w:r>
      </w:hyperlink>
    </w:p>
    <w:p w14:paraId="39F0144D" w14:textId="77AE7F01" w:rsidR="00EA6F2B" w:rsidRDefault="0026512C">
      <w:pPr>
        <w:pStyle w:val="TOC6"/>
        <w:rPr>
          <w:rFonts w:asciiTheme="minorHAnsi" w:eastAsiaTheme="minorEastAsia" w:hAnsiTheme="minorHAnsi" w:cstheme="minorBidi"/>
          <w:b w:val="0"/>
          <w:sz w:val="22"/>
          <w:szCs w:val="22"/>
          <w:lang w:eastAsia="en-AU"/>
        </w:rPr>
      </w:pPr>
      <w:hyperlink w:anchor="_Toc75524056" w:history="1">
        <w:r w:rsidR="00EA6F2B" w:rsidRPr="0059598A">
          <w:t>Schedule 1</w:t>
        </w:r>
        <w:r w:rsidR="00EA6F2B">
          <w:rPr>
            <w:rFonts w:asciiTheme="minorHAnsi" w:eastAsiaTheme="minorEastAsia" w:hAnsiTheme="minorHAnsi" w:cstheme="minorBidi"/>
            <w:b w:val="0"/>
            <w:sz w:val="22"/>
            <w:szCs w:val="22"/>
            <w:lang w:eastAsia="en-AU"/>
          </w:rPr>
          <w:tab/>
        </w:r>
        <w:r w:rsidR="00EA6F2B" w:rsidRPr="0059598A">
          <w:t>Reviewable decisions, eligible entities and interested entities</w:t>
        </w:r>
        <w:r w:rsidR="00EA6F2B">
          <w:tab/>
        </w:r>
        <w:r w:rsidR="00EA6F2B" w:rsidRPr="00EA6F2B">
          <w:rPr>
            <w:b w:val="0"/>
            <w:sz w:val="20"/>
          </w:rPr>
          <w:fldChar w:fldCharType="begin"/>
        </w:r>
        <w:r w:rsidR="00EA6F2B" w:rsidRPr="00EA6F2B">
          <w:rPr>
            <w:b w:val="0"/>
            <w:sz w:val="20"/>
          </w:rPr>
          <w:instrText xml:space="preserve"> PAGEREF _Toc75524056 \h </w:instrText>
        </w:r>
        <w:r w:rsidR="00EA6F2B" w:rsidRPr="00EA6F2B">
          <w:rPr>
            <w:b w:val="0"/>
            <w:sz w:val="20"/>
          </w:rPr>
        </w:r>
        <w:r w:rsidR="00EA6F2B" w:rsidRPr="00EA6F2B">
          <w:rPr>
            <w:b w:val="0"/>
            <w:sz w:val="20"/>
          </w:rPr>
          <w:fldChar w:fldCharType="separate"/>
        </w:r>
        <w:r w:rsidR="009B32EE">
          <w:rPr>
            <w:b w:val="0"/>
            <w:sz w:val="20"/>
          </w:rPr>
          <w:t>525</w:t>
        </w:r>
        <w:r w:rsidR="00EA6F2B" w:rsidRPr="00EA6F2B">
          <w:rPr>
            <w:b w:val="0"/>
            <w:sz w:val="20"/>
          </w:rPr>
          <w:fldChar w:fldCharType="end"/>
        </w:r>
      </w:hyperlink>
    </w:p>
    <w:p w14:paraId="4A47A99C" w14:textId="26B3A564" w:rsidR="00EA6F2B" w:rsidRDefault="0026512C">
      <w:pPr>
        <w:pStyle w:val="TOC6"/>
        <w:rPr>
          <w:rFonts w:asciiTheme="minorHAnsi" w:eastAsiaTheme="minorEastAsia" w:hAnsiTheme="minorHAnsi" w:cstheme="minorBidi"/>
          <w:b w:val="0"/>
          <w:sz w:val="22"/>
          <w:szCs w:val="22"/>
          <w:lang w:eastAsia="en-AU"/>
        </w:rPr>
      </w:pPr>
      <w:hyperlink w:anchor="_Toc75524057" w:history="1">
        <w:r w:rsidR="00EA6F2B" w:rsidRPr="0059598A">
          <w:t>Schedule 2</w:t>
        </w:r>
        <w:r w:rsidR="00EA6F2B">
          <w:rPr>
            <w:rFonts w:asciiTheme="minorHAnsi" w:eastAsiaTheme="minorEastAsia" w:hAnsiTheme="minorHAnsi" w:cstheme="minorBidi"/>
            <w:b w:val="0"/>
            <w:sz w:val="22"/>
            <w:szCs w:val="22"/>
            <w:lang w:eastAsia="en-AU"/>
          </w:rPr>
          <w:tab/>
        </w:r>
        <w:r w:rsidR="00EA6F2B" w:rsidRPr="0059598A">
          <w:t>Controlled activities</w:t>
        </w:r>
        <w:r w:rsidR="00EA6F2B">
          <w:tab/>
        </w:r>
        <w:r w:rsidR="00EA6F2B" w:rsidRPr="00EA6F2B">
          <w:rPr>
            <w:b w:val="0"/>
            <w:sz w:val="20"/>
          </w:rPr>
          <w:fldChar w:fldCharType="begin"/>
        </w:r>
        <w:r w:rsidR="00EA6F2B" w:rsidRPr="00EA6F2B">
          <w:rPr>
            <w:b w:val="0"/>
            <w:sz w:val="20"/>
          </w:rPr>
          <w:instrText xml:space="preserve"> PAGEREF _Toc75524057 \h </w:instrText>
        </w:r>
        <w:r w:rsidR="00EA6F2B" w:rsidRPr="00EA6F2B">
          <w:rPr>
            <w:b w:val="0"/>
            <w:sz w:val="20"/>
          </w:rPr>
        </w:r>
        <w:r w:rsidR="00EA6F2B" w:rsidRPr="00EA6F2B">
          <w:rPr>
            <w:b w:val="0"/>
            <w:sz w:val="20"/>
          </w:rPr>
          <w:fldChar w:fldCharType="separate"/>
        </w:r>
        <w:r w:rsidR="009B32EE">
          <w:rPr>
            <w:b w:val="0"/>
            <w:sz w:val="20"/>
          </w:rPr>
          <w:t>540</w:t>
        </w:r>
        <w:r w:rsidR="00EA6F2B" w:rsidRPr="00EA6F2B">
          <w:rPr>
            <w:b w:val="0"/>
            <w:sz w:val="20"/>
          </w:rPr>
          <w:fldChar w:fldCharType="end"/>
        </w:r>
      </w:hyperlink>
    </w:p>
    <w:p w14:paraId="3A42A522" w14:textId="7ED2F4E5" w:rsidR="00EA6F2B" w:rsidRDefault="0026512C">
      <w:pPr>
        <w:pStyle w:val="TOC6"/>
        <w:rPr>
          <w:rFonts w:asciiTheme="minorHAnsi" w:eastAsiaTheme="minorEastAsia" w:hAnsiTheme="minorHAnsi" w:cstheme="minorBidi"/>
          <w:b w:val="0"/>
          <w:sz w:val="22"/>
          <w:szCs w:val="22"/>
          <w:lang w:eastAsia="en-AU"/>
        </w:rPr>
      </w:pPr>
      <w:hyperlink w:anchor="_Toc75524058" w:history="1">
        <w:r w:rsidR="00EA6F2B" w:rsidRPr="0059598A">
          <w:t>Schedule 3</w:t>
        </w:r>
        <w:r w:rsidR="00EA6F2B">
          <w:rPr>
            <w:rFonts w:asciiTheme="minorHAnsi" w:eastAsiaTheme="minorEastAsia" w:hAnsiTheme="minorHAnsi" w:cstheme="minorBidi"/>
            <w:b w:val="0"/>
            <w:sz w:val="22"/>
            <w:szCs w:val="22"/>
            <w:lang w:eastAsia="en-AU"/>
          </w:rPr>
          <w:tab/>
        </w:r>
        <w:r w:rsidR="00EA6F2B" w:rsidRPr="0059598A">
          <w:t>Management objectives for public land</w:t>
        </w:r>
        <w:r w:rsidR="00EA6F2B">
          <w:tab/>
        </w:r>
        <w:r w:rsidR="00EA6F2B" w:rsidRPr="00EA6F2B">
          <w:rPr>
            <w:b w:val="0"/>
            <w:sz w:val="20"/>
          </w:rPr>
          <w:fldChar w:fldCharType="begin"/>
        </w:r>
        <w:r w:rsidR="00EA6F2B" w:rsidRPr="00EA6F2B">
          <w:rPr>
            <w:b w:val="0"/>
            <w:sz w:val="20"/>
          </w:rPr>
          <w:instrText xml:space="preserve"> PAGEREF _Toc75524058 \h </w:instrText>
        </w:r>
        <w:r w:rsidR="00EA6F2B" w:rsidRPr="00EA6F2B">
          <w:rPr>
            <w:b w:val="0"/>
            <w:sz w:val="20"/>
          </w:rPr>
        </w:r>
        <w:r w:rsidR="00EA6F2B" w:rsidRPr="00EA6F2B">
          <w:rPr>
            <w:b w:val="0"/>
            <w:sz w:val="20"/>
          </w:rPr>
          <w:fldChar w:fldCharType="separate"/>
        </w:r>
        <w:r w:rsidR="009B32EE">
          <w:rPr>
            <w:b w:val="0"/>
            <w:sz w:val="20"/>
          </w:rPr>
          <w:t>543</w:t>
        </w:r>
        <w:r w:rsidR="00EA6F2B" w:rsidRPr="00EA6F2B">
          <w:rPr>
            <w:b w:val="0"/>
            <w:sz w:val="20"/>
          </w:rPr>
          <w:fldChar w:fldCharType="end"/>
        </w:r>
      </w:hyperlink>
    </w:p>
    <w:p w14:paraId="29C5CC90" w14:textId="2B52BE5A" w:rsidR="00EA6F2B" w:rsidRDefault="0026512C">
      <w:pPr>
        <w:pStyle w:val="TOC6"/>
        <w:rPr>
          <w:rFonts w:asciiTheme="minorHAnsi" w:eastAsiaTheme="minorEastAsia" w:hAnsiTheme="minorHAnsi" w:cstheme="minorBidi"/>
          <w:b w:val="0"/>
          <w:sz w:val="22"/>
          <w:szCs w:val="22"/>
          <w:lang w:eastAsia="en-AU"/>
        </w:rPr>
      </w:pPr>
      <w:hyperlink w:anchor="_Toc75524059" w:history="1">
        <w:r w:rsidR="00EA6F2B" w:rsidRPr="0059598A">
          <w:t>Schedule 4</w:t>
        </w:r>
        <w:r w:rsidR="00EA6F2B">
          <w:rPr>
            <w:rFonts w:asciiTheme="minorHAnsi" w:eastAsiaTheme="minorEastAsia" w:hAnsiTheme="minorHAnsi" w:cstheme="minorBidi"/>
            <w:b w:val="0"/>
            <w:sz w:val="22"/>
            <w:szCs w:val="22"/>
            <w:lang w:eastAsia="en-AU"/>
          </w:rPr>
          <w:tab/>
        </w:r>
        <w:r w:rsidR="00EA6F2B" w:rsidRPr="0059598A">
          <w:t>Development proposals in impact track because of need for EIS</w:t>
        </w:r>
        <w:r w:rsidR="00EA6F2B">
          <w:tab/>
        </w:r>
        <w:r w:rsidR="00EA6F2B" w:rsidRPr="00EA6F2B">
          <w:rPr>
            <w:b w:val="0"/>
            <w:sz w:val="20"/>
          </w:rPr>
          <w:fldChar w:fldCharType="begin"/>
        </w:r>
        <w:r w:rsidR="00EA6F2B" w:rsidRPr="00EA6F2B">
          <w:rPr>
            <w:b w:val="0"/>
            <w:sz w:val="20"/>
          </w:rPr>
          <w:instrText xml:space="preserve"> PAGEREF _Toc75524059 \h </w:instrText>
        </w:r>
        <w:r w:rsidR="00EA6F2B" w:rsidRPr="00EA6F2B">
          <w:rPr>
            <w:b w:val="0"/>
            <w:sz w:val="20"/>
          </w:rPr>
        </w:r>
        <w:r w:rsidR="00EA6F2B" w:rsidRPr="00EA6F2B">
          <w:rPr>
            <w:b w:val="0"/>
            <w:sz w:val="20"/>
          </w:rPr>
          <w:fldChar w:fldCharType="separate"/>
        </w:r>
        <w:r w:rsidR="009B32EE">
          <w:rPr>
            <w:b w:val="0"/>
            <w:sz w:val="20"/>
          </w:rPr>
          <w:t>545</w:t>
        </w:r>
        <w:r w:rsidR="00EA6F2B" w:rsidRPr="00EA6F2B">
          <w:rPr>
            <w:b w:val="0"/>
            <w:sz w:val="20"/>
          </w:rPr>
          <w:fldChar w:fldCharType="end"/>
        </w:r>
      </w:hyperlink>
    </w:p>
    <w:p w14:paraId="24458788" w14:textId="1AFC3A0C" w:rsidR="00EA6F2B" w:rsidRDefault="0026512C">
      <w:pPr>
        <w:pStyle w:val="TOC7"/>
        <w:rPr>
          <w:rFonts w:asciiTheme="minorHAnsi" w:eastAsiaTheme="minorEastAsia" w:hAnsiTheme="minorHAnsi" w:cstheme="minorBidi"/>
          <w:b w:val="0"/>
          <w:sz w:val="22"/>
          <w:szCs w:val="22"/>
          <w:lang w:eastAsia="en-AU"/>
        </w:rPr>
      </w:pPr>
      <w:hyperlink w:anchor="_Toc75524060" w:history="1">
        <w:r w:rsidR="00EA6F2B" w:rsidRPr="0059598A">
          <w:t>Part 4.1</w:t>
        </w:r>
        <w:r w:rsidR="00EA6F2B">
          <w:rPr>
            <w:rFonts w:asciiTheme="minorHAnsi" w:eastAsiaTheme="minorEastAsia" w:hAnsiTheme="minorHAnsi" w:cstheme="minorBidi"/>
            <w:b w:val="0"/>
            <w:sz w:val="22"/>
            <w:szCs w:val="22"/>
            <w:lang w:eastAsia="en-AU"/>
          </w:rPr>
          <w:tab/>
        </w:r>
        <w:r w:rsidR="00EA6F2B" w:rsidRPr="0059598A">
          <w:t>Interpretation—sch 4</w:t>
        </w:r>
        <w:r w:rsidR="00EA6F2B">
          <w:tab/>
        </w:r>
        <w:r w:rsidR="00EA6F2B" w:rsidRPr="00EA6F2B">
          <w:rPr>
            <w:b w:val="0"/>
          </w:rPr>
          <w:fldChar w:fldCharType="begin"/>
        </w:r>
        <w:r w:rsidR="00EA6F2B" w:rsidRPr="00EA6F2B">
          <w:rPr>
            <w:b w:val="0"/>
          </w:rPr>
          <w:instrText xml:space="preserve"> PAGEREF _Toc75524060 \h </w:instrText>
        </w:r>
        <w:r w:rsidR="00EA6F2B" w:rsidRPr="00EA6F2B">
          <w:rPr>
            <w:b w:val="0"/>
          </w:rPr>
        </w:r>
        <w:r w:rsidR="00EA6F2B" w:rsidRPr="00EA6F2B">
          <w:rPr>
            <w:b w:val="0"/>
          </w:rPr>
          <w:fldChar w:fldCharType="separate"/>
        </w:r>
        <w:r w:rsidR="009B32EE">
          <w:rPr>
            <w:b w:val="0"/>
          </w:rPr>
          <w:t>545</w:t>
        </w:r>
        <w:r w:rsidR="00EA6F2B" w:rsidRPr="00EA6F2B">
          <w:rPr>
            <w:b w:val="0"/>
          </w:rPr>
          <w:fldChar w:fldCharType="end"/>
        </w:r>
      </w:hyperlink>
    </w:p>
    <w:p w14:paraId="1A6D305E" w14:textId="231DE1EA" w:rsidR="00EA6F2B" w:rsidRDefault="00EA6F2B">
      <w:pPr>
        <w:pStyle w:val="TOC5"/>
        <w:rPr>
          <w:rFonts w:asciiTheme="minorHAnsi" w:eastAsiaTheme="minorEastAsia" w:hAnsiTheme="minorHAnsi" w:cstheme="minorBidi"/>
          <w:sz w:val="22"/>
          <w:szCs w:val="22"/>
          <w:lang w:eastAsia="en-AU"/>
        </w:rPr>
      </w:pPr>
      <w:r>
        <w:tab/>
      </w:r>
      <w:hyperlink w:anchor="_Toc75524061" w:history="1">
        <w:r w:rsidRPr="0059598A">
          <w:t>4.1</w:t>
        </w:r>
        <w:r>
          <w:rPr>
            <w:rFonts w:asciiTheme="minorHAnsi" w:eastAsiaTheme="minorEastAsia" w:hAnsiTheme="minorHAnsi" w:cstheme="minorBidi"/>
            <w:sz w:val="22"/>
            <w:szCs w:val="22"/>
            <w:lang w:eastAsia="en-AU"/>
          </w:rPr>
          <w:tab/>
        </w:r>
        <w:r w:rsidRPr="0059598A">
          <w:t>Definitions—sch 4</w:t>
        </w:r>
        <w:r>
          <w:tab/>
        </w:r>
        <w:r>
          <w:fldChar w:fldCharType="begin"/>
        </w:r>
        <w:r>
          <w:instrText xml:space="preserve"> PAGEREF _Toc75524061 \h </w:instrText>
        </w:r>
        <w:r>
          <w:fldChar w:fldCharType="separate"/>
        </w:r>
        <w:r w:rsidR="009B32EE">
          <w:t>545</w:t>
        </w:r>
        <w:r>
          <w:fldChar w:fldCharType="end"/>
        </w:r>
      </w:hyperlink>
    </w:p>
    <w:p w14:paraId="69E55652" w14:textId="16437C33" w:rsidR="00EA6F2B" w:rsidRDefault="0026512C">
      <w:pPr>
        <w:pStyle w:val="TOC7"/>
        <w:rPr>
          <w:rFonts w:asciiTheme="minorHAnsi" w:eastAsiaTheme="minorEastAsia" w:hAnsiTheme="minorHAnsi" w:cstheme="minorBidi"/>
          <w:b w:val="0"/>
          <w:sz w:val="22"/>
          <w:szCs w:val="22"/>
          <w:lang w:eastAsia="en-AU"/>
        </w:rPr>
      </w:pPr>
      <w:hyperlink w:anchor="_Toc75524062" w:history="1">
        <w:r w:rsidR="00EA6F2B" w:rsidRPr="0059598A">
          <w:t>Part 4.2</w:t>
        </w:r>
        <w:r w:rsidR="00EA6F2B">
          <w:rPr>
            <w:rFonts w:asciiTheme="minorHAnsi" w:eastAsiaTheme="minorEastAsia" w:hAnsiTheme="minorHAnsi" w:cstheme="minorBidi"/>
            <w:b w:val="0"/>
            <w:sz w:val="22"/>
            <w:szCs w:val="22"/>
            <w:lang w:eastAsia="en-AU"/>
          </w:rPr>
          <w:tab/>
        </w:r>
        <w:r w:rsidR="00EA6F2B" w:rsidRPr="0059598A">
          <w:t>Development proposals requiring EIS—activities</w:t>
        </w:r>
        <w:r w:rsidR="00EA6F2B">
          <w:tab/>
        </w:r>
        <w:r w:rsidR="00EA6F2B" w:rsidRPr="00EA6F2B">
          <w:rPr>
            <w:b w:val="0"/>
          </w:rPr>
          <w:fldChar w:fldCharType="begin"/>
        </w:r>
        <w:r w:rsidR="00EA6F2B" w:rsidRPr="00EA6F2B">
          <w:rPr>
            <w:b w:val="0"/>
          </w:rPr>
          <w:instrText xml:space="preserve"> PAGEREF _Toc75524062 \h </w:instrText>
        </w:r>
        <w:r w:rsidR="00EA6F2B" w:rsidRPr="00EA6F2B">
          <w:rPr>
            <w:b w:val="0"/>
          </w:rPr>
        </w:r>
        <w:r w:rsidR="00EA6F2B" w:rsidRPr="00EA6F2B">
          <w:rPr>
            <w:b w:val="0"/>
          </w:rPr>
          <w:fldChar w:fldCharType="separate"/>
        </w:r>
        <w:r w:rsidR="009B32EE">
          <w:rPr>
            <w:b w:val="0"/>
          </w:rPr>
          <w:t>551</w:t>
        </w:r>
        <w:r w:rsidR="00EA6F2B" w:rsidRPr="00EA6F2B">
          <w:rPr>
            <w:b w:val="0"/>
          </w:rPr>
          <w:fldChar w:fldCharType="end"/>
        </w:r>
      </w:hyperlink>
    </w:p>
    <w:p w14:paraId="1E2D6F44" w14:textId="025CBE61" w:rsidR="00EA6F2B" w:rsidRDefault="0026512C">
      <w:pPr>
        <w:pStyle w:val="TOC7"/>
        <w:rPr>
          <w:rFonts w:asciiTheme="minorHAnsi" w:eastAsiaTheme="minorEastAsia" w:hAnsiTheme="minorHAnsi" w:cstheme="minorBidi"/>
          <w:b w:val="0"/>
          <w:sz w:val="22"/>
          <w:szCs w:val="22"/>
          <w:lang w:eastAsia="en-AU"/>
        </w:rPr>
      </w:pPr>
      <w:hyperlink w:anchor="_Toc75524063" w:history="1">
        <w:r w:rsidR="00EA6F2B" w:rsidRPr="0059598A">
          <w:t>Part 4.3</w:t>
        </w:r>
        <w:r w:rsidR="00EA6F2B">
          <w:rPr>
            <w:rFonts w:asciiTheme="minorHAnsi" w:eastAsiaTheme="minorEastAsia" w:hAnsiTheme="minorHAnsi" w:cstheme="minorBidi"/>
            <w:b w:val="0"/>
            <w:sz w:val="22"/>
            <w:szCs w:val="22"/>
            <w:lang w:eastAsia="en-AU"/>
          </w:rPr>
          <w:tab/>
        </w:r>
        <w:r w:rsidR="00EA6F2B" w:rsidRPr="0059598A">
          <w:t>Development proposals requiring EIS—areas and processes</w:t>
        </w:r>
        <w:r w:rsidR="00EA6F2B">
          <w:tab/>
        </w:r>
        <w:r w:rsidR="00EA6F2B" w:rsidRPr="00EA6F2B">
          <w:rPr>
            <w:b w:val="0"/>
          </w:rPr>
          <w:fldChar w:fldCharType="begin"/>
        </w:r>
        <w:r w:rsidR="00EA6F2B" w:rsidRPr="00EA6F2B">
          <w:rPr>
            <w:b w:val="0"/>
          </w:rPr>
          <w:instrText xml:space="preserve"> PAGEREF _Toc75524063 \h </w:instrText>
        </w:r>
        <w:r w:rsidR="00EA6F2B" w:rsidRPr="00EA6F2B">
          <w:rPr>
            <w:b w:val="0"/>
          </w:rPr>
        </w:r>
        <w:r w:rsidR="00EA6F2B" w:rsidRPr="00EA6F2B">
          <w:rPr>
            <w:b w:val="0"/>
          </w:rPr>
          <w:fldChar w:fldCharType="separate"/>
        </w:r>
        <w:r w:rsidR="009B32EE">
          <w:rPr>
            <w:b w:val="0"/>
          </w:rPr>
          <w:t>555</w:t>
        </w:r>
        <w:r w:rsidR="00EA6F2B" w:rsidRPr="00EA6F2B">
          <w:rPr>
            <w:b w:val="0"/>
          </w:rPr>
          <w:fldChar w:fldCharType="end"/>
        </w:r>
      </w:hyperlink>
    </w:p>
    <w:p w14:paraId="5012579F" w14:textId="41427A1D" w:rsidR="00EA6F2B" w:rsidRDefault="0026512C">
      <w:pPr>
        <w:pStyle w:val="TOC6"/>
        <w:rPr>
          <w:rFonts w:asciiTheme="minorHAnsi" w:eastAsiaTheme="minorEastAsia" w:hAnsiTheme="minorHAnsi" w:cstheme="minorBidi"/>
          <w:b w:val="0"/>
          <w:sz w:val="22"/>
          <w:szCs w:val="22"/>
          <w:lang w:eastAsia="en-AU"/>
        </w:rPr>
      </w:pPr>
      <w:hyperlink w:anchor="_Toc75524064" w:history="1">
        <w:r w:rsidR="00EA6F2B" w:rsidRPr="0059598A">
          <w:t>Schedule 5</w:t>
        </w:r>
        <w:r w:rsidR="00EA6F2B">
          <w:rPr>
            <w:rFonts w:asciiTheme="minorHAnsi" w:eastAsiaTheme="minorEastAsia" w:hAnsiTheme="minorHAnsi" w:cstheme="minorBidi"/>
            <w:b w:val="0"/>
            <w:sz w:val="22"/>
            <w:szCs w:val="22"/>
            <w:lang w:eastAsia="en-AU"/>
          </w:rPr>
          <w:tab/>
        </w:r>
        <w:r w:rsidR="00EA6F2B" w:rsidRPr="0059598A">
          <w:t>Market value leases and leases that are possibly concessional</w:t>
        </w:r>
        <w:r w:rsidR="00EA6F2B">
          <w:tab/>
        </w:r>
        <w:r w:rsidR="00EA6F2B" w:rsidRPr="00EA6F2B">
          <w:rPr>
            <w:b w:val="0"/>
            <w:sz w:val="20"/>
          </w:rPr>
          <w:fldChar w:fldCharType="begin"/>
        </w:r>
        <w:r w:rsidR="00EA6F2B" w:rsidRPr="00EA6F2B">
          <w:rPr>
            <w:b w:val="0"/>
            <w:sz w:val="20"/>
          </w:rPr>
          <w:instrText xml:space="preserve"> PAGEREF _Toc75524064 \h </w:instrText>
        </w:r>
        <w:r w:rsidR="00EA6F2B" w:rsidRPr="00EA6F2B">
          <w:rPr>
            <w:b w:val="0"/>
            <w:sz w:val="20"/>
          </w:rPr>
        </w:r>
        <w:r w:rsidR="00EA6F2B" w:rsidRPr="00EA6F2B">
          <w:rPr>
            <w:b w:val="0"/>
            <w:sz w:val="20"/>
          </w:rPr>
          <w:fldChar w:fldCharType="separate"/>
        </w:r>
        <w:r w:rsidR="009B32EE">
          <w:rPr>
            <w:b w:val="0"/>
            <w:sz w:val="20"/>
          </w:rPr>
          <w:t>558</w:t>
        </w:r>
        <w:r w:rsidR="00EA6F2B" w:rsidRPr="00EA6F2B">
          <w:rPr>
            <w:b w:val="0"/>
            <w:sz w:val="20"/>
          </w:rPr>
          <w:fldChar w:fldCharType="end"/>
        </w:r>
      </w:hyperlink>
    </w:p>
    <w:p w14:paraId="6AB85962" w14:textId="54312A2D" w:rsidR="00EA6F2B" w:rsidRDefault="0026512C">
      <w:pPr>
        <w:pStyle w:val="TOC7"/>
        <w:rPr>
          <w:rFonts w:asciiTheme="minorHAnsi" w:eastAsiaTheme="minorEastAsia" w:hAnsiTheme="minorHAnsi" w:cstheme="minorBidi"/>
          <w:b w:val="0"/>
          <w:sz w:val="22"/>
          <w:szCs w:val="22"/>
          <w:lang w:eastAsia="en-AU"/>
        </w:rPr>
      </w:pPr>
      <w:hyperlink w:anchor="_Toc75524065" w:history="1">
        <w:r w:rsidR="00EA6F2B" w:rsidRPr="0059598A">
          <w:t>Part 5.1</w:t>
        </w:r>
        <w:r w:rsidR="00EA6F2B">
          <w:rPr>
            <w:rFonts w:asciiTheme="minorHAnsi" w:eastAsiaTheme="minorEastAsia" w:hAnsiTheme="minorHAnsi" w:cstheme="minorBidi"/>
            <w:b w:val="0"/>
            <w:sz w:val="22"/>
            <w:szCs w:val="22"/>
            <w:lang w:eastAsia="en-AU"/>
          </w:rPr>
          <w:tab/>
        </w:r>
        <w:r w:rsidR="00EA6F2B" w:rsidRPr="0059598A">
          <w:t>Interpretation</w:t>
        </w:r>
        <w:r w:rsidR="00EA6F2B">
          <w:tab/>
        </w:r>
        <w:r w:rsidR="00EA6F2B" w:rsidRPr="00EA6F2B">
          <w:rPr>
            <w:b w:val="0"/>
          </w:rPr>
          <w:fldChar w:fldCharType="begin"/>
        </w:r>
        <w:r w:rsidR="00EA6F2B" w:rsidRPr="00EA6F2B">
          <w:rPr>
            <w:b w:val="0"/>
          </w:rPr>
          <w:instrText xml:space="preserve"> PAGEREF _Toc75524065 \h </w:instrText>
        </w:r>
        <w:r w:rsidR="00EA6F2B" w:rsidRPr="00EA6F2B">
          <w:rPr>
            <w:b w:val="0"/>
          </w:rPr>
        </w:r>
        <w:r w:rsidR="00EA6F2B" w:rsidRPr="00EA6F2B">
          <w:rPr>
            <w:b w:val="0"/>
          </w:rPr>
          <w:fldChar w:fldCharType="separate"/>
        </w:r>
        <w:r w:rsidR="009B32EE">
          <w:rPr>
            <w:b w:val="0"/>
          </w:rPr>
          <w:t>558</w:t>
        </w:r>
        <w:r w:rsidR="00EA6F2B" w:rsidRPr="00EA6F2B">
          <w:rPr>
            <w:b w:val="0"/>
          </w:rPr>
          <w:fldChar w:fldCharType="end"/>
        </w:r>
      </w:hyperlink>
    </w:p>
    <w:p w14:paraId="3D49F0A6" w14:textId="01DC6D48" w:rsidR="00EA6F2B" w:rsidRDefault="00EA6F2B">
      <w:pPr>
        <w:pStyle w:val="TOC5"/>
        <w:rPr>
          <w:rFonts w:asciiTheme="minorHAnsi" w:eastAsiaTheme="minorEastAsia" w:hAnsiTheme="minorHAnsi" w:cstheme="minorBidi"/>
          <w:sz w:val="22"/>
          <w:szCs w:val="22"/>
          <w:lang w:eastAsia="en-AU"/>
        </w:rPr>
      </w:pPr>
      <w:r>
        <w:tab/>
      </w:r>
      <w:hyperlink w:anchor="_Toc75524066" w:history="1">
        <w:r w:rsidRPr="0059598A">
          <w:t>5.1</w:t>
        </w:r>
        <w:r>
          <w:rPr>
            <w:rFonts w:asciiTheme="minorHAnsi" w:eastAsiaTheme="minorEastAsia" w:hAnsiTheme="minorHAnsi" w:cstheme="minorBidi"/>
            <w:sz w:val="22"/>
            <w:szCs w:val="22"/>
            <w:lang w:eastAsia="en-AU"/>
          </w:rPr>
          <w:tab/>
        </w:r>
        <w:r w:rsidRPr="0059598A">
          <w:t>Definitions—sch 5</w:t>
        </w:r>
        <w:r>
          <w:tab/>
        </w:r>
        <w:r>
          <w:fldChar w:fldCharType="begin"/>
        </w:r>
        <w:r>
          <w:instrText xml:space="preserve"> PAGEREF _Toc75524066 \h </w:instrText>
        </w:r>
        <w:r>
          <w:fldChar w:fldCharType="separate"/>
        </w:r>
        <w:r w:rsidR="009B32EE">
          <w:t>558</w:t>
        </w:r>
        <w:r>
          <w:fldChar w:fldCharType="end"/>
        </w:r>
      </w:hyperlink>
    </w:p>
    <w:p w14:paraId="58A1E74C" w14:textId="3192B07C" w:rsidR="00EA6F2B" w:rsidRDefault="0026512C">
      <w:pPr>
        <w:pStyle w:val="TOC7"/>
        <w:rPr>
          <w:rFonts w:asciiTheme="minorHAnsi" w:eastAsiaTheme="minorEastAsia" w:hAnsiTheme="minorHAnsi" w:cstheme="minorBidi"/>
          <w:b w:val="0"/>
          <w:sz w:val="22"/>
          <w:szCs w:val="22"/>
          <w:lang w:eastAsia="en-AU"/>
        </w:rPr>
      </w:pPr>
      <w:hyperlink w:anchor="_Toc75524067" w:history="1">
        <w:r w:rsidR="00EA6F2B" w:rsidRPr="0059598A">
          <w:t>Part 5.2</w:t>
        </w:r>
        <w:r w:rsidR="00EA6F2B">
          <w:rPr>
            <w:rFonts w:asciiTheme="minorHAnsi" w:eastAsiaTheme="minorEastAsia" w:hAnsiTheme="minorHAnsi" w:cstheme="minorBidi"/>
            <w:b w:val="0"/>
            <w:sz w:val="22"/>
            <w:szCs w:val="22"/>
            <w:lang w:eastAsia="en-AU"/>
          </w:rPr>
          <w:tab/>
        </w:r>
        <w:r w:rsidR="00EA6F2B" w:rsidRPr="0059598A">
          <w:t>Market value leases</w:t>
        </w:r>
        <w:r w:rsidR="00EA6F2B">
          <w:tab/>
        </w:r>
        <w:r w:rsidR="00EA6F2B" w:rsidRPr="00EA6F2B">
          <w:rPr>
            <w:b w:val="0"/>
          </w:rPr>
          <w:fldChar w:fldCharType="begin"/>
        </w:r>
        <w:r w:rsidR="00EA6F2B" w:rsidRPr="00EA6F2B">
          <w:rPr>
            <w:b w:val="0"/>
          </w:rPr>
          <w:instrText xml:space="preserve"> PAGEREF _Toc75524067 \h </w:instrText>
        </w:r>
        <w:r w:rsidR="00EA6F2B" w:rsidRPr="00EA6F2B">
          <w:rPr>
            <w:b w:val="0"/>
          </w:rPr>
        </w:r>
        <w:r w:rsidR="00EA6F2B" w:rsidRPr="00EA6F2B">
          <w:rPr>
            <w:b w:val="0"/>
          </w:rPr>
          <w:fldChar w:fldCharType="separate"/>
        </w:r>
        <w:r w:rsidR="009B32EE">
          <w:rPr>
            <w:b w:val="0"/>
          </w:rPr>
          <w:t>559</w:t>
        </w:r>
        <w:r w:rsidR="00EA6F2B" w:rsidRPr="00EA6F2B">
          <w:rPr>
            <w:b w:val="0"/>
          </w:rPr>
          <w:fldChar w:fldCharType="end"/>
        </w:r>
      </w:hyperlink>
    </w:p>
    <w:p w14:paraId="56332407" w14:textId="0ACB7EEA" w:rsidR="00EA6F2B" w:rsidRDefault="0026512C">
      <w:pPr>
        <w:pStyle w:val="TOC7"/>
        <w:rPr>
          <w:rFonts w:asciiTheme="minorHAnsi" w:eastAsiaTheme="minorEastAsia" w:hAnsiTheme="minorHAnsi" w:cstheme="minorBidi"/>
          <w:b w:val="0"/>
          <w:sz w:val="22"/>
          <w:szCs w:val="22"/>
          <w:lang w:eastAsia="en-AU"/>
        </w:rPr>
      </w:pPr>
      <w:hyperlink w:anchor="_Toc75524068" w:history="1">
        <w:r w:rsidR="00EA6F2B" w:rsidRPr="0059598A">
          <w:t>Part 5.3</w:t>
        </w:r>
        <w:r w:rsidR="00EA6F2B">
          <w:rPr>
            <w:rFonts w:asciiTheme="minorHAnsi" w:eastAsiaTheme="minorEastAsia" w:hAnsiTheme="minorHAnsi" w:cstheme="minorBidi"/>
            <w:b w:val="0"/>
            <w:sz w:val="22"/>
            <w:szCs w:val="22"/>
            <w:lang w:eastAsia="en-AU"/>
          </w:rPr>
          <w:tab/>
        </w:r>
        <w:r w:rsidR="00EA6F2B" w:rsidRPr="0059598A">
          <w:t>Possibly concessional leases</w:t>
        </w:r>
        <w:r w:rsidR="00EA6F2B">
          <w:tab/>
        </w:r>
        <w:r w:rsidR="00EA6F2B" w:rsidRPr="00EA6F2B">
          <w:rPr>
            <w:b w:val="0"/>
          </w:rPr>
          <w:fldChar w:fldCharType="begin"/>
        </w:r>
        <w:r w:rsidR="00EA6F2B" w:rsidRPr="00EA6F2B">
          <w:rPr>
            <w:b w:val="0"/>
          </w:rPr>
          <w:instrText xml:space="preserve"> PAGEREF _Toc75524068 \h </w:instrText>
        </w:r>
        <w:r w:rsidR="00EA6F2B" w:rsidRPr="00EA6F2B">
          <w:rPr>
            <w:b w:val="0"/>
          </w:rPr>
        </w:r>
        <w:r w:rsidR="00EA6F2B" w:rsidRPr="00EA6F2B">
          <w:rPr>
            <w:b w:val="0"/>
          </w:rPr>
          <w:fldChar w:fldCharType="separate"/>
        </w:r>
        <w:r w:rsidR="009B32EE">
          <w:rPr>
            <w:b w:val="0"/>
          </w:rPr>
          <w:t>564</w:t>
        </w:r>
        <w:r w:rsidR="00EA6F2B" w:rsidRPr="00EA6F2B">
          <w:rPr>
            <w:b w:val="0"/>
          </w:rPr>
          <w:fldChar w:fldCharType="end"/>
        </w:r>
      </w:hyperlink>
    </w:p>
    <w:p w14:paraId="02F9FD15" w14:textId="61CC8D3F" w:rsidR="00EA6F2B" w:rsidRDefault="0026512C">
      <w:pPr>
        <w:pStyle w:val="TOC6"/>
        <w:rPr>
          <w:rFonts w:asciiTheme="minorHAnsi" w:eastAsiaTheme="minorEastAsia" w:hAnsiTheme="minorHAnsi" w:cstheme="minorBidi"/>
          <w:b w:val="0"/>
          <w:sz w:val="22"/>
          <w:szCs w:val="22"/>
          <w:lang w:eastAsia="en-AU"/>
        </w:rPr>
      </w:pPr>
      <w:hyperlink w:anchor="_Toc75524069" w:history="1">
        <w:r w:rsidR="00EA6F2B" w:rsidRPr="0059598A">
          <w:t>Schedule 6</w:t>
        </w:r>
        <w:r w:rsidR="00EA6F2B">
          <w:rPr>
            <w:rFonts w:asciiTheme="minorHAnsi" w:eastAsiaTheme="minorEastAsia" w:hAnsiTheme="minorHAnsi" w:cstheme="minorBidi"/>
            <w:b w:val="0"/>
            <w:sz w:val="22"/>
            <w:szCs w:val="22"/>
            <w:lang w:eastAsia="en-AU"/>
          </w:rPr>
          <w:tab/>
        </w:r>
        <w:r w:rsidR="00EA6F2B" w:rsidRPr="0059598A">
          <w:t>Symonston site</w:t>
        </w:r>
        <w:r w:rsidR="00EA6F2B">
          <w:tab/>
        </w:r>
        <w:r w:rsidR="00EA6F2B" w:rsidRPr="00EA6F2B">
          <w:rPr>
            <w:b w:val="0"/>
            <w:sz w:val="20"/>
          </w:rPr>
          <w:fldChar w:fldCharType="begin"/>
        </w:r>
        <w:r w:rsidR="00EA6F2B" w:rsidRPr="00EA6F2B">
          <w:rPr>
            <w:b w:val="0"/>
            <w:sz w:val="20"/>
          </w:rPr>
          <w:instrText xml:space="preserve"> PAGEREF _Toc75524069 \h </w:instrText>
        </w:r>
        <w:r w:rsidR="00EA6F2B" w:rsidRPr="00EA6F2B">
          <w:rPr>
            <w:b w:val="0"/>
            <w:sz w:val="20"/>
          </w:rPr>
        </w:r>
        <w:r w:rsidR="00EA6F2B" w:rsidRPr="00EA6F2B">
          <w:rPr>
            <w:b w:val="0"/>
            <w:sz w:val="20"/>
          </w:rPr>
          <w:fldChar w:fldCharType="separate"/>
        </w:r>
        <w:r w:rsidR="009B32EE">
          <w:rPr>
            <w:b w:val="0"/>
            <w:sz w:val="20"/>
          </w:rPr>
          <w:t>566</w:t>
        </w:r>
        <w:r w:rsidR="00EA6F2B" w:rsidRPr="00EA6F2B">
          <w:rPr>
            <w:b w:val="0"/>
            <w:sz w:val="20"/>
          </w:rPr>
          <w:fldChar w:fldCharType="end"/>
        </w:r>
      </w:hyperlink>
    </w:p>
    <w:p w14:paraId="4B6ECE9E" w14:textId="0AFF93F7" w:rsidR="00EA6F2B" w:rsidRDefault="0026512C">
      <w:pPr>
        <w:pStyle w:val="TOC6"/>
        <w:rPr>
          <w:rFonts w:asciiTheme="minorHAnsi" w:eastAsiaTheme="minorEastAsia" w:hAnsiTheme="minorHAnsi" w:cstheme="minorBidi"/>
          <w:b w:val="0"/>
          <w:sz w:val="22"/>
          <w:szCs w:val="22"/>
          <w:lang w:eastAsia="en-AU"/>
        </w:rPr>
      </w:pPr>
      <w:hyperlink w:anchor="_Toc75524070" w:history="1">
        <w:r w:rsidR="00EA6F2B" w:rsidRPr="0059598A">
          <w:t>Dictionary</w:t>
        </w:r>
        <w:r w:rsidR="00EA6F2B">
          <w:tab/>
        </w:r>
        <w:r w:rsidR="00EA6F2B">
          <w:tab/>
        </w:r>
        <w:r w:rsidR="00EA6F2B" w:rsidRPr="00EA6F2B">
          <w:rPr>
            <w:b w:val="0"/>
            <w:sz w:val="20"/>
          </w:rPr>
          <w:fldChar w:fldCharType="begin"/>
        </w:r>
        <w:r w:rsidR="00EA6F2B" w:rsidRPr="00EA6F2B">
          <w:rPr>
            <w:b w:val="0"/>
            <w:sz w:val="20"/>
          </w:rPr>
          <w:instrText xml:space="preserve"> PAGEREF _Toc75524070 \h </w:instrText>
        </w:r>
        <w:r w:rsidR="00EA6F2B" w:rsidRPr="00EA6F2B">
          <w:rPr>
            <w:b w:val="0"/>
            <w:sz w:val="20"/>
          </w:rPr>
        </w:r>
        <w:r w:rsidR="00EA6F2B" w:rsidRPr="00EA6F2B">
          <w:rPr>
            <w:b w:val="0"/>
            <w:sz w:val="20"/>
          </w:rPr>
          <w:fldChar w:fldCharType="separate"/>
        </w:r>
        <w:r w:rsidR="009B32EE">
          <w:rPr>
            <w:b w:val="0"/>
            <w:sz w:val="20"/>
          </w:rPr>
          <w:t>567</w:t>
        </w:r>
        <w:r w:rsidR="00EA6F2B" w:rsidRPr="00EA6F2B">
          <w:rPr>
            <w:b w:val="0"/>
            <w:sz w:val="20"/>
          </w:rPr>
          <w:fldChar w:fldCharType="end"/>
        </w:r>
      </w:hyperlink>
    </w:p>
    <w:p w14:paraId="74F961E2" w14:textId="056A9098" w:rsidR="00EA6F2B" w:rsidRDefault="0026512C" w:rsidP="00EA6F2B">
      <w:pPr>
        <w:pStyle w:val="TOC7"/>
        <w:spacing w:before="480"/>
        <w:rPr>
          <w:rFonts w:asciiTheme="minorHAnsi" w:eastAsiaTheme="minorEastAsia" w:hAnsiTheme="minorHAnsi" w:cstheme="minorBidi"/>
          <w:b w:val="0"/>
          <w:sz w:val="22"/>
          <w:szCs w:val="22"/>
          <w:lang w:eastAsia="en-AU"/>
        </w:rPr>
      </w:pPr>
      <w:hyperlink w:anchor="_Toc75524071" w:history="1">
        <w:r w:rsidR="00EA6F2B">
          <w:t>Endnotes</w:t>
        </w:r>
        <w:r w:rsidR="00EA6F2B" w:rsidRPr="00EA6F2B">
          <w:rPr>
            <w:vanish/>
          </w:rPr>
          <w:tab/>
        </w:r>
        <w:r w:rsidR="00EA6F2B">
          <w:rPr>
            <w:vanish/>
          </w:rPr>
          <w:tab/>
        </w:r>
        <w:r w:rsidR="00EA6F2B" w:rsidRPr="00EA6F2B">
          <w:rPr>
            <w:b w:val="0"/>
            <w:vanish/>
          </w:rPr>
          <w:fldChar w:fldCharType="begin"/>
        </w:r>
        <w:r w:rsidR="00EA6F2B" w:rsidRPr="00EA6F2B">
          <w:rPr>
            <w:b w:val="0"/>
            <w:vanish/>
          </w:rPr>
          <w:instrText xml:space="preserve"> PAGEREF _Toc75524071 \h </w:instrText>
        </w:r>
        <w:r w:rsidR="00EA6F2B" w:rsidRPr="00EA6F2B">
          <w:rPr>
            <w:b w:val="0"/>
            <w:vanish/>
          </w:rPr>
        </w:r>
        <w:r w:rsidR="00EA6F2B" w:rsidRPr="00EA6F2B">
          <w:rPr>
            <w:b w:val="0"/>
            <w:vanish/>
          </w:rPr>
          <w:fldChar w:fldCharType="separate"/>
        </w:r>
        <w:r w:rsidR="009B32EE">
          <w:rPr>
            <w:b w:val="0"/>
            <w:vanish/>
          </w:rPr>
          <w:t>590</w:t>
        </w:r>
        <w:r w:rsidR="00EA6F2B" w:rsidRPr="00EA6F2B">
          <w:rPr>
            <w:b w:val="0"/>
            <w:vanish/>
          </w:rPr>
          <w:fldChar w:fldCharType="end"/>
        </w:r>
      </w:hyperlink>
    </w:p>
    <w:p w14:paraId="1E2D0DD2" w14:textId="0C406722" w:rsidR="00EA6F2B" w:rsidRDefault="00EA6F2B">
      <w:pPr>
        <w:pStyle w:val="TOC5"/>
        <w:rPr>
          <w:rFonts w:asciiTheme="minorHAnsi" w:eastAsiaTheme="minorEastAsia" w:hAnsiTheme="minorHAnsi" w:cstheme="minorBidi"/>
          <w:sz w:val="22"/>
          <w:szCs w:val="22"/>
          <w:lang w:eastAsia="en-AU"/>
        </w:rPr>
      </w:pPr>
      <w:r>
        <w:tab/>
      </w:r>
      <w:hyperlink w:anchor="_Toc75524072" w:history="1">
        <w:r w:rsidRPr="0059598A">
          <w:t>1</w:t>
        </w:r>
        <w:r>
          <w:rPr>
            <w:rFonts w:asciiTheme="minorHAnsi" w:eastAsiaTheme="minorEastAsia" w:hAnsiTheme="minorHAnsi" w:cstheme="minorBidi"/>
            <w:sz w:val="22"/>
            <w:szCs w:val="22"/>
            <w:lang w:eastAsia="en-AU"/>
          </w:rPr>
          <w:tab/>
        </w:r>
        <w:r w:rsidRPr="0059598A">
          <w:t>About the endnotes</w:t>
        </w:r>
        <w:r>
          <w:tab/>
        </w:r>
        <w:r>
          <w:fldChar w:fldCharType="begin"/>
        </w:r>
        <w:r>
          <w:instrText xml:space="preserve"> PAGEREF _Toc75524072 \h </w:instrText>
        </w:r>
        <w:r>
          <w:fldChar w:fldCharType="separate"/>
        </w:r>
        <w:r w:rsidR="009B32EE">
          <w:t>590</w:t>
        </w:r>
        <w:r>
          <w:fldChar w:fldCharType="end"/>
        </w:r>
      </w:hyperlink>
    </w:p>
    <w:p w14:paraId="4177E85D" w14:textId="685A3CC6" w:rsidR="00EA6F2B" w:rsidRDefault="00EA6F2B">
      <w:pPr>
        <w:pStyle w:val="TOC5"/>
        <w:rPr>
          <w:rFonts w:asciiTheme="minorHAnsi" w:eastAsiaTheme="minorEastAsia" w:hAnsiTheme="minorHAnsi" w:cstheme="minorBidi"/>
          <w:sz w:val="22"/>
          <w:szCs w:val="22"/>
          <w:lang w:eastAsia="en-AU"/>
        </w:rPr>
      </w:pPr>
      <w:r>
        <w:tab/>
      </w:r>
      <w:hyperlink w:anchor="_Toc75524073" w:history="1">
        <w:r w:rsidRPr="0059598A">
          <w:t>2</w:t>
        </w:r>
        <w:r>
          <w:rPr>
            <w:rFonts w:asciiTheme="minorHAnsi" w:eastAsiaTheme="minorEastAsia" w:hAnsiTheme="minorHAnsi" w:cstheme="minorBidi"/>
            <w:sz w:val="22"/>
            <w:szCs w:val="22"/>
            <w:lang w:eastAsia="en-AU"/>
          </w:rPr>
          <w:tab/>
        </w:r>
        <w:r w:rsidRPr="0059598A">
          <w:t>Abbreviation key</w:t>
        </w:r>
        <w:r>
          <w:tab/>
        </w:r>
        <w:r>
          <w:fldChar w:fldCharType="begin"/>
        </w:r>
        <w:r>
          <w:instrText xml:space="preserve"> PAGEREF _Toc75524073 \h </w:instrText>
        </w:r>
        <w:r>
          <w:fldChar w:fldCharType="separate"/>
        </w:r>
        <w:r w:rsidR="009B32EE">
          <w:t>590</w:t>
        </w:r>
        <w:r>
          <w:fldChar w:fldCharType="end"/>
        </w:r>
      </w:hyperlink>
    </w:p>
    <w:p w14:paraId="3019FEAB" w14:textId="1C7541C8" w:rsidR="00EA6F2B" w:rsidRDefault="00EA6F2B">
      <w:pPr>
        <w:pStyle w:val="TOC5"/>
        <w:rPr>
          <w:rFonts w:asciiTheme="minorHAnsi" w:eastAsiaTheme="minorEastAsia" w:hAnsiTheme="minorHAnsi" w:cstheme="minorBidi"/>
          <w:sz w:val="22"/>
          <w:szCs w:val="22"/>
          <w:lang w:eastAsia="en-AU"/>
        </w:rPr>
      </w:pPr>
      <w:r>
        <w:tab/>
      </w:r>
      <w:hyperlink w:anchor="_Toc75524074" w:history="1">
        <w:r w:rsidRPr="0059598A">
          <w:t>3</w:t>
        </w:r>
        <w:r>
          <w:rPr>
            <w:rFonts w:asciiTheme="minorHAnsi" w:eastAsiaTheme="minorEastAsia" w:hAnsiTheme="minorHAnsi" w:cstheme="minorBidi"/>
            <w:sz w:val="22"/>
            <w:szCs w:val="22"/>
            <w:lang w:eastAsia="en-AU"/>
          </w:rPr>
          <w:tab/>
        </w:r>
        <w:r w:rsidRPr="0059598A">
          <w:t>Legislation history</w:t>
        </w:r>
        <w:r>
          <w:tab/>
        </w:r>
        <w:r>
          <w:fldChar w:fldCharType="begin"/>
        </w:r>
        <w:r>
          <w:instrText xml:space="preserve"> PAGEREF _Toc75524074 \h </w:instrText>
        </w:r>
        <w:r>
          <w:fldChar w:fldCharType="separate"/>
        </w:r>
        <w:r w:rsidR="009B32EE">
          <w:t>591</w:t>
        </w:r>
        <w:r>
          <w:fldChar w:fldCharType="end"/>
        </w:r>
      </w:hyperlink>
    </w:p>
    <w:p w14:paraId="704BB983" w14:textId="31E2B69F" w:rsidR="00EA6F2B" w:rsidRDefault="00EA6F2B">
      <w:pPr>
        <w:pStyle w:val="TOC5"/>
        <w:rPr>
          <w:rFonts w:asciiTheme="minorHAnsi" w:eastAsiaTheme="minorEastAsia" w:hAnsiTheme="minorHAnsi" w:cstheme="minorBidi"/>
          <w:sz w:val="22"/>
          <w:szCs w:val="22"/>
          <w:lang w:eastAsia="en-AU"/>
        </w:rPr>
      </w:pPr>
      <w:r>
        <w:tab/>
      </w:r>
      <w:hyperlink w:anchor="_Toc75524075" w:history="1">
        <w:r w:rsidRPr="0059598A">
          <w:t>4</w:t>
        </w:r>
        <w:r>
          <w:rPr>
            <w:rFonts w:asciiTheme="minorHAnsi" w:eastAsiaTheme="minorEastAsia" w:hAnsiTheme="minorHAnsi" w:cstheme="minorBidi"/>
            <w:sz w:val="22"/>
            <w:szCs w:val="22"/>
            <w:lang w:eastAsia="en-AU"/>
          </w:rPr>
          <w:tab/>
        </w:r>
        <w:r w:rsidRPr="0059598A">
          <w:t>Amendment history</w:t>
        </w:r>
        <w:r>
          <w:tab/>
        </w:r>
        <w:r>
          <w:fldChar w:fldCharType="begin"/>
        </w:r>
        <w:r>
          <w:instrText xml:space="preserve"> PAGEREF _Toc75524075 \h </w:instrText>
        </w:r>
        <w:r>
          <w:fldChar w:fldCharType="separate"/>
        </w:r>
        <w:r w:rsidR="009B32EE">
          <w:t>607</w:t>
        </w:r>
        <w:r>
          <w:fldChar w:fldCharType="end"/>
        </w:r>
      </w:hyperlink>
    </w:p>
    <w:p w14:paraId="2418DD2A" w14:textId="08FF69F9" w:rsidR="00EA6F2B" w:rsidRDefault="00EA6F2B">
      <w:pPr>
        <w:pStyle w:val="TOC5"/>
        <w:rPr>
          <w:rFonts w:asciiTheme="minorHAnsi" w:eastAsiaTheme="minorEastAsia" w:hAnsiTheme="minorHAnsi" w:cstheme="minorBidi"/>
          <w:sz w:val="22"/>
          <w:szCs w:val="22"/>
          <w:lang w:eastAsia="en-AU"/>
        </w:rPr>
      </w:pPr>
      <w:r>
        <w:tab/>
      </w:r>
      <w:hyperlink w:anchor="_Toc75524076" w:history="1">
        <w:r w:rsidRPr="0059598A">
          <w:t>5</w:t>
        </w:r>
        <w:r>
          <w:rPr>
            <w:rFonts w:asciiTheme="minorHAnsi" w:eastAsiaTheme="minorEastAsia" w:hAnsiTheme="minorHAnsi" w:cstheme="minorBidi"/>
            <w:sz w:val="22"/>
            <w:szCs w:val="22"/>
            <w:lang w:eastAsia="en-AU"/>
          </w:rPr>
          <w:tab/>
        </w:r>
        <w:r w:rsidRPr="0059598A">
          <w:t>Earlier republications</w:t>
        </w:r>
        <w:r>
          <w:tab/>
        </w:r>
        <w:r>
          <w:fldChar w:fldCharType="begin"/>
        </w:r>
        <w:r>
          <w:instrText xml:space="preserve"> PAGEREF _Toc75524076 \h </w:instrText>
        </w:r>
        <w:r>
          <w:fldChar w:fldCharType="separate"/>
        </w:r>
        <w:r w:rsidR="009B32EE">
          <w:t>664</w:t>
        </w:r>
        <w:r>
          <w:fldChar w:fldCharType="end"/>
        </w:r>
      </w:hyperlink>
    </w:p>
    <w:p w14:paraId="68E9506C" w14:textId="32CE2269" w:rsidR="00EA6F2B" w:rsidRDefault="00EA6F2B">
      <w:pPr>
        <w:pStyle w:val="TOC5"/>
        <w:rPr>
          <w:rFonts w:asciiTheme="minorHAnsi" w:eastAsiaTheme="minorEastAsia" w:hAnsiTheme="minorHAnsi" w:cstheme="minorBidi"/>
          <w:sz w:val="22"/>
          <w:szCs w:val="22"/>
          <w:lang w:eastAsia="en-AU"/>
        </w:rPr>
      </w:pPr>
      <w:r>
        <w:tab/>
      </w:r>
      <w:hyperlink w:anchor="_Toc75524077" w:history="1">
        <w:r w:rsidRPr="0059598A">
          <w:t>6</w:t>
        </w:r>
        <w:r>
          <w:rPr>
            <w:rFonts w:asciiTheme="minorHAnsi" w:eastAsiaTheme="minorEastAsia" w:hAnsiTheme="minorHAnsi" w:cstheme="minorBidi"/>
            <w:sz w:val="22"/>
            <w:szCs w:val="22"/>
            <w:lang w:eastAsia="en-AU"/>
          </w:rPr>
          <w:tab/>
        </w:r>
        <w:r w:rsidRPr="0059598A">
          <w:t>Expired transitional or validating provisions</w:t>
        </w:r>
        <w:r>
          <w:tab/>
        </w:r>
        <w:r>
          <w:fldChar w:fldCharType="begin"/>
        </w:r>
        <w:r>
          <w:instrText xml:space="preserve"> PAGEREF _Toc75524077 \h </w:instrText>
        </w:r>
        <w:r>
          <w:fldChar w:fldCharType="separate"/>
        </w:r>
        <w:r w:rsidR="009B32EE">
          <w:t>673</w:t>
        </w:r>
        <w:r>
          <w:fldChar w:fldCharType="end"/>
        </w:r>
      </w:hyperlink>
    </w:p>
    <w:p w14:paraId="799939BA" w14:textId="59BF39F7" w:rsidR="005947BA" w:rsidRDefault="00EA6F2B" w:rsidP="005947BA">
      <w:pPr>
        <w:pStyle w:val="BillBasic"/>
      </w:pPr>
      <w:r>
        <w:fldChar w:fldCharType="end"/>
      </w:r>
    </w:p>
    <w:p w14:paraId="06488EEF" w14:textId="77777777" w:rsidR="005947BA" w:rsidRDefault="005947BA" w:rsidP="005947BA">
      <w:pPr>
        <w:pStyle w:val="01Contents"/>
        <w:sectPr w:rsidR="005947B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20507467" w:rsidR="005947BA" w:rsidRDefault="003334B2"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EA6F2B" w:rsidRDefault="00133485">
      <w:pPr>
        <w:pStyle w:val="AH1Chapter"/>
      </w:pPr>
      <w:bookmarkStart w:id="8" w:name="_Toc75523277"/>
      <w:r w:rsidRPr="00EA6F2B">
        <w:rPr>
          <w:rStyle w:val="CharChapNo"/>
        </w:rPr>
        <w:t>Chapter 1</w:t>
      </w:r>
      <w:r w:rsidRPr="0027347B">
        <w:tab/>
      </w:r>
      <w:r w:rsidRPr="00EA6F2B">
        <w:rPr>
          <w:rStyle w:val="CharChapText"/>
        </w:rPr>
        <w:t>Preliminary</w:t>
      </w:r>
      <w:bookmarkEnd w:id="8"/>
    </w:p>
    <w:p w14:paraId="1A554406" w14:textId="77777777" w:rsidR="00133485" w:rsidRPr="0027347B" w:rsidRDefault="00133485">
      <w:pPr>
        <w:pStyle w:val="AH5Sec"/>
      </w:pPr>
      <w:bookmarkStart w:id="9" w:name="_Toc75523278"/>
      <w:r w:rsidRPr="00EA6F2B">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75523279"/>
      <w:r w:rsidRPr="00EA6F2B">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290AE98B"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30"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22AE3358"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75523280"/>
      <w:r w:rsidRPr="00EA6F2B">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0FF47324" w:rsidR="00133485" w:rsidRPr="0027347B" w:rsidRDefault="00133485">
      <w:pPr>
        <w:pStyle w:val="aNote"/>
      </w:pPr>
      <w:r w:rsidRPr="0027347B">
        <w:rPr>
          <w:rStyle w:val="charItals"/>
        </w:rPr>
        <w:t>Note</w:t>
      </w:r>
      <w:r w:rsidRPr="0027347B">
        <w:rPr>
          <w:rStyle w:val="charItals"/>
        </w:rPr>
        <w:tab/>
      </w:r>
      <w:r w:rsidRPr="0027347B">
        <w:t xml:space="preserve">See the </w:t>
      </w:r>
      <w:hyperlink r:id="rId32"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75523281"/>
      <w:r w:rsidRPr="00EA6F2B">
        <w:rPr>
          <w:rStyle w:val="CharSectNo"/>
        </w:rPr>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2FF1DA16" w:rsidR="00133485" w:rsidRPr="0027347B" w:rsidRDefault="00133485">
      <w:pPr>
        <w:pStyle w:val="aNote"/>
        <w:keepNext/>
        <w:spacing w:before="20"/>
        <w:ind w:firstLine="0"/>
      </w:pPr>
      <w:r w:rsidRPr="0027347B">
        <w:t xml:space="preserve">The </w:t>
      </w:r>
      <w:hyperlink r:id="rId33"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6C4845B2" w:rsidR="00133485" w:rsidRPr="0027347B" w:rsidRDefault="00133485">
      <w:pPr>
        <w:pStyle w:val="aNoteText"/>
      </w:pPr>
      <w:r w:rsidRPr="0027347B">
        <w:t xml:space="preserve">The </w:t>
      </w:r>
      <w:hyperlink r:id="rId34"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EA6F2B" w:rsidRDefault="00133485">
      <w:pPr>
        <w:pStyle w:val="AH1Chapter"/>
      </w:pPr>
      <w:bookmarkStart w:id="13" w:name="_Toc75523282"/>
      <w:r w:rsidRPr="00EA6F2B">
        <w:rPr>
          <w:rStyle w:val="CharChapNo"/>
        </w:rPr>
        <w:t>Chapter 2</w:t>
      </w:r>
      <w:r w:rsidRPr="0027347B">
        <w:tab/>
      </w:r>
      <w:r w:rsidRPr="00EA6F2B">
        <w:rPr>
          <w:rStyle w:val="CharChapText"/>
        </w:rPr>
        <w:t>Object and important concepts</w:t>
      </w:r>
      <w:bookmarkEnd w:id="13"/>
    </w:p>
    <w:p w14:paraId="207A795F" w14:textId="77777777" w:rsidR="00133485" w:rsidRPr="0027347B" w:rsidRDefault="00133485">
      <w:pPr>
        <w:pStyle w:val="AH5Sec"/>
      </w:pPr>
      <w:bookmarkStart w:id="14" w:name="_Toc75523283"/>
      <w:r w:rsidRPr="00EA6F2B">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2BA6B759"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5"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75523284"/>
      <w:r w:rsidRPr="00EA6F2B">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35D4AA93" w:rsidR="00353F41" w:rsidRPr="00457575" w:rsidRDefault="00353F41" w:rsidP="00286006">
      <w:pPr>
        <w:pStyle w:val="Asubpara"/>
        <w:keepNext/>
        <w:keepLines/>
      </w:pPr>
      <w:r w:rsidRPr="00457575">
        <w:tab/>
        <w:t>(ii)</w:t>
      </w:r>
      <w:r w:rsidRPr="00457575">
        <w:tab/>
        <w:t xml:space="preserve">a sign approval under the </w:t>
      </w:r>
      <w:hyperlink r:id="rId36" w:tooltip="A2013-3" w:history="1">
        <w:r w:rsidRPr="00474203">
          <w:rPr>
            <w:rStyle w:val="charCitHyperlinkItal"/>
          </w:rPr>
          <w:t>Public Unleased Land Act 2013</w:t>
        </w:r>
      </w:hyperlink>
      <w:r w:rsidRPr="00457575">
        <w:t>, section 25 (Approval to place sign on public unleased land); or</w:t>
      </w:r>
    </w:p>
    <w:p w14:paraId="43B0083C" w14:textId="3AA089B1" w:rsidR="00353F41" w:rsidRPr="00457575" w:rsidRDefault="00353F41" w:rsidP="00E171BF">
      <w:pPr>
        <w:pStyle w:val="Asubpara"/>
        <w:keepLines/>
      </w:pPr>
      <w:r w:rsidRPr="00457575">
        <w:tab/>
        <w:t>(iii)</w:t>
      </w:r>
      <w:r w:rsidRPr="00457575">
        <w:tab/>
        <w:t xml:space="preserve">a public unleased land permit under the </w:t>
      </w:r>
      <w:hyperlink r:id="rId37"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3BCF1F4C" w:rsidR="00133485" w:rsidRPr="0027347B" w:rsidRDefault="00133485">
      <w:pPr>
        <w:pStyle w:val="aDefsubpara"/>
      </w:pPr>
      <w:r w:rsidRPr="0027347B">
        <w:tab/>
        <w:t>(ii)</w:t>
      </w:r>
      <w:r w:rsidRPr="0027347B">
        <w:tab/>
        <w:t xml:space="preserve">the subdivision of land under the </w:t>
      </w:r>
      <w:hyperlink r:id="rId38"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75523285"/>
      <w:r w:rsidRPr="00EA6F2B">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75523286"/>
      <w:r w:rsidRPr="00EA6F2B">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EA6F2B" w:rsidRDefault="00133485">
      <w:pPr>
        <w:pStyle w:val="AH1Chapter"/>
      </w:pPr>
      <w:bookmarkStart w:id="18" w:name="_Toc75523287"/>
      <w:r w:rsidRPr="00EA6F2B">
        <w:rPr>
          <w:rStyle w:val="CharChapNo"/>
        </w:rPr>
        <w:t>Chapter 3</w:t>
      </w:r>
      <w:r w:rsidRPr="0027347B">
        <w:rPr>
          <w:rStyle w:val="CharChapText"/>
        </w:rPr>
        <w:tab/>
      </w:r>
      <w:r w:rsidRPr="00EA6F2B">
        <w:rPr>
          <w:rStyle w:val="CharChapText"/>
        </w:rPr>
        <w:t>The planning and land authority and chief planning executive</w:t>
      </w:r>
      <w:bookmarkEnd w:id="18"/>
    </w:p>
    <w:p w14:paraId="0A1C2B6A" w14:textId="77777777" w:rsidR="00133485" w:rsidRPr="00EA6F2B" w:rsidRDefault="00F9196D">
      <w:pPr>
        <w:pStyle w:val="AH2Part"/>
      </w:pPr>
      <w:bookmarkStart w:id="19" w:name="_Toc75523288"/>
      <w:r w:rsidRPr="00EA6F2B">
        <w:rPr>
          <w:rStyle w:val="CharPartNo"/>
        </w:rPr>
        <w:t>Part</w:t>
      </w:r>
      <w:r w:rsidR="00133485" w:rsidRPr="00EA6F2B">
        <w:rPr>
          <w:rStyle w:val="CharPartNo"/>
        </w:rPr>
        <w:t xml:space="preserve"> 3.1</w:t>
      </w:r>
      <w:r w:rsidR="00133485" w:rsidRPr="0027347B">
        <w:tab/>
      </w:r>
      <w:r w:rsidR="00133485" w:rsidRPr="00EA6F2B">
        <w:rPr>
          <w:rStyle w:val="CharPartText"/>
        </w:rPr>
        <w:t>The planning and land authority</w:t>
      </w:r>
      <w:bookmarkEnd w:id="19"/>
    </w:p>
    <w:p w14:paraId="75BA3E92" w14:textId="77777777" w:rsidR="00133485" w:rsidRPr="0027347B" w:rsidRDefault="00133485">
      <w:pPr>
        <w:pStyle w:val="AH5Sec"/>
      </w:pPr>
      <w:bookmarkStart w:id="20" w:name="_Toc75523289"/>
      <w:r w:rsidRPr="00EA6F2B">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75523290"/>
      <w:r w:rsidRPr="00EA6F2B">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EA6F2B" w:rsidRDefault="00F9196D">
      <w:pPr>
        <w:pStyle w:val="AH2Part"/>
      </w:pPr>
      <w:bookmarkStart w:id="22" w:name="_Toc75523291"/>
      <w:r w:rsidRPr="00EA6F2B">
        <w:rPr>
          <w:rStyle w:val="CharPartNo"/>
        </w:rPr>
        <w:t>Part</w:t>
      </w:r>
      <w:r w:rsidR="00133485" w:rsidRPr="00EA6F2B">
        <w:rPr>
          <w:rStyle w:val="CharPartNo"/>
        </w:rPr>
        <w:t xml:space="preserve"> 3.2</w:t>
      </w:r>
      <w:r w:rsidR="00133485" w:rsidRPr="0027347B">
        <w:tab/>
      </w:r>
      <w:r w:rsidR="00133485" w:rsidRPr="00EA6F2B">
        <w:rPr>
          <w:rStyle w:val="CharPartText"/>
        </w:rPr>
        <w:t>Functions of planning and land authority</w:t>
      </w:r>
      <w:bookmarkEnd w:id="22"/>
    </w:p>
    <w:p w14:paraId="4A576673" w14:textId="77777777" w:rsidR="00133485" w:rsidRPr="0027347B" w:rsidRDefault="00133485">
      <w:pPr>
        <w:pStyle w:val="AH5Sec"/>
      </w:pPr>
      <w:bookmarkStart w:id="23" w:name="_Toc75523292"/>
      <w:r w:rsidRPr="00EA6F2B">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13F071D7" w:rsidR="00133485" w:rsidRPr="0027347B" w:rsidRDefault="00133485">
      <w:pPr>
        <w:pStyle w:val="Apara"/>
      </w:pPr>
      <w:r w:rsidRPr="0027347B">
        <w:tab/>
        <w:t>(a)</w:t>
      </w:r>
      <w:r w:rsidRPr="0027347B">
        <w:tab/>
        <w:t xml:space="preserve">to prepare and administer the </w:t>
      </w:r>
      <w:hyperlink r:id="rId39" w:tooltip="NI2008-27" w:history="1">
        <w:r w:rsidR="003B19CC" w:rsidRPr="003B19CC">
          <w:rPr>
            <w:rStyle w:val="charCitHyperlinkAbbrev"/>
          </w:rPr>
          <w:t>territory plan</w:t>
        </w:r>
      </w:hyperlink>
      <w:r w:rsidRPr="0027347B">
        <w:t>;</w:t>
      </w:r>
    </w:p>
    <w:p w14:paraId="1BE1D62D" w14:textId="0A4C06AC" w:rsidR="00133485" w:rsidRPr="0027347B" w:rsidRDefault="00133485">
      <w:pPr>
        <w:pStyle w:val="Apara"/>
      </w:pPr>
      <w:r w:rsidRPr="0027347B">
        <w:tab/>
        <w:t>(b)</w:t>
      </w:r>
      <w:r w:rsidRPr="0027347B">
        <w:tab/>
        <w:t xml:space="preserve">to continually review the </w:t>
      </w:r>
      <w:hyperlink r:id="rId40"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21A8A57D" w:rsidR="00133485" w:rsidRPr="0027347B" w:rsidRDefault="00133485">
      <w:pPr>
        <w:pStyle w:val="Apara"/>
      </w:pPr>
      <w:r w:rsidRPr="0027347B">
        <w:tab/>
        <w:t>(e)</w:t>
      </w:r>
      <w:r w:rsidRPr="0027347B">
        <w:tab/>
        <w:t xml:space="preserve">to maintain the digital cadastral database under the </w:t>
      </w:r>
      <w:hyperlink r:id="rId41"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5DE17E4E"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2"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4C9C5CB7"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3" w:tooltip="NI2008-27" w:history="1">
        <w:r w:rsidR="003B19CC" w:rsidRPr="003B19CC">
          <w:rPr>
            <w:rStyle w:val="charCitHyperlinkAbbrev"/>
          </w:rPr>
          <w:t>territory plan</w:t>
        </w:r>
      </w:hyperlink>
      <w:r w:rsidRPr="0027347B">
        <w:t xml:space="preserve"> (see s 50) or the national capital plan (see </w:t>
      </w:r>
      <w:hyperlink r:id="rId44"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75523293"/>
      <w:r w:rsidRPr="00EA6F2B">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EA6F2B" w:rsidRDefault="00F9196D">
      <w:pPr>
        <w:pStyle w:val="AH2Part"/>
      </w:pPr>
      <w:bookmarkStart w:id="25" w:name="_Toc75523294"/>
      <w:r w:rsidRPr="00EA6F2B">
        <w:rPr>
          <w:rStyle w:val="CharPartNo"/>
        </w:rPr>
        <w:t>Part</w:t>
      </w:r>
      <w:r w:rsidR="00133485" w:rsidRPr="00EA6F2B">
        <w:rPr>
          <w:rStyle w:val="CharPartNo"/>
        </w:rPr>
        <w:t xml:space="preserve"> 3.3</w:t>
      </w:r>
      <w:r w:rsidR="00133485" w:rsidRPr="0027347B">
        <w:tab/>
      </w:r>
      <w:r w:rsidR="00133485" w:rsidRPr="00EA6F2B">
        <w:rPr>
          <w:rStyle w:val="CharPartText"/>
        </w:rPr>
        <w:t>Operations of planning and land authority</w:t>
      </w:r>
      <w:bookmarkEnd w:id="25"/>
    </w:p>
    <w:p w14:paraId="3F4F3EF2" w14:textId="77777777" w:rsidR="00133485" w:rsidRPr="0027347B" w:rsidRDefault="00133485">
      <w:pPr>
        <w:pStyle w:val="AH5Sec"/>
      </w:pPr>
      <w:bookmarkStart w:id="26" w:name="_Toc75523295"/>
      <w:r w:rsidRPr="00EA6F2B">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259DA55C"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5"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tab/>
        <w:t>(5)</w:t>
      </w:r>
      <w:r w:rsidRPr="0027347B">
        <w:tab/>
        <w:t>A direction is a notifiable instrument.</w:t>
      </w:r>
    </w:p>
    <w:p w14:paraId="4E60BDA9" w14:textId="2BDD7BD6"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6"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75523296"/>
      <w:r w:rsidRPr="00EA6F2B">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75523297"/>
      <w:r w:rsidRPr="00EA6F2B">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5C95941F" w:rsidR="00133485" w:rsidRPr="0027347B" w:rsidRDefault="00133485">
      <w:pPr>
        <w:pStyle w:val="Amain"/>
      </w:pPr>
      <w:r w:rsidRPr="0027347B">
        <w:tab/>
        <w:t>(3)</w:t>
      </w:r>
      <w:r w:rsidRPr="0027347B">
        <w:tab/>
        <w:t xml:space="preserve">To remove any doubt, the statement of planning intent does not authorise a person to whom section 50 (Effect of </w:t>
      </w:r>
      <w:hyperlink r:id="rId47" w:tooltip="NI2008-27" w:history="1">
        <w:r w:rsidR="003B19CC" w:rsidRPr="003B19CC">
          <w:rPr>
            <w:rStyle w:val="charCitHyperlinkAbbrev"/>
          </w:rPr>
          <w:t>territory plan</w:t>
        </w:r>
      </w:hyperlink>
      <w:r w:rsidRPr="0027347B">
        <w:t xml:space="preserve">) applies to do anything inconsistent with the </w:t>
      </w:r>
      <w:hyperlink r:id="rId48"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716056E1" w:rsidR="00133485" w:rsidRPr="0027347B" w:rsidRDefault="00133485">
      <w:pPr>
        <w:pStyle w:val="aExam"/>
        <w:keepNext/>
      </w:pPr>
      <w:r w:rsidRPr="0027347B">
        <w:t xml:space="preserve">The statement of planning intent may include policy material inconsistent with the </w:t>
      </w:r>
      <w:hyperlink r:id="rId49"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75523298"/>
      <w:r w:rsidRPr="00EA6F2B">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75523299"/>
      <w:r w:rsidRPr="00EA6F2B">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75523300"/>
      <w:r w:rsidRPr="00EA6F2B">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75523301"/>
      <w:r w:rsidRPr="00EA6F2B">
        <w:rPr>
          <w:rStyle w:val="CharSectNo"/>
        </w:rPr>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17F1EBFA"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50"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EA6F2B" w:rsidRDefault="00F9196D">
      <w:pPr>
        <w:pStyle w:val="AH2Part"/>
      </w:pPr>
      <w:bookmarkStart w:id="33" w:name="_Toc75523302"/>
      <w:r w:rsidRPr="00EA6F2B">
        <w:rPr>
          <w:rStyle w:val="CharPartNo"/>
        </w:rPr>
        <w:t>Part</w:t>
      </w:r>
      <w:r w:rsidR="00133485" w:rsidRPr="00EA6F2B">
        <w:rPr>
          <w:rStyle w:val="CharPartNo"/>
        </w:rPr>
        <w:t xml:space="preserve"> 3.4</w:t>
      </w:r>
      <w:r w:rsidR="00133485" w:rsidRPr="0027347B">
        <w:tab/>
      </w:r>
      <w:r w:rsidR="00133485" w:rsidRPr="00EA6F2B">
        <w:rPr>
          <w:rStyle w:val="CharPartText"/>
        </w:rPr>
        <w:t>The chief planning executive</w:t>
      </w:r>
      <w:bookmarkEnd w:id="33"/>
    </w:p>
    <w:p w14:paraId="67B3A4F5" w14:textId="77777777" w:rsidR="00133485" w:rsidRPr="0027347B" w:rsidRDefault="00133485">
      <w:pPr>
        <w:pStyle w:val="AH5Sec"/>
      </w:pPr>
      <w:bookmarkStart w:id="34" w:name="_Toc75523303"/>
      <w:r w:rsidRPr="00EA6F2B">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36F6A193" w:rsidR="00133485" w:rsidRPr="0027347B" w:rsidRDefault="00133485">
      <w:pPr>
        <w:pStyle w:val="aNote"/>
        <w:keepNext/>
      </w:pPr>
      <w:r w:rsidRPr="0027347B">
        <w:rPr>
          <w:rStyle w:val="charItals"/>
        </w:rPr>
        <w:t>Note 1</w:t>
      </w:r>
      <w:r w:rsidRPr="0027347B">
        <w:tab/>
        <w:t xml:space="preserve">For the making of appointments generally, see the </w:t>
      </w:r>
      <w:hyperlink r:id="rId51" w:tooltip="A2001-14" w:history="1">
        <w:r w:rsidR="00113226" w:rsidRPr="00113226">
          <w:rPr>
            <w:rStyle w:val="charCitHyperlinkAbbrev"/>
          </w:rPr>
          <w:t>Legislation Act</w:t>
        </w:r>
      </w:hyperlink>
      <w:r w:rsidRPr="0027347B">
        <w:t>, div 19.3.</w:t>
      </w:r>
    </w:p>
    <w:p w14:paraId="4E233F32" w14:textId="2EA15062"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2"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7D957A1E"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3"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6A7ACBC7"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4"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75523304"/>
      <w:r w:rsidRPr="00EA6F2B">
        <w:rPr>
          <w:rStyle w:val="CharSectNo"/>
        </w:rPr>
        <w:t>22</w:t>
      </w:r>
      <w:r w:rsidRPr="0027347B">
        <w:tab/>
        <w:t>Chief planning executive’s employment conditions</w:t>
      </w:r>
      <w:bookmarkEnd w:id="35"/>
    </w:p>
    <w:p w14:paraId="5388C1DA" w14:textId="03E88D4E"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5"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75523305"/>
      <w:r w:rsidRPr="00EA6F2B">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75523306"/>
      <w:r w:rsidRPr="00EA6F2B">
        <w:rPr>
          <w:rStyle w:val="CharSectNo"/>
        </w:rPr>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country-region">
        <w:smartTag w:uri="urn:schemas-microsoft-com:office:smarttags" w:element="place">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0B818E0E"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6"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tab/>
        <w:t>(5)</w:t>
      </w:r>
      <w:r w:rsidRPr="0027347B">
        <w:tab/>
        <w:t>The chief planning executive is entitled to be paid salary and allowances while suspended.</w:t>
      </w:r>
    </w:p>
    <w:p w14:paraId="3D989664" w14:textId="043362B7"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7"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EA6F2B" w:rsidRDefault="00F9196D">
      <w:pPr>
        <w:pStyle w:val="AH2Part"/>
      </w:pPr>
      <w:bookmarkStart w:id="38" w:name="_Toc75523307"/>
      <w:r w:rsidRPr="00EA6F2B">
        <w:rPr>
          <w:rStyle w:val="CharPartNo"/>
        </w:rPr>
        <w:t>Part</w:t>
      </w:r>
      <w:r w:rsidR="00133485" w:rsidRPr="00EA6F2B">
        <w:rPr>
          <w:rStyle w:val="CharPartNo"/>
        </w:rPr>
        <w:t xml:space="preserve"> 3.5</w:t>
      </w:r>
      <w:r w:rsidR="00133485" w:rsidRPr="0027347B">
        <w:tab/>
      </w:r>
      <w:r w:rsidR="00133485" w:rsidRPr="00EA6F2B">
        <w:rPr>
          <w:rStyle w:val="CharPartText"/>
        </w:rPr>
        <w:t>Authority staff and consultants</w:t>
      </w:r>
      <w:bookmarkEnd w:id="38"/>
    </w:p>
    <w:p w14:paraId="4C2794D3" w14:textId="77777777" w:rsidR="0030514D" w:rsidRPr="0083266D" w:rsidRDefault="0030514D" w:rsidP="0030514D">
      <w:pPr>
        <w:pStyle w:val="AH5Sec"/>
      </w:pPr>
      <w:bookmarkStart w:id="39" w:name="_Toc75523308"/>
      <w:r w:rsidRPr="00EA6F2B">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425EBFBA" w:rsidR="0030514D" w:rsidRPr="0083266D" w:rsidRDefault="0030514D" w:rsidP="0030514D">
      <w:pPr>
        <w:pStyle w:val="Amain"/>
      </w:pPr>
      <w:r w:rsidRPr="0083266D">
        <w:tab/>
        <w:t>(2)</w:t>
      </w:r>
      <w:r w:rsidRPr="0083266D">
        <w:tab/>
        <w:t xml:space="preserve">The planning and land authority staff must be employed under the </w:t>
      </w:r>
      <w:hyperlink r:id="rId58" w:tooltip="A1994-37" w:history="1">
        <w:r w:rsidRPr="0083266D">
          <w:rPr>
            <w:rStyle w:val="charCitHyperlinkItal"/>
          </w:rPr>
          <w:t>Public Sector Management Act 1994</w:t>
        </w:r>
      </w:hyperlink>
      <w:r w:rsidRPr="0083266D">
        <w:t xml:space="preserve">. </w:t>
      </w:r>
    </w:p>
    <w:p w14:paraId="40FCF4B2" w14:textId="137748D2"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9"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60"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75523309"/>
      <w:r w:rsidRPr="00EA6F2B">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623164FF"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1"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75523310"/>
      <w:r w:rsidRPr="00EA6F2B">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EA6F2B" w:rsidRDefault="00F9196D">
      <w:pPr>
        <w:pStyle w:val="AH2Part"/>
      </w:pPr>
      <w:bookmarkStart w:id="42" w:name="_Toc75523311"/>
      <w:r w:rsidRPr="00EA6F2B">
        <w:rPr>
          <w:rStyle w:val="CharPartNo"/>
        </w:rPr>
        <w:t>Part</w:t>
      </w:r>
      <w:r w:rsidR="00133485" w:rsidRPr="00EA6F2B">
        <w:rPr>
          <w:rStyle w:val="CharPartNo"/>
        </w:rPr>
        <w:t xml:space="preserve"> 3.6</w:t>
      </w:r>
      <w:r w:rsidR="00133485" w:rsidRPr="0027347B">
        <w:tab/>
      </w:r>
      <w:r w:rsidR="00133485" w:rsidRPr="00EA6F2B">
        <w:rPr>
          <w:rStyle w:val="CharPartText"/>
        </w:rPr>
        <w:t>Public register and associated documents</w:t>
      </w:r>
      <w:bookmarkEnd w:id="42"/>
    </w:p>
    <w:p w14:paraId="60947FCB" w14:textId="77777777" w:rsidR="00133485" w:rsidRPr="0027347B" w:rsidRDefault="00133485">
      <w:pPr>
        <w:pStyle w:val="AH5Sec"/>
      </w:pPr>
      <w:bookmarkStart w:id="43" w:name="_Toc75523312"/>
      <w:r w:rsidRPr="00EA6F2B">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75523313"/>
      <w:r w:rsidRPr="00EA6F2B">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75523314"/>
      <w:r w:rsidRPr="00EA6F2B">
        <w:rPr>
          <w:rStyle w:val="CharSectNo"/>
        </w:rPr>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75523315"/>
      <w:r w:rsidRPr="00EA6F2B">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EA6F2B" w:rsidRDefault="00133485">
      <w:pPr>
        <w:pStyle w:val="AH1Chapter"/>
      </w:pPr>
      <w:bookmarkStart w:id="47" w:name="_Toc75523316"/>
      <w:r w:rsidRPr="00EA6F2B">
        <w:rPr>
          <w:rStyle w:val="CharChapNo"/>
        </w:rPr>
        <w:t>Chapter 5</w:t>
      </w:r>
      <w:r w:rsidRPr="0027347B">
        <w:tab/>
      </w:r>
      <w:r w:rsidRPr="00EA6F2B">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1BFC7A22"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2" w:tooltip="A2001-10" w:history="1">
        <w:r w:rsidR="00113226" w:rsidRPr="00113226">
          <w:rPr>
            <w:rStyle w:val="charCitHyperlinkItal"/>
          </w:rPr>
          <w:t>Electronic Transactions Act 2001</w:t>
        </w:r>
      </w:hyperlink>
      <w:r w:rsidRPr="0027347B">
        <w:t>).</w:t>
      </w:r>
    </w:p>
    <w:p w14:paraId="47962D5B" w14:textId="77777777" w:rsidR="00133485" w:rsidRPr="00EA6F2B" w:rsidRDefault="00CB666E">
      <w:pPr>
        <w:pStyle w:val="AH2Part"/>
      </w:pPr>
      <w:bookmarkStart w:id="48" w:name="_Toc75523317"/>
      <w:r w:rsidRPr="00EA6F2B">
        <w:rPr>
          <w:rStyle w:val="CharPartNo"/>
        </w:rPr>
        <w:t>Part</w:t>
      </w:r>
      <w:r w:rsidR="00133485" w:rsidRPr="00EA6F2B">
        <w:rPr>
          <w:rStyle w:val="CharPartNo"/>
        </w:rPr>
        <w:t xml:space="preserve"> 5.1</w:t>
      </w:r>
      <w:r w:rsidR="00133485" w:rsidRPr="0027347B">
        <w:tab/>
      </w:r>
      <w:r w:rsidR="00133485" w:rsidRPr="00EA6F2B">
        <w:rPr>
          <w:rStyle w:val="CharPartText"/>
        </w:rPr>
        <w:t>The territory plan, its object and effect</w:t>
      </w:r>
      <w:bookmarkEnd w:id="48"/>
    </w:p>
    <w:p w14:paraId="6756C689" w14:textId="77777777" w:rsidR="00133485" w:rsidRPr="0027347B" w:rsidRDefault="00133485">
      <w:pPr>
        <w:pStyle w:val="AH5Sec"/>
      </w:pPr>
      <w:bookmarkStart w:id="49" w:name="_Toc75523318"/>
      <w:r w:rsidRPr="00EA6F2B">
        <w:rPr>
          <w:rStyle w:val="CharSectNo"/>
        </w:rPr>
        <w:t>46</w:t>
      </w:r>
      <w:r w:rsidRPr="0027347B">
        <w:tab/>
        <w:t>Territory plan</w:t>
      </w:r>
      <w:bookmarkEnd w:id="49"/>
    </w:p>
    <w:p w14:paraId="070B64BE" w14:textId="3FE6289E" w:rsidR="00133485" w:rsidRPr="0027347B" w:rsidRDefault="00524662" w:rsidP="00524662">
      <w:pPr>
        <w:pStyle w:val="Amain"/>
      </w:pPr>
      <w:r>
        <w:tab/>
        <w:t>(1)</w:t>
      </w:r>
      <w:r>
        <w:tab/>
      </w:r>
      <w:r w:rsidR="00133485" w:rsidRPr="0027347B">
        <w:t xml:space="preserve">There must be a </w:t>
      </w:r>
      <w:hyperlink r:id="rId63" w:tooltip="NI2008-27" w:history="1">
        <w:r w:rsidR="003B19CC" w:rsidRPr="003B19CC">
          <w:rPr>
            <w:rStyle w:val="charCitHyperlinkAbbrev"/>
          </w:rPr>
          <w:t>territory plan</w:t>
        </w:r>
      </w:hyperlink>
      <w:r w:rsidR="00133485" w:rsidRPr="0027347B">
        <w:t xml:space="preserve"> that applies to the ACT.</w:t>
      </w:r>
    </w:p>
    <w:p w14:paraId="5B2480DF" w14:textId="7BB10D10"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4" w:tooltip="NI2008-27" w:history="1">
        <w:r w:rsidR="003B19CC" w:rsidRPr="003B19CC">
          <w:rPr>
            <w:rStyle w:val="charCitHyperlinkAbbrev"/>
          </w:rPr>
          <w:t>territory plan</w:t>
        </w:r>
      </w:hyperlink>
      <w:r w:rsidR="00133485" w:rsidRPr="0027347B">
        <w:rPr>
          <w:iCs/>
        </w:rPr>
        <w:t xml:space="preserve"> can be varied (see pt 5.3).</w:t>
      </w:r>
    </w:p>
    <w:p w14:paraId="2270DF87" w14:textId="524F0C95" w:rsidR="004913A4" w:rsidRPr="008A0DA4" w:rsidRDefault="004913A4" w:rsidP="006F247C">
      <w:pPr>
        <w:pStyle w:val="Amain"/>
      </w:pPr>
      <w:r w:rsidRPr="008A0DA4">
        <w:tab/>
        <w:t>(2)</w:t>
      </w:r>
      <w:r w:rsidRPr="008A0DA4">
        <w:tab/>
        <w:t xml:space="preserve">The </w:t>
      </w:r>
      <w:hyperlink r:id="rId65" w:tooltip="NI2008-27" w:history="1">
        <w:r w:rsidR="003B19CC" w:rsidRPr="003B19CC">
          <w:rPr>
            <w:rStyle w:val="charCitHyperlinkAbbrev"/>
          </w:rPr>
          <w:t>territory plan</w:t>
        </w:r>
      </w:hyperlink>
      <w:r w:rsidRPr="008A0DA4">
        <w:t xml:space="preserve"> is a notifiable instrument.</w:t>
      </w:r>
    </w:p>
    <w:p w14:paraId="5F3C02D3" w14:textId="3DA28E04"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6"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75523319"/>
      <w:r w:rsidRPr="00EA6F2B">
        <w:rPr>
          <w:rStyle w:val="CharSectNo"/>
        </w:rPr>
        <w:t>48</w:t>
      </w:r>
      <w:r w:rsidRPr="0027347B">
        <w:tab/>
        <w:t>Object of territory plan</w:t>
      </w:r>
      <w:bookmarkEnd w:id="50"/>
    </w:p>
    <w:p w14:paraId="29F8EC0B" w14:textId="202EF9C9" w:rsidR="00133485" w:rsidRPr="0027347B" w:rsidRDefault="00133485">
      <w:pPr>
        <w:pStyle w:val="Amainreturn"/>
        <w:keepNext/>
        <w:keepLines/>
      </w:pPr>
      <w:r w:rsidRPr="0027347B">
        <w:t xml:space="preserve">The object of the </w:t>
      </w:r>
      <w:hyperlink r:id="rId67"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75523320"/>
      <w:r w:rsidRPr="00EA6F2B">
        <w:rPr>
          <w:rStyle w:val="CharSectNo"/>
        </w:rPr>
        <w:t>49</w:t>
      </w:r>
      <w:r w:rsidRPr="0027347B">
        <w:tab/>
        <w:t>Giving effect to object of territory plan</w:t>
      </w:r>
      <w:bookmarkEnd w:id="51"/>
    </w:p>
    <w:p w14:paraId="64B35584" w14:textId="45314EB0" w:rsidR="00133485" w:rsidRPr="0027347B" w:rsidRDefault="00133485">
      <w:pPr>
        <w:pStyle w:val="Amain"/>
      </w:pPr>
      <w:r w:rsidRPr="0027347B">
        <w:tab/>
        <w:t>(1)</w:t>
      </w:r>
      <w:r w:rsidRPr="0027347B">
        <w:tab/>
        <w:t xml:space="preserve">The </w:t>
      </w:r>
      <w:hyperlink r:id="rId68"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0FA49866" w:rsidR="00133485" w:rsidRPr="0027347B" w:rsidRDefault="00133485">
      <w:pPr>
        <w:pStyle w:val="Amain"/>
      </w:pPr>
      <w:r w:rsidRPr="0027347B">
        <w:tab/>
        <w:t>(2)</w:t>
      </w:r>
      <w:r w:rsidRPr="0027347B">
        <w:tab/>
        <w:t xml:space="preserve">The </w:t>
      </w:r>
      <w:hyperlink r:id="rId69"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75523321"/>
      <w:r w:rsidRPr="00EA6F2B">
        <w:rPr>
          <w:rStyle w:val="CharSectNo"/>
        </w:rPr>
        <w:t>50</w:t>
      </w:r>
      <w:r w:rsidRPr="0027347B">
        <w:tab/>
        <w:t>Effect of territory plan</w:t>
      </w:r>
      <w:bookmarkEnd w:id="52"/>
    </w:p>
    <w:p w14:paraId="7408118D" w14:textId="38772818"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70"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4E49EC8C"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1"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EA6F2B" w:rsidRDefault="00CB666E">
      <w:pPr>
        <w:pStyle w:val="AH2Part"/>
      </w:pPr>
      <w:bookmarkStart w:id="53" w:name="_Toc75523322"/>
      <w:r w:rsidRPr="00EA6F2B">
        <w:rPr>
          <w:rStyle w:val="CharPartNo"/>
        </w:rPr>
        <w:t>Part</w:t>
      </w:r>
      <w:r w:rsidR="00133485" w:rsidRPr="00EA6F2B">
        <w:rPr>
          <w:rStyle w:val="CharPartNo"/>
        </w:rPr>
        <w:t xml:space="preserve"> 5.2</w:t>
      </w:r>
      <w:r w:rsidR="00133485" w:rsidRPr="0027347B">
        <w:tab/>
      </w:r>
      <w:r w:rsidR="00133485" w:rsidRPr="00EA6F2B">
        <w:rPr>
          <w:rStyle w:val="CharPartText"/>
        </w:rPr>
        <w:t>Contents of territory plan</w:t>
      </w:r>
      <w:bookmarkEnd w:id="53"/>
    </w:p>
    <w:p w14:paraId="3C2C7B0E" w14:textId="77777777" w:rsidR="00133485" w:rsidRPr="0027347B" w:rsidRDefault="00133485">
      <w:pPr>
        <w:pStyle w:val="AH5Sec"/>
      </w:pPr>
      <w:bookmarkStart w:id="54" w:name="_Toc75523323"/>
      <w:r w:rsidRPr="00EA6F2B">
        <w:rPr>
          <w:rStyle w:val="CharSectNo"/>
        </w:rPr>
        <w:t>51</w:t>
      </w:r>
      <w:r w:rsidRPr="0027347B">
        <w:tab/>
        <w:t>Contents of territory plan</w:t>
      </w:r>
      <w:bookmarkEnd w:id="54"/>
    </w:p>
    <w:p w14:paraId="11799E68" w14:textId="050489CF" w:rsidR="00133485" w:rsidRPr="0027347B" w:rsidRDefault="00133485">
      <w:pPr>
        <w:pStyle w:val="Amain"/>
        <w:keepNext/>
      </w:pPr>
      <w:r w:rsidRPr="0027347B">
        <w:tab/>
        <w:t>(1)</w:t>
      </w:r>
      <w:r w:rsidRPr="0027347B">
        <w:tab/>
        <w:t xml:space="preserve">The </w:t>
      </w:r>
      <w:hyperlink r:id="rId72"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1A27809A" w:rsidR="00133485" w:rsidRPr="0027347B" w:rsidRDefault="00133485">
      <w:pPr>
        <w:pStyle w:val="Amain"/>
      </w:pPr>
      <w:r w:rsidRPr="0027347B">
        <w:tab/>
        <w:t>(2)</w:t>
      </w:r>
      <w:r w:rsidRPr="0027347B">
        <w:tab/>
        <w:t xml:space="preserve">The </w:t>
      </w:r>
      <w:hyperlink r:id="rId73"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787D4279" w:rsidR="00133485" w:rsidRPr="0027347B" w:rsidRDefault="00133485">
      <w:pPr>
        <w:pStyle w:val="Apara"/>
      </w:pPr>
      <w:r w:rsidRPr="0027347B">
        <w:tab/>
        <w:t>(e)</w:t>
      </w:r>
      <w:r w:rsidRPr="0027347B">
        <w:tab/>
        <w:t xml:space="preserve">include anything else relevant to the object of the </w:t>
      </w:r>
      <w:hyperlink r:id="rId74"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75523324"/>
      <w:r w:rsidRPr="00EA6F2B">
        <w:rPr>
          <w:rStyle w:val="CharSectNo"/>
        </w:rPr>
        <w:t>52</w:t>
      </w:r>
      <w:r w:rsidRPr="0027347B">
        <w:tab/>
        <w:t>Statement of strategic directions</w:t>
      </w:r>
      <w:bookmarkEnd w:id="55"/>
    </w:p>
    <w:p w14:paraId="7A09AB51" w14:textId="786C1470" w:rsidR="00133485" w:rsidRPr="0027347B" w:rsidRDefault="00133485">
      <w:pPr>
        <w:pStyle w:val="Amain"/>
      </w:pPr>
      <w:r w:rsidRPr="0027347B">
        <w:tab/>
        <w:t>(1)</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65590FE3" w:rsidR="00133485" w:rsidRPr="0027347B" w:rsidRDefault="00133485">
      <w:pPr>
        <w:pStyle w:val="Apara"/>
      </w:pPr>
      <w:r w:rsidRPr="0027347B">
        <w:tab/>
        <w:t>(b)</w:t>
      </w:r>
      <w:r w:rsidRPr="0027347B">
        <w:tab/>
        <w:t xml:space="preserve">guide the preparation and making of variations to the </w:t>
      </w:r>
      <w:hyperlink r:id="rId76"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24C35367" w:rsidR="00133485" w:rsidRPr="0027347B" w:rsidRDefault="00133485">
      <w:pPr>
        <w:pStyle w:val="Amain"/>
      </w:pPr>
      <w:r w:rsidRPr="0027347B">
        <w:tab/>
        <w:t>(3)</w:t>
      </w:r>
      <w:r w:rsidRPr="0027347B">
        <w:tab/>
        <w:t xml:space="preserve">The statement of strategic directions in the </w:t>
      </w:r>
      <w:hyperlink r:id="rId77"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75523325"/>
      <w:r w:rsidRPr="00EA6F2B">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75523326"/>
      <w:r w:rsidRPr="00EA6F2B">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75523327"/>
      <w:r w:rsidRPr="00EA6F2B">
        <w:rPr>
          <w:rStyle w:val="CharSectNo"/>
        </w:rPr>
        <w:t>55</w:t>
      </w:r>
      <w:r w:rsidRPr="0027347B">
        <w:tab/>
        <w:t>Codes in territory plan</w:t>
      </w:r>
      <w:bookmarkEnd w:id="58"/>
    </w:p>
    <w:p w14:paraId="5DC18914" w14:textId="74636B62" w:rsidR="00133485" w:rsidRPr="0027347B" w:rsidRDefault="00133485">
      <w:pPr>
        <w:pStyle w:val="Amain"/>
        <w:keepNext/>
      </w:pPr>
      <w:r w:rsidRPr="0027347B">
        <w:tab/>
        <w:t>(1)</w:t>
      </w:r>
      <w:r w:rsidRPr="0027347B">
        <w:tab/>
        <w:t xml:space="preserve">A code (other than a general code or precinct code that is a concept plan) in the </w:t>
      </w:r>
      <w:hyperlink r:id="rId78"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75523328"/>
      <w:r w:rsidRPr="00EA6F2B">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EA6F2B" w:rsidRDefault="00CB666E" w:rsidP="00F23A18">
      <w:pPr>
        <w:pStyle w:val="AH2Part"/>
      </w:pPr>
      <w:bookmarkStart w:id="60" w:name="_Toc75523329"/>
      <w:r w:rsidRPr="00EA6F2B">
        <w:rPr>
          <w:rStyle w:val="CharPartNo"/>
        </w:rPr>
        <w:t>Part</w:t>
      </w:r>
      <w:r w:rsidR="00133485" w:rsidRPr="00EA6F2B">
        <w:rPr>
          <w:rStyle w:val="CharPartNo"/>
        </w:rPr>
        <w:t xml:space="preserve"> 5.3</w:t>
      </w:r>
      <w:r w:rsidR="00133485" w:rsidRPr="0027347B">
        <w:tab/>
      </w:r>
      <w:r w:rsidR="00B661F7" w:rsidRPr="00EA6F2B">
        <w:rPr>
          <w:rStyle w:val="CharPartText"/>
        </w:rPr>
        <w:t>Variations of territory plan other than special variation or technical amendments</w:t>
      </w:r>
      <w:bookmarkEnd w:id="60"/>
    </w:p>
    <w:p w14:paraId="5FE5A922" w14:textId="77777777" w:rsidR="00133485" w:rsidRPr="00EA6F2B" w:rsidRDefault="00133485">
      <w:pPr>
        <w:pStyle w:val="AH3Div"/>
      </w:pPr>
      <w:bookmarkStart w:id="61" w:name="_Toc75523330"/>
      <w:r w:rsidRPr="00EA6F2B">
        <w:rPr>
          <w:rStyle w:val="CharDivNo"/>
        </w:rPr>
        <w:t>Division 5.3.1</w:t>
      </w:r>
      <w:r w:rsidRPr="0027347B">
        <w:tab/>
      </w:r>
      <w:r w:rsidRPr="00EA6F2B">
        <w:rPr>
          <w:rStyle w:val="CharDivText"/>
        </w:rPr>
        <w:t>Overview, interpretation and application—pt 5.3</w:t>
      </w:r>
      <w:bookmarkEnd w:id="61"/>
    </w:p>
    <w:p w14:paraId="08966402" w14:textId="77777777" w:rsidR="00133485" w:rsidRPr="0027347B" w:rsidRDefault="00133485">
      <w:pPr>
        <w:pStyle w:val="AH5Sec"/>
      </w:pPr>
      <w:bookmarkStart w:id="62" w:name="_Toc75523331"/>
      <w:r w:rsidRPr="00EA6F2B">
        <w:rPr>
          <w:rStyle w:val="CharSectNo"/>
        </w:rPr>
        <w:t>57</w:t>
      </w:r>
      <w:r w:rsidRPr="0027347B">
        <w:tab/>
        <w:t>How territory plan is varied under pt 5.3</w:t>
      </w:r>
      <w:bookmarkEnd w:id="62"/>
    </w:p>
    <w:p w14:paraId="0C874E5D" w14:textId="251B8E0E" w:rsidR="004F44D7" w:rsidRPr="00537CD4" w:rsidRDefault="004F44D7" w:rsidP="004F44D7">
      <w:pPr>
        <w:pStyle w:val="Amain"/>
      </w:pPr>
      <w:r w:rsidRPr="00537CD4">
        <w:tab/>
        <w:t>(1)</w:t>
      </w:r>
      <w:r w:rsidRPr="00537CD4">
        <w:tab/>
        <w:t xml:space="preserve">A variation of the </w:t>
      </w:r>
      <w:hyperlink r:id="rId79"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2D2587E1"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492F5A5E" w14:textId="13DA7F95"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405D3D7D"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special variations, see pt 5.3A.</w:t>
      </w:r>
    </w:p>
    <w:p w14:paraId="15A5451D" w14:textId="540CAD64"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3"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75523332"/>
      <w:r w:rsidRPr="00EA6F2B">
        <w:rPr>
          <w:rStyle w:val="CharSectNo"/>
        </w:rPr>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75523333"/>
      <w:r w:rsidRPr="00EA6F2B">
        <w:rPr>
          <w:rStyle w:val="CharSectNo"/>
        </w:rPr>
        <w:t>59</w:t>
      </w:r>
      <w:r w:rsidRPr="0040157D">
        <w:tab/>
        <w:t>Application—pt 5.3</w:t>
      </w:r>
      <w:bookmarkEnd w:id="64"/>
      <w:r w:rsidRPr="0040157D">
        <w:t xml:space="preserve"> </w:t>
      </w:r>
    </w:p>
    <w:p w14:paraId="214BFD7E" w14:textId="0564AC06" w:rsidR="003A13FE" w:rsidRPr="0040157D" w:rsidRDefault="003A13FE" w:rsidP="003A13FE">
      <w:pPr>
        <w:pStyle w:val="Amainreturn"/>
      </w:pPr>
      <w:r w:rsidRPr="0040157D">
        <w:t xml:space="preserve">This part does not apply to variations of the </w:t>
      </w:r>
      <w:hyperlink r:id="rId84"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EA6F2B" w:rsidRDefault="00133485">
      <w:pPr>
        <w:pStyle w:val="AH3Div"/>
      </w:pPr>
      <w:bookmarkStart w:id="65" w:name="_Toc75523334"/>
      <w:r w:rsidRPr="00EA6F2B">
        <w:rPr>
          <w:rStyle w:val="CharDivNo"/>
        </w:rPr>
        <w:t>Division 5.3.2</w:t>
      </w:r>
      <w:r w:rsidRPr="0027347B">
        <w:tab/>
      </w:r>
      <w:r w:rsidRPr="00EA6F2B">
        <w:rPr>
          <w:rStyle w:val="CharDivText"/>
        </w:rPr>
        <w:t>Consultation on draft plan variations</w:t>
      </w:r>
      <w:bookmarkEnd w:id="65"/>
    </w:p>
    <w:p w14:paraId="3ED08622" w14:textId="77777777" w:rsidR="004F44D7" w:rsidRPr="00537CD4" w:rsidRDefault="004F44D7" w:rsidP="004F44D7">
      <w:pPr>
        <w:pStyle w:val="AH5Sec"/>
      </w:pPr>
      <w:bookmarkStart w:id="66" w:name="_Toc75523335"/>
      <w:r w:rsidRPr="00EA6F2B">
        <w:rPr>
          <w:rStyle w:val="CharSectNo"/>
        </w:rPr>
        <w:t>60</w:t>
      </w:r>
      <w:r w:rsidRPr="00537CD4">
        <w:tab/>
        <w:t>Preparation of draft plan variations</w:t>
      </w:r>
      <w:bookmarkEnd w:id="66"/>
    </w:p>
    <w:p w14:paraId="60B690C1" w14:textId="02281BBB"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5"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75523336"/>
      <w:r w:rsidRPr="00EA6F2B">
        <w:rPr>
          <w:rStyle w:val="CharSectNo"/>
        </w:rPr>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75523337"/>
      <w:r w:rsidRPr="00EA6F2B">
        <w:rPr>
          <w:rStyle w:val="CharSectNo"/>
        </w:rPr>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75523338"/>
      <w:r w:rsidRPr="00EA6F2B">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57BC753A"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6"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73EA16E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7"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767E5F4E"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14:paraId="5169F8E0" w14:textId="691B320A" w:rsidR="00362195" w:rsidRPr="008A0DA4" w:rsidRDefault="00524662" w:rsidP="00362195">
      <w:pPr>
        <w:pStyle w:val="Amain"/>
      </w:pPr>
      <w:r>
        <w:tab/>
        <w:t>(6</w:t>
      </w:r>
      <w:r w:rsidR="00362195" w:rsidRPr="008A0DA4">
        <w:t>)</w:t>
      </w:r>
      <w:r w:rsidR="00362195" w:rsidRPr="008A0DA4">
        <w:tab/>
        <w:t xml:space="preserve">A variation of the </w:t>
      </w:r>
      <w:hyperlink r:id="rId89"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75523339"/>
      <w:r w:rsidRPr="00EA6F2B">
        <w:rPr>
          <w:rStyle w:val="CharSectNo"/>
        </w:rPr>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75523340"/>
      <w:r w:rsidRPr="00EA6F2B">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535B8977"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90"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79B58048"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1"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43073322"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2"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06416543"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3"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75523341"/>
      <w:r w:rsidRPr="00EA6F2B">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75523342"/>
      <w:r w:rsidRPr="00EA6F2B">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EA6F2B" w:rsidRDefault="00133485">
      <w:pPr>
        <w:pStyle w:val="AH3Div"/>
      </w:pPr>
      <w:bookmarkStart w:id="74" w:name="_Toc75523343"/>
      <w:r w:rsidRPr="00EA6F2B">
        <w:rPr>
          <w:rStyle w:val="CharDivNo"/>
        </w:rPr>
        <w:t>Division 5.3.3</w:t>
      </w:r>
      <w:r w:rsidRPr="0027347B">
        <w:tab/>
      </w:r>
      <w:r w:rsidRPr="00EA6F2B">
        <w:rPr>
          <w:rStyle w:val="CharDivText"/>
        </w:rPr>
        <w:t>Action after consultation about draft plan variations</w:t>
      </w:r>
      <w:bookmarkEnd w:id="74"/>
    </w:p>
    <w:p w14:paraId="0352112A" w14:textId="77777777" w:rsidR="00133485" w:rsidRPr="0027347B" w:rsidRDefault="00133485">
      <w:pPr>
        <w:pStyle w:val="AH5Sec"/>
      </w:pPr>
      <w:bookmarkStart w:id="75" w:name="_Toc75523344"/>
      <w:r w:rsidRPr="00EA6F2B">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15D680E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611ADA6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EA6F2B" w:rsidRDefault="00133485">
      <w:pPr>
        <w:pStyle w:val="AH3Div"/>
      </w:pPr>
      <w:bookmarkStart w:id="76" w:name="_Toc75523345"/>
      <w:r w:rsidRPr="00EA6F2B">
        <w:rPr>
          <w:rStyle w:val="CharDivNo"/>
        </w:rPr>
        <w:t>Division 5.3.4</w:t>
      </w:r>
      <w:r w:rsidRPr="0027347B">
        <w:tab/>
      </w:r>
      <w:r w:rsidRPr="00EA6F2B">
        <w:rPr>
          <w:rStyle w:val="CharDivText"/>
        </w:rPr>
        <w:t>Draft plan variations given to Minister</w:t>
      </w:r>
      <w:bookmarkEnd w:id="76"/>
    </w:p>
    <w:p w14:paraId="084E9EAA" w14:textId="77777777" w:rsidR="00133485" w:rsidRPr="0027347B" w:rsidRDefault="00133485">
      <w:pPr>
        <w:pStyle w:val="AH5Sec"/>
      </w:pPr>
      <w:bookmarkStart w:id="77" w:name="_Toc75523346"/>
      <w:r w:rsidRPr="00EA6F2B">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2389D7F4" w14:textId="77777777" w:rsidR="00133485" w:rsidRPr="0027347B" w:rsidRDefault="00133485">
      <w:pPr>
        <w:pStyle w:val="AH5Sec"/>
      </w:pPr>
      <w:bookmarkStart w:id="78" w:name="_Toc75523347"/>
      <w:r w:rsidRPr="00EA6F2B">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5E3A8B9F"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6"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070B2E8D"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75523348"/>
      <w:r w:rsidRPr="00EA6F2B">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75523349"/>
      <w:r w:rsidRPr="00EA6F2B">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53059E41"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8"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199504F3"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9"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04EB8FE2"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100"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EA6F2B" w:rsidRDefault="00133485">
      <w:pPr>
        <w:pStyle w:val="AH3Div"/>
      </w:pPr>
      <w:bookmarkStart w:id="81" w:name="_Toc75523350"/>
      <w:r w:rsidRPr="00EA6F2B">
        <w:rPr>
          <w:rStyle w:val="CharDivNo"/>
        </w:rPr>
        <w:t>Division 5.3.5</w:t>
      </w:r>
      <w:r w:rsidRPr="0027347B">
        <w:tab/>
      </w:r>
      <w:r w:rsidRPr="00EA6F2B">
        <w:rPr>
          <w:rStyle w:val="CharDivText"/>
        </w:rPr>
        <w:t>Consideration of draft plan variations by Assembly committee</w:t>
      </w:r>
      <w:bookmarkEnd w:id="81"/>
    </w:p>
    <w:p w14:paraId="077A8FC8" w14:textId="77777777" w:rsidR="00C63C0D" w:rsidRPr="00617231" w:rsidRDefault="00C63C0D" w:rsidP="00C63C0D">
      <w:pPr>
        <w:pStyle w:val="AH5Sec"/>
      </w:pPr>
      <w:bookmarkStart w:id="82" w:name="_Toc75523351"/>
      <w:r w:rsidRPr="00EA6F2B">
        <w:rPr>
          <w:rStyle w:val="CharSectNo"/>
        </w:rPr>
        <w:t>73</w:t>
      </w:r>
      <w:r w:rsidRPr="00617231">
        <w:tab/>
        <w:t>Consideration of draft plan variations by Legislative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2E0D70FB" w14:textId="77777777" w:rsidR="00C63C0D" w:rsidRPr="00C63ADE" w:rsidRDefault="00C63C0D" w:rsidP="00C63C0D">
      <w:pPr>
        <w:pStyle w:val="Amain"/>
      </w:pPr>
      <w:r w:rsidRPr="00C63ADE">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75523352"/>
      <w:r w:rsidRPr="00EA6F2B">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75523353"/>
      <w:r w:rsidRPr="00EA6F2B">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75523354"/>
      <w:r w:rsidRPr="00EA6F2B">
        <w:rPr>
          <w:rStyle w:val="CharSectNo"/>
        </w:rPr>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342D8D1" w14:textId="77777777" w:rsidR="00133485" w:rsidRPr="00EA6F2B" w:rsidRDefault="00133485">
      <w:pPr>
        <w:pStyle w:val="AH3Div"/>
      </w:pPr>
      <w:bookmarkStart w:id="86" w:name="_Toc75523355"/>
      <w:r w:rsidRPr="00EA6F2B">
        <w:rPr>
          <w:rStyle w:val="CharDivNo"/>
        </w:rPr>
        <w:t>Division 5.3.6</w:t>
      </w:r>
      <w:r w:rsidRPr="0027347B">
        <w:tab/>
      </w:r>
      <w:r w:rsidRPr="00EA6F2B">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75523356"/>
      <w:r w:rsidRPr="00EA6F2B">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14:paraId="19FA747B"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5C842324" w:rsidR="00133485" w:rsidRPr="0027347B" w:rsidRDefault="00133485" w:rsidP="00D4657F">
      <w:pPr>
        <w:keepLines/>
        <w:spacing w:before="80" w:after="60"/>
        <w:ind w:left="1083"/>
        <w:rPr>
          <w:sz w:val="20"/>
        </w:rPr>
      </w:pPr>
      <w:r w:rsidRPr="0027347B">
        <w:rPr>
          <w:sz w:val="20"/>
        </w:rPr>
        <w:t xml:space="preserve">The </w:t>
      </w:r>
      <w:hyperlink r:id="rId101"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2"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5445074D"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7735EC09"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4"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75523357"/>
      <w:r w:rsidRPr="00EA6F2B">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75523358"/>
      <w:r w:rsidRPr="00EA6F2B">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75523359"/>
      <w:r w:rsidRPr="00EA6F2B">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75523360"/>
      <w:r w:rsidRPr="00EA6F2B">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75523361"/>
      <w:r w:rsidRPr="00EA6F2B">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75523362"/>
      <w:r w:rsidRPr="00EA6F2B">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6AAD1804"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5"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08BA1857" w14:textId="0D7F504F"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6" w:tooltip="A2001-14" w:history="1">
        <w:r w:rsidRPr="0092630A">
          <w:rPr>
            <w:rStyle w:val="charCitHyperlinkAbbrev"/>
          </w:rPr>
          <w:t>Legislation Act</w:t>
        </w:r>
      </w:hyperlink>
      <w:r w:rsidRPr="0092630A">
        <w:rPr>
          <w:szCs w:val="24"/>
          <w:lang w:eastAsia="en-AU"/>
        </w:rPr>
        <w:t>.</w:t>
      </w:r>
    </w:p>
    <w:p w14:paraId="664465F2" w14:textId="6838AE07"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EA6F2B" w:rsidRDefault="00133485" w:rsidP="00286006">
      <w:pPr>
        <w:pStyle w:val="AH3Div"/>
        <w:keepLines/>
      </w:pPr>
      <w:bookmarkStart w:id="94" w:name="_Toc75523363"/>
      <w:r w:rsidRPr="00EA6F2B">
        <w:rPr>
          <w:rStyle w:val="CharDivNo"/>
        </w:rPr>
        <w:t>Division 5.3.7</w:t>
      </w:r>
      <w:r w:rsidRPr="0027347B">
        <w:tab/>
      </w:r>
      <w:r w:rsidRPr="00EA6F2B">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75523364"/>
      <w:r w:rsidRPr="00EA6F2B">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038F703C"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8" w:tooltip="A2001-14" w:history="1">
        <w:r w:rsidR="00113226" w:rsidRPr="00113226">
          <w:rPr>
            <w:rStyle w:val="charCitHyperlinkAbbrev"/>
          </w:rPr>
          <w:t>Legislation Act</w:t>
        </w:r>
      </w:hyperlink>
      <w:r w:rsidRPr="0027347B">
        <w:t xml:space="preserve">, s 11).  A commencement notice must be notified under the </w:t>
      </w:r>
      <w:hyperlink r:id="rId109" w:tooltip="A2001-14" w:history="1">
        <w:r w:rsidR="00113226" w:rsidRPr="00113226">
          <w:rPr>
            <w:rStyle w:val="charCitHyperlinkAbbrev"/>
          </w:rPr>
          <w:t>Legislation Act</w:t>
        </w:r>
      </w:hyperlink>
      <w:r w:rsidRPr="0027347B">
        <w:t>.  The plan variation commences in accordance with the commencement notice.</w:t>
      </w:r>
    </w:p>
    <w:p w14:paraId="15237A36" w14:textId="30D16C37"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10"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14:paraId="645C9463" w14:textId="6D313938"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1"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75523365"/>
      <w:r w:rsidRPr="00EA6F2B">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146CFEE0"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2"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tab/>
        <w:t>(b)</w:t>
      </w:r>
      <w:r w:rsidRPr="0027347B">
        <w:tab/>
        <w:t>withdraw the provision.</w:t>
      </w:r>
    </w:p>
    <w:p w14:paraId="6377FA7B" w14:textId="5CE59697"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3" w:tooltip="A2001-14" w:history="1">
        <w:r w:rsidR="00113226" w:rsidRPr="00113226">
          <w:rPr>
            <w:rStyle w:val="charCitHyperlinkAbbrev"/>
          </w:rPr>
          <w:t>Legislation Act</w:t>
        </w:r>
      </w:hyperlink>
      <w:r w:rsidRPr="0027347B">
        <w:t xml:space="preserve">, s 11).  A commencement notice must be notified under the </w:t>
      </w:r>
      <w:hyperlink r:id="rId114" w:tooltip="A2001-14" w:history="1">
        <w:r w:rsidR="00113226" w:rsidRPr="00113226">
          <w:rPr>
            <w:rStyle w:val="charCitHyperlinkAbbrev"/>
          </w:rPr>
          <w:t>Legislation Act</w:t>
        </w:r>
      </w:hyperlink>
      <w:r w:rsidRPr="0027347B">
        <w:t>.</w:t>
      </w:r>
    </w:p>
    <w:p w14:paraId="0CD119C7" w14:textId="6ECEFD0A"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5"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15CE4ED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6"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75523366"/>
      <w:r w:rsidRPr="00EA6F2B">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26B3384B"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EA6F2B" w:rsidRDefault="00CF5B60" w:rsidP="00CD6B4D">
      <w:pPr>
        <w:pStyle w:val="AH2Part"/>
      </w:pPr>
      <w:bookmarkStart w:id="98" w:name="_Toc75523367"/>
      <w:r w:rsidRPr="00EA6F2B">
        <w:rPr>
          <w:rStyle w:val="CharPartNo"/>
        </w:rPr>
        <w:t>Part 5.3A</w:t>
      </w:r>
      <w:r w:rsidRPr="0040157D">
        <w:tab/>
      </w:r>
      <w:r w:rsidRPr="00EA6F2B">
        <w:rPr>
          <w:rStyle w:val="CharPartText"/>
        </w:rPr>
        <w:t>Special variation—Symonston mental health facility</w:t>
      </w:r>
      <w:bookmarkEnd w:id="98"/>
    </w:p>
    <w:p w14:paraId="7C372567" w14:textId="77777777" w:rsidR="00CF5B60" w:rsidRPr="00EA6F2B" w:rsidRDefault="00CF5B60" w:rsidP="00CF5B60">
      <w:pPr>
        <w:pStyle w:val="AH3Div"/>
      </w:pPr>
      <w:bookmarkStart w:id="99" w:name="_Toc75523368"/>
      <w:r w:rsidRPr="00EA6F2B">
        <w:rPr>
          <w:rStyle w:val="CharDivNo"/>
        </w:rPr>
        <w:t>Division 5.3A.1</w:t>
      </w:r>
      <w:r w:rsidRPr="0040157D">
        <w:tab/>
      </w:r>
      <w:r w:rsidRPr="00EA6F2B">
        <w:rPr>
          <w:rStyle w:val="CharDivText"/>
        </w:rPr>
        <w:t>Preliminary</w:t>
      </w:r>
      <w:bookmarkEnd w:id="99"/>
    </w:p>
    <w:p w14:paraId="6AA2DC62" w14:textId="77777777" w:rsidR="00CF5B60" w:rsidRPr="0040157D" w:rsidRDefault="00CF5B60" w:rsidP="00CF5B60">
      <w:pPr>
        <w:pStyle w:val="AH5Sec"/>
      </w:pPr>
      <w:bookmarkStart w:id="100" w:name="_Toc75523369"/>
      <w:r w:rsidRPr="00EA6F2B">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448352D6" w:rsidR="00CF5B60" w:rsidRPr="0040157D" w:rsidRDefault="00CF5B60" w:rsidP="00CF5B60">
      <w:pPr>
        <w:pStyle w:val="aDef"/>
      </w:pPr>
      <w:r w:rsidRPr="0040157D">
        <w:rPr>
          <w:rStyle w:val="charBoldItals"/>
        </w:rPr>
        <w:t>mental health facility</w:t>
      </w:r>
      <w:r w:rsidRPr="0040157D">
        <w:t xml:space="preserve">—see the </w:t>
      </w:r>
      <w:hyperlink r:id="rId118"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EA6F2B" w:rsidRDefault="00CF5B60" w:rsidP="00286006">
      <w:pPr>
        <w:pStyle w:val="AH3Div"/>
      </w:pPr>
      <w:bookmarkStart w:id="101" w:name="_Toc75523370"/>
      <w:r w:rsidRPr="00EA6F2B">
        <w:rPr>
          <w:rStyle w:val="CharDivNo"/>
        </w:rPr>
        <w:t>Division 5.3A.2</w:t>
      </w:r>
      <w:r w:rsidRPr="0040157D">
        <w:tab/>
      </w:r>
      <w:r w:rsidRPr="00EA6F2B">
        <w:rPr>
          <w:rStyle w:val="CharDivText"/>
        </w:rPr>
        <w:t>Special variation—consultation requirements</w:t>
      </w:r>
      <w:bookmarkEnd w:id="101"/>
    </w:p>
    <w:p w14:paraId="1561E326" w14:textId="77777777" w:rsidR="00CF5B60" w:rsidRPr="0040157D" w:rsidRDefault="00CF5B60" w:rsidP="00286006">
      <w:pPr>
        <w:pStyle w:val="AH5Sec"/>
      </w:pPr>
      <w:bookmarkStart w:id="102" w:name="_Toc75523371"/>
      <w:r w:rsidRPr="00EA6F2B">
        <w:rPr>
          <w:rStyle w:val="CharSectNo"/>
        </w:rPr>
        <w:t>85B</w:t>
      </w:r>
      <w:r w:rsidRPr="0040157D">
        <w:tab/>
        <w:t>Preparation of draft Symonston mental health facility variation</w:t>
      </w:r>
      <w:bookmarkEnd w:id="102"/>
    </w:p>
    <w:p w14:paraId="6753F54E" w14:textId="7D0DC16B"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9"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13C2125F" w:rsidR="00CF5B60" w:rsidRPr="0040157D" w:rsidRDefault="00CF5B60" w:rsidP="00286006">
      <w:pPr>
        <w:pStyle w:val="aExamss"/>
        <w:keepNext/>
      </w:pPr>
      <w:r w:rsidRPr="0040157D">
        <w:t xml:space="preserve">The planning and land authority prepares a variation to the </w:t>
      </w:r>
      <w:hyperlink r:id="rId120"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17477A97" w:rsidR="00CF5B60" w:rsidRPr="0040157D" w:rsidRDefault="00CF5B60" w:rsidP="00286006">
      <w:pPr>
        <w:pStyle w:val="Apara"/>
        <w:keepNext/>
      </w:pPr>
      <w:r w:rsidRPr="0040157D">
        <w:tab/>
        <w:t>(b)</w:t>
      </w:r>
      <w:r w:rsidRPr="0040157D">
        <w:tab/>
        <w:t xml:space="preserve">include any </w:t>
      </w:r>
      <w:hyperlink r:id="rId121"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75523372"/>
      <w:r w:rsidRPr="00EA6F2B">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75523373"/>
      <w:r w:rsidRPr="00EA6F2B">
        <w:rPr>
          <w:rStyle w:val="CharSectNo"/>
        </w:rPr>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2C36AF8D"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2"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48F96CA5"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23C9C72A"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75523374"/>
      <w:r w:rsidRPr="00EA6F2B">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75523375"/>
      <w:r w:rsidRPr="00EA6F2B">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75523376"/>
      <w:r w:rsidRPr="00EA6F2B">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0EEA6C34"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5"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5245C77A"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6"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EA6F2B" w:rsidRDefault="00F265EE" w:rsidP="00CF5B60">
      <w:pPr>
        <w:pStyle w:val="AH3Div"/>
      </w:pPr>
      <w:bookmarkStart w:id="108" w:name="_Toc75523377"/>
      <w:r w:rsidRPr="00EA6F2B">
        <w:rPr>
          <w:rStyle w:val="CharDivNo"/>
        </w:rPr>
        <w:t>Division 5.3A.3</w:t>
      </w:r>
      <w:r w:rsidR="00CF5B60" w:rsidRPr="0040157D">
        <w:tab/>
      </w:r>
      <w:r w:rsidR="00CF5B60" w:rsidRPr="00EA6F2B">
        <w:rPr>
          <w:rStyle w:val="CharDivText"/>
        </w:rPr>
        <w:t>Special variation</w:t>
      </w:r>
      <w:bookmarkEnd w:id="108"/>
    </w:p>
    <w:p w14:paraId="21145F88" w14:textId="77777777" w:rsidR="00CF5B60" w:rsidRPr="0040157D" w:rsidRDefault="00CF5B60" w:rsidP="00CF5B60">
      <w:pPr>
        <w:pStyle w:val="AH5Sec"/>
      </w:pPr>
      <w:bookmarkStart w:id="109" w:name="_Toc75523378"/>
      <w:r w:rsidRPr="00EA6F2B">
        <w:rPr>
          <w:rStyle w:val="CharSectNo"/>
        </w:rPr>
        <w:t>85H</w:t>
      </w:r>
      <w:r w:rsidRPr="0040157D">
        <w:tab/>
        <w:t>Executive may make special variation</w:t>
      </w:r>
      <w:bookmarkEnd w:id="109"/>
    </w:p>
    <w:p w14:paraId="25A1AEF6" w14:textId="5A028330" w:rsidR="00CF5B60" w:rsidRPr="0040157D" w:rsidRDefault="00CF5B60" w:rsidP="00CF5B60">
      <w:pPr>
        <w:pStyle w:val="Amain"/>
      </w:pPr>
      <w:r w:rsidRPr="0040157D">
        <w:tab/>
        <w:t>(1)</w:t>
      </w:r>
      <w:r w:rsidRPr="0040157D">
        <w:tab/>
        <w:t xml:space="preserve">The Executive may make an instrument to vary the </w:t>
      </w:r>
      <w:hyperlink r:id="rId127"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2D6FA98C" w:rsidR="00CF5B60" w:rsidRPr="0040157D" w:rsidRDefault="00CF5B60" w:rsidP="00CF5B60">
      <w:pPr>
        <w:pStyle w:val="Apara"/>
      </w:pPr>
      <w:r w:rsidRPr="0040157D">
        <w:tab/>
        <w:t>(b)</w:t>
      </w:r>
      <w:r w:rsidRPr="0040157D">
        <w:tab/>
        <w:t xml:space="preserve">include any </w:t>
      </w:r>
      <w:hyperlink r:id="rId128"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2FC822EC"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9"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75523379"/>
      <w:r w:rsidRPr="00EA6F2B">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75523380"/>
      <w:r w:rsidRPr="00EA6F2B">
        <w:rPr>
          <w:rStyle w:val="CharSectNo"/>
        </w:rPr>
        <w:t>85J</w:t>
      </w:r>
      <w:r w:rsidRPr="0040157D">
        <w:tab/>
        <w:t>Effect of special variation—variations to territory plan</w:t>
      </w:r>
      <w:bookmarkEnd w:id="111"/>
    </w:p>
    <w:p w14:paraId="412B382C" w14:textId="2BF08104" w:rsidR="00CF5B60" w:rsidRPr="0040157D" w:rsidRDefault="00CF5B60" w:rsidP="00CF5B60">
      <w:pPr>
        <w:pStyle w:val="Amain"/>
      </w:pPr>
      <w:r w:rsidRPr="0040157D">
        <w:tab/>
        <w:t>(1)</w:t>
      </w:r>
      <w:r w:rsidRPr="0040157D">
        <w:tab/>
        <w:t xml:space="preserve">A variation to the </w:t>
      </w:r>
      <w:hyperlink r:id="rId130"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449242A8"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1"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3A13F675"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2"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75523381"/>
      <w:r w:rsidRPr="00EA6F2B">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2AE2AEA9"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3"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EA6F2B" w:rsidRDefault="00CB666E">
      <w:pPr>
        <w:pStyle w:val="AH2Part"/>
      </w:pPr>
      <w:bookmarkStart w:id="113" w:name="_Toc75523382"/>
      <w:r w:rsidRPr="00EA6F2B">
        <w:rPr>
          <w:rStyle w:val="CharPartNo"/>
        </w:rPr>
        <w:t>Part</w:t>
      </w:r>
      <w:r w:rsidR="00133485" w:rsidRPr="00EA6F2B">
        <w:rPr>
          <w:rStyle w:val="CharPartNo"/>
        </w:rPr>
        <w:t xml:space="preserve"> 5.4</w:t>
      </w:r>
      <w:r w:rsidR="00133485" w:rsidRPr="0027347B">
        <w:tab/>
      </w:r>
      <w:r w:rsidR="00133485" w:rsidRPr="00EA6F2B">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75523383"/>
      <w:r w:rsidRPr="00EA6F2B">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75523384"/>
      <w:r w:rsidRPr="00EA6F2B">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55536029"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4"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7A9CEBC5"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5" w:tooltip="NI2008-27" w:history="1">
        <w:r w:rsidRPr="00537CD4">
          <w:rPr>
            <w:rStyle w:val="charCitHyperlinkAbbrev"/>
          </w:rPr>
          <w:t>territory plan</w:t>
        </w:r>
      </w:hyperlink>
      <w:r w:rsidRPr="00537CD4">
        <w:rPr>
          <w:lang w:eastAsia="en-AU"/>
        </w:rPr>
        <w:t xml:space="preserve"> into line with the national capital plan;</w:t>
      </w:r>
    </w:p>
    <w:p w14:paraId="02C8A5D5" w14:textId="710DCD77" w:rsidR="004F44D7" w:rsidRPr="00537CD4" w:rsidRDefault="004F44D7" w:rsidP="00CC6F77">
      <w:pPr>
        <w:pStyle w:val="Apara"/>
        <w:keepNext/>
        <w:rPr>
          <w:lang w:eastAsia="en-AU"/>
        </w:rPr>
      </w:pPr>
      <w:r w:rsidRPr="00537CD4">
        <w:rPr>
          <w:lang w:eastAsia="en-AU"/>
        </w:rPr>
        <w:tab/>
        <w:t>(e)</w:t>
      </w:r>
      <w:r w:rsidRPr="00537CD4">
        <w:rPr>
          <w:lang w:eastAsia="en-AU"/>
        </w:rPr>
        <w:tab/>
        <w:t xml:space="preserve">a variation to omit something that is obsolete or redundant in the </w:t>
      </w:r>
      <w:hyperlink r:id="rId136"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39903376"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7"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6C12F8A0" w:rsidR="004F44D7" w:rsidRPr="00537CD4" w:rsidRDefault="004F44D7" w:rsidP="004F44D7">
      <w:pPr>
        <w:pStyle w:val="Amain"/>
        <w:rPr>
          <w:lang w:eastAsia="en-AU"/>
        </w:rPr>
      </w:pPr>
      <w:r w:rsidRPr="00537CD4">
        <w:tab/>
        <w:t>(2)</w:t>
      </w:r>
      <w:r w:rsidRPr="00537CD4">
        <w:tab/>
        <w:t xml:space="preserve">Each of the following </w:t>
      </w:r>
      <w:hyperlink r:id="rId138"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2ED90C42"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9"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57B81CD0" w:rsidR="004F44D7" w:rsidRPr="00537CD4" w:rsidRDefault="004F44D7" w:rsidP="00286006">
      <w:pPr>
        <w:pStyle w:val="Apara"/>
        <w:keepNext/>
        <w:rPr>
          <w:lang w:eastAsia="en-AU"/>
        </w:rPr>
      </w:pPr>
      <w:r w:rsidRPr="00537CD4">
        <w:rPr>
          <w:lang w:eastAsia="en-AU"/>
        </w:rPr>
        <w:tab/>
        <w:t>(f)</w:t>
      </w:r>
      <w:r w:rsidRPr="00537CD4">
        <w:rPr>
          <w:lang w:eastAsia="en-AU"/>
        </w:rPr>
        <w:tab/>
        <w:t xml:space="preserve">a variation to relocate a provision within the </w:t>
      </w:r>
      <w:hyperlink r:id="rId140"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75523385"/>
      <w:r w:rsidRPr="00EA6F2B">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4D36336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1"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78208CCA"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2" w:tooltip="A2001-14" w:history="1">
        <w:r w:rsidR="00113226" w:rsidRPr="00113226">
          <w:rPr>
            <w:rStyle w:val="charCitHyperlinkAbbrev"/>
          </w:rPr>
          <w:t>Legislation Act</w:t>
        </w:r>
      </w:hyperlink>
      <w:r w:rsidRPr="0027347B">
        <w:t xml:space="preserve">, s 11).  A commencement notice must be notified under the </w:t>
      </w:r>
      <w:hyperlink r:id="rId143" w:tooltip="A2001-14" w:history="1">
        <w:r w:rsidR="00113226" w:rsidRPr="00113226">
          <w:rPr>
            <w:rStyle w:val="charCitHyperlinkAbbrev"/>
          </w:rPr>
          <w:t>Legislation Act</w:t>
        </w:r>
      </w:hyperlink>
      <w:r w:rsidRPr="0027347B">
        <w:t>.  The plan variation commences in accordance with the commencement notice.</w:t>
      </w:r>
    </w:p>
    <w:p w14:paraId="4E9721A4" w14:textId="13C62017"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4" w:tooltip="NI2008-27" w:history="1">
        <w:r w:rsidR="00D24BE6" w:rsidRPr="003B19CC">
          <w:rPr>
            <w:rStyle w:val="charCitHyperlinkAbbrev"/>
          </w:rPr>
          <w:t>territory plan</w:t>
        </w:r>
      </w:hyperlink>
      <w:r w:rsidRPr="0027347B">
        <w:t xml:space="preserve"> according to its terms.</w:t>
      </w:r>
    </w:p>
    <w:p w14:paraId="16F26A1F" w14:textId="32C9CBD4"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5"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029D43B5"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75523386"/>
      <w:r w:rsidRPr="00EA6F2B">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663B395D"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7"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75523387"/>
      <w:r w:rsidRPr="00EA6F2B">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091490FD"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8"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750AE91D" w:rsidR="00B648B1" w:rsidRPr="00537CD4" w:rsidRDefault="00B648B1" w:rsidP="00B648B1">
      <w:pPr>
        <w:pStyle w:val="Amain"/>
      </w:pPr>
      <w:r w:rsidRPr="00537CD4">
        <w:tab/>
        <w:t>(3)</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3E9DE802" w:rsidR="00B648B1" w:rsidRPr="00537CD4" w:rsidRDefault="00B648B1" w:rsidP="00B648B1">
      <w:pPr>
        <w:pStyle w:val="aDef"/>
        <w:keepNext/>
      </w:pPr>
      <w:r w:rsidRPr="00537CD4">
        <w:rPr>
          <w:rStyle w:val="charBoldItals"/>
        </w:rPr>
        <w:t>overlay</w:t>
      </w:r>
      <w:r w:rsidRPr="00537CD4">
        <w:t xml:space="preserve"> means an overlay identified in the </w:t>
      </w:r>
      <w:hyperlink r:id="rId150"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75523388"/>
      <w:r w:rsidRPr="00EA6F2B">
        <w:rPr>
          <w:rStyle w:val="CharSectNo"/>
        </w:rPr>
        <w:t>90B</w:t>
      </w:r>
      <w:r w:rsidRPr="00537CD4">
        <w:tab/>
        <w:t>Rezoning—development encroaching on adjoining territory land</w:t>
      </w:r>
      <w:bookmarkEnd w:id="119"/>
    </w:p>
    <w:p w14:paraId="4128D332" w14:textId="4ADA72E9" w:rsidR="00B648B1" w:rsidRPr="00537CD4" w:rsidRDefault="00B648B1" w:rsidP="00CC6F77">
      <w:pPr>
        <w:pStyle w:val="Amain"/>
        <w:keepLines/>
      </w:pPr>
      <w:r w:rsidRPr="00537CD4">
        <w:tab/>
        <w:t>(1)</w:t>
      </w:r>
      <w:r w:rsidRPr="00537CD4">
        <w:tab/>
        <w:t xml:space="preserve">The planning and land authority may vary the </w:t>
      </w:r>
      <w:hyperlink r:id="rId151"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2E196762" w:rsidR="00B648B1" w:rsidRPr="00537CD4" w:rsidRDefault="00B648B1" w:rsidP="00B648B1">
      <w:pPr>
        <w:pStyle w:val="Amain"/>
      </w:pPr>
      <w:r w:rsidRPr="00537CD4">
        <w:tab/>
        <w:t>(2)</w:t>
      </w:r>
      <w:r w:rsidRPr="00537CD4">
        <w:tab/>
        <w:t xml:space="preserve">However, the planning and land authority must not vary the </w:t>
      </w:r>
      <w:hyperlink r:id="rId152"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3"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75523389"/>
      <w:r w:rsidRPr="00EA6F2B">
        <w:rPr>
          <w:rStyle w:val="CharSectNo"/>
        </w:rPr>
        <w:t>90C</w:t>
      </w:r>
      <w:r w:rsidRPr="0027347B">
        <w:tab/>
      </w:r>
      <w:r w:rsidRPr="00472416">
        <w:t>Technical amendments—future urban areas</w:t>
      </w:r>
      <w:bookmarkEnd w:id="120"/>
    </w:p>
    <w:p w14:paraId="562ECDF1" w14:textId="1F9FD832" w:rsidR="000A2DEC" w:rsidRPr="0027347B" w:rsidRDefault="000A2DEC" w:rsidP="00D4657F">
      <w:pPr>
        <w:pStyle w:val="Amain"/>
        <w:keepLines/>
      </w:pPr>
      <w:r w:rsidRPr="0027347B">
        <w:tab/>
        <w:t>(1)</w:t>
      </w:r>
      <w:r w:rsidRPr="0027347B">
        <w:tab/>
        <w:t xml:space="preserve">The planning and land authority may vary the </w:t>
      </w:r>
      <w:hyperlink r:id="rId154"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5235B57A" w:rsidR="000A2DEC" w:rsidRPr="0027347B" w:rsidRDefault="000A2DEC" w:rsidP="000A2DEC">
      <w:pPr>
        <w:pStyle w:val="Amain"/>
      </w:pPr>
      <w:r w:rsidRPr="0027347B">
        <w:tab/>
        <w:t>(2)</w:t>
      </w:r>
      <w:r w:rsidRPr="0027347B">
        <w:tab/>
        <w:t xml:space="preserve">The planning and land authority may vary the </w:t>
      </w:r>
      <w:hyperlink r:id="rId155"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717FF5D0" w:rsidR="000A2DEC" w:rsidRPr="0027347B" w:rsidRDefault="000A2DEC" w:rsidP="00CC6F77">
      <w:pPr>
        <w:pStyle w:val="Amain"/>
        <w:keepLines/>
      </w:pPr>
      <w:r w:rsidRPr="0027347B">
        <w:tab/>
        <w:t>(3)</w:t>
      </w:r>
      <w:r w:rsidRPr="0027347B">
        <w:tab/>
        <w:t xml:space="preserve">However, the planning and land authority must not vary the </w:t>
      </w:r>
      <w:hyperlink r:id="rId156"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EA6F2B" w:rsidRDefault="000A2DEC" w:rsidP="000A2DEC">
      <w:pPr>
        <w:pStyle w:val="AH2Part"/>
      </w:pPr>
      <w:bookmarkStart w:id="121" w:name="_Toc75523390"/>
      <w:r w:rsidRPr="00EA6F2B">
        <w:rPr>
          <w:rStyle w:val="CharPartNo"/>
        </w:rPr>
        <w:t>Part 5.5</w:t>
      </w:r>
      <w:r w:rsidRPr="00537CD4">
        <w:tab/>
      </w:r>
      <w:r w:rsidRPr="00EA6F2B">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75523391"/>
      <w:r w:rsidRPr="00EA6F2B">
        <w:rPr>
          <w:rStyle w:val="CharSectNo"/>
        </w:rPr>
        <w:t>91</w:t>
      </w:r>
      <w:r w:rsidRPr="0027347B">
        <w:tab/>
        <w:t>Including structure plan by plan variation</w:t>
      </w:r>
      <w:bookmarkEnd w:id="122"/>
    </w:p>
    <w:p w14:paraId="41C48137" w14:textId="55062D5D" w:rsidR="00133485" w:rsidRPr="0027347B" w:rsidRDefault="00133485">
      <w:pPr>
        <w:pStyle w:val="Amainreturn"/>
      </w:pPr>
      <w:r w:rsidRPr="0027347B">
        <w:t xml:space="preserve">The </w:t>
      </w:r>
      <w:hyperlink r:id="rId157"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75523392"/>
      <w:r w:rsidRPr="00EA6F2B">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69072BEA"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8"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75523393"/>
      <w:r w:rsidRPr="00EA6F2B">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532C95C2" w:rsidR="00FE772D" w:rsidRPr="00472416" w:rsidRDefault="00FE772D" w:rsidP="00FE772D">
      <w:pPr>
        <w:pStyle w:val="Apara"/>
      </w:pPr>
      <w:r w:rsidRPr="00472416">
        <w:tab/>
        <w:t>(b)</w:t>
      </w:r>
      <w:r w:rsidRPr="00472416">
        <w:tab/>
        <w:t xml:space="preserve">is a precinct code in the </w:t>
      </w:r>
      <w:hyperlink r:id="rId159"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75523394"/>
      <w:r w:rsidRPr="00EA6F2B">
        <w:rPr>
          <w:rStyle w:val="CharSectNo"/>
        </w:rPr>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707A26F0" w:rsidR="00105E75" w:rsidRPr="0066399C" w:rsidRDefault="00105E75" w:rsidP="00105E75">
      <w:pPr>
        <w:pStyle w:val="Apara"/>
      </w:pPr>
      <w:r w:rsidRPr="0066399C">
        <w:tab/>
        <w:t>(g)</w:t>
      </w:r>
      <w:r w:rsidRPr="0066399C">
        <w:tab/>
        <w:t xml:space="preserve">a provision, which is consistent with the </w:t>
      </w:r>
      <w:hyperlink r:id="rId160"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75523395"/>
      <w:r w:rsidRPr="00EA6F2B">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1934C1DF"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1"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17FE4515" w:rsidR="001E0648" w:rsidRPr="00472416" w:rsidRDefault="001E0648" w:rsidP="001E0648">
      <w:pPr>
        <w:pStyle w:val="Asubpara"/>
      </w:pPr>
      <w:r w:rsidRPr="00472416">
        <w:tab/>
        <w:t>(ii)</w:t>
      </w:r>
      <w:r w:rsidRPr="00472416">
        <w:tab/>
        <w:t xml:space="preserve">the planning and land authority determined should be incorporated in the </w:t>
      </w:r>
      <w:hyperlink r:id="rId162"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10ACEB88" w:rsidR="001E0648" w:rsidRPr="00472416" w:rsidRDefault="001E0648" w:rsidP="001E0648">
      <w:pPr>
        <w:pStyle w:val="Asubpara"/>
      </w:pPr>
      <w:r w:rsidRPr="00472416">
        <w:tab/>
        <w:t>(ii)</w:t>
      </w:r>
      <w:r w:rsidRPr="00472416">
        <w:tab/>
        <w:t xml:space="preserve">the planning and land authority determined should be incorporated in the </w:t>
      </w:r>
      <w:hyperlink r:id="rId163" w:tooltip="NI2008-27" w:history="1">
        <w:r w:rsidRPr="006B1AFC">
          <w:rPr>
            <w:rStyle w:val="charCitHyperlinkAbbrev"/>
          </w:rPr>
          <w:t>territory plan</w:t>
        </w:r>
      </w:hyperlink>
      <w:r w:rsidRPr="00472416">
        <w:t>.</w:t>
      </w:r>
    </w:p>
    <w:p w14:paraId="1F61C7A7" w14:textId="54D47D06" w:rsidR="001E0648" w:rsidRPr="00472416" w:rsidRDefault="001E0648" w:rsidP="001E0648">
      <w:pPr>
        <w:pStyle w:val="Amain"/>
      </w:pPr>
      <w:r w:rsidRPr="00472416">
        <w:tab/>
        <w:t>(3)</w:t>
      </w:r>
      <w:r w:rsidRPr="00472416">
        <w:tab/>
        <w:t xml:space="preserve">A variation of the </w:t>
      </w:r>
      <w:hyperlink r:id="rId164"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EA6F2B" w:rsidRDefault="00CB666E">
      <w:pPr>
        <w:pStyle w:val="AH2Part"/>
      </w:pPr>
      <w:bookmarkStart w:id="127" w:name="_Toc75523396"/>
      <w:r w:rsidRPr="00EA6F2B">
        <w:rPr>
          <w:rStyle w:val="CharPartNo"/>
        </w:rPr>
        <w:t>Part</w:t>
      </w:r>
      <w:r w:rsidR="00133485" w:rsidRPr="00EA6F2B">
        <w:rPr>
          <w:rStyle w:val="CharPartNo"/>
        </w:rPr>
        <w:t xml:space="preserve"> 5.6</w:t>
      </w:r>
      <w:r w:rsidR="00133485" w:rsidRPr="0027347B">
        <w:tab/>
      </w:r>
      <w:r w:rsidR="00133485" w:rsidRPr="00EA6F2B">
        <w:rPr>
          <w:rStyle w:val="CharPartText"/>
        </w:rPr>
        <w:t>Planning reports and strategic environmental assessments</w:t>
      </w:r>
      <w:bookmarkEnd w:id="127"/>
    </w:p>
    <w:p w14:paraId="443FF07B" w14:textId="77777777" w:rsidR="00133485" w:rsidRPr="0027347B" w:rsidRDefault="00133485">
      <w:pPr>
        <w:pStyle w:val="AH5Sec"/>
      </w:pPr>
      <w:bookmarkStart w:id="128" w:name="_Toc75523397"/>
      <w:r w:rsidRPr="00EA6F2B">
        <w:rPr>
          <w:rStyle w:val="CharSectNo"/>
        </w:rPr>
        <w:t>97</w:t>
      </w:r>
      <w:r w:rsidRPr="0027347B">
        <w:tab/>
        <w:t xml:space="preserve">What is a </w:t>
      </w:r>
      <w:r w:rsidRPr="00ED4D1B">
        <w:rPr>
          <w:rStyle w:val="charItals"/>
        </w:rPr>
        <w:t>planning report</w:t>
      </w:r>
      <w:r w:rsidRPr="0027347B">
        <w:t>?</w:t>
      </w:r>
      <w:bookmarkEnd w:id="128"/>
    </w:p>
    <w:p w14:paraId="63F98077" w14:textId="76CD26FE"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5"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375DD9FB" w:rsidR="00133485" w:rsidRPr="0027347B" w:rsidRDefault="00133485">
      <w:pPr>
        <w:pStyle w:val="aDef"/>
      </w:pPr>
      <w:r w:rsidRPr="00ED4D1B">
        <w:rPr>
          <w:rStyle w:val="charBoldItals"/>
        </w:rPr>
        <w:t>major variation</w:t>
      </w:r>
      <w:r w:rsidRPr="0027347B">
        <w:t xml:space="preserve">, of the </w:t>
      </w:r>
      <w:hyperlink r:id="rId166"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75523398"/>
      <w:r w:rsidRPr="00EA6F2B">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75523399"/>
      <w:r w:rsidRPr="00EA6F2B">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75523400"/>
      <w:r w:rsidRPr="00EA6F2B">
        <w:rPr>
          <w:rStyle w:val="CharSectNo"/>
        </w:rPr>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75523401"/>
      <w:r w:rsidRPr="00EA6F2B">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EA6F2B" w:rsidRDefault="00CB666E">
      <w:pPr>
        <w:pStyle w:val="AH2Part"/>
      </w:pPr>
      <w:bookmarkStart w:id="133" w:name="_Toc75523402"/>
      <w:r w:rsidRPr="00EA6F2B">
        <w:rPr>
          <w:rStyle w:val="CharPartNo"/>
        </w:rPr>
        <w:t>Part</w:t>
      </w:r>
      <w:r w:rsidR="00133485" w:rsidRPr="00EA6F2B">
        <w:rPr>
          <w:rStyle w:val="CharPartNo"/>
        </w:rPr>
        <w:t xml:space="preserve"> 5.7</w:t>
      </w:r>
      <w:r w:rsidR="00133485" w:rsidRPr="0027347B">
        <w:tab/>
      </w:r>
      <w:r w:rsidR="00133485" w:rsidRPr="00EA6F2B">
        <w:rPr>
          <w:rStyle w:val="CharPartText"/>
        </w:rPr>
        <w:t>Review of territory plan</w:t>
      </w:r>
      <w:bookmarkEnd w:id="133"/>
    </w:p>
    <w:p w14:paraId="25B41644" w14:textId="77777777" w:rsidR="00133485" w:rsidRPr="0027347B" w:rsidRDefault="00133485">
      <w:pPr>
        <w:pStyle w:val="AH5Sec"/>
      </w:pPr>
      <w:bookmarkStart w:id="134" w:name="_Toc75523403"/>
      <w:r w:rsidRPr="00EA6F2B">
        <w:rPr>
          <w:rStyle w:val="CharSectNo"/>
        </w:rPr>
        <w:t>102</w:t>
      </w:r>
      <w:r w:rsidRPr="0027347B">
        <w:tab/>
        <w:t>Consideration of whether review of territory plan necessary</w:t>
      </w:r>
      <w:bookmarkEnd w:id="134"/>
    </w:p>
    <w:p w14:paraId="08C7070C" w14:textId="268047D4"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7" w:tooltip="NI2008-27" w:history="1">
        <w:r w:rsidR="00D24BE6" w:rsidRPr="003B19CC">
          <w:rPr>
            <w:rStyle w:val="charCitHyperlinkAbbrev"/>
          </w:rPr>
          <w:t>territory plan</w:t>
        </w:r>
      </w:hyperlink>
      <w:r w:rsidRPr="0027347B">
        <w:t xml:space="preserve"> should be reviewed.</w:t>
      </w:r>
    </w:p>
    <w:p w14:paraId="566610C1" w14:textId="22505B19"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8"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0A53DC5E" w:rsidR="00133485" w:rsidRPr="0027347B" w:rsidRDefault="00133485">
      <w:pPr>
        <w:pStyle w:val="Amain"/>
      </w:pPr>
      <w:r w:rsidRPr="0027347B">
        <w:tab/>
        <w:t>(2)</w:t>
      </w:r>
      <w:r w:rsidRPr="0027347B">
        <w:tab/>
        <w:t xml:space="preserve">In deciding whether the </w:t>
      </w:r>
      <w:hyperlink r:id="rId169"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70"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4E39ACEF" w:rsidR="00133485" w:rsidRPr="0027347B" w:rsidRDefault="00133485">
      <w:pPr>
        <w:pStyle w:val="Amain"/>
      </w:pPr>
      <w:r w:rsidRPr="0027347B">
        <w:tab/>
        <w:t>(3)</w:t>
      </w:r>
      <w:r w:rsidRPr="0027347B">
        <w:tab/>
        <w:t xml:space="preserve">After the planning and land authority considers whether the </w:t>
      </w:r>
      <w:hyperlink r:id="rId171"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tab/>
        <w:t>(4)</w:t>
      </w:r>
      <w:r w:rsidRPr="0027347B">
        <w:tab/>
        <w:t>A notice under subsection (3) is a notifiable instrument.</w:t>
      </w:r>
    </w:p>
    <w:p w14:paraId="733BDC08" w14:textId="15AC1BC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2"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06B34C30" w:rsidR="00133485" w:rsidRPr="0027347B" w:rsidRDefault="00133485">
      <w:pPr>
        <w:pStyle w:val="Apara"/>
      </w:pPr>
      <w:r w:rsidRPr="0027347B">
        <w:tab/>
        <w:t>(a)</w:t>
      </w:r>
      <w:r w:rsidRPr="0027347B">
        <w:tab/>
        <w:t xml:space="preserve">the planning and land authority need not undertake a review of the </w:t>
      </w:r>
      <w:hyperlink r:id="rId173"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38A35F85" w:rsidR="00133485" w:rsidRPr="0027347B" w:rsidRDefault="00133485">
      <w:pPr>
        <w:pStyle w:val="Apara"/>
      </w:pPr>
      <w:r w:rsidRPr="0027347B">
        <w:tab/>
        <w:t>(b)</w:t>
      </w:r>
      <w:r w:rsidRPr="0027347B">
        <w:tab/>
        <w:t xml:space="preserve">a decision under this section not to review the </w:t>
      </w:r>
      <w:hyperlink r:id="rId174" w:tooltip="NI2008-27" w:history="1">
        <w:r w:rsidR="00D24BE6" w:rsidRPr="003B19CC">
          <w:rPr>
            <w:rStyle w:val="charCitHyperlinkAbbrev"/>
          </w:rPr>
          <w:t>territory plan</w:t>
        </w:r>
      </w:hyperlink>
      <w:r w:rsidRPr="0027347B">
        <w:t xml:space="preserve"> does not affect the authority’s function of continually reviewing the </w:t>
      </w:r>
      <w:hyperlink r:id="rId175"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75523404"/>
      <w:r w:rsidRPr="00EA6F2B">
        <w:rPr>
          <w:rStyle w:val="CharSectNo"/>
        </w:rPr>
        <w:t>103</w:t>
      </w:r>
      <w:r w:rsidRPr="0027347B">
        <w:tab/>
        <w:t>Review of territory plan</w:t>
      </w:r>
      <w:bookmarkEnd w:id="135"/>
    </w:p>
    <w:p w14:paraId="18437B11" w14:textId="6E9448FB" w:rsidR="00133485" w:rsidRPr="0027347B" w:rsidRDefault="00133485">
      <w:pPr>
        <w:pStyle w:val="Amain"/>
      </w:pPr>
      <w:r w:rsidRPr="0027347B">
        <w:tab/>
        <w:t>(1)</w:t>
      </w:r>
      <w:r w:rsidRPr="0027347B">
        <w:tab/>
        <w:t xml:space="preserve">This section applies if the planning and land authority decides under section 102 that the </w:t>
      </w:r>
      <w:hyperlink r:id="rId176" w:tooltip="NI2008-27" w:history="1">
        <w:r w:rsidR="00D24BE6" w:rsidRPr="003B19CC">
          <w:rPr>
            <w:rStyle w:val="charCitHyperlinkAbbrev"/>
          </w:rPr>
          <w:t>territory plan</w:t>
        </w:r>
      </w:hyperlink>
      <w:r w:rsidRPr="0027347B">
        <w:t xml:space="preserve"> should be reviewed.</w:t>
      </w:r>
    </w:p>
    <w:p w14:paraId="6FD4ED9A" w14:textId="49C0B2F4" w:rsidR="00133485" w:rsidRPr="0027347B" w:rsidRDefault="00133485">
      <w:pPr>
        <w:pStyle w:val="Amain"/>
        <w:keepNext/>
      </w:pPr>
      <w:r w:rsidRPr="0027347B">
        <w:tab/>
        <w:t>(2)</w:t>
      </w:r>
      <w:r w:rsidRPr="0027347B">
        <w:tab/>
        <w:t xml:space="preserve">The planning and land authority must review the </w:t>
      </w:r>
      <w:hyperlink r:id="rId177"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009E1888" w:rsidR="00133485" w:rsidRPr="0027347B" w:rsidRDefault="00133485">
      <w:pPr>
        <w:pStyle w:val="Amain"/>
      </w:pPr>
      <w:r w:rsidRPr="0027347B">
        <w:tab/>
        <w:t>(3)</w:t>
      </w:r>
      <w:r w:rsidRPr="0027347B">
        <w:tab/>
        <w:t xml:space="preserve">After reviewing the </w:t>
      </w:r>
      <w:hyperlink r:id="rId178"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4C1FBD5F"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9"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EA6F2B" w:rsidRDefault="00CB666E">
      <w:pPr>
        <w:pStyle w:val="AH2Part"/>
      </w:pPr>
      <w:bookmarkStart w:id="136" w:name="_Toc75523405"/>
      <w:r w:rsidRPr="00EA6F2B">
        <w:rPr>
          <w:rStyle w:val="CharPartNo"/>
        </w:rPr>
        <w:t>Part</w:t>
      </w:r>
      <w:r w:rsidR="00133485" w:rsidRPr="00EA6F2B">
        <w:rPr>
          <w:rStyle w:val="CharPartNo"/>
        </w:rPr>
        <w:t xml:space="preserve"> 5.8</w:t>
      </w:r>
      <w:r w:rsidR="00133485" w:rsidRPr="0027347B">
        <w:tab/>
      </w:r>
      <w:r w:rsidR="00133485" w:rsidRPr="00EA6F2B">
        <w:rPr>
          <w:rStyle w:val="CharPartText"/>
        </w:rPr>
        <w:t>Territory plan—miscellaneous</w:t>
      </w:r>
      <w:bookmarkEnd w:id="136"/>
    </w:p>
    <w:p w14:paraId="3A6D8E57" w14:textId="77777777" w:rsidR="00133485" w:rsidRPr="0027347B" w:rsidRDefault="00133485">
      <w:pPr>
        <w:pStyle w:val="AH5Sec"/>
      </w:pPr>
      <w:bookmarkStart w:id="137" w:name="_Toc75523406"/>
      <w:r w:rsidRPr="00EA6F2B">
        <w:rPr>
          <w:rStyle w:val="CharSectNo"/>
        </w:rPr>
        <w:t>104</w:t>
      </w:r>
      <w:r w:rsidRPr="0027347B">
        <w:tab/>
        <w:t>Limitations on challenge to validity of territory plan provisions</w:t>
      </w:r>
      <w:bookmarkEnd w:id="137"/>
    </w:p>
    <w:p w14:paraId="17FA7B9F" w14:textId="78B0C68B" w:rsidR="00133485" w:rsidRPr="0027347B" w:rsidRDefault="00133485">
      <w:pPr>
        <w:pStyle w:val="Amain"/>
      </w:pPr>
      <w:r w:rsidRPr="0027347B">
        <w:tab/>
        <w:t>(1)</w:t>
      </w:r>
      <w:r w:rsidRPr="0027347B">
        <w:tab/>
        <w:t xml:space="preserve">The validity of a provision of the </w:t>
      </w:r>
      <w:hyperlink r:id="rId180"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30BDB06B" w:rsidR="00133485" w:rsidRPr="0027347B" w:rsidRDefault="00133485">
      <w:pPr>
        <w:pStyle w:val="Amain"/>
      </w:pPr>
      <w:r w:rsidRPr="0027347B">
        <w:tab/>
        <w:t>(2)</w:t>
      </w:r>
      <w:r w:rsidRPr="0027347B">
        <w:tab/>
        <w:t xml:space="preserve">The validity of a provision of the </w:t>
      </w:r>
      <w:hyperlink r:id="rId181" w:tooltip="NI2008-27" w:history="1">
        <w:r w:rsidR="00D24BE6" w:rsidRPr="003B19CC">
          <w:rPr>
            <w:rStyle w:val="charCitHyperlinkAbbrev"/>
          </w:rPr>
          <w:t>territory plan</w:t>
        </w:r>
      </w:hyperlink>
      <w:r w:rsidRPr="0027347B">
        <w:t xml:space="preserve"> must not be questioned in any legal proceeding only because—</w:t>
      </w:r>
    </w:p>
    <w:p w14:paraId="692F1035" w14:textId="7825BE54" w:rsidR="00133485" w:rsidRPr="0027347B" w:rsidRDefault="00133485">
      <w:pPr>
        <w:pStyle w:val="Apara"/>
      </w:pPr>
      <w:r w:rsidRPr="0027347B">
        <w:tab/>
        <w:t>(a)</w:t>
      </w:r>
      <w:r w:rsidRPr="0027347B">
        <w:tab/>
        <w:t xml:space="preserve">the </w:t>
      </w:r>
      <w:hyperlink r:id="rId182"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5B0384F7" w:rsidR="00133485" w:rsidRPr="0027347B" w:rsidRDefault="00133485">
      <w:pPr>
        <w:pStyle w:val="Apara"/>
      </w:pPr>
      <w:r w:rsidRPr="0027347B">
        <w:tab/>
        <w:t>(b)</w:t>
      </w:r>
      <w:r w:rsidRPr="0027347B">
        <w:tab/>
        <w:t xml:space="preserve">a draft plan variation that became the </w:t>
      </w:r>
      <w:hyperlink r:id="rId183"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EA6F2B" w:rsidRDefault="00133485">
      <w:pPr>
        <w:pStyle w:val="AH1Chapter"/>
      </w:pPr>
      <w:bookmarkStart w:id="138" w:name="_Toc75523407"/>
      <w:r w:rsidRPr="00EA6F2B">
        <w:rPr>
          <w:rStyle w:val="CharChapNo"/>
        </w:rPr>
        <w:t>Chapter 6</w:t>
      </w:r>
      <w:r w:rsidRPr="0027347B">
        <w:tab/>
      </w:r>
      <w:r w:rsidRPr="00EA6F2B">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75523408"/>
      <w:r w:rsidRPr="00EA6F2B">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75523409"/>
      <w:r w:rsidRPr="00EA6F2B">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3110D9AA"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4"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75523410"/>
      <w:r w:rsidRPr="00EA6F2B">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75523411"/>
      <w:r w:rsidRPr="00EA6F2B">
        <w:rPr>
          <w:rStyle w:val="CharSectNo"/>
        </w:rPr>
        <w:t>108</w:t>
      </w:r>
      <w:r w:rsidRPr="0027347B">
        <w:tab/>
        <w:t>Relationship with territory plan</w:t>
      </w:r>
      <w:bookmarkEnd w:id="142"/>
    </w:p>
    <w:p w14:paraId="449FDD90" w14:textId="6E7B11BE" w:rsidR="00133485" w:rsidRPr="0027347B" w:rsidRDefault="00133485">
      <w:pPr>
        <w:pStyle w:val="Amain"/>
      </w:pPr>
      <w:r w:rsidRPr="0027347B">
        <w:tab/>
        <w:t>(1)</w:t>
      </w:r>
      <w:r w:rsidRPr="0027347B">
        <w:tab/>
        <w:t xml:space="preserve">The planning strategy may be used to develop the statement of strategic directions in the </w:t>
      </w:r>
      <w:hyperlink r:id="rId185" w:tooltip="NI2008-27" w:history="1">
        <w:r w:rsidR="00D24BE6" w:rsidRPr="003B19CC">
          <w:rPr>
            <w:rStyle w:val="charCitHyperlinkAbbrev"/>
          </w:rPr>
          <w:t>territory plan</w:t>
        </w:r>
      </w:hyperlink>
      <w:r w:rsidRPr="0027347B">
        <w:t>.</w:t>
      </w:r>
    </w:p>
    <w:p w14:paraId="4403A89E" w14:textId="02648EB4"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6"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75523412"/>
      <w:r w:rsidRPr="00EA6F2B">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75523413"/>
      <w:r w:rsidRPr="00EA6F2B">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66C3396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7"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75523414"/>
      <w:r w:rsidRPr="00EA6F2B">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EA6F2B" w:rsidRDefault="00B865DD" w:rsidP="00B865DD">
      <w:pPr>
        <w:pStyle w:val="AH1Chapter"/>
      </w:pPr>
      <w:bookmarkStart w:id="146" w:name="_Toc75523415"/>
      <w:r w:rsidRPr="00EA6F2B">
        <w:rPr>
          <w:rStyle w:val="CharChapNo"/>
        </w:rPr>
        <w:t>Chapter 6A</w:t>
      </w:r>
      <w:r w:rsidRPr="00DA50F2">
        <w:tab/>
      </w:r>
      <w:r w:rsidRPr="00EA6F2B">
        <w:rPr>
          <w:rStyle w:val="CharChapText"/>
        </w:rPr>
        <w:t>Offsets</w:t>
      </w:r>
      <w:bookmarkEnd w:id="146"/>
    </w:p>
    <w:p w14:paraId="5A8F0194" w14:textId="77777777" w:rsidR="00B865DD" w:rsidRPr="00EA6F2B" w:rsidRDefault="00B865DD" w:rsidP="00B865DD">
      <w:pPr>
        <w:pStyle w:val="AH2Part"/>
      </w:pPr>
      <w:bookmarkStart w:id="147" w:name="_Toc75523416"/>
      <w:r w:rsidRPr="00EA6F2B">
        <w:rPr>
          <w:rStyle w:val="CharPartNo"/>
        </w:rPr>
        <w:t>Part 6A.1</w:t>
      </w:r>
      <w:r w:rsidRPr="00DA50F2">
        <w:tab/>
      </w:r>
      <w:r w:rsidRPr="00EA6F2B">
        <w:rPr>
          <w:rStyle w:val="CharPartText"/>
        </w:rPr>
        <w:t>Definitions</w:t>
      </w:r>
      <w:bookmarkEnd w:id="147"/>
    </w:p>
    <w:p w14:paraId="3B3C65BB" w14:textId="77777777" w:rsidR="00B865DD" w:rsidRPr="00DA50F2" w:rsidRDefault="00B865DD" w:rsidP="00B865DD">
      <w:pPr>
        <w:pStyle w:val="AH5Sec"/>
      </w:pPr>
      <w:bookmarkStart w:id="148" w:name="_Toc75523417"/>
      <w:r w:rsidRPr="00EA6F2B">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6A7EE09E"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8"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75523418"/>
      <w:r w:rsidRPr="00EA6F2B">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207BEBF6"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9"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tab/>
        <w:t>(2)</w:t>
      </w:r>
      <w:r w:rsidRPr="00DA50F2">
        <w:tab/>
        <w:t>In this section:</w:t>
      </w:r>
    </w:p>
    <w:p w14:paraId="123E0E74" w14:textId="2BAC33E2"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90" w:tooltip="Act 1999 No 91 (Cwlth)" w:history="1">
        <w:r w:rsidRPr="00DA50F2">
          <w:rPr>
            <w:rStyle w:val="charCitHyperlinkItal"/>
          </w:rPr>
          <w:t>Environment Protection and Biodiversity Conservation Act 1999</w:t>
        </w:r>
      </w:hyperlink>
      <w:r w:rsidRPr="00DA50F2">
        <w:t xml:space="preserve"> (Cwlth), chapter 2, part 3—see the </w:t>
      </w:r>
      <w:hyperlink r:id="rId191"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084F2492"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2"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75523419"/>
      <w:r w:rsidRPr="00EA6F2B">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EA6F2B" w:rsidRDefault="00B865DD" w:rsidP="00B865DD">
      <w:pPr>
        <w:pStyle w:val="AH2Part"/>
      </w:pPr>
      <w:bookmarkStart w:id="151" w:name="_Toc75523420"/>
      <w:r w:rsidRPr="00EA6F2B">
        <w:rPr>
          <w:rStyle w:val="CharPartNo"/>
        </w:rPr>
        <w:t>Part 6A.2</w:t>
      </w:r>
      <w:r w:rsidRPr="00DA50F2">
        <w:tab/>
      </w:r>
      <w:r w:rsidRPr="00EA6F2B">
        <w:rPr>
          <w:rStyle w:val="CharPartText"/>
        </w:rPr>
        <w:t>Offsets policy</w:t>
      </w:r>
      <w:bookmarkEnd w:id="151"/>
    </w:p>
    <w:p w14:paraId="1E551ADC" w14:textId="77777777" w:rsidR="00B865DD" w:rsidRPr="00EA6F2B" w:rsidRDefault="00B865DD" w:rsidP="00B865DD">
      <w:pPr>
        <w:pStyle w:val="AH3Div"/>
      </w:pPr>
      <w:bookmarkStart w:id="152" w:name="_Toc75523421"/>
      <w:r w:rsidRPr="00EA6F2B">
        <w:rPr>
          <w:rStyle w:val="CharDivNo"/>
        </w:rPr>
        <w:t>Division 6A.2.1</w:t>
      </w:r>
      <w:r w:rsidRPr="00DA50F2">
        <w:tab/>
      </w:r>
      <w:r w:rsidRPr="00EA6F2B">
        <w:rPr>
          <w:rStyle w:val="CharDivText"/>
        </w:rPr>
        <w:t>Definitions</w:t>
      </w:r>
      <w:bookmarkEnd w:id="152"/>
    </w:p>
    <w:p w14:paraId="41F42830" w14:textId="77777777" w:rsidR="00B865DD" w:rsidRPr="00DA50F2" w:rsidRDefault="00B865DD" w:rsidP="00B865DD">
      <w:pPr>
        <w:pStyle w:val="AH5Sec"/>
      </w:pPr>
      <w:bookmarkStart w:id="153" w:name="_Toc75523422"/>
      <w:r w:rsidRPr="00EA6F2B">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5F3AA2BE"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3"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75523423"/>
      <w:r w:rsidRPr="00EA6F2B">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EA6F2B" w:rsidRDefault="00B865DD" w:rsidP="00B865DD">
      <w:pPr>
        <w:pStyle w:val="AH3Div"/>
      </w:pPr>
      <w:bookmarkStart w:id="155" w:name="_Toc75523424"/>
      <w:r w:rsidRPr="00EA6F2B">
        <w:rPr>
          <w:rStyle w:val="CharDivNo"/>
        </w:rPr>
        <w:t>Division 6A.2.2</w:t>
      </w:r>
      <w:r w:rsidRPr="00DA50F2">
        <w:tab/>
      </w:r>
      <w:r w:rsidRPr="00EA6F2B">
        <w:rPr>
          <w:rStyle w:val="CharDivText"/>
        </w:rPr>
        <w:t>Initial offsets policy</w:t>
      </w:r>
      <w:bookmarkEnd w:id="155"/>
    </w:p>
    <w:p w14:paraId="54C35084" w14:textId="77777777" w:rsidR="00B865DD" w:rsidRPr="00DA50F2" w:rsidRDefault="00B865DD" w:rsidP="00B865DD">
      <w:pPr>
        <w:pStyle w:val="AH5Sec"/>
      </w:pPr>
      <w:bookmarkStart w:id="156" w:name="_Toc75523425"/>
      <w:r w:rsidRPr="00EA6F2B">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67824B95"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EA6F2B" w:rsidRDefault="00B865DD" w:rsidP="00B865DD">
      <w:pPr>
        <w:pStyle w:val="AH3Div"/>
      </w:pPr>
      <w:bookmarkStart w:id="157" w:name="_Toc75523426"/>
      <w:r w:rsidRPr="00EA6F2B">
        <w:rPr>
          <w:rStyle w:val="CharDivNo"/>
        </w:rPr>
        <w:t>Division 6A.2.3</w:t>
      </w:r>
      <w:r w:rsidRPr="00DA50F2">
        <w:tab/>
      </w:r>
      <w:r w:rsidRPr="00EA6F2B">
        <w:rPr>
          <w:rStyle w:val="CharDivText"/>
        </w:rPr>
        <w:t>Revised offsets policy</w:t>
      </w:r>
      <w:bookmarkEnd w:id="157"/>
    </w:p>
    <w:p w14:paraId="22223287" w14:textId="77777777" w:rsidR="00B865DD" w:rsidRPr="00DA50F2" w:rsidRDefault="00B865DD" w:rsidP="00B865DD">
      <w:pPr>
        <w:pStyle w:val="AH5Sec"/>
      </w:pPr>
      <w:bookmarkStart w:id="158" w:name="_Toc75523427"/>
      <w:r w:rsidRPr="00EA6F2B">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75523428"/>
      <w:r w:rsidRPr="00EA6F2B">
        <w:rPr>
          <w:rStyle w:val="CharSectNo"/>
        </w:rPr>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75523429"/>
      <w:r w:rsidRPr="00EA6F2B">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0C9A76F0"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5"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1CD18691"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6"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75523430"/>
      <w:r w:rsidRPr="00EA6F2B">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75523431"/>
      <w:r w:rsidRPr="00EA6F2B">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2D24370D"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5027D098" w14:textId="6160C769"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8"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75523432"/>
      <w:r w:rsidRPr="00EA6F2B">
        <w:rPr>
          <w:rStyle w:val="CharSectNo"/>
        </w:rPr>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EA6F2B" w:rsidRDefault="00B865DD" w:rsidP="00B865DD">
      <w:pPr>
        <w:pStyle w:val="AH3Div"/>
      </w:pPr>
      <w:bookmarkStart w:id="164" w:name="_Toc75523433"/>
      <w:r w:rsidRPr="00EA6F2B">
        <w:rPr>
          <w:rStyle w:val="CharDivNo"/>
        </w:rPr>
        <w:t>Division 6A.2.4</w:t>
      </w:r>
      <w:r w:rsidRPr="00DA50F2">
        <w:tab/>
      </w:r>
      <w:r w:rsidRPr="00EA6F2B">
        <w:rPr>
          <w:rStyle w:val="CharDivText"/>
        </w:rPr>
        <w:t>Offsets policy—implementation and guidelines</w:t>
      </w:r>
      <w:bookmarkEnd w:id="164"/>
    </w:p>
    <w:p w14:paraId="46AC7195" w14:textId="77777777" w:rsidR="00B865DD" w:rsidRPr="00DA50F2" w:rsidRDefault="00B865DD" w:rsidP="00B865DD">
      <w:pPr>
        <w:pStyle w:val="AH5Sec"/>
      </w:pPr>
      <w:bookmarkStart w:id="165" w:name="_Toc75523434"/>
      <w:r w:rsidRPr="00EA6F2B">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75523435"/>
      <w:r w:rsidRPr="00EA6F2B">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58CEF13E"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75523436"/>
      <w:r w:rsidRPr="00EA6F2B">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75523437"/>
      <w:r w:rsidRPr="00EA6F2B">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1609B928"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0"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0E110103"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75523438"/>
      <w:r w:rsidRPr="00EA6F2B">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75523439"/>
      <w:r w:rsidRPr="00EA6F2B">
        <w:rPr>
          <w:rStyle w:val="CharSectNo"/>
        </w:rPr>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EA6F2B" w:rsidRDefault="00B865DD" w:rsidP="00B865DD">
      <w:pPr>
        <w:pStyle w:val="AH2Part"/>
      </w:pPr>
      <w:bookmarkStart w:id="171" w:name="_Toc75523440"/>
      <w:r w:rsidRPr="00EA6F2B">
        <w:rPr>
          <w:rStyle w:val="CharPartNo"/>
        </w:rPr>
        <w:t>Part 6A.3</w:t>
      </w:r>
      <w:r w:rsidRPr="00DA50F2">
        <w:tab/>
      </w:r>
      <w:r w:rsidRPr="00EA6F2B">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75523441"/>
      <w:r w:rsidRPr="00EA6F2B">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75523442"/>
      <w:r w:rsidRPr="00EA6F2B">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3D607C86"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2"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75523443"/>
      <w:r w:rsidRPr="00EA6F2B">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75523444"/>
      <w:r w:rsidRPr="00EA6F2B">
        <w:rPr>
          <w:rStyle w:val="CharSectNo"/>
        </w:rPr>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EA6F2B" w:rsidRDefault="00133485">
      <w:pPr>
        <w:pStyle w:val="AH1Chapter"/>
      </w:pPr>
      <w:bookmarkStart w:id="176" w:name="_Toc75523445"/>
      <w:r w:rsidRPr="00EA6F2B">
        <w:rPr>
          <w:rStyle w:val="CharChapNo"/>
        </w:rPr>
        <w:t>Chapter 7</w:t>
      </w:r>
      <w:r w:rsidRPr="0027347B">
        <w:tab/>
      </w:r>
      <w:r w:rsidRPr="00EA6F2B">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3995EF8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3" w:tooltip="A2001-10" w:history="1">
        <w:r w:rsidR="00113226" w:rsidRPr="00113226">
          <w:rPr>
            <w:rStyle w:val="charCitHyperlinkItal"/>
          </w:rPr>
          <w:t>Electronic Transactions Act 2001</w:t>
        </w:r>
      </w:hyperlink>
      <w:r w:rsidRPr="0027347B">
        <w:t>).</w:t>
      </w:r>
    </w:p>
    <w:p w14:paraId="337E03DB" w14:textId="77777777" w:rsidR="00133485" w:rsidRPr="00EA6F2B" w:rsidRDefault="002904B8">
      <w:pPr>
        <w:pStyle w:val="AH2Part"/>
      </w:pPr>
      <w:bookmarkStart w:id="177" w:name="_Toc75523446"/>
      <w:r w:rsidRPr="00EA6F2B">
        <w:rPr>
          <w:rStyle w:val="CharPartNo"/>
        </w:rPr>
        <w:t>Part</w:t>
      </w:r>
      <w:r w:rsidR="00133485" w:rsidRPr="00EA6F2B">
        <w:rPr>
          <w:rStyle w:val="CharPartNo"/>
        </w:rPr>
        <w:t xml:space="preserve"> 7.1</w:t>
      </w:r>
      <w:r w:rsidR="00133485" w:rsidRPr="0027347B">
        <w:tab/>
      </w:r>
      <w:r w:rsidR="00133485" w:rsidRPr="00EA6F2B">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75523447"/>
      <w:r w:rsidRPr="00EA6F2B">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EA6F2B" w:rsidRDefault="002904B8">
      <w:pPr>
        <w:pStyle w:val="AH2Part"/>
      </w:pPr>
      <w:bookmarkStart w:id="179" w:name="_Toc75523448"/>
      <w:r w:rsidRPr="00EA6F2B">
        <w:rPr>
          <w:rStyle w:val="CharPartNo"/>
        </w:rPr>
        <w:t>Part</w:t>
      </w:r>
      <w:r w:rsidR="00133485" w:rsidRPr="00EA6F2B">
        <w:rPr>
          <w:rStyle w:val="CharPartNo"/>
        </w:rPr>
        <w:t xml:space="preserve"> 7.2</w:t>
      </w:r>
      <w:r w:rsidR="00133485" w:rsidRPr="0027347B">
        <w:tab/>
      </w:r>
      <w:r w:rsidR="00133485" w:rsidRPr="00EA6F2B">
        <w:rPr>
          <w:rStyle w:val="CharPartText"/>
        </w:rPr>
        <w:t>Assessment tracks for development applications</w:t>
      </w:r>
      <w:bookmarkEnd w:id="179"/>
    </w:p>
    <w:p w14:paraId="2294EF75" w14:textId="77777777" w:rsidR="00133485" w:rsidRPr="00EA6F2B" w:rsidRDefault="00133485">
      <w:pPr>
        <w:pStyle w:val="AH3Div"/>
      </w:pPr>
      <w:bookmarkStart w:id="180" w:name="_Toc75523449"/>
      <w:r w:rsidRPr="00EA6F2B">
        <w:rPr>
          <w:rStyle w:val="CharDivNo"/>
        </w:rPr>
        <w:t>Division 7.2.1</w:t>
      </w:r>
      <w:r w:rsidRPr="0027347B">
        <w:tab/>
      </w:r>
      <w:r w:rsidRPr="00EA6F2B">
        <w:rPr>
          <w:rStyle w:val="CharDivText"/>
        </w:rPr>
        <w:t>Operation of assessment tracks generally</w:t>
      </w:r>
      <w:bookmarkEnd w:id="180"/>
    </w:p>
    <w:p w14:paraId="46B316B2" w14:textId="77777777" w:rsidR="00133485" w:rsidRPr="0027347B" w:rsidRDefault="00133485">
      <w:pPr>
        <w:pStyle w:val="AH5Sec"/>
      </w:pPr>
      <w:bookmarkStart w:id="181" w:name="_Toc75523450"/>
      <w:r w:rsidRPr="00EA6F2B">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75523451"/>
      <w:r w:rsidRPr="00EA6F2B">
        <w:rPr>
          <w:rStyle w:val="CharSectNo"/>
        </w:rPr>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75523452"/>
      <w:r w:rsidRPr="00EA6F2B">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EA6F2B" w:rsidRDefault="00133485">
      <w:pPr>
        <w:pStyle w:val="AH3Div"/>
      </w:pPr>
      <w:bookmarkStart w:id="184" w:name="_Toc75523453"/>
      <w:r w:rsidRPr="00EA6F2B">
        <w:rPr>
          <w:rStyle w:val="CharDivNo"/>
        </w:rPr>
        <w:t>Division 7.2.2</w:t>
      </w:r>
      <w:r w:rsidRPr="0027347B">
        <w:tab/>
      </w:r>
      <w:r w:rsidRPr="00EA6F2B">
        <w:rPr>
          <w:rStyle w:val="CharDivText"/>
        </w:rPr>
        <w:t>Code track</w:t>
      </w:r>
      <w:bookmarkEnd w:id="184"/>
    </w:p>
    <w:p w14:paraId="508B42F2" w14:textId="77777777" w:rsidR="00133485" w:rsidRPr="0027347B" w:rsidRDefault="00133485">
      <w:pPr>
        <w:pStyle w:val="AH5Sec"/>
      </w:pPr>
      <w:bookmarkStart w:id="185" w:name="_Toc75523454"/>
      <w:r w:rsidRPr="00EA6F2B">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75523455"/>
      <w:r w:rsidRPr="00EA6F2B">
        <w:rPr>
          <w:rStyle w:val="CharSectNo"/>
        </w:rPr>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75523456"/>
      <w:r w:rsidRPr="00EA6F2B">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75523457"/>
      <w:r w:rsidRPr="00EA6F2B">
        <w:rPr>
          <w:rStyle w:val="CharSectNo"/>
        </w:rPr>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EA6F2B" w:rsidRDefault="00133485">
      <w:pPr>
        <w:pStyle w:val="AH3Div"/>
      </w:pPr>
      <w:bookmarkStart w:id="189" w:name="_Toc75523458"/>
      <w:r w:rsidRPr="00EA6F2B">
        <w:rPr>
          <w:rStyle w:val="CharDivNo"/>
        </w:rPr>
        <w:t>Division 7.2.3</w:t>
      </w:r>
      <w:r w:rsidRPr="0027347B">
        <w:tab/>
      </w:r>
      <w:r w:rsidRPr="00EA6F2B">
        <w:rPr>
          <w:rStyle w:val="CharDivText"/>
        </w:rPr>
        <w:t>Merit track</w:t>
      </w:r>
      <w:bookmarkEnd w:id="189"/>
    </w:p>
    <w:p w14:paraId="1FE05C9A" w14:textId="77777777" w:rsidR="00133485" w:rsidRPr="0027347B" w:rsidRDefault="00133485">
      <w:pPr>
        <w:pStyle w:val="AH5Sec"/>
      </w:pPr>
      <w:bookmarkStart w:id="190" w:name="_Toc75523459"/>
      <w:r w:rsidRPr="00EA6F2B">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7656A25E"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4" w:tooltip="NI2008-27" w:history="1">
        <w:r w:rsidR="00D24BE6" w:rsidRPr="003B19CC">
          <w:rPr>
            <w:rStyle w:val="charCitHyperlinkAbbrev"/>
          </w:rPr>
          <w:t>territory plan</w:t>
        </w:r>
      </w:hyperlink>
      <w:r w:rsidRPr="0027347B">
        <w:t xml:space="preserve"> (see s 50) or the National Capital Plan (see </w:t>
      </w:r>
      <w:hyperlink r:id="rId205"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749FFA63" w:rsidR="00133485" w:rsidRPr="0027347B" w:rsidRDefault="00133485">
      <w:pPr>
        <w:pStyle w:val="Apara"/>
      </w:pPr>
      <w:r w:rsidRPr="0027347B">
        <w:tab/>
        <w:t>(b)</w:t>
      </w:r>
      <w:r w:rsidRPr="0027347B">
        <w:tab/>
        <w:t xml:space="preserve">the decision is consistent with the objects of the </w:t>
      </w:r>
      <w:hyperlink r:id="rId206"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75523460"/>
      <w:r w:rsidRPr="00EA6F2B">
        <w:rPr>
          <w:rStyle w:val="CharSectNo"/>
        </w:rPr>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75523461"/>
      <w:r w:rsidRPr="00EA6F2B">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75523462"/>
      <w:r w:rsidRPr="00EA6F2B">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75523463"/>
      <w:r w:rsidRPr="00EA6F2B">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75523464"/>
      <w:r w:rsidRPr="00EA6F2B">
        <w:rPr>
          <w:rStyle w:val="CharSectNo"/>
        </w:rPr>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EA6F2B" w:rsidRDefault="00133485">
      <w:pPr>
        <w:pStyle w:val="AH3Div"/>
      </w:pPr>
      <w:bookmarkStart w:id="196" w:name="_Toc75523465"/>
      <w:r w:rsidRPr="00EA6F2B">
        <w:rPr>
          <w:rStyle w:val="CharDivNo"/>
        </w:rPr>
        <w:t>Division 7.2.4</w:t>
      </w:r>
      <w:r w:rsidRPr="0027347B">
        <w:tab/>
      </w:r>
      <w:r w:rsidRPr="00EA6F2B">
        <w:rPr>
          <w:rStyle w:val="CharDivText"/>
        </w:rPr>
        <w:t>Impact track</w:t>
      </w:r>
      <w:bookmarkEnd w:id="196"/>
    </w:p>
    <w:p w14:paraId="3622ED3E" w14:textId="77777777" w:rsidR="00133485" w:rsidRPr="0027347B" w:rsidRDefault="00133485">
      <w:pPr>
        <w:pStyle w:val="AH5Sec"/>
      </w:pPr>
      <w:bookmarkStart w:id="197" w:name="_Toc75523466"/>
      <w:r w:rsidRPr="00EA6F2B">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3855AD1D"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7"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75523467"/>
      <w:r w:rsidRPr="00EA6F2B">
        <w:rPr>
          <w:rStyle w:val="CharSectNo"/>
        </w:rPr>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75523468"/>
      <w:r w:rsidRPr="00EA6F2B">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75523469"/>
      <w:r w:rsidRPr="00EA6F2B">
        <w:rPr>
          <w:rStyle w:val="CharSectNo"/>
        </w:rPr>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49DF02D5"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8"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75523470"/>
      <w:r w:rsidRPr="00EA6F2B">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75523471"/>
      <w:r w:rsidRPr="00EA6F2B">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75523472"/>
      <w:r w:rsidRPr="00EA6F2B">
        <w:rPr>
          <w:rStyle w:val="CharSectNo"/>
        </w:rPr>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0B7C824B"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75523473"/>
      <w:r w:rsidRPr="00EA6F2B">
        <w:rPr>
          <w:rStyle w:val="CharSectNo"/>
        </w:rPr>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708FBD5B"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10" w:tooltip="NI2008-27" w:history="1">
        <w:r w:rsidRPr="00DA50F2">
          <w:rPr>
            <w:rStyle w:val="charCitHyperlinkAbbrev"/>
          </w:rPr>
          <w:t>territory plan</w:t>
        </w:r>
      </w:hyperlink>
      <w:r w:rsidRPr="00DA50F2">
        <w:t xml:space="preserve"> (see s 50) or the National Capital Plan (see </w:t>
      </w:r>
      <w:hyperlink r:id="rId211"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55605002"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2"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6AEA319E"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3"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357E72E2" w:rsidR="00133485" w:rsidRPr="0027347B" w:rsidRDefault="00133485">
      <w:pPr>
        <w:pStyle w:val="Apara"/>
      </w:pPr>
      <w:r w:rsidRPr="0027347B">
        <w:tab/>
        <w:t>(b)</w:t>
      </w:r>
      <w:r w:rsidRPr="0027347B">
        <w:tab/>
        <w:t xml:space="preserve">the decision is consistent with the objects of the </w:t>
      </w:r>
      <w:hyperlink r:id="rId214"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75523474"/>
      <w:r w:rsidRPr="00EA6F2B">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75523475"/>
      <w:r w:rsidRPr="00EA6F2B">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75523476"/>
      <w:r w:rsidRPr="00EA6F2B">
        <w:rPr>
          <w:rStyle w:val="CharSectNo"/>
        </w:rPr>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75523477"/>
      <w:r w:rsidRPr="00EA6F2B">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75523478"/>
      <w:r w:rsidRPr="00EA6F2B">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EA6F2B" w:rsidRDefault="00133485">
      <w:pPr>
        <w:pStyle w:val="AH3Div"/>
      </w:pPr>
      <w:bookmarkStart w:id="210" w:name="_Toc75523479"/>
      <w:r w:rsidRPr="00EA6F2B">
        <w:rPr>
          <w:rStyle w:val="CharDivNo"/>
        </w:rPr>
        <w:t>Division 7.2.5</w:t>
      </w:r>
      <w:r w:rsidRPr="0027347B">
        <w:tab/>
      </w:r>
      <w:r w:rsidRPr="00EA6F2B">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75523480"/>
      <w:r w:rsidRPr="00EA6F2B">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4F0A24F0"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5"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5337E70C"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6"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75523481"/>
      <w:r w:rsidRPr="00EA6F2B">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22A7ABBA" w:rsidR="00D63A71" w:rsidRPr="0027347B" w:rsidRDefault="00D63A71" w:rsidP="00D63A71">
      <w:pPr>
        <w:pStyle w:val="Apara"/>
      </w:pPr>
      <w:r w:rsidRPr="0027347B">
        <w:tab/>
        <w:t>(a)</w:t>
      </w:r>
      <w:r w:rsidRPr="0027347B">
        <w:tab/>
        <w:t xml:space="preserve">the </w:t>
      </w:r>
      <w:hyperlink r:id="rId217"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1573B56C"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8"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75523482"/>
      <w:r w:rsidRPr="00EA6F2B">
        <w:rPr>
          <w:rStyle w:val="CharSectNo"/>
        </w:rPr>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EA6F2B" w:rsidRDefault="00133485">
      <w:pPr>
        <w:pStyle w:val="AH3Div"/>
      </w:pPr>
      <w:bookmarkStart w:id="214" w:name="_Toc75523483"/>
      <w:r w:rsidRPr="00EA6F2B">
        <w:rPr>
          <w:rStyle w:val="CharDivNo"/>
        </w:rPr>
        <w:t>Division 7.2.6</w:t>
      </w:r>
      <w:r w:rsidRPr="0027347B">
        <w:tab/>
      </w:r>
      <w:r w:rsidRPr="00EA6F2B">
        <w:rPr>
          <w:rStyle w:val="CharDivText"/>
        </w:rPr>
        <w:t>Exempt development</w:t>
      </w:r>
      <w:bookmarkEnd w:id="214"/>
    </w:p>
    <w:p w14:paraId="365E8218" w14:textId="77777777" w:rsidR="004A51FD" w:rsidRPr="008A0DA4" w:rsidRDefault="004A51FD" w:rsidP="004A51FD">
      <w:pPr>
        <w:pStyle w:val="AH5Sec"/>
      </w:pPr>
      <w:bookmarkStart w:id="215" w:name="_Toc75523484"/>
      <w:r w:rsidRPr="00EA6F2B">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75523485"/>
      <w:r w:rsidRPr="00EA6F2B">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1303A237"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9"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0D72D161" w:rsidR="00353F41" w:rsidRPr="00457575" w:rsidRDefault="00353F41" w:rsidP="000B4097">
      <w:pPr>
        <w:pStyle w:val="Asubpara"/>
        <w:keepNext/>
      </w:pPr>
      <w:r w:rsidRPr="00457575">
        <w:tab/>
        <w:t>(ii)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or</w:t>
      </w:r>
    </w:p>
    <w:p w14:paraId="27ED423B" w14:textId="08D72EF6" w:rsidR="00353F41" w:rsidRPr="00457575" w:rsidRDefault="00353F41" w:rsidP="00353F41">
      <w:pPr>
        <w:pStyle w:val="Asubpara"/>
      </w:pPr>
      <w:r w:rsidRPr="00457575">
        <w:tab/>
        <w:t>(iii)</w:t>
      </w:r>
      <w:r w:rsidRPr="00457575">
        <w:tab/>
        <w:t xml:space="preserve">a public unleased land permit under the </w:t>
      </w:r>
      <w:hyperlink r:id="rId221"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42315A1A" w:rsidR="00353F41" w:rsidRPr="00457575" w:rsidRDefault="00353F41" w:rsidP="00353F41">
      <w:pPr>
        <w:pStyle w:val="Asubpara"/>
      </w:pPr>
      <w:r w:rsidRPr="00457575">
        <w:tab/>
        <w:t>(iii)</w:t>
      </w:r>
      <w:r w:rsidRPr="00457575">
        <w:tab/>
        <w:t xml:space="preserve">a sign approval or work approval under the </w:t>
      </w:r>
      <w:hyperlink r:id="rId222" w:tooltip="A2013-3" w:history="1">
        <w:r w:rsidRPr="00474203">
          <w:rPr>
            <w:rStyle w:val="charCitHyperlinkItal"/>
          </w:rPr>
          <w:t>Public Unleased Land Act 2013</w:t>
        </w:r>
      </w:hyperlink>
      <w:r w:rsidRPr="00457575">
        <w:rPr>
          <w:iCs/>
        </w:rPr>
        <w:t xml:space="preserve">; </w:t>
      </w:r>
    </w:p>
    <w:p w14:paraId="39EFEC86" w14:textId="7A5A5CE7"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3"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77AAF25D" w:rsidR="00FE520F" w:rsidRPr="00617231" w:rsidRDefault="00FE520F" w:rsidP="00FE520F">
      <w:pPr>
        <w:pStyle w:val="aDef"/>
      </w:pPr>
      <w:r w:rsidRPr="00617231">
        <w:rPr>
          <w:rStyle w:val="charBoldItals"/>
        </w:rPr>
        <w:t>commencement day</w:t>
      </w:r>
      <w:r w:rsidRPr="00617231">
        <w:t xml:space="preserve"> means the day the </w:t>
      </w:r>
      <w:hyperlink r:id="rId224" w:tooltip="A2017-30" w:history="1">
        <w:r w:rsidRPr="00FE520F">
          <w:rPr>
            <w:rStyle w:val="charCitHyperlinkItal"/>
          </w:rPr>
          <w:t>Planning and Development Amendment Act 2017</w:t>
        </w:r>
      </w:hyperlink>
      <w:r w:rsidRPr="00617231">
        <w:t>, section 9 commences.</w:t>
      </w:r>
    </w:p>
    <w:p w14:paraId="3C1A903B" w14:textId="7420E214" w:rsidR="006A6665" w:rsidRPr="0086578D" w:rsidRDefault="006A6665" w:rsidP="006A6665">
      <w:pPr>
        <w:pStyle w:val="aDef"/>
        <w:keepNext/>
      </w:pPr>
      <w:r w:rsidRPr="0086578D">
        <w:rPr>
          <w:rStyle w:val="charBoldItals"/>
        </w:rPr>
        <w:t>placard quantity register</w:t>
      </w:r>
      <w:r w:rsidRPr="0086578D">
        <w:t xml:space="preserve"> has the meaning given by the </w:t>
      </w:r>
      <w:hyperlink r:id="rId225"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75523486"/>
      <w:r w:rsidRPr="00EA6F2B">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2C8E02B1"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6" w:tooltip="A2004-11" w:history="1">
        <w:r w:rsidR="00113226" w:rsidRPr="00113226">
          <w:rPr>
            <w:rStyle w:val="charCitHyperlinkItal"/>
          </w:rPr>
          <w:t>Building Act 2004</w:t>
        </w:r>
      </w:hyperlink>
      <w:r w:rsidRPr="0027347B">
        <w:t>.</w:t>
      </w:r>
    </w:p>
    <w:p w14:paraId="3C9F4DD5" w14:textId="77777777" w:rsidR="00133485" w:rsidRPr="00EA6F2B" w:rsidRDefault="00133485">
      <w:pPr>
        <w:pStyle w:val="AH3Div"/>
      </w:pPr>
      <w:bookmarkStart w:id="218" w:name="_Toc75523487"/>
      <w:r w:rsidRPr="00EA6F2B">
        <w:rPr>
          <w:rStyle w:val="CharDivNo"/>
        </w:rPr>
        <w:t>Division 7.2.7</w:t>
      </w:r>
      <w:r w:rsidRPr="0027347B">
        <w:tab/>
      </w:r>
      <w:r w:rsidRPr="00EA6F2B">
        <w:rPr>
          <w:rStyle w:val="CharDivText"/>
        </w:rPr>
        <w:t>Prohibited development</w:t>
      </w:r>
      <w:bookmarkEnd w:id="218"/>
    </w:p>
    <w:p w14:paraId="4679C171" w14:textId="77777777" w:rsidR="008109C6" w:rsidRPr="00537CD4" w:rsidRDefault="008109C6" w:rsidP="008109C6">
      <w:pPr>
        <w:pStyle w:val="AH5Sec"/>
      </w:pPr>
      <w:bookmarkStart w:id="219" w:name="_Toc75523488"/>
      <w:r w:rsidRPr="00EA6F2B">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75523489"/>
      <w:r w:rsidRPr="00EA6F2B">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75523490"/>
      <w:r w:rsidRPr="00EA6F2B">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75523491"/>
      <w:r w:rsidRPr="00EA6F2B">
        <w:rPr>
          <w:rStyle w:val="CharSectNo"/>
        </w:rPr>
        <w:t>137AA</w:t>
      </w:r>
      <w:r w:rsidRPr="00537CD4">
        <w:tab/>
        <w:t>Applications in anticipation of territory plan variation—made before draft plan variation prepared</w:t>
      </w:r>
      <w:bookmarkEnd w:id="222"/>
    </w:p>
    <w:p w14:paraId="2301E917" w14:textId="5F0A09A7"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7"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5A68A731" w:rsidR="008109C6" w:rsidRPr="00537CD4" w:rsidRDefault="008109C6" w:rsidP="008109C6">
      <w:pPr>
        <w:pStyle w:val="Apara"/>
      </w:pPr>
      <w:r w:rsidRPr="00537CD4">
        <w:tab/>
        <w:t>(a)</w:t>
      </w:r>
      <w:r w:rsidRPr="00537CD4">
        <w:tab/>
        <w:t xml:space="preserve">why the development is prohibited or is inconsistent with the </w:t>
      </w:r>
      <w:hyperlink r:id="rId228" w:tooltip="NI2008-27" w:history="1">
        <w:r w:rsidRPr="00537CD4">
          <w:rPr>
            <w:rStyle w:val="charCitHyperlinkAbbrev"/>
          </w:rPr>
          <w:t>territory plan</w:t>
        </w:r>
      </w:hyperlink>
      <w:r w:rsidRPr="00537CD4">
        <w:t xml:space="preserve">, including by identifying the relevant provision of the </w:t>
      </w:r>
      <w:hyperlink r:id="rId229" w:tooltip="NI2008-27" w:history="1">
        <w:r w:rsidRPr="00537CD4">
          <w:rPr>
            <w:rStyle w:val="charCitHyperlinkAbbrev"/>
          </w:rPr>
          <w:t>territory plan</w:t>
        </w:r>
      </w:hyperlink>
      <w:r w:rsidRPr="00537CD4">
        <w:t>; and</w:t>
      </w:r>
    </w:p>
    <w:p w14:paraId="6557188E" w14:textId="7BE2F1B1" w:rsidR="008109C6" w:rsidRPr="00537CD4" w:rsidRDefault="008109C6" w:rsidP="008109C6">
      <w:pPr>
        <w:pStyle w:val="Apara"/>
      </w:pPr>
      <w:r w:rsidRPr="00537CD4">
        <w:tab/>
        <w:t>(b)</w:t>
      </w:r>
      <w:r w:rsidRPr="00537CD4">
        <w:tab/>
        <w:t xml:space="preserve">that the application is made in anticipation of a variation to the </w:t>
      </w:r>
      <w:hyperlink r:id="rId230"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4C5F0CE9"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31"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75523492"/>
      <w:r w:rsidRPr="00EA6F2B">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75523493"/>
      <w:r w:rsidRPr="00EA6F2B">
        <w:rPr>
          <w:rStyle w:val="CharSectNo"/>
        </w:rPr>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757F18FD"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2"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27EE93A7"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3"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75523494"/>
      <w:r w:rsidRPr="00EA6F2B">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tab/>
        <w:t>(2)</w:t>
      </w:r>
      <w:r w:rsidRPr="00537CD4">
        <w:tab/>
        <w:t>Despite section 50 (Effect of territory plan)—</w:t>
      </w:r>
    </w:p>
    <w:p w14:paraId="5E9F98F6" w14:textId="06A33D52"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4"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3F74297D" w:rsidR="008109C6" w:rsidRPr="00537CD4" w:rsidRDefault="008109C6" w:rsidP="008109C6">
      <w:pPr>
        <w:pStyle w:val="Apara"/>
      </w:pPr>
      <w:r w:rsidRPr="00537CD4">
        <w:tab/>
        <w:t>(b)</w:t>
      </w:r>
      <w:r w:rsidRPr="00537CD4">
        <w:tab/>
        <w:t xml:space="preserve">the planning and land authority must assess the application as if the </w:t>
      </w:r>
      <w:hyperlink r:id="rId235" w:tooltip="NI2008-27" w:history="1">
        <w:r w:rsidRPr="00537CD4">
          <w:rPr>
            <w:rStyle w:val="charCitHyperlinkAbbrev"/>
          </w:rPr>
          <w:t>territory plan</w:t>
        </w:r>
      </w:hyperlink>
      <w:r w:rsidRPr="00537CD4">
        <w:t xml:space="preserve"> were varied under section 90B.</w:t>
      </w:r>
    </w:p>
    <w:p w14:paraId="64C04B52" w14:textId="66686AD0"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6"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4ED69590"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7"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EA6F2B" w:rsidRDefault="007D29FD" w:rsidP="007D29FD">
      <w:pPr>
        <w:pStyle w:val="AH2Part"/>
      </w:pPr>
      <w:bookmarkStart w:id="226" w:name="_Toc75523495"/>
      <w:r w:rsidRPr="00EA6F2B">
        <w:rPr>
          <w:rStyle w:val="CharPartNo"/>
        </w:rPr>
        <w:t>Part 7.2A</w:t>
      </w:r>
      <w:r w:rsidRPr="00333E10">
        <w:tab/>
      </w:r>
      <w:r w:rsidRPr="00EA6F2B">
        <w:rPr>
          <w:rStyle w:val="CharPartText"/>
        </w:rPr>
        <w:t>Capital Metro facilitation</w:t>
      </w:r>
      <w:bookmarkEnd w:id="226"/>
    </w:p>
    <w:p w14:paraId="11B18B73" w14:textId="77777777" w:rsidR="007D29FD" w:rsidRPr="00EA6F2B" w:rsidRDefault="007D29FD" w:rsidP="007D29FD">
      <w:pPr>
        <w:pStyle w:val="AH3Div"/>
      </w:pPr>
      <w:bookmarkStart w:id="227" w:name="_Toc75523496"/>
      <w:r w:rsidRPr="00EA6F2B">
        <w:rPr>
          <w:rStyle w:val="CharDivNo"/>
        </w:rPr>
        <w:t>Division 7.2A.1</w:t>
      </w:r>
      <w:r w:rsidRPr="00333E10">
        <w:tab/>
      </w:r>
      <w:r w:rsidRPr="00EA6F2B">
        <w:rPr>
          <w:rStyle w:val="CharDivText"/>
        </w:rPr>
        <w:t>Preliminary</w:t>
      </w:r>
      <w:bookmarkEnd w:id="227"/>
    </w:p>
    <w:p w14:paraId="633F882D" w14:textId="77777777" w:rsidR="007D29FD" w:rsidRPr="00333E10" w:rsidRDefault="007D29FD" w:rsidP="007D29FD">
      <w:pPr>
        <w:pStyle w:val="AH5Sec"/>
        <w:rPr>
          <w:rStyle w:val="charItals"/>
        </w:rPr>
      </w:pPr>
      <w:bookmarkStart w:id="228" w:name="_Toc75523497"/>
      <w:r w:rsidRPr="00EA6F2B">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EA6F2B" w:rsidRDefault="007D29FD" w:rsidP="007D29FD">
      <w:pPr>
        <w:pStyle w:val="AH3Div"/>
      </w:pPr>
      <w:bookmarkStart w:id="229" w:name="_Toc75523498"/>
      <w:r w:rsidRPr="00EA6F2B">
        <w:rPr>
          <w:rStyle w:val="CharDivNo"/>
        </w:rPr>
        <w:t>Division 7.2A.2</w:t>
      </w:r>
      <w:r w:rsidRPr="00333E10">
        <w:tab/>
      </w:r>
      <w:r w:rsidRPr="00EA6F2B">
        <w:rPr>
          <w:rStyle w:val="CharDivText"/>
        </w:rPr>
        <w:t>Light rail declaration</w:t>
      </w:r>
      <w:bookmarkEnd w:id="229"/>
    </w:p>
    <w:p w14:paraId="548EC5A4" w14:textId="77777777" w:rsidR="007D29FD" w:rsidRPr="00333E10" w:rsidRDefault="007D29FD" w:rsidP="007D29FD">
      <w:pPr>
        <w:pStyle w:val="AH5Sec"/>
      </w:pPr>
      <w:bookmarkStart w:id="230" w:name="_Toc75523499"/>
      <w:r w:rsidRPr="00EA6F2B">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193493A6"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8"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75523500"/>
      <w:r w:rsidRPr="00EA6F2B">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EA6F2B" w:rsidRDefault="007D29FD" w:rsidP="007D29FD">
      <w:pPr>
        <w:pStyle w:val="AH3Div"/>
      </w:pPr>
      <w:bookmarkStart w:id="232" w:name="_Toc75523501"/>
      <w:r w:rsidRPr="00EA6F2B">
        <w:rPr>
          <w:rStyle w:val="CharDivNo"/>
        </w:rPr>
        <w:t>Division 7.2A.3</w:t>
      </w:r>
      <w:r w:rsidRPr="00333E10">
        <w:tab/>
      </w:r>
      <w:r w:rsidRPr="00EA6F2B">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75523502"/>
      <w:r w:rsidRPr="00EA6F2B">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EA6F2B" w:rsidRDefault="00554FB2" w:rsidP="00554FB2">
      <w:pPr>
        <w:pStyle w:val="AH2Part"/>
      </w:pPr>
      <w:bookmarkStart w:id="234" w:name="_Toc75523503"/>
      <w:r w:rsidRPr="00EA6F2B">
        <w:rPr>
          <w:rStyle w:val="CharPartNo"/>
        </w:rPr>
        <w:t>Part 7.2AA</w:t>
      </w:r>
      <w:r w:rsidRPr="000E50C0">
        <w:tab/>
      </w:r>
      <w:r w:rsidRPr="00EA6F2B">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75523504"/>
      <w:r w:rsidRPr="00EA6F2B">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11111515" w:rsidR="00554FB2" w:rsidRPr="000E50C0" w:rsidRDefault="00554FB2" w:rsidP="00554FB2">
      <w:pPr>
        <w:pStyle w:val="aDef"/>
      </w:pPr>
      <w:r w:rsidRPr="000E50C0">
        <w:rPr>
          <w:rStyle w:val="charBoldItals"/>
        </w:rPr>
        <w:t>division</w:t>
      </w:r>
      <w:r w:rsidRPr="000E50C0">
        <w:t xml:space="preserve">—see the </w:t>
      </w:r>
      <w:hyperlink r:id="rId239"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75523505"/>
      <w:r w:rsidRPr="00EA6F2B">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57628EEF" w:rsidR="00554FB2" w:rsidRPr="000E50C0" w:rsidRDefault="00554FB2" w:rsidP="00554FB2">
      <w:pPr>
        <w:pStyle w:val="aDef"/>
        <w:keepNext/>
      </w:pPr>
      <w:r w:rsidRPr="000E50C0">
        <w:rPr>
          <w:rStyle w:val="charBoldItals"/>
        </w:rPr>
        <w:t>division</w:t>
      </w:r>
      <w:r w:rsidRPr="000E50C0">
        <w:t xml:space="preserve">—see the </w:t>
      </w:r>
      <w:hyperlink r:id="rId240"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7B124B86" w:rsidR="00554FB2" w:rsidRPr="000E50C0" w:rsidRDefault="00554FB2" w:rsidP="00554FB2">
      <w:pPr>
        <w:pStyle w:val="aDef"/>
      </w:pPr>
      <w:r w:rsidRPr="000E50C0">
        <w:rPr>
          <w:rStyle w:val="charBoldItals"/>
        </w:rPr>
        <w:t>waste</w:t>
      </w:r>
      <w:r w:rsidRPr="000E50C0">
        <w:t xml:space="preserve">—see the </w:t>
      </w:r>
      <w:hyperlink r:id="rId241"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75523506"/>
      <w:r w:rsidRPr="00EA6F2B">
        <w:rPr>
          <w:rStyle w:val="CharSectNo"/>
        </w:rPr>
        <w:t>137G</w:t>
      </w:r>
      <w:r w:rsidRPr="000E50C0">
        <w:tab/>
        <w:t>Compensation—safety net</w:t>
      </w:r>
      <w:bookmarkEnd w:id="237"/>
    </w:p>
    <w:p w14:paraId="778CFF09" w14:textId="07E858AE"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2"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779ECE92"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3"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EA6F2B" w:rsidRDefault="00BA37A6" w:rsidP="00BA37A6">
      <w:pPr>
        <w:pStyle w:val="AH2Part"/>
      </w:pPr>
      <w:bookmarkStart w:id="238" w:name="_Toc75523507"/>
      <w:r w:rsidRPr="00EA6F2B">
        <w:rPr>
          <w:rStyle w:val="CharPartNo"/>
        </w:rPr>
        <w:t>Part 7.2B</w:t>
      </w:r>
      <w:r>
        <w:tab/>
      </w:r>
      <w:r w:rsidRPr="00EA6F2B">
        <w:rPr>
          <w:rStyle w:val="CharPartText"/>
        </w:rPr>
        <w:t>Pre-application matters</w:t>
      </w:r>
      <w:bookmarkEnd w:id="238"/>
    </w:p>
    <w:p w14:paraId="06EEACBE" w14:textId="77777777" w:rsidR="00BA37A6" w:rsidRPr="00EA6F2B" w:rsidRDefault="00BA37A6" w:rsidP="00BA37A6">
      <w:pPr>
        <w:pStyle w:val="AH3Div"/>
      </w:pPr>
      <w:bookmarkStart w:id="239" w:name="_Toc75523508"/>
      <w:r w:rsidRPr="00EA6F2B">
        <w:rPr>
          <w:rStyle w:val="CharDivNo"/>
        </w:rPr>
        <w:t>Division 7.2B.1</w:t>
      </w:r>
      <w:r>
        <w:tab/>
      </w:r>
      <w:r w:rsidRPr="00EA6F2B">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75523509"/>
      <w:r w:rsidRPr="00EA6F2B">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22679C32" w:rsidR="00133485" w:rsidRPr="0027347B" w:rsidRDefault="00304DA2">
      <w:pPr>
        <w:pStyle w:val="Apara"/>
      </w:pPr>
      <w:r>
        <w:tab/>
        <w:t>(e</w:t>
      </w:r>
      <w:r w:rsidR="00133485" w:rsidRPr="0027347B">
        <w:t>)</w:t>
      </w:r>
      <w:r w:rsidR="00133485" w:rsidRPr="0027347B">
        <w:tab/>
        <w:t xml:space="preserve">the </w:t>
      </w:r>
      <w:hyperlink r:id="rId244"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7BDFE607" w:rsidR="00133485" w:rsidRPr="0027347B" w:rsidRDefault="00304DA2">
      <w:pPr>
        <w:pStyle w:val="Apara"/>
      </w:pPr>
      <w:r>
        <w:tab/>
        <w:t>(f</w:t>
      </w:r>
      <w:r w:rsidR="00133485" w:rsidRPr="0027347B">
        <w:t>)</w:t>
      </w:r>
      <w:r w:rsidR="00133485" w:rsidRPr="0027347B">
        <w:tab/>
        <w:t xml:space="preserve">the advice given was inconsistent with the </w:t>
      </w:r>
      <w:hyperlink r:id="rId245"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EA6F2B" w:rsidRDefault="00BA37A6" w:rsidP="00BA37A6">
      <w:pPr>
        <w:pStyle w:val="AH3Div"/>
      </w:pPr>
      <w:bookmarkStart w:id="241" w:name="_Toc75523510"/>
      <w:r w:rsidRPr="00EA6F2B">
        <w:rPr>
          <w:rStyle w:val="CharDivNo"/>
        </w:rPr>
        <w:t>Division 7.2B.2</w:t>
      </w:r>
      <w:r>
        <w:tab/>
      </w:r>
      <w:r w:rsidRPr="00EA6F2B">
        <w:rPr>
          <w:rStyle w:val="CharDivText"/>
        </w:rPr>
        <w:t>Environmental significance opinions</w:t>
      </w:r>
      <w:bookmarkEnd w:id="241"/>
    </w:p>
    <w:p w14:paraId="634A100A" w14:textId="77777777" w:rsidR="00E2564B" w:rsidRPr="0027347B" w:rsidRDefault="00E2564B" w:rsidP="00E2564B">
      <w:pPr>
        <w:pStyle w:val="AH5Sec"/>
      </w:pPr>
      <w:bookmarkStart w:id="242" w:name="_Toc75523511"/>
      <w:r w:rsidRPr="00EA6F2B">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57889FC4"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6"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2F65FA8B"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7"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76498640"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8"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75523512"/>
      <w:r w:rsidRPr="00EA6F2B">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75523513"/>
      <w:r w:rsidRPr="00EA6F2B">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7DB04AB2"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9"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75523514"/>
      <w:r w:rsidRPr="00EA6F2B">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tab/>
        <w:t>(4)</w:t>
      </w:r>
      <w:r w:rsidRPr="0027347B">
        <w:tab/>
        <w:t>A notice is a notifiable instrument.</w:t>
      </w:r>
    </w:p>
    <w:p w14:paraId="1C122F3F" w14:textId="6F2E7BD5"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50"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EA6F2B" w:rsidRDefault="00BA37A6" w:rsidP="00BA37A6">
      <w:pPr>
        <w:pStyle w:val="AH3Div"/>
      </w:pPr>
      <w:bookmarkStart w:id="246" w:name="_Toc75523515"/>
      <w:r w:rsidRPr="00EA6F2B">
        <w:rPr>
          <w:rStyle w:val="CharDivNo"/>
        </w:rPr>
        <w:t>Division 7.2B.3</w:t>
      </w:r>
      <w:r>
        <w:tab/>
      </w:r>
      <w:r w:rsidRPr="00EA6F2B">
        <w:rPr>
          <w:rStyle w:val="CharDivText"/>
        </w:rPr>
        <w:t>Community consultation</w:t>
      </w:r>
      <w:bookmarkEnd w:id="246"/>
    </w:p>
    <w:p w14:paraId="73212BFC" w14:textId="77777777" w:rsidR="0048333E" w:rsidRPr="00575A77" w:rsidRDefault="0048333E" w:rsidP="0048333E">
      <w:pPr>
        <w:pStyle w:val="AH5Sec"/>
      </w:pPr>
      <w:bookmarkStart w:id="247" w:name="_Toc75523516"/>
      <w:r w:rsidRPr="00EA6F2B">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65518D3E"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51"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75523517"/>
      <w:r w:rsidRPr="00EA6F2B">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04A46EE6"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2" w:tooltip="A2001-14" w:history="1">
        <w:r w:rsidR="00113226" w:rsidRPr="00113226">
          <w:rPr>
            <w:rStyle w:val="charCitHyperlinkAbbrev"/>
          </w:rPr>
          <w:t>Legislation Act</w:t>
        </w:r>
      </w:hyperlink>
      <w:r w:rsidRPr="00575A77">
        <w:t>.</w:t>
      </w:r>
    </w:p>
    <w:p w14:paraId="609B5991" w14:textId="333F2C32"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3" w:tooltip="A2001-14" w:history="1">
        <w:r w:rsidR="00113226" w:rsidRPr="00113226">
          <w:rPr>
            <w:rStyle w:val="charCitHyperlinkAbbrev"/>
          </w:rPr>
          <w:t>Legislation Act</w:t>
        </w:r>
      </w:hyperlink>
      <w:r w:rsidRPr="00575A77">
        <w:t>, s 48).</w:t>
      </w:r>
    </w:p>
    <w:p w14:paraId="42C7E7A4" w14:textId="77777777" w:rsidR="006750A0" w:rsidRPr="00EA6F2B" w:rsidRDefault="006750A0" w:rsidP="0020795F">
      <w:pPr>
        <w:pStyle w:val="AH3Div"/>
      </w:pPr>
      <w:bookmarkStart w:id="249" w:name="_Toc75523518"/>
      <w:r w:rsidRPr="00EA6F2B">
        <w:rPr>
          <w:rStyle w:val="CharDivNo"/>
        </w:rPr>
        <w:t>Division 7.2B.4</w:t>
      </w:r>
      <w:r>
        <w:tab/>
      </w:r>
      <w:r w:rsidRPr="00EA6F2B">
        <w:rPr>
          <w:rStyle w:val="CharDivText"/>
        </w:rPr>
        <w:t>Design review panel advice</w:t>
      </w:r>
      <w:bookmarkEnd w:id="249"/>
    </w:p>
    <w:p w14:paraId="0A0E61DD" w14:textId="77777777" w:rsidR="006750A0" w:rsidRDefault="006750A0" w:rsidP="0020795F">
      <w:pPr>
        <w:pStyle w:val="AH4SubDiv"/>
      </w:pPr>
      <w:bookmarkStart w:id="250" w:name="_Toc75523519"/>
      <w:r>
        <w:t>Subdivision 7.2B.4.1</w:t>
      </w:r>
      <w:r>
        <w:tab/>
        <w:t>Design review panel</w:t>
      </w:r>
      <w:bookmarkEnd w:id="250"/>
    </w:p>
    <w:p w14:paraId="64CD023F" w14:textId="77777777" w:rsidR="006750A0" w:rsidRDefault="006750A0" w:rsidP="0020795F">
      <w:pPr>
        <w:pStyle w:val="AH5Sec"/>
      </w:pPr>
      <w:bookmarkStart w:id="251" w:name="_Toc75523520"/>
      <w:r w:rsidRPr="00EA6F2B">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75523521"/>
      <w:r w:rsidRPr="00EA6F2B">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75523522"/>
      <w:r w:rsidRPr="00EA6F2B">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75523523"/>
      <w:r w:rsidRPr="00EA6F2B">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198F4E50" w:rsidR="006750A0" w:rsidRDefault="006750A0" w:rsidP="0020795F">
      <w:pPr>
        <w:pStyle w:val="Amain"/>
        <w:rPr>
          <w:lang w:eastAsia="en-AU"/>
        </w:rPr>
      </w:pPr>
      <w:r>
        <w:tab/>
        <w:t>(3)</w:t>
      </w:r>
      <w:r>
        <w:tab/>
      </w:r>
      <w:r>
        <w:rPr>
          <w:lang w:eastAsia="en-AU"/>
        </w:rPr>
        <w:t xml:space="preserve">The </w:t>
      </w:r>
      <w:hyperlink r:id="rId254" w:tooltip="A2001-14" w:history="1">
        <w:r>
          <w:rPr>
            <w:rStyle w:val="charCitHyperlinkAbbrev"/>
          </w:rPr>
          <w:t>Legislation Act</w:t>
        </w:r>
      </w:hyperlink>
      <w:r>
        <w:rPr>
          <w:lang w:eastAsia="en-AU"/>
        </w:rPr>
        <w:t>, section 47 (6) does not apply to an instrument applied, adopted or incorporated under subsection (2).</w:t>
      </w:r>
    </w:p>
    <w:p w14:paraId="2DCDDE29" w14:textId="2D39CEF8"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5" w:tooltip="A2001-14" w:history="1">
        <w:r>
          <w:rPr>
            <w:rStyle w:val="charCitHyperlinkAbbrev"/>
          </w:rPr>
          <w:t>Legislation Act</w:t>
        </w:r>
      </w:hyperlink>
      <w:r>
        <w:rPr>
          <w:snapToGrid w:val="0"/>
        </w:rPr>
        <w:t xml:space="preserve"> because s 47 (6)</w:t>
      </w:r>
      <w:r>
        <w:t xml:space="preserve"> does not apply (see </w:t>
      </w:r>
      <w:hyperlink r:id="rId256" w:tooltip="A2001-14" w:history="1">
        <w:r>
          <w:rPr>
            <w:rStyle w:val="charCitHyperlinkAbbrev"/>
          </w:rPr>
          <w:t>Legislation Act</w:t>
        </w:r>
      </w:hyperlink>
      <w:r>
        <w:t>, s 47 (7)).</w:t>
      </w:r>
    </w:p>
    <w:p w14:paraId="4DD08D81" w14:textId="77777777" w:rsidR="006750A0" w:rsidRDefault="006750A0" w:rsidP="0020795F">
      <w:pPr>
        <w:pStyle w:val="Amain"/>
      </w:pPr>
      <w:r>
        <w:tab/>
        <w:t>(4)</w:t>
      </w:r>
      <w:r>
        <w:tab/>
        <w:t>The design review panel rules must be published on the authority website.</w:t>
      </w:r>
    </w:p>
    <w:p w14:paraId="54D17A0F" w14:textId="77777777" w:rsidR="006750A0" w:rsidRDefault="006750A0" w:rsidP="0020795F">
      <w:pPr>
        <w:pStyle w:val="AH5Sec"/>
      </w:pPr>
      <w:bookmarkStart w:id="255" w:name="_Toc75523524"/>
      <w:r w:rsidRPr="00EA6F2B">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75523525"/>
      <w:r>
        <w:t>Subdivision 7.2B.4.2</w:t>
      </w:r>
      <w:r>
        <w:tab/>
        <w:t>Design review panel advice</w:t>
      </w:r>
      <w:bookmarkEnd w:id="256"/>
    </w:p>
    <w:p w14:paraId="2871990F" w14:textId="77777777" w:rsidR="006750A0" w:rsidRDefault="006750A0" w:rsidP="0020795F">
      <w:pPr>
        <w:pStyle w:val="AH5Sec"/>
      </w:pPr>
      <w:bookmarkStart w:id="257" w:name="_Toc75523526"/>
      <w:r w:rsidRPr="00EA6F2B">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75523527"/>
      <w:r w:rsidRPr="00EA6F2B">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EA6F2B" w:rsidRDefault="0020795F" w:rsidP="0020795F">
      <w:pPr>
        <w:pStyle w:val="AH2Part"/>
      </w:pPr>
      <w:bookmarkStart w:id="259" w:name="_Toc75523528"/>
      <w:r w:rsidRPr="00EA6F2B">
        <w:rPr>
          <w:rStyle w:val="CharPartNo"/>
        </w:rPr>
        <w:t>Part 7.3</w:t>
      </w:r>
      <w:r>
        <w:tab/>
      </w:r>
      <w:r w:rsidRPr="00EA6F2B">
        <w:rPr>
          <w:rStyle w:val="CharPartText"/>
        </w:rPr>
        <w:t>Development applications</w:t>
      </w:r>
      <w:bookmarkEnd w:id="259"/>
    </w:p>
    <w:p w14:paraId="16A73137" w14:textId="77777777" w:rsidR="00AB2E4E" w:rsidRPr="00EA6F2B" w:rsidRDefault="00AB2E4E" w:rsidP="00AB2E4E">
      <w:pPr>
        <w:pStyle w:val="AH3Div"/>
      </w:pPr>
      <w:bookmarkStart w:id="260" w:name="_Toc75523529"/>
      <w:r w:rsidRPr="00EA6F2B">
        <w:rPr>
          <w:rStyle w:val="CharDivNo"/>
        </w:rPr>
        <w:t>Division 7.3.1A</w:t>
      </w:r>
      <w:r w:rsidRPr="0027347B">
        <w:tab/>
      </w:r>
      <w:r w:rsidRPr="00EA6F2B">
        <w:rPr>
          <w:rStyle w:val="CharDivText"/>
        </w:rPr>
        <w:t>Exemption assessments</w:t>
      </w:r>
      <w:bookmarkEnd w:id="260"/>
    </w:p>
    <w:p w14:paraId="2717BD2F" w14:textId="77777777" w:rsidR="00AB2E4E" w:rsidRPr="0027347B" w:rsidRDefault="00AB2E4E" w:rsidP="00AB2E4E">
      <w:pPr>
        <w:pStyle w:val="AH5Sec"/>
      </w:pPr>
      <w:bookmarkStart w:id="261" w:name="_Toc75523530"/>
      <w:r w:rsidRPr="00EA6F2B">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75523531"/>
      <w:r w:rsidRPr="00EA6F2B">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4A045A78"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7"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8" w:tooltip="A2004-12" w:history="1">
        <w:r w:rsidR="002B3281" w:rsidRPr="002B3281">
          <w:rPr>
            <w:rStyle w:val="charCitHyperlinkItal"/>
          </w:rPr>
          <w:t>Constructions Occupations (Licensing) Act 2004</w:t>
        </w:r>
      </w:hyperlink>
      <w:r w:rsidRPr="0027347B">
        <w:t>, s 14A.</w:t>
      </w:r>
    </w:p>
    <w:p w14:paraId="5E1E6C4F" w14:textId="240F990B"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9"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75523532"/>
      <w:r w:rsidRPr="00EA6F2B">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75523533"/>
      <w:r w:rsidRPr="00EA6F2B">
        <w:rPr>
          <w:rStyle w:val="CharSectNo"/>
        </w:rPr>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056F009C"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60"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75523534"/>
      <w:r w:rsidRPr="00EA6F2B">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0E770A56" w:rsidR="00AB2E4E" w:rsidRPr="0027347B" w:rsidRDefault="00AB2E4E" w:rsidP="00AB2E4E">
      <w:pPr>
        <w:pStyle w:val="aExamINumss"/>
      </w:pPr>
      <w:r w:rsidRPr="0027347B">
        <w:t>1</w:t>
      </w:r>
      <w:r w:rsidRPr="0027347B">
        <w:tab/>
        <w:t xml:space="preserve">The website </w:t>
      </w:r>
      <w:hyperlink r:id="rId261"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07D4386C" w:rsidR="00AB2E4E" w:rsidRPr="0027347B" w:rsidRDefault="00AB2E4E" w:rsidP="0075715C">
      <w:pPr>
        <w:pStyle w:val="aExamINumss"/>
        <w:keepNext/>
        <w:keepLines/>
      </w:pPr>
      <w:r w:rsidRPr="0027347B">
        <w:t>3</w:t>
      </w:r>
      <w:r w:rsidRPr="0027347B">
        <w:tab/>
        <w:t xml:space="preserve">The land to which an application relates is covered by </w:t>
      </w:r>
      <w:hyperlink r:id="rId262"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75523535"/>
      <w:r w:rsidRPr="00EA6F2B">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tab/>
        <w:t>(2)</w:t>
      </w:r>
      <w:r w:rsidRPr="00326F84">
        <w:tab/>
        <w:t>The request may require the applicant to include a statement verifying all or part of any information provided.</w:t>
      </w:r>
    </w:p>
    <w:p w14:paraId="0CB345CF" w14:textId="73853D08"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3"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75523536"/>
      <w:r w:rsidRPr="00EA6F2B">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EA6F2B" w:rsidRDefault="00133485" w:rsidP="00566623">
      <w:pPr>
        <w:pStyle w:val="AH3Div"/>
      </w:pPr>
      <w:bookmarkStart w:id="268" w:name="_Toc75523537"/>
      <w:r w:rsidRPr="00EA6F2B">
        <w:rPr>
          <w:rStyle w:val="CharDivNo"/>
        </w:rPr>
        <w:t>Division 7.3.2</w:t>
      </w:r>
      <w:r w:rsidRPr="0027347B">
        <w:tab/>
      </w:r>
      <w:r w:rsidRPr="00EA6F2B">
        <w:rPr>
          <w:rStyle w:val="CharDivText"/>
        </w:rPr>
        <w:t>Requirements for development applications</w:t>
      </w:r>
      <w:bookmarkEnd w:id="268"/>
    </w:p>
    <w:p w14:paraId="4308F75C" w14:textId="77777777" w:rsidR="00133485" w:rsidRPr="0027347B" w:rsidRDefault="00133485" w:rsidP="00566623">
      <w:pPr>
        <w:pStyle w:val="AH5Sec"/>
      </w:pPr>
      <w:bookmarkStart w:id="269" w:name="_Toc75523538"/>
      <w:r w:rsidRPr="00EA6F2B">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598345C7"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4"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7FE8274F"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5"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6"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02DB582D" w:rsidR="00CB3640" w:rsidRDefault="00CB3640" w:rsidP="00CB3640">
      <w:pPr>
        <w:pStyle w:val="Asubpara"/>
      </w:pPr>
      <w:r>
        <w:tab/>
        <w:t>(ii)</w:t>
      </w:r>
      <w:r>
        <w:tab/>
        <w:t>the proponent’s response, in writing, to the design advice</w:t>
      </w:r>
      <w:r w:rsidR="00975327">
        <w:t>; and</w:t>
      </w:r>
    </w:p>
    <w:p w14:paraId="3DC8E1B6" w14:textId="77777777" w:rsidR="003F4408" w:rsidRPr="005F3DEA" w:rsidRDefault="003F4408" w:rsidP="00086059">
      <w:pPr>
        <w:pStyle w:val="Apara"/>
        <w:keepLines/>
      </w:pPr>
      <w:r w:rsidRPr="005F3DEA">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0838F59E"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7"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0C3361E1"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8"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2A3EA00C" w:rsidR="007B4316" w:rsidRPr="00445AD0" w:rsidRDefault="007B4316" w:rsidP="007B4316">
      <w:pPr>
        <w:pStyle w:val="aDef"/>
      </w:pPr>
      <w:r w:rsidRPr="00445AD0">
        <w:rPr>
          <w:rStyle w:val="charBoldItals"/>
        </w:rPr>
        <w:t>building management committee</w:t>
      </w:r>
      <w:r w:rsidRPr="00445AD0">
        <w:t xml:space="preserve">—see the </w:t>
      </w:r>
      <w:hyperlink r:id="rId269" w:tooltip="A1925-1" w:history="1">
        <w:r w:rsidRPr="00445AD0">
          <w:rPr>
            <w:rStyle w:val="charCitHyperlinkItal"/>
          </w:rPr>
          <w:t>Land Titles Act 1925</w:t>
        </w:r>
      </w:hyperlink>
      <w:r w:rsidRPr="00445AD0">
        <w:t>, section 123F (1).</w:t>
      </w:r>
    </w:p>
    <w:p w14:paraId="1BAF8821" w14:textId="3F8EC5C0" w:rsidR="007B4316" w:rsidRPr="00445AD0" w:rsidRDefault="007B4316" w:rsidP="007B4316">
      <w:pPr>
        <w:pStyle w:val="aDef"/>
      </w:pPr>
      <w:r w:rsidRPr="00445AD0">
        <w:rPr>
          <w:rStyle w:val="charBoldItals"/>
        </w:rPr>
        <w:t>building management statement</w:t>
      </w:r>
      <w:r w:rsidRPr="00445AD0">
        <w:t xml:space="preserve">—see the </w:t>
      </w:r>
      <w:hyperlink r:id="rId270" w:tooltip="A1925-1" w:history="1">
        <w:r w:rsidRPr="00445AD0">
          <w:rPr>
            <w:rStyle w:val="charCitHyperlinkItal"/>
          </w:rPr>
          <w:t>Land Titles Act 1925</w:t>
        </w:r>
      </w:hyperlink>
      <w:r w:rsidRPr="00445AD0">
        <w:t>, section 123D (2).</w:t>
      </w:r>
    </w:p>
    <w:p w14:paraId="7C9CBCF7" w14:textId="77777777" w:rsidR="006B6C0C" w:rsidRPr="00537CD4" w:rsidRDefault="006B6C0C" w:rsidP="006B6C0C">
      <w:pPr>
        <w:pStyle w:val="aDef"/>
      </w:pPr>
      <w:r w:rsidRPr="00537CD4">
        <w:rPr>
          <w:rStyle w:val="charBoldItals"/>
        </w:rPr>
        <w:t>encroachment</w:t>
      </w:r>
      <w:r w:rsidRPr="00537CD4">
        <w:t>—see section 137AC (1) (b).</w:t>
      </w:r>
    </w:p>
    <w:p w14:paraId="07007485" w14:textId="77777777" w:rsidR="003F4408" w:rsidRPr="00365340" w:rsidRDefault="003F4408" w:rsidP="003F4408">
      <w:pPr>
        <w:pStyle w:val="aDef"/>
      </w:pPr>
      <w:r w:rsidRPr="00365340">
        <w:rPr>
          <w:rStyle w:val="charBoldItals"/>
        </w:rPr>
        <w:t>expected greenhouse gas emissions statement</w:t>
      </w:r>
      <w:r w:rsidRPr="00365340">
        <w:rPr>
          <w:bCs/>
          <w:iCs/>
        </w:rPr>
        <w:t xml:space="preserve">, for a development, means written information </w:t>
      </w:r>
      <w:r w:rsidRPr="00365340">
        <w:t>stating the annual amount of expected greenhouse gas emissions from operating the development.</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75523539"/>
      <w:r w:rsidRPr="00EA6F2B">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75523540"/>
      <w:r w:rsidRPr="00EA6F2B">
        <w:rPr>
          <w:rStyle w:val="CharSectNo"/>
        </w:rPr>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634524F9"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71"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75523541"/>
      <w:r w:rsidRPr="00EA6F2B">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75523542"/>
      <w:r w:rsidRPr="00EA6F2B">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75523543"/>
      <w:r w:rsidRPr="00EA6F2B">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6EA85692"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2"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75523544"/>
      <w:r w:rsidRPr="00EA6F2B">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75523545"/>
      <w:r w:rsidRPr="00EA6F2B">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75523546"/>
      <w:r w:rsidRPr="00EA6F2B">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75523547"/>
      <w:r w:rsidRPr="00EA6F2B">
        <w:rPr>
          <w:rStyle w:val="CharSectNo"/>
        </w:rPr>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75523548"/>
      <w:r w:rsidRPr="00EA6F2B">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75523549"/>
      <w:r w:rsidRPr="00EA6F2B">
        <w:rPr>
          <w:rStyle w:val="CharSectNo"/>
        </w:rPr>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EA6F2B" w:rsidRDefault="006B6C0C" w:rsidP="006B6C0C">
      <w:pPr>
        <w:pStyle w:val="AH3Div"/>
      </w:pPr>
      <w:bookmarkStart w:id="281" w:name="_Toc75523550"/>
      <w:r w:rsidRPr="00EA6F2B">
        <w:rPr>
          <w:rStyle w:val="CharDivNo"/>
        </w:rPr>
        <w:t>Division 7.3.2A</w:t>
      </w:r>
      <w:r w:rsidRPr="00537CD4">
        <w:tab/>
      </w:r>
      <w:r w:rsidRPr="00EA6F2B">
        <w:rPr>
          <w:rStyle w:val="CharDivText"/>
        </w:rPr>
        <w:t>Concurrent development applications</w:t>
      </w:r>
      <w:bookmarkEnd w:id="281"/>
    </w:p>
    <w:p w14:paraId="166F3802" w14:textId="77777777" w:rsidR="006B6C0C" w:rsidRPr="00537CD4" w:rsidRDefault="006B6C0C" w:rsidP="006B6C0C">
      <w:pPr>
        <w:pStyle w:val="AH5Sec"/>
      </w:pPr>
      <w:bookmarkStart w:id="282" w:name="_Toc75523551"/>
      <w:r w:rsidRPr="00EA6F2B">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14:paraId="0AD765A3" w14:textId="4B0E1161"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3"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087C2FE2" w:rsidR="006B6C0C" w:rsidRPr="00537CD4" w:rsidRDefault="006B6C0C" w:rsidP="006B6C0C">
      <w:pPr>
        <w:pStyle w:val="aDefpara"/>
      </w:pPr>
      <w:r w:rsidRPr="00537CD4">
        <w:tab/>
        <w:t>(b)</w:t>
      </w:r>
      <w:r w:rsidRPr="00537CD4">
        <w:tab/>
        <w:t>if a draft EIS is lodged with the application—the period of any extension under section 21</w:t>
      </w:r>
      <w:r w:rsidR="00F30155">
        <w:t>9 (3</w:t>
      </w:r>
      <w:r w:rsidRPr="00537CD4">
        <w:t>); or</w:t>
      </w:r>
    </w:p>
    <w:p w14:paraId="7F5D1236" w14:textId="3C5722B6"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w:t>
      </w:r>
      <w:r w:rsidR="00F30155">
        <w:t>1D</w:t>
      </w:r>
      <w:r w:rsidRPr="00537CD4">
        <w:t xml:space="preserve"> (</w:t>
      </w:r>
      <w:r w:rsidR="00F30155">
        <w:t>2</w:t>
      </w:r>
      <w:r w:rsidRPr="00537CD4">
        <w:t>).</w:t>
      </w:r>
    </w:p>
    <w:p w14:paraId="3090ADE2" w14:textId="77777777" w:rsidR="006B6C0C" w:rsidRPr="00537CD4" w:rsidRDefault="006B6C0C" w:rsidP="006B6C0C">
      <w:pPr>
        <w:pStyle w:val="AH5Sec"/>
      </w:pPr>
      <w:bookmarkStart w:id="283" w:name="_Toc75523552"/>
      <w:r w:rsidRPr="00EA6F2B">
        <w:rPr>
          <w:rStyle w:val="CharSectNo"/>
        </w:rPr>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75BD9744" w:rsidR="006B6C0C" w:rsidRPr="00537CD4" w:rsidRDefault="006B6C0C" w:rsidP="00A01EF0">
      <w:pPr>
        <w:pStyle w:val="aDefpara"/>
        <w:keepLines/>
      </w:pPr>
      <w:r w:rsidRPr="00537CD4">
        <w:tab/>
        <w:t>(a)</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75523553"/>
      <w:r w:rsidRPr="00EA6F2B">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05611487" w:rsidR="006B6C0C" w:rsidRPr="00537CD4" w:rsidRDefault="006B6C0C" w:rsidP="006B6C0C">
      <w:pPr>
        <w:pStyle w:val="aDefpara"/>
      </w:pPr>
      <w:r w:rsidRPr="00537CD4">
        <w:tab/>
        <w:t>(a)</w:t>
      </w:r>
      <w:r w:rsidRPr="00537CD4">
        <w:tab/>
        <w:t xml:space="preserve">for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75523554"/>
      <w:r w:rsidRPr="00EA6F2B">
        <w:rPr>
          <w:rStyle w:val="CharSectNo"/>
        </w:rPr>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785D263A" w:rsidR="006B6C0C" w:rsidRPr="00537CD4" w:rsidRDefault="006B6C0C" w:rsidP="006B6C0C">
      <w:pPr>
        <w:pStyle w:val="Asubpara"/>
      </w:pPr>
      <w:r w:rsidRPr="00537CD4">
        <w:tab/>
        <w:t>(iii)</w:t>
      </w:r>
      <w:r w:rsidRPr="00537CD4">
        <w:tab/>
        <w:t xml:space="preserve">for a draft plan variation that gives effect to an anticipated </w:t>
      </w:r>
      <w:hyperlink r:id="rId276"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28907F33"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7"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EA6F2B" w:rsidRDefault="00133485">
      <w:pPr>
        <w:pStyle w:val="AH3Div"/>
      </w:pPr>
      <w:bookmarkStart w:id="286" w:name="_Toc75523555"/>
      <w:r w:rsidRPr="00EA6F2B">
        <w:rPr>
          <w:rStyle w:val="CharDivNo"/>
        </w:rPr>
        <w:t>Division 7.3.3</w:t>
      </w:r>
      <w:r w:rsidRPr="0027347B">
        <w:tab/>
      </w:r>
      <w:r w:rsidRPr="00EA6F2B">
        <w:rPr>
          <w:rStyle w:val="CharDivText"/>
        </w:rPr>
        <w:t>Referral of development applications</w:t>
      </w:r>
      <w:bookmarkEnd w:id="286"/>
    </w:p>
    <w:p w14:paraId="6BA9A78D" w14:textId="77777777" w:rsidR="001C4759" w:rsidRPr="00DA50F2" w:rsidRDefault="001C4759" w:rsidP="001C4759">
      <w:pPr>
        <w:pStyle w:val="AH5Sec"/>
      </w:pPr>
      <w:bookmarkStart w:id="287" w:name="_Toc75523556"/>
      <w:r w:rsidRPr="00EA6F2B">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4A6C9261"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8"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75523557"/>
      <w:r w:rsidRPr="00EA6F2B">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75523558"/>
      <w:r w:rsidRPr="00EA6F2B">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42387EB0"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9"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75523559"/>
      <w:r w:rsidRPr="00EA6F2B">
        <w:rPr>
          <w:rStyle w:val="CharSectNo"/>
        </w:rPr>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75523560"/>
      <w:r w:rsidRPr="00EA6F2B">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75523561"/>
      <w:r w:rsidRPr="00EA6F2B">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EA6F2B" w:rsidRDefault="00133485">
      <w:pPr>
        <w:pStyle w:val="AH3Div"/>
      </w:pPr>
      <w:bookmarkStart w:id="293" w:name="_Toc75523562"/>
      <w:r w:rsidRPr="00EA6F2B">
        <w:rPr>
          <w:rStyle w:val="CharDivNo"/>
        </w:rPr>
        <w:t>Division 7.3.4</w:t>
      </w:r>
      <w:r w:rsidRPr="0027347B">
        <w:tab/>
      </w:r>
      <w:r w:rsidRPr="00EA6F2B">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75523563"/>
      <w:r w:rsidRPr="00EA6F2B">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75523564"/>
      <w:r w:rsidRPr="00EA6F2B">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0C60EB8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80"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75523565"/>
      <w:r w:rsidRPr="00EA6F2B">
        <w:rPr>
          <w:rStyle w:val="CharSectNo"/>
        </w:rPr>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75523566"/>
      <w:r w:rsidRPr="00EA6F2B">
        <w:rPr>
          <w:rStyle w:val="CharSectNo"/>
        </w:rPr>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7D3929E1"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1"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75523567"/>
      <w:r w:rsidRPr="00EA6F2B">
        <w:rPr>
          <w:rStyle w:val="CharSectNo"/>
        </w:rPr>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15089CA5"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2" w:tooltip="A2001-14" w:history="1">
        <w:r w:rsidRPr="0092630A">
          <w:rPr>
            <w:rStyle w:val="charCitHyperlinkAbbrev"/>
          </w:rPr>
          <w:t>Legislation Act</w:t>
        </w:r>
      </w:hyperlink>
      <w:r w:rsidRPr="0092630A">
        <w:rPr>
          <w:lang w:eastAsia="en-AU"/>
        </w:rPr>
        <w:t>, dict, pt 1).</w:t>
      </w:r>
    </w:p>
    <w:p w14:paraId="7F739CAC" w14:textId="066E1BD2"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3"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75523568"/>
      <w:r w:rsidRPr="00EA6F2B">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EA6F2B" w:rsidRDefault="00533DC6" w:rsidP="00533DC6">
      <w:pPr>
        <w:pStyle w:val="AH3Div"/>
      </w:pPr>
      <w:bookmarkStart w:id="300" w:name="_Toc75523569"/>
      <w:r w:rsidRPr="00EA6F2B">
        <w:rPr>
          <w:rStyle w:val="CharDivNo"/>
        </w:rPr>
        <w:t>Division 7.3.4A</w:t>
      </w:r>
      <w:r w:rsidRPr="0027347B">
        <w:tab/>
      </w:r>
      <w:r w:rsidRPr="00EA6F2B">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75523570"/>
      <w:r w:rsidRPr="00EA6F2B">
        <w:rPr>
          <w:rStyle w:val="CharSectNo"/>
        </w:rPr>
        <w:t>157A</w:t>
      </w:r>
      <w:r w:rsidRPr="0027347B">
        <w:tab/>
        <w:t>Notice of development applications</w:t>
      </w:r>
      <w:bookmarkEnd w:id="301"/>
    </w:p>
    <w:p w14:paraId="26CEA089" w14:textId="492DEB67"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4"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EA6F2B" w:rsidRDefault="00133485">
      <w:pPr>
        <w:pStyle w:val="AH3Div"/>
      </w:pPr>
      <w:bookmarkStart w:id="302" w:name="_Toc75523571"/>
      <w:r w:rsidRPr="00EA6F2B">
        <w:rPr>
          <w:rStyle w:val="CharDivNo"/>
        </w:rPr>
        <w:t>Division 7.3.5</w:t>
      </w:r>
      <w:r w:rsidRPr="0027347B">
        <w:tab/>
      </w:r>
      <w:r w:rsidRPr="00EA6F2B">
        <w:rPr>
          <w:rStyle w:val="CharDivText"/>
        </w:rPr>
        <w:t>Ministerial call-in power for development applications</w:t>
      </w:r>
      <w:bookmarkEnd w:id="302"/>
    </w:p>
    <w:p w14:paraId="22C79D3A" w14:textId="77777777" w:rsidR="00133485" w:rsidRPr="0027347B" w:rsidRDefault="00133485">
      <w:pPr>
        <w:pStyle w:val="AH5Sec"/>
      </w:pPr>
      <w:bookmarkStart w:id="303" w:name="_Toc75523572"/>
      <w:r w:rsidRPr="00EA6F2B">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01ACBD64"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5"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75523573"/>
      <w:r w:rsidRPr="00EA6F2B">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75523574"/>
      <w:r w:rsidRPr="00EA6F2B">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75523575"/>
      <w:r w:rsidRPr="00EA6F2B">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5AEA592D"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6"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75523576"/>
      <w:r w:rsidRPr="00EA6F2B">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tab/>
        <w:t>(3)</w:t>
      </w:r>
      <w:r w:rsidRPr="0027347B">
        <w:tab/>
        <w:t>A notice under subsection (2) (a) is a notifiable instrument.</w:t>
      </w:r>
    </w:p>
    <w:p w14:paraId="6E947E35" w14:textId="6B6C07DC"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7" w:tooltip="A2001-14" w:history="1">
        <w:r w:rsidR="00113226" w:rsidRPr="00113226">
          <w:rPr>
            <w:rStyle w:val="charCitHyperlinkAbbrev"/>
          </w:rPr>
          <w:t>Legislation Act</w:t>
        </w:r>
      </w:hyperlink>
      <w:r w:rsidRPr="0027347B">
        <w:t>.</w:t>
      </w:r>
    </w:p>
    <w:p w14:paraId="51BAA6BF" w14:textId="2A768513" w:rsidR="00133485" w:rsidRPr="0027347B" w:rsidRDefault="00133485">
      <w:pPr>
        <w:pStyle w:val="Amain"/>
      </w:pPr>
      <w:r w:rsidRPr="0027347B">
        <w:tab/>
        <w:t>(4)</w:t>
      </w:r>
      <w:r w:rsidRPr="0027347B">
        <w:tab/>
        <w:t xml:space="preserve">A notice under subsection (2) (a) must be notified under the </w:t>
      </w:r>
      <w:hyperlink r:id="rId288"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75523577"/>
      <w:r w:rsidRPr="00EA6F2B">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EA6F2B" w:rsidRDefault="00133485">
      <w:pPr>
        <w:pStyle w:val="AH3Div"/>
      </w:pPr>
      <w:bookmarkStart w:id="309" w:name="_Toc75523578"/>
      <w:r w:rsidRPr="00EA6F2B">
        <w:rPr>
          <w:rStyle w:val="CharDivNo"/>
        </w:rPr>
        <w:t>Division 7.3.6</w:t>
      </w:r>
      <w:r w:rsidRPr="0027347B">
        <w:tab/>
      </w:r>
      <w:r w:rsidRPr="00EA6F2B">
        <w:rPr>
          <w:rStyle w:val="CharDivText"/>
        </w:rPr>
        <w:t>Deciding development applications</w:t>
      </w:r>
      <w:bookmarkEnd w:id="309"/>
    </w:p>
    <w:p w14:paraId="4460FB2A" w14:textId="77777777" w:rsidR="00133485" w:rsidRPr="0027347B" w:rsidRDefault="00133485">
      <w:pPr>
        <w:pStyle w:val="AH5Sec"/>
      </w:pPr>
      <w:bookmarkStart w:id="310" w:name="_Toc75523579"/>
      <w:r w:rsidRPr="00EA6F2B">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1FDBF103"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9"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tab/>
        <w:t>(</w:t>
      </w:r>
      <w:r w:rsidR="006A7696">
        <w:t>7</w:t>
      </w:r>
      <w:r w:rsidRPr="0027347B">
        <w:t>)</w:t>
      </w:r>
      <w:r w:rsidRPr="0027347B">
        <w:tab/>
        <w:t>In this section:</w:t>
      </w:r>
    </w:p>
    <w:p w14:paraId="27397B2F" w14:textId="53B9C207" w:rsidR="003C624C" w:rsidRPr="00BC795F" w:rsidRDefault="003C624C" w:rsidP="003C624C">
      <w:pPr>
        <w:pStyle w:val="aDef"/>
      </w:pPr>
      <w:r w:rsidRPr="00BC795F">
        <w:rPr>
          <w:rStyle w:val="charBoldItals"/>
        </w:rPr>
        <w:t>affected building</w:t>
      </w:r>
      <w:r w:rsidRPr="00BC795F">
        <w:t xml:space="preserve">—see the </w:t>
      </w:r>
      <w:hyperlink r:id="rId290" w:tooltip="A2004-7" w:history="1">
        <w:r w:rsidRPr="00BC795F">
          <w:rPr>
            <w:rStyle w:val="charCitHyperlinkItal"/>
          </w:rPr>
          <w:t>Dangerous Substances Act 2004</w:t>
        </w:r>
      </w:hyperlink>
      <w:r w:rsidRPr="00BC795F">
        <w:t>, section 47I.</w:t>
      </w:r>
    </w:p>
    <w:p w14:paraId="63378513" w14:textId="18555A64" w:rsidR="003C624C" w:rsidRPr="00BC795F" w:rsidRDefault="003C624C" w:rsidP="003C624C">
      <w:pPr>
        <w:pStyle w:val="aDef"/>
      </w:pPr>
      <w:r w:rsidRPr="00BC795F">
        <w:rPr>
          <w:rStyle w:val="charBoldItals"/>
        </w:rPr>
        <w:t>affected residential premises</w:t>
      </w:r>
      <w:r w:rsidRPr="00BC795F">
        <w:t xml:space="preserve">—see the </w:t>
      </w:r>
      <w:hyperlink r:id="rId291"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1D796B9F" w:rsidR="00443811" w:rsidRPr="00D87986" w:rsidRDefault="00443811" w:rsidP="00443811">
      <w:pPr>
        <w:pStyle w:val="aDef"/>
      </w:pPr>
      <w:r w:rsidRPr="00D87986">
        <w:rPr>
          <w:rStyle w:val="charBoldItals"/>
        </w:rPr>
        <w:t>regulated tree</w:t>
      </w:r>
      <w:r w:rsidRPr="00D87986">
        <w:t xml:space="preserve">––see the </w:t>
      </w:r>
      <w:hyperlink r:id="rId292"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75523580"/>
      <w:r w:rsidRPr="00EA6F2B">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56227C91"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3" w:tooltip="A2008-35" w:history="1">
        <w:r w:rsidR="00113226" w:rsidRPr="00113226">
          <w:rPr>
            <w:rStyle w:val="charCitHyperlinkItal"/>
          </w:rPr>
          <w:t>ACT Civil and Administrative Tribunal Act 2008</w:t>
        </w:r>
      </w:hyperlink>
      <w:r w:rsidRPr="0027347B">
        <w:t>, section 12 (When no action taken to be decision).</w:t>
      </w:r>
    </w:p>
    <w:p w14:paraId="5C3280D0" w14:textId="04119D4C"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4"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75523581"/>
      <w:r w:rsidRPr="00EA6F2B">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75523582"/>
      <w:r w:rsidRPr="00EA6F2B">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32CC1F30" w:rsidR="00133485" w:rsidRPr="0027347B" w:rsidRDefault="00133485">
      <w:pPr>
        <w:pStyle w:val="Apara"/>
      </w:pPr>
      <w:r w:rsidRPr="0027347B">
        <w:tab/>
        <w:t>(a)</w:t>
      </w:r>
      <w:r w:rsidRPr="0027347B">
        <w:tab/>
        <w:t xml:space="preserve">must include any condition that is required to be included by the </w:t>
      </w:r>
      <w:hyperlink r:id="rId295" w:tooltip="NI2008-27" w:history="1">
        <w:r w:rsidR="00D24BE6" w:rsidRPr="003B19CC">
          <w:rPr>
            <w:rStyle w:val="charCitHyperlinkAbbrev"/>
          </w:rPr>
          <w:t>territory plan</w:t>
        </w:r>
      </w:hyperlink>
      <w:r w:rsidRPr="0027347B">
        <w:t>; and</w:t>
      </w:r>
    </w:p>
    <w:p w14:paraId="7016FD16" w14:textId="5BD53F37"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6"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1EE70576"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7"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1FC94999" w:rsidR="00133485" w:rsidRPr="0027347B" w:rsidRDefault="00133485">
      <w:pPr>
        <w:pStyle w:val="Apara"/>
      </w:pPr>
      <w:r w:rsidRPr="0027347B">
        <w:tab/>
        <w:t>(e)</w:t>
      </w:r>
      <w:r w:rsidRPr="0027347B">
        <w:tab/>
        <w:t xml:space="preserve">that a lease relating to the land be varied and the variation registered under the </w:t>
      </w:r>
      <w:hyperlink r:id="rId298"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0819423C"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9"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75523583"/>
      <w:r w:rsidRPr="00EA6F2B">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EA6F2B" w:rsidRDefault="00202829" w:rsidP="00202829">
      <w:pPr>
        <w:pStyle w:val="AH3Div"/>
      </w:pPr>
      <w:bookmarkStart w:id="315" w:name="_Toc75523584"/>
      <w:r w:rsidRPr="00EA6F2B">
        <w:rPr>
          <w:rStyle w:val="CharDivNo"/>
        </w:rPr>
        <w:t>Division 7.3.6A</w:t>
      </w:r>
      <w:r w:rsidRPr="00DA50F2">
        <w:tab/>
      </w:r>
      <w:r w:rsidRPr="00EA6F2B">
        <w:rPr>
          <w:rStyle w:val="CharDivText"/>
        </w:rPr>
        <w:t>Development approvals—offset conditions</w:t>
      </w:r>
      <w:bookmarkEnd w:id="315"/>
    </w:p>
    <w:p w14:paraId="541B3DDF" w14:textId="77777777" w:rsidR="00202829" w:rsidRPr="00DA50F2" w:rsidRDefault="00202829" w:rsidP="00202829">
      <w:pPr>
        <w:pStyle w:val="AH5Sec"/>
      </w:pPr>
      <w:bookmarkStart w:id="316" w:name="_Toc75523585"/>
      <w:r w:rsidRPr="00EA6F2B">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75523586"/>
      <w:r w:rsidRPr="00EA6F2B">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4C0EAE7E"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300"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75523587"/>
      <w:r w:rsidRPr="00EA6F2B">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75523588"/>
      <w:r w:rsidRPr="00EA6F2B">
        <w:rPr>
          <w:rStyle w:val="CharSectNo"/>
        </w:rPr>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75523589"/>
      <w:r w:rsidRPr="00EA6F2B">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75523590"/>
      <w:r w:rsidRPr="00EA6F2B">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75523591"/>
      <w:r w:rsidRPr="00EA6F2B">
        <w:rPr>
          <w:rStyle w:val="CharSectNo"/>
        </w:rPr>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75523592"/>
      <w:r w:rsidRPr="00EA6F2B">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75523593"/>
      <w:r w:rsidRPr="00EA6F2B">
        <w:rPr>
          <w:rStyle w:val="CharSectNo"/>
        </w:rPr>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75523594"/>
      <w:r w:rsidRPr="00EA6F2B">
        <w:rPr>
          <w:rStyle w:val="CharSectNo"/>
        </w:rPr>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75523595"/>
      <w:r w:rsidRPr="00EA6F2B">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EA6F2B" w:rsidRDefault="00133485">
      <w:pPr>
        <w:pStyle w:val="AH3Div"/>
      </w:pPr>
      <w:bookmarkStart w:id="327" w:name="_Toc75523596"/>
      <w:r w:rsidRPr="00EA6F2B">
        <w:rPr>
          <w:rStyle w:val="CharDivNo"/>
        </w:rPr>
        <w:t>Division 7.3.7</w:t>
      </w:r>
      <w:r w:rsidRPr="0027347B">
        <w:tab/>
      </w:r>
      <w:r w:rsidRPr="00EA6F2B">
        <w:rPr>
          <w:rStyle w:val="CharDivText"/>
        </w:rPr>
        <w:t>Extensions of time for deciding development applications</w:t>
      </w:r>
      <w:bookmarkEnd w:id="327"/>
    </w:p>
    <w:p w14:paraId="47030677" w14:textId="77777777" w:rsidR="00133485" w:rsidRPr="0027347B" w:rsidRDefault="00133485">
      <w:pPr>
        <w:pStyle w:val="AH5Sec"/>
      </w:pPr>
      <w:bookmarkStart w:id="328" w:name="_Toc75523597"/>
      <w:r w:rsidRPr="00EA6F2B">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75523598"/>
      <w:r w:rsidRPr="00EA6F2B">
        <w:rPr>
          <w:rStyle w:val="CharSectNo"/>
        </w:rPr>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75523599"/>
      <w:r w:rsidRPr="00EA6F2B">
        <w:rPr>
          <w:rStyle w:val="CharSectNo"/>
        </w:rPr>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75523600"/>
      <w:r w:rsidRPr="00EA6F2B">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EA6F2B" w:rsidRDefault="00133485">
      <w:pPr>
        <w:pStyle w:val="AH3Div"/>
      </w:pPr>
      <w:bookmarkStart w:id="332" w:name="_Toc75523601"/>
      <w:r w:rsidRPr="00EA6F2B">
        <w:rPr>
          <w:rStyle w:val="CharDivNo"/>
        </w:rPr>
        <w:t>Division 7.3.8</w:t>
      </w:r>
      <w:r w:rsidRPr="0027347B">
        <w:tab/>
      </w:r>
      <w:r w:rsidRPr="00EA6F2B">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75523602"/>
      <w:r w:rsidRPr="00EA6F2B">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6A49088A"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301" w:tooltip="A1925-1" w:history="1">
        <w:r w:rsidR="00113226" w:rsidRPr="00113226">
          <w:rPr>
            <w:rStyle w:val="charCitHyperlinkItal"/>
          </w:rPr>
          <w:t>Land Titles Act 1925</w:t>
        </w:r>
      </w:hyperlink>
      <w:r w:rsidRPr="0027347B">
        <w:t>; and</w:t>
      </w:r>
    </w:p>
    <w:p w14:paraId="253F3AAA" w14:textId="0ED97E23"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2"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48C8BCB0"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3"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75523603"/>
      <w:r w:rsidRPr="00EA6F2B">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57FB79B6"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4"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75523604"/>
      <w:r w:rsidRPr="00EA6F2B">
        <w:rPr>
          <w:rStyle w:val="CharSectNo"/>
        </w:rPr>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75523605"/>
      <w:r w:rsidRPr="00EA6F2B">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75523606"/>
      <w:r w:rsidRPr="00EA6F2B">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EA6F2B" w:rsidRDefault="00133485">
      <w:pPr>
        <w:pStyle w:val="AH3Div"/>
      </w:pPr>
      <w:bookmarkStart w:id="338" w:name="_Toc75523607"/>
      <w:r w:rsidRPr="00EA6F2B">
        <w:rPr>
          <w:rStyle w:val="CharDivNo"/>
        </w:rPr>
        <w:t>Division 7.3.9</w:t>
      </w:r>
      <w:r w:rsidRPr="0027347B">
        <w:tab/>
      </w:r>
      <w:r w:rsidRPr="00EA6F2B">
        <w:rPr>
          <w:rStyle w:val="CharDivText"/>
        </w:rPr>
        <w:t>Effect and duration of development approvals</w:t>
      </w:r>
      <w:bookmarkEnd w:id="338"/>
    </w:p>
    <w:p w14:paraId="15A7AE1E" w14:textId="77777777" w:rsidR="00133485" w:rsidRPr="0027347B" w:rsidRDefault="00133485" w:rsidP="003360C5">
      <w:pPr>
        <w:pStyle w:val="AH5Sec"/>
      </w:pPr>
      <w:bookmarkStart w:id="339" w:name="_Toc75523608"/>
      <w:r w:rsidRPr="00EA6F2B">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75523609"/>
      <w:r w:rsidRPr="00EA6F2B">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75523610"/>
      <w:r w:rsidRPr="00EA6F2B">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75523611"/>
      <w:r w:rsidRPr="00EA6F2B">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657929C9"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7444E8B8"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75523612"/>
      <w:r w:rsidRPr="00EA6F2B">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12A0DFD8"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7"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40B824D4"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7369BE2A"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9"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75523613"/>
      <w:r w:rsidRPr="00EA6F2B">
        <w:rPr>
          <w:rStyle w:val="CharSectNo"/>
        </w:rPr>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3AB159B4"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40CB1F63"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75523614"/>
      <w:r w:rsidRPr="00EA6F2B">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75523615"/>
      <w:r w:rsidRPr="00EA6F2B">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4B80005E"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2"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089AE31A"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75523616"/>
      <w:r w:rsidRPr="00EA6F2B">
        <w:rPr>
          <w:rStyle w:val="CharSectNo"/>
        </w:rPr>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tab/>
        <w:t>(c)</w:t>
      </w:r>
      <w:r w:rsidRPr="0066399C">
        <w:tab/>
        <w:t>if an application for review has been made in relation to the substituted decision—</w:t>
      </w:r>
    </w:p>
    <w:p w14:paraId="4F62A413" w14:textId="390724D4"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4" w:tooltip="A2008-35" w:history="1">
        <w:r w:rsidRPr="0066399C">
          <w:rPr>
            <w:rStyle w:val="charCitHyperlinkItal"/>
          </w:rPr>
          <w:t>ACT Civil and Administrative Tribunal Act 2008</w:t>
        </w:r>
      </w:hyperlink>
      <w:r w:rsidRPr="0066399C">
        <w:t>, section 69 (Effect of orders for administrative review); or</w:t>
      </w:r>
    </w:p>
    <w:p w14:paraId="163D4865" w14:textId="621C9E53"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5"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75523617"/>
      <w:r w:rsidRPr="00EA6F2B">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75523618"/>
      <w:r w:rsidRPr="00EA6F2B">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75523619"/>
      <w:r w:rsidRPr="00EA6F2B">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7EF2B0AA" w:rsidR="00AB439E" w:rsidRPr="00875704" w:rsidRDefault="00AB439E" w:rsidP="004C24C0">
      <w:pPr>
        <w:pStyle w:val="Apara"/>
        <w:keepNext/>
      </w:pPr>
      <w:r w:rsidRPr="00875704">
        <w:tab/>
        <w:t>(f)</w:t>
      </w:r>
      <w:r w:rsidRPr="00875704">
        <w:tab/>
        <w:t xml:space="preserve">for a declared unit title lease—a further lease is not granted under the </w:t>
      </w:r>
      <w:hyperlink r:id="rId316"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3F7053C8" w:rsidR="0083519F" w:rsidRPr="00875704" w:rsidRDefault="0083519F" w:rsidP="00653620">
      <w:pPr>
        <w:pStyle w:val="Apara"/>
        <w:keepNext/>
      </w:pPr>
      <w:r w:rsidRPr="00875704">
        <w:tab/>
        <w:t>(d)</w:t>
      </w:r>
      <w:r w:rsidRPr="00875704">
        <w:tab/>
        <w:t xml:space="preserve">for a declared unit title lease—a further lease is granted under the </w:t>
      </w:r>
      <w:hyperlink r:id="rId317"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75523620"/>
      <w:r w:rsidRPr="00EA6F2B">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75523621"/>
      <w:r w:rsidRPr="00EA6F2B">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534AFA65" w:rsidR="00CB3640" w:rsidRDefault="00CB3640" w:rsidP="00CB3640">
      <w:pPr>
        <w:pStyle w:val="aNote"/>
      </w:pPr>
      <w:r>
        <w:rPr>
          <w:rStyle w:val="charItals"/>
        </w:rPr>
        <w:t>Note</w:t>
      </w:r>
      <w:r>
        <w:rPr>
          <w:rStyle w:val="charItals"/>
        </w:rPr>
        <w:tab/>
      </w:r>
      <w:r>
        <w:t xml:space="preserve">A notifiable instrument must be notified under the </w:t>
      </w:r>
      <w:hyperlink r:id="rId318" w:tooltip="A2001-14" w:history="1">
        <w:r>
          <w:rPr>
            <w:rStyle w:val="charCitHyperlinkAbbrev"/>
          </w:rPr>
          <w:t>Legislation Act</w:t>
        </w:r>
      </w:hyperlink>
      <w:r>
        <w:t>.</w:t>
      </w:r>
    </w:p>
    <w:p w14:paraId="64F119EF" w14:textId="77777777" w:rsidR="00133485" w:rsidRPr="0027347B" w:rsidRDefault="00133485">
      <w:pPr>
        <w:pStyle w:val="AH5Sec"/>
      </w:pPr>
      <w:bookmarkStart w:id="353" w:name="_Toc75523622"/>
      <w:r w:rsidRPr="00EA6F2B">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61F32B46"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19"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20"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EA6F2B" w:rsidRDefault="00133485">
      <w:pPr>
        <w:pStyle w:val="AH3Div"/>
      </w:pPr>
      <w:bookmarkStart w:id="354" w:name="_Toc75523623"/>
      <w:r w:rsidRPr="00EA6F2B">
        <w:rPr>
          <w:rStyle w:val="CharDivNo"/>
        </w:rPr>
        <w:t>Division 7.3.10</w:t>
      </w:r>
      <w:r w:rsidRPr="0027347B">
        <w:tab/>
      </w:r>
      <w:r w:rsidRPr="00EA6F2B">
        <w:rPr>
          <w:rStyle w:val="CharDivText"/>
        </w:rPr>
        <w:t>Reconsideration of decisions on development applications</w:t>
      </w:r>
      <w:bookmarkEnd w:id="354"/>
    </w:p>
    <w:p w14:paraId="0DED3776" w14:textId="77777777" w:rsidR="00133485" w:rsidRPr="0027347B" w:rsidRDefault="00133485">
      <w:pPr>
        <w:pStyle w:val="AH5Sec"/>
      </w:pPr>
      <w:bookmarkStart w:id="355" w:name="_Toc75523624"/>
      <w:r w:rsidRPr="00EA6F2B">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75523625"/>
      <w:r w:rsidRPr="00EA6F2B">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48D01597"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21"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75523626"/>
      <w:r w:rsidRPr="00EA6F2B">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75523627"/>
      <w:r w:rsidRPr="00EA6F2B">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75523628"/>
      <w:r w:rsidRPr="00EA6F2B">
        <w:rPr>
          <w:rStyle w:val="CharSectNo"/>
        </w:rPr>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60" w:name="_Toc75523629"/>
      <w:r w:rsidRPr="00EA6F2B">
        <w:rPr>
          <w:rStyle w:val="CharSectNo"/>
        </w:rPr>
        <w:t>195</w:t>
      </w:r>
      <w:r w:rsidR="0055461C">
        <w:tab/>
      </w:r>
      <w:r w:rsidRPr="0027347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EA6F2B" w:rsidRDefault="00133485">
      <w:pPr>
        <w:pStyle w:val="AH3Div"/>
      </w:pPr>
      <w:bookmarkStart w:id="361" w:name="_Toc75523630"/>
      <w:r w:rsidRPr="00EA6F2B">
        <w:rPr>
          <w:rStyle w:val="CharDivNo"/>
        </w:rPr>
        <w:t>Division 7.3.11</w:t>
      </w:r>
      <w:r w:rsidRPr="0027347B">
        <w:tab/>
      </w:r>
      <w:r w:rsidRPr="00EA6F2B">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75523631"/>
      <w:r w:rsidRPr="00EA6F2B">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75523632"/>
      <w:r w:rsidRPr="00EA6F2B">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75523633"/>
      <w:r w:rsidRPr="00EA6F2B">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75523634"/>
      <w:r w:rsidRPr="00EA6F2B">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71D910AD"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2" w:tooltip="A2001-14" w:history="1">
        <w:r w:rsidR="00113226" w:rsidRPr="00113226">
          <w:rPr>
            <w:rStyle w:val="charCitHyperlinkAbbrev"/>
          </w:rPr>
          <w:t>Legislation Act</w:t>
        </w:r>
      </w:hyperlink>
      <w:r w:rsidR="00C741B4" w:rsidRPr="0027347B">
        <w:t>, s 151B).</w:t>
      </w:r>
    </w:p>
    <w:p w14:paraId="5A61395C" w14:textId="2F61C059"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3"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75523635"/>
      <w:r w:rsidRPr="00EA6F2B">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75523636"/>
      <w:r w:rsidRPr="00EA6F2B">
        <w:rPr>
          <w:rStyle w:val="CharSectNo"/>
        </w:rPr>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75523637"/>
      <w:r w:rsidRPr="00EA6F2B">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541CE7C7"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4"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EA6F2B" w:rsidRDefault="002904B8">
      <w:pPr>
        <w:pStyle w:val="AH2Part"/>
      </w:pPr>
      <w:bookmarkStart w:id="369" w:name="_Toc75523638"/>
      <w:r w:rsidRPr="00EA6F2B">
        <w:rPr>
          <w:rStyle w:val="CharPartNo"/>
        </w:rPr>
        <w:t>Part</w:t>
      </w:r>
      <w:r w:rsidR="00133485" w:rsidRPr="00EA6F2B">
        <w:rPr>
          <w:rStyle w:val="CharPartNo"/>
        </w:rPr>
        <w:t xml:space="preserve"> 7.4</w:t>
      </w:r>
      <w:r w:rsidR="00133485" w:rsidRPr="0027347B">
        <w:tab/>
      </w:r>
      <w:r w:rsidR="00133485" w:rsidRPr="00EA6F2B">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75523639"/>
      <w:r w:rsidRPr="00EA6F2B">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73F4A823"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5"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tab/>
        <w:t>(iii)</w:t>
      </w:r>
      <w:r w:rsidRPr="0027347B">
        <w:tab/>
        <w:t>the defendant was not aware, and could not reasonably have been aware, that the building approval, or the approval of the amended plans, should not have been issued without development approval.</w:t>
      </w:r>
    </w:p>
    <w:p w14:paraId="3E5D4B1A" w14:textId="0BE347AC"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6"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294135D4"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7"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75523640"/>
      <w:r w:rsidRPr="00EA6F2B">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75523641"/>
      <w:r w:rsidRPr="00EA6F2B">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tab/>
        <w:t>(2)</w:t>
      </w:r>
      <w:r w:rsidRPr="0027347B">
        <w:tab/>
        <w:t>Section 200 (1) to (4) does not apply to the development if it is undertaken in accordance with the development approval, despite any other provision of this Act.</w:t>
      </w:r>
    </w:p>
    <w:p w14:paraId="01C6BA08" w14:textId="45BABD2A"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8" w:tooltip="A2004-11" w:history="1">
        <w:r w:rsidR="00113226" w:rsidRPr="00113226">
          <w:rPr>
            <w:rStyle w:val="charCitHyperlinkItal"/>
          </w:rPr>
          <w:t>Building Act 2004</w:t>
        </w:r>
      </w:hyperlink>
      <w:r w:rsidRPr="0027347B">
        <w:t>.</w:t>
      </w:r>
    </w:p>
    <w:p w14:paraId="3FDB710A" w14:textId="27F7C21C"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75523642"/>
      <w:r w:rsidRPr="00EA6F2B">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75523643"/>
      <w:r w:rsidRPr="00EA6F2B">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tab/>
        <w:t>(c)</w:t>
      </w:r>
      <w:r w:rsidRPr="0027347B">
        <w:tab/>
        <w:t>after the person undertakes, or begins, the development, the development stops being exempt because of an amendment of this Act.</w:t>
      </w:r>
    </w:p>
    <w:p w14:paraId="24F62B42" w14:textId="0032A500"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0"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1"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75523644"/>
      <w:r w:rsidRPr="00EA6F2B">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31F0A9A6" w:rsidR="00353F41" w:rsidRPr="00457575" w:rsidRDefault="00353F41" w:rsidP="00353F41">
      <w:pPr>
        <w:pStyle w:val="Asubpara"/>
      </w:pPr>
      <w:r w:rsidRPr="00457575">
        <w:tab/>
        <w:t>(iii)</w:t>
      </w:r>
      <w:r w:rsidRPr="00457575">
        <w:tab/>
        <w:t xml:space="preserve">a sign approval or work approval under the </w:t>
      </w:r>
      <w:hyperlink r:id="rId332" w:tooltip="A2013-3" w:history="1">
        <w:r w:rsidRPr="00474203">
          <w:rPr>
            <w:rStyle w:val="charCitHyperlinkItal"/>
          </w:rPr>
          <w:t>Public Unleased Land Act 2013</w:t>
        </w:r>
      </w:hyperlink>
      <w:r w:rsidRPr="00457575">
        <w:rPr>
          <w:iCs/>
        </w:rPr>
        <w:t>; or</w:t>
      </w:r>
    </w:p>
    <w:p w14:paraId="3BBEE6B0" w14:textId="78A90511" w:rsidR="00353F41" w:rsidRPr="00457575" w:rsidRDefault="00353F41" w:rsidP="00353F41">
      <w:pPr>
        <w:pStyle w:val="Asubpara"/>
      </w:pPr>
      <w:r w:rsidRPr="00457575">
        <w:tab/>
        <w:t>(iv)</w:t>
      </w:r>
      <w:r w:rsidRPr="00457575">
        <w:tab/>
        <w:t xml:space="preserve">a public unleased land permit under the </w:t>
      </w:r>
      <w:hyperlink r:id="rId333"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7EA7474A"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4"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5"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7266E382" w:rsidR="00353F41" w:rsidRPr="00457575" w:rsidRDefault="00353F41" w:rsidP="00353F41">
      <w:pPr>
        <w:pStyle w:val="aDefpara"/>
      </w:pPr>
      <w:r w:rsidRPr="00457575">
        <w:tab/>
        <w:t>(b)</w:t>
      </w:r>
      <w:r w:rsidRPr="00457575">
        <w:tab/>
        <w:t xml:space="preserve">a sign approval or work approval under the </w:t>
      </w:r>
      <w:hyperlink r:id="rId336" w:tooltip="A2013-3" w:history="1">
        <w:r w:rsidRPr="00474203">
          <w:rPr>
            <w:rStyle w:val="charCitHyperlinkItal"/>
          </w:rPr>
          <w:t>Public Unleased Land Act 2013</w:t>
        </w:r>
      </w:hyperlink>
      <w:r w:rsidRPr="00457575">
        <w:rPr>
          <w:iCs/>
        </w:rPr>
        <w:t>; or</w:t>
      </w:r>
    </w:p>
    <w:p w14:paraId="3EAE9E4F" w14:textId="7032D55B" w:rsidR="00353F41" w:rsidRPr="00457575" w:rsidRDefault="00353F41" w:rsidP="00353F41">
      <w:pPr>
        <w:pStyle w:val="aDefpara"/>
      </w:pPr>
      <w:r w:rsidRPr="00457575">
        <w:tab/>
        <w:t>(c)</w:t>
      </w:r>
      <w:r w:rsidRPr="00457575">
        <w:tab/>
        <w:t xml:space="preserve">a public unleased land permit under the </w:t>
      </w:r>
      <w:hyperlink r:id="rId337"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75523645"/>
      <w:r w:rsidRPr="00EA6F2B">
        <w:rPr>
          <w:rStyle w:val="CharSectNo"/>
        </w:rPr>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EA6F2B" w:rsidRDefault="00133485">
      <w:pPr>
        <w:pStyle w:val="AH1Chapter"/>
      </w:pPr>
      <w:bookmarkStart w:id="377" w:name="_Toc75523646"/>
      <w:r w:rsidRPr="00EA6F2B">
        <w:rPr>
          <w:rStyle w:val="CharChapNo"/>
        </w:rPr>
        <w:t>Chapter 8</w:t>
      </w:r>
      <w:r w:rsidRPr="0027347B">
        <w:tab/>
      </w:r>
      <w:r w:rsidRPr="00EA6F2B">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692FE9E2"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8" w:tooltip="A2001-10" w:history="1">
        <w:r w:rsidR="00113226" w:rsidRPr="00113226">
          <w:rPr>
            <w:rStyle w:val="charCitHyperlinkItal"/>
          </w:rPr>
          <w:t>Electronic Transactions Act 2001</w:t>
        </w:r>
      </w:hyperlink>
      <w:r w:rsidRPr="0027347B">
        <w:t>).</w:t>
      </w:r>
    </w:p>
    <w:p w14:paraId="71BECBD8" w14:textId="77777777" w:rsidR="00115096" w:rsidRPr="00EA6F2B" w:rsidRDefault="00115096" w:rsidP="00115096">
      <w:pPr>
        <w:pStyle w:val="AH2Part"/>
      </w:pPr>
      <w:bookmarkStart w:id="378" w:name="_Toc75523647"/>
      <w:r w:rsidRPr="00EA6F2B">
        <w:rPr>
          <w:rStyle w:val="CharPartNo"/>
        </w:rPr>
        <w:t>Part 8.1</w:t>
      </w:r>
      <w:r w:rsidRPr="00537CD4">
        <w:tab/>
      </w:r>
      <w:r w:rsidRPr="00EA6F2B">
        <w:rPr>
          <w:rStyle w:val="CharPartText"/>
        </w:rPr>
        <w:t>Overview and interpretation—ch 8</w:t>
      </w:r>
      <w:bookmarkEnd w:id="378"/>
    </w:p>
    <w:p w14:paraId="3F9F01A6" w14:textId="77777777" w:rsidR="00115096" w:rsidRPr="00537CD4" w:rsidRDefault="00115096" w:rsidP="00115096">
      <w:pPr>
        <w:pStyle w:val="AH5Sec"/>
      </w:pPr>
      <w:bookmarkStart w:id="379" w:name="_Toc75523648"/>
      <w:r w:rsidRPr="00EA6F2B">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75523649"/>
      <w:r w:rsidRPr="00EA6F2B">
        <w:rPr>
          <w:rStyle w:val="CharSectNo"/>
        </w:rPr>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75523650"/>
      <w:r w:rsidRPr="00EA6F2B">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75523651"/>
      <w:r w:rsidRPr="00EA6F2B">
        <w:rPr>
          <w:rStyle w:val="CharSectNo"/>
        </w:rPr>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75523652"/>
      <w:r w:rsidRPr="00EA6F2B">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75523653"/>
      <w:r w:rsidRPr="00EA6F2B">
        <w:rPr>
          <w:rStyle w:val="CharSectNo"/>
        </w:rPr>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6E2C7D9B" w:rsidR="00413042" w:rsidRPr="0027347B" w:rsidRDefault="00413042" w:rsidP="00413042">
      <w:pPr>
        <w:pStyle w:val="Asubpara"/>
      </w:pPr>
      <w:r w:rsidRPr="0027347B">
        <w:tab/>
        <w:t>(ii)</w:t>
      </w:r>
      <w:r w:rsidRPr="0027347B">
        <w:tab/>
        <w:t xml:space="preserve">the Public Health Act Minister under the </w:t>
      </w:r>
      <w:hyperlink r:id="rId339"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3BDBA2D6"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40"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7402CB93" w:rsidR="00413042" w:rsidRPr="0027347B" w:rsidRDefault="00413042" w:rsidP="00413042">
      <w:pPr>
        <w:pStyle w:val="Asubsubpara"/>
      </w:pPr>
      <w:r w:rsidRPr="0027347B">
        <w:tab/>
        <w:t>(B)</w:t>
      </w:r>
      <w:r w:rsidRPr="0027347B">
        <w:tab/>
        <w:t xml:space="preserve">the Public Health Act Minister under the </w:t>
      </w:r>
      <w:hyperlink r:id="rId341"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tab/>
        <w:t>(ii)</w:t>
      </w:r>
      <w:r w:rsidRPr="0027347B">
        <w:tab/>
        <w:t>at least 15 days have elapsed since the EIS was given to the Minister and the Public Health Act Minister and—</w:t>
      </w:r>
    </w:p>
    <w:p w14:paraId="62AB13ED" w14:textId="2A48AC75"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2"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EA6F2B" w:rsidRDefault="002904B8">
      <w:pPr>
        <w:pStyle w:val="AH2Part"/>
      </w:pPr>
      <w:bookmarkStart w:id="385" w:name="_Toc75523654"/>
      <w:r w:rsidRPr="00EA6F2B">
        <w:rPr>
          <w:rStyle w:val="CharPartNo"/>
        </w:rPr>
        <w:t>Part</w:t>
      </w:r>
      <w:r w:rsidR="00133485" w:rsidRPr="00EA6F2B">
        <w:rPr>
          <w:rStyle w:val="CharPartNo"/>
        </w:rPr>
        <w:t xml:space="preserve"> 8.2</w:t>
      </w:r>
      <w:r w:rsidR="00133485" w:rsidRPr="0027347B">
        <w:tab/>
      </w:r>
      <w:r w:rsidR="00133485" w:rsidRPr="00EA6F2B">
        <w:rPr>
          <w:rStyle w:val="CharPartText"/>
        </w:rPr>
        <w:t>Environmental impact statements</w:t>
      </w:r>
      <w:bookmarkEnd w:id="385"/>
    </w:p>
    <w:p w14:paraId="0DFC66F3" w14:textId="77777777" w:rsidR="00413042" w:rsidRPr="00EA6F2B" w:rsidRDefault="00413042" w:rsidP="00413042">
      <w:pPr>
        <w:pStyle w:val="AH3Div"/>
      </w:pPr>
      <w:bookmarkStart w:id="386" w:name="_Toc75523655"/>
      <w:r w:rsidRPr="00EA6F2B">
        <w:rPr>
          <w:rStyle w:val="CharDivNo"/>
        </w:rPr>
        <w:t>Division 8.2.1</w:t>
      </w:r>
      <w:r w:rsidRPr="00DA50F2">
        <w:tab/>
      </w:r>
      <w:r w:rsidRPr="00EA6F2B">
        <w:rPr>
          <w:rStyle w:val="CharDivText"/>
        </w:rPr>
        <w:t xml:space="preserve">EIS </w:t>
      </w:r>
      <w:r w:rsidR="007707B7" w:rsidRPr="00EA6F2B">
        <w:rPr>
          <w:rStyle w:val="CharDivText"/>
        </w:rPr>
        <w:t>exemptions</w:t>
      </w:r>
      <w:bookmarkEnd w:id="386"/>
    </w:p>
    <w:p w14:paraId="27061ECB" w14:textId="77777777" w:rsidR="00530BEF" w:rsidRPr="00DA50F2" w:rsidRDefault="00530BEF" w:rsidP="00530BEF">
      <w:pPr>
        <w:pStyle w:val="AH5Sec"/>
      </w:pPr>
      <w:bookmarkStart w:id="387" w:name="_Toc75523656"/>
      <w:r w:rsidRPr="00EA6F2B">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75523657"/>
      <w:r w:rsidRPr="00EA6F2B">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75523658"/>
      <w:r w:rsidRPr="00EA6F2B">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75523659"/>
      <w:r w:rsidRPr="00EA6F2B">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410CC744"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3"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75523660"/>
      <w:r w:rsidRPr="00EA6F2B">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22454F7A"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4"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75523661"/>
      <w:r w:rsidRPr="00EA6F2B">
        <w:rPr>
          <w:rStyle w:val="CharSectNo"/>
        </w:rPr>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75523662"/>
      <w:r w:rsidRPr="00EA6F2B">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75523663"/>
      <w:r w:rsidRPr="00EA6F2B">
        <w:rPr>
          <w:rStyle w:val="CharSectNo"/>
        </w:rPr>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75523664"/>
      <w:r w:rsidRPr="00EA6F2B">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5806B1A4"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5"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13D9D4DF"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26C81EE5" w:rsidR="00530BEF" w:rsidRPr="00DA50F2" w:rsidRDefault="00530BEF" w:rsidP="00530BEF">
      <w:pPr>
        <w:pStyle w:val="aExampar"/>
      </w:pPr>
      <w:r w:rsidRPr="00DA50F2">
        <w:t xml:space="preserve">the public consultation process in a </w:t>
      </w:r>
      <w:hyperlink r:id="rId347"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6655ED4A"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8"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75523665"/>
      <w:r w:rsidRPr="00EA6F2B">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097D0F45"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1DBF8650"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5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57906009"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51" w:tooltip="A2001-14" w:history="1">
        <w:r w:rsidRPr="00DA50F2">
          <w:rPr>
            <w:rStyle w:val="charCitHyperlinkAbbrev"/>
          </w:rPr>
          <w:t>Legislation Act</w:t>
        </w:r>
      </w:hyperlink>
      <w:r w:rsidRPr="00DA50F2">
        <w:t>, s 48).</w:t>
      </w:r>
    </w:p>
    <w:p w14:paraId="33E25A6F" w14:textId="77777777" w:rsidR="00530BEF" w:rsidRPr="00EA6F2B" w:rsidRDefault="00530BEF" w:rsidP="00530BEF">
      <w:pPr>
        <w:pStyle w:val="AH3Div"/>
      </w:pPr>
      <w:bookmarkStart w:id="397" w:name="_Toc75523666"/>
      <w:r w:rsidRPr="00EA6F2B">
        <w:rPr>
          <w:rStyle w:val="CharDivNo"/>
        </w:rPr>
        <w:t>Division 8.2.2</w:t>
      </w:r>
      <w:r w:rsidRPr="00DA50F2">
        <w:tab/>
      </w:r>
      <w:r w:rsidRPr="00EA6F2B">
        <w:rPr>
          <w:rStyle w:val="CharDivText"/>
        </w:rPr>
        <w:t>Scoping of EIS</w:t>
      </w:r>
      <w:bookmarkEnd w:id="397"/>
    </w:p>
    <w:p w14:paraId="0DB423AD" w14:textId="77777777" w:rsidR="00133485" w:rsidRPr="0027347B" w:rsidRDefault="00133485">
      <w:pPr>
        <w:pStyle w:val="AH5Sec"/>
      </w:pPr>
      <w:bookmarkStart w:id="398" w:name="_Toc75523667"/>
      <w:r w:rsidRPr="00EA6F2B">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58C12338"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2"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75523668"/>
      <w:r w:rsidRPr="00EA6F2B">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75523669"/>
      <w:r w:rsidRPr="00EA6F2B">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EA6F2B" w:rsidRDefault="00530BEF" w:rsidP="00530BEF">
      <w:pPr>
        <w:pStyle w:val="AH3Div"/>
      </w:pPr>
      <w:bookmarkStart w:id="401" w:name="_Toc75523670"/>
      <w:r w:rsidRPr="00EA6F2B">
        <w:rPr>
          <w:rStyle w:val="CharDivNo"/>
        </w:rPr>
        <w:t>Division 8.2.3</w:t>
      </w:r>
      <w:r w:rsidRPr="00DA50F2">
        <w:tab/>
      </w:r>
      <w:r w:rsidRPr="00EA6F2B">
        <w:rPr>
          <w:rStyle w:val="CharDivText"/>
        </w:rPr>
        <w:t>Draft EIS</w:t>
      </w:r>
      <w:bookmarkEnd w:id="401"/>
    </w:p>
    <w:p w14:paraId="39D2E9BD" w14:textId="77777777" w:rsidR="00133485" w:rsidRPr="0027347B" w:rsidRDefault="00133485">
      <w:pPr>
        <w:pStyle w:val="AH5Sec"/>
      </w:pPr>
      <w:bookmarkStart w:id="402" w:name="_Toc75523671"/>
      <w:r w:rsidRPr="00EA6F2B">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75523672"/>
      <w:r w:rsidRPr="00EA6F2B">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0470EF0B"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3"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75523673"/>
      <w:r w:rsidRPr="00EA6F2B">
        <w:rPr>
          <w:rStyle w:val="CharSectNo"/>
        </w:rPr>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75523674"/>
      <w:r w:rsidRPr="00EA6F2B">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7B8F2859"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4" w:tooltip="A2001-14" w:history="1">
        <w:r w:rsidRPr="0092630A">
          <w:rPr>
            <w:rStyle w:val="charCitHyperlinkAbbrev"/>
          </w:rPr>
          <w:t>Legislation Act</w:t>
        </w:r>
      </w:hyperlink>
      <w:r w:rsidRPr="0092630A">
        <w:rPr>
          <w:lang w:eastAsia="en-AU"/>
        </w:rPr>
        <w:t>, dict, pt 1).</w:t>
      </w:r>
    </w:p>
    <w:p w14:paraId="6AB7688D" w14:textId="3E0BD6BE"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5"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75523675"/>
      <w:r w:rsidRPr="00EA6F2B">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75523676"/>
      <w:r w:rsidRPr="00EA6F2B">
        <w:rPr>
          <w:rStyle w:val="CharSectNo"/>
        </w:rPr>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EA6F2B" w:rsidRDefault="00530BEF" w:rsidP="00530BEF">
      <w:pPr>
        <w:pStyle w:val="AH3Div"/>
      </w:pPr>
      <w:bookmarkStart w:id="408" w:name="_Toc75523677"/>
      <w:r w:rsidRPr="00EA6F2B">
        <w:rPr>
          <w:rStyle w:val="CharDivNo"/>
        </w:rPr>
        <w:t>Division 8.2.4</w:t>
      </w:r>
      <w:r w:rsidRPr="00DA50F2">
        <w:tab/>
      </w:r>
      <w:r w:rsidRPr="00EA6F2B">
        <w:rPr>
          <w:rStyle w:val="CharDivText"/>
        </w:rPr>
        <w:t>Consideration of EIS</w:t>
      </w:r>
      <w:bookmarkEnd w:id="408"/>
    </w:p>
    <w:p w14:paraId="4062A641" w14:textId="77777777" w:rsidR="00133485" w:rsidRPr="0027347B" w:rsidRDefault="00133485">
      <w:pPr>
        <w:pStyle w:val="AH5Sec"/>
      </w:pPr>
      <w:bookmarkStart w:id="409" w:name="_Toc75523678"/>
      <w:r w:rsidRPr="00EA6F2B">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75523679"/>
      <w:r w:rsidRPr="00EA6F2B">
        <w:rPr>
          <w:rStyle w:val="CharSectNo"/>
        </w:rPr>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75523680"/>
      <w:r w:rsidRPr="00EA6F2B">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75523681"/>
      <w:r w:rsidRPr="00EA6F2B">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75523682"/>
      <w:r w:rsidRPr="00EA6F2B">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673A0CF7"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6"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75523683"/>
      <w:r w:rsidRPr="00EA6F2B">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75523684"/>
      <w:r w:rsidRPr="00EA6F2B">
        <w:rPr>
          <w:rStyle w:val="CharSectNo"/>
        </w:rPr>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391046AF"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7"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75523685"/>
      <w:r w:rsidRPr="00EA6F2B">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75523686"/>
      <w:r w:rsidRPr="00EA6F2B">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EA6F2B" w:rsidRDefault="00D17071" w:rsidP="005522AA">
      <w:pPr>
        <w:pStyle w:val="AH3Div"/>
      </w:pPr>
      <w:bookmarkStart w:id="418" w:name="_Toc75523687"/>
      <w:r w:rsidRPr="00EA6F2B">
        <w:rPr>
          <w:rStyle w:val="CharDivNo"/>
        </w:rPr>
        <w:t>Division 8.2.5</w:t>
      </w:r>
      <w:r w:rsidR="005522AA" w:rsidRPr="00DA50F2">
        <w:tab/>
      </w:r>
      <w:r w:rsidR="005522AA" w:rsidRPr="00EA6F2B">
        <w:rPr>
          <w:rStyle w:val="CharDivText"/>
        </w:rPr>
        <w:t>Expiry of EIS</w:t>
      </w:r>
      <w:bookmarkEnd w:id="418"/>
    </w:p>
    <w:p w14:paraId="50BEA031" w14:textId="77777777" w:rsidR="005522AA" w:rsidRPr="00DA50F2" w:rsidRDefault="005522AA" w:rsidP="005522AA">
      <w:pPr>
        <w:pStyle w:val="AH5Sec"/>
      </w:pPr>
      <w:bookmarkStart w:id="419" w:name="_Toc75523688"/>
      <w:r w:rsidRPr="00EA6F2B">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EA6F2B" w:rsidRDefault="002904B8">
      <w:pPr>
        <w:pStyle w:val="AH2Part"/>
      </w:pPr>
      <w:bookmarkStart w:id="420" w:name="_Toc75523689"/>
      <w:r w:rsidRPr="00EA6F2B">
        <w:rPr>
          <w:rStyle w:val="CharPartNo"/>
        </w:rPr>
        <w:t>Part</w:t>
      </w:r>
      <w:r w:rsidR="00133485" w:rsidRPr="00EA6F2B">
        <w:rPr>
          <w:rStyle w:val="CharPartNo"/>
        </w:rPr>
        <w:t xml:space="preserve"> 8.3</w:t>
      </w:r>
      <w:r w:rsidR="00133485" w:rsidRPr="0027347B">
        <w:tab/>
      </w:r>
      <w:r w:rsidR="00133485" w:rsidRPr="00EA6F2B">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75523690"/>
      <w:r w:rsidRPr="00EA6F2B">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40747114" w:rsidR="00133485" w:rsidRPr="0027347B" w:rsidRDefault="00133485">
      <w:pPr>
        <w:pStyle w:val="Amain"/>
      </w:pPr>
      <w:r w:rsidRPr="0027347B">
        <w:tab/>
        <w:t>(3)</w:t>
      </w:r>
      <w:r w:rsidRPr="0027347B">
        <w:tab/>
        <w:t xml:space="preserve">However, if the Public Health Act Minister gives notice, under the </w:t>
      </w:r>
      <w:hyperlink r:id="rId358"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4E22ED5F"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9"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tab/>
        <w:t>(5)</w:t>
      </w:r>
      <w:r w:rsidRPr="0027347B">
        <w:tab/>
        <w:t>The terms of reference are a notifiable instrument.</w:t>
      </w:r>
    </w:p>
    <w:p w14:paraId="11F59E22" w14:textId="2CF93EF0"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60" w:tooltip="A2001-14" w:history="1">
        <w:r w:rsidR="00113226" w:rsidRPr="00113226">
          <w:rPr>
            <w:rStyle w:val="charCitHyperlinkAbbrev"/>
          </w:rPr>
          <w:t>Legislation Act</w:t>
        </w:r>
      </w:hyperlink>
      <w:r w:rsidRPr="0027347B">
        <w:t>.</w:t>
      </w:r>
    </w:p>
    <w:p w14:paraId="16C04371" w14:textId="70F04677"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61"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75523691"/>
      <w:r w:rsidRPr="00EA6F2B">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75523692"/>
      <w:r w:rsidRPr="00EA6F2B">
        <w:rPr>
          <w:rStyle w:val="CharSectNo"/>
        </w:rPr>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75523693"/>
      <w:r w:rsidRPr="00EA6F2B">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75523694"/>
      <w:r w:rsidRPr="00EA6F2B">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75523695"/>
      <w:r w:rsidRPr="00EA6F2B">
        <w:rPr>
          <w:rStyle w:val="CharSectNo"/>
        </w:rPr>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4CCC35CC"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2"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EA6F2B" w:rsidRDefault="00133485">
      <w:pPr>
        <w:pStyle w:val="AH1Chapter"/>
      </w:pPr>
      <w:bookmarkStart w:id="427" w:name="_Toc75523696"/>
      <w:r w:rsidRPr="00EA6F2B">
        <w:rPr>
          <w:rStyle w:val="CharChapNo"/>
        </w:rPr>
        <w:t>Chapter 9</w:t>
      </w:r>
      <w:r w:rsidRPr="0027347B">
        <w:tab/>
      </w:r>
      <w:r w:rsidRPr="00EA6F2B">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5138A29C"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3" w:tooltip="A2001-10" w:history="1">
        <w:r w:rsidR="00113226" w:rsidRPr="00113226">
          <w:rPr>
            <w:rStyle w:val="charCitHyperlinkItal"/>
          </w:rPr>
          <w:t>Electronic Transactions Act 2001</w:t>
        </w:r>
      </w:hyperlink>
      <w:r w:rsidRPr="0027347B">
        <w:t>).</w:t>
      </w:r>
    </w:p>
    <w:p w14:paraId="64432FDB" w14:textId="77777777" w:rsidR="00133485" w:rsidRPr="00EA6F2B" w:rsidRDefault="002904B8">
      <w:pPr>
        <w:pStyle w:val="AH2Part"/>
      </w:pPr>
      <w:bookmarkStart w:id="428" w:name="_Toc75523697"/>
      <w:r w:rsidRPr="00EA6F2B">
        <w:rPr>
          <w:rStyle w:val="CharPartNo"/>
        </w:rPr>
        <w:t>Part</w:t>
      </w:r>
      <w:r w:rsidR="00133485" w:rsidRPr="00EA6F2B">
        <w:rPr>
          <w:rStyle w:val="CharPartNo"/>
        </w:rPr>
        <w:t xml:space="preserve"> 9.1</w:t>
      </w:r>
      <w:r w:rsidR="00133485" w:rsidRPr="0027347B">
        <w:tab/>
      </w:r>
      <w:r w:rsidR="00133485" w:rsidRPr="00EA6F2B">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75523698"/>
      <w:r w:rsidRPr="00EA6F2B">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04C309CD"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4"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495BA9C1" w:rsidR="00BE7B6D" w:rsidRPr="00875704" w:rsidRDefault="00BE7B6D" w:rsidP="00BE7B6D">
      <w:pPr>
        <w:pStyle w:val="Asubpara"/>
      </w:pPr>
      <w:r w:rsidRPr="00875704">
        <w:tab/>
        <w:t>(i)</w:t>
      </w:r>
      <w:r w:rsidRPr="00875704">
        <w:tab/>
        <w:t xml:space="preserve">under the </w:t>
      </w:r>
      <w:hyperlink r:id="rId365"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75523699"/>
      <w:r w:rsidRPr="00EA6F2B">
        <w:rPr>
          <w:rStyle w:val="CharSectNo"/>
        </w:rPr>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5C8C385D" w:rsidR="00E27EBC" w:rsidRPr="0027347B" w:rsidRDefault="00E27EBC" w:rsidP="00E27EBC">
      <w:pPr>
        <w:pStyle w:val="aDefpara"/>
      </w:pPr>
      <w:r w:rsidRPr="0027347B">
        <w:tab/>
        <w:t>(b)</w:t>
      </w:r>
      <w:r w:rsidRPr="0027347B">
        <w:tab/>
        <w:t xml:space="preserve">granted or arising under the </w:t>
      </w:r>
      <w:hyperlink r:id="rId366"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75523700"/>
      <w:r w:rsidRPr="00EA6F2B">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0A5B2D2B"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7"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66E074E1" w:rsidR="00E27EBC" w:rsidRPr="0027347B" w:rsidRDefault="00E27EBC" w:rsidP="00E27EBC">
      <w:pPr>
        <w:pStyle w:val="Apara"/>
      </w:pPr>
      <w:r w:rsidRPr="0027347B">
        <w:tab/>
        <w:t>(a)</w:t>
      </w:r>
      <w:r w:rsidRPr="0027347B">
        <w:tab/>
        <w:t xml:space="preserve">was granted under the </w:t>
      </w:r>
      <w:hyperlink r:id="rId368"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4BF0C6A9" w:rsidR="00E27EBC" w:rsidRPr="0027347B" w:rsidRDefault="00E27EBC" w:rsidP="00E27EBC">
      <w:pPr>
        <w:pStyle w:val="Apara"/>
      </w:pPr>
      <w:r w:rsidRPr="0027347B">
        <w:tab/>
        <w:t>(c)</w:t>
      </w:r>
      <w:r w:rsidRPr="0027347B">
        <w:tab/>
        <w:t xml:space="preserve">is a lease to which the </w:t>
      </w:r>
      <w:hyperlink r:id="rId369"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6F0222F3" w:rsidR="00E27EBC" w:rsidRPr="0027347B" w:rsidRDefault="00E27EBC" w:rsidP="00E27EBC">
      <w:pPr>
        <w:pStyle w:val="aDefpara"/>
      </w:pPr>
      <w:r w:rsidRPr="0027347B">
        <w:tab/>
        <w:t>(b)</w:t>
      </w:r>
      <w:r w:rsidRPr="0027347B">
        <w:tab/>
        <w:t xml:space="preserve">was waived by the Treasurer under the </w:t>
      </w:r>
      <w:hyperlink r:id="rId370"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75523701"/>
      <w:r w:rsidRPr="00EA6F2B">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75523702"/>
      <w:r w:rsidRPr="00EA6F2B">
        <w:rPr>
          <w:rStyle w:val="CharSectNo"/>
        </w:rPr>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4003B126"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71"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68AFD5CB"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2"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EA6F2B" w:rsidRDefault="002904B8">
      <w:pPr>
        <w:pStyle w:val="AH2Part"/>
      </w:pPr>
      <w:bookmarkStart w:id="434" w:name="_Toc75523703"/>
      <w:r w:rsidRPr="00EA6F2B">
        <w:rPr>
          <w:rStyle w:val="CharPartNo"/>
        </w:rPr>
        <w:t>Part</w:t>
      </w:r>
      <w:r w:rsidR="00133485" w:rsidRPr="00EA6F2B">
        <w:rPr>
          <w:rStyle w:val="CharPartNo"/>
        </w:rPr>
        <w:t xml:space="preserve"> 9.2</w:t>
      </w:r>
      <w:r w:rsidR="00133485" w:rsidRPr="0027347B">
        <w:tab/>
      </w:r>
      <w:r w:rsidR="00133485" w:rsidRPr="00EA6F2B">
        <w:rPr>
          <w:rStyle w:val="CharPartText"/>
        </w:rPr>
        <w:t>Grants of leases generally</w:t>
      </w:r>
      <w:bookmarkEnd w:id="434"/>
    </w:p>
    <w:p w14:paraId="0253B4C6" w14:textId="77777777" w:rsidR="00133485" w:rsidRPr="0027347B" w:rsidRDefault="00133485">
      <w:pPr>
        <w:pStyle w:val="AH5Sec"/>
      </w:pPr>
      <w:bookmarkStart w:id="435" w:name="_Toc75523704"/>
      <w:r w:rsidRPr="00EA6F2B">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75523705"/>
      <w:r w:rsidRPr="00EA6F2B">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75523706"/>
      <w:r w:rsidRPr="00EA6F2B">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587EBF94"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3"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4"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75523707"/>
      <w:r w:rsidRPr="00EA6F2B">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75523708"/>
      <w:r w:rsidRPr="00EA6F2B">
        <w:rPr>
          <w:rStyle w:val="CharSectNo"/>
        </w:rPr>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75523709"/>
      <w:r w:rsidRPr="00EA6F2B">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1188771F"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5"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3B4E9862"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6"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5138C350"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7" w:tooltip="A2001-14" w:history="1">
        <w:r w:rsidRPr="00055803">
          <w:rPr>
            <w:rStyle w:val="charCitHyperlinkAbbrev"/>
          </w:rPr>
          <w:t>Legislation Act</w:t>
        </w:r>
      </w:hyperlink>
      <w:r w:rsidRPr="00055803">
        <w:t>, s 179.</w:t>
      </w:r>
    </w:p>
    <w:p w14:paraId="11F5BCE3" w14:textId="09A9BA7E"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8"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4F6432DD" w:rsidR="00133485" w:rsidRPr="0027347B" w:rsidRDefault="00133485">
      <w:pPr>
        <w:pStyle w:val="aDef"/>
      </w:pPr>
      <w:r w:rsidRPr="00ED4D1B">
        <w:rPr>
          <w:rStyle w:val="charBoldItals"/>
        </w:rPr>
        <w:t>single dwelling house</w:t>
      </w:r>
      <w:r w:rsidRPr="0027347B">
        <w:t xml:space="preserve">—see the </w:t>
      </w:r>
      <w:hyperlink r:id="rId379"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75523710"/>
      <w:r w:rsidRPr="00EA6F2B">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75523711"/>
      <w:r w:rsidRPr="00EA6F2B">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3" w:name="_Toc75523712"/>
      <w:r w:rsidRPr="00EA6F2B">
        <w:rPr>
          <w:rStyle w:val="CharSectNo"/>
        </w:rPr>
        <w:t>243</w:t>
      </w:r>
      <w:r w:rsidRPr="0027347B">
        <w:tab/>
        <w:t>Direct sale leases subject to agreed provisions</w:t>
      </w:r>
      <w:bookmarkEnd w:id="443"/>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4" w:name="_Toc75523713"/>
      <w:r w:rsidRPr="00EA6F2B">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75523714"/>
      <w:r w:rsidRPr="00EA6F2B">
        <w:rPr>
          <w:rStyle w:val="CharSectNo"/>
        </w:rPr>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75523715"/>
      <w:r w:rsidRPr="00EA6F2B">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75523716"/>
      <w:r w:rsidRPr="00EA6F2B">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52001FE0" w:rsidR="00B63E72" w:rsidRPr="0027347B" w:rsidRDefault="00B63E72" w:rsidP="00B63E72">
      <w:pPr>
        <w:pStyle w:val="aDef"/>
      </w:pPr>
      <w:r w:rsidRPr="0027347B">
        <w:rPr>
          <w:rStyle w:val="charBoldItals"/>
        </w:rPr>
        <w:t>repealed Act</w:t>
      </w:r>
      <w:r w:rsidRPr="0027347B">
        <w:t xml:space="preserve"> means the </w:t>
      </w:r>
      <w:hyperlink r:id="rId380"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75523717"/>
      <w:r w:rsidRPr="00EA6F2B">
        <w:rPr>
          <w:rStyle w:val="CharSectNo"/>
        </w:rPr>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75523718"/>
      <w:r w:rsidRPr="00EA6F2B">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69D3BB2D" w:rsidR="00133485" w:rsidRPr="0027347B" w:rsidRDefault="00133485" w:rsidP="00557D73">
      <w:pPr>
        <w:pStyle w:val="aDef"/>
        <w:keepNext/>
      </w:pPr>
      <w:r w:rsidRPr="0027347B">
        <w:rPr>
          <w:rStyle w:val="charBoldItals"/>
        </w:rPr>
        <w:t>road</w:t>
      </w:r>
      <w:r w:rsidRPr="0027347B">
        <w:t xml:space="preserve">—see the </w:t>
      </w:r>
      <w:hyperlink r:id="rId381" w:tooltip="A1999-77" w:history="1">
        <w:r w:rsidR="00113226" w:rsidRPr="00113226">
          <w:rPr>
            <w:rStyle w:val="charCitHyperlinkItal"/>
          </w:rPr>
          <w:t>Road Transport (General) Act 1999</w:t>
        </w:r>
      </w:hyperlink>
      <w:r w:rsidRPr="0027347B">
        <w:t>, dictionary.</w:t>
      </w:r>
    </w:p>
    <w:p w14:paraId="4DB23B10" w14:textId="7AC08F47" w:rsidR="00133485" w:rsidRPr="0027347B" w:rsidRDefault="00133485">
      <w:pPr>
        <w:pStyle w:val="aDef"/>
      </w:pPr>
      <w:r w:rsidRPr="0027347B">
        <w:rPr>
          <w:rStyle w:val="charBoldItals"/>
        </w:rPr>
        <w:t>road related area</w:t>
      </w:r>
      <w:r w:rsidRPr="0027347B">
        <w:t xml:space="preserve">—see the </w:t>
      </w:r>
      <w:hyperlink r:id="rId382"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75523719"/>
      <w:r w:rsidRPr="00EA6F2B">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14:paraId="0E13D3FB" w14:textId="77777777" w:rsidR="00133485" w:rsidRPr="0027347B" w:rsidRDefault="00133485">
      <w:pPr>
        <w:pStyle w:val="AH5Sec"/>
      </w:pPr>
      <w:bookmarkStart w:id="451" w:name="_Toc75523720"/>
      <w:r w:rsidRPr="00EA6F2B">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14:paraId="0FD2D868" w14:textId="4845802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3"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2D51CDE7"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4"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75523721"/>
      <w:r w:rsidRPr="00EA6F2B">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3654F52E"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5"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744EAC84"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6"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093D36BF" w:rsidR="00E27EBC" w:rsidRPr="0027347B" w:rsidRDefault="00E27EBC" w:rsidP="00E27EBC">
      <w:pPr>
        <w:pStyle w:val="Amain"/>
      </w:pPr>
      <w:r w:rsidRPr="0027347B">
        <w:tab/>
        <w:t>(7)</w:t>
      </w:r>
      <w:r w:rsidRPr="0027347B">
        <w:tab/>
        <w:t xml:space="preserve">However, subsection (6) does not apply to a dealing registered under the </w:t>
      </w:r>
      <w:hyperlink r:id="rId387" w:tooltip="A1925-1" w:history="1">
        <w:r w:rsidR="00113226" w:rsidRPr="00113226">
          <w:rPr>
            <w:rStyle w:val="charCitHyperlinkItal"/>
          </w:rPr>
          <w:t>Land Titles Act 1925</w:t>
        </w:r>
      </w:hyperlink>
      <w:r w:rsidRPr="0027347B">
        <w:t>.</w:t>
      </w:r>
    </w:p>
    <w:p w14:paraId="551DFB95" w14:textId="0C69FB5B"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8"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75523722"/>
      <w:r w:rsidRPr="00EA6F2B">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4" w:name="_Toc75523723"/>
      <w:r w:rsidRPr="00EA6F2B">
        <w:rPr>
          <w:rStyle w:val="CharSectNo"/>
        </w:rPr>
        <w:t>253</w:t>
      </w:r>
      <w:r w:rsidRPr="0027347B">
        <w:tab/>
        <w:t>Leases held by Territory not to be transferred or assigned</w:t>
      </w:r>
      <w:bookmarkEnd w:id="454"/>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EA6F2B" w:rsidRDefault="004933CE" w:rsidP="004933CE">
      <w:pPr>
        <w:pStyle w:val="AH2Part"/>
      </w:pPr>
      <w:bookmarkStart w:id="455" w:name="_Toc75523724"/>
      <w:r w:rsidRPr="00EA6F2B">
        <w:rPr>
          <w:rStyle w:val="CharPartNo"/>
        </w:rPr>
        <w:t>Part 9.2A</w:t>
      </w:r>
      <w:r w:rsidRPr="00055803">
        <w:tab/>
      </w:r>
      <w:r w:rsidRPr="00EA6F2B">
        <w:rPr>
          <w:rStyle w:val="CharPartText"/>
        </w:rPr>
        <w:t>Grants of concessional leases to community organisations for community uses</w:t>
      </w:r>
      <w:bookmarkEnd w:id="455"/>
    </w:p>
    <w:p w14:paraId="4E0874A8" w14:textId="77777777" w:rsidR="004933CE" w:rsidRPr="00055803" w:rsidRDefault="004933CE" w:rsidP="004933CE">
      <w:pPr>
        <w:pStyle w:val="AH5Sec"/>
      </w:pPr>
      <w:bookmarkStart w:id="456" w:name="_Toc75523725"/>
      <w:r w:rsidRPr="00EA6F2B">
        <w:rPr>
          <w:rStyle w:val="CharSectNo"/>
        </w:rPr>
        <w:t>253A</w:t>
      </w:r>
      <w:r w:rsidRPr="00055803">
        <w:tab/>
        <w:t>Definitions</w:t>
      </w:r>
      <w:bookmarkEnd w:id="456"/>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58DC8DDA" w:rsidR="004933CE" w:rsidRPr="00055803" w:rsidRDefault="004933CE" w:rsidP="004933CE">
      <w:pPr>
        <w:pStyle w:val="aDef"/>
      </w:pPr>
      <w:r w:rsidRPr="00055803">
        <w:rPr>
          <w:rStyle w:val="charBoldItals"/>
        </w:rPr>
        <w:t>district</w:t>
      </w:r>
      <w:r w:rsidRPr="00055803">
        <w:t xml:space="preserve">—see the </w:t>
      </w:r>
      <w:hyperlink r:id="rId389"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7" w:name="_Toc75523726"/>
      <w:r w:rsidRPr="00EA6F2B">
        <w:rPr>
          <w:rStyle w:val="CharSectNo"/>
        </w:rPr>
        <w:t>253B</w:t>
      </w:r>
      <w:r w:rsidRPr="00055803">
        <w:tab/>
        <w:t xml:space="preserve">Meaning of </w:t>
      </w:r>
      <w:r w:rsidRPr="00055803">
        <w:rPr>
          <w:rStyle w:val="charItals"/>
        </w:rPr>
        <w:t>community concessional lease use</w:t>
      </w:r>
      <w:bookmarkEnd w:id="457"/>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7DC6DCB6" w14:textId="77777777" w:rsidR="004933CE" w:rsidRPr="00055803" w:rsidRDefault="004933CE" w:rsidP="004933CE">
      <w:pPr>
        <w:pStyle w:val="Apara"/>
      </w:pPr>
      <w:r w:rsidRPr="00055803">
        <w:tab/>
        <w:t>(d)</w:t>
      </w:r>
      <w:r w:rsidRPr="00055803">
        <w:tab/>
        <w:t>education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203ABC17" w:rsidR="004933CE" w:rsidRPr="00055803" w:rsidRDefault="004933CE" w:rsidP="004933CE">
      <w:pPr>
        <w:pStyle w:val="Amain"/>
      </w:pPr>
      <w:r w:rsidRPr="00055803">
        <w:tab/>
        <w:t>(2)</w:t>
      </w:r>
      <w:r w:rsidRPr="00055803">
        <w:tab/>
        <w:t xml:space="preserve">A term used in subsection (1) has the same meaning as it has in the </w:t>
      </w:r>
      <w:hyperlink r:id="rId390"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8" w:name="_Toc75523727"/>
      <w:r w:rsidRPr="00EA6F2B">
        <w:rPr>
          <w:rStyle w:val="CharSectNo"/>
        </w:rPr>
        <w:t>253C</w:t>
      </w:r>
      <w:r w:rsidRPr="00055803">
        <w:tab/>
        <w:t>Grant of community concessional lease by direct sale</w:t>
      </w:r>
      <w:bookmarkEnd w:id="458"/>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9" w:name="_Toc75523728"/>
      <w:r w:rsidRPr="00EA6F2B">
        <w:rPr>
          <w:rStyle w:val="CharSectNo"/>
        </w:rPr>
        <w:t>253D</w:t>
      </w:r>
      <w:r w:rsidRPr="00055803">
        <w:tab/>
        <w:t>Statement of future community land for stated districts</w:t>
      </w:r>
      <w:bookmarkEnd w:id="459"/>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084E744F"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1"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0" w:name="_Toc75523729"/>
      <w:r w:rsidRPr="00EA6F2B">
        <w:rPr>
          <w:rStyle w:val="CharSectNo"/>
        </w:rPr>
        <w:t>253E</w:t>
      </w:r>
      <w:r w:rsidRPr="00055803">
        <w:tab/>
        <w:t>Notification of future community land for grant of community concessional lease by tender</w:t>
      </w:r>
      <w:bookmarkEnd w:id="460"/>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44D0A5C8"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2"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1374D482" w:rsidR="004933CE" w:rsidRPr="00055803" w:rsidRDefault="004933CE" w:rsidP="004933CE">
      <w:pPr>
        <w:pStyle w:val="aDef"/>
      </w:pPr>
      <w:r w:rsidRPr="00055803">
        <w:rPr>
          <w:rStyle w:val="charBoldItals"/>
        </w:rPr>
        <w:t>block</w:t>
      </w:r>
      <w:r w:rsidRPr="00055803">
        <w:t xml:space="preserve">—see the </w:t>
      </w:r>
      <w:hyperlink r:id="rId393" w:tooltip="A2002-39" w:history="1">
        <w:r w:rsidRPr="00055803">
          <w:rPr>
            <w:rStyle w:val="charCitHyperlinkItal"/>
          </w:rPr>
          <w:t>Districts Act 2002</w:t>
        </w:r>
      </w:hyperlink>
      <w:r w:rsidRPr="00055803">
        <w:t>, dictionary.</w:t>
      </w:r>
    </w:p>
    <w:p w14:paraId="5653521A" w14:textId="04093375" w:rsidR="004933CE" w:rsidRPr="00055803" w:rsidRDefault="004933CE" w:rsidP="004933CE">
      <w:pPr>
        <w:pStyle w:val="aDef"/>
      </w:pPr>
      <w:r w:rsidRPr="00055803">
        <w:rPr>
          <w:rStyle w:val="charBoldItals"/>
        </w:rPr>
        <w:t>division</w:t>
      </w:r>
      <w:r w:rsidRPr="00055803">
        <w:t xml:space="preserve">—see the </w:t>
      </w:r>
      <w:hyperlink r:id="rId394" w:tooltip="A2002-39" w:history="1">
        <w:r w:rsidRPr="00055803">
          <w:rPr>
            <w:rStyle w:val="charCitHyperlinkItal"/>
          </w:rPr>
          <w:t>Districts Act 2002</w:t>
        </w:r>
      </w:hyperlink>
      <w:r w:rsidRPr="00055803">
        <w:t>, dictionary.</w:t>
      </w:r>
    </w:p>
    <w:p w14:paraId="55819E6A" w14:textId="7007B3C4" w:rsidR="004933CE" w:rsidRPr="00055803" w:rsidRDefault="004933CE" w:rsidP="004933CE">
      <w:pPr>
        <w:pStyle w:val="aDef"/>
      </w:pPr>
      <w:r w:rsidRPr="00055803">
        <w:rPr>
          <w:rStyle w:val="charBoldItals"/>
        </w:rPr>
        <w:t>section</w:t>
      </w:r>
      <w:r w:rsidRPr="00055803">
        <w:t xml:space="preserve">—see the </w:t>
      </w:r>
      <w:hyperlink r:id="rId395"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1" w:name="_Toc75523730"/>
      <w:r w:rsidRPr="00EA6F2B">
        <w:rPr>
          <w:rStyle w:val="CharSectNo"/>
        </w:rPr>
        <w:t>253F</w:t>
      </w:r>
      <w:r w:rsidRPr="00055803">
        <w:tab/>
        <w:t>Grant of community concessional lease by tender</w:t>
      </w:r>
      <w:bookmarkEnd w:id="461"/>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2" w:name="_Toc75523731"/>
      <w:r w:rsidRPr="00EA6F2B">
        <w:rPr>
          <w:rStyle w:val="CharSectNo"/>
        </w:rPr>
        <w:t>253G</w:t>
      </w:r>
      <w:r w:rsidRPr="00055803">
        <w:tab/>
        <w:t xml:space="preserve">Meaning of </w:t>
      </w:r>
      <w:r w:rsidRPr="00055803">
        <w:rPr>
          <w:rStyle w:val="charItals"/>
        </w:rPr>
        <w:t>community concessional lease provisions</w:t>
      </w:r>
      <w:bookmarkEnd w:id="462"/>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3" w:name="_Toc75523732"/>
      <w:r w:rsidRPr="00EA6F2B">
        <w:rPr>
          <w:rStyle w:val="CharSectNo"/>
        </w:rPr>
        <w:t>253H</w:t>
      </w:r>
      <w:r w:rsidRPr="00055803">
        <w:tab/>
        <w:t>Community use reports</w:t>
      </w:r>
      <w:bookmarkEnd w:id="463"/>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7288631B"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6"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4" w:name="_Toc75523733"/>
      <w:r w:rsidRPr="00EA6F2B">
        <w:rPr>
          <w:rStyle w:val="CharSectNo"/>
        </w:rPr>
        <w:t>253I</w:t>
      </w:r>
      <w:r w:rsidRPr="00055803">
        <w:tab/>
        <w:t>Audit of community concessional lessee’s use of land</w:t>
      </w:r>
      <w:bookmarkEnd w:id="464"/>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EA6F2B" w:rsidRDefault="002904B8">
      <w:pPr>
        <w:pStyle w:val="AH2Part"/>
      </w:pPr>
      <w:bookmarkStart w:id="465" w:name="_Toc75523734"/>
      <w:r w:rsidRPr="00EA6F2B">
        <w:rPr>
          <w:rStyle w:val="CharPartNo"/>
        </w:rPr>
        <w:t>Part</w:t>
      </w:r>
      <w:r w:rsidR="00133485" w:rsidRPr="00EA6F2B">
        <w:rPr>
          <w:rStyle w:val="CharPartNo"/>
        </w:rPr>
        <w:t xml:space="preserve"> 9.3</w:t>
      </w:r>
      <w:r w:rsidR="00133485" w:rsidRPr="0027347B">
        <w:tab/>
      </w:r>
      <w:r w:rsidR="00133485" w:rsidRPr="00EA6F2B">
        <w:rPr>
          <w:rStyle w:val="CharPartText"/>
        </w:rPr>
        <w:t>Grants of further leases</w:t>
      </w:r>
      <w:bookmarkEnd w:id="465"/>
    </w:p>
    <w:p w14:paraId="4D98D6DA" w14:textId="77777777" w:rsidR="00133485" w:rsidRPr="0027347B" w:rsidRDefault="00133485">
      <w:pPr>
        <w:pStyle w:val="AH5Sec"/>
      </w:pPr>
      <w:bookmarkStart w:id="466" w:name="_Toc75523735"/>
      <w:r w:rsidRPr="00EA6F2B">
        <w:rPr>
          <w:rStyle w:val="CharSectNo"/>
        </w:rPr>
        <w:t>254</w:t>
      </w:r>
      <w:r w:rsidRPr="0027347B">
        <w:tab/>
        <w:t>Grant of further leases</w:t>
      </w:r>
      <w:bookmarkEnd w:id="466"/>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72086949"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7" w:tooltip="A2001-16" w:history="1">
        <w:r w:rsidRPr="00875704">
          <w:rPr>
            <w:rStyle w:val="charCitHyperlinkItal"/>
          </w:rPr>
          <w:t>Unit Titles Act 2001</w:t>
        </w:r>
      </w:hyperlink>
      <w:r w:rsidRPr="00875704">
        <w:t xml:space="preserve"> over land under a declared land sublease may only be granted under the </w:t>
      </w:r>
      <w:hyperlink r:id="rId398"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47BBFC8C"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9"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11D45769"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0"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1A2A14BD"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401"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7" w:name="_Toc75523736"/>
      <w:r w:rsidRPr="00EA6F2B">
        <w:rPr>
          <w:rStyle w:val="CharSectNo"/>
        </w:rPr>
        <w:t>255</w:t>
      </w:r>
      <w:r w:rsidRPr="0027347B">
        <w:tab/>
        <w:t>Grant of further lease includes authorised use</w:t>
      </w:r>
      <w:bookmarkEnd w:id="467"/>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EA6F2B" w:rsidRDefault="002904B8">
      <w:pPr>
        <w:pStyle w:val="AH2Part"/>
      </w:pPr>
      <w:bookmarkStart w:id="468" w:name="_Toc75523737"/>
      <w:r w:rsidRPr="00EA6F2B">
        <w:rPr>
          <w:rStyle w:val="CharPartNo"/>
        </w:rPr>
        <w:t>Part</w:t>
      </w:r>
      <w:r w:rsidR="00133485" w:rsidRPr="00EA6F2B">
        <w:rPr>
          <w:rStyle w:val="CharPartNo"/>
        </w:rPr>
        <w:t xml:space="preserve"> 9.4</w:t>
      </w:r>
      <w:r w:rsidR="00133485" w:rsidRPr="0027347B">
        <w:tab/>
      </w:r>
      <w:r w:rsidR="00133485" w:rsidRPr="00EA6F2B">
        <w:rPr>
          <w:rStyle w:val="CharPartText"/>
        </w:rPr>
        <w:t>Concessional leases</w:t>
      </w:r>
      <w:bookmarkEnd w:id="468"/>
    </w:p>
    <w:p w14:paraId="2F4FA6EF" w14:textId="77777777" w:rsidR="00133485" w:rsidRPr="00EA6F2B" w:rsidRDefault="00133485">
      <w:pPr>
        <w:pStyle w:val="AH3Div"/>
      </w:pPr>
      <w:bookmarkStart w:id="469" w:name="_Toc75523738"/>
      <w:r w:rsidRPr="00EA6F2B">
        <w:rPr>
          <w:rStyle w:val="CharDivNo"/>
        </w:rPr>
        <w:t>Division 9.4.1</w:t>
      </w:r>
      <w:r w:rsidRPr="0027347B">
        <w:tab/>
      </w:r>
      <w:r w:rsidRPr="00EA6F2B">
        <w:rPr>
          <w:rStyle w:val="CharDivText"/>
        </w:rPr>
        <w:t>Deciding whether leases concessional</w:t>
      </w:r>
      <w:bookmarkEnd w:id="469"/>
    </w:p>
    <w:p w14:paraId="1DC3DC58" w14:textId="77777777" w:rsidR="00133485" w:rsidRPr="0027347B" w:rsidRDefault="00133485">
      <w:pPr>
        <w:pStyle w:val="AH5Sec"/>
      </w:pPr>
      <w:bookmarkStart w:id="470" w:name="_Toc75523739"/>
      <w:r w:rsidRPr="00EA6F2B">
        <w:rPr>
          <w:rStyle w:val="CharSectNo"/>
        </w:rPr>
        <w:t>256</w:t>
      </w:r>
      <w:r w:rsidRPr="0027347B">
        <w:tab/>
        <w:t>Application for decision about whether lease concessional</w:t>
      </w:r>
      <w:bookmarkEnd w:id="470"/>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1" w:name="_Toc75523740"/>
      <w:r w:rsidRPr="00EA6F2B">
        <w:rPr>
          <w:rStyle w:val="CharSectNo"/>
        </w:rPr>
        <w:t>257</w:t>
      </w:r>
      <w:r w:rsidRPr="0027347B">
        <w:tab/>
        <w:t>Decision about whether lease concessional</w:t>
      </w:r>
      <w:bookmarkEnd w:id="471"/>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5B6A55F9"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2"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19711DF5" w:rsidR="00FD213C" w:rsidRPr="0027347B" w:rsidRDefault="00724B96" w:rsidP="00FD213C">
      <w:pPr>
        <w:pStyle w:val="Amain"/>
      </w:pPr>
      <w:r w:rsidRPr="0027347B">
        <w:tab/>
        <w:t>(7</w:t>
      </w:r>
      <w:r w:rsidR="00FD213C" w:rsidRPr="0027347B">
        <w:t>)</w:t>
      </w:r>
      <w:r w:rsidR="00FD213C" w:rsidRPr="0027347B">
        <w:tab/>
        <w:t xml:space="preserve">The </w:t>
      </w:r>
      <w:hyperlink r:id="rId403"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2" w:name="_Toc75523741"/>
      <w:r w:rsidRPr="00EA6F2B">
        <w:rPr>
          <w:rStyle w:val="CharSectNo"/>
        </w:rPr>
        <w:t>258</w:t>
      </w:r>
      <w:r w:rsidRPr="0027347B">
        <w:tab/>
        <w:t>Authority may decide whether lease concessional on own initiative</w:t>
      </w:r>
      <w:bookmarkEnd w:id="472"/>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3" w:name="_Toc75523742"/>
      <w:r w:rsidRPr="00EA6F2B">
        <w:rPr>
          <w:rStyle w:val="CharSectNo"/>
        </w:rPr>
        <w:t>258A</w:t>
      </w:r>
      <w:r w:rsidRPr="0027347B">
        <w:tab/>
        <w:t>Application for decision about whether certain leases are concessional</w:t>
      </w:r>
      <w:bookmarkEnd w:id="473"/>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2396F415"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4"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4" w:name="_Toc75523743"/>
      <w:r w:rsidRPr="00EA6F2B">
        <w:rPr>
          <w:rStyle w:val="CharSectNo"/>
        </w:rPr>
        <w:t>258B</w:t>
      </w:r>
      <w:r w:rsidRPr="0027347B">
        <w:tab/>
        <w:t>Making other decisions about concessional status of certain leases</w:t>
      </w:r>
      <w:bookmarkEnd w:id="474"/>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711E8651"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5"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3B13D693" w:rsidR="00D1193E" w:rsidRPr="0027347B" w:rsidRDefault="00D1193E" w:rsidP="00D1193E">
      <w:pPr>
        <w:pStyle w:val="Amain"/>
      </w:pPr>
      <w:r w:rsidRPr="0027347B">
        <w:tab/>
        <w:t>(7)</w:t>
      </w:r>
      <w:r w:rsidRPr="0027347B">
        <w:tab/>
        <w:t xml:space="preserve">The </w:t>
      </w:r>
      <w:hyperlink r:id="rId406"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5" w:name="_Toc75523744"/>
      <w:r w:rsidRPr="00EA6F2B">
        <w:rPr>
          <w:rStyle w:val="CharSectNo"/>
        </w:rPr>
        <w:t>258C</w:t>
      </w:r>
      <w:r w:rsidRPr="0027347B">
        <w:tab/>
        <w:t>Authority may make another decision about whether certain leases concessional on own initiative</w:t>
      </w:r>
      <w:bookmarkEnd w:id="475"/>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031B96B4"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7"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6" w:name="_Toc75523745"/>
      <w:r w:rsidRPr="00EA6F2B">
        <w:rPr>
          <w:rStyle w:val="CharSectNo"/>
        </w:rPr>
        <w:t>259</w:t>
      </w:r>
      <w:r w:rsidRPr="0027347B">
        <w:tab/>
        <w:t>Lodging notice of decision about concessional status of lease</w:t>
      </w:r>
      <w:bookmarkEnd w:id="476"/>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54712DF0"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8"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14FC3306"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9"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7" w:name="_Toc75523746"/>
      <w:r w:rsidRPr="00EA6F2B">
        <w:rPr>
          <w:rStyle w:val="CharSectNo"/>
        </w:rPr>
        <w:t>259A</w:t>
      </w:r>
      <w:r w:rsidRPr="0027347B">
        <w:tab/>
        <w:t>Lodging notice of deemed decision about concessional status of lease</w:t>
      </w:r>
      <w:bookmarkEnd w:id="477"/>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2A3E27B3"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10"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2D85D28C"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11"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8" w:name="_Toc75523747"/>
      <w:r w:rsidRPr="00EA6F2B">
        <w:rPr>
          <w:rStyle w:val="CharSectNo"/>
        </w:rPr>
        <w:t>259B</w:t>
      </w:r>
      <w:r w:rsidRPr="0027347B">
        <w:tab/>
        <w:t>Non-concessional status of leases</w:t>
      </w:r>
      <w:bookmarkEnd w:id="478"/>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01EB1A82"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12"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9" w:name="_Toc75523748"/>
      <w:r w:rsidRPr="00EA6F2B">
        <w:rPr>
          <w:rStyle w:val="CharSectNo"/>
        </w:rPr>
        <w:t>259C</w:t>
      </w:r>
      <w:r w:rsidRPr="0027347B">
        <w:tab/>
        <w:t>Concessional status of leases</w:t>
      </w:r>
      <w:bookmarkEnd w:id="479"/>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336491F1"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3"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0" w:name="_Toc75523749"/>
      <w:r w:rsidRPr="00EA6F2B">
        <w:rPr>
          <w:rStyle w:val="CharSectNo"/>
        </w:rPr>
        <w:t>259D</w:t>
      </w:r>
      <w:r w:rsidRPr="0027347B">
        <w:tab/>
        <w:t>Concessional status guidelines</w:t>
      </w:r>
      <w:bookmarkEnd w:id="480"/>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343FA48B"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4" w:tooltip="A2001-14" w:history="1">
        <w:r w:rsidR="00113226" w:rsidRPr="00113226">
          <w:rPr>
            <w:rStyle w:val="charCitHyperlinkAbbrev"/>
          </w:rPr>
          <w:t>Legislation Act</w:t>
        </w:r>
      </w:hyperlink>
      <w:r w:rsidRPr="0027347B">
        <w:t>.</w:t>
      </w:r>
    </w:p>
    <w:p w14:paraId="29E20261" w14:textId="77777777" w:rsidR="00133485" w:rsidRPr="00EA6F2B" w:rsidRDefault="00133485" w:rsidP="002B54DD">
      <w:pPr>
        <w:pStyle w:val="AH3Div"/>
      </w:pPr>
      <w:bookmarkStart w:id="481" w:name="_Toc75523750"/>
      <w:r w:rsidRPr="00EA6F2B">
        <w:rPr>
          <w:rStyle w:val="CharDivNo"/>
        </w:rPr>
        <w:t>Division 9.4.2</w:t>
      </w:r>
      <w:r w:rsidRPr="0027347B">
        <w:tab/>
      </w:r>
      <w:r w:rsidRPr="00EA6F2B">
        <w:rPr>
          <w:rStyle w:val="CharDivText"/>
        </w:rPr>
        <w:t>Varying concessional leases to remove concessional status</w:t>
      </w:r>
      <w:bookmarkEnd w:id="481"/>
    </w:p>
    <w:p w14:paraId="5E820A6B" w14:textId="77777777" w:rsidR="00133485" w:rsidRPr="0027347B" w:rsidRDefault="00133485" w:rsidP="002B54DD">
      <w:pPr>
        <w:pStyle w:val="AH5Sec"/>
      </w:pPr>
      <w:bookmarkStart w:id="482" w:name="_Toc75523751"/>
      <w:r w:rsidRPr="00EA6F2B">
        <w:rPr>
          <w:rStyle w:val="CharSectNo"/>
        </w:rPr>
        <w:t>260</w:t>
      </w:r>
      <w:r w:rsidRPr="0027347B">
        <w:tab/>
        <w:t>Application—div 9.4.2</w:t>
      </w:r>
      <w:bookmarkEnd w:id="482"/>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3" w:name="_Toc75523752"/>
      <w:r w:rsidRPr="00EA6F2B">
        <w:rPr>
          <w:rStyle w:val="CharSectNo"/>
        </w:rPr>
        <w:t>260A</w:t>
      </w:r>
      <w:r w:rsidRPr="0027347B">
        <w:tab/>
        <w:t>Removal of concessional status by variation of lease</w:t>
      </w:r>
      <w:bookmarkEnd w:id="483"/>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4" w:name="_Toc75523753"/>
      <w:r w:rsidRPr="00EA6F2B">
        <w:rPr>
          <w:rStyle w:val="CharSectNo"/>
        </w:rPr>
        <w:t>261</w:t>
      </w:r>
      <w:r w:rsidRPr="0027347B">
        <w:tab/>
        <w:t>No decision on application unless consideration in public interest</w:t>
      </w:r>
      <w:bookmarkEnd w:id="484"/>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089838BF" w:rsidR="003A7EF8" w:rsidRPr="00055803" w:rsidRDefault="003A7EF8" w:rsidP="003A7EF8">
      <w:pPr>
        <w:pStyle w:val="Asubpara"/>
      </w:pPr>
      <w:r w:rsidRPr="00055803">
        <w:tab/>
        <w:t>(ii)</w:t>
      </w:r>
      <w:r w:rsidRPr="00055803">
        <w:tab/>
        <w:t xml:space="preserve">that are consistent with the </w:t>
      </w:r>
      <w:hyperlink r:id="rId415"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52C5BF7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6"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5" w:name="_Toc75523754"/>
      <w:r w:rsidRPr="00EA6F2B">
        <w:rPr>
          <w:rStyle w:val="CharSectNo"/>
        </w:rPr>
        <w:t>262</w:t>
      </w:r>
      <w:r w:rsidRPr="0027347B">
        <w:tab/>
        <w:t>Development approval of application about concessional lease subject to condition</w:t>
      </w:r>
      <w:bookmarkEnd w:id="485"/>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074F2E65"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7"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6" w:name="_Toc75523755"/>
      <w:r w:rsidRPr="00EA6F2B">
        <w:rPr>
          <w:rStyle w:val="CharSectNo"/>
        </w:rPr>
        <w:t>263</w:t>
      </w:r>
      <w:r w:rsidRPr="0027347B">
        <w:tab/>
        <w:t>Working out amount payable to discharge concessional leases</w:t>
      </w:r>
      <w:bookmarkEnd w:id="486"/>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8"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7" w:name="_Toc75523756"/>
      <w:r w:rsidRPr="00EA6F2B">
        <w:rPr>
          <w:rStyle w:val="CharSectNo"/>
        </w:rPr>
        <w:t>264</w:t>
      </w:r>
      <w:r w:rsidRPr="0027347B">
        <w:tab/>
        <w:t>Uses under leases varied by surrender and regrant to remove concessional status</w:t>
      </w:r>
      <w:bookmarkEnd w:id="487"/>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03B39D54" w:rsidR="00133485" w:rsidRPr="0027347B" w:rsidRDefault="00133485">
      <w:pPr>
        <w:pStyle w:val="Apara"/>
      </w:pPr>
      <w:r w:rsidRPr="0027347B">
        <w:tab/>
        <w:t>(b)</w:t>
      </w:r>
      <w:r w:rsidRPr="0027347B">
        <w:tab/>
        <w:t xml:space="preserve">subsection (2) applies despite anything to the contrary in the </w:t>
      </w:r>
      <w:hyperlink r:id="rId419" w:tooltip="NI2008-27" w:history="1">
        <w:r w:rsidR="00D24BE6" w:rsidRPr="003B19CC">
          <w:rPr>
            <w:rStyle w:val="charCitHyperlinkAbbrev"/>
          </w:rPr>
          <w:t>territory plan</w:t>
        </w:r>
      </w:hyperlink>
      <w:r w:rsidRPr="0027347B">
        <w:t>.</w:t>
      </w:r>
    </w:p>
    <w:p w14:paraId="6D343B23" w14:textId="77777777" w:rsidR="00133485" w:rsidRPr="00EA6F2B" w:rsidRDefault="00133485">
      <w:pPr>
        <w:pStyle w:val="AH3Div"/>
      </w:pPr>
      <w:bookmarkStart w:id="488" w:name="_Toc75523757"/>
      <w:r w:rsidRPr="00EA6F2B">
        <w:rPr>
          <w:rStyle w:val="CharDivNo"/>
        </w:rPr>
        <w:t>Division 9.4.3</w:t>
      </w:r>
      <w:r w:rsidRPr="0027347B">
        <w:tab/>
      </w:r>
      <w:r w:rsidRPr="00EA6F2B">
        <w:rPr>
          <w:rStyle w:val="CharDivText"/>
        </w:rPr>
        <w:t>Restrictions on dealings with concessional leases</w:t>
      </w:r>
      <w:bookmarkEnd w:id="488"/>
    </w:p>
    <w:p w14:paraId="07CDA574" w14:textId="77777777" w:rsidR="00133485" w:rsidRPr="0027347B" w:rsidRDefault="00133485">
      <w:pPr>
        <w:pStyle w:val="AH5Sec"/>
      </w:pPr>
      <w:bookmarkStart w:id="489" w:name="_Toc75523758"/>
      <w:r w:rsidRPr="00EA6F2B">
        <w:rPr>
          <w:rStyle w:val="CharSectNo"/>
        </w:rPr>
        <w:t>265</w:t>
      </w:r>
      <w:r w:rsidRPr="0027347B">
        <w:tab/>
        <w:t>Restrictions on dealings with concessional leases</w:t>
      </w:r>
      <w:bookmarkEnd w:id="489"/>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1CA761AE" w:rsidR="004F6B2A" w:rsidRPr="00554500" w:rsidRDefault="004F6B2A" w:rsidP="004F6B2A">
      <w:pPr>
        <w:pStyle w:val="Apara"/>
      </w:pPr>
      <w:r w:rsidRPr="00554500">
        <w:tab/>
        <w:t>(a)</w:t>
      </w:r>
      <w:r w:rsidRPr="00554500">
        <w:tab/>
        <w:t xml:space="preserve">registered under the </w:t>
      </w:r>
      <w:hyperlink r:id="rId420" w:tooltip="A1925-1" w:history="1">
        <w:r w:rsidRPr="00554500">
          <w:rPr>
            <w:rStyle w:val="charCitHyperlinkItal"/>
          </w:rPr>
          <w:t>Land Titles Act 1925</w:t>
        </w:r>
      </w:hyperlink>
      <w:r w:rsidRPr="00554500">
        <w:t>; or</w:t>
      </w:r>
    </w:p>
    <w:p w14:paraId="16B28D76" w14:textId="2CE54EE0" w:rsidR="004F6B2A" w:rsidRPr="00554500" w:rsidRDefault="004F6B2A" w:rsidP="004F6B2A">
      <w:pPr>
        <w:pStyle w:val="aNotepar"/>
      </w:pPr>
      <w:r w:rsidRPr="00554500">
        <w:rPr>
          <w:rStyle w:val="charItals"/>
        </w:rPr>
        <w:t>Note</w:t>
      </w:r>
      <w:r w:rsidRPr="00554500">
        <w:rPr>
          <w:rStyle w:val="charItals"/>
        </w:rPr>
        <w:tab/>
      </w:r>
      <w:r w:rsidRPr="00554500">
        <w:t xml:space="preserve">The registration of an interest in land under the </w:t>
      </w:r>
      <w:hyperlink r:id="rId421"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2"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740FB24D" w:rsidR="004F6B2A" w:rsidRPr="00554500" w:rsidRDefault="004F6B2A" w:rsidP="004F6B2A">
      <w:pPr>
        <w:pStyle w:val="Asubpara"/>
      </w:pPr>
      <w:r w:rsidRPr="00554500">
        <w:tab/>
        <w:t>(ii)</w:t>
      </w:r>
      <w:r w:rsidRPr="00554500">
        <w:tab/>
        <w:t xml:space="preserve">an order of another court having jurisdiction under the </w:t>
      </w:r>
      <w:hyperlink r:id="rId423"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19382664" w:rsidR="004F6B2A" w:rsidRPr="00554500" w:rsidRDefault="004F6B2A" w:rsidP="004F6B2A">
      <w:pPr>
        <w:pStyle w:val="Asubpara"/>
      </w:pPr>
      <w:r w:rsidRPr="00554500">
        <w:tab/>
        <w:t>(iii)</w:t>
      </w:r>
      <w:r w:rsidRPr="00554500">
        <w:tab/>
        <w:t xml:space="preserve">an order under the </w:t>
      </w:r>
      <w:hyperlink r:id="rId424"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0" w:name="_Toc75523759"/>
      <w:r w:rsidRPr="00EA6F2B">
        <w:rPr>
          <w:rStyle w:val="CharSectNo"/>
        </w:rPr>
        <w:t>266</w:t>
      </w:r>
      <w:r w:rsidRPr="0027347B">
        <w:tab/>
        <w:t>Consent to s 265 dealings</w:t>
      </w:r>
      <w:bookmarkEnd w:id="490"/>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EA6F2B" w:rsidRDefault="002904B8">
      <w:pPr>
        <w:pStyle w:val="AH2Part"/>
      </w:pPr>
      <w:bookmarkStart w:id="491" w:name="_Toc75523760"/>
      <w:r w:rsidRPr="00EA6F2B">
        <w:rPr>
          <w:rStyle w:val="CharPartNo"/>
        </w:rPr>
        <w:t>Part</w:t>
      </w:r>
      <w:r w:rsidR="00133485" w:rsidRPr="00EA6F2B">
        <w:rPr>
          <w:rStyle w:val="CharPartNo"/>
        </w:rPr>
        <w:t xml:space="preserve"> 9.5</w:t>
      </w:r>
      <w:r w:rsidR="00133485" w:rsidRPr="0027347B">
        <w:tab/>
      </w:r>
      <w:r w:rsidR="00133485" w:rsidRPr="00EA6F2B">
        <w:rPr>
          <w:rStyle w:val="CharPartText"/>
        </w:rPr>
        <w:t>Rent variations and relief from provisions of leases</w:t>
      </w:r>
      <w:bookmarkEnd w:id="491"/>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2" w:name="_Toc75523761"/>
      <w:r w:rsidRPr="00EA6F2B">
        <w:rPr>
          <w:rStyle w:val="CharSectNo"/>
        </w:rPr>
        <w:t>266A</w:t>
      </w:r>
      <w:r w:rsidRPr="0027347B">
        <w:tab/>
        <w:t>Application to land rent—pt 9.5</w:t>
      </w:r>
      <w:bookmarkEnd w:id="492"/>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3" w:name="_Toc75523762"/>
      <w:r w:rsidRPr="00EA6F2B">
        <w:rPr>
          <w:rStyle w:val="CharSectNo"/>
        </w:rPr>
        <w:t>267</w:t>
      </w:r>
      <w:r w:rsidRPr="0027347B">
        <w:tab/>
        <w:t>Variations of rent</w:t>
      </w:r>
      <w:bookmarkEnd w:id="493"/>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1A258BE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5"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4" w:name="_Toc75523763"/>
      <w:r w:rsidRPr="00EA6F2B">
        <w:rPr>
          <w:rStyle w:val="CharSectNo"/>
        </w:rPr>
        <w:t>268</w:t>
      </w:r>
      <w:r w:rsidRPr="0027347B">
        <w:tab/>
        <w:t>Review of variations of rent</w:t>
      </w:r>
      <w:bookmarkEnd w:id="494"/>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5" w:name="_Toc75523764"/>
      <w:r w:rsidRPr="00EA6F2B">
        <w:rPr>
          <w:rStyle w:val="CharSectNo"/>
        </w:rPr>
        <w:t>269</w:t>
      </w:r>
      <w:r w:rsidRPr="0027347B">
        <w:tab/>
        <w:t>Reduction of rent and relief from provisions of lease</w:t>
      </w:r>
      <w:bookmarkEnd w:id="495"/>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2D748132"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6"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EA6F2B" w:rsidRDefault="002904B8">
      <w:pPr>
        <w:pStyle w:val="AH2Part"/>
      </w:pPr>
      <w:bookmarkStart w:id="496" w:name="_Toc75523765"/>
      <w:r w:rsidRPr="00EA6F2B">
        <w:rPr>
          <w:rStyle w:val="CharPartNo"/>
        </w:rPr>
        <w:t>Part</w:t>
      </w:r>
      <w:r w:rsidR="00133485" w:rsidRPr="00EA6F2B">
        <w:rPr>
          <w:rStyle w:val="CharPartNo"/>
        </w:rPr>
        <w:t xml:space="preserve"> 9.6</w:t>
      </w:r>
      <w:r w:rsidR="00133485" w:rsidRPr="0027347B">
        <w:tab/>
      </w:r>
      <w:r w:rsidR="00133485" w:rsidRPr="00EA6F2B">
        <w:rPr>
          <w:rStyle w:val="CharPartText"/>
        </w:rPr>
        <w:t>Lease variations</w:t>
      </w:r>
      <w:bookmarkEnd w:id="496"/>
    </w:p>
    <w:p w14:paraId="092C568A" w14:textId="77777777" w:rsidR="00133485" w:rsidRPr="00EA6F2B" w:rsidRDefault="00133485">
      <w:pPr>
        <w:pStyle w:val="AH3Div"/>
      </w:pPr>
      <w:bookmarkStart w:id="497" w:name="_Toc75523766"/>
      <w:r w:rsidRPr="00EA6F2B">
        <w:rPr>
          <w:rStyle w:val="CharDivNo"/>
        </w:rPr>
        <w:t>Division 9.6.1</w:t>
      </w:r>
      <w:r w:rsidRPr="0027347B">
        <w:tab/>
      </w:r>
      <w:r w:rsidRPr="00EA6F2B">
        <w:rPr>
          <w:rStyle w:val="CharDivText"/>
        </w:rPr>
        <w:t>Lease variations—general</w:t>
      </w:r>
      <w:bookmarkEnd w:id="497"/>
    </w:p>
    <w:p w14:paraId="05009DD0" w14:textId="77777777" w:rsidR="00133485" w:rsidRPr="0027347B" w:rsidRDefault="00133485">
      <w:pPr>
        <w:pStyle w:val="AH5Sec"/>
      </w:pPr>
      <w:bookmarkStart w:id="498" w:name="_Toc75523767"/>
      <w:r w:rsidRPr="00EA6F2B">
        <w:rPr>
          <w:rStyle w:val="CharSectNo"/>
        </w:rPr>
        <w:t>270</w:t>
      </w:r>
      <w:r w:rsidRPr="0027347B">
        <w:tab/>
        <w:t>Effect subject to pt 9.7</w:t>
      </w:r>
      <w:bookmarkEnd w:id="498"/>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EA6F2B" w:rsidRDefault="00133485">
      <w:pPr>
        <w:pStyle w:val="AH3Div"/>
      </w:pPr>
      <w:bookmarkStart w:id="499" w:name="_Toc75523768"/>
      <w:r w:rsidRPr="00EA6F2B">
        <w:rPr>
          <w:rStyle w:val="CharDivNo"/>
        </w:rPr>
        <w:t>Division 9.6.2</w:t>
      </w:r>
      <w:r w:rsidRPr="0027347B">
        <w:tab/>
      </w:r>
      <w:r w:rsidRPr="00EA6F2B">
        <w:rPr>
          <w:rStyle w:val="CharDivText"/>
        </w:rPr>
        <w:t>Variation of rental leases</w:t>
      </w:r>
      <w:bookmarkEnd w:id="499"/>
    </w:p>
    <w:p w14:paraId="7A4EB4C7" w14:textId="77777777" w:rsidR="00133485" w:rsidRPr="0027347B" w:rsidRDefault="00133485">
      <w:pPr>
        <w:pStyle w:val="AH5Sec"/>
      </w:pPr>
      <w:bookmarkStart w:id="500" w:name="_Toc75523769"/>
      <w:r w:rsidRPr="00EA6F2B">
        <w:rPr>
          <w:rStyle w:val="CharSectNo"/>
        </w:rPr>
        <w:t>271</w:t>
      </w:r>
      <w:r w:rsidRPr="0027347B">
        <w:tab/>
        <w:t>Variation of rental leases</w:t>
      </w:r>
      <w:bookmarkEnd w:id="500"/>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1" w:name="_Toc75523770"/>
      <w:r w:rsidRPr="00EA6F2B">
        <w:rPr>
          <w:rStyle w:val="CharSectNo"/>
        </w:rPr>
        <w:t>272</w:t>
      </w:r>
      <w:r w:rsidRPr="0027347B">
        <w:tab/>
        <w:t>Advice of rent payable on variation of lease</w:t>
      </w:r>
      <w:bookmarkEnd w:id="501"/>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2" w:name="_Toc75523771"/>
      <w:r w:rsidRPr="00EA6F2B">
        <w:rPr>
          <w:rStyle w:val="CharSectNo"/>
        </w:rPr>
        <w:t>272A</w:t>
      </w:r>
      <w:r w:rsidRPr="0027347B">
        <w:tab/>
        <w:t>Application for rent payout lease variation</w:t>
      </w:r>
      <w:bookmarkEnd w:id="502"/>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3" w:name="_Toc75523772"/>
      <w:r w:rsidRPr="00EA6F2B">
        <w:rPr>
          <w:rStyle w:val="CharSectNo"/>
        </w:rPr>
        <w:t>272B</w:t>
      </w:r>
      <w:r w:rsidRPr="0027347B">
        <w:tab/>
        <w:t>Decision on rent payout lease variation application</w:t>
      </w:r>
      <w:bookmarkEnd w:id="503"/>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698D2D0F"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7"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680686BE" w:rsidR="00347B08" w:rsidRPr="00232F36" w:rsidRDefault="00347B08" w:rsidP="00036A88">
      <w:pPr>
        <w:pStyle w:val="aDefpara"/>
      </w:pPr>
      <w:r w:rsidRPr="00232F36">
        <w:tab/>
        <w:t>(b)</w:t>
      </w:r>
      <w:r w:rsidRPr="00232F36">
        <w:tab/>
        <w:t xml:space="preserve">the </w:t>
      </w:r>
      <w:hyperlink r:id="rId428" w:tooltip="A1999-7" w:history="1">
        <w:r w:rsidRPr="00232F36">
          <w:rPr>
            <w:rStyle w:val="charCitHyperlinkItal"/>
          </w:rPr>
          <w:t>Duties Act 1999</w:t>
        </w:r>
      </w:hyperlink>
      <w:r w:rsidRPr="00232F36">
        <w:t>;</w:t>
      </w:r>
    </w:p>
    <w:p w14:paraId="16E06717" w14:textId="5D6C0F3F" w:rsidR="00347B08" w:rsidRPr="00232F36" w:rsidRDefault="00347B08" w:rsidP="00036A88">
      <w:pPr>
        <w:pStyle w:val="aDefpara"/>
      </w:pPr>
      <w:r w:rsidRPr="00232F36">
        <w:tab/>
        <w:t>(c)</w:t>
      </w:r>
      <w:r w:rsidRPr="00232F36">
        <w:tab/>
        <w:t xml:space="preserve">the </w:t>
      </w:r>
      <w:hyperlink r:id="rId429" w:tooltip="A2004-4" w:history="1">
        <w:r w:rsidRPr="00232F36">
          <w:rPr>
            <w:rStyle w:val="charCitHyperlinkItal"/>
          </w:rPr>
          <w:t>Land Tax Act 2004</w:t>
        </w:r>
      </w:hyperlink>
      <w:r w:rsidRPr="00232F36">
        <w:t>;</w:t>
      </w:r>
    </w:p>
    <w:p w14:paraId="39DFA3DD" w14:textId="1591D721" w:rsidR="00347B08" w:rsidRPr="00232F36" w:rsidRDefault="00347B08" w:rsidP="00036A88">
      <w:pPr>
        <w:pStyle w:val="aDefpara"/>
      </w:pPr>
      <w:r w:rsidRPr="00232F36">
        <w:tab/>
        <w:t>(d)</w:t>
      </w:r>
      <w:r w:rsidRPr="00232F36">
        <w:tab/>
        <w:t xml:space="preserve">the </w:t>
      </w:r>
      <w:hyperlink r:id="rId430"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4" w:name="_Toc75523773"/>
      <w:r w:rsidRPr="00EA6F2B">
        <w:rPr>
          <w:rStyle w:val="CharSectNo"/>
        </w:rPr>
        <w:t>272C</w:t>
      </w:r>
      <w:r w:rsidRPr="0027347B">
        <w:tab/>
        <w:t>Policy directions for paying out rent</w:t>
      </w:r>
      <w:bookmarkEnd w:id="504"/>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16F6CE67"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31"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5" w:name="_Toc75523774"/>
      <w:r w:rsidRPr="00EA6F2B">
        <w:rPr>
          <w:rStyle w:val="CharSectNo"/>
        </w:rPr>
        <w:t>272D</w:t>
      </w:r>
      <w:r w:rsidRPr="0027347B">
        <w:tab/>
        <w:t>Power to decide rent payout applications deemed refused</w:t>
      </w:r>
      <w:bookmarkEnd w:id="505"/>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15590EDA" w:rsidR="0001132D" w:rsidRPr="0027347B" w:rsidRDefault="0001132D" w:rsidP="00FB7708">
      <w:pPr>
        <w:pStyle w:val="Amain"/>
        <w:keepLines/>
      </w:pPr>
      <w:r w:rsidRPr="0027347B">
        <w:tab/>
        <w:t>(3)</w:t>
      </w:r>
      <w:r w:rsidRPr="0027347B">
        <w:tab/>
        <w:t xml:space="preserve">To remove any doubt, if the planning and land authority has not decided the application under section 272B, the authority is taken to have decided to refuse the application under the </w:t>
      </w:r>
      <w:hyperlink r:id="rId432"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6" w:name="_Toc75523775"/>
      <w:r w:rsidRPr="00EA6F2B">
        <w:rPr>
          <w:rStyle w:val="CharSectNo"/>
        </w:rPr>
        <w:t>273</w:t>
      </w:r>
      <w:r w:rsidRPr="0027347B">
        <w:tab/>
        <w:t>Lease to be varied to pay out rent</w:t>
      </w:r>
      <w:bookmarkEnd w:id="506"/>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7" w:name="_Toc75523776"/>
      <w:r w:rsidRPr="00EA6F2B">
        <w:rPr>
          <w:rStyle w:val="CharSectNo"/>
        </w:rPr>
        <w:t>274</w:t>
      </w:r>
      <w:r w:rsidRPr="0027347B">
        <w:tab/>
        <w:t>No variations to extend term</w:t>
      </w:r>
      <w:bookmarkEnd w:id="507"/>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8" w:name="_Toc75523777"/>
      <w:r w:rsidRPr="00EA6F2B">
        <w:rPr>
          <w:rStyle w:val="CharSectNo"/>
        </w:rPr>
        <w:t>275</w:t>
      </w:r>
      <w:r w:rsidRPr="0027347B">
        <w:tab/>
        <w:t>No variation of certain leases for 5 years</w:t>
      </w:r>
      <w:bookmarkEnd w:id="508"/>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149B74F9"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3"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EA6F2B" w:rsidRDefault="006714D5" w:rsidP="00D82FBF">
      <w:pPr>
        <w:pStyle w:val="AH3Div"/>
        <w:keepLines/>
      </w:pPr>
      <w:bookmarkStart w:id="509" w:name="_Toc75523778"/>
      <w:r w:rsidRPr="00EA6F2B">
        <w:rPr>
          <w:rStyle w:val="CharDivNo"/>
        </w:rPr>
        <w:t>Division 9.6.3</w:t>
      </w:r>
      <w:r w:rsidRPr="00B817A3">
        <w:tab/>
      </w:r>
      <w:r w:rsidRPr="00EA6F2B">
        <w:rPr>
          <w:rStyle w:val="CharDivText"/>
        </w:rPr>
        <w:t>Variation of nominal rent leases</w:t>
      </w:r>
      <w:bookmarkEnd w:id="509"/>
    </w:p>
    <w:p w14:paraId="43D97127" w14:textId="6A73CB7B"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4"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35"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775223C4"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6"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0" w:name="_Toc75523779"/>
      <w:r w:rsidRPr="00B155DC">
        <w:t>Subdivision 9.6.3.1</w:t>
      </w:r>
      <w:r w:rsidRPr="00B155DC">
        <w:tab/>
        <w:t>Definitions—div 9.6.3</w:t>
      </w:r>
      <w:bookmarkEnd w:id="510"/>
    </w:p>
    <w:p w14:paraId="446B1595" w14:textId="77777777" w:rsidR="006714D5" w:rsidRPr="00B817A3" w:rsidRDefault="006714D5" w:rsidP="006714D5">
      <w:pPr>
        <w:pStyle w:val="AH5Sec"/>
      </w:pPr>
      <w:bookmarkStart w:id="511" w:name="_Toc75523780"/>
      <w:r w:rsidRPr="00EA6F2B">
        <w:rPr>
          <w:rStyle w:val="CharSectNo"/>
        </w:rPr>
        <w:t>276</w:t>
      </w:r>
      <w:r w:rsidRPr="00B817A3">
        <w:tab/>
        <w:t>Definitions—div 9.6.3</w:t>
      </w:r>
      <w:bookmarkEnd w:id="511"/>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25332099" w:rsidR="006714D5" w:rsidRPr="00ED4D1B" w:rsidRDefault="006714D5" w:rsidP="006714D5">
      <w:pPr>
        <w:pStyle w:val="aDef"/>
      </w:pPr>
      <w:r w:rsidRPr="00ED4D1B">
        <w:rPr>
          <w:rStyle w:val="charBoldItals"/>
        </w:rPr>
        <w:t>gross floor area</w:t>
      </w:r>
      <w:r w:rsidRPr="00B817A3">
        <w:rPr>
          <w:lang w:eastAsia="en-AU"/>
        </w:rPr>
        <w:t xml:space="preserve">—see the </w:t>
      </w:r>
      <w:hyperlink r:id="rId437"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2" w:name="_Toc75523781"/>
      <w:r w:rsidRPr="00B155DC">
        <w:t>Subdivision 9.6.3.2</w:t>
      </w:r>
      <w:r w:rsidRPr="00B155DC">
        <w:tab/>
        <w:t>Chargeable variations</w:t>
      </w:r>
      <w:bookmarkEnd w:id="512"/>
    </w:p>
    <w:p w14:paraId="0FB14477" w14:textId="77777777" w:rsidR="006714D5" w:rsidRPr="00B817A3" w:rsidRDefault="006714D5" w:rsidP="006714D5">
      <w:pPr>
        <w:pStyle w:val="AH5Sec"/>
      </w:pPr>
      <w:bookmarkStart w:id="513" w:name="_Toc75523782"/>
      <w:r w:rsidRPr="00EA6F2B">
        <w:rPr>
          <w:rStyle w:val="CharSectNo"/>
        </w:rPr>
        <w:t>276B</w:t>
      </w:r>
      <w:r w:rsidRPr="00B817A3">
        <w:tab/>
        <w:t>Chargeable variation of nominal rent lease—lease variation charge</w:t>
      </w:r>
      <w:bookmarkEnd w:id="513"/>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357653F1"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8"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177F0D89" w:rsidR="006714D5" w:rsidRPr="00B817A3" w:rsidRDefault="006714D5" w:rsidP="006714D5">
      <w:pPr>
        <w:pStyle w:val="Apara"/>
      </w:pPr>
      <w:r w:rsidRPr="00B817A3">
        <w:tab/>
        <w:t>(a)</w:t>
      </w:r>
      <w:r w:rsidRPr="00B817A3">
        <w:tab/>
        <w:t xml:space="preserve">the amount of the charge is waived by the Treasurer under the </w:t>
      </w:r>
      <w:hyperlink r:id="rId439"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4" w:name="_Toc75523783"/>
      <w:r w:rsidRPr="00EA6F2B">
        <w:rPr>
          <w:rStyle w:val="CharSectNo"/>
        </w:rPr>
        <w:t>276C</w:t>
      </w:r>
      <w:r w:rsidRPr="00B817A3">
        <w:tab/>
        <w:t>Lease variation charges—amount payable</w:t>
      </w:r>
      <w:bookmarkEnd w:id="514"/>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5" w:name="_Toc75523784"/>
      <w:r w:rsidRPr="00EA6F2B">
        <w:rPr>
          <w:rStyle w:val="CharSectNo"/>
        </w:rPr>
        <w:t>276D</w:t>
      </w:r>
      <w:r w:rsidRPr="00B817A3">
        <w:tab/>
        <w:t>Lease variation charges—notice of assessment</w:t>
      </w:r>
      <w:bookmarkEnd w:id="515"/>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0036F11A"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40"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56CC2BFD" w:rsidR="006714D5" w:rsidRPr="00B817A3" w:rsidRDefault="00F05917" w:rsidP="006714D5">
      <w:pPr>
        <w:pStyle w:val="aNote"/>
      </w:pPr>
      <w:r>
        <w:rPr>
          <w:rStyle w:val="charItals"/>
        </w:rPr>
        <w:t xml:space="preserve"> </w:t>
      </w:r>
      <w:r w:rsidR="006714D5" w:rsidRPr="00ED4D1B">
        <w:rPr>
          <w:rStyle w:val="charItals"/>
        </w:rPr>
        <w:t>Note 2</w:t>
      </w:r>
      <w:r w:rsidR="006714D5" w:rsidRPr="00ED4D1B">
        <w:rPr>
          <w:rStyle w:val="charItals"/>
        </w:rPr>
        <w:tab/>
      </w:r>
      <w:r w:rsidR="006714D5" w:rsidRPr="00B817A3">
        <w:t xml:space="preserve">The commissioner for revenue must give a notice of assessment as soon as possible after the development application for the chargeable variation has been approved (see </w:t>
      </w:r>
      <w:hyperlink r:id="rId441" w:tooltip="A2001-14" w:history="1">
        <w:r w:rsidR="00113226" w:rsidRPr="00113226">
          <w:rPr>
            <w:rStyle w:val="charCitHyperlinkAbbrev"/>
          </w:rPr>
          <w:t>Legislation Act</w:t>
        </w:r>
      </w:hyperlink>
      <w:r w:rsidR="006714D5" w:rsidRPr="00B817A3">
        <w:t>, s 151B).</w:t>
      </w:r>
    </w:p>
    <w:p w14:paraId="0613226F" w14:textId="77777777" w:rsidR="006714D5" w:rsidRPr="00B817A3" w:rsidRDefault="006714D5" w:rsidP="006714D5">
      <w:pPr>
        <w:pStyle w:val="Amain"/>
      </w:pPr>
      <w:r w:rsidRPr="00B817A3">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6" w:name="_Toc75523785"/>
      <w:r w:rsidRPr="00EA6F2B">
        <w:rPr>
          <w:rStyle w:val="CharSectNo"/>
        </w:rPr>
        <w:t>276E</w:t>
      </w:r>
      <w:r w:rsidRPr="00B817A3">
        <w:tab/>
        <w:t>Lease variation charges—s 276E chargeable variations</w:t>
      </w:r>
      <w:bookmarkEnd w:id="516"/>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71C075EE" w:rsidR="006714D5" w:rsidRPr="00B817A3" w:rsidRDefault="006714D5" w:rsidP="006714D5">
      <w:pPr>
        <w:pStyle w:val="aNote"/>
        <w:keepNext/>
      </w:pPr>
      <w:r w:rsidRPr="00B817A3">
        <w:rPr>
          <w:rStyle w:val="charItals"/>
        </w:rPr>
        <w:t>Note 1</w:t>
      </w:r>
      <w:r w:rsidRPr="00B817A3">
        <w:tab/>
        <w:t xml:space="preserve">The </w:t>
      </w:r>
      <w:hyperlink r:id="rId442"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7F791EB2"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3"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649BA0F3"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4"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7" w:name="_Toc75523786"/>
      <w:r w:rsidRPr="00EA6F2B">
        <w:rPr>
          <w:rStyle w:val="CharSectNo"/>
        </w:rPr>
        <w:t>277</w:t>
      </w:r>
      <w:r w:rsidRPr="00B817A3">
        <w:tab/>
        <w:t>Lease variation charges—s 277 chargeable variations</w:t>
      </w:r>
      <w:bookmarkEnd w:id="517"/>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9776"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EA6F2B" w:rsidRDefault="00EA6F2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EA6F2B" w:rsidRDefault="00EA6F2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EA6F2B" w:rsidRDefault="00EA6F2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EA6F2B" w:rsidRDefault="00EA6F2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9776;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EA6F2B" w:rsidRDefault="00EA6F2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EA6F2B" w:rsidRDefault="00EA6F2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EA6F2B" w:rsidRDefault="00EA6F2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EA6F2B" w:rsidRDefault="00EA6F2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EA6F2B" w:rsidRDefault="00EA6F2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EA6F2B" w:rsidRDefault="00EA6F2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EA6F2B" w:rsidRDefault="00EA6F2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EA6F2B" w:rsidRDefault="00EA6F2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EA6F2B" w:rsidRDefault="00EA6F2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EA6F2B" w:rsidRDefault="00EA6F2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2D3D8"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8" w:name="_Toc75523787"/>
      <w:r w:rsidRPr="00EA6F2B">
        <w:rPr>
          <w:rStyle w:val="CharSectNo"/>
        </w:rPr>
        <w:t>277A</w:t>
      </w:r>
      <w:r w:rsidRPr="00B817A3">
        <w:tab/>
        <w:t>Lease variation charge under s 277—improvements</w:t>
      </w:r>
      <w:bookmarkEnd w:id="518"/>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14C3667F"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45"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273FD9F3" w:rsidR="006714D5" w:rsidRPr="00B817A3" w:rsidRDefault="006714D5" w:rsidP="006714D5">
      <w:pPr>
        <w:pStyle w:val="aDef"/>
      </w:pPr>
      <w:r w:rsidRPr="00ED4D1B">
        <w:rPr>
          <w:rStyle w:val="charBoldItals"/>
        </w:rPr>
        <w:t>remediation</w:t>
      </w:r>
      <w:r w:rsidRPr="00B817A3">
        <w:t xml:space="preserve">—see the </w:t>
      </w:r>
      <w:hyperlink r:id="rId446"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9" w:name="_Toc75523788"/>
      <w:r w:rsidRPr="00EA6F2B">
        <w:rPr>
          <w:rStyle w:val="CharSectNo"/>
        </w:rPr>
        <w:t>277B</w:t>
      </w:r>
      <w:r w:rsidRPr="00B817A3">
        <w:tab/>
        <w:t>Lease variation charge under s 277—working out statement</w:t>
      </w:r>
      <w:bookmarkEnd w:id="519"/>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0" w:name="_Toc75523789"/>
      <w:r w:rsidRPr="00EA6F2B">
        <w:rPr>
          <w:rStyle w:val="CharSectNo"/>
        </w:rPr>
        <w:t>277C</w:t>
      </w:r>
      <w:r w:rsidRPr="00B817A3">
        <w:tab/>
        <w:t>Lease variation charge under s 277—application for reconsideration</w:t>
      </w:r>
      <w:bookmarkEnd w:id="520"/>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57990183"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7"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1" w:name="_Toc75523790"/>
      <w:r w:rsidRPr="00EA6F2B">
        <w:rPr>
          <w:rStyle w:val="CharSectNo"/>
        </w:rPr>
        <w:t>277D</w:t>
      </w:r>
      <w:r w:rsidRPr="00B817A3">
        <w:tab/>
        <w:t>Lease variation charge under s 277—requirements for reconsideration application</w:t>
      </w:r>
      <w:bookmarkEnd w:id="521"/>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2" w:name="_Toc75523791"/>
      <w:r w:rsidRPr="00EA6F2B">
        <w:rPr>
          <w:rStyle w:val="CharSectNo"/>
        </w:rPr>
        <w:t>277E</w:t>
      </w:r>
      <w:r w:rsidRPr="00B817A3">
        <w:tab/>
        <w:t>Lease variation charge under s 277—reconsideration</w:t>
      </w:r>
      <w:bookmarkEnd w:id="522"/>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3" w:name="_Toc75523792"/>
      <w:r w:rsidRPr="00EA6F2B">
        <w:rPr>
          <w:rStyle w:val="CharSectNo"/>
        </w:rPr>
        <w:t>277F</w:t>
      </w:r>
      <w:r w:rsidRPr="00B817A3">
        <w:tab/>
        <w:t>Lease variation charge under s 277—no action by commissioner within time</w:t>
      </w:r>
      <w:bookmarkEnd w:id="523"/>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4" w:name="_Toc75523793"/>
      <w:r w:rsidRPr="00EA6F2B">
        <w:rPr>
          <w:rStyle w:val="CharSectNo"/>
        </w:rPr>
        <w:t>277G</w:t>
      </w:r>
      <w:r w:rsidRPr="00B817A3">
        <w:tab/>
        <w:t>Lease variation charge under s 277—notice of decisions on reconsideration</w:t>
      </w:r>
      <w:bookmarkEnd w:id="524"/>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5" w:name="_Toc75523794"/>
      <w:r w:rsidRPr="00EA6F2B">
        <w:rPr>
          <w:rStyle w:val="CharSectNo"/>
        </w:rPr>
        <w:t>278</w:t>
      </w:r>
      <w:r w:rsidRPr="00B155DC">
        <w:tab/>
        <w:t>Remission of lease variation charges</w:t>
      </w:r>
      <w:bookmarkEnd w:id="525"/>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23DBEE4F"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8"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6" w:name="_Toc75523795"/>
      <w:r w:rsidRPr="00EA6F2B">
        <w:rPr>
          <w:rStyle w:val="CharSectNo"/>
        </w:rPr>
        <w:t>279</w:t>
      </w:r>
      <w:r w:rsidRPr="00B817A3">
        <w:tab/>
        <w:t>When commissioner must increase lease variation charge</w:t>
      </w:r>
      <w:bookmarkEnd w:id="526"/>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47521FDF" w:rsidR="006714D5" w:rsidRPr="00B817A3" w:rsidRDefault="006714D5" w:rsidP="006714D5">
      <w:pPr>
        <w:pStyle w:val="Amain"/>
      </w:pPr>
      <w:r w:rsidRPr="00B817A3">
        <w:tab/>
        <w:t>(3)</w:t>
      </w:r>
      <w:r w:rsidRPr="00B817A3">
        <w:tab/>
        <w:t xml:space="preserve">Subject to any disallowance or amendment under the </w:t>
      </w:r>
      <w:hyperlink r:id="rId449"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7" w:name="_Toc75523796"/>
      <w:r w:rsidRPr="00B155DC">
        <w:t>Subdivision 9.6.3.3</w:t>
      </w:r>
      <w:r w:rsidRPr="00B155DC">
        <w:tab/>
        <w:t>Deferring lease variation charges</w:t>
      </w:r>
      <w:bookmarkEnd w:id="527"/>
    </w:p>
    <w:p w14:paraId="2E01817C" w14:textId="77777777" w:rsidR="006637D4" w:rsidRPr="00B155DC" w:rsidRDefault="006637D4" w:rsidP="006637D4">
      <w:pPr>
        <w:pStyle w:val="AH5Sec"/>
      </w:pPr>
      <w:bookmarkStart w:id="528" w:name="_Toc75523797"/>
      <w:r w:rsidRPr="00EA6F2B">
        <w:rPr>
          <w:rStyle w:val="CharSectNo"/>
        </w:rPr>
        <w:t>279AA</w:t>
      </w:r>
      <w:r w:rsidRPr="00B155DC">
        <w:tab/>
        <w:t>Application to defer payment of lease variation charges</w:t>
      </w:r>
      <w:bookmarkEnd w:id="528"/>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349D7951"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0"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9" w:name="_Toc75523798"/>
      <w:r w:rsidRPr="00EA6F2B">
        <w:rPr>
          <w:rStyle w:val="CharSectNo"/>
        </w:rPr>
        <w:t>279AB</w:t>
      </w:r>
      <w:r w:rsidRPr="00B155DC">
        <w:tab/>
        <w:t>Approval to defer payment of lease variation charges</w:t>
      </w:r>
      <w:bookmarkEnd w:id="529"/>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1843E0F6"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51"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7F19EA3F"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2"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203C6B86"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3"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0" w:name="_Toc75523799"/>
      <w:r w:rsidRPr="00EA6F2B">
        <w:rPr>
          <w:rStyle w:val="CharSectNo"/>
        </w:rPr>
        <w:t>279AC</w:t>
      </w:r>
      <w:r w:rsidRPr="00B155DC">
        <w:tab/>
        <w:t>Conditions of deferral arrangement</w:t>
      </w:r>
      <w:bookmarkEnd w:id="530"/>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48F5B83D"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4"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15A9DDB8"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55"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30ABA25A"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6" w:tooltip="A2001-14" w:history="1">
        <w:r w:rsidRPr="00B155DC">
          <w:rPr>
            <w:rStyle w:val="charCitHyperlinkAbbrev"/>
          </w:rPr>
          <w:t>Legislation Act</w:t>
        </w:r>
      </w:hyperlink>
      <w:r w:rsidRPr="00B155DC">
        <w:t>.</w:t>
      </w:r>
    </w:p>
    <w:p w14:paraId="75AE686D" w14:textId="43802D9D" w:rsidR="006637D4" w:rsidRPr="00B155DC" w:rsidRDefault="006637D4" w:rsidP="00D82FBF">
      <w:pPr>
        <w:pStyle w:val="Amain"/>
        <w:keepLines/>
      </w:pPr>
      <w:r w:rsidRPr="00B155DC">
        <w:tab/>
        <w:t>(4)</w:t>
      </w:r>
      <w:r w:rsidRPr="00B155DC">
        <w:tab/>
        <w:t xml:space="preserve">This section does not limit the </w:t>
      </w:r>
      <w:hyperlink r:id="rId457"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1" w:name="_Toc75523800"/>
      <w:r w:rsidRPr="00EA6F2B">
        <w:rPr>
          <w:rStyle w:val="CharSectNo"/>
        </w:rPr>
        <w:t>279AD</w:t>
      </w:r>
      <w:r w:rsidRPr="00B155DC">
        <w:tab/>
        <w:t>Lease variation charge changed after reconsideration etc</w:t>
      </w:r>
      <w:bookmarkEnd w:id="531"/>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2762AE7D"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8"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2" w:name="_Toc75523801"/>
      <w:r w:rsidRPr="00EA6F2B">
        <w:rPr>
          <w:rStyle w:val="CharSectNo"/>
        </w:rPr>
        <w:t>279AE</w:t>
      </w:r>
      <w:r w:rsidRPr="00B155DC">
        <w:tab/>
        <w:t>Certificate of lease variation charge and other amounts</w:t>
      </w:r>
      <w:bookmarkEnd w:id="532"/>
    </w:p>
    <w:p w14:paraId="7571DA5A" w14:textId="0FCCABB5" w:rsidR="006637D4" w:rsidRPr="00B155DC" w:rsidRDefault="006637D4" w:rsidP="006637D4">
      <w:pPr>
        <w:pStyle w:val="Amain"/>
      </w:pPr>
      <w:r w:rsidRPr="00B155DC">
        <w:tab/>
        <w:t>(1)</w:t>
      </w:r>
      <w:r w:rsidRPr="00B155DC">
        <w:tab/>
        <w:t xml:space="preserve">This section applies if there is a charge on land under the </w:t>
      </w:r>
      <w:hyperlink r:id="rId459"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39E3FE5E"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60"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3" w:name="_Toc75523802"/>
      <w:r w:rsidRPr="00EA6F2B">
        <w:rPr>
          <w:rStyle w:val="CharSectNo"/>
        </w:rPr>
        <w:t>279A</w:t>
      </w:r>
      <w:r w:rsidRPr="00B817A3">
        <w:tab/>
        <w:t>Lease variation charge—reassessment</w:t>
      </w:r>
      <w:bookmarkEnd w:id="533"/>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7AA23E27" w:rsidR="006714D5" w:rsidRPr="00B817A3" w:rsidRDefault="006714D5" w:rsidP="006714D5">
      <w:pPr>
        <w:pStyle w:val="Amain"/>
      </w:pPr>
      <w:r w:rsidRPr="00B817A3">
        <w:tab/>
        <w:t>(2)</w:t>
      </w:r>
      <w:r w:rsidRPr="00B817A3">
        <w:tab/>
        <w:t xml:space="preserve">The commissioner for revenue may reassess the lease variation charge under the </w:t>
      </w:r>
      <w:hyperlink r:id="rId461"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3D374E7C"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2" w:tooltip="A1999-4" w:history="1">
        <w:r w:rsidR="00113226" w:rsidRPr="00113226">
          <w:rPr>
            <w:rStyle w:val="charCitHyperlinkItal"/>
          </w:rPr>
          <w:t>Taxation Administration Act 1999</w:t>
        </w:r>
      </w:hyperlink>
      <w:r w:rsidRPr="00B817A3">
        <w:t>, s 14 (3)).</w:t>
      </w:r>
    </w:p>
    <w:p w14:paraId="738C2B0B" w14:textId="0DCACFAE" w:rsidR="006714D5" w:rsidRPr="00B817A3" w:rsidRDefault="006714D5" w:rsidP="00645685">
      <w:pPr>
        <w:pStyle w:val="Amain"/>
        <w:keepNext/>
      </w:pPr>
      <w:r w:rsidRPr="00B817A3">
        <w:tab/>
        <w:t>(4)</w:t>
      </w:r>
      <w:r w:rsidRPr="00B817A3">
        <w:tab/>
        <w:t xml:space="preserve">For this division, the </w:t>
      </w:r>
      <w:hyperlink r:id="rId463"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388DF784"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4"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4" w:name="_Toc75523803"/>
      <w:r w:rsidRPr="00B155DC">
        <w:t>Subdivision 9.6.3.4</w:t>
      </w:r>
      <w:r w:rsidRPr="00B155DC">
        <w:tab/>
        <w:t>Application of Taxation</w:t>
      </w:r>
      <w:r>
        <w:t xml:space="preserve"> Administration Act</w:t>
      </w:r>
      <w:bookmarkEnd w:id="534"/>
    </w:p>
    <w:p w14:paraId="08C1CC2C" w14:textId="77777777" w:rsidR="006714D5" w:rsidRPr="00B817A3" w:rsidRDefault="006714D5" w:rsidP="006714D5">
      <w:pPr>
        <w:pStyle w:val="AH5Sec"/>
      </w:pPr>
      <w:bookmarkStart w:id="535" w:name="_Toc75523804"/>
      <w:r w:rsidRPr="00EA6F2B">
        <w:rPr>
          <w:rStyle w:val="CharSectNo"/>
        </w:rPr>
        <w:t>279B</w:t>
      </w:r>
      <w:r w:rsidRPr="00B817A3">
        <w:tab/>
        <w:t>Application of Taxation Administration Act</w:t>
      </w:r>
      <w:bookmarkEnd w:id="535"/>
    </w:p>
    <w:p w14:paraId="0DC2722E" w14:textId="395D4A5C" w:rsidR="006714D5" w:rsidRPr="00B817A3" w:rsidRDefault="006714D5" w:rsidP="006714D5">
      <w:pPr>
        <w:pStyle w:val="Amain"/>
      </w:pPr>
      <w:r w:rsidRPr="00B817A3">
        <w:tab/>
        <w:t>(1)</w:t>
      </w:r>
      <w:r w:rsidRPr="00B817A3">
        <w:tab/>
        <w:t xml:space="preserve">The </w:t>
      </w:r>
      <w:hyperlink r:id="rId465"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4AFA893B"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66"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6" w:name="_Toc75523805"/>
      <w:r w:rsidRPr="00EA6F2B">
        <w:rPr>
          <w:rStyle w:val="CharSectNo"/>
        </w:rPr>
        <w:t>279C</w:t>
      </w:r>
      <w:r w:rsidRPr="00B817A3">
        <w:tab/>
        <w:t>Taxation Administration Act—disclosure of information</w:t>
      </w:r>
      <w:bookmarkEnd w:id="536"/>
    </w:p>
    <w:p w14:paraId="01438DCE" w14:textId="086F8629" w:rsidR="006714D5" w:rsidRPr="00B817A3" w:rsidRDefault="006714D5" w:rsidP="006714D5">
      <w:pPr>
        <w:pStyle w:val="Amainreturn"/>
      </w:pPr>
      <w:r w:rsidRPr="00B817A3">
        <w:t xml:space="preserve">For the </w:t>
      </w:r>
      <w:hyperlink r:id="rId467"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EA6F2B" w:rsidRDefault="002904B8">
      <w:pPr>
        <w:pStyle w:val="AH2Part"/>
      </w:pPr>
      <w:bookmarkStart w:id="537" w:name="_Toc75523806"/>
      <w:r w:rsidRPr="00EA6F2B">
        <w:rPr>
          <w:rStyle w:val="CharPartNo"/>
        </w:rPr>
        <w:t>Part</w:t>
      </w:r>
      <w:r w:rsidR="00133485" w:rsidRPr="00EA6F2B">
        <w:rPr>
          <w:rStyle w:val="CharPartNo"/>
        </w:rPr>
        <w:t xml:space="preserve"> 9.7</w:t>
      </w:r>
      <w:r w:rsidR="00133485" w:rsidRPr="0027347B">
        <w:tab/>
      </w:r>
      <w:r w:rsidR="00133485" w:rsidRPr="00EA6F2B">
        <w:rPr>
          <w:rStyle w:val="CharPartText"/>
        </w:rPr>
        <w:t>Rural leases</w:t>
      </w:r>
      <w:bookmarkEnd w:id="537"/>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EA6F2B" w:rsidRDefault="00133485">
      <w:pPr>
        <w:pStyle w:val="AH3Div"/>
      </w:pPr>
      <w:bookmarkStart w:id="538" w:name="_Toc75523807"/>
      <w:r w:rsidRPr="00EA6F2B">
        <w:rPr>
          <w:rStyle w:val="CharDivNo"/>
        </w:rPr>
        <w:t>Division 9.7.1</w:t>
      </w:r>
      <w:r w:rsidRPr="0027347B">
        <w:tab/>
      </w:r>
      <w:r w:rsidRPr="00EA6F2B">
        <w:rPr>
          <w:rStyle w:val="CharDivText"/>
        </w:rPr>
        <w:t>Further rural leases</w:t>
      </w:r>
      <w:bookmarkEnd w:id="538"/>
    </w:p>
    <w:p w14:paraId="734EC762" w14:textId="77777777" w:rsidR="00B63E72" w:rsidRPr="0027347B" w:rsidRDefault="00B63E72" w:rsidP="00B63E72">
      <w:pPr>
        <w:pStyle w:val="AH5Sec"/>
      </w:pPr>
      <w:bookmarkStart w:id="539" w:name="_Toc75523808"/>
      <w:r w:rsidRPr="00EA6F2B">
        <w:rPr>
          <w:rStyle w:val="CharSectNo"/>
        </w:rPr>
        <w:t>280</w:t>
      </w:r>
      <w:r w:rsidRPr="0027347B">
        <w:tab/>
        <w:t>Determination of amount payable for further leases—rural land</w:t>
      </w:r>
      <w:bookmarkEnd w:id="539"/>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397A91AF"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8"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0" w:name="_Toc75523809"/>
      <w:r w:rsidRPr="00EA6F2B">
        <w:rPr>
          <w:rStyle w:val="CharSectNo"/>
        </w:rPr>
        <w:t>281</w:t>
      </w:r>
      <w:r w:rsidRPr="0027347B">
        <w:tab/>
        <w:t>Fixing period for further leases—rural land</w:t>
      </w:r>
      <w:bookmarkEnd w:id="540"/>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2E33C8A8"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9" w:tooltip="A2001-14" w:history="1">
        <w:r w:rsidR="00113226" w:rsidRPr="00113226">
          <w:rPr>
            <w:rStyle w:val="charCitHyperlinkAbbrev"/>
          </w:rPr>
          <w:t>Legislation Act</w:t>
        </w:r>
      </w:hyperlink>
      <w:r w:rsidRPr="0027347B">
        <w:t>.</w:t>
      </w:r>
    </w:p>
    <w:p w14:paraId="6645460A" w14:textId="77777777" w:rsidR="00133485" w:rsidRPr="00EA6F2B" w:rsidRDefault="00133485">
      <w:pPr>
        <w:pStyle w:val="AH3Div"/>
      </w:pPr>
      <w:bookmarkStart w:id="541" w:name="_Toc75523810"/>
      <w:r w:rsidRPr="00EA6F2B">
        <w:rPr>
          <w:rStyle w:val="CharDivNo"/>
        </w:rPr>
        <w:t>Division 9.7.2</w:t>
      </w:r>
      <w:r w:rsidRPr="0027347B">
        <w:tab/>
      </w:r>
      <w:r w:rsidRPr="00EA6F2B">
        <w:rPr>
          <w:rStyle w:val="CharDivText"/>
        </w:rPr>
        <w:t>Exceptions for rural leases</w:t>
      </w:r>
      <w:bookmarkEnd w:id="541"/>
    </w:p>
    <w:p w14:paraId="0A9CCBAC" w14:textId="77777777" w:rsidR="00133485" w:rsidRPr="0027347B" w:rsidRDefault="00133485">
      <w:pPr>
        <w:pStyle w:val="AH5Sec"/>
      </w:pPr>
      <w:bookmarkStart w:id="542" w:name="_Toc75523811"/>
      <w:r w:rsidRPr="00EA6F2B">
        <w:rPr>
          <w:rStyle w:val="CharSectNo"/>
        </w:rPr>
        <w:t>282</w:t>
      </w:r>
      <w:r w:rsidRPr="0027347B">
        <w:tab/>
        <w:t>Definitions—div 9.7.2</w:t>
      </w:r>
      <w:bookmarkEnd w:id="542"/>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3" w:name="_Toc75523812"/>
      <w:r w:rsidRPr="00EA6F2B">
        <w:rPr>
          <w:rStyle w:val="CharSectNo"/>
        </w:rPr>
        <w:t>283</w:t>
      </w:r>
      <w:r w:rsidRPr="0027347B">
        <w:tab/>
        <w:t>Land management agreements</w:t>
      </w:r>
      <w:bookmarkEnd w:id="543"/>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3E4E1FEE" w14:textId="77777777"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14:paraId="562BB95D" w14:textId="77777777" w:rsidR="00133485" w:rsidRPr="0027347B" w:rsidRDefault="00133485">
      <w:pPr>
        <w:pStyle w:val="Apara"/>
      </w:pPr>
      <w:r w:rsidRPr="0027347B">
        <w:tab/>
        <w:t>(b)</w:t>
      </w:r>
      <w:r w:rsidRPr="0027347B">
        <w:tab/>
        <w:t>the agreement complies with this section.</w:t>
      </w:r>
    </w:p>
    <w:p w14:paraId="6672FEB2" w14:textId="77777777" w:rsidR="00133485" w:rsidRPr="0027347B" w:rsidRDefault="00133485">
      <w:pPr>
        <w:pStyle w:val="Amain"/>
      </w:pPr>
      <w:r w:rsidRPr="0027347B">
        <w:tab/>
        <w:t>(3)</w:t>
      </w:r>
      <w:r w:rsidRPr="0027347B">
        <w:tab/>
        <w:t>An agreement between a person and the Territory complies with this section if it is—</w:t>
      </w:r>
    </w:p>
    <w:p w14:paraId="64A1F1AA" w14:textId="77777777"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14:paraId="33C10264" w14:textId="77777777" w:rsidR="00133485" w:rsidRPr="0027347B" w:rsidRDefault="00133485">
      <w:pPr>
        <w:pStyle w:val="Apara"/>
      </w:pPr>
      <w:r w:rsidRPr="0027347B">
        <w:tab/>
        <w:t>(b)</w:t>
      </w:r>
      <w:r w:rsidRPr="0027347B">
        <w:tab/>
        <w:t>signed by—</w:t>
      </w:r>
    </w:p>
    <w:p w14:paraId="0E8584EE" w14:textId="77777777" w:rsidR="00133485" w:rsidRPr="0027347B" w:rsidRDefault="00133485">
      <w:pPr>
        <w:pStyle w:val="Asubpara"/>
      </w:pPr>
      <w:r w:rsidRPr="0027347B">
        <w:tab/>
        <w:t>(i)</w:t>
      </w:r>
      <w:r w:rsidRPr="0027347B">
        <w:tab/>
        <w:t>the conservator of flora and fauna; and</w:t>
      </w:r>
    </w:p>
    <w:p w14:paraId="334966B1" w14:textId="77777777" w:rsidR="00133485" w:rsidRPr="0027347B" w:rsidRDefault="00133485">
      <w:pPr>
        <w:pStyle w:val="Asubpara"/>
      </w:pPr>
      <w:r w:rsidRPr="0027347B">
        <w:tab/>
        <w:t>(ii)</w:t>
      </w:r>
      <w:r w:rsidRPr="0027347B">
        <w:tab/>
        <w:t>the person.</w:t>
      </w:r>
    </w:p>
    <w:p w14:paraId="21F5720A" w14:textId="77777777"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14:paraId="6024A606" w14:textId="77777777" w:rsidR="00133485" w:rsidRPr="0027347B" w:rsidRDefault="00133485">
      <w:pPr>
        <w:pStyle w:val="AH5Sec"/>
      </w:pPr>
      <w:bookmarkStart w:id="544" w:name="_Toc75523813"/>
      <w:r w:rsidRPr="00EA6F2B">
        <w:rPr>
          <w:rStyle w:val="CharSectNo"/>
        </w:rPr>
        <w:t>284</w:t>
      </w:r>
      <w:r w:rsidRPr="0027347B">
        <w:tab/>
        <w:t>Dealings with rural leases</w:t>
      </w:r>
      <w:bookmarkEnd w:id="544"/>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pPr>
        <w:pStyle w:val="Amain"/>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13A5A5F5"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0"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5" w:name="_Toc75523814"/>
      <w:r w:rsidRPr="00EA6F2B">
        <w:rPr>
          <w:rStyle w:val="CharSectNo"/>
        </w:rPr>
        <w:t>285</w:t>
      </w:r>
      <w:r w:rsidRPr="0027347B">
        <w:tab/>
        <w:t>Exceptions to s 283 and s 284</w:t>
      </w:r>
      <w:bookmarkEnd w:id="545"/>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54DC6213" w:rsidR="00133485" w:rsidRPr="0027347B" w:rsidRDefault="00133485">
      <w:pPr>
        <w:pStyle w:val="Asubpara"/>
      </w:pPr>
      <w:r w:rsidRPr="0027347B">
        <w:tab/>
        <w:t>(ii)</w:t>
      </w:r>
      <w:r w:rsidRPr="0027347B">
        <w:tab/>
        <w:t xml:space="preserve">an order of another court having jurisdiction under the </w:t>
      </w:r>
      <w:hyperlink r:id="rId471" w:tooltip="Act 1975 No 53 (Cwlth)" w:history="1">
        <w:r w:rsidR="002522F2" w:rsidRPr="002522F2">
          <w:rPr>
            <w:rStyle w:val="charCitHyperlinkItal"/>
          </w:rPr>
          <w:t>Family Law Act 1975</w:t>
        </w:r>
      </w:hyperlink>
      <w:r w:rsidRPr="0027347B">
        <w:t xml:space="preserve"> (Cwlth);</w:t>
      </w:r>
    </w:p>
    <w:p w14:paraId="36A0E1E9" w14:textId="25AB43FA" w:rsidR="00133485" w:rsidRPr="0027347B" w:rsidRDefault="00133485">
      <w:pPr>
        <w:pStyle w:val="Asubpara"/>
      </w:pPr>
      <w:r w:rsidRPr="0027347B">
        <w:tab/>
        <w:t>(iii)</w:t>
      </w:r>
      <w:r w:rsidRPr="0027347B">
        <w:tab/>
        <w:t xml:space="preserve">an order under the </w:t>
      </w:r>
      <w:hyperlink r:id="rId472"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6" w:name="_Toc75523815"/>
      <w:r w:rsidRPr="00EA6F2B">
        <w:rPr>
          <w:rStyle w:val="CharSectNo"/>
        </w:rPr>
        <w:t>286</w:t>
      </w:r>
      <w:r w:rsidRPr="0027347B">
        <w:tab/>
        <w:t>Delayed requirement to enter into land management agreement</w:t>
      </w:r>
      <w:bookmarkEnd w:id="546"/>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365B95D4"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3"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7" w:name="_Toc75523816"/>
      <w:r w:rsidRPr="00EA6F2B">
        <w:rPr>
          <w:rStyle w:val="CharSectNo"/>
        </w:rPr>
        <w:t>287</w:t>
      </w:r>
      <w:r w:rsidRPr="008A0DA4">
        <w:tab/>
        <w:t>No subdivision of rural leases during holding period</w:t>
      </w:r>
      <w:bookmarkEnd w:id="547"/>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8" w:name="_Toc75523817"/>
      <w:r w:rsidRPr="00EA6F2B">
        <w:rPr>
          <w:rStyle w:val="CharSectNo"/>
        </w:rPr>
        <w:t>287A</w:t>
      </w:r>
      <w:r w:rsidRPr="008A0DA4">
        <w:tab/>
        <w:t>Consolidation of rural leases during holding period</w:t>
      </w:r>
      <w:bookmarkEnd w:id="548"/>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EA6F2B" w:rsidRDefault="002904B8">
      <w:pPr>
        <w:pStyle w:val="AH2Part"/>
      </w:pPr>
      <w:bookmarkStart w:id="549" w:name="_Toc75523818"/>
      <w:r w:rsidRPr="00EA6F2B">
        <w:rPr>
          <w:rStyle w:val="CharPartNo"/>
        </w:rPr>
        <w:t>Part</w:t>
      </w:r>
      <w:r w:rsidR="00133485" w:rsidRPr="00EA6F2B">
        <w:rPr>
          <w:rStyle w:val="CharPartNo"/>
        </w:rPr>
        <w:t xml:space="preserve"> 9.8</w:t>
      </w:r>
      <w:r w:rsidR="00133485" w:rsidRPr="0027347B">
        <w:tab/>
      </w:r>
      <w:r w:rsidR="00133485" w:rsidRPr="00EA6F2B">
        <w:rPr>
          <w:rStyle w:val="CharPartText"/>
        </w:rPr>
        <w:t>Leases—improvements</w:t>
      </w:r>
      <w:bookmarkEnd w:id="549"/>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0" w:name="_Toc75523819"/>
      <w:r w:rsidRPr="00EA6F2B">
        <w:rPr>
          <w:rStyle w:val="CharSectNo"/>
        </w:rPr>
        <w:t>288</w:t>
      </w:r>
      <w:r w:rsidRPr="0027347B">
        <w:tab/>
        <w:t>Definitions—pt 9.8</w:t>
      </w:r>
      <w:bookmarkEnd w:id="550"/>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1" w:name="_Toc75523820"/>
      <w:r w:rsidRPr="00EA6F2B">
        <w:rPr>
          <w:rStyle w:val="CharSectNo"/>
        </w:rPr>
        <w:t>289</w:t>
      </w:r>
      <w:r w:rsidRPr="0027347B">
        <w:tab/>
        <w:t>Application of pt 9.8 to improvements</w:t>
      </w:r>
      <w:bookmarkEnd w:id="551"/>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2" w:name="_Toc75523821"/>
      <w:r w:rsidRPr="00EA6F2B">
        <w:rPr>
          <w:rStyle w:val="CharSectNo"/>
        </w:rPr>
        <w:t>290</w:t>
      </w:r>
      <w:r w:rsidRPr="0027347B">
        <w:tab/>
        <w:t>Renewing lessee not liable to pay for improvements</w:t>
      </w:r>
      <w:bookmarkEnd w:id="552"/>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3" w:name="_Toc75523822"/>
      <w:r w:rsidRPr="00EA6F2B">
        <w:rPr>
          <w:rStyle w:val="CharSectNo"/>
        </w:rPr>
        <w:t>291</w:t>
      </w:r>
      <w:r w:rsidRPr="0027347B">
        <w:tab/>
        <w:t>Authority to pay for certain improvements</w:t>
      </w:r>
      <w:bookmarkEnd w:id="553"/>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4" w:name="_Toc75523823"/>
      <w:r w:rsidRPr="00EA6F2B">
        <w:rPr>
          <w:rStyle w:val="CharSectNo"/>
        </w:rPr>
        <w:t>292</w:t>
      </w:r>
      <w:r w:rsidRPr="0027347B">
        <w:tab/>
        <w:t>Land declared available for further lease</w:t>
      </w:r>
      <w:bookmarkEnd w:id="554"/>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5" w:name="_Toc75523824"/>
      <w:r w:rsidRPr="00EA6F2B">
        <w:rPr>
          <w:rStyle w:val="CharSectNo"/>
        </w:rPr>
        <w:t>293</w:t>
      </w:r>
      <w:r w:rsidRPr="0027347B">
        <w:tab/>
        <w:t>Lease surrendered or terminated</w:t>
      </w:r>
      <w:bookmarkEnd w:id="555"/>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6" w:name="_Toc75523825"/>
      <w:r w:rsidRPr="00EA6F2B">
        <w:rPr>
          <w:rStyle w:val="CharSectNo"/>
        </w:rPr>
        <w:t>294</w:t>
      </w:r>
      <w:r w:rsidRPr="0027347B">
        <w:tab/>
        <w:t>Withdrawal of lease or</w:t>
      </w:r>
      <w:r w:rsidR="00F9196D">
        <w:t xml:space="preserve"> part </w:t>
      </w:r>
      <w:r w:rsidRPr="0027347B">
        <w:t>before end</w:t>
      </w:r>
      <w:bookmarkEnd w:id="556"/>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7" w:name="_Toc75523826"/>
      <w:r w:rsidRPr="00EA6F2B">
        <w:rPr>
          <w:rStyle w:val="CharSectNo"/>
        </w:rPr>
        <w:t>295</w:t>
      </w:r>
      <w:r w:rsidRPr="0027347B">
        <w:tab/>
        <w:t>Deciding value of improvements</w:t>
      </w:r>
      <w:bookmarkEnd w:id="557"/>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EA6F2B" w:rsidRDefault="002904B8">
      <w:pPr>
        <w:pStyle w:val="AH2Part"/>
      </w:pPr>
      <w:bookmarkStart w:id="558" w:name="_Toc75523827"/>
      <w:r w:rsidRPr="00EA6F2B">
        <w:rPr>
          <w:rStyle w:val="CharPartNo"/>
        </w:rPr>
        <w:t>Part</w:t>
      </w:r>
      <w:r w:rsidR="00133485" w:rsidRPr="00EA6F2B">
        <w:rPr>
          <w:rStyle w:val="CharPartNo"/>
        </w:rPr>
        <w:t xml:space="preserve"> 9.9</w:t>
      </w:r>
      <w:r w:rsidR="00133485" w:rsidRPr="0027347B">
        <w:tab/>
      </w:r>
      <w:r w:rsidR="00133485" w:rsidRPr="00EA6F2B">
        <w:rPr>
          <w:rStyle w:val="CharPartText"/>
        </w:rPr>
        <w:t>Leases—certificates of compliance and building and development provisions</w:t>
      </w:r>
      <w:bookmarkEnd w:id="558"/>
    </w:p>
    <w:p w14:paraId="1D9CE28F" w14:textId="77777777" w:rsidR="00C413F7" w:rsidRPr="00EA6F2B" w:rsidRDefault="00C413F7" w:rsidP="00C413F7">
      <w:pPr>
        <w:pStyle w:val="AH3Div"/>
      </w:pPr>
      <w:bookmarkStart w:id="559" w:name="_Toc75523828"/>
      <w:r w:rsidRPr="00EA6F2B">
        <w:rPr>
          <w:rStyle w:val="CharDivNo"/>
        </w:rPr>
        <w:t>Division 9.9.1</w:t>
      </w:r>
      <w:r w:rsidRPr="00E6200D">
        <w:tab/>
      </w:r>
      <w:r w:rsidRPr="00EA6F2B">
        <w:rPr>
          <w:rStyle w:val="CharDivText"/>
        </w:rPr>
        <w:t>Building and development provisions—certificates of compliance</w:t>
      </w:r>
      <w:bookmarkEnd w:id="559"/>
    </w:p>
    <w:p w14:paraId="26AC5474" w14:textId="77777777" w:rsidR="00133485" w:rsidRPr="0027347B" w:rsidRDefault="00133485">
      <w:pPr>
        <w:pStyle w:val="AH5Sec"/>
      </w:pPr>
      <w:bookmarkStart w:id="560" w:name="_Toc75523829"/>
      <w:r w:rsidRPr="00EA6F2B">
        <w:rPr>
          <w:rStyle w:val="CharSectNo"/>
        </w:rPr>
        <w:t>296</w:t>
      </w:r>
      <w:r w:rsidRPr="0027347B">
        <w:tab/>
        <w:t>Certificates of compliance</w:t>
      </w:r>
      <w:bookmarkEnd w:id="560"/>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728FAED8"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4"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1" w:name="_Toc75523830"/>
      <w:r w:rsidRPr="00EA6F2B">
        <w:rPr>
          <w:rStyle w:val="CharSectNo"/>
        </w:rPr>
        <w:t>297</w:t>
      </w:r>
      <w:r w:rsidRPr="0027347B">
        <w:tab/>
        <w:t>Certificates of compliance relating to Unit Titles Act leases</w:t>
      </w:r>
      <w:bookmarkEnd w:id="561"/>
    </w:p>
    <w:p w14:paraId="465B582A" w14:textId="0D338397"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75"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tab/>
        <w:t>(2)</w:t>
      </w:r>
      <w:r w:rsidRPr="0027347B">
        <w:tab/>
        <w:t>The planning and land authority must be satisfied—</w:t>
      </w:r>
    </w:p>
    <w:p w14:paraId="1FEC55F1" w14:textId="0C4BF9B9" w:rsidR="00133485" w:rsidRPr="0027347B" w:rsidRDefault="00133485">
      <w:pPr>
        <w:pStyle w:val="Apara"/>
      </w:pPr>
      <w:r w:rsidRPr="0027347B">
        <w:tab/>
        <w:t>(a)</w:t>
      </w:r>
      <w:r w:rsidRPr="0027347B">
        <w:tab/>
        <w:t xml:space="preserve">for every other lease in relation to the same subdivision under the </w:t>
      </w:r>
      <w:hyperlink r:id="rId476"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59B7D4B8"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7"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EA6F2B" w:rsidRDefault="00C413F7" w:rsidP="00C413F7">
      <w:pPr>
        <w:pStyle w:val="AH3Div"/>
      </w:pPr>
      <w:bookmarkStart w:id="562" w:name="_Toc75523831"/>
      <w:r w:rsidRPr="00EA6F2B">
        <w:rPr>
          <w:rStyle w:val="CharDivNo"/>
        </w:rPr>
        <w:t>Division 9.9.2</w:t>
      </w:r>
      <w:r w:rsidRPr="00E6200D">
        <w:tab/>
      </w:r>
      <w:r w:rsidRPr="00EA6F2B">
        <w:rPr>
          <w:rStyle w:val="CharDivText"/>
        </w:rPr>
        <w:t>Building and development provisions—transfer of land</w:t>
      </w:r>
      <w:bookmarkEnd w:id="562"/>
    </w:p>
    <w:p w14:paraId="485ECAF9" w14:textId="77777777" w:rsidR="00133485" w:rsidRPr="0027347B" w:rsidRDefault="00133485">
      <w:pPr>
        <w:pStyle w:val="AH5Sec"/>
      </w:pPr>
      <w:bookmarkStart w:id="563" w:name="_Toc75523832"/>
      <w:r w:rsidRPr="00EA6F2B">
        <w:rPr>
          <w:rStyle w:val="CharSectNo"/>
        </w:rPr>
        <w:t>298</w:t>
      </w:r>
      <w:r w:rsidRPr="0027347B">
        <w:tab/>
        <w:t>Transfer of land subject to building and development provision</w:t>
      </w:r>
      <w:bookmarkEnd w:id="563"/>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7C687E9E" w:rsidR="00133485" w:rsidRPr="0027347B" w:rsidRDefault="00133485">
      <w:pPr>
        <w:pStyle w:val="Asubpara"/>
      </w:pPr>
      <w:r w:rsidRPr="0027347B">
        <w:tab/>
        <w:t>(ii)</w:t>
      </w:r>
      <w:r w:rsidRPr="0027347B">
        <w:tab/>
        <w:t xml:space="preserve">an order of another court having jurisdiction under the </w:t>
      </w:r>
      <w:hyperlink r:id="rId478" w:tooltip="Act 1975 No 53 (Cwlth)" w:history="1">
        <w:r w:rsidR="00BE3BA7" w:rsidRPr="002522F2">
          <w:rPr>
            <w:rStyle w:val="charCitHyperlinkItal"/>
          </w:rPr>
          <w:t>Family Law Act 1975</w:t>
        </w:r>
      </w:hyperlink>
      <w:r w:rsidRPr="0027347B">
        <w:t xml:space="preserve"> (Cwlth);</w:t>
      </w:r>
    </w:p>
    <w:p w14:paraId="60CD0B8F" w14:textId="4FCE6331" w:rsidR="00133485" w:rsidRPr="0027347B" w:rsidRDefault="00133485">
      <w:pPr>
        <w:pStyle w:val="Asubpara"/>
      </w:pPr>
      <w:r w:rsidRPr="0027347B">
        <w:tab/>
        <w:t>(iii)</w:t>
      </w:r>
      <w:r w:rsidRPr="0027347B">
        <w:tab/>
        <w:t xml:space="preserve">an order under the </w:t>
      </w:r>
      <w:hyperlink r:id="rId479"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55EF6CBB"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0"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81"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EBCD444" w14:textId="77777777" w:rsidR="0090398B" w:rsidRDefault="0090398B">
      <w:pPr>
        <w:pStyle w:val="02Text"/>
        <w:sectPr w:rsidR="0090398B" w:rsidSect="00504382">
          <w:headerReference w:type="even" r:id="rId482"/>
          <w:headerReference w:type="default" r:id="rId483"/>
          <w:footerReference w:type="even" r:id="rId484"/>
          <w:footerReference w:type="default" r:id="rId485"/>
          <w:footerReference w:type="first" r:id="rId486"/>
          <w:pgSz w:w="11907" w:h="16839" w:code="9"/>
          <w:pgMar w:top="3878" w:right="1899" w:bottom="3101" w:left="2302" w:header="1922" w:footer="1758" w:gutter="0"/>
          <w:pgNumType w:start="1"/>
          <w:cols w:space="720"/>
          <w:titlePg/>
          <w:docGrid w:linePitch="254"/>
        </w:sectPr>
      </w:pPr>
    </w:p>
    <w:p w14:paraId="4CDBD8C3" w14:textId="77777777" w:rsidR="00C413F7" w:rsidRPr="00EA6F2B" w:rsidRDefault="00C413F7" w:rsidP="00C413F7">
      <w:pPr>
        <w:pStyle w:val="AH3Div"/>
      </w:pPr>
      <w:bookmarkStart w:id="564" w:name="_Toc75523833"/>
      <w:r w:rsidRPr="00EA6F2B">
        <w:rPr>
          <w:rStyle w:val="CharDivNo"/>
        </w:rPr>
        <w:t>Division 9.9.3</w:t>
      </w:r>
      <w:r w:rsidRPr="00E6200D">
        <w:tab/>
      </w:r>
      <w:r w:rsidRPr="00EA6F2B">
        <w:rPr>
          <w:rStyle w:val="CharDivText"/>
        </w:rPr>
        <w:t>Building and development provisions—extension of time to complete works</w:t>
      </w:r>
      <w:bookmarkEnd w:id="564"/>
    </w:p>
    <w:p w14:paraId="29179459" w14:textId="77777777" w:rsidR="00C413F7" w:rsidRPr="00E6200D" w:rsidRDefault="00C413F7" w:rsidP="00C413F7">
      <w:pPr>
        <w:pStyle w:val="AH5Sec"/>
      </w:pPr>
      <w:bookmarkStart w:id="565" w:name="_Toc75523834"/>
      <w:r w:rsidRPr="00EA6F2B">
        <w:rPr>
          <w:rStyle w:val="CharSectNo"/>
        </w:rPr>
        <w:t>298B</w:t>
      </w:r>
      <w:r w:rsidRPr="00E6200D">
        <w:tab/>
        <w:t>Extension of time to complete works</w:t>
      </w:r>
      <w:bookmarkEnd w:id="565"/>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6" w:name="_Toc75523835"/>
      <w:r w:rsidRPr="00EA6F2B">
        <w:rPr>
          <w:rStyle w:val="CharSectNo"/>
        </w:rPr>
        <w:t>298C</w:t>
      </w:r>
      <w:r w:rsidRPr="00E6200D">
        <w:tab/>
        <w:t>Extension of time to complete works—decision by planning and land authority</w:t>
      </w:r>
      <w:bookmarkEnd w:id="566"/>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7" w:name="_Toc75523836"/>
      <w:r w:rsidRPr="00EA6F2B">
        <w:rPr>
          <w:rStyle w:val="CharSectNo"/>
        </w:rPr>
        <w:t>298D</w:t>
      </w:r>
      <w:r w:rsidRPr="00E6200D">
        <w:tab/>
        <w:t>Extension of time to complete works—required fee</w:t>
      </w:r>
      <w:bookmarkEnd w:id="567"/>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7"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5D2B3133"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88"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5D0B679D"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89"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1992D611"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0" w:tooltip="A2001-14" w:history="1">
        <w:r w:rsidRPr="00E6200D">
          <w:rPr>
            <w:rStyle w:val="charCitHyperlinkAbbrev"/>
          </w:rPr>
          <w:t>Legislation Act</w:t>
        </w:r>
      </w:hyperlink>
      <w:r w:rsidRPr="00E6200D">
        <w:t>, s 48).</w:t>
      </w:r>
    </w:p>
    <w:p w14:paraId="3485E0B9" w14:textId="312B1076" w:rsidR="00C413F7" w:rsidRPr="00E6200D" w:rsidRDefault="00C413F7" w:rsidP="00C413F7">
      <w:pPr>
        <w:pStyle w:val="aDef"/>
      </w:pPr>
      <w:r w:rsidRPr="00E6200D">
        <w:rPr>
          <w:rStyle w:val="charBoldItals"/>
        </w:rPr>
        <w:t>B</w:t>
      </w:r>
      <w:r w:rsidRPr="00E6200D">
        <w:t xml:space="preserve"> is the amount of rates imposed under the </w:t>
      </w:r>
      <w:hyperlink r:id="rId491"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44E7B45B" w14:textId="77777777" w:rsidR="00CB7BC7" w:rsidRDefault="00CB7BC7">
      <w:pPr>
        <w:pStyle w:val="02Text"/>
        <w:sectPr w:rsidR="00CB7BC7" w:rsidSect="0090398B">
          <w:headerReference w:type="even" r:id="rId492"/>
          <w:headerReference w:type="default" r:id="rId493"/>
          <w:footerReference w:type="even" r:id="rId494"/>
          <w:footerReference w:type="default" r:id="rId495"/>
          <w:footerReference w:type="first" r:id="rId496"/>
          <w:type w:val="continuous"/>
          <w:pgSz w:w="11907" w:h="16839" w:code="9"/>
          <w:pgMar w:top="3878" w:right="1899" w:bottom="3101" w:left="2302" w:header="1922" w:footer="1758" w:gutter="0"/>
          <w:cols w:space="720"/>
          <w:docGrid w:linePitch="254"/>
        </w:sectPr>
      </w:pPr>
    </w:p>
    <w:p w14:paraId="0583A7AE" w14:textId="27510227" w:rsidR="00C413F7" w:rsidRPr="00EA6F2B" w:rsidRDefault="00C413F7" w:rsidP="002B54DD">
      <w:pPr>
        <w:pStyle w:val="AH3Div"/>
        <w:keepLines/>
      </w:pPr>
      <w:bookmarkStart w:id="568" w:name="_Toc75523837"/>
      <w:r w:rsidRPr="00EA6F2B">
        <w:rPr>
          <w:rStyle w:val="CharDivNo"/>
        </w:rPr>
        <w:t>Division 9.9.4</w:t>
      </w:r>
      <w:r w:rsidRPr="00E6200D">
        <w:tab/>
      </w:r>
      <w:r w:rsidRPr="00EA6F2B">
        <w:rPr>
          <w:rStyle w:val="CharDivText"/>
        </w:rPr>
        <w:t>Building and development provisions—reduction or waiver of required fee for extension of time to complete works</w:t>
      </w:r>
      <w:bookmarkEnd w:id="568"/>
    </w:p>
    <w:p w14:paraId="26C472E3" w14:textId="77777777" w:rsidR="00C413F7" w:rsidRPr="00E6200D" w:rsidRDefault="00C413F7" w:rsidP="002B54DD">
      <w:pPr>
        <w:pStyle w:val="AH5Sec"/>
        <w:keepLines/>
      </w:pPr>
      <w:bookmarkStart w:id="569" w:name="_Toc75523838"/>
      <w:r w:rsidRPr="00EA6F2B">
        <w:rPr>
          <w:rStyle w:val="CharSectNo"/>
        </w:rPr>
        <w:t>298E</w:t>
      </w:r>
      <w:r w:rsidRPr="00E6200D">
        <w:tab/>
        <w:t xml:space="preserve">Meaning of </w:t>
      </w:r>
      <w:r w:rsidRPr="00E6200D">
        <w:rPr>
          <w:rStyle w:val="charItals"/>
        </w:rPr>
        <w:t>required fee</w:t>
      </w:r>
      <w:r w:rsidRPr="00E6200D">
        <w:t>—div 9.9.4</w:t>
      </w:r>
      <w:bookmarkEnd w:id="569"/>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0" w:name="_Toc75523839"/>
      <w:r w:rsidRPr="00EA6F2B">
        <w:rPr>
          <w:rStyle w:val="CharSectNo"/>
        </w:rPr>
        <w:t>298F</w:t>
      </w:r>
      <w:r w:rsidRPr="00E6200D">
        <w:tab/>
        <w:t>Application for reduction or waiver for hardship</w:t>
      </w:r>
      <w:bookmarkEnd w:id="570"/>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1" w:name="_Toc75523840"/>
      <w:r w:rsidRPr="00EA6F2B">
        <w:rPr>
          <w:rStyle w:val="CharSectNo"/>
        </w:rPr>
        <w:t>298G</w:t>
      </w:r>
      <w:r w:rsidRPr="00E6200D">
        <w:tab/>
        <w:t>Decision on application for reduction or waiver for hardship</w:t>
      </w:r>
      <w:bookmarkEnd w:id="571"/>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2" w:name="_Toc75523841"/>
      <w:r w:rsidRPr="00EA6F2B">
        <w:rPr>
          <w:rStyle w:val="CharSectNo"/>
        </w:rPr>
        <w:t>298H</w:t>
      </w:r>
      <w:r w:rsidRPr="00E6200D">
        <w:tab/>
        <w:t>Application for waiver for lease transferred or assigned in special circumstances</w:t>
      </w:r>
      <w:bookmarkEnd w:id="572"/>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5C2340E1" w:rsidR="00C413F7" w:rsidRPr="00E6200D" w:rsidRDefault="00C413F7" w:rsidP="00C413F7">
      <w:pPr>
        <w:pStyle w:val="Asubpara"/>
      </w:pPr>
      <w:r w:rsidRPr="00E6200D">
        <w:tab/>
        <w:t>(ii)</w:t>
      </w:r>
      <w:r w:rsidRPr="00E6200D">
        <w:tab/>
        <w:t xml:space="preserve">an order of another court having jurisdiction under the </w:t>
      </w:r>
      <w:hyperlink r:id="rId497" w:tooltip="Act 1975 No 53 (Cwlth)" w:history="1">
        <w:r w:rsidRPr="00E6200D">
          <w:rPr>
            <w:rStyle w:val="charCitHyperlinkItal"/>
          </w:rPr>
          <w:t>Family Law Act 1975</w:t>
        </w:r>
      </w:hyperlink>
      <w:r w:rsidRPr="00E6200D">
        <w:t xml:space="preserve"> (Cwlth);</w:t>
      </w:r>
    </w:p>
    <w:p w14:paraId="107A9ADD" w14:textId="4F7CD28D" w:rsidR="00C413F7" w:rsidRPr="00E6200D" w:rsidRDefault="00C413F7" w:rsidP="00C413F7">
      <w:pPr>
        <w:pStyle w:val="Asubpara"/>
      </w:pPr>
      <w:r w:rsidRPr="00E6200D">
        <w:tab/>
        <w:t>(iii)</w:t>
      </w:r>
      <w:r w:rsidRPr="00E6200D">
        <w:tab/>
        <w:t xml:space="preserve">an order under the </w:t>
      </w:r>
      <w:hyperlink r:id="rId498"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02A64AC3"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99"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3" w:name="_Toc75523842"/>
      <w:r w:rsidRPr="00EA6F2B">
        <w:rPr>
          <w:rStyle w:val="CharSectNo"/>
        </w:rPr>
        <w:t>298I</w:t>
      </w:r>
      <w:r w:rsidRPr="00E6200D">
        <w:tab/>
        <w:t>Decision on application for waiver for lease transferred or assigned in special circumstances</w:t>
      </w:r>
      <w:bookmarkEnd w:id="573"/>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4" w:name="_Toc75523843"/>
      <w:r w:rsidRPr="00EA6F2B">
        <w:rPr>
          <w:rStyle w:val="CharSectNo"/>
        </w:rPr>
        <w:t>298J</w:t>
      </w:r>
      <w:r w:rsidRPr="00E6200D">
        <w:tab/>
        <w:t>Application for waiver for external reason</w:t>
      </w:r>
      <w:bookmarkEnd w:id="574"/>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5" w:name="_Toc75523844"/>
      <w:r w:rsidRPr="00EA6F2B">
        <w:rPr>
          <w:rStyle w:val="CharSectNo"/>
        </w:rPr>
        <w:t>298K</w:t>
      </w:r>
      <w:r w:rsidRPr="00E6200D">
        <w:tab/>
        <w:t>Decision on application for waiver for external reason</w:t>
      </w:r>
      <w:bookmarkEnd w:id="575"/>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286E5437" w14:textId="77777777" w:rsidR="007540EF" w:rsidRDefault="007540EF">
      <w:pPr>
        <w:pStyle w:val="02Text"/>
        <w:sectPr w:rsidR="007540EF" w:rsidSect="0090398B">
          <w:headerReference w:type="even" r:id="rId500"/>
          <w:headerReference w:type="default" r:id="rId501"/>
          <w:footerReference w:type="even" r:id="rId502"/>
          <w:footerReference w:type="default" r:id="rId503"/>
          <w:footerReference w:type="first" r:id="rId504"/>
          <w:type w:val="continuous"/>
          <w:pgSz w:w="11907" w:h="16839" w:code="9"/>
          <w:pgMar w:top="3878" w:right="1899" w:bottom="3101" w:left="2302" w:header="1922" w:footer="1758" w:gutter="0"/>
          <w:cols w:space="720"/>
          <w:docGrid w:linePitch="254"/>
        </w:sectPr>
      </w:pPr>
    </w:p>
    <w:p w14:paraId="0B1F791B" w14:textId="77777777" w:rsidR="00133485" w:rsidRPr="0027347B" w:rsidRDefault="00133485">
      <w:pPr>
        <w:pStyle w:val="PageBreak"/>
      </w:pPr>
      <w:r w:rsidRPr="0027347B">
        <w:br w:type="page"/>
      </w:r>
    </w:p>
    <w:p w14:paraId="5175C2D2" w14:textId="77777777" w:rsidR="00133485" w:rsidRPr="00EA6F2B" w:rsidRDefault="002904B8">
      <w:pPr>
        <w:pStyle w:val="AH2Part"/>
      </w:pPr>
      <w:bookmarkStart w:id="576" w:name="_Toc75523845"/>
      <w:r w:rsidRPr="00EA6F2B">
        <w:rPr>
          <w:rStyle w:val="CharPartNo"/>
        </w:rPr>
        <w:t>Part</w:t>
      </w:r>
      <w:r w:rsidR="00133485" w:rsidRPr="00EA6F2B">
        <w:rPr>
          <w:rStyle w:val="CharPartNo"/>
        </w:rPr>
        <w:t xml:space="preserve"> 9.10</w:t>
      </w:r>
      <w:r w:rsidR="00133485" w:rsidRPr="0027347B">
        <w:tab/>
      </w:r>
      <w:r w:rsidR="00133485" w:rsidRPr="00EA6F2B">
        <w:rPr>
          <w:rStyle w:val="CharPartText"/>
        </w:rPr>
        <w:t>Surrendering and termination of leases</w:t>
      </w:r>
      <w:bookmarkEnd w:id="576"/>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7" w:name="_Toc75523846"/>
      <w:r w:rsidRPr="00EA6F2B">
        <w:rPr>
          <w:rStyle w:val="CharSectNo"/>
        </w:rPr>
        <w:t>299</w:t>
      </w:r>
      <w:r w:rsidRPr="0027347B">
        <w:tab/>
        <w:t>Lessee may surrender lease or</w:t>
      </w:r>
      <w:r w:rsidR="00DC2393">
        <w:t xml:space="preserve"> part </w:t>
      </w:r>
      <w:r w:rsidRPr="0027347B">
        <w:t>of lease</w:t>
      </w:r>
      <w:bookmarkEnd w:id="577"/>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8" w:name="_Toc75523847"/>
      <w:r w:rsidRPr="00EA6F2B">
        <w:rPr>
          <w:rStyle w:val="CharSectNo"/>
        </w:rPr>
        <w:t>300</w:t>
      </w:r>
      <w:r w:rsidRPr="0027347B">
        <w:tab/>
        <w:t>Refund on lease surrender or termination</w:t>
      </w:r>
      <w:bookmarkEnd w:id="578"/>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EA6F2B" w:rsidRDefault="002904B8">
      <w:pPr>
        <w:pStyle w:val="AH2Part"/>
      </w:pPr>
      <w:bookmarkStart w:id="579" w:name="_Toc75523848"/>
      <w:r w:rsidRPr="00EA6F2B">
        <w:rPr>
          <w:rStyle w:val="CharPartNo"/>
        </w:rPr>
        <w:t>Part</w:t>
      </w:r>
      <w:r w:rsidR="00133485" w:rsidRPr="00EA6F2B">
        <w:rPr>
          <w:rStyle w:val="CharPartNo"/>
        </w:rPr>
        <w:t xml:space="preserve"> 9.11</w:t>
      </w:r>
      <w:r w:rsidR="00133485" w:rsidRPr="0027347B">
        <w:tab/>
      </w:r>
      <w:r w:rsidR="00133485" w:rsidRPr="00EA6F2B">
        <w:rPr>
          <w:rStyle w:val="CharPartText"/>
        </w:rPr>
        <w:t>Licences for unleased land</w:t>
      </w:r>
      <w:bookmarkEnd w:id="579"/>
    </w:p>
    <w:p w14:paraId="0F16B4D5" w14:textId="77777777" w:rsidR="00133485" w:rsidRPr="0027347B" w:rsidRDefault="00133485">
      <w:pPr>
        <w:pStyle w:val="AH5Sec"/>
      </w:pPr>
      <w:bookmarkStart w:id="580" w:name="_Toc75523849"/>
      <w:r w:rsidRPr="00EA6F2B">
        <w:rPr>
          <w:rStyle w:val="CharSectNo"/>
        </w:rPr>
        <w:t>301</w:t>
      </w:r>
      <w:r w:rsidRPr="0027347B">
        <w:tab/>
        <w:t>Criteria for granting licences for unleased land</w:t>
      </w:r>
      <w:bookmarkEnd w:id="580"/>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408EBEA8"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5"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1" w:name="_Toc75523850"/>
      <w:r w:rsidRPr="00EA6F2B">
        <w:rPr>
          <w:rStyle w:val="CharSectNo"/>
        </w:rPr>
        <w:t>302</w:t>
      </w:r>
      <w:r w:rsidRPr="0027347B">
        <w:tab/>
        <w:t>Applications for licences for unleased land</w:t>
      </w:r>
      <w:bookmarkEnd w:id="581"/>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2" w:name="_Toc75523851"/>
      <w:r w:rsidRPr="00EA6F2B">
        <w:rPr>
          <w:rStyle w:val="CharSectNo"/>
        </w:rPr>
        <w:t>303</w:t>
      </w:r>
      <w:r w:rsidRPr="0027347B">
        <w:tab/>
        <w:t>Decision on licence applications for unleased land</w:t>
      </w:r>
      <w:bookmarkEnd w:id="582"/>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3" w:name="_Toc75523852"/>
      <w:r w:rsidRPr="00EA6F2B">
        <w:rPr>
          <w:rStyle w:val="CharSectNo"/>
        </w:rPr>
        <w:t>304</w:t>
      </w:r>
      <w:r w:rsidRPr="0027347B">
        <w:tab/>
        <w:t>Licences—form etc</w:t>
      </w:r>
      <w:bookmarkEnd w:id="583"/>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4" w:name="_Toc75523853"/>
      <w:r w:rsidRPr="00EA6F2B">
        <w:rPr>
          <w:rStyle w:val="CharSectNo"/>
        </w:rPr>
        <w:t>305</w:t>
      </w:r>
      <w:r w:rsidRPr="0027347B">
        <w:tab/>
        <w:t>Licences—when not needed</w:t>
      </w:r>
      <w:bookmarkEnd w:id="584"/>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3F350621"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6"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EA6F2B" w:rsidRDefault="002904B8">
      <w:pPr>
        <w:pStyle w:val="AH2Part"/>
      </w:pPr>
      <w:bookmarkStart w:id="585" w:name="_Toc75523854"/>
      <w:r w:rsidRPr="00EA6F2B">
        <w:rPr>
          <w:rStyle w:val="CharPartNo"/>
        </w:rPr>
        <w:t>Part</w:t>
      </w:r>
      <w:r w:rsidR="00133485" w:rsidRPr="00EA6F2B">
        <w:rPr>
          <w:rStyle w:val="CharPartNo"/>
        </w:rPr>
        <w:t xml:space="preserve"> 9.12</w:t>
      </w:r>
      <w:r w:rsidR="00133485" w:rsidRPr="0027347B">
        <w:tab/>
      </w:r>
      <w:r w:rsidR="00133485" w:rsidRPr="00EA6F2B">
        <w:rPr>
          <w:rStyle w:val="CharPartText"/>
        </w:rPr>
        <w:t>Leases and licences—miscellaneous</w:t>
      </w:r>
      <w:bookmarkEnd w:id="585"/>
    </w:p>
    <w:p w14:paraId="2AC28D87" w14:textId="77777777" w:rsidR="00133485" w:rsidRPr="0027347B" w:rsidRDefault="00133485">
      <w:pPr>
        <w:pStyle w:val="AH5Sec"/>
      </w:pPr>
      <w:bookmarkStart w:id="586" w:name="_Toc75523855"/>
      <w:r w:rsidRPr="00EA6F2B">
        <w:rPr>
          <w:rStyle w:val="CharSectNo"/>
        </w:rPr>
        <w:t>306</w:t>
      </w:r>
      <w:r w:rsidRPr="0027347B">
        <w:tab/>
        <w:t>Land leased to be held as undivided parcel</w:t>
      </w:r>
      <w:bookmarkEnd w:id="586"/>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7" w:name="_Toc75523856"/>
      <w:r w:rsidRPr="00EA6F2B">
        <w:rPr>
          <w:rStyle w:val="CharSectNo"/>
        </w:rPr>
        <w:t>307</w:t>
      </w:r>
      <w:r w:rsidRPr="0027347B">
        <w:tab/>
        <w:t>Power of lessee to sublet</w:t>
      </w:r>
      <w:r w:rsidR="00DC2393">
        <w:t xml:space="preserve"> part </w:t>
      </w:r>
      <w:r w:rsidRPr="0027347B">
        <w:t>of building</w:t>
      </w:r>
      <w:bookmarkEnd w:id="587"/>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8" w:name="_Toc75523857"/>
      <w:r w:rsidRPr="00EA6F2B">
        <w:rPr>
          <w:rStyle w:val="CharSectNo"/>
        </w:rPr>
        <w:t>308</w:t>
      </w:r>
      <w:r w:rsidRPr="00875704">
        <w:tab/>
        <w:t>Power of Crown lessee to sublet part of land</w:t>
      </w:r>
      <w:bookmarkEnd w:id="588"/>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7038FB53"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7"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550E891A"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8"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29AE7E4B" w:rsidR="000103E3" w:rsidRPr="00875704" w:rsidRDefault="000103E3" w:rsidP="000103E3">
      <w:pPr>
        <w:pStyle w:val="Asubpara"/>
      </w:pPr>
      <w:r w:rsidRPr="00875704">
        <w:tab/>
        <w:t>(i)</w:t>
      </w:r>
      <w:r w:rsidRPr="00875704">
        <w:tab/>
        <w:t xml:space="preserve">is inconsistent with this Act or the </w:t>
      </w:r>
      <w:hyperlink r:id="rId509"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262FC08A" w:rsidR="000103E3" w:rsidRPr="00875704" w:rsidRDefault="000103E3" w:rsidP="00AB1DEB">
      <w:pPr>
        <w:pStyle w:val="Amain"/>
        <w:keepNext/>
      </w:pPr>
      <w:r w:rsidRPr="00875704">
        <w:tab/>
        <w:t>(5)</w:t>
      </w:r>
      <w:r w:rsidRPr="00875704">
        <w:tab/>
        <w:t xml:space="preserve">The planning and land authority must give the executed approved sublease to the registrar-general for registration under the </w:t>
      </w:r>
      <w:hyperlink r:id="rId510" w:tooltip="A1925-1" w:history="1">
        <w:r w:rsidRPr="00875704">
          <w:rPr>
            <w:rStyle w:val="charCitHyperlinkItal"/>
          </w:rPr>
          <w:t>Land Titles Act 1925</w:t>
        </w:r>
      </w:hyperlink>
      <w:r w:rsidRPr="00875704">
        <w:t>.</w:t>
      </w:r>
    </w:p>
    <w:p w14:paraId="60CD105E" w14:textId="10FA37F1"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11"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6A40C8CD" w:rsidR="000103E3" w:rsidRPr="00875704" w:rsidRDefault="000103E3" w:rsidP="000103E3">
      <w:pPr>
        <w:pStyle w:val="Apara"/>
      </w:pPr>
      <w:r w:rsidRPr="00875704">
        <w:tab/>
        <w:t>(a)</w:t>
      </w:r>
      <w:r w:rsidRPr="00875704">
        <w:tab/>
        <w:t xml:space="preserve">is inconsistent with this Act or the </w:t>
      </w:r>
      <w:hyperlink r:id="rId512"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52645FC6"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3"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tab/>
        <w:t>(10)</w:t>
      </w:r>
      <w:r w:rsidRPr="00875704">
        <w:tab/>
        <w:t>This section does not apply to a part of land sublet under section 309.</w:t>
      </w:r>
    </w:p>
    <w:p w14:paraId="01A4F961" w14:textId="77777777" w:rsidR="00133485" w:rsidRPr="0027347B" w:rsidRDefault="00133485">
      <w:pPr>
        <w:pStyle w:val="AH5Sec"/>
      </w:pPr>
      <w:bookmarkStart w:id="589" w:name="_Toc75523858"/>
      <w:r w:rsidRPr="00EA6F2B">
        <w:rPr>
          <w:rStyle w:val="CharSectNo"/>
        </w:rPr>
        <w:t>309</w:t>
      </w:r>
      <w:r w:rsidRPr="0027347B">
        <w:tab/>
        <w:t>Subletting for siting of mobile homes</w:t>
      </w:r>
      <w:bookmarkEnd w:id="589"/>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0" w:name="_Toc75523859"/>
      <w:r w:rsidRPr="00EA6F2B">
        <w:rPr>
          <w:rStyle w:val="CharSectNo"/>
        </w:rPr>
        <w:t>310</w:t>
      </w:r>
      <w:r w:rsidRPr="0027347B">
        <w:tab/>
        <w:t>Reservation of minerals</w:t>
      </w:r>
      <w:bookmarkEnd w:id="590"/>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1" w:name="_Toc75523860"/>
      <w:r w:rsidRPr="00EA6F2B">
        <w:rPr>
          <w:rStyle w:val="CharSectNo"/>
        </w:rPr>
        <w:t>312</w:t>
      </w:r>
      <w:r w:rsidRPr="0027347B">
        <w:tab/>
        <w:t>How land may be recovered if former lessee or licensee in possession</w:t>
      </w:r>
      <w:bookmarkEnd w:id="591"/>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address">
        <w:smartTag w:uri="urn:schemas-microsoft-com:office:smarttags" w:element="Street">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2" w:name="_Toc75523861"/>
      <w:r w:rsidRPr="00EA6F2B">
        <w:rPr>
          <w:rStyle w:val="CharSectNo"/>
        </w:rPr>
        <w:t>312A</w:t>
      </w:r>
      <w:r w:rsidRPr="0027347B">
        <w:tab/>
        <w:t>Conversion of Commonwealth leases</w:t>
      </w:r>
      <w:bookmarkEnd w:id="592"/>
    </w:p>
    <w:p w14:paraId="7DDD4A05" w14:textId="77777777" w:rsidR="00795318" w:rsidRPr="0027347B" w:rsidRDefault="00795318" w:rsidP="00795318">
      <w:pPr>
        <w:pStyle w:val="Amain"/>
      </w:pPr>
      <w:r w:rsidRPr="0027347B">
        <w:tab/>
        <w:t>(1)</w:t>
      </w:r>
      <w:r w:rsidRPr="0027347B">
        <w:tab/>
        <w:t>This section applies if—</w:t>
      </w:r>
    </w:p>
    <w:p w14:paraId="2D6D8CAA" w14:textId="6FBB2012" w:rsidR="00795318" w:rsidRPr="0027347B" w:rsidRDefault="00795318" w:rsidP="00795318">
      <w:pPr>
        <w:pStyle w:val="Apara"/>
      </w:pPr>
      <w:r w:rsidRPr="0027347B">
        <w:tab/>
        <w:t>(a)</w:t>
      </w:r>
      <w:r w:rsidRPr="0027347B">
        <w:tab/>
        <w:t xml:space="preserve">a declaration under the </w:t>
      </w:r>
      <w:hyperlink r:id="rId514"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78CA3704" w:rsidR="00795318" w:rsidRPr="0027347B" w:rsidRDefault="00795318" w:rsidP="00795318">
      <w:pPr>
        <w:pStyle w:val="aDefsubpara"/>
      </w:pPr>
      <w:r w:rsidRPr="0027347B">
        <w:tab/>
        <w:t>(i)</w:t>
      </w:r>
      <w:r w:rsidRPr="0027347B">
        <w:tab/>
        <w:t xml:space="preserve">the </w:t>
      </w:r>
      <w:hyperlink r:id="rId515" w:tooltip="Ord1918-2" w:history="1">
        <w:r w:rsidR="00113226" w:rsidRPr="00113226">
          <w:rPr>
            <w:rStyle w:val="charCitHyperlinkItal"/>
          </w:rPr>
          <w:t>Leases Ordinance 1918</w:t>
        </w:r>
      </w:hyperlink>
      <w:r w:rsidRPr="0027347B">
        <w:t>;</w:t>
      </w:r>
    </w:p>
    <w:p w14:paraId="66226708" w14:textId="00AD84A0" w:rsidR="00795318" w:rsidRPr="0027347B" w:rsidRDefault="00795318" w:rsidP="00795318">
      <w:pPr>
        <w:pStyle w:val="aDefsubpara"/>
      </w:pPr>
      <w:r w:rsidRPr="0027347B">
        <w:tab/>
        <w:t>(ii)</w:t>
      </w:r>
      <w:r w:rsidRPr="0027347B">
        <w:tab/>
        <w:t xml:space="preserve">the </w:t>
      </w:r>
      <w:hyperlink r:id="rId516" w:tooltip="Ord1925-11" w:history="1">
        <w:r w:rsidR="00113226" w:rsidRPr="00113226">
          <w:rPr>
            <w:rStyle w:val="charCitHyperlinkItal"/>
          </w:rPr>
          <w:t>Leases (Special Purposes) Ordinance 1925</w:t>
        </w:r>
      </w:hyperlink>
      <w:r w:rsidRPr="0027347B">
        <w:t>;</w:t>
      </w:r>
    </w:p>
    <w:p w14:paraId="50D79138" w14:textId="1BC59E75" w:rsidR="00795318" w:rsidRPr="0027347B" w:rsidRDefault="00795318" w:rsidP="00795318">
      <w:pPr>
        <w:pStyle w:val="aDefsubpara"/>
      </w:pPr>
      <w:r w:rsidRPr="0027347B">
        <w:tab/>
        <w:t>(iii)</w:t>
      </w:r>
      <w:r w:rsidRPr="0027347B">
        <w:tab/>
        <w:t xml:space="preserve">the </w:t>
      </w:r>
      <w:hyperlink r:id="rId517" w:tooltip="Ord1936-31" w:history="1">
        <w:r w:rsidR="00113226" w:rsidRPr="00113226">
          <w:rPr>
            <w:rStyle w:val="charCitHyperlinkItal"/>
          </w:rPr>
          <w:t>City Area Leases Ordinance 1936</w:t>
        </w:r>
      </w:hyperlink>
      <w:r w:rsidRPr="0027347B">
        <w:t>; or</w:t>
      </w:r>
    </w:p>
    <w:p w14:paraId="78EB0016" w14:textId="075CA80E" w:rsidR="00795318" w:rsidRPr="0027347B" w:rsidRDefault="00795318" w:rsidP="00795318">
      <w:pPr>
        <w:pStyle w:val="aDefpara"/>
      </w:pPr>
      <w:r w:rsidRPr="0027347B">
        <w:tab/>
        <w:t>(b)</w:t>
      </w:r>
      <w:r w:rsidRPr="0027347B">
        <w:tab/>
        <w:t xml:space="preserve">a law mentioned in paragraph (a) as in effect under the </w:t>
      </w:r>
      <w:hyperlink r:id="rId518"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EA6F2B" w:rsidRDefault="00E56C89" w:rsidP="00E56C89">
      <w:pPr>
        <w:pStyle w:val="AH2Part"/>
      </w:pPr>
      <w:bookmarkStart w:id="593" w:name="_Toc75523862"/>
      <w:r w:rsidRPr="00EA6F2B">
        <w:rPr>
          <w:rStyle w:val="CharPartNo"/>
        </w:rPr>
        <w:t>Part 9.13</w:t>
      </w:r>
      <w:r w:rsidRPr="00875704">
        <w:tab/>
      </w:r>
      <w:r w:rsidRPr="00EA6F2B">
        <w:rPr>
          <w:rStyle w:val="CharPartText"/>
        </w:rPr>
        <w:t>Declared subleases of land</w:t>
      </w:r>
      <w:bookmarkEnd w:id="593"/>
    </w:p>
    <w:p w14:paraId="5E6BD3F6" w14:textId="77777777" w:rsidR="00E56C89" w:rsidRPr="00875704" w:rsidRDefault="00E56C89" w:rsidP="00E56C89">
      <w:pPr>
        <w:pStyle w:val="AH5Sec"/>
      </w:pPr>
      <w:bookmarkStart w:id="594" w:name="_Toc75523863"/>
      <w:r w:rsidRPr="00EA6F2B">
        <w:rPr>
          <w:rStyle w:val="CharSectNo"/>
        </w:rPr>
        <w:t>312B</w:t>
      </w:r>
      <w:r w:rsidRPr="00875704">
        <w:tab/>
        <w:t>Declared Crown leases</w:t>
      </w:r>
      <w:bookmarkEnd w:id="594"/>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08A7CCE3"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9"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286BC73E"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20"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49C75C25"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21"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5" w:name="_Toc75523864"/>
      <w:r w:rsidRPr="00EA6F2B">
        <w:rPr>
          <w:rStyle w:val="CharSectNo"/>
        </w:rPr>
        <w:t>312C</w:t>
      </w:r>
      <w:r w:rsidRPr="00875704">
        <w:tab/>
        <w:t xml:space="preserve">Meaning of </w:t>
      </w:r>
      <w:r w:rsidRPr="00875704">
        <w:rPr>
          <w:rStyle w:val="charItals"/>
        </w:rPr>
        <w:t>declared land sublease</w:t>
      </w:r>
      <w:bookmarkEnd w:id="595"/>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EA6F2B" w:rsidRDefault="00133485">
      <w:pPr>
        <w:pStyle w:val="AH1Chapter"/>
      </w:pPr>
      <w:bookmarkStart w:id="596" w:name="_Toc75523865"/>
      <w:r w:rsidRPr="00EA6F2B">
        <w:rPr>
          <w:rStyle w:val="CharChapNo"/>
        </w:rPr>
        <w:t>Chapter 10</w:t>
      </w:r>
      <w:r w:rsidRPr="0027347B">
        <w:tab/>
      </w:r>
      <w:r w:rsidRPr="00EA6F2B">
        <w:rPr>
          <w:rStyle w:val="CharChapText"/>
        </w:rPr>
        <w:t>Management of public land</w:t>
      </w:r>
      <w:bookmarkEnd w:id="596"/>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0026C5A2"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2" w:tooltip="A2001-10" w:history="1">
        <w:r w:rsidR="00113226" w:rsidRPr="00113226">
          <w:rPr>
            <w:rStyle w:val="charCitHyperlinkItal"/>
          </w:rPr>
          <w:t>Electronic Transactions Act 2001</w:t>
        </w:r>
      </w:hyperlink>
      <w:r w:rsidRPr="0027347B">
        <w:t>).</w:t>
      </w:r>
    </w:p>
    <w:p w14:paraId="55D55838" w14:textId="77777777" w:rsidR="00133485" w:rsidRPr="00EA6F2B" w:rsidRDefault="002904B8">
      <w:pPr>
        <w:pStyle w:val="AH2Part"/>
      </w:pPr>
      <w:bookmarkStart w:id="597" w:name="_Toc75523866"/>
      <w:r w:rsidRPr="00EA6F2B">
        <w:rPr>
          <w:rStyle w:val="CharPartNo"/>
        </w:rPr>
        <w:t>Part</w:t>
      </w:r>
      <w:r w:rsidR="00133485" w:rsidRPr="00EA6F2B">
        <w:rPr>
          <w:rStyle w:val="CharPartNo"/>
        </w:rPr>
        <w:t xml:space="preserve"> 10.2</w:t>
      </w:r>
      <w:r w:rsidR="00133485" w:rsidRPr="0027347B">
        <w:tab/>
      </w:r>
      <w:r w:rsidR="00133485" w:rsidRPr="00EA6F2B">
        <w:rPr>
          <w:rStyle w:val="CharPartText"/>
        </w:rPr>
        <w:t>Providing for public land</w:t>
      </w:r>
      <w:bookmarkEnd w:id="597"/>
    </w:p>
    <w:p w14:paraId="74A63907" w14:textId="77777777" w:rsidR="00133485" w:rsidRPr="0027347B" w:rsidRDefault="00133485">
      <w:pPr>
        <w:pStyle w:val="AH5Sec"/>
      </w:pPr>
      <w:bookmarkStart w:id="598" w:name="_Toc75523867"/>
      <w:r w:rsidRPr="00EA6F2B">
        <w:rPr>
          <w:rStyle w:val="CharSectNo"/>
        </w:rPr>
        <w:t>314</w:t>
      </w:r>
      <w:r w:rsidRPr="0027347B">
        <w:tab/>
        <w:t>Recommendations to authority</w:t>
      </w:r>
      <w:bookmarkEnd w:id="598"/>
    </w:p>
    <w:p w14:paraId="27E6B5D5" w14:textId="6A788CE6"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3"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EA6F2B" w:rsidRDefault="002904B8">
      <w:pPr>
        <w:pStyle w:val="AH2Part"/>
      </w:pPr>
      <w:bookmarkStart w:id="599" w:name="_Toc75523868"/>
      <w:r w:rsidRPr="00EA6F2B">
        <w:rPr>
          <w:rStyle w:val="CharPartNo"/>
        </w:rPr>
        <w:t>Part</w:t>
      </w:r>
      <w:r w:rsidR="00133485" w:rsidRPr="00EA6F2B">
        <w:rPr>
          <w:rStyle w:val="CharPartNo"/>
        </w:rPr>
        <w:t xml:space="preserve"> 10.3</w:t>
      </w:r>
      <w:r w:rsidR="00133485" w:rsidRPr="0027347B">
        <w:tab/>
      </w:r>
      <w:r w:rsidR="00133485" w:rsidRPr="00EA6F2B">
        <w:rPr>
          <w:rStyle w:val="CharPartText"/>
        </w:rPr>
        <w:t>Management of public land</w:t>
      </w:r>
      <w:bookmarkEnd w:id="599"/>
    </w:p>
    <w:p w14:paraId="02A15588" w14:textId="77777777" w:rsidR="00133485" w:rsidRPr="0027347B" w:rsidRDefault="00133485">
      <w:pPr>
        <w:pStyle w:val="AH5Sec"/>
      </w:pPr>
      <w:bookmarkStart w:id="600" w:name="_Toc75523869"/>
      <w:r w:rsidRPr="00EA6F2B">
        <w:rPr>
          <w:rStyle w:val="CharSectNo"/>
        </w:rPr>
        <w:t>315</w:t>
      </w:r>
      <w:r w:rsidRPr="0027347B">
        <w:tab/>
        <w:t>Reserved areas—public land</w:t>
      </w:r>
      <w:bookmarkEnd w:id="600"/>
    </w:p>
    <w:p w14:paraId="025AF151" w14:textId="2DC24479" w:rsidR="00133485" w:rsidRPr="0027347B" w:rsidRDefault="00133485">
      <w:pPr>
        <w:pStyle w:val="Amainreturn"/>
        <w:keepNext/>
      </w:pPr>
      <w:r w:rsidRPr="0027347B">
        <w:t xml:space="preserve">Public land may be reserved in the </w:t>
      </w:r>
      <w:hyperlink r:id="rId524"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1" w:name="_Toc75523870"/>
      <w:r w:rsidRPr="00EA6F2B">
        <w:rPr>
          <w:rStyle w:val="CharSectNo"/>
        </w:rPr>
        <w:t>316</w:t>
      </w:r>
      <w:r w:rsidRPr="0027347B">
        <w:tab/>
        <w:t>Management of public land</w:t>
      </w:r>
      <w:bookmarkEnd w:id="601"/>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2" w:name="_Toc75523871"/>
      <w:r w:rsidRPr="00EA6F2B">
        <w:rPr>
          <w:rStyle w:val="CharSectNo"/>
        </w:rPr>
        <w:t>317</w:t>
      </w:r>
      <w:r w:rsidRPr="0027347B">
        <w:tab/>
        <w:t>Management objectives for areas of public land</w:t>
      </w:r>
      <w:bookmarkEnd w:id="602"/>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10C9B3EC"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5"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25080FAC"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6" w:tooltip="A2001-14" w:history="1">
        <w:r w:rsidR="00113226" w:rsidRPr="00113226">
          <w:rPr>
            <w:rStyle w:val="charCitHyperlinkAbbrev"/>
          </w:rPr>
          <w:t>Legislation Act</w:t>
        </w:r>
      </w:hyperlink>
      <w:r w:rsidRPr="0027347B">
        <w:t>.</w:t>
      </w:r>
    </w:p>
    <w:p w14:paraId="4EDFDC33" w14:textId="414DF008"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7"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65FE45BC" w:rsidR="00443811" w:rsidRPr="00D87986" w:rsidRDefault="00443811" w:rsidP="00443811">
      <w:pPr>
        <w:pStyle w:val="aDef"/>
      </w:pPr>
      <w:r w:rsidRPr="00D87986">
        <w:rPr>
          <w:rStyle w:val="charBoldItals"/>
        </w:rPr>
        <w:t>Aboriginal object</w:t>
      </w:r>
      <w:r w:rsidRPr="00D87986">
        <w:t xml:space="preserve">––see the </w:t>
      </w:r>
      <w:hyperlink r:id="rId528" w:tooltip="A2004-57" w:history="1">
        <w:r w:rsidRPr="00D87986">
          <w:rPr>
            <w:rStyle w:val="charCitHyperlinkItal"/>
          </w:rPr>
          <w:t>Heritage Act 2004</w:t>
        </w:r>
      </w:hyperlink>
      <w:r w:rsidRPr="00D87986">
        <w:t>, section 9 (1).</w:t>
      </w:r>
    </w:p>
    <w:p w14:paraId="07505116" w14:textId="66C62D8A" w:rsidR="00443811" w:rsidRPr="00D87986" w:rsidRDefault="00443811" w:rsidP="00443811">
      <w:pPr>
        <w:pStyle w:val="aDef"/>
      </w:pPr>
      <w:r w:rsidRPr="00D87986">
        <w:rPr>
          <w:rStyle w:val="charBoldItals"/>
        </w:rPr>
        <w:t>Aboriginal place</w:t>
      </w:r>
      <w:r w:rsidRPr="00D87986">
        <w:t xml:space="preserve">––see the </w:t>
      </w:r>
      <w:hyperlink r:id="rId529"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EA6F2B" w:rsidRDefault="00F32335" w:rsidP="00F32335">
      <w:pPr>
        <w:pStyle w:val="AH2Part"/>
      </w:pPr>
      <w:bookmarkStart w:id="603" w:name="_Toc75523872"/>
      <w:r w:rsidRPr="00EA6F2B">
        <w:rPr>
          <w:rStyle w:val="CharPartNo"/>
        </w:rPr>
        <w:t>Part 10.4</w:t>
      </w:r>
      <w:r w:rsidRPr="001163FE">
        <w:tab/>
      </w:r>
      <w:r w:rsidRPr="00EA6F2B">
        <w:rPr>
          <w:rStyle w:val="CharPartText"/>
        </w:rPr>
        <w:t>Public land management plans for public land</w:t>
      </w:r>
      <w:bookmarkEnd w:id="603"/>
    </w:p>
    <w:p w14:paraId="338D9DFB" w14:textId="77777777" w:rsidR="00F32335" w:rsidRPr="00EA6F2B" w:rsidRDefault="00F32335" w:rsidP="00F32335">
      <w:pPr>
        <w:pStyle w:val="AH3Div"/>
      </w:pPr>
      <w:bookmarkStart w:id="604" w:name="_Toc75523873"/>
      <w:r w:rsidRPr="00EA6F2B">
        <w:rPr>
          <w:rStyle w:val="CharDivNo"/>
        </w:rPr>
        <w:t>Division 10.4.1</w:t>
      </w:r>
      <w:r w:rsidRPr="001163FE">
        <w:tab/>
      </w:r>
      <w:r w:rsidRPr="00EA6F2B">
        <w:rPr>
          <w:rStyle w:val="CharDivText"/>
        </w:rPr>
        <w:t>Public land management plans</w:t>
      </w:r>
      <w:bookmarkEnd w:id="604"/>
    </w:p>
    <w:p w14:paraId="5AF281E5" w14:textId="77777777" w:rsidR="00F32335" w:rsidRPr="001163FE" w:rsidRDefault="00F32335" w:rsidP="00F32335">
      <w:pPr>
        <w:pStyle w:val="AH5Sec"/>
      </w:pPr>
      <w:bookmarkStart w:id="605" w:name="_Toc75523874"/>
      <w:r w:rsidRPr="00EA6F2B">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5"/>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5BCDE4B8" w:rsidR="00F32335" w:rsidRPr="001163FE" w:rsidRDefault="00F32335" w:rsidP="00F32335">
      <w:pPr>
        <w:pStyle w:val="aDef"/>
      </w:pPr>
      <w:r w:rsidRPr="001163FE">
        <w:rPr>
          <w:rStyle w:val="charBoldItals"/>
        </w:rPr>
        <w:t>reserve</w:t>
      </w:r>
      <w:r w:rsidRPr="001163FE">
        <w:t xml:space="preserve">—see the </w:t>
      </w:r>
      <w:hyperlink r:id="rId530" w:tooltip="A2014-59" w:history="1">
        <w:r w:rsidRPr="00527762">
          <w:rPr>
            <w:rStyle w:val="charCitHyperlinkItal"/>
          </w:rPr>
          <w:t>Nature Conservation Act 2014</w:t>
        </w:r>
      </w:hyperlink>
      <w:r w:rsidRPr="001163FE">
        <w:t>, section 169.</w:t>
      </w:r>
    </w:p>
    <w:p w14:paraId="6DC35F7D" w14:textId="04CC3BAB" w:rsidR="00F32335" w:rsidRPr="001163FE" w:rsidRDefault="00F32335" w:rsidP="00F32335">
      <w:pPr>
        <w:pStyle w:val="aDef"/>
      </w:pPr>
      <w:r w:rsidRPr="001163FE">
        <w:rPr>
          <w:rStyle w:val="charBoldItals"/>
        </w:rPr>
        <w:t>reserve management plan</w:t>
      </w:r>
      <w:r w:rsidRPr="001163FE">
        <w:t xml:space="preserve">, for a reserve—see the </w:t>
      </w:r>
      <w:hyperlink r:id="rId531" w:tooltip="A2014-59" w:history="1">
        <w:r w:rsidRPr="00527762">
          <w:rPr>
            <w:rStyle w:val="charCitHyperlinkItal"/>
          </w:rPr>
          <w:t>Nature Conservation Act 2014</w:t>
        </w:r>
      </w:hyperlink>
      <w:r w:rsidRPr="001163FE">
        <w:t>, section 175.</w:t>
      </w:r>
    </w:p>
    <w:p w14:paraId="7B333073" w14:textId="77777777" w:rsidR="00F32335" w:rsidRPr="00EA6F2B" w:rsidRDefault="00F32335" w:rsidP="00F32335">
      <w:pPr>
        <w:pStyle w:val="AH3Div"/>
      </w:pPr>
      <w:bookmarkStart w:id="606" w:name="_Toc75523875"/>
      <w:r w:rsidRPr="00EA6F2B">
        <w:rPr>
          <w:rStyle w:val="CharDivNo"/>
        </w:rPr>
        <w:t>Division 10.4.2</w:t>
      </w:r>
      <w:r w:rsidRPr="001163FE">
        <w:tab/>
      </w:r>
      <w:r w:rsidRPr="00EA6F2B">
        <w:rPr>
          <w:rStyle w:val="CharDivText"/>
        </w:rPr>
        <w:t>Land management plans</w:t>
      </w:r>
      <w:bookmarkEnd w:id="606"/>
    </w:p>
    <w:p w14:paraId="75D6974C" w14:textId="77777777" w:rsidR="00F32335" w:rsidRPr="001163FE" w:rsidRDefault="00F32335" w:rsidP="00F32335">
      <w:pPr>
        <w:pStyle w:val="AH5Sec"/>
      </w:pPr>
      <w:bookmarkStart w:id="607" w:name="_Toc75523876"/>
      <w:r w:rsidRPr="00EA6F2B">
        <w:rPr>
          <w:rStyle w:val="CharSectNo"/>
        </w:rPr>
        <w:t>319</w:t>
      </w:r>
      <w:r w:rsidRPr="001163FE">
        <w:tab/>
        <w:t xml:space="preserve">What is a </w:t>
      </w:r>
      <w:r w:rsidRPr="001163FE">
        <w:rPr>
          <w:rStyle w:val="charItals"/>
        </w:rPr>
        <w:t>land management plan</w:t>
      </w:r>
      <w:r w:rsidRPr="001163FE">
        <w:t>?—pt 10.4</w:t>
      </w:r>
      <w:bookmarkEnd w:id="607"/>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2A19B3EA"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2"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8" w:name="_Toc75523877"/>
      <w:r w:rsidRPr="00EA6F2B">
        <w:rPr>
          <w:rStyle w:val="CharSectNo"/>
        </w:rPr>
        <w:t>320</w:t>
      </w:r>
      <w:r w:rsidRPr="001163FE">
        <w:tab/>
        <w:t xml:space="preserve">What is a </w:t>
      </w:r>
      <w:r w:rsidRPr="001163FE">
        <w:rPr>
          <w:rStyle w:val="charItals"/>
        </w:rPr>
        <w:t>draft land management plan</w:t>
      </w:r>
      <w:r w:rsidRPr="001163FE">
        <w:t>?—div 10.4.2</w:t>
      </w:r>
      <w:bookmarkEnd w:id="608"/>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09" w:name="_Toc75523878"/>
      <w:r w:rsidRPr="00EA6F2B">
        <w:rPr>
          <w:rStyle w:val="CharSectNo"/>
        </w:rPr>
        <w:t>321</w:t>
      </w:r>
      <w:r w:rsidRPr="001163FE">
        <w:tab/>
        <w:t>Draft land management plan—custodian to prepare</w:t>
      </w:r>
      <w:bookmarkEnd w:id="609"/>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3717D29A"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3" w:tooltip="A2001-14" w:history="1">
        <w:r w:rsidRPr="001163FE">
          <w:rPr>
            <w:rStyle w:val="charCitHyperlinkAbbrev"/>
          </w:rPr>
          <w:t>Legislation Act</w:t>
        </w:r>
      </w:hyperlink>
      <w:r w:rsidRPr="001163FE">
        <w:t>, s 46).</w:t>
      </w:r>
    </w:p>
    <w:p w14:paraId="25F2C8BB" w14:textId="27F7396F"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4"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0" w:name="_Toc75523879"/>
      <w:r w:rsidRPr="00EA6F2B">
        <w:rPr>
          <w:rStyle w:val="CharSectNo"/>
        </w:rPr>
        <w:t>322</w:t>
      </w:r>
      <w:r w:rsidRPr="001163FE">
        <w:tab/>
        <w:t>Draft land management plan—planning reports and strategic environmental assessments</w:t>
      </w:r>
      <w:bookmarkEnd w:id="610"/>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1" w:name="_Toc75523880"/>
      <w:r w:rsidRPr="00EA6F2B">
        <w:rPr>
          <w:rStyle w:val="CharSectNo"/>
        </w:rPr>
        <w:t>323</w:t>
      </w:r>
      <w:r w:rsidRPr="001163FE">
        <w:tab/>
        <w:t>Draft land management plan—public consultation</w:t>
      </w:r>
      <w:bookmarkEnd w:id="611"/>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526328D8" w:rsidR="00F32335" w:rsidRPr="001163FE" w:rsidRDefault="00F32335" w:rsidP="007764D6">
      <w:pPr>
        <w:pStyle w:val="Asubpara"/>
        <w:keepLines/>
      </w:pPr>
      <w:r w:rsidRPr="001163FE">
        <w:tab/>
        <w:t>(ii)</w:t>
      </w:r>
      <w:r w:rsidRPr="001163FE">
        <w:tab/>
        <w:t xml:space="preserve">submissions may be given to the custodian only during the period starting on the day the public consultation notice is notified under the </w:t>
      </w:r>
      <w:hyperlink r:id="rId535"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4122D849"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6"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2" w:name="_Toc75523881"/>
      <w:r w:rsidRPr="00EA6F2B">
        <w:rPr>
          <w:rStyle w:val="CharSectNo"/>
        </w:rPr>
        <w:t>324</w:t>
      </w:r>
      <w:r w:rsidRPr="001163FE">
        <w:tab/>
        <w:t>Draft land management plan—revision and submission to Minister</w:t>
      </w:r>
      <w:bookmarkEnd w:id="612"/>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9F5D121" w14:textId="77777777" w:rsidR="00F32335" w:rsidRPr="001163FE" w:rsidRDefault="00F32335" w:rsidP="00F32335">
      <w:pPr>
        <w:pStyle w:val="AH5Sec"/>
      </w:pPr>
      <w:bookmarkStart w:id="613" w:name="_Toc75523882"/>
      <w:r w:rsidRPr="00EA6F2B">
        <w:rPr>
          <w:rStyle w:val="CharSectNo"/>
        </w:rPr>
        <w:t>325</w:t>
      </w:r>
      <w:r w:rsidRPr="001163FE">
        <w:tab/>
        <w:t>Draft land management plan—referral to Legislative Assembly committee</w:t>
      </w:r>
      <w:bookmarkEnd w:id="613"/>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4" w:name="_Toc75523883"/>
      <w:r w:rsidRPr="00EA6F2B">
        <w:rPr>
          <w:rStyle w:val="CharSectNo"/>
        </w:rPr>
        <w:t>326</w:t>
      </w:r>
      <w:r w:rsidRPr="001163FE">
        <w:tab/>
        <w:t>Draft land management plan—committee to report</w:t>
      </w:r>
      <w:bookmarkEnd w:id="614"/>
    </w:p>
    <w:p w14:paraId="532D9820"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5" w:name="_Toc75523884"/>
      <w:r w:rsidRPr="00EA6F2B">
        <w:rPr>
          <w:rStyle w:val="CharSectNo"/>
        </w:rPr>
        <w:t>327</w:t>
      </w:r>
      <w:r w:rsidRPr="001163FE">
        <w:tab/>
        <w:t>Draft land management plan—Minister to approve, return or reject</w:t>
      </w:r>
      <w:bookmarkEnd w:id="615"/>
    </w:p>
    <w:p w14:paraId="14919F30" w14:textId="77777777" w:rsidR="00F32335" w:rsidRPr="001163FE" w:rsidRDefault="00F32335" w:rsidP="00F32335">
      <w:pPr>
        <w:pStyle w:val="Amain"/>
      </w:pPr>
      <w:r w:rsidRPr="001163FE">
        <w:tab/>
        <w:t>(1)</w:t>
      </w:r>
      <w:r w:rsidRPr="001163FE">
        <w:tab/>
        <w:t>This section applies if—</w:t>
      </w:r>
    </w:p>
    <w:p w14:paraId="3194AD76"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36FECC0B" w14:textId="77777777" w:rsidR="00F32335" w:rsidRPr="001163FE" w:rsidRDefault="00F32335" w:rsidP="000B10F7">
      <w:pPr>
        <w:pStyle w:val="Amain"/>
        <w:keepNext/>
      </w:pPr>
      <w:r w:rsidRPr="001163FE">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6" w:name="_Toc75523885"/>
      <w:r w:rsidRPr="00EA6F2B">
        <w:rPr>
          <w:rStyle w:val="CharSectNo"/>
        </w:rPr>
        <w:t>328</w:t>
      </w:r>
      <w:r w:rsidRPr="001163FE">
        <w:tab/>
        <w:t>Land management plan—Minister’s approval and notification</w:t>
      </w:r>
      <w:bookmarkEnd w:id="616"/>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tab/>
        <w:t>(2)</w:t>
      </w:r>
      <w:r w:rsidRPr="001163FE">
        <w:tab/>
        <w:t>A land management plan is a disallowable instrument.</w:t>
      </w:r>
    </w:p>
    <w:p w14:paraId="7CC6B37F" w14:textId="70D03EFC"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7" w:tooltip="A2001-14" w:history="1">
        <w:r w:rsidRPr="001163FE">
          <w:rPr>
            <w:rStyle w:val="charCitHyperlinkAbbrev"/>
          </w:rPr>
          <w:t>Legislation Act</w:t>
        </w:r>
      </w:hyperlink>
      <w:r w:rsidRPr="001163FE">
        <w:t>.</w:t>
      </w:r>
    </w:p>
    <w:p w14:paraId="6DE1090B" w14:textId="000D3AEB"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8"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7" w:name="_Toc75523886"/>
      <w:r w:rsidRPr="00EA6F2B">
        <w:rPr>
          <w:rStyle w:val="CharSectNo"/>
        </w:rPr>
        <w:t>329</w:t>
      </w:r>
      <w:r w:rsidRPr="001163FE">
        <w:tab/>
        <w:t>Draft land management plan—Minister’s direction to revise etc</w:t>
      </w:r>
      <w:bookmarkEnd w:id="617"/>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8" w:name="_Toc75523887"/>
      <w:r w:rsidRPr="00EA6F2B">
        <w:rPr>
          <w:rStyle w:val="CharSectNo"/>
        </w:rPr>
        <w:t>330</w:t>
      </w:r>
      <w:r w:rsidRPr="001163FE">
        <w:tab/>
        <w:t>Draft land management plan—Minister’s rejection</w:t>
      </w:r>
      <w:bookmarkEnd w:id="618"/>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1699F61B"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39"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19" w:name="_Toc75523888"/>
      <w:r w:rsidRPr="00EA6F2B">
        <w:rPr>
          <w:rStyle w:val="CharSectNo"/>
        </w:rPr>
        <w:t>331</w:t>
      </w:r>
      <w:r w:rsidRPr="001163FE">
        <w:tab/>
        <w:t>Land management plan—minor amendments</w:t>
      </w:r>
      <w:bookmarkEnd w:id="619"/>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0" w:name="_Toc75523889"/>
      <w:r w:rsidRPr="00EA6F2B">
        <w:rPr>
          <w:rStyle w:val="CharSectNo"/>
        </w:rPr>
        <w:t>332</w:t>
      </w:r>
      <w:r w:rsidRPr="001163FE">
        <w:tab/>
        <w:t>Land management plan—custodian to implement</w:t>
      </w:r>
      <w:bookmarkEnd w:id="620"/>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1" w:name="_Toc75523890"/>
      <w:r w:rsidRPr="00EA6F2B">
        <w:rPr>
          <w:rStyle w:val="CharSectNo"/>
        </w:rPr>
        <w:t>332A</w:t>
      </w:r>
      <w:r w:rsidRPr="001163FE">
        <w:tab/>
        <w:t>Land management plan—review</w:t>
      </w:r>
      <w:bookmarkEnd w:id="621"/>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EA6F2B" w:rsidRDefault="002904B8">
      <w:pPr>
        <w:pStyle w:val="AH2Part"/>
      </w:pPr>
      <w:bookmarkStart w:id="622" w:name="_Toc75523891"/>
      <w:r w:rsidRPr="00EA6F2B">
        <w:rPr>
          <w:rStyle w:val="CharPartNo"/>
        </w:rPr>
        <w:t>Part</w:t>
      </w:r>
      <w:r w:rsidR="00133485" w:rsidRPr="00EA6F2B">
        <w:rPr>
          <w:rStyle w:val="CharPartNo"/>
        </w:rPr>
        <w:t xml:space="preserve"> 10.5</w:t>
      </w:r>
      <w:r w:rsidR="00133485" w:rsidRPr="0027347B">
        <w:tab/>
      </w:r>
      <w:r w:rsidR="00133485" w:rsidRPr="00EA6F2B">
        <w:rPr>
          <w:rStyle w:val="CharPartText"/>
        </w:rPr>
        <w:t>Custodianship map</w:t>
      </w:r>
      <w:bookmarkEnd w:id="622"/>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3" w:name="_Toc75523892"/>
      <w:r w:rsidRPr="00EA6F2B">
        <w:rPr>
          <w:rStyle w:val="CharSectNo"/>
        </w:rPr>
        <w:t>333</w:t>
      </w:r>
      <w:r w:rsidRPr="0027347B">
        <w:tab/>
        <w:t xml:space="preserve">What is a </w:t>
      </w:r>
      <w:r w:rsidRPr="00ED4D1B">
        <w:rPr>
          <w:rStyle w:val="charItals"/>
        </w:rPr>
        <w:t>custodian</w:t>
      </w:r>
      <w:r w:rsidRPr="0027347B">
        <w:t>?</w:t>
      </w:r>
      <w:bookmarkEnd w:id="623"/>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2B832E25"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40"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4" w:name="_Toc75523893"/>
      <w:r w:rsidRPr="00EA6F2B">
        <w:rPr>
          <w:rStyle w:val="CharSectNo"/>
        </w:rPr>
        <w:t>334</w:t>
      </w:r>
      <w:r w:rsidRPr="0027347B">
        <w:tab/>
        <w:t>Custodianship map</w:t>
      </w:r>
      <w:bookmarkEnd w:id="624"/>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EA6F2B" w:rsidRDefault="002904B8">
      <w:pPr>
        <w:pStyle w:val="AH2Part"/>
      </w:pPr>
      <w:bookmarkStart w:id="625" w:name="_Toc75523894"/>
      <w:r w:rsidRPr="00EA6F2B">
        <w:rPr>
          <w:rStyle w:val="CharPartNo"/>
        </w:rPr>
        <w:t>Part</w:t>
      </w:r>
      <w:r w:rsidR="00133485" w:rsidRPr="00EA6F2B">
        <w:rPr>
          <w:rStyle w:val="CharPartNo"/>
        </w:rPr>
        <w:t xml:space="preserve"> 10.6</w:t>
      </w:r>
      <w:r w:rsidR="00133485" w:rsidRPr="0027347B">
        <w:tab/>
      </w:r>
      <w:r w:rsidR="00133485" w:rsidRPr="00EA6F2B">
        <w:rPr>
          <w:rStyle w:val="CharPartText"/>
        </w:rPr>
        <w:t>Leases for public land</w:t>
      </w:r>
      <w:bookmarkEnd w:id="625"/>
    </w:p>
    <w:p w14:paraId="33E119FB" w14:textId="77777777" w:rsidR="00133485" w:rsidRPr="0027347B" w:rsidRDefault="00133485">
      <w:pPr>
        <w:pStyle w:val="AH5Sec"/>
      </w:pPr>
      <w:bookmarkStart w:id="626" w:name="_Toc75523895"/>
      <w:r w:rsidRPr="00EA6F2B">
        <w:rPr>
          <w:rStyle w:val="CharSectNo"/>
        </w:rPr>
        <w:t>335</w:t>
      </w:r>
      <w:r w:rsidRPr="0027347B">
        <w:tab/>
        <w:t>Definitions—pt 10.6</w:t>
      </w:r>
      <w:bookmarkEnd w:id="626"/>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7" w:name="_Toc75523896"/>
      <w:r w:rsidRPr="00EA6F2B">
        <w:rPr>
          <w:rStyle w:val="CharSectNo"/>
        </w:rPr>
        <w:t>336</w:t>
      </w:r>
      <w:r w:rsidRPr="0027347B">
        <w:tab/>
        <w:t>Leases of public land—generally</w:t>
      </w:r>
      <w:bookmarkEnd w:id="627"/>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8" w:name="_Toc75523897"/>
      <w:r w:rsidRPr="00EA6F2B">
        <w:rPr>
          <w:rStyle w:val="CharSectNo"/>
        </w:rPr>
        <w:t>337</w:t>
      </w:r>
      <w:r w:rsidRPr="0027347B">
        <w:tab/>
        <w:t>Grant of leases of public land</w:t>
      </w:r>
      <w:bookmarkEnd w:id="628"/>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EA6F2B" w:rsidRDefault="002904B8">
      <w:pPr>
        <w:pStyle w:val="AH2Part"/>
      </w:pPr>
      <w:bookmarkStart w:id="629" w:name="_Toc75523898"/>
      <w:r w:rsidRPr="00EA6F2B">
        <w:rPr>
          <w:rStyle w:val="CharPartNo"/>
        </w:rPr>
        <w:t>Part</w:t>
      </w:r>
      <w:r w:rsidR="00133485" w:rsidRPr="00EA6F2B">
        <w:rPr>
          <w:rStyle w:val="CharPartNo"/>
        </w:rPr>
        <w:t xml:space="preserve"> 10.7</w:t>
      </w:r>
      <w:r w:rsidR="00133485" w:rsidRPr="0027347B">
        <w:tab/>
      </w:r>
      <w:r w:rsidR="00133485" w:rsidRPr="00EA6F2B">
        <w:rPr>
          <w:rStyle w:val="CharPartText"/>
        </w:rPr>
        <w:t>Public land—miscellaneous</w:t>
      </w:r>
      <w:bookmarkEnd w:id="629"/>
    </w:p>
    <w:p w14:paraId="0AA3288B" w14:textId="77777777" w:rsidR="00133485" w:rsidRPr="0027347B" w:rsidRDefault="00133485">
      <w:pPr>
        <w:pStyle w:val="AH5Sec"/>
      </w:pPr>
      <w:bookmarkStart w:id="630" w:name="_Toc75523899"/>
      <w:r w:rsidRPr="00EA6F2B">
        <w:rPr>
          <w:rStyle w:val="CharSectNo"/>
        </w:rPr>
        <w:t>338</w:t>
      </w:r>
      <w:r w:rsidRPr="0027347B">
        <w:tab/>
        <w:t>Miners’ rights in relation to public land</w:t>
      </w:r>
      <w:bookmarkEnd w:id="630"/>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EA6F2B" w:rsidRDefault="00133485">
      <w:pPr>
        <w:pStyle w:val="AH1Chapter"/>
      </w:pPr>
      <w:bookmarkStart w:id="631" w:name="_Toc75523900"/>
      <w:r w:rsidRPr="00EA6F2B">
        <w:rPr>
          <w:rStyle w:val="CharChapNo"/>
        </w:rPr>
        <w:t>Chapter 11</w:t>
      </w:r>
      <w:r w:rsidRPr="0027347B">
        <w:tab/>
      </w:r>
      <w:r w:rsidRPr="00EA6F2B">
        <w:rPr>
          <w:rStyle w:val="CharChapText"/>
        </w:rPr>
        <w:t>Controlled activities</w:t>
      </w:r>
      <w:bookmarkEnd w:id="631"/>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628E1BBF"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1" w:tooltip="A2001-10" w:history="1">
        <w:r w:rsidR="00113226" w:rsidRPr="00113226">
          <w:rPr>
            <w:rStyle w:val="charCitHyperlinkItal"/>
          </w:rPr>
          <w:t>Electronic Transactions Act 2001</w:t>
        </w:r>
      </w:hyperlink>
      <w:r w:rsidRPr="0027347B">
        <w:t>).</w:t>
      </w:r>
    </w:p>
    <w:p w14:paraId="525EA6B2" w14:textId="77777777" w:rsidR="00133485" w:rsidRPr="00EA6F2B" w:rsidRDefault="002904B8">
      <w:pPr>
        <w:pStyle w:val="AH2Part"/>
      </w:pPr>
      <w:bookmarkStart w:id="632" w:name="_Toc75523901"/>
      <w:r w:rsidRPr="00EA6F2B">
        <w:rPr>
          <w:rStyle w:val="CharPartNo"/>
        </w:rPr>
        <w:t>Part</w:t>
      </w:r>
      <w:r w:rsidR="00133485" w:rsidRPr="00EA6F2B">
        <w:rPr>
          <w:rStyle w:val="CharPartNo"/>
        </w:rPr>
        <w:t xml:space="preserve"> 11.1</w:t>
      </w:r>
      <w:r w:rsidR="00133485" w:rsidRPr="0027347B">
        <w:tab/>
      </w:r>
      <w:r w:rsidR="00133485" w:rsidRPr="00EA6F2B">
        <w:rPr>
          <w:rStyle w:val="CharPartText"/>
        </w:rPr>
        <w:t>Interpretation—ch 11</w:t>
      </w:r>
      <w:bookmarkEnd w:id="632"/>
    </w:p>
    <w:p w14:paraId="142DD900" w14:textId="77777777" w:rsidR="00133485" w:rsidRPr="0027347B" w:rsidRDefault="00133485">
      <w:pPr>
        <w:pStyle w:val="AH5Sec"/>
      </w:pPr>
      <w:bookmarkStart w:id="633" w:name="_Toc75523902"/>
      <w:r w:rsidRPr="00EA6F2B">
        <w:rPr>
          <w:rStyle w:val="CharSectNo"/>
        </w:rPr>
        <w:t>339</w:t>
      </w:r>
      <w:r w:rsidRPr="0027347B">
        <w:tab/>
        <w:t>Definitions</w:t>
      </w:r>
      <w:bookmarkEnd w:id="633"/>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EA6F2B" w:rsidRDefault="002904B8">
      <w:pPr>
        <w:pStyle w:val="AH2Part"/>
      </w:pPr>
      <w:bookmarkStart w:id="634" w:name="_Toc75523903"/>
      <w:r w:rsidRPr="00EA6F2B">
        <w:rPr>
          <w:rStyle w:val="CharPartNo"/>
        </w:rPr>
        <w:t>Part</w:t>
      </w:r>
      <w:r w:rsidR="00133485" w:rsidRPr="00EA6F2B">
        <w:rPr>
          <w:rStyle w:val="CharPartNo"/>
        </w:rPr>
        <w:t xml:space="preserve"> 11.2</w:t>
      </w:r>
      <w:r w:rsidR="00133485" w:rsidRPr="0027347B">
        <w:tab/>
      </w:r>
      <w:r w:rsidR="00133485" w:rsidRPr="00EA6F2B">
        <w:rPr>
          <w:rStyle w:val="CharPartText"/>
        </w:rPr>
        <w:t>Complaints about controlled activities</w:t>
      </w:r>
      <w:bookmarkEnd w:id="634"/>
    </w:p>
    <w:p w14:paraId="1471CBB3" w14:textId="77777777" w:rsidR="00133485" w:rsidRPr="0027347B" w:rsidRDefault="00133485">
      <w:pPr>
        <w:pStyle w:val="AH5Sec"/>
      </w:pPr>
      <w:bookmarkStart w:id="635" w:name="_Toc75523904"/>
      <w:r w:rsidRPr="00EA6F2B">
        <w:rPr>
          <w:rStyle w:val="CharSectNo"/>
        </w:rPr>
        <w:t>340</w:t>
      </w:r>
      <w:r w:rsidRPr="0027347B">
        <w:tab/>
        <w:t>Who may complain?</w:t>
      </w:r>
      <w:bookmarkEnd w:id="635"/>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00CB6201"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2"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157B7E42" w:rsidR="00133485" w:rsidRPr="0027347B" w:rsidRDefault="00133485">
      <w:pPr>
        <w:pStyle w:val="Apara"/>
      </w:pPr>
      <w:r w:rsidRPr="0027347B">
        <w:tab/>
        <w:t>(a)</w:t>
      </w:r>
      <w:r w:rsidRPr="0027347B">
        <w:tab/>
        <w:t xml:space="preserve">notice of a contravention given under the </w:t>
      </w:r>
      <w:hyperlink r:id="rId543" w:tooltip="A2004-11" w:history="1">
        <w:r w:rsidR="00113226" w:rsidRPr="00113226">
          <w:rPr>
            <w:rStyle w:val="charCitHyperlinkItal"/>
          </w:rPr>
          <w:t>Building Act 2004</w:t>
        </w:r>
      </w:hyperlink>
      <w:r w:rsidRPr="0027347B">
        <w:t>, section 50A (Notification by certifier of possible noncompliant site work);</w:t>
      </w:r>
    </w:p>
    <w:p w14:paraId="3E0341F0" w14:textId="3DA75ECD" w:rsidR="00133485" w:rsidRPr="0027347B" w:rsidRDefault="00133485">
      <w:pPr>
        <w:pStyle w:val="Apara"/>
      </w:pPr>
      <w:r w:rsidRPr="0027347B">
        <w:tab/>
        <w:t>(b)</w:t>
      </w:r>
      <w:r w:rsidRPr="0027347B">
        <w:tab/>
        <w:t xml:space="preserve">a complaint referred to the planning and land authority under the </w:t>
      </w:r>
      <w:hyperlink r:id="rId544"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6" w:name="_Toc75523905"/>
      <w:r w:rsidRPr="00EA6F2B">
        <w:rPr>
          <w:rStyle w:val="CharSectNo"/>
        </w:rPr>
        <w:t>341</w:t>
      </w:r>
      <w:r w:rsidRPr="0027347B">
        <w:tab/>
        <w:t>Form of complaints</w:t>
      </w:r>
      <w:bookmarkEnd w:id="636"/>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58ECC5FC"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5"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7" w:name="_Toc75523906"/>
      <w:r w:rsidRPr="00EA6F2B">
        <w:rPr>
          <w:rStyle w:val="CharSectNo"/>
        </w:rPr>
        <w:t>342</w:t>
      </w:r>
      <w:r w:rsidRPr="0027347B">
        <w:tab/>
        <w:t>Withdrawal of complaints</w:t>
      </w:r>
      <w:bookmarkEnd w:id="637"/>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8" w:name="_Toc75523907"/>
      <w:r w:rsidRPr="00EA6F2B">
        <w:rPr>
          <w:rStyle w:val="CharSectNo"/>
        </w:rPr>
        <w:t>343</w:t>
      </w:r>
      <w:r w:rsidRPr="0027347B">
        <w:tab/>
        <w:t>Further information about complaints etc</w:t>
      </w:r>
      <w:bookmarkEnd w:id="638"/>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0E743F19"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6"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39" w:name="_Toc75523908"/>
      <w:r w:rsidRPr="00EA6F2B">
        <w:rPr>
          <w:rStyle w:val="CharSectNo"/>
        </w:rPr>
        <w:t>344</w:t>
      </w:r>
      <w:r w:rsidRPr="0027347B">
        <w:tab/>
        <w:t>Investigation of complaints</w:t>
      </w:r>
      <w:bookmarkEnd w:id="639"/>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0" w:name="_Toc75523909"/>
      <w:r w:rsidRPr="00EA6F2B">
        <w:rPr>
          <w:rStyle w:val="CharSectNo"/>
        </w:rPr>
        <w:t>345</w:t>
      </w:r>
      <w:r w:rsidRPr="0027347B">
        <w:tab/>
        <w:t>Action after investigating complaints</w:t>
      </w:r>
      <w:bookmarkEnd w:id="640"/>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1CA560CD" w:rsidR="00133485" w:rsidRPr="0027347B" w:rsidRDefault="00133485" w:rsidP="002B54DD">
      <w:pPr>
        <w:pStyle w:val="Apara"/>
        <w:keepNext/>
      </w:pPr>
      <w:r w:rsidRPr="0027347B">
        <w:tab/>
        <w:t>(a)</w:t>
      </w:r>
      <w:r w:rsidRPr="0027347B">
        <w:tab/>
        <w:t xml:space="preserve">means a person who is licensed under the </w:t>
      </w:r>
      <w:hyperlink r:id="rId547"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0F7F4D3A"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8"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1" w:name="_Toc75523910"/>
      <w:r w:rsidRPr="00EA6F2B">
        <w:rPr>
          <w:rStyle w:val="CharSectNo"/>
        </w:rPr>
        <w:t>346</w:t>
      </w:r>
      <w:r w:rsidRPr="0027347B">
        <w:tab/>
        <w:t>When authority satisfied no further action on complaint necessary</w:t>
      </w:r>
      <w:bookmarkEnd w:id="641"/>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21C258C1" w:rsidR="00133485" w:rsidRPr="0027347B" w:rsidRDefault="00133485">
      <w:pPr>
        <w:pStyle w:val="Amain"/>
      </w:pPr>
      <w:r w:rsidRPr="0027347B">
        <w:tab/>
        <w:t>(2)</w:t>
      </w:r>
      <w:r w:rsidRPr="0027347B">
        <w:tab/>
        <w:t xml:space="preserve">To remove any doubt, this section also applies to a complaint that is a notice given under the </w:t>
      </w:r>
      <w:hyperlink r:id="rId549"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2" w:name="_Toc75523911"/>
      <w:r w:rsidRPr="00EA6F2B">
        <w:rPr>
          <w:rStyle w:val="CharSectNo"/>
        </w:rPr>
        <w:t>347</w:t>
      </w:r>
      <w:r w:rsidRPr="0027347B">
        <w:tab/>
        <w:t>Referral of complaints under s 345 (1) (b)</w:t>
      </w:r>
      <w:bookmarkEnd w:id="642"/>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3" w:name="_Toc75523912"/>
      <w:r w:rsidRPr="00EA6F2B">
        <w:rPr>
          <w:rStyle w:val="CharSectNo"/>
        </w:rPr>
        <w:t>348</w:t>
      </w:r>
      <w:r w:rsidRPr="0027347B">
        <w:tab/>
        <w:t>Use of information received and discovered</w:t>
      </w:r>
      <w:bookmarkEnd w:id="643"/>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EA6F2B" w:rsidRDefault="004A3C69">
      <w:pPr>
        <w:pStyle w:val="AH2Part"/>
      </w:pPr>
      <w:bookmarkStart w:id="644" w:name="_Toc75523913"/>
      <w:r w:rsidRPr="00EA6F2B">
        <w:rPr>
          <w:rStyle w:val="CharPartNo"/>
        </w:rPr>
        <w:t>Part</w:t>
      </w:r>
      <w:r w:rsidR="00133485" w:rsidRPr="00EA6F2B">
        <w:rPr>
          <w:rStyle w:val="CharPartNo"/>
        </w:rPr>
        <w:t xml:space="preserve"> 11.3</w:t>
      </w:r>
      <w:r w:rsidR="00133485" w:rsidRPr="0027347B">
        <w:tab/>
      </w:r>
      <w:r w:rsidR="00133485" w:rsidRPr="00EA6F2B">
        <w:rPr>
          <w:rStyle w:val="CharPartText"/>
        </w:rPr>
        <w:t>Controlled activity orders</w:t>
      </w:r>
      <w:bookmarkEnd w:id="644"/>
    </w:p>
    <w:p w14:paraId="76AAFA52" w14:textId="77777777" w:rsidR="00133485" w:rsidRPr="00EA6F2B" w:rsidRDefault="00133485">
      <w:pPr>
        <w:pStyle w:val="AH3Div"/>
      </w:pPr>
      <w:bookmarkStart w:id="645" w:name="_Toc75523914"/>
      <w:r w:rsidRPr="00EA6F2B">
        <w:rPr>
          <w:rStyle w:val="CharDivNo"/>
        </w:rPr>
        <w:t>Division 11.3.1</w:t>
      </w:r>
      <w:r w:rsidRPr="0027347B">
        <w:tab/>
      </w:r>
      <w:r w:rsidRPr="00EA6F2B">
        <w:rPr>
          <w:rStyle w:val="CharDivText"/>
        </w:rPr>
        <w:t>Controlled activity orders on application</w:t>
      </w:r>
      <w:bookmarkEnd w:id="645"/>
    </w:p>
    <w:p w14:paraId="185216F9" w14:textId="77777777" w:rsidR="00133485" w:rsidRPr="0027347B" w:rsidRDefault="00133485">
      <w:pPr>
        <w:pStyle w:val="AH5Sec"/>
      </w:pPr>
      <w:bookmarkStart w:id="646" w:name="_Toc75523915"/>
      <w:r w:rsidRPr="00EA6F2B">
        <w:rPr>
          <w:rStyle w:val="CharSectNo"/>
        </w:rPr>
        <w:t>349</w:t>
      </w:r>
      <w:r w:rsidRPr="0027347B">
        <w:tab/>
        <w:t xml:space="preserve">Meaning of </w:t>
      </w:r>
      <w:r w:rsidRPr="00ED4D1B">
        <w:rPr>
          <w:rStyle w:val="charItals"/>
        </w:rPr>
        <w:t>show cause notice—</w:t>
      </w:r>
      <w:r w:rsidRPr="0027347B">
        <w:t>div 11.3.1</w:t>
      </w:r>
      <w:bookmarkEnd w:id="646"/>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7" w:name="_Toc75523916"/>
      <w:r w:rsidRPr="00EA6F2B">
        <w:rPr>
          <w:rStyle w:val="CharSectNo"/>
        </w:rPr>
        <w:t>350</w:t>
      </w:r>
      <w:r w:rsidRPr="0027347B">
        <w:tab/>
        <w:t>Applications to authority for controlled activity orders</w:t>
      </w:r>
      <w:bookmarkEnd w:id="647"/>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37D39DCF"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0"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4C59E2C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1"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8" w:name="_Toc75523917"/>
      <w:r w:rsidRPr="00EA6F2B">
        <w:rPr>
          <w:rStyle w:val="CharSectNo"/>
        </w:rPr>
        <w:t>351</w:t>
      </w:r>
      <w:r w:rsidRPr="0027347B">
        <w:tab/>
        <w:t>Decision on application for controlled activity order</w:t>
      </w:r>
      <w:bookmarkEnd w:id="648"/>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EA6F2B" w:rsidRDefault="00133485">
      <w:pPr>
        <w:pStyle w:val="AH3Div"/>
      </w:pPr>
      <w:bookmarkStart w:id="649" w:name="_Toc75523918"/>
      <w:r w:rsidRPr="00EA6F2B">
        <w:rPr>
          <w:rStyle w:val="CharDivNo"/>
        </w:rPr>
        <w:t>Division 11.3.2</w:t>
      </w:r>
      <w:r w:rsidRPr="0027347B">
        <w:tab/>
      </w:r>
      <w:r w:rsidRPr="00EA6F2B">
        <w:rPr>
          <w:rStyle w:val="CharDivText"/>
        </w:rPr>
        <w:t>Controlled activity orders on authority’s initiative</w:t>
      </w:r>
      <w:bookmarkEnd w:id="649"/>
    </w:p>
    <w:p w14:paraId="01B7639D" w14:textId="77777777" w:rsidR="00133485" w:rsidRPr="0027347B" w:rsidRDefault="00133485">
      <w:pPr>
        <w:pStyle w:val="AH5Sec"/>
      </w:pPr>
      <w:bookmarkStart w:id="650" w:name="_Toc75523919"/>
      <w:r w:rsidRPr="00EA6F2B">
        <w:rPr>
          <w:rStyle w:val="CharSectNo"/>
        </w:rPr>
        <w:t>352</w:t>
      </w:r>
      <w:r w:rsidRPr="0027347B">
        <w:tab/>
        <w:t xml:space="preserve">Meaning of </w:t>
      </w:r>
      <w:r w:rsidRPr="00ED4D1B">
        <w:rPr>
          <w:rStyle w:val="charItals"/>
        </w:rPr>
        <w:t>show cause notice—</w:t>
      </w:r>
      <w:r w:rsidRPr="0027347B">
        <w:t>div 11.3.2</w:t>
      </w:r>
      <w:bookmarkEnd w:id="650"/>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1" w:name="_Toc75523920"/>
      <w:r w:rsidRPr="00EA6F2B">
        <w:rPr>
          <w:rStyle w:val="CharSectNo"/>
        </w:rPr>
        <w:t>353</w:t>
      </w:r>
      <w:r w:rsidRPr="0027347B">
        <w:tab/>
        <w:t>Controlled activity orders on authority’s own initiative</w:t>
      </w:r>
      <w:bookmarkEnd w:id="651"/>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2F5E625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2"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2" w:name="_Toc75523921"/>
      <w:r w:rsidRPr="00EA6F2B">
        <w:rPr>
          <w:rStyle w:val="CharSectNo"/>
        </w:rPr>
        <w:t>354</w:t>
      </w:r>
      <w:r w:rsidRPr="0027347B">
        <w:tab/>
        <w:t>Inaction after show cause notice</w:t>
      </w:r>
      <w:bookmarkEnd w:id="652"/>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3" w:name="_Toc75523922"/>
      <w:r w:rsidRPr="00EA6F2B">
        <w:rPr>
          <w:rStyle w:val="CharSectNo"/>
        </w:rPr>
        <w:t>355</w:t>
      </w:r>
      <w:r w:rsidRPr="0027347B">
        <w:tab/>
        <w:t>Decision on proposed controlled activity order on authority’s own initiative</w:t>
      </w:r>
      <w:bookmarkEnd w:id="653"/>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353 (2) (b)—that person.</w:t>
      </w:r>
    </w:p>
    <w:p w14:paraId="22986D2E" w14:textId="77777777" w:rsidR="00133485" w:rsidRPr="00EA6F2B" w:rsidRDefault="00133485">
      <w:pPr>
        <w:pStyle w:val="AH3Div"/>
      </w:pPr>
      <w:bookmarkStart w:id="654" w:name="_Toc75523923"/>
      <w:r w:rsidRPr="00EA6F2B">
        <w:rPr>
          <w:rStyle w:val="CharDivNo"/>
        </w:rPr>
        <w:t>Division 11.3.3</w:t>
      </w:r>
      <w:r w:rsidRPr="0027347B">
        <w:tab/>
      </w:r>
      <w:r w:rsidRPr="00EA6F2B">
        <w:rPr>
          <w:rStyle w:val="CharDivText"/>
        </w:rPr>
        <w:t>Ongoing controlled activity orders</w:t>
      </w:r>
      <w:bookmarkEnd w:id="654"/>
    </w:p>
    <w:p w14:paraId="4CA15274" w14:textId="77777777" w:rsidR="00133485" w:rsidRPr="0027347B" w:rsidRDefault="00133485">
      <w:pPr>
        <w:pStyle w:val="AH5Sec"/>
      </w:pPr>
      <w:bookmarkStart w:id="655" w:name="_Toc75523924"/>
      <w:r w:rsidRPr="00EA6F2B">
        <w:rPr>
          <w:rStyle w:val="CharSectNo"/>
        </w:rPr>
        <w:t>356</w:t>
      </w:r>
      <w:r w:rsidRPr="0027347B">
        <w:tab/>
        <w:t xml:space="preserve">What is an </w:t>
      </w:r>
      <w:r w:rsidRPr="0027347B">
        <w:rPr>
          <w:rStyle w:val="charItals"/>
        </w:rPr>
        <w:t>ongoing controlled activity order</w:t>
      </w:r>
      <w:r w:rsidRPr="0027347B">
        <w:t>?</w:t>
      </w:r>
      <w:bookmarkEnd w:id="655"/>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6" w:name="_Toc75523925"/>
      <w:r w:rsidRPr="00EA6F2B">
        <w:rPr>
          <w:rStyle w:val="CharSectNo"/>
        </w:rPr>
        <w:t>357</w:t>
      </w:r>
      <w:r w:rsidRPr="0027347B">
        <w:tab/>
        <w:t>When can an ongoing controlled activity order be made?</w:t>
      </w:r>
      <w:bookmarkEnd w:id="656"/>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address">
        <w:smartTag w:uri="urn:schemas-microsoft-com:office:smarttags" w:element="Street">
          <w:r w:rsidRPr="0027347B">
            <w:t>123 Happy Street</w:t>
          </w:r>
        </w:smartTag>
      </w:smartTag>
    </w:p>
    <w:p w14:paraId="3E0F5DB4" w14:textId="77777777" w:rsidR="00133485" w:rsidRPr="00EA6F2B" w:rsidRDefault="00133485">
      <w:pPr>
        <w:pStyle w:val="AH3Div"/>
      </w:pPr>
      <w:bookmarkStart w:id="657" w:name="_Toc75523926"/>
      <w:r w:rsidRPr="00EA6F2B">
        <w:rPr>
          <w:rStyle w:val="CharDivNo"/>
        </w:rPr>
        <w:t>Division 11.3.4</w:t>
      </w:r>
      <w:r w:rsidRPr="0027347B">
        <w:tab/>
      </w:r>
      <w:r w:rsidRPr="00EA6F2B">
        <w:rPr>
          <w:rStyle w:val="CharDivText"/>
        </w:rPr>
        <w:t>Provisions applying to all controlled activity orders</w:t>
      </w:r>
      <w:bookmarkEnd w:id="657"/>
    </w:p>
    <w:p w14:paraId="6E8A9795" w14:textId="77777777" w:rsidR="00133485" w:rsidRPr="0027347B" w:rsidRDefault="00133485">
      <w:pPr>
        <w:pStyle w:val="AH5Sec"/>
      </w:pPr>
      <w:bookmarkStart w:id="658" w:name="_Toc75523927"/>
      <w:r w:rsidRPr="00EA6F2B">
        <w:rPr>
          <w:rStyle w:val="CharSectNo"/>
        </w:rPr>
        <w:t>358</w:t>
      </w:r>
      <w:r w:rsidRPr="0027347B">
        <w:tab/>
        <w:t>Content of controlled activity orders</w:t>
      </w:r>
      <w:bookmarkEnd w:id="658"/>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59" w:name="_Toc75523928"/>
      <w:r w:rsidRPr="00EA6F2B">
        <w:rPr>
          <w:rStyle w:val="CharSectNo"/>
        </w:rPr>
        <w:t>359</w:t>
      </w:r>
      <w:r w:rsidRPr="0027347B">
        <w:tab/>
        <w:t>Notice of making of controlled activity orders</w:t>
      </w:r>
      <w:bookmarkEnd w:id="659"/>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52F02A61"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3"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6296A59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4"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485BE108" w:rsidR="00133485" w:rsidRPr="0027347B" w:rsidRDefault="00133485">
      <w:pPr>
        <w:pStyle w:val="aDef"/>
      </w:pPr>
      <w:r w:rsidRPr="00ED4D1B">
        <w:rPr>
          <w:rStyle w:val="charBoldItals"/>
        </w:rPr>
        <w:t>protected tree</w:t>
      </w:r>
      <w:r w:rsidRPr="0027347B">
        <w:t xml:space="preserve">—see the </w:t>
      </w:r>
      <w:hyperlink r:id="rId555"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0" w:name="_Toc75523929"/>
      <w:r w:rsidRPr="00EA6F2B">
        <w:rPr>
          <w:rStyle w:val="CharSectNo"/>
        </w:rPr>
        <w:t>360</w:t>
      </w:r>
      <w:r w:rsidRPr="0027347B">
        <w:tab/>
        <w:t>Who is bound by a controlled activity order?</w:t>
      </w:r>
      <w:bookmarkEnd w:id="660"/>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1" w:name="_Toc75523930"/>
      <w:r w:rsidRPr="00EA6F2B">
        <w:rPr>
          <w:rStyle w:val="CharSectNo"/>
        </w:rPr>
        <w:t>361</w:t>
      </w:r>
      <w:r w:rsidRPr="0027347B">
        <w:tab/>
        <w:t>Contravening controlled activity orders</w:t>
      </w:r>
      <w:bookmarkEnd w:id="661"/>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07D4D2D1"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6"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2" w:name="_Toc75523931"/>
      <w:r w:rsidRPr="00EA6F2B">
        <w:rPr>
          <w:rStyle w:val="CharSectNo"/>
        </w:rPr>
        <w:t>362</w:t>
      </w:r>
      <w:r w:rsidRPr="0027347B">
        <w:tab/>
        <w:t>Notice of appeal against controlled activity orders</w:t>
      </w:r>
      <w:bookmarkEnd w:id="662"/>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3" w:name="_Toc75523932"/>
      <w:r w:rsidRPr="00EA6F2B">
        <w:rPr>
          <w:rStyle w:val="CharSectNo"/>
        </w:rPr>
        <w:t>363</w:t>
      </w:r>
      <w:r w:rsidRPr="0027347B">
        <w:tab/>
        <w:t>Ending controlled activity orders</w:t>
      </w:r>
      <w:bookmarkEnd w:id="663"/>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4" w:name="_Toc75523933"/>
      <w:r w:rsidRPr="00EA6F2B">
        <w:rPr>
          <w:rStyle w:val="CharSectNo"/>
        </w:rPr>
        <w:t>364</w:t>
      </w:r>
      <w:r w:rsidRPr="0027347B">
        <w:tab/>
        <w:t>Notice ending controlled activity orders</w:t>
      </w:r>
      <w:bookmarkEnd w:id="664"/>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EA6F2B" w:rsidRDefault="004A3C69">
      <w:pPr>
        <w:pStyle w:val="AH2Part"/>
      </w:pPr>
      <w:bookmarkStart w:id="665" w:name="_Toc75523934"/>
      <w:r w:rsidRPr="00EA6F2B">
        <w:rPr>
          <w:rStyle w:val="CharPartNo"/>
        </w:rPr>
        <w:t>Part</w:t>
      </w:r>
      <w:r w:rsidR="00133485" w:rsidRPr="00EA6F2B">
        <w:rPr>
          <w:rStyle w:val="CharPartNo"/>
        </w:rPr>
        <w:t xml:space="preserve"> 11.4</w:t>
      </w:r>
      <w:r w:rsidR="00133485" w:rsidRPr="0027347B">
        <w:tab/>
      </w:r>
      <w:r w:rsidR="00133485" w:rsidRPr="00EA6F2B">
        <w:rPr>
          <w:rStyle w:val="CharPartText"/>
        </w:rPr>
        <w:t>Rectification work</w:t>
      </w:r>
      <w:bookmarkEnd w:id="665"/>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6" w:name="_Toc75523935"/>
      <w:r w:rsidRPr="00EA6F2B">
        <w:rPr>
          <w:rStyle w:val="CharSectNo"/>
        </w:rPr>
        <w:t>365</w:t>
      </w:r>
      <w:r w:rsidRPr="0027347B">
        <w:tab/>
        <w:t>Definitions—pt 11.4</w:t>
      </w:r>
      <w:bookmarkEnd w:id="666"/>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7" w:name="_Toc75523936"/>
      <w:r w:rsidRPr="00EA6F2B">
        <w:rPr>
          <w:rStyle w:val="CharSectNo"/>
        </w:rPr>
        <w:t>366</w:t>
      </w:r>
      <w:r w:rsidRPr="0027347B">
        <w:tab/>
        <w:t>Direction to carry out rectification work</w:t>
      </w:r>
      <w:bookmarkEnd w:id="667"/>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tab/>
        <w:t>(b)</w:t>
      </w:r>
      <w:r w:rsidRPr="0027347B">
        <w:tab/>
        <w:t>if different from the person mentioned in paragraph (a)—the lessee or occupier of the premises to which the direction applies.</w:t>
      </w:r>
    </w:p>
    <w:p w14:paraId="22062E2E" w14:textId="0AA8466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7"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8" w:name="_Toc75523937"/>
      <w:r w:rsidRPr="00EA6F2B">
        <w:rPr>
          <w:rStyle w:val="CharSectNo"/>
        </w:rPr>
        <w:t>367</w:t>
      </w:r>
      <w:r w:rsidRPr="0027347B">
        <w:tab/>
        <w:t>Contravening direction to carry out rectification work</w:t>
      </w:r>
      <w:bookmarkEnd w:id="668"/>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74A2039B"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8"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69" w:name="_Toc75523938"/>
      <w:r w:rsidRPr="00EA6F2B">
        <w:rPr>
          <w:rStyle w:val="CharSectNo"/>
        </w:rPr>
        <w:t>368</w:t>
      </w:r>
      <w:r w:rsidRPr="0027347B">
        <w:tab/>
        <w:t>Authorisation to carry out rectification work</w:t>
      </w:r>
      <w:bookmarkEnd w:id="669"/>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0" w:name="_Toc75523939"/>
      <w:r w:rsidRPr="00EA6F2B">
        <w:rPr>
          <w:rStyle w:val="CharSectNo"/>
        </w:rPr>
        <w:t>369</w:t>
      </w:r>
      <w:r w:rsidRPr="0027347B">
        <w:tab/>
        <w:t>Obligation and powers of authorised people</w:t>
      </w:r>
      <w:bookmarkEnd w:id="670"/>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1" w:name="_Toc75523940"/>
      <w:r w:rsidRPr="00EA6F2B">
        <w:rPr>
          <w:rStyle w:val="CharSectNo"/>
        </w:rPr>
        <w:t>370</w:t>
      </w:r>
      <w:r w:rsidRPr="0027347B">
        <w:tab/>
        <w:t>Rectification work by authorised people</w:t>
      </w:r>
      <w:bookmarkEnd w:id="671"/>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2" w:name="_Toc75523941"/>
      <w:r w:rsidRPr="00EA6F2B">
        <w:rPr>
          <w:rStyle w:val="CharSectNo"/>
        </w:rPr>
        <w:t>371</w:t>
      </w:r>
      <w:r w:rsidRPr="0027347B">
        <w:tab/>
        <w:t>Liability for cost of rectification work</w:t>
      </w:r>
      <w:bookmarkEnd w:id="672"/>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06714CDF"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59"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3" w:name="_Toc75523942"/>
      <w:r w:rsidRPr="00EA6F2B">
        <w:rPr>
          <w:rStyle w:val="CharSectNo"/>
        </w:rPr>
        <w:t>372</w:t>
      </w:r>
      <w:r w:rsidRPr="0027347B">
        <w:tab/>
        <w:t>Criteria for deferral of rectification work costs</w:t>
      </w:r>
      <w:bookmarkEnd w:id="673"/>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439EA85B"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0"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4" w:name="_Toc75523943"/>
      <w:r w:rsidRPr="00EA6F2B">
        <w:rPr>
          <w:rStyle w:val="CharSectNo"/>
        </w:rPr>
        <w:t>373</w:t>
      </w:r>
      <w:r w:rsidRPr="0027347B">
        <w:tab/>
        <w:t>Application for deferral of rectification work costs</w:t>
      </w:r>
      <w:bookmarkEnd w:id="674"/>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5" w:name="_Toc75523944"/>
      <w:r w:rsidRPr="00EA6F2B">
        <w:rPr>
          <w:rStyle w:val="CharSectNo"/>
        </w:rPr>
        <w:t>374</w:t>
      </w:r>
      <w:r w:rsidRPr="0027347B">
        <w:tab/>
        <w:t>Deferral of rectification work costs</w:t>
      </w:r>
      <w:bookmarkEnd w:id="675"/>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6" w:name="_Toc75523945"/>
      <w:r w:rsidRPr="00EA6F2B">
        <w:rPr>
          <w:rStyle w:val="CharSectNo"/>
        </w:rPr>
        <w:t>375</w:t>
      </w:r>
      <w:r w:rsidRPr="0027347B">
        <w:tab/>
        <w:t>Security for deferred rectification work costs</w:t>
      </w:r>
      <w:bookmarkEnd w:id="676"/>
    </w:p>
    <w:p w14:paraId="4E77F86A" w14:textId="77777777" w:rsidR="00133485" w:rsidRPr="0027347B" w:rsidRDefault="00133485">
      <w:pPr>
        <w:pStyle w:val="Amain"/>
      </w:pPr>
      <w:r w:rsidRPr="0027347B">
        <w:tab/>
        <w:t>(1)</w:t>
      </w:r>
      <w:r w:rsidRPr="0027347B">
        <w:tab/>
        <w:t>The planning and land authority must—</w:t>
      </w:r>
    </w:p>
    <w:p w14:paraId="6B81DEC2" w14:textId="38AD7E61"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1"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72D6287A" w:rsidR="00133485" w:rsidRPr="0027347B" w:rsidRDefault="00133485">
      <w:pPr>
        <w:pStyle w:val="Amain"/>
      </w:pPr>
      <w:r w:rsidRPr="0027347B">
        <w:tab/>
        <w:t>(2)</w:t>
      </w:r>
      <w:r w:rsidRPr="0027347B">
        <w:tab/>
        <w:t xml:space="preserve">For the </w:t>
      </w:r>
      <w:hyperlink r:id="rId562"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1CDBB6F9" w:rsidR="00133485" w:rsidRPr="0027347B" w:rsidRDefault="00133485">
      <w:pPr>
        <w:pStyle w:val="Amain"/>
      </w:pPr>
      <w:r w:rsidRPr="0027347B">
        <w:tab/>
        <w:t>(3)</w:t>
      </w:r>
      <w:r w:rsidRPr="0027347B">
        <w:tab/>
        <w:t xml:space="preserve">The registration under the </w:t>
      </w:r>
      <w:hyperlink r:id="rId563"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3407429A"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4"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7" w:name="_Toc75523946"/>
      <w:r w:rsidRPr="00EA6F2B">
        <w:rPr>
          <w:rStyle w:val="CharSectNo"/>
        </w:rPr>
        <w:t>376</w:t>
      </w:r>
      <w:r w:rsidRPr="0027347B">
        <w:tab/>
        <w:t>Payment of deferred rectification work costs</w:t>
      </w:r>
      <w:bookmarkEnd w:id="677"/>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1592E71D" w:rsidR="00133485" w:rsidRPr="0027347B" w:rsidRDefault="00133485">
      <w:pPr>
        <w:pStyle w:val="Apara"/>
      </w:pPr>
      <w:r w:rsidRPr="0027347B">
        <w:tab/>
        <w:t>(b)</w:t>
      </w:r>
      <w:r w:rsidRPr="0027347B">
        <w:tab/>
        <w:t xml:space="preserve">lodge a copy of the revocation with the registrar-general for registration under the </w:t>
      </w:r>
      <w:hyperlink r:id="rId565"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3FB8FCDB" w:rsidR="00133485" w:rsidRPr="0027347B" w:rsidRDefault="00133485">
      <w:pPr>
        <w:pStyle w:val="Amain"/>
      </w:pPr>
      <w:r w:rsidRPr="0027347B">
        <w:tab/>
        <w:t>(2)</w:t>
      </w:r>
      <w:r w:rsidRPr="0027347B">
        <w:tab/>
        <w:t xml:space="preserve">The charge is discharged on the registration under the </w:t>
      </w:r>
      <w:hyperlink r:id="rId566"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8" w:name="_Toc75523947"/>
      <w:r w:rsidRPr="00EA6F2B">
        <w:rPr>
          <w:rStyle w:val="CharSectNo"/>
        </w:rPr>
        <w:t>376A</w:t>
      </w:r>
      <w:r w:rsidRPr="0027347B">
        <w:tab/>
        <w:t>Protection of authorised people from liability</w:t>
      </w:r>
      <w:bookmarkEnd w:id="678"/>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EA6F2B" w:rsidRDefault="004A3C69">
      <w:pPr>
        <w:pStyle w:val="AH2Part"/>
      </w:pPr>
      <w:bookmarkStart w:id="679" w:name="_Toc75523948"/>
      <w:r w:rsidRPr="00EA6F2B">
        <w:rPr>
          <w:rStyle w:val="CharPartNo"/>
        </w:rPr>
        <w:t>Part</w:t>
      </w:r>
      <w:r w:rsidR="00133485" w:rsidRPr="00EA6F2B">
        <w:rPr>
          <w:rStyle w:val="CharPartNo"/>
        </w:rPr>
        <w:t xml:space="preserve"> 11.5</w:t>
      </w:r>
      <w:r w:rsidR="00133485" w:rsidRPr="0027347B">
        <w:tab/>
      </w:r>
      <w:r w:rsidR="00133485" w:rsidRPr="00EA6F2B">
        <w:rPr>
          <w:rStyle w:val="CharPartText"/>
        </w:rPr>
        <w:t>Prohibition notices</w:t>
      </w:r>
      <w:bookmarkEnd w:id="679"/>
    </w:p>
    <w:p w14:paraId="51898645" w14:textId="77777777" w:rsidR="00133485" w:rsidRPr="0027347B" w:rsidRDefault="00133485">
      <w:pPr>
        <w:pStyle w:val="AH5Sec"/>
      </w:pPr>
      <w:bookmarkStart w:id="680" w:name="_Toc75523949"/>
      <w:r w:rsidRPr="00EA6F2B">
        <w:rPr>
          <w:rStyle w:val="CharSectNo"/>
        </w:rPr>
        <w:t>377</w:t>
      </w:r>
      <w:r w:rsidRPr="0027347B">
        <w:tab/>
        <w:t>Giving prohibition notices</w:t>
      </w:r>
      <w:bookmarkEnd w:id="680"/>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36C935A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7"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1" w:name="_Toc75523950"/>
      <w:r w:rsidRPr="00EA6F2B">
        <w:rPr>
          <w:rStyle w:val="CharSectNo"/>
        </w:rPr>
        <w:t>378</w:t>
      </w:r>
      <w:r w:rsidRPr="0027347B">
        <w:tab/>
        <w:t>Contravening prohibition notices</w:t>
      </w:r>
      <w:bookmarkEnd w:id="681"/>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601CF8B3"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8"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2" w:name="_Toc75523951"/>
      <w:r w:rsidRPr="00EA6F2B">
        <w:rPr>
          <w:rStyle w:val="CharSectNo"/>
        </w:rPr>
        <w:t>379</w:t>
      </w:r>
      <w:r w:rsidRPr="0027347B">
        <w:tab/>
        <w:t>Ending prohibition notices</w:t>
      </w:r>
      <w:bookmarkEnd w:id="682"/>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3" w:name="_Toc75523952"/>
      <w:r w:rsidRPr="00EA6F2B">
        <w:rPr>
          <w:rStyle w:val="CharSectNo"/>
        </w:rPr>
        <w:t>380</w:t>
      </w:r>
      <w:r w:rsidRPr="0027347B">
        <w:tab/>
        <w:t>Application for revocation of prohibition notices</w:t>
      </w:r>
      <w:bookmarkEnd w:id="683"/>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EA6F2B" w:rsidRDefault="004A3C69">
      <w:pPr>
        <w:pStyle w:val="AH2Part"/>
      </w:pPr>
      <w:bookmarkStart w:id="684" w:name="_Toc75523953"/>
      <w:r w:rsidRPr="00EA6F2B">
        <w:rPr>
          <w:rStyle w:val="CharPartNo"/>
        </w:rPr>
        <w:t>Part</w:t>
      </w:r>
      <w:r w:rsidR="00133485" w:rsidRPr="00EA6F2B">
        <w:rPr>
          <w:rStyle w:val="CharPartNo"/>
        </w:rPr>
        <w:t xml:space="preserve"> 11.6</w:t>
      </w:r>
      <w:r w:rsidR="00133485" w:rsidRPr="0027347B">
        <w:tab/>
      </w:r>
      <w:r w:rsidR="00133485" w:rsidRPr="00EA6F2B">
        <w:rPr>
          <w:rStyle w:val="CharPartText"/>
        </w:rPr>
        <w:t>Injunctions, terminations and ending leases and licences</w:t>
      </w:r>
      <w:bookmarkEnd w:id="684"/>
    </w:p>
    <w:p w14:paraId="5B231273" w14:textId="77777777" w:rsidR="00133485" w:rsidRPr="0027347B" w:rsidRDefault="00133485">
      <w:pPr>
        <w:pStyle w:val="AH5Sec"/>
      </w:pPr>
      <w:bookmarkStart w:id="685" w:name="_Toc75523954"/>
      <w:r w:rsidRPr="00EA6F2B">
        <w:rPr>
          <w:rStyle w:val="CharSectNo"/>
        </w:rPr>
        <w:t>381</w:t>
      </w:r>
      <w:r w:rsidRPr="0027347B">
        <w:tab/>
        <w:t>Injunctions to restrain contravention of controlled activity orders and prohibition notices</w:t>
      </w:r>
      <w:bookmarkEnd w:id="685"/>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6" w:name="_Toc75523955"/>
      <w:r w:rsidRPr="00EA6F2B">
        <w:rPr>
          <w:rStyle w:val="CharSectNo"/>
        </w:rPr>
        <w:t>382</w:t>
      </w:r>
      <w:r w:rsidRPr="0027347B">
        <w:tab/>
        <w:t>Termination of leases</w:t>
      </w:r>
      <w:bookmarkEnd w:id="686"/>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527DD679"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9"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4099CBEE"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0"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7" w:name="_Toc75523956"/>
      <w:r w:rsidRPr="00EA6F2B">
        <w:rPr>
          <w:rStyle w:val="CharSectNo"/>
        </w:rPr>
        <w:t>383</w:t>
      </w:r>
      <w:r w:rsidRPr="0027347B">
        <w:tab/>
        <w:t>Termination of licences</w:t>
      </w:r>
      <w:bookmarkEnd w:id="687"/>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8" w:name="_Toc75523957"/>
      <w:r w:rsidRPr="00EA6F2B">
        <w:rPr>
          <w:rStyle w:val="CharSectNo"/>
        </w:rPr>
        <w:t>384</w:t>
      </w:r>
      <w:r w:rsidRPr="0027347B">
        <w:tab/>
        <w:t>Notice of termination</w:t>
      </w:r>
      <w:bookmarkEnd w:id="688"/>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EA6F2B" w:rsidRDefault="004A3C69">
      <w:pPr>
        <w:pStyle w:val="AH2Part"/>
      </w:pPr>
      <w:bookmarkStart w:id="689" w:name="_Toc75523958"/>
      <w:r w:rsidRPr="00EA6F2B">
        <w:rPr>
          <w:rStyle w:val="CharPartNo"/>
        </w:rPr>
        <w:t>Part</w:t>
      </w:r>
      <w:r w:rsidR="00133485" w:rsidRPr="00EA6F2B">
        <w:rPr>
          <w:rStyle w:val="CharPartNo"/>
        </w:rPr>
        <w:t xml:space="preserve"> 11.7</w:t>
      </w:r>
      <w:r w:rsidR="00133485" w:rsidRPr="0027347B">
        <w:tab/>
      </w:r>
      <w:r w:rsidR="00133485" w:rsidRPr="00EA6F2B">
        <w:rPr>
          <w:rStyle w:val="CharPartText"/>
        </w:rPr>
        <w:t>Controlled activities—miscellaneous</w:t>
      </w:r>
      <w:bookmarkEnd w:id="689"/>
    </w:p>
    <w:p w14:paraId="5E82B744" w14:textId="77777777" w:rsidR="00133485" w:rsidRPr="0027347B" w:rsidRDefault="00133485">
      <w:pPr>
        <w:pStyle w:val="AH5Sec"/>
      </w:pPr>
      <w:bookmarkStart w:id="690" w:name="_Toc75523959"/>
      <w:r w:rsidRPr="00EA6F2B">
        <w:rPr>
          <w:rStyle w:val="CharSectNo"/>
        </w:rPr>
        <w:t>385</w:t>
      </w:r>
      <w:r w:rsidRPr="0027347B">
        <w:tab/>
        <w:t>Victimisation etc</w:t>
      </w:r>
      <w:bookmarkEnd w:id="690"/>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EA6F2B" w:rsidRDefault="00133485">
      <w:pPr>
        <w:pStyle w:val="AH1Chapter"/>
      </w:pPr>
      <w:bookmarkStart w:id="691" w:name="_Toc75523960"/>
      <w:r w:rsidRPr="00EA6F2B">
        <w:rPr>
          <w:rStyle w:val="CharChapNo"/>
        </w:rPr>
        <w:t>Chapter 12</w:t>
      </w:r>
      <w:r w:rsidRPr="0027347B">
        <w:tab/>
      </w:r>
      <w:r w:rsidRPr="00EA6F2B">
        <w:rPr>
          <w:rStyle w:val="CharChapText"/>
        </w:rPr>
        <w:t>Enforcement</w:t>
      </w:r>
      <w:bookmarkEnd w:id="691"/>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6731397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1" w:tooltip="A2001-10" w:history="1">
        <w:r w:rsidR="00113226" w:rsidRPr="00113226">
          <w:rPr>
            <w:rStyle w:val="charCitHyperlinkItal"/>
          </w:rPr>
          <w:t>Electronic Transactions Act 2001</w:t>
        </w:r>
      </w:hyperlink>
      <w:r w:rsidRPr="0027347B">
        <w:t>).</w:t>
      </w:r>
    </w:p>
    <w:p w14:paraId="205099F8" w14:textId="77777777" w:rsidR="00133485" w:rsidRPr="00EA6F2B" w:rsidRDefault="004A3C69">
      <w:pPr>
        <w:pStyle w:val="AH2Part"/>
      </w:pPr>
      <w:bookmarkStart w:id="692" w:name="_Toc75523961"/>
      <w:r w:rsidRPr="00EA6F2B">
        <w:rPr>
          <w:rStyle w:val="CharPartNo"/>
        </w:rPr>
        <w:t>Part</w:t>
      </w:r>
      <w:r w:rsidR="00133485" w:rsidRPr="00EA6F2B">
        <w:rPr>
          <w:rStyle w:val="CharPartNo"/>
        </w:rPr>
        <w:t xml:space="preserve"> 12.1</w:t>
      </w:r>
      <w:r w:rsidR="00133485" w:rsidRPr="0027347B">
        <w:tab/>
      </w:r>
      <w:r w:rsidR="00133485" w:rsidRPr="00EA6F2B">
        <w:rPr>
          <w:rStyle w:val="CharPartText"/>
        </w:rPr>
        <w:t>General</w:t>
      </w:r>
      <w:bookmarkEnd w:id="692"/>
    </w:p>
    <w:p w14:paraId="4F2F81A1" w14:textId="77777777" w:rsidR="00133485" w:rsidRPr="0027347B" w:rsidRDefault="00133485">
      <w:pPr>
        <w:pStyle w:val="AH5Sec"/>
      </w:pPr>
      <w:bookmarkStart w:id="693" w:name="_Toc75523962"/>
      <w:r w:rsidRPr="00EA6F2B">
        <w:rPr>
          <w:rStyle w:val="CharSectNo"/>
        </w:rPr>
        <w:t>386</w:t>
      </w:r>
      <w:r w:rsidRPr="0027347B">
        <w:tab/>
        <w:t>Definitions—ch 12</w:t>
      </w:r>
      <w:bookmarkEnd w:id="693"/>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EA6F2B" w:rsidRDefault="004A3C69">
      <w:pPr>
        <w:pStyle w:val="AH2Part"/>
      </w:pPr>
      <w:bookmarkStart w:id="694" w:name="_Toc75523963"/>
      <w:r w:rsidRPr="00EA6F2B">
        <w:rPr>
          <w:rStyle w:val="CharPartNo"/>
        </w:rPr>
        <w:t>Part</w:t>
      </w:r>
      <w:r w:rsidR="00133485" w:rsidRPr="00EA6F2B">
        <w:rPr>
          <w:rStyle w:val="CharPartNo"/>
        </w:rPr>
        <w:t xml:space="preserve"> 12.2</w:t>
      </w:r>
      <w:r w:rsidR="00133485" w:rsidRPr="0027347B">
        <w:tab/>
      </w:r>
      <w:r w:rsidR="00133485" w:rsidRPr="00EA6F2B">
        <w:rPr>
          <w:rStyle w:val="CharPartText"/>
        </w:rPr>
        <w:t>Inspectors</w:t>
      </w:r>
      <w:bookmarkEnd w:id="694"/>
    </w:p>
    <w:p w14:paraId="27E50F81" w14:textId="77777777" w:rsidR="00133485" w:rsidRPr="0027347B" w:rsidRDefault="00133485">
      <w:pPr>
        <w:pStyle w:val="AH5Sec"/>
      </w:pPr>
      <w:bookmarkStart w:id="695" w:name="_Toc75523964"/>
      <w:r w:rsidRPr="00EA6F2B">
        <w:rPr>
          <w:rStyle w:val="CharSectNo"/>
        </w:rPr>
        <w:t>387</w:t>
      </w:r>
      <w:r w:rsidRPr="0027347B">
        <w:tab/>
        <w:t>Appointment of inspectors</w:t>
      </w:r>
      <w:bookmarkEnd w:id="695"/>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66772396"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2" w:tooltip="A2001-14" w:history="1">
        <w:r w:rsidR="00113226" w:rsidRPr="00113226">
          <w:rPr>
            <w:rStyle w:val="charCitHyperlinkAbbrev"/>
          </w:rPr>
          <w:t>Legislation Act</w:t>
        </w:r>
      </w:hyperlink>
      <w:r w:rsidRPr="0027347B">
        <w:t xml:space="preserve">, div 19.3. </w:t>
      </w:r>
    </w:p>
    <w:p w14:paraId="3658E9A0" w14:textId="039D0DA8"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3"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6" w:name="_Toc75523965"/>
      <w:r w:rsidRPr="00EA6F2B">
        <w:rPr>
          <w:rStyle w:val="CharSectNo"/>
        </w:rPr>
        <w:t>388</w:t>
      </w:r>
      <w:r w:rsidRPr="0027347B">
        <w:tab/>
        <w:t>Identity cards</w:t>
      </w:r>
      <w:bookmarkEnd w:id="696"/>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EA6F2B" w:rsidRDefault="004A3C69">
      <w:pPr>
        <w:pStyle w:val="AH2Part"/>
      </w:pPr>
      <w:bookmarkStart w:id="697" w:name="_Toc75523966"/>
      <w:r w:rsidRPr="00EA6F2B">
        <w:rPr>
          <w:rStyle w:val="CharPartNo"/>
        </w:rPr>
        <w:t>Part</w:t>
      </w:r>
      <w:r w:rsidR="00133485" w:rsidRPr="00EA6F2B">
        <w:rPr>
          <w:rStyle w:val="CharPartNo"/>
        </w:rPr>
        <w:t xml:space="preserve"> 12.3</w:t>
      </w:r>
      <w:r w:rsidR="00133485" w:rsidRPr="0027347B">
        <w:tab/>
      </w:r>
      <w:r w:rsidR="00133485" w:rsidRPr="00EA6F2B">
        <w:rPr>
          <w:rStyle w:val="CharPartText"/>
        </w:rPr>
        <w:t>Powers of inspectors</w:t>
      </w:r>
      <w:bookmarkEnd w:id="697"/>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8" w:name="_Toc75523967"/>
      <w:r w:rsidRPr="00EA6F2B">
        <w:rPr>
          <w:rStyle w:val="CharSectNo"/>
        </w:rPr>
        <w:t>389</w:t>
      </w:r>
      <w:r w:rsidRPr="0027347B">
        <w:tab/>
        <w:t>Power to enter premises</w:t>
      </w:r>
      <w:bookmarkEnd w:id="698"/>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699" w:name="_Toc75523968"/>
      <w:r w:rsidRPr="00EA6F2B">
        <w:rPr>
          <w:rStyle w:val="CharSectNo"/>
        </w:rPr>
        <w:t>390</w:t>
      </w:r>
      <w:r w:rsidRPr="0027347B">
        <w:rPr>
          <w:iCs/>
        </w:rPr>
        <w:tab/>
      </w:r>
      <w:r w:rsidRPr="0027347B">
        <w:t>Production of identity card</w:t>
      </w:r>
      <w:bookmarkEnd w:id="699"/>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0" w:name="_Toc75523969"/>
      <w:r w:rsidRPr="00EA6F2B">
        <w:rPr>
          <w:rStyle w:val="CharSectNo"/>
        </w:rPr>
        <w:t>391</w:t>
      </w:r>
      <w:r w:rsidRPr="0027347B">
        <w:tab/>
        <w:t>Consent to entry without authorised person</w:t>
      </w:r>
      <w:bookmarkEnd w:id="700"/>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1" w:name="_Toc75523970"/>
      <w:r w:rsidRPr="00EA6F2B">
        <w:rPr>
          <w:rStyle w:val="CharSectNo"/>
        </w:rPr>
        <w:t>391A</w:t>
      </w:r>
      <w:r w:rsidRPr="0027347B">
        <w:tab/>
        <w:t>Consent to entry with authorised person</w:t>
      </w:r>
      <w:bookmarkEnd w:id="701"/>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2" w:name="_Toc75523971"/>
      <w:r w:rsidRPr="00EA6F2B">
        <w:rPr>
          <w:rStyle w:val="CharSectNo"/>
        </w:rPr>
        <w:t>391B</w:t>
      </w:r>
      <w:r w:rsidRPr="0027347B">
        <w:tab/>
        <w:t>Entry on notice for rectification work and monitoring</w:t>
      </w:r>
      <w:bookmarkEnd w:id="702"/>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3" w:name="_Toc75523972"/>
      <w:r w:rsidRPr="00EA6F2B">
        <w:rPr>
          <w:rStyle w:val="CharSectNo"/>
        </w:rPr>
        <w:t>392</w:t>
      </w:r>
      <w:r w:rsidRPr="0027347B">
        <w:tab/>
        <w:t>General powers on entry to premises</w:t>
      </w:r>
      <w:bookmarkEnd w:id="703"/>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3B21A98B"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4"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4" w:name="_Toc75523973"/>
      <w:r w:rsidRPr="00EA6F2B">
        <w:rPr>
          <w:rStyle w:val="CharSectNo"/>
        </w:rPr>
        <w:t>392A</w:t>
      </w:r>
      <w:r w:rsidRPr="0027347B">
        <w:tab/>
        <w:t>Power on entry for rectification work</w:t>
      </w:r>
      <w:bookmarkEnd w:id="704"/>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5" w:name="_Toc75523974"/>
      <w:r w:rsidRPr="00EA6F2B">
        <w:rPr>
          <w:rStyle w:val="CharSectNo"/>
        </w:rPr>
        <w:t>392B</w:t>
      </w:r>
      <w:r w:rsidRPr="0027347B">
        <w:tab/>
        <w:t>Power to require help on entry under warrant</w:t>
      </w:r>
      <w:bookmarkEnd w:id="705"/>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6" w:name="_Toc75523975"/>
      <w:r w:rsidRPr="00EA6F2B">
        <w:rPr>
          <w:rStyle w:val="CharSectNo"/>
        </w:rPr>
        <w:t>392C</w:t>
      </w:r>
      <w:r w:rsidRPr="0027347B">
        <w:tab/>
        <w:t>Power to take samples on entry under warrant</w:t>
      </w:r>
      <w:bookmarkEnd w:id="706"/>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7" w:name="_Toc75523976"/>
      <w:r w:rsidRPr="00EA6F2B">
        <w:rPr>
          <w:rStyle w:val="CharSectNo"/>
        </w:rPr>
        <w:t>392D</w:t>
      </w:r>
      <w:r w:rsidRPr="0027347B">
        <w:tab/>
        <w:t>Power to seize things on entry under search warrant</w:t>
      </w:r>
      <w:bookmarkEnd w:id="707"/>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8" w:name="_Toc75523977"/>
      <w:r w:rsidRPr="00EA6F2B">
        <w:rPr>
          <w:rStyle w:val="CharSectNo"/>
        </w:rPr>
        <w:t>393</w:t>
      </w:r>
      <w:r w:rsidRPr="0027347B">
        <w:tab/>
        <w:t>Power to require name and address</w:t>
      </w:r>
      <w:bookmarkEnd w:id="708"/>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1572063A"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5"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EA6F2B" w:rsidRDefault="004A3C69">
      <w:pPr>
        <w:pStyle w:val="AH2Part"/>
      </w:pPr>
      <w:bookmarkStart w:id="709" w:name="_Toc75523978"/>
      <w:r w:rsidRPr="00EA6F2B">
        <w:rPr>
          <w:rStyle w:val="CharPartNo"/>
        </w:rPr>
        <w:t>Part</w:t>
      </w:r>
      <w:r w:rsidR="00133485" w:rsidRPr="00EA6F2B">
        <w:rPr>
          <w:rStyle w:val="CharPartNo"/>
        </w:rPr>
        <w:t xml:space="preserve"> 12.4</w:t>
      </w:r>
      <w:r w:rsidR="00133485" w:rsidRPr="0027347B">
        <w:tab/>
      </w:r>
      <w:r w:rsidR="00133485" w:rsidRPr="00EA6F2B">
        <w:rPr>
          <w:rStyle w:val="CharPartText"/>
        </w:rPr>
        <w:t>Information requirements</w:t>
      </w:r>
      <w:bookmarkEnd w:id="709"/>
    </w:p>
    <w:p w14:paraId="7B39A350" w14:textId="77777777" w:rsidR="00133485" w:rsidRPr="0027347B" w:rsidRDefault="00133485">
      <w:pPr>
        <w:pStyle w:val="AH5Sec"/>
      </w:pPr>
      <w:bookmarkStart w:id="710" w:name="_Toc75523979"/>
      <w:r w:rsidRPr="00EA6F2B">
        <w:rPr>
          <w:rStyle w:val="CharSectNo"/>
        </w:rPr>
        <w:t>395</w:t>
      </w:r>
      <w:r w:rsidRPr="0027347B">
        <w:tab/>
        <w:t>Information requirements</w:t>
      </w:r>
      <w:bookmarkEnd w:id="710"/>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1" w:name="_Toc75523980"/>
      <w:r w:rsidRPr="00EA6F2B">
        <w:rPr>
          <w:rStyle w:val="CharSectNo"/>
        </w:rPr>
        <w:t>395A</w:t>
      </w:r>
      <w:r w:rsidRPr="0027347B">
        <w:tab/>
        <w:t>Authority may ask for information from commissioner for revenue in certain cases</w:t>
      </w:r>
      <w:bookmarkEnd w:id="711"/>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5265928C"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76"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2" w:name="_Toc75523981"/>
      <w:r w:rsidRPr="00EA6F2B">
        <w:rPr>
          <w:rStyle w:val="CharSectNo"/>
        </w:rPr>
        <w:t>395B</w:t>
      </w:r>
      <w:r w:rsidRPr="0027347B">
        <w:tab/>
        <w:t>Authority may ask for information about leases from commissioner for revenue</w:t>
      </w:r>
      <w:bookmarkEnd w:id="712"/>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1DB3D689"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77" w:tooltip="A2014-24" w:history="1">
        <w:r w:rsidRPr="009D7A32">
          <w:rPr>
            <w:rStyle w:val="charCitHyperlinkItal"/>
          </w:rPr>
          <w:t>Information Privacy Act 2014</w:t>
        </w:r>
      </w:hyperlink>
      <w:r w:rsidRPr="009D7A32">
        <w:t>, sch 1).</w:t>
      </w:r>
    </w:p>
    <w:p w14:paraId="6D1DABB6" w14:textId="1739F8CC"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78"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260A7856"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79"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3" w:name="_Toc75523982"/>
      <w:r w:rsidRPr="00EA6F2B">
        <w:rPr>
          <w:rStyle w:val="CharSectNo"/>
        </w:rPr>
        <w:t>396</w:t>
      </w:r>
      <w:r w:rsidRPr="0027347B">
        <w:tab/>
        <w:t>Treatment of documents provided under information requirement</w:t>
      </w:r>
      <w:bookmarkEnd w:id="713"/>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4" w:name="_Toc75523983"/>
      <w:r w:rsidRPr="00EA6F2B">
        <w:rPr>
          <w:rStyle w:val="CharSectNo"/>
        </w:rPr>
        <w:t>397</w:t>
      </w:r>
      <w:r w:rsidRPr="0027347B">
        <w:tab/>
        <w:t>Contravention of information requirements</w:t>
      </w:r>
      <w:bookmarkEnd w:id="714"/>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7AB746FE" w:rsidR="00133485" w:rsidRPr="0027347B" w:rsidRDefault="00133485">
      <w:pPr>
        <w:pStyle w:val="aNote"/>
      </w:pPr>
      <w:r w:rsidRPr="00ED4D1B">
        <w:rPr>
          <w:rStyle w:val="charItals"/>
        </w:rPr>
        <w:t>Note</w:t>
      </w:r>
      <w:r w:rsidRPr="00ED4D1B">
        <w:rPr>
          <w:rStyle w:val="charItals"/>
        </w:rPr>
        <w:tab/>
      </w:r>
      <w:r w:rsidRPr="0027347B">
        <w:t xml:space="preserve">The </w:t>
      </w:r>
      <w:hyperlink r:id="rId580"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EA6F2B" w:rsidRDefault="004A3C69">
      <w:pPr>
        <w:pStyle w:val="AH2Part"/>
      </w:pPr>
      <w:bookmarkStart w:id="715" w:name="_Toc75523984"/>
      <w:r w:rsidRPr="00EA6F2B">
        <w:rPr>
          <w:rStyle w:val="CharPartNo"/>
        </w:rPr>
        <w:t>Part</w:t>
      </w:r>
      <w:r w:rsidR="00133485" w:rsidRPr="00EA6F2B">
        <w:rPr>
          <w:rStyle w:val="CharPartNo"/>
        </w:rPr>
        <w:t xml:space="preserve"> 12.5</w:t>
      </w:r>
      <w:r w:rsidR="00133485" w:rsidRPr="0027347B">
        <w:tab/>
      </w:r>
      <w:r w:rsidR="00133485" w:rsidRPr="00EA6F2B">
        <w:rPr>
          <w:rStyle w:val="CharPartText"/>
        </w:rPr>
        <w:t>Search warrants</w:t>
      </w:r>
      <w:bookmarkEnd w:id="715"/>
    </w:p>
    <w:p w14:paraId="18CEE95F" w14:textId="77777777" w:rsidR="00133485" w:rsidRPr="0027347B" w:rsidRDefault="00133485">
      <w:pPr>
        <w:pStyle w:val="AH5Sec"/>
      </w:pPr>
      <w:bookmarkStart w:id="716" w:name="_Toc75523985"/>
      <w:r w:rsidRPr="00EA6F2B">
        <w:rPr>
          <w:rStyle w:val="CharSectNo"/>
        </w:rPr>
        <w:t>398</w:t>
      </w:r>
      <w:r w:rsidRPr="0027347B">
        <w:tab/>
        <w:t>Warrants generally</w:t>
      </w:r>
      <w:bookmarkEnd w:id="716"/>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7" w:name="_Toc75523986"/>
      <w:r w:rsidRPr="00EA6F2B">
        <w:rPr>
          <w:rStyle w:val="CharSectNo"/>
        </w:rPr>
        <w:t>399</w:t>
      </w:r>
      <w:r w:rsidRPr="0027347B">
        <w:tab/>
        <w:t>Warrants—application made other than in person</w:t>
      </w:r>
      <w:bookmarkEnd w:id="717"/>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8" w:name="_Toc75523987"/>
      <w:r w:rsidRPr="00EA6F2B">
        <w:rPr>
          <w:rStyle w:val="CharSectNo"/>
        </w:rPr>
        <w:t>400</w:t>
      </w:r>
      <w:r w:rsidRPr="0027347B">
        <w:tab/>
        <w:t>Search warrants—announcement before entry</w:t>
      </w:r>
      <w:bookmarkEnd w:id="718"/>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19" w:name="_Toc75523988"/>
      <w:r w:rsidRPr="00EA6F2B">
        <w:rPr>
          <w:rStyle w:val="CharSectNo"/>
        </w:rPr>
        <w:t>401</w:t>
      </w:r>
      <w:r w:rsidRPr="0027347B">
        <w:tab/>
        <w:t>Details of search warrant to be given to occupier etc</w:t>
      </w:r>
      <w:bookmarkEnd w:id="719"/>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0" w:name="_Toc75523989"/>
      <w:r w:rsidRPr="00EA6F2B">
        <w:rPr>
          <w:rStyle w:val="CharSectNo"/>
        </w:rPr>
        <w:t>402</w:t>
      </w:r>
      <w:r w:rsidRPr="0027347B">
        <w:tab/>
        <w:t>Occupier entitled to be present during search etc</w:t>
      </w:r>
      <w:bookmarkEnd w:id="720"/>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EA6F2B" w:rsidRDefault="004A3C69">
      <w:pPr>
        <w:pStyle w:val="AH2Part"/>
      </w:pPr>
      <w:bookmarkStart w:id="721" w:name="_Toc75523990"/>
      <w:r w:rsidRPr="00EA6F2B">
        <w:rPr>
          <w:rStyle w:val="CharPartNo"/>
        </w:rPr>
        <w:t>Part</w:t>
      </w:r>
      <w:r w:rsidR="00133485" w:rsidRPr="00EA6F2B">
        <w:rPr>
          <w:rStyle w:val="CharPartNo"/>
        </w:rPr>
        <w:t xml:space="preserve"> 12.5A</w:t>
      </w:r>
      <w:r w:rsidR="00133485" w:rsidRPr="0027347B">
        <w:tab/>
      </w:r>
      <w:r w:rsidR="00133485" w:rsidRPr="00EA6F2B">
        <w:rPr>
          <w:rStyle w:val="CharPartText"/>
        </w:rPr>
        <w:t>Rectification work orders</w:t>
      </w:r>
      <w:bookmarkEnd w:id="721"/>
    </w:p>
    <w:p w14:paraId="0C447F5A" w14:textId="77777777" w:rsidR="00133485" w:rsidRPr="0027347B" w:rsidRDefault="00133485">
      <w:pPr>
        <w:pStyle w:val="AH5Sec"/>
      </w:pPr>
      <w:bookmarkStart w:id="722" w:name="_Toc75523991"/>
      <w:r w:rsidRPr="00EA6F2B">
        <w:rPr>
          <w:rStyle w:val="CharSectNo"/>
        </w:rPr>
        <w:t>402A</w:t>
      </w:r>
      <w:r w:rsidRPr="0027347B">
        <w:tab/>
        <w:t>Definitions—pt 12.5A</w:t>
      </w:r>
      <w:bookmarkEnd w:id="722"/>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3" w:name="_Toc75523992"/>
      <w:r w:rsidRPr="00EA6F2B">
        <w:rPr>
          <w:rStyle w:val="CharSectNo"/>
        </w:rPr>
        <w:t>402B</w:t>
      </w:r>
      <w:r w:rsidRPr="0027347B">
        <w:tab/>
        <w:t xml:space="preserve">Meaning of </w:t>
      </w:r>
      <w:r w:rsidRPr="00ED4D1B">
        <w:rPr>
          <w:rStyle w:val="charItals"/>
        </w:rPr>
        <w:t>rectification work order</w:t>
      </w:r>
      <w:r w:rsidRPr="0027347B">
        <w:t>—Act</w:t>
      </w:r>
      <w:bookmarkEnd w:id="723"/>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4" w:name="_Toc75523993"/>
      <w:r w:rsidRPr="00EA6F2B">
        <w:rPr>
          <w:rStyle w:val="CharSectNo"/>
        </w:rPr>
        <w:t>402C</w:t>
      </w:r>
      <w:r w:rsidRPr="0027347B">
        <w:tab/>
        <w:t>When may inspector apply for rectification work order?</w:t>
      </w:r>
      <w:bookmarkEnd w:id="724"/>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5" w:name="_Toc75523994"/>
      <w:r w:rsidRPr="00EA6F2B">
        <w:rPr>
          <w:rStyle w:val="CharSectNo"/>
        </w:rPr>
        <w:t>402D</w:t>
      </w:r>
      <w:r w:rsidRPr="0027347B">
        <w:tab/>
        <w:t>Application for rectification work order generally</w:t>
      </w:r>
      <w:bookmarkEnd w:id="725"/>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6" w:name="_Toc75523995"/>
      <w:r w:rsidRPr="00EA6F2B">
        <w:rPr>
          <w:rStyle w:val="CharSectNo"/>
        </w:rPr>
        <w:t>402E</w:t>
      </w:r>
      <w:r w:rsidRPr="0027347B">
        <w:tab/>
        <w:t>Decision on application for rectification work order</w:t>
      </w:r>
      <w:bookmarkEnd w:id="726"/>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7" w:name="_Toc75523996"/>
      <w:r w:rsidRPr="00EA6F2B">
        <w:rPr>
          <w:rStyle w:val="CharSectNo"/>
        </w:rPr>
        <w:t>402F</w:t>
      </w:r>
      <w:r w:rsidRPr="0027347B">
        <w:tab/>
        <w:t>Content of rectification work order</w:t>
      </w:r>
      <w:bookmarkEnd w:id="727"/>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8" w:name="_Toc75523997"/>
      <w:r w:rsidRPr="00EA6F2B">
        <w:rPr>
          <w:rStyle w:val="CharSectNo"/>
        </w:rPr>
        <w:t>402G</w:t>
      </w:r>
      <w:r w:rsidRPr="0027347B">
        <w:tab/>
        <w:t>Authorisation by rectification work order</w:t>
      </w:r>
      <w:bookmarkEnd w:id="728"/>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29" w:name="_Toc75523998"/>
      <w:r w:rsidRPr="00EA6F2B">
        <w:rPr>
          <w:rStyle w:val="CharSectNo"/>
        </w:rPr>
        <w:t>402H</w:t>
      </w:r>
      <w:r w:rsidRPr="0027347B">
        <w:tab/>
        <w:t>Rectification work order—remote application</w:t>
      </w:r>
      <w:bookmarkEnd w:id="729"/>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0" w:name="_Toc75523999"/>
      <w:r w:rsidRPr="00EA6F2B">
        <w:rPr>
          <w:rStyle w:val="CharSectNo"/>
        </w:rPr>
        <w:t>402I</w:t>
      </w:r>
      <w:r w:rsidRPr="0027347B">
        <w:tab/>
        <w:t>Rectification work order—after order made on remote application</w:t>
      </w:r>
      <w:bookmarkEnd w:id="730"/>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1" w:name="_Toc75524000"/>
      <w:r w:rsidRPr="00EA6F2B">
        <w:rPr>
          <w:rStyle w:val="CharSectNo"/>
        </w:rPr>
        <w:t>402J</w:t>
      </w:r>
      <w:r w:rsidRPr="0027347B">
        <w:tab/>
        <w:t>Entry under rectification work order—no occupier present</w:t>
      </w:r>
      <w:bookmarkEnd w:id="731"/>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2" w:name="_Toc75524001"/>
      <w:r w:rsidRPr="00EA6F2B">
        <w:rPr>
          <w:rStyle w:val="CharSectNo"/>
        </w:rPr>
        <w:t>402K</w:t>
      </w:r>
      <w:r w:rsidRPr="0027347B">
        <w:tab/>
        <w:t>Entry under rectification work order—occupier present</w:t>
      </w:r>
      <w:bookmarkEnd w:id="732"/>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EA6F2B" w:rsidRDefault="004A3C69">
      <w:pPr>
        <w:pStyle w:val="AH2Part"/>
      </w:pPr>
      <w:bookmarkStart w:id="733" w:name="_Toc75524002"/>
      <w:r w:rsidRPr="00EA6F2B">
        <w:rPr>
          <w:rStyle w:val="CharPartNo"/>
        </w:rPr>
        <w:t>Part</w:t>
      </w:r>
      <w:r w:rsidR="00133485" w:rsidRPr="00EA6F2B">
        <w:rPr>
          <w:rStyle w:val="CharPartNo"/>
        </w:rPr>
        <w:t xml:space="preserve"> 12.5B</w:t>
      </w:r>
      <w:r w:rsidR="00133485" w:rsidRPr="0027347B">
        <w:tab/>
      </w:r>
      <w:r w:rsidR="00133485" w:rsidRPr="00EA6F2B">
        <w:rPr>
          <w:rStyle w:val="CharPartText"/>
        </w:rPr>
        <w:t>Monitoring warrants</w:t>
      </w:r>
      <w:bookmarkEnd w:id="733"/>
    </w:p>
    <w:p w14:paraId="73D3C7B5" w14:textId="77777777" w:rsidR="00133485" w:rsidRPr="0027347B" w:rsidRDefault="00133485">
      <w:pPr>
        <w:pStyle w:val="AH5Sec"/>
      </w:pPr>
      <w:bookmarkStart w:id="734" w:name="_Toc75524003"/>
      <w:r w:rsidRPr="00EA6F2B">
        <w:rPr>
          <w:rStyle w:val="CharSectNo"/>
        </w:rPr>
        <w:t>402L</w:t>
      </w:r>
      <w:r w:rsidRPr="0027347B">
        <w:tab/>
        <w:t>Definitions—pt 12.5B</w:t>
      </w:r>
      <w:bookmarkEnd w:id="734"/>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5" w:name="_Toc75524004"/>
      <w:r w:rsidRPr="00EA6F2B">
        <w:rPr>
          <w:rStyle w:val="CharSectNo"/>
        </w:rPr>
        <w:t>402M</w:t>
      </w:r>
      <w:r w:rsidRPr="0027347B">
        <w:tab/>
        <w:t xml:space="preserve">Meaning of </w:t>
      </w:r>
      <w:r w:rsidRPr="00ED4D1B">
        <w:rPr>
          <w:rStyle w:val="charItals"/>
        </w:rPr>
        <w:t>monitoring warrant</w:t>
      </w:r>
      <w:r w:rsidRPr="0027347B">
        <w:t>—Act</w:t>
      </w:r>
      <w:bookmarkEnd w:id="735"/>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6" w:name="_Toc75524005"/>
      <w:r w:rsidRPr="00EA6F2B">
        <w:rPr>
          <w:rStyle w:val="CharSectNo"/>
        </w:rPr>
        <w:t>402N</w:t>
      </w:r>
      <w:r w:rsidRPr="0027347B">
        <w:tab/>
        <w:t>When may inspector apply for monitoring warrant?</w:t>
      </w:r>
      <w:bookmarkEnd w:id="736"/>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7" w:name="_Toc75524006"/>
      <w:r w:rsidRPr="00EA6F2B">
        <w:rPr>
          <w:rStyle w:val="CharSectNo"/>
        </w:rPr>
        <w:t>402O</w:t>
      </w:r>
      <w:r w:rsidRPr="0027347B">
        <w:tab/>
        <w:t>Application for monitoring warrant generally</w:t>
      </w:r>
      <w:bookmarkEnd w:id="737"/>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8" w:name="_Toc75524007"/>
      <w:r w:rsidRPr="00EA6F2B">
        <w:rPr>
          <w:rStyle w:val="CharSectNo"/>
        </w:rPr>
        <w:t>402P</w:t>
      </w:r>
      <w:r w:rsidRPr="0027347B">
        <w:tab/>
        <w:t>Decision on application for monitoring warrant</w:t>
      </w:r>
      <w:bookmarkEnd w:id="738"/>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39" w:name="_Toc75524008"/>
      <w:r w:rsidRPr="00EA6F2B">
        <w:rPr>
          <w:rStyle w:val="CharSectNo"/>
        </w:rPr>
        <w:t>402Q</w:t>
      </w:r>
      <w:r w:rsidRPr="0027347B">
        <w:tab/>
        <w:t>Content of monitoring warrant</w:t>
      </w:r>
      <w:bookmarkEnd w:id="739"/>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0" w:name="_Toc75524009"/>
      <w:r w:rsidRPr="00EA6F2B">
        <w:rPr>
          <w:rStyle w:val="CharSectNo"/>
        </w:rPr>
        <w:t>402R</w:t>
      </w:r>
      <w:r w:rsidRPr="0027347B">
        <w:tab/>
        <w:t>Authorisation by monitoring warrant</w:t>
      </w:r>
      <w:bookmarkEnd w:id="740"/>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1" w:name="_Toc75524010"/>
      <w:r w:rsidRPr="00EA6F2B">
        <w:rPr>
          <w:rStyle w:val="CharSectNo"/>
        </w:rPr>
        <w:t>402S</w:t>
      </w:r>
      <w:r w:rsidRPr="0027347B">
        <w:tab/>
        <w:t>Monitoring warrant—remote application</w:t>
      </w:r>
      <w:bookmarkEnd w:id="741"/>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2" w:name="_Toc75524011"/>
      <w:r w:rsidRPr="00EA6F2B">
        <w:rPr>
          <w:rStyle w:val="CharSectNo"/>
        </w:rPr>
        <w:t>402T</w:t>
      </w:r>
      <w:r w:rsidRPr="0027347B">
        <w:tab/>
        <w:t>Monitoring warrant—after order made on remote application</w:t>
      </w:r>
      <w:bookmarkEnd w:id="742"/>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3" w:name="_Toc75524012"/>
      <w:r w:rsidRPr="00EA6F2B">
        <w:rPr>
          <w:rStyle w:val="CharSectNo"/>
        </w:rPr>
        <w:t>402U</w:t>
      </w:r>
      <w:r w:rsidRPr="0027347B">
        <w:tab/>
        <w:t>Entry under monitoring warrant—no occupier present</w:t>
      </w:r>
      <w:bookmarkEnd w:id="743"/>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4" w:name="_Toc75524013"/>
      <w:r w:rsidRPr="00EA6F2B">
        <w:rPr>
          <w:rStyle w:val="CharSectNo"/>
        </w:rPr>
        <w:t>402V</w:t>
      </w:r>
      <w:r w:rsidRPr="0027347B">
        <w:tab/>
        <w:t>Entry under monitoring warrant—occupier present</w:t>
      </w:r>
      <w:bookmarkEnd w:id="744"/>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EA6F2B" w:rsidRDefault="004A3C69">
      <w:pPr>
        <w:pStyle w:val="AH2Part"/>
      </w:pPr>
      <w:bookmarkStart w:id="745" w:name="_Toc75524014"/>
      <w:r w:rsidRPr="00EA6F2B">
        <w:rPr>
          <w:rStyle w:val="CharPartNo"/>
        </w:rPr>
        <w:t>Part</w:t>
      </w:r>
      <w:r w:rsidR="00133485" w:rsidRPr="00EA6F2B">
        <w:rPr>
          <w:rStyle w:val="CharPartNo"/>
        </w:rPr>
        <w:t xml:space="preserve"> 12.6</w:t>
      </w:r>
      <w:r w:rsidR="00133485" w:rsidRPr="0027347B">
        <w:tab/>
      </w:r>
      <w:r w:rsidR="00133485" w:rsidRPr="00EA6F2B">
        <w:rPr>
          <w:rStyle w:val="CharPartText"/>
        </w:rPr>
        <w:t>Return and forfeiture of things seized</w:t>
      </w:r>
      <w:bookmarkEnd w:id="745"/>
    </w:p>
    <w:p w14:paraId="52555AF0" w14:textId="77777777" w:rsidR="00133485" w:rsidRPr="0027347B" w:rsidRDefault="00133485">
      <w:pPr>
        <w:pStyle w:val="AH5Sec"/>
      </w:pPr>
      <w:bookmarkStart w:id="746" w:name="_Toc75524015"/>
      <w:r w:rsidRPr="00EA6F2B">
        <w:rPr>
          <w:rStyle w:val="CharSectNo"/>
        </w:rPr>
        <w:t>403</w:t>
      </w:r>
      <w:r w:rsidRPr="0027347B">
        <w:tab/>
        <w:t>Receipt for things seized</w:t>
      </w:r>
      <w:bookmarkEnd w:id="746"/>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7" w:name="_Toc75524016"/>
      <w:r w:rsidRPr="00EA6F2B">
        <w:rPr>
          <w:rStyle w:val="CharSectNo"/>
        </w:rPr>
        <w:t>404</w:t>
      </w:r>
      <w:r w:rsidRPr="0027347B">
        <w:tab/>
        <w:t>Moving things to another place for examination or processing under search warrant</w:t>
      </w:r>
      <w:bookmarkEnd w:id="747"/>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8" w:name="_Toc75524017"/>
      <w:r w:rsidRPr="00EA6F2B">
        <w:rPr>
          <w:rStyle w:val="CharSectNo"/>
        </w:rPr>
        <w:t>404A</w:t>
      </w:r>
      <w:r w:rsidRPr="0027347B">
        <w:tab/>
        <w:t>Action in relation to seized thing</w:t>
      </w:r>
      <w:bookmarkEnd w:id="748"/>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49" w:name="_Toc75524018"/>
      <w:r w:rsidRPr="00EA6F2B">
        <w:rPr>
          <w:rStyle w:val="CharSectNo"/>
        </w:rPr>
        <w:t>405</w:t>
      </w:r>
      <w:r w:rsidRPr="0027347B">
        <w:tab/>
        <w:t>Access to things seized</w:t>
      </w:r>
      <w:bookmarkEnd w:id="749"/>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0" w:name="_Toc75524019"/>
      <w:r w:rsidRPr="00EA6F2B">
        <w:rPr>
          <w:rStyle w:val="CharSectNo"/>
        </w:rPr>
        <w:t>406</w:t>
      </w:r>
      <w:r w:rsidRPr="0027347B">
        <w:tab/>
        <w:t>Return of things seized</w:t>
      </w:r>
      <w:bookmarkEnd w:id="750"/>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642B709D"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1"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address">
        <w:smartTag w:uri="urn:schemas-microsoft-com:office:smarttags" w:element="Street">
          <w:r w:rsidRPr="0027347B">
            <w:t>Magistrates Court</w:t>
          </w:r>
        </w:smartTag>
      </w:smartTag>
      <w:r w:rsidRPr="0027347B">
        <w:t xml:space="preserve"> against the person for the offence within the 60-day period, but the </w:t>
      </w:r>
      <w:smartTag w:uri="urn:schemas-microsoft-com:office:smarttags" w:element="address">
        <w:smartTag w:uri="urn:schemas-microsoft-com:office:smarttags" w:element="Street">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EA6F2B" w:rsidRDefault="00133485">
      <w:pPr>
        <w:pStyle w:val="AH1Chapter"/>
      </w:pPr>
      <w:bookmarkStart w:id="751" w:name="_Toc75524020"/>
      <w:r w:rsidRPr="00EA6F2B">
        <w:rPr>
          <w:rStyle w:val="CharChapNo"/>
        </w:rPr>
        <w:t>Chapter 13</w:t>
      </w:r>
      <w:r w:rsidRPr="0027347B">
        <w:tab/>
      </w:r>
      <w:r w:rsidRPr="00EA6F2B">
        <w:rPr>
          <w:rStyle w:val="CharChapText"/>
        </w:rPr>
        <w:t>Review of decisions</w:t>
      </w:r>
      <w:bookmarkEnd w:id="751"/>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718C181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2"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2" w:name="_Toc75524021"/>
      <w:r w:rsidRPr="00EA6F2B">
        <w:rPr>
          <w:rStyle w:val="CharSectNo"/>
        </w:rPr>
        <w:t>407</w:t>
      </w:r>
      <w:r w:rsidRPr="00766C1B">
        <w:tab/>
        <w:t>Definitions—ch 13</w:t>
      </w:r>
      <w:bookmarkEnd w:id="752"/>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3" w:name="_Toc75524022"/>
      <w:r w:rsidRPr="00EA6F2B">
        <w:rPr>
          <w:rStyle w:val="CharSectNo"/>
        </w:rPr>
        <w:t>408</w:t>
      </w:r>
      <w:r w:rsidRPr="00766C1B">
        <w:tab/>
        <w:t>Reviewable decision notices</w:t>
      </w:r>
      <w:bookmarkEnd w:id="753"/>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268426A2"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3"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4" w:name="_Toc75524023"/>
      <w:r w:rsidRPr="00EA6F2B">
        <w:rPr>
          <w:rStyle w:val="CharSectNo"/>
        </w:rPr>
        <w:t>408A</w:t>
      </w:r>
      <w:r w:rsidRPr="00766C1B">
        <w:tab/>
        <w:t>Applications for review</w:t>
      </w:r>
      <w:bookmarkEnd w:id="754"/>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36CAE267"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4"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5" w:name="_Toc75524024"/>
      <w:r w:rsidRPr="00EA6F2B">
        <w:rPr>
          <w:rStyle w:val="CharSectNo"/>
        </w:rPr>
        <w:t>409</w:t>
      </w:r>
      <w:r w:rsidRPr="0027347B">
        <w:tab/>
        <w:t>ACAT review—people who made representations etc</w:t>
      </w:r>
      <w:bookmarkEnd w:id="755"/>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205C632F"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85" w:tooltip="A2008-35" w:history="1">
        <w:r w:rsidR="00113226" w:rsidRPr="00113226">
          <w:rPr>
            <w:rStyle w:val="charCitHyperlinkItal"/>
          </w:rPr>
          <w:t>ACT Civil and Administrative Tribunal Act 2008</w:t>
        </w:r>
      </w:hyperlink>
      <w:r w:rsidRPr="0027347B">
        <w:t>.</w:t>
      </w:r>
    </w:p>
    <w:p w14:paraId="30DC6BCF" w14:textId="1355CCC8"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86"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6" w:name="_Toc75524025"/>
      <w:r w:rsidRPr="00EA6F2B">
        <w:rPr>
          <w:rStyle w:val="CharSectNo"/>
        </w:rPr>
        <w:t>409A</w:t>
      </w:r>
      <w:r w:rsidRPr="0027347B">
        <w:tab/>
        <w:t>ACAT review—time for making application for deemed decisions</w:t>
      </w:r>
      <w:bookmarkEnd w:id="756"/>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7" w:name="_Toc75524026"/>
      <w:r w:rsidRPr="00EA6F2B">
        <w:rPr>
          <w:rStyle w:val="CharSectNo"/>
        </w:rPr>
        <w:t>410</w:t>
      </w:r>
      <w:r w:rsidRPr="0027347B">
        <w:tab/>
        <w:t>Challenge to validity of Ministerial decisions on development applications</w:t>
      </w:r>
      <w:bookmarkEnd w:id="757"/>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EA6F2B" w:rsidRDefault="00133485">
      <w:pPr>
        <w:pStyle w:val="AH1Chapter"/>
      </w:pPr>
      <w:bookmarkStart w:id="758" w:name="_Toc75524027"/>
      <w:r w:rsidRPr="00EA6F2B">
        <w:rPr>
          <w:rStyle w:val="CharChapNo"/>
        </w:rPr>
        <w:t>Chapter 14</w:t>
      </w:r>
      <w:r w:rsidRPr="0027347B">
        <w:rPr>
          <w:rStyle w:val="CharChapText"/>
        </w:rPr>
        <w:tab/>
      </w:r>
      <w:r w:rsidRPr="00EA6F2B">
        <w:rPr>
          <w:rStyle w:val="CharChapText"/>
        </w:rPr>
        <w:t>Miscellaneous</w:t>
      </w:r>
      <w:bookmarkEnd w:id="758"/>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5D9DCBC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7"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59" w:name="_Toc75524028"/>
      <w:r w:rsidRPr="00EA6F2B">
        <w:rPr>
          <w:rStyle w:val="CharSectNo"/>
        </w:rPr>
        <w:t>411</w:t>
      </w:r>
      <w:r w:rsidRPr="00DA50F2">
        <w:tab/>
        <w:t>Restrictions on public availability—applications, comments, submissions etc</w:t>
      </w:r>
      <w:bookmarkEnd w:id="759"/>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0" w:name="_Toc75524029"/>
      <w:r w:rsidRPr="00EA6F2B">
        <w:rPr>
          <w:rStyle w:val="CharSectNo"/>
        </w:rPr>
        <w:t>412</w:t>
      </w:r>
      <w:r w:rsidRPr="0027347B">
        <w:tab/>
        <w:t>Restrictions on public availability—security</w:t>
      </w:r>
      <w:bookmarkEnd w:id="760"/>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1" w:name="_Toc75524030"/>
      <w:r w:rsidRPr="00EA6F2B">
        <w:rPr>
          <w:rStyle w:val="CharSectNo"/>
        </w:rPr>
        <w:t>413</w:t>
      </w:r>
      <w:r w:rsidRPr="0027347B">
        <w:tab/>
        <w:t>Damage etc to be minimised</w:t>
      </w:r>
      <w:bookmarkEnd w:id="761"/>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2" w:name="_Toc75524031"/>
      <w:r w:rsidRPr="00EA6F2B">
        <w:rPr>
          <w:rStyle w:val="CharSectNo"/>
        </w:rPr>
        <w:t>414</w:t>
      </w:r>
      <w:r w:rsidRPr="0027347B">
        <w:tab/>
        <w:t>Compensation for exercise of enforcement powers</w:t>
      </w:r>
      <w:bookmarkEnd w:id="762"/>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3" w:name="_Toc75524032"/>
      <w:r w:rsidRPr="00EA6F2B">
        <w:rPr>
          <w:rStyle w:val="CharSectNo"/>
        </w:rPr>
        <w:t>415</w:t>
      </w:r>
      <w:r w:rsidRPr="0027347B">
        <w:tab/>
        <w:t>Enforcement actions unaffected by other approvals etc</w:t>
      </w:r>
      <w:bookmarkEnd w:id="763"/>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09A06BB1" w:rsidR="00133485" w:rsidRPr="0027347B" w:rsidRDefault="00133485">
      <w:pPr>
        <w:pStyle w:val="Apara"/>
      </w:pPr>
      <w:r w:rsidRPr="0027347B">
        <w:tab/>
        <w:t>(c)</w:t>
      </w:r>
      <w:r w:rsidRPr="0027347B">
        <w:tab/>
        <w:t xml:space="preserve">a certificate of occupancy under the </w:t>
      </w:r>
      <w:hyperlink r:id="rId588"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4" w:name="_Toc75524033"/>
      <w:r w:rsidRPr="00EA6F2B">
        <w:rPr>
          <w:rStyle w:val="CharSectNo"/>
        </w:rPr>
        <w:t>415A</w:t>
      </w:r>
      <w:r w:rsidRPr="00DA50F2">
        <w:tab/>
        <w:t>Evidentiary certificates—offsets register</w:t>
      </w:r>
      <w:bookmarkEnd w:id="764"/>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5" w:name="_Toc75524034"/>
      <w:r w:rsidRPr="00EA6F2B">
        <w:rPr>
          <w:rStyle w:val="CharSectNo"/>
        </w:rPr>
        <w:t>416</w:t>
      </w:r>
      <w:r w:rsidRPr="0027347B">
        <w:tab/>
        <w:t>Evidence of ending of lease</w:t>
      </w:r>
      <w:bookmarkEnd w:id="765"/>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6" w:name="_Toc75524035"/>
      <w:r w:rsidRPr="00EA6F2B">
        <w:rPr>
          <w:rStyle w:val="CharSectNo"/>
        </w:rPr>
        <w:t>416A</w:t>
      </w:r>
      <w:r w:rsidRPr="0027347B">
        <w:tab/>
        <w:t>Basic fences between leased and unleased land</w:t>
      </w:r>
      <w:bookmarkEnd w:id="766"/>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6A500E36" w:rsidR="00133485" w:rsidRPr="0027347B" w:rsidRDefault="00133485">
      <w:pPr>
        <w:pStyle w:val="Apara"/>
      </w:pPr>
      <w:r w:rsidRPr="0027347B">
        <w:tab/>
        <w:t>(b)</w:t>
      </w:r>
      <w:r w:rsidRPr="0027347B">
        <w:tab/>
        <w:t xml:space="preserve">a fence in accordance with a notice under the </w:t>
      </w:r>
      <w:hyperlink r:id="rId589"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7" w:name="_Toc75524036"/>
      <w:r w:rsidRPr="00EA6F2B">
        <w:rPr>
          <w:rStyle w:val="CharSectNo"/>
        </w:rPr>
        <w:t>417</w:t>
      </w:r>
      <w:r w:rsidRPr="0027347B">
        <w:tab/>
        <w:t>Rights to extract minerals</w:t>
      </w:r>
      <w:bookmarkEnd w:id="767"/>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1C3E0E34" w:rsidR="00216CBA" w:rsidRPr="00AE2ECF" w:rsidRDefault="00216CBA" w:rsidP="00216CBA">
      <w:pPr>
        <w:pStyle w:val="Amain"/>
      </w:pPr>
      <w:r w:rsidRPr="00AE2ECF">
        <w:tab/>
        <w:t>(3)</w:t>
      </w:r>
      <w:r w:rsidRPr="00AE2ECF">
        <w:tab/>
        <w:t xml:space="preserve">For the </w:t>
      </w:r>
      <w:hyperlink r:id="rId590"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8" w:name="_Toc75524037"/>
      <w:r w:rsidRPr="00EA6F2B">
        <w:rPr>
          <w:rStyle w:val="CharSectNo"/>
        </w:rPr>
        <w:t>418</w:t>
      </w:r>
      <w:r w:rsidRPr="0027347B">
        <w:tab/>
        <w:t>Secrecy</w:t>
      </w:r>
      <w:bookmarkEnd w:id="768"/>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69" w:name="_Toc75524038"/>
      <w:r w:rsidRPr="00EA6F2B">
        <w:rPr>
          <w:rStyle w:val="CharSectNo"/>
        </w:rPr>
        <w:t>419</w:t>
      </w:r>
      <w:r w:rsidRPr="0027347B">
        <w:tab/>
        <w:t xml:space="preserve">Meaning of </w:t>
      </w:r>
      <w:r w:rsidRPr="00ED4D1B">
        <w:rPr>
          <w:rStyle w:val="charItals"/>
        </w:rPr>
        <w:t>material detriment</w:t>
      </w:r>
      <w:bookmarkEnd w:id="769"/>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0" w:name="_Toc75524039"/>
      <w:r w:rsidRPr="00EA6F2B">
        <w:rPr>
          <w:rStyle w:val="CharSectNo"/>
        </w:rPr>
        <w:t>420</w:t>
      </w:r>
      <w:r w:rsidRPr="0027347B">
        <w:tab/>
        <w:t>Ministerial guidelines</w:t>
      </w:r>
      <w:bookmarkEnd w:id="770"/>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13B3998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1"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1" w:name="_Toc75524040"/>
      <w:r w:rsidRPr="00EA6F2B">
        <w:rPr>
          <w:rStyle w:val="CharSectNo"/>
        </w:rPr>
        <w:t>422</w:t>
      </w:r>
      <w:r w:rsidRPr="0027347B">
        <w:tab/>
        <w:t>Declaration of authority website</w:t>
      </w:r>
      <w:bookmarkEnd w:id="771"/>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6C1602E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2"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2" w:name="_Toc75524041"/>
      <w:r w:rsidRPr="00EA6F2B">
        <w:rPr>
          <w:rStyle w:val="CharSectNo"/>
        </w:rPr>
        <w:t>422A</w:t>
      </w:r>
      <w:r w:rsidRPr="0027347B">
        <w:tab/>
        <w:t>References in territory plan to certain instruments</w:t>
      </w:r>
      <w:bookmarkEnd w:id="772"/>
    </w:p>
    <w:p w14:paraId="28A0D803" w14:textId="2379FB23" w:rsidR="00133485" w:rsidRPr="0027347B" w:rsidRDefault="00133485" w:rsidP="00ED2B23">
      <w:pPr>
        <w:pStyle w:val="Amain"/>
        <w:keepNext/>
      </w:pPr>
      <w:r w:rsidRPr="0027347B">
        <w:tab/>
        <w:t>(1)</w:t>
      </w:r>
      <w:r w:rsidRPr="0027347B">
        <w:tab/>
        <w:t xml:space="preserve">A reference in the </w:t>
      </w:r>
      <w:hyperlink r:id="rId593"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19A42F94"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4" w:tooltip="A2001-14" w:history="1">
        <w:r w:rsidR="00113226" w:rsidRPr="00113226">
          <w:rPr>
            <w:rStyle w:val="charCitHyperlinkAbbrev"/>
          </w:rPr>
          <w:t>Legislation Act</w:t>
        </w:r>
      </w:hyperlink>
      <w:r w:rsidRPr="0027347B">
        <w:t>, s 47 (1)).</w:t>
      </w:r>
    </w:p>
    <w:p w14:paraId="35CC931C" w14:textId="4AC20DA4"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95" w:tooltip="A2001-14" w:history="1">
        <w:r w:rsidR="00113226" w:rsidRPr="00113226">
          <w:rPr>
            <w:rStyle w:val="charCitHyperlinkAbbrev"/>
          </w:rPr>
          <w:t>Legislation Act</w:t>
        </w:r>
      </w:hyperlink>
      <w:r w:rsidRPr="0027347B">
        <w:t xml:space="preserve"> (see s 47 (2) to (6)).</w:t>
      </w:r>
    </w:p>
    <w:p w14:paraId="04345E42" w14:textId="1192345B" w:rsidR="00133485" w:rsidRPr="0027347B" w:rsidRDefault="00133485">
      <w:pPr>
        <w:pStyle w:val="Amain"/>
      </w:pPr>
      <w:r w:rsidRPr="0027347B">
        <w:tab/>
        <w:t>(2)</w:t>
      </w:r>
      <w:r w:rsidRPr="0027347B">
        <w:tab/>
        <w:t xml:space="preserve">The </w:t>
      </w:r>
      <w:hyperlink r:id="rId596"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3" w:name="_Toc75524042"/>
      <w:r w:rsidRPr="00EA6F2B">
        <w:rPr>
          <w:rStyle w:val="CharSectNo"/>
        </w:rPr>
        <w:t>423</w:t>
      </w:r>
      <w:r w:rsidRPr="0027347B">
        <w:tab/>
        <w:t>Construction of outdated references</w:t>
      </w:r>
      <w:bookmarkEnd w:id="773"/>
    </w:p>
    <w:p w14:paraId="67F87D83" w14:textId="30EF507D" w:rsidR="00133485" w:rsidRPr="0027347B" w:rsidRDefault="00133485">
      <w:pPr>
        <w:pStyle w:val="Amain"/>
        <w:keepNext/>
      </w:pPr>
      <w:r w:rsidRPr="0027347B">
        <w:tab/>
        <w:t>(1)</w:t>
      </w:r>
      <w:r w:rsidRPr="0027347B">
        <w:tab/>
        <w:t xml:space="preserve">In any Act, instrument made under an Act or document, a reference to the </w:t>
      </w:r>
      <w:hyperlink r:id="rId597"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67EFA58C"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98" w:tooltip="A2001-14" w:history="1">
        <w:r w:rsidR="00113226" w:rsidRPr="00113226">
          <w:rPr>
            <w:rStyle w:val="charCitHyperlinkAbbrev"/>
          </w:rPr>
          <w:t>Legislation Act</w:t>
        </w:r>
      </w:hyperlink>
      <w:r w:rsidRPr="0027347B">
        <w:t>, s 104).</w:t>
      </w:r>
    </w:p>
    <w:p w14:paraId="27435FF0" w14:textId="6FAED967" w:rsidR="00133485" w:rsidRPr="0027347B" w:rsidRDefault="00133485">
      <w:pPr>
        <w:pStyle w:val="Amain"/>
      </w:pPr>
      <w:r w:rsidRPr="0027347B">
        <w:tab/>
        <w:t>(2)</w:t>
      </w:r>
      <w:r w:rsidRPr="0027347B">
        <w:tab/>
        <w:t xml:space="preserve">In any Act, instrument made under an Act or document, a reference to a provision of the </w:t>
      </w:r>
      <w:hyperlink r:id="rId599"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21D733B0" w:rsidR="00133485" w:rsidRPr="0027347B" w:rsidRDefault="00133485">
      <w:pPr>
        <w:pStyle w:val="Amain"/>
      </w:pPr>
      <w:r w:rsidRPr="0027347B">
        <w:tab/>
        <w:t>(3)</w:t>
      </w:r>
      <w:r w:rsidRPr="0027347B">
        <w:tab/>
        <w:t xml:space="preserve">In any Act, instrument made under an Act or document, a reference to anything that is no longer applicable because of the repeal of the </w:t>
      </w:r>
      <w:hyperlink r:id="rId600"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4" w:name="_Toc75524043"/>
      <w:r w:rsidRPr="00EA6F2B">
        <w:rPr>
          <w:rStyle w:val="CharSectNo"/>
        </w:rPr>
        <w:t>424</w:t>
      </w:r>
      <w:r w:rsidRPr="0027347B">
        <w:tab/>
        <w:t>Determination of fees</w:t>
      </w:r>
      <w:bookmarkEnd w:id="774"/>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57E6B6BC" w:rsidR="00133485" w:rsidRPr="0027347B" w:rsidRDefault="00133485">
      <w:pPr>
        <w:pStyle w:val="aNote"/>
      </w:pPr>
      <w:r w:rsidRPr="00ED4D1B">
        <w:rPr>
          <w:rStyle w:val="charItals"/>
        </w:rPr>
        <w:t>Note</w:t>
      </w:r>
      <w:r w:rsidRPr="00ED4D1B">
        <w:rPr>
          <w:rStyle w:val="charItals"/>
        </w:rPr>
        <w:tab/>
      </w:r>
      <w:r w:rsidRPr="0027347B">
        <w:t xml:space="preserve">The </w:t>
      </w:r>
      <w:hyperlink r:id="rId601"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48FD354B"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2"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5" w:name="_Toc75524044"/>
      <w:r w:rsidRPr="00EA6F2B">
        <w:rPr>
          <w:rStyle w:val="CharSectNo"/>
        </w:rPr>
        <w:t>425</w:t>
      </w:r>
      <w:r w:rsidRPr="0027347B">
        <w:tab/>
        <w:t>Approved forms</w:t>
      </w:r>
      <w:bookmarkEnd w:id="775"/>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34F266C6" w:rsidR="00133485" w:rsidRPr="0027347B" w:rsidRDefault="00133485">
      <w:pPr>
        <w:pStyle w:val="aNote"/>
      </w:pPr>
      <w:r w:rsidRPr="0027347B">
        <w:rPr>
          <w:rStyle w:val="charItals"/>
        </w:rPr>
        <w:t>Note</w:t>
      </w:r>
      <w:r w:rsidRPr="0027347B">
        <w:tab/>
        <w:t xml:space="preserve">For other provisions about forms, see the </w:t>
      </w:r>
      <w:hyperlink r:id="rId603"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525D7C51"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04"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6" w:name="_Toc75524045"/>
      <w:r w:rsidRPr="00EA6F2B">
        <w:rPr>
          <w:rStyle w:val="CharSectNo"/>
        </w:rPr>
        <w:t>426</w:t>
      </w:r>
      <w:r w:rsidRPr="0027347B">
        <w:tab/>
        <w:t>Regulation-making power</w:t>
      </w:r>
      <w:bookmarkEnd w:id="776"/>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677706B7"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05"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5C498BC5"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6" w:tooltip="A2001-14" w:history="1">
        <w:r w:rsidR="00113226" w:rsidRPr="00113226">
          <w:rPr>
            <w:rStyle w:val="charCitHyperlinkAbbrev"/>
          </w:rPr>
          <w:t>Legislation Act</w:t>
        </w:r>
      </w:hyperlink>
      <w:r w:rsidRPr="0027347B">
        <w:t>, s 47 (1)).</w:t>
      </w:r>
    </w:p>
    <w:p w14:paraId="5A40B9AC" w14:textId="0C83F6FC"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7" w:tooltip="A2001-14" w:history="1">
        <w:r w:rsidR="00113226" w:rsidRPr="00113226">
          <w:rPr>
            <w:rStyle w:val="charCitHyperlinkAbbrev"/>
          </w:rPr>
          <w:t>Legislation Act</w:t>
        </w:r>
      </w:hyperlink>
      <w:r w:rsidRPr="0027347B">
        <w:t xml:space="preserve"> (see s 47 (2) to (6)).</w:t>
      </w:r>
    </w:p>
    <w:p w14:paraId="001FE5B3" w14:textId="3DA6E309" w:rsidR="00133485" w:rsidRPr="0027347B" w:rsidRDefault="00133485">
      <w:pPr>
        <w:pStyle w:val="Amain"/>
      </w:pPr>
      <w:r w:rsidRPr="0027347B">
        <w:tab/>
        <w:t>(4)</w:t>
      </w:r>
      <w:r w:rsidRPr="0027347B">
        <w:tab/>
        <w:t xml:space="preserve">The </w:t>
      </w:r>
      <w:hyperlink r:id="rId608"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7F5632B8" w14:textId="77777777" w:rsidR="001F60E2" w:rsidRDefault="001F60E2">
      <w:pPr>
        <w:pStyle w:val="02Text"/>
        <w:sectPr w:rsidR="001F60E2" w:rsidSect="006F46CA">
          <w:headerReference w:type="even" r:id="rId609"/>
          <w:headerReference w:type="default" r:id="rId610"/>
          <w:footerReference w:type="even" r:id="rId611"/>
          <w:footerReference w:type="default" r:id="rId612"/>
          <w:footerReference w:type="first" r:id="rId613"/>
          <w:type w:val="continuous"/>
          <w:pgSz w:w="11907" w:h="16839" w:code="9"/>
          <w:pgMar w:top="3878" w:right="1899" w:bottom="3101" w:left="2302" w:header="1922" w:footer="1758" w:gutter="0"/>
          <w:cols w:space="720"/>
          <w:docGrid w:linePitch="254"/>
        </w:sectPr>
      </w:pPr>
    </w:p>
    <w:p w14:paraId="56564337" w14:textId="77777777" w:rsidR="007E19DB" w:rsidRPr="007E19DB" w:rsidRDefault="007E19DB" w:rsidP="007E19DB">
      <w:pPr>
        <w:pStyle w:val="PageBreak"/>
      </w:pPr>
      <w:r w:rsidRPr="007E19DB">
        <w:br w:type="page"/>
      </w:r>
    </w:p>
    <w:p w14:paraId="465D8BF7" w14:textId="77777777" w:rsidR="00753B34" w:rsidRPr="00EA6F2B" w:rsidRDefault="00753B34" w:rsidP="00753B34">
      <w:pPr>
        <w:pStyle w:val="AH1Chapter"/>
      </w:pPr>
      <w:bookmarkStart w:id="777" w:name="_Toc75524046"/>
      <w:r w:rsidRPr="00EA6F2B">
        <w:rPr>
          <w:rStyle w:val="CharChapNo"/>
        </w:rPr>
        <w:t>Chapter 26</w:t>
      </w:r>
      <w:r w:rsidRPr="00055803">
        <w:tab/>
      </w:r>
      <w:r w:rsidRPr="00EA6F2B">
        <w:rPr>
          <w:rStyle w:val="CharChapText"/>
        </w:rPr>
        <w:t>Transitional—Planning and Development (Community Concessional Leases) Amendment Act 2019</w:t>
      </w:r>
      <w:bookmarkEnd w:id="777"/>
    </w:p>
    <w:p w14:paraId="0DCF6DA8" w14:textId="77777777" w:rsidR="00753B34" w:rsidRPr="00055803" w:rsidRDefault="00753B34" w:rsidP="00753B34">
      <w:pPr>
        <w:pStyle w:val="AH5Sec"/>
      </w:pPr>
      <w:bookmarkStart w:id="778" w:name="_Toc75524047"/>
      <w:r w:rsidRPr="00EA6F2B">
        <w:rPr>
          <w:rStyle w:val="CharSectNo"/>
        </w:rPr>
        <w:t>510</w:t>
      </w:r>
      <w:r w:rsidRPr="00055803">
        <w:tab/>
        <w:t xml:space="preserve">Meaning of </w:t>
      </w:r>
      <w:r w:rsidRPr="00055803">
        <w:rPr>
          <w:rStyle w:val="charItals"/>
        </w:rPr>
        <w:t>commencement day</w:t>
      </w:r>
      <w:r w:rsidRPr="00055803">
        <w:t>—ch 26</w:t>
      </w:r>
      <w:bookmarkEnd w:id="778"/>
    </w:p>
    <w:p w14:paraId="69AE8139" w14:textId="77777777" w:rsidR="00753B34" w:rsidRPr="00055803" w:rsidRDefault="00753B34" w:rsidP="00753B34">
      <w:pPr>
        <w:pStyle w:val="Amainreturn"/>
      </w:pPr>
      <w:r w:rsidRPr="00055803">
        <w:t>In this chapter:</w:t>
      </w:r>
    </w:p>
    <w:p w14:paraId="66A05493" w14:textId="4660A0AB" w:rsidR="00753B34" w:rsidRPr="00055803" w:rsidRDefault="00753B34" w:rsidP="00753B34">
      <w:pPr>
        <w:pStyle w:val="aDef"/>
      </w:pPr>
      <w:r w:rsidRPr="00055803">
        <w:rPr>
          <w:rStyle w:val="charBoldItals"/>
        </w:rPr>
        <w:t xml:space="preserve">commencement day </w:t>
      </w:r>
      <w:r w:rsidRPr="00055803">
        <w:t xml:space="preserve">means the day the </w:t>
      </w:r>
      <w:hyperlink r:id="rId614"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79" w:name="_Toc75524048"/>
      <w:r w:rsidRPr="00EA6F2B">
        <w:rPr>
          <w:rStyle w:val="CharSectNo"/>
        </w:rPr>
        <w:t>511</w:t>
      </w:r>
      <w:r w:rsidRPr="00055803">
        <w:tab/>
        <w:t>Application by community organisation for direct sale before 6 December 2017</w:t>
      </w:r>
      <w:bookmarkEnd w:id="779"/>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0" w:name="_Toc75524049"/>
      <w:r w:rsidRPr="00EA6F2B">
        <w:rPr>
          <w:rStyle w:val="CharSectNo"/>
        </w:rPr>
        <w:t>512</w:t>
      </w:r>
      <w:r w:rsidRPr="00055803">
        <w:tab/>
        <w:t>Certain development applications made before the commencement day</w:t>
      </w:r>
      <w:bookmarkEnd w:id="780"/>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1" w:name="_Toc75524050"/>
      <w:r w:rsidRPr="00EA6F2B">
        <w:rPr>
          <w:rStyle w:val="CharSectNo"/>
        </w:rPr>
        <w:t>513</w:t>
      </w:r>
      <w:r w:rsidRPr="00055803">
        <w:tab/>
        <w:t>Transitional regulations</w:t>
      </w:r>
      <w:bookmarkEnd w:id="781"/>
    </w:p>
    <w:p w14:paraId="3B642578" w14:textId="04009625"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15"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2" w:name="_Toc75524051"/>
      <w:r w:rsidRPr="00EA6F2B">
        <w:rPr>
          <w:rStyle w:val="CharSectNo"/>
        </w:rPr>
        <w:t>514</w:t>
      </w:r>
      <w:r w:rsidRPr="00055803">
        <w:tab/>
        <w:t>Expiry—ch 26</w:t>
      </w:r>
      <w:bookmarkEnd w:id="782"/>
    </w:p>
    <w:p w14:paraId="0804CD3F" w14:textId="77777777" w:rsidR="00753B34" w:rsidRPr="00055803" w:rsidRDefault="00753B34" w:rsidP="00753B34">
      <w:pPr>
        <w:pStyle w:val="Amainreturn"/>
        <w:keepNext/>
      </w:pPr>
      <w:r w:rsidRPr="00055803">
        <w:t>This chapter expires 5 years after the commencement day.</w:t>
      </w:r>
    </w:p>
    <w:p w14:paraId="3B42A036" w14:textId="258CAAA3"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16"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EA6F2B" w:rsidRDefault="00554FB2" w:rsidP="00554FB2">
      <w:pPr>
        <w:pStyle w:val="AH1Chapter"/>
      </w:pPr>
      <w:bookmarkStart w:id="783" w:name="_Toc75524052"/>
      <w:r w:rsidRPr="00EA6F2B">
        <w:rPr>
          <w:rStyle w:val="CharChapNo"/>
        </w:rPr>
        <w:t>Chapter 27</w:t>
      </w:r>
      <w:r w:rsidRPr="000E50C0">
        <w:tab/>
      </w:r>
      <w:r w:rsidRPr="00EA6F2B">
        <w:rPr>
          <w:rStyle w:val="CharChapText"/>
        </w:rPr>
        <w:t>Transitional—Planning and Development Amendment Act 2021</w:t>
      </w:r>
      <w:bookmarkEnd w:id="783"/>
    </w:p>
    <w:p w14:paraId="03604CB7" w14:textId="77777777" w:rsidR="00554FB2" w:rsidRPr="000E50C0" w:rsidRDefault="00554FB2" w:rsidP="00554FB2">
      <w:pPr>
        <w:pStyle w:val="AH5Sec"/>
      </w:pPr>
      <w:bookmarkStart w:id="784" w:name="_Toc75524053"/>
      <w:r w:rsidRPr="00EA6F2B">
        <w:rPr>
          <w:rStyle w:val="CharSectNo"/>
        </w:rPr>
        <w:t>515</w:t>
      </w:r>
      <w:r w:rsidRPr="000E50C0">
        <w:tab/>
        <w:t xml:space="preserve">Meaning of </w:t>
      </w:r>
      <w:r w:rsidRPr="000E50C0">
        <w:rPr>
          <w:rStyle w:val="charItals"/>
        </w:rPr>
        <w:t>commencement day</w:t>
      </w:r>
      <w:r w:rsidRPr="000E50C0">
        <w:t>—ch 27</w:t>
      </w:r>
      <w:bookmarkEnd w:id="784"/>
    </w:p>
    <w:p w14:paraId="206BC58D" w14:textId="77777777" w:rsidR="00554FB2" w:rsidRPr="000E50C0" w:rsidRDefault="00554FB2" w:rsidP="00554FB2">
      <w:pPr>
        <w:pStyle w:val="Amainreturn"/>
      </w:pPr>
      <w:r w:rsidRPr="000E50C0">
        <w:t>In this chapter:</w:t>
      </w:r>
    </w:p>
    <w:p w14:paraId="6186671F" w14:textId="207AF49A" w:rsidR="00554FB2" w:rsidRPr="000E50C0" w:rsidRDefault="00554FB2" w:rsidP="00554FB2">
      <w:pPr>
        <w:pStyle w:val="aDef"/>
      </w:pPr>
      <w:r w:rsidRPr="000E50C0">
        <w:rPr>
          <w:rStyle w:val="charBoldItals"/>
        </w:rPr>
        <w:t>commencement day</w:t>
      </w:r>
      <w:r w:rsidRPr="000E50C0">
        <w:t xml:space="preserve"> means the day the </w:t>
      </w:r>
      <w:hyperlink r:id="rId617"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5" w:name="_Toc75524054"/>
      <w:r w:rsidRPr="00EA6F2B">
        <w:rPr>
          <w:rStyle w:val="CharSectNo"/>
        </w:rPr>
        <w:t>516</w:t>
      </w:r>
      <w:r w:rsidRPr="000E50C0">
        <w:tab/>
        <w:t>Prohibited waste facility development applications made before commencement day</w:t>
      </w:r>
      <w:bookmarkEnd w:id="785"/>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6" w:name="_Toc75524055"/>
      <w:r w:rsidRPr="00EA6F2B">
        <w:rPr>
          <w:rStyle w:val="CharSectNo"/>
        </w:rPr>
        <w:t>517</w:t>
      </w:r>
      <w:r w:rsidRPr="000E50C0">
        <w:tab/>
        <w:t>Expiry—ch 27</w:t>
      </w:r>
      <w:bookmarkEnd w:id="786"/>
    </w:p>
    <w:p w14:paraId="0015BCFD" w14:textId="77777777" w:rsidR="00554FB2" w:rsidRPr="000E50C0" w:rsidRDefault="00554FB2" w:rsidP="00554FB2">
      <w:pPr>
        <w:pStyle w:val="Amainreturn"/>
        <w:keepNext/>
      </w:pPr>
      <w:r w:rsidRPr="000E50C0">
        <w:t>This chapter expires 5 years after the commencement day.</w:t>
      </w:r>
    </w:p>
    <w:p w14:paraId="42D61BDF" w14:textId="28067311"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18" w:tooltip="A2001-14" w:history="1">
        <w:r w:rsidRPr="000E50C0">
          <w:rPr>
            <w:rStyle w:val="charCitHyperlinkAbbrev"/>
          </w:rPr>
          <w:t>Legislation Act</w:t>
        </w:r>
      </w:hyperlink>
      <w:r w:rsidRPr="000E50C0">
        <w:t>, s 88).</w:t>
      </w:r>
    </w:p>
    <w:p w14:paraId="37676B7E" w14:textId="77777777" w:rsidR="00C4195E" w:rsidRDefault="00C4195E" w:rsidP="00C4195E">
      <w:pPr>
        <w:pStyle w:val="02Text"/>
        <w:sectPr w:rsidR="00C4195E" w:rsidSect="00FD6F24">
          <w:headerReference w:type="even" r:id="rId619"/>
          <w:headerReference w:type="default" r:id="rId620"/>
          <w:footerReference w:type="even" r:id="rId621"/>
          <w:footerReference w:type="default" r:id="rId622"/>
          <w:footerReference w:type="first" r:id="rId623"/>
          <w:type w:val="continuous"/>
          <w:pgSz w:w="11907" w:h="16839" w:code="9"/>
          <w:pgMar w:top="3878" w:right="1899" w:bottom="3101" w:left="2302" w:header="1797" w:footer="1758" w:gutter="0"/>
          <w:cols w:space="720"/>
          <w:titlePg/>
          <w:docGrid w:linePitch="254"/>
        </w:sectPr>
      </w:pPr>
    </w:p>
    <w:p w14:paraId="23267BBE" w14:textId="77777777" w:rsidR="00CF4AB2" w:rsidRPr="00EA6F2B" w:rsidRDefault="00CF4AB2" w:rsidP="00CF4AB2">
      <w:pPr>
        <w:pStyle w:val="Sched-heading"/>
      </w:pPr>
      <w:bookmarkStart w:id="787" w:name="_Toc75524056"/>
      <w:r w:rsidRPr="00EA6F2B">
        <w:rPr>
          <w:rStyle w:val="CharChapNo"/>
        </w:rPr>
        <w:t>Schedule 1</w:t>
      </w:r>
      <w:r w:rsidRPr="00766C1B">
        <w:tab/>
      </w:r>
      <w:r w:rsidRPr="00EA6F2B">
        <w:rPr>
          <w:rStyle w:val="CharChapText"/>
        </w:rPr>
        <w:t>Reviewable decisions, eligible entities and interested entities</w:t>
      </w:r>
      <w:bookmarkEnd w:id="787"/>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24"/>
          <w:headerReference w:type="default" r:id="rId625"/>
          <w:footerReference w:type="even" r:id="rId626"/>
          <w:footerReference w:type="default" r:id="rId627"/>
          <w:pgSz w:w="16839" w:h="11907" w:orient="landscape" w:code="9"/>
          <w:pgMar w:top="2300" w:right="3000" w:bottom="2300" w:left="2500" w:header="2480" w:footer="2100" w:gutter="0"/>
          <w:cols w:space="720"/>
        </w:sectPr>
      </w:pPr>
    </w:p>
    <w:p w14:paraId="61F678B1" w14:textId="77777777" w:rsidR="00133485" w:rsidRPr="00EA6F2B" w:rsidRDefault="00133485">
      <w:pPr>
        <w:pStyle w:val="Sched-heading"/>
      </w:pPr>
      <w:bookmarkStart w:id="788" w:name="_Toc75524057"/>
      <w:r w:rsidRPr="00EA6F2B">
        <w:rPr>
          <w:rStyle w:val="CharChapNo"/>
        </w:rPr>
        <w:t>Schedule 2</w:t>
      </w:r>
      <w:r w:rsidRPr="0027347B">
        <w:tab/>
      </w:r>
      <w:r w:rsidRPr="00EA6F2B">
        <w:rPr>
          <w:rStyle w:val="CharChapText"/>
        </w:rPr>
        <w:t>Controlled activities</w:t>
      </w:r>
      <w:bookmarkEnd w:id="788"/>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1A7912B8" w:rsidR="00EF0238" w:rsidRPr="00457575" w:rsidRDefault="00EF0238" w:rsidP="00EF0238">
            <w:pPr>
              <w:pStyle w:val="TablePara10"/>
            </w:pPr>
            <w:r w:rsidRPr="00457575">
              <w:tab/>
              <w:t>(b)</w:t>
            </w:r>
            <w:r w:rsidRPr="00457575">
              <w:tab/>
              <w:t xml:space="preserve">a sign approval or work approval under the </w:t>
            </w:r>
            <w:hyperlink r:id="rId628" w:tooltip="A2013-3" w:history="1">
              <w:r w:rsidRPr="00474203">
                <w:rPr>
                  <w:rStyle w:val="charCitHyperlinkItal"/>
                </w:rPr>
                <w:t>Public Unleased Land Act 2013</w:t>
              </w:r>
            </w:hyperlink>
            <w:r w:rsidRPr="00457575">
              <w:rPr>
                <w:iCs/>
              </w:rPr>
              <w:t>; or</w:t>
            </w:r>
          </w:p>
          <w:p w14:paraId="0B454BE8" w14:textId="31CFD185" w:rsidR="00133485" w:rsidRPr="0027347B" w:rsidRDefault="00EF0238" w:rsidP="00EF0238">
            <w:pPr>
              <w:pStyle w:val="TablePara10"/>
            </w:pPr>
            <w:r w:rsidRPr="00457575">
              <w:tab/>
              <w:t>(c)</w:t>
            </w:r>
            <w:r w:rsidRPr="00457575">
              <w:tab/>
              <w:t xml:space="preserve">a public unleased land permit under the </w:t>
            </w:r>
            <w:hyperlink r:id="rId629"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EA6F2B" w:rsidRDefault="00133485">
      <w:pPr>
        <w:pStyle w:val="Sched-heading"/>
      </w:pPr>
      <w:bookmarkStart w:id="789" w:name="_Toc75524058"/>
      <w:r w:rsidRPr="00EA6F2B">
        <w:rPr>
          <w:rStyle w:val="CharChapNo"/>
        </w:rPr>
        <w:t>Schedule 3</w:t>
      </w:r>
      <w:r w:rsidRPr="0027347B">
        <w:tab/>
      </w:r>
      <w:r w:rsidRPr="00EA6F2B">
        <w:rPr>
          <w:rStyle w:val="CharChapText"/>
        </w:rPr>
        <w:t>Management objectives for public land</w:t>
      </w:r>
      <w:bookmarkEnd w:id="789"/>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30"/>
          <w:headerReference w:type="default" r:id="rId631"/>
          <w:footerReference w:type="even" r:id="rId632"/>
          <w:footerReference w:type="default" r:id="rId633"/>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EA6F2B" w:rsidRDefault="00133485">
      <w:pPr>
        <w:pStyle w:val="Sched-heading"/>
      </w:pPr>
      <w:bookmarkStart w:id="790" w:name="_Toc75524059"/>
      <w:r w:rsidRPr="00EA6F2B">
        <w:rPr>
          <w:rStyle w:val="CharChapNo"/>
        </w:rPr>
        <w:t>Schedule 4</w:t>
      </w:r>
      <w:r w:rsidRPr="0027347B">
        <w:tab/>
      </w:r>
      <w:r w:rsidRPr="00EA6F2B">
        <w:rPr>
          <w:rStyle w:val="CharChapText"/>
        </w:rPr>
        <w:t>Development proposals in impact track because of need for EIS</w:t>
      </w:r>
      <w:bookmarkEnd w:id="790"/>
    </w:p>
    <w:p w14:paraId="408A326A" w14:textId="77777777" w:rsidR="00133485" w:rsidRPr="0027347B" w:rsidRDefault="00133485">
      <w:pPr>
        <w:pStyle w:val="ref"/>
      </w:pPr>
      <w:r w:rsidRPr="0027347B">
        <w:t>(see s 123 (b))</w:t>
      </w:r>
    </w:p>
    <w:p w14:paraId="10BCD75D" w14:textId="77777777" w:rsidR="00133485" w:rsidRPr="00EA6F2B" w:rsidRDefault="007E0C1D">
      <w:pPr>
        <w:pStyle w:val="Sched-Part"/>
      </w:pPr>
      <w:bookmarkStart w:id="791" w:name="_Toc75524060"/>
      <w:r w:rsidRPr="00EA6F2B">
        <w:rPr>
          <w:rStyle w:val="CharPartNo"/>
        </w:rPr>
        <w:t>Part</w:t>
      </w:r>
      <w:r w:rsidR="00133485" w:rsidRPr="00EA6F2B">
        <w:rPr>
          <w:rStyle w:val="CharPartNo"/>
        </w:rPr>
        <w:t xml:space="preserve"> 4.1</w:t>
      </w:r>
      <w:r w:rsidR="00133485" w:rsidRPr="0027347B">
        <w:tab/>
      </w:r>
      <w:r w:rsidR="00133485" w:rsidRPr="00EA6F2B">
        <w:rPr>
          <w:rStyle w:val="CharPartText"/>
        </w:rPr>
        <w:t>Interpretation—sch 4</w:t>
      </w:r>
      <w:bookmarkEnd w:id="791"/>
    </w:p>
    <w:p w14:paraId="379ECFDF" w14:textId="77777777" w:rsidR="00133485" w:rsidRPr="0027347B" w:rsidRDefault="00133485">
      <w:pPr>
        <w:pStyle w:val="Schclauseheading"/>
      </w:pPr>
      <w:bookmarkStart w:id="792" w:name="_Toc75524061"/>
      <w:r w:rsidRPr="00EA6F2B">
        <w:rPr>
          <w:rStyle w:val="CharSectNo"/>
        </w:rPr>
        <w:t>4.1</w:t>
      </w:r>
      <w:r w:rsidRPr="0027347B">
        <w:tab/>
        <w:t>Definitions—sch 4</w:t>
      </w:r>
      <w:bookmarkEnd w:id="792"/>
    </w:p>
    <w:p w14:paraId="6299639E" w14:textId="77777777" w:rsidR="00133485" w:rsidRDefault="00133485">
      <w:pPr>
        <w:pStyle w:val="Amainreturn"/>
        <w:keepNext/>
      </w:pPr>
      <w:r w:rsidRPr="0027347B">
        <w:t>In this schedule:</w:t>
      </w:r>
    </w:p>
    <w:p w14:paraId="318F9AC9" w14:textId="0CA5A965"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4" w:tooltip="A2014-59" w:history="1">
        <w:r>
          <w:rPr>
            <w:rStyle w:val="charCitHyperlinkItal"/>
          </w:rPr>
          <w:t>Nature Conservation Act </w:t>
        </w:r>
        <w:r w:rsidRPr="00527762">
          <w:rPr>
            <w:rStyle w:val="charCitHyperlinkItal"/>
          </w:rPr>
          <w:t>2014</w:t>
        </w:r>
      </w:hyperlink>
      <w:r w:rsidRPr="001163FE">
        <w:t>, section 99.</w:t>
      </w:r>
    </w:p>
    <w:p w14:paraId="6D31EA8E" w14:textId="4A604582"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5" w:tooltip="NI2008-27" w:history="1">
        <w:r w:rsidRPr="001163FE">
          <w:rPr>
            <w:rStyle w:val="charCitHyperlinkAbbrev"/>
          </w:rPr>
          <w:t>territory plan</w:t>
        </w:r>
      </w:hyperlink>
      <w:r w:rsidRPr="001163FE">
        <w:t>, the nature conservation strategy for the ACT or an action plan.</w:t>
      </w:r>
    </w:p>
    <w:p w14:paraId="2F004C1D" w14:textId="6A576072" w:rsidR="008A3FC4" w:rsidRDefault="008A3FC4" w:rsidP="008A3FC4">
      <w:pPr>
        <w:pStyle w:val="aDef"/>
      </w:pPr>
      <w:r w:rsidRPr="001163FE">
        <w:rPr>
          <w:rStyle w:val="charBoldItals"/>
        </w:rPr>
        <w:t>clearing</w:t>
      </w:r>
      <w:r w:rsidRPr="001163FE">
        <w:t xml:space="preserve"> native vegetation—see the </w:t>
      </w:r>
      <w:hyperlink r:id="rId636"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351BD58C"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37"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07DC376D" w:rsidR="008A3FC4" w:rsidRPr="001163FE" w:rsidRDefault="008A3FC4" w:rsidP="00E750BD">
      <w:pPr>
        <w:pStyle w:val="aDefpara"/>
        <w:keepNext/>
      </w:pPr>
      <w:r w:rsidRPr="001163FE">
        <w:tab/>
        <w:t>(a)</w:t>
      </w:r>
      <w:r w:rsidRPr="001163FE">
        <w:tab/>
        <w:t xml:space="preserve">see the </w:t>
      </w:r>
      <w:hyperlink r:id="rId638" w:tooltip="A2014-59" w:history="1">
        <w:r>
          <w:rPr>
            <w:rStyle w:val="charCitHyperlinkItal"/>
          </w:rPr>
          <w:t>Nature Conservation Act </w:t>
        </w:r>
        <w:r w:rsidRPr="00527762">
          <w:rPr>
            <w:rStyle w:val="charCitHyperlinkItal"/>
          </w:rPr>
          <w:t>2014</w:t>
        </w:r>
      </w:hyperlink>
      <w:r w:rsidRPr="001163FE">
        <w:t>, dictionary; and</w:t>
      </w:r>
    </w:p>
    <w:p w14:paraId="451027A6" w14:textId="264702BA"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39" w:tooltip="Act 1999 No 91 (Cwlth)" w:history="1">
        <w:r w:rsidRPr="001163FE">
          <w:rPr>
            <w:rStyle w:val="charCitHyperlinkItal"/>
          </w:rPr>
          <w:t>Environment Protection and Biodiversity Conservation Act 1999</w:t>
        </w:r>
      </w:hyperlink>
      <w:r w:rsidRPr="001163FE">
        <w:t xml:space="preserve"> (Cwlth).</w:t>
      </w:r>
    </w:p>
    <w:p w14:paraId="17CDE1C6" w14:textId="0D4060E8" w:rsidR="00133485" w:rsidRPr="0027347B" w:rsidRDefault="00133485">
      <w:pPr>
        <w:pStyle w:val="aDef"/>
      </w:pPr>
      <w:r w:rsidRPr="00ED4D1B">
        <w:rPr>
          <w:rStyle w:val="charBoldItals"/>
        </w:rPr>
        <w:t>domestic water supply catchment</w:t>
      </w:r>
      <w:r w:rsidRPr="0027347B">
        <w:t xml:space="preserve"> means a domestic water supply catchment identified in the </w:t>
      </w:r>
      <w:hyperlink r:id="rId640"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79D254C2" w:rsidR="008A3FC4" w:rsidRPr="001163FE" w:rsidRDefault="008A3FC4" w:rsidP="008A3FC4">
      <w:pPr>
        <w:pStyle w:val="aDefpara"/>
      </w:pPr>
      <w:r w:rsidRPr="001163FE">
        <w:tab/>
        <w:t>(a)</w:t>
      </w:r>
      <w:r w:rsidRPr="001163FE">
        <w:tab/>
        <w:t xml:space="preserve">see the </w:t>
      </w:r>
      <w:hyperlink r:id="rId641" w:tooltip="A2014-59" w:history="1">
        <w:r>
          <w:rPr>
            <w:rStyle w:val="charCitHyperlinkItal"/>
          </w:rPr>
          <w:t>Nature Conservation Act </w:t>
        </w:r>
        <w:r w:rsidRPr="00527762">
          <w:rPr>
            <w:rStyle w:val="charCitHyperlinkItal"/>
          </w:rPr>
          <w:t>2014</w:t>
        </w:r>
      </w:hyperlink>
      <w:r w:rsidRPr="001163FE">
        <w:t>, dictionary; and</w:t>
      </w:r>
    </w:p>
    <w:p w14:paraId="2D4C8433" w14:textId="150A8453"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2" w:tooltip="Act 1999 No 91 (Cwlth)" w:history="1">
        <w:r w:rsidRPr="001163FE">
          <w:rPr>
            <w:rStyle w:val="charCitHyperlinkItal"/>
          </w:rPr>
          <w:t>Environment Protection and Biodiversity Conservation Act 1999</w:t>
        </w:r>
      </w:hyperlink>
      <w:r w:rsidRPr="001163FE">
        <w:t xml:space="preserve"> (Cwlth).</w:t>
      </w:r>
    </w:p>
    <w:p w14:paraId="6B78694C" w14:textId="4F8322B8" w:rsidR="008A3FC4" w:rsidRPr="001163FE" w:rsidRDefault="008A3FC4" w:rsidP="008A3FC4">
      <w:pPr>
        <w:pStyle w:val="aDef"/>
      </w:pPr>
      <w:r w:rsidRPr="001163FE">
        <w:rPr>
          <w:rStyle w:val="charBoldItals"/>
        </w:rPr>
        <w:t>listed migratory species</w:t>
      </w:r>
      <w:r w:rsidRPr="001163FE">
        <w:t xml:space="preserve">—see the </w:t>
      </w:r>
      <w:hyperlink r:id="rId643" w:tooltip="Act 1999 No 91 (Cwlth)" w:history="1">
        <w:r w:rsidRPr="001163FE">
          <w:rPr>
            <w:rStyle w:val="charCitHyperlinkItal"/>
          </w:rPr>
          <w:t>Environment Protection and Biodiversity Conservation Act 1999</w:t>
        </w:r>
      </w:hyperlink>
      <w:r w:rsidRPr="001163FE">
        <w:t xml:space="preserve"> (Cwlth), section 528.</w:t>
      </w:r>
    </w:p>
    <w:p w14:paraId="056C8179" w14:textId="74D7BA04" w:rsidR="008A3FC4" w:rsidRPr="001163FE" w:rsidRDefault="008A3FC4" w:rsidP="008A3FC4">
      <w:pPr>
        <w:pStyle w:val="aDef"/>
      </w:pPr>
      <w:r w:rsidRPr="001163FE">
        <w:rPr>
          <w:rStyle w:val="charBoldItals"/>
        </w:rPr>
        <w:t>listed threatened ecological community</w:t>
      </w:r>
      <w:r w:rsidRPr="001163FE">
        <w:t xml:space="preserve">—see the </w:t>
      </w:r>
      <w:hyperlink r:id="rId644"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13082F1B"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45"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3C03D7D4"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46" w:tooltip="A2014-59" w:history="1">
        <w:r>
          <w:rPr>
            <w:rStyle w:val="charCitHyperlinkItal"/>
          </w:rPr>
          <w:t>Nature Conservation Act </w:t>
        </w:r>
        <w:r w:rsidRPr="00527762">
          <w:rPr>
            <w:rStyle w:val="charCitHyperlinkItal"/>
          </w:rPr>
          <w:t>2014</w:t>
        </w:r>
      </w:hyperlink>
      <w:r w:rsidRPr="001163FE">
        <w:t>, section 115.</w:t>
      </w:r>
    </w:p>
    <w:p w14:paraId="2649CD27" w14:textId="7A7BC29E" w:rsidR="008A3FC4" w:rsidRDefault="008A3FC4" w:rsidP="008A3FC4">
      <w:pPr>
        <w:pStyle w:val="aDef"/>
      </w:pPr>
      <w:r w:rsidRPr="001163FE">
        <w:rPr>
          <w:rStyle w:val="charBoldItals"/>
        </w:rPr>
        <w:t>native vegetation</w:t>
      </w:r>
      <w:r w:rsidRPr="001163FE">
        <w:t xml:space="preserve">, for an area—see the </w:t>
      </w:r>
      <w:hyperlink r:id="rId647" w:tooltip="A2014-59" w:history="1">
        <w:r>
          <w:rPr>
            <w:rStyle w:val="charCitHyperlinkItal"/>
          </w:rPr>
          <w:t>Nature Conservation Act </w:t>
        </w:r>
        <w:r w:rsidRPr="00527762">
          <w:rPr>
            <w:rStyle w:val="charCitHyperlinkItal"/>
          </w:rPr>
          <w:t>2014</w:t>
        </w:r>
      </w:hyperlink>
      <w:r w:rsidRPr="001163FE">
        <w:t>, section 232.</w:t>
      </w:r>
    </w:p>
    <w:p w14:paraId="785023A9" w14:textId="78E62919" w:rsidR="008A3FC4" w:rsidRPr="001163FE" w:rsidRDefault="008A3FC4" w:rsidP="008A3FC4">
      <w:pPr>
        <w:pStyle w:val="aDef"/>
        <w:keepNext/>
      </w:pPr>
      <w:r w:rsidRPr="001163FE">
        <w:rPr>
          <w:rStyle w:val="charBoldItals"/>
        </w:rPr>
        <w:t>native vegetation area</w:t>
      </w:r>
      <w:r w:rsidRPr="001163FE">
        <w:t xml:space="preserve">—see the </w:t>
      </w:r>
      <w:hyperlink r:id="rId648" w:tooltip="A2014-59" w:history="1">
        <w:r>
          <w:rPr>
            <w:rStyle w:val="charCitHyperlinkItal"/>
          </w:rPr>
          <w:t>Nature Conservation Act </w:t>
        </w:r>
        <w:r w:rsidRPr="00527762">
          <w:rPr>
            <w:rStyle w:val="charCitHyperlinkItal"/>
          </w:rPr>
          <w:t>2014</w:t>
        </w:r>
      </w:hyperlink>
      <w:r w:rsidRPr="001163FE">
        <w:t>, section 233.</w:t>
      </w:r>
    </w:p>
    <w:p w14:paraId="35750A13" w14:textId="30C38E1B"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49"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592F7C8C" w:rsidR="008A3FC4" w:rsidRPr="001163FE" w:rsidRDefault="008A3FC4" w:rsidP="008A3FC4">
      <w:pPr>
        <w:pStyle w:val="aDef"/>
      </w:pPr>
      <w:r w:rsidRPr="001163FE">
        <w:rPr>
          <w:rStyle w:val="charBoldItals"/>
        </w:rPr>
        <w:t>protected native species</w:t>
      </w:r>
      <w:r w:rsidRPr="001163FE">
        <w:t xml:space="preserve">—see the </w:t>
      </w:r>
      <w:hyperlink r:id="rId650" w:tooltip="A2014-59" w:history="1">
        <w:r>
          <w:rPr>
            <w:rStyle w:val="charCitHyperlinkItal"/>
          </w:rPr>
          <w:t>Nature Conservation Act </w:t>
        </w:r>
        <w:r w:rsidRPr="00527762">
          <w:rPr>
            <w:rStyle w:val="charCitHyperlinkItal"/>
          </w:rPr>
          <w:t>2014</w:t>
        </w:r>
      </w:hyperlink>
      <w:r w:rsidRPr="001163FE">
        <w:t>, section 110.</w:t>
      </w:r>
    </w:p>
    <w:p w14:paraId="60B14C4D" w14:textId="0DC9DF6E"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1" w:tooltip="A2014-59" w:history="1">
        <w:r w:rsidRPr="00CB7949">
          <w:rPr>
            <w:rStyle w:val="charCitHyperlinkItal"/>
          </w:rPr>
          <w:t>Nature Conservation Act 2014</w:t>
        </w:r>
      </w:hyperlink>
      <w:r w:rsidRPr="00CB7949">
        <w:rPr>
          <w:rStyle w:val="charItals"/>
        </w:rPr>
        <w:t>.</w:t>
      </w:r>
      <w:r w:rsidRPr="00CB7949">
        <w:t xml:space="preserve"> </w:t>
      </w:r>
    </w:p>
    <w:p w14:paraId="0CC9201C" w14:textId="148D26E7" w:rsidR="008A3FC4" w:rsidRPr="001163FE" w:rsidRDefault="008A3FC4" w:rsidP="008A3FC4">
      <w:pPr>
        <w:pStyle w:val="aDef"/>
        <w:keepNext/>
      </w:pPr>
      <w:r w:rsidRPr="001163FE">
        <w:rPr>
          <w:rStyle w:val="charBoldItals"/>
        </w:rPr>
        <w:t>Ramsar wetland</w:t>
      </w:r>
      <w:r w:rsidRPr="001163FE">
        <w:t xml:space="preserve">—see the </w:t>
      </w:r>
      <w:hyperlink r:id="rId652" w:tooltip="A2014-59" w:history="1">
        <w:r>
          <w:rPr>
            <w:rStyle w:val="charCitHyperlinkItal"/>
          </w:rPr>
          <w:t>Nature Conservation Act </w:t>
        </w:r>
        <w:r w:rsidRPr="00527762">
          <w:rPr>
            <w:rStyle w:val="charCitHyperlinkItal"/>
          </w:rPr>
          <w:t>2014</w:t>
        </w:r>
      </w:hyperlink>
      <w:r w:rsidRPr="001163FE">
        <w:t>, section 190.</w:t>
      </w:r>
    </w:p>
    <w:p w14:paraId="1AE1887F" w14:textId="322223A6"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3"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4"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62BE788F"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55" w:history="1">
        <w:r w:rsidR="00113226" w:rsidRPr="00113226">
          <w:rPr>
            <w:rStyle w:val="charCitHyperlinkAbbrev"/>
          </w:rPr>
          <w:t>www.ancold.org.au</w:t>
        </w:r>
      </w:hyperlink>
      <w:r w:rsidRPr="0027347B">
        <w:t>.</w:t>
      </w:r>
    </w:p>
    <w:p w14:paraId="7A246F8B" w14:textId="4023FD4F" w:rsidR="00A720DA" w:rsidRPr="00CB7949" w:rsidRDefault="00A720DA" w:rsidP="00A720DA">
      <w:pPr>
        <w:pStyle w:val="aDef"/>
      </w:pPr>
      <w:r w:rsidRPr="00CB7949">
        <w:rPr>
          <w:rStyle w:val="charBoldItals"/>
        </w:rPr>
        <w:t>regionally conservation dependent species</w:t>
      </w:r>
      <w:r w:rsidRPr="00CB7949">
        <w:t xml:space="preserve">—see the </w:t>
      </w:r>
      <w:hyperlink r:id="rId656" w:tooltip="A2014-59" w:history="1">
        <w:r w:rsidRPr="00CB7949">
          <w:rPr>
            <w:rStyle w:val="charCitHyperlinkItal"/>
          </w:rPr>
          <w:t>Nature Conservation Act 2014</w:t>
        </w:r>
      </w:hyperlink>
      <w:r w:rsidRPr="00CB7949">
        <w:t>, dictionary.</w:t>
      </w:r>
    </w:p>
    <w:p w14:paraId="62D82D3E" w14:textId="3FB9A71A" w:rsidR="00A720DA" w:rsidRPr="00CB7949" w:rsidRDefault="00A720DA" w:rsidP="00A720DA">
      <w:pPr>
        <w:pStyle w:val="aDef"/>
      </w:pPr>
      <w:r w:rsidRPr="00CB7949">
        <w:rPr>
          <w:rStyle w:val="charBoldItals"/>
        </w:rPr>
        <w:t>regionally threatened species</w:t>
      </w:r>
      <w:r w:rsidRPr="00CB7949">
        <w:t xml:space="preserve">—see the </w:t>
      </w:r>
      <w:hyperlink r:id="rId657" w:tooltip="A2014-59" w:history="1">
        <w:r w:rsidRPr="00CB7949">
          <w:rPr>
            <w:rStyle w:val="charCitHyperlinkItal"/>
          </w:rPr>
          <w:t>Nature Conservation Act 2014</w:t>
        </w:r>
      </w:hyperlink>
      <w:r w:rsidRPr="00CB7949">
        <w:t xml:space="preserve">, dictionary.  </w:t>
      </w:r>
    </w:p>
    <w:p w14:paraId="1A4C8635" w14:textId="504C5D65" w:rsidR="00133485" w:rsidRDefault="00133485">
      <w:pPr>
        <w:pStyle w:val="aDef"/>
      </w:pPr>
      <w:r w:rsidRPr="00ED4D1B">
        <w:rPr>
          <w:rStyle w:val="charBoldItals"/>
        </w:rPr>
        <w:t>regulated waste</w:t>
      </w:r>
      <w:r w:rsidRPr="0027347B">
        <w:t xml:space="preserve">—see the </w:t>
      </w:r>
      <w:hyperlink r:id="rId658" w:tooltip="A1997-92" w:history="1">
        <w:r w:rsidR="00113226" w:rsidRPr="00113226">
          <w:rPr>
            <w:rStyle w:val="charCitHyperlinkItal"/>
          </w:rPr>
          <w:t>Environment Protection Act 1997</w:t>
        </w:r>
      </w:hyperlink>
      <w:r w:rsidRPr="0027347B">
        <w:t>, schedule 1, section 1.1A.</w:t>
      </w:r>
    </w:p>
    <w:p w14:paraId="04C55B33" w14:textId="1CA7DA70" w:rsidR="00855C1A" w:rsidRPr="00E01147" w:rsidRDefault="00855C1A" w:rsidP="00855C1A">
      <w:pPr>
        <w:pStyle w:val="aDef"/>
        <w:keepNext/>
      </w:pPr>
      <w:r w:rsidRPr="00E01147">
        <w:rPr>
          <w:rStyle w:val="charBoldItals"/>
        </w:rPr>
        <w:t>reserve</w:t>
      </w:r>
      <w:r w:rsidRPr="00E01147">
        <w:t xml:space="preserve">—see the </w:t>
      </w:r>
      <w:hyperlink r:id="rId659"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6E73BFFE" w:rsidR="00E50EA9" w:rsidRPr="001163FE" w:rsidRDefault="00E50EA9" w:rsidP="00E750BD">
      <w:pPr>
        <w:pStyle w:val="aDefpara"/>
        <w:keepNext/>
      </w:pPr>
      <w:r w:rsidRPr="001163FE">
        <w:tab/>
        <w:t>(a)</w:t>
      </w:r>
      <w:r w:rsidRPr="001163FE">
        <w:tab/>
        <w:t xml:space="preserve">see the </w:t>
      </w:r>
      <w:hyperlink r:id="rId660"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69997426"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1"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t>vulnerable species</w:t>
      </w:r>
      <w:r w:rsidRPr="001163FE">
        <w:t>—</w:t>
      </w:r>
    </w:p>
    <w:p w14:paraId="05CB1E3C" w14:textId="3F09BFD4" w:rsidR="00E50EA9" w:rsidRPr="001163FE" w:rsidRDefault="00E50EA9" w:rsidP="00E50EA9">
      <w:pPr>
        <w:pStyle w:val="aDefpara"/>
      </w:pPr>
      <w:r w:rsidRPr="001163FE">
        <w:tab/>
        <w:t>(a)</w:t>
      </w:r>
      <w:r w:rsidRPr="001163FE">
        <w:tab/>
        <w:t xml:space="preserve">see the </w:t>
      </w:r>
      <w:hyperlink r:id="rId662" w:tooltip="A2014-59" w:history="1">
        <w:r>
          <w:rPr>
            <w:rStyle w:val="charCitHyperlinkItal"/>
          </w:rPr>
          <w:t>Nature Conservation Act </w:t>
        </w:r>
        <w:r w:rsidRPr="00527762">
          <w:rPr>
            <w:rStyle w:val="charCitHyperlinkItal"/>
          </w:rPr>
          <w:t>2014</w:t>
        </w:r>
      </w:hyperlink>
      <w:r w:rsidRPr="001163FE">
        <w:t>, dictionary; and</w:t>
      </w:r>
    </w:p>
    <w:p w14:paraId="5C538C42" w14:textId="741102AD"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3" w:tooltip="Act 1999 No 91 (Cwlth)" w:history="1">
        <w:r w:rsidRPr="001163FE">
          <w:rPr>
            <w:rStyle w:val="charCitHyperlinkItal"/>
          </w:rPr>
          <w:t>Environment Protection and Biodiversity Conservation Act 1999</w:t>
        </w:r>
      </w:hyperlink>
      <w:r w:rsidRPr="001163FE">
        <w:t xml:space="preserve"> (Cwlth).</w:t>
      </w:r>
    </w:p>
    <w:p w14:paraId="0C389D1E" w14:textId="4BA09ECF"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4"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65"/>
          <w:headerReference w:type="default" r:id="rId666"/>
          <w:footerReference w:type="even" r:id="rId667"/>
          <w:footerReference w:type="default" r:id="rId668"/>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EA6F2B" w:rsidRDefault="007E0C1D" w:rsidP="006F1838">
      <w:pPr>
        <w:pStyle w:val="Sched-Part"/>
      </w:pPr>
      <w:bookmarkStart w:id="793" w:name="_Toc75524062"/>
      <w:r w:rsidRPr="00EA6F2B">
        <w:rPr>
          <w:rStyle w:val="CharPartNo"/>
        </w:rPr>
        <w:t>Part</w:t>
      </w:r>
      <w:r w:rsidR="006F1838" w:rsidRPr="00EA6F2B">
        <w:rPr>
          <w:rStyle w:val="CharPartNo"/>
        </w:rPr>
        <w:t xml:space="preserve"> 4.2</w:t>
      </w:r>
      <w:r w:rsidR="006F1838" w:rsidRPr="0027347B">
        <w:tab/>
      </w:r>
      <w:r w:rsidR="006F1838" w:rsidRPr="00EA6F2B">
        <w:rPr>
          <w:rStyle w:val="CharPartText"/>
        </w:rPr>
        <w:t>Development proposals requiring EIS—activities</w:t>
      </w:r>
      <w:bookmarkEnd w:id="793"/>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6BF93DB1"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69"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53C0AEFA" w:rsidR="006F1838" w:rsidRPr="0027347B" w:rsidRDefault="006F1838" w:rsidP="006F1838">
            <w:pPr>
              <w:pStyle w:val="TablePara10"/>
            </w:pPr>
            <w:r w:rsidRPr="0027347B">
              <w:tab/>
              <w:t>(c)</w:t>
            </w:r>
            <w:r w:rsidRPr="0027347B">
              <w:tab/>
              <w:t xml:space="preserve">in the river corridor zone under the </w:t>
            </w:r>
            <w:hyperlink r:id="rId670"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22059A71" w:rsidR="006F1838" w:rsidRPr="0027347B" w:rsidRDefault="006F1838" w:rsidP="006F1838">
            <w:pPr>
              <w:pStyle w:val="TablePara10"/>
            </w:pPr>
            <w:r w:rsidRPr="0027347B">
              <w:tab/>
              <w:t>(d)</w:t>
            </w:r>
            <w:r w:rsidRPr="0027347B">
              <w:tab/>
              <w:t xml:space="preserve">on a continuously flowing river in a non-urban zone under the </w:t>
            </w:r>
            <w:hyperlink r:id="rId671"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EA6F2B" w:rsidRDefault="007E0C1D" w:rsidP="006F1838">
      <w:pPr>
        <w:pStyle w:val="Sched-Part"/>
      </w:pPr>
      <w:bookmarkStart w:id="794" w:name="_Toc75524063"/>
      <w:r w:rsidRPr="00EA6F2B">
        <w:rPr>
          <w:rStyle w:val="CharPartNo"/>
        </w:rPr>
        <w:t>Part</w:t>
      </w:r>
      <w:r w:rsidR="006F1838" w:rsidRPr="00EA6F2B">
        <w:rPr>
          <w:rStyle w:val="CharPartNo"/>
        </w:rPr>
        <w:t xml:space="preserve"> 4.3</w:t>
      </w:r>
      <w:r w:rsidR="006F1838" w:rsidRPr="0027347B">
        <w:tab/>
      </w:r>
      <w:r w:rsidR="006F1838" w:rsidRPr="00EA6F2B">
        <w:rPr>
          <w:rStyle w:val="CharPartText"/>
        </w:rPr>
        <w:t>Development proposals requiring EIS—areas and processes</w:t>
      </w:r>
      <w:bookmarkEnd w:id="794"/>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4C02B0ED"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2"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1E4A3FB4"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3"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217A9A6F"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4"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77835715" w:rsidR="006F1838" w:rsidRPr="0027347B" w:rsidRDefault="006F1838" w:rsidP="006F1838">
            <w:pPr>
              <w:pStyle w:val="TablePara10"/>
            </w:pPr>
            <w:r w:rsidRPr="0027347B">
              <w:tab/>
              <w:t>(b)</w:t>
            </w:r>
            <w:r w:rsidRPr="0027347B">
              <w:tab/>
              <w:t xml:space="preserve">a water use purpose mentioned in the </w:t>
            </w:r>
            <w:hyperlink r:id="rId675" w:tooltip="NI2008-27" w:history="1">
              <w:r w:rsidR="00D24BE6" w:rsidRPr="003B19CC">
                <w:rPr>
                  <w:rStyle w:val="charCitHyperlinkAbbrev"/>
                </w:rPr>
                <w:t>territory plan</w:t>
              </w:r>
            </w:hyperlink>
            <w:r w:rsidRPr="0027347B">
              <w:t xml:space="preserve"> (water use and catchment general code); or</w:t>
            </w:r>
          </w:p>
          <w:p w14:paraId="06458087" w14:textId="04B0BAC4" w:rsidR="006F1838" w:rsidRPr="0027347B" w:rsidRDefault="006F1838" w:rsidP="006F1838">
            <w:pPr>
              <w:pStyle w:val="TablePara10"/>
            </w:pPr>
            <w:r w:rsidRPr="0027347B">
              <w:tab/>
              <w:t>(c)</w:t>
            </w:r>
            <w:r w:rsidRPr="0027347B">
              <w:tab/>
              <w:t xml:space="preserve">a prescribed environmental value mentioned in the </w:t>
            </w:r>
            <w:hyperlink r:id="rId676"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0AF9A7AE"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77"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26A273B6"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78"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413DDB1E"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79"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7</w:t>
            </w:r>
          </w:p>
        </w:tc>
        <w:tc>
          <w:tcPr>
            <w:tcW w:w="6600" w:type="dxa"/>
          </w:tcPr>
          <w:p w14:paraId="6C467812" w14:textId="7D0BEB1B" w:rsidR="00417B91" w:rsidRPr="0027347B" w:rsidRDefault="003844B6" w:rsidP="006F1838">
            <w:pPr>
              <w:pStyle w:val="TableText10"/>
            </w:pPr>
            <w:r w:rsidRPr="00617231">
              <w:t xml:space="preserve">proposal involving land included on the register of contaminated sites under the </w:t>
            </w:r>
            <w:hyperlink r:id="rId680"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4D476983" w:rsidR="006F1838" w:rsidRPr="0027347B" w:rsidRDefault="006F1838" w:rsidP="006F1838">
            <w:pPr>
              <w:pStyle w:val="TableText10"/>
            </w:pPr>
            <w:r w:rsidRPr="0027347B">
              <w:t xml:space="preserve">proposal, other than on land in an existing urban area or land that is designated under the </w:t>
            </w:r>
            <w:hyperlink r:id="rId681"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r w:rsidR="00DD317D" w:rsidRPr="0027347B" w14:paraId="34B5532A" w14:textId="77777777" w:rsidTr="00786D36">
        <w:trPr>
          <w:cantSplit/>
        </w:trPr>
        <w:tc>
          <w:tcPr>
            <w:tcW w:w="1200" w:type="dxa"/>
          </w:tcPr>
          <w:p w14:paraId="5CB8C26B" w14:textId="4B7A707A" w:rsidR="00DD317D" w:rsidRPr="0027347B" w:rsidRDefault="00DD317D" w:rsidP="00DD317D">
            <w:pPr>
              <w:pStyle w:val="tablepara"/>
              <w:tabs>
                <w:tab w:val="right" w:pos="1100"/>
                <w:tab w:val="left" w:pos="1400"/>
              </w:tabs>
              <w:spacing w:before="60"/>
              <w:ind w:left="0" w:firstLine="0"/>
              <w:rPr>
                <w:sz w:val="20"/>
              </w:rPr>
            </w:pPr>
            <w:r w:rsidRPr="00DD317D">
              <w:rPr>
                <w:sz w:val="20"/>
              </w:rPr>
              <w:t>9</w:t>
            </w:r>
          </w:p>
        </w:tc>
        <w:tc>
          <w:tcPr>
            <w:tcW w:w="6600" w:type="dxa"/>
          </w:tcPr>
          <w:p w14:paraId="370778E2" w14:textId="3339DC33" w:rsidR="00DD317D" w:rsidRPr="0027347B" w:rsidRDefault="00DD317D" w:rsidP="00DD317D">
            <w:pPr>
              <w:pStyle w:val="TableText10"/>
            </w:pPr>
            <w:r w:rsidRPr="00365340">
              <w:t>proposal for which the annual expected greenhouse gas emissions from operating the development is more than the amount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82"/>
          <w:headerReference w:type="default" r:id="rId683"/>
          <w:footerReference w:type="even" r:id="rId684"/>
          <w:footerReference w:type="default" r:id="rId685"/>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EA6F2B" w:rsidRDefault="002D1C34" w:rsidP="00AA0DE2">
      <w:pPr>
        <w:pStyle w:val="Sched-heading"/>
      </w:pPr>
      <w:bookmarkStart w:id="795" w:name="_Toc75524064"/>
      <w:r w:rsidRPr="00EA6F2B">
        <w:rPr>
          <w:rStyle w:val="CharChapNo"/>
        </w:rPr>
        <w:t>Schedule 5</w:t>
      </w:r>
      <w:r w:rsidRPr="0027347B">
        <w:tab/>
      </w:r>
      <w:r w:rsidRPr="00EA6F2B">
        <w:rPr>
          <w:rStyle w:val="CharChapText"/>
        </w:rPr>
        <w:t>Market value leases and leases that are possibly concessional</w:t>
      </w:r>
      <w:bookmarkEnd w:id="795"/>
    </w:p>
    <w:p w14:paraId="74D990A8" w14:textId="77777777" w:rsidR="002D1C34" w:rsidRPr="0027347B" w:rsidRDefault="002D1C34" w:rsidP="002D1C34">
      <w:pPr>
        <w:pStyle w:val="ref"/>
      </w:pPr>
      <w:r w:rsidRPr="0027347B">
        <w:t>(see s 235B and s 235C)</w:t>
      </w:r>
    </w:p>
    <w:p w14:paraId="598F79C9" w14:textId="77777777" w:rsidR="002D1C34" w:rsidRPr="00EA6F2B" w:rsidRDefault="007E0C1D" w:rsidP="00D228D6">
      <w:pPr>
        <w:pStyle w:val="Sched-Part"/>
      </w:pPr>
      <w:bookmarkStart w:id="796" w:name="_Toc75524065"/>
      <w:r w:rsidRPr="00EA6F2B">
        <w:rPr>
          <w:rStyle w:val="CharPartNo"/>
        </w:rPr>
        <w:t>Part</w:t>
      </w:r>
      <w:r w:rsidR="002D1C34" w:rsidRPr="00EA6F2B">
        <w:rPr>
          <w:rStyle w:val="CharPartNo"/>
        </w:rPr>
        <w:t xml:space="preserve"> 5.1</w:t>
      </w:r>
      <w:r w:rsidR="002D1C34" w:rsidRPr="0027347B">
        <w:tab/>
      </w:r>
      <w:r w:rsidR="002D1C34" w:rsidRPr="00EA6F2B">
        <w:rPr>
          <w:rStyle w:val="CharPartText"/>
        </w:rPr>
        <w:t>Interpretation</w:t>
      </w:r>
      <w:bookmarkEnd w:id="796"/>
    </w:p>
    <w:p w14:paraId="703FFE7D" w14:textId="77777777" w:rsidR="002D1C34" w:rsidRPr="0027347B" w:rsidRDefault="002D1C34" w:rsidP="000424F9">
      <w:pPr>
        <w:pStyle w:val="AH5Sec"/>
      </w:pPr>
      <w:bookmarkStart w:id="797" w:name="_Toc75524066"/>
      <w:r w:rsidRPr="00EA6F2B">
        <w:rPr>
          <w:rStyle w:val="CharSectNo"/>
        </w:rPr>
        <w:t>5.1</w:t>
      </w:r>
      <w:r w:rsidRPr="0027347B">
        <w:tab/>
        <w:t>Definitions—sch 5</w:t>
      </w:r>
      <w:bookmarkEnd w:id="797"/>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47A7A66C"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86"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EA6F2B" w:rsidRDefault="007E0C1D" w:rsidP="00D228D6">
      <w:pPr>
        <w:pStyle w:val="Sched-Part"/>
      </w:pPr>
      <w:bookmarkStart w:id="798" w:name="_Toc75524067"/>
      <w:r w:rsidRPr="00EA6F2B">
        <w:rPr>
          <w:rStyle w:val="CharPartNo"/>
        </w:rPr>
        <w:t>Part</w:t>
      </w:r>
      <w:r w:rsidR="002D1C34" w:rsidRPr="00EA6F2B">
        <w:rPr>
          <w:rStyle w:val="CharPartNo"/>
        </w:rPr>
        <w:t xml:space="preserve"> 5.2</w:t>
      </w:r>
      <w:r w:rsidR="002D1C34" w:rsidRPr="0027347B">
        <w:tab/>
      </w:r>
      <w:r w:rsidR="002D1C34" w:rsidRPr="00EA6F2B">
        <w:rPr>
          <w:rStyle w:val="CharPartText"/>
        </w:rPr>
        <w:t>Market value leases</w:t>
      </w:r>
      <w:bookmarkEnd w:id="798"/>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05A8634A"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87"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t>8</w:t>
            </w:r>
          </w:p>
        </w:tc>
        <w:tc>
          <w:tcPr>
            <w:tcW w:w="6600" w:type="dxa"/>
          </w:tcPr>
          <w:p w14:paraId="58474050" w14:textId="27F5D07F" w:rsidR="002D1C34" w:rsidRPr="0027347B" w:rsidRDefault="002D1C34" w:rsidP="008926E1">
            <w:pPr>
              <w:pStyle w:val="TableText10"/>
              <w:spacing w:before="80"/>
            </w:pPr>
            <w:r w:rsidRPr="0027347B">
              <w:t xml:space="preserve">a lease granted under the </w:t>
            </w:r>
            <w:hyperlink r:id="rId688"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t>13</w:t>
            </w:r>
          </w:p>
        </w:tc>
        <w:tc>
          <w:tcPr>
            <w:tcW w:w="6600" w:type="dxa"/>
          </w:tcPr>
          <w:p w14:paraId="50F86806" w14:textId="1C4C5DF9"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89" w:tooltip="A1936-31" w:history="1">
              <w:r w:rsidR="001F013C" w:rsidRPr="001F013C">
                <w:rPr>
                  <w:rStyle w:val="charCitHyperlinkItal"/>
                  <w:sz w:val="20"/>
                </w:rPr>
                <w:t>City Area Leases Act 1936</w:t>
              </w:r>
            </w:hyperlink>
            <w:r w:rsidRPr="0027347B">
              <w:rPr>
                <w:sz w:val="20"/>
              </w:rPr>
              <w:t xml:space="preserve"> if, on 1 July 2009—</w:t>
            </w:r>
          </w:p>
          <w:p w14:paraId="64BB980D" w14:textId="38BDD806" w:rsidR="002D1C34" w:rsidRPr="0027347B" w:rsidRDefault="002D1C34" w:rsidP="008926E1">
            <w:pPr>
              <w:pStyle w:val="TablePara10"/>
            </w:pPr>
            <w:r w:rsidRPr="0027347B">
              <w:tab/>
              <w:t>(a)</w:t>
            </w:r>
            <w:r w:rsidRPr="0027347B">
              <w:tab/>
              <w:t xml:space="preserve">the lessee of the lease is the holder of a club licence under the </w:t>
            </w:r>
            <w:hyperlink r:id="rId690"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66152B5B" w:rsidR="002D1C34" w:rsidRPr="0027347B" w:rsidRDefault="002D1C34" w:rsidP="008926E1">
            <w:pPr>
              <w:pStyle w:val="TableSubPara10"/>
            </w:pPr>
            <w:r w:rsidRPr="0027347B">
              <w:tab/>
              <w:t>(i)</w:t>
            </w:r>
            <w:r w:rsidRPr="0027347B">
              <w:tab/>
              <w:t xml:space="preserve">a commercial zone under the </w:t>
            </w:r>
            <w:hyperlink r:id="rId691" w:tooltip="NI2008-27" w:history="1">
              <w:r w:rsidR="00D24BE6" w:rsidRPr="003B19CC">
                <w:rPr>
                  <w:rStyle w:val="charCitHyperlinkAbbrev"/>
                </w:rPr>
                <w:t>territory plan</w:t>
              </w:r>
            </w:hyperlink>
            <w:r w:rsidRPr="0027347B">
              <w:t>;</w:t>
            </w:r>
          </w:p>
          <w:p w14:paraId="6A04D716" w14:textId="552D1F58" w:rsidR="002D1C34" w:rsidRPr="0027347B" w:rsidRDefault="002D1C34" w:rsidP="008926E1">
            <w:pPr>
              <w:pStyle w:val="TableSubPara10"/>
            </w:pPr>
            <w:r w:rsidRPr="0027347B">
              <w:tab/>
              <w:t>(ii)</w:t>
            </w:r>
            <w:r w:rsidRPr="0027347B">
              <w:tab/>
              <w:t xml:space="preserve">a designated area under the </w:t>
            </w:r>
            <w:hyperlink r:id="rId692"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3F185247" w:rsidR="002D1C34" w:rsidRPr="0027347B" w:rsidRDefault="002D1C34" w:rsidP="008926E1">
            <w:pPr>
              <w:pStyle w:val="TableSubPara10"/>
            </w:pPr>
            <w:r w:rsidRPr="0027347B">
              <w:tab/>
              <w:t>(i)</w:t>
            </w:r>
            <w:r w:rsidRPr="0027347B">
              <w:tab/>
              <w:t xml:space="preserve">a licensed club under the </w:t>
            </w:r>
            <w:hyperlink r:id="rId693"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2319496F"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4" w:tooltip="NI2008-27" w:history="1">
              <w:r w:rsidR="00D24BE6" w:rsidRPr="00D24BE6">
                <w:rPr>
                  <w:rStyle w:val="charCitHyperlinkAbbrev"/>
                  <w:sz w:val="20"/>
                </w:rPr>
                <w:t>territory plan</w:t>
              </w:r>
            </w:hyperlink>
          </w:p>
          <w:p w14:paraId="4DCE7815" w14:textId="1C22E06C"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95" w:tooltip="NI2008-27" w:history="1">
              <w:r w:rsidR="00D24BE6" w:rsidRPr="00D24BE6">
                <w:rPr>
                  <w:rStyle w:val="charCitHyperlinkAbbrev"/>
                  <w:sz w:val="20"/>
                </w:rPr>
                <w:t>territory plan</w:t>
              </w:r>
            </w:hyperlink>
          </w:p>
          <w:p w14:paraId="04E19D51" w14:textId="01085273"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96"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374FB6A2"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97"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081E28D1"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8"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08108F34"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9"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7E5276FC"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0"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3CAB8B1F"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1"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EA6F2B" w:rsidRDefault="007E0C1D" w:rsidP="00D228D6">
      <w:pPr>
        <w:pStyle w:val="Sched-Part"/>
      </w:pPr>
      <w:bookmarkStart w:id="799" w:name="_Toc75524068"/>
      <w:r w:rsidRPr="00EA6F2B">
        <w:rPr>
          <w:rStyle w:val="CharPartNo"/>
        </w:rPr>
        <w:t>Part</w:t>
      </w:r>
      <w:r w:rsidR="002D1C34" w:rsidRPr="00EA6F2B">
        <w:rPr>
          <w:rStyle w:val="CharPartNo"/>
        </w:rPr>
        <w:t xml:space="preserve"> 5.3</w:t>
      </w:r>
      <w:r w:rsidR="002D1C34" w:rsidRPr="0027347B">
        <w:tab/>
      </w:r>
      <w:r w:rsidR="002D1C34" w:rsidRPr="00EA6F2B">
        <w:rPr>
          <w:rStyle w:val="CharPartText"/>
        </w:rPr>
        <w:t>Possibly concessional leases</w:t>
      </w:r>
      <w:bookmarkEnd w:id="799"/>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1C04FB8E" w:rsidR="002D1C34" w:rsidRPr="0027347B" w:rsidRDefault="002D1C34" w:rsidP="008926E1">
            <w:pPr>
              <w:pStyle w:val="TableText10"/>
              <w:rPr>
                <w:i/>
              </w:rPr>
            </w:pPr>
            <w:r w:rsidRPr="0027347B">
              <w:t xml:space="preserve">a lease granted under the </w:t>
            </w:r>
            <w:hyperlink r:id="rId702"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06334185" w:rsidR="002D1C34" w:rsidRPr="0027347B" w:rsidRDefault="002D1C34" w:rsidP="008926E1">
            <w:pPr>
              <w:pStyle w:val="TableText10"/>
            </w:pPr>
            <w:r w:rsidRPr="0027347B">
              <w:t xml:space="preserve">a lease that states, in the lease or a memorial to the lease, that the </w:t>
            </w:r>
            <w:hyperlink r:id="rId703"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77653101" w:rsidR="002D1C34" w:rsidRPr="0027347B" w:rsidRDefault="002D1C34" w:rsidP="008926E1">
            <w:pPr>
              <w:pStyle w:val="TableText10"/>
            </w:pPr>
            <w:r w:rsidRPr="0027347B">
              <w:t xml:space="preserve">a lease that was granted under the </w:t>
            </w:r>
            <w:hyperlink r:id="rId704"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0015DB38" w:rsidR="002D1C34" w:rsidRPr="0027347B" w:rsidRDefault="002D1C34" w:rsidP="008926E1">
            <w:pPr>
              <w:pStyle w:val="TableText10"/>
            </w:pPr>
            <w:r w:rsidRPr="0027347B">
              <w:t xml:space="preserve">a lease granted to a community organisation that states that the lease was granted under the </w:t>
            </w:r>
            <w:hyperlink r:id="rId705"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t>10</w:t>
            </w:r>
          </w:p>
        </w:tc>
        <w:tc>
          <w:tcPr>
            <w:tcW w:w="6600" w:type="dxa"/>
          </w:tcPr>
          <w:p w14:paraId="0C6A71A7" w14:textId="61879D87" w:rsidR="002D1C34" w:rsidRPr="0027347B" w:rsidRDefault="002D1C34" w:rsidP="008926E1">
            <w:pPr>
              <w:pStyle w:val="TableText10"/>
            </w:pPr>
            <w:r w:rsidRPr="0027347B">
              <w:t xml:space="preserve">a lease granted to an incorporated association or community organisation over a unit in a units plan under the </w:t>
            </w:r>
            <w:hyperlink r:id="rId706"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2AB32800"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07"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08"/>
          <w:headerReference w:type="default" r:id="rId709"/>
          <w:footerReference w:type="even" r:id="rId710"/>
          <w:footerReference w:type="default" r:id="rId711"/>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EA6F2B" w:rsidRDefault="001A70CE" w:rsidP="00714B54">
      <w:pPr>
        <w:pStyle w:val="Sched-heading"/>
        <w:spacing w:before="240"/>
        <w:ind w:left="2603" w:hanging="2603"/>
      </w:pPr>
      <w:bookmarkStart w:id="800" w:name="_Toc75524069"/>
      <w:r w:rsidRPr="00EA6F2B">
        <w:rPr>
          <w:rStyle w:val="CharChapNo"/>
        </w:rPr>
        <w:t>Schedule 6</w:t>
      </w:r>
      <w:r w:rsidRPr="0040157D">
        <w:tab/>
      </w:r>
      <w:r w:rsidRPr="00EA6F2B">
        <w:rPr>
          <w:rStyle w:val="CharChapText"/>
        </w:rPr>
        <w:t>Symonston site</w:t>
      </w:r>
      <w:bookmarkEnd w:id="800"/>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2"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13"/>
          <w:headerReference w:type="default" r:id="rId714"/>
          <w:footerReference w:type="even" r:id="rId715"/>
          <w:footerReference w:type="default" r:id="rId716"/>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1" w:name="_Toc75524070"/>
      <w:r w:rsidRPr="0027347B">
        <w:t>Dictionary</w:t>
      </w:r>
      <w:bookmarkEnd w:id="801"/>
    </w:p>
    <w:p w14:paraId="75F69312" w14:textId="77777777" w:rsidR="00133485" w:rsidRPr="0027347B" w:rsidRDefault="00133485">
      <w:pPr>
        <w:pStyle w:val="ref"/>
        <w:keepNext/>
      </w:pPr>
      <w:r w:rsidRPr="0027347B">
        <w:t>(see s 3)</w:t>
      </w:r>
    </w:p>
    <w:p w14:paraId="0F75036B" w14:textId="361254F4" w:rsidR="00133485" w:rsidRPr="0027347B" w:rsidRDefault="00133485">
      <w:pPr>
        <w:pStyle w:val="aNote"/>
      </w:pPr>
      <w:r w:rsidRPr="00ED4D1B">
        <w:rPr>
          <w:rStyle w:val="charItals"/>
        </w:rPr>
        <w:t>Note 1</w:t>
      </w:r>
      <w:r w:rsidRPr="00ED4D1B">
        <w:rPr>
          <w:rStyle w:val="charItals"/>
        </w:rPr>
        <w:tab/>
      </w:r>
      <w:r w:rsidRPr="0027347B">
        <w:t xml:space="preserve">The </w:t>
      </w:r>
      <w:hyperlink r:id="rId717"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7851DD05"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18"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7798F47C"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19" w:tooltip="A2004-57" w:history="1">
        <w:r w:rsidRPr="00D87986">
          <w:rPr>
            <w:rStyle w:val="charCitHyperlinkItal"/>
          </w:rPr>
          <w:t>Heritage Act 2004</w:t>
        </w:r>
      </w:hyperlink>
      <w:r w:rsidRPr="00D87986">
        <w:t>, section 9 (1).</w:t>
      </w:r>
    </w:p>
    <w:p w14:paraId="3CAD6F44" w14:textId="41E83A00"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0"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0505DCB5"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21"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4CF0C2E7" w:rsidR="00051101" w:rsidRDefault="00051101" w:rsidP="00051101">
      <w:pPr>
        <w:pStyle w:val="aDef"/>
      </w:pPr>
      <w:r w:rsidRPr="00BD51BF">
        <w:rPr>
          <w:rStyle w:val="charBoldItals"/>
        </w:rPr>
        <w:t>affected residential premises register</w:t>
      </w:r>
      <w:r w:rsidRPr="00BD51BF">
        <w:t xml:space="preserve">—see the </w:t>
      </w:r>
      <w:hyperlink r:id="rId722"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4B71E5C5" w:rsidR="006935BA" w:rsidRPr="0027347B" w:rsidRDefault="006935BA" w:rsidP="006935BA">
      <w:pPr>
        <w:pStyle w:val="aDef"/>
      </w:pPr>
      <w:r w:rsidRPr="00ED4D1B">
        <w:rPr>
          <w:rStyle w:val="charBoldItals"/>
        </w:rPr>
        <w:t>building surveyor</w:t>
      </w:r>
      <w:r w:rsidRPr="0027347B">
        <w:t xml:space="preserve">—see the </w:t>
      </w:r>
      <w:hyperlink r:id="rId723"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6B8885D7"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24"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6F8369AF"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25" w:tooltip="A2014-59" w:history="1">
        <w:r>
          <w:rPr>
            <w:rStyle w:val="charCitHyperlinkItal"/>
          </w:rPr>
          <w:t>Nature Conservation Act </w:t>
        </w:r>
        <w:r w:rsidRPr="00527762">
          <w:rPr>
            <w:rStyle w:val="charCitHyperlinkItal"/>
          </w:rPr>
          <w:t>2014</w:t>
        </w:r>
      </w:hyperlink>
      <w:r w:rsidRPr="001163FE">
        <w:t>, section 234.</w:t>
      </w:r>
    </w:p>
    <w:p w14:paraId="27061EA1" w14:textId="1F7A6406" w:rsidR="00133485" w:rsidRPr="0027347B" w:rsidRDefault="00133485">
      <w:pPr>
        <w:pStyle w:val="aDef"/>
      </w:pPr>
      <w:r w:rsidRPr="00ED4D1B">
        <w:rPr>
          <w:rStyle w:val="charBoldItals"/>
        </w:rPr>
        <w:t>code</w:t>
      </w:r>
      <w:r w:rsidRPr="0027347B">
        <w:t xml:space="preserve"> means a code in the </w:t>
      </w:r>
      <w:hyperlink r:id="rId726"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355C00FD" w:rsidR="00CF74AE" w:rsidRPr="0027347B" w:rsidRDefault="00CF74AE" w:rsidP="00CF74AE">
      <w:pPr>
        <w:pStyle w:val="aDefpara"/>
      </w:pPr>
      <w:r w:rsidRPr="0027347B">
        <w:tab/>
        <w:t>(b)</w:t>
      </w:r>
      <w:r w:rsidRPr="0027347B">
        <w:tab/>
        <w:t xml:space="preserve">a Commonwealth authority under the </w:t>
      </w:r>
      <w:hyperlink r:id="rId727" w:tooltip="Act 1997 No 153 (Cwlth)" w:history="1">
        <w:r w:rsidR="005D1A92" w:rsidRPr="005D1A92">
          <w:rPr>
            <w:rStyle w:val="charCitHyperlinkItal"/>
          </w:rPr>
          <w:t>Commonwealth Authorities and Companies Act 1997</w:t>
        </w:r>
      </w:hyperlink>
      <w:r w:rsidRPr="0027347B">
        <w:t xml:space="preserve"> (Cwlth); or</w:t>
      </w:r>
    </w:p>
    <w:p w14:paraId="01B8DC97" w14:textId="259EB657" w:rsidR="00CF74AE" w:rsidRPr="0027347B" w:rsidRDefault="00CF74AE" w:rsidP="00CF74AE">
      <w:pPr>
        <w:pStyle w:val="aDefpara"/>
      </w:pPr>
      <w:r w:rsidRPr="0027347B">
        <w:tab/>
        <w:t>(c)</w:t>
      </w:r>
      <w:r w:rsidRPr="0027347B">
        <w:tab/>
        <w:t xml:space="preserve">a Commonwealth company under the </w:t>
      </w:r>
      <w:hyperlink r:id="rId728"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54C5E592" w:rsidR="00CF74AE" w:rsidRPr="0027347B" w:rsidRDefault="00CF74AE" w:rsidP="00CF74AE">
      <w:pPr>
        <w:pStyle w:val="aDefsubpara"/>
      </w:pPr>
      <w:r w:rsidRPr="0027347B">
        <w:tab/>
        <w:t>(ii)</w:t>
      </w:r>
      <w:r w:rsidRPr="0027347B">
        <w:tab/>
        <w:t xml:space="preserve">a Commonwealth company under the </w:t>
      </w:r>
      <w:hyperlink r:id="rId729"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4704F432" w:rsidR="003272F8" w:rsidRDefault="003272F8" w:rsidP="003272F8">
      <w:pPr>
        <w:pStyle w:val="aDefpara"/>
      </w:pPr>
      <w:r w:rsidRPr="0027347B">
        <w:tab/>
        <w:t>(c)</w:t>
      </w:r>
      <w:r w:rsidRPr="0027347B">
        <w:tab/>
        <w:t xml:space="preserve">does not hold a club licence under the </w:t>
      </w:r>
      <w:hyperlink r:id="rId730"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2418FA0F"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31"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6D3DC765" w:rsidR="00714B54" w:rsidRPr="0040157D" w:rsidRDefault="00714B54" w:rsidP="00714B54">
      <w:pPr>
        <w:pStyle w:val="aDefpara"/>
      </w:pPr>
      <w:r w:rsidRPr="0040157D">
        <w:tab/>
        <w:t>(a)</w:t>
      </w:r>
      <w:r w:rsidRPr="0040157D">
        <w:tab/>
        <w:t xml:space="preserve">for part 5.3 (Variations of </w:t>
      </w:r>
      <w:hyperlink r:id="rId732"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76176580" w:rsidR="00714B54" w:rsidRPr="0040157D" w:rsidRDefault="00714B54" w:rsidP="00714B54">
      <w:pPr>
        <w:pStyle w:val="aDefpara"/>
      </w:pPr>
      <w:r w:rsidRPr="0040157D">
        <w:tab/>
        <w:t>(a)</w:t>
      </w:r>
      <w:r w:rsidRPr="0040157D">
        <w:tab/>
        <w:t xml:space="preserve">for part 5.3 (Variations of </w:t>
      </w:r>
      <w:hyperlink r:id="rId733"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t>consultation period</w:t>
      </w:r>
      <w:r w:rsidRPr="0040157D">
        <w:t>—</w:t>
      </w:r>
    </w:p>
    <w:p w14:paraId="709FC500" w14:textId="7A9DCA6B" w:rsidR="00714B54" w:rsidRPr="0040157D" w:rsidRDefault="00714B54" w:rsidP="00344817">
      <w:pPr>
        <w:pStyle w:val="aDefpara"/>
        <w:keepNext/>
      </w:pPr>
      <w:r w:rsidRPr="0040157D">
        <w:tab/>
        <w:t>(a)</w:t>
      </w:r>
      <w:r w:rsidRPr="0040157D">
        <w:tab/>
        <w:t xml:space="preserve">for part 5.3 (Variations of </w:t>
      </w:r>
      <w:hyperlink r:id="rId734"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126B72DE" w:rsidR="00133485" w:rsidRPr="0027347B" w:rsidRDefault="00133485">
      <w:pPr>
        <w:pStyle w:val="aDef"/>
      </w:pPr>
      <w:r w:rsidRPr="00ED4D1B">
        <w:rPr>
          <w:rStyle w:val="charBoldItals"/>
        </w:rPr>
        <w:t>declared site</w:t>
      </w:r>
      <w:r w:rsidRPr="0027347B">
        <w:t xml:space="preserve">—see the </w:t>
      </w:r>
      <w:hyperlink r:id="rId735"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3F227C33" w:rsidR="00133485" w:rsidRPr="0027347B" w:rsidRDefault="00133485">
      <w:pPr>
        <w:pStyle w:val="aDef"/>
      </w:pPr>
      <w:r w:rsidRPr="0027347B">
        <w:rPr>
          <w:rStyle w:val="charBoldItals"/>
        </w:rPr>
        <w:t>designated area</w:t>
      </w:r>
      <w:r w:rsidRPr="0027347B">
        <w:t xml:space="preserve">—see the </w:t>
      </w:r>
      <w:hyperlink r:id="rId736"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29038A4B" w:rsidR="00133485" w:rsidRPr="0027347B" w:rsidRDefault="00133485" w:rsidP="00344817">
      <w:pPr>
        <w:pStyle w:val="aDef"/>
        <w:keepLines/>
      </w:pPr>
      <w:r w:rsidRPr="00ED4D1B">
        <w:rPr>
          <w:rStyle w:val="charBoldItals"/>
        </w:rPr>
        <w:t>development table</w:t>
      </w:r>
      <w:r w:rsidRPr="0027347B">
        <w:t xml:space="preserve">, for a development or development proposal, means the development table in the </w:t>
      </w:r>
      <w:hyperlink r:id="rId737"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07DD29F4"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38"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4A9F2CCA" w:rsidR="00133485" w:rsidRPr="00ED4D1B" w:rsidRDefault="00133485">
      <w:pPr>
        <w:pStyle w:val="aDef"/>
      </w:pPr>
      <w:r w:rsidRPr="0027347B">
        <w:rPr>
          <w:rStyle w:val="charBoldItals"/>
        </w:rPr>
        <w:t>future urban area</w:t>
      </w:r>
      <w:r w:rsidRPr="00ED4D1B">
        <w:t xml:space="preserve"> means an area of territory land identified in the </w:t>
      </w:r>
      <w:hyperlink r:id="rId739"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57860F3B" w:rsidR="00F715F8" w:rsidRPr="00ED4D1B" w:rsidRDefault="00F715F8" w:rsidP="00F715F8">
      <w:pPr>
        <w:pStyle w:val="aDef"/>
      </w:pPr>
      <w:r w:rsidRPr="00365340">
        <w:rPr>
          <w:rStyle w:val="charBoldItals"/>
        </w:rPr>
        <w:t>greenhouse gas emissions</w:t>
      </w:r>
      <w:r w:rsidRPr="00365340">
        <w:t xml:space="preserve">—see the </w:t>
      </w:r>
      <w:hyperlink r:id="rId740" w:tooltip="A2010-41" w:history="1">
        <w:r w:rsidRPr="00365340">
          <w:rPr>
            <w:rStyle w:val="charCitHyperlinkItal"/>
          </w:rPr>
          <w:t>Climate Change and Greenhouse Gas Reduction Act 2010</w:t>
        </w:r>
      </w:hyperlink>
      <w:r w:rsidRPr="00365340">
        <w:t>, dictionary.</w:t>
      </w:r>
    </w:p>
    <w:p w14:paraId="59FBFD30" w14:textId="4D034012"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1"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10BDD320"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2"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5D592B45" w:rsidR="00133485" w:rsidRPr="0027347B" w:rsidRDefault="00133485">
      <w:pPr>
        <w:pStyle w:val="aDef"/>
      </w:pPr>
      <w:r w:rsidRPr="0027347B">
        <w:rPr>
          <w:rStyle w:val="charBoldItals"/>
        </w:rPr>
        <w:t>land rent lease</w:t>
      </w:r>
      <w:r w:rsidRPr="0027347B">
        <w:t xml:space="preserve">—see the </w:t>
      </w:r>
      <w:hyperlink r:id="rId743"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40DDDC32" w:rsidR="00532C61" w:rsidRPr="00BD2991" w:rsidRDefault="00532C61" w:rsidP="00532C61">
      <w:pPr>
        <w:pStyle w:val="aDef"/>
      </w:pPr>
      <w:r w:rsidRPr="00BD2991">
        <w:rPr>
          <w:rStyle w:val="charBoldItals"/>
        </w:rPr>
        <w:t>light rail</w:t>
      </w:r>
      <w:r w:rsidRPr="00BD2991">
        <w:t xml:space="preserve">—see the </w:t>
      </w:r>
      <w:hyperlink r:id="rId744"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1A5533BF"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45" w:tooltip="Act 1999 No 91 (Cwlth)" w:history="1">
        <w:r w:rsidRPr="001163FE">
          <w:rPr>
            <w:rStyle w:val="charCitHyperlinkItal"/>
          </w:rPr>
          <w:t>Environment Protection and Biodiversity Conservation Act 1999</w:t>
        </w:r>
      </w:hyperlink>
      <w:r w:rsidRPr="001163FE">
        <w:t xml:space="preserve"> (Cwlth), section 528.</w:t>
      </w:r>
    </w:p>
    <w:p w14:paraId="0E24B841" w14:textId="51AEE819"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46"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3E0AEC63" w:rsidR="00F8222E" w:rsidRPr="0027347B" w:rsidRDefault="00F8222E" w:rsidP="00F8222E">
      <w:pPr>
        <w:pStyle w:val="aDef"/>
      </w:pPr>
      <w:r w:rsidRPr="00ED4D1B">
        <w:rPr>
          <w:rStyle w:val="charBoldItals"/>
        </w:rPr>
        <w:t>memorial</w:t>
      </w:r>
      <w:r w:rsidRPr="0027347B">
        <w:t xml:space="preserve">—see the </w:t>
      </w:r>
      <w:hyperlink r:id="rId747"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441B5B9F"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48"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6896AB71"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49" w:tooltip="A2014-59" w:history="1">
        <w:r>
          <w:rPr>
            <w:rStyle w:val="charCitHyperlinkItal"/>
          </w:rPr>
          <w:t>Nature Conservation Act </w:t>
        </w:r>
        <w:r w:rsidRPr="00527762">
          <w:rPr>
            <w:rStyle w:val="charCitHyperlinkItal"/>
          </w:rPr>
          <w:t>2014</w:t>
        </w:r>
      </w:hyperlink>
      <w:r w:rsidRPr="001163FE">
        <w:t>, section 115.</w:t>
      </w:r>
    </w:p>
    <w:p w14:paraId="53CC283A" w14:textId="773BEF3B"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0" w:tooltip="A2014-59" w:history="1">
        <w:r>
          <w:rPr>
            <w:rStyle w:val="charCitHyperlinkItal"/>
          </w:rPr>
          <w:t>Nature Conservation Act </w:t>
        </w:r>
        <w:r w:rsidRPr="00527762">
          <w:rPr>
            <w:rStyle w:val="charCitHyperlinkItal"/>
          </w:rPr>
          <w:t>2014</w:t>
        </w:r>
      </w:hyperlink>
      <w:r w:rsidRPr="001163FE">
        <w:t>, section 232.</w:t>
      </w:r>
    </w:p>
    <w:p w14:paraId="5A301E99" w14:textId="51559AD3"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1"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5C217C2C"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2"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0BA596EE" w:rsidR="00133485" w:rsidRPr="0027347B" w:rsidRDefault="00133485">
      <w:pPr>
        <w:pStyle w:val="aDef"/>
      </w:pPr>
      <w:r w:rsidRPr="00ED4D1B">
        <w:rPr>
          <w:rStyle w:val="charBoldItals"/>
        </w:rPr>
        <w:t>objectives</w:t>
      </w:r>
      <w:r w:rsidRPr="0027347B">
        <w:t xml:space="preserve">, for a zone, means the objectives in the </w:t>
      </w:r>
      <w:hyperlink r:id="rId753"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6A9BCDFF" w:rsidR="008961F8" w:rsidRPr="0086578D" w:rsidRDefault="008961F8" w:rsidP="008961F8">
      <w:pPr>
        <w:pStyle w:val="aDef"/>
      </w:pPr>
      <w:r w:rsidRPr="0086578D">
        <w:rPr>
          <w:rStyle w:val="charBoldItals"/>
        </w:rPr>
        <w:t>placard quantity</w:t>
      </w:r>
      <w:r w:rsidRPr="0086578D">
        <w:t xml:space="preserve">—see the </w:t>
      </w:r>
      <w:hyperlink r:id="rId754"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763AAFE9" w:rsidR="00133485" w:rsidRPr="00ED4D1B" w:rsidRDefault="00133485">
      <w:pPr>
        <w:pStyle w:val="aDef"/>
      </w:pPr>
      <w:r w:rsidRPr="0027347B">
        <w:rPr>
          <w:rStyle w:val="charBoldItals"/>
        </w:rPr>
        <w:t>plan</w:t>
      </w:r>
      <w:r w:rsidRPr="00ED4D1B">
        <w:t xml:space="preserve"> means the </w:t>
      </w:r>
      <w:hyperlink r:id="rId755"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447B7CA6"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56"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5069C1A6"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57"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0436D2E0" w:rsidR="00133485" w:rsidRDefault="00133485">
      <w:pPr>
        <w:pStyle w:val="aDef"/>
      </w:pPr>
      <w:r w:rsidRPr="0027347B">
        <w:rPr>
          <w:rStyle w:val="charBoldItals"/>
        </w:rPr>
        <w:t>public land</w:t>
      </w:r>
      <w:r w:rsidRPr="0027347B">
        <w:t xml:space="preserve"> means land identified by the </w:t>
      </w:r>
      <w:hyperlink r:id="rId758"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46449F7C"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59"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51A73628"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0" w:tooltip="A2014-59" w:history="1">
        <w:r w:rsidRPr="00CB7949">
          <w:rPr>
            <w:rStyle w:val="charCitHyperlinkItal"/>
          </w:rPr>
          <w:t>Nature Conservation Act 2014</w:t>
        </w:r>
      </w:hyperlink>
      <w:r w:rsidRPr="00CB7949">
        <w:t>, dictionary.</w:t>
      </w:r>
    </w:p>
    <w:p w14:paraId="104D86A0" w14:textId="16D57BC5"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61" w:tooltip="A2014-59" w:history="1">
        <w:r w:rsidRPr="00CB7949">
          <w:rPr>
            <w:rStyle w:val="charCitHyperlinkItal"/>
          </w:rPr>
          <w:t>Nature Conservation Act 2014</w:t>
        </w:r>
      </w:hyperlink>
      <w:r w:rsidRPr="00CB7949">
        <w:t>, dictionary.</w:t>
      </w:r>
    </w:p>
    <w:p w14:paraId="093270CF" w14:textId="16F9E2E0"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2"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0B816898" w:rsidR="00133485" w:rsidRPr="0027347B" w:rsidRDefault="00133485">
      <w:pPr>
        <w:pStyle w:val="aDef"/>
      </w:pPr>
      <w:r w:rsidRPr="00ED4D1B">
        <w:rPr>
          <w:rStyle w:val="charBoldItals"/>
        </w:rPr>
        <w:t>registered tree</w:t>
      </w:r>
      <w:r w:rsidRPr="0027347B">
        <w:t xml:space="preserve">—see the </w:t>
      </w:r>
      <w:hyperlink r:id="rId763" w:tooltip="A2005-51" w:history="1">
        <w:r w:rsidR="00113226" w:rsidRPr="00113226">
          <w:rPr>
            <w:rStyle w:val="charCitHyperlinkItal"/>
          </w:rPr>
          <w:t>Tree Protection Act 2005</w:t>
        </w:r>
      </w:hyperlink>
      <w:r w:rsidRPr="0027347B">
        <w:t>, section 9.</w:t>
      </w:r>
    </w:p>
    <w:p w14:paraId="3903FEFE" w14:textId="7E96520D"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4"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67D6BDD2"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65"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343D204B" w:rsidR="0070284A" w:rsidRPr="0086578D" w:rsidRDefault="0070284A" w:rsidP="0070284A">
      <w:pPr>
        <w:pStyle w:val="aDef"/>
      </w:pPr>
      <w:r w:rsidRPr="0086578D">
        <w:rPr>
          <w:rStyle w:val="charBoldItals"/>
        </w:rPr>
        <w:t>Schedule 11 hazardous chemical</w:t>
      </w:r>
      <w:r w:rsidRPr="0086578D">
        <w:t xml:space="preserve">—see the </w:t>
      </w:r>
      <w:hyperlink r:id="rId766"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280CB284" w:rsidR="00133485" w:rsidRPr="0027347B" w:rsidRDefault="00133485">
      <w:pPr>
        <w:pStyle w:val="aDef"/>
      </w:pPr>
      <w:r w:rsidRPr="00ED4D1B">
        <w:rPr>
          <w:rStyle w:val="charBoldItals"/>
        </w:rPr>
        <w:t>sewage</w:t>
      </w:r>
      <w:r w:rsidRPr="0027347B">
        <w:t xml:space="preserve">—see the </w:t>
      </w:r>
      <w:hyperlink r:id="rId767"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0A29408E"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68"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tab/>
        <w:t>(c)</w:t>
      </w:r>
      <w:r w:rsidRPr="0027347B">
        <w:tab/>
        <w:t>a territory-owned corporation.</w:t>
      </w:r>
    </w:p>
    <w:p w14:paraId="2C0B9F69" w14:textId="6B9E4FD1"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69" w:tooltip="A2001-14" w:history="1">
        <w:r w:rsidR="00113226" w:rsidRPr="00113226">
          <w:rPr>
            <w:rStyle w:val="charCitHyperlinkAbbrev"/>
          </w:rPr>
          <w:t>Legislation Act</w:t>
        </w:r>
      </w:hyperlink>
      <w:r w:rsidRPr="0027347B">
        <w:t>, dictionary, pt 1.</w:t>
      </w:r>
    </w:p>
    <w:p w14:paraId="54EF57B5" w14:textId="3368E2AA" w:rsidR="00133485" w:rsidRPr="0027347B" w:rsidRDefault="00133485">
      <w:pPr>
        <w:pStyle w:val="aDef"/>
      </w:pPr>
      <w:r w:rsidRPr="00ED4D1B">
        <w:rPr>
          <w:rStyle w:val="charBoldItals"/>
        </w:rPr>
        <w:t>territory plan</w:t>
      </w:r>
      <w:r w:rsidRPr="0027347B">
        <w:t xml:space="preserve"> means the </w:t>
      </w:r>
      <w:hyperlink r:id="rId770"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59CC5039" w:rsidR="00133485" w:rsidRPr="0027347B" w:rsidRDefault="00133485">
      <w:pPr>
        <w:pStyle w:val="aDef"/>
      </w:pPr>
      <w:r w:rsidRPr="00ED4D1B">
        <w:rPr>
          <w:rStyle w:val="charBoldItals"/>
        </w:rPr>
        <w:t>tree management plan</w:t>
      </w:r>
      <w:r w:rsidRPr="0027347B">
        <w:t xml:space="preserve">—see the </w:t>
      </w:r>
      <w:hyperlink r:id="rId771"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0E2E8AF4" w:rsidR="00BE7CA2" w:rsidRPr="001163FE" w:rsidRDefault="00BE7CA2" w:rsidP="00BE7CA2">
      <w:pPr>
        <w:pStyle w:val="aDefsubpara"/>
      </w:pPr>
      <w:r w:rsidRPr="001163FE">
        <w:tab/>
        <w:t>(ii)</w:t>
      </w:r>
      <w:r w:rsidRPr="001163FE">
        <w:tab/>
        <w:t xml:space="preserve">is not in an area identified in the </w:t>
      </w:r>
      <w:hyperlink r:id="rId772"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2A9569DD"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3"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410B181B" w:rsidR="008B56DA" w:rsidRDefault="008B56DA" w:rsidP="008B56DA">
      <w:pPr>
        <w:pStyle w:val="aDef"/>
      </w:pPr>
      <w:r w:rsidRPr="00ED4D1B">
        <w:rPr>
          <w:rStyle w:val="charBoldItals"/>
        </w:rPr>
        <w:t>works assessor</w:t>
      </w:r>
      <w:r w:rsidRPr="0027347B">
        <w:t xml:space="preserve">—see the </w:t>
      </w:r>
      <w:hyperlink r:id="rId774" w:tooltip="A2004-12" w:history="1">
        <w:r w:rsidR="00AE6715" w:rsidRPr="00AE6715">
          <w:rPr>
            <w:rStyle w:val="charCitHyperlinkItal"/>
          </w:rPr>
          <w:t>Constructions Occupations (Licensing) Act 2004</w:t>
        </w:r>
      </w:hyperlink>
      <w:r w:rsidRPr="0027347B">
        <w:t>, section 14A.</w:t>
      </w:r>
    </w:p>
    <w:p w14:paraId="7485E432" w14:textId="61A88EF6" w:rsidR="00133485" w:rsidRPr="0027347B" w:rsidRDefault="00133485">
      <w:pPr>
        <w:pStyle w:val="aDef"/>
      </w:pPr>
      <w:r w:rsidRPr="00ED4D1B">
        <w:rPr>
          <w:rStyle w:val="charBoldItals"/>
        </w:rPr>
        <w:t>zone</w:t>
      </w:r>
      <w:r w:rsidRPr="0027347B">
        <w:t xml:space="preserve"> means a zone identified in the </w:t>
      </w:r>
      <w:hyperlink r:id="rId775"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76"/>
          <w:headerReference w:type="default" r:id="rId777"/>
          <w:footerReference w:type="even" r:id="rId778"/>
          <w:footerReference w:type="default" r:id="rId779"/>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2" w:name="_Toc75524071"/>
      <w:r>
        <w:t>Endnotes</w:t>
      </w:r>
      <w:bookmarkEnd w:id="802"/>
    </w:p>
    <w:p w14:paraId="5A875AF6" w14:textId="77777777" w:rsidR="007D4593" w:rsidRPr="00EA6F2B" w:rsidRDefault="007D4593">
      <w:pPr>
        <w:pStyle w:val="Endnote20"/>
      </w:pPr>
      <w:bookmarkStart w:id="803" w:name="_Toc75524072"/>
      <w:r w:rsidRPr="00EA6F2B">
        <w:rPr>
          <w:rStyle w:val="charTableNo"/>
        </w:rPr>
        <w:t>1</w:t>
      </w:r>
      <w:r>
        <w:tab/>
      </w:r>
      <w:r w:rsidRPr="00EA6F2B">
        <w:rPr>
          <w:rStyle w:val="charTableText"/>
        </w:rPr>
        <w:t>About the endnotes</w:t>
      </w:r>
      <w:bookmarkEnd w:id="803"/>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1A815454" w:rsidR="007D4593" w:rsidRDefault="007D4593">
      <w:pPr>
        <w:pStyle w:val="EndNoteTextPub"/>
      </w:pPr>
      <w:r>
        <w:t xml:space="preserve">Not all editorial amendments made under the </w:t>
      </w:r>
      <w:hyperlink r:id="rId780"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EA6F2B" w:rsidRDefault="007D4593">
      <w:pPr>
        <w:pStyle w:val="Endnote20"/>
      </w:pPr>
      <w:bookmarkStart w:id="804" w:name="_Toc75524073"/>
      <w:r w:rsidRPr="00EA6F2B">
        <w:rPr>
          <w:rStyle w:val="charTableNo"/>
        </w:rPr>
        <w:t>2</w:t>
      </w:r>
      <w:r>
        <w:tab/>
      </w:r>
      <w:r w:rsidRPr="00EA6F2B">
        <w:rPr>
          <w:rStyle w:val="charTableText"/>
        </w:rPr>
        <w:t>Abbreviation key</w:t>
      </w:r>
      <w:bookmarkEnd w:id="804"/>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EA6F2B" w:rsidRDefault="00133485">
      <w:pPr>
        <w:pStyle w:val="Endnote20"/>
      </w:pPr>
      <w:bookmarkStart w:id="805" w:name="_Toc75524074"/>
      <w:r w:rsidRPr="00EA6F2B">
        <w:rPr>
          <w:rStyle w:val="charTableNo"/>
        </w:rPr>
        <w:t>3</w:t>
      </w:r>
      <w:r w:rsidRPr="0027347B">
        <w:tab/>
      </w:r>
      <w:r w:rsidRPr="00EA6F2B">
        <w:rPr>
          <w:rStyle w:val="charTableText"/>
        </w:rPr>
        <w:t>Legislation history</w:t>
      </w:r>
      <w:bookmarkEnd w:id="805"/>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4E906D2" w14:textId="6E8CCFA3"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81" w:tooltip="CN2007-13" w:history="1">
        <w:r w:rsidR="00113226" w:rsidRPr="00113226">
          <w:rPr>
            <w:rStyle w:val="charCitHyperlinkAbbrev"/>
          </w:rPr>
          <w:t>CN2007-13</w:t>
        </w:r>
      </w:hyperlink>
      <w:r w:rsidRPr="0027347B">
        <w:t>)</w:t>
      </w:r>
    </w:p>
    <w:p w14:paraId="1AB75AF7" w14:textId="2B06981A"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82"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3705E8E6" w:rsidR="00133485" w:rsidRPr="0027347B" w:rsidRDefault="0026512C">
      <w:pPr>
        <w:pStyle w:val="NewAct"/>
      </w:pPr>
      <w:hyperlink r:id="rId783"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0CA22E0A" w14:textId="78C49605"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84" w:tooltip="CN2008-1" w:history="1">
        <w:r w:rsidR="00113226" w:rsidRPr="00113226">
          <w:rPr>
            <w:rStyle w:val="charCitHyperlinkAbbrev"/>
          </w:rPr>
          <w:t>CN2008-1</w:t>
        </w:r>
      </w:hyperlink>
      <w:r w:rsidRPr="0027347B">
        <w:t>)</w:t>
      </w:r>
    </w:p>
    <w:p w14:paraId="44CCEEBA" w14:textId="28BC2F2F" w:rsidR="00133485" w:rsidRPr="0027347B" w:rsidRDefault="0026512C">
      <w:pPr>
        <w:pStyle w:val="NewAct"/>
      </w:pPr>
      <w:hyperlink r:id="rId785"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DBB285B" w14:textId="566AF12B"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86" w:tooltip="CN2008-1" w:history="1">
        <w:r w:rsidR="00113226" w:rsidRPr="00113226">
          <w:rPr>
            <w:rStyle w:val="charCitHyperlinkAbbrev"/>
          </w:rPr>
          <w:t>CN2008-1</w:t>
        </w:r>
      </w:hyperlink>
      <w:r w:rsidRPr="0027347B">
        <w:t>)</w:t>
      </w:r>
    </w:p>
    <w:p w14:paraId="0007FB3C" w14:textId="5FB2E951" w:rsidR="00133485" w:rsidRPr="0027347B" w:rsidRDefault="0026512C">
      <w:pPr>
        <w:pStyle w:val="NewAct"/>
      </w:pPr>
      <w:hyperlink r:id="rId787"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14:paraId="4246A793" w14:textId="6DADBB70"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88"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4AC6A976" w:rsidR="00133485" w:rsidRPr="0027347B" w:rsidRDefault="0026512C">
      <w:pPr>
        <w:pStyle w:val="NewReg"/>
      </w:pPr>
      <w:hyperlink r:id="rId789"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95"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9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9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14:paraId="77176DDD" w14:textId="42600263"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98" w:tooltip="CN2008-1" w:history="1">
        <w:r w:rsidR="00113226" w:rsidRPr="00113226">
          <w:rPr>
            <w:rStyle w:val="charCitHyperlinkAbbrev"/>
          </w:rPr>
          <w:t>CN2008-1</w:t>
        </w:r>
      </w:hyperlink>
      <w:r w:rsidRPr="0027347B">
        <w:t>)</w:t>
      </w:r>
    </w:p>
    <w:p w14:paraId="58DEAF8C" w14:textId="784866BB" w:rsidR="00133485" w:rsidRPr="0027347B" w:rsidRDefault="0026512C">
      <w:pPr>
        <w:pStyle w:val="NewReg"/>
      </w:pPr>
      <w:hyperlink r:id="rId799"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0A37C02D"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0"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1" w:tooltip="CN2008-1" w:history="1">
        <w:r w:rsidR="00113226" w:rsidRPr="00113226">
          <w:rPr>
            <w:rStyle w:val="charCitHyperlinkAbbrev"/>
          </w:rPr>
          <w:t>CN2008-1</w:t>
        </w:r>
      </w:hyperlink>
      <w:r w:rsidRPr="0027347B">
        <w:t>)</w:t>
      </w:r>
    </w:p>
    <w:p w14:paraId="3A029A90" w14:textId="17D4442F" w:rsidR="00133485" w:rsidRPr="0027347B" w:rsidRDefault="00133485">
      <w:pPr>
        <w:pStyle w:val="LegHistNote"/>
      </w:pPr>
      <w:r w:rsidRPr="0027347B">
        <w:rPr>
          <w:rStyle w:val="charItals"/>
        </w:rPr>
        <w:t>Note</w:t>
      </w:r>
      <w:r w:rsidRPr="0027347B">
        <w:tab/>
        <w:t xml:space="preserve">This regulation only amends the </w:t>
      </w:r>
      <w:hyperlink r:id="rId802" w:tooltip="SL2008-2" w:history="1">
        <w:r w:rsidR="00113226" w:rsidRPr="00113226">
          <w:rPr>
            <w:rStyle w:val="charCitHyperlinkAbbrev"/>
          </w:rPr>
          <w:t>Planning and Development Regulation 2008</w:t>
        </w:r>
      </w:hyperlink>
      <w:r w:rsidRPr="0027347B">
        <w:t xml:space="preserve"> SL2008-2.</w:t>
      </w:r>
    </w:p>
    <w:p w14:paraId="10F060C1" w14:textId="45487DA4" w:rsidR="00133485" w:rsidRPr="0027347B" w:rsidRDefault="0026512C">
      <w:pPr>
        <w:pStyle w:val="NewReg"/>
      </w:pPr>
      <w:hyperlink r:id="rId803"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14:paraId="0BD925A0" w14:textId="0908C9C2" w:rsidR="00133485" w:rsidRPr="0027347B" w:rsidRDefault="00133485">
      <w:pPr>
        <w:pStyle w:val="LegHistNote"/>
      </w:pPr>
      <w:r w:rsidRPr="0027347B">
        <w:rPr>
          <w:rStyle w:val="charItals"/>
        </w:rPr>
        <w:t>Note</w:t>
      </w:r>
      <w:r w:rsidRPr="0027347B">
        <w:tab/>
        <w:t xml:space="preserve">This regulation only amends the </w:t>
      </w:r>
      <w:hyperlink r:id="rId804"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3130CE66" w:rsidR="00133485" w:rsidRPr="0027347B" w:rsidRDefault="0026512C">
      <w:pPr>
        <w:pStyle w:val="NewAct"/>
      </w:pPr>
      <w:hyperlink r:id="rId805"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14:paraId="1CF2585D" w14:textId="386AFE5D"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806"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7BAD116B" w:rsidR="00133485" w:rsidRPr="0027347B" w:rsidRDefault="0026512C">
      <w:pPr>
        <w:pStyle w:val="NewReg"/>
      </w:pPr>
      <w:hyperlink r:id="rId807"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14:paraId="7FDE432B" w14:textId="39823BB2"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08" w:tooltip="SL2008-2" w:history="1">
        <w:r w:rsidR="00113226" w:rsidRPr="00113226">
          <w:rPr>
            <w:rStyle w:val="charCitHyperlinkAbbrev"/>
          </w:rPr>
          <w:t>Planning and Development Regulation 2008</w:t>
        </w:r>
      </w:hyperlink>
      <w:r w:rsidRPr="0027347B">
        <w:t xml:space="preserve"> SL2008-2.</w:t>
      </w:r>
    </w:p>
    <w:p w14:paraId="0CC3C156" w14:textId="5438DF06" w:rsidR="00133485" w:rsidRPr="0027347B" w:rsidRDefault="00133485">
      <w:pPr>
        <w:pStyle w:val="LegHistNote"/>
      </w:pPr>
      <w:r w:rsidRPr="0027347B">
        <w:rPr>
          <w:rStyle w:val="charItals"/>
        </w:rPr>
        <w:t>Note 2</w:t>
      </w:r>
      <w:r w:rsidRPr="0027347B">
        <w:tab/>
        <w:t xml:space="preserve">Mod 20.7 as ins by </w:t>
      </w:r>
      <w:hyperlink r:id="rId80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t>as amended by</w:t>
      </w:r>
    </w:p>
    <w:p w14:paraId="47BF8459" w14:textId="24D0CE56" w:rsidR="00133485" w:rsidRPr="0027347B" w:rsidRDefault="0026512C">
      <w:pPr>
        <w:pStyle w:val="NewAct"/>
      </w:pPr>
      <w:hyperlink r:id="rId810"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14:paraId="2C074850" w14:textId="798874F5" w:rsidR="00133485" w:rsidRPr="0027347B" w:rsidRDefault="0026512C">
      <w:pPr>
        <w:pStyle w:val="NewAct"/>
      </w:pPr>
      <w:hyperlink r:id="rId811"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14:paraId="79C6B1F5" w14:textId="11BF4152"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812" w:tooltip="A2008-35" w:history="1">
        <w:r w:rsidR="00113226" w:rsidRPr="00113226">
          <w:rPr>
            <w:rStyle w:val="charCitHyperlinkAbbrev"/>
          </w:rPr>
          <w:t>ACT Civil and Administrative Tribunal Act 2008</w:t>
        </w:r>
      </w:hyperlink>
      <w:r w:rsidRPr="0027347B">
        <w:t xml:space="preserve"> A2008-35, s 2 (1) and </w:t>
      </w:r>
      <w:hyperlink r:id="rId813" w:tooltip="CN2009-2" w:history="1">
        <w:r w:rsidR="00113226" w:rsidRPr="00113226">
          <w:rPr>
            <w:rStyle w:val="charCitHyperlinkAbbrev"/>
          </w:rPr>
          <w:t>CN2009-2</w:t>
        </w:r>
      </w:hyperlink>
      <w:r w:rsidRPr="0027347B">
        <w:t>)</w:t>
      </w:r>
    </w:p>
    <w:p w14:paraId="56A5FA3D" w14:textId="7139917F" w:rsidR="00133485" w:rsidRPr="0027347B" w:rsidRDefault="0026512C">
      <w:pPr>
        <w:pStyle w:val="NewAct"/>
      </w:pPr>
      <w:hyperlink r:id="rId814"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14:paraId="544AE173" w14:textId="488FBA82"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15"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4CF2F35A" w:rsidR="00133485" w:rsidRPr="0027347B" w:rsidRDefault="0026512C">
      <w:pPr>
        <w:pStyle w:val="NewReg"/>
      </w:pPr>
      <w:hyperlink r:id="rId816"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14:paraId="423D6AEC" w14:textId="1F6EB3A4"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17" w:tooltip="SL2008-2" w:history="1">
        <w:r w:rsidR="00113226" w:rsidRPr="00113226">
          <w:rPr>
            <w:rStyle w:val="charCitHyperlinkAbbrev"/>
          </w:rPr>
          <w:t>Planning and Development Regulation 2008</w:t>
        </w:r>
      </w:hyperlink>
      <w:r w:rsidRPr="0027347B">
        <w:t xml:space="preserve"> SL2008-2.</w:t>
      </w:r>
    </w:p>
    <w:p w14:paraId="493BAEB5" w14:textId="74EE5C4A" w:rsidR="00133485" w:rsidRPr="0027347B" w:rsidRDefault="00133485">
      <w:pPr>
        <w:pStyle w:val="LegHistNote"/>
      </w:pPr>
      <w:r w:rsidRPr="0027347B">
        <w:rPr>
          <w:rStyle w:val="charItals"/>
        </w:rPr>
        <w:t>Note 2</w:t>
      </w:r>
      <w:r w:rsidRPr="0027347B">
        <w:tab/>
        <w:t xml:space="preserve">Mod 20.6A as ins by </w:t>
      </w:r>
      <w:hyperlink r:id="rId8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7757682F" w:rsidR="00FA2CC4" w:rsidRPr="0027347B" w:rsidRDefault="0026512C" w:rsidP="00FA2CC4">
      <w:pPr>
        <w:pStyle w:val="NewReg"/>
      </w:pPr>
      <w:hyperlink r:id="rId819"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14:paraId="78ECD0A8" w14:textId="6F44C317" w:rsidR="00FA2CC4" w:rsidRPr="0027347B" w:rsidRDefault="00FA2CC4" w:rsidP="00FA2CC4">
      <w:pPr>
        <w:pStyle w:val="LegHistNote"/>
      </w:pPr>
      <w:r w:rsidRPr="0027347B">
        <w:rPr>
          <w:rStyle w:val="charItals"/>
        </w:rPr>
        <w:t>Note</w:t>
      </w:r>
      <w:r w:rsidRPr="0027347B">
        <w:tab/>
        <w:t xml:space="preserve">This regulation only amends the </w:t>
      </w:r>
      <w:hyperlink r:id="rId820" w:tooltip="SL2008-2" w:history="1">
        <w:r w:rsidR="00113226" w:rsidRPr="00113226">
          <w:rPr>
            <w:rStyle w:val="charCitHyperlinkAbbrev"/>
          </w:rPr>
          <w:t>Planning and Development Regulation 2008</w:t>
        </w:r>
      </w:hyperlink>
      <w:r w:rsidRPr="0027347B">
        <w:t xml:space="preserve"> SL2008-2.</w:t>
      </w:r>
    </w:p>
    <w:p w14:paraId="300DC148" w14:textId="3BFD387A" w:rsidR="00A54995" w:rsidRPr="0027347B" w:rsidRDefault="0026512C" w:rsidP="00974499">
      <w:pPr>
        <w:pStyle w:val="NewReg"/>
      </w:pPr>
      <w:hyperlink r:id="rId821"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14:paraId="3168AED0" w14:textId="7C6C622E" w:rsidR="00A54995" w:rsidRPr="0027347B" w:rsidRDefault="00A54995" w:rsidP="00A54995">
      <w:pPr>
        <w:pStyle w:val="LegHistNote"/>
      </w:pPr>
      <w:r w:rsidRPr="0027347B">
        <w:rPr>
          <w:rStyle w:val="charItals"/>
        </w:rPr>
        <w:t>Note</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14:paraId="18072A05" w14:textId="64FF71F3" w:rsidR="00B93D48" w:rsidRPr="0027347B" w:rsidRDefault="0026512C" w:rsidP="00B93D48">
      <w:pPr>
        <w:pStyle w:val="NewReg"/>
      </w:pPr>
      <w:hyperlink r:id="rId823"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14:paraId="6DBF112E" w14:textId="36C35F34" w:rsidR="00B93D48" w:rsidRPr="0027347B" w:rsidRDefault="00B93D48" w:rsidP="00B93D48">
      <w:pPr>
        <w:pStyle w:val="LegHistNote"/>
      </w:pPr>
      <w:r w:rsidRPr="0027347B">
        <w:rPr>
          <w:rStyle w:val="charItals"/>
        </w:rPr>
        <w:t>Note</w:t>
      </w:r>
      <w:r w:rsidRPr="0027347B">
        <w:tab/>
        <w:t xml:space="preserve">This regulation only amends the </w:t>
      </w:r>
      <w:hyperlink r:id="rId824"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00282543" w:rsidR="00B00C0E" w:rsidRPr="0027347B" w:rsidRDefault="0026512C" w:rsidP="00B00C0E">
      <w:pPr>
        <w:pStyle w:val="NewAct"/>
      </w:pPr>
      <w:hyperlink r:id="rId825"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14:paraId="01DE7266" w14:textId="1F2A26E0" w:rsidR="00A2287D" w:rsidRPr="0027347B" w:rsidRDefault="0026512C" w:rsidP="00A2287D">
      <w:pPr>
        <w:pStyle w:val="NewAct"/>
      </w:pPr>
      <w:hyperlink r:id="rId826"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14:paraId="156CC4CC" w14:textId="2F22274F" w:rsidR="005C49D3" w:rsidRPr="0027347B" w:rsidRDefault="0026512C" w:rsidP="005C49D3">
      <w:pPr>
        <w:pStyle w:val="NewAct"/>
      </w:pPr>
      <w:hyperlink r:id="rId827"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4C4AD1F2" w:rsidR="00592719" w:rsidRPr="0027347B" w:rsidRDefault="0026512C" w:rsidP="00592719">
      <w:pPr>
        <w:pStyle w:val="NewAct"/>
      </w:pPr>
      <w:hyperlink r:id="rId828"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6D651F5B"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29" w:tooltip="CN2010-1" w:history="1">
        <w:r w:rsidR="00113226" w:rsidRPr="00113226">
          <w:rPr>
            <w:rStyle w:val="charCitHyperlinkAbbrev"/>
          </w:rPr>
          <w:t>CN2010-1</w:t>
        </w:r>
      </w:hyperlink>
      <w:r w:rsidR="00592719" w:rsidRPr="0027347B">
        <w:t>)</w:t>
      </w:r>
    </w:p>
    <w:p w14:paraId="6E93B47A" w14:textId="5B70DC38" w:rsidR="00040772" w:rsidRDefault="0026512C" w:rsidP="00040772">
      <w:pPr>
        <w:pStyle w:val="NewAct"/>
      </w:pPr>
      <w:hyperlink r:id="rId830"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13BD3B6B" w:rsidR="00D069C5" w:rsidRPr="0027347B" w:rsidRDefault="0026512C" w:rsidP="00D069C5">
      <w:pPr>
        <w:pStyle w:val="NewAct"/>
      </w:pPr>
      <w:hyperlink r:id="rId831"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5D9D4100" w:rsidR="00D069C5" w:rsidRPr="0027347B" w:rsidRDefault="0026512C" w:rsidP="00D069C5">
      <w:pPr>
        <w:pStyle w:val="NewAct"/>
      </w:pPr>
      <w:hyperlink r:id="rId832"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74D381A0" w:rsidR="00B71DFC" w:rsidRPr="0027347B" w:rsidRDefault="00B71DFC" w:rsidP="00B71DFC">
      <w:pPr>
        <w:pStyle w:val="LegHistNote"/>
      </w:pPr>
      <w:r w:rsidRPr="0027347B">
        <w:rPr>
          <w:rStyle w:val="charItals"/>
        </w:rPr>
        <w:t>Note</w:t>
      </w:r>
      <w:r w:rsidRPr="0027347B">
        <w:tab/>
        <w:t xml:space="preserve">This regulation only amends the </w:t>
      </w:r>
      <w:hyperlink r:id="rId833"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7120D527" w:rsidR="00EC3DAA" w:rsidRPr="0027347B" w:rsidRDefault="0026512C" w:rsidP="00EC3DAA">
      <w:pPr>
        <w:pStyle w:val="NewAct"/>
      </w:pPr>
      <w:hyperlink r:id="rId834"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139E2717" w:rsidR="00F9093D" w:rsidRPr="0027347B" w:rsidRDefault="0026512C" w:rsidP="00F9093D">
      <w:pPr>
        <w:pStyle w:val="NewAct"/>
      </w:pPr>
      <w:hyperlink r:id="rId835"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354E62D1"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36" w:tooltip="CN2010-13" w:history="1">
        <w:r w:rsidR="00113226" w:rsidRPr="00113226">
          <w:rPr>
            <w:rStyle w:val="charCitHyperlinkAbbrev"/>
          </w:rPr>
          <w:t>CN2010-13</w:t>
        </w:r>
      </w:hyperlink>
      <w:r w:rsidR="00F9093D" w:rsidRPr="0027347B">
        <w:t>)</w:t>
      </w:r>
    </w:p>
    <w:p w14:paraId="4A6E52BA" w14:textId="1B31AE04" w:rsidR="0097234A" w:rsidRPr="0027347B" w:rsidRDefault="0026512C" w:rsidP="0097234A">
      <w:pPr>
        <w:pStyle w:val="NewAct"/>
      </w:pPr>
      <w:hyperlink r:id="rId837"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5BED8ADF" w:rsidR="0097234A" w:rsidRPr="0027347B" w:rsidRDefault="0097234A" w:rsidP="0097234A">
      <w:pPr>
        <w:pStyle w:val="Actdetails"/>
      </w:pPr>
      <w:r w:rsidRPr="0027347B">
        <w:t>remainder commenced</w:t>
      </w:r>
      <w:r w:rsidR="000F6EDE" w:rsidRPr="0027347B">
        <w:t xml:space="preserve"> 1 February 2011 (s 2 and </w:t>
      </w:r>
      <w:hyperlink r:id="rId838" w:tooltip="CN2011-1" w:history="1">
        <w:r w:rsidR="00113226" w:rsidRPr="00113226">
          <w:rPr>
            <w:rStyle w:val="charCitHyperlinkAbbrev"/>
          </w:rPr>
          <w:t>CN2011-1</w:t>
        </w:r>
      </w:hyperlink>
      <w:r w:rsidRPr="0027347B">
        <w:t>)</w:t>
      </w:r>
    </w:p>
    <w:p w14:paraId="7F1857DB" w14:textId="42F5686D" w:rsidR="00CB1C31" w:rsidRPr="0027347B" w:rsidRDefault="0026512C" w:rsidP="00CB1C31">
      <w:pPr>
        <w:pStyle w:val="NewAct"/>
      </w:pPr>
      <w:hyperlink r:id="rId839"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5BB3E826" w:rsidR="009E1616" w:rsidRPr="009E1616" w:rsidRDefault="0026512C" w:rsidP="009E1616">
      <w:pPr>
        <w:pStyle w:val="NewAct"/>
      </w:pPr>
      <w:hyperlink r:id="rId840"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1FDDEFBE" w:rsidR="00FD7791" w:rsidRDefault="0026512C" w:rsidP="00FD7791">
      <w:pPr>
        <w:pStyle w:val="NewAct"/>
      </w:pPr>
      <w:hyperlink r:id="rId841"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2043221E" w:rsidR="00F77FEA" w:rsidRDefault="0026512C" w:rsidP="00F77FEA">
      <w:pPr>
        <w:pStyle w:val="NewAct"/>
      </w:pPr>
      <w:hyperlink r:id="rId842"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4A80A76C" w:rsidR="00F77FEA" w:rsidRPr="0056773E" w:rsidRDefault="00F77FEA" w:rsidP="00F77FEA">
      <w:pPr>
        <w:pStyle w:val="Actdetails"/>
        <w:keepNext/>
      </w:pPr>
      <w:r w:rsidRPr="0056773E">
        <w:t>ss 25-28 commence</w:t>
      </w:r>
      <w:r w:rsidR="0056773E">
        <w:t>d</w:t>
      </w:r>
      <w:r w:rsidRPr="0056773E">
        <w:t xml:space="preserve"> 8 July 2011 (s 2 (4) and see </w:t>
      </w:r>
      <w:hyperlink r:id="rId843"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44A3C1DC" w:rsidR="006709A0" w:rsidRDefault="0026512C" w:rsidP="006709A0">
      <w:pPr>
        <w:pStyle w:val="NewAct"/>
      </w:pPr>
      <w:hyperlink r:id="rId844"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5950F6C7" w:rsidR="005F2AE4" w:rsidRDefault="0026512C" w:rsidP="005F2AE4">
      <w:pPr>
        <w:pStyle w:val="NewAct"/>
      </w:pPr>
      <w:hyperlink r:id="rId845"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40913D48"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46"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47" w:tooltip="CN2012-4" w:history="1">
        <w:r w:rsidR="00113226" w:rsidRPr="00113226">
          <w:rPr>
            <w:rStyle w:val="charCitHyperlinkAbbrev"/>
          </w:rPr>
          <w:t>CN2012-4</w:t>
        </w:r>
      </w:hyperlink>
      <w:r w:rsidRPr="009A7FDA">
        <w:t>)</w:t>
      </w:r>
    </w:p>
    <w:p w14:paraId="25DCFE69" w14:textId="1EE8C31B" w:rsidR="00F341B2" w:rsidRDefault="0026512C" w:rsidP="00F341B2">
      <w:pPr>
        <w:pStyle w:val="NewAct"/>
      </w:pPr>
      <w:hyperlink r:id="rId848"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6291B561" w:rsidR="00955A65" w:rsidRDefault="0026512C" w:rsidP="00955A65">
      <w:pPr>
        <w:pStyle w:val="NewAct"/>
      </w:pPr>
      <w:hyperlink r:id="rId849"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0AE82A86" w:rsidR="00AB688D" w:rsidRDefault="0026512C" w:rsidP="00AB688D">
      <w:pPr>
        <w:pStyle w:val="NewAct"/>
      </w:pPr>
      <w:hyperlink r:id="rId850"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07B419D2" w:rsidR="002F4B7C" w:rsidRDefault="0026512C" w:rsidP="002F4B7C">
      <w:pPr>
        <w:pStyle w:val="NewAct"/>
      </w:pPr>
      <w:hyperlink r:id="rId851"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234F372D" w:rsidR="004A4691" w:rsidRDefault="004A4691" w:rsidP="004A4691">
      <w:pPr>
        <w:pStyle w:val="Actdetails"/>
      </w:pPr>
      <w:r>
        <w:t xml:space="preserve">sch 2 pt 2.7 commenced 1 July 2013 (s 2 and </w:t>
      </w:r>
      <w:hyperlink r:id="rId852" w:tooltip="Public Unleased Land Commencement Notice 2013" w:history="1">
        <w:r w:rsidRPr="00C85ADD">
          <w:rPr>
            <w:rStyle w:val="charCitHyperlinkAbbrev"/>
          </w:rPr>
          <w:t>CN2013-9</w:t>
        </w:r>
      </w:hyperlink>
      <w:r>
        <w:t>)</w:t>
      </w:r>
    </w:p>
    <w:p w14:paraId="10DBC558" w14:textId="3104816E" w:rsidR="002F4B7C" w:rsidRDefault="0026512C" w:rsidP="002F4B7C">
      <w:pPr>
        <w:pStyle w:val="NewAct"/>
      </w:pPr>
      <w:hyperlink r:id="rId853"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14E628C3" w:rsidR="00DF2270" w:rsidRDefault="0026512C" w:rsidP="00DF2270">
      <w:pPr>
        <w:pStyle w:val="NewAct"/>
      </w:pPr>
      <w:hyperlink r:id="rId854"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5CB68579" w:rsidR="00026AD0" w:rsidRDefault="0026512C" w:rsidP="00026AD0">
      <w:pPr>
        <w:pStyle w:val="NewAct"/>
      </w:pPr>
      <w:hyperlink r:id="rId855"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612B5B7B" w:rsidR="003775D1" w:rsidRDefault="0026512C" w:rsidP="003775D1">
      <w:pPr>
        <w:pStyle w:val="NewAct"/>
      </w:pPr>
      <w:hyperlink r:id="rId856"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5761666F"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57" w:tooltip="Planning, Building and Environment Legislation Amendment (No 2) Commencement Notice 2014" w:history="1">
        <w:r w:rsidRPr="009C49B0">
          <w:rPr>
            <w:rStyle w:val="charCitHyperlinkAbbrev"/>
          </w:rPr>
          <w:t>CN2014-1</w:t>
        </w:r>
      </w:hyperlink>
      <w:r w:rsidRPr="009A7FDA">
        <w:t>)</w:t>
      </w:r>
    </w:p>
    <w:p w14:paraId="733EFC16" w14:textId="4EA3879D" w:rsidR="00A41384" w:rsidRDefault="0026512C" w:rsidP="00A41384">
      <w:pPr>
        <w:pStyle w:val="NewAct"/>
      </w:pPr>
      <w:hyperlink r:id="rId858"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72968353" w:rsidR="00475EA0" w:rsidRDefault="0026512C" w:rsidP="00475EA0">
      <w:pPr>
        <w:pStyle w:val="NewAct"/>
      </w:pPr>
      <w:hyperlink r:id="rId859"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1338F992" w:rsidR="00F84D8E" w:rsidRDefault="0026512C" w:rsidP="00F84D8E">
      <w:pPr>
        <w:pStyle w:val="NewAct"/>
      </w:pPr>
      <w:hyperlink r:id="rId860"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0BCB179B" w:rsidR="009637F9" w:rsidRDefault="0026512C" w:rsidP="009637F9">
      <w:pPr>
        <w:pStyle w:val="NewAct"/>
      </w:pPr>
      <w:hyperlink r:id="rId861"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09554651" w:rsidR="006578E1" w:rsidRDefault="0026512C" w:rsidP="006578E1">
      <w:pPr>
        <w:pStyle w:val="NewAct"/>
      </w:pPr>
      <w:hyperlink r:id="rId862"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27773CF6" w:rsidR="00465568" w:rsidRDefault="0026512C" w:rsidP="00465568">
      <w:pPr>
        <w:pStyle w:val="NewAct"/>
      </w:pPr>
      <w:hyperlink r:id="rId863"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246A714D" w:rsidR="00A74E50" w:rsidRDefault="0026512C" w:rsidP="00A74E50">
      <w:pPr>
        <w:pStyle w:val="NewAct"/>
      </w:pPr>
      <w:hyperlink r:id="rId864"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228958D6" w:rsidR="00426732" w:rsidRDefault="0026512C" w:rsidP="00426732">
      <w:pPr>
        <w:pStyle w:val="NewAct"/>
      </w:pPr>
      <w:hyperlink r:id="rId865"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0A21D69F"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66" w:tooltip="Planning and Development (Bilateral Agreement) Amendment Act 2014" w:history="1">
        <w:r w:rsidR="00C70B83" w:rsidRPr="004708D9">
          <w:rPr>
            <w:rStyle w:val="charCitHyperlinkAbbrev"/>
          </w:rPr>
          <w:t>A2014-41</w:t>
        </w:r>
      </w:hyperlink>
      <w:r w:rsidRPr="004708D9">
        <w:t xml:space="preserve"> s 6 (s 2 (1))</w:t>
      </w:r>
    </w:p>
    <w:p w14:paraId="5E432FC1" w14:textId="4F33532C"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67" w:tooltip="CN2015-2" w:history="1">
        <w:r w:rsidR="00911FD2" w:rsidRPr="00911FD2">
          <w:rPr>
            <w:rStyle w:val="charCitHyperlinkAbbrev"/>
          </w:rPr>
          <w:t>CN2015-2</w:t>
        </w:r>
      </w:hyperlink>
      <w:r w:rsidRPr="004708D9">
        <w:t>)</w:t>
      </w:r>
    </w:p>
    <w:p w14:paraId="528BF49A" w14:textId="7F0AAEC6" w:rsidR="005B5C2F" w:rsidRDefault="0026512C" w:rsidP="005B5C2F">
      <w:pPr>
        <w:pStyle w:val="NewAct"/>
      </w:pPr>
      <w:hyperlink r:id="rId868"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57DFE26E" w:rsidR="005B5C2F" w:rsidRDefault="0026512C" w:rsidP="005B5C2F">
      <w:pPr>
        <w:pStyle w:val="NewAct"/>
      </w:pPr>
      <w:hyperlink r:id="rId869"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42FE8395" w:rsidR="00B4222A" w:rsidRDefault="0026512C" w:rsidP="00B4222A">
      <w:pPr>
        <w:pStyle w:val="NewAct"/>
      </w:pPr>
      <w:hyperlink r:id="rId870"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390ABB01" w:rsidR="00501191" w:rsidRDefault="0026512C" w:rsidP="00501191">
      <w:pPr>
        <w:pStyle w:val="NewAct"/>
      </w:pPr>
      <w:hyperlink r:id="rId871"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6BB4E0F7"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2" w:tooltip="CN2015-9" w:history="1">
        <w:r w:rsidR="00F621DA">
          <w:rPr>
            <w:rStyle w:val="charCitHyperlinkAbbrev"/>
          </w:rPr>
          <w:t>CN2015-9</w:t>
        </w:r>
      </w:hyperlink>
      <w:r>
        <w:t>)</w:t>
      </w:r>
    </w:p>
    <w:p w14:paraId="04159748" w14:textId="15274823" w:rsidR="00DE55BC" w:rsidRDefault="0026512C" w:rsidP="00DE55BC">
      <w:pPr>
        <w:pStyle w:val="NewAct"/>
      </w:pPr>
      <w:hyperlink r:id="rId873"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1F07297A" w:rsidR="00766A23" w:rsidRDefault="0026512C" w:rsidP="00766A23">
      <w:pPr>
        <w:pStyle w:val="NewAct"/>
      </w:pPr>
      <w:hyperlink r:id="rId874"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5069AC0B"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75"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76"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00F9F000" w:rsidR="00766A23" w:rsidRDefault="0026512C" w:rsidP="00766A23">
      <w:pPr>
        <w:pStyle w:val="NewAct"/>
      </w:pPr>
      <w:hyperlink r:id="rId877"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0F78E6DA"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78" w:tooltip="CN2015-21" w:history="1">
        <w:r w:rsidRPr="000F6A85">
          <w:rPr>
            <w:rStyle w:val="charCitHyperlinkAbbrev"/>
          </w:rPr>
          <w:t>CN2015-21</w:t>
        </w:r>
      </w:hyperlink>
      <w:r>
        <w:t>)</w:t>
      </w:r>
    </w:p>
    <w:p w14:paraId="2AFF8325" w14:textId="2C3CEB2D" w:rsidR="00B754A2" w:rsidRDefault="0026512C" w:rsidP="00B754A2">
      <w:pPr>
        <w:pStyle w:val="NewAct"/>
      </w:pPr>
      <w:hyperlink r:id="rId879"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3816E23F" w:rsidR="006E0EFE" w:rsidRDefault="0026512C" w:rsidP="006E0EFE">
      <w:pPr>
        <w:pStyle w:val="NewAct"/>
      </w:pPr>
      <w:hyperlink r:id="rId880"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60F25241" w:rsidR="0057139E" w:rsidRDefault="0026512C" w:rsidP="0057139E">
      <w:pPr>
        <w:pStyle w:val="NewAct"/>
      </w:pPr>
      <w:hyperlink r:id="rId881"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4B4A7528"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027D6ECE" w:rsidR="00EE5273" w:rsidRDefault="0026512C" w:rsidP="00EE5273">
      <w:pPr>
        <w:pStyle w:val="NewAct"/>
      </w:pPr>
      <w:hyperlink r:id="rId883"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21107E33" w:rsidR="00EE5273" w:rsidRDefault="0026512C" w:rsidP="00EE5273">
      <w:pPr>
        <w:pStyle w:val="NewAct"/>
      </w:pPr>
      <w:hyperlink r:id="rId884"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10C62833" w:rsidR="00910F0A" w:rsidRDefault="0026512C" w:rsidP="00910F0A">
      <w:pPr>
        <w:pStyle w:val="NewAct"/>
      </w:pPr>
      <w:hyperlink r:id="rId885"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1D00E374" w:rsidR="00BF5AAE" w:rsidRDefault="0026512C" w:rsidP="00BF5AAE">
      <w:pPr>
        <w:pStyle w:val="NewAct"/>
      </w:pPr>
      <w:hyperlink r:id="rId886"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46229216" w:rsidR="001B2A5A" w:rsidRDefault="0026512C" w:rsidP="001B2A5A">
      <w:pPr>
        <w:pStyle w:val="NewAct"/>
      </w:pPr>
      <w:hyperlink r:id="rId887"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374B31A1" w:rsidR="00BF23E2" w:rsidRDefault="0026512C" w:rsidP="00BF23E2">
      <w:pPr>
        <w:pStyle w:val="NewAct"/>
      </w:pPr>
      <w:hyperlink r:id="rId888"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71B2497C" w:rsidR="00D727CC" w:rsidRDefault="0026512C" w:rsidP="00D727CC">
      <w:pPr>
        <w:pStyle w:val="NewAct"/>
      </w:pPr>
      <w:hyperlink r:id="rId889" w:tooltip="A2016-55" w:history="1">
        <w:r w:rsidR="00D727CC" w:rsidRPr="00C0253D">
          <w:rPr>
            <w:rStyle w:val="charCitHyperlinkAbbrev"/>
          </w:rPr>
          <w:t>Freedom of Information Act 2016</w:t>
        </w:r>
      </w:hyperlink>
      <w:r w:rsidR="00D727CC">
        <w:t xml:space="preserve"> A2016-55 sch 4 pt 4.20 (as am by </w:t>
      </w:r>
      <w:hyperlink r:id="rId890"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5FBA17A0" w:rsidR="00D727CC" w:rsidRPr="00AB4D79" w:rsidRDefault="00D727CC" w:rsidP="00D727CC">
      <w:pPr>
        <w:pStyle w:val="Actdetails"/>
      </w:pPr>
      <w:r w:rsidRPr="00AB4D79">
        <w:t>sch 4 pt 4.20 commence</w:t>
      </w:r>
      <w:r w:rsidR="00D32737">
        <w:t>d</w:t>
      </w:r>
      <w:r w:rsidRPr="00AB4D79">
        <w:t xml:space="preserve"> 1 January 2018 (s 2 as am by </w:t>
      </w:r>
      <w:hyperlink r:id="rId891" w:tooltip="Justice and Community Safety Legislation Amendment Act 2017 (No 2)" w:history="1">
        <w:r w:rsidRPr="00AB4D79">
          <w:rPr>
            <w:rStyle w:val="Hyperlink"/>
            <w:u w:val="none"/>
          </w:rPr>
          <w:t>A2017-14</w:t>
        </w:r>
      </w:hyperlink>
      <w:r w:rsidRPr="00AB4D79">
        <w:t xml:space="preserve"> s 19)</w:t>
      </w:r>
    </w:p>
    <w:p w14:paraId="45B408BA" w14:textId="01293F74" w:rsidR="005C02B7" w:rsidRPr="00935D4E" w:rsidRDefault="0026512C" w:rsidP="005C02B7">
      <w:pPr>
        <w:pStyle w:val="NewAct"/>
      </w:pPr>
      <w:hyperlink r:id="rId892"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2673EEF4"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3" w:tooltip="CN2017-5" w:history="1">
        <w:r w:rsidRPr="002805FC">
          <w:rPr>
            <w:rStyle w:val="charCitHyperlinkAbbrev"/>
          </w:rPr>
          <w:t>CN2017-5</w:t>
        </w:r>
      </w:hyperlink>
      <w:r w:rsidRPr="006F3A6F">
        <w:t>)</w:t>
      </w:r>
    </w:p>
    <w:p w14:paraId="56E54C9F" w14:textId="48A2C7C1" w:rsidR="00BB592A" w:rsidRDefault="0026512C" w:rsidP="00BB592A">
      <w:pPr>
        <w:pStyle w:val="NewAct"/>
      </w:pPr>
      <w:hyperlink r:id="rId894"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27D61689" w:rsidR="00F31064" w:rsidRDefault="0026512C" w:rsidP="00F31064">
      <w:pPr>
        <w:pStyle w:val="NewAct"/>
      </w:pPr>
      <w:hyperlink r:id="rId895"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5B2B58A4" w:rsidR="00F31064" w:rsidRDefault="00F31064" w:rsidP="00F31064">
      <w:pPr>
        <w:pStyle w:val="Actdetails"/>
        <w:rPr>
          <w:u w:val="single"/>
        </w:rPr>
      </w:pPr>
      <w:r w:rsidRPr="004503E4">
        <w:t xml:space="preserve">sch 1 pt 1.4 </w:t>
      </w:r>
      <w:r w:rsidR="004503E4">
        <w:t xml:space="preserve">commenced 1 July 2017 (s 2 and </w:t>
      </w:r>
      <w:hyperlink r:id="rId896" w:tooltip="CN2017-3" w:history="1">
        <w:r w:rsidR="004503E4">
          <w:rPr>
            <w:rStyle w:val="charCitHyperlinkAbbrev"/>
          </w:rPr>
          <w:t>CN2017</w:t>
        </w:r>
        <w:r w:rsidR="004503E4">
          <w:rPr>
            <w:rStyle w:val="charCitHyperlinkAbbrev"/>
          </w:rPr>
          <w:noBreakHyphen/>
          <w:t>3</w:t>
        </w:r>
      </w:hyperlink>
      <w:r w:rsidR="004503E4">
        <w:t>)</w:t>
      </w:r>
    </w:p>
    <w:p w14:paraId="6243D4D5" w14:textId="28F4615F" w:rsidR="00D727CC" w:rsidRDefault="0026512C" w:rsidP="00D727CC">
      <w:pPr>
        <w:pStyle w:val="NewAct"/>
      </w:pPr>
      <w:hyperlink r:id="rId897"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42485287" w:rsidR="00D727CC" w:rsidRPr="00BF3341" w:rsidRDefault="00D727CC" w:rsidP="00D727CC">
      <w:pPr>
        <w:pStyle w:val="LegHistNote"/>
      </w:pPr>
      <w:r>
        <w:rPr>
          <w:i/>
        </w:rPr>
        <w:t>Note</w:t>
      </w:r>
      <w:r>
        <w:rPr>
          <w:i/>
        </w:rPr>
        <w:tab/>
      </w:r>
      <w:r>
        <w:t xml:space="preserve">This Act only amends the Freedom of Information Act 2016 </w:t>
      </w:r>
      <w:hyperlink r:id="rId898" w:tooltip="Freedom of Information Act 2016" w:history="1">
        <w:r w:rsidRPr="0026030E">
          <w:rPr>
            <w:rStyle w:val="charCitHyperlinkAbbrev"/>
          </w:rPr>
          <w:t>A2016-55</w:t>
        </w:r>
      </w:hyperlink>
      <w:r>
        <w:t>.</w:t>
      </w:r>
    </w:p>
    <w:p w14:paraId="6190B971" w14:textId="6B92D6CA" w:rsidR="00414F23" w:rsidRDefault="0026512C" w:rsidP="00414F23">
      <w:pPr>
        <w:pStyle w:val="NewAct"/>
      </w:pPr>
      <w:hyperlink r:id="rId899"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7B46E3BD" w:rsidR="002A16AE" w:rsidRDefault="0026512C" w:rsidP="002A16AE">
      <w:pPr>
        <w:pStyle w:val="NewAct"/>
      </w:pPr>
      <w:hyperlink r:id="rId900"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16460FEF" w:rsidR="002A16AE" w:rsidRDefault="00B064F0" w:rsidP="002A16AE">
      <w:pPr>
        <w:pStyle w:val="Actdetails"/>
      </w:pPr>
      <w:r>
        <w:t>remainder</w:t>
      </w:r>
      <w:r w:rsidR="002A16AE">
        <w:t xml:space="preserve"> commenced 1 July 2017 (s 2 and see </w:t>
      </w:r>
      <w:hyperlink r:id="rId901" w:tooltip="City Renewal Authority and Suburban Land Agency Act 2017" w:history="1">
        <w:r w:rsidR="00AE376E">
          <w:rPr>
            <w:rStyle w:val="charCitHyperlinkAbbrev"/>
          </w:rPr>
          <w:t>A2017-12</w:t>
        </w:r>
      </w:hyperlink>
      <w:r w:rsidR="00AE376E">
        <w:t>,</w:t>
      </w:r>
      <w:r w:rsidR="002A16AE">
        <w:t xml:space="preserve"> s 2 and </w:t>
      </w:r>
      <w:hyperlink r:id="rId902"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18DE0B02" w:rsidR="00AB6627" w:rsidRDefault="0026512C" w:rsidP="00AB6627">
      <w:pPr>
        <w:pStyle w:val="NewAct"/>
      </w:pPr>
      <w:hyperlink r:id="rId903"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195914A2" w:rsidR="00BA0476" w:rsidRPr="00935D4E" w:rsidRDefault="0026512C" w:rsidP="00BA0476">
      <w:pPr>
        <w:pStyle w:val="NewAct"/>
      </w:pPr>
      <w:hyperlink r:id="rId904"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09795A94" w:rsidR="00BA0476" w:rsidRPr="00935D4E" w:rsidRDefault="0026512C" w:rsidP="00BA0476">
      <w:pPr>
        <w:pStyle w:val="NewAct"/>
      </w:pPr>
      <w:hyperlink r:id="rId905"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0F949D6F" w:rsidR="00804938" w:rsidRDefault="0026512C" w:rsidP="00804938">
      <w:pPr>
        <w:pStyle w:val="NewAct"/>
      </w:pPr>
      <w:hyperlink r:id="rId906"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5368719B" w:rsidR="00552671" w:rsidRDefault="0026512C" w:rsidP="00552671">
      <w:pPr>
        <w:pStyle w:val="NewAct"/>
      </w:pPr>
      <w:hyperlink r:id="rId907"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68DB2FAE" w:rsidR="00892C5C" w:rsidRPr="00935D4E" w:rsidRDefault="0026512C" w:rsidP="00892C5C">
      <w:pPr>
        <w:pStyle w:val="NewAct"/>
      </w:pPr>
      <w:hyperlink r:id="rId908"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3BC12763" w:rsidR="008712B0" w:rsidRPr="00935D4E" w:rsidRDefault="0026512C" w:rsidP="008712B0">
      <w:pPr>
        <w:pStyle w:val="NewAct"/>
      </w:pPr>
      <w:hyperlink r:id="rId909"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7C10E07F" w:rsidR="00F10BAF" w:rsidRPr="00935D4E" w:rsidRDefault="0026512C" w:rsidP="00F10BAF">
      <w:pPr>
        <w:pStyle w:val="NewAct"/>
      </w:pPr>
      <w:hyperlink r:id="rId910"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2E8158AE" w:rsidR="00650C2B" w:rsidRPr="00935D4E" w:rsidRDefault="0026512C" w:rsidP="00650C2B">
      <w:pPr>
        <w:pStyle w:val="NewAct"/>
      </w:pPr>
      <w:hyperlink r:id="rId911"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3333DE75" w:rsidR="00EF43EC" w:rsidRPr="00935D4E" w:rsidRDefault="0026512C" w:rsidP="00EF43EC">
      <w:pPr>
        <w:pStyle w:val="NewAct"/>
      </w:pPr>
      <w:hyperlink r:id="rId912"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67EA00C6" w:rsidR="006464DA" w:rsidRPr="00935D4E" w:rsidRDefault="0026512C" w:rsidP="006464DA">
      <w:pPr>
        <w:pStyle w:val="NewAct"/>
      </w:pPr>
      <w:hyperlink r:id="rId913"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172C96B5" w:rsidR="0041407E" w:rsidRPr="00935D4E" w:rsidRDefault="0026512C" w:rsidP="0041407E">
      <w:pPr>
        <w:pStyle w:val="NewAct"/>
      </w:pPr>
      <w:hyperlink r:id="rId914"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249E4B03" w:rsidR="0041407E" w:rsidRPr="00AB5B75" w:rsidRDefault="0041407E" w:rsidP="00EF43EC">
      <w:pPr>
        <w:pStyle w:val="Actdetails"/>
      </w:pPr>
      <w:r>
        <w:t>sch 1 pt 1.8 commenced</w:t>
      </w:r>
      <w:r w:rsidRPr="006F3A6F">
        <w:t xml:space="preserve"> </w:t>
      </w:r>
      <w:r>
        <w:t xml:space="preserve">30 April 2020 (s 2 (1) and </w:t>
      </w:r>
      <w:hyperlink r:id="rId915" w:tooltip="CN2019-13" w:history="1">
        <w:r>
          <w:t>LA</w:t>
        </w:r>
      </w:hyperlink>
      <w:r>
        <w:rPr>
          <w:rStyle w:val="charCitHyperlinkAbbrev"/>
        </w:rPr>
        <w:t xml:space="preserve"> </w:t>
      </w:r>
      <w:r w:rsidRPr="009373DA">
        <w:t>s 79</w:t>
      </w:r>
      <w:r>
        <w:t>)</w:t>
      </w:r>
    </w:p>
    <w:p w14:paraId="0C466F49" w14:textId="67B080D6" w:rsidR="00376918" w:rsidRDefault="0026512C" w:rsidP="00376918">
      <w:pPr>
        <w:pStyle w:val="NewAct"/>
      </w:pPr>
      <w:hyperlink r:id="rId916"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794B8E45"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17"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629DE8EC" w:rsidR="00376918" w:rsidRDefault="0026512C" w:rsidP="00376918">
      <w:pPr>
        <w:pStyle w:val="NewAct"/>
      </w:pPr>
      <w:hyperlink r:id="rId918"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5EFD8950" w:rsidR="00376918" w:rsidRDefault="00376918" w:rsidP="00376918">
      <w:pPr>
        <w:pStyle w:val="Actdetails"/>
        <w:rPr>
          <w:lang w:eastAsia="en-AU"/>
        </w:rPr>
      </w:pPr>
      <w:r w:rsidRPr="00984365">
        <w:t>sch 1 pt 1.</w:t>
      </w:r>
      <w:r w:rsidR="000E36BD">
        <w:t>9</w:t>
      </w:r>
      <w:r w:rsidRPr="00984365">
        <w:t xml:space="preserve"> commenced 1 June 2020 (s 2 and see </w:t>
      </w:r>
      <w:hyperlink r:id="rId919"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3F89AB43" w:rsidR="00A6225E" w:rsidRDefault="0026512C" w:rsidP="00A6225E">
      <w:pPr>
        <w:pStyle w:val="NewAct"/>
      </w:pPr>
      <w:hyperlink r:id="rId920"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1F7C0415" w:rsidR="00CB3640" w:rsidRDefault="0026512C" w:rsidP="00CB3640">
      <w:pPr>
        <w:pStyle w:val="NewAct"/>
      </w:pPr>
      <w:hyperlink r:id="rId921"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73B54BD4" w:rsidR="00CC4AFD" w:rsidRDefault="0026512C" w:rsidP="00CC4AFD">
      <w:pPr>
        <w:pStyle w:val="NewAct"/>
      </w:pPr>
      <w:hyperlink r:id="rId922"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0D2AF8AF" w:rsidR="00C8097F" w:rsidRDefault="0026512C" w:rsidP="00C8097F">
      <w:pPr>
        <w:pStyle w:val="NewAct"/>
      </w:pPr>
      <w:hyperlink r:id="rId923" w:tooltip="A2020-44" w:history="1">
        <w:r w:rsidR="00C8097F">
          <w:rPr>
            <w:rStyle w:val="charCitHyperlinkAbbrev"/>
          </w:rPr>
          <w:t>Planning Legislation Amendment Act 2020</w:t>
        </w:r>
      </w:hyperlink>
      <w:r w:rsidR="00B926A6">
        <w:t xml:space="preserve"> </w:t>
      </w:r>
      <w:r w:rsidR="00C8097F">
        <w:t>A2020-44 pt 2</w:t>
      </w:r>
      <w:r w:rsidR="004F1C05">
        <w:t xml:space="preserve"> (as am by A2021-12 pt 3.45)</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7AB5C399" w14:textId="66A02639" w:rsidR="001B3855" w:rsidRDefault="001B3855" w:rsidP="00C8097F">
      <w:pPr>
        <w:pStyle w:val="Actdetails"/>
        <w:rPr>
          <w:rStyle w:val="charUnderline"/>
        </w:rPr>
      </w:pPr>
      <w:r>
        <w:rPr>
          <w:rStyle w:val="charUnderline"/>
        </w:rPr>
        <w:t>s 4 awaiting commencement</w:t>
      </w:r>
    </w:p>
    <w:p w14:paraId="28E73864" w14:textId="263B68AC" w:rsidR="00B00D90" w:rsidRDefault="00B00D90" w:rsidP="00C8097F">
      <w:pPr>
        <w:pStyle w:val="Actdetails"/>
        <w:rPr>
          <w:rStyle w:val="charUnderline"/>
        </w:rPr>
      </w:pPr>
      <w:r>
        <w:t>s 7, s 8, s 11</w:t>
      </w:r>
      <w:r w:rsidRPr="001B3855">
        <w:t xml:space="preserve"> commenced 1 July 2021 (s 2 (3))</w:t>
      </w:r>
    </w:p>
    <w:p w14:paraId="6E48751F" w14:textId="2EE2DC33" w:rsidR="00C8097F" w:rsidRPr="001B3855" w:rsidRDefault="00CC01CF" w:rsidP="00C8097F">
      <w:pPr>
        <w:pStyle w:val="Actdetails"/>
      </w:pPr>
      <w:r w:rsidRPr="001B3855">
        <w:t>pt 2 remainder</w:t>
      </w:r>
      <w:r w:rsidR="00C8097F" w:rsidRPr="001B3855">
        <w:t xml:space="preserve"> </w:t>
      </w:r>
      <w:r w:rsidR="001B3855" w:rsidRPr="001B3855">
        <w:t xml:space="preserve">commenced </w:t>
      </w:r>
      <w:r w:rsidR="00B00D90">
        <w:t>28</w:t>
      </w:r>
      <w:r w:rsidR="00B00D90" w:rsidRPr="00984365">
        <w:t xml:space="preserve"> </w:t>
      </w:r>
      <w:r w:rsidR="00B00D90">
        <w:t>August</w:t>
      </w:r>
      <w:r w:rsidR="00B00D90" w:rsidRPr="00984365">
        <w:t xml:space="preserve"> 2020 (s 2</w:t>
      </w:r>
      <w:r w:rsidR="00B00D90">
        <w:t xml:space="preserve"> (1))</w:t>
      </w:r>
    </w:p>
    <w:p w14:paraId="193CFD0F" w14:textId="4492FE02" w:rsidR="00B663DB" w:rsidRDefault="0026512C" w:rsidP="00B663DB">
      <w:pPr>
        <w:pStyle w:val="NewAct"/>
      </w:pPr>
      <w:hyperlink r:id="rId924"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5627618D" w:rsidR="000A2A79" w:rsidRDefault="0026512C" w:rsidP="000A2A79">
      <w:pPr>
        <w:pStyle w:val="NewAct"/>
      </w:pPr>
      <w:hyperlink r:id="rId925"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3FD63B5C" w:rsidR="00A956C6" w:rsidRDefault="0026512C" w:rsidP="00A956C6">
      <w:pPr>
        <w:pStyle w:val="NewAct"/>
      </w:pPr>
      <w:hyperlink r:id="rId926"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0ABC36E5" w14:textId="18B009CC" w:rsidR="00DB3873" w:rsidRPr="004E1A6C" w:rsidRDefault="0026512C" w:rsidP="00DB3873">
      <w:pPr>
        <w:pStyle w:val="NewAct"/>
      </w:pPr>
      <w:hyperlink r:id="rId927" w:tooltip="A2021-12" w:history="1">
        <w:r w:rsidR="00DB3873" w:rsidRPr="004E1A6C">
          <w:rPr>
            <w:rStyle w:val="charCitHyperlinkAbbrev"/>
          </w:rPr>
          <w:t>Statute Law Amendment Act 2021</w:t>
        </w:r>
      </w:hyperlink>
      <w:r w:rsidR="00DB3873" w:rsidRPr="004E1A6C">
        <w:t xml:space="preserve"> A2021-12 sch 3 pt 3.</w:t>
      </w:r>
      <w:r w:rsidR="00DB3873">
        <w:t>43, pt 3.45</w:t>
      </w:r>
    </w:p>
    <w:p w14:paraId="7192B76B" w14:textId="77777777" w:rsidR="00DB3873" w:rsidRDefault="00DB3873" w:rsidP="00086059">
      <w:pPr>
        <w:pStyle w:val="Actdetails"/>
        <w:keepNext/>
      </w:pPr>
      <w:r>
        <w:t>notified LR 9 June 2021</w:t>
      </w:r>
    </w:p>
    <w:p w14:paraId="249387F9" w14:textId="77777777" w:rsidR="00DB3873" w:rsidRDefault="00DB3873" w:rsidP="00086059">
      <w:pPr>
        <w:pStyle w:val="Actdetails"/>
        <w:keepNext/>
      </w:pPr>
      <w:r>
        <w:t>s 1, s 2 commenced 9 June 2021 (LA s 75 (1))</w:t>
      </w:r>
    </w:p>
    <w:p w14:paraId="4AD417ED" w14:textId="580BDC6D" w:rsidR="00DB3873" w:rsidRDefault="00DB3873" w:rsidP="00086059">
      <w:pPr>
        <w:pStyle w:val="Actdetails"/>
        <w:keepNext/>
      </w:pPr>
      <w:r>
        <w:t>sch 3 pt 3.43 commenced 23 June 2021 (s 2 (1))</w:t>
      </w:r>
    </w:p>
    <w:p w14:paraId="5A142B05" w14:textId="347494A0" w:rsidR="00DB3873" w:rsidRPr="0037219D" w:rsidRDefault="00DB3873" w:rsidP="00086059">
      <w:pPr>
        <w:pStyle w:val="Actdetails"/>
        <w:keepNext/>
      </w:pPr>
      <w:r w:rsidRPr="0037219D">
        <w:t xml:space="preserve">sch 3 pt 3.45 </w:t>
      </w:r>
      <w:r w:rsidR="0037219D" w:rsidRPr="0037219D">
        <w:t xml:space="preserve">commenced 1 July 2021 (s 2 (2) (a) and see Planning Legislation Amendment Act 2020 </w:t>
      </w:r>
      <w:hyperlink r:id="rId928" w:tooltip="Planning Legislation Amendment Act 2020" w:history="1">
        <w:r w:rsidR="0037219D" w:rsidRPr="0037219D">
          <w:rPr>
            <w:rStyle w:val="charCitHyperlinkAbbrev"/>
          </w:rPr>
          <w:t>A2020-44</w:t>
        </w:r>
      </w:hyperlink>
      <w:r w:rsidR="0037219D" w:rsidRPr="0037219D">
        <w:t xml:space="preserve"> s 2</w:t>
      </w:r>
      <w:r w:rsidR="009A42BD">
        <w:t xml:space="preserve"> (1)</w:t>
      </w:r>
      <w:r w:rsidR="0037219D" w:rsidRPr="0037219D">
        <w:rPr>
          <w:rStyle w:val="charCitHyperlinkAbbrev"/>
        </w:rPr>
        <w:t>)</w:t>
      </w:r>
    </w:p>
    <w:p w14:paraId="06BF1ED6" w14:textId="77769CD5" w:rsidR="004F1C05" w:rsidRDefault="004F1C05">
      <w:pPr>
        <w:pStyle w:val="LegHistNote"/>
      </w:pPr>
      <w:r>
        <w:rPr>
          <w:rStyle w:val="charItals"/>
        </w:rPr>
        <w:t>Note</w:t>
      </w:r>
      <w:r>
        <w:tab/>
        <w:t>Sch 3 pt 3.45 only amends the</w:t>
      </w:r>
      <w:r w:rsidRPr="00661325">
        <w:rPr>
          <w:color w:val="FF0000"/>
        </w:rPr>
        <w:t xml:space="preserve"> </w:t>
      </w:r>
      <w:r w:rsidRPr="004F1C05">
        <w:t xml:space="preserve">Planning Legislation Amendment Act 2020 </w:t>
      </w:r>
      <w:hyperlink r:id="rId929" w:tooltip="Planning Legislation Amendment Act 2020" w:history="1">
        <w:r w:rsidRPr="004F1C05">
          <w:rPr>
            <w:rStyle w:val="charCitHyperlinkAbbrev"/>
          </w:rPr>
          <w:t>A2020-44</w:t>
        </w:r>
      </w:hyperlink>
      <w:r>
        <w:t>.</w:t>
      </w:r>
    </w:p>
    <w:p w14:paraId="6CC2245D" w14:textId="77777777" w:rsidR="00466F22" w:rsidRPr="00466F22" w:rsidRDefault="00466F22" w:rsidP="00466F22">
      <w:pPr>
        <w:pStyle w:val="PageBreak"/>
      </w:pPr>
      <w:r w:rsidRPr="00466F22">
        <w:br w:type="page"/>
      </w:r>
    </w:p>
    <w:p w14:paraId="6EF9F899" w14:textId="77777777" w:rsidR="00133485" w:rsidRPr="00EA6F2B" w:rsidRDefault="00133485" w:rsidP="00686091">
      <w:pPr>
        <w:pStyle w:val="Endnote20"/>
      </w:pPr>
      <w:bookmarkStart w:id="806" w:name="_Toc75524075"/>
      <w:r w:rsidRPr="00EA6F2B">
        <w:rPr>
          <w:rStyle w:val="charTableNo"/>
        </w:rPr>
        <w:t>4</w:t>
      </w:r>
      <w:r w:rsidRPr="0027347B">
        <w:tab/>
      </w:r>
      <w:r w:rsidRPr="00EA6F2B">
        <w:rPr>
          <w:rStyle w:val="charTableText"/>
        </w:rPr>
        <w:t>Amendment history</w:t>
      </w:r>
      <w:bookmarkEnd w:id="806"/>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1C6B8800" w:rsidR="001D4AA0" w:rsidRPr="001D4AA0" w:rsidRDefault="001D4AA0">
      <w:pPr>
        <w:pStyle w:val="AmdtsEntries"/>
        <w:keepNext/>
      </w:pPr>
      <w:r>
        <w:t>s 3</w:t>
      </w:r>
      <w:r>
        <w:tab/>
        <w:t xml:space="preserve">am </w:t>
      </w:r>
      <w:hyperlink r:id="rId930"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1EC7D93A"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9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32"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3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73E555DE" w:rsidR="001D4AA0" w:rsidRDefault="001D4AA0">
      <w:pPr>
        <w:pStyle w:val="AmdtsEntries"/>
      </w:pPr>
      <w:r>
        <w:t>s 9</w:t>
      </w:r>
      <w:r>
        <w:tab/>
        <w:t xml:space="preserve">am </w:t>
      </w:r>
      <w:hyperlink r:id="rId934"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401C10A5" w:rsidR="00B666F7" w:rsidRDefault="00B666F7">
      <w:pPr>
        <w:pStyle w:val="AmdtsEntries"/>
      </w:pPr>
      <w:r>
        <w:rPr>
          <w:lang w:eastAsia="en-AU"/>
        </w:rPr>
        <w:t>s 12</w:t>
      </w:r>
      <w:r>
        <w:rPr>
          <w:lang w:eastAsia="en-AU"/>
        </w:rPr>
        <w:tab/>
        <w:t xml:space="preserve">am </w:t>
      </w:r>
      <w:hyperlink r:id="rId935"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0FB77278" w:rsidR="00E11E84" w:rsidRPr="00E11E84" w:rsidRDefault="00E11E84" w:rsidP="00E11E84">
      <w:pPr>
        <w:pStyle w:val="AmdtsEntries"/>
      </w:pPr>
      <w:r>
        <w:t>s 14</w:t>
      </w:r>
      <w:r>
        <w:tab/>
        <w:t xml:space="preserve">am </w:t>
      </w:r>
      <w:hyperlink r:id="rId936"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0BAF27FC" w:rsidR="00BD272C" w:rsidRDefault="00BD272C">
      <w:pPr>
        <w:pStyle w:val="AmdtsEntries"/>
      </w:pPr>
      <w:r>
        <w:t>s 19</w:t>
      </w:r>
      <w:r>
        <w:tab/>
        <w:t xml:space="preserve">om </w:t>
      </w:r>
      <w:hyperlink r:id="rId937"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599D9F79" w:rsidR="00786D4F" w:rsidRPr="00BD272C" w:rsidRDefault="00786D4F">
      <w:pPr>
        <w:pStyle w:val="AmdtsEntries"/>
      </w:pPr>
      <w:r>
        <w:tab/>
        <w:t xml:space="preserve">ins </w:t>
      </w:r>
      <w:hyperlink r:id="rId938"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6E57214D" w:rsidR="00B97615" w:rsidRDefault="00B97615" w:rsidP="00B97615">
      <w:pPr>
        <w:pStyle w:val="AmdtsEntries"/>
      </w:pPr>
      <w:r w:rsidRPr="0027347B">
        <w:t>s 20</w:t>
      </w:r>
      <w:r w:rsidRPr="0027347B">
        <w:tab/>
        <w:t xml:space="preserve">am </w:t>
      </w:r>
      <w:hyperlink r:id="rId93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40"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1FA56ED3" w:rsidR="00AB4AE3" w:rsidRDefault="00AB4AE3" w:rsidP="00AB4AE3">
      <w:pPr>
        <w:pStyle w:val="AmdtsEntries"/>
      </w:pPr>
      <w:r>
        <w:t>s 21</w:t>
      </w:r>
      <w:r>
        <w:tab/>
        <w:t xml:space="preserve">am </w:t>
      </w:r>
      <w:hyperlink r:id="rId941"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28996534" w:rsidR="00AB4AE3" w:rsidRDefault="00AB4AE3" w:rsidP="00AB4AE3">
      <w:pPr>
        <w:pStyle w:val="AmdtsEntries"/>
      </w:pPr>
      <w:r>
        <w:t>s 24</w:t>
      </w:r>
      <w:r>
        <w:tab/>
        <w:t xml:space="preserve">am </w:t>
      </w:r>
      <w:hyperlink r:id="rId942"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1FCC397C" w:rsidR="00BF23E2" w:rsidRDefault="00BF23E2" w:rsidP="00AB4AE3">
      <w:pPr>
        <w:pStyle w:val="AmdtsEntries"/>
      </w:pPr>
      <w:r>
        <w:t>s 25</w:t>
      </w:r>
      <w:r>
        <w:tab/>
        <w:t xml:space="preserve">sub </w:t>
      </w:r>
      <w:hyperlink r:id="rId943"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78C6095C" w:rsidR="00BF23E2" w:rsidRPr="00AB4AE3" w:rsidRDefault="00BF23E2" w:rsidP="00AB4AE3">
      <w:pPr>
        <w:pStyle w:val="AmdtsEntries"/>
      </w:pPr>
      <w:r>
        <w:t>s 25A</w:t>
      </w:r>
      <w:r>
        <w:tab/>
        <w:t xml:space="preserve">ins </w:t>
      </w:r>
      <w:hyperlink r:id="rId944"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4A9242BC" w:rsidR="00133485" w:rsidRPr="0027347B" w:rsidRDefault="00133485" w:rsidP="004721A2">
      <w:pPr>
        <w:pStyle w:val="AmdtsEntries"/>
        <w:keepNext/>
      </w:pPr>
      <w:r w:rsidRPr="0027347B">
        <w:t>s 28</w:t>
      </w:r>
      <w:r w:rsidRPr="0027347B">
        <w:tab/>
        <w:t xml:space="preserve">am </w:t>
      </w:r>
      <w:hyperlink r:id="rId945"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4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47"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49"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5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17728609" w:rsidR="00133485" w:rsidRPr="00140BF5" w:rsidRDefault="00133485">
      <w:pPr>
        <w:pStyle w:val="AmdtsEntries"/>
      </w:pPr>
      <w:r w:rsidRPr="0027347B">
        <w:t>s 30</w:t>
      </w:r>
      <w:r w:rsidRPr="0027347B">
        <w:tab/>
        <w:t xml:space="preserve">am </w:t>
      </w:r>
      <w:hyperlink r:id="rId95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5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53"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5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55"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56"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1F8CD6B2" w:rsidR="00475534" w:rsidRPr="00475534" w:rsidRDefault="00475534" w:rsidP="00475534">
      <w:pPr>
        <w:pStyle w:val="AmdtsEntries"/>
      </w:pPr>
      <w:r>
        <w:t>ch 4 hdg</w:t>
      </w:r>
      <w:r>
        <w:tab/>
        <w:t xml:space="preserve">om </w:t>
      </w:r>
      <w:hyperlink r:id="rId957"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791532D1" w:rsidR="00475534" w:rsidRPr="00475534" w:rsidRDefault="00475534" w:rsidP="00475534">
      <w:pPr>
        <w:pStyle w:val="AmdtsEntries"/>
      </w:pPr>
      <w:r>
        <w:t>pt 4.1 hdg</w:t>
      </w:r>
      <w:r>
        <w:tab/>
        <w:t xml:space="preserve">om </w:t>
      </w:r>
      <w:hyperlink r:id="rId958"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t>Establishment of land agency</w:t>
      </w:r>
    </w:p>
    <w:p w14:paraId="58EAFA2D" w14:textId="3D4B790E" w:rsidR="00475534" w:rsidRPr="00475534" w:rsidRDefault="00475534" w:rsidP="00475534">
      <w:pPr>
        <w:pStyle w:val="AmdtsEntries"/>
      </w:pPr>
      <w:r>
        <w:t>s 31</w:t>
      </w:r>
      <w:r>
        <w:tab/>
        <w:t xml:space="preserve">om </w:t>
      </w:r>
      <w:hyperlink r:id="rId959"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136FF51E" w:rsidR="00475534" w:rsidRPr="00475534" w:rsidRDefault="00475534" w:rsidP="00475534">
      <w:pPr>
        <w:pStyle w:val="AmdtsEntries"/>
      </w:pPr>
      <w:r>
        <w:t>s 32</w:t>
      </w:r>
      <w:r>
        <w:tab/>
        <w:t xml:space="preserve">om </w:t>
      </w:r>
      <w:hyperlink r:id="rId960"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491B2A02" w:rsidR="00475534" w:rsidRPr="00475534" w:rsidRDefault="00475534" w:rsidP="00475534">
      <w:pPr>
        <w:pStyle w:val="AmdtsEntries"/>
      </w:pPr>
      <w:r>
        <w:t>s 33</w:t>
      </w:r>
      <w:r>
        <w:tab/>
        <w:t xml:space="preserve">om </w:t>
      </w:r>
      <w:hyperlink r:id="rId961"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32276BB7" w:rsidR="00475534" w:rsidRPr="00475534" w:rsidRDefault="008F7A15" w:rsidP="00475534">
      <w:pPr>
        <w:pStyle w:val="AmdtsEntries"/>
      </w:pPr>
      <w:r>
        <w:t>pt 4.2</w:t>
      </w:r>
      <w:r w:rsidR="00475534">
        <w:t xml:space="preserve"> hdg</w:t>
      </w:r>
      <w:r w:rsidR="00475534">
        <w:tab/>
        <w:t xml:space="preserve">om </w:t>
      </w:r>
      <w:hyperlink r:id="rId962"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2D5C0EEB" w:rsidR="008F7A15" w:rsidRPr="00475534" w:rsidRDefault="008F7A15" w:rsidP="008F7A15">
      <w:pPr>
        <w:pStyle w:val="AmdtsEntries"/>
      </w:pPr>
      <w:r>
        <w:t>s 34</w:t>
      </w:r>
      <w:r>
        <w:tab/>
        <w:t xml:space="preserve">om </w:t>
      </w:r>
      <w:hyperlink r:id="rId963"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3FB51321" w:rsidR="008F7A15" w:rsidRPr="00475534" w:rsidRDefault="008F7A15" w:rsidP="008F7A15">
      <w:pPr>
        <w:pStyle w:val="AmdtsEntries"/>
      </w:pPr>
      <w:r>
        <w:t>s 35</w:t>
      </w:r>
      <w:r>
        <w:tab/>
        <w:t xml:space="preserve">om </w:t>
      </w:r>
      <w:hyperlink r:id="rId964"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20ABB6F3" w:rsidR="008F7A15" w:rsidRPr="00475534" w:rsidRDefault="008F7A15" w:rsidP="008F7A15">
      <w:pPr>
        <w:pStyle w:val="AmdtsEntries"/>
      </w:pPr>
      <w:r>
        <w:t>s 36</w:t>
      </w:r>
      <w:r>
        <w:tab/>
        <w:t xml:space="preserve">om </w:t>
      </w:r>
      <w:hyperlink r:id="rId965"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76965992" w:rsidR="008F7A15" w:rsidRPr="00475534" w:rsidRDefault="008F7A15" w:rsidP="008F7A15">
      <w:pPr>
        <w:pStyle w:val="AmdtsEntries"/>
      </w:pPr>
      <w:r>
        <w:t>s 37</w:t>
      </w:r>
      <w:r>
        <w:tab/>
        <w:t xml:space="preserve">om </w:t>
      </w:r>
      <w:hyperlink r:id="rId966"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00F73951" w:rsidR="008F7A15" w:rsidRPr="00475534" w:rsidRDefault="008F7A15" w:rsidP="008F7A15">
      <w:pPr>
        <w:pStyle w:val="AmdtsEntries"/>
      </w:pPr>
      <w:r>
        <w:t>s 38</w:t>
      </w:r>
      <w:r>
        <w:tab/>
        <w:t xml:space="preserve">om </w:t>
      </w:r>
      <w:hyperlink r:id="rId967"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275E94E5" w:rsidR="008B465B" w:rsidRDefault="008B465B">
      <w:pPr>
        <w:pStyle w:val="AmdtsEntries"/>
      </w:pPr>
      <w:r>
        <w:t>s 39</w:t>
      </w:r>
      <w:r>
        <w:tab/>
        <w:t xml:space="preserve">am </w:t>
      </w:r>
      <w:hyperlink r:id="rId968" w:tooltip="Statute Law Amendment Act 2015" w:history="1">
        <w:r>
          <w:rPr>
            <w:rStyle w:val="charCitHyperlinkAbbrev"/>
          </w:rPr>
          <w:t>A2015</w:t>
        </w:r>
        <w:r>
          <w:rPr>
            <w:rStyle w:val="charCitHyperlinkAbbrev"/>
          </w:rPr>
          <w:noBreakHyphen/>
          <w:t>15</w:t>
        </w:r>
      </w:hyperlink>
      <w:r>
        <w:t xml:space="preserve"> amdt 3.153</w:t>
      </w:r>
    </w:p>
    <w:p w14:paraId="2EEA7025" w14:textId="7282DF12" w:rsidR="008F7A15" w:rsidRDefault="008F7A15">
      <w:pPr>
        <w:pStyle w:val="AmdtsEntries"/>
      </w:pPr>
      <w:r>
        <w:tab/>
        <w:t xml:space="preserve">om </w:t>
      </w:r>
      <w:hyperlink r:id="rId969"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21B49EA1" w:rsidR="00BD272C" w:rsidRDefault="00BD272C">
      <w:pPr>
        <w:pStyle w:val="AmdtsEntries"/>
      </w:pPr>
      <w:r>
        <w:t>s 40</w:t>
      </w:r>
      <w:r>
        <w:tab/>
        <w:t xml:space="preserve">om </w:t>
      </w:r>
      <w:hyperlink r:id="rId970"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293643B5" w:rsidR="008F7A15" w:rsidRPr="008F7A15" w:rsidRDefault="008F7A15" w:rsidP="008F7A15">
      <w:pPr>
        <w:pStyle w:val="AmdtsEntries"/>
      </w:pPr>
      <w:r>
        <w:t>s 41</w:t>
      </w:r>
      <w:r>
        <w:tab/>
        <w:t xml:space="preserve">om </w:t>
      </w:r>
      <w:hyperlink r:id="rId971"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21D03998" w:rsidR="00E65312" w:rsidRPr="00475534" w:rsidRDefault="00E65312" w:rsidP="00E65312">
      <w:pPr>
        <w:pStyle w:val="AmdtsEntries"/>
      </w:pPr>
      <w:r>
        <w:t>pt 4.3 hdg</w:t>
      </w:r>
      <w:r>
        <w:tab/>
        <w:t xml:space="preserve">om </w:t>
      </w:r>
      <w:hyperlink r:id="rId972"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4C3E3098" w:rsidR="00AB4AE3" w:rsidRPr="00AB4AE3" w:rsidRDefault="00AB4AE3" w:rsidP="00AB4AE3">
      <w:pPr>
        <w:pStyle w:val="AmdtsEntries"/>
      </w:pPr>
      <w:r>
        <w:t>s 42</w:t>
      </w:r>
      <w:r>
        <w:tab/>
        <w:t xml:space="preserve">am </w:t>
      </w:r>
      <w:hyperlink r:id="rId973" w:tooltip="Statute Law Amendment Act 2013" w:history="1">
        <w:r>
          <w:rPr>
            <w:rStyle w:val="charCitHyperlinkAbbrev"/>
          </w:rPr>
          <w:t>A2013</w:t>
        </w:r>
        <w:r>
          <w:rPr>
            <w:rStyle w:val="charCitHyperlinkAbbrev"/>
          </w:rPr>
          <w:noBreakHyphen/>
          <w:t>19</w:t>
        </w:r>
      </w:hyperlink>
      <w:r>
        <w:t xml:space="preserve"> amdt 3.217</w:t>
      </w:r>
    </w:p>
    <w:p w14:paraId="296E6C64" w14:textId="08DB0FCA" w:rsidR="00E65312" w:rsidRDefault="00E65312" w:rsidP="00E65312">
      <w:pPr>
        <w:pStyle w:val="AmdtsEntries"/>
      </w:pPr>
      <w:r>
        <w:tab/>
        <w:t xml:space="preserve">om </w:t>
      </w:r>
      <w:hyperlink r:id="rId974"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56F96052" w:rsidR="00E65312" w:rsidRPr="008F7A15" w:rsidRDefault="00E65312" w:rsidP="00E65312">
      <w:pPr>
        <w:pStyle w:val="AmdtsEntries"/>
      </w:pPr>
      <w:r>
        <w:t>s 43</w:t>
      </w:r>
      <w:r>
        <w:tab/>
        <w:t xml:space="preserve">om </w:t>
      </w:r>
      <w:hyperlink r:id="rId975"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37F0FC83" w:rsidR="00E65312" w:rsidRPr="00475534" w:rsidRDefault="00E65312" w:rsidP="00E65312">
      <w:pPr>
        <w:pStyle w:val="AmdtsEntries"/>
      </w:pPr>
      <w:r>
        <w:t>pt 4.4 hdg</w:t>
      </w:r>
      <w:r>
        <w:tab/>
        <w:t xml:space="preserve">om </w:t>
      </w:r>
      <w:hyperlink r:id="rId976"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3313F572" w:rsidR="00EF74B7" w:rsidRDefault="00EF74B7" w:rsidP="00EF74B7">
      <w:pPr>
        <w:pStyle w:val="AmdtsEntries"/>
      </w:pPr>
      <w:r w:rsidRPr="0027347B">
        <w:t>s 44</w:t>
      </w:r>
      <w:r w:rsidRPr="0027347B">
        <w:tab/>
        <w:t xml:space="preserve">am </w:t>
      </w:r>
      <w:hyperlink r:id="rId977"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1FBBF7AC" w:rsidR="00F30EB5" w:rsidRDefault="00F30EB5" w:rsidP="00EF74B7">
      <w:pPr>
        <w:pStyle w:val="AmdtsEntries"/>
      </w:pPr>
      <w:r>
        <w:tab/>
        <w:t xml:space="preserve">sub </w:t>
      </w:r>
      <w:hyperlink r:id="rId978"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0919527C" w:rsidR="00E65312" w:rsidRDefault="00E65312" w:rsidP="00E65312">
      <w:pPr>
        <w:pStyle w:val="AmdtsEntries"/>
      </w:pPr>
      <w:r>
        <w:tab/>
        <w:t xml:space="preserve">om </w:t>
      </w:r>
      <w:hyperlink r:id="rId979"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t>Land agency consultants</w:t>
      </w:r>
    </w:p>
    <w:p w14:paraId="12809FB1" w14:textId="2B7E2016" w:rsidR="00E65312" w:rsidRPr="00E65312" w:rsidRDefault="00E65312" w:rsidP="00E65312">
      <w:pPr>
        <w:pStyle w:val="AmdtsEntries"/>
      </w:pPr>
      <w:r>
        <w:t>s 45</w:t>
      </w:r>
      <w:r>
        <w:tab/>
        <w:t xml:space="preserve">om </w:t>
      </w:r>
      <w:hyperlink r:id="rId980"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20A1B8F2" w:rsidR="00FA7B3C" w:rsidRPr="00FA7B3C" w:rsidRDefault="00FA7B3C" w:rsidP="00FA7B3C">
      <w:pPr>
        <w:pStyle w:val="AmdtsEntries"/>
      </w:pPr>
      <w:r>
        <w:t>s 46</w:t>
      </w:r>
      <w:r>
        <w:tab/>
        <w:t xml:space="preserve">am </w:t>
      </w:r>
      <w:hyperlink r:id="rId9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0F82FCEC" w:rsidR="00FA7B3C" w:rsidRDefault="00133485">
      <w:pPr>
        <w:pStyle w:val="AmdtsEntries"/>
      </w:pPr>
      <w:r w:rsidRPr="0027347B">
        <w:t>s 47</w:t>
      </w:r>
      <w:r w:rsidRPr="0027347B">
        <w:tab/>
        <w:t xml:space="preserve">am </w:t>
      </w:r>
      <w:hyperlink r:id="rId9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8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2F2D9DF6" w:rsidR="00133485" w:rsidRPr="0027347B" w:rsidRDefault="00FA7B3C">
      <w:pPr>
        <w:pStyle w:val="AmdtsEntries"/>
      </w:pPr>
      <w:r>
        <w:tab/>
        <w:t xml:space="preserve">om </w:t>
      </w:r>
      <w:hyperlink r:id="rId98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0411B100" w:rsidR="00133485" w:rsidRDefault="00133485">
      <w:pPr>
        <w:pStyle w:val="AmdtsEntries"/>
      </w:pPr>
      <w:r w:rsidRPr="0027347B">
        <w:t>s 50</w:t>
      </w:r>
      <w:r w:rsidRPr="0027347B">
        <w:tab/>
        <w:t xml:space="preserve">am </w:t>
      </w:r>
      <w:hyperlink r:id="rId9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35BFFD2E" w:rsidR="007C5DF7" w:rsidRDefault="007C5DF7" w:rsidP="007C5DF7">
      <w:pPr>
        <w:pStyle w:val="AmdtsEntries"/>
      </w:pPr>
      <w:r>
        <w:t>pt 5.3 hdg</w:t>
      </w:r>
      <w:r>
        <w:tab/>
        <w:t xml:space="preserve">sub </w:t>
      </w:r>
      <w:hyperlink r:id="rId986"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21609FAF" w:rsidR="00852485" w:rsidRPr="00852485" w:rsidRDefault="00852485" w:rsidP="007C5DF7">
      <w:pPr>
        <w:pStyle w:val="AmdtsEntries"/>
      </w:pPr>
      <w:r>
        <w:tab/>
        <w:t xml:space="preserve">am </w:t>
      </w:r>
      <w:hyperlink r:id="rId987"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6EBCC50F" w:rsidR="007C5DF7" w:rsidRPr="007C5DF7" w:rsidRDefault="007C5DF7" w:rsidP="007C5DF7">
      <w:pPr>
        <w:pStyle w:val="AmdtsEntries"/>
      </w:pPr>
      <w:r>
        <w:t>s 57</w:t>
      </w:r>
      <w:r>
        <w:tab/>
        <w:t xml:space="preserve">am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8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5AE0C410" w:rsidR="007C5DF7" w:rsidRPr="007C5DF7" w:rsidRDefault="007C5DF7" w:rsidP="007C5DF7">
      <w:pPr>
        <w:pStyle w:val="AmdtsEntries"/>
      </w:pPr>
      <w:r>
        <w:t>s 59</w:t>
      </w:r>
      <w:r>
        <w:tab/>
        <w:t xml:space="preserve">sub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7BCE7E23" w:rsidR="00A83964" w:rsidRPr="00A83964" w:rsidRDefault="00A83964" w:rsidP="00A83964">
      <w:pPr>
        <w:pStyle w:val="AmdtsEntries"/>
      </w:pPr>
      <w:r>
        <w:t>s 60</w:t>
      </w:r>
      <w:r>
        <w:tab/>
        <w:t xml:space="preserve">am </w:t>
      </w:r>
      <w:hyperlink r:id="rId991"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0754A7CA" w:rsidR="00636F24" w:rsidRPr="00636F24" w:rsidRDefault="00636F24" w:rsidP="00636F24">
      <w:pPr>
        <w:pStyle w:val="AmdtsEntries"/>
      </w:pPr>
      <w:r>
        <w:t>s 63</w:t>
      </w:r>
      <w:r>
        <w:tab/>
        <w:t xml:space="preserve">am </w:t>
      </w:r>
      <w:hyperlink r:id="rId99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9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9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9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9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9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36C8E4A9" w:rsidR="00636F24" w:rsidRPr="00636F24" w:rsidRDefault="00636F24" w:rsidP="00636F24">
      <w:pPr>
        <w:pStyle w:val="AmdtsEntries"/>
      </w:pPr>
      <w:r>
        <w:t>s 68</w:t>
      </w:r>
      <w:r>
        <w:tab/>
        <w:t xml:space="preserve">am </w:t>
      </w:r>
      <w:hyperlink r:id="rId99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9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53F8F8FE" w:rsidR="002F4B7C" w:rsidRPr="002F4B7C" w:rsidRDefault="002F4B7C" w:rsidP="002F4B7C">
      <w:pPr>
        <w:pStyle w:val="AmdtsEntries"/>
      </w:pPr>
      <w:r>
        <w:t>s 69</w:t>
      </w:r>
      <w:r>
        <w:tab/>
        <w:t xml:space="preserve">am </w:t>
      </w:r>
      <w:hyperlink r:id="rId1000"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1401A14F" w14:textId="77777777" w:rsidR="00636F24" w:rsidRDefault="00CC0966" w:rsidP="00636F24">
      <w:pPr>
        <w:pStyle w:val="AmdtsEntryHd"/>
      </w:pPr>
      <w:r w:rsidRPr="00CC0966">
        <w:t>Public notice of documents given to Minister</w:t>
      </w:r>
    </w:p>
    <w:p w14:paraId="1D961D82" w14:textId="4FC25102" w:rsidR="00636F24" w:rsidRDefault="00636F24" w:rsidP="00636F24">
      <w:pPr>
        <w:pStyle w:val="AmdtsEntries"/>
      </w:pPr>
      <w:r>
        <w:t>s 70</w:t>
      </w:r>
      <w:r>
        <w:tab/>
        <w:t xml:space="preserve">am </w:t>
      </w:r>
      <w:hyperlink r:id="rId100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100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6CAAAB77" w:rsidR="00BE6A54" w:rsidRPr="000566F8" w:rsidRDefault="000566F8" w:rsidP="00636F24">
      <w:pPr>
        <w:pStyle w:val="AmdtsEntries"/>
      </w:pPr>
      <w:r>
        <w:t>s 72</w:t>
      </w:r>
      <w:r>
        <w:tab/>
        <w:t xml:space="preserve">am </w:t>
      </w:r>
      <w:hyperlink r:id="rId1003"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77777777" w:rsidR="00911FD2" w:rsidRDefault="00526E37" w:rsidP="009345F9">
      <w:pPr>
        <w:pStyle w:val="AmdtsEntryHd"/>
      </w:pPr>
      <w:r w:rsidRPr="0027347B">
        <w:t>Consideration of draft plan variations by Legislative Assembly committee</w:t>
      </w:r>
    </w:p>
    <w:p w14:paraId="100DF98D" w14:textId="6EA169EA" w:rsidR="00526E37" w:rsidRPr="00526E37" w:rsidRDefault="00526E37" w:rsidP="00526E37">
      <w:pPr>
        <w:pStyle w:val="AmdtsEntries"/>
      </w:pPr>
      <w:r>
        <w:t>s 73</w:t>
      </w:r>
      <w:r>
        <w:tab/>
        <w:t xml:space="preserve">am </w:t>
      </w:r>
      <w:hyperlink r:id="rId1004"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05"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032B479B" w14:textId="77777777" w:rsidR="00832377" w:rsidRDefault="00832377" w:rsidP="009345F9">
      <w:pPr>
        <w:pStyle w:val="AmdtsEntryHd"/>
      </w:pPr>
      <w:r w:rsidRPr="00617231">
        <w:t>Committee decides not to report</w:t>
      </w:r>
    </w:p>
    <w:p w14:paraId="2E66AD52" w14:textId="416935FC" w:rsidR="00832377" w:rsidRPr="00832377" w:rsidRDefault="00832377" w:rsidP="00832377">
      <w:pPr>
        <w:pStyle w:val="AmdtsEntries"/>
      </w:pPr>
      <w:r>
        <w:t>s 73A</w:t>
      </w:r>
      <w:r>
        <w:tab/>
        <w:t xml:space="preserve">ins </w:t>
      </w:r>
      <w:hyperlink r:id="rId1006" w:tooltip="Planning and Development Amendment Act 2017" w:history="1">
        <w:r>
          <w:rPr>
            <w:rStyle w:val="charCitHyperlinkAbbrev"/>
          </w:rPr>
          <w:t>A2017</w:t>
        </w:r>
        <w:r>
          <w:rPr>
            <w:rStyle w:val="charCitHyperlinkAbbrev"/>
          </w:rPr>
          <w:noBreakHyphen/>
          <w:t>30</w:t>
        </w:r>
      </w:hyperlink>
      <w:r>
        <w:t xml:space="preserve"> s 5</w:t>
      </w:r>
    </w:p>
    <w:p w14:paraId="3413FC7B" w14:textId="77777777" w:rsidR="00832377" w:rsidRDefault="00832377" w:rsidP="009345F9">
      <w:pPr>
        <w:pStyle w:val="AmdtsEntryHd"/>
      </w:pPr>
      <w:r w:rsidRPr="0027347B">
        <w:t>Committee reports on draft plan variations</w:t>
      </w:r>
    </w:p>
    <w:p w14:paraId="7DC9D56B" w14:textId="7C48E7AC" w:rsidR="00832377" w:rsidRPr="00832377" w:rsidRDefault="00832377" w:rsidP="00832377">
      <w:pPr>
        <w:pStyle w:val="AmdtsEntries"/>
      </w:pPr>
      <w:r>
        <w:t>s 74</w:t>
      </w:r>
      <w:r>
        <w:tab/>
        <w:t xml:space="preserve">am </w:t>
      </w:r>
      <w:hyperlink r:id="rId1007" w:tooltip="Planning and Development Amendment Act 2017" w:history="1">
        <w:r>
          <w:rPr>
            <w:rStyle w:val="charCitHyperlinkAbbrev"/>
          </w:rPr>
          <w:t>A2017</w:t>
        </w:r>
        <w:r>
          <w:rPr>
            <w:rStyle w:val="charCitHyperlinkAbbrev"/>
          </w:rPr>
          <w:noBreakHyphen/>
          <w:t>30</w:t>
        </w:r>
      </w:hyperlink>
      <w:r>
        <w:t xml:space="preserve"> s 6</w:t>
      </w:r>
    </w:p>
    <w:p w14:paraId="430D68CD" w14:textId="77777777" w:rsidR="00D651A3" w:rsidRDefault="00136507" w:rsidP="009345F9">
      <w:pPr>
        <w:pStyle w:val="AmdtsEntryHd"/>
      </w:pPr>
      <w:r w:rsidRPr="00617231">
        <w:t>Committee fails to report promptly on draft plan variations</w:t>
      </w:r>
    </w:p>
    <w:p w14:paraId="747A4EEB" w14:textId="13ECBD9A" w:rsidR="00D651A3" w:rsidRDefault="00D651A3" w:rsidP="00FC46FC">
      <w:pPr>
        <w:pStyle w:val="AmdtsEntries"/>
        <w:keepNext/>
      </w:pPr>
      <w:r>
        <w:t>s 75</w:t>
      </w:r>
      <w:r>
        <w:tab/>
        <w:t xml:space="preserve">am </w:t>
      </w:r>
      <w:hyperlink r:id="rId1008" w:tooltip="Planning and Development (Capital Metro) Legislation Amendment Act 2015" w:history="1">
        <w:r w:rsidRPr="003866A0">
          <w:rPr>
            <w:rStyle w:val="charCitHyperlinkAbbrev"/>
          </w:rPr>
          <w:t>A2015-2</w:t>
        </w:r>
      </w:hyperlink>
      <w:r>
        <w:t xml:space="preserve"> s 7</w:t>
      </w:r>
    </w:p>
    <w:p w14:paraId="13329465" w14:textId="7C328A31" w:rsidR="00136507" w:rsidRDefault="00136507" w:rsidP="00D651A3">
      <w:pPr>
        <w:pStyle w:val="AmdtsEntries"/>
      </w:pPr>
      <w:r>
        <w:tab/>
        <w:t xml:space="preserve">sub </w:t>
      </w:r>
      <w:hyperlink r:id="rId1009" w:tooltip="Planning and Development Amendment Act 2017" w:history="1">
        <w:r>
          <w:rPr>
            <w:rStyle w:val="charCitHyperlinkAbbrev"/>
          </w:rPr>
          <w:t>A2017</w:t>
        </w:r>
        <w:r>
          <w:rPr>
            <w:rStyle w:val="charCitHyperlinkAbbrev"/>
          </w:rPr>
          <w:noBreakHyphen/>
          <w:t>30</w:t>
        </w:r>
      </w:hyperlink>
      <w:r>
        <w:t xml:space="preserve"> s 7</w:t>
      </w:r>
    </w:p>
    <w:p w14:paraId="1673A675" w14:textId="39EC846B" w:rsidR="00C8097F" w:rsidRPr="00D651A3" w:rsidRDefault="00C8097F" w:rsidP="00D651A3">
      <w:pPr>
        <w:pStyle w:val="AmdtsEntries"/>
      </w:pPr>
      <w:r>
        <w:tab/>
        <w:t xml:space="preserve">am </w:t>
      </w:r>
      <w:hyperlink r:id="rId1010" w:tooltip="Planning Legislation Amendment Act 2020" w:history="1">
        <w:r>
          <w:rPr>
            <w:rStyle w:val="charCitHyperlinkAbbrev"/>
          </w:rPr>
          <w:t>A2020</w:t>
        </w:r>
        <w:r>
          <w:rPr>
            <w:rStyle w:val="charCitHyperlinkAbbrev"/>
          </w:rPr>
          <w:noBreakHyphen/>
          <w:t>44</w:t>
        </w:r>
      </w:hyperlink>
      <w:r>
        <w:t xml:space="preserve"> s 5</w:t>
      </w:r>
    </w:p>
    <w:p w14:paraId="6DC5A015" w14:textId="77777777" w:rsidR="009345F9" w:rsidRPr="0027347B" w:rsidRDefault="009345F9" w:rsidP="009345F9">
      <w:pPr>
        <w:pStyle w:val="AmdtsEntryHd"/>
      </w:pPr>
      <w:r w:rsidRPr="0027347B">
        <w:t>Minister’s powers in relation to draft plan variations</w:t>
      </w:r>
    </w:p>
    <w:p w14:paraId="519B2DB4" w14:textId="3157A6AA" w:rsidR="00341FE8" w:rsidRPr="003F015F" w:rsidRDefault="009345F9" w:rsidP="009345F9">
      <w:pPr>
        <w:pStyle w:val="AmdtsEntries"/>
      </w:pPr>
      <w:r w:rsidRPr="0027347B">
        <w:t>s 76</w:t>
      </w:r>
      <w:r w:rsidRPr="0027347B">
        <w:tab/>
        <w:t xml:space="preserve">am </w:t>
      </w:r>
      <w:hyperlink r:id="rId10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12"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1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14"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15"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493537C5" w14:textId="77777777" w:rsidR="00550D2D" w:rsidRDefault="00CC0966" w:rsidP="00550D2D">
      <w:pPr>
        <w:pStyle w:val="AmdtsEntryHd"/>
      </w:pPr>
      <w:r w:rsidRPr="00CC0966">
        <w:t>Consequences of rejection of plan variations by Legislative Assembly</w:t>
      </w:r>
    </w:p>
    <w:p w14:paraId="19A95131" w14:textId="7528E31B" w:rsidR="00550D2D" w:rsidRPr="00636F24" w:rsidRDefault="00550D2D" w:rsidP="00550D2D">
      <w:pPr>
        <w:pStyle w:val="AmdtsEntries"/>
      </w:pPr>
      <w:r>
        <w:t>s 82</w:t>
      </w:r>
      <w:r>
        <w:tab/>
        <w:t xml:space="preserve">am </w:t>
      </w:r>
      <w:hyperlink r:id="rId101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1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3C9D76CC" w:rsidR="0086012F" w:rsidRPr="0086012F" w:rsidRDefault="0086012F" w:rsidP="0086012F">
      <w:pPr>
        <w:pStyle w:val="AmdtsEntries"/>
      </w:pPr>
      <w:r>
        <w:t>s 83</w:t>
      </w:r>
      <w:r>
        <w:tab/>
        <w:t xml:space="preserve">am </w:t>
      </w:r>
      <w:hyperlink r:id="rId1018"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4EA1350D" w:rsidR="00550D2D" w:rsidRDefault="00550D2D" w:rsidP="00550D2D">
      <w:pPr>
        <w:pStyle w:val="AmdtsEntries"/>
      </w:pPr>
      <w:r>
        <w:t>s 84</w:t>
      </w:r>
      <w:r>
        <w:tab/>
        <w:t xml:space="preserve">am </w:t>
      </w:r>
      <w:hyperlink r:id="rId101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2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6E1F17BD" w:rsidR="0078602E" w:rsidRPr="0078602E" w:rsidRDefault="0078602E" w:rsidP="0078602E">
      <w:pPr>
        <w:pStyle w:val="AmdtsEntries"/>
      </w:pPr>
      <w:r>
        <w:t>s 85</w:t>
      </w:r>
      <w:r>
        <w:tab/>
        <w:t xml:space="preserve">am </w:t>
      </w:r>
      <w:hyperlink r:id="rId10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2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39DEACD0" w:rsidR="000210A4" w:rsidRPr="007C5DF7" w:rsidRDefault="000210A4" w:rsidP="000210A4">
      <w:pPr>
        <w:pStyle w:val="AmdtsEntries"/>
      </w:pPr>
      <w:r>
        <w:t>pt 5.3A hdg</w:t>
      </w:r>
      <w:r>
        <w:tab/>
        <w:t xml:space="preserve">ins </w:t>
      </w:r>
      <w:hyperlink r:id="rId102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2E988AD8" w:rsidR="000210A4" w:rsidRPr="007C5DF7" w:rsidRDefault="000210A4" w:rsidP="000210A4">
      <w:pPr>
        <w:pStyle w:val="AmdtsEntries"/>
      </w:pPr>
      <w:r>
        <w:t>div 5.3A.1 hdg</w:t>
      </w:r>
      <w:r>
        <w:tab/>
        <w:t xml:space="preserve">ins </w:t>
      </w:r>
      <w:hyperlink r:id="rId102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2D134DCC" w:rsidR="00854366" w:rsidRDefault="00A839AF" w:rsidP="001B4D3F">
      <w:pPr>
        <w:pStyle w:val="AmdtsEntries"/>
        <w:keepNext/>
      </w:pPr>
      <w:r>
        <w:t>s 85A</w:t>
      </w:r>
      <w:r>
        <w:tab/>
      </w:r>
      <w:r w:rsidR="00854366">
        <w:t xml:space="preserve">ins </w:t>
      </w:r>
      <w:hyperlink r:id="rId1025"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589C4FF8"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26"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7FB4B428" w:rsidR="00A839AF" w:rsidRDefault="00BE0B4E" w:rsidP="00BE0B4E">
      <w:pPr>
        <w:pStyle w:val="AmdtsEntriesDefL2"/>
      </w:pPr>
      <w:r>
        <w:tab/>
      </w:r>
      <w:r w:rsidR="00DB2C43">
        <w:t>am</w:t>
      </w:r>
      <w:r>
        <w:t xml:space="preserve"> </w:t>
      </w:r>
      <w:hyperlink r:id="rId1027" w:tooltip="Mental Health Act 2015" w:history="1">
        <w:r>
          <w:rPr>
            <w:rStyle w:val="charCitHyperlinkAbbrev"/>
          </w:rPr>
          <w:t>A2015</w:t>
        </w:r>
        <w:r>
          <w:rPr>
            <w:rStyle w:val="charCitHyperlinkAbbrev"/>
          </w:rPr>
          <w:noBreakHyphen/>
          <w:t>38</w:t>
        </w:r>
      </w:hyperlink>
      <w:r>
        <w:t xml:space="preserve"> amdt 2.83</w:t>
      </w:r>
    </w:p>
    <w:p w14:paraId="59B683E2" w14:textId="52706548"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2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3CEA53A6"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2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t>Special variation—consultation requirements</w:t>
      </w:r>
    </w:p>
    <w:p w14:paraId="685FE138" w14:textId="0497CEA4" w:rsidR="000210A4" w:rsidRPr="007C5DF7" w:rsidRDefault="00A839AF" w:rsidP="00F5795B">
      <w:pPr>
        <w:pStyle w:val="AmdtsEntries"/>
        <w:keepNext/>
      </w:pPr>
      <w:r>
        <w:t>div 5.3A.2</w:t>
      </w:r>
      <w:r w:rsidR="000210A4">
        <w:t xml:space="preserve"> hdg</w:t>
      </w:r>
      <w:r w:rsidR="000210A4">
        <w:tab/>
        <w:t xml:space="preserve">ins </w:t>
      </w:r>
      <w:hyperlink r:id="rId1030"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4EDF1A0E"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31"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5FF778EE" w:rsidR="00A839AF" w:rsidRPr="007C5DF7" w:rsidRDefault="00A839AF" w:rsidP="00A839AF">
      <w:pPr>
        <w:pStyle w:val="AmdtsEntries"/>
      </w:pPr>
      <w:r>
        <w:t>s 85B</w:t>
      </w:r>
      <w:r>
        <w:tab/>
        <w:t xml:space="preserve">ins </w:t>
      </w:r>
      <w:hyperlink r:id="rId103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33E7273E" w:rsidR="00A839AF" w:rsidRPr="007C5DF7" w:rsidRDefault="00A839AF" w:rsidP="00A839AF">
      <w:pPr>
        <w:pStyle w:val="AmdtsEntries"/>
      </w:pPr>
      <w:r>
        <w:t>s 85C</w:t>
      </w:r>
      <w:r>
        <w:tab/>
        <w:t xml:space="preserve">ins </w:t>
      </w:r>
      <w:hyperlink r:id="rId103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t>Public consultation—notification</w:t>
      </w:r>
    </w:p>
    <w:p w14:paraId="303A980A" w14:textId="45D934C3" w:rsidR="00A839AF" w:rsidRDefault="00A839AF" w:rsidP="00092F57">
      <w:pPr>
        <w:pStyle w:val="AmdtsEntries"/>
        <w:keepNext/>
      </w:pPr>
      <w:r>
        <w:t>s 85D</w:t>
      </w:r>
      <w:r>
        <w:tab/>
        <w:t xml:space="preserve">ins </w:t>
      </w:r>
      <w:hyperlink r:id="rId103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38CA025E" w:rsidR="001F6DD3" w:rsidRPr="007C5DF7" w:rsidRDefault="001F6DD3" w:rsidP="00A839AF">
      <w:pPr>
        <w:pStyle w:val="AmdtsEntries"/>
      </w:pPr>
      <w:r>
        <w:tab/>
        <w:t xml:space="preserve">am </w:t>
      </w:r>
      <w:hyperlink r:id="rId1035"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38C9AEB5" w:rsidR="00A839AF" w:rsidRPr="007C5DF7" w:rsidRDefault="00A839AF" w:rsidP="00A839AF">
      <w:pPr>
        <w:pStyle w:val="AmdtsEntries"/>
      </w:pPr>
      <w:r>
        <w:t>s 85E</w:t>
      </w:r>
      <w:r>
        <w:tab/>
        <w:t xml:space="preserve">ins </w:t>
      </w:r>
      <w:hyperlink r:id="rId103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2C403870" w:rsidR="00A839AF" w:rsidRPr="007C5DF7" w:rsidRDefault="00A839AF" w:rsidP="00A839AF">
      <w:pPr>
        <w:pStyle w:val="AmdtsEntries"/>
      </w:pPr>
      <w:r>
        <w:t>s 85F</w:t>
      </w:r>
      <w:r>
        <w:tab/>
        <w:t xml:space="preserve">ins </w:t>
      </w:r>
      <w:hyperlink r:id="rId103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36C1DCA2" w:rsidR="00A839AF" w:rsidRPr="007C5DF7" w:rsidRDefault="00A839AF" w:rsidP="00A839AF">
      <w:pPr>
        <w:pStyle w:val="AmdtsEntries"/>
      </w:pPr>
      <w:r>
        <w:t>s 85G</w:t>
      </w:r>
      <w:r>
        <w:tab/>
        <w:t xml:space="preserve">ins </w:t>
      </w:r>
      <w:hyperlink r:id="rId103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4639F251" w:rsidR="001F6DD3" w:rsidRPr="007C5DF7" w:rsidRDefault="001F6DD3" w:rsidP="001F6DD3">
      <w:pPr>
        <w:pStyle w:val="AmdtsEntries"/>
      </w:pPr>
      <w:r>
        <w:tab/>
        <w:t xml:space="preserve">am </w:t>
      </w:r>
      <w:hyperlink r:id="rId1039"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3811E17F"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40"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21049756" w:rsidR="00A839AF" w:rsidRPr="007C5DF7" w:rsidRDefault="00A839AF" w:rsidP="00A839AF">
      <w:pPr>
        <w:pStyle w:val="AmdtsEntries"/>
      </w:pPr>
      <w:r>
        <w:t>s 85H</w:t>
      </w:r>
      <w:r>
        <w:tab/>
        <w:t xml:space="preserve">ins </w:t>
      </w:r>
      <w:hyperlink r:id="rId104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482E7BAF" w:rsidR="00A839AF" w:rsidRPr="007C5DF7" w:rsidRDefault="00A839AF" w:rsidP="00A839AF">
      <w:pPr>
        <w:pStyle w:val="AmdtsEntries"/>
      </w:pPr>
      <w:r>
        <w:t>s 85I</w:t>
      </w:r>
      <w:r>
        <w:tab/>
        <w:t xml:space="preserve">ins </w:t>
      </w:r>
      <w:hyperlink r:id="rId104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3A4BC051" w:rsidR="00A839AF" w:rsidRPr="007C5DF7" w:rsidRDefault="00A839AF" w:rsidP="00A839AF">
      <w:pPr>
        <w:pStyle w:val="AmdtsEntries"/>
      </w:pPr>
      <w:r>
        <w:t>s 85J</w:t>
      </w:r>
      <w:r>
        <w:tab/>
        <w:t xml:space="preserve">ins </w:t>
      </w:r>
      <w:hyperlink r:id="rId104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071DB1CE" w:rsidR="001F6DD3" w:rsidRPr="007C5DF7" w:rsidRDefault="001F6DD3" w:rsidP="001F6DD3">
      <w:pPr>
        <w:pStyle w:val="AmdtsEntries"/>
      </w:pPr>
      <w:r>
        <w:tab/>
        <w:t xml:space="preserve">am </w:t>
      </w:r>
      <w:hyperlink r:id="rId1044"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193ADF2A" w:rsidR="00A839AF" w:rsidRPr="007C5DF7" w:rsidRDefault="00A839AF" w:rsidP="00A839AF">
      <w:pPr>
        <w:pStyle w:val="AmdtsEntries"/>
      </w:pPr>
      <w:r>
        <w:t>s 85K</w:t>
      </w:r>
      <w:r>
        <w:tab/>
        <w:t xml:space="preserve">ins </w:t>
      </w:r>
      <w:hyperlink r:id="rId104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029011FF" w:rsidR="00A839AF" w:rsidRPr="007C5DF7" w:rsidRDefault="00A839AF" w:rsidP="007D5DCD">
      <w:pPr>
        <w:pStyle w:val="AmdtsEntries"/>
        <w:keepNext/>
      </w:pPr>
      <w:r>
        <w:t>s 85L</w:t>
      </w:r>
      <w:r>
        <w:tab/>
        <w:t xml:space="preserve">ins </w:t>
      </w:r>
      <w:hyperlink r:id="rId104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6C0F1EE7"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4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1B2177C3"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48"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6DFC3759"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49"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101DEDF6" w14:textId="1418E7BE" w:rsidR="00133485" w:rsidRDefault="00133485">
      <w:pPr>
        <w:pStyle w:val="AmdtsEntries"/>
      </w:pPr>
      <w:r w:rsidRPr="0027347B">
        <w:t>s 87</w:t>
      </w:r>
      <w:r w:rsidRPr="0027347B">
        <w:tab/>
        <w:t xml:space="preserve">am </w:t>
      </w:r>
      <w:hyperlink r:id="rId10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5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53"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1A7F0ECF" w:rsidR="003E7B08" w:rsidRPr="0027347B" w:rsidRDefault="003E7B08">
      <w:pPr>
        <w:pStyle w:val="AmdtsEntries"/>
      </w:pPr>
      <w:r>
        <w:tab/>
        <w:t xml:space="preserve">sub </w:t>
      </w:r>
      <w:hyperlink r:id="rId1054"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04F05995" w:rsidR="001A0F36" w:rsidRDefault="001A0F36" w:rsidP="001A0F36">
      <w:pPr>
        <w:pStyle w:val="AmdtsEntries"/>
      </w:pPr>
      <w:r w:rsidRPr="0027347B">
        <w:t>s 88</w:t>
      </w:r>
      <w:r w:rsidRPr="0027347B">
        <w:tab/>
        <w:t xml:space="preserve">am </w:t>
      </w:r>
      <w:hyperlink r:id="rId10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5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5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13A96766" w:rsidR="003E7B08" w:rsidRPr="0027347B" w:rsidRDefault="003E7B08" w:rsidP="001A0F36">
      <w:pPr>
        <w:pStyle w:val="AmdtsEntries"/>
      </w:pPr>
      <w:r>
        <w:tab/>
        <w:t xml:space="preserve">om </w:t>
      </w:r>
      <w:hyperlink r:id="rId1058"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t>Making technical amendments</w:t>
      </w:r>
    </w:p>
    <w:p w14:paraId="6C75E9C8" w14:textId="75346B60" w:rsidR="00133485" w:rsidRDefault="00133485">
      <w:pPr>
        <w:pStyle w:val="AmdtsEntries"/>
      </w:pPr>
      <w:r w:rsidRPr="0027347B">
        <w:t>s 89</w:t>
      </w:r>
      <w:r w:rsidRPr="0027347B">
        <w:tab/>
        <w:t xml:space="preserve">am </w:t>
      </w:r>
      <w:hyperlink r:id="rId10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6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6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4E6AA6C1" w:rsidR="009A2EB7" w:rsidRPr="009A2EB7" w:rsidRDefault="009A2EB7" w:rsidP="009A2EB7">
      <w:pPr>
        <w:pStyle w:val="AmdtsEntries"/>
      </w:pPr>
      <w:r>
        <w:t>s 90</w:t>
      </w:r>
      <w:r>
        <w:tab/>
        <w:t xml:space="preserve">am </w:t>
      </w:r>
      <w:hyperlink r:id="rId106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6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6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6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6C8C2A48" w:rsidR="003E7B08" w:rsidRPr="003E7B08" w:rsidRDefault="003E7B08" w:rsidP="003E7B08">
      <w:pPr>
        <w:pStyle w:val="AmdtsEntries"/>
        <w:rPr>
          <w:lang w:eastAsia="en-AU"/>
        </w:rPr>
      </w:pPr>
      <w:r>
        <w:rPr>
          <w:lang w:eastAsia="en-AU"/>
        </w:rPr>
        <w:t>s 90A</w:t>
      </w:r>
      <w:r>
        <w:rPr>
          <w:lang w:eastAsia="en-AU"/>
        </w:rPr>
        <w:tab/>
        <w:t xml:space="preserve">ins </w:t>
      </w:r>
      <w:hyperlink r:id="rId1067"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583EF9C6" w:rsidR="003E7B08" w:rsidRPr="003E7B08" w:rsidRDefault="003E7B08" w:rsidP="003E7B08">
      <w:pPr>
        <w:pStyle w:val="AmdtsEntries"/>
        <w:rPr>
          <w:lang w:eastAsia="en-AU"/>
        </w:rPr>
      </w:pPr>
      <w:r>
        <w:rPr>
          <w:lang w:eastAsia="en-AU"/>
        </w:rPr>
        <w:t>s 90B</w:t>
      </w:r>
      <w:r>
        <w:rPr>
          <w:lang w:eastAsia="en-AU"/>
        </w:rPr>
        <w:tab/>
        <w:t xml:space="preserve">ins </w:t>
      </w:r>
      <w:hyperlink r:id="rId1068"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0301173F" w:rsidR="00C021E9" w:rsidRPr="009A089F" w:rsidRDefault="00C021E9" w:rsidP="00C021E9">
      <w:pPr>
        <w:pStyle w:val="AmdtsEntries"/>
        <w:keepNext/>
      </w:pPr>
      <w:r>
        <w:t>s 90C hdg</w:t>
      </w:r>
      <w:r>
        <w:tab/>
        <w:t xml:space="preserve">(prev s 95 hdg) sub </w:t>
      </w:r>
      <w:hyperlink r:id="rId1069"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0D3D1102" w:rsidR="00C021E9" w:rsidRDefault="00C021E9" w:rsidP="00C021E9">
      <w:pPr>
        <w:pStyle w:val="AmdtsEntries"/>
      </w:pPr>
      <w:r>
        <w:t>s 90C</w:t>
      </w:r>
      <w:r w:rsidRPr="0027347B">
        <w:tab/>
      </w:r>
      <w:r>
        <w:t xml:space="preserve">(prev s 95) </w:t>
      </w:r>
      <w:r w:rsidRPr="0027347B">
        <w:t xml:space="preserve">am </w:t>
      </w:r>
      <w:hyperlink r:id="rId1070"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71"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7AC22D80" w:rsidR="00C021E9" w:rsidRDefault="00821F52" w:rsidP="00C021E9">
      <w:pPr>
        <w:pStyle w:val="AmdtsEntries"/>
      </w:pPr>
      <w:r>
        <w:tab/>
        <w:t>reloc and renum as s 90C</w:t>
      </w:r>
      <w:r w:rsidR="00C021E9">
        <w:t xml:space="preserve"> </w:t>
      </w:r>
      <w:hyperlink r:id="rId1072"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2E5BBE2B" w:rsidR="00133485" w:rsidRDefault="00133485">
      <w:pPr>
        <w:pStyle w:val="AmdtsEntries"/>
      </w:pPr>
      <w:r w:rsidRPr="0027347B">
        <w:t>pt 5.5 hdg</w:t>
      </w:r>
      <w:r w:rsidRPr="0027347B">
        <w:tab/>
        <w:t xml:space="preserve">sub </w:t>
      </w:r>
      <w:hyperlink r:id="rId10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7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75"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109B5369" w:rsidR="009A089F" w:rsidRPr="009A089F" w:rsidRDefault="009A089F" w:rsidP="009A089F">
      <w:pPr>
        <w:pStyle w:val="AmdtsEntries"/>
      </w:pPr>
      <w:r>
        <w:t>s 93</w:t>
      </w:r>
      <w:r>
        <w:tab/>
        <w:t xml:space="preserve">am </w:t>
      </w:r>
      <w:hyperlink r:id="rId1076"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02DC282E" w:rsidR="00695F8D" w:rsidRPr="00695F8D" w:rsidRDefault="00695F8D" w:rsidP="00695F8D">
      <w:pPr>
        <w:pStyle w:val="AmdtsEntries"/>
      </w:pPr>
      <w:r>
        <w:t>s 94</w:t>
      </w:r>
      <w:r>
        <w:tab/>
        <w:t xml:space="preserve">am </w:t>
      </w:r>
      <w:hyperlink r:id="rId10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78"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79"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52FE29A0" w:rsidR="00FC6497" w:rsidRDefault="00BE7BDE" w:rsidP="00BE7BDE">
      <w:pPr>
        <w:pStyle w:val="AmdtsEntries"/>
      </w:pPr>
      <w:r>
        <w:t>s 96</w:t>
      </w:r>
      <w:r>
        <w:tab/>
        <w:t xml:space="preserve">sub </w:t>
      </w:r>
      <w:hyperlink r:id="rId1080"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7B8FD2D0" w:rsidR="00BE7BDE" w:rsidRPr="00BE7BDE" w:rsidRDefault="00FC6497" w:rsidP="00BE7BDE">
      <w:pPr>
        <w:pStyle w:val="AmdtsEntries"/>
      </w:pPr>
      <w:r>
        <w:tab/>
        <w:t xml:space="preserve">am </w:t>
      </w:r>
      <w:hyperlink r:id="rId1081"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579777C9" w:rsidR="00133485" w:rsidRDefault="00133485">
      <w:pPr>
        <w:pStyle w:val="AmdtsEntries"/>
      </w:pPr>
      <w:r w:rsidRPr="0027347B">
        <w:t>s 96A</w:t>
      </w:r>
      <w:r w:rsidRPr="0027347B">
        <w:tab/>
        <w:t xml:space="preserve">ins </w:t>
      </w:r>
      <w:hyperlink r:id="rId10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68DB4E88" w:rsidR="007F64EF" w:rsidRPr="0027347B" w:rsidRDefault="007F64EF">
      <w:pPr>
        <w:pStyle w:val="AmdtsEntries"/>
      </w:pPr>
      <w:r>
        <w:tab/>
        <w:t xml:space="preserve">om </w:t>
      </w:r>
      <w:hyperlink r:id="rId1083"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t>Consideration of whether review of territory plan necessary</w:t>
      </w:r>
    </w:p>
    <w:p w14:paraId="24CF6EED" w14:textId="4060A28E" w:rsidR="00550D2D" w:rsidRPr="00636F24" w:rsidRDefault="00550D2D" w:rsidP="00550D2D">
      <w:pPr>
        <w:pStyle w:val="AmdtsEntries"/>
      </w:pPr>
      <w:r>
        <w:t>s 102</w:t>
      </w:r>
      <w:r>
        <w:tab/>
        <w:t xml:space="preserve">am </w:t>
      </w:r>
      <w:hyperlink r:id="rId108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5648F1AF" w:rsidR="002949F6" w:rsidRPr="002949F6" w:rsidRDefault="002949F6" w:rsidP="002949F6">
      <w:pPr>
        <w:pStyle w:val="AmdtsEntries"/>
      </w:pPr>
      <w:r>
        <w:t>s 110</w:t>
      </w:r>
      <w:r>
        <w:tab/>
        <w:t xml:space="preserve">am </w:t>
      </w:r>
      <w:hyperlink r:id="rId1085"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476CA715" w:rsidR="00705DB3" w:rsidRPr="00705DB3" w:rsidRDefault="00705DB3" w:rsidP="00705DB3">
      <w:pPr>
        <w:pStyle w:val="AmdtsEntries"/>
      </w:pPr>
      <w:r>
        <w:t>ch 6A hdg</w:t>
      </w:r>
      <w:r>
        <w:tab/>
        <w:t xml:space="preserve">ins </w:t>
      </w:r>
      <w:hyperlink r:id="rId1086"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2E52A8AC" w:rsidR="00705DB3" w:rsidRPr="00705DB3" w:rsidRDefault="00705DB3" w:rsidP="00705DB3">
      <w:pPr>
        <w:pStyle w:val="AmdtsEntries"/>
      </w:pPr>
      <w:r>
        <w:t>pt 6A.1 hdg</w:t>
      </w:r>
      <w:r>
        <w:tab/>
        <w:t xml:space="preserve">ins </w:t>
      </w:r>
      <w:hyperlink r:id="rId1087"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t xml:space="preserve">Meaning of </w:t>
      </w:r>
      <w:r>
        <w:rPr>
          <w:rStyle w:val="charItals"/>
        </w:rPr>
        <w:t>protected matter</w:t>
      </w:r>
      <w:r>
        <w:t>—Act</w:t>
      </w:r>
    </w:p>
    <w:p w14:paraId="0F52777A" w14:textId="341D925F" w:rsidR="00705DB3" w:rsidRPr="00705DB3" w:rsidRDefault="00705DB3" w:rsidP="00705DB3">
      <w:pPr>
        <w:pStyle w:val="AmdtsEntries"/>
      </w:pPr>
      <w:r>
        <w:t>s 111A</w:t>
      </w:r>
      <w:r>
        <w:tab/>
        <w:t xml:space="preserve">ins </w:t>
      </w:r>
      <w:hyperlink r:id="rId1088"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6D850FB7" w:rsidR="00705DB3" w:rsidRPr="00705DB3" w:rsidRDefault="00705DB3" w:rsidP="00705DB3">
      <w:pPr>
        <w:pStyle w:val="AmdtsEntries"/>
      </w:pPr>
      <w:r>
        <w:t>s 111B</w:t>
      </w:r>
      <w:r>
        <w:tab/>
        <w:t xml:space="preserve">ins </w:t>
      </w:r>
      <w:hyperlink r:id="rId1089"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24B8CB14" w:rsidR="00705DB3" w:rsidRPr="00705DB3" w:rsidRDefault="00705DB3" w:rsidP="00705DB3">
      <w:pPr>
        <w:pStyle w:val="AmdtsEntries"/>
      </w:pPr>
      <w:r>
        <w:t>s 111C</w:t>
      </w:r>
      <w:r>
        <w:tab/>
        <w:t xml:space="preserve">ins </w:t>
      </w:r>
      <w:hyperlink r:id="rId1090"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605391CF" w:rsidR="00705DB3" w:rsidRPr="00705DB3" w:rsidRDefault="00705DB3" w:rsidP="00705DB3">
      <w:pPr>
        <w:pStyle w:val="AmdtsEntries"/>
      </w:pPr>
      <w:r>
        <w:t>pt 6A.2 hdg</w:t>
      </w:r>
      <w:r>
        <w:tab/>
        <w:t xml:space="preserve">ins </w:t>
      </w:r>
      <w:hyperlink r:id="rId1091"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010DA059" w:rsidR="003068FC" w:rsidRPr="00705DB3" w:rsidRDefault="003068FC" w:rsidP="003068FC">
      <w:pPr>
        <w:pStyle w:val="AmdtsEntries"/>
      </w:pPr>
      <w:r>
        <w:t>div 6A.2.1 hdg</w:t>
      </w:r>
      <w:r>
        <w:tab/>
        <w:t xml:space="preserve">ins </w:t>
      </w:r>
      <w:hyperlink r:id="rId1092"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02CD2A43" w:rsidR="003068FC" w:rsidRDefault="003068FC" w:rsidP="003068FC">
      <w:pPr>
        <w:pStyle w:val="AmdtsEntries"/>
      </w:pPr>
      <w:r>
        <w:t>s 111D</w:t>
      </w:r>
      <w:r>
        <w:tab/>
        <w:t xml:space="preserve">ins </w:t>
      </w:r>
      <w:hyperlink r:id="rId1093" w:tooltip="Planning and Development (Bilateral Agreement) Amendment Act 2014" w:history="1">
        <w:r w:rsidRPr="00D17117">
          <w:rPr>
            <w:rStyle w:val="charCitHyperlinkAbbrev"/>
          </w:rPr>
          <w:t>A2014-41</w:t>
        </w:r>
      </w:hyperlink>
      <w:r>
        <w:t xml:space="preserve"> s 6</w:t>
      </w:r>
    </w:p>
    <w:p w14:paraId="5EBE1DF4" w14:textId="13DAFB19" w:rsidR="00EC4D28" w:rsidRPr="00EC4D28" w:rsidRDefault="00EC4D28" w:rsidP="003068FC">
      <w:pPr>
        <w:pStyle w:val="AmdtsEntries"/>
      </w:pPr>
      <w:r>
        <w:tab/>
        <w:t xml:space="preserve">am </w:t>
      </w:r>
      <w:hyperlink r:id="rId1094"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52DFBA3E" w:rsidR="003068FC" w:rsidRPr="00705DB3" w:rsidRDefault="003068FC" w:rsidP="003068FC">
      <w:pPr>
        <w:pStyle w:val="AmdtsEntries"/>
      </w:pPr>
      <w:r>
        <w:t>s 111E</w:t>
      </w:r>
      <w:r>
        <w:tab/>
        <w:t xml:space="preserve">ins </w:t>
      </w:r>
      <w:hyperlink r:id="rId1095"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6BF8CB01" w:rsidR="003068FC" w:rsidRPr="00705DB3" w:rsidRDefault="003068FC" w:rsidP="003068FC">
      <w:pPr>
        <w:pStyle w:val="AmdtsEntries"/>
      </w:pPr>
      <w:r>
        <w:t>div 6A.2.2 hdg</w:t>
      </w:r>
      <w:r>
        <w:tab/>
        <w:t xml:space="preserve">ins </w:t>
      </w:r>
      <w:hyperlink r:id="rId1096"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4290CBDE" w:rsidR="003068FC" w:rsidRPr="00705DB3" w:rsidRDefault="003068FC" w:rsidP="003068FC">
      <w:pPr>
        <w:pStyle w:val="AmdtsEntries"/>
      </w:pPr>
      <w:r>
        <w:t>s 111F</w:t>
      </w:r>
      <w:r>
        <w:tab/>
        <w:t xml:space="preserve">ins </w:t>
      </w:r>
      <w:hyperlink r:id="rId1097"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47E9C9B5" w:rsidR="003068FC" w:rsidRPr="00705DB3" w:rsidRDefault="003068FC" w:rsidP="003068FC">
      <w:pPr>
        <w:pStyle w:val="AmdtsEntries"/>
      </w:pPr>
      <w:r>
        <w:t>div 6A.2.3 hdg</w:t>
      </w:r>
      <w:r>
        <w:tab/>
        <w:t xml:space="preserve">ins </w:t>
      </w:r>
      <w:hyperlink r:id="rId1098"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6EEBF839" w:rsidR="003068FC" w:rsidRPr="00705DB3" w:rsidRDefault="003068FC" w:rsidP="003068FC">
      <w:pPr>
        <w:pStyle w:val="AmdtsEntries"/>
      </w:pPr>
      <w:r>
        <w:t>s 111G</w:t>
      </w:r>
      <w:r>
        <w:tab/>
        <w:t xml:space="preserve">ins </w:t>
      </w:r>
      <w:hyperlink r:id="rId1099"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6D9E89E1" w:rsidR="00132483" w:rsidRPr="00705DB3" w:rsidRDefault="00132483" w:rsidP="00132483">
      <w:pPr>
        <w:pStyle w:val="AmdtsEntries"/>
      </w:pPr>
      <w:r>
        <w:t>s 111H</w:t>
      </w:r>
      <w:r>
        <w:tab/>
        <w:t xml:space="preserve">ins </w:t>
      </w:r>
      <w:hyperlink r:id="rId1100"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761C8195" w:rsidR="00132483" w:rsidRPr="00705DB3" w:rsidRDefault="00132483" w:rsidP="00132483">
      <w:pPr>
        <w:pStyle w:val="AmdtsEntries"/>
      </w:pPr>
      <w:r>
        <w:t>s 111I</w:t>
      </w:r>
      <w:r>
        <w:tab/>
        <w:t xml:space="preserve">ins </w:t>
      </w:r>
      <w:hyperlink r:id="rId1101"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3EA43348" w:rsidR="00132483" w:rsidRPr="00705DB3" w:rsidRDefault="00132483" w:rsidP="00132483">
      <w:pPr>
        <w:pStyle w:val="AmdtsEntries"/>
      </w:pPr>
      <w:r>
        <w:t>s 111J</w:t>
      </w:r>
      <w:r>
        <w:tab/>
        <w:t xml:space="preserve">ins </w:t>
      </w:r>
      <w:hyperlink r:id="rId1102"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t>Draft revised offsets policy—final version and notification</w:t>
      </w:r>
    </w:p>
    <w:p w14:paraId="2796C115" w14:textId="3C501844" w:rsidR="00132483" w:rsidRPr="00705DB3" w:rsidRDefault="00132483" w:rsidP="00132483">
      <w:pPr>
        <w:pStyle w:val="AmdtsEntries"/>
      </w:pPr>
      <w:r>
        <w:t>s 111K</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67BFAAA3" w:rsidR="00132483" w:rsidRPr="00705DB3" w:rsidRDefault="00132483" w:rsidP="00132483">
      <w:pPr>
        <w:pStyle w:val="AmdtsEntries"/>
      </w:pPr>
      <w:r>
        <w:t>s 111L</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3F02296C" w:rsidR="00132483" w:rsidRPr="00705DB3" w:rsidRDefault="00132483" w:rsidP="00132483">
      <w:pPr>
        <w:pStyle w:val="AmdtsEntries"/>
      </w:pPr>
      <w:r>
        <w:t>div 6A.2.4 hdg</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50FBF7E3" w:rsidR="00132483" w:rsidRPr="00705DB3" w:rsidRDefault="00132483" w:rsidP="00132483">
      <w:pPr>
        <w:pStyle w:val="AmdtsEntries"/>
      </w:pPr>
      <w:r>
        <w:t>s 111M</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t>Offsets policy—guidelines</w:t>
      </w:r>
    </w:p>
    <w:p w14:paraId="01161BDE" w14:textId="6D61AFA1" w:rsidR="00132483" w:rsidRPr="00705DB3" w:rsidRDefault="00132483" w:rsidP="00132483">
      <w:pPr>
        <w:pStyle w:val="AmdtsEntries"/>
      </w:pPr>
      <w:r>
        <w:t>s 111N</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579BB078" w:rsidR="00132483" w:rsidRPr="00705DB3" w:rsidRDefault="00132483" w:rsidP="00132483">
      <w:pPr>
        <w:pStyle w:val="AmdtsEntries"/>
      </w:pPr>
      <w:r>
        <w:t>s 111O</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0ACDC48A" w:rsidR="00132483" w:rsidRPr="00705DB3" w:rsidRDefault="00132483" w:rsidP="00132483">
      <w:pPr>
        <w:pStyle w:val="AmdtsEntries"/>
      </w:pPr>
      <w:r>
        <w:t>s 111P</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12F9868D" w:rsidR="00132483" w:rsidRPr="00705DB3" w:rsidRDefault="00132483" w:rsidP="00132483">
      <w:pPr>
        <w:pStyle w:val="AmdtsEntries"/>
      </w:pPr>
      <w:r>
        <w:t>s 111Q</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09AB8D58" w:rsidR="00132483" w:rsidRPr="00705DB3" w:rsidRDefault="00132483" w:rsidP="00132483">
      <w:pPr>
        <w:pStyle w:val="AmdtsEntries"/>
      </w:pPr>
      <w:r>
        <w:t>s 111R</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155A0C56" w:rsidR="00906628" w:rsidRPr="00705DB3" w:rsidRDefault="00906628" w:rsidP="00906628">
      <w:pPr>
        <w:pStyle w:val="AmdtsEntries"/>
      </w:pPr>
      <w:r>
        <w:t>pt 6A.3 hdg</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3A980EE4" w:rsidR="00906628" w:rsidRPr="00705DB3" w:rsidRDefault="00906628" w:rsidP="00906628">
      <w:pPr>
        <w:pStyle w:val="AmdtsEntries"/>
      </w:pPr>
      <w:r>
        <w:t>s 111S</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76801DE3" w:rsidR="00906628" w:rsidRPr="00705DB3" w:rsidRDefault="00906628" w:rsidP="00906628">
      <w:pPr>
        <w:pStyle w:val="AmdtsEntries"/>
      </w:pPr>
      <w:r>
        <w:t>s 111T</w:t>
      </w:r>
      <w:r>
        <w:tab/>
        <w:t xml:space="preserve">ins </w:t>
      </w:r>
      <w:hyperlink r:id="rId1114"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2C077E3C" w:rsidR="00906628" w:rsidRPr="00705DB3" w:rsidRDefault="00906628" w:rsidP="00906628">
      <w:pPr>
        <w:pStyle w:val="AmdtsEntries"/>
      </w:pPr>
      <w:r>
        <w:t>s 111U</w:t>
      </w:r>
      <w:r>
        <w:tab/>
        <w:t xml:space="preserve">ins </w:t>
      </w:r>
      <w:hyperlink r:id="rId1115"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36828583" w:rsidR="00906628" w:rsidRPr="00705DB3" w:rsidRDefault="00906628" w:rsidP="00906628">
      <w:pPr>
        <w:pStyle w:val="AmdtsEntries"/>
      </w:pPr>
      <w:r>
        <w:t>s 111V</w:t>
      </w:r>
      <w:r>
        <w:tab/>
        <w:t xml:space="preserve">ins </w:t>
      </w:r>
      <w:hyperlink r:id="rId1116"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5D3DC67E" w:rsidR="0023392C" w:rsidRPr="0027347B" w:rsidRDefault="0023392C" w:rsidP="0023392C">
      <w:pPr>
        <w:pStyle w:val="AmdtsEntries"/>
      </w:pPr>
      <w:r w:rsidRPr="0027347B">
        <w:t>s 113</w:t>
      </w:r>
      <w:r w:rsidRPr="0027347B">
        <w:tab/>
        <w:t xml:space="preserve">am </w:t>
      </w:r>
      <w:hyperlink r:id="rId11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19"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25F4B0F5" w:rsidR="0023392C" w:rsidRPr="0027347B" w:rsidRDefault="0023392C" w:rsidP="0023392C">
      <w:pPr>
        <w:pStyle w:val="AmdtsEntries"/>
      </w:pPr>
      <w:r w:rsidRPr="0027347B">
        <w:t>s 114</w:t>
      </w:r>
      <w:r w:rsidRPr="0027347B">
        <w:tab/>
        <w:t xml:space="preserve">am </w:t>
      </w:r>
      <w:hyperlink r:id="rId11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37357109" w:rsidR="00A93D82" w:rsidRPr="0027347B" w:rsidRDefault="00A93D82" w:rsidP="00A93D82">
      <w:pPr>
        <w:pStyle w:val="AmdtsEntries"/>
      </w:pPr>
      <w:r w:rsidRPr="0027347B">
        <w:t>s 116A</w:t>
      </w:r>
      <w:r w:rsidRPr="0027347B">
        <w:tab/>
        <w:t xml:space="preserve">ins </w:t>
      </w:r>
      <w:hyperlink r:id="rId11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2414E78A" w:rsidR="00906628" w:rsidRPr="00906628" w:rsidRDefault="00906628" w:rsidP="00906628">
      <w:pPr>
        <w:pStyle w:val="AmdtsEntries"/>
      </w:pPr>
      <w:r>
        <w:t>s 119</w:t>
      </w:r>
      <w:r>
        <w:tab/>
        <w:t xml:space="preserve">am </w:t>
      </w:r>
      <w:hyperlink r:id="rId1122" w:tooltip="Planning and Development (Bilateral Agreement) Amendment Act 2014" w:history="1">
        <w:r w:rsidRPr="00D17117">
          <w:rPr>
            <w:rStyle w:val="charCitHyperlinkAbbrev"/>
          </w:rPr>
          <w:t>A2014-41</w:t>
        </w:r>
      </w:hyperlink>
      <w:r>
        <w:t xml:space="preserve"> s 7</w:t>
      </w:r>
      <w:r w:rsidR="006C12D8">
        <w:t xml:space="preserve">; </w:t>
      </w:r>
      <w:hyperlink r:id="rId1123"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t>Development proposal related to light rail—qualification of s 119</w:t>
      </w:r>
    </w:p>
    <w:p w14:paraId="3B450A5C" w14:textId="51036509" w:rsidR="00D651A3" w:rsidRDefault="00D651A3" w:rsidP="00D651A3">
      <w:pPr>
        <w:pStyle w:val="AmdtsEntries"/>
      </w:pPr>
      <w:r>
        <w:t>s 119A</w:t>
      </w:r>
      <w:r>
        <w:tab/>
        <w:t xml:space="preserve">ins </w:t>
      </w:r>
      <w:hyperlink r:id="rId1124" w:tooltip="Planning and Development (Capital Metro) Legislation Amendment Act 2015" w:history="1">
        <w:r w:rsidRPr="003866A0">
          <w:rPr>
            <w:rStyle w:val="charCitHyperlinkAbbrev"/>
          </w:rPr>
          <w:t>A2015-2</w:t>
        </w:r>
      </w:hyperlink>
      <w:r>
        <w:t xml:space="preserve"> s 8</w:t>
      </w:r>
    </w:p>
    <w:p w14:paraId="62AB32FA" w14:textId="0A47E430" w:rsidR="00D651A3" w:rsidRPr="00D651A3" w:rsidRDefault="00D651A3" w:rsidP="00D651A3">
      <w:pPr>
        <w:pStyle w:val="AmdtsEntries"/>
      </w:pPr>
      <w:r>
        <w:tab/>
        <w:t xml:space="preserve">am </w:t>
      </w:r>
      <w:hyperlink r:id="rId1125"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0A2AE05B" w:rsidR="009B7515" w:rsidRPr="00906628" w:rsidRDefault="009B7515" w:rsidP="009B7515">
      <w:pPr>
        <w:pStyle w:val="AmdtsEntries"/>
      </w:pPr>
      <w:r>
        <w:t>s 120</w:t>
      </w:r>
      <w:r>
        <w:tab/>
        <w:t xml:space="preserve">am </w:t>
      </w:r>
      <w:hyperlink r:id="rId1126"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27"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28"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29EDBBEE" w:rsidR="00D60BCC" w:rsidRPr="0027347B" w:rsidRDefault="00D60BCC" w:rsidP="00D60BCC">
      <w:pPr>
        <w:pStyle w:val="AmdtsEntries"/>
      </w:pPr>
      <w:r w:rsidRPr="0027347B">
        <w:t>s 120A</w:t>
      </w:r>
      <w:r w:rsidRPr="0027347B">
        <w:tab/>
        <w:t xml:space="preserve">ins </w:t>
      </w:r>
      <w:hyperlink r:id="rId11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t>Merit track—notification and right of review</w:t>
      </w:r>
    </w:p>
    <w:p w14:paraId="06DB161B" w14:textId="204F6E22" w:rsidR="00133485" w:rsidRPr="0027347B" w:rsidRDefault="00133485">
      <w:pPr>
        <w:pStyle w:val="AmdtsEntries"/>
      </w:pPr>
      <w:r w:rsidRPr="0027347B">
        <w:t>s 121</w:t>
      </w:r>
      <w:r w:rsidRPr="0027347B">
        <w:tab/>
        <w:t xml:space="preserve">am </w:t>
      </w:r>
      <w:hyperlink r:id="rId11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2240CB92" w:rsidR="007F64EF" w:rsidRPr="007F64EF" w:rsidRDefault="007F64EF" w:rsidP="007F64EF">
      <w:pPr>
        <w:pStyle w:val="AmdtsEntries"/>
      </w:pPr>
      <w:r>
        <w:t>s 122</w:t>
      </w:r>
      <w:r>
        <w:tab/>
        <w:t xml:space="preserve">sub </w:t>
      </w:r>
      <w:hyperlink r:id="rId1131"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4AB4061D" w:rsidR="002155CC" w:rsidRPr="0027347B" w:rsidRDefault="002155CC" w:rsidP="002155CC">
      <w:pPr>
        <w:pStyle w:val="AmdtsEntries"/>
      </w:pPr>
      <w:r w:rsidRPr="0027347B">
        <w:t>s 123</w:t>
      </w:r>
      <w:r w:rsidRPr="0027347B">
        <w:tab/>
        <w:t xml:space="preserve">am </w:t>
      </w:r>
      <w:hyperlink r:id="rId11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33"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775B5F19" w:rsidR="002155CC" w:rsidRPr="0027347B" w:rsidRDefault="002155CC" w:rsidP="002155CC">
      <w:pPr>
        <w:pStyle w:val="AmdtsEntries"/>
      </w:pPr>
      <w:r w:rsidRPr="0027347B">
        <w:t>s 124</w:t>
      </w:r>
      <w:r w:rsidRPr="0027347B">
        <w:tab/>
        <w:t xml:space="preserve">am </w:t>
      </w:r>
      <w:hyperlink r:id="rId11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075C36C0" w:rsidR="002155CC" w:rsidRPr="0027347B" w:rsidRDefault="002155CC" w:rsidP="002155CC">
      <w:pPr>
        <w:pStyle w:val="AmdtsEntries"/>
      </w:pPr>
      <w:r w:rsidRPr="0027347B">
        <w:t>s 124A</w:t>
      </w:r>
      <w:r w:rsidRPr="0027347B">
        <w:tab/>
        <w:t xml:space="preserve">ins </w:t>
      </w:r>
      <w:hyperlink r:id="rId11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4552A9E6" w:rsidR="00133485" w:rsidRPr="0027347B" w:rsidRDefault="00133485">
      <w:pPr>
        <w:pStyle w:val="AmdtsEntries"/>
      </w:pPr>
      <w:r w:rsidRPr="0027347B">
        <w:t>s 125</w:t>
      </w:r>
      <w:r w:rsidRPr="0027347B">
        <w:tab/>
        <w:t xml:space="preserve">am </w:t>
      </w:r>
      <w:hyperlink r:id="rId11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3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0D7C8CAD" w:rsidR="00133485" w:rsidRPr="0027347B" w:rsidRDefault="00133485">
      <w:pPr>
        <w:pStyle w:val="AmdtsEntries"/>
      </w:pPr>
      <w:r w:rsidRPr="0027347B">
        <w:t>s 126</w:t>
      </w:r>
      <w:r w:rsidRPr="0027347B">
        <w:tab/>
        <w:t xml:space="preserve">am </w:t>
      </w:r>
      <w:hyperlink r:id="rId11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7E2D865C" w:rsidR="009B7515" w:rsidRDefault="009B7515" w:rsidP="009B7515">
      <w:pPr>
        <w:pStyle w:val="AmdtsEntries"/>
      </w:pPr>
      <w:r>
        <w:t>s 127</w:t>
      </w:r>
      <w:r>
        <w:tab/>
        <w:t xml:space="preserve">am </w:t>
      </w:r>
      <w:hyperlink r:id="rId1140" w:tooltip="Planning and Development (Bilateral Agreement) Amendment Act 2014" w:history="1">
        <w:r w:rsidRPr="00D17117">
          <w:rPr>
            <w:rStyle w:val="charCitHyperlinkAbbrev"/>
          </w:rPr>
          <w:t>A2014-41</w:t>
        </w:r>
      </w:hyperlink>
      <w:r>
        <w:t xml:space="preserve"> s 9, s 10</w:t>
      </w:r>
    </w:p>
    <w:p w14:paraId="1826234E" w14:textId="33887C7F" w:rsidR="007F64EF" w:rsidRPr="00906628" w:rsidRDefault="007F64EF" w:rsidP="009B7515">
      <w:pPr>
        <w:pStyle w:val="AmdtsEntries"/>
      </w:pPr>
      <w:r>
        <w:tab/>
        <w:t xml:space="preserve">sub </w:t>
      </w:r>
      <w:hyperlink r:id="rId1141"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161CDE65" w:rsidR="009B7515" w:rsidRPr="009B7515" w:rsidRDefault="009B7515" w:rsidP="009B7515">
      <w:pPr>
        <w:pStyle w:val="AmdtsEntries"/>
      </w:pPr>
      <w:r>
        <w:t>s 127A</w:t>
      </w:r>
      <w:r>
        <w:tab/>
        <w:t xml:space="preserve">ins </w:t>
      </w:r>
      <w:hyperlink r:id="rId1142"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6A03EACC" w:rsidR="009B7515" w:rsidRPr="00906628" w:rsidRDefault="009B7515" w:rsidP="009B7515">
      <w:pPr>
        <w:pStyle w:val="AmdtsEntries"/>
      </w:pPr>
      <w:r>
        <w:t>s 128</w:t>
      </w:r>
      <w:r>
        <w:tab/>
        <w:t xml:space="preserve">am </w:t>
      </w:r>
      <w:hyperlink r:id="rId1143"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44"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45"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46"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47"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335395BD" w:rsidR="007B5047" w:rsidRDefault="007B5047" w:rsidP="007B5047">
      <w:pPr>
        <w:pStyle w:val="AmdtsEntries"/>
      </w:pPr>
      <w:r>
        <w:t>s 128A</w:t>
      </w:r>
      <w:r>
        <w:tab/>
        <w:t xml:space="preserve">ins </w:t>
      </w:r>
      <w:hyperlink r:id="rId1148" w:tooltip="Planning and Development (Capital Metro) Legislation Amendment Act 2015" w:history="1">
        <w:r w:rsidRPr="003866A0">
          <w:rPr>
            <w:rStyle w:val="charCitHyperlinkAbbrev"/>
          </w:rPr>
          <w:t>A2015-2</w:t>
        </w:r>
      </w:hyperlink>
      <w:r>
        <w:t xml:space="preserve"> s 10</w:t>
      </w:r>
    </w:p>
    <w:p w14:paraId="2566416F" w14:textId="28A43047" w:rsidR="007B5047" w:rsidRPr="00D651A3" w:rsidRDefault="007B5047" w:rsidP="007B5047">
      <w:pPr>
        <w:pStyle w:val="AmdtsEntries"/>
      </w:pPr>
      <w:r>
        <w:tab/>
        <w:t xml:space="preserve">am </w:t>
      </w:r>
      <w:hyperlink r:id="rId1149"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0797C6FF" w:rsidR="00133485" w:rsidRPr="0027347B" w:rsidRDefault="00133485">
      <w:pPr>
        <w:pStyle w:val="AmdtsEntries"/>
      </w:pPr>
      <w:r w:rsidRPr="0027347B">
        <w:t>s 129</w:t>
      </w:r>
      <w:r w:rsidRPr="0027347B">
        <w:tab/>
        <w:t xml:space="preserve">am </w:t>
      </w:r>
      <w:hyperlink r:id="rId11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51"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52"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53"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54"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t>Impact track—effect of section 134 on development approval</w:t>
      </w:r>
    </w:p>
    <w:p w14:paraId="7EB53937" w14:textId="64B9DD81" w:rsidR="00710BF0" w:rsidRDefault="00710BF0" w:rsidP="00710BF0">
      <w:pPr>
        <w:pStyle w:val="AmdtsEntries"/>
      </w:pPr>
      <w:r w:rsidRPr="0027347B">
        <w:t>s 129A</w:t>
      </w:r>
      <w:r w:rsidRPr="0027347B">
        <w:tab/>
        <w:t xml:space="preserve">ins </w:t>
      </w:r>
      <w:hyperlink r:id="rId11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72BD6CC5"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56" w:tooltip="Planning and Development Amendment Act 2010" w:history="1">
        <w:r>
          <w:rPr>
            <w:rStyle w:val="charCitHyperlinkAbbrev"/>
          </w:rPr>
          <w:t>A2016-2</w:t>
        </w:r>
      </w:hyperlink>
      <w:r>
        <w:t xml:space="preserve"> s 23</w:t>
      </w:r>
      <w:r w:rsidR="008D1FAD">
        <w:t xml:space="preserve">; </w:t>
      </w:r>
      <w:hyperlink r:id="rId1157"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6802AAC3" w:rsidR="0023392C" w:rsidRPr="0027347B" w:rsidRDefault="0023392C" w:rsidP="0023392C">
      <w:pPr>
        <w:pStyle w:val="AmdtsEntries"/>
      </w:pPr>
      <w:r w:rsidRPr="0027347B">
        <w:t>s 131A</w:t>
      </w:r>
      <w:r w:rsidRPr="0027347B">
        <w:tab/>
        <w:t xml:space="preserve">ins </w:t>
      </w:r>
      <w:hyperlink r:id="rId11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495DFBF1" w:rsidR="005B2F6E" w:rsidRPr="0027347B" w:rsidRDefault="005B2F6E" w:rsidP="005B2F6E">
      <w:pPr>
        <w:pStyle w:val="AmdtsEntries"/>
      </w:pPr>
      <w:r w:rsidRPr="0027347B">
        <w:t>s 131B</w:t>
      </w:r>
      <w:r w:rsidRPr="0027347B">
        <w:tab/>
        <w:t xml:space="preserve">ins </w:t>
      </w:r>
      <w:hyperlink r:id="rId11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t xml:space="preserve">What is an </w:t>
      </w:r>
      <w:r w:rsidRPr="004B4ECB">
        <w:rPr>
          <w:rStyle w:val="charItals"/>
        </w:rPr>
        <w:t>exempt development</w:t>
      </w:r>
      <w:r w:rsidRPr="008A0DA4">
        <w:t>?</w:t>
      </w:r>
    </w:p>
    <w:p w14:paraId="46F6E36A" w14:textId="3597251E" w:rsidR="00FC7239" w:rsidRPr="0027347B" w:rsidRDefault="00FC7239" w:rsidP="0016256B">
      <w:pPr>
        <w:pStyle w:val="AmdtsEntries"/>
        <w:keepNext/>
      </w:pPr>
      <w:r w:rsidRPr="0027347B">
        <w:t>s 133</w:t>
      </w:r>
      <w:r w:rsidRPr="0027347B">
        <w:tab/>
        <w:t xml:space="preserve">sub </w:t>
      </w:r>
      <w:hyperlink r:id="rId11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46C87D40" w:rsidR="00140BDF" w:rsidRDefault="00140BDF" w:rsidP="0016256B">
      <w:pPr>
        <w:pStyle w:val="AmdtsEntries"/>
        <w:keepNext/>
      </w:pPr>
      <w:r w:rsidRPr="000D079D">
        <w:tab/>
        <w:t xml:space="preserve">am </w:t>
      </w:r>
      <w:hyperlink r:id="rId116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1479C81D" w:rsidR="00695F8D" w:rsidRPr="000D079D" w:rsidRDefault="00695F8D" w:rsidP="00FC7239">
      <w:pPr>
        <w:pStyle w:val="AmdtsEntries"/>
      </w:pPr>
      <w:r>
        <w:tab/>
        <w:t xml:space="preserve">sub </w:t>
      </w:r>
      <w:hyperlink r:id="rId116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73F94D2E" w:rsidR="00133485" w:rsidRPr="0027347B" w:rsidRDefault="00133485">
      <w:pPr>
        <w:pStyle w:val="AmdtsEntries"/>
        <w:rPr>
          <w:lang w:val="en-US"/>
        </w:rPr>
      </w:pPr>
      <w:r w:rsidRPr="0027347B">
        <w:t>s 134</w:t>
      </w:r>
      <w:r w:rsidRPr="0027347B">
        <w:tab/>
        <w:t>am</w:t>
      </w:r>
      <w:r w:rsidRPr="0027347B">
        <w:rPr>
          <w:lang w:val="en-US"/>
        </w:rPr>
        <w:t xml:space="preserve"> </w:t>
      </w:r>
      <w:hyperlink r:id="rId116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6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66"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67"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68"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3E12DB71" w:rsidR="008D1FAD" w:rsidRPr="008D1FAD" w:rsidRDefault="008D1FAD" w:rsidP="008D1FAD">
      <w:pPr>
        <w:pStyle w:val="AmdtsEntries"/>
      </w:pPr>
      <w:r>
        <w:t>s 136</w:t>
      </w:r>
      <w:r>
        <w:tab/>
        <w:t xml:space="preserve">sub </w:t>
      </w:r>
      <w:hyperlink r:id="rId1169"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74795018" w:rsidR="008D1FAD" w:rsidRPr="008D1FAD" w:rsidRDefault="008D1FAD" w:rsidP="008D1FAD">
      <w:pPr>
        <w:pStyle w:val="AmdtsEntries"/>
      </w:pPr>
      <w:r>
        <w:t>s 136A</w:t>
      </w:r>
      <w:r>
        <w:tab/>
        <w:t xml:space="preserve">ins </w:t>
      </w:r>
      <w:hyperlink r:id="rId1170"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197EDE6A" w:rsidR="00133485" w:rsidRPr="0027347B" w:rsidRDefault="00133485">
      <w:pPr>
        <w:pStyle w:val="AmdtsEntries"/>
      </w:pPr>
      <w:r w:rsidRPr="0027347B">
        <w:t>s 137</w:t>
      </w:r>
      <w:r w:rsidRPr="0027347B">
        <w:tab/>
        <w:t xml:space="preserve">am </w:t>
      </w:r>
      <w:hyperlink r:id="rId11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7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33273DC8" w:rsidR="008253A8" w:rsidRPr="008253A8" w:rsidRDefault="008253A8" w:rsidP="008253A8">
      <w:pPr>
        <w:pStyle w:val="AmdtsEntries"/>
      </w:pPr>
      <w:r>
        <w:t>s 137AA</w:t>
      </w:r>
      <w:r>
        <w:tab/>
        <w:t xml:space="preserve">ins </w:t>
      </w:r>
      <w:hyperlink r:id="rId1173"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037A011E" w:rsidR="008253A8" w:rsidRPr="008253A8" w:rsidRDefault="008253A8" w:rsidP="008253A8">
      <w:pPr>
        <w:pStyle w:val="AmdtsEntries"/>
      </w:pPr>
      <w:r>
        <w:t>s 137AB</w:t>
      </w:r>
      <w:r>
        <w:tab/>
        <w:t xml:space="preserve">ins </w:t>
      </w:r>
      <w:hyperlink r:id="rId1174"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7A899F1B" w:rsidR="008253A8" w:rsidRPr="008253A8" w:rsidRDefault="008253A8" w:rsidP="008253A8">
      <w:pPr>
        <w:pStyle w:val="AmdtsEntries"/>
      </w:pPr>
      <w:r>
        <w:t>s 137AC</w:t>
      </w:r>
      <w:r>
        <w:tab/>
        <w:t xml:space="preserve">ins </w:t>
      </w:r>
      <w:hyperlink r:id="rId1175"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0CA9CC64" w:rsidR="008253A8" w:rsidRPr="008253A8" w:rsidRDefault="008253A8" w:rsidP="008253A8">
      <w:pPr>
        <w:pStyle w:val="AmdtsEntries"/>
      </w:pPr>
      <w:r>
        <w:t>s 137AD</w:t>
      </w:r>
      <w:r>
        <w:tab/>
        <w:t xml:space="preserve">ins </w:t>
      </w:r>
      <w:hyperlink r:id="rId1176"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6912DC49" w:rsidR="007B5047" w:rsidRPr="007B5047" w:rsidRDefault="007B5047" w:rsidP="007B5047">
      <w:pPr>
        <w:pStyle w:val="AmdtsEntries"/>
      </w:pPr>
      <w:r>
        <w:t>pt 7.2A hdg</w:t>
      </w:r>
      <w:r>
        <w:tab/>
        <w:t xml:space="preserve">ins </w:t>
      </w:r>
      <w:hyperlink r:id="rId1177"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1399D30F" w:rsidR="007B5047" w:rsidRPr="007B5047" w:rsidRDefault="007B5047" w:rsidP="007B5047">
      <w:pPr>
        <w:pStyle w:val="AmdtsEntries"/>
      </w:pPr>
      <w:r>
        <w:t>div 7.2A.1 hdg</w:t>
      </w:r>
      <w:r>
        <w:tab/>
        <w:t xml:space="preserve">ins </w:t>
      </w:r>
      <w:hyperlink r:id="rId1178"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t xml:space="preserve">Meaning of </w:t>
      </w:r>
      <w:r w:rsidRPr="00333E10">
        <w:rPr>
          <w:rStyle w:val="charItals"/>
        </w:rPr>
        <w:t>related to light rail</w:t>
      </w:r>
    </w:p>
    <w:p w14:paraId="68F66ABD" w14:textId="0F42A791" w:rsidR="007B5047" w:rsidRPr="007B5047" w:rsidRDefault="007B5047" w:rsidP="007B5047">
      <w:pPr>
        <w:pStyle w:val="AmdtsEntries"/>
      </w:pPr>
      <w:r>
        <w:t>s 137A</w:t>
      </w:r>
      <w:r>
        <w:tab/>
        <w:t xml:space="preserve">ins </w:t>
      </w:r>
      <w:hyperlink r:id="rId1179"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0B23133C" w:rsidR="007B5047" w:rsidRPr="007B5047" w:rsidRDefault="007B5047" w:rsidP="007B5047">
      <w:pPr>
        <w:pStyle w:val="AmdtsEntries"/>
      </w:pPr>
      <w:r>
        <w:t>div 7.2A.2 hdg</w:t>
      </w:r>
      <w:r>
        <w:tab/>
        <w:t xml:space="preserve">ins </w:t>
      </w:r>
      <w:hyperlink r:id="rId1180"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5BA5A90E" w:rsidR="007B5047" w:rsidRPr="007B5047" w:rsidRDefault="00660D37" w:rsidP="007B5047">
      <w:pPr>
        <w:pStyle w:val="AmdtsEntries"/>
      </w:pPr>
      <w:r>
        <w:t>s 137B</w:t>
      </w:r>
      <w:r w:rsidR="007B5047">
        <w:tab/>
        <w:t xml:space="preserve">ins </w:t>
      </w:r>
      <w:hyperlink r:id="rId1181"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7D536A21" w:rsidR="00660D37" w:rsidRPr="007B5047" w:rsidRDefault="00660D37" w:rsidP="00660D37">
      <w:pPr>
        <w:pStyle w:val="AmdtsEntries"/>
      </w:pPr>
      <w:r>
        <w:t>s 137C</w:t>
      </w:r>
      <w:r>
        <w:tab/>
        <w:t xml:space="preserve">ins </w:t>
      </w:r>
      <w:hyperlink r:id="rId1182"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t>Effect of development proposal being related to light rail</w:t>
      </w:r>
    </w:p>
    <w:p w14:paraId="45E9AF0D" w14:textId="041B7159" w:rsidR="00660D37" w:rsidRPr="007B5047" w:rsidRDefault="00660D37" w:rsidP="00660D37">
      <w:pPr>
        <w:pStyle w:val="AmdtsEntries"/>
      </w:pPr>
      <w:r>
        <w:t>div 7.2A.3 hdg</w:t>
      </w:r>
      <w:r>
        <w:tab/>
        <w:t xml:space="preserve">ins </w:t>
      </w:r>
      <w:hyperlink r:id="rId1183"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2BD81277" w:rsidR="00660D37" w:rsidRPr="007B5047" w:rsidRDefault="00660D37" w:rsidP="00660D37">
      <w:pPr>
        <w:pStyle w:val="AmdtsEntries"/>
      </w:pPr>
      <w:r>
        <w:t>s 137D</w:t>
      </w:r>
      <w:r>
        <w:tab/>
        <w:t xml:space="preserve">ins </w:t>
      </w:r>
      <w:hyperlink r:id="rId1184"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1B491C60" w:rsidR="00646E80" w:rsidRPr="00646E80" w:rsidRDefault="00646E80" w:rsidP="00646E80">
      <w:pPr>
        <w:pStyle w:val="AmdtsEntries"/>
      </w:pPr>
      <w:r>
        <w:t>pt 7.2AA hdg</w:t>
      </w:r>
      <w:r>
        <w:tab/>
        <w:t xml:space="preserve">ins </w:t>
      </w:r>
      <w:hyperlink r:id="rId1185"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07" w:name="_Hlk64457444"/>
      <w:r w:rsidRPr="000E50C0">
        <w:t>Object of part</w:t>
      </w:r>
      <w:bookmarkEnd w:id="807"/>
    </w:p>
    <w:p w14:paraId="63694A74" w14:textId="5ED24ABE" w:rsidR="00646E80" w:rsidRDefault="00646E80" w:rsidP="00646E80">
      <w:pPr>
        <w:pStyle w:val="AmdtsEntries"/>
      </w:pPr>
      <w:r>
        <w:t>s 137E</w:t>
      </w:r>
      <w:r>
        <w:tab/>
        <w:t xml:space="preserve">ins </w:t>
      </w:r>
      <w:hyperlink r:id="rId1186"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448A39E2" w:rsidR="00646E80" w:rsidRDefault="00646E80" w:rsidP="00646E80">
      <w:pPr>
        <w:pStyle w:val="AmdtsEntries"/>
      </w:pPr>
      <w:r>
        <w:t>s 137F</w:t>
      </w:r>
      <w:r>
        <w:tab/>
        <w:t xml:space="preserve">ins </w:t>
      </w:r>
      <w:hyperlink r:id="rId1187"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05DB6B4C" w:rsidR="00646E80" w:rsidRPr="00646E80" w:rsidRDefault="00646E80" w:rsidP="00646E80">
      <w:pPr>
        <w:pStyle w:val="AmdtsEntries"/>
      </w:pPr>
      <w:r>
        <w:t>s 137G</w:t>
      </w:r>
      <w:r>
        <w:tab/>
        <w:t xml:space="preserve">ins </w:t>
      </w:r>
      <w:hyperlink r:id="rId1188"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4DAFEE11" w:rsidR="00A877EB" w:rsidRPr="00A877EB" w:rsidRDefault="00A877EB" w:rsidP="00A877EB">
      <w:pPr>
        <w:pStyle w:val="AmdtsEntries"/>
      </w:pPr>
      <w:r>
        <w:t>pt 7.2B hdg</w:t>
      </w:r>
      <w:r>
        <w:tab/>
        <w:t>(prev pt 7.3 hdg) renum as pt 7.2B</w:t>
      </w:r>
      <w:r w:rsidR="00204644">
        <w:t xml:space="preserve"> hdg </w:t>
      </w:r>
      <w:hyperlink r:id="rId1189"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714CE980"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2EA6BFD9" w:rsidR="00E541A6" w:rsidRPr="0027347B" w:rsidRDefault="00E541A6" w:rsidP="002F3BE7">
      <w:pPr>
        <w:pStyle w:val="AmdtsEntries"/>
      </w:pPr>
      <w:r>
        <w:tab/>
        <w:t xml:space="preserve">renum as div 7.2B.1 hdg </w:t>
      </w:r>
      <w:hyperlink r:id="rId1191"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304E4059" w:rsidR="004721A2" w:rsidRPr="000D079D" w:rsidRDefault="004612D7" w:rsidP="004721A2">
      <w:pPr>
        <w:pStyle w:val="AmdtsEntries"/>
      </w:pPr>
      <w:r w:rsidRPr="000D079D">
        <w:t>s 138</w:t>
      </w:r>
      <w:r w:rsidRPr="000D079D">
        <w:tab/>
      </w:r>
      <w:r w:rsidR="004721A2" w:rsidRPr="000D079D">
        <w:t xml:space="preserve">am </w:t>
      </w:r>
      <w:hyperlink r:id="rId11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9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94"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95"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45076F1F" w:rsidR="00204644" w:rsidRPr="00204644" w:rsidRDefault="00204644" w:rsidP="00204644">
      <w:pPr>
        <w:pStyle w:val="AmdtsEntries"/>
      </w:pPr>
      <w:r>
        <w:t>div 7.2B.2 hdg</w:t>
      </w:r>
      <w:r>
        <w:tab/>
        <w:t xml:space="preserve">ins </w:t>
      </w:r>
      <w:hyperlink r:id="rId1196"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493EDB77" w:rsidR="002F3BE7" w:rsidRDefault="002F3BE7" w:rsidP="00AA59ED">
      <w:pPr>
        <w:pStyle w:val="AmdtsEntries"/>
        <w:keepNext/>
      </w:pPr>
      <w:r w:rsidRPr="0027347B">
        <w:t>s 138AA</w:t>
      </w:r>
      <w:r w:rsidRPr="0027347B">
        <w:tab/>
        <w:t xml:space="preserve">ins </w:t>
      </w:r>
      <w:hyperlink r:id="rId11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583CCF74" w:rsidR="00221925" w:rsidRPr="0027347B" w:rsidRDefault="00221925" w:rsidP="002F3BE7">
      <w:pPr>
        <w:pStyle w:val="AmdtsEntries"/>
      </w:pPr>
      <w:r>
        <w:tab/>
        <w:t xml:space="preserve">am </w:t>
      </w:r>
      <w:hyperlink r:id="rId1198"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99"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200"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2FEF750D" w:rsidR="002F3BE7" w:rsidRDefault="002F3BE7" w:rsidP="0016256B">
      <w:pPr>
        <w:pStyle w:val="AmdtsEntries"/>
        <w:keepNext/>
      </w:pPr>
      <w:r w:rsidRPr="0027347B">
        <w:t>s 138AB</w:t>
      </w:r>
      <w:r w:rsidRPr="0027347B">
        <w:tab/>
        <w:t xml:space="preserve">ins </w:t>
      </w:r>
      <w:hyperlink r:id="rId12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564E8017" w:rsidR="005801E7" w:rsidRPr="0027347B" w:rsidRDefault="005801E7" w:rsidP="002F3BE7">
      <w:pPr>
        <w:pStyle w:val="AmdtsEntries"/>
      </w:pPr>
      <w:r>
        <w:tab/>
        <w:t xml:space="preserve">am </w:t>
      </w:r>
      <w:hyperlink r:id="rId1202"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03"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t>Costs of environmental significance opinion</w:t>
      </w:r>
    </w:p>
    <w:p w14:paraId="3AB10380" w14:textId="1C94DEEE" w:rsidR="002F3BE7" w:rsidRDefault="002F3BE7" w:rsidP="0016256B">
      <w:pPr>
        <w:pStyle w:val="AmdtsEntries"/>
        <w:keepNext/>
      </w:pPr>
      <w:r w:rsidRPr="0027347B">
        <w:t>s 138AC</w:t>
      </w:r>
      <w:r w:rsidRPr="0027347B">
        <w:tab/>
        <w:t xml:space="preserve">ins </w:t>
      </w:r>
      <w:hyperlink r:id="rId12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16390B82" w:rsidR="00B360CF" w:rsidRPr="0027347B" w:rsidRDefault="00B360CF" w:rsidP="002F3BE7">
      <w:pPr>
        <w:pStyle w:val="AmdtsEntries"/>
      </w:pPr>
      <w:r>
        <w:tab/>
        <w:t xml:space="preserve">am </w:t>
      </w:r>
      <w:hyperlink r:id="rId120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257B32CD" w:rsidR="002F3BE7" w:rsidRDefault="002F3BE7" w:rsidP="0016256B">
      <w:pPr>
        <w:pStyle w:val="AmdtsEntries"/>
        <w:keepNext/>
      </w:pPr>
      <w:r w:rsidRPr="0027347B">
        <w:t>s 138AD</w:t>
      </w:r>
      <w:r w:rsidRPr="0027347B">
        <w:tab/>
        <w:t xml:space="preserve">ins </w:t>
      </w:r>
      <w:hyperlink r:id="rId12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02589B46" w:rsidR="00695F8D" w:rsidRPr="0027347B" w:rsidRDefault="00695F8D" w:rsidP="002F3BE7">
      <w:pPr>
        <w:pStyle w:val="AmdtsEntries"/>
      </w:pPr>
      <w:r>
        <w:tab/>
        <w:t xml:space="preserve">am </w:t>
      </w:r>
      <w:hyperlink r:id="rId120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1C4973C5" w:rsidR="00A76D3C" w:rsidRPr="00204644" w:rsidRDefault="00A76D3C" w:rsidP="00A76D3C">
      <w:pPr>
        <w:pStyle w:val="AmdtsEntries"/>
      </w:pPr>
      <w:r>
        <w:t>div 7.2B.3 hdg</w:t>
      </w:r>
      <w:r>
        <w:tab/>
        <w:t xml:space="preserve">ins </w:t>
      </w:r>
      <w:hyperlink r:id="rId1208"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t>Community consultation for certain development proposals</w:t>
      </w:r>
    </w:p>
    <w:p w14:paraId="3F0BDF51" w14:textId="48EB0DE8" w:rsidR="00216CBA" w:rsidRPr="0048333E" w:rsidRDefault="00216CBA" w:rsidP="00216CBA">
      <w:pPr>
        <w:pStyle w:val="AmdtsEntries"/>
      </w:pPr>
      <w:r w:rsidRPr="0048333E">
        <w:t>s 138AE</w:t>
      </w:r>
      <w:r w:rsidRPr="0048333E">
        <w:tab/>
        <w:t xml:space="preserve">ins </w:t>
      </w:r>
      <w:hyperlink r:id="rId1209"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7C8156BE" w:rsidR="00216CBA" w:rsidRPr="0048333E" w:rsidRDefault="00216CBA" w:rsidP="00216CBA">
      <w:pPr>
        <w:pStyle w:val="AmdtsEntries"/>
      </w:pPr>
      <w:r w:rsidRPr="0048333E">
        <w:t>s 138AF</w:t>
      </w:r>
      <w:r w:rsidRPr="0048333E">
        <w:tab/>
        <w:t xml:space="preserve">ins </w:t>
      </w:r>
      <w:hyperlink r:id="rId1210"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08E9B295" w:rsidR="001541A2" w:rsidRPr="001541A2" w:rsidRDefault="001541A2" w:rsidP="001541A2">
      <w:pPr>
        <w:pStyle w:val="AmdtsEntries"/>
      </w:pPr>
      <w:r>
        <w:t>div 7.2B.4 hdg</w:t>
      </w:r>
      <w:r>
        <w:tab/>
        <w:t xml:space="preserve">ins </w:t>
      </w:r>
      <w:hyperlink r:id="rId1211"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0874C5D7" w:rsidR="001541A2" w:rsidRPr="001541A2" w:rsidRDefault="001541A2" w:rsidP="001541A2">
      <w:pPr>
        <w:pStyle w:val="AmdtsEntries"/>
      </w:pPr>
      <w:r>
        <w:t>sdiv 7.2B.4.1 hdg</w:t>
      </w:r>
      <w:r>
        <w:tab/>
        <w:t xml:space="preserve">ins </w:t>
      </w:r>
      <w:hyperlink r:id="rId1212"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02D67611" w:rsidR="001541A2" w:rsidRPr="001541A2" w:rsidRDefault="001541A2" w:rsidP="001541A2">
      <w:pPr>
        <w:pStyle w:val="AmdtsEntries"/>
      </w:pPr>
      <w:r>
        <w:t>s 138AG</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787C1D0D" w:rsidR="001541A2" w:rsidRPr="001541A2" w:rsidRDefault="001541A2" w:rsidP="001541A2">
      <w:pPr>
        <w:pStyle w:val="AmdtsEntries"/>
      </w:pPr>
      <w:r>
        <w:t>s 138AH</w:t>
      </w:r>
      <w:r>
        <w:tab/>
        <w:t xml:space="preserve">ins </w:t>
      </w:r>
      <w:hyperlink r:id="rId1214"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4C736260" w:rsidR="001541A2" w:rsidRPr="001541A2" w:rsidRDefault="001541A2" w:rsidP="001541A2">
      <w:pPr>
        <w:pStyle w:val="AmdtsEntries"/>
      </w:pPr>
      <w:r>
        <w:t>s 138AI</w:t>
      </w:r>
      <w:r>
        <w:tab/>
        <w:t xml:space="preserve">ins </w:t>
      </w:r>
      <w:hyperlink r:id="rId1215"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0191E7F4" w:rsidR="004D0ECB" w:rsidRPr="001541A2" w:rsidRDefault="004D0ECB" w:rsidP="004D0ECB">
      <w:pPr>
        <w:pStyle w:val="AmdtsEntries"/>
      </w:pPr>
      <w:r>
        <w:t>s 138AJ</w:t>
      </w:r>
      <w:r>
        <w:tab/>
        <w:t xml:space="preserve">ins </w:t>
      </w:r>
      <w:hyperlink r:id="rId1216"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557C1E68" w:rsidR="004D0ECB" w:rsidRPr="001541A2" w:rsidRDefault="004D0ECB" w:rsidP="004D0ECB">
      <w:pPr>
        <w:pStyle w:val="AmdtsEntries"/>
      </w:pPr>
      <w:r>
        <w:t>s 138AK</w:t>
      </w:r>
      <w:r>
        <w:tab/>
        <w:t xml:space="preserve">ins </w:t>
      </w:r>
      <w:hyperlink r:id="rId1217"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15A7606A" w:rsidR="004D0ECB" w:rsidRPr="001541A2" w:rsidRDefault="004D0ECB" w:rsidP="004D0ECB">
      <w:pPr>
        <w:pStyle w:val="AmdtsEntries"/>
      </w:pPr>
      <w:r>
        <w:t>sdiv 7.2B.4.2 hdg</w:t>
      </w:r>
      <w:r>
        <w:tab/>
        <w:t xml:space="preserve">ins </w:t>
      </w:r>
      <w:hyperlink r:id="rId1218"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512A7F46" w:rsidR="004D0ECB" w:rsidRPr="001541A2" w:rsidRDefault="004D0ECB" w:rsidP="004D0ECB">
      <w:pPr>
        <w:pStyle w:val="AmdtsEntries"/>
      </w:pPr>
      <w:r>
        <w:t>s 138AL</w:t>
      </w:r>
      <w:r>
        <w:tab/>
        <w:t xml:space="preserve">ins </w:t>
      </w:r>
      <w:hyperlink r:id="rId1219"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6661862E" w:rsidR="004D0ECB" w:rsidRDefault="004D0ECB" w:rsidP="004D0ECB">
      <w:pPr>
        <w:pStyle w:val="AmdtsEntries"/>
      </w:pPr>
      <w:r>
        <w:t>s 138AM</w:t>
      </w:r>
      <w:r>
        <w:tab/>
        <w:t xml:space="preserve">ins </w:t>
      </w:r>
      <w:hyperlink r:id="rId1220"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4665862D" w:rsidR="00C8097F" w:rsidRPr="00C8097F" w:rsidRDefault="00C8097F" w:rsidP="004D0ECB">
      <w:pPr>
        <w:pStyle w:val="AmdtsEntries"/>
        <w:rPr>
          <w:b/>
          <w:bCs/>
        </w:rPr>
      </w:pPr>
      <w:r>
        <w:tab/>
        <w:t xml:space="preserve">am </w:t>
      </w:r>
      <w:hyperlink r:id="rId1221"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3FD942AA" w:rsidR="000C7518" w:rsidRPr="00025B5B" w:rsidRDefault="000C7518" w:rsidP="00025B5B">
      <w:pPr>
        <w:pStyle w:val="AmdtsEntries"/>
      </w:pPr>
      <w:r>
        <w:tab/>
        <w:t xml:space="preserve">ins </w:t>
      </w:r>
      <w:hyperlink r:id="rId1222"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0CDF5731" w:rsidR="004612D7" w:rsidRPr="000D079D" w:rsidRDefault="004612D7" w:rsidP="004612D7">
      <w:pPr>
        <w:pStyle w:val="AmdtsEntries"/>
      </w:pPr>
      <w:r w:rsidRPr="000D079D">
        <w:t>div 7.3.1A hdg</w:t>
      </w:r>
      <w:r w:rsidRPr="000D079D">
        <w:tab/>
        <w:t xml:space="preserve">ins </w:t>
      </w:r>
      <w:hyperlink r:id="rId122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6F20A7B3" w:rsidR="004612D7" w:rsidRPr="000D079D" w:rsidRDefault="004612D7" w:rsidP="004612D7">
      <w:pPr>
        <w:pStyle w:val="AmdtsEntries"/>
      </w:pPr>
      <w:r w:rsidRPr="000D079D">
        <w:t>s 138A</w:t>
      </w:r>
      <w:r w:rsidRPr="000D079D">
        <w:tab/>
        <w:t xml:space="preserve">ins </w:t>
      </w:r>
      <w:hyperlink r:id="rId12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t>Exemption assessment applications</w:t>
      </w:r>
    </w:p>
    <w:p w14:paraId="2D009D26" w14:textId="52CE6102" w:rsidR="004612D7" w:rsidRPr="000D079D" w:rsidRDefault="004612D7" w:rsidP="0016256B">
      <w:pPr>
        <w:pStyle w:val="AmdtsEntries"/>
        <w:keepNext/>
      </w:pPr>
      <w:r w:rsidRPr="000D079D">
        <w:t>s 138B</w:t>
      </w:r>
      <w:r w:rsidRPr="000D079D">
        <w:tab/>
        <w:t xml:space="preserve">ins </w:t>
      </w:r>
      <w:hyperlink r:id="rId12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526C619E" w:rsidR="00E752A6" w:rsidRPr="000D079D" w:rsidRDefault="00E752A6" w:rsidP="004612D7">
      <w:pPr>
        <w:pStyle w:val="AmdtsEntries"/>
      </w:pPr>
      <w:r w:rsidRPr="000D079D">
        <w:tab/>
        <w:t xml:space="preserve">am </w:t>
      </w:r>
      <w:hyperlink r:id="rId1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22E9C6B6" w:rsidR="004612D7" w:rsidRPr="000D079D" w:rsidRDefault="004612D7" w:rsidP="004612D7">
      <w:pPr>
        <w:pStyle w:val="AmdtsEntries"/>
      </w:pPr>
      <w:r w:rsidRPr="000D079D">
        <w:t>s 138C</w:t>
      </w:r>
      <w:r w:rsidRPr="000D079D">
        <w:tab/>
        <w:t xml:space="preserve">ins </w:t>
      </w:r>
      <w:hyperlink r:id="rId12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7D790590" w:rsidR="004612D7" w:rsidRPr="000D079D" w:rsidRDefault="004612D7" w:rsidP="00B27A63">
      <w:pPr>
        <w:pStyle w:val="AmdtsEntries"/>
        <w:keepNext/>
      </w:pPr>
      <w:r w:rsidRPr="000D079D">
        <w:t>s 138D</w:t>
      </w:r>
      <w:r w:rsidRPr="000D079D">
        <w:tab/>
        <w:t xml:space="preserve">ins </w:t>
      </w:r>
      <w:hyperlink r:id="rId122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26D7502A" w:rsidR="00E752A6" w:rsidRPr="000D079D" w:rsidRDefault="00E752A6" w:rsidP="00E752A6">
      <w:pPr>
        <w:pStyle w:val="AmdtsEntries"/>
      </w:pPr>
      <w:r w:rsidRPr="000D079D">
        <w:tab/>
        <w:t xml:space="preserve">am </w:t>
      </w:r>
      <w:hyperlink r:id="rId122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2D2B0FA2" w:rsidR="004612D7" w:rsidRPr="000D079D" w:rsidRDefault="004612D7" w:rsidP="004612D7">
      <w:pPr>
        <w:pStyle w:val="AmdtsEntries"/>
      </w:pPr>
      <w:r w:rsidRPr="000D079D">
        <w:t>s 138E</w:t>
      </w:r>
      <w:r w:rsidRPr="000D079D">
        <w:tab/>
        <w:t xml:space="preserve">ins </w:t>
      </w:r>
      <w:hyperlink r:id="rId123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6803926A" w:rsidR="004612D7" w:rsidRDefault="004612D7" w:rsidP="0016256B">
      <w:pPr>
        <w:pStyle w:val="AmdtsEntries"/>
        <w:keepNext/>
      </w:pPr>
      <w:r w:rsidRPr="000D079D">
        <w:t>s 138F</w:t>
      </w:r>
      <w:r w:rsidRPr="000D079D">
        <w:tab/>
        <w:t xml:space="preserve">ins </w:t>
      </w:r>
      <w:hyperlink r:id="rId123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780F27B4" w:rsidR="00AB4AE3" w:rsidRPr="000D079D" w:rsidRDefault="00AB4AE3" w:rsidP="004612D7">
      <w:pPr>
        <w:pStyle w:val="AmdtsEntries"/>
      </w:pPr>
      <w:r>
        <w:tab/>
        <w:t xml:space="preserve">am </w:t>
      </w:r>
      <w:hyperlink r:id="rId1232"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33"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7873129B" w:rsidR="004612D7" w:rsidRPr="000D079D" w:rsidRDefault="004612D7" w:rsidP="004612D7">
      <w:pPr>
        <w:pStyle w:val="AmdtsEntries"/>
      </w:pPr>
      <w:r w:rsidRPr="000D079D">
        <w:t>s 138G</w:t>
      </w:r>
      <w:r w:rsidRPr="000D079D">
        <w:tab/>
        <w:t xml:space="preserve">ins </w:t>
      </w:r>
      <w:hyperlink r:id="rId123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27347B" w:rsidRDefault="00133485">
      <w:pPr>
        <w:pStyle w:val="AmdtsEntryHd"/>
      </w:pPr>
      <w:r w:rsidRPr="0027347B">
        <w:t>Form of development applications</w:t>
      </w:r>
    </w:p>
    <w:p w14:paraId="7C8C46E1" w14:textId="7CEF1184" w:rsidR="00133485" w:rsidRPr="0048333E" w:rsidRDefault="00133485" w:rsidP="00496B02">
      <w:pPr>
        <w:pStyle w:val="AmdtsEntries"/>
        <w:keepLines/>
      </w:pPr>
      <w:r w:rsidRPr="0027347B">
        <w:t>s 139</w:t>
      </w:r>
      <w:r w:rsidRPr="0027347B">
        <w:tab/>
        <w:t xml:space="preserve">am </w:t>
      </w:r>
      <w:hyperlink r:id="rId123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236"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23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2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23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24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241"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242"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43"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44"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45"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4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47"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48"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49"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50"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r w:rsidR="002A60B0">
        <w:t xml:space="preserve">; </w:t>
      </w:r>
      <w:hyperlink r:id="rId1251" w:tooltip="Unit Titles Legislation Amendment Act 2020" w:history="1">
        <w:r w:rsidR="002A60B0" w:rsidRPr="002A60B0">
          <w:rPr>
            <w:rStyle w:val="charCitHyperlinkAbbrev"/>
          </w:rPr>
          <w:t>A2020-4</w:t>
        </w:r>
      </w:hyperlink>
      <w:r w:rsidR="002A60B0">
        <w:t xml:space="preserve"> s 45, s 46; pars renum R98 LA</w:t>
      </w:r>
      <w:r w:rsidR="00DE1A6A">
        <w:t xml:space="preserve">; </w:t>
      </w:r>
      <w:hyperlink r:id="rId1252" w:tooltip="Planning Legislation Amendment Act 2020" w:history="1">
        <w:r w:rsidR="00DE1A6A">
          <w:rPr>
            <w:rStyle w:val="charCitHyperlinkAbbrev"/>
          </w:rPr>
          <w:t>A2020</w:t>
        </w:r>
        <w:r w:rsidR="00DE1A6A">
          <w:rPr>
            <w:rStyle w:val="charCitHyperlinkAbbrev"/>
          </w:rPr>
          <w:noBreakHyphen/>
          <w:t>44</w:t>
        </w:r>
      </w:hyperlink>
      <w:r w:rsidR="00DE1A6A">
        <w:t xml:space="preserve"> s 7 (as am by </w:t>
      </w:r>
      <w:hyperlink r:id="rId1253" w:tooltip="Statute Law Amendment Act 2021" w:history="1">
        <w:r w:rsidR="00DE1A6A" w:rsidRPr="004E1A6C">
          <w:rPr>
            <w:color w:val="0000FF" w:themeColor="hyperlink"/>
          </w:rPr>
          <w:t>A2021-12</w:t>
        </w:r>
      </w:hyperlink>
      <w:r w:rsidR="00DE1A6A">
        <w:t xml:space="preserve"> amdt</w:t>
      </w:r>
      <w:r w:rsidR="000C036E">
        <w:t> </w:t>
      </w:r>
      <w:r w:rsidR="00DE1A6A">
        <w:t xml:space="preserve">3.104); </w:t>
      </w:r>
      <w:hyperlink r:id="rId1254" w:tooltip="Planning Legislation Amendment Act 2020" w:history="1">
        <w:r w:rsidR="00DE1A6A">
          <w:rPr>
            <w:rStyle w:val="charCitHyperlinkAbbrev"/>
          </w:rPr>
          <w:t>A2020</w:t>
        </w:r>
        <w:r w:rsidR="00DE1A6A">
          <w:rPr>
            <w:rStyle w:val="charCitHyperlinkAbbrev"/>
          </w:rPr>
          <w:noBreakHyphen/>
          <w:t>44</w:t>
        </w:r>
      </w:hyperlink>
      <w:r w:rsidR="00DE1A6A">
        <w:t xml:space="preserve"> s 8</w:t>
      </w:r>
    </w:p>
    <w:p w14:paraId="2C8817EF" w14:textId="77777777" w:rsidR="00C8097F" w:rsidRDefault="00C8097F" w:rsidP="00C8097F">
      <w:pPr>
        <w:pStyle w:val="AmdtsEntryHd"/>
      </w:pPr>
      <w:r w:rsidRPr="00365340">
        <w:t>Further information—entities and design review panel</w:t>
      </w:r>
    </w:p>
    <w:p w14:paraId="7C0AE3F1" w14:textId="7A7FDDA0" w:rsidR="00C8097F" w:rsidRDefault="00C8097F" w:rsidP="00C8097F">
      <w:pPr>
        <w:pStyle w:val="AmdtsEntries"/>
      </w:pPr>
      <w:r>
        <w:t>s 141A</w:t>
      </w:r>
      <w:r>
        <w:tab/>
        <w:t xml:space="preserve">ins </w:t>
      </w:r>
      <w:hyperlink r:id="rId1255"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166639E4" w:rsidR="00C8097F" w:rsidRDefault="00C8097F" w:rsidP="00C8097F">
      <w:pPr>
        <w:pStyle w:val="AmdtsEntries"/>
      </w:pPr>
      <w:r>
        <w:t>s 141B</w:t>
      </w:r>
      <w:r>
        <w:tab/>
        <w:t xml:space="preserve">ins </w:t>
      </w:r>
      <w:hyperlink r:id="rId1256"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t>Not providing or providing false or misleading information—development applications</w:t>
      </w:r>
    </w:p>
    <w:p w14:paraId="2820C071" w14:textId="6AC78F8E" w:rsidR="00C8097F" w:rsidRDefault="00C8097F" w:rsidP="00C8097F">
      <w:pPr>
        <w:pStyle w:val="AmdtsEntries"/>
      </w:pPr>
      <w:r>
        <w:t>s 142</w:t>
      </w:r>
      <w:r>
        <w:tab/>
        <w:t xml:space="preserve">sub </w:t>
      </w:r>
      <w:hyperlink r:id="rId1257"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04DB2F7A" w:rsidR="00501191" w:rsidRPr="00501191" w:rsidRDefault="00501191" w:rsidP="00501191">
      <w:pPr>
        <w:pStyle w:val="AmdtsEntries"/>
      </w:pPr>
      <w:r>
        <w:t>s 144</w:t>
      </w:r>
      <w:r>
        <w:tab/>
        <w:t xml:space="preserve">am </w:t>
      </w:r>
      <w:hyperlink r:id="rId12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67B91C95" w:rsidR="00B107DB" w:rsidRPr="00B107DB" w:rsidRDefault="00B107DB" w:rsidP="00B107DB">
      <w:pPr>
        <w:pStyle w:val="AmdtsEntries"/>
      </w:pPr>
      <w:r>
        <w:t>s 145</w:t>
      </w:r>
      <w:r>
        <w:tab/>
        <w:t xml:space="preserve">am </w:t>
      </w:r>
      <w:hyperlink r:id="rId1259"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t>Amended development application—previous consultation with design review panel</w:t>
      </w:r>
    </w:p>
    <w:p w14:paraId="2E3686CD" w14:textId="438A61FC" w:rsidR="00A76D3C" w:rsidRPr="00A76D3C" w:rsidRDefault="00A76D3C" w:rsidP="00A76D3C">
      <w:pPr>
        <w:pStyle w:val="AmdtsEntries"/>
      </w:pPr>
      <w:r>
        <w:t>s 145A</w:t>
      </w:r>
      <w:r>
        <w:tab/>
        <w:t xml:space="preserve">ins </w:t>
      </w:r>
      <w:hyperlink r:id="rId1260"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2EDDE2EE" w:rsidR="00E007B6" w:rsidRPr="00E007B6" w:rsidRDefault="00E007B6" w:rsidP="00E007B6">
      <w:pPr>
        <w:pStyle w:val="AmdtsEntries"/>
      </w:pPr>
      <w:r>
        <w:t>div 7.3.2A hdg</w:t>
      </w:r>
      <w:r>
        <w:tab/>
        <w:t xml:space="preserve">ins </w:t>
      </w:r>
      <w:hyperlink r:id="rId1261"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4007E779" w14:textId="11578AE6" w:rsidR="00CC2314" w:rsidRDefault="00AA605D" w:rsidP="00E007B6">
      <w:pPr>
        <w:pStyle w:val="AmdtsEntries"/>
      </w:pPr>
      <w:r>
        <w:t>s 147AA</w:t>
      </w:r>
      <w:r w:rsidR="00E007B6">
        <w:tab/>
        <w:t xml:space="preserve">ins </w:t>
      </w:r>
      <w:hyperlink r:id="rId1262"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66784323"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63"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2EB48EA7"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64"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5FD15696" w:rsidR="00DB47CC" w:rsidRDefault="00DB47CC" w:rsidP="00DB47CC">
      <w:pPr>
        <w:pStyle w:val="AmdtsEntries"/>
      </w:pPr>
      <w:r>
        <w:tab/>
        <w:t xml:space="preserve">def </w:t>
      </w:r>
      <w:r w:rsidRPr="00537CD4">
        <w:rPr>
          <w:rStyle w:val="charBoldItals"/>
        </w:rPr>
        <w:t>concurrent document</w:t>
      </w:r>
      <w:r>
        <w:t xml:space="preserve"> ins </w:t>
      </w:r>
      <w:hyperlink r:id="rId1265" w:tooltip="Planning and Development (Efficiencies) Amendment Act 2016" w:history="1">
        <w:r>
          <w:rPr>
            <w:rStyle w:val="charCitHyperlinkAbbrev"/>
          </w:rPr>
          <w:t>A2016</w:t>
        </w:r>
        <w:r>
          <w:rPr>
            <w:rStyle w:val="charCitHyperlinkAbbrev"/>
          </w:rPr>
          <w:noBreakHyphen/>
          <w:t>21</w:t>
        </w:r>
      </w:hyperlink>
      <w:r>
        <w:t xml:space="preserve"> s 37</w:t>
      </w:r>
    </w:p>
    <w:p w14:paraId="5E8A0846" w14:textId="7CF3A1FD" w:rsidR="00A719B2" w:rsidRPr="00E007B6" w:rsidRDefault="00A719B2" w:rsidP="00DB47CC">
      <w:pPr>
        <w:pStyle w:val="AmdtsEntries"/>
      </w:pPr>
      <w:r>
        <w:tab/>
        <w:t xml:space="preserve">def </w:t>
      </w:r>
      <w:r w:rsidRPr="00A719B2">
        <w:rPr>
          <w:b/>
          <w:bCs/>
          <w:i/>
          <w:iCs/>
        </w:rPr>
        <w:t>concurrent extension period</w:t>
      </w:r>
      <w:r>
        <w:t xml:space="preserve"> am </w:t>
      </w:r>
      <w:hyperlink r:id="rId1266" w:tooltip="Statute Law Amendment Act 2021" w:history="1">
        <w:r w:rsidRPr="004E1A6C">
          <w:rPr>
            <w:color w:val="0000FF" w:themeColor="hyperlink"/>
          </w:rPr>
          <w:t>A2021-12</w:t>
        </w:r>
      </w:hyperlink>
      <w:r>
        <w:t xml:space="preserve"> amdt 3.100, amdt 3.101</w:t>
      </w:r>
    </w:p>
    <w:p w14:paraId="0A7893C8" w14:textId="77777777" w:rsidR="00DB47CC" w:rsidRDefault="00DB47CC" w:rsidP="00DB47CC">
      <w:pPr>
        <w:pStyle w:val="AmdtsEntryHd"/>
      </w:pPr>
      <w:r w:rsidRPr="00537CD4">
        <w:t>Public notification of concurrent documents</w:t>
      </w:r>
    </w:p>
    <w:p w14:paraId="4ECA1202" w14:textId="299A5D86" w:rsidR="00DB47CC" w:rsidRDefault="00DB47CC" w:rsidP="00DB47CC">
      <w:pPr>
        <w:pStyle w:val="AmdtsEntries"/>
      </w:pPr>
      <w:r>
        <w:t>s 147AB</w:t>
      </w:r>
      <w:r>
        <w:tab/>
        <w:t xml:space="preserve">ins </w:t>
      </w:r>
      <w:hyperlink r:id="rId1267"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2202A5D6" w:rsidR="00DB47CC" w:rsidRDefault="00DB47CC" w:rsidP="00DB47CC">
      <w:pPr>
        <w:pStyle w:val="AmdtsEntries"/>
      </w:pPr>
      <w:r>
        <w:t>s 147AC</w:t>
      </w:r>
      <w:r>
        <w:tab/>
        <w:t xml:space="preserve">ins </w:t>
      </w:r>
      <w:hyperlink r:id="rId1268"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5AA0D982" w:rsidR="00DB47CC" w:rsidRDefault="00DB47CC" w:rsidP="00DB47CC">
      <w:pPr>
        <w:pStyle w:val="AmdtsEntries"/>
      </w:pPr>
      <w:r>
        <w:t>s 147AD</w:t>
      </w:r>
      <w:r>
        <w:tab/>
        <w:t xml:space="preserve">ins </w:t>
      </w:r>
      <w:hyperlink r:id="rId1269"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67C5371A" w:rsidR="00B107DB" w:rsidRDefault="00B107DB" w:rsidP="00B107DB">
      <w:pPr>
        <w:pStyle w:val="AmdtsEntries"/>
      </w:pPr>
      <w:r>
        <w:t>s 147A</w:t>
      </w:r>
      <w:r>
        <w:tab/>
        <w:t xml:space="preserve">ins </w:t>
      </w:r>
      <w:hyperlink r:id="rId1270" w:tooltip="Planning and Development (Bilateral Agreement) Amendment Act 2014" w:history="1">
        <w:r w:rsidRPr="00D17117">
          <w:rPr>
            <w:rStyle w:val="charCitHyperlinkAbbrev"/>
          </w:rPr>
          <w:t>A2014-41</w:t>
        </w:r>
      </w:hyperlink>
      <w:r>
        <w:t xml:space="preserve"> s 23</w:t>
      </w:r>
    </w:p>
    <w:p w14:paraId="4980325A" w14:textId="13DFC959" w:rsidR="005231EA" w:rsidRPr="00B107DB" w:rsidRDefault="005231EA" w:rsidP="00B107DB">
      <w:pPr>
        <w:pStyle w:val="AmdtsEntries"/>
      </w:pPr>
      <w:r>
        <w:tab/>
        <w:t xml:space="preserve">am </w:t>
      </w:r>
      <w:hyperlink r:id="rId1271"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0B3C1A33" w:rsidR="00B107DB" w:rsidRPr="00B107DB" w:rsidRDefault="0000693B" w:rsidP="00B107DB">
      <w:pPr>
        <w:pStyle w:val="AmdtsEntries"/>
      </w:pPr>
      <w:r>
        <w:t>s 149</w:t>
      </w:r>
      <w:r w:rsidR="00B107DB">
        <w:tab/>
        <w:t xml:space="preserve">ins </w:t>
      </w:r>
      <w:hyperlink r:id="rId1272"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1BC5D937" w:rsidR="00DB47CC" w:rsidRPr="00DB47CC" w:rsidRDefault="00DB47CC" w:rsidP="00DB47CC">
      <w:pPr>
        <w:pStyle w:val="AmdtsEntries"/>
      </w:pPr>
      <w:r>
        <w:t>s 151A</w:t>
      </w:r>
      <w:r>
        <w:tab/>
        <w:t xml:space="preserve">ins </w:t>
      </w:r>
      <w:hyperlink r:id="rId1273"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102ADFC9" w:rsidR="00133485" w:rsidRPr="0027347B" w:rsidRDefault="00133485" w:rsidP="0016256B">
      <w:pPr>
        <w:pStyle w:val="AmdtsEntries"/>
        <w:keepNext/>
      </w:pPr>
      <w:r w:rsidRPr="0027347B">
        <w:t>s 152</w:t>
      </w:r>
      <w:r w:rsidRPr="0027347B">
        <w:tab/>
        <w:t xml:space="preserve">sub </w:t>
      </w:r>
      <w:hyperlink r:id="rId12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0F318EC9" w:rsidR="006B2B41" w:rsidRPr="0027347B" w:rsidRDefault="003D6A31">
      <w:pPr>
        <w:pStyle w:val="AmdtsEntries"/>
      </w:pPr>
      <w:r w:rsidRPr="0027347B">
        <w:tab/>
        <w:t xml:space="preserve">am </w:t>
      </w:r>
      <w:hyperlink r:id="rId12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76"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4A95C1F0" w:rsidR="0098398C" w:rsidRPr="0027347B" w:rsidRDefault="0098398C" w:rsidP="0098398C">
      <w:pPr>
        <w:pStyle w:val="AmdtsEntries"/>
      </w:pPr>
      <w:r w:rsidRPr="0027347B">
        <w:t>s 153</w:t>
      </w:r>
      <w:r w:rsidRPr="0027347B">
        <w:tab/>
        <w:t xml:space="preserve">am </w:t>
      </w:r>
      <w:hyperlink r:id="rId127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t>Public notice to registered interest-holders</w:t>
      </w:r>
    </w:p>
    <w:p w14:paraId="489EEDFB" w14:textId="612949E7" w:rsidR="006B2B41" w:rsidRPr="0027347B" w:rsidRDefault="006B2B41">
      <w:pPr>
        <w:pStyle w:val="AmdtsEntries"/>
      </w:pPr>
      <w:r w:rsidRPr="0027347B">
        <w:t>s 154</w:t>
      </w:r>
      <w:r w:rsidRPr="0027347B">
        <w:tab/>
        <w:t xml:space="preserve">am </w:t>
      </w:r>
      <w:hyperlink r:id="rId12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8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08F57EA8" w:rsidR="008C14F8" w:rsidRPr="0027347B" w:rsidRDefault="008C14F8" w:rsidP="008C14F8">
      <w:pPr>
        <w:pStyle w:val="AmdtsEntries"/>
      </w:pPr>
      <w:r w:rsidRPr="0027347B">
        <w:t>s 155</w:t>
      </w:r>
      <w:r w:rsidRPr="0027347B">
        <w:tab/>
        <w:t xml:space="preserve">am </w:t>
      </w:r>
      <w:hyperlink r:id="rId128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8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85"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165CB13B" w:rsidR="0023684C" w:rsidRPr="00B4222A" w:rsidRDefault="00133485" w:rsidP="0023684C">
      <w:pPr>
        <w:pStyle w:val="AmdtsEntries"/>
      </w:pPr>
      <w:r w:rsidRPr="0027347B">
        <w:t>s 156</w:t>
      </w:r>
      <w:r w:rsidRPr="0027347B">
        <w:tab/>
        <w:t xml:space="preserve">am </w:t>
      </w:r>
      <w:hyperlink r:id="rId12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8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88"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8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9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7D07D090" w:rsidR="007D6D95" w:rsidRPr="00F23C91" w:rsidRDefault="007D6D95" w:rsidP="0016256B">
      <w:pPr>
        <w:pStyle w:val="AmdtsEntries"/>
        <w:keepNext/>
      </w:pPr>
      <w:r>
        <w:t>s 157 hdg</w:t>
      </w:r>
      <w:r>
        <w:tab/>
        <w:t xml:space="preserve">am </w:t>
      </w:r>
      <w:hyperlink r:id="rId12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2FD923FE" w:rsidR="00F23C91" w:rsidRPr="00F23C91" w:rsidRDefault="00C7662C" w:rsidP="00F23C91">
      <w:pPr>
        <w:pStyle w:val="AmdtsEntries"/>
      </w:pPr>
      <w:r>
        <w:t>s 157</w:t>
      </w:r>
      <w:r>
        <w:tab/>
      </w:r>
      <w:r w:rsidR="00F23C91">
        <w:t xml:space="preserve">am </w:t>
      </w:r>
      <w:hyperlink r:id="rId129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38468E88" w:rsidR="0023684C" w:rsidRPr="0027347B" w:rsidRDefault="0023684C" w:rsidP="0023684C">
      <w:pPr>
        <w:pStyle w:val="AmdtsEntries"/>
      </w:pPr>
      <w:r w:rsidRPr="0027347B">
        <w:t>div 7.3.4A hdg</w:t>
      </w:r>
      <w:r w:rsidRPr="0027347B">
        <w:tab/>
        <w:t xml:space="preserve">ins </w:t>
      </w:r>
      <w:hyperlink r:id="rId12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05D6C749" w:rsidR="0023684C" w:rsidRPr="0027347B" w:rsidRDefault="0023684C" w:rsidP="0023684C">
      <w:pPr>
        <w:pStyle w:val="AmdtsEntries"/>
      </w:pPr>
      <w:r w:rsidRPr="0027347B">
        <w:t>s 157A</w:t>
      </w:r>
      <w:r w:rsidRPr="0027347B">
        <w:tab/>
        <w:t xml:space="preserve">ins </w:t>
      </w:r>
      <w:hyperlink r:id="rId12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7B1FDEDC" w:rsidR="00C15C27" w:rsidRDefault="00C15C27" w:rsidP="00C15C27">
      <w:pPr>
        <w:pStyle w:val="AmdtsEntries"/>
      </w:pPr>
      <w:r w:rsidRPr="0027347B">
        <w:t>s 158</w:t>
      </w:r>
      <w:r w:rsidRPr="0027347B">
        <w:tab/>
        <w:t xml:space="preserve">am </w:t>
      </w:r>
      <w:hyperlink r:id="rId12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96"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97"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10B5980F" w:rsidR="00E95E58" w:rsidRDefault="00E95E58" w:rsidP="00C15C27">
      <w:pPr>
        <w:pStyle w:val="AmdtsEntries"/>
      </w:pPr>
      <w:r>
        <w:t>s 158A</w:t>
      </w:r>
      <w:r>
        <w:tab/>
        <w:t xml:space="preserve">ins </w:t>
      </w:r>
      <w:hyperlink r:id="rId1298"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21972DED" w:rsidR="00E95E58" w:rsidRPr="0027347B" w:rsidRDefault="00E95E58" w:rsidP="00C15C27">
      <w:pPr>
        <w:pStyle w:val="AmdtsEntries"/>
      </w:pPr>
      <w:r>
        <w:t>s 158B</w:t>
      </w:r>
      <w:r>
        <w:tab/>
        <w:t xml:space="preserve">ins </w:t>
      </w:r>
      <w:hyperlink r:id="rId1299"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3309C595" w:rsidR="00133485" w:rsidRDefault="00133485">
      <w:pPr>
        <w:pStyle w:val="AmdtsEntries"/>
      </w:pPr>
      <w:r w:rsidRPr="0027347B">
        <w:t>s 159</w:t>
      </w:r>
      <w:r w:rsidRPr="0027347B">
        <w:tab/>
        <w:t xml:space="preserve">am </w:t>
      </w:r>
      <w:hyperlink r:id="rId13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301"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18EDC258" w:rsidR="00571C04" w:rsidRPr="0027347B" w:rsidRDefault="00571C04">
      <w:pPr>
        <w:pStyle w:val="AmdtsEntries"/>
      </w:pPr>
      <w:r>
        <w:t>s 161</w:t>
      </w:r>
      <w:r>
        <w:tab/>
        <w:t xml:space="preserve">am </w:t>
      </w:r>
      <w:hyperlink r:id="rId1302"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464A95D2" w:rsidR="00133485" w:rsidRPr="0027347B" w:rsidRDefault="00133485">
      <w:pPr>
        <w:pStyle w:val="AmdtsEntries"/>
      </w:pPr>
      <w:r w:rsidRPr="0027347B">
        <w:t>s 162</w:t>
      </w:r>
      <w:r w:rsidRPr="0027347B">
        <w:tab/>
        <w:t xml:space="preserve">am </w:t>
      </w:r>
      <w:hyperlink r:id="rId13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3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305"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306"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07"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08"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7A0A091B" w:rsidR="00133485" w:rsidRPr="0027347B" w:rsidRDefault="00133485">
      <w:pPr>
        <w:pStyle w:val="AmdtsEntries"/>
      </w:pPr>
      <w:r w:rsidRPr="0027347B">
        <w:t>s 163</w:t>
      </w:r>
      <w:r w:rsidRPr="0027347B">
        <w:tab/>
        <w:t xml:space="preserve">am </w:t>
      </w:r>
      <w:hyperlink r:id="rId13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1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7F338C02" w:rsidR="00133485" w:rsidRPr="0027347B" w:rsidRDefault="00133485">
      <w:pPr>
        <w:pStyle w:val="AmdtsEntries"/>
      </w:pPr>
      <w:r w:rsidRPr="0027347B">
        <w:t>s 165</w:t>
      </w:r>
      <w:r w:rsidRPr="0027347B">
        <w:tab/>
      </w:r>
      <w:r w:rsidR="00CA49B7" w:rsidRPr="0027347B">
        <w:t xml:space="preserve">am </w:t>
      </w:r>
      <w:hyperlink r:id="rId1311"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12"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1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778F3331" w:rsidR="00133485" w:rsidRPr="0027347B" w:rsidRDefault="00133485">
      <w:pPr>
        <w:pStyle w:val="AmdtsEntries"/>
      </w:pPr>
      <w:r w:rsidRPr="0027347B">
        <w:t>s 165A</w:t>
      </w:r>
      <w:r w:rsidRPr="0027347B">
        <w:tab/>
        <w:t xml:space="preserve">ins </w:t>
      </w:r>
      <w:hyperlink r:id="rId13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t>Development approvals—offset conditions</w:t>
      </w:r>
    </w:p>
    <w:p w14:paraId="73CBF620" w14:textId="4BABD26A" w:rsidR="0000693B" w:rsidRPr="0000693B" w:rsidRDefault="0000693B" w:rsidP="0000693B">
      <w:pPr>
        <w:pStyle w:val="AmdtsEntries"/>
      </w:pPr>
      <w:r>
        <w:t>div 7.3.6A</w:t>
      </w:r>
      <w:r w:rsidR="00B063EB">
        <w:t xml:space="preserve"> hdg</w:t>
      </w:r>
      <w:r>
        <w:tab/>
        <w:t xml:space="preserve">ins </w:t>
      </w:r>
      <w:hyperlink r:id="rId1315"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19B410D7" w:rsidR="00B063EB" w:rsidRDefault="00B063EB" w:rsidP="00B063EB">
      <w:pPr>
        <w:pStyle w:val="AmdtsEntries"/>
      </w:pPr>
      <w:r>
        <w:t>s 165B</w:t>
      </w:r>
      <w:r>
        <w:tab/>
        <w:t xml:space="preserve">ins </w:t>
      </w:r>
      <w:hyperlink r:id="rId1316" w:tooltip="Planning and Development (Bilateral Agreement) Amendment Act 2014" w:history="1">
        <w:r w:rsidRPr="00D17117">
          <w:rPr>
            <w:rStyle w:val="charCitHyperlinkAbbrev"/>
          </w:rPr>
          <w:t>A2014-41</w:t>
        </w:r>
      </w:hyperlink>
      <w:r>
        <w:t xml:space="preserve"> s 31</w:t>
      </w:r>
    </w:p>
    <w:p w14:paraId="6A5F26FF" w14:textId="2BF6C3E6" w:rsidR="005231EA" w:rsidRPr="0000693B" w:rsidRDefault="005231EA" w:rsidP="00B063EB">
      <w:pPr>
        <w:pStyle w:val="AmdtsEntries"/>
      </w:pPr>
      <w:r>
        <w:tab/>
        <w:t xml:space="preserve">am </w:t>
      </w:r>
      <w:hyperlink r:id="rId1317"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34C62672" w:rsidR="00B063EB" w:rsidRPr="0000693B" w:rsidRDefault="00B063EB" w:rsidP="00B063EB">
      <w:pPr>
        <w:pStyle w:val="AmdtsEntries"/>
      </w:pPr>
      <w:r>
        <w:t>s 165C</w:t>
      </w:r>
      <w:r>
        <w:tab/>
        <w:t xml:space="preserve">ins </w:t>
      </w:r>
      <w:hyperlink r:id="rId1318"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30BDBFBA" w:rsidR="00B063EB" w:rsidRPr="0000693B" w:rsidRDefault="00B063EB" w:rsidP="00B063EB">
      <w:pPr>
        <w:pStyle w:val="AmdtsEntries"/>
      </w:pPr>
      <w:r>
        <w:t>s 165D</w:t>
      </w:r>
      <w:r>
        <w:tab/>
        <w:t xml:space="preserve">ins </w:t>
      </w:r>
      <w:hyperlink r:id="rId1319"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t>Draft offset management plan—proponent to prepare</w:t>
      </w:r>
    </w:p>
    <w:p w14:paraId="13615722" w14:textId="7A711404" w:rsidR="00B063EB" w:rsidRPr="0000693B" w:rsidRDefault="00B063EB" w:rsidP="00B063EB">
      <w:pPr>
        <w:pStyle w:val="AmdtsEntries"/>
      </w:pPr>
      <w:r>
        <w:t>s 165E</w:t>
      </w:r>
      <w:r>
        <w:tab/>
        <w:t xml:space="preserve">ins </w:t>
      </w:r>
      <w:hyperlink r:id="rId1320"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5F19C84D" w:rsidR="00B063EB" w:rsidRPr="0000693B" w:rsidRDefault="00B063EB" w:rsidP="00B063EB">
      <w:pPr>
        <w:pStyle w:val="AmdtsEntries"/>
      </w:pPr>
      <w:r>
        <w:t>s 165F</w:t>
      </w:r>
      <w:r>
        <w:tab/>
        <w:t xml:space="preserve">ins </w:t>
      </w:r>
      <w:hyperlink r:id="rId1321"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7B260CB5" w:rsidR="00B063EB" w:rsidRPr="0000693B" w:rsidRDefault="00B063EB" w:rsidP="00B063EB">
      <w:pPr>
        <w:pStyle w:val="AmdtsEntries"/>
      </w:pPr>
      <w:r>
        <w:t>s 165G</w:t>
      </w:r>
      <w:r>
        <w:tab/>
        <w:t xml:space="preserve">ins </w:t>
      </w:r>
      <w:hyperlink r:id="rId1322"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7DC27AAE" w:rsidR="00B063EB" w:rsidRPr="0000693B" w:rsidRDefault="00B063EB" w:rsidP="00B063EB">
      <w:pPr>
        <w:pStyle w:val="AmdtsEntries"/>
      </w:pPr>
      <w:r>
        <w:t>s 165H</w:t>
      </w:r>
      <w:r>
        <w:tab/>
        <w:t xml:space="preserve">ins </w:t>
      </w:r>
      <w:hyperlink r:id="rId1323"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28E95A07" w:rsidR="00B063EB" w:rsidRPr="0000693B" w:rsidRDefault="00B063EB" w:rsidP="00B063EB">
      <w:pPr>
        <w:pStyle w:val="AmdtsEntries"/>
      </w:pPr>
      <w:r>
        <w:t>s 165I</w:t>
      </w:r>
      <w:r>
        <w:tab/>
        <w:t xml:space="preserve">ins </w:t>
      </w:r>
      <w:hyperlink r:id="rId1324"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1B2F78EA" w:rsidR="00B063EB" w:rsidRPr="0000693B" w:rsidRDefault="00B063EB" w:rsidP="00B063EB">
      <w:pPr>
        <w:pStyle w:val="AmdtsEntries"/>
      </w:pPr>
      <w:r>
        <w:t>s 165J</w:t>
      </w:r>
      <w:r>
        <w:tab/>
        <w:t xml:space="preserve">ins </w:t>
      </w:r>
      <w:hyperlink r:id="rId1325"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073E6F98" w:rsidR="00B063EB" w:rsidRPr="0000693B" w:rsidRDefault="00B063EB" w:rsidP="00B063EB">
      <w:pPr>
        <w:pStyle w:val="AmdtsEntries"/>
      </w:pPr>
      <w:r>
        <w:t>s 165K</w:t>
      </w:r>
      <w:r>
        <w:tab/>
        <w:t xml:space="preserve">ins </w:t>
      </w:r>
      <w:hyperlink r:id="rId1326"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014BD1BF" w:rsidR="00B063EB" w:rsidRPr="0000693B" w:rsidRDefault="00B063EB" w:rsidP="00B063EB">
      <w:pPr>
        <w:pStyle w:val="AmdtsEntries"/>
      </w:pPr>
      <w:r>
        <w:t>s 165L</w:t>
      </w:r>
      <w:r>
        <w:tab/>
        <w:t xml:space="preserve">ins </w:t>
      </w:r>
      <w:hyperlink r:id="rId1327"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54BA305A" w:rsidR="00133485" w:rsidRPr="0027347B" w:rsidRDefault="00133485">
      <w:pPr>
        <w:pStyle w:val="AmdtsEntries"/>
      </w:pPr>
      <w:r w:rsidRPr="0027347B">
        <w:t>s 166</w:t>
      </w:r>
      <w:r w:rsidRPr="0027347B">
        <w:tab/>
        <w:t xml:space="preserve">am </w:t>
      </w:r>
      <w:hyperlink r:id="rId13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05DDCDBC" w:rsidR="00C7662C" w:rsidRPr="00F23C91" w:rsidRDefault="00C7662C" w:rsidP="00C7662C">
      <w:pPr>
        <w:pStyle w:val="AmdtsEntries"/>
      </w:pPr>
      <w:r>
        <w:t>s 169</w:t>
      </w:r>
      <w:r>
        <w:tab/>
        <w:t xml:space="preserve">am </w:t>
      </w:r>
      <w:hyperlink r:id="rId132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00112C51" w:rsidR="00133485" w:rsidRPr="0027347B" w:rsidRDefault="00133485">
      <w:pPr>
        <w:pStyle w:val="AmdtsEntries"/>
      </w:pPr>
      <w:r w:rsidRPr="0027347B">
        <w:t>s 170</w:t>
      </w:r>
      <w:r w:rsidRPr="0027347B">
        <w:tab/>
        <w:t xml:space="preserve">am </w:t>
      </w:r>
      <w:hyperlink r:id="rId133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3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33"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34"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302D6DE6" w:rsidR="00133485" w:rsidRPr="0027347B" w:rsidRDefault="00133485">
      <w:pPr>
        <w:pStyle w:val="AmdtsEntries"/>
      </w:pPr>
      <w:r w:rsidRPr="0027347B">
        <w:t>s 171</w:t>
      </w:r>
      <w:r w:rsidRPr="0027347B">
        <w:tab/>
        <w:t xml:space="preserve">am </w:t>
      </w:r>
      <w:hyperlink r:id="rId133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36"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59DDCC0C" w:rsidR="003D3DA3" w:rsidRPr="003D3DA3" w:rsidRDefault="003D3DA3" w:rsidP="003D3DA3">
      <w:pPr>
        <w:pStyle w:val="AmdtsEntries"/>
      </w:pPr>
      <w:r>
        <w:t>s 172</w:t>
      </w:r>
      <w:r>
        <w:tab/>
        <w:t xml:space="preserve">am </w:t>
      </w:r>
      <w:hyperlink r:id="rId1337"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2CE9CABE" w:rsidR="003D3DA3" w:rsidRPr="003D3DA3" w:rsidRDefault="003D3DA3" w:rsidP="003D3DA3">
      <w:pPr>
        <w:pStyle w:val="AmdtsEntries"/>
      </w:pPr>
      <w:r>
        <w:t>s 174</w:t>
      </w:r>
      <w:r>
        <w:tab/>
        <w:t xml:space="preserve">am </w:t>
      </w:r>
      <w:hyperlink r:id="rId1338"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t>When development approvals take effect—no representations and no right of review</w:t>
      </w:r>
    </w:p>
    <w:p w14:paraId="473E6AB7" w14:textId="2013A175" w:rsidR="00133485" w:rsidRPr="0027347B" w:rsidRDefault="00133485">
      <w:pPr>
        <w:pStyle w:val="AmdtsEntries"/>
      </w:pPr>
      <w:r w:rsidRPr="0027347B">
        <w:t>s 175</w:t>
      </w:r>
      <w:r w:rsidRPr="0027347B">
        <w:tab/>
        <w:t xml:space="preserve">am </w:t>
      </w:r>
      <w:hyperlink r:id="rId133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2C25D574" w:rsidR="003159DD" w:rsidRPr="0027347B" w:rsidRDefault="003159DD" w:rsidP="003159DD">
      <w:pPr>
        <w:pStyle w:val="AmdtsEntries"/>
      </w:pPr>
      <w:r w:rsidRPr="0027347B">
        <w:t>s 176 hdg</w:t>
      </w:r>
      <w:r w:rsidRPr="0027347B">
        <w:tab/>
        <w:t xml:space="preserve">am </w:t>
      </w:r>
      <w:hyperlink r:id="rId134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427A95B6" w:rsidR="00133485" w:rsidRPr="0027347B" w:rsidRDefault="00133485">
      <w:pPr>
        <w:pStyle w:val="AmdtsEntries"/>
      </w:pPr>
      <w:r w:rsidRPr="0027347B">
        <w:t>s 176</w:t>
      </w:r>
      <w:r w:rsidRPr="0027347B">
        <w:tab/>
        <w:t xml:space="preserve">am </w:t>
      </w:r>
      <w:hyperlink r:id="rId134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14:paraId="17D5CFFD" w14:textId="73CE4766" w:rsidR="003159DD" w:rsidRPr="0027347B" w:rsidRDefault="003159DD" w:rsidP="003159DD">
      <w:pPr>
        <w:pStyle w:val="AmdtsEntries"/>
      </w:pPr>
      <w:r w:rsidRPr="0027347B">
        <w:t>s 177 hdg</w:t>
      </w:r>
      <w:r w:rsidRPr="0027347B">
        <w:tab/>
        <w:t xml:space="preserve">am </w:t>
      </w:r>
      <w:hyperlink r:id="rId134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4B95FD8E" w:rsidR="00133485" w:rsidRPr="0027347B" w:rsidRDefault="00133485">
      <w:pPr>
        <w:pStyle w:val="AmdtsEntries"/>
      </w:pPr>
      <w:r w:rsidRPr="0027347B">
        <w:t>s 177</w:t>
      </w:r>
      <w:r w:rsidRPr="0027347B">
        <w:tab/>
        <w:t xml:space="preserve">am </w:t>
      </w:r>
      <w:hyperlink r:id="rId134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542D00D5" w:rsidR="00133485" w:rsidRPr="0027347B" w:rsidRDefault="00133485">
      <w:pPr>
        <w:pStyle w:val="AmdtsEntries"/>
      </w:pPr>
      <w:r w:rsidRPr="0027347B">
        <w:t>s 178 hdg</w:t>
      </w:r>
      <w:r w:rsidRPr="0027347B">
        <w:tab/>
      </w:r>
      <w:r w:rsidRPr="00ED4D1B">
        <w:rPr>
          <w:rFonts w:cs="Arial"/>
        </w:rPr>
        <w:t xml:space="preserve">sub </w:t>
      </w:r>
      <w:hyperlink r:id="rId13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38E27DC7" w:rsidR="00133485" w:rsidRPr="00ED4D1B" w:rsidRDefault="00133485">
      <w:pPr>
        <w:pStyle w:val="AmdtsEntries"/>
        <w:rPr>
          <w:rFonts w:cs="Arial"/>
        </w:rPr>
      </w:pPr>
      <w:r w:rsidRPr="0027347B">
        <w:tab/>
      </w:r>
      <w:r w:rsidRPr="00ED4D1B">
        <w:rPr>
          <w:rFonts w:cs="Arial"/>
        </w:rPr>
        <w:t xml:space="preserve">am </w:t>
      </w:r>
      <w:hyperlink r:id="rId134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4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38F2891F" w:rsidR="00133485" w:rsidRPr="0027347B" w:rsidRDefault="00133485">
      <w:pPr>
        <w:pStyle w:val="AmdtsEntries"/>
      </w:pPr>
      <w:r w:rsidRPr="0027347B">
        <w:t>s 179</w:t>
      </w:r>
      <w:r w:rsidRPr="0027347B">
        <w:tab/>
        <w:t xml:space="preserve">am </w:t>
      </w:r>
      <w:hyperlink r:id="rId134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50"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101C50F1" w:rsidR="00133485" w:rsidRPr="0027347B" w:rsidRDefault="00133485">
      <w:pPr>
        <w:pStyle w:val="AmdtsEntries"/>
      </w:pPr>
      <w:r w:rsidRPr="0027347B">
        <w:t>s 180</w:t>
      </w:r>
      <w:r w:rsidRPr="0027347B">
        <w:tab/>
        <w:t xml:space="preserve">am </w:t>
      </w:r>
      <w:hyperlink r:id="rId135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5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1079599A" w:rsidR="00133485" w:rsidRPr="0027347B" w:rsidRDefault="00133485">
      <w:pPr>
        <w:pStyle w:val="AmdtsEntries"/>
      </w:pPr>
      <w:r w:rsidRPr="0027347B">
        <w:t>s 182</w:t>
      </w:r>
      <w:r w:rsidRPr="0027347B">
        <w:tab/>
        <w:t xml:space="preserve">am </w:t>
      </w:r>
      <w:hyperlink r:id="rId13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5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1A6F3034" w:rsidR="00D649F2" w:rsidRPr="00695F8D" w:rsidRDefault="00D649F2" w:rsidP="00D649F2">
      <w:pPr>
        <w:pStyle w:val="AmdtsEntries"/>
      </w:pPr>
      <w:r>
        <w:t>s 183</w:t>
      </w:r>
      <w:r>
        <w:tab/>
        <w:t xml:space="preserve">am </w:t>
      </w:r>
      <w:hyperlink r:id="rId1357"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283ECCCF" w:rsidR="001F6C6D" w:rsidRPr="0027347B" w:rsidRDefault="001F6C6D" w:rsidP="001F6C6D">
      <w:pPr>
        <w:pStyle w:val="AmdtsEntries"/>
      </w:pPr>
      <w:r w:rsidRPr="0027347B">
        <w:t>s 184</w:t>
      </w:r>
      <w:r w:rsidRPr="0027347B">
        <w:tab/>
        <w:t xml:space="preserve">am </w:t>
      </w:r>
      <w:hyperlink r:id="rId13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4946B792" w:rsidR="00341FE8" w:rsidRPr="0091716C" w:rsidRDefault="001F6C6D" w:rsidP="001F6C6D">
      <w:pPr>
        <w:pStyle w:val="AmdtsEntries"/>
      </w:pPr>
      <w:r w:rsidRPr="0027347B">
        <w:t>s 185</w:t>
      </w:r>
      <w:r w:rsidRPr="0027347B">
        <w:tab/>
        <w:t xml:space="preserve">am </w:t>
      </w:r>
      <w:hyperlink r:id="rId13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6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6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63"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1F8E32EC" w:rsidR="00131C2B" w:rsidRPr="0027347B" w:rsidRDefault="00131C2B" w:rsidP="00131C2B">
      <w:pPr>
        <w:pStyle w:val="AmdtsEntries"/>
      </w:pPr>
      <w:r w:rsidRPr="0027347B">
        <w:t>s 186</w:t>
      </w:r>
      <w:r w:rsidRPr="0027347B">
        <w:tab/>
        <w:t xml:space="preserve">am </w:t>
      </w:r>
      <w:hyperlink r:id="rId13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6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6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2E750EB8" w:rsidR="00310AAE" w:rsidRDefault="00310AAE" w:rsidP="00310AAE">
      <w:pPr>
        <w:pStyle w:val="AmdtsEntries"/>
      </w:pPr>
      <w:r w:rsidRPr="0027347B">
        <w:t>s 187</w:t>
      </w:r>
      <w:r w:rsidRPr="0027347B">
        <w:tab/>
        <w:t xml:space="preserve">am </w:t>
      </w:r>
      <w:hyperlink r:id="rId13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5BC2842E" w:rsidR="00140BF5" w:rsidRPr="0027347B" w:rsidRDefault="00140BF5" w:rsidP="00140BF5">
      <w:pPr>
        <w:pStyle w:val="AmdtsEntries"/>
      </w:pPr>
      <w:r w:rsidRPr="0027347B">
        <w:t>s 18</w:t>
      </w:r>
      <w:r>
        <w:t>8 hdg</w:t>
      </w:r>
      <w:r w:rsidRPr="0027347B">
        <w:tab/>
      </w:r>
      <w:r>
        <w:t xml:space="preserve">sub </w:t>
      </w:r>
      <w:hyperlink r:id="rId1369"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5055C2A9" w:rsidR="00140BF5" w:rsidRPr="0027347B" w:rsidRDefault="00140BF5" w:rsidP="00140BF5">
      <w:pPr>
        <w:pStyle w:val="AmdtsEntries"/>
      </w:pPr>
      <w:r>
        <w:t>s 188</w:t>
      </w:r>
      <w:r>
        <w:tab/>
        <w:t xml:space="preserve">am </w:t>
      </w:r>
      <w:hyperlink r:id="rId1370"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0519A118" w:rsidR="00133485" w:rsidRPr="0027347B" w:rsidRDefault="00133485">
      <w:pPr>
        <w:pStyle w:val="AmdtsEntries"/>
      </w:pPr>
      <w:r w:rsidRPr="0027347B">
        <w:t>s 191</w:t>
      </w:r>
      <w:r w:rsidRPr="0027347B">
        <w:tab/>
        <w:t xml:space="preserve">am </w:t>
      </w:r>
      <w:hyperlink r:id="rId137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t>Notice to A</w:t>
      </w:r>
      <w:r w:rsidR="003159DD" w:rsidRPr="0027347B">
        <w:t>C</w:t>
      </w:r>
      <w:r w:rsidRPr="0027347B">
        <w:t>AT of reconsideration application</w:t>
      </w:r>
    </w:p>
    <w:p w14:paraId="1DC871A6" w14:textId="4345C513" w:rsidR="003159DD" w:rsidRPr="0027347B" w:rsidRDefault="003159DD" w:rsidP="004442FB">
      <w:pPr>
        <w:pStyle w:val="AmdtsEntries"/>
        <w:keepNext/>
      </w:pPr>
      <w:r w:rsidRPr="0027347B">
        <w:t>s 192 hdg</w:t>
      </w:r>
      <w:r w:rsidRPr="0027347B">
        <w:tab/>
        <w:t xml:space="preserve">am </w:t>
      </w:r>
      <w:hyperlink r:id="rId13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66A63BF2" w:rsidR="00133485" w:rsidRPr="0027347B" w:rsidRDefault="00133485">
      <w:pPr>
        <w:pStyle w:val="AmdtsEntries"/>
      </w:pPr>
      <w:r w:rsidRPr="0027347B">
        <w:t>s 192</w:t>
      </w:r>
      <w:r w:rsidRPr="0027347B">
        <w:tab/>
        <w:t xml:space="preserve">am </w:t>
      </w:r>
      <w:hyperlink r:id="rId13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1256AF26" w:rsidR="00133485" w:rsidRPr="0027347B" w:rsidRDefault="00133485">
      <w:pPr>
        <w:pStyle w:val="AmdtsEntries"/>
      </w:pPr>
      <w:r w:rsidRPr="0027347B">
        <w:t>s 193</w:t>
      </w:r>
      <w:r w:rsidRPr="0027347B">
        <w:tab/>
        <w:t xml:space="preserve">am </w:t>
      </w:r>
      <w:hyperlink r:id="rId13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22F2693A" w:rsidR="00133485" w:rsidRDefault="00133485">
      <w:pPr>
        <w:pStyle w:val="AmdtsEntries"/>
      </w:pPr>
      <w:r w:rsidRPr="0027347B">
        <w:t>s 195</w:t>
      </w:r>
      <w:r w:rsidRPr="0027347B">
        <w:tab/>
        <w:t xml:space="preserve">am </w:t>
      </w:r>
      <w:hyperlink r:id="rId13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7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t xml:space="preserve">Meaning of </w:t>
      </w:r>
      <w:r w:rsidRPr="00FF0E0E">
        <w:rPr>
          <w:rStyle w:val="charItals"/>
        </w:rPr>
        <w:t>decision-maker</w:t>
      </w:r>
      <w:r w:rsidRPr="00FF0E0E">
        <w:t>—div 7.3.11</w:t>
      </w:r>
    </w:p>
    <w:p w14:paraId="52CFFFA3" w14:textId="48BB9070" w:rsidR="005B6377" w:rsidRPr="005B6377" w:rsidRDefault="005B6377" w:rsidP="005B6377">
      <w:pPr>
        <w:pStyle w:val="AmdtsEntries"/>
      </w:pPr>
      <w:r>
        <w:t>s 195A</w:t>
      </w:r>
      <w:r>
        <w:tab/>
        <w:t xml:space="preserve">ins </w:t>
      </w:r>
      <w:hyperlink r:id="rId1377"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6F1453F1" w:rsidR="0023392C" w:rsidRPr="0027347B" w:rsidRDefault="0023392C" w:rsidP="0023392C">
      <w:pPr>
        <w:pStyle w:val="AmdtsEntries"/>
      </w:pPr>
      <w:r w:rsidRPr="0027347B">
        <w:t>s 197</w:t>
      </w:r>
      <w:r w:rsidRPr="0027347B">
        <w:tab/>
        <w:t xml:space="preserve">am </w:t>
      </w:r>
      <w:hyperlink r:id="rId13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80"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8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4BA8AE86" w:rsidR="0023392C" w:rsidRPr="0027347B" w:rsidRDefault="0023392C" w:rsidP="0023392C">
      <w:pPr>
        <w:pStyle w:val="AmdtsEntries"/>
      </w:pPr>
      <w:r w:rsidRPr="0027347B">
        <w:t>s 198</w:t>
      </w:r>
      <w:r w:rsidRPr="0027347B">
        <w:tab/>
        <w:t xml:space="preserve">am </w:t>
      </w:r>
      <w:hyperlink r:id="rId13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84"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85"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213C2412" w:rsidR="0023392C" w:rsidRDefault="0023392C" w:rsidP="005B6377">
      <w:pPr>
        <w:pStyle w:val="AmdtsEntries"/>
        <w:keepNext/>
      </w:pPr>
      <w:r w:rsidRPr="0027347B">
        <w:t>s 198A</w:t>
      </w:r>
      <w:r w:rsidRPr="0027347B">
        <w:tab/>
        <w:t xml:space="preserve">ins </w:t>
      </w:r>
      <w:hyperlink r:id="rId13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1797EEF5" w:rsidR="005B6377" w:rsidRPr="0027347B" w:rsidRDefault="005B6377" w:rsidP="0023392C">
      <w:pPr>
        <w:pStyle w:val="AmdtsEntries"/>
      </w:pPr>
      <w:r>
        <w:tab/>
        <w:t xml:space="preserve">am </w:t>
      </w:r>
      <w:hyperlink r:id="rId1387"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88"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3AB6F8FB" w:rsidR="0023392C" w:rsidRPr="0027347B" w:rsidRDefault="0023392C" w:rsidP="005B6377">
      <w:pPr>
        <w:pStyle w:val="AmdtsEntries"/>
        <w:keepNext/>
      </w:pPr>
      <w:r w:rsidRPr="0027347B">
        <w:t>s 198B</w:t>
      </w:r>
      <w:r w:rsidRPr="0027347B">
        <w:tab/>
        <w:t xml:space="preserve">ins </w:t>
      </w:r>
      <w:hyperlink r:id="rId13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187A9612" w:rsidR="005B6377" w:rsidRPr="0027347B" w:rsidRDefault="005B6377" w:rsidP="005B6377">
      <w:pPr>
        <w:pStyle w:val="AmdtsEntries"/>
      </w:pPr>
      <w:r>
        <w:tab/>
        <w:t xml:space="preserve">am </w:t>
      </w:r>
      <w:hyperlink r:id="rId1390"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31DBDEB2" w:rsidR="0023392C" w:rsidRPr="0027347B" w:rsidRDefault="0023392C" w:rsidP="005B6377">
      <w:pPr>
        <w:pStyle w:val="AmdtsEntries"/>
        <w:keepNext/>
      </w:pPr>
      <w:r w:rsidRPr="0027347B">
        <w:t>s 198C</w:t>
      </w:r>
      <w:r w:rsidRPr="0027347B">
        <w:tab/>
        <w:t xml:space="preserve">ins </w:t>
      </w:r>
      <w:hyperlink r:id="rId13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5AFB284E" w:rsidR="005B6377" w:rsidRPr="0027347B" w:rsidRDefault="005B6377" w:rsidP="005B6377">
      <w:pPr>
        <w:pStyle w:val="AmdtsEntries"/>
      </w:pPr>
      <w:r>
        <w:tab/>
        <w:t xml:space="preserve">am </w:t>
      </w:r>
      <w:hyperlink r:id="rId1392"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4EBD9148" w:rsidR="00133485" w:rsidRPr="000D079D" w:rsidRDefault="00133485">
      <w:pPr>
        <w:pStyle w:val="AmdtsEntries"/>
      </w:pPr>
      <w:r w:rsidRPr="000D079D">
        <w:t>s 199</w:t>
      </w:r>
      <w:r w:rsidRPr="000D079D">
        <w:tab/>
        <w:t xml:space="preserve">am </w:t>
      </w:r>
      <w:hyperlink r:id="rId13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9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597B56D7" w:rsidR="001D1191" w:rsidRPr="001D1191" w:rsidRDefault="001D1191" w:rsidP="001D1191">
      <w:pPr>
        <w:pStyle w:val="AmdtsEntries"/>
      </w:pPr>
      <w:r>
        <w:t>s 200</w:t>
      </w:r>
      <w:r>
        <w:tab/>
        <w:t xml:space="preserve">am </w:t>
      </w:r>
      <w:hyperlink r:id="rId1395"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6BBF4E38" w:rsidR="0023392C" w:rsidRPr="0027347B" w:rsidRDefault="0023392C" w:rsidP="0023392C">
      <w:pPr>
        <w:pStyle w:val="AmdtsEntries"/>
      </w:pPr>
      <w:r w:rsidRPr="0027347B">
        <w:t>s 203</w:t>
      </w:r>
      <w:r w:rsidRPr="0027347B">
        <w:tab/>
        <w:t xml:space="preserve">am </w:t>
      </w:r>
      <w:hyperlink r:id="rId13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244A7879" w:rsidR="0023392C" w:rsidRPr="0027347B" w:rsidRDefault="0023392C" w:rsidP="0023392C">
      <w:pPr>
        <w:pStyle w:val="AmdtsEntries"/>
      </w:pPr>
      <w:r w:rsidRPr="0027347B">
        <w:t>s 204</w:t>
      </w:r>
      <w:r w:rsidRPr="0027347B">
        <w:tab/>
        <w:t xml:space="preserve">am </w:t>
      </w:r>
      <w:hyperlink r:id="rId13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98"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66C6FD65" w:rsidR="00310AAE" w:rsidRPr="0027347B" w:rsidRDefault="00310AAE" w:rsidP="00310AAE">
      <w:pPr>
        <w:pStyle w:val="AmdtsEntries"/>
      </w:pPr>
      <w:r w:rsidRPr="0027347B">
        <w:t>s 205</w:t>
      </w:r>
      <w:r w:rsidRPr="0027347B">
        <w:tab/>
        <w:t xml:space="preserve">am </w:t>
      </w:r>
      <w:hyperlink r:id="rId13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400"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40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7AF40AB1" w:rsidR="001D1191" w:rsidRPr="001D1191" w:rsidRDefault="001D1191" w:rsidP="001D1191">
      <w:pPr>
        <w:pStyle w:val="AmdtsEntries"/>
      </w:pPr>
      <w:r>
        <w:t>pt 8.1 hdg</w:t>
      </w:r>
      <w:r>
        <w:tab/>
        <w:t xml:space="preserve">sub </w:t>
      </w:r>
      <w:hyperlink r:id="rId1402"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7F4B23EE" w:rsidR="005B5095" w:rsidRPr="001D1191" w:rsidRDefault="005B5095" w:rsidP="005B5095">
      <w:pPr>
        <w:pStyle w:val="AmdtsEntries"/>
      </w:pPr>
      <w:r>
        <w:t>s 205A</w:t>
      </w:r>
      <w:r>
        <w:tab/>
        <w:t xml:space="preserve">ins </w:t>
      </w:r>
      <w:hyperlink r:id="rId1403"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t>Definitions—ch 8</w:t>
      </w:r>
    </w:p>
    <w:p w14:paraId="52DAEF08" w14:textId="00AE5694"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404"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3B3C1BA5" w:rsidR="00626B95" w:rsidRDefault="00626B95" w:rsidP="00496B02">
      <w:pPr>
        <w:pStyle w:val="AmdtsEntries"/>
        <w:keepNext/>
      </w:pPr>
      <w:r>
        <w:tab/>
        <w:t xml:space="preserve">def </w:t>
      </w:r>
      <w:r w:rsidRPr="00626B95">
        <w:rPr>
          <w:rStyle w:val="charBoldItals"/>
        </w:rPr>
        <w:t>EIS</w:t>
      </w:r>
      <w:r>
        <w:t xml:space="preserve"> om </w:t>
      </w:r>
      <w:hyperlink r:id="rId1405"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0BFD6568" w:rsidR="00626B95" w:rsidRDefault="00626B95" w:rsidP="00626B95">
      <w:pPr>
        <w:pStyle w:val="AmdtsEntries"/>
      </w:pPr>
      <w:r>
        <w:tab/>
        <w:t xml:space="preserve">def </w:t>
      </w:r>
      <w:r w:rsidRPr="00537CD4">
        <w:rPr>
          <w:rStyle w:val="charBoldItals"/>
        </w:rPr>
        <w:t>environmental impact statement</w:t>
      </w:r>
      <w:r>
        <w:t xml:space="preserve"> om </w:t>
      </w:r>
      <w:hyperlink r:id="rId1406"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13280B45" w:rsidR="00626B95" w:rsidRDefault="00626B95" w:rsidP="00626B95">
      <w:pPr>
        <w:pStyle w:val="AmdtsEntries"/>
      </w:pPr>
      <w:r>
        <w:tab/>
        <w:t xml:space="preserve">def </w:t>
      </w:r>
      <w:r w:rsidRPr="00537CD4">
        <w:rPr>
          <w:rStyle w:val="charBoldItals"/>
        </w:rPr>
        <w:t>inquiry</w:t>
      </w:r>
      <w:r>
        <w:t xml:space="preserve"> om </w:t>
      </w:r>
      <w:hyperlink r:id="rId1407"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02450A4C"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t>Proponents</w:t>
      </w:r>
    </w:p>
    <w:p w14:paraId="6657F356" w14:textId="2DA8A9E0" w:rsidR="00133485" w:rsidRPr="0027347B" w:rsidRDefault="00133485">
      <w:pPr>
        <w:pStyle w:val="AmdtsEntries"/>
      </w:pPr>
      <w:r w:rsidRPr="0027347B">
        <w:t>s 207</w:t>
      </w:r>
      <w:r w:rsidRPr="0027347B">
        <w:tab/>
        <w:t xml:space="preserve">am </w:t>
      </w:r>
      <w:hyperlink r:id="rId140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3A89CCEC" w:rsidR="00133485" w:rsidRPr="0027347B" w:rsidRDefault="00133485" w:rsidP="00A2463F">
      <w:pPr>
        <w:pStyle w:val="AmdtsEntries"/>
        <w:keepNext/>
      </w:pPr>
      <w:r w:rsidRPr="0027347B">
        <w:t>s 208</w:t>
      </w:r>
      <w:r w:rsidRPr="0027347B">
        <w:tab/>
        <w:t xml:space="preserve">sub </w:t>
      </w:r>
      <w:hyperlink r:id="rId14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53873C58" w:rsidR="00577861" w:rsidRDefault="00577861">
      <w:pPr>
        <w:pStyle w:val="AmdtsEntries"/>
      </w:pPr>
      <w:r w:rsidRPr="0027347B">
        <w:tab/>
        <w:t xml:space="preserve">am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0622E82B" w:rsidR="005F4B9C" w:rsidRPr="0027347B" w:rsidRDefault="003629BC">
      <w:pPr>
        <w:pStyle w:val="AmdtsEntries"/>
      </w:pPr>
      <w:r>
        <w:tab/>
        <w:t xml:space="preserve">reloc to pt 8.1 </w:t>
      </w:r>
      <w:hyperlink r:id="rId1412"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418AE252" w:rsidR="00133485" w:rsidRPr="0027347B" w:rsidRDefault="00133485" w:rsidP="00CB14FC">
      <w:pPr>
        <w:pStyle w:val="AmdtsEntries"/>
        <w:keepNext/>
      </w:pPr>
      <w:r w:rsidRPr="0027347B">
        <w:t>s 209</w:t>
      </w:r>
      <w:r w:rsidRPr="0027347B">
        <w:tab/>
        <w:t xml:space="preserve">am </w:t>
      </w:r>
      <w:hyperlink r:id="rId14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1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0819432D" w:rsidR="003629BC" w:rsidRDefault="003629BC" w:rsidP="00CB14FC">
      <w:pPr>
        <w:pStyle w:val="AmdtsEntries"/>
        <w:keepNext/>
      </w:pPr>
      <w:r>
        <w:tab/>
        <w:t xml:space="preserve">reloc to pt 8.1 </w:t>
      </w:r>
      <w:hyperlink r:id="rId1416" w:tooltip="Planning and Development (Bilateral Agreement) Amendment Act 2014" w:history="1">
        <w:r w:rsidRPr="00D17117">
          <w:rPr>
            <w:rStyle w:val="charCitHyperlinkAbbrev"/>
          </w:rPr>
          <w:t>A2014-41</w:t>
        </w:r>
      </w:hyperlink>
      <w:r>
        <w:t xml:space="preserve"> s 39</w:t>
      </w:r>
    </w:p>
    <w:p w14:paraId="4F29E9D5" w14:textId="4C32D197" w:rsidR="00626B95" w:rsidRPr="0027347B" w:rsidRDefault="00626B95" w:rsidP="003629BC">
      <w:pPr>
        <w:pStyle w:val="AmdtsEntries"/>
      </w:pPr>
      <w:r>
        <w:tab/>
        <w:t xml:space="preserve">am </w:t>
      </w:r>
      <w:hyperlink r:id="rId1417"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549F6931" w:rsidR="00133485" w:rsidRPr="0027347B" w:rsidRDefault="00133485" w:rsidP="001B4D3F">
      <w:pPr>
        <w:pStyle w:val="AmdtsEntries"/>
        <w:keepNext/>
      </w:pPr>
      <w:r w:rsidRPr="0027347B">
        <w:t>s 209A</w:t>
      </w:r>
      <w:r w:rsidRPr="0027347B">
        <w:tab/>
        <w:t xml:space="preserve">ins </w:t>
      </w:r>
      <w:hyperlink r:id="rId14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029366C1" w:rsidR="00133485" w:rsidRPr="0027347B" w:rsidRDefault="00133485" w:rsidP="001B4D3F">
      <w:pPr>
        <w:pStyle w:val="AmdtsEntries"/>
        <w:keepNext/>
      </w:pPr>
      <w:r w:rsidRPr="0027347B">
        <w:tab/>
        <w:t xml:space="preserve">am </w:t>
      </w:r>
      <w:hyperlink r:id="rId1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6BD9A771" w:rsidR="003629BC" w:rsidRPr="0027347B" w:rsidRDefault="003629BC" w:rsidP="003629BC">
      <w:pPr>
        <w:pStyle w:val="AmdtsEntries"/>
      </w:pPr>
      <w:r>
        <w:tab/>
        <w:t xml:space="preserve">reloc to pt 8.1 </w:t>
      </w:r>
      <w:hyperlink r:id="rId1420"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17F99623" w:rsidR="00121F78" w:rsidRDefault="00121F78" w:rsidP="00121F78">
      <w:pPr>
        <w:pStyle w:val="AmdtsEntries"/>
      </w:pPr>
      <w:r>
        <w:t>div 8.2.1 hdg</w:t>
      </w:r>
      <w:r>
        <w:tab/>
        <w:t xml:space="preserve">ins </w:t>
      </w:r>
      <w:hyperlink r:id="rId1421" w:tooltip="Planning and Development (Bilateral Agreement) Amendment Act 2014" w:history="1">
        <w:r w:rsidRPr="00D17117">
          <w:rPr>
            <w:rStyle w:val="charCitHyperlinkAbbrev"/>
          </w:rPr>
          <w:t>A2014-41</w:t>
        </w:r>
      </w:hyperlink>
      <w:r>
        <w:t xml:space="preserve"> s 40</w:t>
      </w:r>
    </w:p>
    <w:p w14:paraId="107C8D19" w14:textId="5D017F79" w:rsidR="00626B95" w:rsidRPr="00121F78" w:rsidRDefault="00626B95" w:rsidP="00121F78">
      <w:pPr>
        <w:pStyle w:val="AmdtsEntries"/>
      </w:pPr>
      <w:r>
        <w:tab/>
        <w:t xml:space="preserve">sub </w:t>
      </w:r>
      <w:hyperlink r:id="rId1422"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7575320A" w:rsidR="00577861" w:rsidRDefault="00577861" w:rsidP="00577861">
      <w:pPr>
        <w:pStyle w:val="AmdtsEntries"/>
      </w:pPr>
      <w:r w:rsidRPr="0027347B">
        <w:t>s 210</w:t>
      </w:r>
      <w:r w:rsidRPr="0027347B">
        <w:tab/>
        <w:t xml:space="preserve">am </w:t>
      </w:r>
      <w:hyperlink r:id="rId14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24" w:tooltip="Planning and Development (Bilateral Agreement) Amendment Act 2014" w:history="1">
        <w:r w:rsidR="00121F78" w:rsidRPr="00D17117">
          <w:rPr>
            <w:rStyle w:val="charCitHyperlinkAbbrev"/>
          </w:rPr>
          <w:t>A2014-41</w:t>
        </w:r>
      </w:hyperlink>
      <w:r w:rsidR="00121F78">
        <w:t xml:space="preserve"> ss 41-43</w:t>
      </w:r>
    </w:p>
    <w:p w14:paraId="4FE526F5" w14:textId="2C0D9DEC" w:rsidR="00626B95" w:rsidRPr="0027347B" w:rsidRDefault="00626B95" w:rsidP="00577861">
      <w:pPr>
        <w:pStyle w:val="AmdtsEntries"/>
      </w:pPr>
      <w:r>
        <w:tab/>
        <w:t xml:space="preserve">om </w:t>
      </w:r>
      <w:hyperlink r:id="rId1425"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561CEC8A" w:rsidR="00133485" w:rsidRDefault="00133485">
      <w:pPr>
        <w:pStyle w:val="AmdtsEntries"/>
      </w:pPr>
      <w:r w:rsidRPr="0027347B">
        <w:t>s 211</w:t>
      </w:r>
      <w:r w:rsidRPr="0027347B">
        <w:tab/>
        <w:t xml:space="preserve">am </w:t>
      </w:r>
      <w:hyperlink r:id="rId14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28"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2EAB4CBD" w:rsidR="00121F78" w:rsidRPr="0027347B" w:rsidRDefault="00121F78">
      <w:pPr>
        <w:pStyle w:val="AmdtsEntries"/>
      </w:pPr>
      <w:r>
        <w:tab/>
        <w:t xml:space="preserve">sub </w:t>
      </w:r>
      <w:hyperlink r:id="rId1429" w:tooltip="Planning and Development (Bilateral Agreement) Amendment Act 2014" w:history="1">
        <w:r w:rsidRPr="00D17117">
          <w:rPr>
            <w:rStyle w:val="charCitHyperlinkAbbrev"/>
          </w:rPr>
          <w:t>A2014-41</w:t>
        </w:r>
      </w:hyperlink>
      <w:r>
        <w:t xml:space="preserve"> s 44</w:t>
      </w:r>
    </w:p>
    <w:p w14:paraId="061338BC" w14:textId="7CABC9FF" w:rsidR="00261AA1" w:rsidRPr="0027347B" w:rsidRDefault="00261AA1" w:rsidP="00261AA1">
      <w:pPr>
        <w:pStyle w:val="AmdtsEntries"/>
      </w:pPr>
      <w:r>
        <w:tab/>
        <w:t xml:space="preserve">am </w:t>
      </w:r>
      <w:hyperlink r:id="rId1430"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65712595" w:rsidR="00863CC1" w:rsidRPr="00863CC1" w:rsidRDefault="00863CC1" w:rsidP="00863CC1">
      <w:pPr>
        <w:pStyle w:val="AmdtsEntries"/>
      </w:pPr>
      <w:r>
        <w:t>s 211A</w:t>
      </w:r>
      <w:r>
        <w:tab/>
        <w:t xml:space="preserve">ins </w:t>
      </w:r>
      <w:hyperlink r:id="rId1431" w:tooltip="Planning and Development (Bilateral Agreement) Amendment Act 2014" w:history="1">
        <w:r w:rsidRPr="00D17117">
          <w:rPr>
            <w:rStyle w:val="charCitHyperlinkAbbrev"/>
          </w:rPr>
          <w:t>A2014-41</w:t>
        </w:r>
      </w:hyperlink>
      <w:r>
        <w:t xml:space="preserve"> s 44</w:t>
      </w:r>
    </w:p>
    <w:p w14:paraId="66D77E4F" w14:textId="40BBBF56" w:rsidR="00261AA1" w:rsidRPr="0027347B" w:rsidRDefault="00261AA1" w:rsidP="00261AA1">
      <w:pPr>
        <w:pStyle w:val="AmdtsEntries"/>
      </w:pPr>
      <w:r>
        <w:tab/>
        <w:t xml:space="preserve">am </w:t>
      </w:r>
      <w:hyperlink r:id="rId1432"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7DA829E5" w:rsidR="00863CC1" w:rsidRPr="00863CC1" w:rsidRDefault="00863CC1" w:rsidP="00863CC1">
      <w:pPr>
        <w:pStyle w:val="AmdtsEntries"/>
      </w:pPr>
      <w:r>
        <w:t>s 211B</w:t>
      </w:r>
      <w:r>
        <w:tab/>
        <w:t xml:space="preserve">ins </w:t>
      </w:r>
      <w:hyperlink r:id="rId1433" w:tooltip="Planning and Development (Bilateral Agreement) Amendment Act 2014" w:history="1">
        <w:r w:rsidRPr="00D17117">
          <w:rPr>
            <w:rStyle w:val="charCitHyperlinkAbbrev"/>
          </w:rPr>
          <w:t>A2014-41</w:t>
        </w:r>
      </w:hyperlink>
      <w:r>
        <w:t xml:space="preserve"> s 44</w:t>
      </w:r>
    </w:p>
    <w:p w14:paraId="67FE791A" w14:textId="375C265C" w:rsidR="00261AA1" w:rsidRPr="0027347B" w:rsidRDefault="00261AA1" w:rsidP="00261AA1">
      <w:pPr>
        <w:pStyle w:val="AmdtsEntries"/>
      </w:pPr>
      <w:r>
        <w:tab/>
        <w:t xml:space="preserve">am </w:t>
      </w:r>
      <w:hyperlink r:id="rId1434"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65386E1D" w:rsidR="0017439D" w:rsidRDefault="00863CC1" w:rsidP="00E4429B">
      <w:pPr>
        <w:pStyle w:val="AmdtsEntries"/>
        <w:keepNext/>
      </w:pPr>
      <w:r>
        <w:t>s 211C</w:t>
      </w:r>
      <w:r>
        <w:tab/>
        <w:t xml:space="preserve">ins </w:t>
      </w:r>
      <w:hyperlink r:id="rId1435" w:tooltip="Planning and Development (Bilateral Agreement) Amendment Act 2014" w:history="1">
        <w:r w:rsidRPr="00D17117">
          <w:rPr>
            <w:rStyle w:val="charCitHyperlinkAbbrev"/>
          </w:rPr>
          <w:t>A2014-41</w:t>
        </w:r>
      </w:hyperlink>
      <w:r>
        <w:t xml:space="preserve"> s 44</w:t>
      </w:r>
    </w:p>
    <w:p w14:paraId="0EBDD2DE" w14:textId="40E52E72" w:rsidR="00863CC1" w:rsidRPr="00863CC1" w:rsidRDefault="0017439D" w:rsidP="006C0B8C">
      <w:pPr>
        <w:pStyle w:val="AmdtsEntries"/>
      </w:pPr>
      <w:r>
        <w:tab/>
      </w:r>
      <w:r w:rsidR="008F65B7">
        <w:t>am</w:t>
      </w:r>
      <w:r>
        <w:t xml:space="preserve"> </w:t>
      </w:r>
      <w:hyperlink r:id="rId1436"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t>EIS exemption application—public submissions</w:t>
      </w:r>
    </w:p>
    <w:p w14:paraId="32BCB665" w14:textId="33339213" w:rsidR="008E5514" w:rsidRPr="00863CC1" w:rsidRDefault="008E5514" w:rsidP="008E5514">
      <w:pPr>
        <w:pStyle w:val="AmdtsEntries"/>
      </w:pPr>
      <w:r>
        <w:t>s 211D</w:t>
      </w:r>
      <w:r>
        <w:tab/>
        <w:t xml:space="preserve">ins </w:t>
      </w:r>
      <w:hyperlink r:id="rId1437" w:tooltip="Planning and Development (Bilateral Agreement) Amendment Act 2014" w:history="1">
        <w:r w:rsidRPr="00D17117">
          <w:rPr>
            <w:rStyle w:val="charCitHyperlinkAbbrev"/>
          </w:rPr>
          <w:t>A2014-41</w:t>
        </w:r>
      </w:hyperlink>
      <w:r>
        <w:t xml:space="preserve"> s 44</w:t>
      </w:r>
    </w:p>
    <w:p w14:paraId="0CADFD3D" w14:textId="5C77A164" w:rsidR="00261AA1" w:rsidRPr="0027347B" w:rsidRDefault="00261AA1" w:rsidP="00261AA1">
      <w:pPr>
        <w:pStyle w:val="AmdtsEntries"/>
      </w:pPr>
      <w:r>
        <w:tab/>
        <w:t xml:space="preserve">am </w:t>
      </w:r>
      <w:hyperlink r:id="rId1438"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747765E5" w:rsidR="008E5514" w:rsidRPr="00863CC1" w:rsidRDefault="008E5514" w:rsidP="008E5514">
      <w:pPr>
        <w:pStyle w:val="AmdtsEntries"/>
      </w:pPr>
      <w:r>
        <w:t>s 211E</w:t>
      </w:r>
      <w:r>
        <w:tab/>
        <w:t xml:space="preserve">ins </w:t>
      </w:r>
      <w:hyperlink r:id="rId1439"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t>EIS exemption application—publication of submissions</w:t>
      </w:r>
    </w:p>
    <w:p w14:paraId="3C7BBE74" w14:textId="238D09F7" w:rsidR="008E5514" w:rsidRPr="00863CC1" w:rsidRDefault="008E5514" w:rsidP="008E5514">
      <w:pPr>
        <w:pStyle w:val="AmdtsEntries"/>
      </w:pPr>
      <w:r>
        <w:t>s 211F</w:t>
      </w:r>
      <w:r>
        <w:tab/>
        <w:t xml:space="preserve">ins </w:t>
      </w:r>
      <w:hyperlink r:id="rId1440"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74C4014C" w:rsidR="008E5514" w:rsidRPr="00863CC1" w:rsidRDefault="008E5514" w:rsidP="008E5514">
      <w:pPr>
        <w:pStyle w:val="AmdtsEntries"/>
      </w:pPr>
      <w:r>
        <w:t>s 211G</w:t>
      </w:r>
      <w:r>
        <w:tab/>
        <w:t xml:space="preserve">ins </w:t>
      </w:r>
      <w:hyperlink r:id="rId1441"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1E72C622" w:rsidR="008E5514" w:rsidRPr="00863CC1" w:rsidRDefault="008E5514" w:rsidP="008E5514">
      <w:pPr>
        <w:pStyle w:val="AmdtsEntries"/>
      </w:pPr>
      <w:r>
        <w:t>s 211H</w:t>
      </w:r>
      <w:r>
        <w:tab/>
        <w:t xml:space="preserve">ins </w:t>
      </w:r>
      <w:hyperlink r:id="rId1442"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3427D434" w:rsidR="008E5514" w:rsidRPr="00863CC1" w:rsidRDefault="008E5514" w:rsidP="008E5514">
      <w:pPr>
        <w:pStyle w:val="AmdtsEntries"/>
      </w:pPr>
      <w:r>
        <w:t>s 211I</w:t>
      </w:r>
      <w:r>
        <w:tab/>
        <w:t xml:space="preserve">ins </w:t>
      </w:r>
      <w:hyperlink r:id="rId1443"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77049E29" w:rsidR="008E5514" w:rsidRPr="00863CC1" w:rsidRDefault="008E5514" w:rsidP="008E5514">
      <w:pPr>
        <w:pStyle w:val="AmdtsEntries"/>
      </w:pPr>
      <w:r>
        <w:t>div 8.2.2 hdg</w:t>
      </w:r>
      <w:r>
        <w:tab/>
        <w:t xml:space="preserve">ins </w:t>
      </w:r>
      <w:hyperlink r:id="rId1444"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6F95173A" w:rsidR="00133485" w:rsidRPr="0027347B" w:rsidRDefault="00133485">
      <w:pPr>
        <w:pStyle w:val="AmdtsEntries"/>
      </w:pPr>
      <w:r w:rsidRPr="0027347B">
        <w:t>s 212</w:t>
      </w:r>
      <w:r w:rsidRPr="0027347B">
        <w:tab/>
        <w:t xml:space="preserve">am </w:t>
      </w:r>
      <w:hyperlink r:id="rId144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47"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4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7DB9743F" w:rsidR="001670D0" w:rsidRPr="001670D0" w:rsidRDefault="001670D0" w:rsidP="001670D0">
      <w:pPr>
        <w:pStyle w:val="AmdtsEntries"/>
      </w:pPr>
      <w:r>
        <w:t>s 213</w:t>
      </w:r>
      <w:r>
        <w:tab/>
        <w:t xml:space="preserve">am </w:t>
      </w:r>
      <w:hyperlink r:id="rId1449"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5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4EAD7E3C" w:rsidR="00133485" w:rsidRPr="0027347B" w:rsidRDefault="00133485">
      <w:pPr>
        <w:pStyle w:val="AmdtsEntries"/>
      </w:pPr>
      <w:r w:rsidRPr="0027347B">
        <w:t>s 214</w:t>
      </w:r>
      <w:r w:rsidRPr="0027347B">
        <w:tab/>
        <w:t xml:space="preserve">am </w:t>
      </w:r>
      <w:hyperlink r:id="rId14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70D0AC9E" w:rsidR="00577861" w:rsidRDefault="00577861" w:rsidP="00577861">
      <w:pPr>
        <w:pStyle w:val="AmdtsEntries"/>
      </w:pPr>
      <w:r w:rsidRPr="0027347B">
        <w:t>s 215</w:t>
      </w:r>
      <w:r w:rsidRPr="0027347B">
        <w:tab/>
        <w:t xml:space="preserve">sub </w:t>
      </w:r>
      <w:hyperlink r:id="rId14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107B2E06" w:rsidR="00261AA1" w:rsidRPr="0027347B" w:rsidRDefault="00261AA1" w:rsidP="00577861">
      <w:pPr>
        <w:pStyle w:val="AmdtsEntries"/>
      </w:pPr>
      <w:r>
        <w:tab/>
        <w:t xml:space="preserve">om </w:t>
      </w:r>
      <w:hyperlink r:id="rId1453"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60A16323" w:rsidR="008E5514" w:rsidRPr="00863CC1" w:rsidRDefault="008E5514" w:rsidP="008E5514">
      <w:pPr>
        <w:pStyle w:val="AmdtsEntries"/>
      </w:pPr>
      <w:r>
        <w:t>div 8.2.3 hdg</w:t>
      </w:r>
      <w:r>
        <w:tab/>
        <w:t xml:space="preserve">ins </w:t>
      </w:r>
      <w:hyperlink r:id="rId1454"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0226AB5B" w:rsidR="00133485" w:rsidRPr="0027347B" w:rsidRDefault="00133485">
      <w:pPr>
        <w:pStyle w:val="AmdtsEntries"/>
      </w:pPr>
      <w:r w:rsidRPr="0027347B">
        <w:t>s 216</w:t>
      </w:r>
      <w:r w:rsidRPr="0027347B">
        <w:tab/>
        <w:t xml:space="preserve">am </w:t>
      </w:r>
      <w:hyperlink r:id="rId14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5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20887E9A" w:rsidR="001F6DD3" w:rsidRDefault="001F6DD3" w:rsidP="001F6DD3">
      <w:pPr>
        <w:pStyle w:val="AmdtsEntries"/>
      </w:pPr>
      <w:r>
        <w:rPr>
          <w:lang w:eastAsia="en-AU"/>
        </w:rPr>
        <w:t>s 217</w:t>
      </w:r>
      <w:r>
        <w:rPr>
          <w:lang w:eastAsia="en-AU"/>
        </w:rPr>
        <w:tab/>
        <w:t xml:space="preserve">sub </w:t>
      </w:r>
      <w:hyperlink r:id="rId1457"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2F6DAACC" w:rsidR="00261AA1" w:rsidRPr="001F6DD3" w:rsidRDefault="00261AA1" w:rsidP="001F6DD3">
      <w:pPr>
        <w:pStyle w:val="AmdtsEntries"/>
        <w:rPr>
          <w:lang w:eastAsia="en-AU"/>
        </w:rPr>
      </w:pPr>
      <w:r>
        <w:tab/>
        <w:t xml:space="preserve">am </w:t>
      </w:r>
      <w:hyperlink r:id="rId1458"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1D3E1E37" w:rsidR="00261AA1" w:rsidRPr="00261AA1" w:rsidRDefault="00261AA1" w:rsidP="00261AA1">
      <w:pPr>
        <w:pStyle w:val="AmdtsEntries"/>
        <w:rPr>
          <w:lang w:eastAsia="en-AU"/>
        </w:rPr>
      </w:pPr>
      <w:r>
        <w:rPr>
          <w:lang w:eastAsia="en-AU"/>
        </w:rPr>
        <w:t>s 218</w:t>
      </w:r>
      <w:r>
        <w:rPr>
          <w:lang w:eastAsia="en-AU"/>
        </w:rPr>
        <w:tab/>
        <w:t xml:space="preserve">sub </w:t>
      </w:r>
      <w:hyperlink r:id="rId1459"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451D2AA1" w:rsidR="00567535" w:rsidRPr="001F6DD3" w:rsidRDefault="00567535" w:rsidP="00567535">
      <w:pPr>
        <w:pStyle w:val="AmdtsEntries"/>
        <w:rPr>
          <w:lang w:eastAsia="en-AU"/>
        </w:rPr>
      </w:pPr>
      <w:r>
        <w:rPr>
          <w:lang w:eastAsia="en-AU"/>
        </w:rPr>
        <w:t>s 219</w:t>
      </w:r>
      <w:r>
        <w:rPr>
          <w:lang w:eastAsia="en-AU"/>
        </w:rPr>
        <w:tab/>
        <w:t xml:space="preserve">am </w:t>
      </w:r>
      <w:hyperlink r:id="rId1460"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6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1486CB78" w:rsidR="00133485" w:rsidRPr="0027347B" w:rsidRDefault="00133485">
      <w:pPr>
        <w:pStyle w:val="AmdtsEntries"/>
      </w:pPr>
      <w:r w:rsidRPr="0027347B">
        <w:t>s 220</w:t>
      </w:r>
      <w:r w:rsidRPr="0027347B">
        <w:tab/>
        <w:t xml:space="preserve">am </w:t>
      </w:r>
      <w:hyperlink r:id="rId14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6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t>Revising draft EIS</w:t>
      </w:r>
    </w:p>
    <w:p w14:paraId="05F2F576" w14:textId="12387A83" w:rsidR="00261AA1" w:rsidRPr="00261AA1" w:rsidRDefault="00261AA1" w:rsidP="00261AA1">
      <w:pPr>
        <w:pStyle w:val="AmdtsEntries"/>
      </w:pPr>
      <w:r>
        <w:t>s 221</w:t>
      </w:r>
      <w:r>
        <w:tab/>
        <w:t xml:space="preserve">am </w:t>
      </w:r>
      <w:hyperlink r:id="rId1464"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t>Consideration of EIS</w:t>
      </w:r>
    </w:p>
    <w:p w14:paraId="4AC39620" w14:textId="1BC0A4BF" w:rsidR="00AA21AB" w:rsidRDefault="00AA21AB" w:rsidP="00344817">
      <w:pPr>
        <w:pStyle w:val="AmdtsEntries"/>
        <w:keepNext/>
      </w:pPr>
      <w:r>
        <w:t>div 8.2.4 hdg</w:t>
      </w:r>
      <w:r>
        <w:tab/>
        <w:t xml:space="preserve">ins </w:t>
      </w:r>
      <w:hyperlink r:id="rId1465"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487CECDB" w:rsidR="00CF71D8" w:rsidRPr="00863CC1" w:rsidRDefault="00CF71D8" w:rsidP="00AA21AB">
      <w:pPr>
        <w:pStyle w:val="AmdtsEntries"/>
      </w:pPr>
      <w:r w:rsidRPr="00CF71D8">
        <w:rPr>
          <w:rFonts w:ascii="Arial (W1)" w:hAnsi="Arial (W1)"/>
          <w:i/>
          <w:iCs/>
        </w:rPr>
        <w:t>Note for div 8.2.4</w:t>
      </w:r>
      <w:r>
        <w:tab/>
        <w:t xml:space="preserve">also ins </w:t>
      </w:r>
      <w:hyperlink r:id="rId1466"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2395E197" w:rsidR="00133485" w:rsidRPr="0027347B" w:rsidRDefault="00133485">
      <w:pPr>
        <w:pStyle w:val="AmdtsEntries"/>
      </w:pPr>
      <w:r w:rsidRPr="0027347B">
        <w:t>s 222</w:t>
      </w:r>
      <w:r w:rsidRPr="0027347B">
        <w:tab/>
        <w:t xml:space="preserve">am </w:t>
      </w:r>
      <w:hyperlink r:id="rId14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69"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70"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47FC2DE1" w:rsidR="005D4F16" w:rsidRPr="005D4F16" w:rsidRDefault="005D4F16" w:rsidP="005D4F16">
      <w:pPr>
        <w:pStyle w:val="AmdtsEntries"/>
      </w:pPr>
      <w:r>
        <w:t>s 223</w:t>
      </w:r>
      <w:r>
        <w:tab/>
        <w:t xml:space="preserve">am </w:t>
      </w:r>
      <w:hyperlink r:id="rId1471"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2B79BE24" w:rsidR="003E36F0" w:rsidRPr="0027347B" w:rsidRDefault="003E36F0" w:rsidP="003E36F0">
      <w:pPr>
        <w:pStyle w:val="AmdtsEntries"/>
      </w:pPr>
      <w:r w:rsidRPr="0027347B">
        <w:t>s 224</w:t>
      </w:r>
      <w:r w:rsidRPr="0027347B">
        <w:tab/>
        <w:t xml:space="preserve">am </w:t>
      </w:r>
      <w:hyperlink r:id="rId147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7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788045AA" w:rsidR="003E36F0" w:rsidRDefault="003E36F0" w:rsidP="003E36F0">
      <w:pPr>
        <w:pStyle w:val="AmdtsEntries"/>
      </w:pPr>
      <w:r w:rsidRPr="0027347B">
        <w:t>s 224A</w:t>
      </w:r>
      <w:r w:rsidRPr="0027347B">
        <w:tab/>
        <w:t xml:space="preserve">ins </w:t>
      </w:r>
      <w:hyperlink r:id="rId14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6BFD7BBF" w:rsidR="005D4F16" w:rsidRPr="0027347B" w:rsidRDefault="005D4F16" w:rsidP="003E36F0">
      <w:pPr>
        <w:pStyle w:val="AmdtsEntries"/>
      </w:pPr>
      <w:r>
        <w:tab/>
        <w:t xml:space="preserve">sub </w:t>
      </w:r>
      <w:hyperlink r:id="rId1475"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76814B4A" w:rsidR="003E36F0" w:rsidRDefault="003E36F0" w:rsidP="008E659B">
      <w:pPr>
        <w:pStyle w:val="AmdtsEntries"/>
        <w:keepNext/>
      </w:pPr>
      <w:r w:rsidRPr="0027347B">
        <w:t>s 224B</w:t>
      </w:r>
      <w:r w:rsidRPr="0027347B">
        <w:tab/>
        <w:t xml:space="preserve">ins </w:t>
      </w:r>
      <w:hyperlink r:id="rId14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79F26930" w:rsidR="00B360CF" w:rsidRPr="0027347B" w:rsidRDefault="00B360CF" w:rsidP="003E36F0">
      <w:pPr>
        <w:pStyle w:val="AmdtsEntries"/>
      </w:pPr>
      <w:r>
        <w:tab/>
        <w:t xml:space="preserve">am </w:t>
      </w:r>
      <w:hyperlink r:id="rId147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78"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62CA023A" w:rsidR="00133485" w:rsidRPr="0027347B" w:rsidRDefault="00133485">
      <w:pPr>
        <w:pStyle w:val="AmdtsEntries"/>
      </w:pPr>
      <w:r w:rsidRPr="0027347B">
        <w:t>s 225</w:t>
      </w:r>
      <w:r w:rsidRPr="0027347B">
        <w:tab/>
        <w:t xml:space="preserve">am </w:t>
      </w:r>
      <w:hyperlink r:id="rId14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7AC44C66" w:rsidR="003E36F0" w:rsidRDefault="003E36F0" w:rsidP="003E36F0">
      <w:pPr>
        <w:pStyle w:val="AmdtsEntries"/>
      </w:pPr>
      <w:r w:rsidRPr="0027347B">
        <w:t>s 225A</w:t>
      </w:r>
      <w:r w:rsidRPr="0027347B">
        <w:tab/>
        <w:t xml:space="preserve">ins </w:t>
      </w:r>
      <w:hyperlink r:id="rId14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57B3E362" w:rsidR="00480E9F" w:rsidRPr="0027347B" w:rsidRDefault="00480E9F" w:rsidP="003E36F0">
      <w:pPr>
        <w:pStyle w:val="AmdtsEntries"/>
      </w:pPr>
      <w:r>
        <w:tab/>
        <w:t xml:space="preserve">am </w:t>
      </w:r>
      <w:hyperlink r:id="rId1483"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2B270A08" w:rsidR="00133485" w:rsidRPr="0027347B" w:rsidRDefault="00133485">
      <w:pPr>
        <w:pStyle w:val="AmdtsEntries"/>
      </w:pPr>
      <w:r w:rsidRPr="0027347B">
        <w:t>s 226</w:t>
      </w:r>
      <w:r w:rsidRPr="0027347B">
        <w:tab/>
        <w:t xml:space="preserve">am </w:t>
      </w:r>
      <w:hyperlink r:id="rId148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13B8B02C" w:rsidR="009F0702" w:rsidRDefault="009F0702" w:rsidP="009F0702">
      <w:pPr>
        <w:pStyle w:val="AmdtsEntries"/>
      </w:pPr>
      <w:r>
        <w:t>div 8.2.5 hdg</w:t>
      </w:r>
      <w:r>
        <w:tab/>
        <w:t xml:space="preserve">(prev div 8.2.4 hdg) ins </w:t>
      </w:r>
      <w:hyperlink r:id="rId1485"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2F4B449A" w:rsidR="009F0702" w:rsidRPr="009F0702" w:rsidRDefault="009F0702" w:rsidP="009F0702">
      <w:pPr>
        <w:pStyle w:val="AmdtsEntries"/>
      </w:pPr>
      <w:r>
        <w:t>s 227A</w:t>
      </w:r>
      <w:r>
        <w:tab/>
        <w:t xml:space="preserve">ins </w:t>
      </w:r>
      <w:hyperlink r:id="rId1486"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25B9CDB8" w:rsidR="00133485" w:rsidRPr="0027347B" w:rsidRDefault="00133485">
      <w:pPr>
        <w:pStyle w:val="AmdtsEntries"/>
      </w:pPr>
      <w:r w:rsidRPr="0027347B">
        <w:t>s 228</w:t>
      </w:r>
      <w:r w:rsidRPr="0027347B">
        <w:tab/>
        <w:t xml:space="preserve">am </w:t>
      </w:r>
      <w:hyperlink r:id="rId14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8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89"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34E2F5B9" w:rsidR="00133485" w:rsidRPr="0027347B" w:rsidRDefault="00133485">
      <w:pPr>
        <w:pStyle w:val="AmdtsEntries"/>
      </w:pPr>
      <w:r w:rsidRPr="0027347B">
        <w:t>s 229</w:t>
      </w:r>
      <w:r w:rsidRPr="0027347B">
        <w:tab/>
        <w:t xml:space="preserve">am </w:t>
      </w:r>
      <w:hyperlink r:id="rId149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91"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t>Time for reporting by inquiry panels</w:t>
      </w:r>
    </w:p>
    <w:p w14:paraId="17052A3C" w14:textId="01F999D2" w:rsidR="00133485" w:rsidRPr="0027347B" w:rsidRDefault="00133485">
      <w:pPr>
        <w:pStyle w:val="AmdtsEntries"/>
      </w:pPr>
      <w:r w:rsidRPr="0027347B">
        <w:t>s 230</w:t>
      </w:r>
      <w:r w:rsidRPr="0027347B">
        <w:tab/>
        <w:t xml:space="preserve">am </w:t>
      </w:r>
      <w:hyperlink r:id="rId149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t>Recovery of inquiry panel costs</w:t>
      </w:r>
    </w:p>
    <w:p w14:paraId="62CD3BEB" w14:textId="5F8EB812" w:rsidR="00F755DB" w:rsidRPr="00F755DB" w:rsidRDefault="00F755DB" w:rsidP="00F755DB">
      <w:pPr>
        <w:pStyle w:val="AmdtsEntries"/>
      </w:pPr>
      <w:r>
        <w:t>s 233</w:t>
      </w:r>
      <w:r>
        <w:tab/>
        <w:t xml:space="preserve">am </w:t>
      </w:r>
      <w:hyperlink r:id="rId149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01387FE2"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6F8EB673" w:rsidR="007F1451" w:rsidRDefault="007F1451">
      <w:pPr>
        <w:pStyle w:val="AmdtsEntries"/>
      </w:pPr>
      <w:r>
        <w:tab/>
        <w:t xml:space="preserve">def </w:t>
      </w:r>
      <w:r w:rsidRPr="007F1451">
        <w:rPr>
          <w:rStyle w:val="charBoldItals"/>
        </w:rPr>
        <w:t>subdivision</w:t>
      </w:r>
      <w:r>
        <w:t xml:space="preserve"> am </w:t>
      </w:r>
      <w:hyperlink r:id="rId14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50FA4034" w:rsidR="007F1451" w:rsidRDefault="007F1451">
      <w:pPr>
        <w:pStyle w:val="AmdtsEntries"/>
      </w:pPr>
      <w:r>
        <w:tab/>
        <w:t xml:space="preserve">def </w:t>
      </w:r>
      <w:r w:rsidRPr="007F1451">
        <w:rPr>
          <w:rStyle w:val="charBoldItals"/>
        </w:rPr>
        <w:t>sublease</w:t>
      </w:r>
      <w:r>
        <w:t xml:space="preserve"> om </w:t>
      </w:r>
      <w:hyperlink r:id="rId149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2B7DFBF6" w:rsidR="00AB4AE3" w:rsidRPr="00AB4AE3" w:rsidRDefault="00AB4AE3">
      <w:pPr>
        <w:pStyle w:val="AmdtsEntries"/>
      </w:pPr>
      <w:r>
        <w:tab/>
        <w:t xml:space="preserve">def </w:t>
      </w:r>
      <w:r>
        <w:rPr>
          <w:rStyle w:val="charBoldItals"/>
        </w:rPr>
        <w:t xml:space="preserve">registered lease </w:t>
      </w:r>
      <w:r w:rsidR="007003B2">
        <w:t xml:space="preserve">om </w:t>
      </w:r>
      <w:hyperlink r:id="rId1497"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1B37C384"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45546CCE"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4CC814C1" w:rsidR="00133485" w:rsidRPr="0027347B" w:rsidRDefault="00133485">
      <w:pPr>
        <w:pStyle w:val="AmdtsEntries"/>
      </w:pPr>
      <w:r w:rsidRPr="0027347B">
        <w:t>s 235</w:t>
      </w:r>
      <w:r w:rsidRPr="0027347B">
        <w:tab/>
        <w:t xml:space="preserve">am </w:t>
      </w:r>
      <w:hyperlink r:id="rId15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5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32D10F20" w:rsidR="001039EA" w:rsidRPr="0027347B" w:rsidRDefault="001039EA">
      <w:pPr>
        <w:pStyle w:val="AmdtsEntries"/>
      </w:pPr>
      <w:r w:rsidRPr="0027347B">
        <w:tab/>
        <w:t xml:space="preserve">sub </w:t>
      </w:r>
      <w:hyperlink r:id="rId15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193DFE64" w:rsidR="001039EA" w:rsidRPr="0027347B" w:rsidRDefault="001039EA" w:rsidP="001039EA">
      <w:pPr>
        <w:pStyle w:val="AmdtsEntries"/>
      </w:pPr>
      <w:r w:rsidRPr="0027347B">
        <w:t>s 235A</w:t>
      </w:r>
      <w:r w:rsidRPr="0027347B">
        <w:tab/>
        <w:t xml:space="preserve">ins </w:t>
      </w:r>
      <w:hyperlink r:id="rId15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7A550BE8" w:rsidR="00B23332" w:rsidRPr="0027347B" w:rsidRDefault="00B23332" w:rsidP="00B23332">
      <w:pPr>
        <w:pStyle w:val="AmdtsEntries"/>
      </w:pPr>
      <w:r w:rsidRPr="0027347B">
        <w:t>s 235B</w:t>
      </w:r>
      <w:r w:rsidRPr="0027347B">
        <w:tab/>
        <w:t xml:space="preserve">ins </w:t>
      </w:r>
      <w:hyperlink r:id="rId15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2BB6AB5C" w:rsidR="00B23332" w:rsidRPr="0027347B" w:rsidRDefault="00B23332" w:rsidP="00785AA6">
      <w:pPr>
        <w:pStyle w:val="AmdtsEntries"/>
        <w:keepNext/>
      </w:pPr>
      <w:r w:rsidRPr="0027347B">
        <w:t>s 235C</w:t>
      </w:r>
      <w:r w:rsidRPr="0027347B">
        <w:tab/>
        <w:t xml:space="preserve">ins </w:t>
      </w:r>
      <w:hyperlink r:id="rId15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30F575A0" w:rsidR="00133485" w:rsidRPr="0027347B" w:rsidRDefault="00133485">
      <w:pPr>
        <w:pStyle w:val="AmdtsEntries"/>
      </w:pPr>
      <w:r w:rsidRPr="0027347B">
        <w:t>s 238</w:t>
      </w:r>
      <w:r w:rsidRPr="0027347B">
        <w:tab/>
        <w:t xml:space="preserve">am </w:t>
      </w:r>
      <w:hyperlink r:id="rId15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0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53AE3651" w:rsidR="003E669B" w:rsidRPr="0027347B" w:rsidRDefault="003E669B" w:rsidP="003E669B">
      <w:pPr>
        <w:pStyle w:val="AmdtsEntries"/>
      </w:pPr>
      <w:r w:rsidRPr="0027347B">
        <w:t>s 238A</w:t>
      </w:r>
      <w:r w:rsidRPr="0027347B">
        <w:tab/>
        <w:t xml:space="preserve">ins </w:t>
      </w:r>
      <w:hyperlink r:id="rId15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5D66AE4C" w:rsidR="00133485" w:rsidRPr="0027347B" w:rsidRDefault="00133485">
      <w:pPr>
        <w:pStyle w:val="AmdtsEntries"/>
      </w:pPr>
      <w:r w:rsidRPr="0027347B">
        <w:t>s 239</w:t>
      </w:r>
      <w:r w:rsidRPr="0027347B">
        <w:tab/>
        <w:t xml:space="preserve">sub </w:t>
      </w:r>
      <w:hyperlink r:id="rId15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510E10A8" w:rsidR="00133485" w:rsidRPr="00DF7C40" w:rsidRDefault="00133485">
      <w:pPr>
        <w:pStyle w:val="AmdtsEntries"/>
      </w:pPr>
      <w:r w:rsidRPr="0027347B">
        <w:t>s 240</w:t>
      </w:r>
      <w:r w:rsidRPr="0027347B">
        <w:tab/>
        <w:t xml:space="preserve">am </w:t>
      </w:r>
      <w:hyperlink r:id="rId15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14"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15"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23A1E555" w:rsidR="00133485" w:rsidRDefault="00133485" w:rsidP="006852E2">
      <w:pPr>
        <w:pStyle w:val="AmdtsEntries"/>
        <w:keepNext/>
      </w:pPr>
      <w:r w:rsidRPr="0027347B">
        <w:t>s 242</w:t>
      </w:r>
      <w:r w:rsidRPr="0027347B">
        <w:tab/>
        <w:t xml:space="preserve">sub </w:t>
      </w:r>
      <w:hyperlink r:id="rId15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14E7C1BA" w:rsidR="006852E2" w:rsidRPr="0027347B" w:rsidRDefault="006852E2">
      <w:pPr>
        <w:pStyle w:val="AmdtsEntries"/>
      </w:pPr>
      <w:r>
        <w:tab/>
        <w:t xml:space="preserve">am </w:t>
      </w:r>
      <w:hyperlink r:id="rId1517"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73A61665" w:rsidR="00133485" w:rsidRPr="0022141F" w:rsidRDefault="00133485">
      <w:pPr>
        <w:pStyle w:val="AmdtsEntries"/>
      </w:pPr>
      <w:r w:rsidRPr="0027347B">
        <w:t>s 246</w:t>
      </w:r>
      <w:r w:rsidRPr="0027347B">
        <w:tab/>
        <w:t xml:space="preserve">am </w:t>
      </w:r>
      <w:hyperlink r:id="rId151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21"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45B628D4" w:rsidR="0023392C" w:rsidRPr="0027347B" w:rsidRDefault="0023392C" w:rsidP="0023392C">
      <w:pPr>
        <w:pStyle w:val="AmdtsEntries"/>
      </w:pPr>
      <w:r w:rsidRPr="0027347B">
        <w:t>s 246A</w:t>
      </w:r>
      <w:r w:rsidRPr="0027347B">
        <w:tab/>
        <w:t xml:space="preserve">ins </w:t>
      </w:r>
      <w:hyperlink r:id="rId15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78491937" w:rsidR="00133485" w:rsidRPr="0027347B" w:rsidRDefault="00133485">
      <w:pPr>
        <w:pStyle w:val="AmdtsEntries"/>
      </w:pPr>
      <w:r w:rsidRPr="0027347B">
        <w:t>s 247</w:t>
      </w:r>
      <w:r w:rsidRPr="0027347B">
        <w:tab/>
        <w:t xml:space="preserve">am </w:t>
      </w:r>
      <w:hyperlink r:id="rId15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t>Access to leased land from roads and road related areas</w:t>
      </w:r>
    </w:p>
    <w:p w14:paraId="469E7B30" w14:textId="275948C5" w:rsidR="007F1451" w:rsidRPr="007F1451" w:rsidRDefault="007F1451" w:rsidP="007F1451">
      <w:pPr>
        <w:pStyle w:val="AmdtsEntries"/>
      </w:pPr>
      <w:r>
        <w:t>s 248</w:t>
      </w:r>
      <w:r>
        <w:tab/>
        <w:t xml:space="preserve">am </w:t>
      </w:r>
      <w:hyperlink r:id="rId15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274975B9" w:rsidR="00133485" w:rsidRPr="0027347B" w:rsidRDefault="00133485">
      <w:pPr>
        <w:pStyle w:val="AmdtsEntries"/>
      </w:pPr>
      <w:r w:rsidRPr="0027347B">
        <w:t>s 249</w:t>
      </w:r>
      <w:r w:rsidRPr="0027347B">
        <w:tab/>
        <w:t xml:space="preserve">am </w:t>
      </w:r>
      <w:hyperlink r:id="rId152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7CC430C6" w:rsidR="005C49D3" w:rsidRPr="0027347B" w:rsidRDefault="005C49D3" w:rsidP="005C49D3">
      <w:pPr>
        <w:pStyle w:val="AmdtsEntries"/>
      </w:pPr>
      <w:r w:rsidRPr="0027347B">
        <w:t>s 250</w:t>
      </w:r>
      <w:r w:rsidRPr="0027347B">
        <w:tab/>
        <w:t xml:space="preserve">am </w:t>
      </w:r>
      <w:hyperlink r:id="rId1526"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28"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5B946120" w:rsidR="00133485" w:rsidRPr="0027347B" w:rsidRDefault="00133485">
      <w:pPr>
        <w:pStyle w:val="AmdtsEntries"/>
      </w:pPr>
      <w:r w:rsidRPr="0027347B">
        <w:t>s 251</w:t>
      </w:r>
      <w:r w:rsidRPr="0027347B">
        <w:tab/>
        <w:t xml:space="preserve">am </w:t>
      </w:r>
      <w:hyperlink r:id="rId15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32"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665EE47D" w:rsidR="00B84D77" w:rsidRDefault="00B84D77" w:rsidP="00B84D77">
      <w:pPr>
        <w:pStyle w:val="AmdtsEntries"/>
      </w:pPr>
      <w:r>
        <w:t>pt 9.2A hdg</w:t>
      </w:r>
      <w:r>
        <w:tab/>
        <w:t xml:space="preserve">ins </w:t>
      </w:r>
      <w:hyperlink r:id="rId153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61707469" w:rsidR="00B84D77" w:rsidRDefault="00B84D77" w:rsidP="00B84D77">
      <w:pPr>
        <w:pStyle w:val="AmdtsEntries"/>
      </w:pPr>
      <w:r>
        <w:t>s 253A</w:t>
      </w:r>
      <w:r>
        <w:tab/>
        <w:t xml:space="preserve">ins </w:t>
      </w:r>
      <w:hyperlink r:id="rId153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322EDAA7"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3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4A8711D5"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3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3AC3F810" w:rsidR="00B84D77" w:rsidRDefault="00B84D77" w:rsidP="00B84D77">
      <w:pPr>
        <w:pStyle w:val="AmdtsEntries"/>
      </w:pPr>
      <w:r>
        <w:tab/>
        <w:t xml:space="preserve">def </w:t>
      </w:r>
      <w:r w:rsidR="00293A2B" w:rsidRPr="00055803">
        <w:rPr>
          <w:rStyle w:val="charBoldItals"/>
        </w:rPr>
        <w:t>district</w:t>
      </w:r>
      <w:r>
        <w:t xml:space="preserve"> ins </w:t>
      </w:r>
      <w:hyperlink r:id="rId153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0B1055EF" w:rsidR="00B84D77" w:rsidRDefault="00B84D77" w:rsidP="00B84D77">
      <w:pPr>
        <w:pStyle w:val="AmdtsEntries"/>
      </w:pPr>
      <w:r>
        <w:tab/>
        <w:t xml:space="preserve">def </w:t>
      </w:r>
      <w:r w:rsidR="00293A2B" w:rsidRPr="00055803">
        <w:rPr>
          <w:rStyle w:val="charBoldItals"/>
        </w:rPr>
        <w:t>future community land</w:t>
      </w:r>
      <w:r>
        <w:t xml:space="preserve"> ins </w:t>
      </w:r>
      <w:hyperlink r:id="rId153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0CBD5651" w:rsidR="00B84D77" w:rsidRDefault="00B84D77" w:rsidP="00B84D77">
      <w:pPr>
        <w:pStyle w:val="AmdtsEntries"/>
      </w:pPr>
      <w:r>
        <w:tab/>
        <w:t xml:space="preserve">def </w:t>
      </w:r>
      <w:r w:rsidR="00293A2B" w:rsidRPr="00055803">
        <w:rPr>
          <w:rStyle w:val="charBoldItals"/>
        </w:rPr>
        <w:t>potential use</w:t>
      </w:r>
      <w:r>
        <w:t xml:space="preserve"> ins </w:t>
      </w:r>
      <w:hyperlink r:id="rId153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56A52682" w:rsidR="00B84D77" w:rsidRDefault="00B84D77" w:rsidP="00B84D77">
      <w:pPr>
        <w:pStyle w:val="AmdtsEntries"/>
      </w:pPr>
      <w:r>
        <w:tab/>
        <w:t xml:space="preserve">def </w:t>
      </w:r>
      <w:r w:rsidR="00293A2B" w:rsidRPr="00055803">
        <w:rPr>
          <w:rStyle w:val="charBoldItals"/>
        </w:rPr>
        <w:t>required use</w:t>
      </w:r>
      <w:r>
        <w:t xml:space="preserve"> ins </w:t>
      </w:r>
      <w:hyperlink r:id="rId154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18C33533" w:rsidR="00B84D77" w:rsidRDefault="00B84D77" w:rsidP="00B84D77">
      <w:pPr>
        <w:pStyle w:val="AmdtsEntries"/>
      </w:pPr>
      <w:r>
        <w:t>s 253B</w:t>
      </w:r>
      <w:r>
        <w:tab/>
        <w:t xml:space="preserve">ins </w:t>
      </w:r>
      <w:hyperlink r:id="rId154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969DF4" w14:textId="77777777" w:rsidR="00B84D77" w:rsidRDefault="00F51140" w:rsidP="00B84D77">
      <w:pPr>
        <w:pStyle w:val="AmdtsEntryHd"/>
      </w:pPr>
      <w:r w:rsidRPr="00055803">
        <w:t>Grant of community concessional lease by direct sale</w:t>
      </w:r>
    </w:p>
    <w:p w14:paraId="453692CD" w14:textId="13DCB58E" w:rsidR="00B84D77" w:rsidRDefault="00B84D77" w:rsidP="00B84D77">
      <w:pPr>
        <w:pStyle w:val="AmdtsEntries"/>
      </w:pPr>
      <w:r>
        <w:t>s 253C</w:t>
      </w:r>
      <w:r>
        <w:tab/>
        <w:t xml:space="preserve">ins </w:t>
      </w:r>
      <w:hyperlink r:id="rId154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152DBBC4" w:rsidR="00B84D77" w:rsidRDefault="00B84D77" w:rsidP="00B84D77">
      <w:pPr>
        <w:pStyle w:val="AmdtsEntries"/>
      </w:pPr>
      <w:r>
        <w:t>s 253D</w:t>
      </w:r>
      <w:r>
        <w:tab/>
        <w:t xml:space="preserve">ins </w:t>
      </w:r>
      <w:hyperlink r:id="rId154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16890401" w:rsidR="00B84D77" w:rsidRDefault="00B84D77" w:rsidP="00B84D77">
      <w:pPr>
        <w:pStyle w:val="AmdtsEntries"/>
      </w:pPr>
      <w:r>
        <w:t>s 253E</w:t>
      </w:r>
      <w:r>
        <w:tab/>
        <w:t xml:space="preserve">ins </w:t>
      </w:r>
      <w:hyperlink r:id="rId154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216B5DE0" w:rsidR="00B84D77" w:rsidRDefault="00B84D77" w:rsidP="00B84D77">
      <w:pPr>
        <w:pStyle w:val="AmdtsEntries"/>
      </w:pPr>
      <w:r>
        <w:t>s 253F</w:t>
      </w:r>
      <w:r>
        <w:tab/>
        <w:t xml:space="preserve">ins </w:t>
      </w:r>
      <w:hyperlink r:id="rId154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2EFD271A" w:rsidR="00B84D77" w:rsidRDefault="00B84D77" w:rsidP="00B84D77">
      <w:pPr>
        <w:pStyle w:val="AmdtsEntries"/>
      </w:pPr>
      <w:r>
        <w:t>s 253G</w:t>
      </w:r>
      <w:r>
        <w:tab/>
        <w:t xml:space="preserve">ins </w:t>
      </w:r>
      <w:hyperlink r:id="rId154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40D1EA49" w:rsidR="00C33D49" w:rsidRPr="00C33D49" w:rsidRDefault="00C33D49" w:rsidP="00B84D77">
      <w:pPr>
        <w:pStyle w:val="AmdtsEntries"/>
      </w:pPr>
      <w:r>
        <w:tab/>
        <w:t xml:space="preserve">am </w:t>
      </w:r>
      <w:hyperlink r:id="rId1547"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5015C431" w:rsidR="00B84D77" w:rsidRDefault="00B84D77" w:rsidP="00B84D77">
      <w:pPr>
        <w:pStyle w:val="AmdtsEntries"/>
      </w:pPr>
      <w:r>
        <w:t>s 253H</w:t>
      </w:r>
      <w:r>
        <w:tab/>
        <w:t xml:space="preserve">ins </w:t>
      </w:r>
      <w:hyperlink r:id="rId154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6E146530" w:rsidR="00B84D77" w:rsidRPr="00B84D77" w:rsidRDefault="00B84D77" w:rsidP="00B84D77">
      <w:pPr>
        <w:pStyle w:val="AmdtsEntries"/>
      </w:pPr>
      <w:r>
        <w:t>s 253I</w:t>
      </w:r>
      <w:r>
        <w:tab/>
        <w:t xml:space="preserve">ins </w:t>
      </w:r>
      <w:hyperlink r:id="rId154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t>Grant of further leases</w:t>
      </w:r>
    </w:p>
    <w:p w14:paraId="252569D0" w14:textId="4E5D7696" w:rsidR="00353B36" w:rsidRPr="0027347B" w:rsidRDefault="00353B36" w:rsidP="00353B36">
      <w:pPr>
        <w:pStyle w:val="AmdtsEntries"/>
      </w:pPr>
      <w:r w:rsidRPr="0027347B">
        <w:t>s 254</w:t>
      </w:r>
      <w:r w:rsidRPr="0027347B">
        <w:tab/>
        <w:t xml:space="preserve">am </w:t>
      </w:r>
      <w:hyperlink r:id="rId15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52"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729B395F" w:rsidR="00353B36" w:rsidRPr="0027347B" w:rsidRDefault="00353B36" w:rsidP="00353B36">
      <w:pPr>
        <w:pStyle w:val="AmdtsEntries"/>
      </w:pPr>
      <w:r w:rsidRPr="0027347B">
        <w:t>s 255</w:t>
      </w:r>
      <w:r w:rsidRPr="0027347B">
        <w:tab/>
        <w:t xml:space="preserve">am </w:t>
      </w:r>
      <w:hyperlink r:id="rId15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7E77ADC6" w:rsidR="00133485" w:rsidRPr="0027347B" w:rsidRDefault="00133485">
      <w:pPr>
        <w:pStyle w:val="AmdtsEntries"/>
      </w:pPr>
      <w:r w:rsidRPr="0027347B">
        <w:t>s 257</w:t>
      </w:r>
      <w:r w:rsidRPr="0027347B">
        <w:tab/>
        <w:t xml:space="preserve">am </w:t>
      </w:r>
      <w:hyperlink r:id="rId15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5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5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7E2FB43B" w:rsidR="00133485" w:rsidRPr="0027347B" w:rsidRDefault="00133485">
      <w:pPr>
        <w:pStyle w:val="AmdtsEntries"/>
      </w:pPr>
      <w:r w:rsidRPr="0027347B">
        <w:t>s 258</w:t>
      </w:r>
      <w:r w:rsidRPr="0027347B">
        <w:tab/>
        <w:t xml:space="preserve">am </w:t>
      </w:r>
      <w:hyperlink r:id="rId15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60"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0722380B" w:rsidR="00E53C6A" w:rsidRPr="0027347B" w:rsidRDefault="00E53C6A" w:rsidP="00E53C6A">
      <w:pPr>
        <w:pStyle w:val="AmdtsEntries"/>
      </w:pPr>
      <w:r w:rsidRPr="0027347B">
        <w:t>s 258</w:t>
      </w:r>
      <w:r w:rsidR="002D6859" w:rsidRPr="0027347B">
        <w:t>A</w:t>
      </w:r>
      <w:r w:rsidR="002D6859" w:rsidRPr="0027347B">
        <w:tab/>
        <w:t xml:space="preserve">ins </w:t>
      </w:r>
      <w:hyperlink r:id="rId15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46CCB42B" w:rsidR="00E53C6A" w:rsidRDefault="00E53C6A" w:rsidP="00985506">
      <w:pPr>
        <w:pStyle w:val="AmdtsEntries"/>
        <w:keepNext/>
      </w:pPr>
      <w:r w:rsidRPr="0027347B">
        <w:t>s 258B</w:t>
      </w:r>
      <w:r w:rsidR="002D6859" w:rsidRPr="0027347B">
        <w:tab/>
        <w:t xml:space="preserve">ins </w:t>
      </w:r>
      <w:hyperlink r:id="rId15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3628BBF9" w:rsidR="00985506" w:rsidRPr="0027347B" w:rsidRDefault="00985506" w:rsidP="00E53C6A">
      <w:pPr>
        <w:pStyle w:val="AmdtsEntries"/>
      </w:pPr>
      <w:r>
        <w:tab/>
        <w:t xml:space="preserve">am </w:t>
      </w:r>
      <w:hyperlink r:id="rId1563"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t>Authority may make another decision about whether certain leases concessional on own initiative</w:t>
      </w:r>
    </w:p>
    <w:p w14:paraId="1125C6A6" w14:textId="53C01DF1" w:rsidR="00E53C6A" w:rsidRPr="0027347B" w:rsidRDefault="00E53C6A" w:rsidP="00985506">
      <w:pPr>
        <w:pStyle w:val="AmdtsEntries"/>
        <w:keepNext/>
      </w:pPr>
      <w:r w:rsidRPr="0027347B">
        <w:t>s 258C</w:t>
      </w:r>
      <w:r w:rsidR="002D6859" w:rsidRPr="0027347B">
        <w:tab/>
        <w:t xml:space="preserve">ins </w:t>
      </w:r>
      <w:hyperlink r:id="rId15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0C498244" w:rsidR="00985506" w:rsidRPr="0027347B" w:rsidRDefault="00985506" w:rsidP="00985506">
      <w:pPr>
        <w:pStyle w:val="AmdtsEntries"/>
      </w:pPr>
      <w:r>
        <w:tab/>
        <w:t xml:space="preserve">am </w:t>
      </w:r>
      <w:hyperlink r:id="rId1565"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7B172AC3" w:rsidR="00133485" w:rsidRPr="0027347B" w:rsidRDefault="00133485" w:rsidP="007D3E97">
      <w:pPr>
        <w:pStyle w:val="AmdtsEntries"/>
        <w:keepNext/>
      </w:pPr>
      <w:r w:rsidRPr="0027347B">
        <w:t>s 259</w:t>
      </w:r>
      <w:r w:rsidRPr="0027347B">
        <w:tab/>
        <w:t xml:space="preserve">am </w:t>
      </w:r>
      <w:hyperlink r:id="rId15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42D086A8" w:rsidR="00C07C91" w:rsidRPr="0027347B" w:rsidRDefault="00C07C91">
      <w:pPr>
        <w:pStyle w:val="AmdtsEntries"/>
      </w:pPr>
      <w:r w:rsidRPr="0027347B">
        <w:tab/>
        <w:t xml:space="preserve">sub </w:t>
      </w:r>
      <w:hyperlink r:id="rId15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54CAB2C5" w:rsidR="002D6859" w:rsidRPr="0027347B" w:rsidRDefault="002D6859" w:rsidP="002D6859">
      <w:pPr>
        <w:pStyle w:val="AmdtsEntries"/>
      </w:pPr>
      <w:r w:rsidRPr="0027347B">
        <w:t>s 259A</w:t>
      </w:r>
      <w:r w:rsidRPr="0027347B">
        <w:tab/>
        <w:t xml:space="preserve">ins </w:t>
      </w:r>
      <w:hyperlink r:id="rId15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7F39244D" w:rsidR="004908C1" w:rsidRPr="0027347B" w:rsidRDefault="004908C1" w:rsidP="004908C1">
      <w:pPr>
        <w:pStyle w:val="AmdtsEntries"/>
      </w:pPr>
      <w:r w:rsidRPr="0027347B">
        <w:t>s 259B</w:t>
      </w:r>
      <w:r w:rsidRPr="0027347B">
        <w:tab/>
        <w:t xml:space="preserve">ins </w:t>
      </w:r>
      <w:hyperlink r:id="rId156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4E329E06" w:rsidR="004908C1" w:rsidRPr="0027347B" w:rsidRDefault="004908C1" w:rsidP="004908C1">
      <w:pPr>
        <w:pStyle w:val="AmdtsEntries"/>
      </w:pPr>
      <w:r w:rsidRPr="0027347B">
        <w:t>s 259C</w:t>
      </w:r>
      <w:r w:rsidRPr="0027347B">
        <w:tab/>
        <w:t xml:space="preserve">ins </w:t>
      </w:r>
      <w:hyperlink r:id="rId15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06E5365B" w:rsidR="004908C1" w:rsidRPr="0027347B" w:rsidRDefault="004908C1" w:rsidP="004908C1">
      <w:pPr>
        <w:pStyle w:val="AmdtsEntries"/>
      </w:pPr>
      <w:r w:rsidRPr="0027347B">
        <w:t>s 259D</w:t>
      </w:r>
      <w:r w:rsidRPr="0027347B">
        <w:tab/>
        <w:t xml:space="preserve">ins </w:t>
      </w:r>
      <w:hyperlink r:id="rId15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2263034C" w:rsidR="008D4A88" w:rsidRPr="0027347B" w:rsidRDefault="008D4A88" w:rsidP="008D4A88">
      <w:pPr>
        <w:pStyle w:val="AmdtsEntries"/>
      </w:pPr>
      <w:r w:rsidRPr="0027347B">
        <w:t>s 260</w:t>
      </w:r>
      <w:r w:rsidRPr="0027347B">
        <w:tab/>
        <w:t xml:space="preserve">am </w:t>
      </w:r>
      <w:hyperlink r:id="rId15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4B8243F7" w:rsidR="008D4A88" w:rsidRPr="0027347B" w:rsidRDefault="008D4A88" w:rsidP="008D4A88">
      <w:pPr>
        <w:pStyle w:val="AmdtsEntries"/>
      </w:pPr>
      <w:r w:rsidRPr="0027347B">
        <w:t>s 260A</w:t>
      </w:r>
      <w:r w:rsidRPr="0027347B">
        <w:tab/>
        <w:t xml:space="preserve">ins </w:t>
      </w:r>
      <w:hyperlink r:id="rId15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53CBC238" w:rsidR="003E36F0" w:rsidRPr="00E86351" w:rsidRDefault="003E36F0" w:rsidP="003E36F0">
      <w:pPr>
        <w:pStyle w:val="AmdtsEntries"/>
      </w:pPr>
      <w:r w:rsidRPr="0027347B">
        <w:t>s 261</w:t>
      </w:r>
      <w:r w:rsidRPr="0027347B">
        <w:tab/>
        <w:t xml:space="preserve">am </w:t>
      </w:r>
      <w:hyperlink r:id="rId157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75"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t>Development approval of application about concessional lease subject to condition</w:t>
      </w:r>
    </w:p>
    <w:p w14:paraId="7CB0C679" w14:textId="4AE6CD3D" w:rsidR="008D4A88" w:rsidRPr="0027347B" w:rsidRDefault="008D4A88" w:rsidP="008D4A88">
      <w:pPr>
        <w:pStyle w:val="AmdtsEntries"/>
      </w:pPr>
      <w:r w:rsidRPr="0027347B">
        <w:t>s 262</w:t>
      </w:r>
      <w:r w:rsidRPr="0027347B">
        <w:tab/>
        <w:t xml:space="preserve">am </w:t>
      </w:r>
      <w:hyperlink r:id="rId15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5C51180D" w:rsidR="008D4A88" w:rsidRPr="0027347B" w:rsidRDefault="008D4A88" w:rsidP="008D4A88">
      <w:pPr>
        <w:pStyle w:val="AmdtsEntries"/>
      </w:pPr>
      <w:r w:rsidRPr="0027347B">
        <w:t>s 263</w:t>
      </w:r>
      <w:r w:rsidRPr="0027347B">
        <w:tab/>
        <w:t xml:space="preserve">am </w:t>
      </w:r>
      <w:hyperlink r:id="rId15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3B686D3A" w:rsidR="007D1703" w:rsidRPr="00C33D49" w:rsidRDefault="007D1703" w:rsidP="007D1703">
      <w:pPr>
        <w:pStyle w:val="AmdtsEntries"/>
      </w:pPr>
      <w:r w:rsidRPr="0027347B">
        <w:t>s 265</w:t>
      </w:r>
      <w:r w:rsidRPr="0027347B">
        <w:tab/>
        <w:t xml:space="preserve">am </w:t>
      </w:r>
      <w:hyperlink r:id="rId15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80"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581"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346899A8" w:rsidR="007F1451" w:rsidRPr="007830B3" w:rsidRDefault="007F1451" w:rsidP="007F1451">
      <w:pPr>
        <w:pStyle w:val="AmdtsEntries"/>
      </w:pPr>
      <w:r>
        <w:t>s 266</w:t>
      </w:r>
      <w:r>
        <w:tab/>
        <w:t xml:space="preserve">am </w:t>
      </w:r>
      <w:hyperlink r:id="rId1582"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83"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2BDB7F2D" w:rsidR="00133485" w:rsidRPr="0027347B" w:rsidRDefault="00133485">
      <w:pPr>
        <w:pStyle w:val="AmdtsEntries"/>
      </w:pPr>
      <w:r w:rsidRPr="0027347B">
        <w:t>s 266A</w:t>
      </w:r>
      <w:r w:rsidRPr="0027347B">
        <w:tab/>
        <w:t xml:space="preserve">ins </w:t>
      </w:r>
      <w:hyperlink r:id="rId158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1EAA9D38" w:rsidR="00133485" w:rsidRPr="0027347B" w:rsidRDefault="00133485">
      <w:pPr>
        <w:pStyle w:val="AmdtsEntries"/>
      </w:pPr>
      <w:r w:rsidRPr="0027347B">
        <w:t>s 271</w:t>
      </w:r>
      <w:r w:rsidRPr="0027347B">
        <w:tab/>
        <w:t xml:space="preserve">am </w:t>
      </w:r>
      <w:hyperlink r:id="rId158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t>Advice of rent payable on variation of lease</w:t>
      </w:r>
    </w:p>
    <w:p w14:paraId="0CA0B0F8" w14:textId="125E25D8" w:rsidR="00133485" w:rsidRPr="0027347B" w:rsidRDefault="00133485">
      <w:pPr>
        <w:pStyle w:val="AmdtsEntries"/>
      </w:pPr>
      <w:r w:rsidRPr="0027347B">
        <w:t>s 272</w:t>
      </w:r>
      <w:r w:rsidRPr="0027347B">
        <w:tab/>
        <w:t xml:space="preserve">am </w:t>
      </w:r>
      <w:hyperlink r:id="rId158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40DE814C" w:rsidR="00133485" w:rsidRPr="0027347B" w:rsidRDefault="00133485" w:rsidP="006800C8">
      <w:pPr>
        <w:pStyle w:val="AmdtsEntries"/>
        <w:keepNext/>
      </w:pPr>
      <w:r w:rsidRPr="0027347B">
        <w:t>s 272A</w:t>
      </w:r>
      <w:r w:rsidRPr="0027347B">
        <w:tab/>
        <w:t xml:space="preserve">ins </w:t>
      </w:r>
      <w:hyperlink r:id="rId15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3313126F" w:rsidR="00133485" w:rsidRPr="0027347B" w:rsidRDefault="00133485">
      <w:pPr>
        <w:pStyle w:val="AmdtsEntries"/>
      </w:pPr>
      <w:r w:rsidRPr="0027347B">
        <w:tab/>
        <w:t xml:space="preserve">am </w:t>
      </w:r>
      <w:hyperlink r:id="rId158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7DB6ED49" w:rsidR="00133485" w:rsidRPr="0027347B" w:rsidRDefault="00133485">
      <w:pPr>
        <w:pStyle w:val="AmdtsEntries"/>
      </w:pPr>
      <w:r w:rsidRPr="0027347B">
        <w:t>s 272B</w:t>
      </w:r>
      <w:r w:rsidRPr="0027347B">
        <w:tab/>
        <w:t xml:space="preserve">ins </w:t>
      </w:r>
      <w:hyperlink r:id="rId15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32F69F6F" w:rsidR="00341FE8" w:rsidRPr="0091716C" w:rsidRDefault="00133485">
      <w:pPr>
        <w:pStyle w:val="AmdtsEntries"/>
      </w:pPr>
      <w:r w:rsidRPr="0027347B">
        <w:tab/>
        <w:t xml:space="preserve">am </w:t>
      </w:r>
      <w:hyperlink r:id="rId159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9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94"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95"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9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3A4F3D11" w:rsidR="00133485" w:rsidRPr="0027347B" w:rsidRDefault="00133485">
      <w:pPr>
        <w:pStyle w:val="AmdtsEntries"/>
      </w:pPr>
      <w:r w:rsidRPr="0027347B">
        <w:t>s 272C</w:t>
      </w:r>
      <w:r w:rsidRPr="0027347B">
        <w:tab/>
        <w:t xml:space="preserve">ins </w:t>
      </w:r>
      <w:hyperlink r:id="rId15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0CE6838E" w:rsidR="00133485" w:rsidRPr="0027347B" w:rsidRDefault="00133485" w:rsidP="00D6504B">
      <w:pPr>
        <w:pStyle w:val="AmdtsEntries"/>
        <w:keepNext/>
      </w:pPr>
      <w:r w:rsidRPr="0027347B">
        <w:t>s 272D</w:t>
      </w:r>
      <w:r w:rsidRPr="0027347B">
        <w:tab/>
        <w:t xml:space="preserve">ins </w:t>
      </w:r>
      <w:hyperlink r:id="rId15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0E5781BF" w:rsidR="00133485" w:rsidRPr="0027347B" w:rsidRDefault="00133485">
      <w:pPr>
        <w:pStyle w:val="AmdtsEntries"/>
      </w:pPr>
      <w:r w:rsidRPr="0027347B">
        <w:tab/>
        <w:t xml:space="preserve">am </w:t>
      </w:r>
      <w:hyperlink r:id="rId159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6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4E1937A8" w:rsidR="00133485" w:rsidRPr="0027347B" w:rsidRDefault="00133485">
      <w:pPr>
        <w:pStyle w:val="AmdtsEntries"/>
      </w:pPr>
      <w:r w:rsidRPr="0027347B">
        <w:t>s 273</w:t>
      </w:r>
      <w:r w:rsidRPr="0027347B">
        <w:tab/>
        <w:t xml:space="preserve">sub </w:t>
      </w:r>
      <w:hyperlink r:id="rId16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38790C83" w:rsidR="00C23FCE" w:rsidRPr="0027347B" w:rsidRDefault="00C23FCE">
      <w:pPr>
        <w:pStyle w:val="AmdtsEntries"/>
      </w:pPr>
      <w:r w:rsidRPr="0027347B">
        <w:tab/>
        <w:t xml:space="preserve">am </w:t>
      </w:r>
      <w:hyperlink r:id="rId16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16E1C752" w:rsidR="007D1703" w:rsidRDefault="00565242" w:rsidP="007D1703">
      <w:pPr>
        <w:pStyle w:val="AmdtsEntries"/>
      </w:pPr>
      <w:r w:rsidRPr="0027347B">
        <w:t>s 275</w:t>
      </w:r>
      <w:r w:rsidRPr="0027347B">
        <w:tab/>
        <w:t xml:space="preserve">am </w:t>
      </w:r>
      <w:hyperlink r:id="rId16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6EA8646F" w:rsidR="003E5FBD" w:rsidRPr="003E5FBD" w:rsidRDefault="003E5FBD" w:rsidP="003E5FBD">
      <w:pPr>
        <w:pStyle w:val="AmdtsEntries"/>
      </w:pPr>
      <w:r>
        <w:t>div 9.6.3 hdg</w:t>
      </w:r>
      <w:r>
        <w:tab/>
        <w:t xml:space="preserve">sub </w:t>
      </w:r>
      <w:hyperlink r:id="rId16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t>Definitions—div 9.6.3</w:t>
      </w:r>
    </w:p>
    <w:p w14:paraId="06E3AA9A" w14:textId="4D21F9BF" w:rsidR="00835EA6" w:rsidRPr="00835EA6" w:rsidRDefault="00835EA6" w:rsidP="00835EA6">
      <w:pPr>
        <w:pStyle w:val="AmdtsEntries"/>
      </w:pPr>
      <w:r>
        <w:t>sdiv 9.6.3.1</w:t>
      </w:r>
      <w:r w:rsidR="00A915E1">
        <w:t xml:space="preserve"> hdg</w:t>
      </w:r>
      <w:r>
        <w:tab/>
        <w:t xml:space="preserve">ins </w:t>
      </w:r>
      <w:hyperlink r:id="rId160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2B77054E" w:rsidR="00241929" w:rsidRDefault="003E5FBD" w:rsidP="00CB14FC">
      <w:pPr>
        <w:pStyle w:val="AmdtsEntries"/>
        <w:keepNext/>
      </w:pPr>
      <w:r>
        <w:t>s 276</w:t>
      </w:r>
      <w:r>
        <w:tab/>
      </w:r>
      <w:r w:rsidR="00241929">
        <w:t xml:space="preserve">sub </w:t>
      </w:r>
      <w:hyperlink r:id="rId16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101350EA"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6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5013D0BD" w:rsidR="00835EA6" w:rsidRDefault="00835EA6" w:rsidP="00CB14FC">
      <w:pPr>
        <w:pStyle w:val="AmdtsEntries"/>
        <w:keepNext/>
      </w:pPr>
      <w:r>
        <w:tab/>
        <w:t xml:space="preserve">def </w:t>
      </w:r>
      <w:r w:rsidRPr="00835EA6">
        <w:rPr>
          <w:rStyle w:val="charBoldItals"/>
        </w:rPr>
        <w:t>deferral arrangement</w:t>
      </w:r>
      <w:r>
        <w:t xml:space="preserve"> ins </w:t>
      </w:r>
      <w:hyperlink r:id="rId160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233BB130"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44093FB3"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31DD97E3"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1D189B7C"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5411AA7B"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44C600A2" w:rsidR="00835EA6" w:rsidRPr="003E5FBD" w:rsidRDefault="00835EA6" w:rsidP="00835EA6">
      <w:pPr>
        <w:pStyle w:val="AmdtsEntriesDefL2"/>
      </w:pPr>
      <w:r>
        <w:tab/>
        <w:t xml:space="preserve">sub </w:t>
      </w:r>
      <w:hyperlink r:id="rId161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7B13196B"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26C32485" w:rsidR="00835EA6" w:rsidRPr="003E5FBD" w:rsidRDefault="00835EA6" w:rsidP="00835EA6">
      <w:pPr>
        <w:pStyle w:val="AmdtsEntriesDefL2"/>
      </w:pPr>
      <w:r>
        <w:tab/>
        <w:t xml:space="preserve">sub </w:t>
      </w:r>
      <w:hyperlink r:id="rId161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275CC587"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2D12A343" w:rsidR="00DC04A3" w:rsidRDefault="00DC04A3" w:rsidP="006852E2">
      <w:pPr>
        <w:pStyle w:val="AmdtsEntries"/>
        <w:keepNext/>
      </w:pPr>
      <w:r>
        <w:t>s 276A</w:t>
      </w:r>
      <w:r>
        <w:tab/>
      </w:r>
      <w:r w:rsidR="000446B6">
        <w:t>ins</w:t>
      </w:r>
      <w:r>
        <w:t xml:space="preserve"> </w:t>
      </w:r>
      <w:hyperlink r:id="rId16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3F0E054D" w:rsidR="006852E2" w:rsidRDefault="006852E2" w:rsidP="00092F57">
      <w:pPr>
        <w:pStyle w:val="AmdtsEntries"/>
        <w:keepNext/>
      </w:pPr>
      <w:r>
        <w:tab/>
        <w:t xml:space="preserve">am </w:t>
      </w:r>
      <w:hyperlink r:id="rId1619"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17EE2B26" w:rsidR="00835EA6" w:rsidRPr="003E5FBD" w:rsidRDefault="00835EA6" w:rsidP="00DC04A3">
      <w:pPr>
        <w:pStyle w:val="AmdtsEntries"/>
      </w:pPr>
      <w:r>
        <w:tab/>
        <w:t xml:space="preserve">om </w:t>
      </w:r>
      <w:hyperlink r:id="rId162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26FA11EB" w:rsidR="00A915E1" w:rsidRPr="00835EA6" w:rsidRDefault="00A915E1" w:rsidP="00A915E1">
      <w:pPr>
        <w:pStyle w:val="AmdtsEntries"/>
      </w:pPr>
      <w:r>
        <w:t>sdiv 9.6.3.2 hdg</w:t>
      </w:r>
      <w:r>
        <w:tab/>
        <w:t xml:space="preserve">ins </w:t>
      </w:r>
      <w:hyperlink r:id="rId162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628E384A" w:rsidR="00DC04A3" w:rsidRPr="003E5FBD" w:rsidRDefault="00DC04A3" w:rsidP="006852E2">
      <w:pPr>
        <w:pStyle w:val="AmdtsEntries"/>
        <w:keepNext/>
      </w:pPr>
      <w:r>
        <w:t>s 276B</w:t>
      </w:r>
      <w:r>
        <w:tab/>
      </w:r>
      <w:r w:rsidR="000446B6">
        <w:t>ins</w:t>
      </w:r>
      <w:r>
        <w:t xml:space="preserve"> </w:t>
      </w:r>
      <w:hyperlink r:id="rId16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2D83E2A3" w:rsidR="006852E2" w:rsidRPr="003E5FBD" w:rsidRDefault="006852E2" w:rsidP="006852E2">
      <w:pPr>
        <w:pStyle w:val="AmdtsEntries"/>
      </w:pPr>
      <w:r>
        <w:tab/>
        <w:t xml:space="preserve">am </w:t>
      </w:r>
      <w:hyperlink r:id="rId1623"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24" w:tooltip="Statute Law Amendment Act 2017 (No 2)" w:history="1">
        <w:r w:rsidR="00D25290" w:rsidRPr="002165DC">
          <w:rPr>
            <w:rStyle w:val="charCitHyperlinkAbbrev"/>
          </w:rPr>
          <w:t>A2017-28</w:t>
        </w:r>
      </w:hyperlink>
      <w:r w:rsidR="00D25290">
        <w:t xml:space="preserve"> amdt 3.35</w:t>
      </w:r>
      <w:r w:rsidR="00A915E1">
        <w:t xml:space="preserve">; </w:t>
      </w:r>
      <w:hyperlink r:id="rId1625"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379A5CA2" w:rsidR="00DC04A3" w:rsidRPr="003E5FBD" w:rsidRDefault="00DC04A3" w:rsidP="00DC04A3">
      <w:pPr>
        <w:pStyle w:val="AmdtsEntries"/>
      </w:pPr>
      <w:r>
        <w:t>s 276C</w:t>
      </w:r>
      <w:r>
        <w:tab/>
      </w:r>
      <w:r w:rsidR="000446B6">
        <w:t>ins</w:t>
      </w:r>
      <w:r>
        <w:t xml:space="preserve"> </w:t>
      </w:r>
      <w:hyperlink r:id="rId16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37E08F64" w:rsidR="00DC04A3" w:rsidRDefault="00DC04A3" w:rsidP="00DC04A3">
      <w:pPr>
        <w:pStyle w:val="AmdtsEntries"/>
      </w:pPr>
      <w:r>
        <w:t>s 276D</w:t>
      </w:r>
      <w:r>
        <w:tab/>
      </w:r>
      <w:r w:rsidR="000446B6">
        <w:t>ins</w:t>
      </w:r>
      <w:r>
        <w:t xml:space="preserve"> </w:t>
      </w:r>
      <w:hyperlink r:id="rId16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3CE9AF51" w:rsidR="00A956C6" w:rsidRPr="003E5FBD" w:rsidRDefault="00A956C6" w:rsidP="00DC04A3">
      <w:pPr>
        <w:pStyle w:val="AmdtsEntries"/>
      </w:pPr>
      <w:r>
        <w:tab/>
        <w:t xml:space="preserve">am </w:t>
      </w:r>
      <w:hyperlink r:id="rId1628"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6BF794E8" w:rsidR="00DC04A3" w:rsidRPr="003E5FBD" w:rsidRDefault="00DC04A3" w:rsidP="006800C8">
      <w:pPr>
        <w:pStyle w:val="AmdtsEntries"/>
        <w:keepNext/>
      </w:pPr>
      <w:r>
        <w:t>s 276E</w:t>
      </w:r>
      <w:r>
        <w:tab/>
      </w:r>
      <w:r w:rsidR="000446B6">
        <w:t>ins</w:t>
      </w:r>
      <w:r>
        <w:t xml:space="preserve"> </w:t>
      </w:r>
      <w:hyperlink r:id="rId16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0C80AB7D" w:rsidR="00A915E1" w:rsidRPr="00FD42FB" w:rsidRDefault="00A915E1" w:rsidP="00940DCF">
      <w:pPr>
        <w:pStyle w:val="AmdtsEntries"/>
      </w:pPr>
      <w:r>
        <w:tab/>
        <w:t xml:space="preserve">am </w:t>
      </w:r>
      <w:hyperlink r:id="rId163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31"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3F3F9980" w:rsidR="00DC04A3" w:rsidRDefault="00DC04A3" w:rsidP="00DC04A3">
      <w:pPr>
        <w:pStyle w:val="AmdtsEntries"/>
      </w:pPr>
      <w:r>
        <w:t>s 276F</w:t>
      </w:r>
      <w:r>
        <w:tab/>
      </w:r>
      <w:r w:rsidR="000446B6">
        <w:t>ins</w:t>
      </w:r>
      <w:r>
        <w:t xml:space="preserve"> </w:t>
      </w:r>
      <w:hyperlink r:id="rId16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05F09B18" w:rsidR="00A915E1" w:rsidRPr="003E5FBD" w:rsidRDefault="00A915E1" w:rsidP="00DC04A3">
      <w:pPr>
        <w:pStyle w:val="AmdtsEntries"/>
      </w:pPr>
      <w:r>
        <w:tab/>
        <w:t xml:space="preserve">om </w:t>
      </w:r>
      <w:hyperlink r:id="rId163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7A7AA827" w:rsidR="00DC04A3" w:rsidRPr="003E5FBD" w:rsidRDefault="00DC04A3" w:rsidP="00DC04A3">
      <w:pPr>
        <w:pStyle w:val="AmdtsEntries"/>
      </w:pPr>
      <w:r>
        <w:t>s 277</w:t>
      </w:r>
      <w:r>
        <w:tab/>
        <w:t xml:space="preserve">sub </w:t>
      </w:r>
      <w:hyperlink r:id="rId16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4E91E876" w:rsidR="00DC04A3" w:rsidRPr="003E5FBD" w:rsidRDefault="00DC04A3" w:rsidP="00DC04A3">
      <w:pPr>
        <w:pStyle w:val="AmdtsEntries"/>
      </w:pPr>
      <w:r>
        <w:t>s 277A</w:t>
      </w:r>
      <w:r>
        <w:tab/>
      </w:r>
      <w:r w:rsidR="000446B6">
        <w:t>ins</w:t>
      </w:r>
      <w:r>
        <w:t xml:space="preserve"> </w:t>
      </w:r>
      <w:hyperlink r:id="rId16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t>Lease variation charge under s 277—working out statement</w:t>
      </w:r>
    </w:p>
    <w:p w14:paraId="46AA77C5" w14:textId="4E8FE04A" w:rsidR="00DC04A3" w:rsidRDefault="00DC04A3" w:rsidP="00DC04A3">
      <w:pPr>
        <w:pStyle w:val="AmdtsEntries"/>
      </w:pPr>
      <w:r>
        <w:t>s 277B</w:t>
      </w:r>
      <w:r>
        <w:tab/>
      </w:r>
      <w:r w:rsidR="000446B6">
        <w:t>ins</w:t>
      </w:r>
      <w:r>
        <w:t xml:space="preserve">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009C6688" w:rsidR="00EE2B39" w:rsidRPr="003E5FBD" w:rsidRDefault="00EE2B39" w:rsidP="00DC04A3">
      <w:pPr>
        <w:pStyle w:val="AmdtsEntries"/>
      </w:pPr>
      <w:r>
        <w:tab/>
        <w:t xml:space="preserve">am </w:t>
      </w:r>
      <w:hyperlink r:id="rId1637"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0B161540" w:rsidR="00DC04A3" w:rsidRPr="003E5FBD" w:rsidRDefault="00DC04A3" w:rsidP="00DC04A3">
      <w:pPr>
        <w:pStyle w:val="AmdtsEntries"/>
      </w:pPr>
      <w:r>
        <w:t>s 277C</w:t>
      </w:r>
      <w:r>
        <w:tab/>
      </w:r>
      <w:r w:rsidR="000446B6">
        <w:t>ins</w:t>
      </w:r>
      <w:r>
        <w:t xml:space="preserve">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6939E14F" w:rsidR="00DC04A3" w:rsidRPr="003E5FBD" w:rsidRDefault="00DC04A3" w:rsidP="00DC04A3">
      <w:pPr>
        <w:pStyle w:val="AmdtsEntries"/>
      </w:pPr>
      <w:r>
        <w:t>s 277D</w:t>
      </w:r>
      <w:r>
        <w:tab/>
      </w:r>
      <w:r w:rsidR="000446B6">
        <w:t>ins</w:t>
      </w:r>
      <w:r>
        <w:t xml:space="preserve"> </w:t>
      </w:r>
      <w:hyperlink r:id="rId16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6C858DB8" w:rsidR="00DC04A3" w:rsidRPr="003E5FBD" w:rsidRDefault="00DC04A3" w:rsidP="00DC04A3">
      <w:pPr>
        <w:pStyle w:val="AmdtsEntries"/>
      </w:pPr>
      <w:r>
        <w:t>s 277E</w:t>
      </w:r>
      <w:r>
        <w:tab/>
      </w:r>
      <w:r w:rsidR="000446B6">
        <w:t>ins</w:t>
      </w:r>
      <w:r>
        <w:t xml:space="preserve">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5A9AB14C" w:rsidR="00DC04A3" w:rsidRPr="003E5FBD" w:rsidRDefault="00DC04A3" w:rsidP="00DC04A3">
      <w:pPr>
        <w:pStyle w:val="AmdtsEntries"/>
      </w:pPr>
      <w:r>
        <w:t>s 277F</w:t>
      </w:r>
      <w:r>
        <w:tab/>
      </w:r>
      <w:r w:rsidR="000446B6">
        <w:t>ins</w:t>
      </w:r>
      <w:r>
        <w:t xml:space="preserve"> </w:t>
      </w:r>
      <w:hyperlink r:id="rId16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t>Lease variation charge under s 277—notice of decisions on reconsideration</w:t>
      </w:r>
    </w:p>
    <w:p w14:paraId="5EFD55EF" w14:textId="7B908859" w:rsidR="00DC04A3" w:rsidRDefault="0064522F" w:rsidP="00CD46ED">
      <w:pPr>
        <w:pStyle w:val="AmdtsEntries"/>
        <w:keepNext/>
      </w:pPr>
      <w:r>
        <w:t>s 277G</w:t>
      </w:r>
      <w:r w:rsidR="00DC04A3">
        <w:tab/>
      </w:r>
      <w:r w:rsidR="000446B6">
        <w:t>ins</w:t>
      </w:r>
      <w:r w:rsidR="00DC04A3">
        <w:t xml:space="preserve">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72CBB311" w:rsidR="00985506" w:rsidRPr="003E5FBD" w:rsidRDefault="00985506" w:rsidP="00DC04A3">
      <w:pPr>
        <w:pStyle w:val="AmdtsEntries"/>
      </w:pPr>
      <w:r>
        <w:tab/>
        <w:t xml:space="preserve">am </w:t>
      </w:r>
      <w:hyperlink r:id="rId1643"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0BA19362" w:rsidR="00133485" w:rsidRDefault="00133485" w:rsidP="007E15C1">
      <w:pPr>
        <w:pStyle w:val="AmdtsEntries"/>
        <w:keepNext/>
      </w:pPr>
      <w:r w:rsidRPr="0027347B">
        <w:t>s 278</w:t>
      </w:r>
      <w:r w:rsidRPr="0027347B">
        <w:tab/>
        <w:t xml:space="preserve">am </w:t>
      </w:r>
      <w:hyperlink r:id="rId16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1BE1C0E8" w:rsidR="00CE2483" w:rsidRDefault="00CE2483">
      <w:pPr>
        <w:pStyle w:val="AmdtsEntries"/>
      </w:pPr>
      <w:r>
        <w:tab/>
        <w:t xml:space="preserve">sub </w:t>
      </w:r>
      <w:hyperlink r:id="rId16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46"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3EB24E63" w:rsidR="00CE2483" w:rsidRDefault="00CE2483" w:rsidP="00CE2483">
      <w:pPr>
        <w:pStyle w:val="AmdtsEntries"/>
      </w:pPr>
      <w:r>
        <w:t>s 278A</w:t>
      </w:r>
      <w:r>
        <w:tab/>
      </w:r>
      <w:r w:rsidR="000446B6">
        <w:t>ins</w:t>
      </w:r>
      <w:r>
        <w:t xml:space="preserve"> </w:t>
      </w:r>
      <w:hyperlink r:id="rId16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5975F817" w:rsidR="00E46A6E" w:rsidRPr="003E5FBD" w:rsidRDefault="00E46A6E" w:rsidP="00CE2483">
      <w:pPr>
        <w:pStyle w:val="AmdtsEntries"/>
      </w:pPr>
      <w:r>
        <w:tab/>
        <w:t xml:space="preserve">om </w:t>
      </w:r>
      <w:hyperlink r:id="rId164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1DBB792D" w:rsidR="00CE2483" w:rsidRPr="003E5FBD" w:rsidRDefault="00CE2483" w:rsidP="00CE2483">
      <w:pPr>
        <w:pStyle w:val="AmdtsEntries"/>
      </w:pPr>
      <w:r>
        <w:t>s 278B</w:t>
      </w:r>
      <w:r>
        <w:tab/>
      </w:r>
      <w:r w:rsidR="000446B6">
        <w:t>ins</w:t>
      </w:r>
      <w:r>
        <w:t xml:space="preserve"> </w:t>
      </w:r>
      <w:hyperlink r:id="rId16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3C247FA0" w:rsidR="00E46A6E" w:rsidRPr="003E5FBD" w:rsidRDefault="00E46A6E" w:rsidP="00E46A6E">
      <w:pPr>
        <w:pStyle w:val="AmdtsEntries"/>
      </w:pPr>
      <w:r>
        <w:tab/>
        <w:t xml:space="preserve">om </w:t>
      </w:r>
      <w:hyperlink r:id="rId165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5F40F384" w:rsidR="00CE2483" w:rsidRPr="003E5FBD" w:rsidRDefault="00CE2483" w:rsidP="00CE2483">
      <w:pPr>
        <w:pStyle w:val="AmdtsEntries"/>
      </w:pPr>
      <w:r>
        <w:t>s 278C</w:t>
      </w:r>
      <w:r>
        <w:tab/>
      </w:r>
      <w:r w:rsidR="000446B6">
        <w:t>ins</w:t>
      </w:r>
      <w:r>
        <w:t xml:space="preserve"> </w:t>
      </w:r>
      <w:hyperlink r:id="rId16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59CAF95A" w:rsidR="00E46A6E" w:rsidRPr="003E5FBD" w:rsidRDefault="00E46A6E" w:rsidP="00E46A6E">
      <w:pPr>
        <w:pStyle w:val="AmdtsEntries"/>
      </w:pPr>
      <w:r>
        <w:tab/>
        <w:t xml:space="preserve">om </w:t>
      </w:r>
      <w:hyperlink r:id="rId165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5ACCC8D6" w:rsidR="00CE2483" w:rsidRPr="003E5FBD" w:rsidRDefault="00CE2483" w:rsidP="00CE2483">
      <w:pPr>
        <w:pStyle w:val="AmdtsEntries"/>
      </w:pPr>
      <w:r>
        <w:t>s 278D</w:t>
      </w:r>
      <w:r>
        <w:tab/>
      </w:r>
      <w:r w:rsidR="000446B6">
        <w:t>ins</w:t>
      </w:r>
      <w:r>
        <w:t xml:space="preserve"> </w:t>
      </w:r>
      <w:hyperlink r:id="rId16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7D419D18" w:rsidR="00E46A6E" w:rsidRPr="003E5FBD" w:rsidRDefault="00E46A6E" w:rsidP="00E46A6E">
      <w:pPr>
        <w:pStyle w:val="AmdtsEntries"/>
      </w:pPr>
      <w:r>
        <w:tab/>
        <w:t xml:space="preserve">om </w:t>
      </w:r>
      <w:hyperlink r:id="rId165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59349C60" w:rsidR="00CE2483" w:rsidRPr="003E5FBD" w:rsidRDefault="00CE2483" w:rsidP="00CE2483">
      <w:pPr>
        <w:pStyle w:val="AmdtsEntries"/>
      </w:pPr>
      <w:r>
        <w:t>s 278E</w:t>
      </w:r>
      <w:r>
        <w:tab/>
      </w:r>
      <w:r w:rsidR="000446B6">
        <w:t>ins</w:t>
      </w:r>
      <w:r>
        <w:t xml:space="preserve"> </w:t>
      </w:r>
      <w:hyperlink r:id="rId16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525FF60D" w:rsidR="00E46A6E" w:rsidRPr="003E5FBD" w:rsidRDefault="00E46A6E" w:rsidP="00E46A6E">
      <w:pPr>
        <w:pStyle w:val="AmdtsEntries"/>
      </w:pPr>
      <w:r>
        <w:tab/>
        <w:t xml:space="preserve">om </w:t>
      </w:r>
      <w:hyperlink r:id="rId165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466F2F22" w:rsidR="00CE2483" w:rsidRPr="003E5FBD" w:rsidRDefault="00CE2483" w:rsidP="007D3E97">
      <w:pPr>
        <w:pStyle w:val="AmdtsEntries"/>
        <w:keepNext/>
      </w:pPr>
      <w:r>
        <w:t>s 278F</w:t>
      </w:r>
      <w:r>
        <w:tab/>
      </w:r>
      <w:r w:rsidR="000446B6">
        <w:t>ins</w:t>
      </w:r>
      <w:r>
        <w:t xml:space="preserve"> </w:t>
      </w:r>
      <w:hyperlink r:id="rId16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32700019" w:rsidR="00E46A6E" w:rsidRPr="003E5FBD" w:rsidRDefault="00E46A6E" w:rsidP="00E46A6E">
      <w:pPr>
        <w:pStyle w:val="AmdtsEntries"/>
      </w:pPr>
      <w:r>
        <w:tab/>
        <w:t xml:space="preserve">om </w:t>
      </w:r>
      <w:hyperlink r:id="rId165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t>When commissioner must increase lease variation charge</w:t>
      </w:r>
    </w:p>
    <w:p w14:paraId="1FC82C55" w14:textId="0DC08345" w:rsidR="00133485" w:rsidRPr="0027347B" w:rsidRDefault="00133485" w:rsidP="00496B02">
      <w:pPr>
        <w:pStyle w:val="AmdtsEntries"/>
        <w:keepNext/>
      </w:pPr>
      <w:r w:rsidRPr="0027347B">
        <w:t>s 279</w:t>
      </w:r>
      <w:r w:rsidRPr="0027347B">
        <w:tab/>
        <w:t xml:space="preserve">am </w:t>
      </w:r>
      <w:hyperlink r:id="rId16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2D78ACC8" w:rsidR="00CE2483" w:rsidRDefault="00CE2483" w:rsidP="00496B02">
      <w:pPr>
        <w:pStyle w:val="AmdtsEntries"/>
        <w:keepNext/>
      </w:pPr>
      <w:r>
        <w:tab/>
        <w:t xml:space="preserve">sub </w:t>
      </w:r>
      <w:hyperlink r:id="rId16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09894FC6" w:rsidR="00EE2B39" w:rsidRPr="0027347B" w:rsidRDefault="00EE2B39" w:rsidP="00CE2483">
      <w:pPr>
        <w:pStyle w:val="AmdtsEntries"/>
      </w:pPr>
      <w:r>
        <w:tab/>
        <w:t xml:space="preserve">am </w:t>
      </w:r>
      <w:hyperlink r:id="rId166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73C60D9B" w:rsidR="00E46A6E" w:rsidRPr="00E46A6E" w:rsidRDefault="00030FB2" w:rsidP="00E46A6E">
      <w:pPr>
        <w:pStyle w:val="AmdtsEntries"/>
      </w:pPr>
      <w:r>
        <w:t>s</w:t>
      </w:r>
      <w:r w:rsidR="00E46A6E">
        <w:t>div 9.6.3.3 hdg</w:t>
      </w:r>
      <w:r w:rsidR="00E46A6E">
        <w:tab/>
        <w:t xml:space="preserve">ins </w:t>
      </w:r>
      <w:hyperlink r:id="rId1662"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1004F9BC" w:rsidR="00E46A6E" w:rsidRDefault="00E46A6E" w:rsidP="00E46A6E">
      <w:pPr>
        <w:pStyle w:val="AmdtsEntries"/>
      </w:pPr>
      <w:r>
        <w:t>s 279AA</w:t>
      </w:r>
      <w:r>
        <w:tab/>
        <w:t xml:space="preserve">ins </w:t>
      </w:r>
      <w:hyperlink r:id="rId166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29ED4FAE" w:rsidR="00322B64" w:rsidRPr="00E46A6E" w:rsidRDefault="00322B64" w:rsidP="00E46A6E">
      <w:pPr>
        <w:pStyle w:val="AmdtsEntries"/>
      </w:pPr>
      <w:r>
        <w:tab/>
        <w:t xml:space="preserve">am </w:t>
      </w:r>
      <w:hyperlink r:id="rId1664"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10168A66" w:rsidR="00E46A6E" w:rsidRPr="00E46A6E" w:rsidRDefault="00E46A6E" w:rsidP="00E46A6E">
      <w:pPr>
        <w:pStyle w:val="AmdtsEntries"/>
      </w:pPr>
      <w:r>
        <w:t>s 279AB</w:t>
      </w:r>
      <w:r>
        <w:tab/>
        <w:t xml:space="preserve">ins </w:t>
      </w:r>
      <w:hyperlink r:id="rId166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4BC829C5" w:rsidR="00E46A6E" w:rsidRPr="00E46A6E" w:rsidRDefault="00E46A6E" w:rsidP="00E46A6E">
      <w:pPr>
        <w:pStyle w:val="AmdtsEntries"/>
      </w:pPr>
      <w:r>
        <w:t>s 279AC</w:t>
      </w:r>
      <w:r>
        <w:tab/>
        <w:t xml:space="preserve">ins </w:t>
      </w:r>
      <w:hyperlink r:id="rId166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58F745AE" w:rsidR="00832786" w:rsidRPr="00E46A6E" w:rsidRDefault="00832786" w:rsidP="00832786">
      <w:pPr>
        <w:pStyle w:val="AmdtsEntries"/>
      </w:pPr>
      <w:r>
        <w:t>s 279AD</w:t>
      </w:r>
      <w:r>
        <w:tab/>
        <w:t xml:space="preserve">ins </w:t>
      </w:r>
      <w:hyperlink r:id="rId166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2138F942" w:rsidR="00832786" w:rsidRDefault="00832786" w:rsidP="00832786">
      <w:pPr>
        <w:pStyle w:val="AmdtsEntries"/>
      </w:pPr>
      <w:r>
        <w:t>s 279AE</w:t>
      </w:r>
      <w:r>
        <w:tab/>
        <w:t xml:space="preserve">ins </w:t>
      </w:r>
      <w:hyperlink r:id="rId166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21BF12AC" w:rsidR="00644ACF" w:rsidRPr="00E46A6E" w:rsidRDefault="00644ACF" w:rsidP="00832786">
      <w:pPr>
        <w:pStyle w:val="AmdtsEntries"/>
      </w:pPr>
      <w:r>
        <w:tab/>
        <w:t xml:space="preserve">am </w:t>
      </w:r>
      <w:hyperlink r:id="rId1669"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3A3C2514" w:rsidR="00CE2483" w:rsidRPr="003E5FBD" w:rsidRDefault="00CE2483" w:rsidP="00CE2483">
      <w:pPr>
        <w:pStyle w:val="AmdtsEntries"/>
      </w:pPr>
      <w:r>
        <w:t>s 279A</w:t>
      </w:r>
      <w:r>
        <w:tab/>
      </w:r>
      <w:r w:rsidR="000446B6">
        <w:t>ins</w:t>
      </w:r>
      <w:r>
        <w:t xml:space="preserve"> </w:t>
      </w:r>
      <w:hyperlink r:id="rId16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30674CE1" w:rsidR="00832786" w:rsidRPr="00832786" w:rsidRDefault="00832786" w:rsidP="00832786">
      <w:pPr>
        <w:pStyle w:val="AmdtsEntries"/>
      </w:pPr>
      <w:r>
        <w:t>sdiv 9.6.3.4 hdg</w:t>
      </w:r>
      <w:r>
        <w:tab/>
        <w:t xml:space="preserve">ins </w:t>
      </w:r>
      <w:hyperlink r:id="rId167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05FD1AB3" w:rsidR="00CE2483" w:rsidRDefault="00CE2483" w:rsidP="00CE2483">
      <w:pPr>
        <w:pStyle w:val="AmdtsEntries"/>
      </w:pPr>
      <w:r>
        <w:t>s 279B</w:t>
      </w:r>
      <w:r>
        <w:tab/>
      </w:r>
      <w:r w:rsidR="000446B6">
        <w:t>ins</w:t>
      </w:r>
      <w:r>
        <w:t xml:space="preserve"> </w:t>
      </w:r>
      <w:hyperlink r:id="rId16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4C5F5DA1" w:rsidR="00832786" w:rsidRPr="003E5FBD" w:rsidRDefault="00832786" w:rsidP="00CE2483">
      <w:pPr>
        <w:pStyle w:val="AmdtsEntries"/>
      </w:pPr>
      <w:r>
        <w:tab/>
        <w:t xml:space="preserve">am </w:t>
      </w:r>
      <w:hyperlink r:id="rId167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674"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0197CC66" w:rsidR="00CE2483" w:rsidRPr="003E5FBD" w:rsidRDefault="00CE2483" w:rsidP="00CE2483">
      <w:pPr>
        <w:pStyle w:val="AmdtsEntries"/>
      </w:pPr>
      <w:r>
        <w:t>s 279C</w:t>
      </w:r>
      <w:r>
        <w:tab/>
      </w:r>
      <w:r w:rsidR="000446B6">
        <w:t>ins</w:t>
      </w:r>
      <w:r>
        <w:t xml:space="preserve"> </w:t>
      </w:r>
      <w:hyperlink r:id="rId16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37890F8A" w:rsidR="00353B36" w:rsidRPr="0027347B" w:rsidRDefault="00353B36" w:rsidP="00353B36">
      <w:pPr>
        <w:pStyle w:val="AmdtsEntries"/>
      </w:pPr>
      <w:r w:rsidRPr="0027347B">
        <w:t>s 280</w:t>
      </w:r>
      <w:r w:rsidRPr="0027347B">
        <w:tab/>
        <w:t xml:space="preserve">sub </w:t>
      </w:r>
      <w:hyperlink r:id="rId16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2025FA9A"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14:paraId="2E9AA4DA" w14:textId="77777777" w:rsidR="00133485" w:rsidRPr="0027347B" w:rsidRDefault="00133485">
      <w:pPr>
        <w:pStyle w:val="AmdtsEntryHd"/>
        <w:rPr>
          <w:szCs w:val="24"/>
        </w:rPr>
      </w:pPr>
      <w:r w:rsidRPr="0027347B">
        <w:rPr>
          <w:szCs w:val="24"/>
        </w:rPr>
        <w:t>Land management agreements</w:t>
      </w:r>
    </w:p>
    <w:p w14:paraId="7DB31549" w14:textId="6C0BA03D" w:rsidR="00133485" w:rsidRPr="0027347B" w:rsidRDefault="00133485">
      <w:pPr>
        <w:pStyle w:val="AmdtsEntries"/>
      </w:pPr>
      <w:r w:rsidRPr="0027347B">
        <w:t>s 283</w:t>
      </w:r>
      <w:r w:rsidRPr="0027347B">
        <w:tab/>
        <w:t xml:space="preserve">am </w:t>
      </w:r>
      <w:hyperlink r:id="rId167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14:paraId="5A448668" w14:textId="77777777" w:rsidR="00C23FCE" w:rsidRPr="0027347B" w:rsidRDefault="00017FA8" w:rsidP="00C23FCE">
      <w:pPr>
        <w:pStyle w:val="AmdtsEntryHd"/>
      </w:pPr>
      <w:r w:rsidRPr="0027347B">
        <w:t>Dealings with rural leases</w:t>
      </w:r>
    </w:p>
    <w:p w14:paraId="11E52B69" w14:textId="01D062CD" w:rsidR="00C23FCE" w:rsidRDefault="00C23FCE" w:rsidP="00C23FCE">
      <w:pPr>
        <w:pStyle w:val="AmdtsEntries"/>
      </w:pPr>
      <w:r w:rsidRPr="0027347B">
        <w:t>s 284</w:t>
      </w:r>
      <w:r w:rsidRPr="0027347B">
        <w:tab/>
        <w:t xml:space="preserve">am </w:t>
      </w:r>
      <w:hyperlink r:id="rId16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80"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326AFD08" w:rsidR="00007548" w:rsidRPr="00007548" w:rsidRDefault="00007548" w:rsidP="00007548">
      <w:pPr>
        <w:pStyle w:val="AmdtsEntries"/>
      </w:pPr>
      <w:r>
        <w:t>s 287</w:t>
      </w:r>
      <w:r>
        <w:tab/>
        <w:t xml:space="preserve">sub </w:t>
      </w:r>
      <w:hyperlink r:id="rId16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4D79FC57" w:rsidR="00007548" w:rsidRPr="00007548" w:rsidRDefault="00007548" w:rsidP="00007548">
      <w:pPr>
        <w:pStyle w:val="AmdtsEntries"/>
      </w:pPr>
      <w:r>
        <w:t>s 287A</w:t>
      </w:r>
      <w:r>
        <w:tab/>
        <w:t xml:space="preserve">ins </w:t>
      </w:r>
      <w:hyperlink r:id="rId168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5BD27DAE" w:rsidR="00133485" w:rsidRPr="0027347B" w:rsidRDefault="00133485">
      <w:pPr>
        <w:pStyle w:val="AmdtsEntries"/>
      </w:pPr>
      <w:r w:rsidRPr="0027347B">
        <w:t>s 288</w:t>
      </w:r>
      <w:r w:rsidRPr="0027347B">
        <w:tab/>
        <w:t xml:space="preserve">am </w:t>
      </w:r>
      <w:hyperlink r:id="rId16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352C6184"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02A5CE9D" w:rsidR="00404F7C" w:rsidRPr="00404F7C" w:rsidRDefault="00404F7C" w:rsidP="00404F7C">
      <w:pPr>
        <w:pStyle w:val="AmdtsEntries"/>
      </w:pPr>
      <w:r>
        <w:t>div 9.9.1 hdg</w:t>
      </w:r>
      <w:r>
        <w:tab/>
        <w:t xml:space="preserve">ins </w:t>
      </w:r>
      <w:hyperlink r:id="rId1685"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2DF3FF5B" w:rsidR="00404F7C" w:rsidRPr="00404F7C" w:rsidRDefault="00E0239F" w:rsidP="00404F7C">
      <w:pPr>
        <w:pStyle w:val="AmdtsEntries"/>
      </w:pPr>
      <w:r>
        <w:t>div 9.9.2</w:t>
      </w:r>
      <w:r w:rsidR="00404F7C">
        <w:t xml:space="preserve"> hdg</w:t>
      </w:r>
      <w:r w:rsidR="00404F7C">
        <w:tab/>
        <w:t xml:space="preserve">ins </w:t>
      </w:r>
      <w:hyperlink r:id="rId1686"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5183C6F5" w:rsidR="00133485" w:rsidRPr="0027347B" w:rsidRDefault="00133485">
      <w:pPr>
        <w:pStyle w:val="AmdtsEntries"/>
      </w:pPr>
      <w:r w:rsidRPr="0027347B">
        <w:t>s 298</w:t>
      </w:r>
      <w:r w:rsidRPr="0027347B">
        <w:tab/>
        <w:t xml:space="preserve">am </w:t>
      </w:r>
      <w:hyperlink r:id="rId16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9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91"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477477F3" w:rsidR="00404F7C" w:rsidRPr="00404F7C" w:rsidRDefault="00404F7C" w:rsidP="00404F7C">
      <w:pPr>
        <w:pStyle w:val="AmdtsEntries"/>
      </w:pPr>
      <w:r>
        <w:t>div 9.9.</w:t>
      </w:r>
      <w:r w:rsidR="00325246">
        <w:t>3</w:t>
      </w:r>
      <w:r>
        <w:t xml:space="preserve"> hdg</w:t>
      </w:r>
      <w:r>
        <w:tab/>
        <w:t xml:space="preserve">ins </w:t>
      </w:r>
      <w:hyperlink r:id="rId1692"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5A2A820A" w:rsidR="00C23FCE" w:rsidRPr="0027347B" w:rsidRDefault="00C23FCE" w:rsidP="00325246">
      <w:pPr>
        <w:pStyle w:val="AmdtsEntries"/>
        <w:keepNext/>
      </w:pPr>
      <w:r w:rsidRPr="0027347B">
        <w:t>s 298A hdg</w:t>
      </w:r>
      <w:r w:rsidRPr="0027347B">
        <w:tab/>
        <w:t xml:space="preserve">sub </w:t>
      </w:r>
      <w:hyperlink r:id="rId16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2BCB8E87" w:rsidR="00133485" w:rsidRPr="0027347B" w:rsidRDefault="00133485" w:rsidP="00325246">
      <w:pPr>
        <w:pStyle w:val="AmdtsEntries"/>
        <w:keepNext/>
      </w:pPr>
      <w:r w:rsidRPr="0027347B">
        <w:t>s 298A</w:t>
      </w:r>
      <w:r w:rsidRPr="0027347B">
        <w:tab/>
        <w:t xml:space="preserve">ins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7AAB5F17" w:rsidR="00732703" w:rsidRDefault="00732703" w:rsidP="00325246">
      <w:pPr>
        <w:pStyle w:val="AmdtsEntries"/>
        <w:keepNext/>
      </w:pPr>
      <w:r w:rsidRPr="0027347B">
        <w:tab/>
        <w:t xml:space="preserve">am </w:t>
      </w:r>
      <w:hyperlink r:id="rId16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96"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1B6BF795" w:rsidR="00325246" w:rsidRDefault="00325246" w:rsidP="00496B02">
      <w:pPr>
        <w:pStyle w:val="AmdtsEntries"/>
        <w:keepNext/>
      </w:pPr>
      <w:r>
        <w:tab/>
        <w:t xml:space="preserve">sub </w:t>
      </w:r>
      <w:hyperlink r:id="rId1697"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1805DD48" w:rsidR="00017FA8" w:rsidRPr="0027347B" w:rsidRDefault="00017FA8" w:rsidP="006800C8">
      <w:pPr>
        <w:pStyle w:val="AmdtsEntries"/>
        <w:keepNext/>
      </w:pPr>
      <w:r w:rsidRPr="0027347B">
        <w:t>s 298B hdg</w:t>
      </w:r>
      <w:r w:rsidRPr="0027347B">
        <w:tab/>
        <w:t xml:space="preserve">sub </w:t>
      </w:r>
      <w:hyperlink r:id="rId16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3406D7F1" w:rsidR="00133485" w:rsidRPr="0027347B" w:rsidRDefault="00133485" w:rsidP="006800C8">
      <w:pPr>
        <w:pStyle w:val="AmdtsEntries"/>
        <w:keepNext/>
      </w:pPr>
      <w:r w:rsidRPr="0027347B">
        <w:t>s 298B</w:t>
      </w:r>
      <w:r w:rsidRPr="0027347B">
        <w:tab/>
        <w:t xml:space="preserve">ins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0E33A8D1" w:rsidR="00732703" w:rsidRPr="0027347B" w:rsidRDefault="00732703" w:rsidP="00325246">
      <w:pPr>
        <w:pStyle w:val="AmdtsEntries"/>
        <w:keepNext/>
      </w:pPr>
      <w:r w:rsidRPr="0027347B">
        <w:tab/>
        <w:t xml:space="preserve">am </w:t>
      </w:r>
      <w:hyperlink r:id="rId17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7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6EE00B9A" w:rsidR="00325246" w:rsidRPr="0027347B" w:rsidRDefault="00325246" w:rsidP="00325246">
      <w:pPr>
        <w:pStyle w:val="AmdtsEntries"/>
      </w:pPr>
      <w:r>
        <w:tab/>
        <w:t xml:space="preserve">sub </w:t>
      </w:r>
      <w:hyperlink r:id="rId1702"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2429FD32" w:rsidR="00017FA8" w:rsidRDefault="00017FA8" w:rsidP="00325246">
      <w:pPr>
        <w:pStyle w:val="AmdtsEntries"/>
        <w:keepNext/>
      </w:pPr>
      <w:r w:rsidRPr="0027347B">
        <w:t>s 298C</w:t>
      </w:r>
      <w:r w:rsidRPr="0027347B">
        <w:tab/>
        <w:t xml:space="preserve">ins </w:t>
      </w:r>
      <w:hyperlink r:id="rId17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79E33084" w:rsidR="00420C3B" w:rsidRPr="0027347B" w:rsidRDefault="00420C3B" w:rsidP="00325246">
      <w:pPr>
        <w:pStyle w:val="AmdtsEntries"/>
        <w:keepNext/>
      </w:pPr>
      <w:r>
        <w:tab/>
        <w:t xml:space="preserve">am </w:t>
      </w:r>
      <w:hyperlink r:id="rId1704"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1BC9317D" w:rsidR="00325246" w:rsidRPr="0027347B" w:rsidRDefault="00325246" w:rsidP="00325246">
      <w:pPr>
        <w:pStyle w:val="AmdtsEntries"/>
      </w:pPr>
      <w:r>
        <w:tab/>
        <w:t xml:space="preserve">sub </w:t>
      </w:r>
      <w:hyperlink r:id="rId1705"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107C53DE" w:rsidR="00325246" w:rsidRPr="0027347B" w:rsidRDefault="00325246" w:rsidP="00325246">
      <w:pPr>
        <w:pStyle w:val="AmdtsEntries"/>
        <w:keepNext/>
      </w:pPr>
      <w:r>
        <w:t>s 298D</w:t>
      </w:r>
      <w:r w:rsidRPr="0027347B">
        <w:tab/>
        <w:t xml:space="preserve">ins </w:t>
      </w:r>
      <w:hyperlink r:id="rId1706"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0CAA1BC2" w:rsidR="00FC1065" w:rsidRPr="00404F7C" w:rsidRDefault="00FC1065" w:rsidP="00FC1065">
      <w:pPr>
        <w:pStyle w:val="AmdtsEntries"/>
      </w:pPr>
      <w:r>
        <w:t>div 9.9.4 hdg</w:t>
      </w:r>
      <w:r>
        <w:tab/>
        <w:t xml:space="preserve">ins </w:t>
      </w:r>
      <w:hyperlink r:id="rId1707"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74F7861D" w:rsidR="00FC1065" w:rsidRPr="0027347B" w:rsidRDefault="00FC1065" w:rsidP="00DA784B">
      <w:pPr>
        <w:pStyle w:val="AmdtsEntries"/>
      </w:pPr>
      <w:r>
        <w:t>s 298E</w:t>
      </w:r>
      <w:r w:rsidRPr="0027347B">
        <w:tab/>
        <w:t xml:space="preserve">ins </w:t>
      </w:r>
      <w:hyperlink r:id="rId1708"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56E0FFEB" w:rsidR="00FC1065" w:rsidRPr="0027347B" w:rsidRDefault="00FC1065" w:rsidP="00DA784B">
      <w:pPr>
        <w:pStyle w:val="AmdtsEntries"/>
      </w:pPr>
      <w:r>
        <w:t>s 298F</w:t>
      </w:r>
      <w:r w:rsidRPr="0027347B">
        <w:tab/>
        <w:t xml:space="preserve">ins </w:t>
      </w:r>
      <w:hyperlink r:id="rId1709"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10C6BE1B" w:rsidR="00FC1065" w:rsidRPr="0027347B" w:rsidRDefault="00FC1065" w:rsidP="00DA784B">
      <w:pPr>
        <w:pStyle w:val="AmdtsEntries"/>
      </w:pPr>
      <w:r>
        <w:t>s 298G</w:t>
      </w:r>
      <w:r w:rsidRPr="0027347B">
        <w:tab/>
        <w:t xml:space="preserve">ins </w:t>
      </w:r>
      <w:hyperlink r:id="rId1710"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3377BC38" w:rsidR="00FC1065" w:rsidRPr="0027347B" w:rsidRDefault="00FC1065" w:rsidP="00DA784B">
      <w:pPr>
        <w:pStyle w:val="AmdtsEntries"/>
      </w:pPr>
      <w:r>
        <w:t>s 298H</w:t>
      </w:r>
      <w:r w:rsidRPr="0027347B">
        <w:tab/>
        <w:t xml:space="preserve">ins </w:t>
      </w:r>
      <w:hyperlink r:id="rId1711"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137C82D8" w:rsidR="00FC1065" w:rsidRPr="0027347B" w:rsidRDefault="00FC1065" w:rsidP="00DA784B">
      <w:pPr>
        <w:pStyle w:val="AmdtsEntries"/>
      </w:pPr>
      <w:r>
        <w:t>s 298I</w:t>
      </w:r>
      <w:r w:rsidRPr="0027347B">
        <w:tab/>
        <w:t xml:space="preserve">ins </w:t>
      </w:r>
      <w:hyperlink r:id="rId1712"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2AB44B6C" w:rsidR="00FC1065" w:rsidRPr="0027347B" w:rsidRDefault="00FC1065" w:rsidP="00DA784B">
      <w:pPr>
        <w:pStyle w:val="AmdtsEntries"/>
      </w:pPr>
      <w:r>
        <w:t>s 298J</w:t>
      </w:r>
      <w:r w:rsidRPr="0027347B">
        <w:tab/>
        <w:t xml:space="preserve">ins </w:t>
      </w:r>
      <w:hyperlink r:id="rId1713"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61BE357D" w:rsidR="00FC1065" w:rsidRPr="0027347B" w:rsidRDefault="00FC1065" w:rsidP="00DA784B">
      <w:pPr>
        <w:pStyle w:val="AmdtsEntries"/>
      </w:pPr>
      <w:r>
        <w:t>s 298K</w:t>
      </w:r>
      <w:r w:rsidRPr="0027347B">
        <w:tab/>
        <w:t xml:space="preserve">ins </w:t>
      </w:r>
      <w:hyperlink r:id="rId1714"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5916F2A5" w:rsidR="00133485" w:rsidRPr="0027347B" w:rsidRDefault="00133485">
      <w:pPr>
        <w:pStyle w:val="AmdtsEntries"/>
      </w:pPr>
      <w:r w:rsidRPr="0027347B">
        <w:tab/>
        <w:t xml:space="preserve">(prev s 300) renum and reloc as s 299 </w:t>
      </w:r>
      <w:hyperlink r:id="rId171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606795E8" w:rsidR="00133485" w:rsidRPr="0027347B" w:rsidRDefault="00133485" w:rsidP="00325246">
      <w:pPr>
        <w:pStyle w:val="AmdtsEntries"/>
        <w:keepNext/>
      </w:pPr>
      <w:r w:rsidRPr="0027347B">
        <w:tab/>
        <w:t xml:space="preserve">(prev s 299) am </w:t>
      </w:r>
      <w:hyperlink r:id="rId17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00EEC9B0" w:rsidR="00133485" w:rsidRPr="0027347B" w:rsidRDefault="00133485">
      <w:pPr>
        <w:pStyle w:val="AmdtsEntries"/>
      </w:pPr>
      <w:r w:rsidRPr="0027347B">
        <w:tab/>
        <w:t xml:space="preserve">renum as s 300 </w:t>
      </w:r>
      <w:hyperlink r:id="rId171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63BC27B2" w:rsidR="00894634" w:rsidRPr="00894634" w:rsidRDefault="00894634" w:rsidP="00894634">
      <w:pPr>
        <w:pStyle w:val="AmdtsEntries"/>
      </w:pPr>
      <w:r>
        <w:t>s 305</w:t>
      </w:r>
      <w:r>
        <w:tab/>
        <w:t xml:space="preserve">am </w:t>
      </w:r>
      <w:hyperlink r:id="rId1718"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444BD1CC" w:rsidR="00A9762F" w:rsidRPr="00A9762F" w:rsidRDefault="00A9762F" w:rsidP="00A9762F">
      <w:pPr>
        <w:pStyle w:val="AmdtsEntries"/>
      </w:pPr>
      <w:r>
        <w:t>s 308</w:t>
      </w:r>
      <w:r>
        <w:tab/>
        <w:t xml:space="preserve">sub </w:t>
      </w:r>
      <w:hyperlink r:id="rId17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2BBC6743" w:rsidR="00A9762F" w:rsidRDefault="00A9762F" w:rsidP="00A9762F">
      <w:pPr>
        <w:pStyle w:val="AmdtsEntries"/>
      </w:pPr>
      <w:r>
        <w:t>s 311</w:t>
      </w:r>
      <w:r>
        <w:tab/>
        <w:t xml:space="preserve">am </w:t>
      </w:r>
      <w:hyperlink r:id="rId1720"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75D23B3F" w:rsidR="006C18A2" w:rsidRPr="00A9762F" w:rsidRDefault="006C18A2" w:rsidP="00A9762F">
      <w:pPr>
        <w:pStyle w:val="AmdtsEntries"/>
      </w:pPr>
      <w:r>
        <w:tab/>
        <w:t xml:space="preserve">om </w:t>
      </w:r>
      <w:hyperlink r:id="rId1721"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1D37CBC9" w:rsidR="00732703" w:rsidRPr="0027347B" w:rsidRDefault="00732703" w:rsidP="008862D1">
      <w:pPr>
        <w:pStyle w:val="AmdtsEntries"/>
        <w:keepNext/>
      </w:pPr>
      <w:r w:rsidRPr="0027347B">
        <w:t>s 312A</w:t>
      </w:r>
      <w:r w:rsidRPr="0027347B">
        <w:tab/>
        <w:t xml:space="preserve">ins </w:t>
      </w:r>
      <w:hyperlink r:id="rId17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0091A714" w:rsidR="00A9762F" w:rsidRPr="00A9762F" w:rsidRDefault="00A9762F" w:rsidP="00A9762F">
      <w:pPr>
        <w:pStyle w:val="AmdtsEntries"/>
      </w:pPr>
      <w:r>
        <w:t>pt 9.13 hdg</w:t>
      </w:r>
      <w:r>
        <w:tab/>
        <w:t xml:space="preserve">ins </w:t>
      </w:r>
      <w:hyperlink r:id="rId17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6EC3618F" w:rsidR="00A9762F" w:rsidRPr="00A9762F" w:rsidRDefault="00A9762F" w:rsidP="00A9762F">
      <w:pPr>
        <w:pStyle w:val="AmdtsEntries"/>
      </w:pPr>
      <w:r>
        <w:t>s 312B</w:t>
      </w:r>
      <w:r>
        <w:tab/>
        <w:t xml:space="preserve">ins </w:t>
      </w:r>
      <w:hyperlink r:id="rId17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5882AD1A" w:rsidR="00A9762F" w:rsidRPr="00A9762F" w:rsidRDefault="00A9762F" w:rsidP="00A9762F">
      <w:pPr>
        <w:pStyle w:val="AmdtsEntries"/>
      </w:pPr>
      <w:r>
        <w:t>s 312C</w:t>
      </w:r>
      <w:r>
        <w:tab/>
        <w:t xml:space="preserve">ins </w:t>
      </w:r>
      <w:hyperlink r:id="rId17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28379118" w:rsidR="005231EA" w:rsidRDefault="005231EA" w:rsidP="00732703">
      <w:pPr>
        <w:pStyle w:val="AmdtsEntries"/>
      </w:pPr>
      <w:r>
        <w:t>pt 10.1 hdg</w:t>
      </w:r>
      <w:r>
        <w:tab/>
        <w:t xml:space="preserve">om </w:t>
      </w:r>
      <w:hyperlink r:id="rId1726"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76C6069B" w:rsidR="005231EA" w:rsidRDefault="005231EA" w:rsidP="00732703">
      <w:pPr>
        <w:pStyle w:val="AmdtsEntries"/>
      </w:pPr>
      <w:r>
        <w:t>s 313</w:t>
      </w:r>
      <w:r>
        <w:tab/>
        <w:t xml:space="preserve">om </w:t>
      </w:r>
      <w:hyperlink r:id="rId1727" w:tooltip="Nature Conservation Act 2014" w:history="1">
        <w:r>
          <w:rPr>
            <w:rStyle w:val="charCitHyperlinkAbbrev"/>
          </w:rPr>
          <w:t>A2014</w:t>
        </w:r>
        <w:r>
          <w:rPr>
            <w:rStyle w:val="charCitHyperlinkAbbrev"/>
          </w:rPr>
          <w:noBreakHyphen/>
          <w:t>59</w:t>
        </w:r>
      </w:hyperlink>
      <w:r>
        <w:t xml:space="preserve"> amdt 2.46</w:t>
      </w:r>
    </w:p>
    <w:p w14:paraId="58F3978F" w14:textId="25F84DB0" w:rsidR="00F62DCF" w:rsidRDefault="00F62DCF" w:rsidP="00732703">
      <w:pPr>
        <w:pStyle w:val="AmdtsEntries"/>
      </w:pPr>
      <w:r>
        <w:tab/>
        <w:t xml:space="preserve">def </w:t>
      </w:r>
      <w:r w:rsidRPr="00F62DCF">
        <w:rPr>
          <w:rStyle w:val="charBoldItals"/>
        </w:rPr>
        <w:t>management objectives</w:t>
      </w:r>
      <w:r>
        <w:t xml:space="preserve"> om </w:t>
      </w:r>
      <w:hyperlink r:id="rId1728" w:tooltip="Nature Conservation Act 2014" w:history="1">
        <w:r>
          <w:rPr>
            <w:rStyle w:val="charCitHyperlinkAbbrev"/>
          </w:rPr>
          <w:t>A2014</w:t>
        </w:r>
        <w:r>
          <w:rPr>
            <w:rStyle w:val="charCitHyperlinkAbbrev"/>
          </w:rPr>
          <w:noBreakHyphen/>
          <w:t>59</w:t>
        </w:r>
      </w:hyperlink>
      <w:r>
        <w:t xml:space="preserve"> amdt 2.46</w:t>
      </w:r>
    </w:p>
    <w:p w14:paraId="140A35F9" w14:textId="41C929A3" w:rsidR="00F62DCF" w:rsidRDefault="00F62DCF" w:rsidP="00F62DCF">
      <w:pPr>
        <w:pStyle w:val="AmdtsEntries"/>
      </w:pPr>
      <w:r>
        <w:tab/>
        <w:t xml:space="preserve">def </w:t>
      </w:r>
      <w:r w:rsidRPr="00F62DCF">
        <w:rPr>
          <w:rStyle w:val="charBoldItals"/>
        </w:rPr>
        <w:t>plan of management</w:t>
      </w:r>
      <w:r>
        <w:t xml:space="preserve"> om </w:t>
      </w:r>
      <w:hyperlink r:id="rId1729" w:tooltip="Nature Conservation Act 2014" w:history="1">
        <w:r>
          <w:rPr>
            <w:rStyle w:val="charCitHyperlinkAbbrev"/>
          </w:rPr>
          <w:t>A2014</w:t>
        </w:r>
        <w:r>
          <w:rPr>
            <w:rStyle w:val="charCitHyperlinkAbbrev"/>
          </w:rPr>
          <w:noBreakHyphen/>
          <w:t>59</w:t>
        </w:r>
      </w:hyperlink>
      <w:r>
        <w:t xml:space="preserve"> amdt 2.46</w:t>
      </w:r>
    </w:p>
    <w:p w14:paraId="66C54FF2" w14:textId="5D4F1DBE" w:rsidR="00F62DCF" w:rsidRDefault="00F62DCF" w:rsidP="00F62DCF">
      <w:pPr>
        <w:pStyle w:val="AmdtsEntries"/>
      </w:pPr>
      <w:r>
        <w:tab/>
        <w:t xml:space="preserve">def </w:t>
      </w:r>
      <w:r>
        <w:rPr>
          <w:rStyle w:val="charBoldItals"/>
        </w:rPr>
        <w:t xml:space="preserve">variation </w:t>
      </w:r>
      <w:r>
        <w:t xml:space="preserve">om </w:t>
      </w:r>
      <w:hyperlink r:id="rId1730"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3F34DF76" w:rsidR="00A91CBB" w:rsidRDefault="00A91CBB" w:rsidP="00732703">
      <w:pPr>
        <w:pStyle w:val="AmdtsEntries"/>
      </w:pPr>
      <w:r>
        <w:t>s 316</w:t>
      </w:r>
      <w:r>
        <w:tab/>
        <w:t xml:space="preserve">am </w:t>
      </w:r>
      <w:hyperlink r:id="rId1731"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6A6D78BF" w:rsidR="00DC5C79" w:rsidRDefault="00DC5C79" w:rsidP="00732703">
      <w:pPr>
        <w:pStyle w:val="AmdtsEntries"/>
      </w:pPr>
      <w:r>
        <w:t>s 317</w:t>
      </w:r>
      <w:r>
        <w:tab/>
        <w:t xml:space="preserve">am </w:t>
      </w:r>
      <w:hyperlink r:id="rId1732"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04BE3126" w:rsidR="00A91CBB" w:rsidRDefault="00A91CBB" w:rsidP="00732703">
      <w:pPr>
        <w:pStyle w:val="AmdtsEntries"/>
      </w:pPr>
      <w:r>
        <w:t>pt 10.4 hdg</w:t>
      </w:r>
      <w:r>
        <w:tab/>
        <w:t xml:space="preserve">sub </w:t>
      </w:r>
      <w:hyperlink r:id="rId1733"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0F7038A7" w:rsidR="003E582F" w:rsidRDefault="003E582F" w:rsidP="00732703">
      <w:pPr>
        <w:pStyle w:val="AmdtsEntries"/>
      </w:pPr>
      <w:r>
        <w:t>div 10.4.1 hdg</w:t>
      </w:r>
      <w:r>
        <w:tab/>
        <w:t xml:space="preserve">ins </w:t>
      </w:r>
      <w:hyperlink r:id="rId1734"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5F3A1AD5" w:rsidR="003E582F" w:rsidRDefault="003E582F" w:rsidP="00732703">
      <w:pPr>
        <w:pStyle w:val="AmdtsEntries"/>
      </w:pPr>
      <w:r>
        <w:t>s 318</w:t>
      </w:r>
      <w:r>
        <w:tab/>
        <w:t xml:space="preserve">sub </w:t>
      </w:r>
      <w:hyperlink r:id="rId1735"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5324581C" w:rsidR="003E582F" w:rsidRDefault="003E582F" w:rsidP="00732703">
      <w:pPr>
        <w:pStyle w:val="AmdtsEntries"/>
      </w:pPr>
      <w:r>
        <w:t>div 10.4.2 hdg</w:t>
      </w:r>
      <w:r>
        <w:tab/>
        <w:t xml:space="preserve">ins </w:t>
      </w:r>
      <w:hyperlink r:id="rId1736"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3455183E" w:rsidR="003E582F" w:rsidRDefault="003E582F" w:rsidP="00732703">
      <w:pPr>
        <w:pStyle w:val="AmdtsEntries"/>
      </w:pPr>
      <w:r>
        <w:t>s 319</w:t>
      </w:r>
      <w:r>
        <w:tab/>
        <w:t xml:space="preserve">sub </w:t>
      </w:r>
      <w:hyperlink r:id="rId1737"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3F8FD5D8" w:rsidR="003E582F" w:rsidRDefault="003E582F" w:rsidP="00732703">
      <w:pPr>
        <w:pStyle w:val="AmdtsEntries"/>
      </w:pPr>
      <w:r>
        <w:t>s 320</w:t>
      </w:r>
      <w:r>
        <w:tab/>
        <w:t xml:space="preserve">sub </w:t>
      </w:r>
      <w:hyperlink r:id="rId1738"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0C0B98B6" w:rsidR="003E582F" w:rsidRDefault="003E582F" w:rsidP="00732703">
      <w:pPr>
        <w:pStyle w:val="AmdtsEntries"/>
      </w:pPr>
      <w:r>
        <w:t>s 321</w:t>
      </w:r>
      <w:r>
        <w:tab/>
        <w:t xml:space="preserve">sub </w:t>
      </w:r>
      <w:hyperlink r:id="rId1739" w:tooltip="Nature Conservation Act 2014" w:history="1">
        <w:r>
          <w:rPr>
            <w:rStyle w:val="charCitHyperlinkAbbrev"/>
          </w:rPr>
          <w:t>A2014</w:t>
        </w:r>
        <w:r>
          <w:rPr>
            <w:rStyle w:val="charCitHyperlinkAbbrev"/>
          </w:rPr>
          <w:noBreakHyphen/>
          <w:t>59</w:t>
        </w:r>
      </w:hyperlink>
      <w:r>
        <w:t xml:space="preserve"> amdt 2.48</w:t>
      </w:r>
    </w:p>
    <w:p w14:paraId="5C29416C" w14:textId="33EE3E68" w:rsidR="00940B17" w:rsidRDefault="00940B17" w:rsidP="00732703">
      <w:pPr>
        <w:pStyle w:val="AmdtsEntries"/>
      </w:pPr>
      <w:r>
        <w:tab/>
        <w:t xml:space="preserve">am </w:t>
      </w:r>
      <w:hyperlink r:id="rId1740"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55DCEFC6" w:rsidR="003E582F" w:rsidRDefault="003E582F" w:rsidP="00732703">
      <w:pPr>
        <w:pStyle w:val="AmdtsEntries"/>
      </w:pPr>
      <w:r>
        <w:t>s 322</w:t>
      </w:r>
      <w:r>
        <w:tab/>
        <w:t xml:space="preserve">sub </w:t>
      </w:r>
      <w:hyperlink r:id="rId1741"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17E77086" w:rsidR="003E582F" w:rsidRDefault="003E582F" w:rsidP="00732703">
      <w:pPr>
        <w:pStyle w:val="AmdtsEntries"/>
      </w:pPr>
      <w:r>
        <w:t>s 323</w:t>
      </w:r>
      <w:r>
        <w:tab/>
        <w:t xml:space="preserve">sub </w:t>
      </w:r>
      <w:hyperlink r:id="rId1742"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24D4863E" w:rsidR="003E582F" w:rsidRDefault="003E582F" w:rsidP="00732703">
      <w:pPr>
        <w:pStyle w:val="AmdtsEntries"/>
      </w:pPr>
      <w:r>
        <w:t>s 324</w:t>
      </w:r>
      <w:r>
        <w:tab/>
        <w:t xml:space="preserve">sub </w:t>
      </w:r>
      <w:hyperlink r:id="rId1743" w:tooltip="Nature Conservation Act 2014" w:history="1">
        <w:r>
          <w:rPr>
            <w:rStyle w:val="charCitHyperlinkAbbrev"/>
          </w:rPr>
          <w:t>A2014</w:t>
        </w:r>
        <w:r>
          <w:rPr>
            <w:rStyle w:val="charCitHyperlinkAbbrev"/>
          </w:rPr>
          <w:noBreakHyphen/>
          <w:t>59</w:t>
        </w:r>
      </w:hyperlink>
      <w:r>
        <w:t xml:space="preserve"> amdt 2.48</w:t>
      </w:r>
    </w:p>
    <w:p w14:paraId="376AEF1F" w14:textId="77777777" w:rsidR="003E582F" w:rsidRDefault="002638D5" w:rsidP="003E582F">
      <w:pPr>
        <w:pStyle w:val="AmdtsEntryHd"/>
      </w:pPr>
      <w:r w:rsidRPr="001163FE">
        <w:t>Draft land management plan—referral to Legislative Assembly committee</w:t>
      </w:r>
    </w:p>
    <w:p w14:paraId="1C6442AB" w14:textId="082ECFE5" w:rsidR="003E582F" w:rsidRDefault="003E582F" w:rsidP="00732703">
      <w:pPr>
        <w:pStyle w:val="AmdtsEntries"/>
      </w:pPr>
      <w:r>
        <w:t>s 325</w:t>
      </w:r>
      <w:r>
        <w:tab/>
        <w:t xml:space="preserve">sub </w:t>
      </w:r>
      <w:hyperlink r:id="rId1744" w:tooltip="Nature Conservation Act 2014" w:history="1">
        <w:r>
          <w:rPr>
            <w:rStyle w:val="charCitHyperlinkAbbrev"/>
          </w:rPr>
          <w:t>A2014</w:t>
        </w:r>
        <w:r>
          <w:rPr>
            <w:rStyle w:val="charCitHyperlinkAbbrev"/>
          </w:rPr>
          <w:noBreakHyphen/>
          <w:t>59</w:t>
        </w:r>
      </w:hyperlink>
      <w:r>
        <w:t xml:space="preserve"> amdt 2.48</w:t>
      </w:r>
    </w:p>
    <w:p w14:paraId="4D5E5BC2" w14:textId="77777777" w:rsidR="003E582F" w:rsidRDefault="002638D5" w:rsidP="003E582F">
      <w:pPr>
        <w:pStyle w:val="AmdtsEntryHd"/>
      </w:pPr>
      <w:r w:rsidRPr="001163FE">
        <w:t>Draft land management plan—committee to report</w:t>
      </w:r>
    </w:p>
    <w:p w14:paraId="37F2FFD0" w14:textId="06EA2FBB" w:rsidR="003E582F" w:rsidRDefault="003E582F" w:rsidP="00732703">
      <w:pPr>
        <w:pStyle w:val="AmdtsEntries"/>
      </w:pPr>
      <w:r>
        <w:t>s 326</w:t>
      </w:r>
      <w:r>
        <w:tab/>
        <w:t xml:space="preserve">sub </w:t>
      </w:r>
      <w:hyperlink r:id="rId1745" w:tooltip="Nature Conservation Act 2014" w:history="1">
        <w:r>
          <w:rPr>
            <w:rStyle w:val="charCitHyperlinkAbbrev"/>
          </w:rPr>
          <w:t>A2014</w:t>
        </w:r>
        <w:r>
          <w:rPr>
            <w:rStyle w:val="charCitHyperlinkAbbrev"/>
          </w:rPr>
          <w:noBreakHyphen/>
          <w:t>59</w:t>
        </w:r>
      </w:hyperlink>
      <w:r>
        <w:t xml:space="preserve"> amdt 2.48</w:t>
      </w:r>
    </w:p>
    <w:p w14:paraId="004C9C58" w14:textId="77777777" w:rsidR="003E582F" w:rsidRDefault="002638D5" w:rsidP="003E582F">
      <w:pPr>
        <w:pStyle w:val="AmdtsEntryHd"/>
      </w:pPr>
      <w:r w:rsidRPr="001163FE">
        <w:t>Draft land management plan—Minister to approve, return or reject</w:t>
      </w:r>
    </w:p>
    <w:p w14:paraId="16167DEA" w14:textId="6135BA80" w:rsidR="003E582F" w:rsidRDefault="003E582F" w:rsidP="00732703">
      <w:pPr>
        <w:pStyle w:val="AmdtsEntries"/>
      </w:pPr>
      <w:r>
        <w:t>s 327</w:t>
      </w:r>
      <w:r>
        <w:tab/>
        <w:t xml:space="preserve">sub </w:t>
      </w:r>
      <w:hyperlink r:id="rId1746" w:tooltip="Nature Conservation Act 2014" w:history="1">
        <w:r>
          <w:rPr>
            <w:rStyle w:val="charCitHyperlinkAbbrev"/>
          </w:rPr>
          <w:t>A2014</w:t>
        </w:r>
        <w:r>
          <w:rPr>
            <w:rStyle w:val="charCitHyperlinkAbbrev"/>
          </w:rPr>
          <w:noBreakHyphen/>
          <w:t>59</w:t>
        </w:r>
      </w:hyperlink>
      <w:r>
        <w:t xml:space="preserve"> amdt 2.48</w:t>
      </w:r>
    </w:p>
    <w:p w14:paraId="77E93859" w14:textId="77777777" w:rsidR="003E582F" w:rsidRDefault="002638D5" w:rsidP="003E582F">
      <w:pPr>
        <w:pStyle w:val="AmdtsEntryHd"/>
      </w:pPr>
      <w:r w:rsidRPr="001163FE">
        <w:t>Land management plan—Minister’s approval and notification</w:t>
      </w:r>
    </w:p>
    <w:p w14:paraId="49239B55" w14:textId="6540A8B9" w:rsidR="003E582F" w:rsidRDefault="003E582F" w:rsidP="00732703">
      <w:pPr>
        <w:pStyle w:val="AmdtsEntries"/>
      </w:pPr>
      <w:r>
        <w:t>s 328</w:t>
      </w:r>
      <w:r>
        <w:tab/>
        <w:t xml:space="preserve">sub </w:t>
      </w:r>
      <w:hyperlink r:id="rId1747"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7C95B472" w:rsidR="003E582F" w:rsidRDefault="003E582F" w:rsidP="00732703">
      <w:pPr>
        <w:pStyle w:val="AmdtsEntries"/>
      </w:pPr>
      <w:r>
        <w:t>s 329</w:t>
      </w:r>
      <w:r>
        <w:tab/>
        <w:t xml:space="preserve">sub </w:t>
      </w:r>
      <w:hyperlink r:id="rId1748"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16386131" w:rsidR="003E582F" w:rsidRDefault="003E582F" w:rsidP="00732703">
      <w:pPr>
        <w:pStyle w:val="AmdtsEntries"/>
      </w:pPr>
      <w:r>
        <w:t>s 330</w:t>
      </w:r>
      <w:r>
        <w:tab/>
        <w:t xml:space="preserve">sub </w:t>
      </w:r>
      <w:hyperlink r:id="rId1749"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0BF55E4F" w:rsidR="003E582F" w:rsidRDefault="003E582F" w:rsidP="00732703">
      <w:pPr>
        <w:pStyle w:val="AmdtsEntries"/>
      </w:pPr>
      <w:r>
        <w:t>s 331</w:t>
      </w:r>
      <w:r>
        <w:tab/>
        <w:t xml:space="preserve">sub </w:t>
      </w:r>
      <w:hyperlink r:id="rId1750"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5F2FB771" w:rsidR="003E582F" w:rsidRDefault="003E582F" w:rsidP="00732703">
      <w:pPr>
        <w:pStyle w:val="AmdtsEntries"/>
      </w:pPr>
      <w:r>
        <w:t>s 332</w:t>
      </w:r>
      <w:r>
        <w:tab/>
        <w:t xml:space="preserve">sub </w:t>
      </w:r>
      <w:hyperlink r:id="rId1751"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449D537A" w:rsidR="003E582F" w:rsidRDefault="003E582F" w:rsidP="00732703">
      <w:pPr>
        <w:pStyle w:val="AmdtsEntries"/>
      </w:pPr>
      <w:r>
        <w:t>s 332A</w:t>
      </w:r>
      <w:r>
        <w:tab/>
        <w:t xml:space="preserve">ins </w:t>
      </w:r>
      <w:hyperlink r:id="rId1752"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62983899" w:rsidR="007003B2" w:rsidRPr="007003B2" w:rsidRDefault="007003B2" w:rsidP="007003B2">
      <w:pPr>
        <w:pStyle w:val="AmdtsEntries"/>
      </w:pPr>
      <w:r>
        <w:t>s 323</w:t>
      </w:r>
      <w:r>
        <w:tab/>
        <w:t xml:space="preserve">am </w:t>
      </w:r>
      <w:hyperlink r:id="rId1753"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04C03827" w:rsidR="00133485" w:rsidRPr="0027347B" w:rsidRDefault="00133485">
      <w:pPr>
        <w:pStyle w:val="AmdtsEntries"/>
      </w:pPr>
      <w:r w:rsidRPr="0027347B">
        <w:t>s 340</w:t>
      </w:r>
      <w:r w:rsidRPr="0027347B">
        <w:tab/>
        <w:t xml:space="preserve">am </w:t>
      </w:r>
      <w:hyperlink r:id="rId175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1C387498" w:rsidR="00133485" w:rsidRPr="0027347B" w:rsidRDefault="00133485">
      <w:pPr>
        <w:pStyle w:val="AmdtsEntries"/>
      </w:pPr>
      <w:r w:rsidRPr="0027347B">
        <w:t>s 341</w:t>
      </w:r>
      <w:r w:rsidRPr="0027347B">
        <w:tab/>
        <w:t xml:space="preserve">am </w:t>
      </w:r>
      <w:hyperlink r:id="rId175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56"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3CDD9B9F" w:rsidR="00133485" w:rsidRDefault="00133485">
      <w:pPr>
        <w:pStyle w:val="AmdtsEntries"/>
      </w:pPr>
      <w:r w:rsidRPr="0027347B">
        <w:t>s 343</w:t>
      </w:r>
      <w:r w:rsidRPr="0027347B">
        <w:tab/>
        <w:t xml:space="preserve">am </w:t>
      </w:r>
      <w:hyperlink r:id="rId175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75869B1D" w:rsidR="002446AA" w:rsidRPr="0027347B" w:rsidRDefault="002446AA">
      <w:pPr>
        <w:pStyle w:val="AmdtsEntries"/>
      </w:pPr>
      <w:r>
        <w:t>s 345</w:t>
      </w:r>
      <w:r>
        <w:tab/>
        <w:t xml:space="preserve">am </w:t>
      </w:r>
      <w:hyperlink r:id="rId1758"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59"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47F98CC3" w:rsidR="00133485" w:rsidRPr="0027347B" w:rsidRDefault="00133485">
      <w:pPr>
        <w:pStyle w:val="AmdtsEntries"/>
      </w:pPr>
      <w:r w:rsidRPr="0027347B">
        <w:t>s 346</w:t>
      </w:r>
      <w:r w:rsidRPr="0027347B">
        <w:tab/>
        <w:t xml:space="preserve">am </w:t>
      </w:r>
      <w:hyperlink r:id="rId176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4B99FDF7" w:rsidR="00133485" w:rsidRPr="0027347B" w:rsidRDefault="00133485">
      <w:pPr>
        <w:pStyle w:val="AmdtsEntries"/>
      </w:pPr>
      <w:r w:rsidRPr="0027347B">
        <w:t>s 350</w:t>
      </w:r>
      <w:r w:rsidRPr="0027347B">
        <w:tab/>
        <w:t xml:space="preserve">am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6DB0C07F" w:rsidR="00133485" w:rsidRPr="0027347B" w:rsidRDefault="00133485">
      <w:pPr>
        <w:pStyle w:val="AmdtsEntries"/>
      </w:pPr>
      <w:r w:rsidRPr="0027347B">
        <w:t>s 353</w:t>
      </w:r>
      <w:r w:rsidRPr="0027347B">
        <w:tab/>
        <w:t xml:space="preserve">am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14E0BE71" w:rsidR="00133485" w:rsidRPr="0027347B" w:rsidRDefault="00133485">
      <w:pPr>
        <w:pStyle w:val="AmdtsEntries"/>
      </w:pPr>
      <w:r w:rsidRPr="0027347B">
        <w:t>s 358</w:t>
      </w:r>
      <w:r w:rsidRPr="0027347B">
        <w:tab/>
        <w:t xml:space="preserve">am </w:t>
      </w:r>
      <w:hyperlink r:id="rId176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0CF6ABE7" w:rsidR="00133485" w:rsidRPr="0027347B" w:rsidRDefault="00133485">
      <w:pPr>
        <w:pStyle w:val="AmdtsEntries"/>
      </w:pPr>
      <w:r w:rsidRPr="0027347B">
        <w:t>s 359</w:t>
      </w:r>
      <w:r w:rsidRPr="0027347B">
        <w:tab/>
        <w:t xml:space="preserve">am </w:t>
      </w:r>
      <w:hyperlink r:id="rId176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6E2D6EE5" w:rsidR="00133485" w:rsidRPr="0027347B" w:rsidRDefault="00133485">
      <w:pPr>
        <w:pStyle w:val="AmdtsEntries"/>
      </w:pPr>
      <w:r w:rsidRPr="0027347B">
        <w:t>s 360</w:t>
      </w:r>
      <w:r w:rsidRPr="0027347B">
        <w:tab/>
        <w:t xml:space="preserve">am </w:t>
      </w:r>
      <w:hyperlink r:id="rId176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600426F3" w:rsidR="00133485" w:rsidRPr="0027347B" w:rsidRDefault="00133485">
      <w:pPr>
        <w:pStyle w:val="AmdtsEntries"/>
      </w:pPr>
      <w:r w:rsidRPr="0027347B">
        <w:t>s 362</w:t>
      </w:r>
      <w:r w:rsidRPr="0027347B">
        <w:tab/>
        <w:t xml:space="preserve">am </w:t>
      </w:r>
      <w:hyperlink r:id="rId17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1A571784"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68"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1A2DD143"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6AC1B48E" w:rsidR="00133485" w:rsidRPr="0027347B" w:rsidRDefault="00133485">
      <w:pPr>
        <w:pStyle w:val="AmdtsEntries"/>
      </w:pPr>
      <w:r w:rsidRPr="0027347B">
        <w:t>s 366</w:t>
      </w:r>
      <w:r w:rsidRPr="0027347B">
        <w:tab/>
        <w:t xml:space="preserve">am </w:t>
      </w:r>
      <w:hyperlink r:id="rId17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29B0BDC2" w:rsidR="00133485" w:rsidRPr="0027347B" w:rsidRDefault="00133485">
      <w:pPr>
        <w:pStyle w:val="AmdtsEntries"/>
      </w:pPr>
      <w:r w:rsidRPr="0027347B">
        <w:t>s 368</w:t>
      </w:r>
      <w:r w:rsidRPr="0027347B">
        <w:tab/>
        <w:t xml:space="preserve">am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7C6C940A" w:rsidR="00133485" w:rsidRPr="0027347B" w:rsidRDefault="00133485">
      <w:pPr>
        <w:pStyle w:val="AmdtsEntries"/>
      </w:pPr>
      <w:r w:rsidRPr="0027347B">
        <w:t>s 370</w:t>
      </w:r>
      <w:r w:rsidRPr="0027347B">
        <w:tab/>
        <w:t xml:space="preserve">sub </w:t>
      </w:r>
      <w:hyperlink r:id="rId17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6C78384B" w:rsidR="00EE2B39" w:rsidRPr="00EE2B39" w:rsidRDefault="00EE2B39" w:rsidP="00EE2B39">
      <w:pPr>
        <w:pStyle w:val="AmdtsEntries"/>
      </w:pPr>
      <w:r>
        <w:t>s 371</w:t>
      </w:r>
      <w:r>
        <w:tab/>
        <w:t xml:space="preserve">am </w:t>
      </w:r>
      <w:hyperlink r:id="rId177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5B148E67" w:rsidR="00133485" w:rsidRPr="0027347B" w:rsidRDefault="00133485">
      <w:pPr>
        <w:pStyle w:val="AmdtsEntries"/>
      </w:pPr>
      <w:r w:rsidRPr="0027347B">
        <w:t>s 376A</w:t>
      </w:r>
      <w:r w:rsidRPr="0027347B">
        <w:tab/>
        <w:t xml:space="preserve">ins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3EA7FAAE" w:rsidR="00133485" w:rsidRPr="0027347B" w:rsidRDefault="00133485">
      <w:pPr>
        <w:pStyle w:val="AmdtsEntries"/>
      </w:pPr>
      <w:r w:rsidRPr="0027347B">
        <w:t>s 377</w:t>
      </w:r>
      <w:r w:rsidRPr="0027347B">
        <w:tab/>
        <w:t xml:space="preserve">am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4D48C951" w:rsidR="00133485" w:rsidRPr="0027347B" w:rsidRDefault="00133485">
      <w:pPr>
        <w:pStyle w:val="AmdtsEntries"/>
      </w:pPr>
      <w:r w:rsidRPr="0027347B">
        <w:t>s 378</w:t>
      </w:r>
      <w:r w:rsidRPr="0027347B">
        <w:tab/>
        <w:t xml:space="preserve">am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0860D21B" w:rsidR="007830B3" w:rsidRPr="007830B3" w:rsidRDefault="00325852" w:rsidP="0010666B">
      <w:pPr>
        <w:pStyle w:val="AmdtsEntries"/>
        <w:keepNext/>
      </w:pPr>
      <w:r>
        <w:t>s 382</w:t>
      </w:r>
      <w:r w:rsidRPr="0027347B">
        <w:tab/>
      </w:r>
      <w:r w:rsidR="0010666B">
        <w:t>am</w:t>
      </w:r>
      <w:r>
        <w:t xml:space="preserve"> </w:t>
      </w:r>
      <w:hyperlink r:id="rId1778"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79"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05690AC9" w:rsidR="00133485" w:rsidRPr="0027347B" w:rsidRDefault="00133485">
      <w:pPr>
        <w:pStyle w:val="AmdtsEntries"/>
      </w:pPr>
      <w:r w:rsidRPr="0027347B">
        <w:t>s 389</w:t>
      </w:r>
      <w:r w:rsidRPr="0027347B">
        <w:tab/>
        <w:t xml:space="preserve">sub </w:t>
      </w:r>
      <w:hyperlink r:id="rId17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29CF849B" w:rsidR="00133485" w:rsidRPr="0027347B" w:rsidRDefault="00133485">
      <w:pPr>
        <w:pStyle w:val="AmdtsEntries"/>
      </w:pPr>
      <w:r w:rsidRPr="0027347B">
        <w:t>s 391 hdg</w:t>
      </w:r>
      <w:r w:rsidRPr="0027347B">
        <w:tab/>
        <w:t xml:space="preserve">sub </w:t>
      </w:r>
      <w:hyperlink r:id="rId17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191F0202" w:rsidR="00133485" w:rsidRPr="0027347B" w:rsidRDefault="00133485">
      <w:pPr>
        <w:pStyle w:val="AmdtsEntries"/>
      </w:pPr>
      <w:r w:rsidRPr="0027347B">
        <w:t>s 391</w:t>
      </w:r>
      <w:r w:rsidRPr="0027347B">
        <w:tab/>
        <w:t xml:space="preserve">am </w:t>
      </w:r>
      <w:hyperlink r:id="rId17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559CB615" w:rsidR="00133485" w:rsidRPr="0027347B" w:rsidRDefault="00133485">
      <w:pPr>
        <w:pStyle w:val="AmdtsEntries"/>
      </w:pPr>
      <w:r w:rsidRPr="0027347B">
        <w:t>s 391A</w:t>
      </w:r>
      <w:r w:rsidRPr="0027347B">
        <w:tab/>
        <w:t xml:space="preserve">ins </w:t>
      </w:r>
      <w:hyperlink r:id="rId17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780215AC" w:rsidR="00133485" w:rsidRPr="0027347B" w:rsidRDefault="00133485" w:rsidP="00256269">
      <w:pPr>
        <w:pStyle w:val="AmdtsEntries"/>
        <w:keepNext/>
      </w:pPr>
      <w:r w:rsidRPr="0027347B">
        <w:t>s 391B</w:t>
      </w:r>
      <w:r w:rsidRPr="0027347B">
        <w:tab/>
        <w:t xml:space="preserve">ins </w:t>
      </w:r>
      <w:hyperlink r:id="rId17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030663B8" w:rsidR="00017FA8" w:rsidRPr="0027347B" w:rsidRDefault="00017FA8">
      <w:pPr>
        <w:pStyle w:val="AmdtsEntries"/>
      </w:pPr>
      <w:r w:rsidRPr="0027347B">
        <w:tab/>
        <w:t xml:space="preserve">am </w:t>
      </w:r>
      <w:hyperlink r:id="rId17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272C439E" w:rsidR="00133485" w:rsidRPr="0027347B" w:rsidRDefault="00133485">
      <w:pPr>
        <w:pStyle w:val="AmdtsEntries"/>
      </w:pPr>
      <w:r w:rsidRPr="0027347B">
        <w:t>s 392</w:t>
      </w:r>
      <w:r w:rsidRPr="0027347B">
        <w:tab/>
        <w:t xml:space="preserve">sub </w:t>
      </w:r>
      <w:hyperlink r:id="rId17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682AB999" w:rsidR="00133485" w:rsidRPr="0027347B" w:rsidRDefault="00133485">
      <w:pPr>
        <w:pStyle w:val="AmdtsEntries"/>
      </w:pPr>
      <w:r w:rsidRPr="0027347B">
        <w:t>s 392A</w:t>
      </w:r>
      <w:r w:rsidRPr="0027347B">
        <w:tab/>
        <w:t xml:space="preserve">ins </w:t>
      </w:r>
      <w:hyperlink r:id="rId17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4A1F1213" w:rsidR="00133485" w:rsidRPr="0027347B" w:rsidRDefault="00133485">
      <w:pPr>
        <w:pStyle w:val="AmdtsEntries"/>
      </w:pPr>
      <w:r w:rsidRPr="0027347B">
        <w:t>s 392B</w:t>
      </w:r>
      <w:r w:rsidRPr="0027347B">
        <w:tab/>
        <w:t xml:space="preserve">ins </w:t>
      </w:r>
      <w:hyperlink r:id="rId17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25054788" w:rsidR="00133485" w:rsidRPr="0027347B" w:rsidRDefault="00133485">
      <w:pPr>
        <w:pStyle w:val="AmdtsEntries"/>
      </w:pPr>
      <w:r w:rsidRPr="0027347B">
        <w:t>s 392C</w:t>
      </w:r>
      <w:r w:rsidRPr="0027347B">
        <w:tab/>
        <w:t xml:space="preserve">ins </w:t>
      </w:r>
      <w:hyperlink r:id="rId17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56960412" w:rsidR="00133485" w:rsidRPr="0027347B" w:rsidRDefault="00133485">
      <w:pPr>
        <w:pStyle w:val="AmdtsEntries"/>
      </w:pPr>
      <w:r w:rsidRPr="0027347B">
        <w:t>s 392D</w:t>
      </w:r>
      <w:r w:rsidRPr="0027347B">
        <w:tab/>
        <w:t xml:space="preserve">ins </w:t>
      </w:r>
      <w:hyperlink r:id="rId17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5427144F" w:rsidR="005C49D3" w:rsidRPr="0027347B" w:rsidRDefault="005C49D3" w:rsidP="005C49D3">
      <w:pPr>
        <w:pStyle w:val="AmdtsEntries"/>
      </w:pPr>
      <w:r w:rsidRPr="0027347B">
        <w:t>s 393</w:t>
      </w:r>
      <w:r w:rsidRPr="0027347B">
        <w:tab/>
        <w:t xml:space="preserve">am </w:t>
      </w:r>
      <w:hyperlink r:id="rId1791"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7A42F882" w:rsidR="00133485" w:rsidRDefault="00133485">
      <w:pPr>
        <w:pStyle w:val="AmdtsEntries"/>
      </w:pPr>
      <w:r w:rsidRPr="0027347B">
        <w:t>s 394</w:t>
      </w:r>
      <w:r w:rsidRPr="0027347B">
        <w:tab/>
        <w:t xml:space="preserve">om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76447CF3" w:rsidR="006852E2" w:rsidRPr="006852E2" w:rsidRDefault="006852E2" w:rsidP="006852E2">
      <w:pPr>
        <w:pStyle w:val="AmdtsEntries"/>
      </w:pPr>
      <w:r>
        <w:t>s 395</w:t>
      </w:r>
      <w:r>
        <w:tab/>
        <w:t xml:space="preserve">am </w:t>
      </w:r>
      <w:hyperlink r:id="rId1793"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3C7A5B82" w:rsidR="00133485" w:rsidRPr="0027347B" w:rsidRDefault="00133485">
      <w:pPr>
        <w:pStyle w:val="AmdtsEntries"/>
      </w:pPr>
      <w:r w:rsidRPr="0027347B">
        <w:t>s 395A</w:t>
      </w:r>
      <w:r w:rsidRPr="0027347B">
        <w:tab/>
        <w:t xml:space="preserve">ins </w:t>
      </w:r>
      <w:hyperlink r:id="rId17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3D154CFD" w:rsidR="00017FA8" w:rsidRDefault="00017FA8" w:rsidP="00CB6EED">
      <w:pPr>
        <w:pStyle w:val="AmdtsEntries"/>
        <w:keepNext/>
      </w:pPr>
      <w:r w:rsidRPr="0027347B">
        <w:t>s 395B</w:t>
      </w:r>
      <w:r w:rsidRPr="0027347B">
        <w:tab/>
        <w:t xml:space="preserve">ins </w:t>
      </w:r>
      <w:hyperlink r:id="rId17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677844E5" w:rsidR="00CB6EED" w:rsidRPr="0027347B" w:rsidRDefault="00CB6EED" w:rsidP="00017FA8">
      <w:pPr>
        <w:pStyle w:val="AmdtsEntries"/>
      </w:pPr>
      <w:r>
        <w:tab/>
        <w:t xml:space="preserve">am </w:t>
      </w:r>
      <w:hyperlink r:id="rId1796"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9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0BF7F98F" w:rsidR="00133485" w:rsidRPr="0027347B" w:rsidRDefault="00133485">
      <w:pPr>
        <w:pStyle w:val="AmdtsEntries"/>
      </w:pPr>
      <w:r w:rsidRPr="0027347B">
        <w:t>s 398</w:t>
      </w:r>
      <w:r w:rsidRPr="0027347B">
        <w:tab/>
        <w:t xml:space="preserve">am </w:t>
      </w:r>
      <w:hyperlink r:id="rId179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4771FF73" w:rsidR="00CB3F93" w:rsidRPr="0027347B" w:rsidRDefault="00133485">
      <w:pPr>
        <w:pStyle w:val="AmdtsEntries"/>
      </w:pPr>
      <w:r w:rsidRPr="0027347B">
        <w:t>s 399</w:t>
      </w:r>
      <w:r w:rsidRPr="0027347B">
        <w:tab/>
        <w:t xml:space="preserve">am </w:t>
      </w:r>
      <w:hyperlink r:id="rId179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800"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7B61BE88" w:rsidR="00133485" w:rsidRPr="0027347B" w:rsidRDefault="00133485">
      <w:pPr>
        <w:pStyle w:val="AmdtsEntries"/>
      </w:pPr>
      <w:r w:rsidRPr="0027347B">
        <w:t>pt 12.5A hdg</w:t>
      </w:r>
      <w:r w:rsidRPr="0027347B">
        <w:tab/>
        <w:t xml:space="preserve">ins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6FD76CDA"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3677D45E"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2E1AE6A7" w:rsidR="00133485" w:rsidRPr="0027347B" w:rsidRDefault="00133485">
      <w:pPr>
        <w:pStyle w:val="AmdtsEntries"/>
      </w:pPr>
      <w:r w:rsidRPr="0027347B">
        <w:t>s 402B</w:t>
      </w:r>
      <w:r w:rsidRPr="0027347B">
        <w:tab/>
        <w:t xml:space="preserve">ins </w:t>
      </w:r>
      <w:hyperlink r:id="rId18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590F599A" w:rsidR="00133485" w:rsidRPr="0027347B" w:rsidRDefault="00133485" w:rsidP="003115E5">
      <w:pPr>
        <w:pStyle w:val="AmdtsEntries"/>
        <w:keepNext/>
      </w:pPr>
      <w:r w:rsidRPr="0027347B">
        <w:t>s 402C</w:t>
      </w:r>
      <w:r w:rsidRPr="0027347B">
        <w:tab/>
        <w:t xml:space="preserve">ins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3CED46FB" w:rsidR="00017FA8" w:rsidRPr="0027347B" w:rsidRDefault="00017FA8">
      <w:pPr>
        <w:pStyle w:val="AmdtsEntries"/>
      </w:pPr>
      <w:r w:rsidRPr="0027347B">
        <w:tab/>
        <w:t xml:space="preserve">am </w:t>
      </w:r>
      <w:hyperlink r:id="rId18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75C8E372" w:rsidR="00133485" w:rsidRPr="0027347B" w:rsidRDefault="00133485">
      <w:pPr>
        <w:pStyle w:val="AmdtsEntries"/>
      </w:pPr>
      <w:r w:rsidRPr="0027347B">
        <w:t>s 402D</w:t>
      </w:r>
      <w:r w:rsidRPr="0027347B">
        <w:tab/>
        <w:t xml:space="preserve">ins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36CA8B91" w:rsidR="00133485" w:rsidRPr="0027347B" w:rsidRDefault="00133485">
      <w:pPr>
        <w:pStyle w:val="AmdtsEntries"/>
      </w:pPr>
      <w:r w:rsidRPr="0027347B">
        <w:t>s 402E</w:t>
      </w:r>
      <w:r w:rsidRPr="0027347B">
        <w:tab/>
        <w:t xml:space="preserve">ins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13591CF5" w:rsidR="00133485" w:rsidRPr="0027347B" w:rsidRDefault="00133485">
      <w:pPr>
        <w:pStyle w:val="AmdtsEntries"/>
      </w:pPr>
      <w:r w:rsidRPr="0027347B">
        <w:t>s 402F</w:t>
      </w:r>
      <w:r w:rsidRPr="0027347B">
        <w:tab/>
        <w:t xml:space="preserve">ins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5CB8B054" w:rsidR="00133485" w:rsidRPr="0027347B" w:rsidRDefault="00133485">
      <w:pPr>
        <w:pStyle w:val="AmdtsEntries"/>
      </w:pPr>
      <w:r w:rsidRPr="0027347B">
        <w:t>s 402G</w:t>
      </w:r>
      <w:r w:rsidRPr="0027347B">
        <w:ta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345171BD" w:rsidR="00133485" w:rsidRPr="0027347B" w:rsidRDefault="00133485">
      <w:pPr>
        <w:pStyle w:val="AmdtsEntries"/>
      </w:pPr>
      <w:r w:rsidRPr="0027347B">
        <w:t>s 402H</w:t>
      </w:r>
      <w:r w:rsidRPr="0027347B">
        <w:ta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338536BA" w:rsidR="00133485" w:rsidRDefault="00133485">
      <w:pPr>
        <w:pStyle w:val="AmdtsEntries"/>
      </w:pPr>
      <w:r w:rsidRPr="0027347B">
        <w:t>s 402I</w:t>
      </w:r>
      <w:r w:rsidRPr="0027347B">
        <w:tab/>
        <w:t xml:space="preserve">ins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189159F6" w:rsidR="00F67E1C" w:rsidRPr="0027347B" w:rsidRDefault="00F67E1C">
      <w:pPr>
        <w:pStyle w:val="AmdtsEntries"/>
      </w:pPr>
      <w:r>
        <w:tab/>
        <w:t xml:space="preserve">am </w:t>
      </w:r>
      <w:hyperlink r:id="rId1813"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1B34E46C" w:rsidR="00133485" w:rsidRPr="0027347B" w:rsidRDefault="00133485">
      <w:pPr>
        <w:pStyle w:val="AmdtsEntries"/>
      </w:pPr>
      <w:r w:rsidRPr="0027347B">
        <w:t>s 402J</w:t>
      </w:r>
      <w:r w:rsidRPr="0027347B">
        <w:tab/>
        <w:t xml:space="preserve">ins </w:t>
      </w:r>
      <w:hyperlink r:id="rId18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572BC399" w:rsidR="00133485" w:rsidRPr="0027347B" w:rsidRDefault="00133485">
      <w:pPr>
        <w:pStyle w:val="AmdtsEntries"/>
      </w:pPr>
      <w:r w:rsidRPr="0027347B">
        <w:t>s 402K</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44FB9F8C" w:rsidR="00133485" w:rsidRPr="0027347B" w:rsidRDefault="00133485">
      <w:pPr>
        <w:pStyle w:val="AmdtsEntries"/>
      </w:pPr>
      <w:r w:rsidRPr="0027347B">
        <w:t>pt 12.5B hdg</w:t>
      </w:r>
      <w:r w:rsidRPr="0027347B">
        <w:tab/>
        <w:t xml:space="preserve">ins </w:t>
      </w:r>
      <w:hyperlink r:id="rId18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042484F8"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080DE009"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175866C1"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356AB768" w:rsidR="00133485" w:rsidRPr="0027347B" w:rsidRDefault="00133485">
      <w:pPr>
        <w:pStyle w:val="AmdtsEntries"/>
      </w:pPr>
      <w:r w:rsidRPr="0027347B">
        <w:t>s 402M</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5A0ADA96" w:rsidR="00133485" w:rsidRPr="0027347B" w:rsidRDefault="00133485" w:rsidP="00B55AE9">
      <w:pPr>
        <w:pStyle w:val="AmdtsEntries"/>
        <w:keepNext/>
      </w:pPr>
      <w:r w:rsidRPr="0027347B">
        <w:t>s 402N</w:t>
      </w:r>
      <w:r w:rsidRPr="0027347B">
        <w:tab/>
        <w:t xml:space="preserve">ins </w:t>
      </w:r>
      <w:hyperlink r:id="rId18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6D70831B" w:rsidR="00017FA8" w:rsidRPr="0027347B" w:rsidRDefault="00017FA8" w:rsidP="00017FA8">
      <w:pPr>
        <w:pStyle w:val="AmdtsEntries"/>
      </w:pPr>
      <w:r w:rsidRPr="0027347B">
        <w:tab/>
        <w:t xml:space="preserve">am </w:t>
      </w:r>
      <w:hyperlink r:id="rId18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1062A21D" w:rsidR="00133485" w:rsidRPr="0027347B" w:rsidRDefault="00133485">
      <w:pPr>
        <w:pStyle w:val="AmdtsEntries"/>
      </w:pPr>
      <w:r w:rsidRPr="0027347B">
        <w:t>s 402O</w:t>
      </w:r>
      <w:r w:rsidRPr="0027347B">
        <w:tab/>
        <w:t xml:space="preserve">ins </w:t>
      </w:r>
      <w:hyperlink r:id="rId18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32F1FD64" w:rsidR="00133485" w:rsidRPr="0027347B" w:rsidRDefault="00133485">
      <w:pPr>
        <w:pStyle w:val="AmdtsEntries"/>
      </w:pPr>
      <w:r w:rsidRPr="0027347B">
        <w:t>s 402P</w:t>
      </w:r>
      <w:r w:rsidRPr="0027347B">
        <w:tab/>
        <w:t xml:space="preserve">ins </w:t>
      </w:r>
      <w:hyperlink r:id="rId18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0892AA6A" w:rsidR="00133485" w:rsidRPr="0027347B" w:rsidRDefault="00133485">
      <w:pPr>
        <w:pStyle w:val="AmdtsEntries"/>
      </w:pPr>
      <w:r w:rsidRPr="0027347B">
        <w:t>s 402Q</w:t>
      </w:r>
      <w:r w:rsidRPr="0027347B">
        <w:tab/>
        <w:t xml:space="preserve">ins </w:t>
      </w:r>
      <w:hyperlink r:id="rId18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7DA06A1D" w:rsidR="00133485" w:rsidRPr="0027347B" w:rsidRDefault="00133485">
      <w:pPr>
        <w:pStyle w:val="AmdtsEntries"/>
      </w:pPr>
      <w:r w:rsidRPr="0027347B">
        <w:t>s 402R</w:t>
      </w:r>
      <w:r w:rsidRPr="0027347B">
        <w:tab/>
        <w:t xml:space="preserve">ins </w:t>
      </w:r>
      <w:hyperlink r:id="rId18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0E13D0ED" w:rsidR="00133485" w:rsidRPr="0027347B" w:rsidRDefault="00133485">
      <w:pPr>
        <w:pStyle w:val="AmdtsEntries"/>
      </w:pPr>
      <w:r w:rsidRPr="0027347B">
        <w:t>s 402S</w:t>
      </w:r>
      <w:r w:rsidRPr="0027347B">
        <w:tab/>
        <w:t xml:space="preserve">ins </w:t>
      </w:r>
      <w:hyperlink r:id="rId18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2942C747" w:rsidR="00133485" w:rsidRDefault="00133485">
      <w:pPr>
        <w:pStyle w:val="AmdtsEntries"/>
      </w:pPr>
      <w:r w:rsidRPr="0027347B">
        <w:t>s 402T</w:t>
      </w:r>
      <w:r w:rsidRPr="0027347B">
        <w:tab/>
        <w:t xml:space="preserve">ins </w:t>
      </w:r>
      <w:hyperlink r:id="rId18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01E3A498" w:rsidR="00F67E1C" w:rsidRPr="0027347B" w:rsidRDefault="00F67E1C">
      <w:pPr>
        <w:pStyle w:val="AmdtsEntries"/>
      </w:pPr>
      <w:r>
        <w:tab/>
        <w:t xml:space="preserve">am </w:t>
      </w:r>
      <w:hyperlink r:id="rId182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152E1EBB" w:rsidR="00133485" w:rsidRPr="0027347B" w:rsidRDefault="00133485">
      <w:pPr>
        <w:pStyle w:val="AmdtsEntries"/>
      </w:pPr>
      <w:r w:rsidRPr="0027347B">
        <w:t>s 402U</w:t>
      </w:r>
      <w:r w:rsidRPr="0027347B">
        <w:tab/>
        <w:t xml:space="preserve">ins </w:t>
      </w:r>
      <w:hyperlink r:id="rId18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255DB8AA" w:rsidR="00133485" w:rsidRPr="0027347B" w:rsidRDefault="00133485">
      <w:pPr>
        <w:pStyle w:val="AmdtsEntries"/>
      </w:pPr>
      <w:r w:rsidRPr="0027347B">
        <w:t>s 402V</w:t>
      </w:r>
      <w:r w:rsidRPr="0027347B">
        <w:tab/>
        <w:t xml:space="preserve">ins </w:t>
      </w:r>
      <w:hyperlink r:id="rId18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17821C3D" w:rsidR="00133485" w:rsidRPr="0027347B" w:rsidRDefault="00133485">
      <w:pPr>
        <w:pStyle w:val="AmdtsEntries"/>
      </w:pPr>
      <w:r w:rsidRPr="0027347B">
        <w:t>s 403</w:t>
      </w:r>
      <w:r w:rsidRPr="0027347B">
        <w:tab/>
        <w:t xml:space="preserve">am </w:t>
      </w:r>
      <w:hyperlink r:id="rId183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758218C3" w:rsidR="00133485" w:rsidRPr="0027347B" w:rsidRDefault="00133485">
      <w:pPr>
        <w:pStyle w:val="AmdtsEntries"/>
      </w:pPr>
      <w:r w:rsidRPr="0027347B">
        <w:t>s 404</w:t>
      </w:r>
      <w:r w:rsidRPr="0027347B">
        <w:tab/>
        <w:t xml:space="preserve">am </w:t>
      </w:r>
      <w:hyperlink r:id="rId183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1AFCF16B" w:rsidR="00017FA8" w:rsidRPr="0027347B" w:rsidRDefault="00017FA8" w:rsidP="00017FA8">
      <w:pPr>
        <w:pStyle w:val="AmdtsEntries"/>
      </w:pPr>
      <w:r w:rsidRPr="0027347B">
        <w:t>s 404A</w:t>
      </w:r>
      <w:r w:rsidRPr="0027347B">
        <w:tab/>
        <w:t xml:space="preserve">ins </w:t>
      </w:r>
      <w:hyperlink r:id="rId18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74C66405" w:rsidR="00133485" w:rsidRPr="0027347B" w:rsidRDefault="00133485">
      <w:pPr>
        <w:pStyle w:val="AmdtsEntries"/>
      </w:pPr>
      <w:r w:rsidRPr="0027347B">
        <w:t>s 405</w:t>
      </w:r>
      <w:r w:rsidRPr="0027347B">
        <w:tab/>
        <w:t xml:space="preserve">am </w:t>
      </w:r>
      <w:hyperlink r:id="rId183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79F7FEF6" w:rsidR="00133485" w:rsidRPr="0027347B" w:rsidRDefault="00133485">
      <w:pPr>
        <w:pStyle w:val="AmdtsEntries"/>
      </w:pPr>
      <w:r w:rsidRPr="0027347B">
        <w:t>s 406</w:t>
      </w:r>
      <w:r w:rsidRPr="0027347B">
        <w:tab/>
        <w:t xml:space="preserve">am </w:t>
      </w:r>
      <w:hyperlink r:id="rId183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39FD19FB" w:rsidR="00175806" w:rsidRDefault="00133485" w:rsidP="006F0DB0">
      <w:pPr>
        <w:pStyle w:val="AmdtsEntries"/>
        <w:keepNext/>
      </w:pPr>
      <w:r w:rsidRPr="0027347B">
        <w:t>s 407</w:t>
      </w:r>
      <w:r w:rsidRPr="0027347B">
        <w:tab/>
      </w:r>
      <w:r w:rsidR="00175806">
        <w:t xml:space="preserve">sub </w:t>
      </w:r>
      <w:hyperlink r:id="rId183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3DDA7A57"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38"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01943260"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39"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2D5D4D64" w:rsidR="00A9762F" w:rsidRPr="0027347B" w:rsidRDefault="00A9762F" w:rsidP="00A9762F">
      <w:pPr>
        <w:pStyle w:val="AmdtsEntriesDefL2"/>
      </w:pPr>
      <w:r>
        <w:tab/>
        <w:t xml:space="preserve">sub </w:t>
      </w:r>
      <w:hyperlink r:id="rId18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6F6EB7DD"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05908A05" w:rsidR="00175806" w:rsidRPr="0027347B" w:rsidRDefault="00175806" w:rsidP="006F0DB0">
      <w:pPr>
        <w:pStyle w:val="AmdtsEntriesDefL2"/>
        <w:keepNext/>
      </w:pPr>
      <w:r>
        <w:tab/>
        <w:t xml:space="preserve">sub </w:t>
      </w:r>
      <w:hyperlink r:id="rId1842"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150B8CE7"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77293E66" w:rsidR="00175806" w:rsidRPr="0027347B" w:rsidRDefault="00175806" w:rsidP="006F0DB0">
      <w:pPr>
        <w:pStyle w:val="AmdtsEntriesDefL2"/>
        <w:keepNext/>
      </w:pPr>
      <w:r>
        <w:tab/>
        <w:t xml:space="preserve">om </w:t>
      </w:r>
      <w:hyperlink r:id="rId1844"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044BD003"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45"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6B77A76E" w:rsidR="00133485" w:rsidRPr="0027347B" w:rsidRDefault="00133485" w:rsidP="006F0DB0">
      <w:pPr>
        <w:pStyle w:val="AmdtsEntries"/>
        <w:keepNext/>
      </w:pPr>
      <w:r w:rsidRPr="0027347B">
        <w:t>s 408</w:t>
      </w:r>
      <w:r w:rsidRPr="0027347B">
        <w:tab/>
        <w:t xml:space="preserve">am </w:t>
      </w:r>
      <w:hyperlink r:id="rId18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203B63CF" w:rsidR="00133485" w:rsidRPr="00ED4D1B" w:rsidRDefault="00133485">
      <w:pPr>
        <w:pStyle w:val="AmdtsEntries"/>
        <w:rPr>
          <w:rFonts w:cs="Arial"/>
        </w:rPr>
      </w:pPr>
      <w:r w:rsidRPr="0027347B">
        <w:tab/>
      </w:r>
      <w:r w:rsidRPr="00ED4D1B">
        <w:rPr>
          <w:rFonts w:cs="Arial"/>
        </w:rPr>
        <w:t xml:space="preserve">sub </w:t>
      </w:r>
      <w:hyperlink r:id="rId18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48"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2170CB7A" w:rsidR="00CE1900" w:rsidRPr="00BB5BA7" w:rsidRDefault="00CE1900" w:rsidP="00BB5BA7">
      <w:pPr>
        <w:pStyle w:val="AmdtsEntries"/>
        <w:keepNext/>
      </w:pPr>
      <w:r w:rsidRPr="0027347B">
        <w:t>s 408</w:t>
      </w:r>
      <w:r>
        <w:t>A</w:t>
      </w:r>
      <w:r w:rsidRPr="0027347B">
        <w:tab/>
      </w:r>
      <w:r w:rsidR="00BB5BA7">
        <w:t xml:space="preserve">ins </w:t>
      </w:r>
      <w:hyperlink r:id="rId1849"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7F3AC189"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5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35CF0D35" w:rsidR="00017FA8" w:rsidRPr="00ED4D1B" w:rsidRDefault="00017FA8">
      <w:pPr>
        <w:pStyle w:val="AmdtsEntries"/>
        <w:rPr>
          <w:rFonts w:cs="Arial"/>
        </w:rPr>
      </w:pPr>
      <w:r w:rsidRPr="00ED4D1B">
        <w:rPr>
          <w:rFonts w:cs="Arial"/>
        </w:rPr>
        <w:tab/>
        <w:t xml:space="preserve">am </w:t>
      </w:r>
      <w:hyperlink r:id="rId18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52"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633A73D5" w:rsidR="006752B1" w:rsidRDefault="006752B1" w:rsidP="006752B1">
      <w:pPr>
        <w:pStyle w:val="AmdtsEntries"/>
      </w:pPr>
      <w:r w:rsidRPr="0027347B">
        <w:t>s 409A</w:t>
      </w:r>
      <w:r w:rsidRPr="0027347B">
        <w:tab/>
        <w:t xml:space="preserve">ins </w:t>
      </w:r>
      <w:hyperlink r:id="rId18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547A9A74" w:rsidR="00CD0A6A" w:rsidRDefault="00CD0A6A" w:rsidP="00CB14FC">
      <w:pPr>
        <w:pStyle w:val="AmdtsEntries"/>
        <w:keepNext/>
      </w:pPr>
      <w:r>
        <w:t>s 411 hdg</w:t>
      </w:r>
      <w:r>
        <w:tab/>
        <w:t xml:space="preserve">sub </w:t>
      </w:r>
      <w:hyperlink r:id="rId1854" w:tooltip="Planning and Development (Bilateral Agreement) Amendment Act 2014" w:history="1">
        <w:r w:rsidRPr="00D17117">
          <w:rPr>
            <w:rStyle w:val="charCitHyperlinkAbbrev"/>
          </w:rPr>
          <w:t>A2014-41</w:t>
        </w:r>
      </w:hyperlink>
      <w:r>
        <w:t xml:space="preserve"> s 52</w:t>
      </w:r>
    </w:p>
    <w:p w14:paraId="3229964B" w14:textId="319C9412" w:rsidR="00F3194D" w:rsidRDefault="00F3194D" w:rsidP="00F3194D">
      <w:pPr>
        <w:pStyle w:val="AmdtsEntries"/>
      </w:pPr>
      <w:r>
        <w:t>s 411</w:t>
      </w:r>
      <w:r>
        <w:tab/>
        <w:t xml:space="preserve">am </w:t>
      </w:r>
      <w:hyperlink r:id="rId185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56"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5EE93F4B" w:rsidR="00CD0A6A" w:rsidRPr="00F3194D" w:rsidRDefault="00CD0A6A" w:rsidP="00F3194D">
      <w:pPr>
        <w:pStyle w:val="AmdtsEntries"/>
      </w:pPr>
      <w:r>
        <w:tab/>
        <w:t xml:space="preserve">am </w:t>
      </w:r>
      <w:hyperlink r:id="rId1857"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53832743" w:rsidR="00D61EB7" w:rsidRPr="00CD0A6A" w:rsidRDefault="00D61EB7" w:rsidP="00D61EB7">
      <w:pPr>
        <w:pStyle w:val="AmdtsEntries"/>
        <w:rPr>
          <w:b/>
        </w:rPr>
      </w:pPr>
      <w:r>
        <w:t>s 412</w:t>
      </w:r>
      <w:r>
        <w:tab/>
        <w:t xml:space="preserve">am </w:t>
      </w:r>
      <w:hyperlink r:id="rId185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59"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60"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698624C2" w:rsidR="00CD0A6A" w:rsidRPr="00CD0A6A" w:rsidRDefault="00CD0A6A" w:rsidP="00CD0A6A">
      <w:pPr>
        <w:pStyle w:val="AmdtsEntries"/>
      </w:pPr>
      <w:r>
        <w:t>s 415A</w:t>
      </w:r>
      <w:r>
        <w:tab/>
        <w:t xml:space="preserve">ins </w:t>
      </w:r>
      <w:hyperlink r:id="rId1861"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5A3D0423" w:rsidR="00133485" w:rsidRPr="0027347B" w:rsidRDefault="00133485">
      <w:pPr>
        <w:pStyle w:val="AmdtsEntries"/>
      </w:pPr>
      <w:r w:rsidRPr="0027347B">
        <w:t>s 416A</w:t>
      </w:r>
      <w:r w:rsidRPr="0027347B">
        <w:tab/>
        <w:t xml:space="preserve">ins </w:t>
      </w:r>
      <w:hyperlink r:id="rId18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71D48E80" w:rsidR="00D900B0" w:rsidRDefault="00D900B0" w:rsidP="00D900B0">
      <w:pPr>
        <w:pStyle w:val="AmdtsEntries"/>
      </w:pPr>
      <w:r w:rsidRPr="0027347B">
        <w:t>s 417</w:t>
      </w:r>
      <w:r w:rsidRPr="0027347B">
        <w:tab/>
      </w:r>
      <w:r w:rsidR="009D404B" w:rsidRPr="00955A65">
        <w:t xml:space="preserve">am </w:t>
      </w:r>
      <w:hyperlink r:id="rId1863"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026BB1E6" w:rsidR="002446AA" w:rsidRPr="00ED4D1B" w:rsidRDefault="002446AA" w:rsidP="00D900B0">
      <w:pPr>
        <w:pStyle w:val="AmdtsEntries"/>
      </w:pPr>
      <w:r>
        <w:t>s 419</w:t>
      </w:r>
      <w:r>
        <w:tab/>
        <w:t xml:space="preserve">am </w:t>
      </w:r>
      <w:hyperlink r:id="rId1864"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78947F85" w:rsidR="00133485" w:rsidRDefault="00133485" w:rsidP="00550D2D">
      <w:pPr>
        <w:pStyle w:val="AmdtsEntries"/>
        <w:keepNext/>
      </w:pPr>
      <w:r w:rsidRPr="0027347B">
        <w:t>s 421</w:t>
      </w:r>
      <w:r w:rsidRPr="0027347B">
        <w:tab/>
        <w:t xml:space="preserve">am </w:t>
      </w:r>
      <w:hyperlink r:id="rId186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73ED0FA5" w:rsidR="00550D2D" w:rsidRPr="0027347B" w:rsidRDefault="00550D2D">
      <w:pPr>
        <w:pStyle w:val="AmdtsEntries"/>
      </w:pPr>
      <w:r>
        <w:tab/>
        <w:t xml:space="preserve">om </w:t>
      </w:r>
      <w:hyperlink r:id="rId186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t>Determination of fees</w:t>
      </w:r>
    </w:p>
    <w:p w14:paraId="1ED06B3F" w14:textId="687E274C" w:rsidR="00B4780B" w:rsidRPr="0027347B" w:rsidRDefault="00B4780B" w:rsidP="00B4780B">
      <w:pPr>
        <w:pStyle w:val="AmdtsEntries"/>
      </w:pPr>
      <w:r w:rsidRPr="0027347B">
        <w:t>s 424</w:t>
      </w:r>
      <w:r w:rsidR="00610CD1" w:rsidRPr="0027347B">
        <w:tab/>
        <w:t xml:space="preserve">am </w:t>
      </w:r>
      <w:hyperlink r:id="rId1867"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4AB68046" w:rsidR="00610CD1" w:rsidRPr="0027347B" w:rsidRDefault="00610CD1" w:rsidP="00610CD1">
      <w:pPr>
        <w:pStyle w:val="AmdtsEntries"/>
      </w:pPr>
      <w:r w:rsidRPr="0027347B">
        <w:t>s 425</w:t>
      </w:r>
      <w:r w:rsidRPr="0027347B">
        <w:tab/>
        <w:t xml:space="preserve">am </w:t>
      </w:r>
      <w:hyperlink r:id="rId1868"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5663EC53" w:rsidR="00133485" w:rsidRPr="0027347B" w:rsidRDefault="00133485">
      <w:pPr>
        <w:pStyle w:val="AmdtsEntries"/>
      </w:pPr>
      <w:r w:rsidRPr="0027347B">
        <w:t>s 422A</w:t>
      </w:r>
      <w:r w:rsidRPr="0027347B">
        <w:tab/>
        <w:t xml:space="preserve">ins </w:t>
      </w:r>
      <w:hyperlink r:id="rId18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1D2037B8" w:rsidR="00133485" w:rsidRPr="000D079D" w:rsidRDefault="00133485">
      <w:pPr>
        <w:pStyle w:val="AmdtsEntries"/>
      </w:pPr>
      <w:r w:rsidRPr="0027347B">
        <w:t>s 426</w:t>
      </w:r>
      <w:r w:rsidRPr="0027347B">
        <w:tab/>
        <w:t xml:space="preserve">am </w:t>
      </w:r>
      <w:hyperlink r:id="rId18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7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73"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271B0963" w:rsidR="00133485" w:rsidRPr="0027347B" w:rsidRDefault="00133485">
      <w:pPr>
        <w:pStyle w:val="AmdtsEntries"/>
      </w:pPr>
      <w:r w:rsidRPr="0027347B">
        <w:t>s 429AA</w:t>
      </w:r>
      <w:r w:rsidRPr="0027347B">
        <w:tab/>
        <w:t xml:space="preserve">ins as mod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7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70725BBF" w:rsidR="00974C33" w:rsidRPr="0027347B" w:rsidRDefault="00974C33" w:rsidP="00AB0A67">
      <w:pPr>
        <w:pStyle w:val="AmdtsEntries"/>
      </w:pPr>
      <w:r w:rsidRPr="0027347B">
        <w:tab/>
        <w:t>mod lapsed 2 October 2009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t>Modification—div 7.2.5 (Development proposals not in development table and not exempted)</w:t>
      </w:r>
    </w:p>
    <w:p w14:paraId="4F9BE3C2" w14:textId="42DA6858" w:rsidR="00133485" w:rsidRPr="0027347B" w:rsidRDefault="00133485" w:rsidP="00AB0A67">
      <w:pPr>
        <w:pStyle w:val="AmdtsEntries"/>
        <w:keepNext/>
      </w:pPr>
      <w:r w:rsidRPr="0027347B">
        <w:t>s 429AB</w:t>
      </w:r>
      <w:r w:rsidRPr="0027347B">
        <w:tab/>
        <w:t xml:space="preserve">ins as mod </w:t>
      </w:r>
      <w:hyperlink r:id="rId18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7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24FB86B8" w:rsidR="00974C33" w:rsidRPr="0027347B" w:rsidRDefault="00974C33" w:rsidP="00B55AE9">
      <w:pPr>
        <w:pStyle w:val="AmdtsEntries"/>
      </w:pPr>
      <w:r w:rsidRPr="0027347B">
        <w:tab/>
        <w:t>mod lapsed 2 October 2009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2A8E282F" w:rsidR="00133485" w:rsidRPr="0027347B" w:rsidRDefault="00133485" w:rsidP="00B55AE9">
      <w:pPr>
        <w:pStyle w:val="AmdtsEntries"/>
        <w:keepNext/>
      </w:pPr>
      <w:r w:rsidRPr="0027347B">
        <w:t>s 429A</w:t>
      </w:r>
      <w:r w:rsidRPr="0027347B">
        <w:tab/>
        <w:t xml:space="preserve">ins as mod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8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186775B4" w:rsidR="00133485" w:rsidRPr="0027347B" w:rsidRDefault="00133485" w:rsidP="00B55AE9">
      <w:pPr>
        <w:pStyle w:val="AmdtsEntries"/>
        <w:keepNext/>
      </w:pPr>
      <w:r w:rsidRPr="0027347B">
        <w:tab/>
        <w:t xml:space="preserve">sub as mod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325C6814" w:rsidR="004E7E91" w:rsidRPr="0027347B" w:rsidRDefault="004E7E91" w:rsidP="008862D1">
      <w:pPr>
        <w:pStyle w:val="AmdtsEntries"/>
      </w:pPr>
      <w:r w:rsidRPr="0027347B">
        <w:tab/>
        <w:t>mod lapsed 2 October 2009 (</w:t>
      </w:r>
      <w:hyperlink r:id="rId18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25361C4B" w:rsidR="00133485" w:rsidRPr="0027347B" w:rsidRDefault="00133485" w:rsidP="008862D1">
      <w:pPr>
        <w:pStyle w:val="AmdtsEntries"/>
        <w:keepNext/>
      </w:pPr>
      <w:r w:rsidRPr="0027347B">
        <w:t>s 429B</w:t>
      </w:r>
      <w:r w:rsidRPr="0027347B">
        <w:tab/>
        <w:t xml:space="preserve">ins as mod </w:t>
      </w:r>
      <w:hyperlink r:id="rId18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1177164B" w:rsidR="004E7E91" w:rsidRPr="0027347B" w:rsidRDefault="004E7E91" w:rsidP="004E7E91">
      <w:pPr>
        <w:pStyle w:val="AmdtsEntries"/>
        <w:keepNext/>
      </w:pPr>
      <w:r w:rsidRPr="0027347B">
        <w:tab/>
        <w:t>mod lapsed 2 October 2009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0BC04650" w:rsidR="00133485" w:rsidRPr="0027347B" w:rsidRDefault="00133485">
      <w:pPr>
        <w:pStyle w:val="AmdtsEntries"/>
        <w:keepNext/>
      </w:pPr>
      <w:r w:rsidRPr="0027347B">
        <w:t>s 429C</w:t>
      </w:r>
      <w:r w:rsidRPr="0027347B">
        <w:tab/>
        <w:t xml:space="preserve">ins as mod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07BE44B3" w:rsidR="004E7E91" w:rsidRPr="0027347B" w:rsidRDefault="004E7E91" w:rsidP="00964F50">
      <w:pPr>
        <w:pStyle w:val="AmdtsEntries"/>
      </w:pPr>
      <w:r w:rsidRPr="0027347B">
        <w:tab/>
        <w:t>mod lapsed 2 October 2009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21C5D835" w:rsidR="00133485" w:rsidRPr="0027347B" w:rsidRDefault="00133485">
      <w:pPr>
        <w:pStyle w:val="AmdtsEntries"/>
        <w:keepNext/>
      </w:pPr>
      <w:r w:rsidRPr="0027347B">
        <w:t>s 429D</w:t>
      </w:r>
      <w:r w:rsidRPr="0027347B">
        <w:tab/>
        <w:t xml:space="preserve">ins as mod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3F927AD0" w:rsidR="004E7E91" w:rsidRPr="0027347B" w:rsidRDefault="004E7E91" w:rsidP="00964F50">
      <w:pPr>
        <w:pStyle w:val="AmdtsEntries"/>
      </w:pPr>
      <w:r w:rsidRPr="0027347B">
        <w:tab/>
        <w:t>mod lapsed 2 October 2009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151A310B" w:rsidR="00133485" w:rsidRPr="0027347B" w:rsidRDefault="00133485" w:rsidP="00964F50">
      <w:pPr>
        <w:pStyle w:val="AmdtsEntries"/>
        <w:keepNext/>
      </w:pPr>
      <w:r w:rsidRPr="0027347B">
        <w:t>s 429E</w:t>
      </w:r>
      <w:r w:rsidRPr="0027347B">
        <w:tab/>
        <w:t xml:space="preserve">ins as mod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0987A7C4" w:rsidR="004E7E91" w:rsidRPr="0027347B" w:rsidRDefault="004E7E91" w:rsidP="00964F50">
      <w:pPr>
        <w:pStyle w:val="AmdtsEntries"/>
      </w:pPr>
      <w:r w:rsidRPr="0027347B">
        <w:tab/>
        <w:t>mod lapsed 2 October 2009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018EA849" w:rsidR="00133485" w:rsidRPr="0027347B" w:rsidRDefault="00133485" w:rsidP="00974499">
      <w:pPr>
        <w:pStyle w:val="AmdtsEntries"/>
        <w:keepNext/>
      </w:pPr>
      <w:r w:rsidRPr="0027347B">
        <w:t>s 429EA</w:t>
      </w:r>
      <w:r w:rsidRPr="0027347B">
        <w:tab/>
        <w:t xml:space="preserve">ins as mod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0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90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594718D3" w:rsidR="004E7E91" w:rsidRPr="0027347B" w:rsidRDefault="004E7E91" w:rsidP="00050E5E">
      <w:pPr>
        <w:pStyle w:val="AmdtsEntries"/>
      </w:pPr>
      <w:r w:rsidRPr="0027347B">
        <w:tab/>
        <w:t>mod lapsed 2 October 2009 (</w:t>
      </w:r>
      <w:hyperlink r:id="rId19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1319B282" w:rsidR="00B93D48" w:rsidRPr="0027347B" w:rsidRDefault="00B93D48" w:rsidP="00050E5E">
      <w:pPr>
        <w:pStyle w:val="AmdtsEntries"/>
        <w:keepNext/>
      </w:pPr>
      <w:r w:rsidRPr="0027347B">
        <w:t>s 429EAA</w:t>
      </w:r>
      <w:r w:rsidRPr="0027347B">
        <w:tab/>
        <w:t xml:space="preserve">ins as mod </w:t>
      </w:r>
      <w:hyperlink r:id="rId19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01C7A8A1" w:rsidR="004E7E91" w:rsidRPr="0027347B" w:rsidRDefault="004E7E91" w:rsidP="00AB0A67">
      <w:pPr>
        <w:pStyle w:val="AmdtsEntries"/>
      </w:pPr>
      <w:r w:rsidRPr="0027347B">
        <w:tab/>
        <w:t>mod lapsed 2 October 2009 (</w:t>
      </w:r>
      <w:hyperlink r:id="rId19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t>Modification—s 246 (Payment for leases)</w:t>
      </w:r>
    </w:p>
    <w:p w14:paraId="522EE0D6" w14:textId="116D9E67" w:rsidR="00B93D48" w:rsidRPr="0027347B" w:rsidRDefault="00B93D48" w:rsidP="00AB0A67">
      <w:pPr>
        <w:pStyle w:val="AmdtsEntries"/>
        <w:keepNext/>
      </w:pPr>
      <w:r w:rsidRPr="0027347B">
        <w:t>s 429EAB</w:t>
      </w:r>
      <w:r w:rsidRPr="0027347B">
        <w:tab/>
        <w:t xml:space="preserve">ins as mod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2132FEF8" w:rsidR="004E7E91" w:rsidRPr="0027347B" w:rsidRDefault="004E7E91" w:rsidP="004E7E91">
      <w:pPr>
        <w:pStyle w:val="AmdtsEntries"/>
        <w:keepNext/>
      </w:pPr>
      <w:r w:rsidRPr="0027347B">
        <w:tab/>
        <w:t>mod lapsed 2 October 2009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1C38A2BB" w:rsidR="00133485" w:rsidRPr="0027347B" w:rsidRDefault="00133485">
      <w:pPr>
        <w:pStyle w:val="AmdtsEntries"/>
      </w:pPr>
      <w:r w:rsidRPr="0027347B">
        <w:t>s 429EB</w:t>
      </w:r>
      <w:r w:rsidRPr="0027347B">
        <w:tab/>
        <w:t xml:space="preserve">ins as mod </w:t>
      </w:r>
      <w:hyperlink r:id="rId19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5B82E866" w:rsidR="004E7E91" w:rsidRPr="0027347B" w:rsidRDefault="004E7E91" w:rsidP="00B55AE9">
      <w:pPr>
        <w:pStyle w:val="AmdtsEntries"/>
      </w:pPr>
      <w:r w:rsidRPr="0027347B">
        <w:tab/>
        <w:t>mod lapsed 2 October 2009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3C66381E" w:rsidR="00133485" w:rsidRPr="0027347B" w:rsidRDefault="00133485" w:rsidP="00B55AE9">
      <w:pPr>
        <w:pStyle w:val="AmdtsEntries"/>
        <w:keepNext/>
      </w:pPr>
      <w:r w:rsidRPr="0027347B">
        <w:t>s 429EC</w:t>
      </w:r>
      <w:r w:rsidRPr="0027347B">
        <w:tab/>
        <w:t xml:space="preserve">ins as mod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2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2E17A03B" w:rsidR="004E7E91" w:rsidRPr="0027347B" w:rsidRDefault="004E7E91" w:rsidP="008862D1">
      <w:pPr>
        <w:pStyle w:val="AmdtsEntries"/>
      </w:pPr>
      <w:r w:rsidRPr="0027347B">
        <w:tab/>
        <w:t>mod lapsed 2 October 2009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2B2D84A3" w:rsidR="00133485" w:rsidRPr="0027347B" w:rsidRDefault="00133485" w:rsidP="008862D1">
      <w:pPr>
        <w:pStyle w:val="AmdtsEntries"/>
        <w:keepNext/>
      </w:pPr>
      <w:r w:rsidRPr="0027347B">
        <w:t>s 429ED</w:t>
      </w:r>
      <w:r w:rsidRPr="0027347B">
        <w:tab/>
        <w:t xml:space="preserve">ins as mod </w:t>
      </w:r>
      <w:hyperlink r:id="rId19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7DC75495" w:rsidR="004E7E91" w:rsidRPr="0027347B" w:rsidRDefault="004E7E91" w:rsidP="00B12230">
      <w:pPr>
        <w:pStyle w:val="AmdtsEntries"/>
      </w:pPr>
      <w:r w:rsidRPr="0027347B">
        <w:tab/>
        <w:t>mod lapsed 2 October 2009 (</w:t>
      </w:r>
      <w:hyperlink r:id="rId19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3D83C71D" w:rsidR="00133485" w:rsidRPr="0027347B" w:rsidRDefault="00133485" w:rsidP="00B12230">
      <w:pPr>
        <w:pStyle w:val="AmdtsEntries"/>
      </w:pPr>
      <w:r w:rsidRPr="0027347B">
        <w:t>s 429F</w:t>
      </w:r>
      <w:r w:rsidRPr="0027347B">
        <w:tab/>
        <w:t xml:space="preserve">ins as mod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3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3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0E0033DA" w:rsidR="004E7E91" w:rsidRPr="0027347B" w:rsidRDefault="004E7E91" w:rsidP="00B12230">
      <w:pPr>
        <w:pStyle w:val="AmdtsEntries"/>
      </w:pPr>
      <w:r w:rsidRPr="0027347B">
        <w:tab/>
        <w:t>mod lapsed 2 October 2009 (</w:t>
      </w:r>
      <w:hyperlink r:id="rId19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67002DAE" w:rsidR="00133485" w:rsidRPr="0027347B" w:rsidRDefault="00133485" w:rsidP="004442FB">
      <w:pPr>
        <w:pStyle w:val="AmdtsEntries"/>
        <w:keepNext/>
      </w:pPr>
      <w:r w:rsidRPr="0027347B">
        <w:t>s 429G</w:t>
      </w:r>
      <w:r w:rsidRPr="0027347B">
        <w:tab/>
        <w:t xml:space="preserve">ins as mod </w:t>
      </w:r>
      <w:hyperlink r:id="rId19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3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570A20DD" w:rsidR="004E7E91" w:rsidRPr="0027347B" w:rsidRDefault="004E7E91" w:rsidP="004E7E91">
      <w:pPr>
        <w:pStyle w:val="AmdtsEntries"/>
        <w:keepNext/>
      </w:pPr>
      <w:r w:rsidRPr="0027347B">
        <w:tab/>
        <w:t>mod lapsed 2 October 2009 (</w:t>
      </w:r>
      <w:hyperlink r:id="rId19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3A9B9235" w:rsidR="00D0681A" w:rsidRPr="0027347B" w:rsidRDefault="00133485">
      <w:pPr>
        <w:pStyle w:val="AmdtsEntries"/>
      </w:pPr>
      <w:r w:rsidRPr="0027347B">
        <w:t>s 430</w:t>
      </w:r>
      <w:r w:rsidRPr="0027347B">
        <w:tab/>
      </w:r>
      <w:r w:rsidR="00D0681A" w:rsidRPr="0027347B">
        <w:t xml:space="preserve">am </w:t>
      </w:r>
      <w:hyperlink r:id="rId19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7D44BF83" w:rsidR="00133485" w:rsidRPr="0027347B" w:rsidRDefault="00133485" w:rsidP="00964F50">
      <w:pPr>
        <w:pStyle w:val="AmdtsEntries"/>
        <w:keepNext/>
      </w:pPr>
      <w:r w:rsidRPr="0027347B">
        <w:t>s 431</w:t>
      </w:r>
      <w:r w:rsidRPr="0027347B">
        <w:tab/>
        <w:t xml:space="preserve">sub </w:t>
      </w:r>
      <w:hyperlink r:id="rId19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67E3745B" w:rsidR="00133485" w:rsidRPr="0027347B" w:rsidRDefault="00133485">
      <w:pPr>
        <w:pStyle w:val="AmdtsEntries"/>
      </w:pPr>
      <w:r w:rsidRPr="0027347B">
        <w:tab/>
        <w:t xml:space="preserve">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4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6DDD78CD" w:rsidR="004E7E91" w:rsidRPr="0027347B" w:rsidRDefault="004E7E91" w:rsidP="004E7E91">
      <w:pPr>
        <w:pStyle w:val="AmdtsEntries"/>
        <w:keepNext/>
      </w:pPr>
      <w:r w:rsidRPr="0027347B">
        <w:tab/>
        <w:t>mod lapsed 2 October 2009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64703792" w:rsidR="00055A9B" w:rsidRPr="0027347B" w:rsidRDefault="00055A9B" w:rsidP="00055A9B">
      <w:pPr>
        <w:pStyle w:val="AmdtsEntries"/>
      </w:pPr>
      <w:r w:rsidRPr="0027347B">
        <w:tab/>
        <w:t xml:space="preserve">am </w:t>
      </w:r>
      <w:hyperlink r:id="rId19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4010D9D8" w:rsidR="00017FA8" w:rsidRPr="0027347B" w:rsidRDefault="00017FA8" w:rsidP="00055A9B">
      <w:pPr>
        <w:pStyle w:val="AmdtsEntries"/>
      </w:pPr>
      <w:r w:rsidRPr="0027347B">
        <w:tab/>
        <w:t xml:space="preserve">sub </w:t>
      </w:r>
      <w:hyperlink r:id="rId19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4821F253" w:rsidR="00EA762D" w:rsidRPr="0027347B" w:rsidRDefault="00014F93">
      <w:pPr>
        <w:pStyle w:val="AmdtsEntries"/>
      </w:pPr>
      <w:r w:rsidRPr="0027347B">
        <w:tab/>
        <w:t xml:space="preserve">mod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4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49"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595A2382" w:rsidR="003A7931" w:rsidRPr="0027347B" w:rsidRDefault="003A7931">
      <w:pPr>
        <w:pStyle w:val="AmdtsEntries"/>
      </w:pPr>
      <w:r w:rsidRPr="0027347B">
        <w:tab/>
        <w:t xml:space="preserve">am </w:t>
      </w:r>
      <w:hyperlink r:id="rId19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72110565" w:rsidR="00133485" w:rsidRPr="0027347B" w:rsidRDefault="00133485">
      <w:pPr>
        <w:pStyle w:val="AmdtsEntries"/>
        <w:keepNext/>
      </w:pPr>
      <w:r w:rsidRPr="0027347B">
        <w:t>s 435 hdg</w:t>
      </w:r>
      <w:r w:rsidRPr="0027347B">
        <w:tab/>
        <w:t xml:space="preserve">sub </w:t>
      </w:r>
      <w:hyperlink r:id="rId19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1208E55C" w:rsidR="00133485" w:rsidRPr="0027347B" w:rsidRDefault="00133485">
      <w:pPr>
        <w:pStyle w:val="AmdtsEntries"/>
        <w:keepNext/>
      </w:pPr>
      <w:r w:rsidRPr="0027347B">
        <w:t>s 436 hdg</w:t>
      </w:r>
      <w:r w:rsidRPr="0027347B">
        <w:tab/>
        <w:t xml:space="preserve">sub </w:t>
      </w:r>
      <w:hyperlink r:id="rId19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7A53C306" w:rsidR="00133485" w:rsidRPr="0027347B" w:rsidRDefault="00133485">
      <w:pPr>
        <w:pStyle w:val="AmdtsEntries"/>
      </w:pPr>
      <w:r w:rsidRPr="0027347B">
        <w:t>s 437 hdg</w:t>
      </w:r>
      <w:r w:rsidRPr="0027347B">
        <w:tab/>
        <w:t xml:space="preserve">sub </w:t>
      </w:r>
      <w:hyperlink r:id="rId19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5F1589A0" w:rsidR="00133485" w:rsidRPr="0027347B" w:rsidRDefault="00133485" w:rsidP="00D6504B">
      <w:pPr>
        <w:pStyle w:val="AmdtsEntries"/>
        <w:keepNext/>
      </w:pPr>
      <w:r w:rsidRPr="0027347B">
        <w:t>s 442</w:t>
      </w:r>
      <w:r w:rsidRPr="0027347B">
        <w:tab/>
        <w:t xml:space="preserve">mod </w:t>
      </w:r>
      <w:hyperlink r:id="rId19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5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368CEF66" w:rsidR="004E7E91" w:rsidRPr="0027347B" w:rsidRDefault="004E7E91" w:rsidP="004E7E91">
      <w:pPr>
        <w:pStyle w:val="AmdtsEntries"/>
        <w:keepNext/>
      </w:pPr>
      <w:r w:rsidRPr="0027347B">
        <w:tab/>
        <w:t>mod lapsed 2 October 2009 (</w:t>
      </w:r>
      <w:hyperlink r:id="rId19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57C8F871" w:rsidR="004E7E91" w:rsidRPr="0027347B" w:rsidRDefault="004E7E91" w:rsidP="004E7E91">
      <w:pPr>
        <w:pStyle w:val="AmdtsEntries"/>
      </w:pPr>
      <w:r w:rsidRPr="0027347B">
        <w:tab/>
        <w:t xml:space="preserve">am </w:t>
      </w:r>
      <w:hyperlink r:id="rId19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t>Transitional—applications for subdivision lodged before commencement day</w:t>
      </w:r>
    </w:p>
    <w:p w14:paraId="47DD96E7" w14:textId="53EFDF77" w:rsidR="00133485" w:rsidRPr="0027347B" w:rsidRDefault="00133485">
      <w:pPr>
        <w:pStyle w:val="AmdtsEntries"/>
      </w:pPr>
      <w:r w:rsidRPr="0027347B">
        <w:t>s 442A</w:t>
      </w:r>
      <w:r w:rsidRPr="0027347B">
        <w:tab/>
        <w:t xml:space="preserve">ins </w:t>
      </w:r>
      <w:hyperlink r:id="rId19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345CBEF5" w:rsidR="00133485" w:rsidRPr="0027347B" w:rsidRDefault="00133485" w:rsidP="00A251C0">
      <w:pPr>
        <w:pStyle w:val="AmdtsEntries"/>
        <w:keepNext/>
      </w:pPr>
      <w:r w:rsidRPr="0027347B">
        <w:t>s 442B</w:t>
      </w:r>
      <w:r w:rsidRPr="0027347B">
        <w:tab/>
        <w:t xml:space="preserve">ins </w:t>
      </w:r>
      <w:hyperlink r:id="rId19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t>Transitional—development application lodged on or after commencement day for estate development plan given before commencement day</w:t>
      </w:r>
    </w:p>
    <w:p w14:paraId="7EC2662C" w14:textId="2ED0CC34" w:rsidR="00133485" w:rsidRPr="0027347B" w:rsidRDefault="00133485" w:rsidP="003115E5">
      <w:pPr>
        <w:pStyle w:val="AmdtsEntries"/>
        <w:keepNext/>
      </w:pPr>
      <w:r w:rsidRPr="0027347B">
        <w:t>s 442C</w:t>
      </w:r>
      <w:r w:rsidRPr="0027347B">
        <w:tab/>
        <w:t xml:space="preserve">ins as mod </w:t>
      </w:r>
      <w:hyperlink r:id="rId19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6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1AF7A0DD"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28E2FB94" w:rsidR="00810D41" w:rsidRPr="0027347B" w:rsidRDefault="00810D41" w:rsidP="003115E5">
      <w:pPr>
        <w:pStyle w:val="AmdtsEntries"/>
        <w:keepNext/>
      </w:pPr>
      <w:r w:rsidRPr="0027347B">
        <w:tab/>
        <w:t xml:space="preserve">ins </w:t>
      </w:r>
      <w:hyperlink r:id="rId19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26DA2692" w:rsidR="00185A38" w:rsidRPr="0027347B" w:rsidRDefault="00185A38" w:rsidP="00E90EA6">
      <w:pPr>
        <w:pStyle w:val="AmdtsEntries"/>
      </w:pPr>
      <w:r w:rsidRPr="0027347B">
        <w:tab/>
        <w:t xml:space="preserve">am </w:t>
      </w:r>
      <w:hyperlink r:id="rId19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074256FA" w:rsidR="00133485" w:rsidRPr="0027347B" w:rsidRDefault="00133485" w:rsidP="00DA784B">
      <w:pPr>
        <w:pStyle w:val="AmdtsEntries"/>
        <w:keepNext/>
      </w:pPr>
      <w:r w:rsidRPr="0027347B">
        <w:t>s 444</w:t>
      </w:r>
      <w:r w:rsidRPr="0027347B">
        <w:tab/>
        <w:t xml:space="preserve">sub as mod </w:t>
      </w:r>
      <w:hyperlink r:id="rId19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6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42DF3747" w:rsidR="00842E5E" w:rsidRPr="0027347B" w:rsidRDefault="00842E5E" w:rsidP="00DA784B">
      <w:pPr>
        <w:pStyle w:val="AmdtsEntries"/>
        <w:keepNext/>
      </w:pPr>
      <w:r w:rsidRPr="0027347B">
        <w:tab/>
        <w:t>mod lapsed 2 October 2009 (</w:t>
      </w:r>
      <w:hyperlink r:id="rId19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08586887" w:rsidR="00842E5E" w:rsidRPr="0027347B" w:rsidRDefault="00842E5E" w:rsidP="00E90EA6">
      <w:pPr>
        <w:pStyle w:val="AmdtsEntries"/>
      </w:pPr>
      <w:r w:rsidRPr="0027347B">
        <w:tab/>
      </w:r>
      <w:r w:rsidR="00760690" w:rsidRPr="0027347B">
        <w:t>sub</w:t>
      </w:r>
      <w:r w:rsidRPr="0027347B">
        <w:t xml:space="preserve">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4215EF94" w:rsidR="00133485" w:rsidRPr="0027347B" w:rsidRDefault="00133485" w:rsidP="00E90EA6">
      <w:pPr>
        <w:pStyle w:val="AmdtsEntries"/>
        <w:keepNext/>
      </w:pPr>
      <w:r w:rsidRPr="0027347B">
        <w:t>s 444A</w:t>
      </w:r>
      <w:r w:rsidRPr="0027347B">
        <w:tab/>
        <w:t xml:space="preserve">ins as mod </w:t>
      </w:r>
      <w:hyperlink r:id="rId19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7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0D4318A0" w:rsidR="00760690" w:rsidRPr="0027347B" w:rsidRDefault="00760690" w:rsidP="00760690">
      <w:pPr>
        <w:pStyle w:val="AmdtsEntries"/>
        <w:keepNext/>
      </w:pPr>
      <w:r w:rsidRPr="0027347B">
        <w:tab/>
        <w:t>mod lapsed 2 October 2009 (</w:t>
      </w:r>
      <w:hyperlink r:id="rId19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62146A18" w:rsidR="00760690" w:rsidRPr="0027347B" w:rsidRDefault="00760690" w:rsidP="00760690">
      <w:pPr>
        <w:pStyle w:val="AmdtsEntries"/>
        <w:keepNext/>
      </w:pPr>
      <w:r w:rsidRPr="0027347B">
        <w:tab/>
        <w:t xml:space="preserve">ins </w:t>
      </w:r>
      <w:hyperlink r:id="rId19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0F41D63B" w:rsidR="00133485" w:rsidRPr="0027347B" w:rsidRDefault="00133485" w:rsidP="00EC735F">
      <w:pPr>
        <w:pStyle w:val="AmdtsEntries"/>
        <w:keepNext/>
      </w:pPr>
      <w:r w:rsidRPr="0027347B">
        <w:t>s 445</w:t>
      </w:r>
      <w:r w:rsidRPr="0027347B">
        <w:tab/>
        <w:t xml:space="preserve">mod </w:t>
      </w:r>
      <w:hyperlink r:id="rId19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7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65CEB190" w:rsidR="00760690" w:rsidRPr="0027347B" w:rsidRDefault="00760690" w:rsidP="00E90EA6">
      <w:pPr>
        <w:pStyle w:val="AmdtsEntries"/>
      </w:pPr>
      <w:r w:rsidRPr="0027347B">
        <w:tab/>
        <w:t>mod lapsed 2 October 2009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457ECB09" w:rsidR="00760690" w:rsidRPr="0027347B" w:rsidRDefault="00760690" w:rsidP="00050E5E">
      <w:pPr>
        <w:pStyle w:val="AmdtsEntries"/>
        <w:keepNext/>
      </w:pPr>
      <w:r w:rsidRPr="0027347B">
        <w:tab/>
        <w:t xml:space="preserve">am </w:t>
      </w:r>
      <w:hyperlink r:id="rId19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t>Power to make lease and development conditions</w:t>
      </w:r>
    </w:p>
    <w:p w14:paraId="7B675CB9" w14:textId="2C3FFD6D" w:rsidR="00133485" w:rsidRPr="0027347B" w:rsidRDefault="00133485" w:rsidP="00CC0966">
      <w:pPr>
        <w:pStyle w:val="AmdtsEntries"/>
        <w:keepNext/>
      </w:pPr>
      <w:r w:rsidRPr="0027347B">
        <w:t>s 446</w:t>
      </w:r>
      <w:r w:rsidRPr="0027347B">
        <w:tab/>
        <w:t xml:space="preserve">am </w:t>
      </w:r>
      <w:hyperlink r:id="rId19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0434C65A" w:rsidR="00133485" w:rsidRPr="0027347B" w:rsidRDefault="00133485" w:rsidP="00CC0966">
      <w:pPr>
        <w:pStyle w:val="AmdtsEntries"/>
        <w:keepNext/>
      </w:pPr>
      <w:r w:rsidRPr="0027347B">
        <w:tab/>
        <w:t xml:space="preserve">sub as mod </w:t>
      </w:r>
      <w:hyperlink r:id="rId19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8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55514446" w:rsidR="00760690" w:rsidRPr="0027347B" w:rsidRDefault="00760690" w:rsidP="00CC0966">
      <w:pPr>
        <w:pStyle w:val="AmdtsEntries"/>
        <w:keepNext/>
      </w:pPr>
      <w:r w:rsidRPr="0027347B">
        <w:tab/>
        <w:t>mod lapsed 2 October 2009 (</w:t>
      </w:r>
      <w:hyperlink r:id="rId19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29B51FF3" w:rsidR="00760690" w:rsidRPr="0027347B" w:rsidRDefault="00760690" w:rsidP="00CC0966">
      <w:pPr>
        <w:pStyle w:val="AmdtsEntries"/>
        <w:keepNext/>
      </w:pPr>
      <w:r w:rsidRPr="0027347B">
        <w:tab/>
        <w:t xml:space="preserve">sub </w:t>
      </w:r>
      <w:hyperlink r:id="rId19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2497840C" w:rsidR="00BC785B" w:rsidRPr="0027347B" w:rsidRDefault="00BC785B" w:rsidP="00CC0966">
      <w:pPr>
        <w:pStyle w:val="AmdtsEntries"/>
        <w:keepNext/>
      </w:pPr>
      <w:r w:rsidRPr="0027347B">
        <w:tab/>
        <w:t xml:space="preserve">am </w:t>
      </w:r>
      <w:hyperlink r:id="rId19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t>Transitional—application for development approval if lease and development condition</w:t>
      </w:r>
    </w:p>
    <w:p w14:paraId="5D30311B" w14:textId="63B180DF" w:rsidR="00133485" w:rsidRPr="0027347B" w:rsidRDefault="00133485" w:rsidP="00BC785B">
      <w:pPr>
        <w:pStyle w:val="AmdtsEntries"/>
        <w:keepNext/>
      </w:pPr>
      <w:r w:rsidRPr="0027347B">
        <w:t>s 446A</w:t>
      </w:r>
      <w:r w:rsidRPr="0027347B">
        <w:tab/>
        <w:t xml:space="preserve">ins </w:t>
      </w:r>
      <w:hyperlink r:id="rId19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2D3376E0" w:rsidR="00133485" w:rsidRPr="0027347B" w:rsidRDefault="00133485" w:rsidP="00BC785B">
      <w:pPr>
        <w:pStyle w:val="AmdtsEntries"/>
        <w:keepNext/>
      </w:pPr>
      <w:r w:rsidRPr="0027347B">
        <w:tab/>
        <w:t xml:space="preserve">sub as mod </w:t>
      </w:r>
      <w:hyperlink r:id="rId19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9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60E15C9D" w:rsidR="0074359C" w:rsidRPr="0027347B" w:rsidRDefault="0074359C" w:rsidP="00BC785B">
      <w:pPr>
        <w:pStyle w:val="AmdtsEntries"/>
        <w:keepNext/>
      </w:pPr>
      <w:r w:rsidRPr="0027347B">
        <w:tab/>
        <w:t>mod lapsed 2 October 2009 (</w:t>
      </w:r>
      <w:hyperlink r:id="rId19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40AAD3D8" w:rsidR="0074359C" w:rsidRPr="0027347B" w:rsidRDefault="0074359C" w:rsidP="00BC785B">
      <w:pPr>
        <w:pStyle w:val="AmdtsEntries"/>
        <w:keepNext/>
      </w:pPr>
      <w:r w:rsidRPr="0027347B">
        <w:tab/>
      </w:r>
      <w:r w:rsidR="00055A9B" w:rsidRPr="0027347B">
        <w:t>ins</w:t>
      </w:r>
      <w:r w:rsidRPr="0027347B">
        <w:t xml:space="preserve"> </w:t>
      </w:r>
      <w:hyperlink r:id="rId19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748DD304" w:rsidR="00BC785B" w:rsidRPr="0027347B" w:rsidRDefault="00BC785B" w:rsidP="00BC785B">
      <w:pPr>
        <w:pStyle w:val="AmdtsEntries"/>
        <w:keepNext/>
      </w:pPr>
      <w:r w:rsidRPr="0027347B">
        <w:tab/>
        <w:t xml:space="preserve">am </w:t>
      </w:r>
      <w:hyperlink r:id="rId19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7FE54094" w:rsidR="008A3C93" w:rsidRPr="0027347B" w:rsidRDefault="008A3C93" w:rsidP="008A3C93">
      <w:pPr>
        <w:pStyle w:val="AmdtsEntries"/>
      </w:pPr>
      <w:r w:rsidRPr="0027347B">
        <w:t>s 446B</w:t>
      </w:r>
      <w:r w:rsidRPr="0027347B">
        <w:tab/>
        <w:t xml:space="preserve">ins </w:t>
      </w:r>
      <w:hyperlink r:id="rId19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18EB5EFC" w:rsidR="00133485" w:rsidRPr="0027347B" w:rsidRDefault="00133485" w:rsidP="00DA784B">
      <w:pPr>
        <w:pStyle w:val="AmdtsEntries"/>
        <w:keepNext/>
      </w:pPr>
      <w:r w:rsidRPr="0027347B">
        <w:t>s 447 hdg</w:t>
      </w:r>
      <w:r w:rsidRPr="0027347B">
        <w:tab/>
        <w:t xml:space="preserve">sub </w:t>
      </w:r>
      <w:hyperlink r:id="rId19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73E62254" w:rsidR="00133485" w:rsidRPr="0027347B" w:rsidRDefault="00133485">
      <w:pPr>
        <w:pStyle w:val="AmdtsEntries"/>
      </w:pPr>
      <w:r w:rsidRPr="0027347B">
        <w:t>s 447</w:t>
      </w:r>
      <w:r w:rsidRPr="0027347B">
        <w:tab/>
        <w:t xml:space="preserve">om as mod </w:t>
      </w:r>
      <w:hyperlink r:id="rId19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9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026BECA6" w:rsidR="0074359C" w:rsidRPr="0027347B" w:rsidRDefault="0074359C" w:rsidP="00E90EA6">
      <w:pPr>
        <w:pStyle w:val="AmdtsEntries"/>
      </w:pPr>
      <w:r w:rsidRPr="0027347B">
        <w:tab/>
        <w:t>mod lapsed 2 October 2009 (</w:t>
      </w:r>
      <w:hyperlink r:id="rId20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20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0162558E" w:rsidR="0074359C" w:rsidRPr="0027347B" w:rsidRDefault="0074359C" w:rsidP="00E90EA6">
      <w:pPr>
        <w:pStyle w:val="AmdtsEntries"/>
      </w:pPr>
      <w:r w:rsidRPr="0027347B">
        <w:tab/>
        <w:t xml:space="preserve">om </w:t>
      </w:r>
      <w:hyperlink r:id="rId20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3478D360" w:rsidR="00133485" w:rsidRPr="0027347B" w:rsidRDefault="00133485">
      <w:pPr>
        <w:pStyle w:val="AmdtsEntries"/>
      </w:pPr>
      <w:r w:rsidRPr="0027347B">
        <w:t>s 448 hdg</w:t>
      </w:r>
      <w:r w:rsidRPr="0027347B">
        <w:tab/>
        <w:t xml:space="preserve">sub </w:t>
      </w:r>
      <w:hyperlink r:id="rId20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1A51C97C" w:rsidR="00BC785B" w:rsidRPr="0027347B" w:rsidRDefault="00133485">
      <w:pPr>
        <w:pStyle w:val="AmdtsEntries"/>
      </w:pPr>
      <w:r w:rsidRPr="0027347B">
        <w:t>s 453</w:t>
      </w:r>
      <w:r w:rsidRPr="0027347B">
        <w:tab/>
      </w:r>
      <w:r w:rsidR="00BC785B" w:rsidRPr="0027347B">
        <w:t xml:space="preserve">am </w:t>
      </w:r>
      <w:hyperlink r:id="rId20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4EAB68E9" w:rsidR="00185A38" w:rsidRPr="0027347B" w:rsidRDefault="00133485">
      <w:pPr>
        <w:pStyle w:val="AmdtsEntries"/>
      </w:pPr>
      <w:r w:rsidRPr="0027347B">
        <w:t>s 456</w:t>
      </w:r>
      <w:r w:rsidRPr="0027347B">
        <w:tab/>
      </w:r>
      <w:r w:rsidR="00185A38" w:rsidRPr="0027347B">
        <w:t xml:space="preserve">am </w:t>
      </w:r>
      <w:hyperlink r:id="rId20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20E48016" w:rsidR="00185A38" w:rsidRPr="0027347B" w:rsidRDefault="00185A38" w:rsidP="00185A38">
      <w:pPr>
        <w:pStyle w:val="AmdtsEntries"/>
      </w:pPr>
      <w:r w:rsidRPr="0027347B">
        <w:t>s 456A hdg</w:t>
      </w:r>
      <w:r w:rsidRPr="0027347B">
        <w:tab/>
        <w:t xml:space="preserve">sub </w:t>
      </w:r>
      <w:hyperlink r:id="rId20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79128815" w:rsidR="00133485" w:rsidRPr="0027347B" w:rsidRDefault="00133485">
      <w:pPr>
        <w:pStyle w:val="AmdtsEntries"/>
      </w:pPr>
      <w:r w:rsidRPr="0027347B">
        <w:t>s 456A</w:t>
      </w:r>
      <w:r w:rsidRPr="0027347B">
        <w:tab/>
        <w:t xml:space="preserve">ins </w:t>
      </w:r>
      <w:hyperlink r:id="rId20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56FB8164" w:rsidR="00185A38" w:rsidRPr="0027347B" w:rsidRDefault="00185A38">
      <w:pPr>
        <w:pStyle w:val="AmdtsEntries"/>
      </w:pPr>
      <w:r w:rsidRPr="0027347B">
        <w:tab/>
        <w:t xml:space="preserve">am </w:t>
      </w:r>
      <w:hyperlink r:id="rId20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099FCB99" w:rsidR="00BC785B" w:rsidRPr="0027347B" w:rsidRDefault="00BC785B" w:rsidP="00DA784B">
      <w:pPr>
        <w:pStyle w:val="AmdtsEntries"/>
        <w:keepNext/>
      </w:pPr>
      <w:r w:rsidRPr="0027347B">
        <w:t>s 456B</w:t>
      </w:r>
      <w:r w:rsidRPr="0027347B">
        <w:tab/>
        <w:t xml:space="preserve">ins </w:t>
      </w:r>
      <w:hyperlink r:id="rId20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52526022" w:rsidR="00BC785B" w:rsidRPr="0027347B" w:rsidRDefault="00BC785B" w:rsidP="00BD0C4D">
      <w:pPr>
        <w:pStyle w:val="AmdtsEntries"/>
        <w:keepNext/>
      </w:pPr>
      <w:r w:rsidRPr="0027347B">
        <w:t>s 456C</w:t>
      </w:r>
      <w:r w:rsidRPr="0027347B">
        <w:tab/>
        <w:t xml:space="preserve">ins </w:t>
      </w:r>
      <w:hyperlink r:id="rId20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2DE4758B" w:rsidR="00133485" w:rsidRPr="0027347B" w:rsidRDefault="00133485">
      <w:pPr>
        <w:pStyle w:val="AmdtsEntries"/>
      </w:pPr>
      <w:r w:rsidRPr="0027347B">
        <w:t>s 458</w:t>
      </w:r>
      <w:r w:rsidRPr="0027347B">
        <w:tab/>
        <w:t xml:space="preserve">sub as mod </w:t>
      </w:r>
      <w:hyperlink r:id="rId20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723B9B4F" w:rsidR="0074359C" w:rsidRPr="0027347B" w:rsidRDefault="0074359C" w:rsidP="00E90EA6">
      <w:pPr>
        <w:pStyle w:val="AmdtsEntries"/>
      </w:pPr>
      <w:r w:rsidRPr="0027347B">
        <w:tab/>
        <w:t>mod lapsed 2 October 2009 (</w:t>
      </w:r>
      <w:hyperlink r:id="rId20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73C229CC" w:rsidR="0074359C" w:rsidRPr="0027347B" w:rsidRDefault="0074359C" w:rsidP="00E90EA6">
      <w:pPr>
        <w:pStyle w:val="AmdtsEntries"/>
      </w:pPr>
      <w:r w:rsidRPr="0027347B">
        <w:tab/>
        <w:t xml:space="preserve">sub </w:t>
      </w:r>
      <w:hyperlink r:id="rId20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7ACA59F0" w:rsidR="000D2F20" w:rsidRPr="0027347B" w:rsidRDefault="000D2F20" w:rsidP="00E90EA6">
      <w:pPr>
        <w:pStyle w:val="AmdtsEntries"/>
      </w:pPr>
      <w:r w:rsidRPr="0027347B">
        <w:tab/>
        <w:t xml:space="preserve">am </w:t>
      </w:r>
      <w:hyperlink r:id="rId20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71C3057D" w:rsidR="00133485" w:rsidRPr="0027347B" w:rsidRDefault="00133485" w:rsidP="007C5C9C">
      <w:pPr>
        <w:pStyle w:val="AmdtsEntries"/>
        <w:keepNext/>
      </w:pPr>
      <w:r w:rsidRPr="0027347B">
        <w:t>s 459</w:t>
      </w:r>
      <w:r w:rsidRPr="0027347B">
        <w:tab/>
        <w:t xml:space="preserve">om as mod </w:t>
      </w:r>
      <w:hyperlink r:id="rId20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32E9D89C" w:rsidR="00954831" w:rsidRPr="0027347B" w:rsidRDefault="00954831" w:rsidP="00541C0B">
      <w:pPr>
        <w:pStyle w:val="AmdtsEntries"/>
        <w:keepNext/>
      </w:pPr>
      <w:r w:rsidRPr="0027347B">
        <w:tab/>
        <w:t>mod lapsed 2 October 2009 (</w:t>
      </w:r>
      <w:hyperlink r:id="rId20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50279E0E" w:rsidR="00954831" w:rsidRPr="0027347B" w:rsidRDefault="00954831" w:rsidP="00E90EA6">
      <w:pPr>
        <w:pStyle w:val="AmdtsEntries"/>
      </w:pPr>
      <w:r w:rsidRPr="0027347B">
        <w:tab/>
        <w:t xml:space="preserve">om </w:t>
      </w:r>
      <w:hyperlink r:id="rId20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t>Transitional—contracts before commencement day to grant leases</w:t>
      </w:r>
    </w:p>
    <w:p w14:paraId="2A0BB299" w14:textId="39708094" w:rsidR="00133485" w:rsidRPr="0027347B" w:rsidRDefault="00133485" w:rsidP="00E90EA6">
      <w:pPr>
        <w:pStyle w:val="AmdtsEntries"/>
        <w:keepNext/>
      </w:pPr>
      <w:r w:rsidRPr="0027347B">
        <w:t>s 459A</w:t>
      </w:r>
      <w:r w:rsidRPr="0027347B">
        <w:tab/>
        <w:t xml:space="preserve">ins as mod </w:t>
      </w:r>
      <w:hyperlink r:id="rId20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2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51EA14E9" w:rsidR="00954831" w:rsidRPr="0027347B" w:rsidRDefault="00954831" w:rsidP="00954831">
      <w:pPr>
        <w:pStyle w:val="AmdtsEntries"/>
        <w:keepNext/>
      </w:pPr>
      <w:r w:rsidRPr="0027347B">
        <w:tab/>
        <w:t>mod lapsed 2 October 2009 (</w:t>
      </w:r>
      <w:hyperlink r:id="rId20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1C3112D3" w:rsidR="00954831" w:rsidRPr="0027347B" w:rsidRDefault="00954831" w:rsidP="00954831">
      <w:pPr>
        <w:pStyle w:val="AmdtsEntries"/>
        <w:keepNext/>
      </w:pPr>
      <w:r w:rsidRPr="0027347B">
        <w:tab/>
        <w:t xml:space="preserve">ins </w:t>
      </w:r>
      <w:hyperlink r:id="rId20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21ABFCE0" w:rsidR="00E456B0" w:rsidRPr="0027347B" w:rsidRDefault="00E456B0" w:rsidP="00954831">
      <w:pPr>
        <w:pStyle w:val="AmdtsEntries"/>
        <w:keepNext/>
      </w:pPr>
      <w:r w:rsidRPr="0027347B">
        <w:tab/>
        <w:t xml:space="preserve">am </w:t>
      </w:r>
      <w:hyperlink r:id="rId20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t>Transitional—conversion of Commonwealth leases</w:t>
      </w:r>
    </w:p>
    <w:p w14:paraId="052ABA49" w14:textId="471A8201" w:rsidR="00133485" w:rsidRPr="0027347B" w:rsidRDefault="00133485" w:rsidP="00EC735F">
      <w:pPr>
        <w:pStyle w:val="AmdtsEntries"/>
        <w:keepNext/>
      </w:pPr>
      <w:r w:rsidRPr="0027347B">
        <w:t>s 459B</w:t>
      </w:r>
      <w:r w:rsidRPr="0027347B">
        <w:tab/>
        <w:t xml:space="preserve">ins as mod </w:t>
      </w:r>
      <w:hyperlink r:id="rId20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2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4063F0E4" w:rsidR="00D14009" w:rsidRPr="0027347B" w:rsidRDefault="00D14009" w:rsidP="00D14009">
      <w:pPr>
        <w:pStyle w:val="AmdtsEntries"/>
        <w:keepNext/>
      </w:pPr>
      <w:r w:rsidRPr="0027347B">
        <w:tab/>
        <w:t>mod lapsed 2 October 2009 (</w:t>
      </w:r>
      <w:hyperlink r:id="rId20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5C075AF7" w:rsidR="00334B2E" w:rsidRPr="0027347B" w:rsidRDefault="00334B2E" w:rsidP="00334B2E">
      <w:pPr>
        <w:pStyle w:val="AmdtsEntries"/>
      </w:pPr>
      <w:r w:rsidRPr="0027347B">
        <w:t>s 461A</w:t>
      </w:r>
      <w:r w:rsidRPr="0027347B">
        <w:tab/>
        <w:t xml:space="preserve">ins as mod </w:t>
      </w:r>
      <w:hyperlink r:id="rId20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3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39E952D4" w:rsidR="00954831" w:rsidRPr="0027347B" w:rsidRDefault="00954831" w:rsidP="00954831">
      <w:pPr>
        <w:pStyle w:val="AmdtsEntries"/>
        <w:keepNext/>
      </w:pPr>
      <w:r w:rsidRPr="0027347B">
        <w:tab/>
        <w:t>mod lapsed 2 October 2009 (</w:t>
      </w:r>
      <w:hyperlink r:id="rId20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471B748B" w:rsidR="00954831" w:rsidRPr="0027347B" w:rsidRDefault="00954831" w:rsidP="00954831">
      <w:pPr>
        <w:pStyle w:val="AmdtsEntries"/>
        <w:keepNext/>
      </w:pPr>
      <w:r w:rsidRPr="0027347B">
        <w:tab/>
      </w:r>
      <w:r w:rsidR="0010116B" w:rsidRPr="0027347B">
        <w:t xml:space="preserve">ins </w:t>
      </w:r>
      <w:hyperlink r:id="rId20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1C1116C5" w:rsidR="00334B2E" w:rsidRPr="0027347B" w:rsidRDefault="00334B2E" w:rsidP="00BD0C4D">
      <w:pPr>
        <w:pStyle w:val="AmdtsEntries"/>
        <w:keepNext/>
      </w:pPr>
      <w:r w:rsidRPr="0027347B">
        <w:t>s 461B</w:t>
      </w:r>
      <w:r w:rsidRPr="0027347B">
        <w:tab/>
        <w:t xml:space="preserve">ins as mod </w:t>
      </w:r>
      <w:hyperlink r:id="rId20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3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4FC85B0E" w:rsidR="00D14009" w:rsidRPr="0027347B" w:rsidRDefault="00D14009" w:rsidP="00D14009">
      <w:pPr>
        <w:pStyle w:val="AmdtsEntries"/>
        <w:keepNext/>
      </w:pPr>
      <w:r w:rsidRPr="0027347B">
        <w:tab/>
        <w:t>mod lapsed 2 October 2009 (</w:t>
      </w:r>
      <w:hyperlink r:id="rId20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t>Transitional—plans of management</w:t>
      </w:r>
    </w:p>
    <w:p w14:paraId="20CA3AB1" w14:textId="545A1974" w:rsidR="00133485" w:rsidRPr="0027347B" w:rsidRDefault="00133485" w:rsidP="00E90EA6">
      <w:pPr>
        <w:pStyle w:val="AmdtsEntries"/>
        <w:keepNext/>
      </w:pPr>
      <w:r w:rsidRPr="0027347B">
        <w:t>s 467 hdg</w:t>
      </w:r>
      <w:r w:rsidRPr="0027347B">
        <w:tab/>
        <w:t xml:space="preserve">sub </w:t>
      </w:r>
      <w:hyperlink r:id="rId20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0B61CCE7" w:rsidR="001316DF" w:rsidRPr="0027347B" w:rsidRDefault="00631EB7">
      <w:pPr>
        <w:pStyle w:val="AmdtsEntries"/>
      </w:pPr>
      <w:r w:rsidRPr="0027347B">
        <w:t>s 467</w:t>
      </w:r>
      <w:r w:rsidRPr="0027347B">
        <w:tab/>
        <w:t xml:space="preserve">mod </w:t>
      </w:r>
      <w:hyperlink r:id="rId20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4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44"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41FE660D" w:rsidR="00546CEB" w:rsidRPr="0027347B" w:rsidRDefault="00546CEB">
      <w:pPr>
        <w:pStyle w:val="AmdtsEntries"/>
      </w:pPr>
      <w:r w:rsidRPr="0027347B">
        <w:tab/>
        <w:t xml:space="preserve">am </w:t>
      </w:r>
      <w:hyperlink r:id="rId20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t>Transitional—draft plans of management</w:t>
      </w:r>
    </w:p>
    <w:p w14:paraId="66459FDC" w14:textId="5DC278E3" w:rsidR="00AD4993" w:rsidRPr="0027347B" w:rsidRDefault="008F5975" w:rsidP="003115E5">
      <w:pPr>
        <w:pStyle w:val="AmdtsEntries"/>
        <w:keepNext/>
      </w:pPr>
      <w:r w:rsidRPr="0027347B">
        <w:t>s 467A</w:t>
      </w:r>
      <w:r w:rsidR="00631EB7" w:rsidRPr="0027347B">
        <w:tab/>
        <w:t xml:space="preserve">ins as mod </w:t>
      </w:r>
      <w:hyperlink r:id="rId20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4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08A492B5" w:rsidR="00AD4993" w:rsidRPr="00AA628C" w:rsidRDefault="00AD4993" w:rsidP="00AD4993">
      <w:pPr>
        <w:pStyle w:val="AmdtsEntries"/>
      </w:pPr>
      <w:r w:rsidRPr="0027347B">
        <w:tab/>
      </w:r>
      <w:r w:rsidRPr="00AA628C">
        <w:t xml:space="preserve">mod exp 31 March 2013 (see </w:t>
      </w:r>
      <w:hyperlink r:id="rId2048"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2C9CCEFF" w:rsidR="00313DCF" w:rsidRPr="000D079D" w:rsidRDefault="00313DCF" w:rsidP="002D2313">
      <w:pPr>
        <w:pStyle w:val="AmdtsEntries"/>
        <w:keepNext/>
      </w:pPr>
      <w:r w:rsidRPr="000D079D">
        <w:t>ch 16 hdg</w:t>
      </w:r>
      <w:r w:rsidRPr="000D079D">
        <w:tab/>
        <w:t xml:space="preserve">ins </w:t>
      </w:r>
      <w:hyperlink r:id="rId204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16BDCAAE" w:rsidR="00313DCF" w:rsidRPr="000D079D" w:rsidRDefault="00313DCF" w:rsidP="00313DCF">
      <w:pPr>
        <w:pStyle w:val="AmdtsEntries"/>
        <w:rPr>
          <w:b/>
        </w:rPr>
      </w:pPr>
      <w:r w:rsidRPr="000D079D">
        <w:t>s 468</w:t>
      </w:r>
      <w:r w:rsidR="00361907" w:rsidRPr="000D079D">
        <w:tab/>
      </w:r>
      <w:r w:rsidRPr="000D079D">
        <w:t xml:space="preserve">ins </w:t>
      </w:r>
      <w:hyperlink r:id="rId205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0A1537FA" w:rsidR="00313DCF" w:rsidRPr="000D079D" w:rsidRDefault="00313DCF" w:rsidP="002D2313">
      <w:pPr>
        <w:pStyle w:val="AmdtsEntries"/>
        <w:keepNext/>
      </w:pPr>
      <w:r w:rsidRPr="000D079D">
        <w:t>s 469</w:t>
      </w:r>
      <w:r w:rsidRPr="000D079D">
        <w:tab/>
        <w:t xml:space="preserve">ins </w:t>
      </w:r>
      <w:hyperlink r:id="rId205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6B111F39" w:rsidR="00313DCF" w:rsidRPr="000D079D" w:rsidRDefault="00313DCF" w:rsidP="002D2313">
      <w:pPr>
        <w:pStyle w:val="AmdtsEntries"/>
        <w:keepNext/>
      </w:pPr>
      <w:r w:rsidRPr="000D079D">
        <w:t>s 470</w:t>
      </w:r>
      <w:r w:rsidRPr="000D079D">
        <w:tab/>
        <w:t xml:space="preserve">ins </w:t>
      </w:r>
      <w:hyperlink r:id="rId205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0AE7D0C3" w:rsidR="000446B6" w:rsidRPr="000446B6" w:rsidRDefault="000446B6" w:rsidP="002D2313">
      <w:pPr>
        <w:pStyle w:val="AmdtsEntries"/>
        <w:keepNext/>
      </w:pPr>
      <w:r w:rsidRPr="000446B6">
        <w:t>ch 17 hdg</w:t>
      </w:r>
      <w:r w:rsidRPr="000446B6">
        <w:tab/>
        <w:t xml:space="preserve">ins </w:t>
      </w:r>
      <w:hyperlink r:id="rId20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7A407079" w:rsidR="003B0B53" w:rsidRPr="000446B6" w:rsidRDefault="003B0B53" w:rsidP="003B0B53">
      <w:pPr>
        <w:pStyle w:val="AmdtsEntries"/>
      </w:pPr>
      <w:r>
        <w:t>s 471</w:t>
      </w:r>
      <w:r w:rsidRPr="000446B6">
        <w:tab/>
        <w:t xml:space="preserve">ins </w:t>
      </w:r>
      <w:hyperlink r:id="rId20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1527D589" w:rsidR="000446B6" w:rsidRPr="000446B6" w:rsidRDefault="003B0B53" w:rsidP="002D2313">
      <w:pPr>
        <w:pStyle w:val="AmdtsEntries"/>
        <w:keepNext/>
      </w:pPr>
      <w:r>
        <w:t>s 472</w:t>
      </w:r>
      <w:r w:rsidR="000446B6" w:rsidRPr="000446B6">
        <w:tab/>
        <w:t xml:space="preserve">ins </w:t>
      </w:r>
      <w:hyperlink r:id="rId20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t>Transitional—Planning and Development (Extension of Time) Amendment Act</w:t>
      </w:r>
      <w:r>
        <w:t> </w:t>
      </w:r>
      <w:r w:rsidRPr="00E6200D">
        <w:t>2014</w:t>
      </w:r>
    </w:p>
    <w:p w14:paraId="14061FAB" w14:textId="34379ABF" w:rsidR="00AF51BC" w:rsidRDefault="00AF51BC" w:rsidP="00AF51BC">
      <w:pPr>
        <w:pStyle w:val="AmdtsEntries"/>
        <w:keepNext/>
      </w:pPr>
      <w:r>
        <w:t>ch 18 hdg</w:t>
      </w:r>
      <w:r w:rsidRPr="0027347B">
        <w:tab/>
      </w:r>
      <w:r>
        <w:t xml:space="preserve">ins </w:t>
      </w:r>
      <w:hyperlink r:id="rId2056"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54387125"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57"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14597787" w:rsidR="00B161B0" w:rsidRDefault="00B161B0" w:rsidP="00B161B0">
      <w:pPr>
        <w:pStyle w:val="AmdtsEntries"/>
        <w:keepNext/>
      </w:pPr>
      <w:r>
        <w:t>s 473</w:t>
      </w:r>
      <w:r w:rsidRPr="0027347B">
        <w:tab/>
      </w:r>
      <w:r>
        <w:t xml:space="preserve">ins </w:t>
      </w:r>
      <w:hyperlink r:id="rId2058"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474B3CC6"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59"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t>Application for extension of time before commencement day—no decision</w:t>
      </w:r>
    </w:p>
    <w:p w14:paraId="124B39B9" w14:textId="2C6763C1" w:rsidR="00B161B0" w:rsidRDefault="00B161B0" w:rsidP="00B161B0">
      <w:pPr>
        <w:pStyle w:val="AmdtsEntries"/>
        <w:keepNext/>
      </w:pPr>
      <w:r>
        <w:t>s 474</w:t>
      </w:r>
      <w:r w:rsidRPr="0027347B">
        <w:tab/>
      </w:r>
      <w:r>
        <w:t xml:space="preserve">ins </w:t>
      </w:r>
      <w:hyperlink r:id="rId2060"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156AA534" w:rsidR="00FE35ED" w:rsidRDefault="00FE35ED" w:rsidP="00FE35ED">
      <w:pPr>
        <w:pStyle w:val="AmdtsEntries"/>
      </w:pPr>
      <w:r w:rsidRPr="00E2194F">
        <w:rPr>
          <w:rStyle w:val="charItals"/>
        </w:rPr>
        <w:t>Note for s 4</w:t>
      </w:r>
      <w:r>
        <w:rPr>
          <w:rStyle w:val="charItals"/>
        </w:rPr>
        <w:t>74</w:t>
      </w:r>
      <w:r>
        <w:tab/>
        <w:t xml:space="preserve">s 474 also ins </w:t>
      </w:r>
      <w:hyperlink r:id="rId2061"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3750774F" w:rsidR="00B161B0" w:rsidRDefault="00B161B0" w:rsidP="00B161B0">
      <w:pPr>
        <w:pStyle w:val="AmdtsEntries"/>
        <w:keepNext/>
      </w:pPr>
      <w:r>
        <w:t>s 475</w:t>
      </w:r>
      <w:r w:rsidRPr="0027347B">
        <w:tab/>
      </w:r>
      <w:r>
        <w:t xml:space="preserve">ins </w:t>
      </w:r>
      <w:hyperlink r:id="rId2062"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24FDED1D" w:rsidR="00B161B0" w:rsidRDefault="00B161B0" w:rsidP="00B161B0">
      <w:pPr>
        <w:pStyle w:val="AmdtsEntries"/>
        <w:keepNext/>
      </w:pPr>
      <w:r>
        <w:t>s 476</w:t>
      </w:r>
      <w:r w:rsidRPr="0027347B">
        <w:tab/>
      </w:r>
      <w:r>
        <w:t xml:space="preserve">ins </w:t>
      </w:r>
      <w:hyperlink r:id="rId2063"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3C7E3C17" w:rsidR="00B161B0" w:rsidRDefault="00B161B0" w:rsidP="00B161B0">
      <w:pPr>
        <w:pStyle w:val="AmdtsEntries"/>
        <w:keepNext/>
      </w:pPr>
      <w:r>
        <w:t>s 477</w:t>
      </w:r>
      <w:r w:rsidRPr="0027347B">
        <w:tab/>
      </w:r>
      <w:r>
        <w:t xml:space="preserve">ins </w:t>
      </w:r>
      <w:hyperlink r:id="rId2064"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51D40DEE" w:rsidR="00B161B0" w:rsidRDefault="00B161B0" w:rsidP="00B161B0">
      <w:pPr>
        <w:pStyle w:val="AmdtsEntries"/>
        <w:keepNext/>
      </w:pPr>
      <w:r>
        <w:t>s 478</w:t>
      </w:r>
      <w:r w:rsidRPr="0027347B">
        <w:tab/>
      </w:r>
      <w:r>
        <w:t xml:space="preserve">ins </w:t>
      </w:r>
      <w:hyperlink r:id="rId2065"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4F27398E" w:rsidR="00B161B0" w:rsidRDefault="00B161B0" w:rsidP="00B161B0">
      <w:pPr>
        <w:pStyle w:val="AmdtsEntries"/>
        <w:keepNext/>
      </w:pPr>
      <w:r>
        <w:t>s 479</w:t>
      </w:r>
      <w:r w:rsidRPr="0027347B">
        <w:tab/>
      </w:r>
      <w:r>
        <w:t xml:space="preserve">ins </w:t>
      </w:r>
      <w:hyperlink r:id="rId2066"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2ED7CB1D"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67"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2797D8CD"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68"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0764EBF8" w:rsidR="007602A6" w:rsidRDefault="007602A6" w:rsidP="007602A6">
      <w:pPr>
        <w:pStyle w:val="AmdtsEntries"/>
        <w:keepNext/>
      </w:pPr>
      <w:r>
        <w:t>s 481</w:t>
      </w:r>
      <w:r>
        <w:tab/>
        <w:t xml:space="preserve">(prev s 474) </w:t>
      </w:r>
      <w:r w:rsidRPr="00E2194F">
        <w:rPr>
          <w:rFonts w:cs="Arial"/>
        </w:rPr>
        <w:t xml:space="preserve">ins </w:t>
      </w:r>
      <w:hyperlink r:id="rId2069"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45BD451C" w:rsidR="00382545" w:rsidRPr="00FA4F75" w:rsidRDefault="00382545" w:rsidP="007602A6">
      <w:pPr>
        <w:pStyle w:val="AmdtsEntries"/>
      </w:pPr>
      <w:r w:rsidRPr="00FA4F75">
        <w:t>ch 20 hdg</w:t>
      </w:r>
      <w:r w:rsidRPr="00FA4F75">
        <w:tab/>
        <w:t xml:space="preserve">ins </w:t>
      </w:r>
      <w:hyperlink r:id="rId207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t>Definitions—ch 20</w:t>
      </w:r>
    </w:p>
    <w:p w14:paraId="362299D3" w14:textId="09112FF9" w:rsidR="00382545" w:rsidRPr="00FA4F75" w:rsidRDefault="00382545" w:rsidP="001B4D3F">
      <w:pPr>
        <w:pStyle w:val="AmdtsEntries"/>
        <w:keepNext/>
      </w:pPr>
      <w:r w:rsidRPr="00FA4F75">
        <w:t>s 482</w:t>
      </w:r>
      <w:r w:rsidRPr="00FA4F75">
        <w:tab/>
        <w:t xml:space="preserve">ins </w:t>
      </w:r>
      <w:hyperlink r:id="rId207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736A0D0A"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7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46833191" w:rsidR="00382545" w:rsidRPr="00FA4F75" w:rsidRDefault="00382545" w:rsidP="007602A6">
      <w:pPr>
        <w:pStyle w:val="AmdtsEntries"/>
      </w:pPr>
      <w:r w:rsidRPr="00FA4F75">
        <w:t>s 483</w:t>
      </w:r>
      <w:r w:rsidRPr="00FA4F75">
        <w:tab/>
        <w:t xml:space="preserve">ins </w:t>
      </w:r>
      <w:hyperlink r:id="rId207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3211681C" w:rsidR="00382545" w:rsidRPr="00FA4F75" w:rsidRDefault="00382545" w:rsidP="007602A6">
      <w:pPr>
        <w:pStyle w:val="AmdtsEntries"/>
      </w:pPr>
      <w:r w:rsidRPr="00FA4F75">
        <w:t>s 484</w:t>
      </w:r>
      <w:r w:rsidRPr="00FA4F75">
        <w:tab/>
        <w:t xml:space="preserve">ins </w:t>
      </w:r>
      <w:hyperlink r:id="rId207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60D3CB3E" w:rsidR="00382545" w:rsidRPr="00FA4F75" w:rsidRDefault="00382545" w:rsidP="007602A6">
      <w:pPr>
        <w:pStyle w:val="AmdtsEntries"/>
      </w:pPr>
      <w:r w:rsidRPr="00FA4F75">
        <w:t>s 485</w:t>
      </w:r>
      <w:r w:rsidRPr="00FA4F75">
        <w:tab/>
        <w:t xml:space="preserve">ins </w:t>
      </w:r>
      <w:hyperlink r:id="rId207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3828F7E5" w:rsidR="00382545" w:rsidRPr="00FA4F75" w:rsidRDefault="00382545" w:rsidP="007602A6">
      <w:pPr>
        <w:pStyle w:val="AmdtsEntries"/>
      </w:pPr>
      <w:r w:rsidRPr="00FA4F75">
        <w:t>s 486</w:t>
      </w:r>
      <w:r w:rsidRPr="00FA4F75">
        <w:tab/>
        <w:t xml:space="preserve">ins </w:t>
      </w:r>
      <w:hyperlink r:id="rId207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16BAD506" w:rsidR="00382545" w:rsidRPr="00FA4F75" w:rsidRDefault="00382545" w:rsidP="007602A6">
      <w:pPr>
        <w:pStyle w:val="AmdtsEntries"/>
      </w:pPr>
      <w:r w:rsidRPr="00FA4F75">
        <w:t>s 487</w:t>
      </w:r>
      <w:r w:rsidRPr="00FA4F75">
        <w:tab/>
        <w:t xml:space="preserve">ins </w:t>
      </w:r>
      <w:hyperlink r:id="rId207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188B0FF0" w:rsidR="006F1CFD" w:rsidRDefault="006F1CFD" w:rsidP="006F1CFD">
      <w:pPr>
        <w:pStyle w:val="AmdtsEntries"/>
      </w:pPr>
      <w:r>
        <w:t>ch 21 hdg</w:t>
      </w:r>
      <w:r>
        <w:tab/>
        <w:t xml:space="preserve">ins </w:t>
      </w:r>
      <w:hyperlink r:id="rId2078"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29EF2BFA" w:rsidR="000E5AFD" w:rsidRDefault="000E5AFD" w:rsidP="00F5795B">
      <w:pPr>
        <w:pStyle w:val="AmdtsEntries"/>
        <w:keepNext/>
      </w:pPr>
      <w:r>
        <w:t>s 488</w:t>
      </w:r>
      <w:r>
        <w:tab/>
        <w:t xml:space="preserve">ins </w:t>
      </w:r>
      <w:hyperlink r:id="rId2079"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t>Development application lodged but not decided prior to commencement of amending Act</w:t>
      </w:r>
    </w:p>
    <w:p w14:paraId="0EBCDF78" w14:textId="5776DBBA" w:rsidR="000E5AFD" w:rsidRDefault="000E5AFD" w:rsidP="000E5AFD">
      <w:pPr>
        <w:pStyle w:val="AmdtsEntries"/>
      </w:pPr>
      <w:r>
        <w:t>s 489</w:t>
      </w:r>
      <w:r>
        <w:tab/>
        <w:t xml:space="preserve">ins </w:t>
      </w:r>
      <w:hyperlink r:id="rId2080"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05D85A79" w:rsidR="000E5AFD" w:rsidRDefault="000E5AFD" w:rsidP="000E5AFD">
      <w:pPr>
        <w:pStyle w:val="AmdtsEntries"/>
      </w:pPr>
      <w:r>
        <w:t>s 490</w:t>
      </w:r>
      <w:r>
        <w:tab/>
        <w:t xml:space="preserve">ins </w:t>
      </w:r>
      <w:hyperlink r:id="rId2081"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581376A6" w:rsidR="00F845C1" w:rsidRDefault="00F845C1" w:rsidP="00F845C1">
      <w:pPr>
        <w:pStyle w:val="AmdtsEntries"/>
      </w:pPr>
      <w:r>
        <w:t>ch 22 hdg</w:t>
      </w:r>
      <w:r>
        <w:tab/>
        <w:t xml:space="preserve">ins </w:t>
      </w:r>
      <w:hyperlink r:id="rId2082"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7DBB9BF6" w:rsidR="00F845C1" w:rsidRDefault="00F845C1" w:rsidP="00F845C1">
      <w:pPr>
        <w:pStyle w:val="AmdtsEntries"/>
      </w:pPr>
      <w:r>
        <w:t>s 491</w:t>
      </w:r>
      <w:r>
        <w:tab/>
        <w:t xml:space="preserve">ins </w:t>
      </w:r>
      <w:hyperlink r:id="rId2083"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t>Transitional regulations</w:t>
      </w:r>
    </w:p>
    <w:p w14:paraId="09EA9917" w14:textId="215B2E85" w:rsidR="00F845C1" w:rsidRDefault="00F845C1" w:rsidP="00F845C1">
      <w:pPr>
        <w:pStyle w:val="AmdtsEntries"/>
      </w:pPr>
      <w:r>
        <w:t>s 492</w:t>
      </w:r>
      <w:r>
        <w:tab/>
        <w:t xml:space="preserve">ins </w:t>
      </w:r>
      <w:hyperlink r:id="rId2084"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42146B6C" w:rsidR="00F845C1" w:rsidRDefault="00F845C1" w:rsidP="00F845C1">
      <w:pPr>
        <w:pStyle w:val="AmdtsEntries"/>
      </w:pPr>
      <w:r>
        <w:t>s 493</w:t>
      </w:r>
      <w:r>
        <w:tab/>
        <w:t xml:space="preserve">ins </w:t>
      </w:r>
      <w:hyperlink r:id="rId2085"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2469F689" w:rsidR="00E65312" w:rsidRDefault="00E65312" w:rsidP="00E65312">
      <w:pPr>
        <w:pStyle w:val="AmdtsEntries"/>
      </w:pPr>
      <w:r>
        <w:t>ch 23</w:t>
      </w:r>
      <w:r w:rsidR="009438C4">
        <w:t xml:space="preserve"> hdg</w:t>
      </w:r>
      <w:r>
        <w:tab/>
        <w:t xml:space="preserve">ins </w:t>
      </w:r>
      <w:hyperlink r:id="rId2086"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1023B99E" w:rsidR="009438C4" w:rsidRDefault="009438C4" w:rsidP="009438C4">
      <w:pPr>
        <w:pStyle w:val="AmdtsEntries"/>
      </w:pPr>
      <w:r>
        <w:t>s 494</w:t>
      </w:r>
      <w:r>
        <w:tab/>
        <w:t xml:space="preserve">ins </w:t>
      </w:r>
      <w:hyperlink r:id="rId2087" w:tooltip="City Renewal Authority and Suburban Land Agency Act 2017" w:history="1">
        <w:r w:rsidRPr="00B42D69">
          <w:rPr>
            <w:rStyle w:val="charCitHyperlinkAbbrev"/>
          </w:rPr>
          <w:t>A2017-12</w:t>
        </w:r>
      </w:hyperlink>
      <w:r>
        <w:t xml:space="preserve"> amdt 1.10</w:t>
      </w:r>
    </w:p>
    <w:p w14:paraId="4C4CE7B8" w14:textId="71BF131A" w:rsidR="00693E6A" w:rsidRPr="00620C30" w:rsidRDefault="00D40AE7" w:rsidP="00693E6A">
      <w:pPr>
        <w:pStyle w:val="AmdtsEntries"/>
      </w:pPr>
      <w:r>
        <w:tab/>
        <w:t xml:space="preserve">mod </w:t>
      </w:r>
      <w:hyperlink r:id="rId2088"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89"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4A4CC96D" w:rsidR="009438C4" w:rsidRDefault="009438C4" w:rsidP="009438C4">
      <w:pPr>
        <w:pStyle w:val="AmdtsEntries"/>
      </w:pPr>
      <w:r>
        <w:t>s 495</w:t>
      </w:r>
      <w:r>
        <w:tab/>
        <w:t xml:space="preserve">ins </w:t>
      </w:r>
      <w:hyperlink r:id="rId2090"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7ED83389" w:rsidR="00832786" w:rsidRDefault="00832786" w:rsidP="00832786">
      <w:pPr>
        <w:pStyle w:val="AmdtsEntries"/>
      </w:pPr>
      <w:r>
        <w:t>ch 24 hdg</w:t>
      </w:r>
      <w:r>
        <w:tab/>
        <w:t xml:space="preserve">ins </w:t>
      </w:r>
      <w:hyperlink r:id="rId209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473DFFE9" w:rsidR="00832786" w:rsidRPr="00832786" w:rsidRDefault="00832786" w:rsidP="00832786">
      <w:pPr>
        <w:pStyle w:val="AmdtsEntries"/>
      </w:pPr>
      <w:r>
        <w:t>s 496</w:t>
      </w:r>
      <w:r>
        <w:tab/>
        <w:t xml:space="preserve">ins </w:t>
      </w:r>
      <w:hyperlink r:id="rId209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308F7246" w:rsidR="00137F9D" w:rsidRPr="00832786" w:rsidRDefault="00137F9D" w:rsidP="00137F9D">
      <w:pPr>
        <w:pStyle w:val="AmdtsEntries"/>
      </w:pPr>
      <w:r>
        <w:t>s 497</w:t>
      </w:r>
      <w:r>
        <w:tab/>
        <w:t xml:space="preserve">ins </w:t>
      </w:r>
      <w:hyperlink r:id="rId209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t>Lease variation charges unpaid before commencement day</w:t>
      </w:r>
    </w:p>
    <w:p w14:paraId="5177C3AF" w14:textId="0A1FBF19" w:rsidR="00137F9D" w:rsidRPr="00832786" w:rsidRDefault="00137F9D" w:rsidP="00137F9D">
      <w:pPr>
        <w:pStyle w:val="AmdtsEntries"/>
      </w:pPr>
      <w:r>
        <w:t>s 498</w:t>
      </w:r>
      <w:r>
        <w:tab/>
        <w:t xml:space="preserve">ins </w:t>
      </w:r>
      <w:hyperlink r:id="rId209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7EF2E97C" w:rsidR="00137F9D" w:rsidRPr="00832786" w:rsidRDefault="00137F9D" w:rsidP="00137F9D">
      <w:pPr>
        <w:pStyle w:val="AmdtsEntries"/>
      </w:pPr>
      <w:r>
        <w:t>s 499</w:t>
      </w:r>
      <w:r>
        <w:tab/>
        <w:t xml:space="preserve">ins </w:t>
      </w:r>
      <w:hyperlink r:id="rId209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47F43E38" w:rsidR="000E1260" w:rsidRDefault="003F015F" w:rsidP="00137F9D">
      <w:pPr>
        <w:pStyle w:val="AmdtsEntries"/>
      </w:pPr>
      <w:r>
        <w:rPr>
          <w:rStyle w:val="charUnderline"/>
          <w:u w:val="none"/>
        </w:rPr>
        <w:t>ch 25 hdg</w:t>
      </w:r>
      <w:r>
        <w:rPr>
          <w:rStyle w:val="charUnderline"/>
          <w:u w:val="none"/>
        </w:rPr>
        <w:tab/>
        <w:t xml:space="preserve">ins </w:t>
      </w:r>
      <w:hyperlink r:id="rId2096"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0003D412" w:rsidR="009E5C7A" w:rsidRDefault="003F015F" w:rsidP="00137F9D">
      <w:pPr>
        <w:pStyle w:val="AmdtsEntries"/>
      </w:pPr>
      <w:r>
        <w:t>s 500</w:t>
      </w:r>
      <w:r>
        <w:tab/>
        <w:t xml:space="preserve">ins </w:t>
      </w:r>
      <w:hyperlink r:id="rId2097"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t>Defined period for draft plan variation to which section 72 applies</w:t>
      </w:r>
    </w:p>
    <w:p w14:paraId="69B737F5" w14:textId="2DEB7555" w:rsidR="003F015F" w:rsidRDefault="003F015F" w:rsidP="00137F9D">
      <w:pPr>
        <w:pStyle w:val="AmdtsEntries"/>
      </w:pPr>
      <w:r>
        <w:t>s 501</w:t>
      </w:r>
      <w:r>
        <w:tab/>
        <w:t xml:space="preserve">ins </w:t>
      </w:r>
      <w:hyperlink r:id="rId2098"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3D00F999" w:rsidR="003F015F" w:rsidRDefault="003F015F" w:rsidP="00137F9D">
      <w:pPr>
        <w:pStyle w:val="AmdtsEntries"/>
      </w:pPr>
      <w:r>
        <w:t>s 502</w:t>
      </w:r>
      <w:r>
        <w:tab/>
        <w:t xml:space="preserve">ins </w:t>
      </w:r>
      <w:hyperlink r:id="rId2099"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69744154" w:rsidR="003F015F" w:rsidRDefault="003F015F" w:rsidP="00137F9D">
      <w:pPr>
        <w:pStyle w:val="AmdtsEntries"/>
      </w:pPr>
      <w:r>
        <w:t>s 503</w:t>
      </w:r>
      <w:r>
        <w:tab/>
        <w:t xml:space="preserve">ins </w:t>
      </w:r>
      <w:hyperlink r:id="rId2100"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2BFB1479" w:rsidR="007830B3" w:rsidRDefault="007830B3" w:rsidP="007830B3">
      <w:pPr>
        <w:pStyle w:val="AmdtsEntries"/>
      </w:pPr>
      <w:r>
        <w:t>ch 26 hdg</w:t>
      </w:r>
      <w:r>
        <w:tab/>
        <w:t xml:space="preserve">ins </w:t>
      </w:r>
      <w:hyperlink r:id="rId210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5A4D4171" w:rsidR="007830B3" w:rsidRDefault="007830B3" w:rsidP="007830B3">
      <w:pPr>
        <w:pStyle w:val="AmdtsEntries"/>
      </w:pPr>
      <w:r>
        <w:t>s 510</w:t>
      </w:r>
      <w:r>
        <w:tab/>
        <w:t xml:space="preserve">ins </w:t>
      </w:r>
      <w:hyperlink r:id="rId210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60D483EF" w:rsidR="007830B3" w:rsidRDefault="007830B3" w:rsidP="007830B3">
      <w:pPr>
        <w:pStyle w:val="AmdtsEntries"/>
      </w:pPr>
      <w:r>
        <w:t>s 511</w:t>
      </w:r>
      <w:r>
        <w:tab/>
        <w:t xml:space="preserve">ins </w:t>
      </w:r>
      <w:hyperlink r:id="rId2103"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53D659A4" w:rsidR="007830B3" w:rsidRDefault="007830B3" w:rsidP="007830B3">
      <w:pPr>
        <w:pStyle w:val="AmdtsEntries"/>
      </w:pPr>
      <w:r>
        <w:t>s 512</w:t>
      </w:r>
      <w:r>
        <w:tab/>
        <w:t xml:space="preserve">ins </w:t>
      </w:r>
      <w:hyperlink r:id="rId2104"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6139BF0B" w:rsidR="007830B3" w:rsidRDefault="007830B3" w:rsidP="007830B3">
      <w:pPr>
        <w:pStyle w:val="AmdtsEntries"/>
      </w:pPr>
      <w:r>
        <w:t>s 513</w:t>
      </w:r>
      <w:r>
        <w:tab/>
        <w:t xml:space="preserve">ins </w:t>
      </w:r>
      <w:hyperlink r:id="rId2105"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t>Expiry—ch 26</w:t>
      </w:r>
    </w:p>
    <w:p w14:paraId="474F31D2" w14:textId="7F62FA5C" w:rsidR="007830B3" w:rsidRDefault="007830B3" w:rsidP="00D6504B">
      <w:pPr>
        <w:pStyle w:val="AmdtsEntries"/>
        <w:keepNext/>
      </w:pPr>
      <w:r>
        <w:t>s 514</w:t>
      </w:r>
      <w:r>
        <w:tab/>
        <w:t xml:space="preserve">ins </w:t>
      </w:r>
      <w:hyperlink r:id="rId2106"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132B94CF" w:rsidR="0011196E" w:rsidRDefault="0011196E" w:rsidP="0011196E">
      <w:pPr>
        <w:pStyle w:val="AmdtsEntries"/>
      </w:pPr>
      <w:r>
        <w:t>ch 27 hdg</w:t>
      </w:r>
      <w:r>
        <w:tab/>
        <w:t xml:space="preserve">ins </w:t>
      </w:r>
      <w:hyperlink r:id="rId2107"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09F88692" w:rsidR="0011196E" w:rsidRDefault="0011196E" w:rsidP="0011196E">
      <w:pPr>
        <w:pStyle w:val="AmdtsEntries"/>
      </w:pPr>
      <w:r>
        <w:t>s 515</w:t>
      </w:r>
      <w:r>
        <w:tab/>
        <w:t xml:space="preserve">ins </w:t>
      </w:r>
      <w:hyperlink r:id="rId2108"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1E4F3973" w:rsidR="0011196E" w:rsidRDefault="0011196E" w:rsidP="0011196E">
      <w:pPr>
        <w:pStyle w:val="AmdtsEntries"/>
      </w:pPr>
      <w:r>
        <w:t>s 516</w:t>
      </w:r>
      <w:r>
        <w:tab/>
        <w:t xml:space="preserve">ins </w:t>
      </w:r>
      <w:hyperlink r:id="rId2109"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t>Expiry—ch 27</w:t>
      </w:r>
    </w:p>
    <w:p w14:paraId="1BD36EBD" w14:textId="605BC346" w:rsidR="0011196E" w:rsidRDefault="0011196E" w:rsidP="0011196E">
      <w:pPr>
        <w:pStyle w:val="AmdtsEntries"/>
      </w:pPr>
      <w:r>
        <w:t>s 517</w:t>
      </w:r>
      <w:r>
        <w:tab/>
        <w:t xml:space="preserve">ins </w:t>
      </w:r>
      <w:hyperlink r:id="rId2110"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3B5F2DBF" w:rsidR="00133485" w:rsidRPr="0027347B" w:rsidRDefault="00133485" w:rsidP="00686091">
      <w:pPr>
        <w:pStyle w:val="AmdtsEntries"/>
        <w:keepNext/>
        <w:keepLines/>
      </w:pPr>
      <w:r w:rsidRPr="0027347B">
        <w:t>sch 1 hdg</w:t>
      </w:r>
      <w:r w:rsidRPr="0027347B">
        <w:tab/>
        <w:t xml:space="preserve">sub </w:t>
      </w:r>
      <w:hyperlink r:id="rId21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5A63CD4F" w:rsidR="00133485" w:rsidRDefault="00133485" w:rsidP="00686091">
      <w:pPr>
        <w:pStyle w:val="AmdtsEntries"/>
        <w:keepNext/>
        <w:keepLines/>
      </w:pPr>
      <w:r w:rsidRPr="0027347B">
        <w:t>sch 1</w:t>
      </w:r>
      <w:r w:rsidRPr="0027347B">
        <w:tab/>
        <w:t xml:space="preserve">am </w:t>
      </w:r>
      <w:hyperlink r:id="rId21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1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1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19"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41C82CE9" w:rsidR="00CD46ED" w:rsidRDefault="00CD46ED" w:rsidP="00686091">
      <w:pPr>
        <w:pStyle w:val="AmdtsEntries"/>
        <w:keepNext/>
        <w:keepLines/>
      </w:pPr>
      <w:r>
        <w:tab/>
        <w:t xml:space="preserve">sub </w:t>
      </w:r>
      <w:hyperlink r:id="rId2120"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54FEA94E" w:rsidR="00084A2E" w:rsidRPr="0027347B" w:rsidRDefault="00084A2E" w:rsidP="00686091">
      <w:pPr>
        <w:pStyle w:val="AmdtsEntries"/>
        <w:keepNext/>
        <w:keepLines/>
      </w:pPr>
      <w:r>
        <w:tab/>
        <w:t xml:space="preserve">am </w:t>
      </w:r>
      <w:hyperlink r:id="rId2121"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22"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14F17124" w:rsidR="00133485" w:rsidRDefault="00133485">
      <w:pPr>
        <w:pStyle w:val="AmdtsEntries"/>
      </w:pPr>
      <w:r w:rsidRPr="0027347B">
        <w:t>sch 2</w:t>
      </w:r>
      <w:r w:rsidRPr="0027347B">
        <w:tab/>
        <w:t xml:space="preserve">am </w:t>
      </w:r>
      <w:hyperlink r:id="rId21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24"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25"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126"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27"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0D8E2302" w:rsidR="00D26AF9" w:rsidRPr="0027347B" w:rsidRDefault="00D26AF9" w:rsidP="00D26AF9">
      <w:pPr>
        <w:pStyle w:val="AmdtsEntries"/>
      </w:pPr>
      <w:r>
        <w:t xml:space="preserve">sch </w:t>
      </w:r>
      <w:r w:rsidR="005568E1">
        <w:t>3 note</w:t>
      </w:r>
      <w:r w:rsidRPr="0027347B">
        <w:tab/>
      </w:r>
      <w:r w:rsidR="005568E1">
        <w:t xml:space="preserve">sub </w:t>
      </w:r>
      <w:hyperlink r:id="rId2128"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20E1CEA8"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29"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11C1CF16"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30" w:tooltip="Nature Conservation Act 2014" w:history="1">
        <w:r>
          <w:rPr>
            <w:rStyle w:val="charCitHyperlinkAbbrev"/>
          </w:rPr>
          <w:t>A2014</w:t>
        </w:r>
        <w:r>
          <w:rPr>
            <w:rStyle w:val="charCitHyperlinkAbbrev"/>
          </w:rPr>
          <w:noBreakHyphen/>
          <w:t>59</w:t>
        </w:r>
      </w:hyperlink>
      <w:r>
        <w:t xml:space="preserve"> amdt 2.51</w:t>
      </w:r>
    </w:p>
    <w:p w14:paraId="2E70243B" w14:textId="5332407B"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31" w:tooltip="Nature Conservation Act 2014" w:history="1">
        <w:r>
          <w:rPr>
            <w:rStyle w:val="charCitHyperlinkAbbrev"/>
          </w:rPr>
          <w:t>A2014</w:t>
        </w:r>
        <w:r>
          <w:rPr>
            <w:rStyle w:val="charCitHyperlinkAbbrev"/>
          </w:rPr>
          <w:noBreakHyphen/>
          <w:t>59</w:t>
        </w:r>
      </w:hyperlink>
      <w:r>
        <w:t xml:space="preserve"> amdt 2.51</w:t>
      </w:r>
    </w:p>
    <w:p w14:paraId="1F2AAA9A" w14:textId="49E07F15" w:rsidR="00C40F2A" w:rsidRDefault="00C40F2A" w:rsidP="000615DA">
      <w:pPr>
        <w:pStyle w:val="AmdtsEntries"/>
      </w:pPr>
      <w:r>
        <w:tab/>
        <w:t xml:space="preserve">def </w:t>
      </w:r>
      <w:r w:rsidRPr="00C40F2A">
        <w:rPr>
          <w:rStyle w:val="charBoldItals"/>
        </w:rPr>
        <w:t>commencement day</w:t>
      </w:r>
      <w:r>
        <w:t xml:space="preserve"> ins </w:t>
      </w:r>
      <w:hyperlink r:id="rId2132"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44781EA6"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33" w:tooltip="Nature Conservation Act 2014" w:history="1">
        <w:r>
          <w:rPr>
            <w:rStyle w:val="charCitHyperlinkAbbrev"/>
          </w:rPr>
          <w:t>A2014</w:t>
        </w:r>
        <w:r>
          <w:rPr>
            <w:rStyle w:val="charCitHyperlinkAbbrev"/>
          </w:rPr>
          <w:noBreakHyphen/>
          <w:t>59</w:t>
        </w:r>
      </w:hyperlink>
      <w:r>
        <w:t xml:space="preserve"> amdt 2.52</w:t>
      </w:r>
    </w:p>
    <w:p w14:paraId="155CDDC3" w14:textId="4F3C8DDC"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34"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611B1CAB"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35" w:tooltip="Statute Law Amendment Act 2013" w:history="1">
        <w:r>
          <w:rPr>
            <w:rStyle w:val="charCitHyperlinkAbbrev"/>
          </w:rPr>
          <w:t>A2013</w:t>
        </w:r>
        <w:r>
          <w:rPr>
            <w:rStyle w:val="charCitHyperlinkAbbrev"/>
          </w:rPr>
          <w:noBreakHyphen/>
          <w:t>19</w:t>
        </w:r>
      </w:hyperlink>
      <w:r>
        <w:t xml:space="preserve"> amdt 3.224</w:t>
      </w:r>
    </w:p>
    <w:p w14:paraId="6BB3077B" w14:textId="6827AD9A"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553BD2D9" w:rsidR="00C40F2A" w:rsidRDefault="00C40F2A" w:rsidP="00C40F2A">
      <w:pPr>
        <w:pStyle w:val="AmdtsEntries"/>
      </w:pPr>
      <w:r>
        <w:tab/>
        <w:t xml:space="preserve">def </w:t>
      </w:r>
      <w:r w:rsidRPr="001163FE">
        <w:rPr>
          <w:rStyle w:val="charBoldItals"/>
        </w:rPr>
        <w:t>critically endangered species</w:t>
      </w:r>
      <w:r>
        <w:t xml:space="preserve"> ins </w:t>
      </w:r>
      <w:hyperlink r:id="rId2137" w:tooltip="Nature Conservation Act 2014" w:history="1">
        <w:r>
          <w:rPr>
            <w:rStyle w:val="charCitHyperlinkAbbrev"/>
          </w:rPr>
          <w:t>A2014</w:t>
        </w:r>
        <w:r>
          <w:rPr>
            <w:rStyle w:val="charCitHyperlinkAbbrev"/>
          </w:rPr>
          <w:noBreakHyphen/>
          <w:t>59</w:t>
        </w:r>
      </w:hyperlink>
      <w:r>
        <w:t xml:space="preserve"> amdt 2.52</w:t>
      </w:r>
    </w:p>
    <w:p w14:paraId="13CBF53F" w14:textId="7314A9DE" w:rsidR="00833530" w:rsidRDefault="00833530" w:rsidP="00D37ADD">
      <w:pPr>
        <w:pStyle w:val="AmdtsEntries"/>
      </w:pPr>
      <w:r>
        <w:tab/>
        <w:t xml:space="preserve">def </w:t>
      </w:r>
      <w:r w:rsidRPr="00833530">
        <w:rPr>
          <w:rStyle w:val="charBoldItals"/>
        </w:rPr>
        <w:t>design advice</w:t>
      </w:r>
      <w:r>
        <w:t xml:space="preserve"> ins </w:t>
      </w:r>
      <w:hyperlink r:id="rId2138"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7AC59E15"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139"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0A4E9653"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40"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03E9AA06"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41"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362C60AD"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42" w:tooltip="Nature Conservation Act 2014" w:history="1">
        <w:r>
          <w:rPr>
            <w:rStyle w:val="charCitHyperlinkAbbrev"/>
          </w:rPr>
          <w:t>A2014</w:t>
        </w:r>
        <w:r>
          <w:rPr>
            <w:rStyle w:val="charCitHyperlinkAbbrev"/>
          </w:rPr>
          <w:noBreakHyphen/>
          <w:t>59</w:t>
        </w:r>
      </w:hyperlink>
      <w:r>
        <w:t xml:space="preserve"> amdt 2.53</w:t>
      </w:r>
    </w:p>
    <w:p w14:paraId="7C539968" w14:textId="5F85A509" w:rsidR="00A14239" w:rsidRDefault="00A14239" w:rsidP="000615DA">
      <w:pPr>
        <w:pStyle w:val="AmdtsEntries"/>
      </w:pPr>
      <w:r>
        <w:tab/>
        <w:t xml:space="preserve">def </w:t>
      </w:r>
      <w:r>
        <w:rPr>
          <w:rStyle w:val="charBoldItals"/>
        </w:rPr>
        <w:t>endangered</w:t>
      </w:r>
      <w:r>
        <w:t xml:space="preserve"> om </w:t>
      </w:r>
      <w:hyperlink r:id="rId2143" w:tooltip="Nature Conservation Act 2014" w:history="1">
        <w:r>
          <w:rPr>
            <w:rStyle w:val="charCitHyperlinkAbbrev"/>
          </w:rPr>
          <w:t>A2014</w:t>
        </w:r>
        <w:r>
          <w:rPr>
            <w:rStyle w:val="charCitHyperlinkAbbrev"/>
          </w:rPr>
          <w:noBreakHyphen/>
          <w:t>59</w:t>
        </w:r>
      </w:hyperlink>
      <w:r>
        <w:t xml:space="preserve"> amdt 2.53</w:t>
      </w:r>
    </w:p>
    <w:p w14:paraId="2E311734" w14:textId="25194275" w:rsidR="00A14239" w:rsidRDefault="00A14239" w:rsidP="000615DA">
      <w:pPr>
        <w:pStyle w:val="AmdtsEntries"/>
      </w:pPr>
      <w:r>
        <w:tab/>
        <w:t xml:space="preserve">def </w:t>
      </w:r>
      <w:r>
        <w:rPr>
          <w:rStyle w:val="charBoldItals"/>
        </w:rPr>
        <w:t>endangered species</w:t>
      </w:r>
      <w:r>
        <w:t xml:space="preserve"> ins </w:t>
      </w:r>
      <w:hyperlink r:id="rId2144" w:tooltip="Nature Conservation Act 2014" w:history="1">
        <w:r>
          <w:rPr>
            <w:rStyle w:val="charCitHyperlinkAbbrev"/>
          </w:rPr>
          <w:t>A2014</w:t>
        </w:r>
        <w:r>
          <w:rPr>
            <w:rStyle w:val="charCitHyperlinkAbbrev"/>
          </w:rPr>
          <w:noBreakHyphen/>
          <w:t>59</w:t>
        </w:r>
      </w:hyperlink>
      <w:r>
        <w:t xml:space="preserve"> amdt 2.54</w:t>
      </w:r>
    </w:p>
    <w:p w14:paraId="2C53F970" w14:textId="55174377" w:rsidR="00A14239" w:rsidRDefault="00A14239" w:rsidP="000615DA">
      <w:pPr>
        <w:pStyle w:val="AmdtsEntries"/>
      </w:pPr>
      <w:r>
        <w:tab/>
        <w:t xml:space="preserve">def </w:t>
      </w:r>
      <w:r>
        <w:rPr>
          <w:rStyle w:val="charBoldItals"/>
        </w:rPr>
        <w:t>flora and fauna committee</w:t>
      </w:r>
      <w:r>
        <w:t xml:space="preserve"> om </w:t>
      </w:r>
      <w:hyperlink r:id="rId2145" w:tooltip="Nature Conservation Act 2014" w:history="1">
        <w:r>
          <w:rPr>
            <w:rStyle w:val="charCitHyperlinkAbbrev"/>
          </w:rPr>
          <w:t>A2014</w:t>
        </w:r>
        <w:r>
          <w:rPr>
            <w:rStyle w:val="charCitHyperlinkAbbrev"/>
          </w:rPr>
          <w:noBreakHyphen/>
          <w:t>59</w:t>
        </w:r>
      </w:hyperlink>
      <w:r>
        <w:t xml:space="preserve"> amdt 2.55</w:t>
      </w:r>
    </w:p>
    <w:p w14:paraId="2C950578" w14:textId="78841893" w:rsidR="004D2347" w:rsidRDefault="004D2347" w:rsidP="000615DA">
      <w:pPr>
        <w:pStyle w:val="AmdtsEntries"/>
      </w:pPr>
      <w:r>
        <w:tab/>
        <w:t xml:space="preserve">def </w:t>
      </w:r>
      <w:r w:rsidRPr="001163FE">
        <w:rPr>
          <w:rStyle w:val="charBoldItals"/>
        </w:rPr>
        <w:t>listed migratory species</w:t>
      </w:r>
      <w:r>
        <w:t xml:space="preserve"> ins </w:t>
      </w:r>
      <w:hyperlink r:id="rId2146" w:tooltip="Nature Conservation Act 2014" w:history="1">
        <w:r>
          <w:rPr>
            <w:rStyle w:val="charCitHyperlinkAbbrev"/>
          </w:rPr>
          <w:t>A2014</w:t>
        </w:r>
        <w:r>
          <w:rPr>
            <w:rStyle w:val="charCitHyperlinkAbbrev"/>
          </w:rPr>
          <w:noBreakHyphen/>
          <w:t>59</w:t>
        </w:r>
      </w:hyperlink>
      <w:r>
        <w:t xml:space="preserve"> amdt 2.56</w:t>
      </w:r>
    </w:p>
    <w:p w14:paraId="6BFFA6E1" w14:textId="7EAFB244"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47" w:tooltip="Nature Conservation Act 2014" w:history="1">
        <w:r>
          <w:rPr>
            <w:rStyle w:val="charCitHyperlinkAbbrev"/>
          </w:rPr>
          <w:t>A2014</w:t>
        </w:r>
        <w:r>
          <w:rPr>
            <w:rStyle w:val="charCitHyperlinkAbbrev"/>
          </w:rPr>
          <w:noBreakHyphen/>
          <w:t>59</w:t>
        </w:r>
      </w:hyperlink>
      <w:r>
        <w:t xml:space="preserve"> amdt 2.56</w:t>
      </w:r>
    </w:p>
    <w:p w14:paraId="49B20138" w14:textId="3556C614"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4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5CF9ABFB"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49"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7147974B"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50"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628413A7" w:rsidR="004D2347" w:rsidRDefault="004D2347" w:rsidP="00701C9C">
      <w:pPr>
        <w:pStyle w:val="AmdtsEntries"/>
      </w:pPr>
      <w:r>
        <w:tab/>
        <w:t xml:space="preserve">def </w:t>
      </w:r>
      <w:r w:rsidRPr="001163FE">
        <w:rPr>
          <w:rStyle w:val="charBoldItals"/>
        </w:rPr>
        <w:t>native species conservation plan</w:t>
      </w:r>
      <w:r>
        <w:t xml:space="preserve"> ins </w:t>
      </w:r>
      <w:hyperlink r:id="rId2151" w:tooltip="Nature Conservation Act 2014" w:history="1">
        <w:r>
          <w:rPr>
            <w:rStyle w:val="charCitHyperlinkAbbrev"/>
          </w:rPr>
          <w:t>A2014</w:t>
        </w:r>
        <w:r>
          <w:rPr>
            <w:rStyle w:val="charCitHyperlinkAbbrev"/>
          </w:rPr>
          <w:noBreakHyphen/>
          <w:t>59</w:t>
        </w:r>
      </w:hyperlink>
      <w:r>
        <w:t xml:space="preserve"> amdt 2.56</w:t>
      </w:r>
    </w:p>
    <w:p w14:paraId="181A1F35" w14:textId="7FF2CDCC"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52" w:tooltip="Nature Conservation Act 2014" w:history="1">
        <w:r>
          <w:rPr>
            <w:rStyle w:val="charCitHyperlinkAbbrev"/>
          </w:rPr>
          <w:t>A2014</w:t>
        </w:r>
        <w:r>
          <w:rPr>
            <w:rStyle w:val="charCitHyperlinkAbbrev"/>
          </w:rPr>
          <w:noBreakHyphen/>
          <w:t>59</w:t>
        </w:r>
      </w:hyperlink>
      <w:r>
        <w:t xml:space="preserve"> amdt 2.57</w:t>
      </w:r>
    </w:p>
    <w:p w14:paraId="3D2BFA03" w14:textId="20CE0D0A"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53" w:tooltip="Nature Conservation Act 2014" w:history="1">
        <w:r>
          <w:rPr>
            <w:rStyle w:val="charCitHyperlinkAbbrev"/>
          </w:rPr>
          <w:t>A2014</w:t>
        </w:r>
        <w:r>
          <w:rPr>
            <w:rStyle w:val="charCitHyperlinkAbbrev"/>
          </w:rPr>
          <w:noBreakHyphen/>
          <w:t>59</w:t>
        </w:r>
      </w:hyperlink>
      <w:r>
        <w:t xml:space="preserve"> amdt 2.58</w:t>
      </w:r>
    </w:p>
    <w:p w14:paraId="5B23230C" w14:textId="1BD6EAEA"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54" w:tooltip="Nature Conservation Act 2014" w:history="1">
        <w:r>
          <w:rPr>
            <w:rStyle w:val="charCitHyperlinkAbbrev"/>
          </w:rPr>
          <w:t>A2014</w:t>
        </w:r>
        <w:r>
          <w:rPr>
            <w:rStyle w:val="charCitHyperlinkAbbrev"/>
          </w:rPr>
          <w:noBreakHyphen/>
          <w:t>59</w:t>
        </w:r>
      </w:hyperlink>
      <w:r>
        <w:t xml:space="preserve"> amdt 2.58</w:t>
      </w:r>
    </w:p>
    <w:p w14:paraId="6E047B04" w14:textId="1EFEC1EA"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2E61FC9C" w:rsidR="00C40F2A" w:rsidRDefault="00C40F2A" w:rsidP="00C40F2A">
      <w:pPr>
        <w:pStyle w:val="AmdtsEntries"/>
      </w:pPr>
      <w:r>
        <w:tab/>
        <w:t xml:space="preserve">def </w:t>
      </w:r>
      <w:r>
        <w:rPr>
          <w:rStyle w:val="charBoldItals"/>
        </w:rPr>
        <w:t>placard quantity register</w:t>
      </w:r>
      <w:r>
        <w:t xml:space="preserve"> ins </w:t>
      </w:r>
      <w:hyperlink r:id="rId2156"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0024B4E8" w:rsidR="008C5503" w:rsidRDefault="005B135C" w:rsidP="000615DA">
      <w:pPr>
        <w:pStyle w:val="AmdtsEntries"/>
      </w:pPr>
      <w:r>
        <w:tab/>
        <w:t xml:space="preserve">def </w:t>
      </w:r>
      <w:r>
        <w:rPr>
          <w:rStyle w:val="charBoldItals"/>
        </w:rPr>
        <w:t>protected</w:t>
      </w:r>
      <w:r>
        <w:t xml:space="preserve"> om </w:t>
      </w:r>
      <w:hyperlink r:id="rId2157" w:tooltip="Nature Conservation Act 2014" w:history="1">
        <w:r>
          <w:rPr>
            <w:rStyle w:val="charCitHyperlinkAbbrev"/>
          </w:rPr>
          <w:t>A2014</w:t>
        </w:r>
        <w:r>
          <w:rPr>
            <w:rStyle w:val="charCitHyperlinkAbbrev"/>
          </w:rPr>
          <w:noBreakHyphen/>
          <w:t>59</w:t>
        </w:r>
      </w:hyperlink>
      <w:r>
        <w:t xml:space="preserve"> amdt 2.59</w:t>
      </w:r>
    </w:p>
    <w:p w14:paraId="3AC0964C" w14:textId="1B3CDFA8" w:rsidR="008C5503" w:rsidRDefault="008C5503" w:rsidP="000615DA">
      <w:pPr>
        <w:pStyle w:val="AmdtsEntries"/>
      </w:pPr>
      <w:r>
        <w:tab/>
        <w:t xml:space="preserve">def </w:t>
      </w:r>
      <w:r>
        <w:rPr>
          <w:rStyle w:val="charBoldItals"/>
        </w:rPr>
        <w:t>protected native species</w:t>
      </w:r>
      <w:r>
        <w:t xml:space="preserve"> ins </w:t>
      </w:r>
      <w:hyperlink r:id="rId2158" w:tooltip="Nature Conservation Act 2014" w:history="1">
        <w:r>
          <w:rPr>
            <w:rStyle w:val="charCitHyperlinkAbbrev"/>
          </w:rPr>
          <w:t>A2014</w:t>
        </w:r>
        <w:r>
          <w:rPr>
            <w:rStyle w:val="charCitHyperlinkAbbrev"/>
          </w:rPr>
          <w:noBreakHyphen/>
          <w:t>59</w:t>
        </w:r>
      </w:hyperlink>
      <w:r>
        <w:t xml:space="preserve"> amdt 2.60</w:t>
      </w:r>
    </w:p>
    <w:p w14:paraId="0952BF33" w14:textId="095CEC6E"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59" w:tooltip="Nature Conservation Act 2014" w:history="1">
        <w:r>
          <w:rPr>
            <w:rStyle w:val="charCitHyperlinkAbbrev"/>
          </w:rPr>
          <w:t>A2014</w:t>
        </w:r>
        <w:r>
          <w:rPr>
            <w:rStyle w:val="charCitHyperlinkAbbrev"/>
          </w:rPr>
          <w:noBreakHyphen/>
          <w:t>59</w:t>
        </w:r>
      </w:hyperlink>
      <w:r>
        <w:t xml:space="preserve"> amdt 2.60</w:t>
      </w:r>
    </w:p>
    <w:p w14:paraId="467DB5FC" w14:textId="4CE6E2E5" w:rsidR="00BF5AAE" w:rsidRDefault="00BF5AAE" w:rsidP="00BF5AAE">
      <w:pPr>
        <w:pStyle w:val="AmdtsEntriesDefL2"/>
      </w:pPr>
      <w:r>
        <w:tab/>
        <w:t xml:space="preserve">sub </w:t>
      </w:r>
      <w:hyperlink r:id="rId2160" w:tooltip="Nature Conservation Amendment Act 2016" w:history="1">
        <w:r>
          <w:rPr>
            <w:rStyle w:val="charCitHyperlinkAbbrev"/>
          </w:rPr>
          <w:t>A2016</w:t>
        </w:r>
        <w:r>
          <w:rPr>
            <w:rStyle w:val="charCitHyperlinkAbbrev"/>
          </w:rPr>
          <w:noBreakHyphen/>
          <w:t>29</w:t>
        </w:r>
      </w:hyperlink>
      <w:r>
        <w:t xml:space="preserve"> amdt 1.1</w:t>
      </w:r>
    </w:p>
    <w:p w14:paraId="5FBB4FB3" w14:textId="509B481A" w:rsidR="008C5503" w:rsidRPr="0027347B" w:rsidRDefault="008C5503" w:rsidP="000615DA">
      <w:pPr>
        <w:pStyle w:val="AmdtsEntries"/>
      </w:pPr>
      <w:r>
        <w:tab/>
        <w:t xml:space="preserve">def </w:t>
      </w:r>
      <w:r w:rsidRPr="001163FE">
        <w:rPr>
          <w:rStyle w:val="charBoldItals"/>
        </w:rPr>
        <w:t>Ramsar wetland</w:t>
      </w:r>
      <w:r>
        <w:t xml:space="preserve"> ins </w:t>
      </w:r>
      <w:hyperlink r:id="rId2161" w:tooltip="Nature Conservation Act 2014" w:history="1">
        <w:r>
          <w:rPr>
            <w:rStyle w:val="charCitHyperlinkAbbrev"/>
          </w:rPr>
          <w:t>A2014</w:t>
        </w:r>
        <w:r>
          <w:rPr>
            <w:rStyle w:val="charCitHyperlinkAbbrev"/>
          </w:rPr>
          <w:noBreakHyphen/>
          <w:t>59</w:t>
        </w:r>
      </w:hyperlink>
      <w:r>
        <w:t xml:space="preserve"> amdt 2.60</w:t>
      </w:r>
    </w:p>
    <w:p w14:paraId="2FED66FC" w14:textId="7029F046"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13F39DAD"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63" w:tooltip="Nature Conservation Amendment Act 2016" w:history="1">
        <w:r>
          <w:rPr>
            <w:rStyle w:val="charCitHyperlinkAbbrev"/>
          </w:rPr>
          <w:t>A2016</w:t>
        </w:r>
        <w:r>
          <w:rPr>
            <w:rStyle w:val="charCitHyperlinkAbbrev"/>
          </w:rPr>
          <w:noBreakHyphen/>
          <w:t>29</w:t>
        </w:r>
      </w:hyperlink>
      <w:r>
        <w:t xml:space="preserve"> amdt 1.2</w:t>
      </w:r>
    </w:p>
    <w:p w14:paraId="7FBF03CA" w14:textId="03F4AD39"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64" w:tooltip="Nature Conservation Amendment Act 2016" w:history="1">
        <w:r>
          <w:rPr>
            <w:rStyle w:val="charCitHyperlinkAbbrev"/>
          </w:rPr>
          <w:t>A2016</w:t>
        </w:r>
        <w:r>
          <w:rPr>
            <w:rStyle w:val="charCitHyperlinkAbbrev"/>
          </w:rPr>
          <w:noBreakHyphen/>
          <w:t>29</w:t>
        </w:r>
      </w:hyperlink>
      <w:r>
        <w:t xml:space="preserve"> amdt 1.2</w:t>
      </w:r>
    </w:p>
    <w:p w14:paraId="5E014E33" w14:textId="5CA62019"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65"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6C2A485B" w:rsidR="008C5503" w:rsidRDefault="008C5503" w:rsidP="00832E25">
      <w:pPr>
        <w:pStyle w:val="AmdtsEntries"/>
        <w:keepNext/>
      </w:pPr>
      <w:r>
        <w:tab/>
        <w:t xml:space="preserve">def </w:t>
      </w:r>
      <w:r w:rsidRPr="008C5503">
        <w:rPr>
          <w:rStyle w:val="charBoldItals"/>
        </w:rPr>
        <w:t>special protection status</w:t>
      </w:r>
      <w:r>
        <w:t xml:space="preserve"> om </w:t>
      </w:r>
      <w:hyperlink r:id="rId2166" w:tooltip="Nature Conservation Act 2014" w:history="1">
        <w:r>
          <w:rPr>
            <w:rStyle w:val="charCitHyperlinkAbbrev"/>
          </w:rPr>
          <w:t>A2014</w:t>
        </w:r>
        <w:r>
          <w:rPr>
            <w:rStyle w:val="charCitHyperlinkAbbrev"/>
          </w:rPr>
          <w:noBreakHyphen/>
          <w:t>59</w:t>
        </w:r>
      </w:hyperlink>
      <w:r>
        <w:t xml:space="preserve"> amdt 2.61</w:t>
      </w:r>
    </w:p>
    <w:p w14:paraId="735E7182" w14:textId="2D26ACC4"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67" w:tooltip="Nature Conservation Act 2014" w:history="1">
        <w:r>
          <w:rPr>
            <w:rStyle w:val="charCitHyperlinkAbbrev"/>
          </w:rPr>
          <w:t>A2014</w:t>
        </w:r>
        <w:r>
          <w:rPr>
            <w:rStyle w:val="charCitHyperlinkAbbrev"/>
          </w:rPr>
          <w:noBreakHyphen/>
          <w:t>59</w:t>
        </w:r>
      </w:hyperlink>
      <w:r>
        <w:t xml:space="preserve"> amdt 2.62</w:t>
      </w:r>
    </w:p>
    <w:p w14:paraId="09357DA5" w14:textId="3FBEAFA6" w:rsidR="00482EA8" w:rsidRDefault="00482EA8" w:rsidP="00482EA8">
      <w:pPr>
        <w:pStyle w:val="AmdtsEntriesDefL2"/>
      </w:pPr>
      <w:r>
        <w:tab/>
        <w:t xml:space="preserve">am </w:t>
      </w:r>
      <w:hyperlink r:id="rId2168" w:tooltip="Nature Conservation Amendment Act 2016" w:history="1">
        <w:r>
          <w:rPr>
            <w:rStyle w:val="charCitHyperlinkAbbrev"/>
          </w:rPr>
          <w:t>A2016</w:t>
        </w:r>
        <w:r>
          <w:rPr>
            <w:rStyle w:val="charCitHyperlinkAbbrev"/>
          </w:rPr>
          <w:noBreakHyphen/>
          <w:t>29</w:t>
        </w:r>
      </w:hyperlink>
      <w:r>
        <w:t xml:space="preserve"> amdt 1.3</w:t>
      </w:r>
    </w:p>
    <w:p w14:paraId="6421C854" w14:textId="116541FC"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74A10961" w:rsidR="008C5503" w:rsidRDefault="008C5503" w:rsidP="008C5503">
      <w:pPr>
        <w:pStyle w:val="AmdtsEntriesDefL2"/>
      </w:pPr>
      <w:r>
        <w:tab/>
        <w:t xml:space="preserve">om </w:t>
      </w:r>
      <w:hyperlink r:id="rId2170" w:tooltip="Nature Conservation Act 2014" w:history="1">
        <w:r>
          <w:rPr>
            <w:rStyle w:val="charCitHyperlinkAbbrev"/>
          </w:rPr>
          <w:t>A2014</w:t>
        </w:r>
        <w:r>
          <w:rPr>
            <w:rStyle w:val="charCitHyperlinkAbbrev"/>
          </w:rPr>
          <w:noBreakHyphen/>
          <w:t>59</w:t>
        </w:r>
      </w:hyperlink>
      <w:r>
        <w:t xml:space="preserve"> amdt 2.63</w:t>
      </w:r>
    </w:p>
    <w:p w14:paraId="04D22272" w14:textId="60F1CE37" w:rsidR="008C5503" w:rsidRDefault="00147D9C" w:rsidP="000615DA">
      <w:pPr>
        <w:pStyle w:val="AmdtsEntries"/>
      </w:pPr>
      <w:r>
        <w:tab/>
        <w:t xml:space="preserve">def </w:t>
      </w:r>
      <w:r w:rsidRPr="00147D9C">
        <w:rPr>
          <w:rStyle w:val="charBoldItals"/>
        </w:rPr>
        <w:t>vulnerable</w:t>
      </w:r>
      <w:r>
        <w:t xml:space="preserve"> om </w:t>
      </w:r>
      <w:hyperlink r:id="rId2171" w:tooltip="Nature Conservation Act 2014" w:history="1">
        <w:r>
          <w:rPr>
            <w:rStyle w:val="charCitHyperlinkAbbrev"/>
          </w:rPr>
          <w:t>A2014</w:t>
        </w:r>
        <w:r>
          <w:rPr>
            <w:rStyle w:val="charCitHyperlinkAbbrev"/>
          </w:rPr>
          <w:noBreakHyphen/>
          <w:t>59</w:t>
        </w:r>
      </w:hyperlink>
      <w:r>
        <w:t xml:space="preserve"> amdt 2.63</w:t>
      </w:r>
    </w:p>
    <w:p w14:paraId="0C801DA6" w14:textId="3780F71D"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72"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6994D2EC" w:rsidR="000615DA" w:rsidRDefault="000615DA" w:rsidP="000615DA">
      <w:pPr>
        <w:pStyle w:val="AmdtsEntries"/>
      </w:pPr>
      <w:r w:rsidRPr="0027347B">
        <w:t>sch 4 pt 4.2</w:t>
      </w:r>
      <w:r w:rsidRPr="0027347B">
        <w:tab/>
        <w:t xml:space="preserve">sub </w:t>
      </w:r>
      <w:hyperlink r:id="rId21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1A8AC9D9" w:rsidR="003E1B2C" w:rsidRPr="0027347B" w:rsidRDefault="003E1B2C" w:rsidP="000615DA">
      <w:pPr>
        <w:pStyle w:val="AmdtsEntries"/>
      </w:pPr>
      <w:r>
        <w:tab/>
        <w:t xml:space="preserve">am </w:t>
      </w:r>
      <w:hyperlink r:id="rId2174"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75"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t>Development proposals requiring EIS—areas and processes</w:t>
      </w:r>
    </w:p>
    <w:p w14:paraId="589D66A1" w14:textId="596E46E6" w:rsidR="00E67003" w:rsidRDefault="00E67003" w:rsidP="00F8230B">
      <w:pPr>
        <w:pStyle w:val="AmdtsEntries"/>
        <w:keepNext/>
      </w:pPr>
      <w:r w:rsidRPr="0027347B">
        <w:t>sch 4 pt 4.3</w:t>
      </w:r>
      <w:r w:rsidRPr="0027347B">
        <w:tab/>
        <w:t xml:space="preserve">sub </w:t>
      </w:r>
      <w:hyperlink r:id="rId21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11DDE391" w:rsidR="00663D0F" w:rsidRDefault="00084A2E" w:rsidP="00663D0F">
      <w:pPr>
        <w:pStyle w:val="AmdtsEntries"/>
      </w:pPr>
      <w:r>
        <w:tab/>
        <w:t xml:space="preserve">am </w:t>
      </w:r>
      <w:hyperlink r:id="rId2177" w:tooltip="Planning and Development (Bilateral Agreement) Amendment Act 2014" w:history="1">
        <w:r w:rsidRPr="00D17117">
          <w:rPr>
            <w:rStyle w:val="charCitHyperlinkAbbrev"/>
          </w:rPr>
          <w:t>A2014-41</w:t>
        </w:r>
      </w:hyperlink>
      <w:r>
        <w:t xml:space="preserve"> s 63</w:t>
      </w:r>
      <w:r w:rsidR="006F5DCC">
        <w:t xml:space="preserve">; </w:t>
      </w:r>
      <w:hyperlink r:id="rId2178"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79"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80"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81"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82"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r w:rsidR="00B373AC">
        <w:t xml:space="preserve">; </w:t>
      </w:r>
      <w:hyperlink r:id="rId2183" w:tooltip="Planning Legislation Amendment Act 2020" w:history="1">
        <w:r w:rsidR="00B373AC">
          <w:rPr>
            <w:rStyle w:val="charCitHyperlinkAbbrev"/>
          </w:rPr>
          <w:t>A2020</w:t>
        </w:r>
        <w:r w:rsidR="00B373AC">
          <w:rPr>
            <w:rStyle w:val="charCitHyperlinkAbbrev"/>
          </w:rPr>
          <w:noBreakHyphen/>
          <w:t>44</w:t>
        </w:r>
      </w:hyperlink>
      <w:r w:rsidR="00B373AC">
        <w:t xml:space="preserve"> s 11</w:t>
      </w:r>
    </w:p>
    <w:p w14:paraId="5AEE1D7E" w14:textId="77777777" w:rsidR="0065664B" w:rsidRPr="0027347B" w:rsidRDefault="0065664B" w:rsidP="0065664B">
      <w:pPr>
        <w:pStyle w:val="AmdtsEntryHd"/>
      </w:pPr>
      <w:r w:rsidRPr="0027347B">
        <w:t>Market value leases and leases that are possibly concessional</w:t>
      </w:r>
    </w:p>
    <w:p w14:paraId="7BEE3FF7" w14:textId="086FE3E2" w:rsidR="0065664B" w:rsidRDefault="0065664B" w:rsidP="0065664B">
      <w:pPr>
        <w:pStyle w:val="AmdtsEntries"/>
      </w:pPr>
      <w:r w:rsidRPr="0027347B">
        <w:t>sch 5</w:t>
      </w:r>
      <w:r w:rsidRPr="0027347B">
        <w:tab/>
        <w:t xml:space="preserve">ins </w:t>
      </w:r>
      <w:hyperlink r:id="rId21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4785FD0A"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85"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7A493B5A" w:rsidR="001A297E" w:rsidRPr="001A297E" w:rsidRDefault="001A297E" w:rsidP="001A297E">
      <w:pPr>
        <w:pStyle w:val="AmdtsEntries"/>
      </w:pPr>
      <w:r>
        <w:t>sch 6</w:t>
      </w:r>
      <w:r>
        <w:tab/>
        <w:t xml:space="preserve">ins </w:t>
      </w:r>
      <w:hyperlink r:id="rId2186"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1ECC5327" w:rsidR="00133485" w:rsidRPr="00923E50" w:rsidRDefault="00133485" w:rsidP="007C5C9C">
      <w:pPr>
        <w:pStyle w:val="AmdtsEntries"/>
        <w:keepNext/>
      </w:pPr>
      <w:r w:rsidRPr="0027347B">
        <w:t>dict</w:t>
      </w:r>
      <w:r w:rsidRPr="0027347B">
        <w:tab/>
        <w:t xml:space="preserve">am </w:t>
      </w:r>
      <w:hyperlink r:id="rId21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89"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90"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92"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93"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94"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95"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96"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97"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98"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99"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200"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201"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1F9EB8CA"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20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2723EB03"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203" w:tooltip="Statute Law Amendment Act 2015" w:history="1">
        <w:r>
          <w:rPr>
            <w:rStyle w:val="charCitHyperlinkAbbrev"/>
          </w:rPr>
          <w:t>A2015</w:t>
        </w:r>
        <w:r>
          <w:rPr>
            <w:rStyle w:val="charCitHyperlinkAbbrev"/>
          </w:rPr>
          <w:noBreakHyphen/>
          <w:t>15</w:t>
        </w:r>
      </w:hyperlink>
      <w:r>
        <w:t xml:space="preserve"> amdt 3.166</w:t>
      </w:r>
    </w:p>
    <w:p w14:paraId="1196492C" w14:textId="27FB8C76"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2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78485172" w:rsidR="008D0317" w:rsidRDefault="008D0317" w:rsidP="00BF5432">
      <w:pPr>
        <w:pStyle w:val="AmdtsEntries"/>
      </w:pPr>
      <w:r>
        <w:tab/>
        <w:t xml:space="preserve">def </w:t>
      </w:r>
      <w:r>
        <w:rPr>
          <w:rStyle w:val="charBoldItals"/>
        </w:rPr>
        <w:t>action plan</w:t>
      </w:r>
      <w:r>
        <w:t xml:space="preserve"> ins </w:t>
      </w:r>
      <w:hyperlink r:id="rId2205" w:tooltip="Nature Conservation Act 2014" w:history="1">
        <w:r>
          <w:rPr>
            <w:rStyle w:val="charCitHyperlinkAbbrev"/>
          </w:rPr>
          <w:t>A2014</w:t>
        </w:r>
        <w:r>
          <w:rPr>
            <w:rStyle w:val="charCitHyperlinkAbbrev"/>
          </w:rPr>
          <w:noBreakHyphen/>
          <w:t>59</w:t>
        </w:r>
      </w:hyperlink>
      <w:r>
        <w:t xml:space="preserve"> amdt 2.69</w:t>
      </w:r>
    </w:p>
    <w:p w14:paraId="0A129A6E" w14:textId="096986AB" w:rsidR="00051101" w:rsidRDefault="00051101" w:rsidP="00BF5432">
      <w:pPr>
        <w:pStyle w:val="AmdtsEntries"/>
      </w:pPr>
      <w:r>
        <w:tab/>
        <w:t xml:space="preserve">def </w:t>
      </w:r>
      <w:r w:rsidRPr="00BD51BF">
        <w:rPr>
          <w:rStyle w:val="charBoldItals"/>
        </w:rPr>
        <w:t>affected residential premises</w:t>
      </w:r>
      <w:r>
        <w:t xml:space="preserve"> ins </w:t>
      </w:r>
      <w:hyperlink r:id="rId2206"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305FF22A" w:rsidR="00051101" w:rsidRDefault="00051101" w:rsidP="00BF5432">
      <w:pPr>
        <w:pStyle w:val="AmdtsEntries"/>
      </w:pPr>
      <w:r>
        <w:tab/>
        <w:t xml:space="preserve">def </w:t>
      </w:r>
      <w:r w:rsidRPr="00BD51BF">
        <w:rPr>
          <w:rStyle w:val="charBoldItals"/>
        </w:rPr>
        <w:t>affected residential premises register</w:t>
      </w:r>
      <w:r>
        <w:t xml:space="preserve"> ins </w:t>
      </w:r>
      <w:hyperlink r:id="rId2207"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6BD9F6E5" w:rsidR="00AF6B2E" w:rsidRPr="00051101" w:rsidRDefault="00AF6B2E" w:rsidP="00AF6B2E">
      <w:pPr>
        <w:pStyle w:val="AmdtsEntriesDefL2"/>
      </w:pPr>
      <w:r>
        <w:tab/>
        <w:t xml:space="preserve">am </w:t>
      </w:r>
      <w:hyperlink r:id="rId2208" w:tooltip="Loose-fill Asbestos Legislation Amendment Act 2020" w:history="1">
        <w:r w:rsidRPr="00D617AB">
          <w:rPr>
            <w:rStyle w:val="charCitHyperlinkAbbrev"/>
          </w:rPr>
          <w:t>A2020-20</w:t>
        </w:r>
      </w:hyperlink>
      <w:r>
        <w:t xml:space="preserve"> s 37</w:t>
      </w:r>
    </w:p>
    <w:p w14:paraId="695ED521" w14:textId="23E18D87"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209" w:tooltip="Statute Law Amendment Act 2015" w:history="1">
        <w:r>
          <w:rPr>
            <w:rStyle w:val="charCitHyperlinkAbbrev"/>
          </w:rPr>
          <w:t>A2015</w:t>
        </w:r>
        <w:r>
          <w:rPr>
            <w:rStyle w:val="charCitHyperlinkAbbrev"/>
          </w:rPr>
          <w:noBreakHyphen/>
          <w:t>15</w:t>
        </w:r>
      </w:hyperlink>
      <w:r>
        <w:t xml:space="preserve"> amdt 3.167</w:t>
      </w:r>
    </w:p>
    <w:p w14:paraId="76234B3F" w14:textId="1EFF41E5"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10" w:tooltip="Statute Law Amendment Act 2015" w:history="1">
        <w:r>
          <w:rPr>
            <w:rStyle w:val="charCitHyperlinkAbbrev"/>
          </w:rPr>
          <w:t>A2015</w:t>
        </w:r>
        <w:r>
          <w:rPr>
            <w:rStyle w:val="charCitHyperlinkAbbrev"/>
          </w:rPr>
          <w:noBreakHyphen/>
          <w:t>15</w:t>
        </w:r>
      </w:hyperlink>
      <w:r>
        <w:t xml:space="preserve"> amdt 3.168</w:t>
      </w:r>
    </w:p>
    <w:p w14:paraId="430A9E2E" w14:textId="418FBD77"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11"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42645ED0" w:rsidR="007E457C" w:rsidRDefault="007E457C" w:rsidP="007E457C">
      <w:pPr>
        <w:pStyle w:val="AmdtsEntries"/>
      </w:pPr>
      <w:r>
        <w:tab/>
        <w:t xml:space="preserve">def </w:t>
      </w:r>
      <w:r w:rsidRPr="004D63E4">
        <w:rPr>
          <w:rStyle w:val="charBoldItals"/>
        </w:rPr>
        <w:t>building sublease</w:t>
      </w:r>
      <w:r>
        <w:t xml:space="preserve"> ins </w:t>
      </w:r>
      <w:hyperlink r:id="rId221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1F963093"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1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5FD2372A"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1E9B3634" w:rsidR="000F3D85" w:rsidRDefault="000F3D85" w:rsidP="000F3D85">
      <w:pPr>
        <w:pStyle w:val="AmdtsEntriesDefL2"/>
      </w:pPr>
      <w:r>
        <w:tab/>
        <w:t xml:space="preserve">am </w:t>
      </w:r>
      <w:hyperlink r:id="rId221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437B2A9A"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16" w:tooltip="Statute Law Amendment Act 2013" w:history="1">
        <w:r>
          <w:rPr>
            <w:rStyle w:val="charCitHyperlinkAbbrev"/>
          </w:rPr>
          <w:t>A2013</w:t>
        </w:r>
        <w:r>
          <w:rPr>
            <w:rStyle w:val="charCitHyperlinkAbbrev"/>
          </w:rPr>
          <w:noBreakHyphen/>
          <w:t>19</w:t>
        </w:r>
      </w:hyperlink>
      <w:r>
        <w:t xml:space="preserve"> amdt 3.227</w:t>
      </w:r>
    </w:p>
    <w:p w14:paraId="4E848593" w14:textId="671E3B3F"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17" w:tooltip="Statute Law Amendment Act 2013" w:history="1">
        <w:r>
          <w:rPr>
            <w:rStyle w:val="charCitHyperlinkAbbrev"/>
          </w:rPr>
          <w:t>A2013</w:t>
        </w:r>
        <w:r>
          <w:rPr>
            <w:rStyle w:val="charCitHyperlinkAbbrev"/>
          </w:rPr>
          <w:noBreakHyphen/>
          <w:t>19</w:t>
        </w:r>
      </w:hyperlink>
      <w:r>
        <w:t xml:space="preserve"> amdt 3.226</w:t>
      </w:r>
    </w:p>
    <w:p w14:paraId="4D0547AC" w14:textId="0DD3CFE8"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11DBBFF7"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3660218D" w:rsidR="009438C4" w:rsidRDefault="009438C4" w:rsidP="00BF5432">
      <w:pPr>
        <w:pStyle w:val="AmdtsEntries"/>
      </w:pPr>
      <w:r>
        <w:tab/>
        <w:t xml:space="preserve">def </w:t>
      </w:r>
      <w:r w:rsidRPr="009438C4">
        <w:rPr>
          <w:rStyle w:val="charBoldItals"/>
        </w:rPr>
        <w:t>chief executive officer</w:t>
      </w:r>
      <w:r>
        <w:t xml:space="preserve"> om </w:t>
      </w:r>
      <w:hyperlink r:id="rId2220" w:tooltip="City Renewal Authority and Suburban Land Agency Act 2017" w:history="1">
        <w:r w:rsidRPr="00B42D69">
          <w:rPr>
            <w:rStyle w:val="charCitHyperlinkAbbrev"/>
          </w:rPr>
          <w:t>A2017-12</w:t>
        </w:r>
      </w:hyperlink>
      <w:r>
        <w:t xml:space="preserve"> amdt 1.12</w:t>
      </w:r>
    </w:p>
    <w:p w14:paraId="66E340CD" w14:textId="20F3E841" w:rsidR="008D0317" w:rsidRPr="00B776A7" w:rsidRDefault="008D0317" w:rsidP="00BF5432">
      <w:pPr>
        <w:pStyle w:val="AmdtsEntries"/>
      </w:pPr>
      <w:r>
        <w:tab/>
        <w:t xml:space="preserve">def </w:t>
      </w:r>
      <w:r w:rsidRPr="001163FE">
        <w:rPr>
          <w:rStyle w:val="charBoldItals"/>
        </w:rPr>
        <w:t>clearing</w:t>
      </w:r>
      <w:r>
        <w:t xml:space="preserve"> sub </w:t>
      </w:r>
      <w:hyperlink r:id="rId2221" w:tooltip="Nature Conservation Act 2014" w:history="1">
        <w:r>
          <w:rPr>
            <w:rStyle w:val="charCitHyperlinkAbbrev"/>
          </w:rPr>
          <w:t>A2014</w:t>
        </w:r>
        <w:r>
          <w:rPr>
            <w:rStyle w:val="charCitHyperlinkAbbrev"/>
          </w:rPr>
          <w:noBreakHyphen/>
          <w:t>59</w:t>
        </w:r>
      </w:hyperlink>
      <w:r>
        <w:t xml:space="preserve"> amdt 2.70</w:t>
      </w:r>
    </w:p>
    <w:p w14:paraId="3739E0D9" w14:textId="4821CAC6" w:rsidR="009B2073" w:rsidRDefault="009B2073">
      <w:pPr>
        <w:pStyle w:val="AmdtsEntries"/>
      </w:pPr>
      <w:r>
        <w:tab/>
        <w:t xml:space="preserve">def </w:t>
      </w:r>
      <w:r w:rsidRPr="009B2073">
        <w:rPr>
          <w:rStyle w:val="charBoldItals"/>
        </w:rPr>
        <w:t>code variation</w:t>
      </w:r>
      <w:r>
        <w:t xml:space="preserve"> sub </w:t>
      </w:r>
      <w:hyperlink r:id="rId2222"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536CDA81" w:rsidR="00E448BF" w:rsidRDefault="00E448BF">
      <w:pPr>
        <w:pStyle w:val="AmdtsEntries"/>
      </w:pPr>
      <w:r>
        <w:tab/>
        <w:t xml:space="preserve">def </w:t>
      </w:r>
      <w:r w:rsidRPr="00E448BF">
        <w:rPr>
          <w:rStyle w:val="charBoldItals"/>
        </w:rPr>
        <w:t>commencement day</w:t>
      </w:r>
      <w:r>
        <w:t xml:space="preserve"> ins </w:t>
      </w:r>
      <w:hyperlink r:id="rId2223"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12077922"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43BEC0E7" w:rsidR="0098397F" w:rsidRDefault="0098397F">
      <w:pPr>
        <w:pStyle w:val="AmdtsEntries"/>
      </w:pPr>
      <w:r>
        <w:tab/>
        <w:t xml:space="preserve">def </w:t>
      </w:r>
      <w:r w:rsidR="00EB690E" w:rsidRPr="00055803">
        <w:rPr>
          <w:rStyle w:val="charBoldItals"/>
        </w:rPr>
        <w:t>community concessional lease</w:t>
      </w:r>
      <w:r>
        <w:t xml:space="preserve"> ins </w:t>
      </w:r>
      <w:hyperlink r:id="rId222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07FB3690"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22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4B68E138"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27"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1194EFF2"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19C5DF26" w:rsidR="000F3D85" w:rsidRDefault="000F3D85" w:rsidP="000F3D85">
      <w:pPr>
        <w:pStyle w:val="AmdtsEntriesDefL2"/>
      </w:pPr>
      <w:r>
        <w:tab/>
        <w:t xml:space="preserve">am </w:t>
      </w:r>
      <w:hyperlink r:id="rId222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570E6C2D"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3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5F58DD1A" w:rsidR="00883353" w:rsidRPr="00883353" w:rsidRDefault="00883353" w:rsidP="00883353">
      <w:pPr>
        <w:pStyle w:val="AmdtsEntries"/>
      </w:pPr>
      <w:r>
        <w:tab/>
        <w:t xml:space="preserve">def </w:t>
      </w:r>
      <w:r>
        <w:rPr>
          <w:rStyle w:val="charBoldItals"/>
        </w:rPr>
        <w:t xml:space="preserve">complaint </w:t>
      </w:r>
      <w:r>
        <w:t xml:space="preserve">am </w:t>
      </w:r>
      <w:hyperlink r:id="rId2231" w:tooltip="Statute Law Amendment Act 2013" w:history="1">
        <w:r>
          <w:rPr>
            <w:rStyle w:val="charCitHyperlinkAbbrev"/>
          </w:rPr>
          <w:t>A2013</w:t>
        </w:r>
        <w:r>
          <w:rPr>
            <w:rStyle w:val="charCitHyperlinkAbbrev"/>
          </w:rPr>
          <w:noBreakHyphen/>
          <w:t>19</w:t>
        </w:r>
      </w:hyperlink>
      <w:r>
        <w:t xml:space="preserve"> amdt 3.228</w:t>
      </w:r>
    </w:p>
    <w:p w14:paraId="2DD11FE4" w14:textId="6F2717B8"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3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49C5CF8D"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44B828AB" w:rsidR="009B2073" w:rsidRDefault="009B2073" w:rsidP="009B2073">
      <w:pPr>
        <w:pStyle w:val="AmdtsEntries"/>
      </w:pPr>
      <w:r>
        <w:tab/>
        <w:t xml:space="preserve">def </w:t>
      </w:r>
      <w:r w:rsidRPr="00537CD4">
        <w:rPr>
          <w:rStyle w:val="charBoldItals"/>
        </w:rPr>
        <w:t>concurrent consultation period</w:t>
      </w:r>
      <w:r>
        <w:t xml:space="preserve"> ins </w:t>
      </w:r>
      <w:hyperlink r:id="rId2234"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67FCF6CB" w:rsidR="009B2073" w:rsidRDefault="009B2073" w:rsidP="009B2073">
      <w:pPr>
        <w:pStyle w:val="AmdtsEntries"/>
      </w:pPr>
      <w:r>
        <w:tab/>
        <w:t xml:space="preserve">def </w:t>
      </w:r>
      <w:r w:rsidRPr="00537CD4">
        <w:rPr>
          <w:rStyle w:val="charBoldItals"/>
        </w:rPr>
        <w:t>concurrent development application</w:t>
      </w:r>
      <w:r>
        <w:t xml:space="preserve"> ins </w:t>
      </w:r>
      <w:hyperlink r:id="rId2235"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6E94BF4E" w:rsidR="009B2073" w:rsidRDefault="009B2073" w:rsidP="009B2073">
      <w:pPr>
        <w:pStyle w:val="AmdtsEntries"/>
      </w:pPr>
      <w:r>
        <w:tab/>
        <w:t xml:space="preserve">def </w:t>
      </w:r>
      <w:r w:rsidRPr="00537CD4">
        <w:rPr>
          <w:rStyle w:val="charBoldItals"/>
        </w:rPr>
        <w:t>concurrent document</w:t>
      </w:r>
      <w:r>
        <w:t xml:space="preserve"> ins </w:t>
      </w:r>
      <w:hyperlink r:id="rId2236"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5B7C1350" w:rsidR="00084A2E" w:rsidRDefault="00084A2E">
      <w:pPr>
        <w:pStyle w:val="AmdtsEntries"/>
      </w:pPr>
      <w:r>
        <w:tab/>
        <w:t xml:space="preserve">def </w:t>
      </w:r>
      <w:r w:rsidRPr="00636281">
        <w:rPr>
          <w:rStyle w:val="charBoldItals"/>
        </w:rPr>
        <w:t>conditional environmental significance opinion</w:t>
      </w:r>
      <w:r>
        <w:t xml:space="preserve"> ins </w:t>
      </w:r>
      <w:hyperlink r:id="rId2237" w:tooltip="Planning and Development (Bilateral Agreement) Amendment Act 2014" w:history="1">
        <w:r w:rsidRPr="00D17117">
          <w:rPr>
            <w:rStyle w:val="charCitHyperlinkAbbrev"/>
          </w:rPr>
          <w:t>A2014-41</w:t>
        </w:r>
      </w:hyperlink>
      <w:r>
        <w:t xml:space="preserve"> s 64</w:t>
      </w:r>
    </w:p>
    <w:p w14:paraId="13FADADB" w14:textId="41FDC731"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3FCF888E"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39" w:tooltip="Nature Conservation Act 2014" w:history="1">
        <w:r>
          <w:rPr>
            <w:rStyle w:val="charCitHyperlinkAbbrev"/>
          </w:rPr>
          <w:t>A2014</w:t>
        </w:r>
        <w:r>
          <w:rPr>
            <w:rStyle w:val="charCitHyperlinkAbbrev"/>
          </w:rPr>
          <w:noBreakHyphen/>
          <w:t>59</w:t>
        </w:r>
      </w:hyperlink>
      <w:r>
        <w:t xml:space="preserve"> amdt 2.71</w:t>
      </w:r>
    </w:p>
    <w:p w14:paraId="452E4697" w14:textId="17B67CB1" w:rsidR="00A43E44" w:rsidRPr="0027347B" w:rsidRDefault="00A43E44" w:rsidP="00A43E44">
      <w:pPr>
        <w:pStyle w:val="AmdtsEntries"/>
      </w:pPr>
      <w:r>
        <w:tab/>
        <w:t xml:space="preserve">def </w:t>
      </w:r>
      <w:r>
        <w:rPr>
          <w:rStyle w:val="charBoldItals"/>
        </w:rPr>
        <w:t>conservation requirement</w:t>
      </w:r>
      <w:r>
        <w:t xml:space="preserve"> om </w:t>
      </w:r>
      <w:hyperlink r:id="rId2240" w:tooltip="Statute Law Amendment Act 2015" w:history="1">
        <w:r>
          <w:rPr>
            <w:rStyle w:val="charCitHyperlinkAbbrev"/>
          </w:rPr>
          <w:t>A2015</w:t>
        </w:r>
        <w:r>
          <w:rPr>
            <w:rStyle w:val="charCitHyperlinkAbbrev"/>
          </w:rPr>
          <w:noBreakHyphen/>
          <w:t>15</w:t>
        </w:r>
      </w:hyperlink>
      <w:r>
        <w:t xml:space="preserve"> amdt 3.169</w:t>
      </w:r>
    </w:p>
    <w:p w14:paraId="1B56D67D" w14:textId="4EDA4241"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41"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262C9B0C"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42"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1844D043" w:rsidR="00636281" w:rsidRPr="00E87DBB" w:rsidRDefault="00636281" w:rsidP="00636281">
      <w:pPr>
        <w:pStyle w:val="AmdtsEntriesDefL2"/>
      </w:pPr>
      <w:r>
        <w:tab/>
        <w:t xml:space="preserve">am </w:t>
      </w:r>
      <w:hyperlink r:id="rId2243" w:tooltip="Planning and Development (Bilateral Agreement) Amendment Act 2014" w:history="1">
        <w:r w:rsidRPr="00D17117">
          <w:rPr>
            <w:rStyle w:val="charCitHyperlinkAbbrev"/>
          </w:rPr>
          <w:t>A2014-41</w:t>
        </w:r>
      </w:hyperlink>
      <w:r>
        <w:t xml:space="preserve"> s 65</w:t>
      </w:r>
    </w:p>
    <w:p w14:paraId="45F0B5F4" w14:textId="22F656F5"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4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5F72CCD1" w:rsidR="00636281" w:rsidRPr="00E87DBB" w:rsidRDefault="00636281" w:rsidP="00636281">
      <w:pPr>
        <w:pStyle w:val="AmdtsEntriesDefL2"/>
      </w:pPr>
      <w:r>
        <w:tab/>
        <w:t xml:space="preserve">am </w:t>
      </w:r>
      <w:hyperlink r:id="rId2245" w:tooltip="Planning and Development (Bilateral Agreement) Amendment Act 2014" w:history="1">
        <w:r w:rsidRPr="00D17117">
          <w:rPr>
            <w:rStyle w:val="charCitHyperlinkAbbrev"/>
          </w:rPr>
          <w:t>A2014-41</w:t>
        </w:r>
      </w:hyperlink>
      <w:r>
        <w:t xml:space="preserve"> s 66</w:t>
      </w:r>
    </w:p>
    <w:p w14:paraId="7E2B6B4E" w14:textId="522869A2" w:rsidR="00883353" w:rsidRPr="00883353" w:rsidRDefault="00883353" w:rsidP="00DF176A">
      <w:pPr>
        <w:pStyle w:val="AmdtsEntries"/>
      </w:pPr>
      <w:r>
        <w:tab/>
        <w:t xml:space="preserve">def </w:t>
      </w:r>
      <w:r>
        <w:rPr>
          <w:rStyle w:val="charBoldItals"/>
        </w:rPr>
        <w:t xml:space="preserve">correctional centre </w:t>
      </w:r>
      <w:r>
        <w:t xml:space="preserve">om </w:t>
      </w:r>
      <w:hyperlink r:id="rId2246" w:tooltip="Statute Law Amendment Act 2013" w:history="1">
        <w:r>
          <w:rPr>
            <w:rStyle w:val="charCitHyperlinkAbbrev"/>
          </w:rPr>
          <w:t>A2013</w:t>
        </w:r>
        <w:r>
          <w:rPr>
            <w:rStyle w:val="charCitHyperlinkAbbrev"/>
          </w:rPr>
          <w:noBreakHyphen/>
          <w:t>19</w:t>
        </w:r>
      </w:hyperlink>
      <w:r>
        <w:t xml:space="preserve"> amdt 3.229</w:t>
      </w:r>
    </w:p>
    <w:p w14:paraId="62C09C80" w14:textId="7369416B"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47"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27FF9059"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4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12515E28" w:rsidR="00C87F07" w:rsidRDefault="00C87F07">
      <w:pPr>
        <w:pStyle w:val="AmdtsEntries"/>
      </w:pPr>
      <w:r>
        <w:tab/>
        <w:t xml:space="preserve">def </w:t>
      </w:r>
      <w:r w:rsidRPr="001163FE">
        <w:rPr>
          <w:rStyle w:val="charBoldItals"/>
        </w:rPr>
        <w:t>critically endangered species</w:t>
      </w:r>
      <w:r>
        <w:t xml:space="preserve"> ins </w:t>
      </w:r>
      <w:hyperlink r:id="rId2249" w:tooltip="Nature Conservation Act 2014" w:history="1">
        <w:r>
          <w:rPr>
            <w:rStyle w:val="charCitHyperlinkAbbrev"/>
          </w:rPr>
          <w:t>A2014</w:t>
        </w:r>
        <w:r>
          <w:rPr>
            <w:rStyle w:val="charCitHyperlinkAbbrev"/>
          </w:rPr>
          <w:noBreakHyphen/>
          <w:t>59</w:t>
        </w:r>
      </w:hyperlink>
      <w:r>
        <w:t xml:space="preserve"> amdt 2.71</w:t>
      </w:r>
    </w:p>
    <w:p w14:paraId="35640C60" w14:textId="5695E45E" w:rsidR="00DC6DC9" w:rsidRDefault="00DC6DC9">
      <w:pPr>
        <w:pStyle w:val="AmdtsEntries"/>
      </w:pPr>
      <w:r>
        <w:tab/>
        <w:t xml:space="preserve">def </w:t>
      </w:r>
      <w:r>
        <w:rPr>
          <w:rStyle w:val="charBoldItals"/>
        </w:rPr>
        <w:t>custodianship map</w:t>
      </w:r>
      <w:r>
        <w:t xml:space="preserve"> om </w:t>
      </w:r>
      <w:hyperlink r:id="rId2250" w:tooltip="Statute Law Amendment Act 2015" w:history="1">
        <w:r>
          <w:rPr>
            <w:rStyle w:val="charCitHyperlinkAbbrev"/>
          </w:rPr>
          <w:t>A2015</w:t>
        </w:r>
        <w:r>
          <w:rPr>
            <w:rStyle w:val="charCitHyperlinkAbbrev"/>
          </w:rPr>
          <w:noBreakHyphen/>
          <w:t>15</w:t>
        </w:r>
      </w:hyperlink>
      <w:r>
        <w:t xml:space="preserve"> amdt 3.169</w:t>
      </w:r>
    </w:p>
    <w:p w14:paraId="5A3B8F32" w14:textId="4F66E10F" w:rsidR="00232EF5" w:rsidRDefault="00232EF5">
      <w:pPr>
        <w:pStyle w:val="AmdtsEntries"/>
      </w:pPr>
      <w:r>
        <w:tab/>
        <w:t xml:space="preserve">def </w:t>
      </w:r>
      <w:r w:rsidRPr="00232EF5">
        <w:rPr>
          <w:rStyle w:val="charBoldItals"/>
        </w:rPr>
        <w:t>dangerous substance</w:t>
      </w:r>
      <w:r>
        <w:t xml:space="preserve"> ins </w:t>
      </w:r>
      <w:hyperlink r:id="rId2251" w:tooltip="Planning and Development Amendment Act 2017" w:history="1">
        <w:r>
          <w:rPr>
            <w:rStyle w:val="charCitHyperlinkAbbrev"/>
          </w:rPr>
          <w:t>A2017</w:t>
        </w:r>
        <w:r>
          <w:rPr>
            <w:rStyle w:val="charCitHyperlinkAbbrev"/>
          </w:rPr>
          <w:noBreakHyphen/>
          <w:t>30</w:t>
        </w:r>
      </w:hyperlink>
      <w:r>
        <w:t xml:space="preserve"> s 17</w:t>
      </w:r>
    </w:p>
    <w:p w14:paraId="39F16694" w14:textId="38D4E068" w:rsidR="00E448BF" w:rsidRDefault="00E448BF" w:rsidP="00E448BF">
      <w:pPr>
        <w:pStyle w:val="AmdtsEntriesDefL2"/>
      </w:pPr>
      <w:r>
        <w:tab/>
        <w:t xml:space="preserve">om </w:t>
      </w:r>
      <w:hyperlink r:id="rId2252"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59B1B518" w:rsidR="00DC6DC9" w:rsidRDefault="00DC6DC9">
      <w:pPr>
        <w:pStyle w:val="AmdtsEntries"/>
      </w:pPr>
      <w:r>
        <w:tab/>
        <w:t xml:space="preserve">def </w:t>
      </w:r>
      <w:r>
        <w:rPr>
          <w:rStyle w:val="charBoldItals"/>
        </w:rPr>
        <w:t>deal</w:t>
      </w:r>
      <w:r>
        <w:t xml:space="preserve"> sub </w:t>
      </w:r>
      <w:hyperlink r:id="rId2253" w:tooltip="Statute Law Amendment Act 2015" w:history="1">
        <w:r>
          <w:rPr>
            <w:rStyle w:val="charCitHyperlinkAbbrev"/>
          </w:rPr>
          <w:t>A2015</w:t>
        </w:r>
        <w:r>
          <w:rPr>
            <w:rStyle w:val="charCitHyperlinkAbbrev"/>
          </w:rPr>
          <w:noBreakHyphen/>
          <w:t>15</w:t>
        </w:r>
      </w:hyperlink>
      <w:r>
        <w:t xml:space="preserve"> amdt 3.170</w:t>
      </w:r>
    </w:p>
    <w:p w14:paraId="789F656B" w14:textId="117D4638" w:rsidR="008C0F22" w:rsidRPr="008C0F22" w:rsidRDefault="008C0F22">
      <w:pPr>
        <w:pStyle w:val="AmdtsEntries"/>
      </w:pPr>
      <w:r>
        <w:tab/>
        <w:t xml:space="preserve">def </w:t>
      </w:r>
      <w:r>
        <w:rPr>
          <w:b/>
          <w:i/>
        </w:rPr>
        <w:t xml:space="preserve">decision-maker </w:t>
      </w:r>
      <w:r>
        <w:t xml:space="preserve">sub </w:t>
      </w:r>
      <w:hyperlink r:id="rId2254"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0DFB866C"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5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056099EE" w:rsidR="00E6227B" w:rsidRDefault="00E6227B" w:rsidP="00E6227B">
      <w:pPr>
        <w:pStyle w:val="AmdtsEntries"/>
      </w:pPr>
      <w:r>
        <w:tab/>
        <w:t>def</w:t>
      </w:r>
      <w:r w:rsidRPr="00E6227B">
        <w:rPr>
          <w:rStyle w:val="charBoldItals"/>
        </w:rPr>
        <w:t xml:space="preserve"> deferral arrangement</w:t>
      </w:r>
      <w:r>
        <w:t xml:space="preserve"> ins </w:t>
      </w:r>
      <w:hyperlink r:id="rId225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65FDF7E1"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5B1B6A53" w:rsidR="008F2C49" w:rsidRDefault="008F2C49">
      <w:pPr>
        <w:pStyle w:val="AmdtsEntries"/>
      </w:pPr>
      <w:r>
        <w:tab/>
        <w:t xml:space="preserve">def </w:t>
      </w:r>
      <w:r w:rsidR="00EB690E" w:rsidRPr="00055803">
        <w:rPr>
          <w:rStyle w:val="charBoldItals"/>
        </w:rPr>
        <w:t>district</w:t>
      </w:r>
      <w:r>
        <w:t xml:space="preserve"> ins </w:t>
      </w:r>
      <w:hyperlink r:id="rId225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45CAC818" w:rsidR="009B2073" w:rsidRDefault="009B2073">
      <w:pPr>
        <w:pStyle w:val="AmdtsEntries"/>
      </w:pPr>
      <w:r>
        <w:tab/>
        <w:t xml:space="preserve">def </w:t>
      </w:r>
      <w:r w:rsidRPr="009B2073">
        <w:rPr>
          <w:rStyle w:val="charBoldItals"/>
        </w:rPr>
        <w:t>draft EIS</w:t>
      </w:r>
      <w:r>
        <w:t xml:space="preserve"> sub </w:t>
      </w:r>
      <w:hyperlink r:id="rId2259"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0F6B27AC" w:rsidR="00C87F07" w:rsidRPr="0027347B" w:rsidRDefault="00C87F07">
      <w:pPr>
        <w:pStyle w:val="AmdtsEntries"/>
      </w:pPr>
      <w:r>
        <w:tab/>
        <w:t xml:space="preserve">def </w:t>
      </w:r>
      <w:r>
        <w:rPr>
          <w:rStyle w:val="charBoldItals"/>
        </w:rPr>
        <w:t>draft land management plan</w:t>
      </w:r>
      <w:r>
        <w:t xml:space="preserve"> ins </w:t>
      </w:r>
      <w:hyperlink r:id="rId2260" w:tooltip="Nature Conservation Act 2014" w:history="1">
        <w:r>
          <w:rPr>
            <w:rStyle w:val="charCitHyperlinkAbbrev"/>
          </w:rPr>
          <w:t>A2014</w:t>
        </w:r>
        <w:r>
          <w:rPr>
            <w:rStyle w:val="charCitHyperlinkAbbrev"/>
          </w:rPr>
          <w:noBreakHyphen/>
          <w:t>59</w:t>
        </w:r>
      </w:hyperlink>
      <w:r>
        <w:t xml:space="preserve"> amdt 2.71</w:t>
      </w:r>
    </w:p>
    <w:p w14:paraId="2DFAE811" w14:textId="1CDDBAFE" w:rsidR="00636281" w:rsidRDefault="00636281" w:rsidP="00636281">
      <w:pPr>
        <w:pStyle w:val="AmdtsEntries"/>
      </w:pPr>
      <w:r>
        <w:tab/>
        <w:t xml:space="preserve">def </w:t>
      </w:r>
      <w:r>
        <w:rPr>
          <w:rStyle w:val="charBoldItals"/>
        </w:rPr>
        <w:t>draft revised offsets policy</w:t>
      </w:r>
      <w:r>
        <w:t xml:space="preserve"> ins </w:t>
      </w:r>
      <w:hyperlink r:id="rId2261" w:tooltip="Planning and Development (Bilateral Agreement) Amendment Act 2014" w:history="1">
        <w:r w:rsidRPr="00D17117">
          <w:rPr>
            <w:rStyle w:val="charCitHyperlinkAbbrev"/>
          </w:rPr>
          <w:t>A2014-41</w:t>
        </w:r>
      </w:hyperlink>
      <w:r>
        <w:t xml:space="preserve"> s 67</w:t>
      </w:r>
    </w:p>
    <w:p w14:paraId="0DA5B0DE" w14:textId="015B5D05"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6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290C4BE1" w:rsidR="00E61969" w:rsidRPr="00E87DBB" w:rsidRDefault="00FC443D" w:rsidP="00DF176A">
      <w:pPr>
        <w:pStyle w:val="AmdtsEntries"/>
      </w:pPr>
      <w:r>
        <w:tab/>
        <w:t xml:space="preserve">def </w:t>
      </w:r>
      <w:r>
        <w:rPr>
          <w:rStyle w:val="charBoldItals"/>
        </w:rPr>
        <w:t>ecological community</w:t>
      </w:r>
      <w:r>
        <w:t xml:space="preserve"> om </w:t>
      </w:r>
      <w:hyperlink r:id="rId2263" w:tooltip="Nature Conservation Act 2014" w:history="1">
        <w:r>
          <w:rPr>
            <w:rStyle w:val="charCitHyperlinkAbbrev"/>
          </w:rPr>
          <w:t>A2014</w:t>
        </w:r>
        <w:r>
          <w:rPr>
            <w:rStyle w:val="charCitHyperlinkAbbrev"/>
          </w:rPr>
          <w:noBreakHyphen/>
          <w:t>59</w:t>
        </w:r>
      </w:hyperlink>
      <w:r>
        <w:t xml:space="preserve"> amdt 2.72</w:t>
      </w:r>
    </w:p>
    <w:p w14:paraId="25D2D9DD" w14:textId="57C7C005" w:rsidR="00636281" w:rsidRDefault="00636281" w:rsidP="00636281">
      <w:pPr>
        <w:pStyle w:val="AmdtsEntries"/>
      </w:pPr>
      <w:r>
        <w:tab/>
        <w:t xml:space="preserve">def </w:t>
      </w:r>
      <w:r>
        <w:rPr>
          <w:rStyle w:val="charBoldItals"/>
        </w:rPr>
        <w:t>EIS assessment report</w:t>
      </w:r>
      <w:r>
        <w:t xml:space="preserve"> ins </w:t>
      </w:r>
      <w:hyperlink r:id="rId2264" w:tooltip="Planning and Development (Bilateral Agreement) Amendment Act 2014" w:history="1">
        <w:r w:rsidRPr="00D17117">
          <w:rPr>
            <w:rStyle w:val="charCitHyperlinkAbbrev"/>
          </w:rPr>
          <w:t>A2014-41</w:t>
        </w:r>
      </w:hyperlink>
      <w:r>
        <w:t xml:space="preserve"> s 67</w:t>
      </w:r>
    </w:p>
    <w:p w14:paraId="24FCA963" w14:textId="251E5786" w:rsidR="00636281" w:rsidRDefault="00636281" w:rsidP="00636281">
      <w:pPr>
        <w:pStyle w:val="AmdtsEntries"/>
      </w:pPr>
      <w:r>
        <w:tab/>
        <w:t xml:space="preserve">def </w:t>
      </w:r>
      <w:r>
        <w:rPr>
          <w:rStyle w:val="charBoldItals"/>
        </w:rPr>
        <w:t>EIS exemption</w:t>
      </w:r>
      <w:r>
        <w:t xml:space="preserve"> ins </w:t>
      </w:r>
      <w:hyperlink r:id="rId2265" w:tooltip="Planning and Development (Bilateral Agreement) Amendment Act 2014" w:history="1">
        <w:r w:rsidRPr="00D17117">
          <w:rPr>
            <w:rStyle w:val="charCitHyperlinkAbbrev"/>
          </w:rPr>
          <w:t>A2014-41</w:t>
        </w:r>
      </w:hyperlink>
      <w:r>
        <w:t xml:space="preserve"> s 67</w:t>
      </w:r>
    </w:p>
    <w:p w14:paraId="0BFAF3FD" w14:textId="1810676E" w:rsidR="00636281" w:rsidRDefault="00636281" w:rsidP="00636281">
      <w:pPr>
        <w:pStyle w:val="AmdtsEntries"/>
      </w:pPr>
      <w:r>
        <w:tab/>
        <w:t xml:space="preserve">def </w:t>
      </w:r>
      <w:r>
        <w:rPr>
          <w:rStyle w:val="charBoldItals"/>
        </w:rPr>
        <w:t>EIS exemption application</w:t>
      </w:r>
      <w:r>
        <w:t xml:space="preserve"> ins </w:t>
      </w:r>
      <w:hyperlink r:id="rId2266" w:tooltip="Planning and Development (Bilateral Agreement) Amendment Act 2014" w:history="1">
        <w:r w:rsidRPr="00D17117">
          <w:rPr>
            <w:rStyle w:val="charCitHyperlinkAbbrev"/>
          </w:rPr>
          <w:t>A2014-41</w:t>
        </w:r>
      </w:hyperlink>
      <w:r>
        <w:t xml:space="preserve"> s 67</w:t>
      </w:r>
    </w:p>
    <w:p w14:paraId="356EED27" w14:textId="485C9FD5" w:rsidR="00FC443D" w:rsidRDefault="00FC443D" w:rsidP="00636281">
      <w:pPr>
        <w:pStyle w:val="AmdtsEntries"/>
      </w:pPr>
      <w:r>
        <w:tab/>
        <w:t xml:space="preserve">def </w:t>
      </w:r>
      <w:r>
        <w:rPr>
          <w:rStyle w:val="charBoldItals"/>
        </w:rPr>
        <w:t>endangered</w:t>
      </w:r>
      <w:r>
        <w:t xml:space="preserve"> om </w:t>
      </w:r>
      <w:hyperlink r:id="rId2267" w:tooltip="Nature Conservation Act 2014" w:history="1">
        <w:r>
          <w:rPr>
            <w:rStyle w:val="charCitHyperlinkAbbrev"/>
          </w:rPr>
          <w:t>A2014</w:t>
        </w:r>
        <w:r>
          <w:rPr>
            <w:rStyle w:val="charCitHyperlinkAbbrev"/>
          </w:rPr>
          <w:noBreakHyphen/>
          <w:t>59</w:t>
        </w:r>
      </w:hyperlink>
      <w:r>
        <w:t xml:space="preserve"> amdt 2.72</w:t>
      </w:r>
    </w:p>
    <w:p w14:paraId="7B8CCC81" w14:textId="246C830D" w:rsidR="00FC443D" w:rsidRDefault="00FC443D" w:rsidP="00636281">
      <w:pPr>
        <w:pStyle w:val="AmdtsEntries"/>
      </w:pPr>
      <w:r>
        <w:tab/>
        <w:t xml:space="preserve">def </w:t>
      </w:r>
      <w:r>
        <w:rPr>
          <w:rStyle w:val="charBoldItals"/>
        </w:rPr>
        <w:t>endangered species</w:t>
      </w:r>
      <w:r>
        <w:t xml:space="preserve"> ins </w:t>
      </w:r>
      <w:hyperlink r:id="rId2268" w:tooltip="Nature Conservation Act 2014" w:history="1">
        <w:r>
          <w:rPr>
            <w:rStyle w:val="charCitHyperlinkAbbrev"/>
          </w:rPr>
          <w:t>A2014</w:t>
        </w:r>
        <w:r>
          <w:rPr>
            <w:rStyle w:val="charCitHyperlinkAbbrev"/>
          </w:rPr>
          <w:noBreakHyphen/>
          <w:t>59</w:t>
        </w:r>
      </w:hyperlink>
      <w:r>
        <w:t xml:space="preserve"> amdt 2.73</w:t>
      </w:r>
    </w:p>
    <w:p w14:paraId="638E5ACF" w14:textId="71EC46F0"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106A4E64"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2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594E06B4" w:rsidR="00DC6DC9" w:rsidRPr="0027347B" w:rsidRDefault="00DC6DC9" w:rsidP="00E67003">
      <w:pPr>
        <w:pStyle w:val="AmdtsEntries"/>
      </w:pPr>
      <w:r>
        <w:tab/>
        <w:t xml:space="preserve">def </w:t>
      </w:r>
      <w:r>
        <w:rPr>
          <w:rStyle w:val="charBoldItals"/>
        </w:rPr>
        <w:t>error variation</w:t>
      </w:r>
      <w:r>
        <w:t xml:space="preserve"> om </w:t>
      </w:r>
      <w:hyperlink r:id="rId2271" w:tooltip="Statute Law Amendment Act 2015" w:history="1">
        <w:r>
          <w:rPr>
            <w:rStyle w:val="charCitHyperlinkAbbrev"/>
          </w:rPr>
          <w:t>A2015</w:t>
        </w:r>
        <w:r>
          <w:rPr>
            <w:rStyle w:val="charCitHyperlinkAbbrev"/>
          </w:rPr>
          <w:noBreakHyphen/>
          <w:t>15</w:t>
        </w:r>
      </w:hyperlink>
      <w:r>
        <w:t xml:space="preserve"> amdt 3.171</w:t>
      </w:r>
    </w:p>
    <w:p w14:paraId="1651807F" w14:textId="2163FFF5"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7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145F284F"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7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219A0B0F" w:rsidR="00FC443D" w:rsidRDefault="00FC443D" w:rsidP="007E3B36">
      <w:pPr>
        <w:pStyle w:val="AmdtsEntries"/>
      </w:pPr>
      <w:r>
        <w:tab/>
        <w:t xml:space="preserve">def </w:t>
      </w:r>
      <w:r>
        <w:rPr>
          <w:rStyle w:val="charBoldItals"/>
        </w:rPr>
        <w:t>flora and fauna committee</w:t>
      </w:r>
      <w:r>
        <w:t xml:space="preserve"> om </w:t>
      </w:r>
      <w:hyperlink r:id="rId2274" w:tooltip="Nature Conservation Act 2014" w:history="1">
        <w:r>
          <w:rPr>
            <w:rStyle w:val="charCitHyperlinkAbbrev"/>
          </w:rPr>
          <w:t>A2014</w:t>
        </w:r>
        <w:r>
          <w:rPr>
            <w:rStyle w:val="charCitHyperlinkAbbrev"/>
          </w:rPr>
          <w:noBreakHyphen/>
          <w:t>59</w:t>
        </w:r>
      </w:hyperlink>
      <w:r>
        <w:t xml:space="preserve"> amdt 2.74</w:t>
      </w:r>
    </w:p>
    <w:p w14:paraId="1E6EE4BD" w14:textId="2DA7064F" w:rsidR="008F2C49" w:rsidRDefault="008F2C49" w:rsidP="007E3B36">
      <w:pPr>
        <w:pStyle w:val="AmdtsEntries"/>
      </w:pPr>
      <w:r>
        <w:tab/>
        <w:t xml:space="preserve">def </w:t>
      </w:r>
      <w:r w:rsidR="00EB690E" w:rsidRPr="00055803">
        <w:rPr>
          <w:rStyle w:val="charBoldItals"/>
        </w:rPr>
        <w:t>future community land</w:t>
      </w:r>
      <w:r>
        <w:t xml:space="preserve"> ins </w:t>
      </w:r>
      <w:hyperlink r:id="rId227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7BA9BF97"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76" w:tooltip="Planning Legislation Amendment Act 2020" w:history="1">
        <w:r>
          <w:rPr>
            <w:rStyle w:val="charCitHyperlinkAbbrev"/>
          </w:rPr>
          <w:t>A2020</w:t>
        </w:r>
        <w:r>
          <w:rPr>
            <w:rStyle w:val="charCitHyperlinkAbbrev"/>
          </w:rPr>
          <w:noBreakHyphen/>
          <w:t>44</w:t>
        </w:r>
      </w:hyperlink>
      <w:r>
        <w:t xml:space="preserve"> s 12</w:t>
      </w:r>
    </w:p>
    <w:p w14:paraId="70E8CF60" w14:textId="3A27FB38"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2ADD5475" w:rsidR="00883353" w:rsidRDefault="00883353" w:rsidP="00883353">
      <w:pPr>
        <w:pStyle w:val="AmdtsEntries"/>
      </w:pPr>
      <w:r>
        <w:tab/>
        <w:t xml:space="preserve">def </w:t>
      </w:r>
      <w:r>
        <w:rPr>
          <w:rStyle w:val="charBoldItals"/>
        </w:rPr>
        <w:t xml:space="preserve">heritage direction </w:t>
      </w:r>
      <w:r>
        <w:t xml:space="preserve">om </w:t>
      </w:r>
      <w:hyperlink r:id="rId2278" w:tooltip="Statute Law Amendment Act 2013" w:history="1">
        <w:r>
          <w:rPr>
            <w:rStyle w:val="charCitHyperlinkAbbrev"/>
          </w:rPr>
          <w:t>A2013</w:t>
        </w:r>
        <w:r>
          <w:rPr>
            <w:rStyle w:val="charCitHyperlinkAbbrev"/>
          </w:rPr>
          <w:noBreakHyphen/>
          <w:t>19</w:t>
        </w:r>
      </w:hyperlink>
      <w:r>
        <w:t xml:space="preserve"> amdt 3.230</w:t>
      </w:r>
    </w:p>
    <w:p w14:paraId="78B4E416" w14:textId="07FDE06D" w:rsidR="00DC6DC9" w:rsidRPr="00883353" w:rsidRDefault="00DC6DC9" w:rsidP="00883353">
      <w:pPr>
        <w:pStyle w:val="AmdtsEntries"/>
      </w:pPr>
      <w:r>
        <w:tab/>
        <w:t xml:space="preserve">def </w:t>
      </w:r>
      <w:r>
        <w:rPr>
          <w:rStyle w:val="charBoldItals"/>
        </w:rPr>
        <w:t>incorporated association</w:t>
      </w:r>
      <w:r>
        <w:t xml:space="preserve"> ins </w:t>
      </w:r>
      <w:hyperlink r:id="rId2279" w:tooltip="Statute Law Amendment Act 2015" w:history="1">
        <w:r>
          <w:rPr>
            <w:rStyle w:val="charCitHyperlinkAbbrev"/>
          </w:rPr>
          <w:t>A2015</w:t>
        </w:r>
        <w:r>
          <w:rPr>
            <w:rStyle w:val="charCitHyperlinkAbbrev"/>
          </w:rPr>
          <w:noBreakHyphen/>
          <w:t>15</w:t>
        </w:r>
      </w:hyperlink>
      <w:r>
        <w:t xml:space="preserve"> amdt 3.172</w:t>
      </w:r>
    </w:p>
    <w:p w14:paraId="4E9F2584" w14:textId="319779DC"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1B2AB29C"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8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5012BB4D" w:rsidR="00133485" w:rsidRDefault="00133485">
      <w:pPr>
        <w:pStyle w:val="AmdtsEntries"/>
      </w:pPr>
      <w:r w:rsidRPr="0027347B">
        <w:tab/>
        <w:t xml:space="preserve">def </w:t>
      </w:r>
      <w:r w:rsidRPr="00ED4D1B">
        <w:rPr>
          <w:rStyle w:val="charBoldItals"/>
        </w:rPr>
        <w:t>inquiry panel</w:t>
      </w:r>
      <w:r w:rsidRPr="0027347B">
        <w:t xml:space="preserve"> ins </w:t>
      </w:r>
      <w:hyperlink r:id="rId228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79A84E63" w:rsidR="009438C4" w:rsidRDefault="009438C4" w:rsidP="009438C4">
      <w:pPr>
        <w:pStyle w:val="AmdtsEntries"/>
      </w:pPr>
      <w:r>
        <w:tab/>
        <w:t xml:space="preserve">def </w:t>
      </w:r>
      <w:r>
        <w:rPr>
          <w:rStyle w:val="charBoldItals"/>
        </w:rPr>
        <w:t>land agency</w:t>
      </w:r>
      <w:r>
        <w:t xml:space="preserve"> om </w:t>
      </w:r>
      <w:hyperlink r:id="rId2283" w:tooltip="City Renewal Authority and Suburban Land Agency Act 2017" w:history="1">
        <w:r w:rsidRPr="00B42D69">
          <w:rPr>
            <w:rStyle w:val="charCitHyperlinkAbbrev"/>
          </w:rPr>
          <w:t>A2017-12</w:t>
        </w:r>
      </w:hyperlink>
      <w:r>
        <w:t xml:space="preserve"> amdt 1.12</w:t>
      </w:r>
    </w:p>
    <w:p w14:paraId="02A61120" w14:textId="48D42EDD" w:rsidR="009438C4" w:rsidRDefault="009438C4" w:rsidP="009438C4">
      <w:pPr>
        <w:pStyle w:val="AmdtsEntries"/>
      </w:pPr>
      <w:r>
        <w:tab/>
        <w:t xml:space="preserve">def </w:t>
      </w:r>
      <w:r>
        <w:rPr>
          <w:rStyle w:val="charBoldItals"/>
        </w:rPr>
        <w:t>land agency board</w:t>
      </w:r>
      <w:r>
        <w:t xml:space="preserve"> om </w:t>
      </w:r>
      <w:hyperlink r:id="rId2284" w:tooltip="City Renewal Authority and Suburban Land Agency Act 2017" w:history="1">
        <w:r w:rsidRPr="00B42D69">
          <w:rPr>
            <w:rStyle w:val="charCitHyperlinkAbbrev"/>
          </w:rPr>
          <w:t>A2017-12</w:t>
        </w:r>
      </w:hyperlink>
      <w:r>
        <w:t xml:space="preserve"> amdt 1.12</w:t>
      </w:r>
    </w:p>
    <w:p w14:paraId="37EBB864" w14:textId="0F16BAB7" w:rsidR="002A1FC6" w:rsidRDefault="002A1FC6">
      <w:pPr>
        <w:pStyle w:val="AmdtsEntries"/>
      </w:pPr>
      <w:r>
        <w:tab/>
        <w:t xml:space="preserve">def </w:t>
      </w:r>
      <w:r>
        <w:rPr>
          <w:rStyle w:val="charBoldItals"/>
        </w:rPr>
        <w:t>land agency board member</w:t>
      </w:r>
      <w:r>
        <w:t xml:space="preserve"> om </w:t>
      </w:r>
      <w:hyperlink r:id="rId2285" w:tooltip="Statute Law Amendment Act 2015" w:history="1">
        <w:r>
          <w:rPr>
            <w:rStyle w:val="charCitHyperlinkAbbrev"/>
          </w:rPr>
          <w:t>A2015</w:t>
        </w:r>
        <w:r>
          <w:rPr>
            <w:rStyle w:val="charCitHyperlinkAbbrev"/>
          </w:rPr>
          <w:noBreakHyphen/>
          <w:t>15</w:t>
        </w:r>
      </w:hyperlink>
      <w:r>
        <w:t xml:space="preserve"> amdt 3.173</w:t>
      </w:r>
    </w:p>
    <w:p w14:paraId="690D9DE8" w14:textId="7605BD91" w:rsidR="0041612B" w:rsidRPr="0027347B" w:rsidRDefault="0041612B">
      <w:pPr>
        <w:pStyle w:val="AmdtsEntries"/>
      </w:pPr>
      <w:r>
        <w:tab/>
        <w:t xml:space="preserve">def </w:t>
      </w:r>
      <w:r>
        <w:rPr>
          <w:rStyle w:val="charBoldItals"/>
        </w:rPr>
        <w:t>land management plan</w:t>
      </w:r>
      <w:r>
        <w:t xml:space="preserve"> ins </w:t>
      </w:r>
      <w:hyperlink r:id="rId2286" w:tooltip="Nature Conservation Act 2014" w:history="1">
        <w:r>
          <w:rPr>
            <w:rStyle w:val="charCitHyperlinkAbbrev"/>
          </w:rPr>
          <w:t>A2014</w:t>
        </w:r>
        <w:r>
          <w:rPr>
            <w:rStyle w:val="charCitHyperlinkAbbrev"/>
          </w:rPr>
          <w:noBreakHyphen/>
          <w:t>59</w:t>
        </w:r>
      </w:hyperlink>
      <w:r>
        <w:t xml:space="preserve"> amdt 2.75</w:t>
      </w:r>
    </w:p>
    <w:p w14:paraId="4A6FCC5C" w14:textId="554661A1"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8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081C445E"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3F778CAF"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685CFACD"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90" w:tooltip="Planning and Development (Capital Metro) Legislation Amendment Act 2015" w:history="1">
        <w:r w:rsidR="00825696" w:rsidRPr="003866A0">
          <w:rPr>
            <w:rStyle w:val="charCitHyperlinkAbbrev"/>
          </w:rPr>
          <w:t>A2015-2</w:t>
        </w:r>
      </w:hyperlink>
      <w:r w:rsidR="00825696">
        <w:t xml:space="preserve"> s 15</w:t>
      </w:r>
    </w:p>
    <w:p w14:paraId="0B5B5667" w14:textId="520E7385" w:rsidR="00AB6627" w:rsidRDefault="00AB6627" w:rsidP="00AB6627">
      <w:pPr>
        <w:pStyle w:val="AmdtsEntriesDefL2"/>
      </w:pPr>
      <w:r>
        <w:tab/>
        <w:t xml:space="preserve">sub </w:t>
      </w:r>
      <w:hyperlink r:id="rId229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0F72A87C"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92" w:tooltip="Planning and Development (Capital Metro) Legislation Amendment Act 2015" w:history="1">
        <w:r w:rsidRPr="003866A0">
          <w:rPr>
            <w:rStyle w:val="charCitHyperlinkAbbrev"/>
          </w:rPr>
          <w:t>A2015-2</w:t>
        </w:r>
      </w:hyperlink>
      <w:r>
        <w:t xml:space="preserve"> s 15</w:t>
      </w:r>
    </w:p>
    <w:p w14:paraId="22E7970A" w14:textId="3CB6577E" w:rsidR="0041612B" w:rsidRDefault="0041612B" w:rsidP="00825696">
      <w:pPr>
        <w:pStyle w:val="AmdtsEntries"/>
      </w:pPr>
      <w:r>
        <w:tab/>
        <w:t xml:space="preserve">def </w:t>
      </w:r>
      <w:r>
        <w:rPr>
          <w:rStyle w:val="charBoldItals"/>
        </w:rPr>
        <w:t>listed migratory species</w:t>
      </w:r>
      <w:r>
        <w:t xml:space="preserve"> ins </w:t>
      </w:r>
      <w:hyperlink r:id="rId2293" w:tooltip="Nature Conservation Act 2014" w:history="1">
        <w:r>
          <w:rPr>
            <w:rStyle w:val="charCitHyperlinkAbbrev"/>
          </w:rPr>
          <w:t>A2014</w:t>
        </w:r>
        <w:r>
          <w:rPr>
            <w:rStyle w:val="charCitHyperlinkAbbrev"/>
          </w:rPr>
          <w:noBreakHyphen/>
          <w:t>59</w:t>
        </w:r>
      </w:hyperlink>
      <w:r>
        <w:t xml:space="preserve"> amdt 2.75</w:t>
      </w:r>
    </w:p>
    <w:p w14:paraId="299A2ABC" w14:textId="3A474A53" w:rsidR="0041612B" w:rsidRDefault="0041612B" w:rsidP="00825696">
      <w:pPr>
        <w:pStyle w:val="AmdtsEntries"/>
      </w:pPr>
      <w:r>
        <w:tab/>
        <w:t xml:space="preserve">def </w:t>
      </w:r>
      <w:r w:rsidRPr="0041612B">
        <w:rPr>
          <w:rStyle w:val="charBoldItals"/>
        </w:rPr>
        <w:t>listed threatened ecological community</w:t>
      </w:r>
      <w:r>
        <w:t xml:space="preserve"> ins </w:t>
      </w:r>
      <w:hyperlink r:id="rId2294" w:tooltip="Nature Conservation Act 2014" w:history="1">
        <w:r>
          <w:rPr>
            <w:rStyle w:val="charCitHyperlinkAbbrev"/>
          </w:rPr>
          <w:t>A2014</w:t>
        </w:r>
        <w:r>
          <w:rPr>
            <w:rStyle w:val="charCitHyperlinkAbbrev"/>
          </w:rPr>
          <w:noBreakHyphen/>
          <w:t>59</w:t>
        </w:r>
      </w:hyperlink>
      <w:r>
        <w:t xml:space="preserve"> amdt 2.75</w:t>
      </w:r>
    </w:p>
    <w:p w14:paraId="1A662872" w14:textId="5BFB2BEA"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4DD0A113"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57C03369" w:rsidR="002A1FC6" w:rsidRPr="00B776A7" w:rsidRDefault="002A1FC6" w:rsidP="00DF176A">
      <w:pPr>
        <w:pStyle w:val="AmdtsEntries"/>
      </w:pPr>
      <w:r>
        <w:tab/>
        <w:t xml:space="preserve">def </w:t>
      </w:r>
      <w:r>
        <w:rPr>
          <w:rStyle w:val="charBoldItals"/>
        </w:rPr>
        <w:t>market value</w:t>
      </w:r>
      <w:r>
        <w:t xml:space="preserve"> am </w:t>
      </w:r>
      <w:hyperlink r:id="rId2297" w:tooltip="Statute Law Amendment Act 2015" w:history="1">
        <w:r>
          <w:rPr>
            <w:rStyle w:val="charCitHyperlinkAbbrev"/>
          </w:rPr>
          <w:t>A2015</w:t>
        </w:r>
        <w:r>
          <w:rPr>
            <w:rStyle w:val="charCitHyperlinkAbbrev"/>
          </w:rPr>
          <w:noBreakHyphen/>
          <w:t>15</w:t>
        </w:r>
      </w:hyperlink>
      <w:r>
        <w:t xml:space="preserve"> amdt 3.174</w:t>
      </w:r>
    </w:p>
    <w:p w14:paraId="68487683" w14:textId="0381375D"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0F3593B3" w:rsidR="002A1FC6" w:rsidRPr="0027347B" w:rsidRDefault="002A1FC6" w:rsidP="001108C4">
      <w:pPr>
        <w:pStyle w:val="AmdtsEntries"/>
      </w:pPr>
      <w:r>
        <w:tab/>
        <w:t xml:space="preserve">def </w:t>
      </w:r>
      <w:r>
        <w:rPr>
          <w:rStyle w:val="charBoldItals"/>
        </w:rPr>
        <w:t>material detriment</w:t>
      </w:r>
      <w:r>
        <w:t xml:space="preserve"> sub </w:t>
      </w:r>
      <w:hyperlink r:id="rId2299" w:tooltip="Statute Law Amendment Act 2015" w:history="1">
        <w:r>
          <w:rPr>
            <w:rStyle w:val="charCitHyperlinkAbbrev"/>
          </w:rPr>
          <w:t>A2015</w:t>
        </w:r>
        <w:r>
          <w:rPr>
            <w:rStyle w:val="charCitHyperlinkAbbrev"/>
          </w:rPr>
          <w:noBreakHyphen/>
          <w:t>15</w:t>
        </w:r>
      </w:hyperlink>
      <w:r>
        <w:t xml:space="preserve"> amdt 3.175</w:t>
      </w:r>
    </w:p>
    <w:p w14:paraId="34D7E3FC" w14:textId="156FF440" w:rsidR="00636281" w:rsidRDefault="00636281" w:rsidP="002758F0">
      <w:pPr>
        <w:pStyle w:val="AmdtsEntries"/>
        <w:keepNext/>
      </w:pPr>
      <w:r>
        <w:tab/>
        <w:t xml:space="preserve">def </w:t>
      </w:r>
      <w:r>
        <w:rPr>
          <w:rStyle w:val="charBoldItals"/>
        </w:rPr>
        <w:t>matter protected by the Commonwealth</w:t>
      </w:r>
      <w:r>
        <w:t xml:space="preserve"> ins </w:t>
      </w:r>
      <w:hyperlink r:id="rId2300" w:tooltip="Planning and Development (Bilateral Agreement) Amendment Act 2014" w:history="1">
        <w:r w:rsidRPr="00D17117">
          <w:rPr>
            <w:rStyle w:val="charCitHyperlinkAbbrev"/>
          </w:rPr>
          <w:t>A2014-41</w:t>
        </w:r>
      </w:hyperlink>
      <w:r>
        <w:t xml:space="preserve"> s 67</w:t>
      </w:r>
    </w:p>
    <w:p w14:paraId="59520254" w14:textId="02F9F3E6"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3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4A0E7E52"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30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2910D95F" w:rsidR="00B266D9" w:rsidRDefault="00B266D9" w:rsidP="00B266D9">
      <w:pPr>
        <w:pStyle w:val="AmdtsEntries"/>
      </w:pPr>
      <w:r>
        <w:tab/>
        <w:t xml:space="preserve">def </w:t>
      </w:r>
      <w:r>
        <w:rPr>
          <w:rStyle w:val="charBoldItals"/>
        </w:rPr>
        <w:t>Minister</w:t>
      </w:r>
      <w:r>
        <w:t xml:space="preserve"> ins </w:t>
      </w:r>
      <w:hyperlink r:id="rId2303" w:tooltip="Planning and Development (Bilateral Agreement) Amendment Act 2014" w:history="1">
        <w:r w:rsidRPr="00D17117">
          <w:rPr>
            <w:rStyle w:val="charCitHyperlinkAbbrev"/>
          </w:rPr>
          <w:t>A2014-41</w:t>
        </w:r>
      </w:hyperlink>
      <w:r>
        <w:t xml:space="preserve"> s 67</w:t>
      </w:r>
    </w:p>
    <w:p w14:paraId="0B7678AC" w14:textId="066FEA3B"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304"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0E798F4F"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305"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687B942D"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3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67F07150" w:rsidR="00E12D19" w:rsidRDefault="00E12D19" w:rsidP="00E12D19">
      <w:pPr>
        <w:pStyle w:val="AmdtsEntries"/>
      </w:pPr>
      <w:r>
        <w:tab/>
        <w:t xml:space="preserve">def </w:t>
      </w:r>
      <w:r>
        <w:rPr>
          <w:rStyle w:val="charBoldItals"/>
        </w:rPr>
        <w:t xml:space="preserve">municipal waste </w:t>
      </w:r>
      <w:r>
        <w:t xml:space="preserve">sub </w:t>
      </w:r>
      <w:hyperlink r:id="rId2307" w:tooltip="Statute Law Amendment Act 2013" w:history="1">
        <w:r>
          <w:rPr>
            <w:rStyle w:val="charCitHyperlinkAbbrev"/>
          </w:rPr>
          <w:t>A2013</w:t>
        </w:r>
        <w:r>
          <w:rPr>
            <w:rStyle w:val="charCitHyperlinkAbbrev"/>
          </w:rPr>
          <w:noBreakHyphen/>
          <w:t>19</w:t>
        </w:r>
      </w:hyperlink>
      <w:r>
        <w:t xml:space="preserve"> amdt 3.231</w:t>
      </w:r>
    </w:p>
    <w:p w14:paraId="64B49C0F" w14:textId="0E380AA5" w:rsidR="0073634F" w:rsidRDefault="0073634F" w:rsidP="00E12D19">
      <w:pPr>
        <w:pStyle w:val="AmdtsEntries"/>
      </w:pPr>
      <w:r>
        <w:tab/>
        <w:t xml:space="preserve">def </w:t>
      </w:r>
      <w:r>
        <w:rPr>
          <w:rStyle w:val="charBoldItals"/>
        </w:rPr>
        <w:t>native species conservation plan</w:t>
      </w:r>
      <w:r>
        <w:t xml:space="preserve"> ins </w:t>
      </w:r>
      <w:hyperlink r:id="rId2308"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16FD03BB" w:rsidR="0073634F" w:rsidRDefault="0073634F" w:rsidP="00E12D19">
      <w:pPr>
        <w:pStyle w:val="AmdtsEntries"/>
      </w:pPr>
      <w:r>
        <w:tab/>
        <w:t xml:space="preserve">def </w:t>
      </w:r>
      <w:r>
        <w:rPr>
          <w:rStyle w:val="charBoldItals"/>
        </w:rPr>
        <w:t>native vegetation</w:t>
      </w:r>
      <w:r>
        <w:t xml:space="preserve"> sub </w:t>
      </w:r>
      <w:hyperlink r:id="rId2309" w:tooltip="Nature Conservation Act 2014" w:history="1">
        <w:r>
          <w:rPr>
            <w:rStyle w:val="charCitHyperlinkAbbrev"/>
          </w:rPr>
          <w:t>A2014</w:t>
        </w:r>
        <w:r>
          <w:rPr>
            <w:rStyle w:val="charCitHyperlinkAbbrev"/>
          </w:rPr>
          <w:noBreakHyphen/>
          <w:t>59</w:t>
        </w:r>
      </w:hyperlink>
      <w:r>
        <w:t xml:space="preserve"> amdt 2.76</w:t>
      </w:r>
    </w:p>
    <w:p w14:paraId="7AE29270" w14:textId="0384E1B9"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10" w:tooltip="Nature Conservation Act 2014" w:history="1">
        <w:r>
          <w:rPr>
            <w:rStyle w:val="charCitHyperlinkAbbrev"/>
          </w:rPr>
          <w:t>A2014</w:t>
        </w:r>
        <w:r>
          <w:rPr>
            <w:rStyle w:val="charCitHyperlinkAbbrev"/>
          </w:rPr>
          <w:noBreakHyphen/>
          <w:t>59</w:t>
        </w:r>
      </w:hyperlink>
      <w:r>
        <w:t xml:space="preserve"> amdt 2.77</w:t>
      </w:r>
    </w:p>
    <w:p w14:paraId="6118D609" w14:textId="1BD41FF2" w:rsidR="0028148A" w:rsidRPr="00883353" w:rsidRDefault="0028148A" w:rsidP="00E12D19">
      <w:pPr>
        <w:pStyle w:val="AmdtsEntries"/>
      </w:pPr>
      <w:r>
        <w:tab/>
        <w:t xml:space="preserve">def </w:t>
      </w:r>
      <w:r>
        <w:rPr>
          <w:rStyle w:val="charBoldItals"/>
        </w:rPr>
        <w:t>nature conservation strategy</w:t>
      </w:r>
      <w:r>
        <w:t xml:space="preserve"> ins </w:t>
      </w:r>
      <w:hyperlink r:id="rId2311" w:tooltip="Nature Conservation Act 2014" w:history="1">
        <w:r>
          <w:rPr>
            <w:rStyle w:val="charCitHyperlinkAbbrev"/>
          </w:rPr>
          <w:t>A2014</w:t>
        </w:r>
        <w:r>
          <w:rPr>
            <w:rStyle w:val="charCitHyperlinkAbbrev"/>
          </w:rPr>
          <w:noBreakHyphen/>
          <w:t>59</w:t>
        </w:r>
      </w:hyperlink>
      <w:r>
        <w:t xml:space="preserve"> amdt 2.77</w:t>
      </w:r>
    </w:p>
    <w:p w14:paraId="10D80125" w14:textId="33DA410F"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3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56FEB47D"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3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045F09AA"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4D026199" w:rsidR="002A1FC6" w:rsidRPr="0027347B" w:rsidRDefault="002A1FC6" w:rsidP="002A1FC6">
      <w:pPr>
        <w:pStyle w:val="AmdtsEntriesDefL2"/>
      </w:pPr>
      <w:r>
        <w:tab/>
        <w:t xml:space="preserve">am </w:t>
      </w:r>
      <w:hyperlink r:id="rId2315" w:tooltip="Statute Law Amendment Act 2015" w:history="1">
        <w:r>
          <w:rPr>
            <w:rStyle w:val="charCitHyperlinkAbbrev"/>
          </w:rPr>
          <w:t>A2015</w:t>
        </w:r>
        <w:r>
          <w:rPr>
            <w:rStyle w:val="charCitHyperlinkAbbrev"/>
          </w:rPr>
          <w:noBreakHyphen/>
          <w:t>15</w:t>
        </w:r>
      </w:hyperlink>
      <w:r>
        <w:t xml:space="preserve"> amdt 3.176</w:t>
      </w:r>
    </w:p>
    <w:p w14:paraId="1E967386" w14:textId="6F67162D"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60CAB641"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5BBEC9D5" w:rsidR="00B266D9" w:rsidRDefault="00B266D9" w:rsidP="00B266D9">
      <w:pPr>
        <w:pStyle w:val="AmdtsEntries"/>
      </w:pPr>
      <w:r>
        <w:tab/>
        <w:t xml:space="preserve">def </w:t>
      </w:r>
      <w:r>
        <w:rPr>
          <w:rStyle w:val="charBoldItals"/>
        </w:rPr>
        <w:t>offset</w:t>
      </w:r>
      <w:r>
        <w:t xml:space="preserve"> ins </w:t>
      </w:r>
      <w:hyperlink r:id="rId2318" w:tooltip="Planning and Development (Bilateral Agreement) Amendment Act 2014" w:history="1">
        <w:r w:rsidRPr="00D17117">
          <w:rPr>
            <w:rStyle w:val="charCitHyperlinkAbbrev"/>
          </w:rPr>
          <w:t>A2014-41</w:t>
        </w:r>
      </w:hyperlink>
      <w:r>
        <w:t xml:space="preserve"> s 67</w:t>
      </w:r>
    </w:p>
    <w:p w14:paraId="28292640" w14:textId="4151D1A3" w:rsidR="00B266D9" w:rsidRDefault="00B266D9" w:rsidP="00B266D9">
      <w:pPr>
        <w:pStyle w:val="AmdtsEntries"/>
      </w:pPr>
      <w:r>
        <w:tab/>
        <w:t xml:space="preserve">def </w:t>
      </w:r>
      <w:r>
        <w:rPr>
          <w:rStyle w:val="charBoldItals"/>
        </w:rPr>
        <w:t>offset condition</w:t>
      </w:r>
      <w:r>
        <w:t xml:space="preserve"> ins </w:t>
      </w:r>
      <w:hyperlink r:id="rId2319" w:tooltip="Planning and Development (Bilateral Agreement) Amendment Act 2014" w:history="1">
        <w:r w:rsidRPr="00D17117">
          <w:rPr>
            <w:rStyle w:val="charCitHyperlinkAbbrev"/>
          </w:rPr>
          <w:t>A2014-41</w:t>
        </w:r>
      </w:hyperlink>
      <w:r>
        <w:t xml:space="preserve"> s 67</w:t>
      </w:r>
    </w:p>
    <w:p w14:paraId="4DAD1FC5" w14:textId="7AE42B36" w:rsidR="00B266D9" w:rsidRDefault="00B266D9" w:rsidP="00B266D9">
      <w:pPr>
        <w:pStyle w:val="AmdtsEntries"/>
      </w:pPr>
      <w:r>
        <w:tab/>
        <w:t xml:space="preserve">def </w:t>
      </w:r>
      <w:r>
        <w:rPr>
          <w:rStyle w:val="charBoldItals"/>
        </w:rPr>
        <w:t>offset management plan</w:t>
      </w:r>
      <w:r>
        <w:t xml:space="preserve"> ins </w:t>
      </w:r>
      <w:hyperlink r:id="rId2320" w:tooltip="Planning and Development (Bilateral Agreement) Amendment Act 2014" w:history="1">
        <w:r w:rsidRPr="00D17117">
          <w:rPr>
            <w:rStyle w:val="charCitHyperlinkAbbrev"/>
          </w:rPr>
          <w:t>A2014-41</w:t>
        </w:r>
      </w:hyperlink>
      <w:r>
        <w:t xml:space="preserve"> s 67</w:t>
      </w:r>
    </w:p>
    <w:p w14:paraId="05A89D17" w14:textId="1E5A9E05" w:rsidR="00B266D9" w:rsidRDefault="00B266D9" w:rsidP="00B266D9">
      <w:pPr>
        <w:pStyle w:val="AmdtsEntries"/>
      </w:pPr>
      <w:r>
        <w:tab/>
        <w:t xml:space="preserve">def </w:t>
      </w:r>
      <w:r>
        <w:rPr>
          <w:rStyle w:val="charBoldItals"/>
        </w:rPr>
        <w:t>offset manager</w:t>
      </w:r>
      <w:r>
        <w:t xml:space="preserve"> ins </w:t>
      </w:r>
      <w:hyperlink r:id="rId2321" w:tooltip="Planning and Development (Bilateral Agreement) Amendment Act 2014" w:history="1">
        <w:r w:rsidRPr="00D17117">
          <w:rPr>
            <w:rStyle w:val="charCitHyperlinkAbbrev"/>
          </w:rPr>
          <w:t>A2014-41</w:t>
        </w:r>
      </w:hyperlink>
      <w:r>
        <w:t xml:space="preserve"> s 67</w:t>
      </w:r>
    </w:p>
    <w:p w14:paraId="309F2AA3" w14:textId="156CF2C5" w:rsidR="00B266D9" w:rsidRDefault="00B266D9" w:rsidP="00B266D9">
      <w:pPr>
        <w:pStyle w:val="AmdtsEntries"/>
      </w:pPr>
      <w:r>
        <w:tab/>
        <w:t xml:space="preserve">def </w:t>
      </w:r>
      <w:r>
        <w:rPr>
          <w:rStyle w:val="charBoldItals"/>
        </w:rPr>
        <w:t>offsets policy</w:t>
      </w:r>
      <w:r>
        <w:t xml:space="preserve"> ins </w:t>
      </w:r>
      <w:hyperlink r:id="rId2322" w:tooltip="Planning and Development (Bilateral Agreement) Amendment Act 2014" w:history="1">
        <w:r w:rsidRPr="00D17117">
          <w:rPr>
            <w:rStyle w:val="charCitHyperlinkAbbrev"/>
          </w:rPr>
          <w:t>A2014-41</w:t>
        </w:r>
      </w:hyperlink>
      <w:r>
        <w:t xml:space="preserve"> s 67</w:t>
      </w:r>
    </w:p>
    <w:p w14:paraId="65337A4B" w14:textId="0FAA37F3" w:rsidR="00DA6B6F" w:rsidRDefault="00DA6B6F" w:rsidP="00B266D9">
      <w:pPr>
        <w:pStyle w:val="AmdtsEntries"/>
      </w:pPr>
      <w:r>
        <w:tab/>
        <w:t xml:space="preserve">def </w:t>
      </w:r>
      <w:r>
        <w:rPr>
          <w:rStyle w:val="charBoldItals"/>
        </w:rPr>
        <w:t>original application</w:t>
      </w:r>
      <w:r>
        <w:t xml:space="preserve"> am </w:t>
      </w:r>
      <w:hyperlink r:id="rId2323"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10312A97"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3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493B9701" w:rsidR="00232EF5" w:rsidRDefault="00232EF5" w:rsidP="00232EF5">
      <w:pPr>
        <w:pStyle w:val="AmdtsEntries"/>
      </w:pPr>
      <w:r>
        <w:tab/>
        <w:t xml:space="preserve">def </w:t>
      </w:r>
      <w:r>
        <w:rPr>
          <w:rStyle w:val="charBoldItals"/>
        </w:rPr>
        <w:t>placard quantity</w:t>
      </w:r>
      <w:r>
        <w:t xml:space="preserve"> ins </w:t>
      </w:r>
      <w:hyperlink r:id="rId2325" w:tooltip="Planning and Development Amendment Act 2017" w:history="1">
        <w:r>
          <w:rPr>
            <w:rStyle w:val="charCitHyperlinkAbbrev"/>
          </w:rPr>
          <w:t>A2017</w:t>
        </w:r>
        <w:r>
          <w:rPr>
            <w:rStyle w:val="charCitHyperlinkAbbrev"/>
          </w:rPr>
          <w:noBreakHyphen/>
          <w:t>30</w:t>
        </w:r>
      </w:hyperlink>
      <w:r>
        <w:t xml:space="preserve"> s 17</w:t>
      </w:r>
    </w:p>
    <w:p w14:paraId="281220EF" w14:textId="0E1CEB64" w:rsidR="00E448BF" w:rsidRDefault="00E448BF" w:rsidP="00E448BF">
      <w:pPr>
        <w:pStyle w:val="AmdtsEntriesDefL2"/>
      </w:pPr>
      <w:r>
        <w:tab/>
        <w:t xml:space="preserve">sub </w:t>
      </w:r>
      <w:hyperlink r:id="rId2326"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067F0FA2" w:rsidR="00E448BF" w:rsidRDefault="00E448BF" w:rsidP="00232EF5">
      <w:pPr>
        <w:pStyle w:val="AmdtsEntries"/>
      </w:pPr>
      <w:r>
        <w:tab/>
        <w:t xml:space="preserve">def </w:t>
      </w:r>
      <w:r w:rsidRPr="00E448BF">
        <w:rPr>
          <w:rStyle w:val="charBoldItals"/>
        </w:rPr>
        <w:t>placard quantity premises list</w:t>
      </w:r>
      <w:r>
        <w:t xml:space="preserve"> ins </w:t>
      </w:r>
      <w:hyperlink r:id="rId2327"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53876516" w:rsidR="00232EF5" w:rsidRDefault="00232EF5" w:rsidP="00E0244B">
      <w:pPr>
        <w:pStyle w:val="AmdtsEntries"/>
        <w:keepNext/>
      </w:pPr>
      <w:r>
        <w:tab/>
        <w:t xml:space="preserve">def </w:t>
      </w:r>
      <w:r>
        <w:rPr>
          <w:rStyle w:val="charBoldItals"/>
        </w:rPr>
        <w:t>placard quantity register</w:t>
      </w:r>
      <w:r>
        <w:t xml:space="preserve"> ins </w:t>
      </w:r>
      <w:hyperlink r:id="rId2328" w:tooltip="Planning and Development Amendment Act 2017" w:history="1">
        <w:r>
          <w:rPr>
            <w:rStyle w:val="charCitHyperlinkAbbrev"/>
          </w:rPr>
          <w:t>A2017</w:t>
        </w:r>
        <w:r>
          <w:rPr>
            <w:rStyle w:val="charCitHyperlinkAbbrev"/>
          </w:rPr>
          <w:noBreakHyphen/>
          <w:t>30</w:t>
        </w:r>
      </w:hyperlink>
      <w:r>
        <w:t xml:space="preserve"> s 17</w:t>
      </w:r>
    </w:p>
    <w:p w14:paraId="4A10F806" w14:textId="0C3DCF6B" w:rsidR="00A76EAC" w:rsidRDefault="00A76EAC" w:rsidP="00A76EAC">
      <w:pPr>
        <w:pStyle w:val="AmdtsEntriesDefL2"/>
      </w:pPr>
      <w:r>
        <w:tab/>
        <w:t xml:space="preserve">sub </w:t>
      </w:r>
      <w:hyperlink r:id="rId2329"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3A4AE7DB" w:rsidR="0028148A" w:rsidRPr="00B776A7" w:rsidRDefault="0028148A" w:rsidP="00DF176A">
      <w:pPr>
        <w:pStyle w:val="AmdtsEntries"/>
      </w:pPr>
      <w:r>
        <w:tab/>
        <w:t xml:space="preserve">def </w:t>
      </w:r>
      <w:r>
        <w:rPr>
          <w:rStyle w:val="charBoldItals"/>
        </w:rPr>
        <w:t>plan of management</w:t>
      </w:r>
      <w:r>
        <w:t xml:space="preserve"> om </w:t>
      </w:r>
      <w:hyperlink r:id="rId2330" w:tooltip="Nature Conservation Act 2014" w:history="1">
        <w:r>
          <w:rPr>
            <w:rStyle w:val="charCitHyperlinkAbbrev"/>
          </w:rPr>
          <w:t>A2014</w:t>
        </w:r>
        <w:r>
          <w:rPr>
            <w:rStyle w:val="charCitHyperlinkAbbrev"/>
          </w:rPr>
          <w:noBreakHyphen/>
          <w:t>59</w:t>
        </w:r>
      </w:hyperlink>
      <w:r>
        <w:t xml:space="preserve"> amdt 2.78</w:t>
      </w:r>
    </w:p>
    <w:p w14:paraId="3152D9D7" w14:textId="66AD87EF"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3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2A44D1B0"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2D2D1C10"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33"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369A6476"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5C0CC3C1" w:rsidR="009B2073" w:rsidRDefault="009B2073">
      <w:pPr>
        <w:pStyle w:val="AmdtsEntries"/>
      </w:pPr>
      <w:r>
        <w:tab/>
        <w:t xml:space="preserve">def </w:t>
      </w:r>
      <w:r w:rsidRPr="00E343D5">
        <w:rPr>
          <w:rStyle w:val="charBoldItals"/>
        </w:rPr>
        <w:t>prohibited</w:t>
      </w:r>
      <w:r>
        <w:t xml:space="preserve"> am </w:t>
      </w:r>
      <w:hyperlink r:id="rId2335"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70BEA87D"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5D52BA65" w:rsidR="0028148A" w:rsidRDefault="0028148A" w:rsidP="00B266D9">
      <w:pPr>
        <w:pStyle w:val="AmdtsEntries"/>
      </w:pPr>
      <w:r>
        <w:tab/>
        <w:t xml:space="preserve">def </w:t>
      </w:r>
      <w:r>
        <w:rPr>
          <w:rStyle w:val="charBoldItals"/>
        </w:rPr>
        <w:t>proponent</w:t>
      </w:r>
      <w:r>
        <w:t xml:space="preserve"> sub </w:t>
      </w:r>
      <w:hyperlink r:id="rId2337" w:tooltip="Nature Conservation Act 2014" w:history="1">
        <w:r>
          <w:rPr>
            <w:rStyle w:val="charCitHyperlinkAbbrev"/>
          </w:rPr>
          <w:t>A2014</w:t>
        </w:r>
        <w:r>
          <w:rPr>
            <w:rStyle w:val="charCitHyperlinkAbbrev"/>
          </w:rPr>
          <w:noBreakHyphen/>
          <w:t>59</w:t>
        </w:r>
      </w:hyperlink>
      <w:r>
        <w:t xml:space="preserve"> amdt 2.79</w:t>
      </w:r>
    </w:p>
    <w:p w14:paraId="215CBCD9" w14:textId="49C59F9D" w:rsidR="0028148A" w:rsidRDefault="0028148A" w:rsidP="00B266D9">
      <w:pPr>
        <w:pStyle w:val="AmdtsEntries"/>
      </w:pPr>
      <w:r>
        <w:tab/>
        <w:t xml:space="preserve">def </w:t>
      </w:r>
      <w:r>
        <w:rPr>
          <w:rStyle w:val="charBoldItals"/>
        </w:rPr>
        <w:t>protected</w:t>
      </w:r>
      <w:r>
        <w:t xml:space="preserve"> om </w:t>
      </w:r>
      <w:hyperlink r:id="rId2338" w:tooltip="Nature Conservation Act 2014" w:history="1">
        <w:r>
          <w:rPr>
            <w:rStyle w:val="charCitHyperlinkAbbrev"/>
          </w:rPr>
          <w:t>A2014</w:t>
        </w:r>
        <w:r>
          <w:rPr>
            <w:rStyle w:val="charCitHyperlinkAbbrev"/>
          </w:rPr>
          <w:noBreakHyphen/>
          <w:t>59</w:t>
        </w:r>
      </w:hyperlink>
      <w:r>
        <w:t xml:space="preserve"> amdt 2.80</w:t>
      </w:r>
    </w:p>
    <w:p w14:paraId="7DC58CFF" w14:textId="3D892B98" w:rsidR="00442969" w:rsidRDefault="00442969" w:rsidP="00B266D9">
      <w:pPr>
        <w:pStyle w:val="AmdtsEntries"/>
      </w:pPr>
      <w:r>
        <w:tab/>
        <w:t xml:space="preserve">def </w:t>
      </w:r>
      <w:r>
        <w:rPr>
          <w:rStyle w:val="charBoldItals"/>
        </w:rPr>
        <w:t>protected native species</w:t>
      </w:r>
      <w:r>
        <w:t xml:space="preserve"> ins </w:t>
      </w:r>
      <w:hyperlink r:id="rId2339" w:tooltip="Nature Conservation Act 2014" w:history="1">
        <w:r>
          <w:rPr>
            <w:rStyle w:val="charCitHyperlinkAbbrev"/>
          </w:rPr>
          <w:t>A2014</w:t>
        </w:r>
        <w:r>
          <w:rPr>
            <w:rStyle w:val="charCitHyperlinkAbbrev"/>
          </w:rPr>
          <w:noBreakHyphen/>
          <w:t>59</w:t>
        </w:r>
      </w:hyperlink>
      <w:r>
        <w:t xml:space="preserve"> amdt 2.81</w:t>
      </w:r>
    </w:p>
    <w:p w14:paraId="1EBF0D5F" w14:textId="525A2CBA" w:rsidR="00B266D9" w:rsidRDefault="00B266D9" w:rsidP="00B266D9">
      <w:pPr>
        <w:pStyle w:val="AmdtsEntries"/>
      </w:pPr>
      <w:r>
        <w:tab/>
        <w:t xml:space="preserve">def </w:t>
      </w:r>
      <w:r>
        <w:rPr>
          <w:rStyle w:val="charBoldItals"/>
        </w:rPr>
        <w:t>protected matter</w:t>
      </w:r>
      <w:r>
        <w:t xml:space="preserve"> ins </w:t>
      </w:r>
      <w:hyperlink r:id="rId2340" w:tooltip="Planning and Development (Bilateral Agreement) Amendment Act 2014" w:history="1">
        <w:r w:rsidRPr="00D17117">
          <w:rPr>
            <w:rStyle w:val="charCitHyperlinkAbbrev"/>
          </w:rPr>
          <w:t>A2014-41</w:t>
        </w:r>
      </w:hyperlink>
      <w:r>
        <w:t xml:space="preserve"> s 67</w:t>
      </w:r>
    </w:p>
    <w:p w14:paraId="2270BD5F" w14:textId="6872B27C"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41" w:tooltip="Nature Conservation Act 2014" w:history="1">
        <w:r>
          <w:rPr>
            <w:rStyle w:val="charCitHyperlinkAbbrev"/>
          </w:rPr>
          <w:t>A2014</w:t>
        </w:r>
        <w:r>
          <w:rPr>
            <w:rStyle w:val="charCitHyperlinkAbbrev"/>
          </w:rPr>
          <w:noBreakHyphen/>
          <w:t>59</w:t>
        </w:r>
      </w:hyperlink>
      <w:r>
        <w:t xml:space="preserve"> amdt 2.81</w:t>
      </w:r>
    </w:p>
    <w:p w14:paraId="5A1DA067" w14:textId="133633DD" w:rsidR="00C26EB5" w:rsidRDefault="00C26EB5" w:rsidP="00C26EB5">
      <w:pPr>
        <w:pStyle w:val="AmdtsEntriesDefL2"/>
      </w:pPr>
      <w:r>
        <w:tab/>
        <w:t xml:space="preserve">sub </w:t>
      </w:r>
      <w:hyperlink r:id="rId2342" w:tooltip="Nature Conservation Amendment Act 2016" w:history="1">
        <w:r>
          <w:rPr>
            <w:rStyle w:val="charCitHyperlinkAbbrev"/>
          </w:rPr>
          <w:t>A2016</w:t>
        </w:r>
        <w:r>
          <w:rPr>
            <w:rStyle w:val="charCitHyperlinkAbbrev"/>
          </w:rPr>
          <w:noBreakHyphen/>
          <w:t>29</w:t>
        </w:r>
      </w:hyperlink>
      <w:r>
        <w:t xml:space="preserve"> amdt 1.5</w:t>
      </w:r>
    </w:p>
    <w:p w14:paraId="3D9F86C7" w14:textId="21705F95"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4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4416D908"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4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45"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3B90D1DC"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3DCFC97A"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47" w:tooltip="Nature Conservation Act 2014" w:history="1">
        <w:r>
          <w:rPr>
            <w:rStyle w:val="charCitHyperlinkAbbrev"/>
          </w:rPr>
          <w:t>A2014</w:t>
        </w:r>
        <w:r>
          <w:rPr>
            <w:rStyle w:val="charCitHyperlinkAbbrev"/>
          </w:rPr>
          <w:noBreakHyphen/>
          <w:t>59</w:t>
        </w:r>
      </w:hyperlink>
      <w:r>
        <w:t xml:space="preserve"> amdt 2.81</w:t>
      </w:r>
    </w:p>
    <w:p w14:paraId="358197FD" w14:textId="67711E04" w:rsidR="00427F05" w:rsidRDefault="00427F05" w:rsidP="00427F05">
      <w:pPr>
        <w:pStyle w:val="AmdtsEntriesDefL2"/>
      </w:pPr>
      <w:r>
        <w:tab/>
        <w:t xml:space="preserve">om </w:t>
      </w:r>
      <w:hyperlink r:id="rId2348" w:tooltip="Statute Law Amendment Act 2015 (No 2)" w:history="1">
        <w:r>
          <w:rPr>
            <w:rStyle w:val="charCitHyperlinkAbbrev"/>
          </w:rPr>
          <w:t>A2015</w:t>
        </w:r>
        <w:r>
          <w:rPr>
            <w:rStyle w:val="charCitHyperlinkAbbrev"/>
          </w:rPr>
          <w:noBreakHyphen/>
          <w:t>50</w:t>
        </w:r>
      </w:hyperlink>
      <w:r>
        <w:t xml:space="preserve"> amdt 3.138</w:t>
      </w:r>
    </w:p>
    <w:p w14:paraId="47B08BCB" w14:textId="79997157"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0E9E1A68" w:rsidR="009116A7" w:rsidRPr="0027347B" w:rsidRDefault="009116A7">
      <w:pPr>
        <w:pStyle w:val="AmdtsEntries"/>
      </w:pPr>
      <w:r>
        <w:tab/>
        <w:t xml:space="preserve">def </w:t>
      </w:r>
      <w:r>
        <w:rPr>
          <w:rStyle w:val="charBoldItals"/>
        </w:rPr>
        <w:t>public land management plan</w:t>
      </w:r>
      <w:r>
        <w:t xml:space="preserve"> ins </w:t>
      </w:r>
      <w:hyperlink r:id="rId2350" w:tooltip="Nature Conservation Act 2014" w:history="1">
        <w:r>
          <w:rPr>
            <w:rStyle w:val="charCitHyperlinkAbbrev"/>
          </w:rPr>
          <w:t>A2014</w:t>
        </w:r>
        <w:r>
          <w:rPr>
            <w:rStyle w:val="charCitHyperlinkAbbrev"/>
          </w:rPr>
          <w:noBreakHyphen/>
          <w:t>59</w:t>
        </w:r>
      </w:hyperlink>
      <w:r>
        <w:t xml:space="preserve"> amdt 2.81</w:t>
      </w:r>
    </w:p>
    <w:p w14:paraId="3A5E4B49" w14:textId="6267CEBD"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5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43730306" w:rsidR="00CE5318" w:rsidRPr="00D61EB7" w:rsidRDefault="00CE5318" w:rsidP="00720FDF">
      <w:pPr>
        <w:pStyle w:val="AmdtsEntries"/>
      </w:pPr>
      <w:r>
        <w:tab/>
        <w:t xml:space="preserve">def </w:t>
      </w:r>
      <w:r>
        <w:rPr>
          <w:rStyle w:val="charBoldItals"/>
        </w:rPr>
        <w:t>publicly notifies</w:t>
      </w:r>
      <w:r>
        <w:t xml:space="preserve"> am </w:t>
      </w:r>
      <w:hyperlink r:id="rId2352" w:tooltip="Statute Law Amendment Act 2015" w:history="1">
        <w:r>
          <w:rPr>
            <w:rStyle w:val="charCitHyperlinkAbbrev"/>
          </w:rPr>
          <w:t>A2015</w:t>
        </w:r>
        <w:r>
          <w:rPr>
            <w:rStyle w:val="charCitHyperlinkAbbrev"/>
          </w:rPr>
          <w:noBreakHyphen/>
          <w:t>15</w:t>
        </w:r>
      </w:hyperlink>
      <w:r>
        <w:t xml:space="preserve"> amdt 3.178</w:t>
      </w:r>
    </w:p>
    <w:p w14:paraId="62705117" w14:textId="2E47D945"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1566E89D" w:rsidR="009116A7" w:rsidRDefault="009116A7" w:rsidP="00067347">
      <w:pPr>
        <w:pStyle w:val="AmdtsEntries"/>
      </w:pPr>
      <w:r>
        <w:tab/>
        <w:t xml:space="preserve">def </w:t>
      </w:r>
      <w:r>
        <w:rPr>
          <w:rStyle w:val="charBoldItals"/>
        </w:rPr>
        <w:t>Ramsar wetland</w:t>
      </w:r>
      <w:r>
        <w:t xml:space="preserve"> ins </w:t>
      </w:r>
      <w:hyperlink r:id="rId2354" w:tooltip="Nature Conservation Act 2014" w:history="1">
        <w:r>
          <w:rPr>
            <w:rStyle w:val="charCitHyperlinkAbbrev"/>
          </w:rPr>
          <w:t>A2014</w:t>
        </w:r>
        <w:r>
          <w:rPr>
            <w:rStyle w:val="charCitHyperlinkAbbrev"/>
          </w:rPr>
          <w:noBreakHyphen/>
          <w:t>59</w:t>
        </w:r>
      </w:hyperlink>
      <w:r>
        <w:t xml:space="preserve"> amdt 2.81</w:t>
      </w:r>
    </w:p>
    <w:p w14:paraId="2DEC8D9D" w14:textId="27F67985" w:rsidR="00067347" w:rsidRDefault="00067347" w:rsidP="00067347">
      <w:pPr>
        <w:pStyle w:val="AmdtsEntries"/>
      </w:pPr>
      <w:r>
        <w:tab/>
        <w:t xml:space="preserve">def </w:t>
      </w:r>
      <w:r>
        <w:rPr>
          <w:rStyle w:val="charBoldItals"/>
        </w:rPr>
        <w:t>recent study</w:t>
      </w:r>
      <w:r>
        <w:t xml:space="preserve"> ins </w:t>
      </w:r>
      <w:hyperlink r:id="rId2355" w:tooltip="Planning and Development (Bilateral Agreement) Amendment Act 2014" w:history="1">
        <w:r w:rsidRPr="00D17117">
          <w:rPr>
            <w:rStyle w:val="charCitHyperlinkAbbrev"/>
          </w:rPr>
          <w:t>A2014-41</w:t>
        </w:r>
      </w:hyperlink>
      <w:r>
        <w:t xml:space="preserve"> s 67</w:t>
      </w:r>
    </w:p>
    <w:p w14:paraId="67018053" w14:textId="35A0BCC8"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3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727719D9"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5E2787D3"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2D929C5E"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59" w:tooltip="Nature Conservation Amendment Act 2016" w:history="1">
        <w:r>
          <w:rPr>
            <w:rStyle w:val="charCitHyperlinkAbbrev"/>
          </w:rPr>
          <w:t>A2016</w:t>
        </w:r>
        <w:r>
          <w:rPr>
            <w:rStyle w:val="charCitHyperlinkAbbrev"/>
          </w:rPr>
          <w:noBreakHyphen/>
          <w:t>29</w:t>
        </w:r>
      </w:hyperlink>
      <w:r>
        <w:t xml:space="preserve"> amdt 1.6</w:t>
      </w:r>
    </w:p>
    <w:p w14:paraId="29D15BFF" w14:textId="6C859F82"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60" w:tooltip="Nature Conservation Amendment Act 2016" w:history="1">
        <w:r>
          <w:rPr>
            <w:rStyle w:val="charCitHyperlinkAbbrev"/>
          </w:rPr>
          <w:t>A2016</w:t>
        </w:r>
        <w:r>
          <w:rPr>
            <w:rStyle w:val="charCitHyperlinkAbbrev"/>
          </w:rPr>
          <w:noBreakHyphen/>
          <w:t>29</w:t>
        </w:r>
      </w:hyperlink>
      <w:r>
        <w:t xml:space="preserve"> amdt 1.6</w:t>
      </w:r>
    </w:p>
    <w:p w14:paraId="5FC31090" w14:textId="5D452481" w:rsidR="00E12D19" w:rsidRPr="00883353" w:rsidRDefault="00E12D19" w:rsidP="00E12D19">
      <w:pPr>
        <w:pStyle w:val="AmdtsEntries"/>
      </w:pPr>
      <w:r>
        <w:tab/>
        <w:t xml:space="preserve">def </w:t>
      </w:r>
      <w:r>
        <w:rPr>
          <w:rStyle w:val="charBoldItals"/>
        </w:rPr>
        <w:t xml:space="preserve">registered lease </w:t>
      </w:r>
      <w:r>
        <w:t xml:space="preserve">om </w:t>
      </w:r>
      <w:hyperlink r:id="rId2361" w:tooltip="Statute Law Amendment Act 2013" w:history="1">
        <w:r>
          <w:rPr>
            <w:rStyle w:val="charCitHyperlinkAbbrev"/>
          </w:rPr>
          <w:t>A2013</w:t>
        </w:r>
        <w:r>
          <w:rPr>
            <w:rStyle w:val="charCitHyperlinkAbbrev"/>
          </w:rPr>
          <w:noBreakHyphen/>
          <w:t>19</w:t>
        </w:r>
      </w:hyperlink>
      <w:r>
        <w:t xml:space="preserve"> amdt 3.232</w:t>
      </w:r>
    </w:p>
    <w:p w14:paraId="595F56BA" w14:textId="40964074"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5F3388F1" w:rsidR="00CE5318" w:rsidRPr="0027347B" w:rsidRDefault="00CE5318" w:rsidP="00CE5318">
      <w:pPr>
        <w:pStyle w:val="AmdtsEntriesDefL2"/>
      </w:pPr>
      <w:r>
        <w:tab/>
        <w:t xml:space="preserve">am </w:t>
      </w:r>
      <w:hyperlink r:id="rId2363" w:tooltip="Statute Law Amendment Act 2015" w:history="1">
        <w:r>
          <w:rPr>
            <w:rStyle w:val="charCitHyperlinkAbbrev"/>
          </w:rPr>
          <w:t>A2015</w:t>
        </w:r>
        <w:r>
          <w:rPr>
            <w:rStyle w:val="charCitHyperlinkAbbrev"/>
          </w:rPr>
          <w:noBreakHyphen/>
          <w:t>15</w:t>
        </w:r>
      </w:hyperlink>
      <w:r>
        <w:t xml:space="preserve"> amdt 3.179</w:t>
      </w:r>
    </w:p>
    <w:p w14:paraId="3ECFD0A2" w14:textId="5719677B" w:rsidR="00252C76" w:rsidRDefault="00252C76" w:rsidP="00252C76">
      <w:pPr>
        <w:pStyle w:val="AmdtsEntries"/>
      </w:pPr>
      <w:r>
        <w:tab/>
        <w:t xml:space="preserve">def </w:t>
      </w:r>
      <w:r w:rsidRPr="00333E10">
        <w:rPr>
          <w:rStyle w:val="charBoldItals"/>
        </w:rPr>
        <w:t>related to light rail</w:t>
      </w:r>
      <w:r>
        <w:t xml:space="preserve"> ins </w:t>
      </w:r>
      <w:hyperlink r:id="rId2364" w:tooltip="Planning and Development (Capital Metro) Legislation Amendment Act 2015" w:history="1">
        <w:r w:rsidRPr="003866A0">
          <w:rPr>
            <w:rStyle w:val="charCitHyperlinkAbbrev"/>
          </w:rPr>
          <w:t>A2015-2</w:t>
        </w:r>
      </w:hyperlink>
      <w:r>
        <w:t xml:space="preserve"> s 15</w:t>
      </w:r>
    </w:p>
    <w:p w14:paraId="4583ACDF" w14:textId="04A3C309"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197DF295" w:rsidR="00BF7696" w:rsidRPr="0027347B" w:rsidRDefault="00BF7696" w:rsidP="00BF7696">
      <w:pPr>
        <w:pStyle w:val="AmdtsEntriesDefL2"/>
      </w:pPr>
      <w:r>
        <w:tab/>
        <w:t xml:space="preserve">sub </w:t>
      </w:r>
      <w:hyperlink r:id="rId2366" w:tooltip="Planning and Development Amendment Act 2017" w:history="1">
        <w:r>
          <w:rPr>
            <w:rStyle w:val="charCitHyperlinkAbbrev"/>
          </w:rPr>
          <w:t>A2017</w:t>
        </w:r>
        <w:r>
          <w:rPr>
            <w:rStyle w:val="charCitHyperlinkAbbrev"/>
          </w:rPr>
          <w:noBreakHyphen/>
          <w:t>30</w:t>
        </w:r>
      </w:hyperlink>
      <w:r>
        <w:t xml:space="preserve"> s 18</w:t>
      </w:r>
    </w:p>
    <w:p w14:paraId="74B4DC6B" w14:textId="0FD00E75"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3BC74731"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6702EE7A"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7683A9B1" w:rsidR="00CE5318" w:rsidRDefault="00CE5318">
      <w:pPr>
        <w:pStyle w:val="AmdtsEntries"/>
      </w:pPr>
      <w:r>
        <w:tab/>
        <w:t xml:space="preserve">def </w:t>
      </w:r>
      <w:r>
        <w:rPr>
          <w:rStyle w:val="charBoldItals"/>
        </w:rPr>
        <w:t>rental lease</w:t>
      </w:r>
      <w:r>
        <w:t xml:space="preserve"> sub </w:t>
      </w:r>
      <w:hyperlink r:id="rId2370" w:tooltip="Statute Law Amendment Act 2015" w:history="1">
        <w:r>
          <w:rPr>
            <w:rStyle w:val="charCitHyperlinkAbbrev"/>
          </w:rPr>
          <w:t>A2015</w:t>
        </w:r>
        <w:r>
          <w:rPr>
            <w:rStyle w:val="charCitHyperlinkAbbrev"/>
          </w:rPr>
          <w:noBreakHyphen/>
          <w:t>15</w:t>
        </w:r>
      </w:hyperlink>
      <w:r>
        <w:t xml:space="preserve"> amdt 3.180</w:t>
      </w:r>
    </w:p>
    <w:p w14:paraId="36583B8C" w14:textId="3411D04E" w:rsidR="00E343D5" w:rsidRDefault="00E343D5" w:rsidP="00E343D5">
      <w:pPr>
        <w:pStyle w:val="AmdtsEntries"/>
      </w:pPr>
      <w:r>
        <w:tab/>
        <w:t xml:space="preserve">def </w:t>
      </w:r>
      <w:r>
        <w:rPr>
          <w:rStyle w:val="charBoldItals"/>
        </w:rPr>
        <w:t>representation</w:t>
      </w:r>
      <w:r>
        <w:t xml:space="preserve"> am </w:t>
      </w:r>
      <w:hyperlink r:id="rId2371"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2A71147B" w:rsidR="00CE5318" w:rsidRDefault="00CE5318">
      <w:pPr>
        <w:pStyle w:val="AmdtsEntries"/>
      </w:pPr>
      <w:r>
        <w:tab/>
        <w:t xml:space="preserve">def </w:t>
      </w:r>
      <w:r>
        <w:rPr>
          <w:rStyle w:val="charBoldItals"/>
        </w:rPr>
        <w:t>representative Aboriginal organisation</w:t>
      </w:r>
      <w:r>
        <w:t xml:space="preserve"> om </w:t>
      </w:r>
      <w:hyperlink r:id="rId2372" w:tooltip="Statute Law Amendment Act 2015" w:history="1">
        <w:r>
          <w:rPr>
            <w:rStyle w:val="charCitHyperlinkAbbrev"/>
          </w:rPr>
          <w:t>A2015</w:t>
        </w:r>
        <w:r>
          <w:rPr>
            <w:rStyle w:val="charCitHyperlinkAbbrev"/>
          </w:rPr>
          <w:noBreakHyphen/>
          <w:t>15</w:t>
        </w:r>
      </w:hyperlink>
      <w:r>
        <w:t xml:space="preserve"> amdt 3.181</w:t>
      </w:r>
    </w:p>
    <w:p w14:paraId="4B9A4B6C" w14:textId="4F2B8BD9"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73"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54A0E384" w:rsidR="00CE5318" w:rsidRDefault="00CE5318" w:rsidP="00CE5318">
      <w:pPr>
        <w:pStyle w:val="AmdtsEntriesDefL2"/>
      </w:pPr>
      <w:r>
        <w:tab/>
        <w:t xml:space="preserve">am </w:t>
      </w:r>
      <w:hyperlink r:id="rId2374" w:tooltip="Statute Law Amendment Act 2015" w:history="1">
        <w:r>
          <w:rPr>
            <w:rStyle w:val="charCitHyperlinkAbbrev"/>
          </w:rPr>
          <w:t>A2015</w:t>
        </w:r>
        <w:r>
          <w:rPr>
            <w:rStyle w:val="charCitHyperlinkAbbrev"/>
          </w:rPr>
          <w:noBreakHyphen/>
          <w:t>15</w:t>
        </w:r>
      </w:hyperlink>
      <w:r>
        <w:t xml:space="preserve"> amdt 3.182</w:t>
      </w:r>
    </w:p>
    <w:p w14:paraId="7C53AB25" w14:textId="3B451712"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7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6492D864"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76"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70845FC6" w:rsidR="008F2C49" w:rsidRDefault="00630BF7">
      <w:pPr>
        <w:pStyle w:val="AmdtsEntries"/>
      </w:pPr>
      <w:r>
        <w:tab/>
        <w:t xml:space="preserve">def </w:t>
      </w:r>
      <w:r>
        <w:rPr>
          <w:rStyle w:val="charBoldItals"/>
        </w:rPr>
        <w:t>residential lease</w:t>
      </w:r>
      <w:r>
        <w:t xml:space="preserve"> sub </w:t>
      </w:r>
      <w:hyperlink r:id="rId2377" w:tooltip="Statute Law Amendment Act 2015" w:history="1">
        <w:r>
          <w:rPr>
            <w:rStyle w:val="charCitHyperlinkAbbrev"/>
          </w:rPr>
          <w:t>A2015</w:t>
        </w:r>
        <w:r>
          <w:rPr>
            <w:rStyle w:val="charCitHyperlinkAbbrev"/>
          </w:rPr>
          <w:noBreakHyphen/>
          <w:t>15</w:t>
        </w:r>
      </w:hyperlink>
      <w:r>
        <w:t xml:space="preserve"> amdt 3.183</w:t>
      </w:r>
    </w:p>
    <w:p w14:paraId="411DD2F9" w14:textId="215B1AE7" w:rsidR="00630BF7" w:rsidRDefault="00630BF7">
      <w:pPr>
        <w:pStyle w:val="AmdtsEntries"/>
      </w:pPr>
      <w:r>
        <w:tab/>
        <w:t xml:space="preserve">def </w:t>
      </w:r>
      <w:r>
        <w:rPr>
          <w:rStyle w:val="charBoldItals"/>
        </w:rPr>
        <w:t>rural lease</w:t>
      </w:r>
      <w:r>
        <w:t xml:space="preserve"> sub </w:t>
      </w:r>
      <w:hyperlink r:id="rId2378" w:tooltip="Statute Law Amendment Act 2015" w:history="1">
        <w:r>
          <w:rPr>
            <w:rStyle w:val="charCitHyperlinkAbbrev"/>
          </w:rPr>
          <w:t>A2015</w:t>
        </w:r>
        <w:r>
          <w:rPr>
            <w:rStyle w:val="charCitHyperlinkAbbrev"/>
          </w:rPr>
          <w:noBreakHyphen/>
          <w:t>15</w:t>
        </w:r>
      </w:hyperlink>
      <w:r>
        <w:t xml:space="preserve"> amdt 3.184</w:t>
      </w:r>
    </w:p>
    <w:p w14:paraId="30336443" w14:textId="3F23E004"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5E55D9F6"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1E978A69" w:rsidR="00E6227B" w:rsidRPr="00B776A7" w:rsidRDefault="00E6227B" w:rsidP="00E6227B">
      <w:pPr>
        <w:pStyle w:val="AmdtsEntriesDefL2"/>
      </w:pPr>
      <w:r>
        <w:tab/>
        <w:t xml:space="preserve">am </w:t>
      </w:r>
      <w:hyperlink r:id="rId238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36A5A208"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0B45D61D" w:rsidR="00E6227B" w:rsidRPr="00B776A7" w:rsidRDefault="00E6227B" w:rsidP="00E6227B">
      <w:pPr>
        <w:pStyle w:val="AmdtsEntriesDefL2"/>
      </w:pPr>
      <w:r>
        <w:tab/>
        <w:t xml:space="preserve">am </w:t>
      </w:r>
      <w:hyperlink r:id="rId238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1133DBC6" w:rsidR="00A76EAC" w:rsidRDefault="00A76EAC" w:rsidP="00720FDF">
      <w:pPr>
        <w:pStyle w:val="AmdtsEntries"/>
      </w:pPr>
      <w:r>
        <w:tab/>
        <w:t xml:space="preserve">def </w:t>
      </w:r>
      <w:r w:rsidRPr="00A76EAC">
        <w:rPr>
          <w:rStyle w:val="charBoldItals"/>
        </w:rPr>
        <w:t>Schedule 11 hazardous chemical</w:t>
      </w:r>
      <w:r>
        <w:t xml:space="preserve"> ins </w:t>
      </w:r>
      <w:hyperlink r:id="rId2384"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0D82E81D" w:rsidR="00630BF7" w:rsidRPr="00B776A7" w:rsidRDefault="00630BF7" w:rsidP="00720FDF">
      <w:pPr>
        <w:pStyle w:val="AmdtsEntries"/>
      </w:pPr>
      <w:r>
        <w:tab/>
        <w:t xml:space="preserve">def </w:t>
      </w:r>
      <w:r>
        <w:rPr>
          <w:rStyle w:val="charBoldItals"/>
        </w:rPr>
        <w:t>scoping document</w:t>
      </w:r>
      <w:r>
        <w:t xml:space="preserve"> am </w:t>
      </w:r>
      <w:hyperlink r:id="rId2385" w:tooltip="Statute Law Amendment Act 2015" w:history="1">
        <w:r>
          <w:rPr>
            <w:rStyle w:val="charCitHyperlinkAbbrev"/>
          </w:rPr>
          <w:t>A2015</w:t>
        </w:r>
        <w:r>
          <w:rPr>
            <w:rStyle w:val="charCitHyperlinkAbbrev"/>
          </w:rPr>
          <w:noBreakHyphen/>
          <w:t>15</w:t>
        </w:r>
      </w:hyperlink>
      <w:r>
        <w:t xml:space="preserve"> amdt 3.185</w:t>
      </w:r>
    </w:p>
    <w:p w14:paraId="41F19E19" w14:textId="720F6850"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5421C5B7"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2EAAD2AD"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8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6A60FE7A"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89" w:tooltip="Nature Conservation Act 2014" w:history="1">
        <w:r>
          <w:rPr>
            <w:rStyle w:val="charCitHyperlinkAbbrev"/>
          </w:rPr>
          <w:t>A2014</w:t>
        </w:r>
        <w:r>
          <w:rPr>
            <w:rStyle w:val="charCitHyperlinkAbbrev"/>
          </w:rPr>
          <w:noBreakHyphen/>
          <w:t>59</w:t>
        </w:r>
      </w:hyperlink>
      <w:r w:rsidR="00D1511D">
        <w:t xml:space="preserve"> amdt 2.82</w:t>
      </w:r>
    </w:p>
    <w:p w14:paraId="14E80C84" w14:textId="260F810A"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9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3BD613A1" w:rsidR="00630BF7" w:rsidRPr="00E87DBB" w:rsidRDefault="00630BF7" w:rsidP="00CA7FD1">
      <w:pPr>
        <w:pStyle w:val="AmdtsEntries"/>
      </w:pPr>
      <w:r>
        <w:tab/>
        <w:t xml:space="preserve">def </w:t>
      </w:r>
      <w:r>
        <w:rPr>
          <w:rStyle w:val="charBoldItals"/>
        </w:rPr>
        <w:t>statement of planning intent</w:t>
      </w:r>
      <w:r>
        <w:t xml:space="preserve"> am </w:t>
      </w:r>
      <w:hyperlink r:id="rId2391" w:tooltip="Statute Law Amendment Act 2015" w:history="1">
        <w:r>
          <w:rPr>
            <w:rStyle w:val="charCitHyperlinkAbbrev"/>
          </w:rPr>
          <w:t>A2015</w:t>
        </w:r>
        <w:r>
          <w:rPr>
            <w:rStyle w:val="charCitHyperlinkAbbrev"/>
          </w:rPr>
          <w:noBreakHyphen/>
          <w:t>15</w:t>
        </w:r>
      </w:hyperlink>
      <w:r>
        <w:t xml:space="preserve"> amdt 3.186</w:t>
      </w:r>
    </w:p>
    <w:p w14:paraId="7B63D8A6" w14:textId="1EBBEDC5"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2A9D4FB9"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9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700825AD"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9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039A43E7"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9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502BB7AE" w:rsidR="00D1511D" w:rsidRPr="0027347B" w:rsidRDefault="00D1511D" w:rsidP="00D1511D">
      <w:pPr>
        <w:pStyle w:val="AmdtsEntriesDefL2"/>
      </w:pPr>
      <w:r>
        <w:tab/>
        <w:t xml:space="preserve">om </w:t>
      </w:r>
      <w:hyperlink r:id="rId2396" w:tooltip="Nature Conservation Act 2014" w:history="1">
        <w:r>
          <w:rPr>
            <w:rStyle w:val="charCitHyperlinkAbbrev"/>
          </w:rPr>
          <w:t>A2014</w:t>
        </w:r>
        <w:r>
          <w:rPr>
            <w:rStyle w:val="charCitHyperlinkAbbrev"/>
          </w:rPr>
          <w:noBreakHyphen/>
          <w:t>59</w:t>
        </w:r>
      </w:hyperlink>
      <w:r>
        <w:t xml:space="preserve"> amdt 2.82</w:t>
      </w:r>
    </w:p>
    <w:p w14:paraId="303DEB4B" w14:textId="383261FB"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7FE5B6DE" w:rsidR="00630BF7" w:rsidRDefault="00630BF7" w:rsidP="00B5414D">
      <w:pPr>
        <w:pStyle w:val="AmdtsEntries"/>
      </w:pPr>
      <w:r>
        <w:tab/>
        <w:t xml:space="preserve">def </w:t>
      </w:r>
      <w:r>
        <w:rPr>
          <w:rStyle w:val="charBoldItals"/>
        </w:rPr>
        <w:t>the inter-generational equity principle</w:t>
      </w:r>
      <w:r>
        <w:t xml:space="preserve"> om </w:t>
      </w:r>
      <w:hyperlink r:id="rId2398" w:tooltip="Statute Law Amendment Act 2015" w:history="1">
        <w:r>
          <w:rPr>
            <w:rStyle w:val="charCitHyperlinkAbbrev"/>
          </w:rPr>
          <w:t>A2015</w:t>
        </w:r>
        <w:r>
          <w:rPr>
            <w:rStyle w:val="charCitHyperlinkAbbrev"/>
          </w:rPr>
          <w:noBreakHyphen/>
          <w:t>15</w:t>
        </w:r>
      </w:hyperlink>
      <w:r>
        <w:t xml:space="preserve"> amdt 3.187</w:t>
      </w:r>
    </w:p>
    <w:p w14:paraId="6FEA1799" w14:textId="2AA556F0" w:rsidR="00630BF7" w:rsidRDefault="00630BF7" w:rsidP="00B5414D">
      <w:pPr>
        <w:pStyle w:val="AmdtsEntries"/>
      </w:pPr>
      <w:r>
        <w:tab/>
        <w:t xml:space="preserve">def </w:t>
      </w:r>
      <w:r>
        <w:rPr>
          <w:rStyle w:val="charBoldItals"/>
        </w:rPr>
        <w:t>the precautionary principle</w:t>
      </w:r>
      <w:r>
        <w:t xml:space="preserve"> om </w:t>
      </w:r>
      <w:hyperlink r:id="rId2399" w:tooltip="Statute Law Amendment Act 2015" w:history="1">
        <w:r>
          <w:rPr>
            <w:rStyle w:val="charCitHyperlinkAbbrev"/>
          </w:rPr>
          <w:t>A2015</w:t>
        </w:r>
        <w:r>
          <w:rPr>
            <w:rStyle w:val="charCitHyperlinkAbbrev"/>
          </w:rPr>
          <w:noBreakHyphen/>
          <w:t>15</w:t>
        </w:r>
      </w:hyperlink>
      <w:r>
        <w:t xml:space="preserve"> amdt 3.187</w:t>
      </w:r>
    </w:p>
    <w:p w14:paraId="029829C5" w14:textId="24050B6F" w:rsidR="00D1511D" w:rsidRPr="0027347B" w:rsidRDefault="00D1511D" w:rsidP="00B5414D">
      <w:pPr>
        <w:pStyle w:val="AmdtsEntries"/>
      </w:pPr>
      <w:r>
        <w:tab/>
        <w:t xml:space="preserve">def </w:t>
      </w:r>
      <w:r>
        <w:rPr>
          <w:rStyle w:val="charBoldItals"/>
        </w:rPr>
        <w:t>threatened ecological community</w:t>
      </w:r>
      <w:r>
        <w:t xml:space="preserve"> ins </w:t>
      </w:r>
      <w:hyperlink r:id="rId2400" w:tooltip="Nature Conservation Act 2014" w:history="1">
        <w:r>
          <w:rPr>
            <w:rStyle w:val="charCitHyperlinkAbbrev"/>
          </w:rPr>
          <w:t>A2014</w:t>
        </w:r>
        <w:r>
          <w:rPr>
            <w:rStyle w:val="charCitHyperlinkAbbrev"/>
          </w:rPr>
          <w:noBreakHyphen/>
          <w:t>59</w:t>
        </w:r>
      </w:hyperlink>
      <w:r>
        <w:t xml:space="preserve"> amdt 2.83</w:t>
      </w:r>
    </w:p>
    <w:p w14:paraId="22870E4F" w14:textId="7094576B"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4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05EAA99F" w:rsidR="00D1511D" w:rsidRPr="0027347B" w:rsidRDefault="00D1511D" w:rsidP="00D1511D">
      <w:pPr>
        <w:pStyle w:val="AmdtsEntriesDefL2"/>
      </w:pPr>
      <w:r>
        <w:tab/>
        <w:t xml:space="preserve">om </w:t>
      </w:r>
      <w:hyperlink r:id="rId2402" w:tooltip="Nature Conservation Act 2014" w:history="1">
        <w:r>
          <w:rPr>
            <w:rStyle w:val="charCitHyperlinkAbbrev"/>
          </w:rPr>
          <w:t>A2014</w:t>
        </w:r>
        <w:r>
          <w:rPr>
            <w:rStyle w:val="charCitHyperlinkAbbrev"/>
          </w:rPr>
          <w:noBreakHyphen/>
          <w:t>59</w:t>
        </w:r>
      </w:hyperlink>
      <w:r>
        <w:t xml:space="preserve"> amdt 2.84</w:t>
      </w:r>
    </w:p>
    <w:p w14:paraId="5E8B7C79" w14:textId="1679F515"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4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5FBBE292" w:rsidR="00D1511D" w:rsidRPr="0027347B" w:rsidRDefault="00D1511D" w:rsidP="0022560B">
      <w:pPr>
        <w:pStyle w:val="AmdtsEntriesDefL2"/>
      </w:pPr>
      <w:r>
        <w:tab/>
        <w:t xml:space="preserve">sub </w:t>
      </w:r>
      <w:hyperlink r:id="rId2404" w:tooltip="Nature Conservation Act 2014" w:history="1">
        <w:r>
          <w:rPr>
            <w:rStyle w:val="charCitHyperlinkAbbrev"/>
          </w:rPr>
          <w:t>A2014</w:t>
        </w:r>
        <w:r>
          <w:rPr>
            <w:rStyle w:val="charCitHyperlinkAbbrev"/>
          </w:rPr>
          <w:noBreakHyphen/>
          <w:t>59</w:t>
        </w:r>
      </w:hyperlink>
      <w:r>
        <w:t xml:space="preserve"> amdt 2.85</w:t>
      </w:r>
    </w:p>
    <w:p w14:paraId="4B1A939F" w14:textId="45EFE0DE" w:rsidR="00D1511D" w:rsidRDefault="00D1511D" w:rsidP="00720FDF">
      <w:pPr>
        <w:pStyle w:val="AmdtsEntries"/>
      </w:pPr>
      <w:r>
        <w:tab/>
        <w:t xml:space="preserve">def </w:t>
      </w:r>
      <w:r>
        <w:rPr>
          <w:rStyle w:val="charBoldItals"/>
        </w:rPr>
        <w:t>vulnerable</w:t>
      </w:r>
      <w:r>
        <w:t xml:space="preserve"> om </w:t>
      </w:r>
      <w:hyperlink r:id="rId2405" w:tooltip="Nature Conservation Act 2014" w:history="1">
        <w:r>
          <w:rPr>
            <w:rStyle w:val="charCitHyperlinkAbbrev"/>
          </w:rPr>
          <w:t>A2014</w:t>
        </w:r>
        <w:r>
          <w:rPr>
            <w:rStyle w:val="charCitHyperlinkAbbrev"/>
          </w:rPr>
          <w:noBreakHyphen/>
          <w:t>59</w:t>
        </w:r>
      </w:hyperlink>
      <w:r>
        <w:t xml:space="preserve"> amdt 2.86</w:t>
      </w:r>
    </w:p>
    <w:p w14:paraId="559E2515" w14:textId="1E9278B8" w:rsidR="00D1511D" w:rsidRDefault="00D1511D" w:rsidP="00720FDF">
      <w:pPr>
        <w:pStyle w:val="AmdtsEntries"/>
        <w:rPr>
          <w:rFonts w:cs="Arial"/>
        </w:rPr>
      </w:pPr>
      <w:r>
        <w:tab/>
        <w:t xml:space="preserve">def </w:t>
      </w:r>
      <w:r>
        <w:rPr>
          <w:rStyle w:val="charBoldItals"/>
        </w:rPr>
        <w:t>vulnerable species</w:t>
      </w:r>
      <w:r>
        <w:t xml:space="preserve"> ins </w:t>
      </w:r>
      <w:hyperlink r:id="rId2406" w:tooltip="Nature Conservation Act 2014" w:history="1">
        <w:r>
          <w:rPr>
            <w:rStyle w:val="charCitHyperlinkAbbrev"/>
          </w:rPr>
          <w:t>A2014</w:t>
        </w:r>
        <w:r>
          <w:rPr>
            <w:rStyle w:val="charCitHyperlinkAbbrev"/>
          </w:rPr>
          <w:noBreakHyphen/>
          <w:t>59</w:t>
        </w:r>
      </w:hyperlink>
      <w:r>
        <w:t xml:space="preserve"> amdt 2.87</w:t>
      </w:r>
    </w:p>
    <w:p w14:paraId="2F018D2B" w14:textId="742DFD0A"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4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23514C70"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40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EA6F2B" w:rsidRDefault="00133485" w:rsidP="00EA1F30">
      <w:pPr>
        <w:pStyle w:val="Endnote20"/>
      </w:pPr>
      <w:bookmarkStart w:id="808" w:name="_Toc75524076"/>
      <w:r w:rsidRPr="00EA6F2B">
        <w:rPr>
          <w:rStyle w:val="charTableNo"/>
        </w:rPr>
        <w:t>5</w:t>
      </w:r>
      <w:r w:rsidRPr="0027347B">
        <w:tab/>
      </w:r>
      <w:r w:rsidRPr="00EA6F2B">
        <w:rPr>
          <w:rStyle w:val="charTableText"/>
        </w:rPr>
        <w:t>Earlier republications</w:t>
      </w:r>
      <w:bookmarkEnd w:id="808"/>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14:paraId="1A3050C6" w14:textId="00EE3C6F" w:rsidR="00133485" w:rsidRPr="00ED4D1B" w:rsidRDefault="0026512C">
            <w:pPr>
              <w:pStyle w:val="EarlierRepubEntries"/>
              <w:rPr>
                <w:rStyle w:val="charUnderline"/>
              </w:rPr>
            </w:pPr>
            <w:hyperlink r:id="rId2409"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4E911656" w:rsidR="00133485" w:rsidRPr="0027347B" w:rsidRDefault="0026512C">
            <w:pPr>
              <w:pStyle w:val="EarlierRepubEntries"/>
            </w:pPr>
            <w:hyperlink r:id="rId241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685EBE20" w:rsidR="00133485" w:rsidRPr="0027347B" w:rsidRDefault="00133485">
            <w:pPr>
              <w:pStyle w:val="EarlierRepubEntries"/>
            </w:pPr>
            <w:r w:rsidRPr="0027347B">
              <w:t xml:space="preserve">amendments by </w:t>
            </w:r>
            <w:hyperlink r:id="rId24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1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15B0C53E" w:rsidR="00133485" w:rsidRPr="0027347B" w:rsidRDefault="0026512C">
            <w:pPr>
              <w:pStyle w:val="EarlierRepubEntries"/>
            </w:pPr>
            <w:hyperlink r:id="rId241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3B8952B2" w:rsidR="00133485" w:rsidRPr="0027347B" w:rsidRDefault="00133485">
            <w:pPr>
              <w:pStyle w:val="EarlierRepubEntries"/>
            </w:pPr>
            <w:r w:rsidRPr="0027347B">
              <w:t xml:space="preserve">reissue for retrospective modification by </w:t>
            </w:r>
            <w:hyperlink r:id="rId24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1E3652AE" w:rsidR="00133485" w:rsidRPr="0027347B" w:rsidRDefault="0026512C">
            <w:pPr>
              <w:pStyle w:val="EarlierRepubEntries"/>
            </w:pPr>
            <w:hyperlink r:id="rId241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3B21FDFD" w:rsidR="00133485" w:rsidRPr="0027347B" w:rsidRDefault="00133485">
            <w:pPr>
              <w:pStyle w:val="EarlierRepubEntries"/>
            </w:pPr>
            <w:r w:rsidRPr="0027347B">
              <w:t xml:space="preserve">further reissue for retrospective modification by </w:t>
            </w:r>
            <w:hyperlink r:id="rId24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32A5D7A3" w14:textId="2219AC01" w:rsidR="00133485" w:rsidRPr="0027347B" w:rsidRDefault="0026512C">
            <w:pPr>
              <w:pStyle w:val="EarlierRepubEntries"/>
            </w:pPr>
            <w:hyperlink r:id="rId242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67788839" w14:textId="4DE854B7" w:rsidR="00133485" w:rsidRPr="0027347B" w:rsidRDefault="0026512C">
            <w:pPr>
              <w:pStyle w:val="EarlierRepubEntries"/>
            </w:pPr>
            <w:hyperlink r:id="rId242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50E87952" w:rsidR="00133485" w:rsidRPr="0027347B" w:rsidRDefault="00133485">
            <w:pPr>
              <w:pStyle w:val="EarlierRepubEntries"/>
            </w:pPr>
            <w:r w:rsidRPr="0027347B">
              <w:t xml:space="preserve">reissue for retrospective modification by </w:t>
            </w:r>
            <w:hyperlink r:id="rId24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299A9547" w14:textId="01832DC3" w:rsidR="00133485" w:rsidRPr="0027347B" w:rsidRDefault="0026512C">
            <w:pPr>
              <w:pStyle w:val="EarlierRepubEntries"/>
            </w:pPr>
            <w:hyperlink r:id="rId242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4DA16574" w:rsidR="00133485" w:rsidRPr="0027347B" w:rsidRDefault="00133485">
            <w:pPr>
              <w:pStyle w:val="EarlierRepubEntries"/>
            </w:pPr>
            <w:r w:rsidRPr="0027347B">
              <w:t xml:space="preserve">further reissue for retrospective modification by </w:t>
            </w:r>
            <w:hyperlink r:id="rId24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43BDE36D" w:rsidR="00133485" w:rsidRPr="0027347B" w:rsidRDefault="0026512C">
            <w:pPr>
              <w:pStyle w:val="EarlierRepubEntries"/>
            </w:pPr>
            <w:hyperlink r:id="rId242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0542CDB5" w:rsidR="00133485" w:rsidRPr="0027347B" w:rsidRDefault="00133485">
            <w:pPr>
              <w:pStyle w:val="EarlierRepubEntries"/>
            </w:pPr>
            <w:r w:rsidRPr="0027347B">
              <w:t xml:space="preserve">amendments by </w:t>
            </w:r>
            <w:hyperlink r:id="rId243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6EDA58F7" w:rsidR="00133485" w:rsidRPr="0027347B" w:rsidRDefault="0026512C">
            <w:pPr>
              <w:pStyle w:val="EarlierRepubEntries"/>
            </w:pPr>
            <w:hyperlink r:id="rId243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4B49479C" w:rsidR="00133485" w:rsidRPr="0027347B" w:rsidRDefault="00133485">
            <w:pPr>
              <w:pStyle w:val="EarlierRepubEntries"/>
            </w:pPr>
            <w:r w:rsidRPr="0027347B">
              <w:t xml:space="preserve">reissue for retrospective modification by </w:t>
            </w:r>
            <w:hyperlink r:id="rId24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554D1339" w:rsidR="00133485" w:rsidRPr="0027347B" w:rsidRDefault="0026512C">
            <w:pPr>
              <w:pStyle w:val="EarlierRepubEntries"/>
            </w:pPr>
            <w:hyperlink r:id="rId243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2C7249B9" w:rsidR="00133485" w:rsidRPr="0027347B" w:rsidRDefault="00133485">
            <w:pPr>
              <w:pStyle w:val="EarlierRepubEntries"/>
            </w:pPr>
            <w:r w:rsidRPr="0027347B">
              <w:t xml:space="preserve">further reissue for retrospective modification by </w:t>
            </w:r>
            <w:hyperlink r:id="rId24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56D18918" w14:textId="37830444" w:rsidR="00133485" w:rsidRPr="0027347B" w:rsidRDefault="0026512C">
            <w:pPr>
              <w:pStyle w:val="EarlierRepubEntries"/>
            </w:pPr>
            <w:hyperlink r:id="rId243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28DA172A" w:rsidR="00133485" w:rsidRPr="0027347B" w:rsidRDefault="00133485">
            <w:pPr>
              <w:pStyle w:val="EarlierRepubEntries"/>
            </w:pPr>
            <w:r w:rsidRPr="0027347B">
              <w:t xml:space="preserve">modifications by </w:t>
            </w:r>
            <w:hyperlink r:id="rId24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4835CA08" w14:textId="51B75E4E" w:rsidR="00133485" w:rsidRPr="0027347B" w:rsidRDefault="0026512C">
            <w:pPr>
              <w:pStyle w:val="EarlierRepubEntries"/>
            </w:pPr>
            <w:hyperlink r:id="rId244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421508D0" w:rsidR="00133485" w:rsidRPr="0027347B" w:rsidRDefault="00133485">
            <w:pPr>
              <w:pStyle w:val="EarlierRepubEntries"/>
            </w:pPr>
            <w:r w:rsidRPr="0027347B">
              <w:t xml:space="preserve">reissue for retrospective modification by </w:t>
            </w:r>
            <w:hyperlink r:id="rId24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20B85C8B" w14:textId="3BFFF8A5" w:rsidR="00133485" w:rsidRPr="0027347B" w:rsidRDefault="0026512C">
            <w:pPr>
              <w:pStyle w:val="EarlierRepubEntries"/>
            </w:pPr>
            <w:hyperlink r:id="rId244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65F29DB1" w:rsidR="00133485" w:rsidRPr="0027347B" w:rsidRDefault="00133485">
            <w:pPr>
              <w:pStyle w:val="EarlierRepubEntries"/>
            </w:pPr>
            <w:r w:rsidRPr="0027347B">
              <w:t xml:space="preserve">amendments by </w:t>
            </w:r>
            <w:hyperlink r:id="rId2446"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746C7FAF" w14:textId="279881A5" w:rsidR="00133485" w:rsidRPr="0027347B" w:rsidRDefault="0026512C">
            <w:pPr>
              <w:pStyle w:val="EarlierRepubEntries"/>
            </w:pPr>
            <w:hyperlink r:id="rId244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73EBF062" w:rsidR="00133485" w:rsidRPr="0027347B" w:rsidRDefault="00133485">
            <w:pPr>
              <w:pStyle w:val="EarlierRepubEntries"/>
            </w:pPr>
            <w:r w:rsidRPr="0027347B">
              <w:t xml:space="preserve">reissue for retrospective modification by </w:t>
            </w:r>
            <w:hyperlink r:id="rId24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3D71DB9C" w:rsidR="00D42831" w:rsidRPr="0027347B" w:rsidRDefault="0026512C">
            <w:pPr>
              <w:pStyle w:val="EarlierRepubEntries"/>
            </w:pPr>
            <w:hyperlink r:id="rId245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07C6119D" w:rsidR="00D42831" w:rsidRPr="0027347B" w:rsidRDefault="00D42831">
            <w:pPr>
              <w:pStyle w:val="EarlierRepubEntries"/>
            </w:pPr>
            <w:r w:rsidRPr="0027347B">
              <w:t>modificati</w:t>
            </w:r>
            <w:r w:rsidR="00B7759F" w:rsidRPr="0027347B">
              <w:t xml:space="preserve">ons by </w:t>
            </w:r>
            <w:hyperlink r:id="rId24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5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14:paraId="244E39AB" w14:textId="549E6929" w:rsidR="00643FAA" w:rsidRPr="0027347B" w:rsidRDefault="0026512C">
            <w:pPr>
              <w:pStyle w:val="EarlierRepubEntries"/>
            </w:pPr>
            <w:hyperlink r:id="rId245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5C351B6A" w:rsidR="00643FAA" w:rsidRPr="0027347B" w:rsidRDefault="00643FAA">
            <w:pPr>
              <w:pStyle w:val="EarlierRepubEntries"/>
            </w:pPr>
            <w:r w:rsidRPr="0027347B">
              <w:t xml:space="preserve">amendments by </w:t>
            </w:r>
            <w:hyperlink r:id="rId24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7C69A352" w:rsidR="006B2020" w:rsidRPr="0027347B" w:rsidRDefault="0026512C">
            <w:pPr>
              <w:pStyle w:val="EarlierRepubEntries"/>
            </w:pPr>
            <w:hyperlink r:id="rId24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7BAB7D9E" w:rsidR="006B2020" w:rsidRPr="0027347B" w:rsidRDefault="00FF7645">
            <w:pPr>
              <w:pStyle w:val="EarlierRepubEntries"/>
            </w:pPr>
            <w:r w:rsidRPr="0027347B">
              <w:t>amendments</w:t>
            </w:r>
            <w:r w:rsidR="006B2020" w:rsidRPr="0027347B">
              <w:t xml:space="preserve"> by </w:t>
            </w:r>
            <w:hyperlink r:id="rId2456"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7CFF07E9" w:rsidR="00373279" w:rsidRPr="0027347B" w:rsidRDefault="0026512C">
            <w:pPr>
              <w:pStyle w:val="EarlierRepubEntries"/>
            </w:pPr>
            <w:hyperlink r:id="rId245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5EDF7D0A" w:rsidR="000D38BB" w:rsidRPr="0027347B" w:rsidRDefault="0026512C">
            <w:pPr>
              <w:pStyle w:val="EarlierRepubEntries"/>
            </w:pPr>
            <w:hyperlink r:id="rId245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519ADEA0" w:rsidR="000D38BB" w:rsidRPr="0027347B" w:rsidRDefault="00A54995">
            <w:pPr>
              <w:pStyle w:val="EarlierRepubEntries"/>
            </w:pPr>
            <w:r w:rsidRPr="0027347B">
              <w:t>modifications</w:t>
            </w:r>
            <w:r w:rsidR="000D38BB" w:rsidRPr="0027347B">
              <w:t xml:space="preserve"> by </w:t>
            </w:r>
            <w:hyperlink r:id="rId24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6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14:paraId="64C37F16" w14:textId="3D5B8E32" w:rsidR="00BB4C96" w:rsidRPr="0027347B" w:rsidRDefault="0026512C">
            <w:pPr>
              <w:pStyle w:val="EarlierRepubEntries"/>
            </w:pPr>
            <w:hyperlink r:id="rId246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2C3F594A" w:rsidR="00BB4C96" w:rsidRPr="0027347B" w:rsidRDefault="00BB4C96">
            <w:pPr>
              <w:pStyle w:val="EarlierRepubEntries"/>
            </w:pPr>
            <w:r w:rsidRPr="0027347B">
              <w:t xml:space="preserve">modifications by </w:t>
            </w:r>
            <w:hyperlink r:id="rId24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14:paraId="24E570DA" w14:textId="15512C40" w:rsidR="00B00C0E" w:rsidRPr="0027347B" w:rsidRDefault="0026512C">
            <w:pPr>
              <w:pStyle w:val="EarlierRepubEntries"/>
            </w:pPr>
            <w:hyperlink r:id="rId246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3FA03D4D" w:rsidR="00B00C0E" w:rsidRPr="0027347B" w:rsidRDefault="00B00C0E">
            <w:pPr>
              <w:pStyle w:val="EarlierRepubEntries"/>
            </w:pPr>
            <w:r w:rsidRPr="0027347B">
              <w:t xml:space="preserve">modifications by </w:t>
            </w:r>
            <w:hyperlink r:id="rId24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015C9B47" w:rsidR="002727EB" w:rsidRPr="0027347B" w:rsidRDefault="0026512C">
            <w:pPr>
              <w:pStyle w:val="EarlierRepubEntries"/>
            </w:pPr>
            <w:hyperlink r:id="rId2467"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58BDA046" w:rsidR="002727EB" w:rsidRPr="0027347B" w:rsidRDefault="00C35060">
            <w:pPr>
              <w:pStyle w:val="EarlierRepubEntries"/>
            </w:pPr>
            <w:r w:rsidRPr="0027347B">
              <w:t xml:space="preserve">amendments by </w:t>
            </w:r>
            <w:hyperlink r:id="rId2468"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7DBA8115" w:rsidR="00476832" w:rsidRPr="0027347B" w:rsidRDefault="0026512C">
            <w:pPr>
              <w:pStyle w:val="EarlierRepubEntries"/>
            </w:pPr>
            <w:hyperlink r:id="rId246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76F6FE42" w:rsidR="00476832" w:rsidRPr="0027347B" w:rsidRDefault="00476832">
            <w:pPr>
              <w:pStyle w:val="EarlierRepubEntries"/>
            </w:pPr>
            <w:r w:rsidRPr="0027347B">
              <w:t xml:space="preserve">amendments by </w:t>
            </w:r>
            <w:hyperlink r:id="rId247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7C851F16" w:rsidR="005435CF" w:rsidRPr="0027347B" w:rsidRDefault="0026512C">
            <w:pPr>
              <w:pStyle w:val="EarlierRepubEntries"/>
            </w:pPr>
            <w:hyperlink r:id="rId247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1A068B9A" w:rsidR="00592719" w:rsidRPr="0027347B" w:rsidRDefault="0026512C">
            <w:pPr>
              <w:pStyle w:val="EarlierRepubEntries"/>
            </w:pPr>
            <w:hyperlink r:id="rId2472"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0826491F" w:rsidR="00592719" w:rsidRPr="0027347B" w:rsidRDefault="00592719">
            <w:pPr>
              <w:pStyle w:val="EarlierRepubEntries"/>
            </w:pPr>
            <w:r w:rsidRPr="0027347B">
              <w:t xml:space="preserve">amendments by </w:t>
            </w:r>
            <w:hyperlink r:id="rId2473"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3FCFEA40" w:rsidR="00631EB7" w:rsidRPr="0027347B" w:rsidRDefault="0026512C">
            <w:pPr>
              <w:pStyle w:val="EarlierRepubEntries"/>
            </w:pPr>
            <w:hyperlink r:id="rId247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265A77BD" w:rsidR="00631EB7" w:rsidRPr="0027347B" w:rsidRDefault="000201B0">
            <w:pPr>
              <w:pStyle w:val="EarlierRepubEntries"/>
            </w:pPr>
            <w:r w:rsidRPr="0027347B">
              <w:t xml:space="preserve">amendments by </w:t>
            </w:r>
            <w:hyperlink r:id="rId247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77B04302" w:rsidR="00EA56F9" w:rsidRPr="0027347B" w:rsidRDefault="0026512C">
            <w:pPr>
              <w:pStyle w:val="EarlierRepubEntries"/>
            </w:pPr>
            <w:hyperlink r:id="rId247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7C4BDFB1" w:rsidR="00EA56F9" w:rsidRPr="0027347B" w:rsidRDefault="00EA56F9" w:rsidP="00EA56F9">
            <w:pPr>
              <w:pStyle w:val="EarlierRepubEntries"/>
            </w:pPr>
            <w:r w:rsidRPr="0027347B">
              <w:t xml:space="preserve">modifications by </w:t>
            </w:r>
            <w:hyperlink r:id="rId24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05D18E3A" w:rsidR="00F9093D" w:rsidRPr="0027347B" w:rsidRDefault="0026512C">
            <w:pPr>
              <w:pStyle w:val="EarlierRepubEntries"/>
            </w:pPr>
            <w:hyperlink r:id="rId24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534A0389" w:rsidR="00F9093D" w:rsidRPr="0027347B" w:rsidRDefault="00F9093D" w:rsidP="00EA56F9">
            <w:pPr>
              <w:pStyle w:val="EarlierRepubEntries"/>
            </w:pPr>
            <w:r w:rsidRPr="0027347B">
              <w:t xml:space="preserve">amendments by </w:t>
            </w:r>
            <w:hyperlink r:id="rId24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59768F03" w:rsidR="00913C82" w:rsidRPr="0027347B" w:rsidRDefault="0026512C">
            <w:pPr>
              <w:pStyle w:val="EarlierRepubEntries"/>
            </w:pPr>
            <w:hyperlink r:id="rId248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345943AD" w:rsidR="00913C82" w:rsidRPr="0027347B" w:rsidRDefault="000A1CDF" w:rsidP="00EA56F9">
            <w:pPr>
              <w:pStyle w:val="EarlierRepubEntries"/>
            </w:pPr>
            <w:r w:rsidRPr="0027347B">
              <w:t xml:space="preserve">amendments by </w:t>
            </w:r>
            <w:hyperlink r:id="rId248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5F8618AA" w:rsidR="00CB1C31" w:rsidRPr="0027347B" w:rsidRDefault="0026512C">
            <w:pPr>
              <w:pStyle w:val="EarlierRepubEntries"/>
            </w:pPr>
            <w:hyperlink r:id="rId24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366D2346" w:rsidR="00CB1C31" w:rsidRPr="0027347B" w:rsidRDefault="00CB1C31" w:rsidP="00EA56F9">
            <w:pPr>
              <w:pStyle w:val="EarlierRepubEntries"/>
            </w:pPr>
            <w:r w:rsidRPr="0027347B">
              <w:t xml:space="preserve">amendments by </w:t>
            </w:r>
            <w:hyperlink r:id="rId24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13EF1564" w:rsidR="002C43BD" w:rsidRPr="0027347B" w:rsidRDefault="0026512C">
            <w:pPr>
              <w:pStyle w:val="EarlierRepubEntries"/>
            </w:pPr>
            <w:hyperlink r:id="rId248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56145274" w:rsidR="002C43BD" w:rsidRPr="0027347B" w:rsidRDefault="002C43BD" w:rsidP="00EA56F9">
            <w:pPr>
              <w:pStyle w:val="EarlierRepubEntries"/>
            </w:pPr>
            <w:r w:rsidRPr="0027347B">
              <w:t xml:space="preserve">amendments by </w:t>
            </w:r>
            <w:hyperlink r:id="rId2486"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64ABFDA9" w:rsidR="00E501BC" w:rsidRPr="0027347B" w:rsidRDefault="0026512C">
            <w:pPr>
              <w:pStyle w:val="EarlierRepubEntries"/>
            </w:pPr>
            <w:hyperlink r:id="rId248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352F2E36" w:rsidR="00F74939" w:rsidRPr="0027347B" w:rsidRDefault="0026512C">
            <w:pPr>
              <w:pStyle w:val="EarlierRepubEntries"/>
            </w:pPr>
            <w:hyperlink r:id="rId248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75FFAAFE" w:rsidR="00F74939" w:rsidRPr="0027347B" w:rsidRDefault="00F74939" w:rsidP="005E0D23">
            <w:pPr>
              <w:pStyle w:val="EarlierRepubEntries"/>
            </w:pPr>
            <w:r>
              <w:t xml:space="preserve">amendments by </w:t>
            </w:r>
            <w:hyperlink r:id="rId24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9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6C4FCBBB" w:rsidR="00EA1757" w:rsidRPr="00ED4D1B" w:rsidRDefault="0026512C">
            <w:pPr>
              <w:pStyle w:val="EarlierRepubEntries"/>
              <w:rPr>
                <w:rStyle w:val="charUnderline"/>
              </w:rPr>
            </w:pPr>
            <w:hyperlink r:id="rId2491"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4C47AFB5" w:rsidR="00EA1757" w:rsidRDefault="00EA1757" w:rsidP="00EA56F9">
            <w:pPr>
              <w:pStyle w:val="EarlierRepubEntries"/>
            </w:pPr>
            <w:r>
              <w:t xml:space="preserve">amendments by </w:t>
            </w:r>
            <w:hyperlink r:id="rId249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752C8672" w:rsidR="00D43889" w:rsidRPr="00D43889" w:rsidRDefault="0026512C">
            <w:pPr>
              <w:pStyle w:val="EarlierRepubEntries"/>
            </w:pPr>
            <w:hyperlink r:id="rId24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44753D2F" w:rsidR="00D43889" w:rsidRDefault="00D43889" w:rsidP="00EA56F9">
            <w:pPr>
              <w:pStyle w:val="EarlierRepubEntries"/>
            </w:pPr>
            <w:r>
              <w:t xml:space="preserve">amendments by </w:t>
            </w:r>
            <w:hyperlink r:id="rId249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9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60B909F1" w:rsidR="00FF1BD1" w:rsidRPr="00D43889" w:rsidRDefault="0026512C">
            <w:pPr>
              <w:pStyle w:val="EarlierRepubEntries"/>
            </w:pPr>
            <w:hyperlink r:id="rId2496"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35BF4289" w:rsidR="00FF1BD1" w:rsidRDefault="00FF1BD1" w:rsidP="00EA56F9">
            <w:pPr>
              <w:pStyle w:val="EarlierRepubEntries"/>
            </w:pPr>
            <w:r>
              <w:t xml:space="preserve">amendments by </w:t>
            </w:r>
            <w:hyperlink r:id="rId2497"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05684F66" w:rsidR="00344B0E" w:rsidRDefault="0026512C">
            <w:pPr>
              <w:pStyle w:val="EarlierRepubEntries"/>
            </w:pPr>
            <w:hyperlink r:id="rId2498"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0DBAB66D" w:rsidR="00344B0E" w:rsidRDefault="00344B0E" w:rsidP="00EA56F9">
            <w:pPr>
              <w:pStyle w:val="EarlierRepubEntries"/>
            </w:pPr>
            <w:r>
              <w:t xml:space="preserve">amendments by </w:t>
            </w:r>
            <w:hyperlink r:id="rId2499"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4EF53A2E" w:rsidR="005F2AE4" w:rsidRPr="00ED4D1B" w:rsidRDefault="0026512C">
            <w:pPr>
              <w:pStyle w:val="EarlierRepubEntries"/>
              <w:rPr>
                <w:rStyle w:val="charUnderline"/>
              </w:rPr>
            </w:pPr>
            <w:hyperlink r:id="rId250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30C5D499" w:rsidR="005F2AE4" w:rsidRDefault="005F2AE4" w:rsidP="00EA56F9">
            <w:pPr>
              <w:pStyle w:val="EarlierRepubEntries"/>
            </w:pPr>
            <w:r>
              <w:t xml:space="preserve">amendments by </w:t>
            </w:r>
            <w:hyperlink r:id="rId2501"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3079BBEA" w:rsidR="00AB688D" w:rsidRPr="00ED4D1B" w:rsidRDefault="0026512C">
            <w:pPr>
              <w:pStyle w:val="EarlierRepubEntries"/>
              <w:rPr>
                <w:rStyle w:val="charUnderline"/>
              </w:rPr>
            </w:pPr>
            <w:hyperlink r:id="rId250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492ABAAD" w:rsidR="00AB688D" w:rsidRDefault="00AB688D" w:rsidP="00EA56F9">
            <w:pPr>
              <w:pStyle w:val="EarlierRepubEntries"/>
            </w:pPr>
            <w:r>
              <w:t xml:space="preserve">amendments by </w:t>
            </w:r>
            <w:hyperlink r:id="rId250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0748614F" w:rsidR="00FD42FB" w:rsidRPr="00B47F69" w:rsidRDefault="0026512C">
            <w:pPr>
              <w:pStyle w:val="EarlierRepubEntries"/>
            </w:pPr>
            <w:hyperlink r:id="rId25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7EC9BABC" w:rsidR="00FD42FB" w:rsidRDefault="00B47F69" w:rsidP="00EA56F9">
            <w:pPr>
              <w:pStyle w:val="EarlierRepubEntries"/>
            </w:pPr>
            <w:r>
              <w:t xml:space="preserve">amendments by </w:t>
            </w:r>
            <w:hyperlink r:id="rId250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1C0DB07D" w:rsidR="007D4593" w:rsidRPr="00B47F69" w:rsidRDefault="0026512C">
            <w:pPr>
              <w:pStyle w:val="EarlierRepubEntries"/>
            </w:pPr>
            <w:hyperlink r:id="rId250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54387E5B" w:rsidR="00AA628C" w:rsidRDefault="0026512C">
            <w:pPr>
              <w:pStyle w:val="EarlierRepubEntries"/>
            </w:pPr>
            <w:hyperlink r:id="rId2507"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165445D3" w:rsidR="00AA628C" w:rsidRDefault="00AA628C" w:rsidP="00EA56F9">
            <w:pPr>
              <w:pStyle w:val="EarlierRepubEntries"/>
            </w:pPr>
            <w:r>
              <w:t xml:space="preserve">amendments by </w:t>
            </w:r>
            <w:hyperlink r:id="rId2508"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3A075E2F" w:rsidR="00420C3B" w:rsidRDefault="0026512C">
            <w:pPr>
              <w:pStyle w:val="EarlierRepubEntries"/>
            </w:pPr>
            <w:hyperlink r:id="rId2509"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47B50332" w:rsidR="000016CD" w:rsidRDefault="0026512C">
            <w:pPr>
              <w:pStyle w:val="EarlierRepubEntries"/>
            </w:pPr>
            <w:hyperlink r:id="rId2510"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06487201" w:rsidR="000016CD" w:rsidRDefault="000016CD" w:rsidP="00EA56F9">
            <w:pPr>
              <w:pStyle w:val="EarlierRepubEntries"/>
            </w:pPr>
            <w:r>
              <w:t xml:space="preserve">amendments by </w:t>
            </w:r>
            <w:hyperlink r:id="rId2511"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244A45DD" w:rsidR="00894634" w:rsidRDefault="0026512C">
            <w:pPr>
              <w:pStyle w:val="EarlierRepubEntries"/>
            </w:pPr>
            <w:hyperlink r:id="rId2512"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1A0FB6BC" w:rsidR="00894634" w:rsidRDefault="006238A7" w:rsidP="00EA56F9">
            <w:pPr>
              <w:pStyle w:val="EarlierRepubEntries"/>
            </w:pPr>
            <w:r>
              <w:t xml:space="preserve">amendments by </w:t>
            </w:r>
            <w:hyperlink r:id="rId2513" w:tooltip="Statute Law Amendment Act 2013" w:history="1">
              <w:r w:rsidRPr="006238A7">
                <w:rPr>
                  <w:rStyle w:val="charCitHyperlinkAbbrev"/>
                </w:rPr>
                <w:t>A2013-19</w:t>
              </w:r>
            </w:hyperlink>
            <w:r>
              <w:t xml:space="preserve"> and </w:t>
            </w:r>
            <w:hyperlink r:id="rId2514" w:tooltip="Planning and Development (Territory Plan Variations) Amendment Act 2013 " w:history="1">
              <w:r w:rsidRPr="006238A7">
                <w:rPr>
                  <w:rStyle w:val="charCitHyperlinkAbbrev"/>
                </w:rPr>
                <w:t>A2013-23</w:t>
              </w:r>
            </w:hyperlink>
          </w:p>
        </w:tc>
      </w:tr>
      <w:tr w:rsidR="006D4168" w:rsidRPr="0027347B" w14:paraId="16D5BE2B" w14:textId="77777777">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67E1FC46" w:rsidR="006D4168" w:rsidRDefault="0026512C">
            <w:pPr>
              <w:pStyle w:val="EarlierRepubEntries"/>
            </w:pPr>
            <w:hyperlink r:id="rId2515"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6397E930" w:rsidR="006D4168" w:rsidRDefault="0079062A" w:rsidP="00EA56F9">
            <w:pPr>
              <w:pStyle w:val="EarlierRepubEntries"/>
            </w:pPr>
            <w:r>
              <w:t xml:space="preserve">amendments by </w:t>
            </w:r>
            <w:hyperlink r:id="rId2516" w:tooltip="Public Unleased Land Act 2013" w:history="1">
              <w:r>
                <w:rPr>
                  <w:rStyle w:val="charCitHyperlinkAbbrev"/>
                </w:rPr>
                <w:t>A2013-3</w:t>
              </w:r>
            </w:hyperlink>
          </w:p>
        </w:tc>
      </w:tr>
      <w:tr w:rsidR="00B87B15" w:rsidRPr="0027347B" w14:paraId="4C72D7A0" w14:textId="77777777">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55D9B585" w:rsidR="00B87B15" w:rsidRDefault="0026512C">
            <w:pPr>
              <w:pStyle w:val="EarlierRepubEntries"/>
            </w:pPr>
            <w:hyperlink r:id="rId2517"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1C159C6A" w:rsidR="003775D1" w:rsidRDefault="0026512C">
            <w:pPr>
              <w:pStyle w:val="EarlierRepubEntries"/>
            </w:pPr>
            <w:hyperlink r:id="rId2518"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041E53F8" w:rsidR="00A41384" w:rsidRDefault="0026512C">
            <w:pPr>
              <w:pStyle w:val="EarlierRepubEntries"/>
            </w:pPr>
            <w:hyperlink r:id="rId2519"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1A88132F" w:rsidR="00A41384" w:rsidRDefault="00A41384" w:rsidP="003775D1">
            <w:pPr>
              <w:pStyle w:val="EarlierRepubEntries"/>
            </w:pPr>
            <w:r>
              <w:t xml:space="preserve">amendments by </w:t>
            </w:r>
            <w:hyperlink r:id="rId2520"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7154AD7D" w:rsidR="00FF035B" w:rsidRDefault="0026512C">
            <w:pPr>
              <w:pStyle w:val="EarlierRepubEntries"/>
            </w:pPr>
            <w:hyperlink r:id="rId2521"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5890962F" w:rsidR="00FF035B" w:rsidRDefault="00FF035B" w:rsidP="003775D1">
            <w:pPr>
              <w:pStyle w:val="EarlierRepubEntries"/>
            </w:pPr>
            <w:r>
              <w:t xml:space="preserve">amendments by </w:t>
            </w:r>
            <w:hyperlink r:id="rId2522"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3DDE79FE" w:rsidR="006E04B2" w:rsidRDefault="0026512C" w:rsidP="00547EC6">
            <w:pPr>
              <w:pStyle w:val="EarlierRepubEntries"/>
            </w:pPr>
            <w:hyperlink r:id="rId2523"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1AFAD4DA" w:rsidR="006E04B2" w:rsidRDefault="006E04B2" w:rsidP="00547EC6">
            <w:pPr>
              <w:pStyle w:val="EarlierRepubEntries"/>
            </w:pPr>
            <w:r>
              <w:t xml:space="preserve">amendments by </w:t>
            </w:r>
            <w:hyperlink r:id="rId2524" w:tooltip="Planning, Building and Environment Legislation Amendment Act 2014" w:history="1">
              <w:r w:rsidRPr="00246CA4">
                <w:rPr>
                  <w:rStyle w:val="charCitHyperlinkAbbrev"/>
                </w:rPr>
                <w:t>A2014-23</w:t>
              </w:r>
            </w:hyperlink>
          </w:p>
        </w:tc>
      </w:tr>
      <w:tr w:rsidR="00F84D8E" w:rsidRPr="0027347B" w14:paraId="23663CA9" w14:textId="77777777">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23C45EED" w:rsidR="00F84D8E" w:rsidRDefault="0026512C" w:rsidP="00547EC6">
            <w:pPr>
              <w:pStyle w:val="EarlierRepubEntries"/>
            </w:pPr>
            <w:hyperlink r:id="rId2525"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6578E1">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3F7A789F" w:rsidR="003456A2" w:rsidRDefault="0026512C" w:rsidP="006578E1">
            <w:pPr>
              <w:pStyle w:val="EarlierRepubEntries"/>
            </w:pPr>
            <w:hyperlink r:id="rId2526"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58725363" w:rsidR="003456A2" w:rsidRDefault="003456A2" w:rsidP="006578E1">
            <w:pPr>
              <w:pStyle w:val="EarlierRepubEntries"/>
            </w:pPr>
            <w:r>
              <w:t xml:space="preserve">amendments by </w:t>
            </w:r>
            <w:hyperlink r:id="rId2527"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6578E1">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34F5DED2" w:rsidR="00BA4216" w:rsidRDefault="0026512C" w:rsidP="006578E1">
            <w:pPr>
              <w:pStyle w:val="EarlierRepubEntries"/>
            </w:pPr>
            <w:hyperlink r:id="rId2528"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577200AB" w:rsidR="00BA4216" w:rsidRDefault="00BA4216" w:rsidP="006578E1">
            <w:pPr>
              <w:pStyle w:val="EarlierRepubEntries"/>
            </w:pPr>
            <w:r>
              <w:t xml:space="preserve">amendments by </w:t>
            </w:r>
            <w:hyperlink r:id="rId2529"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6578E1">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4B908CEB" w:rsidR="00CB66C5" w:rsidRDefault="0026512C" w:rsidP="006578E1">
            <w:pPr>
              <w:pStyle w:val="EarlierRepubEntries"/>
            </w:pPr>
            <w:hyperlink r:id="rId2530"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037AE353" w:rsidR="00CB66C5" w:rsidRDefault="00CB66C5" w:rsidP="006578E1">
            <w:pPr>
              <w:pStyle w:val="EarlierRepubEntries"/>
            </w:pPr>
            <w:r>
              <w:t xml:space="preserve">amendments by </w:t>
            </w:r>
            <w:hyperlink r:id="rId2531" w:tooltip="Justice and Community Safety Legislation Amendment Act 2014 (No 2)" w:history="1">
              <w:r w:rsidRPr="00CB66C5">
                <w:rPr>
                  <w:rStyle w:val="charCitHyperlinkAbbrev"/>
                </w:rPr>
                <w:t>A2014-49</w:t>
              </w:r>
            </w:hyperlink>
          </w:p>
        </w:tc>
      </w:tr>
      <w:tr w:rsidR="00B51B50" w14:paraId="73B27E18" w14:textId="77777777" w:rsidTr="006578E1">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1C6F935D" w:rsidR="00B51B50" w:rsidRDefault="0026512C" w:rsidP="006578E1">
            <w:pPr>
              <w:pStyle w:val="EarlierRepubEntries"/>
            </w:pPr>
            <w:hyperlink r:id="rId2532"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490EB2E4" w:rsidR="00B51B50" w:rsidRDefault="00B51B50" w:rsidP="006578E1">
            <w:pPr>
              <w:pStyle w:val="EarlierRepubEntries"/>
            </w:pPr>
            <w:r>
              <w:t xml:space="preserve">amendments by </w:t>
            </w:r>
            <w:hyperlink r:id="rId2533" w:tooltip="Planning and Development (Bilateral Agreement) Amendment Act 2014" w:history="1">
              <w:r w:rsidRPr="003866A0">
                <w:rPr>
                  <w:rStyle w:val="charCitHyperlinkAbbrev"/>
                </w:rPr>
                <w:t>A2014-41</w:t>
              </w:r>
            </w:hyperlink>
            <w:r>
              <w:t xml:space="preserve"> and </w:t>
            </w:r>
            <w:hyperlink r:id="rId2534" w:tooltip="Planning and Development (Capital Metro) Legislation Amendment Act 2015" w:history="1">
              <w:r w:rsidRPr="003866A0">
                <w:rPr>
                  <w:rStyle w:val="charCitHyperlinkAbbrev"/>
                </w:rPr>
                <w:t>A2015-2</w:t>
              </w:r>
            </w:hyperlink>
          </w:p>
        </w:tc>
      </w:tr>
      <w:tr w:rsidR="00702C91" w14:paraId="7037E3F6" w14:textId="77777777" w:rsidTr="006578E1">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53F1A513" w:rsidR="00702C91" w:rsidRDefault="0026512C" w:rsidP="006578E1">
            <w:pPr>
              <w:pStyle w:val="EarlierRepubEntries"/>
            </w:pPr>
            <w:hyperlink r:id="rId2535"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7856B858" w:rsidR="00702C91" w:rsidRDefault="00702C91" w:rsidP="006578E1">
            <w:pPr>
              <w:pStyle w:val="EarlierRepubEntries"/>
            </w:pPr>
            <w:r>
              <w:t xml:space="preserve">amendments by </w:t>
            </w:r>
            <w:hyperlink r:id="rId2536"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6578E1">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31EAFE22" w:rsidR="006926F7" w:rsidRDefault="0026512C" w:rsidP="006578E1">
            <w:pPr>
              <w:pStyle w:val="EarlierRepubEntries"/>
            </w:pPr>
            <w:hyperlink r:id="rId2537"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1F242310" w:rsidR="006926F7" w:rsidRDefault="006926F7" w:rsidP="006578E1">
            <w:pPr>
              <w:pStyle w:val="EarlierRepubEntries"/>
            </w:pPr>
            <w:r>
              <w:t xml:space="preserve">amendments by </w:t>
            </w:r>
            <w:hyperlink r:id="rId2538"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6578E1">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4861E5F1" w:rsidR="00787DA2" w:rsidRDefault="0026512C" w:rsidP="006578E1">
            <w:pPr>
              <w:pStyle w:val="EarlierRepubEntries"/>
            </w:pPr>
            <w:hyperlink r:id="rId2539"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6EBF332D" w:rsidR="00787DA2" w:rsidRDefault="00787DA2" w:rsidP="006578E1">
            <w:pPr>
              <w:pStyle w:val="EarlierRepubEntries"/>
            </w:pPr>
            <w:r>
              <w:t xml:space="preserve">amendments by </w:t>
            </w:r>
            <w:hyperlink r:id="rId2540" w:tooltip="Statute Law Amendment Act 2015" w:history="1">
              <w:r>
                <w:rPr>
                  <w:rStyle w:val="charCitHyperlinkAbbrev"/>
                </w:rPr>
                <w:t>A2015</w:t>
              </w:r>
              <w:r>
                <w:rPr>
                  <w:rStyle w:val="charCitHyperlinkAbbrev"/>
                </w:rPr>
                <w:noBreakHyphen/>
                <w:t>15</w:t>
              </w:r>
            </w:hyperlink>
          </w:p>
        </w:tc>
      </w:tr>
      <w:tr w:rsidR="004D63E4" w14:paraId="759B1BDE" w14:textId="77777777" w:rsidTr="006578E1">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381B4361" w:rsidR="004D63E4" w:rsidRDefault="0026512C" w:rsidP="006578E1">
            <w:pPr>
              <w:pStyle w:val="EarlierRepubEntries"/>
            </w:pPr>
            <w:hyperlink r:id="rId2541"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08F4A7CC" w:rsidR="004D63E4" w:rsidRDefault="004D63E4" w:rsidP="006578E1">
            <w:pPr>
              <w:pStyle w:val="EarlierRepubEntries"/>
            </w:pPr>
            <w:r>
              <w:t xml:space="preserve">amendments by </w:t>
            </w:r>
            <w:hyperlink r:id="rId2542" w:tooltip="Nature Conservation Act 2014" w:history="1">
              <w:r w:rsidR="001B53A2" w:rsidRPr="001B53A2">
                <w:rPr>
                  <w:rStyle w:val="charCitHyperlinkAbbrev"/>
                </w:rPr>
                <w:t>A2014-59</w:t>
              </w:r>
            </w:hyperlink>
          </w:p>
        </w:tc>
      </w:tr>
      <w:tr w:rsidR="008E324D" w14:paraId="532EFB8B" w14:textId="77777777" w:rsidTr="006578E1">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2CD6027F" w:rsidR="008E324D" w:rsidRDefault="0026512C" w:rsidP="006578E1">
            <w:pPr>
              <w:pStyle w:val="EarlierRepubEntries"/>
            </w:pPr>
            <w:hyperlink r:id="rId2543"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292A7D42" w:rsidR="008E324D" w:rsidRDefault="008E324D" w:rsidP="006578E1">
            <w:pPr>
              <w:pStyle w:val="EarlierRepubEntries"/>
            </w:pPr>
            <w:r>
              <w:t xml:space="preserve">amendments by </w:t>
            </w:r>
            <w:hyperlink r:id="rId2544"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6578E1">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5E140C84" w:rsidR="00766A23" w:rsidRDefault="0026512C" w:rsidP="006578E1">
            <w:pPr>
              <w:pStyle w:val="EarlierRepubEntries"/>
            </w:pPr>
            <w:hyperlink r:id="rId2545"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4230FEFE" w:rsidR="00766A23" w:rsidRDefault="00766A23" w:rsidP="006578E1">
            <w:pPr>
              <w:pStyle w:val="EarlierRepubEntries"/>
            </w:pPr>
            <w:r>
              <w:t xml:space="preserve">amendments by </w:t>
            </w:r>
            <w:hyperlink r:id="rId2546"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6578E1">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6CB32459" w:rsidR="001670D0" w:rsidRDefault="0026512C" w:rsidP="006578E1">
            <w:pPr>
              <w:pStyle w:val="EarlierRepubEntries"/>
            </w:pPr>
            <w:hyperlink r:id="rId2547"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2F864E83" w:rsidR="001670D0" w:rsidRDefault="00BF667C" w:rsidP="006578E1">
            <w:pPr>
              <w:pStyle w:val="EarlierRepubEntries"/>
            </w:pPr>
            <w:r>
              <w:t xml:space="preserve">amendments by </w:t>
            </w:r>
            <w:hyperlink r:id="rId2548" w:tooltip="Building (Loose-fill Asbestos Eradication) Legislation Amendment Act 2015" w:history="1">
              <w:r w:rsidRPr="00BF667C">
                <w:rPr>
                  <w:rStyle w:val="charCitHyperlinkAbbrev"/>
                </w:rPr>
                <w:t>A2015-42</w:t>
              </w:r>
            </w:hyperlink>
          </w:p>
        </w:tc>
      </w:tr>
      <w:tr w:rsidR="005C7BD9" w14:paraId="5F0894E9" w14:textId="77777777" w:rsidTr="006578E1">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4E7ECBE2" w:rsidR="005C7BD9" w:rsidRDefault="0026512C" w:rsidP="006578E1">
            <w:pPr>
              <w:pStyle w:val="EarlierRepubEntries"/>
            </w:pPr>
            <w:hyperlink r:id="rId2549"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71608433" w:rsidR="007D0DE2" w:rsidRDefault="005C7BD9" w:rsidP="005C7BD9">
            <w:pPr>
              <w:pStyle w:val="EarlierRepubEntries"/>
            </w:pPr>
            <w:r>
              <w:t xml:space="preserve">amendments by </w:t>
            </w:r>
            <w:hyperlink r:id="rId2550"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6578E1">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1EBC9656" w:rsidR="007D0DE2" w:rsidRDefault="0026512C" w:rsidP="006578E1">
            <w:pPr>
              <w:pStyle w:val="EarlierRepubEntries"/>
            </w:pPr>
            <w:hyperlink r:id="rId2551"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43E013D2" w:rsidR="007D0DE2" w:rsidRDefault="007D0DE2" w:rsidP="005C7BD9">
            <w:pPr>
              <w:pStyle w:val="EarlierRepubEntries"/>
            </w:pPr>
            <w:r>
              <w:t xml:space="preserve">amendments by </w:t>
            </w:r>
            <w:hyperlink r:id="rId2552"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6578E1">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06652A12" w:rsidR="007120A5" w:rsidRDefault="0026512C" w:rsidP="006578E1">
            <w:pPr>
              <w:pStyle w:val="EarlierRepubEntries"/>
            </w:pPr>
            <w:hyperlink r:id="rId2553"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720BB2A7" w:rsidR="007120A5" w:rsidRDefault="007120A5" w:rsidP="005C7BD9">
            <w:pPr>
              <w:pStyle w:val="EarlierRepubEntries"/>
            </w:pPr>
            <w:r>
              <w:t xml:space="preserve">amendments by </w:t>
            </w:r>
            <w:hyperlink r:id="rId2554" w:tooltip="Mental Health Act 2015" w:history="1">
              <w:r>
                <w:rPr>
                  <w:rStyle w:val="charCitHyperlinkAbbrev"/>
                </w:rPr>
                <w:t>A2015</w:t>
              </w:r>
              <w:r>
                <w:rPr>
                  <w:rStyle w:val="charCitHyperlinkAbbrev"/>
                </w:rPr>
                <w:noBreakHyphen/>
                <w:t>38</w:t>
              </w:r>
            </w:hyperlink>
          </w:p>
        </w:tc>
      </w:tr>
      <w:tr w:rsidR="00E343D5" w14:paraId="3D6F1900" w14:textId="77777777" w:rsidTr="006578E1">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45D1A0C3" w:rsidR="00E343D5" w:rsidRDefault="0026512C" w:rsidP="006578E1">
            <w:pPr>
              <w:pStyle w:val="EarlierRepubEntries"/>
            </w:pPr>
            <w:hyperlink r:id="rId2555"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1611287E" w:rsidR="00E343D5" w:rsidRDefault="00E343D5" w:rsidP="005C7BD9">
            <w:pPr>
              <w:pStyle w:val="EarlierRepubEntries"/>
            </w:pPr>
            <w:r>
              <w:t xml:space="preserve">amendments by </w:t>
            </w:r>
            <w:hyperlink r:id="rId2556" w:tooltip="Protection of Rights (Services) Legislation Amendment Act 2016 (No 2)" w:history="1">
              <w:r w:rsidRPr="00E343D5">
                <w:rPr>
                  <w:rStyle w:val="charCitHyperlinkAbbrev"/>
                </w:rPr>
                <w:t>A2016-13</w:t>
              </w:r>
            </w:hyperlink>
          </w:p>
        </w:tc>
      </w:tr>
      <w:tr w:rsidR="00E216AE" w14:paraId="7F87322F" w14:textId="77777777" w:rsidTr="006578E1">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2B4B2079" w:rsidR="00E216AE" w:rsidRDefault="0026512C" w:rsidP="006578E1">
            <w:pPr>
              <w:pStyle w:val="EarlierRepubEntries"/>
            </w:pPr>
            <w:hyperlink r:id="rId2557"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7C298C5C" w:rsidR="00E216AE" w:rsidRDefault="00E216AE" w:rsidP="005C7BD9">
            <w:pPr>
              <w:pStyle w:val="EarlierRepubEntries"/>
            </w:pPr>
            <w:r>
              <w:t xml:space="preserve">amendments by </w:t>
            </w:r>
            <w:hyperlink r:id="rId2558" w:tooltip="Planning and Development (Efficiencies) Amendment Act 2016 " w:history="1">
              <w:r w:rsidRPr="00E216AE">
                <w:rPr>
                  <w:rStyle w:val="charCitHyperlinkAbbrev"/>
                </w:rPr>
                <w:t>A2016-21</w:t>
              </w:r>
            </w:hyperlink>
          </w:p>
        </w:tc>
      </w:tr>
      <w:tr w:rsidR="000B30A8" w14:paraId="42CC336C" w14:textId="77777777" w:rsidTr="006578E1">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60FA8D6C" w:rsidR="000B30A8" w:rsidRDefault="0026512C" w:rsidP="006578E1">
            <w:pPr>
              <w:pStyle w:val="EarlierRepubEntries"/>
            </w:pPr>
            <w:hyperlink r:id="rId2559"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07104693" w:rsidR="000B30A8" w:rsidRDefault="000B30A8" w:rsidP="005C7BD9">
            <w:pPr>
              <w:pStyle w:val="EarlierRepubEntries"/>
            </w:pPr>
            <w:r>
              <w:t xml:space="preserve">amendments by </w:t>
            </w:r>
            <w:hyperlink r:id="rId2560" w:tooltip="Red Tape Reduction Legislation Amendment Act 2016 " w:history="1">
              <w:r w:rsidRPr="000B30A8">
                <w:rPr>
                  <w:rStyle w:val="charCitHyperlinkAbbrev"/>
                </w:rPr>
                <w:t>A2016-18</w:t>
              </w:r>
            </w:hyperlink>
          </w:p>
        </w:tc>
      </w:tr>
      <w:tr w:rsidR="00A20C79" w14:paraId="71437B85" w14:textId="77777777" w:rsidTr="006578E1">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16701CD1" w:rsidR="00A20C79" w:rsidRDefault="0026512C" w:rsidP="006578E1">
            <w:pPr>
              <w:pStyle w:val="EarlierRepubEntries"/>
            </w:pPr>
            <w:hyperlink r:id="rId2561"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660E463B" w:rsidR="00A20C79" w:rsidRDefault="0029088E" w:rsidP="005C7BD9">
            <w:pPr>
              <w:pStyle w:val="EarlierRepubEntries"/>
            </w:pPr>
            <w:r>
              <w:t xml:space="preserve">amendments by </w:t>
            </w:r>
            <w:hyperlink r:id="rId2562" w:tooltip="Planning, Building and Environment Legislation Amendment Act 2016 (No 2)" w:history="1">
              <w:r w:rsidRPr="0029088E">
                <w:rPr>
                  <w:rStyle w:val="charCitHyperlinkAbbrev"/>
                </w:rPr>
                <w:t>A2016-24</w:t>
              </w:r>
            </w:hyperlink>
          </w:p>
        </w:tc>
      </w:tr>
      <w:tr w:rsidR="00C26EB5" w14:paraId="662EA64D" w14:textId="77777777" w:rsidTr="006578E1">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4CA92A23" w:rsidR="00C26EB5" w:rsidRDefault="0026512C" w:rsidP="006578E1">
            <w:pPr>
              <w:pStyle w:val="EarlierRepubEntries"/>
            </w:pPr>
            <w:hyperlink r:id="rId2563"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6578E1">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10C25F5A" w:rsidR="00635323" w:rsidRDefault="0026512C" w:rsidP="006578E1">
            <w:pPr>
              <w:pStyle w:val="EarlierRepubEntries"/>
            </w:pPr>
            <w:hyperlink r:id="rId2564"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0BD0C2FC" w:rsidR="00635323" w:rsidRDefault="00635323" w:rsidP="005C7BD9">
            <w:pPr>
              <w:pStyle w:val="EarlierRepubEntries"/>
            </w:pPr>
            <w:r>
              <w:t xml:space="preserve">amendments by </w:t>
            </w:r>
            <w:hyperlink r:id="rId2565" w:tooltip="Nature Conservation Amendment Act 2016" w:history="1">
              <w:r>
                <w:rPr>
                  <w:rStyle w:val="charCitHyperlinkAbbrev"/>
                </w:rPr>
                <w:t>A2016-29</w:t>
              </w:r>
            </w:hyperlink>
          </w:p>
        </w:tc>
      </w:tr>
      <w:tr w:rsidR="001779ED" w14:paraId="7F84138A" w14:textId="77777777" w:rsidTr="006578E1">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62D4F55E" w:rsidR="001779ED" w:rsidRDefault="0026512C" w:rsidP="00E0244B">
            <w:pPr>
              <w:pStyle w:val="EarlierRepubEntries"/>
            </w:pPr>
            <w:hyperlink r:id="rId2566"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1ED5FD5A" w:rsidR="001779ED" w:rsidRDefault="001779ED" w:rsidP="00E0244B">
            <w:pPr>
              <w:pStyle w:val="EarlierRepubEntries"/>
            </w:pPr>
            <w:r>
              <w:t xml:space="preserve">amendments by </w:t>
            </w:r>
            <w:hyperlink r:id="rId2567" w:tooltip="Building and Construction Legislation Amendment Act 2016" w:history="1">
              <w:r>
                <w:rPr>
                  <w:rStyle w:val="charCitHyperlinkAbbrev"/>
                </w:rPr>
                <w:t>A2016-44</w:t>
              </w:r>
            </w:hyperlink>
          </w:p>
        </w:tc>
      </w:tr>
      <w:tr w:rsidR="004E6750" w14:paraId="4B8F6DB7" w14:textId="77777777" w:rsidTr="006578E1">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1265363F" w:rsidR="004E6750" w:rsidRDefault="0026512C" w:rsidP="00E0244B">
            <w:pPr>
              <w:pStyle w:val="EarlierRepubEntries"/>
            </w:pPr>
            <w:hyperlink r:id="rId2568"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4FDECC7A" w:rsidR="004E6750" w:rsidRDefault="004E6750" w:rsidP="00E0244B">
            <w:pPr>
              <w:pStyle w:val="EarlierRepubEntries"/>
            </w:pPr>
            <w:r>
              <w:t xml:space="preserve">amendments by </w:t>
            </w:r>
            <w:hyperlink r:id="rId2569" w:tooltip="Public Sector Management Amendment Act 2016" w:history="1">
              <w:r w:rsidRPr="004E6750">
                <w:rPr>
                  <w:rStyle w:val="charCitHyperlinkAbbrev"/>
                </w:rPr>
                <w:t>A2016-52</w:t>
              </w:r>
            </w:hyperlink>
          </w:p>
        </w:tc>
      </w:tr>
      <w:tr w:rsidR="00DE7346" w14:paraId="0E6861DA" w14:textId="77777777" w:rsidTr="006578E1">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31574A00" w:rsidR="00DE7346" w:rsidRDefault="0026512C" w:rsidP="006578E1">
            <w:pPr>
              <w:pStyle w:val="EarlierRepubEntries"/>
            </w:pPr>
            <w:hyperlink r:id="rId2570"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7CBEA821" w:rsidR="00DE7346" w:rsidRDefault="00D1784C" w:rsidP="005C7BD9">
            <w:pPr>
              <w:pStyle w:val="EarlierRepubEntries"/>
            </w:pPr>
            <w:r>
              <w:t xml:space="preserve">amendments by </w:t>
            </w:r>
            <w:hyperlink r:id="rId2571" w:tooltip="Planning, Building and Environment Legislation Amendment Act 2017 " w:history="1">
              <w:r w:rsidRPr="00D1784C">
                <w:rPr>
                  <w:rStyle w:val="charCitHyperlinkAbbrev"/>
                </w:rPr>
                <w:t>A2017-3</w:t>
              </w:r>
            </w:hyperlink>
          </w:p>
        </w:tc>
      </w:tr>
      <w:tr w:rsidR="001474B9" w14:paraId="5CDCF51E" w14:textId="77777777" w:rsidTr="006578E1">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3944FACA" w:rsidR="001474B9" w:rsidRDefault="0026512C" w:rsidP="006578E1">
            <w:pPr>
              <w:pStyle w:val="EarlierRepubEntries"/>
            </w:pPr>
            <w:hyperlink r:id="rId2572"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2655FA84" w:rsidR="001474B9" w:rsidRDefault="001474B9" w:rsidP="005C7BD9">
            <w:pPr>
              <w:pStyle w:val="EarlierRepubEntries"/>
            </w:pPr>
            <w:r w:rsidRPr="00093D07">
              <w:t>updated endnotes</w:t>
            </w:r>
            <w:r>
              <w:t xml:space="preserve"> as amended by </w:t>
            </w:r>
            <w:hyperlink r:id="rId2573"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6578E1">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4B785958" w:rsidR="00940B17" w:rsidRDefault="0026512C" w:rsidP="006578E1">
            <w:pPr>
              <w:pStyle w:val="EarlierRepubEntries"/>
            </w:pPr>
            <w:hyperlink r:id="rId2574"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6578E1">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63085211" w:rsidR="009438C4" w:rsidRDefault="0026512C" w:rsidP="006578E1">
            <w:pPr>
              <w:pStyle w:val="EarlierRepubEntries"/>
            </w:pPr>
            <w:hyperlink r:id="rId2575"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514152DB" w:rsidR="009438C4" w:rsidRDefault="00C10404" w:rsidP="005C7BD9">
            <w:pPr>
              <w:pStyle w:val="EarlierRepubEntries"/>
            </w:pPr>
            <w:r>
              <w:t xml:space="preserve">amendments by </w:t>
            </w:r>
            <w:hyperlink r:id="rId2576" w:tooltip="Planning, Building and Environment Legislation Amendment Act 2017 (No 2)" w:history="1">
              <w:r w:rsidRPr="00C10404">
                <w:rPr>
                  <w:rStyle w:val="charCitHyperlinkAbbrev"/>
                </w:rPr>
                <w:t>A2017-20</w:t>
              </w:r>
            </w:hyperlink>
          </w:p>
        </w:tc>
      </w:tr>
      <w:tr w:rsidR="00AB6627" w14:paraId="136D22BD" w14:textId="77777777" w:rsidTr="006578E1">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52147EFD" w:rsidR="00AB6627" w:rsidRDefault="0026512C" w:rsidP="006578E1">
            <w:pPr>
              <w:pStyle w:val="EarlierRepubEntries"/>
            </w:pPr>
            <w:hyperlink r:id="rId2577"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1ADFF9F8" w:rsidR="000E0BA9" w:rsidRDefault="00F2166F" w:rsidP="005C7BD9">
            <w:pPr>
              <w:pStyle w:val="EarlierRepubEntries"/>
            </w:pPr>
            <w:r>
              <w:t xml:space="preserve">amendments by </w:t>
            </w:r>
            <w:hyperlink r:id="rId2578" w:tooltip="City Renewal Authority and Suburban Land Agency Act 2017" w:history="1">
              <w:r w:rsidRPr="00F2166F">
                <w:rPr>
                  <w:rStyle w:val="charCitHyperlinkAbbrev"/>
                </w:rPr>
                <w:t>A2017-12</w:t>
              </w:r>
            </w:hyperlink>
            <w:r>
              <w:t xml:space="preserve"> and modifications by </w:t>
            </w:r>
            <w:hyperlink r:id="rId2579" w:tooltip="City Renewal Authority and Suburban Land Agency (Transitional Provisions) Regulation 2017" w:history="1">
              <w:r w:rsidRPr="00F2166F">
                <w:rPr>
                  <w:rStyle w:val="charCitHyperlinkAbbrev"/>
                </w:rPr>
                <w:t>SL2017-18</w:t>
              </w:r>
            </w:hyperlink>
          </w:p>
        </w:tc>
      </w:tr>
      <w:tr w:rsidR="000E0BA9" w14:paraId="4409031C" w14:textId="77777777" w:rsidTr="006578E1">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1D8550A0" w:rsidR="000E0BA9" w:rsidRDefault="0026512C" w:rsidP="006578E1">
            <w:pPr>
              <w:pStyle w:val="EarlierRepubEntries"/>
            </w:pPr>
            <w:hyperlink r:id="rId2580"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1E72C013" w:rsidR="000E0BA9" w:rsidRDefault="000E0BA9" w:rsidP="005C7BD9">
            <w:pPr>
              <w:pStyle w:val="EarlierRepubEntries"/>
            </w:pPr>
            <w:r>
              <w:t xml:space="preserve">amendments by </w:t>
            </w:r>
            <w:hyperlink r:id="rId2581"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6578E1">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333F6A5A" w:rsidR="00BF7696" w:rsidRDefault="0026512C" w:rsidP="006578E1">
            <w:pPr>
              <w:pStyle w:val="EarlierRepubEntries"/>
            </w:pPr>
            <w:hyperlink r:id="rId2582"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22DFC32F" w:rsidR="00BF7696" w:rsidRDefault="00235075" w:rsidP="005C7BD9">
            <w:pPr>
              <w:pStyle w:val="EarlierRepubEntries"/>
            </w:pPr>
            <w:r>
              <w:t xml:space="preserve">amendments by </w:t>
            </w:r>
            <w:hyperlink r:id="rId2583" w:tooltip="Revenue Legislation Amendment Act 2017 " w:history="1">
              <w:r w:rsidRPr="00235075">
                <w:rPr>
                  <w:rStyle w:val="charCitHyperlinkAbbrev"/>
                </w:rPr>
                <w:t>A2017-1</w:t>
              </w:r>
            </w:hyperlink>
          </w:p>
        </w:tc>
      </w:tr>
      <w:tr w:rsidR="00FF26F4" w14:paraId="299402D5" w14:textId="77777777" w:rsidTr="006578E1">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7D4F964C" w:rsidR="00FF26F4" w:rsidRDefault="0026512C" w:rsidP="006578E1">
            <w:pPr>
              <w:pStyle w:val="EarlierRepubEntries"/>
            </w:pPr>
            <w:hyperlink r:id="rId2584"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7145D299" w:rsidR="00FF26F4" w:rsidRDefault="00FF26F4" w:rsidP="005C7BD9">
            <w:pPr>
              <w:pStyle w:val="EarlierRepubEntries"/>
            </w:pPr>
            <w:r>
              <w:t>amendments by</w:t>
            </w:r>
            <w:r w:rsidR="00F04902">
              <w:t xml:space="preserve"> </w:t>
            </w:r>
            <w:hyperlink r:id="rId2585"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6578E1">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1EAD347D" w:rsidR="00804938" w:rsidRDefault="0026512C" w:rsidP="00804938">
            <w:pPr>
              <w:pStyle w:val="EarlierRepubEntries"/>
            </w:pPr>
            <w:hyperlink r:id="rId2586"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75C37174" w:rsidR="00804938" w:rsidRDefault="00804938" w:rsidP="00804938">
            <w:pPr>
              <w:pStyle w:val="EarlierRepubEntries"/>
            </w:pPr>
            <w:r>
              <w:t xml:space="preserve">amendments by </w:t>
            </w:r>
            <w:hyperlink r:id="rId2587" w:tooltip="Statute Law Amendment Act 2017 (No 2)" w:history="1">
              <w:r w:rsidRPr="002165DC">
                <w:rPr>
                  <w:rStyle w:val="charCitHyperlinkAbbrev"/>
                </w:rPr>
                <w:t>A2017-28</w:t>
              </w:r>
            </w:hyperlink>
          </w:p>
        </w:tc>
      </w:tr>
      <w:tr w:rsidR="00D32737" w14:paraId="49B812A6" w14:textId="77777777" w:rsidTr="006578E1">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65E46B5F" w:rsidR="00D32737" w:rsidRDefault="0026512C" w:rsidP="00804938">
            <w:pPr>
              <w:pStyle w:val="EarlierRepubEntries"/>
            </w:pPr>
            <w:hyperlink r:id="rId2588"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06F7FBA6" w:rsidR="00D32737" w:rsidRDefault="00D32737" w:rsidP="00804938">
            <w:pPr>
              <w:pStyle w:val="EarlierRepubEntries"/>
            </w:pPr>
            <w:r>
              <w:t xml:space="preserve">amendments by </w:t>
            </w:r>
            <w:hyperlink r:id="rId2589" w:tooltip="Nature Conservation (Minor Public Works) Amendment Act 2017" w:history="1">
              <w:r>
                <w:rPr>
                  <w:rStyle w:val="charCitHyperlinkAbbrev"/>
                </w:rPr>
                <w:t>A2017-39</w:t>
              </w:r>
            </w:hyperlink>
          </w:p>
        </w:tc>
      </w:tr>
      <w:tr w:rsidR="00232EF5" w14:paraId="05B95E01" w14:textId="77777777" w:rsidTr="006578E1">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727DC480" w:rsidR="00232EF5" w:rsidRDefault="0026512C" w:rsidP="00804938">
            <w:pPr>
              <w:pStyle w:val="EarlierRepubEntries"/>
            </w:pPr>
            <w:hyperlink r:id="rId2590"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36EBA777" w:rsidR="00232EF5" w:rsidRDefault="007D7068" w:rsidP="00804938">
            <w:pPr>
              <w:pStyle w:val="EarlierRepubEntries"/>
            </w:pPr>
            <w:r>
              <w:t xml:space="preserve">amendments by </w:t>
            </w:r>
            <w:hyperlink r:id="rId2591" w:tooltip="Freedom of Information Act 2016" w:history="1">
              <w:r>
                <w:rPr>
                  <w:color w:val="0000FF" w:themeColor="hyperlink"/>
                </w:rPr>
                <w:t>A2016-55</w:t>
              </w:r>
            </w:hyperlink>
            <w:r>
              <w:t xml:space="preserve"> as amended by </w:t>
            </w:r>
            <w:hyperlink r:id="rId2592"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6578E1">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09845E0B" w:rsidR="00A76EAC" w:rsidRDefault="0026512C" w:rsidP="00804938">
            <w:pPr>
              <w:pStyle w:val="EarlierRepubEntries"/>
            </w:pPr>
            <w:hyperlink r:id="rId2593"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36188F5C" w:rsidR="00A76EAC" w:rsidRDefault="00A76EAC" w:rsidP="00804938">
            <w:pPr>
              <w:pStyle w:val="EarlierRepubEntries"/>
            </w:pPr>
            <w:r>
              <w:t xml:space="preserve">amendments by </w:t>
            </w:r>
            <w:hyperlink r:id="rId2594"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6578E1">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67407B36" w:rsidR="00386213" w:rsidRDefault="0026512C" w:rsidP="00804938">
            <w:pPr>
              <w:pStyle w:val="EarlierRepubEntries"/>
            </w:pPr>
            <w:hyperlink r:id="rId2595"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2FC3A8B3" w:rsidR="00386213" w:rsidRDefault="00886B24" w:rsidP="00804938">
            <w:pPr>
              <w:pStyle w:val="EarlierRepubEntries"/>
            </w:pPr>
            <w:r>
              <w:t xml:space="preserve">amendments by </w:t>
            </w:r>
            <w:hyperlink r:id="rId2596" w:tooltip="Work Health and Safety Legislation Amendment Act 2018" w:history="1">
              <w:r w:rsidRPr="00886B24">
                <w:rPr>
                  <w:rStyle w:val="charCitHyperlinkAbbrev"/>
                </w:rPr>
                <w:t>A2018-8</w:t>
              </w:r>
            </w:hyperlink>
          </w:p>
        </w:tc>
      </w:tr>
      <w:tr w:rsidR="00F07ED2" w14:paraId="7CAC156A" w14:textId="77777777" w:rsidTr="006578E1">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002BABF4" w:rsidR="00F07ED2" w:rsidRDefault="0026512C" w:rsidP="00804938">
            <w:pPr>
              <w:pStyle w:val="EarlierRepubEntries"/>
            </w:pPr>
            <w:hyperlink r:id="rId2597"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6578E1">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267069B6" w:rsidR="00E6227B" w:rsidRDefault="0026512C" w:rsidP="00804938">
            <w:pPr>
              <w:pStyle w:val="EarlierRepubEntries"/>
            </w:pPr>
            <w:hyperlink r:id="rId2598"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6578E1">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41943C31" w:rsidR="007672CF" w:rsidRDefault="0026512C" w:rsidP="00804938">
            <w:pPr>
              <w:pStyle w:val="EarlierRepubEntries"/>
            </w:pPr>
            <w:hyperlink r:id="rId2599"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6ED5FA31" w:rsidR="007672CF" w:rsidRPr="00386213" w:rsidRDefault="007672CF" w:rsidP="00804938">
            <w:pPr>
              <w:pStyle w:val="EarlierRepubEntries"/>
            </w:pPr>
            <w:r>
              <w:t xml:space="preserve">amendments by </w:t>
            </w:r>
            <w:hyperlink r:id="rId2600"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6578E1">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21EC1433" w:rsidR="002949F6" w:rsidRDefault="0026512C" w:rsidP="00804938">
            <w:pPr>
              <w:pStyle w:val="EarlierRepubEntries"/>
              <w:rPr>
                <w:rStyle w:val="charCitHyperlinkAbbrev"/>
              </w:rPr>
            </w:pPr>
            <w:hyperlink r:id="rId2601"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6578E1">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78CFBFAA" w:rsidR="00CD2D38" w:rsidRPr="002C5745" w:rsidRDefault="0026512C" w:rsidP="00804938">
            <w:pPr>
              <w:pStyle w:val="EarlierRepubEntries"/>
              <w:rPr>
                <w:rStyle w:val="Hyperlink"/>
              </w:rPr>
            </w:pPr>
            <w:hyperlink r:id="rId2602"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54F8E67A" w:rsidR="00CD2D38" w:rsidRDefault="00CD2D38" w:rsidP="00804938">
            <w:pPr>
              <w:pStyle w:val="EarlierRepubEntries"/>
            </w:pPr>
            <w:r>
              <w:t xml:space="preserve">amendments by </w:t>
            </w:r>
            <w:hyperlink r:id="rId2603"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6578E1">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6BAEAAC3" w:rsidR="00890758" w:rsidRDefault="0026512C" w:rsidP="00804938">
            <w:pPr>
              <w:pStyle w:val="EarlierRepubEntries"/>
              <w:rPr>
                <w:rStyle w:val="Hyperlink"/>
              </w:rPr>
            </w:pPr>
            <w:hyperlink r:id="rId2604"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26D9EFE1" w:rsidR="00890758" w:rsidRDefault="00FE290A" w:rsidP="00804938">
            <w:pPr>
              <w:pStyle w:val="EarlierRepubEntries"/>
            </w:pPr>
            <w:r>
              <w:t xml:space="preserve">amendments by </w:t>
            </w:r>
            <w:hyperlink r:id="rId2605"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6578E1">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11D45A17" w:rsidR="00FE290A" w:rsidRDefault="0026512C" w:rsidP="00804938">
            <w:pPr>
              <w:pStyle w:val="EarlierRepubEntries"/>
            </w:pPr>
            <w:hyperlink r:id="rId2606"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1A90E58C" w:rsidR="00FE290A" w:rsidRDefault="00FE290A" w:rsidP="00804938">
            <w:pPr>
              <w:pStyle w:val="EarlierRepubEntries"/>
            </w:pPr>
            <w:r>
              <w:t xml:space="preserve">amendments by </w:t>
            </w:r>
            <w:hyperlink r:id="rId2607"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6578E1">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43C2E062" w:rsidR="007B4805" w:rsidRDefault="0026512C" w:rsidP="00804938">
            <w:pPr>
              <w:pStyle w:val="EarlierRepubEntries"/>
              <w:rPr>
                <w:rStyle w:val="charCitHyperlinkAbbrev"/>
              </w:rPr>
            </w:pPr>
            <w:hyperlink r:id="rId2608"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6578E1">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2626F61B" w:rsidR="00BD5DE2" w:rsidRDefault="0026512C" w:rsidP="00804938">
            <w:pPr>
              <w:pStyle w:val="EarlierRepubEntries"/>
            </w:pPr>
            <w:hyperlink r:id="rId2609"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6578E1">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3FBC2FDE" w:rsidR="00833530" w:rsidRDefault="0026512C" w:rsidP="00804938">
            <w:pPr>
              <w:pStyle w:val="EarlierRepubEntries"/>
            </w:pPr>
            <w:hyperlink r:id="rId2610"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31852B1F"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11"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6578E1">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5CD40513" w:rsidR="00264335" w:rsidRDefault="0026512C" w:rsidP="00804938">
            <w:pPr>
              <w:pStyle w:val="EarlierRepubEntries"/>
            </w:pPr>
            <w:hyperlink r:id="rId2612"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4CD38850" w:rsidR="00264335" w:rsidRDefault="00264335" w:rsidP="00804938">
            <w:pPr>
              <w:pStyle w:val="EarlierRepubEntries"/>
              <w:rPr>
                <w:rStyle w:val="charCitHyperlinkAbbrev"/>
                <w:color w:val="auto"/>
              </w:rPr>
            </w:pPr>
            <w:r>
              <w:rPr>
                <w:rStyle w:val="charCitHyperlinkAbbrev"/>
                <w:color w:val="auto"/>
              </w:rPr>
              <w:t xml:space="preserve">amendments by </w:t>
            </w:r>
            <w:hyperlink r:id="rId2613"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6578E1">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6A2139CE" w:rsidR="00A51837" w:rsidRDefault="0026512C" w:rsidP="00804938">
            <w:pPr>
              <w:pStyle w:val="EarlierRepubEntries"/>
            </w:pPr>
            <w:hyperlink r:id="rId2614"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17B37E63" w:rsidR="00A51837" w:rsidRDefault="00A51837" w:rsidP="00804938">
            <w:pPr>
              <w:pStyle w:val="EarlierRepubEntries"/>
              <w:rPr>
                <w:rStyle w:val="charCitHyperlinkAbbrev"/>
                <w:color w:val="auto"/>
              </w:rPr>
            </w:pPr>
            <w:r>
              <w:rPr>
                <w:rStyle w:val="charCitHyperlinkAbbrev"/>
                <w:color w:val="auto"/>
              </w:rPr>
              <w:t xml:space="preserve">amendments by </w:t>
            </w:r>
            <w:hyperlink r:id="rId2615" w:tooltip="Planning and Development (Community Concessional Leases) Amendment Act 2019" w:history="1">
              <w:r>
                <w:rPr>
                  <w:rStyle w:val="charCitHyperlinkAbbrev"/>
                </w:rPr>
                <w:t>A2019-28</w:t>
              </w:r>
            </w:hyperlink>
          </w:p>
        </w:tc>
      </w:tr>
      <w:tr w:rsidR="001D13B3" w14:paraId="15A89002" w14:textId="77777777" w:rsidTr="006578E1">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5C045AAE" w:rsidR="001D13B3" w:rsidRDefault="0026512C" w:rsidP="00804938">
            <w:pPr>
              <w:pStyle w:val="EarlierRepubEntries"/>
            </w:pPr>
            <w:hyperlink r:id="rId2616"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2E17A053" w:rsidR="001D13B3" w:rsidRDefault="001D13B3" w:rsidP="00804938">
            <w:pPr>
              <w:pStyle w:val="EarlierRepubEntries"/>
              <w:rPr>
                <w:rStyle w:val="charCitHyperlinkAbbrev"/>
                <w:color w:val="auto"/>
              </w:rPr>
            </w:pPr>
            <w:r>
              <w:rPr>
                <w:rStyle w:val="charCitHyperlinkAbbrev"/>
                <w:color w:val="auto"/>
              </w:rPr>
              <w:t xml:space="preserve">amendments by </w:t>
            </w:r>
            <w:hyperlink r:id="rId2617"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6578E1">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5B6E6532" w:rsidR="007660BD" w:rsidRDefault="0026512C" w:rsidP="00804938">
            <w:pPr>
              <w:pStyle w:val="EarlierRepubEntries"/>
            </w:pPr>
            <w:hyperlink r:id="rId2618"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352D0F39" w:rsidR="007660BD" w:rsidRDefault="007660BD" w:rsidP="00804938">
            <w:pPr>
              <w:pStyle w:val="EarlierRepubEntries"/>
              <w:rPr>
                <w:rStyle w:val="charCitHyperlinkAbbrev"/>
                <w:color w:val="auto"/>
              </w:rPr>
            </w:pPr>
            <w:r>
              <w:rPr>
                <w:rStyle w:val="charCitHyperlinkAbbrev"/>
                <w:color w:val="auto"/>
              </w:rPr>
              <w:t xml:space="preserve">amendments by </w:t>
            </w:r>
            <w:hyperlink r:id="rId2619"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6578E1">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1CADD24E" w:rsidR="003437B8" w:rsidRDefault="0026512C" w:rsidP="00804938">
            <w:pPr>
              <w:pStyle w:val="EarlierRepubEntries"/>
            </w:pPr>
            <w:hyperlink r:id="rId2620"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5369B095" w:rsidR="003437B8" w:rsidRDefault="003437B8" w:rsidP="00804938">
            <w:pPr>
              <w:pStyle w:val="EarlierRepubEntries"/>
              <w:rPr>
                <w:rStyle w:val="charCitHyperlinkAbbrev"/>
                <w:color w:val="auto"/>
              </w:rPr>
            </w:pPr>
            <w:r>
              <w:rPr>
                <w:rStyle w:val="charCitHyperlinkAbbrev"/>
                <w:color w:val="auto"/>
              </w:rPr>
              <w:t xml:space="preserve">amendments by </w:t>
            </w:r>
            <w:hyperlink r:id="rId2621"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6578E1">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18A83174" w:rsidR="00A95FB5" w:rsidRDefault="0026512C" w:rsidP="00804938">
            <w:pPr>
              <w:pStyle w:val="EarlierRepubEntries"/>
            </w:pPr>
            <w:hyperlink r:id="rId2622"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077DE325" w:rsidR="00A95FB5" w:rsidRDefault="00396ED2" w:rsidP="00804938">
            <w:pPr>
              <w:pStyle w:val="EarlierRepubEntries"/>
              <w:rPr>
                <w:rStyle w:val="charCitHyperlinkAbbrev"/>
                <w:color w:val="auto"/>
              </w:rPr>
            </w:pPr>
            <w:r>
              <w:rPr>
                <w:rStyle w:val="charCitHyperlinkAbbrev"/>
                <w:color w:val="auto"/>
              </w:rPr>
              <w:t xml:space="preserve">amendments by </w:t>
            </w:r>
            <w:hyperlink r:id="rId2623" w:tooltip="Loose-fill Asbestos Legislation Amendment Act 2020" w:history="1">
              <w:r w:rsidRPr="00D617AB">
                <w:rPr>
                  <w:rStyle w:val="charCitHyperlinkAbbrev"/>
                </w:rPr>
                <w:t>A2020-20</w:t>
              </w:r>
            </w:hyperlink>
          </w:p>
        </w:tc>
      </w:tr>
      <w:tr w:rsidR="003416FD" w14:paraId="0B7ECF2D" w14:textId="77777777" w:rsidTr="006578E1">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037FB82B" w:rsidR="003416FD" w:rsidRDefault="0026512C" w:rsidP="00804938">
            <w:pPr>
              <w:pStyle w:val="EarlierRepubEntries"/>
            </w:pPr>
            <w:hyperlink r:id="rId2624"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6578E1">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55C9062A" w:rsidR="002A60B0" w:rsidRPr="005B3261" w:rsidRDefault="0026512C" w:rsidP="00804938">
            <w:pPr>
              <w:pStyle w:val="EarlierRepubEntries"/>
              <w:rPr>
                <w:rStyle w:val="Hyperlink"/>
              </w:rPr>
            </w:pPr>
            <w:hyperlink r:id="rId2625"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1BFE4A1C" w:rsidR="002A60B0" w:rsidRPr="00824F8D" w:rsidRDefault="002A60B0" w:rsidP="00804938">
            <w:pPr>
              <w:pStyle w:val="EarlierRepubEntries"/>
            </w:pPr>
            <w:r>
              <w:t xml:space="preserve">amendments by </w:t>
            </w:r>
            <w:hyperlink r:id="rId2626" w:tooltip="Planning Legislation Amendment Act 2020" w:history="1">
              <w:r>
                <w:rPr>
                  <w:rStyle w:val="charCitHyperlinkAbbrev"/>
                </w:rPr>
                <w:t>A2020</w:t>
              </w:r>
              <w:r>
                <w:rPr>
                  <w:rStyle w:val="charCitHyperlinkAbbrev"/>
                </w:rPr>
                <w:noBreakHyphen/>
                <w:t>44</w:t>
              </w:r>
            </w:hyperlink>
          </w:p>
        </w:tc>
      </w:tr>
      <w:tr w:rsidR="008A5BA9" w14:paraId="7650A51C" w14:textId="77777777" w:rsidTr="006578E1">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056DC747" w:rsidR="008A5BA9" w:rsidRPr="005B3261" w:rsidRDefault="0026512C" w:rsidP="00804938">
            <w:pPr>
              <w:pStyle w:val="EarlierRepubEntries"/>
              <w:rPr>
                <w:rStyle w:val="Hyperlink"/>
              </w:rPr>
            </w:pPr>
            <w:hyperlink r:id="rId2627"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5F829D9F" w:rsidR="008A5BA9" w:rsidRDefault="008A5BA9" w:rsidP="00804938">
            <w:pPr>
              <w:pStyle w:val="EarlierRepubEntries"/>
            </w:pPr>
            <w:r>
              <w:t xml:space="preserve">amendments by </w:t>
            </w:r>
            <w:hyperlink r:id="rId2628" w:tooltip="Unit Titles Legislation Amendment Act 2020" w:history="1">
              <w:r w:rsidR="006E0CED" w:rsidRPr="002A60B0">
                <w:rPr>
                  <w:rStyle w:val="charCitHyperlinkAbbrev"/>
                </w:rPr>
                <w:t>A2020-4</w:t>
              </w:r>
            </w:hyperlink>
          </w:p>
        </w:tc>
      </w:tr>
      <w:tr w:rsidR="004D385C" w14:paraId="2CD6DEC1" w14:textId="77777777" w:rsidTr="006578E1">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30E5CAC2" w:rsidR="004D385C" w:rsidRDefault="0026512C" w:rsidP="00804938">
            <w:pPr>
              <w:pStyle w:val="EarlierRepubEntries"/>
            </w:pPr>
            <w:hyperlink r:id="rId2629"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7AA040D3" w:rsidR="004D385C" w:rsidRDefault="004D385C" w:rsidP="00804938">
            <w:pPr>
              <w:pStyle w:val="EarlierRepubEntries"/>
            </w:pPr>
            <w:r>
              <w:t xml:space="preserve">amendments by </w:t>
            </w:r>
            <w:hyperlink r:id="rId2630"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6578E1">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70E3E260" w:rsidR="004B0CF6" w:rsidRDefault="0026512C" w:rsidP="00804938">
            <w:pPr>
              <w:pStyle w:val="EarlierRepubEntries"/>
            </w:pPr>
            <w:hyperlink r:id="rId2631"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7170634D" w:rsidR="004B0CF6" w:rsidRDefault="004B0CF6" w:rsidP="00804938">
            <w:pPr>
              <w:pStyle w:val="EarlierRepubEntries"/>
            </w:pPr>
            <w:r>
              <w:t xml:space="preserve">amendments by </w:t>
            </w:r>
            <w:hyperlink r:id="rId2632" w:tooltip="Planning and Unit Titles Legislation Amendment Act 2021" w:history="1">
              <w:r w:rsidRPr="004B0CF6">
                <w:rPr>
                  <w:rStyle w:val="charCitHyperlinkAbbrev"/>
                </w:rPr>
                <w:t>A2021-5</w:t>
              </w:r>
            </w:hyperlink>
          </w:p>
        </w:tc>
      </w:tr>
      <w:tr w:rsidR="00CC2314" w14:paraId="2C288597" w14:textId="77777777" w:rsidTr="006578E1">
        <w:trPr>
          <w:cantSplit/>
        </w:trPr>
        <w:tc>
          <w:tcPr>
            <w:tcW w:w="1576" w:type="dxa"/>
            <w:tcBorders>
              <w:top w:val="single" w:sz="4" w:space="0" w:color="auto"/>
              <w:bottom w:val="single" w:sz="4" w:space="0" w:color="auto"/>
            </w:tcBorders>
          </w:tcPr>
          <w:p w14:paraId="60E3426A" w14:textId="09C21E91" w:rsidR="00CC2314" w:rsidRDefault="00CC2314" w:rsidP="00804938">
            <w:pPr>
              <w:pStyle w:val="EarlierRepubEntries"/>
            </w:pPr>
            <w:r>
              <w:t>R101</w:t>
            </w:r>
            <w:r>
              <w:br/>
              <w:t>20 May 2021</w:t>
            </w:r>
          </w:p>
        </w:tc>
        <w:tc>
          <w:tcPr>
            <w:tcW w:w="1681" w:type="dxa"/>
            <w:tcBorders>
              <w:top w:val="single" w:sz="4" w:space="0" w:color="auto"/>
              <w:bottom w:val="single" w:sz="4" w:space="0" w:color="auto"/>
            </w:tcBorders>
          </w:tcPr>
          <w:p w14:paraId="0977BD18" w14:textId="3908C409" w:rsidR="00CC2314" w:rsidRDefault="00CC2314" w:rsidP="00804938">
            <w:pPr>
              <w:pStyle w:val="EarlierRepubEntries"/>
            </w:pPr>
            <w:r>
              <w:t>20 May 2021–</w:t>
            </w:r>
            <w:r>
              <w:br/>
              <w:t>22 June 2021</w:t>
            </w:r>
          </w:p>
        </w:tc>
        <w:tc>
          <w:tcPr>
            <w:tcW w:w="1783" w:type="dxa"/>
            <w:tcBorders>
              <w:top w:val="single" w:sz="4" w:space="0" w:color="auto"/>
              <w:bottom w:val="single" w:sz="4" w:space="0" w:color="auto"/>
            </w:tcBorders>
          </w:tcPr>
          <w:p w14:paraId="519DFA5D" w14:textId="7F9E667F" w:rsidR="00CC2314" w:rsidRDefault="0026512C" w:rsidP="00804938">
            <w:pPr>
              <w:pStyle w:val="EarlierRepubEntries"/>
            </w:pPr>
            <w:hyperlink r:id="rId2633" w:tooltip="Revenue Legislation Amendment Act 2021" w:history="1">
              <w:r w:rsidR="007000B5">
                <w:rPr>
                  <w:rStyle w:val="charCitHyperlinkAbbrev"/>
                </w:rPr>
                <w:t>A2021</w:t>
              </w:r>
              <w:r w:rsidR="007000B5">
                <w:rPr>
                  <w:rStyle w:val="charCitHyperlinkAbbrev"/>
                </w:rPr>
                <w:noBreakHyphen/>
                <w:t>10</w:t>
              </w:r>
            </w:hyperlink>
          </w:p>
        </w:tc>
        <w:tc>
          <w:tcPr>
            <w:tcW w:w="1783" w:type="dxa"/>
            <w:tcBorders>
              <w:top w:val="single" w:sz="4" w:space="0" w:color="auto"/>
              <w:bottom w:val="single" w:sz="4" w:space="0" w:color="auto"/>
            </w:tcBorders>
          </w:tcPr>
          <w:p w14:paraId="349AA7EA" w14:textId="7ACF1B22" w:rsidR="00CC2314" w:rsidRDefault="007000B5" w:rsidP="00804938">
            <w:pPr>
              <w:pStyle w:val="EarlierRepubEntries"/>
            </w:pPr>
            <w:r>
              <w:t xml:space="preserve">amendments by </w:t>
            </w:r>
            <w:hyperlink r:id="rId2634" w:tooltip="Revenue Legislation Amendment Act 2021" w:history="1">
              <w:r>
                <w:rPr>
                  <w:rStyle w:val="charCitHyperlinkAbbrev"/>
                </w:rPr>
                <w:t>A2021</w:t>
              </w:r>
              <w:r>
                <w:rPr>
                  <w:rStyle w:val="charCitHyperlinkAbbrev"/>
                </w:rPr>
                <w:noBreakHyphen/>
                <w:t>10</w:t>
              </w:r>
            </w:hyperlink>
          </w:p>
        </w:tc>
      </w:tr>
      <w:tr w:rsidR="00B373AC" w14:paraId="05B6AE47" w14:textId="77777777" w:rsidTr="006578E1">
        <w:trPr>
          <w:cantSplit/>
        </w:trPr>
        <w:tc>
          <w:tcPr>
            <w:tcW w:w="1576" w:type="dxa"/>
            <w:tcBorders>
              <w:top w:val="single" w:sz="4" w:space="0" w:color="auto"/>
              <w:bottom w:val="single" w:sz="4" w:space="0" w:color="auto"/>
            </w:tcBorders>
          </w:tcPr>
          <w:p w14:paraId="7CF7FA79" w14:textId="7CB09AFF" w:rsidR="00B373AC" w:rsidRDefault="00B373AC" w:rsidP="00804938">
            <w:pPr>
              <w:pStyle w:val="EarlierRepubEntries"/>
            </w:pPr>
            <w:r>
              <w:t>R102</w:t>
            </w:r>
            <w:r>
              <w:br/>
              <w:t>23 June 2021</w:t>
            </w:r>
          </w:p>
        </w:tc>
        <w:tc>
          <w:tcPr>
            <w:tcW w:w="1681" w:type="dxa"/>
            <w:tcBorders>
              <w:top w:val="single" w:sz="4" w:space="0" w:color="auto"/>
              <w:bottom w:val="single" w:sz="4" w:space="0" w:color="auto"/>
            </w:tcBorders>
          </w:tcPr>
          <w:p w14:paraId="5050FE80" w14:textId="6ECD4BA3" w:rsidR="00B373AC" w:rsidRDefault="00B373AC" w:rsidP="00804938">
            <w:pPr>
              <w:pStyle w:val="EarlierRepubEntries"/>
            </w:pPr>
            <w:r>
              <w:t>23 June 2021–</w:t>
            </w:r>
            <w:r>
              <w:br/>
              <w:t>30 June 2021</w:t>
            </w:r>
          </w:p>
        </w:tc>
        <w:tc>
          <w:tcPr>
            <w:tcW w:w="1783" w:type="dxa"/>
            <w:tcBorders>
              <w:top w:val="single" w:sz="4" w:space="0" w:color="auto"/>
              <w:bottom w:val="single" w:sz="4" w:space="0" w:color="auto"/>
            </w:tcBorders>
          </w:tcPr>
          <w:p w14:paraId="4E4048CB" w14:textId="7650D113" w:rsidR="00B373AC" w:rsidRPr="00B373AC" w:rsidRDefault="0026512C" w:rsidP="00804938">
            <w:pPr>
              <w:pStyle w:val="EarlierRepubEntries"/>
              <w:rPr>
                <w:rStyle w:val="charCitHyperlinkAbbrev"/>
              </w:rPr>
            </w:pPr>
            <w:hyperlink r:id="rId2635" w:tooltip="Statute Law Amendment Act 2021" w:history="1">
              <w:r w:rsidR="00B373AC" w:rsidRPr="00B373AC">
                <w:rPr>
                  <w:rStyle w:val="charCitHyperlinkAbbrev"/>
                </w:rPr>
                <w:t>A2021</w:t>
              </w:r>
              <w:r w:rsidR="00B373AC" w:rsidRPr="00B373AC">
                <w:rPr>
                  <w:rStyle w:val="charCitHyperlinkAbbrev"/>
                </w:rPr>
                <w:noBreakHyphen/>
                <w:t>12</w:t>
              </w:r>
            </w:hyperlink>
          </w:p>
        </w:tc>
        <w:tc>
          <w:tcPr>
            <w:tcW w:w="1783" w:type="dxa"/>
            <w:tcBorders>
              <w:top w:val="single" w:sz="4" w:space="0" w:color="auto"/>
              <w:bottom w:val="single" w:sz="4" w:space="0" w:color="auto"/>
            </w:tcBorders>
          </w:tcPr>
          <w:p w14:paraId="13357ADA" w14:textId="1571AB22" w:rsidR="00B373AC" w:rsidRDefault="00B373AC" w:rsidP="00804938">
            <w:pPr>
              <w:pStyle w:val="EarlierRepubEntries"/>
            </w:pPr>
            <w:r>
              <w:t xml:space="preserve">amendments by </w:t>
            </w:r>
            <w:hyperlink r:id="rId2636" w:tooltip="Statute Law Amendment Act 2021" w:history="1">
              <w:r w:rsidRPr="00B373AC">
                <w:rPr>
                  <w:rStyle w:val="charCitHyperlinkAbbrev"/>
                </w:rPr>
                <w:t>A2021</w:t>
              </w:r>
              <w:r w:rsidRPr="00B373AC">
                <w:rPr>
                  <w:rStyle w:val="charCitHyperlinkAbbrev"/>
                </w:rPr>
                <w:noBreakHyphen/>
                <w:t>12</w:t>
              </w:r>
            </w:hyperlink>
          </w:p>
        </w:tc>
      </w:tr>
    </w:tbl>
    <w:p w14:paraId="1ADE9E3B" w14:textId="77777777" w:rsidR="00B47F69" w:rsidRPr="00EA6F2B" w:rsidRDefault="00B47F69" w:rsidP="00B47F69">
      <w:pPr>
        <w:pStyle w:val="Endnote20"/>
      </w:pPr>
      <w:bookmarkStart w:id="809" w:name="_Toc75524077"/>
      <w:r w:rsidRPr="00EA6F2B">
        <w:rPr>
          <w:rStyle w:val="charTableNo"/>
        </w:rPr>
        <w:t>6</w:t>
      </w:r>
      <w:r w:rsidRPr="00217CE1">
        <w:tab/>
      </w:r>
      <w:r w:rsidRPr="00EA6F2B">
        <w:rPr>
          <w:rStyle w:val="charTableText"/>
        </w:rPr>
        <w:t>Expired transitional or validating provisions</w:t>
      </w:r>
      <w:bookmarkEnd w:id="809"/>
    </w:p>
    <w:p w14:paraId="69690FB4" w14:textId="44BEFA1D"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637" w:tooltip="A2001-14" w:history="1">
        <w:r w:rsidR="00113226" w:rsidRPr="00113226">
          <w:rPr>
            <w:rStyle w:val="charCitHyperlinkItal"/>
          </w:rPr>
          <w:t>Legislation Act 2001</w:t>
        </w:r>
      </w:hyperlink>
      <w:r>
        <w:t>, s 88 (1)).</w:t>
      </w:r>
    </w:p>
    <w:p w14:paraId="7E8C5729"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26A531" w14:textId="77777777" w:rsidR="00E66D72" w:rsidRDefault="00E66D72" w:rsidP="00E4460A">
      <w:pPr>
        <w:pStyle w:val="05EndNote"/>
        <w:sectPr w:rsidR="00E66D72" w:rsidSect="00EA6F2B">
          <w:headerReference w:type="even" r:id="rId2638"/>
          <w:headerReference w:type="default" r:id="rId2639"/>
          <w:footerReference w:type="even" r:id="rId2640"/>
          <w:footerReference w:type="default" r:id="rId2641"/>
          <w:pgSz w:w="11907" w:h="16839" w:code="9"/>
          <w:pgMar w:top="3000" w:right="1900" w:bottom="2500" w:left="2300" w:header="2480" w:footer="2100" w:gutter="0"/>
          <w:cols w:space="720"/>
          <w:docGrid w:linePitch="326"/>
        </w:sectPr>
      </w:pPr>
    </w:p>
    <w:p w14:paraId="75C88093" w14:textId="77777777" w:rsidR="00E90EA6" w:rsidRPr="0027347B" w:rsidRDefault="00E90EA6">
      <w:pPr>
        <w:rPr>
          <w:color w:val="000000"/>
          <w:sz w:val="22"/>
        </w:rPr>
      </w:pPr>
    </w:p>
    <w:p w14:paraId="27F98343" w14:textId="77777777" w:rsidR="00E90EA6" w:rsidRDefault="00E90EA6">
      <w:pPr>
        <w:rPr>
          <w:color w:val="000000"/>
          <w:sz w:val="22"/>
        </w:rPr>
      </w:pPr>
    </w:p>
    <w:p w14:paraId="2A2D5E8F" w14:textId="77777777" w:rsidR="002758F0" w:rsidRDefault="002758F0">
      <w:pPr>
        <w:rPr>
          <w:color w:val="000000"/>
          <w:sz w:val="22"/>
        </w:rPr>
      </w:pPr>
    </w:p>
    <w:p w14:paraId="299156C9" w14:textId="77777777" w:rsidR="00903247" w:rsidRDefault="00903247">
      <w:pPr>
        <w:rPr>
          <w:color w:val="000000"/>
          <w:sz w:val="22"/>
        </w:rPr>
      </w:pPr>
    </w:p>
    <w:p w14:paraId="47BB37C2" w14:textId="77777777" w:rsidR="00C5570C" w:rsidRDefault="00C5570C">
      <w:pPr>
        <w:rPr>
          <w:color w:val="000000"/>
          <w:sz w:val="22"/>
        </w:rPr>
      </w:pPr>
    </w:p>
    <w:p w14:paraId="6A377224" w14:textId="77777777" w:rsidR="0050471F" w:rsidRDefault="0050471F">
      <w:pPr>
        <w:rPr>
          <w:color w:val="000000"/>
          <w:sz w:val="22"/>
        </w:rPr>
      </w:pPr>
    </w:p>
    <w:p w14:paraId="6C22BBB9" w14:textId="77777777" w:rsidR="00E90EA6" w:rsidRPr="0027347B" w:rsidRDefault="00E90EA6">
      <w:pPr>
        <w:rPr>
          <w:color w:val="000000"/>
          <w:sz w:val="22"/>
        </w:rPr>
      </w:pPr>
    </w:p>
    <w:p w14:paraId="0B889096" w14:textId="77777777" w:rsidR="00133485" w:rsidRPr="0027347B" w:rsidRDefault="00133485">
      <w:pPr>
        <w:rPr>
          <w:color w:val="000000"/>
          <w:sz w:val="22"/>
        </w:rPr>
      </w:pPr>
    </w:p>
    <w:p w14:paraId="111F7F05" w14:textId="3E55EA25" w:rsidR="00133485" w:rsidRPr="0027347B" w:rsidRDefault="00133485">
      <w:r w:rsidRPr="0027347B">
        <w:rPr>
          <w:color w:val="000000"/>
          <w:sz w:val="22"/>
        </w:rPr>
        <w:t xml:space="preserve">©  Australian Capital Territory </w:t>
      </w:r>
      <w:r w:rsidR="00EA6F2B">
        <w:rPr>
          <w:noProof/>
          <w:color w:val="000000"/>
          <w:sz w:val="22"/>
        </w:rPr>
        <w:t>2021</w:t>
      </w:r>
    </w:p>
    <w:sectPr w:rsidR="00133485" w:rsidRPr="0027347B" w:rsidSect="00D55F87">
      <w:headerReference w:type="first" r:id="rId2642"/>
      <w:footerReference w:type="first" r:id="rId26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A92E" w14:textId="77777777" w:rsidR="00327CA4" w:rsidRDefault="00327CA4" w:rsidP="00133485">
      <w:pPr>
        <w:pStyle w:val="Schsectionheading"/>
      </w:pPr>
      <w:r>
        <w:separator/>
      </w:r>
    </w:p>
  </w:endnote>
  <w:endnote w:type="continuationSeparator" w:id="0">
    <w:p w14:paraId="7723657F" w14:textId="77777777" w:rsidR="00327CA4" w:rsidRDefault="00327CA4"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068B" w14:textId="106344A2" w:rsidR="00901B73" w:rsidRPr="00786AE6" w:rsidRDefault="00786AE6" w:rsidP="00786AE6">
    <w:pPr>
      <w:pStyle w:val="Footer"/>
      <w:jc w:val="center"/>
      <w:rPr>
        <w:rFonts w:cs="Arial"/>
        <w:sz w:val="14"/>
      </w:rPr>
    </w:pPr>
    <w:r w:rsidRPr="00786A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B84" w14:textId="77777777" w:rsidR="00EA6F2B" w:rsidRDefault="00EA6F2B" w:rsidP="00CB7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B6BCC8E" w14:textId="77777777" w:rsidTr="00CB7BC7">
      <w:tc>
        <w:tcPr>
          <w:tcW w:w="847" w:type="pct"/>
        </w:tcPr>
        <w:p w14:paraId="1F4FC82C" w14:textId="77777777" w:rsidR="00EA6F2B" w:rsidRDefault="00EA6F2B" w:rsidP="00CB7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2BF0511" w14:textId="468F9E78" w:rsidR="00EA6F2B" w:rsidRDefault="0026512C" w:rsidP="00CB7BC7">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05324927" w14:textId="63C88AEE" w:rsidR="00EA6F2B" w:rsidRDefault="0026512C" w:rsidP="00CB7BC7">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752D06D3" w14:textId="33C0B779" w:rsidR="00EA6F2B" w:rsidRDefault="0026512C" w:rsidP="00CB7BC7">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w:instrText>
          </w:r>
          <w:r>
            <w:instrText xml:space="preserve">DOCPROPERTY "RepubDt"  *\charformat  </w:instrText>
          </w:r>
          <w:r>
            <w:fldChar w:fldCharType="separate"/>
          </w:r>
          <w:r w:rsidR="003334B2">
            <w:t>01/07/21</w:t>
          </w:r>
          <w:r>
            <w:fldChar w:fldCharType="end"/>
          </w:r>
        </w:p>
      </w:tc>
    </w:tr>
  </w:tbl>
  <w:p w14:paraId="51933FD2" w14:textId="32749EFF"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7CF5" w14:textId="77777777" w:rsidR="00EA6F2B" w:rsidRDefault="00EA6F2B" w:rsidP="00CB7BC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86E77F7" w14:textId="77777777" w:rsidTr="00CB7BC7">
      <w:tc>
        <w:tcPr>
          <w:tcW w:w="1061" w:type="pct"/>
        </w:tcPr>
        <w:p w14:paraId="1C6B9D38" w14:textId="7AD366E5" w:rsidR="00EA6F2B" w:rsidRDefault="0026512C" w:rsidP="00CB7BC7">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677B3B7E" w14:textId="243DCA0F" w:rsidR="00EA6F2B" w:rsidRDefault="0026512C" w:rsidP="00CB7BC7">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7DA63BEB" w14:textId="7162E7EE" w:rsidR="00EA6F2B" w:rsidRDefault="0026512C" w:rsidP="00CB7BC7">
          <w:pPr>
            <w:pStyle w:val="FooterInfoCentre"/>
          </w:pPr>
          <w:r>
            <w:fldChar w:fldCharType="begin"/>
          </w:r>
          <w:r>
            <w:instrText xml:space="preserve"> DOCPROPERTY "Ef</w:instrText>
          </w:r>
          <w:r>
            <w:instrText xml:space="preserve">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6D559CD5" w14:textId="77777777" w:rsidR="00EA6F2B" w:rsidRDefault="00EA6F2B" w:rsidP="00CB7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0FCF774" w14:textId="7E05755E"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CDD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B37AF5E" w14:textId="77777777">
      <w:tc>
        <w:tcPr>
          <w:tcW w:w="1061" w:type="pct"/>
        </w:tcPr>
        <w:p w14:paraId="4CE44CD4" w14:textId="6203379D" w:rsidR="00EA6F2B" w:rsidRPr="00783A18" w:rsidRDefault="00EA6F2B" w:rsidP="00CB7BC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334B2">
            <w:rPr>
              <w:rFonts w:ascii="Times New Roman" w:hAnsi="Times New Roman"/>
              <w:sz w:val="24"/>
              <w:szCs w:val="24"/>
            </w:rPr>
            <w:t>R103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334B2">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6D6442CB" w14:textId="715747DC" w:rsidR="00EA6F2B" w:rsidRPr="00783A18" w:rsidRDefault="00EA6F2B" w:rsidP="00CB7BC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34B2">
            <w:t>Planning and Development Act 2007</w:t>
          </w:r>
          <w:r w:rsidRPr="00783A18">
            <w:rPr>
              <w:rFonts w:ascii="Times New Roman" w:hAnsi="Times New Roman"/>
              <w:sz w:val="24"/>
              <w:szCs w:val="24"/>
            </w:rPr>
            <w:fldChar w:fldCharType="end"/>
          </w:r>
        </w:p>
        <w:p w14:paraId="3A636786" w14:textId="7BEDA08C" w:rsidR="00EA6F2B" w:rsidRPr="00783A18" w:rsidRDefault="00EA6F2B" w:rsidP="00CB7BC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334B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334B2">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334B2">
            <w:rPr>
              <w:rFonts w:ascii="Times New Roman" w:hAnsi="Times New Roman"/>
              <w:sz w:val="24"/>
              <w:szCs w:val="24"/>
            </w:rPr>
            <w:t>-17/11/21</w:t>
          </w:r>
          <w:r w:rsidRPr="00783A18">
            <w:rPr>
              <w:rFonts w:ascii="Times New Roman" w:hAnsi="Times New Roman"/>
              <w:sz w:val="24"/>
              <w:szCs w:val="24"/>
            </w:rPr>
            <w:fldChar w:fldCharType="end"/>
          </w:r>
        </w:p>
      </w:tc>
      <w:tc>
        <w:tcPr>
          <w:tcW w:w="847" w:type="pct"/>
        </w:tcPr>
        <w:p w14:paraId="12874A3D" w14:textId="77777777" w:rsidR="00EA6F2B" w:rsidRPr="00783A18" w:rsidRDefault="00EA6F2B" w:rsidP="00CB7BC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4FA59B" w14:textId="1EE3208F" w:rsidR="00EA6F2B" w:rsidRDefault="0026512C">
    <w:pPr>
      <w:pStyle w:val="Status"/>
    </w:pPr>
    <w:r>
      <w:fldChar w:fldCharType="begin"/>
    </w:r>
    <w:r>
      <w:instrText xml:space="preserve"> DOCPROPERTY "Status" </w:instrText>
    </w:r>
    <w:r>
      <w:fldChar w:fldCharType="separate"/>
    </w:r>
    <w:r w:rsidR="003334B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9C4" w14:textId="77777777" w:rsidR="00EA6F2B" w:rsidRDefault="00EA6F2B" w:rsidP="00754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4D71175D" w14:textId="77777777" w:rsidTr="007540EF">
      <w:tc>
        <w:tcPr>
          <w:tcW w:w="847" w:type="pct"/>
        </w:tcPr>
        <w:p w14:paraId="4D82E516" w14:textId="77777777" w:rsidR="00EA6F2B" w:rsidRDefault="00EA6F2B" w:rsidP="00754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9B5183" w14:textId="62216347" w:rsidR="00EA6F2B" w:rsidRDefault="0026512C" w:rsidP="007540EF">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2E92E43C" w14:textId="2A2017AC" w:rsidR="00EA6F2B" w:rsidRDefault="0026512C" w:rsidP="007540EF">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544A9CE0" w14:textId="74E700F9" w:rsidR="00EA6F2B" w:rsidRDefault="0026512C" w:rsidP="007540EF">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069A2A66" w14:textId="2553E542"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814" w14:textId="77777777" w:rsidR="00EA6F2B" w:rsidRDefault="00EA6F2B" w:rsidP="00754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7CE5E1E2" w14:textId="77777777" w:rsidTr="007540EF">
      <w:tc>
        <w:tcPr>
          <w:tcW w:w="1061" w:type="pct"/>
        </w:tcPr>
        <w:p w14:paraId="11A11257" w14:textId="4C27F30B" w:rsidR="00EA6F2B" w:rsidRDefault="0026512C" w:rsidP="007540EF">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w:instrText>
          </w:r>
          <w:r>
            <w:instrText xml:space="preserve">at  </w:instrText>
          </w:r>
          <w:r>
            <w:fldChar w:fldCharType="separate"/>
          </w:r>
          <w:r w:rsidR="003334B2">
            <w:t>01/07/21</w:t>
          </w:r>
          <w:r>
            <w:fldChar w:fldCharType="end"/>
          </w:r>
        </w:p>
      </w:tc>
      <w:tc>
        <w:tcPr>
          <w:tcW w:w="3092" w:type="pct"/>
        </w:tcPr>
        <w:p w14:paraId="6B495CCF" w14:textId="4A8366E7" w:rsidR="00EA6F2B" w:rsidRDefault="0026512C" w:rsidP="007540EF">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787A5CCB" w14:textId="427A6C90" w:rsidR="00EA6F2B" w:rsidRDefault="0026512C" w:rsidP="007540EF">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0946D1A8" w14:textId="77777777" w:rsidR="00EA6F2B" w:rsidRDefault="00EA6F2B" w:rsidP="00754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17A2B9" w14:textId="3F045C40"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608"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9065C80" w14:textId="77777777">
      <w:tc>
        <w:tcPr>
          <w:tcW w:w="1061" w:type="pct"/>
        </w:tcPr>
        <w:p w14:paraId="16520BFB" w14:textId="59598B39" w:rsidR="00EA6F2B" w:rsidRPr="00783A18" w:rsidRDefault="00EA6F2B" w:rsidP="007540E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334B2">
            <w:rPr>
              <w:rFonts w:ascii="Times New Roman" w:hAnsi="Times New Roman"/>
              <w:sz w:val="24"/>
              <w:szCs w:val="24"/>
            </w:rPr>
            <w:t>R103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334B2">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64A26550" w14:textId="1DBBE0D2" w:rsidR="00EA6F2B" w:rsidRPr="00783A18" w:rsidRDefault="00EA6F2B" w:rsidP="007540E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34B2">
            <w:t>Planning and Development Act 2007</w:t>
          </w:r>
          <w:r w:rsidRPr="00783A18">
            <w:rPr>
              <w:rFonts w:ascii="Times New Roman" w:hAnsi="Times New Roman"/>
              <w:sz w:val="24"/>
              <w:szCs w:val="24"/>
            </w:rPr>
            <w:fldChar w:fldCharType="end"/>
          </w:r>
        </w:p>
        <w:p w14:paraId="451592B1" w14:textId="3233573C" w:rsidR="00EA6F2B" w:rsidRPr="00783A18" w:rsidRDefault="00EA6F2B" w:rsidP="007540E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334B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334B2">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334B2">
            <w:rPr>
              <w:rFonts w:ascii="Times New Roman" w:hAnsi="Times New Roman"/>
              <w:sz w:val="24"/>
              <w:szCs w:val="24"/>
            </w:rPr>
            <w:t>-17/11/21</w:t>
          </w:r>
          <w:r w:rsidRPr="00783A18">
            <w:rPr>
              <w:rFonts w:ascii="Times New Roman" w:hAnsi="Times New Roman"/>
              <w:sz w:val="24"/>
              <w:szCs w:val="24"/>
            </w:rPr>
            <w:fldChar w:fldCharType="end"/>
          </w:r>
        </w:p>
      </w:tc>
      <w:tc>
        <w:tcPr>
          <w:tcW w:w="847" w:type="pct"/>
        </w:tcPr>
        <w:p w14:paraId="67A967F7" w14:textId="77777777" w:rsidR="00EA6F2B" w:rsidRPr="00783A18" w:rsidRDefault="00EA6F2B" w:rsidP="007540E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4177850" w14:textId="670AB11B" w:rsidR="00EA6F2B" w:rsidRDefault="0026512C">
    <w:pPr>
      <w:pStyle w:val="Status"/>
    </w:pPr>
    <w:r>
      <w:fldChar w:fldCharType="begin"/>
    </w:r>
    <w:r>
      <w:instrText xml:space="preserve"> DOCPROPERTY "Status" </w:instrText>
    </w:r>
    <w:r>
      <w:fldChar w:fldCharType="separate"/>
    </w:r>
    <w:r w:rsidR="003334B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B5C4" w14:textId="77777777" w:rsidR="00EA6F2B" w:rsidRDefault="00EA6F2B" w:rsidP="001F60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1B6CFC3C" w14:textId="77777777" w:rsidTr="001F60E2">
      <w:tc>
        <w:tcPr>
          <w:tcW w:w="847" w:type="pct"/>
        </w:tcPr>
        <w:p w14:paraId="7ABDF193" w14:textId="77777777" w:rsidR="00EA6F2B" w:rsidRDefault="00EA6F2B" w:rsidP="001F60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E98F48" w14:textId="1A0F47A4" w:rsidR="00EA6F2B" w:rsidRDefault="0026512C" w:rsidP="001F60E2">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122AB92A" w14:textId="22475C5E" w:rsidR="00EA6F2B" w:rsidRDefault="0026512C" w:rsidP="001F60E2">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0C0E4B57" w14:textId="3EBC8077" w:rsidR="00EA6F2B" w:rsidRDefault="0026512C" w:rsidP="001F60E2">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3F15430B" w14:textId="6A0B3503"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06A" w14:textId="77777777" w:rsidR="00EA6F2B" w:rsidRDefault="00EA6F2B" w:rsidP="001F60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14DD13B" w14:textId="77777777" w:rsidTr="001F60E2">
      <w:tc>
        <w:tcPr>
          <w:tcW w:w="1061" w:type="pct"/>
        </w:tcPr>
        <w:p w14:paraId="701C3D94" w14:textId="52380AFD" w:rsidR="00EA6F2B" w:rsidRDefault="0026512C" w:rsidP="001F60E2">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w:instrText>
          </w:r>
          <w:r>
            <w:instrText xml:space="preserve">at  </w:instrText>
          </w:r>
          <w:r>
            <w:fldChar w:fldCharType="separate"/>
          </w:r>
          <w:r w:rsidR="003334B2">
            <w:t>01/07/21</w:t>
          </w:r>
          <w:r>
            <w:fldChar w:fldCharType="end"/>
          </w:r>
        </w:p>
      </w:tc>
      <w:tc>
        <w:tcPr>
          <w:tcW w:w="3092" w:type="pct"/>
        </w:tcPr>
        <w:p w14:paraId="06734643" w14:textId="29241653" w:rsidR="00EA6F2B" w:rsidRDefault="0026512C" w:rsidP="001F60E2">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0F5B369C" w14:textId="07461224" w:rsidR="00EA6F2B" w:rsidRDefault="0026512C" w:rsidP="001F60E2">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394AAFFA" w14:textId="77777777" w:rsidR="00EA6F2B" w:rsidRDefault="00EA6F2B" w:rsidP="001F60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607BE2" w14:textId="1E8EDEEF"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F86"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5DCD6074" w14:textId="77777777">
      <w:tc>
        <w:tcPr>
          <w:tcW w:w="1061" w:type="pct"/>
        </w:tcPr>
        <w:p w14:paraId="4C4E720C" w14:textId="43FC79AA" w:rsidR="00EA6F2B" w:rsidRPr="00783A18" w:rsidRDefault="00EA6F2B" w:rsidP="001F60E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334B2">
            <w:rPr>
              <w:rFonts w:ascii="Times New Roman" w:hAnsi="Times New Roman"/>
              <w:sz w:val="24"/>
              <w:szCs w:val="24"/>
            </w:rPr>
            <w:t>R103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334B2">
            <w:rPr>
              <w:rFonts w:ascii="Times New Roman" w:hAnsi="Times New Roman"/>
              <w:sz w:val="24"/>
              <w:szCs w:val="24"/>
            </w:rPr>
            <w:t>01/07/21</w:t>
          </w:r>
          <w:r w:rsidRPr="00783A18">
            <w:rPr>
              <w:rFonts w:ascii="Times New Roman" w:hAnsi="Times New Roman"/>
              <w:sz w:val="24"/>
              <w:szCs w:val="24"/>
            </w:rPr>
            <w:fldChar w:fldCharType="end"/>
          </w:r>
        </w:p>
      </w:tc>
      <w:tc>
        <w:tcPr>
          <w:tcW w:w="3092" w:type="pct"/>
        </w:tcPr>
        <w:p w14:paraId="787A07B1" w14:textId="077C64EA" w:rsidR="00EA6F2B" w:rsidRPr="00783A18" w:rsidRDefault="00EA6F2B" w:rsidP="001F60E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34B2">
            <w:t>Planning and Development Act 2007</w:t>
          </w:r>
          <w:r w:rsidRPr="00783A18">
            <w:rPr>
              <w:rFonts w:ascii="Times New Roman" w:hAnsi="Times New Roman"/>
              <w:sz w:val="24"/>
              <w:szCs w:val="24"/>
            </w:rPr>
            <w:fldChar w:fldCharType="end"/>
          </w:r>
        </w:p>
        <w:p w14:paraId="7C8604D6" w14:textId="6779953C" w:rsidR="00EA6F2B" w:rsidRPr="00783A18" w:rsidRDefault="00EA6F2B" w:rsidP="001F60E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334B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334B2">
            <w:rPr>
              <w:rFonts w:ascii="Times New Roman" w:hAnsi="Times New Roman"/>
              <w:sz w:val="24"/>
              <w:szCs w:val="24"/>
            </w:rPr>
            <w:t>01/07/21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334B2">
            <w:rPr>
              <w:rFonts w:ascii="Times New Roman" w:hAnsi="Times New Roman"/>
              <w:sz w:val="24"/>
              <w:szCs w:val="24"/>
            </w:rPr>
            <w:t>-17/11/21</w:t>
          </w:r>
          <w:r w:rsidRPr="00783A18">
            <w:rPr>
              <w:rFonts w:ascii="Times New Roman" w:hAnsi="Times New Roman"/>
              <w:sz w:val="24"/>
              <w:szCs w:val="24"/>
            </w:rPr>
            <w:fldChar w:fldCharType="end"/>
          </w:r>
        </w:p>
      </w:tc>
      <w:tc>
        <w:tcPr>
          <w:tcW w:w="847" w:type="pct"/>
        </w:tcPr>
        <w:p w14:paraId="3C74898B" w14:textId="77777777" w:rsidR="00EA6F2B" w:rsidRPr="00783A18" w:rsidRDefault="00EA6F2B" w:rsidP="001F60E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A1C81" w14:textId="5DFC454C" w:rsidR="00EA6F2B" w:rsidRDefault="0026512C">
    <w:pPr>
      <w:pStyle w:val="Status"/>
    </w:pPr>
    <w:r>
      <w:fldChar w:fldCharType="begin"/>
    </w:r>
    <w:r>
      <w:instrText xml:space="preserve"> DOCPROPERTY "Status" </w:instrText>
    </w:r>
    <w:r>
      <w:fldChar w:fldCharType="separate"/>
    </w:r>
    <w:r w:rsidR="003334B2">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F5C2"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00DCBF43" w14:textId="77777777">
      <w:tc>
        <w:tcPr>
          <w:tcW w:w="847" w:type="pct"/>
        </w:tcPr>
        <w:p w14:paraId="026EDCE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1D8A6B" w14:textId="1ABAB770"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7254186A" w14:textId="54C87876"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1F39A0DB" w14:textId="2A72DD0E" w:rsidR="00EA6F2B" w:rsidRDefault="0026512C">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2FA22EAE" w14:textId="72890419"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D734" w14:textId="55935651" w:rsidR="00EA6F2B" w:rsidRPr="00786AE6" w:rsidRDefault="00EA6F2B" w:rsidP="00786AE6">
    <w:pPr>
      <w:pStyle w:val="Footer"/>
      <w:jc w:val="center"/>
      <w:rPr>
        <w:rFonts w:cs="Arial"/>
        <w:sz w:val="14"/>
      </w:rPr>
    </w:pPr>
    <w:r w:rsidRPr="00786AE6">
      <w:rPr>
        <w:rFonts w:cs="Arial"/>
        <w:sz w:val="14"/>
      </w:rPr>
      <w:fldChar w:fldCharType="begin"/>
    </w:r>
    <w:r w:rsidRPr="00786AE6">
      <w:rPr>
        <w:rFonts w:cs="Arial"/>
        <w:sz w:val="14"/>
      </w:rPr>
      <w:instrText xml:space="preserve"> DOCPROPERTY "Status" </w:instrText>
    </w:r>
    <w:r w:rsidRPr="00786AE6">
      <w:rPr>
        <w:rFonts w:cs="Arial"/>
        <w:sz w:val="14"/>
      </w:rPr>
      <w:fldChar w:fldCharType="separate"/>
    </w:r>
    <w:r w:rsidR="003334B2" w:rsidRPr="00786AE6">
      <w:rPr>
        <w:rFonts w:cs="Arial"/>
        <w:sz w:val="14"/>
      </w:rPr>
      <w:t xml:space="preserve"> </w:t>
    </w:r>
    <w:r w:rsidRPr="00786AE6">
      <w:rPr>
        <w:rFonts w:cs="Arial"/>
        <w:sz w:val="14"/>
      </w:rPr>
      <w:fldChar w:fldCharType="end"/>
    </w:r>
    <w:r w:rsidRPr="00786AE6">
      <w:rPr>
        <w:rFonts w:cs="Arial"/>
        <w:sz w:val="14"/>
      </w:rPr>
      <w:fldChar w:fldCharType="begin"/>
    </w:r>
    <w:r w:rsidRPr="00786AE6">
      <w:rPr>
        <w:rFonts w:cs="Arial"/>
        <w:sz w:val="14"/>
      </w:rPr>
      <w:instrText xml:space="preserve"> COMMENTS  \* MERGEFORMAT </w:instrText>
    </w:r>
    <w:r w:rsidRPr="00786AE6">
      <w:rPr>
        <w:rFonts w:cs="Arial"/>
        <w:sz w:val="14"/>
      </w:rPr>
      <w:fldChar w:fldCharType="end"/>
    </w:r>
    <w:r w:rsidR="00786AE6" w:rsidRPr="00786AE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F3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6D2DE26" w14:textId="77777777">
      <w:tc>
        <w:tcPr>
          <w:tcW w:w="1061" w:type="pct"/>
        </w:tcPr>
        <w:p w14:paraId="2A1D5962" w14:textId="7D71C1A9"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w:instrText>
          </w:r>
          <w:r>
            <w:instrText xml:space="preserve">at  </w:instrText>
          </w:r>
          <w:r>
            <w:fldChar w:fldCharType="separate"/>
          </w:r>
          <w:r w:rsidR="003334B2">
            <w:t>01/07/21</w:t>
          </w:r>
          <w:r>
            <w:fldChar w:fldCharType="end"/>
          </w:r>
        </w:p>
      </w:tc>
      <w:tc>
        <w:tcPr>
          <w:tcW w:w="3092" w:type="pct"/>
        </w:tcPr>
        <w:p w14:paraId="42FAC1BE" w14:textId="2AE8F8D0"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28E77842" w14:textId="7A0AE63A"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52FD347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A129A0" w14:textId="009BC2B3"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1634"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14:paraId="27D42714" w14:textId="77777777">
      <w:tc>
        <w:tcPr>
          <w:tcW w:w="1061" w:type="pct"/>
        </w:tcPr>
        <w:p w14:paraId="483875FF" w14:textId="4D38A7EE"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39139ED0" w14:textId="0E038DC0"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40C06FF9" w14:textId="6F765FB0"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w:instrText>
          </w:r>
          <w:r>
            <w:instrText xml:space="preserve">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31947834"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BE8FC" w14:textId="4AFDAB27"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9DF" w14:textId="77777777" w:rsidR="00EA6F2B" w:rsidRDefault="00EA6F2B">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A6F2B" w14:paraId="7E8CB6A2" w14:textId="77777777">
      <w:tc>
        <w:tcPr>
          <w:tcW w:w="1240" w:type="dxa"/>
        </w:tcPr>
        <w:p w14:paraId="1D7FFBE0"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61D30AAA"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47D8D616" w14:textId="0ACDDF98" w:rsidR="00EA6F2B" w:rsidRDefault="0026512C">
          <w:pPr>
            <w:pStyle w:val="Footer"/>
            <w:jc w:val="center"/>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553" w:type="dxa"/>
        </w:tcPr>
        <w:p w14:paraId="6499E255" w14:textId="17E7D860" w:rsidR="00EA6F2B" w:rsidRDefault="0026512C">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77476A4C" w14:textId="7B381572" w:rsidR="00EA6F2B" w:rsidRPr="00786AE6" w:rsidRDefault="00EA6F2B" w:rsidP="00786AE6">
    <w:pPr>
      <w:pStyle w:val="Status"/>
      <w:rPr>
        <w:rFonts w:cs="Arial"/>
        <w:szCs w:val="14"/>
      </w:rPr>
    </w:pPr>
    <w:r w:rsidRPr="00786AE6">
      <w:rPr>
        <w:rFonts w:cs="Arial"/>
        <w:szCs w:val="14"/>
      </w:rPr>
      <w:fldChar w:fldCharType="begin"/>
    </w:r>
    <w:r w:rsidRPr="00786AE6">
      <w:rPr>
        <w:rFonts w:cs="Arial"/>
        <w:szCs w:val="14"/>
      </w:rPr>
      <w:instrText xml:space="preserve"> DOCPROPERTY "Status" </w:instrText>
    </w:r>
    <w:r w:rsidRPr="00786AE6">
      <w:rPr>
        <w:rFonts w:cs="Arial"/>
        <w:szCs w:val="14"/>
      </w:rPr>
      <w:fldChar w:fldCharType="separate"/>
    </w:r>
    <w:r w:rsidR="003334B2" w:rsidRPr="00786AE6">
      <w:rPr>
        <w:rFonts w:cs="Arial"/>
        <w:szCs w:val="14"/>
      </w:rPr>
      <w:t xml:space="preserve"> </w:t>
    </w:r>
    <w:r w:rsidRPr="00786AE6">
      <w:rPr>
        <w:rFonts w:cs="Arial"/>
        <w:szCs w:val="14"/>
      </w:rPr>
      <w:fldChar w:fldCharType="end"/>
    </w:r>
    <w:r w:rsidR="00786AE6" w:rsidRPr="00786AE6">
      <w:rPr>
        <w:rFonts w:cs="Arial"/>
        <w:szCs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0F29" w14:textId="77777777" w:rsidR="00EA6F2B" w:rsidRDefault="00EA6F2B">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A6F2B" w14:paraId="39C4D4F9" w14:textId="77777777">
      <w:tc>
        <w:tcPr>
          <w:tcW w:w="1553" w:type="dxa"/>
        </w:tcPr>
        <w:p w14:paraId="39365CD4" w14:textId="28C4D288"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8580" w:type="dxa"/>
        </w:tcPr>
        <w:p w14:paraId="75940F0C" w14:textId="32460CEE"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4C123DFD" w14:textId="02F71AC1" w:rsidR="00EA6F2B" w:rsidRDefault="0026512C">
          <w:pPr>
            <w:pStyle w:val="Footer"/>
            <w:jc w:val="center"/>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240" w:type="dxa"/>
        </w:tcPr>
        <w:p w14:paraId="72E0EBD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0D6F2055"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AE50"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11B04E1C" w14:textId="77777777">
      <w:tc>
        <w:tcPr>
          <w:tcW w:w="847" w:type="pct"/>
        </w:tcPr>
        <w:p w14:paraId="6C6628FF"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6DDAB778"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75FF160F" w14:textId="5363CE36"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55FE23CD" w14:textId="30AD584C" w:rsidR="00EA6F2B" w:rsidRDefault="0026512C">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33B14B75" w14:textId="3E85B40A"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72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C5D8673" w14:textId="77777777">
      <w:tc>
        <w:tcPr>
          <w:tcW w:w="1061" w:type="pct"/>
        </w:tcPr>
        <w:p w14:paraId="78F5309F" w14:textId="71B34238"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71574E14" w14:textId="5D63FF02"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3D5B3B18" w14:textId="2A6E8E82"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w:instrText>
          </w:r>
          <w:r>
            <w:instrText xml:space="preserve">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6FF6DBDC"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319BBBF0"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C96D"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64312AD7" w14:textId="77777777">
      <w:tc>
        <w:tcPr>
          <w:tcW w:w="847" w:type="pct"/>
        </w:tcPr>
        <w:p w14:paraId="74B13E8D"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0CCE36EC"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3F5F4020" w14:textId="70ADB821"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442BED08" w14:textId="69D7B940" w:rsidR="00EA6F2B" w:rsidRDefault="0026512C">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w:instrText>
          </w:r>
          <w:r>
            <w:instrText xml:space="preserve">DOCPROPERTY "RepubDt"  *\charformat  </w:instrText>
          </w:r>
          <w:r>
            <w:fldChar w:fldCharType="separate"/>
          </w:r>
          <w:r w:rsidR="003334B2">
            <w:t>01/07/21</w:t>
          </w:r>
          <w:r>
            <w:fldChar w:fldCharType="end"/>
          </w:r>
        </w:p>
      </w:tc>
    </w:tr>
  </w:tbl>
  <w:p w14:paraId="4D455944" w14:textId="27D44EDE"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7E1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7E6D8793" w14:textId="77777777">
      <w:tc>
        <w:tcPr>
          <w:tcW w:w="1061" w:type="pct"/>
        </w:tcPr>
        <w:p w14:paraId="74BD2DB8" w14:textId="04A1F08D"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188FF078" w14:textId="2028A63B"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6508F28D" w14:textId="497EBCBE"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234DE597"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2A58B2E9"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350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430DE485" w14:textId="77777777">
      <w:tc>
        <w:tcPr>
          <w:tcW w:w="847" w:type="pct"/>
        </w:tcPr>
        <w:p w14:paraId="7FEBC93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13C1FA37"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1FC546CE" w14:textId="7CAC4BA8"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6E3A063B" w14:textId="05E624CB" w:rsidR="00EA6F2B" w:rsidRDefault="0026512C">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07048921" w14:textId="03A24A61"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A00E"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5BF3C238" w14:textId="77777777">
      <w:tc>
        <w:tcPr>
          <w:tcW w:w="1061" w:type="pct"/>
        </w:tcPr>
        <w:p w14:paraId="6283F4E0" w14:textId="463DBCFA"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7B5633A0" w14:textId="1A82E811"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350783CD" w14:textId="01BCFCCC"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7C5820EB"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16E2534C"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3B96" w14:textId="35BAAD33" w:rsidR="00901B73" w:rsidRPr="00786AE6" w:rsidRDefault="00786AE6" w:rsidP="00786AE6">
    <w:pPr>
      <w:pStyle w:val="Footer"/>
      <w:jc w:val="center"/>
      <w:rPr>
        <w:rFonts w:cs="Arial"/>
        <w:sz w:val="14"/>
      </w:rPr>
    </w:pPr>
    <w:r w:rsidRPr="00786AE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DD7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672B79FF" w14:textId="77777777">
      <w:tc>
        <w:tcPr>
          <w:tcW w:w="847" w:type="pct"/>
        </w:tcPr>
        <w:p w14:paraId="5022A707" w14:textId="77777777" w:rsidR="00EA6F2B" w:rsidRPr="002E0219" w:rsidRDefault="00EA6F2B"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0E6C9057" w:rsidR="00EA6F2B" w:rsidRPr="002E0219"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34B2" w:rsidRPr="003334B2">
            <w:rPr>
              <w:rFonts w:cs="Arial"/>
              <w:szCs w:val="18"/>
            </w:rPr>
            <w:t>Planning and Development Act</w:t>
          </w:r>
          <w:r w:rsidR="003334B2">
            <w:t xml:space="preserve"> 2007</w:t>
          </w:r>
          <w:r>
            <w:fldChar w:fldCharType="end"/>
          </w:r>
        </w:p>
        <w:p w14:paraId="185373B5" w14:textId="1973158E"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334B2">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334B2">
            <w:rPr>
              <w:rFonts w:cs="Arial"/>
              <w:szCs w:val="18"/>
            </w:rPr>
            <w:t>01/07/21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334B2">
            <w:rPr>
              <w:rFonts w:cs="Arial"/>
              <w:szCs w:val="18"/>
            </w:rPr>
            <w:t>-17/11/21</w:t>
          </w:r>
          <w:r w:rsidRPr="002E0219">
            <w:rPr>
              <w:rFonts w:cs="Arial"/>
              <w:szCs w:val="18"/>
            </w:rPr>
            <w:fldChar w:fldCharType="end"/>
          </w:r>
        </w:p>
      </w:tc>
      <w:tc>
        <w:tcPr>
          <w:tcW w:w="1061" w:type="pct"/>
        </w:tcPr>
        <w:p w14:paraId="548AAD69" w14:textId="20E744B5" w:rsidR="00EA6F2B" w:rsidRPr="002E0219" w:rsidRDefault="00EA6F2B"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334B2">
            <w:rPr>
              <w:rFonts w:cs="Arial"/>
              <w:szCs w:val="18"/>
            </w:rPr>
            <w:t>R103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334B2">
            <w:rPr>
              <w:rFonts w:cs="Arial"/>
              <w:szCs w:val="18"/>
            </w:rPr>
            <w:t>01/07/21</w:t>
          </w:r>
          <w:r w:rsidRPr="002E0219">
            <w:rPr>
              <w:rFonts w:cs="Arial"/>
              <w:szCs w:val="18"/>
            </w:rPr>
            <w:fldChar w:fldCharType="end"/>
          </w:r>
        </w:p>
      </w:tc>
    </w:tr>
  </w:tbl>
  <w:p w14:paraId="09F41836" w14:textId="5D936037"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545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16E14CC4" w14:textId="77777777">
      <w:tc>
        <w:tcPr>
          <w:tcW w:w="1061" w:type="pct"/>
        </w:tcPr>
        <w:p w14:paraId="204CF9C0" w14:textId="09AC074A" w:rsidR="00EA6F2B" w:rsidRPr="002E0219" w:rsidRDefault="00EA6F2B"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334B2">
            <w:rPr>
              <w:rFonts w:cs="Arial"/>
              <w:szCs w:val="18"/>
            </w:rPr>
            <w:t>R103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334B2">
            <w:rPr>
              <w:rFonts w:cs="Arial"/>
              <w:szCs w:val="18"/>
            </w:rPr>
            <w:t>01/07/21</w:t>
          </w:r>
          <w:r w:rsidRPr="002E0219">
            <w:rPr>
              <w:rFonts w:cs="Arial"/>
              <w:szCs w:val="18"/>
            </w:rPr>
            <w:fldChar w:fldCharType="end"/>
          </w:r>
        </w:p>
      </w:tc>
      <w:tc>
        <w:tcPr>
          <w:tcW w:w="3092" w:type="pct"/>
        </w:tcPr>
        <w:p w14:paraId="44160F7E" w14:textId="74C8755D" w:rsidR="00EA6F2B" w:rsidRPr="002E0219" w:rsidRDefault="00EA6F2B"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334B2">
            <w:t>Planning and Development Act 2007</w:t>
          </w:r>
          <w:r w:rsidRPr="00783A18">
            <w:rPr>
              <w:rFonts w:ascii="Times New Roman" w:hAnsi="Times New Roman"/>
              <w:sz w:val="24"/>
              <w:szCs w:val="24"/>
            </w:rPr>
            <w:fldChar w:fldCharType="end"/>
          </w:r>
        </w:p>
        <w:p w14:paraId="1D5D3F53" w14:textId="288C6209"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334B2">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334B2">
            <w:rPr>
              <w:rFonts w:cs="Arial"/>
              <w:szCs w:val="18"/>
            </w:rPr>
            <w:t>01/07/21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334B2">
            <w:rPr>
              <w:rFonts w:cs="Arial"/>
              <w:szCs w:val="18"/>
            </w:rPr>
            <w:t>-17/11/21</w:t>
          </w:r>
          <w:r w:rsidRPr="002E0219">
            <w:rPr>
              <w:rFonts w:cs="Arial"/>
              <w:szCs w:val="18"/>
            </w:rPr>
            <w:fldChar w:fldCharType="end"/>
          </w:r>
        </w:p>
      </w:tc>
      <w:tc>
        <w:tcPr>
          <w:tcW w:w="847" w:type="pct"/>
        </w:tcPr>
        <w:p w14:paraId="1D5311DF" w14:textId="77777777" w:rsidR="00EA6F2B" w:rsidRPr="002E0219" w:rsidRDefault="00EA6F2B"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040C0E75"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E0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50134816" w14:textId="77777777">
      <w:tc>
        <w:tcPr>
          <w:tcW w:w="847" w:type="pct"/>
        </w:tcPr>
        <w:p w14:paraId="06037AF8" w14:textId="77777777" w:rsidR="00EA6F2B" w:rsidRPr="00F02A14" w:rsidRDefault="00EA6F2B"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681D3C4C"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34B2" w:rsidRPr="003334B2">
            <w:rPr>
              <w:rFonts w:cs="Arial"/>
              <w:szCs w:val="18"/>
            </w:rPr>
            <w:t>Planning and Development Act</w:t>
          </w:r>
          <w:r w:rsidR="003334B2">
            <w:t xml:space="preserve"> 2007</w:t>
          </w:r>
          <w:r>
            <w:fldChar w:fldCharType="end"/>
          </w:r>
        </w:p>
        <w:p w14:paraId="356FE7F8" w14:textId="25CCADD1"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3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34B2">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34B2">
            <w:rPr>
              <w:rFonts w:cs="Arial"/>
              <w:szCs w:val="18"/>
            </w:rPr>
            <w:t>-17/11/21</w:t>
          </w:r>
          <w:r w:rsidRPr="00F02A14">
            <w:rPr>
              <w:rFonts w:cs="Arial"/>
              <w:szCs w:val="18"/>
            </w:rPr>
            <w:fldChar w:fldCharType="end"/>
          </w:r>
        </w:p>
      </w:tc>
      <w:tc>
        <w:tcPr>
          <w:tcW w:w="1061" w:type="pct"/>
        </w:tcPr>
        <w:p w14:paraId="2122D35D" w14:textId="25676674" w:rsidR="00EA6F2B" w:rsidRPr="00F02A14" w:rsidRDefault="00EA6F2B"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34B2">
            <w:rPr>
              <w:rFonts w:cs="Arial"/>
              <w:szCs w:val="18"/>
            </w:rPr>
            <w:t>R103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34B2">
            <w:rPr>
              <w:rFonts w:cs="Arial"/>
              <w:szCs w:val="18"/>
            </w:rPr>
            <w:t>01/07/21</w:t>
          </w:r>
          <w:r w:rsidRPr="00F02A14">
            <w:rPr>
              <w:rFonts w:cs="Arial"/>
              <w:szCs w:val="18"/>
            </w:rPr>
            <w:fldChar w:fldCharType="end"/>
          </w:r>
        </w:p>
      </w:tc>
    </w:tr>
  </w:tbl>
  <w:p w14:paraId="0EC161C4" w14:textId="7B8DD12C"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F107"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43385892" w14:textId="77777777">
      <w:tc>
        <w:tcPr>
          <w:tcW w:w="1061" w:type="pct"/>
        </w:tcPr>
        <w:p w14:paraId="349C7EB2" w14:textId="26FE7171" w:rsidR="00EA6F2B" w:rsidRPr="00F02A14" w:rsidRDefault="00EA6F2B"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34B2">
            <w:rPr>
              <w:rFonts w:cs="Arial"/>
              <w:szCs w:val="18"/>
            </w:rPr>
            <w:t>R103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34B2">
            <w:rPr>
              <w:rFonts w:cs="Arial"/>
              <w:szCs w:val="18"/>
            </w:rPr>
            <w:t>01/07/21</w:t>
          </w:r>
          <w:r w:rsidRPr="00F02A14">
            <w:rPr>
              <w:rFonts w:cs="Arial"/>
              <w:szCs w:val="18"/>
            </w:rPr>
            <w:fldChar w:fldCharType="end"/>
          </w:r>
        </w:p>
      </w:tc>
      <w:tc>
        <w:tcPr>
          <w:tcW w:w="3092" w:type="pct"/>
        </w:tcPr>
        <w:p w14:paraId="72B554E4" w14:textId="2586C835"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34B2" w:rsidRPr="003334B2">
            <w:rPr>
              <w:rFonts w:cs="Arial"/>
              <w:szCs w:val="18"/>
            </w:rPr>
            <w:t>Planning and Development Act</w:t>
          </w:r>
          <w:r w:rsidR="003334B2">
            <w:t xml:space="preserve"> 2007</w:t>
          </w:r>
          <w:r>
            <w:fldChar w:fldCharType="end"/>
          </w:r>
        </w:p>
        <w:p w14:paraId="3186B40D" w14:textId="1644BFFE"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3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34B2">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34B2">
            <w:rPr>
              <w:rFonts w:cs="Arial"/>
              <w:szCs w:val="18"/>
            </w:rPr>
            <w:t>-17/11/21</w:t>
          </w:r>
          <w:r w:rsidRPr="00F02A14">
            <w:rPr>
              <w:rFonts w:cs="Arial"/>
              <w:szCs w:val="18"/>
            </w:rPr>
            <w:fldChar w:fldCharType="end"/>
          </w:r>
        </w:p>
      </w:tc>
      <w:tc>
        <w:tcPr>
          <w:tcW w:w="847" w:type="pct"/>
        </w:tcPr>
        <w:p w14:paraId="17B62F11" w14:textId="77777777" w:rsidR="00EA6F2B" w:rsidRPr="00F02A14" w:rsidRDefault="00EA6F2B"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79DF0348"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0E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7BA08F68" w14:textId="77777777">
      <w:tc>
        <w:tcPr>
          <w:tcW w:w="847" w:type="pct"/>
        </w:tcPr>
        <w:p w14:paraId="06EB0852"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361539E6"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16846849" w14:textId="0CC6C7B1"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70A16B5C" w14:textId="159F193E" w:rsidR="00EA6F2B" w:rsidRDefault="0026512C">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59AA8F6D" w14:textId="7BD8F1AB"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993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18EE57D" w14:textId="77777777">
      <w:tc>
        <w:tcPr>
          <w:tcW w:w="1061" w:type="pct"/>
        </w:tcPr>
        <w:p w14:paraId="132423DB" w14:textId="6D7661E9"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6C80325E" w14:textId="45933770"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0D1927A1" w14:textId="281A6303"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1911F91F"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0A9E741B"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5BDE"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33499DD4" w14:textId="77777777">
      <w:tc>
        <w:tcPr>
          <w:tcW w:w="847" w:type="pct"/>
        </w:tcPr>
        <w:p w14:paraId="1B1D5ECB"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CA510F" w14:textId="59138074"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7C9498F1" w14:textId="7258D856" w:rsidR="00EA6F2B" w:rsidRDefault="0026512C">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6BBC565A" w14:textId="35B5CF69" w:rsidR="00EA6F2B" w:rsidRDefault="0026512C">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2A388D7B" w14:textId="68325158"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6D50"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190C8EA7" w14:textId="77777777">
      <w:tc>
        <w:tcPr>
          <w:tcW w:w="1061" w:type="pct"/>
        </w:tcPr>
        <w:p w14:paraId="00FE5382" w14:textId="73937EFA" w:rsidR="00EA6F2B" w:rsidRDefault="0026512C">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37D6539B" w14:textId="3C979FD8"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34522FB0" w14:textId="5EA0B365" w:rsidR="00EA6F2B" w:rsidRDefault="0026512C">
          <w:pPr>
            <w:pStyle w:val="FooterInfoCentre"/>
          </w:pPr>
          <w:r>
            <w:fldChar w:fldCharType="begin"/>
          </w:r>
          <w:r>
            <w:instrText xml:space="preserve"> DOCPROPERTY "E</w:instrText>
          </w:r>
          <w:r>
            <w:instrText xml:space="preserv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4FFC31BA"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C96D98" w14:textId="4CBC205C"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66A" w14:textId="77777777" w:rsidR="00EA6F2B" w:rsidRDefault="00EA6F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7D7C"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6F2B" w14:paraId="30673EC9" w14:textId="77777777">
      <w:tc>
        <w:tcPr>
          <w:tcW w:w="846" w:type="pct"/>
        </w:tcPr>
        <w:p w14:paraId="4D6AA443" w14:textId="77777777" w:rsidR="00EA6F2B" w:rsidRDefault="00EA6F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65033640"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35F4A670" w14:textId="557AF967" w:rsidR="00EA6F2B" w:rsidRDefault="0026512C">
          <w:pPr>
            <w:pStyle w:val="FooterInfoCentre"/>
          </w:pPr>
          <w:r>
            <w:fldChar w:fldCharType="begin"/>
          </w:r>
          <w:r>
            <w:instrText xml:space="preserve"> DOCPROPERTY "Eff"  </w:instrText>
          </w:r>
          <w:r>
            <w:fldChar w:fldCharType="separate"/>
          </w:r>
          <w:r w:rsidR="003334B2">
            <w:t xml:space="preserve">Effective:  </w:t>
          </w:r>
          <w:r>
            <w:fldChar w:fldCharType="end"/>
          </w:r>
          <w:r>
            <w:fldChar w:fldCharType="begin"/>
          </w:r>
          <w:r>
            <w:instrText xml:space="preserve"> DOCPROPERTY "StartDt"   </w:instrText>
          </w:r>
          <w:r>
            <w:fldChar w:fldCharType="separate"/>
          </w:r>
          <w:r w:rsidR="003334B2">
            <w:t>01/07/21</w:t>
          </w:r>
          <w:r>
            <w:fldChar w:fldCharType="end"/>
          </w:r>
          <w:r>
            <w:fldChar w:fldCharType="begin"/>
          </w:r>
          <w:r>
            <w:instrText xml:space="preserve"> DOCPROPERTY "EndDt"  </w:instrText>
          </w:r>
          <w:r>
            <w:fldChar w:fldCharType="separate"/>
          </w:r>
          <w:r w:rsidR="003334B2">
            <w:t>-17/11/21</w:t>
          </w:r>
          <w:r>
            <w:fldChar w:fldCharType="end"/>
          </w:r>
        </w:p>
      </w:tc>
      <w:tc>
        <w:tcPr>
          <w:tcW w:w="1061" w:type="pct"/>
        </w:tcPr>
        <w:p w14:paraId="05A1EF55" w14:textId="58F24227" w:rsidR="00EA6F2B" w:rsidRDefault="0026512C">
          <w:pPr>
            <w:pStyle w:val="Footer"/>
            <w:jc w:val="right"/>
          </w:pPr>
          <w:r>
            <w:fldChar w:fldCharType="begin"/>
          </w:r>
          <w:r>
            <w:instrText xml:space="preserve"> DOCPROPERTY "Category"  </w:instrText>
          </w:r>
          <w:r>
            <w:fldChar w:fldCharType="separate"/>
          </w:r>
          <w:r w:rsidR="003334B2">
            <w:t>R103</w:t>
          </w:r>
          <w:r>
            <w:fldChar w:fldCharType="end"/>
          </w:r>
          <w:r w:rsidR="00EA6F2B">
            <w:br/>
          </w:r>
          <w:r>
            <w:fldChar w:fldCharType="begin"/>
          </w:r>
          <w:r>
            <w:instrText xml:space="preserve"> DOCPROPERTY "RepubDt"  </w:instrText>
          </w:r>
          <w:r>
            <w:fldChar w:fldCharType="separate"/>
          </w:r>
          <w:r w:rsidR="003334B2">
            <w:t>01/07/21</w:t>
          </w:r>
          <w:r>
            <w:fldChar w:fldCharType="end"/>
          </w:r>
        </w:p>
      </w:tc>
    </w:tr>
  </w:tbl>
  <w:p w14:paraId="03E073A0" w14:textId="53B9AD46"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8802"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27E9C778" w14:textId="77777777">
      <w:tc>
        <w:tcPr>
          <w:tcW w:w="1061" w:type="pct"/>
        </w:tcPr>
        <w:p w14:paraId="3D48977C" w14:textId="0D98FE8D" w:rsidR="00EA6F2B" w:rsidRDefault="0026512C">
          <w:pPr>
            <w:pStyle w:val="Footer"/>
          </w:pPr>
          <w:r>
            <w:fldChar w:fldCharType="begin"/>
          </w:r>
          <w:r>
            <w:instrText xml:space="preserve"> DOCPROPERTY "Category"  </w:instrText>
          </w:r>
          <w:r>
            <w:fldChar w:fldCharType="separate"/>
          </w:r>
          <w:r w:rsidR="003334B2">
            <w:t>R103</w:t>
          </w:r>
          <w:r>
            <w:fldChar w:fldCharType="end"/>
          </w:r>
          <w:r w:rsidR="00EA6F2B">
            <w:br/>
          </w:r>
          <w:r>
            <w:fldChar w:fldCharType="begin"/>
          </w:r>
          <w:r>
            <w:instrText xml:space="preserve"> DOCPROPERTY "RepubDt"  </w:instrText>
          </w:r>
          <w:r>
            <w:fldChar w:fldCharType="separate"/>
          </w:r>
          <w:r w:rsidR="003334B2">
            <w:t>01/07/21</w:t>
          </w:r>
          <w:r>
            <w:fldChar w:fldCharType="end"/>
          </w:r>
        </w:p>
      </w:tc>
      <w:tc>
        <w:tcPr>
          <w:tcW w:w="3093" w:type="pct"/>
        </w:tcPr>
        <w:p w14:paraId="24E8331C" w14:textId="3F709EC1"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7AFD8273" w14:textId="49552CBD" w:rsidR="00EA6F2B" w:rsidRDefault="0026512C">
          <w:pPr>
            <w:pStyle w:val="FooterInfoCentre"/>
          </w:pPr>
          <w:r>
            <w:fldChar w:fldCharType="begin"/>
          </w:r>
          <w:r>
            <w:instrText xml:space="preserve"> DOCPROPERTY "Eff"  </w:instrText>
          </w:r>
          <w:r>
            <w:fldChar w:fldCharType="separate"/>
          </w:r>
          <w:r w:rsidR="003334B2">
            <w:t xml:space="preserve">Effective:  </w:t>
          </w:r>
          <w:r>
            <w:fldChar w:fldCharType="end"/>
          </w:r>
          <w:r>
            <w:fldChar w:fldCharType="begin"/>
          </w:r>
          <w:r>
            <w:instrText xml:space="preserve"> DOCPROPERTY "StartDt"  </w:instrText>
          </w:r>
          <w:r>
            <w:fldChar w:fldCharType="separate"/>
          </w:r>
          <w:r w:rsidR="003334B2">
            <w:t>01/07/21</w:t>
          </w:r>
          <w:r>
            <w:fldChar w:fldCharType="end"/>
          </w:r>
          <w:r>
            <w:fldChar w:fldCharType="begin"/>
          </w:r>
          <w:r>
            <w:instrText xml:space="preserve"> DOCPROPERTY "EndDt"  </w:instrText>
          </w:r>
          <w:r>
            <w:fldChar w:fldCharType="separate"/>
          </w:r>
          <w:r w:rsidR="003334B2">
            <w:t>-17/11/21</w:t>
          </w:r>
          <w:r>
            <w:fldChar w:fldCharType="end"/>
          </w:r>
        </w:p>
      </w:tc>
      <w:tc>
        <w:tcPr>
          <w:tcW w:w="846" w:type="pct"/>
        </w:tcPr>
        <w:p w14:paraId="6A82685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5A9CFD99"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D0AA"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3E432E3F" w14:textId="77777777">
      <w:tc>
        <w:tcPr>
          <w:tcW w:w="1061" w:type="pct"/>
        </w:tcPr>
        <w:p w14:paraId="404EC8EC" w14:textId="6F342D29" w:rsidR="00EA6F2B" w:rsidRDefault="0026512C">
          <w:pPr>
            <w:pStyle w:val="Footer"/>
          </w:pPr>
          <w:r>
            <w:fldChar w:fldCharType="begin"/>
          </w:r>
          <w:r>
            <w:instrText xml:space="preserve"> DOCPROPERTY "Category"  </w:instrText>
          </w:r>
          <w:r>
            <w:fldChar w:fldCharType="separate"/>
          </w:r>
          <w:r w:rsidR="003334B2">
            <w:t>R103</w:t>
          </w:r>
          <w:r>
            <w:fldChar w:fldCharType="end"/>
          </w:r>
          <w:r w:rsidR="00EA6F2B">
            <w:br/>
          </w:r>
          <w:r>
            <w:fldChar w:fldCharType="begin"/>
          </w:r>
          <w:r>
            <w:instrText xml:space="preserve"> DOCPROPERTY "RepubDt"  </w:instrText>
          </w:r>
          <w:r>
            <w:fldChar w:fldCharType="separate"/>
          </w:r>
          <w:r w:rsidR="003334B2">
            <w:t>01/07/21</w:t>
          </w:r>
          <w:r>
            <w:fldChar w:fldCharType="end"/>
          </w:r>
        </w:p>
      </w:tc>
      <w:tc>
        <w:tcPr>
          <w:tcW w:w="3093" w:type="pct"/>
        </w:tcPr>
        <w:p w14:paraId="297EE44C" w14:textId="3F74AA65" w:rsidR="00EA6F2B" w:rsidRDefault="0026512C">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0408F3EE" w14:textId="6F411DDD" w:rsidR="00EA6F2B" w:rsidRDefault="0026512C">
          <w:pPr>
            <w:pStyle w:val="FooterInfoCentre"/>
          </w:pPr>
          <w:r>
            <w:fldChar w:fldCharType="begin"/>
          </w:r>
          <w:r>
            <w:instrText xml:space="preserve"> DOCPROPERTY "Eff"  </w:instrText>
          </w:r>
          <w:r>
            <w:fldChar w:fldCharType="separate"/>
          </w:r>
          <w:r w:rsidR="003334B2">
            <w:t xml:space="preserve">Effective:  </w:t>
          </w:r>
          <w:r>
            <w:fldChar w:fldCharType="end"/>
          </w:r>
          <w:r>
            <w:fldChar w:fldCharType="begin"/>
          </w:r>
          <w:r>
            <w:instrText xml:space="preserve"> DOCPROPERTY "StartDt"   </w:instrText>
          </w:r>
          <w:r>
            <w:fldChar w:fldCharType="separate"/>
          </w:r>
          <w:r w:rsidR="003334B2">
            <w:t>01/07/21</w:t>
          </w:r>
          <w:r>
            <w:fldChar w:fldCharType="end"/>
          </w:r>
          <w:r>
            <w:fldChar w:fldCharType="begin"/>
          </w:r>
          <w:r>
            <w:instrText xml:space="preserve"> DOCPROPERTY "EndDt"  </w:instrText>
          </w:r>
          <w:r>
            <w:fldChar w:fldCharType="separate"/>
          </w:r>
          <w:r w:rsidR="003334B2">
            <w:t>-17/11/21</w:t>
          </w:r>
          <w:r>
            <w:fldChar w:fldCharType="end"/>
          </w:r>
        </w:p>
      </w:tc>
      <w:tc>
        <w:tcPr>
          <w:tcW w:w="846" w:type="pct"/>
        </w:tcPr>
        <w:p w14:paraId="6682AD6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4B4CC135" w:rsidR="00EA6F2B" w:rsidRPr="00786AE6" w:rsidRDefault="00786AE6" w:rsidP="00786AE6">
    <w:pPr>
      <w:pStyle w:val="Status"/>
      <w:rPr>
        <w:rFonts w:cs="Arial"/>
      </w:rPr>
    </w:pPr>
    <w:r w:rsidRPr="00786A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11C9" w14:textId="77777777" w:rsidR="00EA6F2B" w:rsidRDefault="00EA6F2B" w:rsidP="009039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6BDC0FA" w14:textId="77777777" w:rsidTr="0090398B">
      <w:tc>
        <w:tcPr>
          <w:tcW w:w="847" w:type="pct"/>
        </w:tcPr>
        <w:p w14:paraId="79934001" w14:textId="77777777" w:rsidR="00EA6F2B" w:rsidRDefault="00EA6F2B" w:rsidP="009039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10B6D76" w14:textId="5A0204CD" w:rsidR="00EA6F2B" w:rsidRDefault="0026512C" w:rsidP="0090398B">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4E730E86" w14:textId="6E50A415" w:rsidR="00EA6F2B" w:rsidRDefault="0026512C" w:rsidP="0090398B">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1061" w:type="pct"/>
        </w:tcPr>
        <w:p w14:paraId="2F010F89" w14:textId="3C070145" w:rsidR="00EA6F2B" w:rsidRDefault="0026512C" w:rsidP="0090398B">
          <w:pPr>
            <w:pStyle w:val="Footer"/>
            <w:jc w:val="right"/>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r>
  </w:tbl>
  <w:p w14:paraId="48A1183A" w14:textId="7920E531"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2D87" w14:textId="77777777" w:rsidR="00EA6F2B" w:rsidRDefault="00EA6F2B" w:rsidP="0090398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36A276AF" w14:textId="77777777" w:rsidTr="0090398B">
      <w:tc>
        <w:tcPr>
          <w:tcW w:w="1061" w:type="pct"/>
        </w:tcPr>
        <w:p w14:paraId="0ABD3B62" w14:textId="3A62B481" w:rsidR="00EA6F2B" w:rsidRDefault="0026512C" w:rsidP="0090398B">
          <w:pPr>
            <w:pStyle w:val="Footer"/>
          </w:pPr>
          <w:r>
            <w:fldChar w:fldCharType="begin"/>
          </w:r>
          <w:r>
            <w:instrText xml:space="preserve"> DOCPROPERTY "Category"  *\charfo</w:instrText>
          </w:r>
          <w:r>
            <w:instrText xml:space="preserve">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189BDFF2" w14:textId="3604C7AE" w:rsidR="00EA6F2B" w:rsidRDefault="0026512C" w:rsidP="0090398B">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2EEAFA02" w14:textId="1CCD25AF" w:rsidR="00EA6F2B" w:rsidRDefault="0026512C" w:rsidP="0090398B">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w:instrText>
          </w:r>
          <w:r>
            <w:instrText xml:space="preserve">at </w:instrText>
          </w:r>
          <w:r>
            <w:fldChar w:fldCharType="separate"/>
          </w:r>
          <w:r w:rsidR="003334B2">
            <w:t>-17/11/21</w:t>
          </w:r>
          <w:r>
            <w:fldChar w:fldCharType="end"/>
          </w:r>
        </w:p>
      </w:tc>
      <w:tc>
        <w:tcPr>
          <w:tcW w:w="847" w:type="pct"/>
        </w:tcPr>
        <w:p w14:paraId="0785E4AD" w14:textId="77777777" w:rsidR="00EA6F2B" w:rsidRDefault="00EA6F2B" w:rsidP="009039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AFF1C1" w14:textId="4EE66E43"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74FD" w14:textId="77777777" w:rsidR="00EA6F2B" w:rsidRDefault="00EA6F2B" w:rsidP="005043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2294C5F" w14:textId="77777777" w:rsidTr="00504382">
      <w:tc>
        <w:tcPr>
          <w:tcW w:w="1061" w:type="pct"/>
        </w:tcPr>
        <w:p w14:paraId="2ABCE1D5" w14:textId="1430863C" w:rsidR="00EA6F2B" w:rsidRDefault="0026512C" w:rsidP="00504382">
          <w:pPr>
            <w:pStyle w:val="Footer"/>
          </w:pPr>
          <w:r>
            <w:fldChar w:fldCharType="begin"/>
          </w:r>
          <w:r>
            <w:instrText xml:space="preserve"> DOCPROPERTY "Category"  *\charformat  </w:instrText>
          </w:r>
          <w:r>
            <w:fldChar w:fldCharType="separate"/>
          </w:r>
          <w:r w:rsidR="003334B2">
            <w:t>R103</w:t>
          </w:r>
          <w:r>
            <w:fldChar w:fldCharType="end"/>
          </w:r>
          <w:r w:rsidR="00EA6F2B">
            <w:br/>
          </w:r>
          <w:r>
            <w:fldChar w:fldCharType="begin"/>
          </w:r>
          <w:r>
            <w:instrText xml:space="preserve"> DOCPROPERTY "RepubDt"  *\charformat  </w:instrText>
          </w:r>
          <w:r>
            <w:fldChar w:fldCharType="separate"/>
          </w:r>
          <w:r w:rsidR="003334B2">
            <w:t>01/07/21</w:t>
          </w:r>
          <w:r>
            <w:fldChar w:fldCharType="end"/>
          </w:r>
        </w:p>
      </w:tc>
      <w:tc>
        <w:tcPr>
          <w:tcW w:w="3092" w:type="pct"/>
        </w:tcPr>
        <w:p w14:paraId="2B306CA4" w14:textId="454E142C" w:rsidR="00EA6F2B" w:rsidRDefault="0026512C" w:rsidP="00504382">
          <w:pPr>
            <w:pStyle w:val="Footer"/>
            <w:jc w:val="center"/>
          </w:pPr>
          <w:r>
            <w:fldChar w:fldCharType="begin"/>
          </w:r>
          <w:r>
            <w:instrText xml:space="preserve"> REF Citation *\charformat </w:instrText>
          </w:r>
          <w:r>
            <w:fldChar w:fldCharType="separate"/>
          </w:r>
          <w:r w:rsidR="003334B2">
            <w:t>Planning and Development Act 2007</w:t>
          </w:r>
          <w:r>
            <w:fldChar w:fldCharType="end"/>
          </w:r>
        </w:p>
        <w:p w14:paraId="7BC49542" w14:textId="61BE897E" w:rsidR="00EA6F2B" w:rsidRDefault="0026512C" w:rsidP="00504382">
          <w:pPr>
            <w:pStyle w:val="FooterInfoCentre"/>
          </w:pPr>
          <w:r>
            <w:fldChar w:fldCharType="begin"/>
          </w:r>
          <w:r>
            <w:instrText xml:space="preserve"> DOCPROPERTY "Eff"  *\charformat </w:instrText>
          </w:r>
          <w:r>
            <w:fldChar w:fldCharType="separate"/>
          </w:r>
          <w:r w:rsidR="003334B2">
            <w:t xml:space="preserve">Effective:  </w:t>
          </w:r>
          <w:r>
            <w:fldChar w:fldCharType="end"/>
          </w:r>
          <w:r>
            <w:fldChar w:fldCharType="begin"/>
          </w:r>
          <w:r>
            <w:instrText xml:space="preserve"> DOCPROPERTY "StartDt"  *\charformat </w:instrText>
          </w:r>
          <w:r>
            <w:fldChar w:fldCharType="separate"/>
          </w:r>
          <w:r w:rsidR="003334B2">
            <w:t>01/07/21</w:t>
          </w:r>
          <w:r>
            <w:fldChar w:fldCharType="end"/>
          </w:r>
          <w:r>
            <w:fldChar w:fldCharType="begin"/>
          </w:r>
          <w:r>
            <w:instrText xml:space="preserve"> DOCPROPERTY "EndDt"  *\charformat </w:instrText>
          </w:r>
          <w:r>
            <w:fldChar w:fldCharType="separate"/>
          </w:r>
          <w:r w:rsidR="003334B2">
            <w:t>-17/11/21</w:t>
          </w:r>
          <w:r>
            <w:fldChar w:fldCharType="end"/>
          </w:r>
        </w:p>
      </w:tc>
      <w:tc>
        <w:tcPr>
          <w:tcW w:w="847" w:type="pct"/>
        </w:tcPr>
        <w:p w14:paraId="3F9F0255" w14:textId="77777777" w:rsidR="00EA6F2B" w:rsidRDefault="00EA6F2B" w:rsidP="005043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1563BC05" w14:textId="15393657" w:rsidR="00EA6F2B" w:rsidRPr="00786AE6" w:rsidRDefault="0026512C" w:rsidP="00786AE6">
    <w:pPr>
      <w:pStyle w:val="Status"/>
      <w:rPr>
        <w:rFonts w:cs="Arial"/>
      </w:rPr>
    </w:pPr>
    <w:r w:rsidRPr="00786AE6">
      <w:rPr>
        <w:rFonts w:cs="Arial"/>
      </w:rPr>
      <w:fldChar w:fldCharType="begin"/>
    </w:r>
    <w:r w:rsidRPr="00786AE6">
      <w:rPr>
        <w:rFonts w:cs="Arial"/>
      </w:rPr>
      <w:instrText xml:space="preserve"> DOCPROPERTY "Status" </w:instrText>
    </w:r>
    <w:r w:rsidRPr="00786AE6">
      <w:rPr>
        <w:rFonts w:cs="Arial"/>
      </w:rPr>
      <w:fldChar w:fldCharType="separate"/>
    </w:r>
    <w:r w:rsidR="003334B2" w:rsidRPr="00786AE6">
      <w:rPr>
        <w:rFonts w:cs="Arial"/>
      </w:rPr>
      <w:t xml:space="preserve"> </w:t>
    </w:r>
    <w:r w:rsidRPr="00786AE6">
      <w:rPr>
        <w:rFonts w:cs="Arial"/>
      </w:rPr>
      <w:fldChar w:fldCharType="end"/>
    </w:r>
    <w:r w:rsidR="00786AE6" w:rsidRPr="00786A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0CDA" w14:textId="77777777" w:rsidR="00327CA4" w:rsidRDefault="00327CA4" w:rsidP="00133485">
      <w:pPr>
        <w:pStyle w:val="Schsectionheading"/>
      </w:pPr>
      <w:r>
        <w:separator/>
      </w:r>
    </w:p>
  </w:footnote>
  <w:footnote w:type="continuationSeparator" w:id="0">
    <w:p w14:paraId="0372B929" w14:textId="77777777" w:rsidR="00327CA4" w:rsidRDefault="00327CA4"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39E3" w14:textId="77777777" w:rsidR="00901B73" w:rsidRDefault="00901B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7EAEB498" w14:textId="77777777" w:rsidTr="007540EF">
      <w:tc>
        <w:tcPr>
          <w:tcW w:w="1701" w:type="dxa"/>
        </w:tcPr>
        <w:p w14:paraId="2BA19514" w14:textId="7F9F03FF" w:rsidR="00EA6F2B" w:rsidRDefault="00EA6F2B" w:rsidP="007540EF">
          <w:pPr>
            <w:pStyle w:val="HeaderEven"/>
            <w:rPr>
              <w:b/>
            </w:rPr>
          </w:pPr>
          <w:r>
            <w:rPr>
              <w:b/>
            </w:rPr>
            <w:fldChar w:fldCharType="begin"/>
          </w:r>
          <w:r>
            <w:rPr>
              <w:b/>
            </w:rPr>
            <w:instrText xml:space="preserve"> STYLEREF CharChapNo \*charformat  </w:instrText>
          </w:r>
          <w:r>
            <w:rPr>
              <w:b/>
            </w:rPr>
            <w:fldChar w:fldCharType="separate"/>
          </w:r>
          <w:r w:rsidR="00786AE6">
            <w:rPr>
              <w:b/>
              <w:noProof/>
            </w:rPr>
            <w:t>Chapter 9</w:t>
          </w:r>
          <w:r>
            <w:rPr>
              <w:b/>
            </w:rPr>
            <w:fldChar w:fldCharType="end"/>
          </w:r>
          <w:r>
            <w:rPr>
              <w:b/>
            </w:rPr>
            <w:t xml:space="preserve">                                                                                                                                </w:t>
          </w:r>
        </w:p>
      </w:tc>
      <w:tc>
        <w:tcPr>
          <w:tcW w:w="6320" w:type="dxa"/>
        </w:tcPr>
        <w:p w14:paraId="70E0E499" w14:textId="6F0F6980" w:rsidR="00EA6F2B" w:rsidRDefault="00EA6F2B" w:rsidP="007540EF">
          <w:pPr>
            <w:pStyle w:val="HeaderEven"/>
          </w:pPr>
          <w:r>
            <w:rPr>
              <w:noProof/>
            </w:rPr>
            <w:fldChar w:fldCharType="begin"/>
          </w:r>
          <w:r>
            <w:rPr>
              <w:noProof/>
            </w:rPr>
            <w:instrText xml:space="preserve"> STYLEREF CharChapText \*charformat  </w:instrText>
          </w:r>
          <w:r>
            <w:rPr>
              <w:noProof/>
            </w:rPr>
            <w:fldChar w:fldCharType="separate"/>
          </w:r>
          <w:r w:rsidR="00786AE6">
            <w:rPr>
              <w:noProof/>
            </w:rPr>
            <w:t>Leases and licences</w:t>
          </w:r>
          <w:r>
            <w:rPr>
              <w:noProof/>
            </w:rPr>
            <w:fldChar w:fldCharType="end"/>
          </w:r>
          <w:r>
            <w:rPr>
              <w:noProof/>
            </w:rPr>
            <w:t xml:space="preserve">                                                                                                                                                                                                                                                                                                </w:t>
          </w:r>
        </w:p>
      </w:tc>
    </w:tr>
    <w:tr w:rsidR="00EA6F2B" w14:paraId="2579329A" w14:textId="77777777" w:rsidTr="007540EF">
      <w:tc>
        <w:tcPr>
          <w:tcW w:w="1701" w:type="dxa"/>
        </w:tcPr>
        <w:p w14:paraId="0F532488" w14:textId="27F48A95" w:rsidR="00EA6F2B" w:rsidRDefault="00EA6F2B" w:rsidP="007540EF">
          <w:pPr>
            <w:pStyle w:val="HeaderEven"/>
            <w:rPr>
              <w:b/>
            </w:rPr>
          </w:pPr>
          <w:r>
            <w:rPr>
              <w:b/>
            </w:rPr>
            <w:fldChar w:fldCharType="begin"/>
          </w:r>
          <w:r>
            <w:rPr>
              <w:b/>
            </w:rPr>
            <w:instrText xml:space="preserve"> STYLEREF CharPartNo \*charformat </w:instrText>
          </w:r>
          <w:r>
            <w:rPr>
              <w:b/>
            </w:rPr>
            <w:fldChar w:fldCharType="separate"/>
          </w:r>
          <w:r w:rsidR="00786AE6">
            <w:rPr>
              <w:b/>
              <w:noProof/>
            </w:rPr>
            <w:t>Part 9.9</w:t>
          </w:r>
          <w:r>
            <w:rPr>
              <w:b/>
            </w:rPr>
            <w:fldChar w:fldCharType="end"/>
          </w:r>
          <w:r>
            <w:rPr>
              <w:b/>
            </w:rPr>
            <w:t xml:space="preserve">                                                                                                   </w:t>
          </w:r>
        </w:p>
      </w:tc>
      <w:tc>
        <w:tcPr>
          <w:tcW w:w="6320" w:type="dxa"/>
        </w:tcPr>
        <w:p w14:paraId="03AD2BE2" w14:textId="0E9DCDDD" w:rsidR="00EA6F2B" w:rsidRDefault="0026512C" w:rsidP="007540EF">
          <w:pPr>
            <w:pStyle w:val="HeaderEven"/>
          </w:pPr>
          <w:r>
            <w:fldChar w:fldCharType="begin"/>
          </w:r>
          <w:r>
            <w:instrText xml:space="preserve"> STYLEREF CharPartText \*charformat </w:instrText>
          </w:r>
          <w:r>
            <w:fldChar w:fldCharType="separate"/>
          </w:r>
          <w:r w:rsidR="00786AE6">
            <w:rPr>
              <w:noProof/>
            </w:rPr>
            <w:t>Leases—certificates of compliance and building and development provisions</w:t>
          </w:r>
          <w:r>
            <w:rPr>
              <w:noProof/>
            </w:rPr>
            <w:fldChar w:fldCharType="end"/>
          </w:r>
          <w:r w:rsidR="00EA6F2B">
            <w:t xml:space="preserve">                                                                                                                                                                                                                                                       </w:t>
          </w:r>
        </w:p>
      </w:tc>
    </w:tr>
    <w:tr w:rsidR="00EA6F2B" w14:paraId="128743F8" w14:textId="77777777" w:rsidTr="007540EF">
      <w:tc>
        <w:tcPr>
          <w:tcW w:w="1701" w:type="dxa"/>
        </w:tcPr>
        <w:p w14:paraId="35970BF2" w14:textId="36729CBC" w:rsidR="00EA6F2B" w:rsidRDefault="00EA6F2B" w:rsidP="007540EF">
          <w:pPr>
            <w:pStyle w:val="HeaderEven"/>
            <w:rPr>
              <w:b/>
            </w:rPr>
          </w:pPr>
          <w:r>
            <w:rPr>
              <w:b/>
            </w:rPr>
            <w:fldChar w:fldCharType="begin"/>
          </w:r>
          <w:r>
            <w:rPr>
              <w:b/>
            </w:rPr>
            <w:instrText xml:space="preserve"> STYLEREF CharDivNo \*charformat </w:instrText>
          </w:r>
          <w:r>
            <w:rPr>
              <w:b/>
            </w:rPr>
            <w:fldChar w:fldCharType="separate"/>
          </w:r>
          <w:r w:rsidR="00786AE6">
            <w:rPr>
              <w:b/>
              <w:noProof/>
            </w:rPr>
            <w:t>Division 9.9.4</w:t>
          </w:r>
          <w:r>
            <w:rPr>
              <w:b/>
            </w:rPr>
            <w:fldChar w:fldCharType="end"/>
          </w:r>
          <w:r>
            <w:rPr>
              <w:b/>
            </w:rPr>
            <w:t xml:space="preserve">                                                                                                     </w:t>
          </w:r>
        </w:p>
      </w:tc>
      <w:tc>
        <w:tcPr>
          <w:tcW w:w="6320" w:type="dxa"/>
        </w:tcPr>
        <w:p w14:paraId="7EB2201F" w14:textId="50594225" w:rsidR="00EA6F2B" w:rsidRDefault="0026512C" w:rsidP="007540EF">
          <w:pPr>
            <w:pStyle w:val="HeaderEven"/>
          </w:pPr>
          <w:r>
            <w:fldChar w:fldCharType="begin"/>
          </w:r>
          <w:r>
            <w:instrText xml:space="preserve"> STYLEREF CharDivText \*charformat </w:instrText>
          </w:r>
          <w:r>
            <w:fldChar w:fldCharType="separate"/>
          </w:r>
          <w:r w:rsidR="00786AE6">
            <w:rPr>
              <w:noProof/>
            </w:rPr>
            <w:t>Building and development provisions—reduction or waiver of required fee for extension of time to complete works</w:t>
          </w:r>
          <w:r>
            <w:rPr>
              <w:noProof/>
            </w:rPr>
            <w:fldChar w:fldCharType="end"/>
          </w:r>
          <w:r w:rsidR="00EA6F2B">
            <w:t xml:space="preserve">                                                                                                                                                                                                                                                                      </w:t>
          </w:r>
        </w:p>
      </w:tc>
    </w:tr>
    <w:tr w:rsidR="00EA6F2B" w14:paraId="499E8C5D" w14:textId="77777777" w:rsidTr="007540EF">
      <w:trPr>
        <w:cantSplit/>
      </w:trPr>
      <w:tc>
        <w:tcPr>
          <w:tcW w:w="1701" w:type="dxa"/>
          <w:gridSpan w:val="2"/>
          <w:tcBorders>
            <w:bottom w:val="single" w:sz="4" w:space="0" w:color="auto"/>
          </w:tcBorders>
        </w:tcPr>
        <w:p w14:paraId="6A473A90" w14:textId="6811421E" w:rsidR="00EA6F2B" w:rsidRDefault="0026512C" w:rsidP="007540EF">
          <w:pPr>
            <w:pStyle w:val="HeaderEven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298K</w:t>
          </w:r>
          <w:r w:rsidR="00EA6F2B">
            <w:rPr>
              <w:noProof/>
            </w:rPr>
            <w:fldChar w:fldCharType="end"/>
          </w:r>
        </w:p>
      </w:tc>
    </w:tr>
  </w:tbl>
  <w:p w14:paraId="627BB4C2" w14:textId="77777777" w:rsidR="00EA6F2B" w:rsidRDefault="00EA6F2B" w:rsidP="0075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05D3D6DD" w14:textId="77777777" w:rsidTr="007540EF">
      <w:tc>
        <w:tcPr>
          <w:tcW w:w="6320" w:type="dxa"/>
        </w:tcPr>
        <w:p w14:paraId="2820456A" w14:textId="17AEB7FE" w:rsidR="00EA6F2B" w:rsidRDefault="00EA6F2B" w:rsidP="007540EF">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Leases and licences</w:t>
          </w:r>
          <w:r>
            <w:rPr>
              <w:noProof/>
            </w:rPr>
            <w:fldChar w:fldCharType="end"/>
          </w:r>
          <w:r>
            <w:rPr>
              <w:noProof/>
            </w:rPr>
            <w:t xml:space="preserve">                                                                                                                                                                                                                                                                                                                                                                             </w:t>
          </w:r>
        </w:p>
      </w:tc>
      <w:tc>
        <w:tcPr>
          <w:tcW w:w="1701" w:type="dxa"/>
        </w:tcPr>
        <w:p w14:paraId="7913C0AE" w14:textId="234563E4" w:rsidR="00EA6F2B" w:rsidRDefault="00EA6F2B" w:rsidP="007540EF">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Chapter 9</w:t>
          </w:r>
          <w:r>
            <w:rPr>
              <w:b/>
            </w:rPr>
            <w:fldChar w:fldCharType="end"/>
          </w:r>
          <w:r>
            <w:rPr>
              <w:b/>
            </w:rPr>
            <w:t xml:space="preserve">                                                                                           </w:t>
          </w:r>
        </w:p>
      </w:tc>
    </w:tr>
    <w:tr w:rsidR="00EA6F2B" w14:paraId="2ED5FFE4" w14:textId="77777777" w:rsidTr="007540EF">
      <w:tc>
        <w:tcPr>
          <w:tcW w:w="6320" w:type="dxa"/>
        </w:tcPr>
        <w:p w14:paraId="2AE6954F" w14:textId="3AB5CB36" w:rsidR="00EA6F2B" w:rsidRDefault="0026512C" w:rsidP="007540EF">
          <w:pPr>
            <w:pStyle w:val="HeaderEven"/>
            <w:jc w:val="right"/>
          </w:pPr>
          <w:r>
            <w:fldChar w:fldCharType="begin"/>
          </w:r>
          <w:r>
            <w:instrText xml:space="preserve"> STYLEREF CharPartText \*charformat </w:instrText>
          </w:r>
          <w:r>
            <w:fldChar w:fldCharType="separate"/>
          </w:r>
          <w:r w:rsidR="00786AE6">
            <w:rPr>
              <w:noProof/>
            </w:rPr>
            <w:t>Leases—certificates of compliance and building and development provisions</w:t>
          </w:r>
          <w:r>
            <w:rPr>
              <w:noProof/>
            </w:rPr>
            <w:fldChar w:fldCharType="end"/>
          </w:r>
          <w:r w:rsidR="00EA6F2B">
            <w:t xml:space="preserve">                                                                                                                                                                                                                                                                                                                                                                                     </w:t>
          </w:r>
        </w:p>
      </w:tc>
      <w:tc>
        <w:tcPr>
          <w:tcW w:w="1701" w:type="dxa"/>
        </w:tcPr>
        <w:p w14:paraId="6AFAB3F0" w14:textId="5362FB6F" w:rsidR="00EA6F2B" w:rsidRDefault="00EA6F2B" w:rsidP="007540EF">
          <w:pPr>
            <w:pStyle w:val="HeaderEven"/>
            <w:jc w:val="right"/>
            <w:rPr>
              <w:b/>
            </w:rPr>
          </w:pPr>
          <w:r>
            <w:rPr>
              <w:b/>
            </w:rPr>
            <w:fldChar w:fldCharType="begin"/>
          </w:r>
          <w:r>
            <w:rPr>
              <w:b/>
            </w:rPr>
            <w:instrText xml:space="preserve"> STYLEREF CharPartNo \*charformat </w:instrText>
          </w:r>
          <w:r>
            <w:rPr>
              <w:b/>
            </w:rPr>
            <w:fldChar w:fldCharType="separate"/>
          </w:r>
          <w:r w:rsidR="00786AE6">
            <w:rPr>
              <w:b/>
              <w:noProof/>
            </w:rPr>
            <w:t>Part 9.9</w:t>
          </w:r>
          <w:r>
            <w:rPr>
              <w:b/>
            </w:rPr>
            <w:fldChar w:fldCharType="end"/>
          </w:r>
          <w:r>
            <w:rPr>
              <w:b/>
            </w:rPr>
            <w:t xml:space="preserve">                                                                                                 </w:t>
          </w:r>
        </w:p>
      </w:tc>
    </w:tr>
    <w:tr w:rsidR="00EA6F2B" w14:paraId="7BC2017F" w14:textId="77777777" w:rsidTr="007540EF">
      <w:tc>
        <w:tcPr>
          <w:tcW w:w="6320" w:type="dxa"/>
        </w:tcPr>
        <w:p w14:paraId="62C6917D" w14:textId="24BBCD01" w:rsidR="00EA6F2B" w:rsidRDefault="0026512C" w:rsidP="007540EF">
          <w:pPr>
            <w:pStyle w:val="HeaderEven"/>
            <w:jc w:val="right"/>
          </w:pPr>
          <w:r>
            <w:fldChar w:fldCharType="begin"/>
          </w:r>
          <w:r>
            <w:instrText xml:space="preserve"> STYLEREF CharDivText \*charformat </w:instrText>
          </w:r>
          <w:r>
            <w:fldChar w:fldCharType="separate"/>
          </w:r>
          <w:r w:rsidR="00786AE6">
            <w:rPr>
              <w:noProof/>
            </w:rPr>
            <w:t>Building and development provisions—reduction or waiver of required fee for extension of time to complete works</w:t>
          </w:r>
          <w:r>
            <w:rPr>
              <w:noProof/>
            </w:rPr>
            <w:fldChar w:fldCharType="end"/>
          </w:r>
          <w:r w:rsidR="00EA6F2B">
            <w:t xml:space="preserve">                                                                                                                                                                                                                                                                                                                                                                                       </w:t>
          </w:r>
        </w:p>
      </w:tc>
      <w:tc>
        <w:tcPr>
          <w:tcW w:w="1701" w:type="dxa"/>
        </w:tcPr>
        <w:p w14:paraId="76C84312" w14:textId="48D208A8" w:rsidR="00EA6F2B" w:rsidRDefault="00EA6F2B" w:rsidP="007540EF">
          <w:pPr>
            <w:pStyle w:val="HeaderEven"/>
            <w:jc w:val="right"/>
            <w:rPr>
              <w:b/>
            </w:rPr>
          </w:pPr>
          <w:r>
            <w:rPr>
              <w:b/>
            </w:rPr>
            <w:fldChar w:fldCharType="begin"/>
          </w:r>
          <w:r>
            <w:rPr>
              <w:b/>
            </w:rPr>
            <w:instrText xml:space="preserve"> STYLEREF CharDivNo \*charformat </w:instrText>
          </w:r>
          <w:r>
            <w:rPr>
              <w:b/>
            </w:rPr>
            <w:fldChar w:fldCharType="separate"/>
          </w:r>
          <w:r w:rsidR="00786AE6">
            <w:rPr>
              <w:b/>
              <w:noProof/>
            </w:rPr>
            <w:t>Division 9.9.4</w:t>
          </w:r>
          <w:r>
            <w:rPr>
              <w:b/>
            </w:rPr>
            <w:fldChar w:fldCharType="end"/>
          </w:r>
          <w:r>
            <w:rPr>
              <w:b/>
            </w:rPr>
            <w:t xml:space="preserve">                                                                                            </w:t>
          </w:r>
        </w:p>
      </w:tc>
    </w:tr>
    <w:tr w:rsidR="00EA6F2B" w14:paraId="5AE2D906" w14:textId="77777777" w:rsidTr="007540EF">
      <w:trPr>
        <w:cantSplit/>
      </w:trPr>
      <w:tc>
        <w:tcPr>
          <w:tcW w:w="1701" w:type="dxa"/>
          <w:gridSpan w:val="2"/>
          <w:tcBorders>
            <w:bottom w:val="single" w:sz="4" w:space="0" w:color="auto"/>
          </w:tcBorders>
        </w:tcPr>
        <w:p w14:paraId="5CC05DFF" w14:textId="5042C33D" w:rsidR="00EA6F2B" w:rsidRDefault="0026512C" w:rsidP="007540EF">
          <w:pPr>
            <w:pStyle w:val="HeaderOdd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298K</w:t>
          </w:r>
          <w:r w:rsidR="00EA6F2B">
            <w:rPr>
              <w:noProof/>
            </w:rPr>
            <w:fldChar w:fldCharType="end"/>
          </w:r>
        </w:p>
      </w:tc>
    </w:tr>
  </w:tbl>
  <w:p w14:paraId="4BACAFC5" w14:textId="77777777" w:rsidR="00EA6F2B" w:rsidRDefault="00EA6F2B" w:rsidP="00754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3334B2" w14:paraId="79B08A43" w14:textId="77777777" w:rsidTr="001F60E2">
      <w:tc>
        <w:tcPr>
          <w:tcW w:w="1701" w:type="dxa"/>
        </w:tcPr>
        <w:p w14:paraId="28E4B3FB" w14:textId="3E1E1103" w:rsidR="00EA6F2B" w:rsidRDefault="00EA6F2B" w:rsidP="001F60E2">
          <w:pPr>
            <w:pStyle w:val="HeaderEven"/>
            <w:rPr>
              <w:b/>
            </w:rPr>
          </w:pPr>
          <w:r>
            <w:rPr>
              <w:b/>
            </w:rPr>
            <w:fldChar w:fldCharType="begin"/>
          </w:r>
          <w:r>
            <w:rPr>
              <w:b/>
            </w:rPr>
            <w:instrText xml:space="preserve"> STYLEREF CharChapNo \*charformat  </w:instrText>
          </w:r>
          <w:r>
            <w:rPr>
              <w:b/>
            </w:rPr>
            <w:fldChar w:fldCharType="separate"/>
          </w:r>
          <w:r w:rsidR="00786AE6">
            <w:rPr>
              <w:b/>
              <w:noProof/>
            </w:rPr>
            <w:t>Chapter 14</w:t>
          </w:r>
          <w:r>
            <w:rPr>
              <w:b/>
            </w:rPr>
            <w:fldChar w:fldCharType="end"/>
          </w:r>
          <w:r>
            <w:rPr>
              <w:b/>
            </w:rPr>
            <w:t xml:space="preserve">                                                                                                                                </w:t>
          </w:r>
        </w:p>
      </w:tc>
      <w:tc>
        <w:tcPr>
          <w:tcW w:w="6320" w:type="dxa"/>
        </w:tcPr>
        <w:p w14:paraId="68D976D4" w14:textId="0F197546" w:rsidR="00EA6F2B" w:rsidRDefault="00EA6F2B" w:rsidP="001F60E2">
          <w:pPr>
            <w:pStyle w:val="HeaderEven"/>
          </w:pPr>
          <w:r>
            <w:rPr>
              <w:noProof/>
            </w:rPr>
            <w:fldChar w:fldCharType="begin"/>
          </w:r>
          <w:r>
            <w:rPr>
              <w:noProof/>
            </w:rPr>
            <w:instrText xml:space="preserve"> STYLEREF CharChapText \*charformat  </w:instrText>
          </w:r>
          <w:r>
            <w:rPr>
              <w:noProof/>
            </w:rPr>
            <w:fldChar w:fldCharType="separate"/>
          </w:r>
          <w:r w:rsidR="00786AE6">
            <w:rPr>
              <w:noProof/>
            </w:rPr>
            <w:t>Miscellaneous</w:t>
          </w:r>
          <w:r>
            <w:rPr>
              <w:noProof/>
            </w:rPr>
            <w:fldChar w:fldCharType="end"/>
          </w:r>
          <w:r>
            <w:rPr>
              <w:noProof/>
            </w:rPr>
            <w:t xml:space="preserve">                                                                                                                                                                                                                                                                                                </w:t>
          </w:r>
        </w:p>
      </w:tc>
    </w:tr>
    <w:tr w:rsidR="003334B2" w14:paraId="130AB80C" w14:textId="77777777" w:rsidTr="001F60E2">
      <w:tc>
        <w:tcPr>
          <w:tcW w:w="1701" w:type="dxa"/>
        </w:tcPr>
        <w:p w14:paraId="04B53816" w14:textId="578C86C2" w:rsidR="00EA6F2B" w:rsidRDefault="00EA6F2B" w:rsidP="001F60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354E54" w14:textId="2BE64156" w:rsidR="00EA6F2B" w:rsidRDefault="00327CA4" w:rsidP="001F60E2">
          <w:pPr>
            <w:pStyle w:val="HeaderEven"/>
          </w:pPr>
          <w:r>
            <w:fldChar w:fldCharType="begin"/>
          </w:r>
          <w:r>
            <w:instrText xml:space="preserve"> STYLEREF CharPartText \*charformat </w:instrText>
          </w:r>
          <w:r>
            <w:rPr>
              <w:noProof/>
            </w:rPr>
            <w:fldChar w:fldCharType="end"/>
          </w:r>
          <w:r w:rsidR="00EA6F2B">
            <w:t xml:space="preserve">                                                                                                                                                                                                                                                       </w:t>
          </w:r>
        </w:p>
      </w:tc>
    </w:tr>
    <w:tr w:rsidR="003334B2" w14:paraId="6B6B5CA6" w14:textId="77777777" w:rsidTr="001F60E2">
      <w:tc>
        <w:tcPr>
          <w:tcW w:w="1701" w:type="dxa"/>
        </w:tcPr>
        <w:p w14:paraId="1D435B6F" w14:textId="38100264" w:rsidR="00EA6F2B" w:rsidRDefault="00EA6F2B" w:rsidP="001F60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177835" w14:textId="69029EAC" w:rsidR="00EA6F2B" w:rsidRDefault="00327CA4" w:rsidP="001F60E2">
          <w:pPr>
            <w:pStyle w:val="HeaderEven"/>
          </w:pPr>
          <w:r>
            <w:fldChar w:fldCharType="begin"/>
          </w:r>
          <w:r>
            <w:instrText xml:space="preserve"> STYLEREF CharDivText \*charformat </w:instrText>
          </w:r>
          <w:r>
            <w:rPr>
              <w:noProof/>
            </w:rPr>
            <w:fldChar w:fldCharType="end"/>
          </w:r>
          <w:r w:rsidR="00EA6F2B">
            <w:t xml:space="preserve">                                                                                                                                                                                                                                                                      </w:t>
          </w:r>
        </w:p>
      </w:tc>
    </w:tr>
    <w:tr w:rsidR="00EA6F2B" w14:paraId="508E801F" w14:textId="77777777" w:rsidTr="001F60E2">
      <w:trPr>
        <w:cantSplit/>
      </w:trPr>
      <w:tc>
        <w:tcPr>
          <w:tcW w:w="1701" w:type="dxa"/>
          <w:gridSpan w:val="2"/>
          <w:tcBorders>
            <w:bottom w:val="single" w:sz="4" w:space="0" w:color="auto"/>
          </w:tcBorders>
        </w:tcPr>
        <w:p w14:paraId="10CE2C84" w14:textId="7A1F1298" w:rsidR="00EA6F2B" w:rsidRDefault="0026512C" w:rsidP="001F60E2">
          <w:pPr>
            <w:pStyle w:val="HeaderEven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426</w:t>
          </w:r>
          <w:r w:rsidR="00EA6F2B">
            <w:rPr>
              <w:noProof/>
            </w:rPr>
            <w:fldChar w:fldCharType="end"/>
          </w:r>
        </w:p>
      </w:tc>
    </w:tr>
  </w:tbl>
  <w:p w14:paraId="05D5F9A3" w14:textId="77777777" w:rsidR="00EA6F2B" w:rsidRDefault="00EA6F2B" w:rsidP="001F60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3334B2" w14:paraId="7A0F9EFC" w14:textId="77777777" w:rsidTr="001F60E2">
      <w:tc>
        <w:tcPr>
          <w:tcW w:w="6320" w:type="dxa"/>
        </w:tcPr>
        <w:p w14:paraId="4C81D845" w14:textId="034B3055" w:rsidR="00EA6F2B" w:rsidRDefault="00EA6F2B" w:rsidP="001F60E2">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Miscellaneous</w:t>
          </w:r>
          <w:r>
            <w:rPr>
              <w:noProof/>
            </w:rPr>
            <w:fldChar w:fldCharType="end"/>
          </w:r>
          <w:r>
            <w:rPr>
              <w:noProof/>
            </w:rPr>
            <w:t xml:space="preserve">                                                                                                                                                                                                                                                                                                                                                                             </w:t>
          </w:r>
        </w:p>
      </w:tc>
      <w:tc>
        <w:tcPr>
          <w:tcW w:w="1701" w:type="dxa"/>
        </w:tcPr>
        <w:p w14:paraId="2C52A84F" w14:textId="238A8810" w:rsidR="00EA6F2B" w:rsidRDefault="00EA6F2B" w:rsidP="001F60E2">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Chapter 14</w:t>
          </w:r>
          <w:r>
            <w:rPr>
              <w:b/>
            </w:rPr>
            <w:fldChar w:fldCharType="end"/>
          </w:r>
          <w:r>
            <w:rPr>
              <w:b/>
            </w:rPr>
            <w:t xml:space="preserve">                                                                                           </w:t>
          </w:r>
        </w:p>
      </w:tc>
    </w:tr>
    <w:tr w:rsidR="003334B2" w14:paraId="2DC1B106" w14:textId="77777777" w:rsidTr="001F60E2">
      <w:tc>
        <w:tcPr>
          <w:tcW w:w="6320" w:type="dxa"/>
        </w:tcPr>
        <w:p w14:paraId="445323E8" w14:textId="53D2C16A" w:rsidR="00EA6F2B" w:rsidRDefault="00327CA4" w:rsidP="001F60E2">
          <w:pPr>
            <w:pStyle w:val="HeaderEven"/>
            <w:jc w:val="right"/>
          </w:pPr>
          <w:r>
            <w:fldChar w:fldCharType="begin"/>
          </w:r>
          <w:r>
            <w:instrText xml:space="preserve"> STYLEREF CharPartText \*charformat </w:instrText>
          </w:r>
          <w:r>
            <w:rPr>
              <w:noProof/>
            </w:rPr>
            <w:fldChar w:fldCharType="end"/>
          </w:r>
          <w:r w:rsidR="00EA6F2B">
            <w:t xml:space="preserve">                                                                                                                                                                                                                                                                                                                                                                                     </w:t>
          </w:r>
        </w:p>
      </w:tc>
      <w:tc>
        <w:tcPr>
          <w:tcW w:w="1701" w:type="dxa"/>
        </w:tcPr>
        <w:p w14:paraId="44954696" w14:textId="23939889" w:rsidR="00EA6F2B" w:rsidRDefault="00EA6F2B" w:rsidP="001F60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3334B2" w14:paraId="48FB1092" w14:textId="77777777" w:rsidTr="001F60E2">
      <w:tc>
        <w:tcPr>
          <w:tcW w:w="6320" w:type="dxa"/>
        </w:tcPr>
        <w:p w14:paraId="7AB1066C" w14:textId="37045B85" w:rsidR="00EA6F2B" w:rsidRDefault="00327CA4" w:rsidP="001F60E2">
          <w:pPr>
            <w:pStyle w:val="HeaderEven"/>
            <w:jc w:val="right"/>
          </w:pPr>
          <w:r>
            <w:fldChar w:fldCharType="begin"/>
          </w:r>
          <w:r>
            <w:instrText xml:space="preserve"> STYLEREF CharDivText \*charformat </w:instrText>
          </w:r>
          <w:r>
            <w:rPr>
              <w:noProof/>
            </w:rPr>
            <w:fldChar w:fldCharType="end"/>
          </w:r>
          <w:r w:rsidR="00EA6F2B">
            <w:t xml:space="preserve">                                                                                                                                                                                                                                                                                                                                                                                     </w:t>
          </w:r>
        </w:p>
      </w:tc>
      <w:tc>
        <w:tcPr>
          <w:tcW w:w="1701" w:type="dxa"/>
        </w:tcPr>
        <w:p w14:paraId="745055DE" w14:textId="20D5FBC2" w:rsidR="00EA6F2B" w:rsidRDefault="00EA6F2B" w:rsidP="001F60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37829DF6" w14:textId="77777777" w:rsidTr="001F60E2">
      <w:trPr>
        <w:cantSplit/>
      </w:trPr>
      <w:tc>
        <w:tcPr>
          <w:tcW w:w="1701" w:type="dxa"/>
          <w:gridSpan w:val="2"/>
          <w:tcBorders>
            <w:bottom w:val="single" w:sz="4" w:space="0" w:color="auto"/>
          </w:tcBorders>
        </w:tcPr>
        <w:p w14:paraId="62B792AB" w14:textId="382B956E" w:rsidR="00EA6F2B" w:rsidRDefault="0026512C" w:rsidP="001F60E2">
          <w:pPr>
            <w:pStyle w:val="HeaderOdd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424</w:t>
          </w:r>
          <w:r w:rsidR="00EA6F2B">
            <w:rPr>
              <w:noProof/>
            </w:rPr>
            <w:fldChar w:fldCharType="end"/>
          </w:r>
        </w:p>
      </w:tc>
    </w:tr>
  </w:tbl>
  <w:p w14:paraId="28F2B92A" w14:textId="77777777" w:rsidR="00EA6F2B" w:rsidRDefault="00EA6F2B" w:rsidP="001F60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EA6F2B" w14:paraId="149398D8" w14:textId="77777777" w:rsidTr="00C4195E">
      <w:tc>
        <w:tcPr>
          <w:tcW w:w="1701" w:type="dxa"/>
        </w:tcPr>
        <w:p w14:paraId="15939299" w14:textId="1D31806D" w:rsidR="00EA6F2B" w:rsidRDefault="00EA6F2B">
          <w:pPr>
            <w:pStyle w:val="HeaderEven"/>
            <w:rPr>
              <w:b/>
            </w:rPr>
          </w:pPr>
          <w:r>
            <w:rPr>
              <w:b/>
            </w:rPr>
            <w:fldChar w:fldCharType="begin"/>
          </w:r>
          <w:r>
            <w:rPr>
              <w:b/>
            </w:rPr>
            <w:instrText xml:space="preserve"> STYLEREF CharChapNo \*charformat  </w:instrText>
          </w:r>
          <w:r>
            <w:rPr>
              <w:b/>
            </w:rPr>
            <w:fldChar w:fldCharType="separate"/>
          </w:r>
          <w:r w:rsidR="00786AE6">
            <w:rPr>
              <w:b/>
              <w:noProof/>
            </w:rPr>
            <w:t>Chapter 27</w:t>
          </w:r>
          <w:r>
            <w:rPr>
              <w:b/>
            </w:rPr>
            <w:fldChar w:fldCharType="end"/>
          </w:r>
          <w:r>
            <w:rPr>
              <w:b/>
            </w:rPr>
            <w:t xml:space="preserve">                                                                                                                                             </w:t>
          </w:r>
        </w:p>
      </w:tc>
      <w:tc>
        <w:tcPr>
          <w:tcW w:w="6320" w:type="dxa"/>
        </w:tcPr>
        <w:p w14:paraId="596BB88B" w14:textId="3BC26A67"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786AE6">
            <w:rPr>
              <w:noProof/>
            </w:rPr>
            <w:t>Transitional—Planning and Development Amendment Act 2021</w:t>
          </w:r>
          <w:r>
            <w:rPr>
              <w:noProof/>
            </w:rPr>
            <w:fldChar w:fldCharType="end"/>
          </w:r>
          <w:r>
            <w:rPr>
              <w:noProof/>
            </w:rPr>
            <w:t xml:space="preserve">                                                                                                                                                                                                                                                                                                                                                </w:t>
          </w:r>
        </w:p>
      </w:tc>
    </w:tr>
    <w:tr w:rsidR="00EA6F2B" w14:paraId="6D856D5C" w14:textId="77777777" w:rsidTr="00C4195E">
      <w:tc>
        <w:tcPr>
          <w:tcW w:w="1701" w:type="dxa"/>
        </w:tcPr>
        <w:p w14:paraId="7D5B62F8" w14:textId="2F544915" w:rsidR="00EA6F2B" w:rsidRDefault="00EA6F2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5F0AF64" w14:textId="29A143DB" w:rsidR="00EA6F2B" w:rsidRDefault="00EA6F2B">
          <w:pPr>
            <w:pStyle w:val="HeaderEven"/>
          </w:pPr>
          <w:r>
            <w:fldChar w:fldCharType="begin"/>
          </w:r>
          <w:r>
            <w:instrText xml:space="preserve"> STYLEREF CharPartText \*charformat </w:instrText>
          </w:r>
          <w:r>
            <w:fldChar w:fldCharType="end"/>
          </w:r>
          <w:r>
            <w:t xml:space="preserve">                                                                                                                                                                                                                                                                                                    </w:t>
          </w:r>
        </w:p>
      </w:tc>
    </w:tr>
    <w:tr w:rsidR="00EA6F2B" w14:paraId="1F1A2C8A" w14:textId="77777777" w:rsidTr="00C4195E">
      <w:tc>
        <w:tcPr>
          <w:tcW w:w="1701" w:type="dxa"/>
        </w:tcPr>
        <w:p w14:paraId="32C1610D" w14:textId="78334DE3" w:rsidR="00EA6F2B" w:rsidRDefault="00EA6F2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B508AA" w14:textId="25E57E0C" w:rsidR="00EA6F2B" w:rsidRDefault="00EA6F2B">
          <w:pPr>
            <w:pStyle w:val="HeaderEven"/>
          </w:pPr>
          <w:r>
            <w:fldChar w:fldCharType="begin"/>
          </w:r>
          <w:r>
            <w:instrText xml:space="preserve"> STYLEREF CharDivText \*charformat </w:instrText>
          </w:r>
          <w:r>
            <w:fldChar w:fldCharType="end"/>
          </w:r>
          <w:r>
            <w:t xml:space="preserve">                                                                                                                                                                                                                                                                                                                                                                                      </w:t>
          </w:r>
        </w:p>
      </w:tc>
    </w:tr>
    <w:tr w:rsidR="00EA6F2B" w14:paraId="7E4B28FA" w14:textId="77777777" w:rsidTr="00C4195E">
      <w:trPr>
        <w:cantSplit/>
      </w:trPr>
      <w:tc>
        <w:tcPr>
          <w:tcW w:w="1701" w:type="dxa"/>
          <w:gridSpan w:val="2"/>
          <w:tcBorders>
            <w:bottom w:val="single" w:sz="4" w:space="0" w:color="auto"/>
          </w:tcBorders>
        </w:tcPr>
        <w:p w14:paraId="4A2B6840" w14:textId="49BCFAAE" w:rsidR="00EA6F2B" w:rsidRDefault="0026512C">
          <w:pPr>
            <w:pStyle w:val="HeaderEven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515</w:t>
          </w:r>
          <w:r w:rsidR="00EA6F2B">
            <w:rPr>
              <w:noProof/>
            </w:rPr>
            <w:fldChar w:fldCharType="end"/>
          </w:r>
          <w:r w:rsidR="00EA6F2B">
            <w:rPr>
              <w:noProof/>
            </w:rPr>
            <w:t xml:space="preserve">   </w:t>
          </w:r>
        </w:p>
      </w:tc>
    </w:tr>
  </w:tbl>
  <w:p w14:paraId="246FF4D6" w14:textId="77777777" w:rsidR="00EA6F2B" w:rsidRDefault="00EA6F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EA6F2B" w14:paraId="60FE926E" w14:textId="77777777" w:rsidTr="00C4195E">
      <w:tc>
        <w:tcPr>
          <w:tcW w:w="6320" w:type="dxa"/>
        </w:tcPr>
        <w:p w14:paraId="6F1FD553" w14:textId="323859FB"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Transitional—Planning and Development (Community Concessional Leases) Amendment Act 2019</w:t>
          </w:r>
          <w:r>
            <w:rPr>
              <w:noProof/>
            </w:rPr>
            <w:fldChar w:fldCharType="end"/>
          </w:r>
          <w:r>
            <w:rPr>
              <w:noProof/>
            </w:rPr>
            <w:t xml:space="preserve">                                                                                                                                                                                                                                                      </w:t>
          </w:r>
        </w:p>
      </w:tc>
      <w:tc>
        <w:tcPr>
          <w:tcW w:w="1701" w:type="dxa"/>
        </w:tcPr>
        <w:p w14:paraId="3347B52F" w14:textId="69EB893F"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Chapter 26</w:t>
          </w:r>
          <w:r>
            <w:rPr>
              <w:b/>
            </w:rPr>
            <w:fldChar w:fldCharType="end"/>
          </w:r>
          <w:r>
            <w:rPr>
              <w:b/>
            </w:rPr>
            <w:t xml:space="preserve">                                                                              </w:t>
          </w:r>
        </w:p>
      </w:tc>
    </w:tr>
    <w:tr w:rsidR="00EA6F2B" w14:paraId="0B21D474" w14:textId="77777777" w:rsidTr="00C4195E">
      <w:tc>
        <w:tcPr>
          <w:tcW w:w="6320" w:type="dxa"/>
        </w:tcPr>
        <w:p w14:paraId="2144754E" w14:textId="07599859" w:rsidR="00EA6F2B" w:rsidRDefault="00EA6F2B">
          <w:pPr>
            <w:pStyle w:val="HeaderEven"/>
            <w:jc w:val="right"/>
          </w:pPr>
          <w:r>
            <w:fldChar w:fldCharType="begin"/>
          </w:r>
          <w:r>
            <w:instrText xml:space="preserve"> STYLEREF CharPartText \*charformat </w:instrText>
          </w:r>
          <w:r>
            <w:fldChar w:fldCharType="end"/>
          </w:r>
          <w:r>
            <w:t xml:space="preserve">                                                                                                                                                                                                                                     </w:t>
          </w:r>
        </w:p>
      </w:tc>
      <w:tc>
        <w:tcPr>
          <w:tcW w:w="1701" w:type="dxa"/>
        </w:tcPr>
        <w:p w14:paraId="5A550807" w14:textId="2422ACE4" w:rsidR="00EA6F2B" w:rsidRDefault="00EA6F2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A6F2B" w14:paraId="34FE33F0" w14:textId="77777777" w:rsidTr="00C4195E">
      <w:tc>
        <w:tcPr>
          <w:tcW w:w="6320" w:type="dxa"/>
        </w:tcPr>
        <w:p w14:paraId="2BE02CCD" w14:textId="3D5C2798" w:rsidR="00EA6F2B" w:rsidRDefault="00EA6F2B">
          <w:pPr>
            <w:pStyle w:val="HeaderEven"/>
            <w:jc w:val="right"/>
          </w:pPr>
          <w:r>
            <w:fldChar w:fldCharType="begin"/>
          </w:r>
          <w:r>
            <w:instrText xml:space="preserve"> STYLEREF CharDivText \*charformat </w:instrText>
          </w:r>
          <w:r>
            <w:fldChar w:fldCharType="end"/>
          </w:r>
          <w:r>
            <w:t xml:space="preserve">                                                                                                                                                                 </w:t>
          </w:r>
        </w:p>
      </w:tc>
      <w:tc>
        <w:tcPr>
          <w:tcW w:w="1701" w:type="dxa"/>
        </w:tcPr>
        <w:p w14:paraId="522372F6" w14:textId="0E2F0298" w:rsidR="00EA6F2B" w:rsidRDefault="00EA6F2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102F2928" w14:textId="77777777" w:rsidTr="00C4195E">
      <w:trPr>
        <w:cantSplit/>
      </w:trPr>
      <w:tc>
        <w:tcPr>
          <w:tcW w:w="1701" w:type="dxa"/>
          <w:gridSpan w:val="2"/>
          <w:tcBorders>
            <w:bottom w:val="single" w:sz="4" w:space="0" w:color="auto"/>
          </w:tcBorders>
        </w:tcPr>
        <w:p w14:paraId="171B5F99" w14:textId="0F80EE3D" w:rsidR="00EA6F2B" w:rsidRDefault="0026512C">
          <w:pPr>
            <w:pStyle w:val="HeaderOdd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513</w:t>
          </w:r>
          <w:r w:rsidR="00EA6F2B">
            <w:rPr>
              <w:noProof/>
            </w:rPr>
            <w:fldChar w:fldCharType="end"/>
          </w:r>
          <w:r w:rsidR="00EA6F2B">
            <w:rPr>
              <w:noProof/>
            </w:rPr>
            <w:t xml:space="preserve">  </w:t>
          </w:r>
        </w:p>
      </w:tc>
    </w:tr>
  </w:tbl>
  <w:p w14:paraId="7C4A9C53" w14:textId="77777777" w:rsidR="00EA6F2B" w:rsidRDefault="00EA6F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EA6F2B" w14:paraId="6900852D" w14:textId="77777777">
      <w:tc>
        <w:tcPr>
          <w:tcW w:w="1560" w:type="dxa"/>
        </w:tcPr>
        <w:p w14:paraId="72C81FE1" w14:textId="697E940D" w:rsidR="00EA6F2B" w:rsidRDefault="00EA6F2B">
          <w:pPr>
            <w:pStyle w:val="HeaderEven"/>
          </w:pPr>
          <w:r>
            <w:rPr>
              <w:b/>
            </w:rPr>
            <w:fldChar w:fldCharType="begin"/>
          </w:r>
          <w:r>
            <w:rPr>
              <w:b/>
            </w:rPr>
            <w:instrText xml:space="preserve"> STYLEREF CharChapNo \*charformat  </w:instrText>
          </w:r>
          <w:r>
            <w:rPr>
              <w:b/>
            </w:rPr>
            <w:fldChar w:fldCharType="separate"/>
          </w:r>
          <w:r w:rsidR="00786AE6">
            <w:rPr>
              <w:b/>
              <w:noProof/>
            </w:rPr>
            <w:t>Schedule 1</w:t>
          </w:r>
          <w:r>
            <w:rPr>
              <w:b/>
            </w:rPr>
            <w:fldChar w:fldCharType="end"/>
          </w:r>
        </w:p>
      </w:tc>
      <w:tc>
        <w:tcPr>
          <w:tcW w:w="9840" w:type="dxa"/>
        </w:tcPr>
        <w:p w14:paraId="027BF8B2" w14:textId="5611AEBE"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786AE6">
            <w:rPr>
              <w:noProof/>
            </w:rPr>
            <w:t>Reviewable decisions, eligible entities and interested entities</w:t>
          </w:r>
          <w:r>
            <w:rPr>
              <w:noProof/>
            </w:rPr>
            <w:fldChar w:fldCharType="end"/>
          </w:r>
        </w:p>
      </w:tc>
    </w:tr>
    <w:tr w:rsidR="00EA6F2B" w14:paraId="3808AFE2" w14:textId="77777777">
      <w:tc>
        <w:tcPr>
          <w:tcW w:w="1560" w:type="dxa"/>
        </w:tcPr>
        <w:p w14:paraId="5401F840" w14:textId="0E8C19C5" w:rsidR="00EA6F2B" w:rsidRDefault="00EA6F2B">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42242D14" w:rsidR="00EA6F2B" w:rsidRDefault="00EA6F2B">
          <w:pPr>
            <w:pStyle w:val="HeaderEven"/>
          </w:pPr>
          <w:r>
            <w:fldChar w:fldCharType="begin"/>
          </w:r>
          <w:r>
            <w:instrText xml:space="preserve"> STYLEREF CharPartText \*charformat </w:instrText>
          </w:r>
          <w:r>
            <w:fldChar w:fldCharType="end"/>
          </w:r>
        </w:p>
      </w:tc>
    </w:tr>
    <w:tr w:rsidR="00EA6F2B" w14:paraId="6183464D" w14:textId="77777777">
      <w:trPr>
        <w:cantSplit/>
      </w:trPr>
      <w:tc>
        <w:tcPr>
          <w:tcW w:w="11400" w:type="dxa"/>
          <w:gridSpan w:val="2"/>
          <w:tcBorders>
            <w:bottom w:val="single" w:sz="4" w:space="0" w:color="auto"/>
          </w:tcBorders>
        </w:tcPr>
        <w:p w14:paraId="40503EBA" w14:textId="77777777" w:rsidR="00EA6F2B" w:rsidRDefault="00EA6F2B">
          <w:pPr>
            <w:pStyle w:val="HeaderEven6"/>
          </w:pPr>
        </w:p>
      </w:tc>
    </w:tr>
  </w:tbl>
  <w:p w14:paraId="042CE4EC" w14:textId="77777777" w:rsidR="00EA6F2B" w:rsidRDefault="00EA6F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EA6F2B" w14:paraId="4D8CD09B" w14:textId="77777777">
      <w:tc>
        <w:tcPr>
          <w:tcW w:w="9840" w:type="dxa"/>
        </w:tcPr>
        <w:p w14:paraId="263F534F" w14:textId="00EA06E1" w:rsidR="00EA6F2B" w:rsidRDefault="00EA6F2B">
          <w:pPr>
            <w:pStyle w:val="HeaderOdd"/>
          </w:pPr>
          <w:r>
            <w:rPr>
              <w:noProof/>
            </w:rPr>
            <w:fldChar w:fldCharType="begin"/>
          </w:r>
          <w:r>
            <w:rPr>
              <w:noProof/>
            </w:rPr>
            <w:instrText xml:space="preserve"> STYLEREF CharChapText \*charformat  </w:instrText>
          </w:r>
          <w:r>
            <w:rPr>
              <w:noProof/>
            </w:rPr>
            <w:fldChar w:fldCharType="separate"/>
          </w:r>
          <w:r w:rsidR="00786AE6">
            <w:rPr>
              <w:noProof/>
            </w:rPr>
            <w:t>Reviewable decisions, eligible entities and interested entities</w:t>
          </w:r>
          <w:r>
            <w:rPr>
              <w:noProof/>
            </w:rPr>
            <w:fldChar w:fldCharType="end"/>
          </w:r>
        </w:p>
      </w:tc>
      <w:tc>
        <w:tcPr>
          <w:tcW w:w="1560" w:type="dxa"/>
        </w:tcPr>
        <w:p w14:paraId="666BB85E" w14:textId="558535B9" w:rsidR="00EA6F2B" w:rsidRDefault="00EA6F2B">
          <w:pPr>
            <w:pStyle w:val="HeaderOdd"/>
            <w:rPr>
              <w:b/>
            </w:rPr>
          </w:pPr>
          <w:r>
            <w:rPr>
              <w:b/>
            </w:rPr>
            <w:fldChar w:fldCharType="begin"/>
          </w:r>
          <w:r>
            <w:rPr>
              <w:b/>
            </w:rPr>
            <w:instrText xml:space="preserve"> STYLEREF CharChapNo \*charformat  </w:instrText>
          </w:r>
          <w:r>
            <w:rPr>
              <w:b/>
            </w:rPr>
            <w:fldChar w:fldCharType="separate"/>
          </w:r>
          <w:r w:rsidR="00786AE6">
            <w:rPr>
              <w:b/>
              <w:noProof/>
            </w:rPr>
            <w:t>Schedule 1</w:t>
          </w:r>
          <w:r>
            <w:rPr>
              <w:b/>
            </w:rPr>
            <w:fldChar w:fldCharType="end"/>
          </w:r>
        </w:p>
      </w:tc>
    </w:tr>
    <w:tr w:rsidR="00EA6F2B" w14:paraId="02F9D2DD" w14:textId="77777777">
      <w:tc>
        <w:tcPr>
          <w:tcW w:w="9840" w:type="dxa"/>
        </w:tcPr>
        <w:p w14:paraId="2E2B97B6" w14:textId="0A061319" w:rsidR="00EA6F2B" w:rsidRDefault="00EA6F2B">
          <w:pPr>
            <w:pStyle w:val="HeaderOdd"/>
          </w:pPr>
          <w:r>
            <w:fldChar w:fldCharType="begin"/>
          </w:r>
          <w:r>
            <w:instrText xml:space="preserve"> STYLEREF CharPartText \*charformat </w:instrText>
          </w:r>
          <w:r>
            <w:fldChar w:fldCharType="end"/>
          </w:r>
        </w:p>
      </w:tc>
      <w:tc>
        <w:tcPr>
          <w:tcW w:w="1560" w:type="dxa"/>
        </w:tcPr>
        <w:p w14:paraId="5967ECF2" w14:textId="6AD8FD57" w:rsidR="00EA6F2B" w:rsidRDefault="00EA6F2B">
          <w:pPr>
            <w:pStyle w:val="HeaderOdd"/>
          </w:pPr>
          <w:r>
            <w:rPr>
              <w:b/>
            </w:rPr>
            <w:fldChar w:fldCharType="begin"/>
          </w:r>
          <w:r>
            <w:rPr>
              <w:b/>
            </w:rPr>
            <w:instrText xml:space="preserve"> STYLEREF CharPartNo \*charformat </w:instrText>
          </w:r>
          <w:r>
            <w:rPr>
              <w:b/>
            </w:rPr>
            <w:fldChar w:fldCharType="end"/>
          </w:r>
        </w:p>
      </w:tc>
    </w:tr>
    <w:tr w:rsidR="00EA6F2B" w14:paraId="3C74F479" w14:textId="77777777">
      <w:trPr>
        <w:cantSplit/>
      </w:trPr>
      <w:tc>
        <w:tcPr>
          <w:tcW w:w="11400" w:type="dxa"/>
          <w:gridSpan w:val="2"/>
          <w:tcBorders>
            <w:bottom w:val="single" w:sz="4" w:space="0" w:color="auto"/>
          </w:tcBorders>
        </w:tcPr>
        <w:p w14:paraId="451B1EAF" w14:textId="77777777" w:rsidR="00EA6F2B" w:rsidRDefault="00EA6F2B">
          <w:pPr>
            <w:pStyle w:val="HeaderOdd6"/>
          </w:pPr>
        </w:p>
      </w:tc>
    </w:tr>
  </w:tbl>
  <w:p w14:paraId="6DD388B7" w14:textId="77777777" w:rsidR="00EA6F2B" w:rsidRDefault="00EA6F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6C2ED3E1" w14:textId="77777777">
      <w:trPr>
        <w:jc w:val="center"/>
      </w:trPr>
      <w:tc>
        <w:tcPr>
          <w:tcW w:w="1560" w:type="dxa"/>
        </w:tcPr>
        <w:p w14:paraId="6E3992CC" w14:textId="09D0D06C" w:rsidR="00EA6F2B" w:rsidRDefault="00EA6F2B">
          <w:pPr>
            <w:pStyle w:val="HeaderEven"/>
            <w:rPr>
              <w:b/>
            </w:rPr>
          </w:pPr>
          <w:r>
            <w:rPr>
              <w:b/>
            </w:rPr>
            <w:fldChar w:fldCharType="begin"/>
          </w:r>
          <w:r>
            <w:rPr>
              <w:b/>
            </w:rPr>
            <w:instrText xml:space="preserve"> STYLEREF CharChapNo \*charformat </w:instrText>
          </w:r>
          <w:r>
            <w:rPr>
              <w:b/>
            </w:rPr>
            <w:fldChar w:fldCharType="separate"/>
          </w:r>
          <w:r w:rsidR="00786AE6">
            <w:rPr>
              <w:b/>
              <w:noProof/>
            </w:rPr>
            <w:t>Schedule 3</w:t>
          </w:r>
          <w:r>
            <w:rPr>
              <w:b/>
            </w:rPr>
            <w:fldChar w:fldCharType="end"/>
          </w:r>
        </w:p>
      </w:tc>
      <w:tc>
        <w:tcPr>
          <w:tcW w:w="5741" w:type="dxa"/>
        </w:tcPr>
        <w:p w14:paraId="31C1A049" w14:textId="4E564F09"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786AE6">
            <w:rPr>
              <w:noProof/>
            </w:rPr>
            <w:t>Management objectives for public land</w:t>
          </w:r>
          <w:r>
            <w:rPr>
              <w:noProof/>
            </w:rPr>
            <w:fldChar w:fldCharType="end"/>
          </w:r>
          <w:r>
            <w:rPr>
              <w:noProof/>
            </w:rPr>
            <w:t xml:space="preserve">                   </w:t>
          </w:r>
        </w:p>
      </w:tc>
    </w:tr>
    <w:tr w:rsidR="00EA6F2B" w14:paraId="369B724F" w14:textId="77777777">
      <w:trPr>
        <w:jc w:val="center"/>
      </w:trPr>
      <w:tc>
        <w:tcPr>
          <w:tcW w:w="1560" w:type="dxa"/>
        </w:tcPr>
        <w:p w14:paraId="5B8343E4" w14:textId="3841168F" w:rsidR="00EA6F2B" w:rsidRDefault="00EA6F2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2B9BB4EF" w:rsidR="00EA6F2B" w:rsidRDefault="00EA6F2B">
          <w:pPr>
            <w:pStyle w:val="HeaderEven"/>
          </w:pPr>
          <w:r>
            <w:fldChar w:fldCharType="begin"/>
          </w:r>
          <w:r>
            <w:instrText xml:space="preserve"> STYLEREF CharPartText \*charformat </w:instrText>
          </w:r>
          <w:r>
            <w:fldChar w:fldCharType="end"/>
          </w:r>
        </w:p>
      </w:tc>
    </w:tr>
    <w:tr w:rsidR="00EA6F2B" w14:paraId="4E30B4A6" w14:textId="77777777">
      <w:trPr>
        <w:jc w:val="center"/>
      </w:trPr>
      <w:tc>
        <w:tcPr>
          <w:tcW w:w="7296" w:type="dxa"/>
          <w:gridSpan w:val="2"/>
          <w:tcBorders>
            <w:bottom w:val="single" w:sz="4" w:space="0" w:color="auto"/>
          </w:tcBorders>
        </w:tcPr>
        <w:p w14:paraId="047D18E5" w14:textId="77777777" w:rsidR="00EA6F2B" w:rsidRDefault="00EA6F2B">
          <w:pPr>
            <w:pStyle w:val="HeaderEven6"/>
          </w:pPr>
        </w:p>
      </w:tc>
    </w:tr>
  </w:tbl>
  <w:p w14:paraId="3D8F2BA2" w14:textId="77777777" w:rsidR="00EA6F2B" w:rsidRDefault="00EA6F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F843C52" w14:textId="77777777">
      <w:trPr>
        <w:jc w:val="center"/>
      </w:trPr>
      <w:tc>
        <w:tcPr>
          <w:tcW w:w="5741" w:type="dxa"/>
        </w:tcPr>
        <w:p w14:paraId="1491FD3F" w14:textId="47487D93"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Management objectives for public land</w:t>
          </w:r>
          <w:r>
            <w:rPr>
              <w:noProof/>
            </w:rPr>
            <w:fldChar w:fldCharType="end"/>
          </w:r>
          <w:r>
            <w:rPr>
              <w:noProof/>
            </w:rPr>
            <w:t xml:space="preserve">                          </w:t>
          </w:r>
        </w:p>
      </w:tc>
      <w:tc>
        <w:tcPr>
          <w:tcW w:w="1560" w:type="dxa"/>
        </w:tcPr>
        <w:p w14:paraId="3FAD1ED2" w14:textId="66015FAC"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Schedule 3</w:t>
          </w:r>
          <w:r>
            <w:rPr>
              <w:b/>
            </w:rPr>
            <w:fldChar w:fldCharType="end"/>
          </w:r>
        </w:p>
      </w:tc>
    </w:tr>
    <w:tr w:rsidR="00EA6F2B" w14:paraId="57866757" w14:textId="77777777">
      <w:trPr>
        <w:jc w:val="center"/>
      </w:trPr>
      <w:tc>
        <w:tcPr>
          <w:tcW w:w="5741" w:type="dxa"/>
        </w:tcPr>
        <w:p w14:paraId="3F0B146B" w14:textId="32C10EAA" w:rsidR="00EA6F2B" w:rsidRDefault="00EA6F2B">
          <w:pPr>
            <w:pStyle w:val="HeaderEven"/>
            <w:jc w:val="right"/>
          </w:pPr>
          <w:r>
            <w:fldChar w:fldCharType="begin"/>
          </w:r>
          <w:r>
            <w:instrText xml:space="preserve"> STYLEREF CharPartText \*charformat </w:instrText>
          </w:r>
          <w:r>
            <w:fldChar w:fldCharType="end"/>
          </w:r>
        </w:p>
      </w:tc>
      <w:tc>
        <w:tcPr>
          <w:tcW w:w="1560" w:type="dxa"/>
        </w:tcPr>
        <w:p w14:paraId="271B25D0" w14:textId="7B1DE652" w:rsidR="00EA6F2B" w:rsidRDefault="00EA6F2B">
          <w:pPr>
            <w:pStyle w:val="HeaderEven"/>
            <w:jc w:val="right"/>
            <w:rPr>
              <w:b/>
            </w:rPr>
          </w:pPr>
          <w:r>
            <w:rPr>
              <w:b/>
            </w:rPr>
            <w:fldChar w:fldCharType="begin"/>
          </w:r>
          <w:r>
            <w:rPr>
              <w:b/>
            </w:rPr>
            <w:instrText xml:space="preserve"> STYLEREF CharPartNo \*charformat </w:instrText>
          </w:r>
          <w:r>
            <w:rPr>
              <w:b/>
            </w:rPr>
            <w:fldChar w:fldCharType="end"/>
          </w:r>
        </w:p>
      </w:tc>
    </w:tr>
    <w:tr w:rsidR="00EA6F2B" w14:paraId="18616AB9" w14:textId="77777777">
      <w:trPr>
        <w:jc w:val="center"/>
      </w:trPr>
      <w:tc>
        <w:tcPr>
          <w:tcW w:w="7296" w:type="dxa"/>
          <w:gridSpan w:val="2"/>
          <w:tcBorders>
            <w:bottom w:val="single" w:sz="4" w:space="0" w:color="auto"/>
          </w:tcBorders>
        </w:tcPr>
        <w:p w14:paraId="5A375915" w14:textId="77777777" w:rsidR="00EA6F2B" w:rsidRDefault="00EA6F2B">
          <w:pPr>
            <w:pStyle w:val="HeaderOdd6"/>
          </w:pPr>
        </w:p>
      </w:tc>
    </w:tr>
  </w:tbl>
  <w:p w14:paraId="6C480ADA" w14:textId="77777777" w:rsidR="00EA6F2B" w:rsidRDefault="00EA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D98B" w14:textId="77777777" w:rsidR="00901B73" w:rsidRDefault="00901B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5BE33269" w14:textId="77777777">
      <w:trPr>
        <w:jc w:val="center"/>
      </w:trPr>
      <w:tc>
        <w:tcPr>
          <w:tcW w:w="1560" w:type="dxa"/>
        </w:tcPr>
        <w:p w14:paraId="23D2C10E" w14:textId="32B5B965" w:rsidR="00EA6F2B" w:rsidRDefault="00EA6F2B">
          <w:pPr>
            <w:pStyle w:val="HeaderEven"/>
            <w:rPr>
              <w:b/>
            </w:rPr>
          </w:pPr>
          <w:r>
            <w:rPr>
              <w:b/>
            </w:rPr>
            <w:fldChar w:fldCharType="begin"/>
          </w:r>
          <w:r>
            <w:rPr>
              <w:b/>
            </w:rPr>
            <w:instrText xml:space="preserve"> STYLEREF CharChapNo \*charformat </w:instrText>
          </w:r>
          <w:r>
            <w:rPr>
              <w:b/>
            </w:rPr>
            <w:fldChar w:fldCharType="separate"/>
          </w:r>
          <w:r w:rsidR="00786AE6">
            <w:rPr>
              <w:b/>
              <w:noProof/>
            </w:rPr>
            <w:t>Schedule 4</w:t>
          </w:r>
          <w:r>
            <w:rPr>
              <w:b/>
            </w:rPr>
            <w:fldChar w:fldCharType="end"/>
          </w:r>
        </w:p>
      </w:tc>
      <w:tc>
        <w:tcPr>
          <w:tcW w:w="5741" w:type="dxa"/>
        </w:tcPr>
        <w:p w14:paraId="6744F7CC" w14:textId="19340B68"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786AE6">
            <w:rPr>
              <w:noProof/>
            </w:rPr>
            <w:t>Development proposals in impact track because of need for EIS</w:t>
          </w:r>
          <w:r>
            <w:rPr>
              <w:noProof/>
            </w:rPr>
            <w:fldChar w:fldCharType="end"/>
          </w:r>
        </w:p>
      </w:tc>
    </w:tr>
    <w:tr w:rsidR="00EA6F2B" w14:paraId="0EEFC55F" w14:textId="77777777">
      <w:trPr>
        <w:jc w:val="center"/>
      </w:trPr>
      <w:tc>
        <w:tcPr>
          <w:tcW w:w="1560" w:type="dxa"/>
        </w:tcPr>
        <w:p w14:paraId="3611D62A" w14:textId="12098AD6" w:rsidR="00EA6F2B" w:rsidRDefault="00EA6F2B">
          <w:pPr>
            <w:pStyle w:val="HeaderEven"/>
            <w:rPr>
              <w:b/>
            </w:rPr>
          </w:pPr>
          <w:r>
            <w:rPr>
              <w:b/>
            </w:rPr>
            <w:fldChar w:fldCharType="begin"/>
          </w:r>
          <w:r>
            <w:rPr>
              <w:b/>
            </w:rPr>
            <w:instrText xml:space="preserve"> STYLEREF CharPartNo \*charformat </w:instrText>
          </w:r>
          <w:r>
            <w:rPr>
              <w:b/>
            </w:rPr>
            <w:fldChar w:fldCharType="separate"/>
          </w:r>
          <w:r w:rsidR="00786AE6">
            <w:rPr>
              <w:b/>
              <w:noProof/>
            </w:rPr>
            <w:t>Part 4.1</w:t>
          </w:r>
          <w:r>
            <w:rPr>
              <w:b/>
            </w:rPr>
            <w:fldChar w:fldCharType="end"/>
          </w:r>
        </w:p>
      </w:tc>
      <w:tc>
        <w:tcPr>
          <w:tcW w:w="5741" w:type="dxa"/>
        </w:tcPr>
        <w:p w14:paraId="6551D1F0" w14:textId="48A2F047"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786AE6">
            <w:rPr>
              <w:noProof/>
            </w:rPr>
            <w:t>Interpretation—sch 4</w:t>
          </w:r>
          <w:r>
            <w:rPr>
              <w:noProof/>
            </w:rPr>
            <w:fldChar w:fldCharType="end"/>
          </w:r>
        </w:p>
      </w:tc>
    </w:tr>
    <w:tr w:rsidR="00EA6F2B" w14:paraId="308974A8" w14:textId="77777777">
      <w:trPr>
        <w:jc w:val="center"/>
      </w:trPr>
      <w:tc>
        <w:tcPr>
          <w:tcW w:w="7296" w:type="dxa"/>
          <w:gridSpan w:val="2"/>
          <w:tcBorders>
            <w:bottom w:val="single" w:sz="4" w:space="0" w:color="auto"/>
          </w:tcBorders>
        </w:tcPr>
        <w:p w14:paraId="1F73978B" w14:textId="506B87C4" w:rsidR="00EA6F2B" w:rsidRDefault="00EA6F2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86AE6">
            <w:rPr>
              <w:noProof/>
            </w:rPr>
            <w:t>4.1</w:t>
          </w:r>
          <w:r>
            <w:rPr>
              <w:noProof/>
            </w:rPr>
            <w:fldChar w:fldCharType="end"/>
          </w:r>
        </w:p>
      </w:tc>
    </w:tr>
  </w:tbl>
  <w:p w14:paraId="244D1D9C" w14:textId="77777777" w:rsidR="00EA6F2B" w:rsidRDefault="00EA6F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DBF1F71" w14:textId="77777777">
      <w:trPr>
        <w:jc w:val="center"/>
      </w:trPr>
      <w:tc>
        <w:tcPr>
          <w:tcW w:w="5741" w:type="dxa"/>
        </w:tcPr>
        <w:p w14:paraId="67C3A250" w14:textId="794E9970"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Development proposals in impact track because of need for EIS</w:t>
          </w:r>
          <w:r>
            <w:rPr>
              <w:noProof/>
            </w:rPr>
            <w:fldChar w:fldCharType="end"/>
          </w:r>
        </w:p>
      </w:tc>
      <w:tc>
        <w:tcPr>
          <w:tcW w:w="1560" w:type="dxa"/>
        </w:tcPr>
        <w:p w14:paraId="5736D611" w14:textId="4E7578E7"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Schedule 4</w:t>
          </w:r>
          <w:r>
            <w:rPr>
              <w:b/>
            </w:rPr>
            <w:fldChar w:fldCharType="end"/>
          </w:r>
        </w:p>
      </w:tc>
    </w:tr>
    <w:tr w:rsidR="00EA6F2B" w14:paraId="652BD32E" w14:textId="77777777">
      <w:trPr>
        <w:jc w:val="center"/>
      </w:trPr>
      <w:tc>
        <w:tcPr>
          <w:tcW w:w="5741" w:type="dxa"/>
        </w:tcPr>
        <w:p w14:paraId="58262703" w14:textId="60D74ED0"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786AE6">
            <w:rPr>
              <w:noProof/>
            </w:rPr>
            <w:t>Interpretation—sch 4</w:t>
          </w:r>
          <w:r>
            <w:rPr>
              <w:noProof/>
            </w:rPr>
            <w:fldChar w:fldCharType="end"/>
          </w:r>
        </w:p>
      </w:tc>
      <w:tc>
        <w:tcPr>
          <w:tcW w:w="1560" w:type="dxa"/>
        </w:tcPr>
        <w:p w14:paraId="4AB38CC2" w14:textId="3631C549"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786AE6">
            <w:rPr>
              <w:b/>
              <w:noProof/>
            </w:rPr>
            <w:t>Part 4.1</w:t>
          </w:r>
          <w:r>
            <w:rPr>
              <w:b/>
            </w:rPr>
            <w:fldChar w:fldCharType="end"/>
          </w:r>
        </w:p>
      </w:tc>
    </w:tr>
    <w:tr w:rsidR="00EA6F2B" w14:paraId="17699B9F" w14:textId="77777777">
      <w:trPr>
        <w:jc w:val="center"/>
      </w:trPr>
      <w:tc>
        <w:tcPr>
          <w:tcW w:w="7296" w:type="dxa"/>
          <w:gridSpan w:val="2"/>
          <w:tcBorders>
            <w:bottom w:val="single" w:sz="4" w:space="0" w:color="auto"/>
          </w:tcBorders>
        </w:tcPr>
        <w:p w14:paraId="5D516A58" w14:textId="3DFB2FBA" w:rsidR="00EA6F2B" w:rsidRDefault="00EA6F2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86AE6">
            <w:rPr>
              <w:noProof/>
            </w:rPr>
            <w:t>4.1</w:t>
          </w:r>
          <w:r>
            <w:rPr>
              <w:noProof/>
            </w:rPr>
            <w:fldChar w:fldCharType="end"/>
          </w:r>
        </w:p>
      </w:tc>
    </w:tr>
  </w:tbl>
  <w:p w14:paraId="4983DA95" w14:textId="77777777" w:rsidR="00EA6F2B" w:rsidRDefault="00EA6F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076CA7E5" w14:textId="77777777">
      <w:trPr>
        <w:jc w:val="center"/>
      </w:trPr>
      <w:tc>
        <w:tcPr>
          <w:tcW w:w="1560" w:type="dxa"/>
        </w:tcPr>
        <w:p w14:paraId="227BA458" w14:textId="5C1E00BD" w:rsidR="00EA6F2B" w:rsidRDefault="00EA6F2B">
          <w:pPr>
            <w:pStyle w:val="HeaderEven"/>
            <w:rPr>
              <w:b/>
            </w:rPr>
          </w:pPr>
          <w:r>
            <w:rPr>
              <w:b/>
            </w:rPr>
            <w:fldChar w:fldCharType="begin"/>
          </w:r>
          <w:r>
            <w:rPr>
              <w:b/>
            </w:rPr>
            <w:instrText xml:space="preserve"> STYLEREF CharChapNo \*charformat </w:instrText>
          </w:r>
          <w:r>
            <w:rPr>
              <w:b/>
            </w:rPr>
            <w:fldChar w:fldCharType="separate"/>
          </w:r>
          <w:r w:rsidR="00786AE6">
            <w:rPr>
              <w:b/>
              <w:noProof/>
            </w:rPr>
            <w:t>Schedule 4</w:t>
          </w:r>
          <w:r>
            <w:rPr>
              <w:b/>
            </w:rPr>
            <w:fldChar w:fldCharType="end"/>
          </w:r>
        </w:p>
      </w:tc>
      <w:tc>
        <w:tcPr>
          <w:tcW w:w="5741" w:type="dxa"/>
        </w:tcPr>
        <w:p w14:paraId="7C5C9929" w14:textId="12F3B098"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786AE6">
            <w:rPr>
              <w:noProof/>
            </w:rPr>
            <w:t>Development proposals in impact track because of need for EIS</w:t>
          </w:r>
          <w:r>
            <w:rPr>
              <w:noProof/>
            </w:rPr>
            <w:fldChar w:fldCharType="end"/>
          </w:r>
        </w:p>
      </w:tc>
    </w:tr>
    <w:tr w:rsidR="00EA6F2B" w14:paraId="59DB44F7" w14:textId="77777777">
      <w:trPr>
        <w:jc w:val="center"/>
      </w:trPr>
      <w:tc>
        <w:tcPr>
          <w:tcW w:w="1560" w:type="dxa"/>
        </w:tcPr>
        <w:p w14:paraId="6E71A22D" w14:textId="5432AE6E" w:rsidR="00EA6F2B" w:rsidRDefault="00EA6F2B">
          <w:pPr>
            <w:pStyle w:val="HeaderEven"/>
            <w:rPr>
              <w:b/>
            </w:rPr>
          </w:pPr>
          <w:r>
            <w:rPr>
              <w:b/>
            </w:rPr>
            <w:fldChar w:fldCharType="begin"/>
          </w:r>
          <w:r>
            <w:rPr>
              <w:b/>
            </w:rPr>
            <w:instrText xml:space="preserve"> STYLEREF CharPartNo \*charformat </w:instrText>
          </w:r>
          <w:r>
            <w:rPr>
              <w:b/>
            </w:rPr>
            <w:fldChar w:fldCharType="separate"/>
          </w:r>
          <w:r w:rsidR="00786AE6">
            <w:rPr>
              <w:b/>
              <w:noProof/>
            </w:rPr>
            <w:t>Part 4.3</w:t>
          </w:r>
          <w:r>
            <w:rPr>
              <w:b/>
            </w:rPr>
            <w:fldChar w:fldCharType="end"/>
          </w:r>
        </w:p>
      </w:tc>
      <w:tc>
        <w:tcPr>
          <w:tcW w:w="5741" w:type="dxa"/>
        </w:tcPr>
        <w:p w14:paraId="18679C13" w14:textId="2BB43AFA"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786AE6">
            <w:rPr>
              <w:noProof/>
            </w:rPr>
            <w:t>Development proposals requiring EIS—areas and processes</w:t>
          </w:r>
          <w:r>
            <w:rPr>
              <w:noProof/>
            </w:rPr>
            <w:fldChar w:fldCharType="end"/>
          </w:r>
          <w:r>
            <w:rPr>
              <w:noProof/>
            </w:rPr>
            <w:t xml:space="preserve">           </w:t>
          </w:r>
        </w:p>
      </w:tc>
    </w:tr>
    <w:tr w:rsidR="00EA6F2B" w14:paraId="0F27EBAB" w14:textId="77777777">
      <w:trPr>
        <w:jc w:val="center"/>
      </w:trPr>
      <w:tc>
        <w:tcPr>
          <w:tcW w:w="7296" w:type="dxa"/>
          <w:gridSpan w:val="2"/>
          <w:tcBorders>
            <w:bottom w:val="single" w:sz="4" w:space="0" w:color="auto"/>
          </w:tcBorders>
        </w:tcPr>
        <w:p w14:paraId="4BF19D2F" w14:textId="77777777" w:rsidR="00EA6F2B" w:rsidRDefault="00EA6F2B">
          <w:pPr>
            <w:pStyle w:val="HeaderEven6"/>
          </w:pPr>
        </w:p>
      </w:tc>
    </w:tr>
  </w:tbl>
  <w:p w14:paraId="0988BF90" w14:textId="77777777" w:rsidR="00EA6F2B" w:rsidRDefault="00EA6F2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5B1B3772" w14:textId="77777777">
      <w:trPr>
        <w:jc w:val="center"/>
      </w:trPr>
      <w:tc>
        <w:tcPr>
          <w:tcW w:w="5741" w:type="dxa"/>
        </w:tcPr>
        <w:p w14:paraId="00C04B17" w14:textId="178CF6FF"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Development proposals in impact track because of need for EIS</w:t>
          </w:r>
          <w:r>
            <w:rPr>
              <w:noProof/>
            </w:rPr>
            <w:fldChar w:fldCharType="end"/>
          </w:r>
        </w:p>
      </w:tc>
      <w:tc>
        <w:tcPr>
          <w:tcW w:w="1560" w:type="dxa"/>
        </w:tcPr>
        <w:p w14:paraId="6C0D73AA" w14:textId="23CB3B64"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Schedule 4</w:t>
          </w:r>
          <w:r>
            <w:rPr>
              <w:b/>
            </w:rPr>
            <w:fldChar w:fldCharType="end"/>
          </w:r>
        </w:p>
      </w:tc>
    </w:tr>
    <w:tr w:rsidR="00EA6F2B" w14:paraId="2EB799D1" w14:textId="77777777">
      <w:trPr>
        <w:jc w:val="center"/>
      </w:trPr>
      <w:tc>
        <w:tcPr>
          <w:tcW w:w="5741" w:type="dxa"/>
        </w:tcPr>
        <w:p w14:paraId="3E2AEB01" w14:textId="3DDE0DC5"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786AE6">
            <w:rPr>
              <w:noProof/>
            </w:rPr>
            <w:t>Development proposals requiring EIS—areas and processes</w:t>
          </w:r>
          <w:r>
            <w:rPr>
              <w:noProof/>
            </w:rPr>
            <w:fldChar w:fldCharType="end"/>
          </w:r>
          <w:r>
            <w:rPr>
              <w:noProof/>
            </w:rPr>
            <w:t xml:space="preserve">         </w:t>
          </w:r>
        </w:p>
      </w:tc>
      <w:tc>
        <w:tcPr>
          <w:tcW w:w="1560" w:type="dxa"/>
        </w:tcPr>
        <w:p w14:paraId="0F864FFF" w14:textId="7A69757E"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786AE6">
            <w:rPr>
              <w:b/>
              <w:noProof/>
            </w:rPr>
            <w:t>Part 4.3</w:t>
          </w:r>
          <w:r>
            <w:rPr>
              <w:b/>
            </w:rPr>
            <w:fldChar w:fldCharType="end"/>
          </w:r>
        </w:p>
      </w:tc>
    </w:tr>
    <w:tr w:rsidR="00EA6F2B" w14:paraId="68861E74" w14:textId="77777777">
      <w:trPr>
        <w:jc w:val="center"/>
      </w:trPr>
      <w:tc>
        <w:tcPr>
          <w:tcW w:w="7296" w:type="dxa"/>
          <w:gridSpan w:val="2"/>
          <w:tcBorders>
            <w:bottom w:val="single" w:sz="4" w:space="0" w:color="auto"/>
          </w:tcBorders>
        </w:tcPr>
        <w:p w14:paraId="5494B8E5" w14:textId="77777777" w:rsidR="00EA6F2B" w:rsidRDefault="00EA6F2B">
          <w:pPr>
            <w:pStyle w:val="HeaderOdd6"/>
          </w:pPr>
        </w:p>
      </w:tc>
    </w:tr>
  </w:tbl>
  <w:p w14:paraId="7C4B2C3E" w14:textId="77777777" w:rsidR="00EA6F2B" w:rsidRDefault="00EA6F2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CC08E5E" w14:textId="77777777">
      <w:trPr>
        <w:jc w:val="center"/>
      </w:trPr>
      <w:tc>
        <w:tcPr>
          <w:tcW w:w="1560" w:type="dxa"/>
        </w:tcPr>
        <w:p w14:paraId="651BD376" w14:textId="503329BF"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86AE6">
            <w:rPr>
              <w:rFonts w:cs="Arial"/>
              <w:b/>
              <w:noProof/>
              <w:szCs w:val="18"/>
            </w:rPr>
            <w:t>Schedule 5</w:t>
          </w:r>
          <w:r w:rsidRPr="002E0219">
            <w:rPr>
              <w:rFonts w:cs="Arial"/>
              <w:b/>
              <w:szCs w:val="18"/>
            </w:rPr>
            <w:fldChar w:fldCharType="end"/>
          </w:r>
        </w:p>
      </w:tc>
      <w:tc>
        <w:tcPr>
          <w:tcW w:w="5741" w:type="dxa"/>
        </w:tcPr>
        <w:p w14:paraId="778C4F06" w14:textId="74170504"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86AE6">
            <w:rPr>
              <w:rFonts w:cs="Arial"/>
              <w:noProof/>
              <w:szCs w:val="18"/>
            </w:rPr>
            <w:t>Market value leases and leases that are possibly concessional</w:t>
          </w:r>
          <w:r w:rsidRPr="002E0219">
            <w:rPr>
              <w:rFonts w:cs="Arial"/>
              <w:szCs w:val="18"/>
            </w:rPr>
            <w:fldChar w:fldCharType="end"/>
          </w:r>
        </w:p>
      </w:tc>
    </w:tr>
    <w:tr w:rsidR="00EA6F2B" w:rsidRPr="00CB3D59" w14:paraId="3CB8BCB5" w14:textId="77777777">
      <w:trPr>
        <w:jc w:val="center"/>
      </w:trPr>
      <w:tc>
        <w:tcPr>
          <w:tcW w:w="1560" w:type="dxa"/>
        </w:tcPr>
        <w:p w14:paraId="62228948" w14:textId="5217F1A5"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86AE6">
            <w:rPr>
              <w:rFonts w:cs="Arial"/>
              <w:b/>
              <w:noProof/>
              <w:szCs w:val="18"/>
            </w:rPr>
            <w:t>Part 5.3</w:t>
          </w:r>
          <w:r w:rsidRPr="002E0219">
            <w:rPr>
              <w:rFonts w:cs="Arial"/>
              <w:b/>
              <w:szCs w:val="18"/>
            </w:rPr>
            <w:fldChar w:fldCharType="end"/>
          </w:r>
        </w:p>
      </w:tc>
      <w:tc>
        <w:tcPr>
          <w:tcW w:w="5741" w:type="dxa"/>
        </w:tcPr>
        <w:p w14:paraId="61F986E4" w14:textId="7CB58651"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86AE6">
            <w:rPr>
              <w:rFonts w:cs="Arial"/>
              <w:noProof/>
              <w:szCs w:val="18"/>
            </w:rPr>
            <w:t>Possibly concessional leases</w:t>
          </w:r>
          <w:r w:rsidRPr="002E0219">
            <w:rPr>
              <w:rFonts w:cs="Arial"/>
              <w:szCs w:val="18"/>
            </w:rPr>
            <w:fldChar w:fldCharType="end"/>
          </w:r>
          <w:r>
            <w:rPr>
              <w:rFonts w:cs="Arial"/>
              <w:szCs w:val="18"/>
            </w:rPr>
            <w:t xml:space="preserve">                </w:t>
          </w:r>
        </w:p>
      </w:tc>
    </w:tr>
    <w:tr w:rsidR="00EA6F2B" w:rsidRPr="00CB3D59" w14:paraId="52414C1C" w14:textId="77777777">
      <w:trPr>
        <w:jc w:val="center"/>
      </w:trPr>
      <w:tc>
        <w:tcPr>
          <w:tcW w:w="1560" w:type="dxa"/>
        </w:tcPr>
        <w:p w14:paraId="162C4A77" w14:textId="14F8B5BE"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34B8025B"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EA6F2B" w:rsidRPr="00CB3D59" w14:paraId="784FF6C6" w14:textId="77777777">
      <w:trPr>
        <w:cantSplit/>
        <w:jc w:val="center"/>
      </w:trPr>
      <w:tc>
        <w:tcPr>
          <w:tcW w:w="7296" w:type="dxa"/>
          <w:gridSpan w:val="2"/>
          <w:tcBorders>
            <w:bottom w:val="single" w:sz="4" w:space="0" w:color="auto"/>
          </w:tcBorders>
        </w:tcPr>
        <w:p w14:paraId="2E11B4C0" w14:textId="77777777" w:rsidR="00EA6F2B" w:rsidRPr="00783A18" w:rsidRDefault="00EA6F2B" w:rsidP="001A70CE">
          <w:pPr>
            <w:pStyle w:val="HeaderEven6"/>
            <w:spacing w:before="0" w:after="0"/>
            <w:rPr>
              <w:rFonts w:ascii="Times New Roman" w:hAnsi="Times New Roman"/>
              <w:sz w:val="24"/>
              <w:szCs w:val="24"/>
            </w:rPr>
          </w:pPr>
        </w:p>
      </w:tc>
    </w:tr>
  </w:tbl>
  <w:p w14:paraId="2EBAFFA5" w14:textId="77777777" w:rsidR="00EA6F2B" w:rsidRDefault="00EA6F2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70B1CAFF" w14:textId="77777777">
      <w:trPr>
        <w:jc w:val="center"/>
      </w:trPr>
      <w:tc>
        <w:tcPr>
          <w:tcW w:w="5741" w:type="dxa"/>
        </w:tcPr>
        <w:p w14:paraId="080992C0" w14:textId="1BF3A0B5"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86AE6">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12254627"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86AE6">
            <w:rPr>
              <w:rFonts w:cs="Arial"/>
              <w:b/>
              <w:noProof/>
              <w:szCs w:val="18"/>
            </w:rPr>
            <w:t>Schedule 5</w:t>
          </w:r>
          <w:r w:rsidRPr="002E0219">
            <w:rPr>
              <w:rFonts w:cs="Arial"/>
              <w:b/>
              <w:szCs w:val="18"/>
            </w:rPr>
            <w:fldChar w:fldCharType="end"/>
          </w:r>
        </w:p>
      </w:tc>
    </w:tr>
    <w:tr w:rsidR="00EA6F2B" w:rsidRPr="00CB3D59" w14:paraId="58ED8F0F" w14:textId="77777777">
      <w:trPr>
        <w:jc w:val="center"/>
      </w:trPr>
      <w:tc>
        <w:tcPr>
          <w:tcW w:w="5741" w:type="dxa"/>
        </w:tcPr>
        <w:p w14:paraId="6FC58EF2" w14:textId="2DD8133D"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86AE6">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644CE69F"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86AE6">
            <w:rPr>
              <w:rFonts w:cs="Arial"/>
              <w:b/>
              <w:noProof/>
              <w:szCs w:val="18"/>
            </w:rPr>
            <w:t>Part 5.3</w:t>
          </w:r>
          <w:r w:rsidRPr="002E0219">
            <w:rPr>
              <w:rFonts w:cs="Arial"/>
              <w:b/>
              <w:szCs w:val="18"/>
            </w:rPr>
            <w:fldChar w:fldCharType="end"/>
          </w:r>
        </w:p>
      </w:tc>
    </w:tr>
    <w:tr w:rsidR="00EA6F2B" w:rsidRPr="00CB3D59" w14:paraId="21DCFFF9" w14:textId="77777777">
      <w:trPr>
        <w:jc w:val="center"/>
      </w:trPr>
      <w:tc>
        <w:tcPr>
          <w:tcW w:w="5741" w:type="dxa"/>
        </w:tcPr>
        <w:p w14:paraId="2C961ECC" w14:textId="0E389C3C"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04C30DC2"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EA6F2B" w:rsidRPr="00CB3D59" w14:paraId="6935E940" w14:textId="77777777">
      <w:trPr>
        <w:jc w:val="center"/>
      </w:trPr>
      <w:tc>
        <w:tcPr>
          <w:tcW w:w="7296" w:type="dxa"/>
          <w:gridSpan w:val="2"/>
          <w:tcBorders>
            <w:bottom w:val="single" w:sz="4" w:space="0" w:color="auto"/>
          </w:tcBorders>
        </w:tcPr>
        <w:p w14:paraId="3654AB21" w14:textId="77777777" w:rsidR="00EA6F2B" w:rsidRPr="00783A18" w:rsidRDefault="00EA6F2B" w:rsidP="001A70CE">
          <w:pPr>
            <w:pStyle w:val="HeaderOdd6"/>
            <w:spacing w:before="0" w:after="0"/>
            <w:jc w:val="left"/>
            <w:rPr>
              <w:rFonts w:ascii="Times New Roman" w:hAnsi="Times New Roman"/>
              <w:sz w:val="24"/>
              <w:szCs w:val="24"/>
            </w:rPr>
          </w:pPr>
        </w:p>
      </w:tc>
    </w:tr>
  </w:tbl>
  <w:p w14:paraId="54423B67" w14:textId="77777777" w:rsidR="00EA6F2B" w:rsidRDefault="00EA6F2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A1F1523" w14:textId="77777777">
      <w:trPr>
        <w:jc w:val="center"/>
      </w:trPr>
      <w:tc>
        <w:tcPr>
          <w:tcW w:w="1560" w:type="dxa"/>
        </w:tcPr>
        <w:p w14:paraId="17A5B07E" w14:textId="1F9ECE31"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86AE6">
            <w:rPr>
              <w:rFonts w:cs="Arial"/>
              <w:b/>
              <w:noProof/>
              <w:szCs w:val="18"/>
            </w:rPr>
            <w:t>Schedule 6</w:t>
          </w:r>
          <w:r w:rsidRPr="00F02A14">
            <w:rPr>
              <w:rFonts w:cs="Arial"/>
              <w:b/>
              <w:szCs w:val="18"/>
            </w:rPr>
            <w:fldChar w:fldCharType="end"/>
          </w:r>
        </w:p>
      </w:tc>
      <w:tc>
        <w:tcPr>
          <w:tcW w:w="5741" w:type="dxa"/>
        </w:tcPr>
        <w:p w14:paraId="4A708805" w14:textId="30709F53"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86AE6">
            <w:rPr>
              <w:rFonts w:cs="Arial"/>
              <w:noProof/>
              <w:szCs w:val="18"/>
            </w:rPr>
            <w:t>Symonston site</w:t>
          </w:r>
          <w:r w:rsidRPr="00F02A14">
            <w:rPr>
              <w:rFonts w:cs="Arial"/>
              <w:szCs w:val="18"/>
            </w:rPr>
            <w:fldChar w:fldCharType="end"/>
          </w:r>
        </w:p>
      </w:tc>
    </w:tr>
    <w:tr w:rsidR="00EA6F2B" w:rsidRPr="00CB3D59" w14:paraId="690CF8AC" w14:textId="77777777">
      <w:trPr>
        <w:jc w:val="center"/>
      </w:trPr>
      <w:tc>
        <w:tcPr>
          <w:tcW w:w="1560" w:type="dxa"/>
        </w:tcPr>
        <w:p w14:paraId="757ABA13" w14:textId="038C7800"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577555E3"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A6F2B" w:rsidRPr="00CB3D59" w14:paraId="4F9A497D" w14:textId="77777777">
      <w:trPr>
        <w:jc w:val="center"/>
      </w:trPr>
      <w:tc>
        <w:tcPr>
          <w:tcW w:w="7296" w:type="dxa"/>
          <w:gridSpan w:val="2"/>
          <w:tcBorders>
            <w:bottom w:val="single" w:sz="4" w:space="0" w:color="auto"/>
          </w:tcBorders>
        </w:tcPr>
        <w:p w14:paraId="31ACDCAB" w14:textId="77777777" w:rsidR="00EA6F2B" w:rsidRPr="00783A18" w:rsidRDefault="00EA6F2B" w:rsidP="001A70CE">
          <w:pPr>
            <w:pStyle w:val="HeaderEven6"/>
            <w:spacing w:before="0" w:after="0"/>
            <w:rPr>
              <w:rFonts w:ascii="Times New Roman" w:hAnsi="Times New Roman"/>
              <w:sz w:val="24"/>
              <w:szCs w:val="24"/>
            </w:rPr>
          </w:pPr>
        </w:p>
      </w:tc>
    </w:tr>
  </w:tbl>
  <w:p w14:paraId="6D02112E" w14:textId="77777777" w:rsidR="00EA6F2B" w:rsidRDefault="00EA6F2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2BDC1B31" w14:textId="77777777">
      <w:trPr>
        <w:jc w:val="center"/>
      </w:trPr>
      <w:tc>
        <w:tcPr>
          <w:tcW w:w="5741" w:type="dxa"/>
        </w:tcPr>
        <w:p w14:paraId="30545C6E" w14:textId="7D6ED390"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334B2">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54675DA2"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334B2">
            <w:rPr>
              <w:rFonts w:cs="Arial"/>
              <w:b/>
              <w:noProof/>
              <w:szCs w:val="18"/>
            </w:rPr>
            <w:t>Schedule 5</w:t>
          </w:r>
          <w:r w:rsidRPr="00F02A14">
            <w:rPr>
              <w:rFonts w:cs="Arial"/>
              <w:b/>
              <w:szCs w:val="18"/>
            </w:rPr>
            <w:fldChar w:fldCharType="end"/>
          </w:r>
        </w:p>
      </w:tc>
    </w:tr>
    <w:tr w:rsidR="00EA6F2B" w:rsidRPr="00CB3D59" w14:paraId="1F339BDE" w14:textId="77777777">
      <w:trPr>
        <w:jc w:val="center"/>
      </w:trPr>
      <w:tc>
        <w:tcPr>
          <w:tcW w:w="5741" w:type="dxa"/>
        </w:tcPr>
        <w:p w14:paraId="360BF2C7" w14:textId="71632669"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334B2">
            <w:rPr>
              <w:rFonts w:cs="Arial"/>
              <w:noProof/>
              <w:szCs w:val="18"/>
            </w:rPr>
            <w:t>Possibly concessional leases</w:t>
          </w:r>
          <w:r w:rsidRPr="00F02A14">
            <w:rPr>
              <w:rFonts w:cs="Arial"/>
              <w:szCs w:val="18"/>
            </w:rPr>
            <w:fldChar w:fldCharType="end"/>
          </w:r>
        </w:p>
      </w:tc>
      <w:tc>
        <w:tcPr>
          <w:tcW w:w="1560" w:type="dxa"/>
        </w:tcPr>
        <w:p w14:paraId="036D9D2E" w14:textId="4B5F3541"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334B2">
            <w:rPr>
              <w:rFonts w:cs="Arial"/>
              <w:b/>
              <w:noProof/>
              <w:szCs w:val="18"/>
            </w:rPr>
            <w:t>Part 5.3</w:t>
          </w:r>
          <w:r w:rsidRPr="00F02A14">
            <w:rPr>
              <w:rFonts w:cs="Arial"/>
              <w:b/>
              <w:szCs w:val="18"/>
            </w:rPr>
            <w:fldChar w:fldCharType="end"/>
          </w:r>
        </w:p>
      </w:tc>
    </w:tr>
    <w:tr w:rsidR="00EA6F2B" w:rsidRPr="00CB3D59" w14:paraId="10A72D54" w14:textId="77777777">
      <w:trPr>
        <w:jc w:val="center"/>
      </w:trPr>
      <w:tc>
        <w:tcPr>
          <w:tcW w:w="7296" w:type="dxa"/>
          <w:gridSpan w:val="2"/>
          <w:tcBorders>
            <w:bottom w:val="single" w:sz="4" w:space="0" w:color="auto"/>
          </w:tcBorders>
        </w:tcPr>
        <w:p w14:paraId="19EF694B" w14:textId="77777777" w:rsidR="00EA6F2B" w:rsidRPr="00783A18" w:rsidRDefault="00EA6F2B" w:rsidP="001A70CE">
          <w:pPr>
            <w:pStyle w:val="HeaderOdd6"/>
            <w:spacing w:before="0" w:after="0"/>
            <w:jc w:val="left"/>
            <w:rPr>
              <w:rFonts w:ascii="Times New Roman" w:hAnsi="Times New Roman"/>
              <w:sz w:val="24"/>
              <w:szCs w:val="24"/>
            </w:rPr>
          </w:pPr>
        </w:p>
      </w:tc>
    </w:tr>
  </w:tbl>
  <w:p w14:paraId="7882A323" w14:textId="77777777" w:rsidR="00EA6F2B" w:rsidRDefault="00EA6F2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A6F2B" w14:paraId="6143C338" w14:textId="77777777">
      <w:trPr>
        <w:jc w:val="center"/>
      </w:trPr>
      <w:tc>
        <w:tcPr>
          <w:tcW w:w="1340" w:type="dxa"/>
        </w:tcPr>
        <w:p w14:paraId="1F0B10E2" w14:textId="77777777" w:rsidR="00EA6F2B" w:rsidRDefault="00EA6F2B">
          <w:pPr>
            <w:pStyle w:val="HeaderEven"/>
          </w:pPr>
        </w:p>
      </w:tc>
      <w:tc>
        <w:tcPr>
          <w:tcW w:w="6583" w:type="dxa"/>
        </w:tcPr>
        <w:p w14:paraId="06937031" w14:textId="77777777" w:rsidR="00EA6F2B" w:rsidRDefault="00EA6F2B">
          <w:pPr>
            <w:pStyle w:val="HeaderEven"/>
          </w:pPr>
        </w:p>
      </w:tc>
    </w:tr>
    <w:tr w:rsidR="00EA6F2B" w14:paraId="7B66DB07" w14:textId="77777777">
      <w:trPr>
        <w:jc w:val="center"/>
      </w:trPr>
      <w:tc>
        <w:tcPr>
          <w:tcW w:w="7923" w:type="dxa"/>
          <w:gridSpan w:val="2"/>
          <w:tcBorders>
            <w:bottom w:val="single" w:sz="4" w:space="0" w:color="auto"/>
          </w:tcBorders>
        </w:tcPr>
        <w:p w14:paraId="7FA516C1" w14:textId="77777777" w:rsidR="00EA6F2B" w:rsidRDefault="00EA6F2B">
          <w:pPr>
            <w:pStyle w:val="HeaderEven6"/>
          </w:pPr>
          <w:r>
            <w:t>Dictionary</w:t>
          </w:r>
        </w:p>
      </w:tc>
    </w:tr>
  </w:tbl>
  <w:p w14:paraId="33ED918E" w14:textId="77777777" w:rsidR="00EA6F2B" w:rsidRDefault="00EA6F2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A6F2B" w14:paraId="5C3434A6" w14:textId="77777777">
      <w:trPr>
        <w:jc w:val="center"/>
      </w:trPr>
      <w:tc>
        <w:tcPr>
          <w:tcW w:w="6583" w:type="dxa"/>
        </w:tcPr>
        <w:p w14:paraId="607B7794" w14:textId="77777777" w:rsidR="00EA6F2B" w:rsidRDefault="00EA6F2B">
          <w:pPr>
            <w:pStyle w:val="HeaderOdd"/>
          </w:pPr>
        </w:p>
      </w:tc>
      <w:tc>
        <w:tcPr>
          <w:tcW w:w="1340" w:type="dxa"/>
        </w:tcPr>
        <w:p w14:paraId="7BA74CA4" w14:textId="77777777" w:rsidR="00EA6F2B" w:rsidRDefault="00EA6F2B">
          <w:pPr>
            <w:pStyle w:val="HeaderOdd"/>
          </w:pPr>
        </w:p>
      </w:tc>
    </w:tr>
    <w:tr w:rsidR="00EA6F2B" w14:paraId="502D9BCC" w14:textId="77777777">
      <w:trPr>
        <w:jc w:val="center"/>
      </w:trPr>
      <w:tc>
        <w:tcPr>
          <w:tcW w:w="7923" w:type="dxa"/>
          <w:gridSpan w:val="2"/>
          <w:tcBorders>
            <w:bottom w:val="single" w:sz="4" w:space="0" w:color="auto"/>
          </w:tcBorders>
        </w:tcPr>
        <w:p w14:paraId="59D4B4EC" w14:textId="77777777" w:rsidR="00EA6F2B" w:rsidRDefault="00EA6F2B">
          <w:pPr>
            <w:pStyle w:val="HeaderOdd6"/>
          </w:pPr>
          <w:r>
            <w:t>Dictionary</w:t>
          </w:r>
        </w:p>
      </w:tc>
    </w:tr>
  </w:tbl>
  <w:p w14:paraId="00BEC7B1" w14:textId="77777777" w:rsidR="00EA6F2B" w:rsidRDefault="00EA6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86E0" w14:textId="77777777" w:rsidR="00901B73" w:rsidRDefault="00901B7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A6F2B" w14:paraId="46049606" w14:textId="77777777">
      <w:trPr>
        <w:jc w:val="center"/>
      </w:trPr>
      <w:tc>
        <w:tcPr>
          <w:tcW w:w="1234" w:type="dxa"/>
          <w:gridSpan w:val="2"/>
        </w:tcPr>
        <w:p w14:paraId="1B9C11EF" w14:textId="77777777" w:rsidR="00EA6F2B" w:rsidRDefault="00EA6F2B">
          <w:pPr>
            <w:pStyle w:val="HeaderEven"/>
            <w:rPr>
              <w:b/>
            </w:rPr>
          </w:pPr>
          <w:r>
            <w:rPr>
              <w:b/>
            </w:rPr>
            <w:t>Endnotes</w:t>
          </w:r>
        </w:p>
      </w:tc>
      <w:tc>
        <w:tcPr>
          <w:tcW w:w="6062" w:type="dxa"/>
        </w:tcPr>
        <w:p w14:paraId="4D68BC17" w14:textId="77777777" w:rsidR="00EA6F2B" w:rsidRDefault="00EA6F2B">
          <w:pPr>
            <w:pStyle w:val="HeaderEven"/>
          </w:pPr>
        </w:p>
      </w:tc>
    </w:tr>
    <w:tr w:rsidR="00EA6F2B" w14:paraId="3D20F74E" w14:textId="77777777">
      <w:trPr>
        <w:cantSplit/>
        <w:jc w:val="center"/>
      </w:trPr>
      <w:tc>
        <w:tcPr>
          <w:tcW w:w="7296" w:type="dxa"/>
          <w:gridSpan w:val="3"/>
        </w:tcPr>
        <w:p w14:paraId="38FC2B96" w14:textId="77777777" w:rsidR="00EA6F2B" w:rsidRDefault="00EA6F2B">
          <w:pPr>
            <w:pStyle w:val="HeaderEven"/>
          </w:pPr>
        </w:p>
      </w:tc>
    </w:tr>
    <w:tr w:rsidR="00EA6F2B" w14:paraId="7FC7FF01" w14:textId="77777777">
      <w:trPr>
        <w:cantSplit/>
        <w:jc w:val="center"/>
      </w:trPr>
      <w:tc>
        <w:tcPr>
          <w:tcW w:w="700" w:type="dxa"/>
          <w:tcBorders>
            <w:bottom w:val="single" w:sz="4" w:space="0" w:color="auto"/>
          </w:tcBorders>
        </w:tcPr>
        <w:p w14:paraId="34BC2EB3" w14:textId="7B8CC757" w:rsidR="00EA6F2B" w:rsidRDefault="00EA6F2B">
          <w:pPr>
            <w:pStyle w:val="HeaderEven6"/>
          </w:pPr>
          <w:r>
            <w:rPr>
              <w:noProof/>
            </w:rPr>
            <w:fldChar w:fldCharType="begin"/>
          </w:r>
          <w:r>
            <w:rPr>
              <w:noProof/>
            </w:rPr>
            <w:instrText xml:space="preserve"> STYLEREF charTableNo \*charformat </w:instrText>
          </w:r>
          <w:r>
            <w:rPr>
              <w:noProof/>
            </w:rPr>
            <w:fldChar w:fldCharType="separate"/>
          </w:r>
          <w:r w:rsidR="00786AE6">
            <w:rPr>
              <w:noProof/>
            </w:rPr>
            <w:t>5</w:t>
          </w:r>
          <w:r>
            <w:rPr>
              <w:noProof/>
            </w:rPr>
            <w:fldChar w:fldCharType="end"/>
          </w:r>
          <w:r>
            <w:rPr>
              <w:noProof/>
            </w:rPr>
            <w:t xml:space="preserve">                                                                               </w:t>
          </w:r>
        </w:p>
      </w:tc>
      <w:tc>
        <w:tcPr>
          <w:tcW w:w="6600" w:type="dxa"/>
          <w:gridSpan w:val="2"/>
          <w:tcBorders>
            <w:bottom w:val="single" w:sz="4" w:space="0" w:color="auto"/>
          </w:tcBorders>
        </w:tcPr>
        <w:p w14:paraId="325847D2" w14:textId="37343FEF" w:rsidR="00EA6F2B" w:rsidRDefault="00EA6F2B">
          <w:pPr>
            <w:pStyle w:val="HeaderEven6"/>
          </w:pPr>
          <w:r>
            <w:rPr>
              <w:noProof/>
            </w:rPr>
            <w:fldChar w:fldCharType="begin"/>
          </w:r>
          <w:r>
            <w:rPr>
              <w:noProof/>
            </w:rPr>
            <w:instrText xml:space="preserve"> STYLEREF charTableText \*charformat </w:instrText>
          </w:r>
          <w:r>
            <w:rPr>
              <w:noProof/>
            </w:rPr>
            <w:fldChar w:fldCharType="separate"/>
          </w:r>
          <w:r w:rsidR="00786AE6">
            <w:rPr>
              <w:noProof/>
            </w:rPr>
            <w:t>Earlier republications</w:t>
          </w:r>
          <w:r>
            <w:rPr>
              <w:noProof/>
            </w:rPr>
            <w:fldChar w:fldCharType="end"/>
          </w:r>
          <w:r>
            <w:rPr>
              <w:noProof/>
            </w:rPr>
            <w:t xml:space="preserve">                                                                                                              </w:t>
          </w:r>
        </w:p>
      </w:tc>
    </w:tr>
  </w:tbl>
  <w:p w14:paraId="368EC0A6" w14:textId="77777777" w:rsidR="00EA6F2B" w:rsidRDefault="00EA6F2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A6F2B" w14:paraId="1BDC182B" w14:textId="77777777">
      <w:trPr>
        <w:jc w:val="center"/>
      </w:trPr>
      <w:tc>
        <w:tcPr>
          <w:tcW w:w="5741" w:type="dxa"/>
        </w:tcPr>
        <w:p w14:paraId="0C34A3BC" w14:textId="77777777" w:rsidR="00EA6F2B" w:rsidRDefault="00EA6F2B">
          <w:pPr>
            <w:pStyle w:val="HeaderEven"/>
            <w:jc w:val="right"/>
          </w:pPr>
        </w:p>
      </w:tc>
      <w:tc>
        <w:tcPr>
          <w:tcW w:w="1560" w:type="dxa"/>
          <w:gridSpan w:val="2"/>
        </w:tcPr>
        <w:p w14:paraId="5A7A2B4D" w14:textId="77777777" w:rsidR="00EA6F2B" w:rsidRDefault="00EA6F2B">
          <w:pPr>
            <w:pStyle w:val="HeaderEven"/>
            <w:jc w:val="right"/>
            <w:rPr>
              <w:b/>
            </w:rPr>
          </w:pPr>
          <w:r>
            <w:rPr>
              <w:b/>
            </w:rPr>
            <w:t>Endnotes</w:t>
          </w:r>
        </w:p>
      </w:tc>
    </w:tr>
    <w:tr w:rsidR="00EA6F2B" w14:paraId="113A3507" w14:textId="77777777">
      <w:trPr>
        <w:jc w:val="center"/>
      </w:trPr>
      <w:tc>
        <w:tcPr>
          <w:tcW w:w="7301" w:type="dxa"/>
          <w:gridSpan w:val="3"/>
        </w:tcPr>
        <w:p w14:paraId="6597F260" w14:textId="77777777" w:rsidR="00EA6F2B" w:rsidRDefault="00EA6F2B">
          <w:pPr>
            <w:pStyle w:val="HeaderEven"/>
            <w:jc w:val="right"/>
            <w:rPr>
              <w:b/>
            </w:rPr>
          </w:pPr>
        </w:p>
      </w:tc>
    </w:tr>
    <w:tr w:rsidR="00EA6F2B" w14:paraId="0D53CBE8" w14:textId="77777777">
      <w:trPr>
        <w:jc w:val="center"/>
      </w:trPr>
      <w:tc>
        <w:tcPr>
          <w:tcW w:w="6600" w:type="dxa"/>
          <w:gridSpan w:val="2"/>
          <w:tcBorders>
            <w:bottom w:val="single" w:sz="4" w:space="0" w:color="auto"/>
          </w:tcBorders>
        </w:tcPr>
        <w:p w14:paraId="01111375" w14:textId="749C9388" w:rsidR="00EA6F2B" w:rsidRDefault="00EA6F2B">
          <w:pPr>
            <w:pStyle w:val="HeaderOdd6"/>
          </w:pPr>
          <w:r>
            <w:rPr>
              <w:noProof/>
            </w:rPr>
            <w:fldChar w:fldCharType="begin"/>
          </w:r>
          <w:r>
            <w:rPr>
              <w:noProof/>
            </w:rPr>
            <w:instrText xml:space="preserve"> STYLEREF charTableText \*charformat </w:instrText>
          </w:r>
          <w:r>
            <w:rPr>
              <w:noProof/>
            </w:rPr>
            <w:fldChar w:fldCharType="separate"/>
          </w:r>
          <w:r w:rsidR="00786AE6">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7240EAE" w14:textId="3C3E1BBB" w:rsidR="00EA6F2B" w:rsidRDefault="00EA6F2B">
          <w:pPr>
            <w:pStyle w:val="HeaderOdd6"/>
          </w:pPr>
          <w:r>
            <w:rPr>
              <w:noProof/>
            </w:rPr>
            <w:fldChar w:fldCharType="begin"/>
          </w:r>
          <w:r>
            <w:rPr>
              <w:noProof/>
            </w:rPr>
            <w:instrText xml:space="preserve"> STYLEREF charTableNo \*charformat </w:instrText>
          </w:r>
          <w:r>
            <w:rPr>
              <w:noProof/>
            </w:rPr>
            <w:fldChar w:fldCharType="separate"/>
          </w:r>
          <w:r w:rsidR="00786AE6">
            <w:rPr>
              <w:noProof/>
            </w:rPr>
            <w:t>6</w:t>
          </w:r>
          <w:r>
            <w:rPr>
              <w:noProof/>
            </w:rPr>
            <w:fldChar w:fldCharType="end"/>
          </w:r>
          <w:r>
            <w:rPr>
              <w:noProof/>
            </w:rPr>
            <w:t xml:space="preserve">                                                                                                                                         </w:t>
          </w:r>
        </w:p>
      </w:tc>
    </w:tr>
  </w:tbl>
  <w:p w14:paraId="62C24614" w14:textId="77777777" w:rsidR="00EA6F2B" w:rsidRDefault="00EA6F2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9C1" w14:textId="77777777" w:rsidR="00EA6F2B" w:rsidRDefault="00EA6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6F2B" w14:paraId="2B144555" w14:textId="77777777">
      <w:tc>
        <w:tcPr>
          <w:tcW w:w="900" w:type="pct"/>
        </w:tcPr>
        <w:p w14:paraId="62EF843B" w14:textId="77777777" w:rsidR="00EA6F2B" w:rsidRDefault="00EA6F2B">
          <w:pPr>
            <w:pStyle w:val="HeaderEven"/>
          </w:pPr>
        </w:p>
      </w:tc>
      <w:tc>
        <w:tcPr>
          <w:tcW w:w="4100" w:type="pct"/>
        </w:tcPr>
        <w:p w14:paraId="19B0B4C9" w14:textId="77777777" w:rsidR="00EA6F2B" w:rsidRDefault="00EA6F2B">
          <w:pPr>
            <w:pStyle w:val="HeaderEven"/>
          </w:pPr>
        </w:p>
      </w:tc>
    </w:tr>
    <w:tr w:rsidR="00EA6F2B" w14:paraId="0325FFF2" w14:textId="77777777">
      <w:tc>
        <w:tcPr>
          <w:tcW w:w="4100" w:type="pct"/>
          <w:gridSpan w:val="2"/>
          <w:tcBorders>
            <w:bottom w:val="single" w:sz="4" w:space="0" w:color="auto"/>
          </w:tcBorders>
        </w:tcPr>
        <w:p w14:paraId="43B49E34" w14:textId="043160CD" w:rsidR="00EA6F2B" w:rsidRDefault="00EA6F2B">
          <w:pPr>
            <w:pStyle w:val="HeaderEven6"/>
          </w:pPr>
          <w:r>
            <w:rPr>
              <w:noProof/>
            </w:rPr>
            <w:fldChar w:fldCharType="begin"/>
          </w:r>
          <w:r>
            <w:rPr>
              <w:noProof/>
            </w:rPr>
            <w:instrText xml:space="preserve"> STYLEREF charContents \* MERGEFORMAT </w:instrText>
          </w:r>
          <w:r>
            <w:rPr>
              <w:noProof/>
            </w:rPr>
            <w:fldChar w:fldCharType="separate"/>
          </w:r>
          <w:r w:rsidR="00786AE6">
            <w:rPr>
              <w:noProof/>
            </w:rPr>
            <w:t>Contents</w:t>
          </w:r>
          <w:r>
            <w:rPr>
              <w:noProof/>
            </w:rPr>
            <w:fldChar w:fldCharType="end"/>
          </w:r>
        </w:p>
      </w:tc>
    </w:tr>
  </w:tbl>
  <w:p w14:paraId="63D88C3A" w14:textId="4AB4187E"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786AE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6F2B" w14:paraId="027A9209" w14:textId="77777777">
      <w:tc>
        <w:tcPr>
          <w:tcW w:w="4100" w:type="pct"/>
        </w:tcPr>
        <w:p w14:paraId="5F81830E" w14:textId="77777777" w:rsidR="00EA6F2B" w:rsidRDefault="00EA6F2B">
          <w:pPr>
            <w:pStyle w:val="HeaderOdd"/>
          </w:pPr>
        </w:p>
      </w:tc>
      <w:tc>
        <w:tcPr>
          <w:tcW w:w="900" w:type="pct"/>
        </w:tcPr>
        <w:p w14:paraId="068DA188" w14:textId="77777777" w:rsidR="00EA6F2B" w:rsidRDefault="00EA6F2B">
          <w:pPr>
            <w:pStyle w:val="HeaderOdd"/>
          </w:pPr>
        </w:p>
      </w:tc>
    </w:tr>
    <w:tr w:rsidR="00EA6F2B" w14:paraId="63EFC51A" w14:textId="77777777">
      <w:tc>
        <w:tcPr>
          <w:tcW w:w="900" w:type="pct"/>
          <w:gridSpan w:val="2"/>
          <w:tcBorders>
            <w:bottom w:val="single" w:sz="4" w:space="0" w:color="auto"/>
          </w:tcBorders>
        </w:tcPr>
        <w:p w14:paraId="33411C84" w14:textId="4E7219B7" w:rsidR="00EA6F2B" w:rsidRDefault="00EA6F2B">
          <w:pPr>
            <w:pStyle w:val="HeaderOdd6"/>
          </w:pPr>
          <w:r>
            <w:rPr>
              <w:noProof/>
            </w:rPr>
            <w:fldChar w:fldCharType="begin"/>
          </w:r>
          <w:r>
            <w:rPr>
              <w:noProof/>
            </w:rPr>
            <w:instrText xml:space="preserve"> STYLEREF charContents \* MERGEFORMAT </w:instrText>
          </w:r>
          <w:r>
            <w:rPr>
              <w:noProof/>
            </w:rPr>
            <w:fldChar w:fldCharType="separate"/>
          </w:r>
          <w:r w:rsidR="00786AE6">
            <w:rPr>
              <w:noProof/>
            </w:rPr>
            <w:t>Contents</w:t>
          </w:r>
          <w:r>
            <w:rPr>
              <w:noProof/>
            </w:rPr>
            <w:fldChar w:fldCharType="end"/>
          </w:r>
        </w:p>
      </w:tc>
    </w:tr>
  </w:tbl>
  <w:p w14:paraId="00695C6D" w14:textId="6DB62FA2"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786AE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3334B2" w14:paraId="2FDBF9E1" w14:textId="77777777" w:rsidTr="0090398B">
      <w:tc>
        <w:tcPr>
          <w:tcW w:w="1701" w:type="dxa"/>
        </w:tcPr>
        <w:p w14:paraId="0D281BA8" w14:textId="08481571" w:rsidR="00EA6F2B" w:rsidRDefault="00EA6F2B" w:rsidP="0090398B">
          <w:pPr>
            <w:pStyle w:val="HeaderEven"/>
            <w:rPr>
              <w:b/>
            </w:rPr>
          </w:pPr>
          <w:r>
            <w:rPr>
              <w:b/>
            </w:rPr>
            <w:fldChar w:fldCharType="begin"/>
          </w:r>
          <w:r>
            <w:rPr>
              <w:b/>
            </w:rPr>
            <w:instrText xml:space="preserve"> STYLEREF CharChapNo \*charformat  </w:instrText>
          </w:r>
          <w:r>
            <w:rPr>
              <w:b/>
            </w:rPr>
            <w:fldChar w:fldCharType="separate"/>
          </w:r>
          <w:r w:rsidR="00786AE6">
            <w:rPr>
              <w:b/>
              <w:noProof/>
            </w:rPr>
            <w:t>Chapter 9</w:t>
          </w:r>
          <w:r>
            <w:rPr>
              <w:b/>
            </w:rPr>
            <w:fldChar w:fldCharType="end"/>
          </w:r>
          <w:r>
            <w:rPr>
              <w:b/>
            </w:rPr>
            <w:t xml:space="preserve">                                                                                                                                </w:t>
          </w:r>
        </w:p>
      </w:tc>
      <w:tc>
        <w:tcPr>
          <w:tcW w:w="6320" w:type="dxa"/>
        </w:tcPr>
        <w:p w14:paraId="56B9C589" w14:textId="3DCE066E" w:rsidR="00EA6F2B" w:rsidRDefault="00EA6F2B" w:rsidP="0090398B">
          <w:pPr>
            <w:pStyle w:val="HeaderEven"/>
          </w:pPr>
          <w:r>
            <w:rPr>
              <w:noProof/>
            </w:rPr>
            <w:fldChar w:fldCharType="begin"/>
          </w:r>
          <w:r>
            <w:rPr>
              <w:noProof/>
            </w:rPr>
            <w:instrText xml:space="preserve"> STYLEREF CharChapText \*charformat  </w:instrText>
          </w:r>
          <w:r>
            <w:rPr>
              <w:noProof/>
            </w:rPr>
            <w:fldChar w:fldCharType="separate"/>
          </w:r>
          <w:r w:rsidR="00786AE6">
            <w:rPr>
              <w:noProof/>
            </w:rPr>
            <w:t>Leases and licences</w:t>
          </w:r>
          <w:r>
            <w:rPr>
              <w:noProof/>
            </w:rPr>
            <w:fldChar w:fldCharType="end"/>
          </w:r>
          <w:r>
            <w:rPr>
              <w:noProof/>
            </w:rPr>
            <w:t xml:space="preserve">                                                                                                                                                                                                                                                                                                </w:t>
          </w:r>
        </w:p>
      </w:tc>
    </w:tr>
    <w:tr w:rsidR="003334B2" w14:paraId="21813C51" w14:textId="77777777" w:rsidTr="0090398B">
      <w:tc>
        <w:tcPr>
          <w:tcW w:w="1701" w:type="dxa"/>
        </w:tcPr>
        <w:p w14:paraId="250DEFCD" w14:textId="6C0970FA" w:rsidR="00EA6F2B" w:rsidRDefault="00EA6F2B" w:rsidP="0090398B">
          <w:pPr>
            <w:pStyle w:val="HeaderEven"/>
            <w:rPr>
              <w:b/>
            </w:rPr>
          </w:pPr>
          <w:r>
            <w:rPr>
              <w:b/>
            </w:rPr>
            <w:fldChar w:fldCharType="begin"/>
          </w:r>
          <w:r>
            <w:rPr>
              <w:b/>
            </w:rPr>
            <w:instrText xml:space="preserve"> STYLEREF CharPartNo \*charformat </w:instrText>
          </w:r>
          <w:r w:rsidR="00786AE6">
            <w:rPr>
              <w:b/>
            </w:rPr>
            <w:fldChar w:fldCharType="separate"/>
          </w:r>
          <w:r w:rsidR="00786AE6">
            <w:rPr>
              <w:b/>
              <w:noProof/>
            </w:rPr>
            <w:t>Part 9.9</w:t>
          </w:r>
          <w:r>
            <w:rPr>
              <w:b/>
            </w:rPr>
            <w:fldChar w:fldCharType="end"/>
          </w:r>
          <w:r>
            <w:rPr>
              <w:b/>
            </w:rPr>
            <w:t xml:space="preserve">                                                                                                   </w:t>
          </w:r>
        </w:p>
      </w:tc>
      <w:tc>
        <w:tcPr>
          <w:tcW w:w="6320" w:type="dxa"/>
        </w:tcPr>
        <w:p w14:paraId="22B554C1" w14:textId="529F2019" w:rsidR="00EA6F2B" w:rsidRDefault="0026512C" w:rsidP="0090398B">
          <w:pPr>
            <w:pStyle w:val="HeaderEven"/>
          </w:pPr>
          <w:r>
            <w:fldChar w:fldCharType="begin"/>
          </w:r>
          <w:r>
            <w:instrText xml:space="preserve"> STYLEREF CharPartText \*charformat </w:instrText>
          </w:r>
          <w:r w:rsidR="00786AE6">
            <w:fldChar w:fldCharType="separate"/>
          </w:r>
          <w:r w:rsidR="00786AE6">
            <w:rPr>
              <w:noProof/>
            </w:rPr>
            <w:t>Leases—certificates of compliance and building and development provisions</w:t>
          </w:r>
          <w:r>
            <w:rPr>
              <w:noProof/>
            </w:rPr>
            <w:fldChar w:fldCharType="end"/>
          </w:r>
          <w:r w:rsidR="00EA6F2B">
            <w:t xml:space="preserve">                                                                                                                                                                                                                                                       </w:t>
          </w:r>
        </w:p>
      </w:tc>
    </w:tr>
    <w:tr w:rsidR="003334B2" w14:paraId="0B55488A" w14:textId="77777777" w:rsidTr="0090398B">
      <w:tc>
        <w:tcPr>
          <w:tcW w:w="1701" w:type="dxa"/>
        </w:tcPr>
        <w:p w14:paraId="75F3BED9" w14:textId="235704E1" w:rsidR="00EA6F2B" w:rsidRDefault="00EA6F2B" w:rsidP="0090398B">
          <w:pPr>
            <w:pStyle w:val="HeaderEven"/>
            <w:rPr>
              <w:b/>
            </w:rPr>
          </w:pPr>
          <w:r>
            <w:rPr>
              <w:b/>
            </w:rPr>
            <w:fldChar w:fldCharType="begin"/>
          </w:r>
          <w:r>
            <w:rPr>
              <w:b/>
            </w:rPr>
            <w:instrText xml:space="preserve"> STYLEREF CharDivNo \*charformat </w:instrText>
          </w:r>
          <w:r w:rsidR="00786AE6">
            <w:rPr>
              <w:b/>
            </w:rPr>
            <w:fldChar w:fldCharType="separate"/>
          </w:r>
          <w:r w:rsidR="00786AE6">
            <w:rPr>
              <w:b/>
              <w:noProof/>
            </w:rPr>
            <w:t>Division 9.9.2</w:t>
          </w:r>
          <w:r>
            <w:rPr>
              <w:b/>
            </w:rPr>
            <w:fldChar w:fldCharType="end"/>
          </w:r>
          <w:r>
            <w:rPr>
              <w:b/>
            </w:rPr>
            <w:t xml:space="preserve">                                                                                                     </w:t>
          </w:r>
        </w:p>
      </w:tc>
      <w:tc>
        <w:tcPr>
          <w:tcW w:w="6320" w:type="dxa"/>
        </w:tcPr>
        <w:p w14:paraId="22ED795A" w14:textId="59DD5E59" w:rsidR="00EA6F2B" w:rsidRDefault="0026512C" w:rsidP="0090398B">
          <w:pPr>
            <w:pStyle w:val="HeaderEven"/>
          </w:pPr>
          <w:r>
            <w:fldChar w:fldCharType="begin"/>
          </w:r>
          <w:r>
            <w:instrText xml:space="preserve"> STYLEREF CharDivText \*charformat </w:instrText>
          </w:r>
          <w:r w:rsidR="00786AE6">
            <w:fldChar w:fldCharType="separate"/>
          </w:r>
          <w:r w:rsidR="00786AE6">
            <w:rPr>
              <w:noProof/>
            </w:rPr>
            <w:t>Building and development provisions—transfer of land</w:t>
          </w:r>
          <w:r>
            <w:rPr>
              <w:noProof/>
            </w:rPr>
            <w:fldChar w:fldCharType="end"/>
          </w:r>
          <w:r w:rsidR="00EA6F2B">
            <w:t xml:space="preserve">                                                                                                                                                                                                                                                                      </w:t>
          </w:r>
        </w:p>
      </w:tc>
    </w:tr>
    <w:tr w:rsidR="00EA6F2B" w14:paraId="01C774D1" w14:textId="77777777" w:rsidTr="0090398B">
      <w:trPr>
        <w:cantSplit/>
      </w:trPr>
      <w:tc>
        <w:tcPr>
          <w:tcW w:w="1701" w:type="dxa"/>
          <w:gridSpan w:val="2"/>
          <w:tcBorders>
            <w:bottom w:val="single" w:sz="4" w:space="0" w:color="auto"/>
          </w:tcBorders>
        </w:tcPr>
        <w:p w14:paraId="61CC9D9D" w14:textId="76A0BF81" w:rsidR="00EA6F2B" w:rsidRDefault="0026512C" w:rsidP="0090398B">
          <w:pPr>
            <w:pStyle w:val="HeaderEven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298</w:t>
          </w:r>
          <w:r w:rsidR="00EA6F2B">
            <w:rPr>
              <w:noProof/>
            </w:rPr>
            <w:fldChar w:fldCharType="end"/>
          </w:r>
          <w:r w:rsidR="00EA6F2B">
            <w:rPr>
              <w:noProof/>
            </w:rPr>
            <w:t xml:space="preserve">    </w:t>
          </w:r>
        </w:p>
      </w:tc>
    </w:tr>
  </w:tbl>
  <w:p w14:paraId="5BD9352A" w14:textId="77777777" w:rsidR="00EA6F2B" w:rsidRDefault="00EA6F2B" w:rsidP="00903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3334B2" w14:paraId="53BC9E27" w14:textId="77777777" w:rsidTr="0090398B">
      <w:tc>
        <w:tcPr>
          <w:tcW w:w="6320" w:type="dxa"/>
        </w:tcPr>
        <w:p w14:paraId="4EEF2195" w14:textId="15EA073D" w:rsidR="00EA6F2B" w:rsidRDefault="00EA6F2B" w:rsidP="0090398B">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Leases and licences</w:t>
          </w:r>
          <w:r>
            <w:rPr>
              <w:noProof/>
            </w:rPr>
            <w:fldChar w:fldCharType="end"/>
          </w:r>
          <w:r>
            <w:rPr>
              <w:noProof/>
            </w:rPr>
            <w:t xml:space="preserve">                                                                                                                                                                                                                                                                                                                                                                             </w:t>
          </w:r>
        </w:p>
      </w:tc>
      <w:tc>
        <w:tcPr>
          <w:tcW w:w="1701" w:type="dxa"/>
        </w:tcPr>
        <w:p w14:paraId="46E82ABE" w14:textId="640B82D8" w:rsidR="00EA6F2B" w:rsidRDefault="00EA6F2B" w:rsidP="0090398B">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Chapter 9</w:t>
          </w:r>
          <w:r>
            <w:rPr>
              <w:b/>
            </w:rPr>
            <w:fldChar w:fldCharType="end"/>
          </w:r>
          <w:r>
            <w:rPr>
              <w:b/>
            </w:rPr>
            <w:t xml:space="preserve">                                                                                           </w:t>
          </w:r>
        </w:p>
      </w:tc>
    </w:tr>
    <w:tr w:rsidR="003334B2" w14:paraId="7446A50F" w14:textId="77777777" w:rsidTr="0090398B">
      <w:tc>
        <w:tcPr>
          <w:tcW w:w="6320" w:type="dxa"/>
        </w:tcPr>
        <w:p w14:paraId="060C23ED" w14:textId="3C57612C" w:rsidR="00EA6F2B" w:rsidRDefault="0026512C" w:rsidP="0090398B">
          <w:pPr>
            <w:pStyle w:val="HeaderEven"/>
            <w:jc w:val="right"/>
          </w:pPr>
          <w:r>
            <w:fldChar w:fldCharType="begin"/>
          </w:r>
          <w:r>
            <w:instrText xml:space="preserve"> STYLE</w:instrText>
          </w:r>
          <w:r>
            <w:instrText xml:space="preserve">REF CharPartText \*charformat </w:instrText>
          </w:r>
          <w:r w:rsidR="00786AE6">
            <w:fldChar w:fldCharType="separate"/>
          </w:r>
          <w:r w:rsidR="00786AE6">
            <w:rPr>
              <w:noProof/>
            </w:rPr>
            <w:t>Leases—certificates of compliance and building and development provisions</w:t>
          </w:r>
          <w:r>
            <w:rPr>
              <w:noProof/>
            </w:rPr>
            <w:fldChar w:fldCharType="end"/>
          </w:r>
          <w:r w:rsidR="00EA6F2B">
            <w:t xml:space="preserve">                                                                                                                                                                                                                                                                                                                                                                                     </w:t>
          </w:r>
        </w:p>
      </w:tc>
      <w:tc>
        <w:tcPr>
          <w:tcW w:w="1701" w:type="dxa"/>
        </w:tcPr>
        <w:p w14:paraId="1ACAE1D7" w14:textId="1482DA1D" w:rsidR="00EA6F2B" w:rsidRDefault="00EA6F2B" w:rsidP="0090398B">
          <w:pPr>
            <w:pStyle w:val="HeaderEven"/>
            <w:jc w:val="right"/>
            <w:rPr>
              <w:b/>
            </w:rPr>
          </w:pPr>
          <w:r>
            <w:rPr>
              <w:b/>
            </w:rPr>
            <w:fldChar w:fldCharType="begin"/>
          </w:r>
          <w:r>
            <w:rPr>
              <w:b/>
            </w:rPr>
            <w:instrText xml:space="preserve"> STYLEREF CharPartNo \*charformat </w:instrText>
          </w:r>
          <w:r w:rsidR="00786AE6">
            <w:rPr>
              <w:b/>
            </w:rPr>
            <w:fldChar w:fldCharType="separate"/>
          </w:r>
          <w:r w:rsidR="00786AE6">
            <w:rPr>
              <w:b/>
              <w:noProof/>
            </w:rPr>
            <w:t>Part 9.9</w:t>
          </w:r>
          <w:r>
            <w:rPr>
              <w:b/>
            </w:rPr>
            <w:fldChar w:fldCharType="end"/>
          </w:r>
          <w:r>
            <w:rPr>
              <w:b/>
            </w:rPr>
            <w:t xml:space="preserve">                                                                                                 </w:t>
          </w:r>
        </w:p>
      </w:tc>
    </w:tr>
    <w:tr w:rsidR="003334B2" w14:paraId="231214DA" w14:textId="77777777" w:rsidTr="0090398B">
      <w:tc>
        <w:tcPr>
          <w:tcW w:w="6320" w:type="dxa"/>
        </w:tcPr>
        <w:p w14:paraId="553713E1" w14:textId="56286E91" w:rsidR="00EA6F2B" w:rsidRDefault="0026512C" w:rsidP="0090398B">
          <w:pPr>
            <w:pStyle w:val="HeaderEven"/>
            <w:jc w:val="right"/>
          </w:pPr>
          <w:r>
            <w:fldChar w:fldCharType="begin"/>
          </w:r>
          <w:r>
            <w:instrText xml:space="preserve"> STYLEREF CharDivText \*charformat </w:instrText>
          </w:r>
          <w:r w:rsidR="00786AE6">
            <w:fldChar w:fldCharType="separate"/>
          </w:r>
          <w:r w:rsidR="00786AE6">
            <w:rPr>
              <w:noProof/>
            </w:rPr>
            <w:t>Building and development provisions—transfer of land</w:t>
          </w:r>
          <w:r>
            <w:rPr>
              <w:noProof/>
            </w:rPr>
            <w:fldChar w:fldCharType="end"/>
          </w:r>
          <w:r w:rsidR="00EA6F2B">
            <w:t xml:space="preserve">                                                                                                                                                                                                                                                                                                                                                                                       </w:t>
          </w:r>
        </w:p>
      </w:tc>
      <w:tc>
        <w:tcPr>
          <w:tcW w:w="1701" w:type="dxa"/>
        </w:tcPr>
        <w:p w14:paraId="3D027A14" w14:textId="2CE415DD" w:rsidR="00EA6F2B" w:rsidRDefault="00EA6F2B" w:rsidP="0090398B">
          <w:pPr>
            <w:pStyle w:val="HeaderEven"/>
            <w:jc w:val="right"/>
            <w:rPr>
              <w:b/>
            </w:rPr>
          </w:pPr>
          <w:r>
            <w:rPr>
              <w:b/>
            </w:rPr>
            <w:fldChar w:fldCharType="begin"/>
          </w:r>
          <w:r>
            <w:rPr>
              <w:b/>
            </w:rPr>
            <w:instrText xml:space="preserve"> STYLEREF CharDivNo \*charformat </w:instrText>
          </w:r>
          <w:r w:rsidR="00786AE6">
            <w:rPr>
              <w:b/>
            </w:rPr>
            <w:fldChar w:fldCharType="separate"/>
          </w:r>
          <w:r w:rsidR="00786AE6">
            <w:rPr>
              <w:b/>
              <w:noProof/>
            </w:rPr>
            <w:t>Division 9.9.2</w:t>
          </w:r>
          <w:r>
            <w:rPr>
              <w:b/>
            </w:rPr>
            <w:fldChar w:fldCharType="end"/>
          </w:r>
          <w:r>
            <w:rPr>
              <w:b/>
            </w:rPr>
            <w:t xml:space="preserve">                                                                                            </w:t>
          </w:r>
        </w:p>
      </w:tc>
    </w:tr>
    <w:tr w:rsidR="00EA6F2B" w14:paraId="095F7A8D" w14:textId="77777777" w:rsidTr="0090398B">
      <w:trPr>
        <w:cantSplit/>
      </w:trPr>
      <w:tc>
        <w:tcPr>
          <w:tcW w:w="1701" w:type="dxa"/>
          <w:gridSpan w:val="2"/>
          <w:tcBorders>
            <w:bottom w:val="single" w:sz="4" w:space="0" w:color="auto"/>
          </w:tcBorders>
        </w:tcPr>
        <w:p w14:paraId="07B6C2E5" w14:textId="18FC8B64" w:rsidR="00EA6F2B" w:rsidRDefault="0026512C" w:rsidP="0090398B">
          <w:pPr>
            <w:pStyle w:val="HeaderOdd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298</w:t>
          </w:r>
          <w:r w:rsidR="00EA6F2B">
            <w:rPr>
              <w:noProof/>
            </w:rPr>
            <w:fldChar w:fldCharType="end"/>
          </w:r>
          <w:r w:rsidR="00EA6F2B">
            <w:rPr>
              <w:noProof/>
            </w:rPr>
            <w:t xml:space="preserve">   </w:t>
          </w:r>
        </w:p>
      </w:tc>
    </w:tr>
  </w:tbl>
  <w:p w14:paraId="2EED1EE8" w14:textId="77777777" w:rsidR="00EA6F2B" w:rsidRDefault="00EA6F2B" w:rsidP="00903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1A70B9EF" w14:textId="77777777" w:rsidTr="00CB7BC7">
      <w:tc>
        <w:tcPr>
          <w:tcW w:w="1701" w:type="dxa"/>
        </w:tcPr>
        <w:p w14:paraId="07FEE1F3" w14:textId="56FA4161" w:rsidR="00EA6F2B" w:rsidRDefault="00EA6F2B" w:rsidP="00CB7BC7">
          <w:pPr>
            <w:pStyle w:val="HeaderEven"/>
            <w:rPr>
              <w:b/>
            </w:rPr>
          </w:pPr>
          <w:r>
            <w:rPr>
              <w:b/>
            </w:rPr>
            <w:fldChar w:fldCharType="begin"/>
          </w:r>
          <w:r>
            <w:rPr>
              <w:b/>
            </w:rPr>
            <w:instrText xml:space="preserve"> STYLEREF CharChapNo \*charformat  </w:instrText>
          </w:r>
          <w:r>
            <w:rPr>
              <w:b/>
            </w:rPr>
            <w:fldChar w:fldCharType="separate"/>
          </w:r>
          <w:r w:rsidR="00786AE6">
            <w:rPr>
              <w:b/>
              <w:noProof/>
            </w:rPr>
            <w:t>Chapter 9</w:t>
          </w:r>
          <w:r>
            <w:rPr>
              <w:b/>
            </w:rPr>
            <w:fldChar w:fldCharType="end"/>
          </w:r>
          <w:r>
            <w:rPr>
              <w:b/>
            </w:rPr>
            <w:t xml:space="preserve">                                                                                                                                </w:t>
          </w:r>
        </w:p>
      </w:tc>
      <w:tc>
        <w:tcPr>
          <w:tcW w:w="6320" w:type="dxa"/>
        </w:tcPr>
        <w:p w14:paraId="582EE76A" w14:textId="0F431B8C" w:rsidR="00EA6F2B" w:rsidRDefault="00EA6F2B" w:rsidP="00CB7BC7">
          <w:pPr>
            <w:pStyle w:val="HeaderEven"/>
          </w:pPr>
          <w:r>
            <w:rPr>
              <w:noProof/>
            </w:rPr>
            <w:fldChar w:fldCharType="begin"/>
          </w:r>
          <w:r>
            <w:rPr>
              <w:noProof/>
            </w:rPr>
            <w:instrText xml:space="preserve"> STYLEREF CharChapText \*charformat  </w:instrText>
          </w:r>
          <w:r>
            <w:rPr>
              <w:noProof/>
            </w:rPr>
            <w:fldChar w:fldCharType="separate"/>
          </w:r>
          <w:r w:rsidR="00786AE6">
            <w:rPr>
              <w:noProof/>
            </w:rPr>
            <w:t>Leases and licences</w:t>
          </w:r>
          <w:r>
            <w:rPr>
              <w:noProof/>
            </w:rPr>
            <w:fldChar w:fldCharType="end"/>
          </w:r>
          <w:r>
            <w:rPr>
              <w:noProof/>
            </w:rPr>
            <w:t xml:space="preserve">                                                                                                                                                                                                                                                                                                </w:t>
          </w:r>
        </w:p>
      </w:tc>
    </w:tr>
    <w:tr w:rsidR="00EA6F2B" w14:paraId="2966BAB3" w14:textId="77777777" w:rsidTr="00CB7BC7">
      <w:tc>
        <w:tcPr>
          <w:tcW w:w="1701" w:type="dxa"/>
        </w:tcPr>
        <w:p w14:paraId="7199B2EE" w14:textId="209E2B5E" w:rsidR="00EA6F2B" w:rsidRDefault="00EA6F2B" w:rsidP="00CB7BC7">
          <w:pPr>
            <w:pStyle w:val="HeaderEven"/>
            <w:rPr>
              <w:b/>
            </w:rPr>
          </w:pPr>
          <w:r>
            <w:rPr>
              <w:b/>
            </w:rPr>
            <w:fldChar w:fldCharType="begin"/>
          </w:r>
          <w:r>
            <w:rPr>
              <w:b/>
            </w:rPr>
            <w:instrText xml:space="preserve"> STYLEREF CharPartNo \*charformat </w:instrText>
          </w:r>
          <w:r>
            <w:rPr>
              <w:b/>
            </w:rPr>
            <w:fldChar w:fldCharType="separate"/>
          </w:r>
          <w:r w:rsidR="00786AE6">
            <w:rPr>
              <w:b/>
              <w:noProof/>
            </w:rPr>
            <w:t>Part 9.9</w:t>
          </w:r>
          <w:r>
            <w:rPr>
              <w:b/>
            </w:rPr>
            <w:fldChar w:fldCharType="end"/>
          </w:r>
          <w:r>
            <w:rPr>
              <w:b/>
            </w:rPr>
            <w:t xml:space="preserve">                                                                                                   </w:t>
          </w:r>
        </w:p>
      </w:tc>
      <w:tc>
        <w:tcPr>
          <w:tcW w:w="6320" w:type="dxa"/>
        </w:tcPr>
        <w:p w14:paraId="30723BA3" w14:textId="65904931" w:rsidR="00EA6F2B" w:rsidRDefault="0026512C" w:rsidP="00CB7BC7">
          <w:pPr>
            <w:pStyle w:val="HeaderEven"/>
          </w:pPr>
          <w:r>
            <w:fldChar w:fldCharType="begin"/>
          </w:r>
          <w:r>
            <w:instrText xml:space="preserve"> STYLEREF CharPartText \*charformat </w:instrText>
          </w:r>
          <w:r>
            <w:fldChar w:fldCharType="separate"/>
          </w:r>
          <w:r w:rsidR="00786AE6">
            <w:rPr>
              <w:noProof/>
            </w:rPr>
            <w:t>Leases—certificates of compliance and building and development provisions</w:t>
          </w:r>
          <w:r>
            <w:rPr>
              <w:noProof/>
            </w:rPr>
            <w:fldChar w:fldCharType="end"/>
          </w:r>
          <w:r w:rsidR="00EA6F2B">
            <w:t xml:space="preserve">                                                                                                                                                                                                                                                       </w:t>
          </w:r>
        </w:p>
      </w:tc>
    </w:tr>
    <w:tr w:rsidR="00EA6F2B" w14:paraId="656F2671" w14:textId="77777777" w:rsidTr="00CB7BC7">
      <w:tc>
        <w:tcPr>
          <w:tcW w:w="1701" w:type="dxa"/>
        </w:tcPr>
        <w:p w14:paraId="651540BD" w14:textId="2CF7F75A" w:rsidR="00EA6F2B" w:rsidRDefault="00EA6F2B" w:rsidP="00CB7BC7">
          <w:pPr>
            <w:pStyle w:val="HeaderEven"/>
            <w:rPr>
              <w:b/>
            </w:rPr>
          </w:pPr>
          <w:r>
            <w:rPr>
              <w:b/>
            </w:rPr>
            <w:fldChar w:fldCharType="begin"/>
          </w:r>
          <w:r>
            <w:rPr>
              <w:b/>
            </w:rPr>
            <w:instrText xml:space="preserve"> STYLEREF CharDivNo \*charformat </w:instrText>
          </w:r>
          <w:r>
            <w:rPr>
              <w:b/>
            </w:rPr>
            <w:fldChar w:fldCharType="separate"/>
          </w:r>
          <w:r w:rsidR="00786AE6">
            <w:rPr>
              <w:b/>
              <w:noProof/>
            </w:rPr>
            <w:t>Division 9.9.3</w:t>
          </w:r>
          <w:r>
            <w:rPr>
              <w:b/>
            </w:rPr>
            <w:fldChar w:fldCharType="end"/>
          </w:r>
          <w:r>
            <w:rPr>
              <w:b/>
            </w:rPr>
            <w:t xml:space="preserve">                                                                                                     </w:t>
          </w:r>
        </w:p>
      </w:tc>
      <w:tc>
        <w:tcPr>
          <w:tcW w:w="6320" w:type="dxa"/>
        </w:tcPr>
        <w:p w14:paraId="7B617915" w14:textId="06237F34" w:rsidR="00EA6F2B" w:rsidRDefault="0026512C" w:rsidP="00CB7BC7">
          <w:pPr>
            <w:pStyle w:val="HeaderEven"/>
          </w:pPr>
          <w:r>
            <w:fldChar w:fldCharType="begin"/>
          </w:r>
          <w:r>
            <w:instrText xml:space="preserve"> STYLEREF CharDivText \*charformat </w:instrText>
          </w:r>
          <w:r>
            <w:fldChar w:fldCharType="separate"/>
          </w:r>
          <w:r w:rsidR="00786AE6">
            <w:rPr>
              <w:noProof/>
            </w:rPr>
            <w:t>Building and development provisions—extension of time to complete works</w:t>
          </w:r>
          <w:r>
            <w:rPr>
              <w:noProof/>
            </w:rPr>
            <w:fldChar w:fldCharType="end"/>
          </w:r>
          <w:r w:rsidR="00EA6F2B">
            <w:t xml:space="preserve">                                                                                                                                                                                                                                                                      </w:t>
          </w:r>
        </w:p>
      </w:tc>
    </w:tr>
    <w:tr w:rsidR="00EA6F2B" w14:paraId="7372BBE7" w14:textId="77777777" w:rsidTr="00CB7BC7">
      <w:trPr>
        <w:cantSplit/>
      </w:trPr>
      <w:tc>
        <w:tcPr>
          <w:tcW w:w="1701" w:type="dxa"/>
          <w:gridSpan w:val="2"/>
          <w:tcBorders>
            <w:bottom w:val="single" w:sz="4" w:space="0" w:color="auto"/>
          </w:tcBorders>
        </w:tcPr>
        <w:p w14:paraId="7422BB27" w14:textId="43BA26A2" w:rsidR="00EA6F2B" w:rsidRDefault="0026512C" w:rsidP="00CB7BC7">
          <w:pPr>
            <w:pStyle w:val="HeaderEven6"/>
          </w:pPr>
          <w:r>
            <w:fldChar w:fldCharType="begin"/>
          </w:r>
          <w:r>
            <w:instrText xml:space="preserve"> DOCPROPERTY "Company"  \* MERGEFORMAT</w:instrText>
          </w:r>
          <w:r>
            <w:instrText xml:space="preserve">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298D</w:t>
          </w:r>
          <w:r w:rsidR="00EA6F2B">
            <w:rPr>
              <w:noProof/>
            </w:rPr>
            <w:fldChar w:fldCharType="end"/>
          </w:r>
        </w:p>
      </w:tc>
    </w:tr>
  </w:tbl>
  <w:p w14:paraId="139F8D20" w14:textId="77777777" w:rsidR="00EA6F2B" w:rsidRDefault="00EA6F2B" w:rsidP="00CB7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76100E06" w14:textId="77777777" w:rsidTr="00CB7BC7">
      <w:tc>
        <w:tcPr>
          <w:tcW w:w="6320" w:type="dxa"/>
        </w:tcPr>
        <w:p w14:paraId="6E6E1D15" w14:textId="6CAE6F98" w:rsidR="00EA6F2B" w:rsidRDefault="00EA6F2B" w:rsidP="00CB7BC7">
          <w:pPr>
            <w:pStyle w:val="HeaderEven"/>
            <w:jc w:val="right"/>
          </w:pPr>
          <w:r>
            <w:rPr>
              <w:noProof/>
            </w:rPr>
            <w:fldChar w:fldCharType="begin"/>
          </w:r>
          <w:r>
            <w:rPr>
              <w:noProof/>
            </w:rPr>
            <w:instrText xml:space="preserve"> STYLEREF CharChapText \*charformat  </w:instrText>
          </w:r>
          <w:r>
            <w:rPr>
              <w:noProof/>
            </w:rPr>
            <w:fldChar w:fldCharType="separate"/>
          </w:r>
          <w:r w:rsidR="00786AE6">
            <w:rPr>
              <w:noProof/>
            </w:rPr>
            <w:t>Leases and licences</w:t>
          </w:r>
          <w:r>
            <w:rPr>
              <w:noProof/>
            </w:rPr>
            <w:fldChar w:fldCharType="end"/>
          </w:r>
          <w:r>
            <w:rPr>
              <w:noProof/>
            </w:rPr>
            <w:t xml:space="preserve">                                                                                                                                                                                                                                                                                                                                                                             </w:t>
          </w:r>
        </w:p>
      </w:tc>
      <w:tc>
        <w:tcPr>
          <w:tcW w:w="1701" w:type="dxa"/>
        </w:tcPr>
        <w:p w14:paraId="115E9F40" w14:textId="3415B86A" w:rsidR="00EA6F2B" w:rsidRDefault="00EA6F2B" w:rsidP="00CB7BC7">
          <w:pPr>
            <w:pStyle w:val="HeaderEven"/>
            <w:jc w:val="right"/>
            <w:rPr>
              <w:b/>
            </w:rPr>
          </w:pPr>
          <w:r>
            <w:rPr>
              <w:b/>
            </w:rPr>
            <w:fldChar w:fldCharType="begin"/>
          </w:r>
          <w:r>
            <w:rPr>
              <w:b/>
            </w:rPr>
            <w:instrText xml:space="preserve"> STYLEREF CharChapNo \*charformat  </w:instrText>
          </w:r>
          <w:r>
            <w:rPr>
              <w:b/>
            </w:rPr>
            <w:fldChar w:fldCharType="separate"/>
          </w:r>
          <w:r w:rsidR="00786AE6">
            <w:rPr>
              <w:b/>
              <w:noProof/>
            </w:rPr>
            <w:t>Chapter 9</w:t>
          </w:r>
          <w:r>
            <w:rPr>
              <w:b/>
            </w:rPr>
            <w:fldChar w:fldCharType="end"/>
          </w:r>
          <w:r>
            <w:rPr>
              <w:b/>
            </w:rPr>
            <w:t xml:space="preserve">                                                                                           </w:t>
          </w:r>
        </w:p>
      </w:tc>
    </w:tr>
    <w:tr w:rsidR="00EA6F2B" w14:paraId="44BBD0C9" w14:textId="77777777" w:rsidTr="00CB7BC7">
      <w:tc>
        <w:tcPr>
          <w:tcW w:w="6320" w:type="dxa"/>
        </w:tcPr>
        <w:p w14:paraId="60F6E9B9" w14:textId="6C8640F4" w:rsidR="00EA6F2B" w:rsidRDefault="0026512C" w:rsidP="00CB7BC7">
          <w:pPr>
            <w:pStyle w:val="HeaderEven"/>
            <w:jc w:val="right"/>
          </w:pPr>
          <w:r>
            <w:fldChar w:fldCharType="begin"/>
          </w:r>
          <w:r>
            <w:instrText xml:space="preserve"> STYLEREF CharPartText \*charformat </w:instrText>
          </w:r>
          <w:r>
            <w:fldChar w:fldCharType="separate"/>
          </w:r>
          <w:r w:rsidR="00786AE6">
            <w:rPr>
              <w:noProof/>
            </w:rPr>
            <w:t>Leases—certificates of compliance and building and development provisions</w:t>
          </w:r>
          <w:r>
            <w:rPr>
              <w:noProof/>
            </w:rPr>
            <w:fldChar w:fldCharType="end"/>
          </w:r>
          <w:r w:rsidR="00EA6F2B">
            <w:t xml:space="preserve">                                                                                                                                                                                                                                                                                                                                                                                     </w:t>
          </w:r>
        </w:p>
      </w:tc>
      <w:tc>
        <w:tcPr>
          <w:tcW w:w="1701" w:type="dxa"/>
        </w:tcPr>
        <w:p w14:paraId="7B714D9F" w14:textId="66B5E890" w:rsidR="00EA6F2B" w:rsidRDefault="00EA6F2B" w:rsidP="00CB7BC7">
          <w:pPr>
            <w:pStyle w:val="HeaderEven"/>
            <w:jc w:val="right"/>
            <w:rPr>
              <w:b/>
            </w:rPr>
          </w:pPr>
          <w:r>
            <w:rPr>
              <w:b/>
            </w:rPr>
            <w:fldChar w:fldCharType="begin"/>
          </w:r>
          <w:r>
            <w:rPr>
              <w:b/>
            </w:rPr>
            <w:instrText xml:space="preserve"> STYLEREF CharPartNo \*charformat </w:instrText>
          </w:r>
          <w:r>
            <w:rPr>
              <w:b/>
            </w:rPr>
            <w:fldChar w:fldCharType="separate"/>
          </w:r>
          <w:r w:rsidR="00786AE6">
            <w:rPr>
              <w:b/>
              <w:noProof/>
            </w:rPr>
            <w:t>Part 9.9</w:t>
          </w:r>
          <w:r>
            <w:rPr>
              <w:b/>
            </w:rPr>
            <w:fldChar w:fldCharType="end"/>
          </w:r>
          <w:r>
            <w:rPr>
              <w:b/>
            </w:rPr>
            <w:t xml:space="preserve">                                                                                                 </w:t>
          </w:r>
        </w:p>
      </w:tc>
    </w:tr>
    <w:tr w:rsidR="00EA6F2B" w14:paraId="6E4F02B2" w14:textId="77777777" w:rsidTr="00CB7BC7">
      <w:tc>
        <w:tcPr>
          <w:tcW w:w="6320" w:type="dxa"/>
        </w:tcPr>
        <w:p w14:paraId="74458AF4" w14:textId="1FF79A52" w:rsidR="00EA6F2B" w:rsidRDefault="0026512C" w:rsidP="00CB7BC7">
          <w:pPr>
            <w:pStyle w:val="HeaderEven"/>
            <w:jc w:val="right"/>
          </w:pPr>
          <w:r>
            <w:fldChar w:fldCharType="begin"/>
          </w:r>
          <w:r>
            <w:instrText xml:space="preserve"> STYLEREF CharDivText \*charformat </w:instrText>
          </w:r>
          <w:r>
            <w:fldChar w:fldCharType="separate"/>
          </w:r>
          <w:r w:rsidR="00786AE6">
            <w:rPr>
              <w:noProof/>
            </w:rPr>
            <w:t>Building and development provisions—extension of time to complete works</w:t>
          </w:r>
          <w:r>
            <w:rPr>
              <w:noProof/>
            </w:rPr>
            <w:fldChar w:fldCharType="end"/>
          </w:r>
          <w:r w:rsidR="00EA6F2B">
            <w:t xml:space="preserve">                                                                                                                                                                                                                                                                                                                                                                                       </w:t>
          </w:r>
        </w:p>
      </w:tc>
      <w:tc>
        <w:tcPr>
          <w:tcW w:w="1701" w:type="dxa"/>
        </w:tcPr>
        <w:p w14:paraId="2AF0ADF9" w14:textId="75DB4979" w:rsidR="00EA6F2B" w:rsidRDefault="00EA6F2B" w:rsidP="00CB7BC7">
          <w:pPr>
            <w:pStyle w:val="HeaderEven"/>
            <w:jc w:val="right"/>
            <w:rPr>
              <w:b/>
            </w:rPr>
          </w:pPr>
          <w:r>
            <w:rPr>
              <w:b/>
            </w:rPr>
            <w:fldChar w:fldCharType="begin"/>
          </w:r>
          <w:r>
            <w:rPr>
              <w:b/>
            </w:rPr>
            <w:instrText xml:space="preserve"> STYLEREF CharDivNo \*charformat </w:instrText>
          </w:r>
          <w:r>
            <w:rPr>
              <w:b/>
            </w:rPr>
            <w:fldChar w:fldCharType="separate"/>
          </w:r>
          <w:r w:rsidR="00786AE6">
            <w:rPr>
              <w:b/>
              <w:noProof/>
            </w:rPr>
            <w:t>Division 9.9.3</w:t>
          </w:r>
          <w:r>
            <w:rPr>
              <w:b/>
            </w:rPr>
            <w:fldChar w:fldCharType="end"/>
          </w:r>
          <w:r>
            <w:rPr>
              <w:b/>
            </w:rPr>
            <w:t xml:space="preserve">                                                                                            </w:t>
          </w:r>
        </w:p>
      </w:tc>
    </w:tr>
    <w:tr w:rsidR="00EA6F2B" w14:paraId="46CDF092" w14:textId="77777777" w:rsidTr="00CB7BC7">
      <w:trPr>
        <w:cantSplit/>
      </w:trPr>
      <w:tc>
        <w:tcPr>
          <w:tcW w:w="1701" w:type="dxa"/>
          <w:gridSpan w:val="2"/>
          <w:tcBorders>
            <w:bottom w:val="single" w:sz="4" w:space="0" w:color="auto"/>
          </w:tcBorders>
        </w:tcPr>
        <w:p w14:paraId="68274D50" w14:textId="7A209A65" w:rsidR="00EA6F2B" w:rsidRDefault="0026512C" w:rsidP="00CB7BC7">
          <w:pPr>
            <w:pStyle w:val="HeaderOdd6"/>
          </w:pPr>
          <w:r>
            <w:fldChar w:fldCharType="begin"/>
          </w:r>
          <w:r>
            <w:instrText xml:space="preserve"> DOCPROPERTY "Company"  \* MERGEFORMAT </w:instrText>
          </w:r>
          <w:r>
            <w:fldChar w:fldCharType="separate"/>
          </w:r>
          <w:r w:rsidR="003334B2">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sidR="00786AE6">
            <w:rPr>
              <w:noProof/>
            </w:rPr>
            <w:t>298D</w:t>
          </w:r>
          <w:r w:rsidR="00EA6F2B">
            <w:rPr>
              <w:noProof/>
            </w:rPr>
            <w:fldChar w:fldCharType="end"/>
          </w:r>
        </w:p>
      </w:tc>
    </w:tr>
  </w:tbl>
  <w:p w14:paraId="6592EA34" w14:textId="77777777" w:rsidR="00EA6F2B" w:rsidRDefault="00EA6F2B" w:rsidP="00CB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63F2"/>
    <w:rsid w:val="000478A1"/>
    <w:rsid w:val="00047C0E"/>
    <w:rsid w:val="0005010C"/>
    <w:rsid w:val="00050D6F"/>
    <w:rsid w:val="00050E5E"/>
    <w:rsid w:val="00051101"/>
    <w:rsid w:val="00051E59"/>
    <w:rsid w:val="00051FA7"/>
    <w:rsid w:val="000523B3"/>
    <w:rsid w:val="00053482"/>
    <w:rsid w:val="00053947"/>
    <w:rsid w:val="0005494A"/>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059"/>
    <w:rsid w:val="00086AD7"/>
    <w:rsid w:val="00090F2B"/>
    <w:rsid w:val="00091033"/>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036E"/>
    <w:rsid w:val="000C21EC"/>
    <w:rsid w:val="000C2997"/>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3855"/>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5F8C"/>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47A8"/>
    <w:rsid w:val="0023503D"/>
    <w:rsid w:val="00235075"/>
    <w:rsid w:val="0023684C"/>
    <w:rsid w:val="00236AFA"/>
    <w:rsid w:val="00236BF9"/>
    <w:rsid w:val="00240259"/>
    <w:rsid w:val="00241929"/>
    <w:rsid w:val="00242423"/>
    <w:rsid w:val="0024253F"/>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3DC"/>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9A8"/>
    <w:rsid w:val="00291B1D"/>
    <w:rsid w:val="002933ED"/>
    <w:rsid w:val="00293A2B"/>
    <w:rsid w:val="002949F6"/>
    <w:rsid w:val="00295770"/>
    <w:rsid w:val="0029709F"/>
    <w:rsid w:val="002A0F94"/>
    <w:rsid w:val="002A16AE"/>
    <w:rsid w:val="002A1FC6"/>
    <w:rsid w:val="002A2F73"/>
    <w:rsid w:val="002A4C88"/>
    <w:rsid w:val="002A60B0"/>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6CD"/>
    <w:rsid w:val="002C0A51"/>
    <w:rsid w:val="002C1B45"/>
    <w:rsid w:val="002C2676"/>
    <w:rsid w:val="002C3AEC"/>
    <w:rsid w:val="002C3B8D"/>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6FF9"/>
    <w:rsid w:val="00307327"/>
    <w:rsid w:val="00310818"/>
    <w:rsid w:val="00310AAE"/>
    <w:rsid w:val="00310CBE"/>
    <w:rsid w:val="003114D8"/>
    <w:rsid w:val="003115E5"/>
    <w:rsid w:val="003118FB"/>
    <w:rsid w:val="003125E6"/>
    <w:rsid w:val="00313298"/>
    <w:rsid w:val="00313DCF"/>
    <w:rsid w:val="0031469B"/>
    <w:rsid w:val="003159DD"/>
    <w:rsid w:val="0032052E"/>
    <w:rsid w:val="003205C1"/>
    <w:rsid w:val="00320DBF"/>
    <w:rsid w:val="00321979"/>
    <w:rsid w:val="00322B64"/>
    <w:rsid w:val="0032371B"/>
    <w:rsid w:val="003237AC"/>
    <w:rsid w:val="003244F7"/>
    <w:rsid w:val="00324944"/>
    <w:rsid w:val="003249F8"/>
    <w:rsid w:val="00325246"/>
    <w:rsid w:val="003253E5"/>
    <w:rsid w:val="00325852"/>
    <w:rsid w:val="00325BA9"/>
    <w:rsid w:val="00325DB7"/>
    <w:rsid w:val="00326F9D"/>
    <w:rsid w:val="003272F8"/>
    <w:rsid w:val="00327390"/>
    <w:rsid w:val="00327CA4"/>
    <w:rsid w:val="003306F8"/>
    <w:rsid w:val="00330A05"/>
    <w:rsid w:val="003314CC"/>
    <w:rsid w:val="00331CA4"/>
    <w:rsid w:val="003334B2"/>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31C"/>
    <w:rsid w:val="00363EEF"/>
    <w:rsid w:val="003640F3"/>
    <w:rsid w:val="00364F8D"/>
    <w:rsid w:val="003652E8"/>
    <w:rsid w:val="00365488"/>
    <w:rsid w:val="003656F0"/>
    <w:rsid w:val="0036579D"/>
    <w:rsid w:val="00367055"/>
    <w:rsid w:val="003716DE"/>
    <w:rsid w:val="0037219D"/>
    <w:rsid w:val="00373279"/>
    <w:rsid w:val="003739B7"/>
    <w:rsid w:val="00373F80"/>
    <w:rsid w:val="00374A40"/>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C8B"/>
    <w:rsid w:val="00391CF5"/>
    <w:rsid w:val="00393149"/>
    <w:rsid w:val="0039384B"/>
    <w:rsid w:val="003949D3"/>
    <w:rsid w:val="00395840"/>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A7B"/>
    <w:rsid w:val="003B0B53"/>
    <w:rsid w:val="003B0CAC"/>
    <w:rsid w:val="003B19CC"/>
    <w:rsid w:val="003B4DE6"/>
    <w:rsid w:val="003B5359"/>
    <w:rsid w:val="003B6B91"/>
    <w:rsid w:val="003B6C5B"/>
    <w:rsid w:val="003B75D2"/>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4408"/>
    <w:rsid w:val="003F52F5"/>
    <w:rsid w:val="003F60BD"/>
    <w:rsid w:val="003F6A6B"/>
    <w:rsid w:val="003F7215"/>
    <w:rsid w:val="0040056B"/>
    <w:rsid w:val="004012AF"/>
    <w:rsid w:val="0040144E"/>
    <w:rsid w:val="00401A63"/>
    <w:rsid w:val="00404009"/>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211"/>
    <w:rsid w:val="00417B91"/>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2347"/>
    <w:rsid w:val="004D2E25"/>
    <w:rsid w:val="004D385C"/>
    <w:rsid w:val="004D3D2D"/>
    <w:rsid w:val="004D488A"/>
    <w:rsid w:val="004D494A"/>
    <w:rsid w:val="004D568C"/>
    <w:rsid w:val="004D63E4"/>
    <w:rsid w:val="004D75DA"/>
    <w:rsid w:val="004E029C"/>
    <w:rsid w:val="004E0C2F"/>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C05"/>
    <w:rsid w:val="004F1F4A"/>
    <w:rsid w:val="004F3542"/>
    <w:rsid w:val="004F44D7"/>
    <w:rsid w:val="004F5DEA"/>
    <w:rsid w:val="004F6B2A"/>
    <w:rsid w:val="004F6FF5"/>
    <w:rsid w:val="004F7252"/>
    <w:rsid w:val="00501191"/>
    <w:rsid w:val="005011B0"/>
    <w:rsid w:val="00503274"/>
    <w:rsid w:val="00503C75"/>
    <w:rsid w:val="00504337"/>
    <w:rsid w:val="00504382"/>
    <w:rsid w:val="0050471F"/>
    <w:rsid w:val="0050504F"/>
    <w:rsid w:val="0050698A"/>
    <w:rsid w:val="00506AD9"/>
    <w:rsid w:val="00507114"/>
    <w:rsid w:val="00510E6D"/>
    <w:rsid w:val="00511605"/>
    <w:rsid w:val="00511AFF"/>
    <w:rsid w:val="00511BF8"/>
    <w:rsid w:val="00511E90"/>
    <w:rsid w:val="00513334"/>
    <w:rsid w:val="00513D1D"/>
    <w:rsid w:val="00516D85"/>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44"/>
    <w:rsid w:val="005D656C"/>
    <w:rsid w:val="005D6DCD"/>
    <w:rsid w:val="005D7BD2"/>
    <w:rsid w:val="005D7EE9"/>
    <w:rsid w:val="005E0290"/>
    <w:rsid w:val="005E0D23"/>
    <w:rsid w:val="005E1548"/>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E7B"/>
    <w:rsid w:val="005F63AE"/>
    <w:rsid w:val="005F69D1"/>
    <w:rsid w:val="005F6A93"/>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46E80"/>
    <w:rsid w:val="0064753E"/>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0B5"/>
    <w:rsid w:val="007003B2"/>
    <w:rsid w:val="00700A36"/>
    <w:rsid w:val="00701C9C"/>
    <w:rsid w:val="00702095"/>
    <w:rsid w:val="007023AB"/>
    <w:rsid w:val="0070284A"/>
    <w:rsid w:val="00702C91"/>
    <w:rsid w:val="00703525"/>
    <w:rsid w:val="00703A06"/>
    <w:rsid w:val="0070422A"/>
    <w:rsid w:val="00704648"/>
    <w:rsid w:val="00704A3C"/>
    <w:rsid w:val="00705DB3"/>
    <w:rsid w:val="007064A6"/>
    <w:rsid w:val="00707E71"/>
    <w:rsid w:val="00710BE5"/>
    <w:rsid w:val="00710BF0"/>
    <w:rsid w:val="00710C39"/>
    <w:rsid w:val="007114A5"/>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4693"/>
    <w:rsid w:val="00734809"/>
    <w:rsid w:val="00734E74"/>
    <w:rsid w:val="0073634F"/>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AE6"/>
    <w:rsid w:val="00786D36"/>
    <w:rsid w:val="00786D4F"/>
    <w:rsid w:val="00787C6B"/>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2C7A"/>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408"/>
    <w:rsid w:val="0081373A"/>
    <w:rsid w:val="00814787"/>
    <w:rsid w:val="00814D7D"/>
    <w:rsid w:val="008150E5"/>
    <w:rsid w:val="00815D1B"/>
    <w:rsid w:val="00816AAD"/>
    <w:rsid w:val="00816F49"/>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C1A"/>
    <w:rsid w:val="00856C20"/>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0AEB"/>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1B73"/>
    <w:rsid w:val="00903247"/>
    <w:rsid w:val="00903888"/>
    <w:rsid w:val="0090398B"/>
    <w:rsid w:val="00903AC8"/>
    <w:rsid w:val="00903C14"/>
    <w:rsid w:val="00904524"/>
    <w:rsid w:val="00904999"/>
    <w:rsid w:val="009049BB"/>
    <w:rsid w:val="00905589"/>
    <w:rsid w:val="00905E7D"/>
    <w:rsid w:val="00906628"/>
    <w:rsid w:val="00907798"/>
    <w:rsid w:val="00907E1C"/>
    <w:rsid w:val="00910F0A"/>
    <w:rsid w:val="00911458"/>
    <w:rsid w:val="009116A7"/>
    <w:rsid w:val="00911DBE"/>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327"/>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3C1D"/>
    <w:rsid w:val="009A42BD"/>
    <w:rsid w:val="009A42DF"/>
    <w:rsid w:val="009A4690"/>
    <w:rsid w:val="009A5DAB"/>
    <w:rsid w:val="009A7756"/>
    <w:rsid w:val="009A7ED6"/>
    <w:rsid w:val="009B03EC"/>
    <w:rsid w:val="009B0ECB"/>
    <w:rsid w:val="009B2073"/>
    <w:rsid w:val="009B26D0"/>
    <w:rsid w:val="009B2DD3"/>
    <w:rsid w:val="009B32EE"/>
    <w:rsid w:val="009B44D1"/>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A8"/>
    <w:rsid w:val="009D1045"/>
    <w:rsid w:val="009D1586"/>
    <w:rsid w:val="009D16B1"/>
    <w:rsid w:val="009D36CF"/>
    <w:rsid w:val="009D3F1C"/>
    <w:rsid w:val="009D404B"/>
    <w:rsid w:val="009D677E"/>
    <w:rsid w:val="009D67D7"/>
    <w:rsid w:val="009D723E"/>
    <w:rsid w:val="009E0524"/>
    <w:rsid w:val="009E0578"/>
    <w:rsid w:val="009E1428"/>
    <w:rsid w:val="009E1616"/>
    <w:rsid w:val="009E26C5"/>
    <w:rsid w:val="009E38DC"/>
    <w:rsid w:val="009E4F14"/>
    <w:rsid w:val="009E5C7A"/>
    <w:rsid w:val="009E7727"/>
    <w:rsid w:val="009E7E8C"/>
    <w:rsid w:val="009F0305"/>
    <w:rsid w:val="009F0702"/>
    <w:rsid w:val="009F0AF1"/>
    <w:rsid w:val="009F186C"/>
    <w:rsid w:val="009F1EE8"/>
    <w:rsid w:val="009F22BA"/>
    <w:rsid w:val="009F274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6865"/>
    <w:rsid w:val="00A06BE4"/>
    <w:rsid w:val="00A10A9D"/>
    <w:rsid w:val="00A10DD0"/>
    <w:rsid w:val="00A11276"/>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1384"/>
    <w:rsid w:val="00A41B6D"/>
    <w:rsid w:val="00A41B9B"/>
    <w:rsid w:val="00A42E61"/>
    <w:rsid w:val="00A43DBD"/>
    <w:rsid w:val="00A43E44"/>
    <w:rsid w:val="00A43F2E"/>
    <w:rsid w:val="00A44863"/>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56B65"/>
    <w:rsid w:val="00A6193F"/>
    <w:rsid w:val="00A61FFD"/>
    <w:rsid w:val="00A6225E"/>
    <w:rsid w:val="00A627F8"/>
    <w:rsid w:val="00A62FB2"/>
    <w:rsid w:val="00A63AD7"/>
    <w:rsid w:val="00A6629A"/>
    <w:rsid w:val="00A673D2"/>
    <w:rsid w:val="00A704AF"/>
    <w:rsid w:val="00A709B9"/>
    <w:rsid w:val="00A714CF"/>
    <w:rsid w:val="00A716CA"/>
    <w:rsid w:val="00A719B2"/>
    <w:rsid w:val="00A720DA"/>
    <w:rsid w:val="00A74787"/>
    <w:rsid w:val="00A74E50"/>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193"/>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5CB4"/>
    <w:rsid w:val="00AC7824"/>
    <w:rsid w:val="00AC7992"/>
    <w:rsid w:val="00AD292D"/>
    <w:rsid w:val="00AD38A2"/>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0D90"/>
    <w:rsid w:val="00B016CA"/>
    <w:rsid w:val="00B01E92"/>
    <w:rsid w:val="00B03A13"/>
    <w:rsid w:val="00B05D8D"/>
    <w:rsid w:val="00B063A6"/>
    <w:rsid w:val="00B063EB"/>
    <w:rsid w:val="00B064F0"/>
    <w:rsid w:val="00B06DDD"/>
    <w:rsid w:val="00B06F28"/>
    <w:rsid w:val="00B0711C"/>
    <w:rsid w:val="00B07240"/>
    <w:rsid w:val="00B074E2"/>
    <w:rsid w:val="00B07BC0"/>
    <w:rsid w:val="00B107DB"/>
    <w:rsid w:val="00B10E4B"/>
    <w:rsid w:val="00B1211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27A6A"/>
    <w:rsid w:val="00B31219"/>
    <w:rsid w:val="00B32A22"/>
    <w:rsid w:val="00B33166"/>
    <w:rsid w:val="00B34663"/>
    <w:rsid w:val="00B35673"/>
    <w:rsid w:val="00B360CF"/>
    <w:rsid w:val="00B36E12"/>
    <w:rsid w:val="00B37047"/>
    <w:rsid w:val="00B373AC"/>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3CEA"/>
    <w:rsid w:val="00B5414D"/>
    <w:rsid w:val="00B55AE9"/>
    <w:rsid w:val="00B56A72"/>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5C32"/>
    <w:rsid w:val="00BA73EF"/>
    <w:rsid w:val="00BB03BC"/>
    <w:rsid w:val="00BB063B"/>
    <w:rsid w:val="00BB174D"/>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E7CAF"/>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2E9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EED"/>
    <w:rsid w:val="00CB6FB0"/>
    <w:rsid w:val="00CB72E9"/>
    <w:rsid w:val="00CB7BC7"/>
    <w:rsid w:val="00CB7D25"/>
    <w:rsid w:val="00CC01CF"/>
    <w:rsid w:val="00CC06FC"/>
    <w:rsid w:val="00CC0966"/>
    <w:rsid w:val="00CC19A5"/>
    <w:rsid w:val="00CC1E85"/>
    <w:rsid w:val="00CC22A8"/>
    <w:rsid w:val="00CC2314"/>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D98"/>
    <w:rsid w:val="00CD46ED"/>
    <w:rsid w:val="00CD6651"/>
    <w:rsid w:val="00CD66EC"/>
    <w:rsid w:val="00CD6B4D"/>
    <w:rsid w:val="00CD7C3A"/>
    <w:rsid w:val="00CD7E23"/>
    <w:rsid w:val="00CE0017"/>
    <w:rsid w:val="00CE020A"/>
    <w:rsid w:val="00CE0B7B"/>
    <w:rsid w:val="00CE1512"/>
    <w:rsid w:val="00CE1789"/>
    <w:rsid w:val="00CE1900"/>
    <w:rsid w:val="00CE2483"/>
    <w:rsid w:val="00CE2488"/>
    <w:rsid w:val="00CE2E19"/>
    <w:rsid w:val="00CE35D3"/>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CF7A24"/>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59A4"/>
    <w:rsid w:val="00DA5BF3"/>
    <w:rsid w:val="00DA6B6F"/>
    <w:rsid w:val="00DA784B"/>
    <w:rsid w:val="00DB0723"/>
    <w:rsid w:val="00DB1505"/>
    <w:rsid w:val="00DB1E39"/>
    <w:rsid w:val="00DB2C43"/>
    <w:rsid w:val="00DB387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C7F72"/>
    <w:rsid w:val="00DD11D6"/>
    <w:rsid w:val="00DD15D6"/>
    <w:rsid w:val="00DD2C42"/>
    <w:rsid w:val="00DD317D"/>
    <w:rsid w:val="00DD3699"/>
    <w:rsid w:val="00DD40DF"/>
    <w:rsid w:val="00DD4501"/>
    <w:rsid w:val="00DD4818"/>
    <w:rsid w:val="00DD4D19"/>
    <w:rsid w:val="00DD4E48"/>
    <w:rsid w:val="00DD643A"/>
    <w:rsid w:val="00DE105B"/>
    <w:rsid w:val="00DE153E"/>
    <w:rsid w:val="00DE1A6A"/>
    <w:rsid w:val="00DE2198"/>
    <w:rsid w:val="00DE2F94"/>
    <w:rsid w:val="00DE4C93"/>
    <w:rsid w:val="00DE55BC"/>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2381"/>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6D63"/>
    <w:rsid w:val="00EA6F2B"/>
    <w:rsid w:val="00EA762D"/>
    <w:rsid w:val="00EA7FCE"/>
    <w:rsid w:val="00EB0ACE"/>
    <w:rsid w:val="00EB0B66"/>
    <w:rsid w:val="00EB1105"/>
    <w:rsid w:val="00EB1AFA"/>
    <w:rsid w:val="00EB2401"/>
    <w:rsid w:val="00EB2E2D"/>
    <w:rsid w:val="00EB4BD6"/>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155"/>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8D7"/>
    <w:rsid w:val="00F62DCF"/>
    <w:rsid w:val="00F63233"/>
    <w:rsid w:val="00F63243"/>
    <w:rsid w:val="00F6359B"/>
    <w:rsid w:val="00F649AD"/>
    <w:rsid w:val="00F64D13"/>
    <w:rsid w:val="00F6536D"/>
    <w:rsid w:val="00F656A0"/>
    <w:rsid w:val="00F66076"/>
    <w:rsid w:val="00F66255"/>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9-30" TargetMode="External"/><Relationship Id="rId1827" Type="http://schemas.openxmlformats.org/officeDocument/2006/relationships/hyperlink" Target="http://www.legislation.act.gov.au/a/2008-4" TargetMode="External"/><Relationship Id="rId21" Type="http://schemas.openxmlformats.org/officeDocument/2006/relationships/footer" Target="footer1.xml"/><Relationship Id="rId2089" Type="http://schemas.openxmlformats.org/officeDocument/2006/relationships/hyperlink" Target="http://www.legislation.act.gov.au/sl/2017-18/default.asp"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a/2011-19"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1-16" TargetMode="External"/><Relationship Id="rId682" Type="http://schemas.openxmlformats.org/officeDocument/2006/relationships/header" Target="header22.xml"/><Relationship Id="rId2156" Type="http://schemas.openxmlformats.org/officeDocument/2006/relationships/hyperlink" Target="http://www.legislation.act.gov.au/a/2018-8/default.asp" TargetMode="External"/><Relationship Id="rId2363" Type="http://schemas.openxmlformats.org/officeDocument/2006/relationships/hyperlink" Target="http://www.legislation.act.gov.au/a/2015-15/default.asp" TargetMode="External"/><Relationship Id="rId2570" Type="http://schemas.openxmlformats.org/officeDocument/2006/relationships/hyperlink" Target="http://www.legislation.act.gov.au/a/2017-3/default.asp"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7-28/default.asp" TargetMode="External"/><Relationship Id="rId1172" Type="http://schemas.openxmlformats.org/officeDocument/2006/relationships/hyperlink" Target="http://www.legislation.act.gov.au/a/2016-21" TargetMode="External"/><Relationship Id="rId2016" Type="http://schemas.openxmlformats.org/officeDocument/2006/relationships/hyperlink" Target="http://www.legislation.act.gov.au/a/2010-37" TargetMode="External"/><Relationship Id="rId2223" Type="http://schemas.openxmlformats.org/officeDocument/2006/relationships/hyperlink" Target="http://www.legislation.act.gov.au/a/2018-8/default.asp" TargetMode="External"/><Relationship Id="rId2430" Type="http://schemas.openxmlformats.org/officeDocument/2006/relationships/hyperlink" Target="http://www.legislation.act.gov.au/a/2008-16" TargetMode="External"/><Relationship Id="rId402" Type="http://schemas.openxmlformats.org/officeDocument/2006/relationships/hyperlink" Target="http://www.legislation.act.gov.au/a/2008-35" TargetMode="External"/><Relationship Id="rId847" Type="http://schemas.openxmlformats.org/officeDocument/2006/relationships/hyperlink" Target="http://www.legislation.act.gov.au/cn/2012-4/default.asp" TargetMode="External"/><Relationship Id="rId1032" Type="http://schemas.openxmlformats.org/officeDocument/2006/relationships/hyperlink" Target="http://www.legislation.act.gov.au/a/2014-26" TargetMode="External"/><Relationship Id="rId1477" Type="http://schemas.openxmlformats.org/officeDocument/2006/relationships/hyperlink" Target="http://www.legislation.act.gov.au/a/2011-52" TargetMode="External"/><Relationship Id="rId1684" Type="http://schemas.openxmlformats.org/officeDocument/2006/relationships/hyperlink" Target="http://www.legislation.act.gov.au/a/2008-4" TargetMode="External"/><Relationship Id="rId1891" Type="http://schemas.openxmlformats.org/officeDocument/2006/relationships/hyperlink" Target="http://www.legislation.act.gov.au/a/2009-30" TargetMode="External"/><Relationship Id="rId2528" Type="http://schemas.openxmlformats.org/officeDocument/2006/relationships/hyperlink" Target="http://www.legislation.act.gov.au/a/2014-45" TargetMode="External"/><Relationship Id="rId707" Type="http://schemas.openxmlformats.org/officeDocument/2006/relationships/hyperlink" Target="http://www.legislation.act.gov.au/a/2001-16" TargetMode="External"/><Relationship Id="rId914" Type="http://schemas.openxmlformats.org/officeDocument/2006/relationships/hyperlink" Target="http://www.legislation.act.gov.au/a/2019-38/default.asp" TargetMode="External"/><Relationship Id="rId1337" Type="http://schemas.openxmlformats.org/officeDocument/2006/relationships/hyperlink" Target="http://www.legislation.act.gov.au/a/2014-41/default.asp" TargetMode="External"/><Relationship Id="rId1544" Type="http://schemas.openxmlformats.org/officeDocument/2006/relationships/hyperlink" Target="http://www.legislation.act.gov.au/a/2019-28/" TargetMode="External"/><Relationship Id="rId1751" Type="http://schemas.openxmlformats.org/officeDocument/2006/relationships/hyperlink" Target="http://www.legislation.act.gov.au/a/2014-59/default.asp" TargetMode="External"/><Relationship Id="rId1989" Type="http://schemas.openxmlformats.org/officeDocument/2006/relationships/hyperlink" Target="http://www.legislation.act.gov.au/a/2008-4"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6-21" TargetMode="External"/><Relationship Id="rId1611" Type="http://schemas.openxmlformats.org/officeDocument/2006/relationships/hyperlink" Target="http://www.legislation.act.gov.au/a/2011-19" TargetMode="External"/><Relationship Id="rId1849" Type="http://schemas.openxmlformats.org/officeDocument/2006/relationships/hyperlink" Target="http://www.legislation.act.gov.au/a/2014-23" TargetMode="External"/><Relationship Id="rId192" Type="http://schemas.openxmlformats.org/officeDocument/2006/relationships/hyperlink" Target="http://www.comlaw.gov.au/Series/C2004A00485" TargetMode="External"/><Relationship Id="rId1709" Type="http://schemas.openxmlformats.org/officeDocument/2006/relationships/hyperlink" Target="http://www.legislation.act.gov.au/a/2014-13"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comlaw.gov.au/Series/C2004A00275" TargetMode="External"/><Relationship Id="rId2080" Type="http://schemas.openxmlformats.org/officeDocument/2006/relationships/hyperlink" Target="http://www.legislation.act.gov.au/a/2015-2/default.asp" TargetMode="External"/><Relationship Id="rId2178" Type="http://schemas.openxmlformats.org/officeDocument/2006/relationships/hyperlink" Target="http://www.legislation.act.gov.au/a/2014-59/default.asp" TargetMode="External"/><Relationship Id="rId2385" Type="http://schemas.openxmlformats.org/officeDocument/2006/relationships/hyperlink" Target="http://www.legislation.act.gov.au/a/2015-15/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4-41/default.asp" TargetMode="External"/><Relationship Id="rId2038" Type="http://schemas.openxmlformats.org/officeDocument/2006/relationships/hyperlink" Target="http://www.legislation.act.gov.au/sl/2009-18" TargetMode="External"/><Relationship Id="rId2592" Type="http://schemas.openxmlformats.org/officeDocument/2006/relationships/hyperlink" Target="http://www.legislation.act.gov.au/a/2017-14/default.asp" TargetMode="External"/><Relationship Id="rId217" Type="http://schemas.openxmlformats.org/officeDocument/2006/relationships/hyperlink" Target="http://www.legislation.act.gov.au/ni/2008-27/default.asp" TargetMode="External"/><Relationship Id="rId564" Type="http://schemas.openxmlformats.org/officeDocument/2006/relationships/hyperlink" Target="http://www.legislation.act.gov.au/a/1999-4" TargetMode="External"/><Relationship Id="rId771" Type="http://schemas.openxmlformats.org/officeDocument/2006/relationships/hyperlink" Target="http://www.legislation.act.gov.au/a/2005-51" TargetMode="External"/><Relationship Id="rId869" Type="http://schemas.openxmlformats.org/officeDocument/2006/relationships/hyperlink" Target="http://www.legislation.act.gov.au/a/2015-16/default.asp" TargetMode="External"/><Relationship Id="rId1499" Type="http://schemas.openxmlformats.org/officeDocument/2006/relationships/hyperlink" Target="http://www.legislation.act.gov.au/a/2011-19" TargetMode="External"/><Relationship Id="rId2245" Type="http://schemas.openxmlformats.org/officeDocument/2006/relationships/hyperlink" Target="http://www.legislation.act.gov.au/a/2014-41/default.asp" TargetMode="External"/><Relationship Id="rId2452" Type="http://schemas.openxmlformats.org/officeDocument/2006/relationships/hyperlink" Target="http://www.legislation.act.gov.au/sl/2008-41" TargetMode="External"/><Relationship Id="rId424" Type="http://schemas.openxmlformats.org/officeDocument/2006/relationships/hyperlink" Target="http://www.legislation.act.gov.au/a/1994-28" TargetMode="External"/><Relationship Id="rId631" Type="http://schemas.openxmlformats.org/officeDocument/2006/relationships/header" Target="header19.xml"/><Relationship Id="rId729" Type="http://schemas.openxmlformats.org/officeDocument/2006/relationships/hyperlink" Target="http://www.comlaw.gov.au/Series/C2004A05250" TargetMode="External"/><Relationship Id="rId1054" Type="http://schemas.openxmlformats.org/officeDocument/2006/relationships/hyperlink" Target="http://www.legislation.act.gov.au/a/2016-21" TargetMode="External"/><Relationship Id="rId1261" Type="http://schemas.openxmlformats.org/officeDocument/2006/relationships/hyperlink" Target="http://www.legislation.act.gov.au/a/2016-21" TargetMode="External"/><Relationship Id="rId1359" Type="http://schemas.openxmlformats.org/officeDocument/2006/relationships/hyperlink" Target="http://www.legislation.act.gov.au/a/2011-23" TargetMode="External"/><Relationship Id="rId2105" Type="http://schemas.openxmlformats.org/officeDocument/2006/relationships/hyperlink" Target="http://www.legislation.act.gov.au/a/2019-28/" TargetMode="External"/><Relationship Id="rId2312" Type="http://schemas.openxmlformats.org/officeDocument/2006/relationships/hyperlink" Target="http://www.legislation.act.gov.au/a/2010-4" TargetMode="External"/><Relationship Id="rId936" Type="http://schemas.openxmlformats.org/officeDocument/2006/relationships/hyperlink" Target="http://www.legislation.act.gov.au/a/2016-21" TargetMode="External"/><Relationship Id="rId1121" Type="http://schemas.openxmlformats.org/officeDocument/2006/relationships/hyperlink" Target="http://www.legislation.act.gov.au/a/2010-4" TargetMode="External"/><Relationship Id="rId1219" Type="http://schemas.openxmlformats.org/officeDocument/2006/relationships/hyperlink" Target="http://www.legislation.act.gov.au/a/2019-22/default.asp" TargetMode="External"/><Relationship Id="rId1566" Type="http://schemas.openxmlformats.org/officeDocument/2006/relationships/hyperlink" Target="http://www.legislation.act.gov.au/a/2008-36" TargetMode="External"/><Relationship Id="rId1773" Type="http://schemas.openxmlformats.org/officeDocument/2006/relationships/hyperlink" Target="http://www.legislation.act.gov.au/a/2008-4" TargetMode="External"/><Relationship Id="rId1980" Type="http://schemas.openxmlformats.org/officeDocument/2006/relationships/hyperlink" Target="http://www.legislation.act.gov.au/a/2009-30" TargetMode="External"/><Relationship Id="rId2617" Type="http://schemas.openxmlformats.org/officeDocument/2006/relationships/hyperlink" Target="http://www.legislation.act.gov.au/a/2019-38/"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08-4" TargetMode="External"/><Relationship Id="rId1633" Type="http://schemas.openxmlformats.org/officeDocument/2006/relationships/hyperlink" Target="http://www.legislation.act.gov.au/a/2018-16/default.asp" TargetMode="External"/><Relationship Id="rId1840" Type="http://schemas.openxmlformats.org/officeDocument/2006/relationships/hyperlink" Target="http://www.legislation.act.gov.au/a/2015-19" TargetMode="External"/><Relationship Id="rId1700" Type="http://schemas.openxmlformats.org/officeDocument/2006/relationships/hyperlink" Target="http://www.legislation.act.gov.au/a/2009-30"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ni/2008-27/default.asp"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sl/2008-41" TargetMode="External"/><Relationship Id="rId2267" Type="http://schemas.openxmlformats.org/officeDocument/2006/relationships/hyperlink" Target="http://www.legislation.act.gov.au/a/2014-59/default.asp" TargetMode="External"/><Relationship Id="rId2474" Type="http://schemas.openxmlformats.org/officeDocument/2006/relationships/hyperlink" Target="http://www.legislation.act.gov.au/a/2010-4" TargetMode="External"/><Relationship Id="rId7" Type="http://schemas.openxmlformats.org/officeDocument/2006/relationships/endnotes" Target="endnotes.xml"/><Relationship Id="rId239" Type="http://schemas.openxmlformats.org/officeDocument/2006/relationships/hyperlink" Target="http://www.legislation.act.gov.au/a/2002-39" TargetMode="External"/><Relationship Id="rId446" Type="http://schemas.openxmlformats.org/officeDocument/2006/relationships/hyperlink" Target="http://www.legislation.act.gov.au/a/1997-92"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13-23" TargetMode="External"/><Relationship Id="rId1283" Type="http://schemas.openxmlformats.org/officeDocument/2006/relationships/hyperlink" Target="http://www.legislation.act.gov.au/a/2011-23" TargetMode="External"/><Relationship Id="rId1490" Type="http://schemas.openxmlformats.org/officeDocument/2006/relationships/hyperlink" Target="http://www.legislation.act.gov.au/a/2008-4/default.asp" TargetMode="External"/><Relationship Id="rId2127" Type="http://schemas.openxmlformats.org/officeDocument/2006/relationships/hyperlink" Target="http://www.legislation.act.gov.au/a/2016-24/default.asp" TargetMode="External"/><Relationship Id="rId2334" Type="http://schemas.openxmlformats.org/officeDocument/2006/relationships/hyperlink" Target="http://www.legislation.act.gov.au/a/2007-25"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4-26"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4-41/default.asp" TargetMode="External"/><Relationship Id="rId1588" Type="http://schemas.openxmlformats.org/officeDocument/2006/relationships/hyperlink" Target="http://www.legislation.act.gov.au/a/2008-16" TargetMode="External"/><Relationship Id="rId1795" Type="http://schemas.openxmlformats.org/officeDocument/2006/relationships/hyperlink" Target="http://www.legislation.act.gov.au/a/2010-4" TargetMode="External"/><Relationship Id="rId2541" Type="http://schemas.openxmlformats.org/officeDocument/2006/relationships/hyperlink" Target="http://www.legislation.act.gov.au/a/2015-17/default.asp" TargetMode="External"/><Relationship Id="rId2639" Type="http://schemas.openxmlformats.org/officeDocument/2006/relationships/header" Target="header31.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1-16" TargetMode="External"/><Relationship Id="rId720" Type="http://schemas.openxmlformats.org/officeDocument/2006/relationships/hyperlink" Target="http://www.legislation.act.gov.au/a/2004-57" TargetMode="External"/><Relationship Id="rId818" Type="http://schemas.openxmlformats.org/officeDocument/2006/relationships/hyperlink" Target="http://www.legislation.act.gov.au/sl/2008-41" TargetMode="External"/><Relationship Id="rId1350" Type="http://schemas.openxmlformats.org/officeDocument/2006/relationships/hyperlink" Target="http://www.legislation.act.gov.au/a/2017-3/default.asp" TargetMode="External"/><Relationship Id="rId1448" Type="http://schemas.openxmlformats.org/officeDocument/2006/relationships/hyperlink" Target="http://www.legislation.act.gov.au/a/2016-21" TargetMode="External"/><Relationship Id="rId1655" Type="http://schemas.openxmlformats.org/officeDocument/2006/relationships/hyperlink" Target="http://www.legislation.act.gov.au/a/2011-19" TargetMode="External"/><Relationship Id="rId2401" Type="http://schemas.openxmlformats.org/officeDocument/2006/relationships/hyperlink" Target="http://www.legislation.act.gov.au/a/2010-56" TargetMode="External"/><Relationship Id="rId1003" Type="http://schemas.openxmlformats.org/officeDocument/2006/relationships/hyperlink" Target="http://www.legislation.act.gov.au/a/2019-20/default.asp" TargetMode="External"/><Relationship Id="rId1210" Type="http://schemas.openxmlformats.org/officeDocument/2006/relationships/hyperlink" Target="http://www.legislation.act.gov.au/a/2011-54" TargetMode="External"/><Relationship Id="rId1308" Type="http://schemas.openxmlformats.org/officeDocument/2006/relationships/hyperlink" Target="https://www.legislation.act.gov.au/a/2020-20/" TargetMode="External"/><Relationship Id="rId1862" Type="http://schemas.openxmlformats.org/officeDocument/2006/relationships/hyperlink" Target="http://www.legislation.act.gov.au/a/2008-4" TargetMode="External"/><Relationship Id="rId1515" Type="http://schemas.openxmlformats.org/officeDocument/2006/relationships/hyperlink" Target="http://www.legislation.act.gov.au/a/2019-28/" TargetMode="External"/><Relationship Id="rId1722" Type="http://schemas.openxmlformats.org/officeDocument/2006/relationships/hyperlink" Target="http://www.legislation.act.gov.au/a/2009-30"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10-56"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6-22" TargetMode="External"/><Relationship Id="rId2051" Type="http://schemas.openxmlformats.org/officeDocument/2006/relationships/hyperlink" Target="http://www.legislation.act.gov.au/a/2010-24" TargetMode="External"/><Relationship Id="rId2289" Type="http://schemas.openxmlformats.org/officeDocument/2006/relationships/hyperlink" Target="http://www.legislation.act.gov.au/a/2011-19" TargetMode="External"/><Relationship Id="rId2496" Type="http://schemas.openxmlformats.org/officeDocument/2006/relationships/hyperlink" Target="http://www.legislation.act.gov.au/a/2011-28"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6-1/default.asp"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7-39" TargetMode="External"/><Relationship Id="rId2356" Type="http://schemas.openxmlformats.org/officeDocument/2006/relationships/hyperlink" Target="http://www.legislation.act.gov.au/a/2010-56" TargetMode="External"/><Relationship Id="rId2563" Type="http://schemas.openxmlformats.org/officeDocument/2006/relationships/hyperlink" Target="http://www.legislation.act.gov.au/a/2016-24/default.asp" TargetMode="External"/><Relationship Id="rId328" Type="http://schemas.openxmlformats.org/officeDocument/2006/relationships/hyperlink" Target="http://www.legislation.act.gov.au/a/2004-11"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2001-14" TargetMode="External"/><Relationship Id="rId1165" Type="http://schemas.openxmlformats.org/officeDocument/2006/relationships/hyperlink" Target="http://www.legislation.act.gov.au/a/2010-4" TargetMode="External"/><Relationship Id="rId1372" Type="http://schemas.openxmlformats.org/officeDocument/2006/relationships/hyperlink" Target="http://www.legislation.act.gov.au/a/2008-36" TargetMode="External"/><Relationship Id="rId2009" Type="http://schemas.openxmlformats.org/officeDocument/2006/relationships/hyperlink" Target="http://www.legislation.act.gov.au/a/2010-37" TargetMode="External"/><Relationship Id="rId2216" Type="http://schemas.openxmlformats.org/officeDocument/2006/relationships/hyperlink" Target="http://www.legislation.act.gov.au/a/2013-19" TargetMode="External"/><Relationship Id="rId2423" Type="http://schemas.openxmlformats.org/officeDocument/2006/relationships/hyperlink" Target="http://www.legislation.act.gov.au/sl/2008-8" TargetMode="External"/><Relationship Id="rId2630" Type="http://schemas.openxmlformats.org/officeDocument/2006/relationships/hyperlink" Target="http://www.legislation.act.gov.au/a/2021-2/"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3-19" TargetMode="External"/><Relationship Id="rId1677" Type="http://schemas.openxmlformats.org/officeDocument/2006/relationships/hyperlink" Target="http://www.legislation.act.gov.au/a/2007-25"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a/2018-8/default.asp" TargetMode="External"/><Relationship Id="rId1537" Type="http://schemas.openxmlformats.org/officeDocument/2006/relationships/hyperlink" Target="http://www.legislation.act.gov.au/a/2019-28/" TargetMode="External"/><Relationship Id="rId1744" Type="http://schemas.openxmlformats.org/officeDocument/2006/relationships/hyperlink" Target="http://www.legislation.act.gov.au/a/2014-59/default.asp" TargetMode="External"/><Relationship Id="rId1951" Type="http://schemas.openxmlformats.org/officeDocument/2006/relationships/hyperlink" Target="http://www.legislation.act.gov.au/a/2008-4" TargetMode="External"/><Relationship Id="rId36" Type="http://schemas.openxmlformats.org/officeDocument/2006/relationships/hyperlink" Target="http://www.legislation.act.gov.au/a/2013-3/default.asp" TargetMode="External"/><Relationship Id="rId1604" Type="http://schemas.openxmlformats.org/officeDocument/2006/relationships/hyperlink" Target="http://www.legislation.act.gov.au/a/2011-19"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sl/2008-2" TargetMode="External"/><Relationship Id="rId392" Type="http://schemas.openxmlformats.org/officeDocument/2006/relationships/hyperlink" Target="http://www.legislation.act.gov.au/a/2001-14" TargetMode="External"/><Relationship Id="rId697" Type="http://schemas.openxmlformats.org/officeDocument/2006/relationships/hyperlink" Target="http://www.comlaw.gov.au/Series/C2004A04206" TargetMode="External"/><Relationship Id="rId2073" Type="http://schemas.openxmlformats.org/officeDocument/2006/relationships/hyperlink" Target="http://www.legislation.act.gov.au/a/2014-59/default.asp" TargetMode="External"/><Relationship Id="rId2280" Type="http://schemas.openxmlformats.org/officeDocument/2006/relationships/hyperlink" Target="http://www.legislation.act.gov.au/a/2007-25" TargetMode="External"/><Relationship Id="rId2378" Type="http://schemas.openxmlformats.org/officeDocument/2006/relationships/hyperlink" Target="http://www.legislation.act.gov.au/a/2015-15/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21-2/" TargetMode="External"/><Relationship Id="rId2140" Type="http://schemas.openxmlformats.org/officeDocument/2006/relationships/hyperlink" Target="http://www.legislation.act.gov.au/a/2019-22/default.asp" TargetMode="External"/><Relationship Id="rId2585" Type="http://schemas.openxmlformats.org/officeDocument/2006/relationships/hyperlink" Target="http://www.legislation.act.gov.au/a/2017-30/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1997-92" TargetMode="External"/><Relationship Id="rId971" Type="http://schemas.openxmlformats.org/officeDocument/2006/relationships/hyperlink" Target="http://www.legislation.act.gov.au/a/2017-12/default.asp" TargetMode="External"/><Relationship Id="rId1394" Type="http://schemas.openxmlformats.org/officeDocument/2006/relationships/hyperlink" Target="http://www.legislation.act.gov.au/a/2010-24"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sl/2008-2" TargetMode="External"/><Relationship Id="rId2238" Type="http://schemas.openxmlformats.org/officeDocument/2006/relationships/hyperlink" Target="http://www.legislation.act.gov.au/a/2007-25" TargetMode="External"/><Relationship Id="rId2445" Type="http://schemas.openxmlformats.org/officeDocument/2006/relationships/hyperlink" Target="http://www.legislation.act.gov.au/a/2008-28" TargetMode="External"/><Relationship Id="rId417" Type="http://schemas.openxmlformats.org/officeDocument/2006/relationships/hyperlink" Target="http://www.legislation.act.gov.au/a/1996-22" TargetMode="External"/><Relationship Id="rId624" Type="http://schemas.openxmlformats.org/officeDocument/2006/relationships/header" Target="header16.xml"/><Relationship Id="rId831" Type="http://schemas.openxmlformats.org/officeDocument/2006/relationships/hyperlink" Target="http://www.legislation.act.gov.au/a/2010-24" TargetMode="External"/><Relationship Id="rId1047" Type="http://schemas.openxmlformats.org/officeDocument/2006/relationships/hyperlink" Target="http://www.legislation.act.gov.au/a/2016-21" TargetMode="External"/><Relationship Id="rId1254" Type="http://schemas.openxmlformats.org/officeDocument/2006/relationships/hyperlink" Target="http://www.legislation.act.gov.au/a/2020-44/" TargetMode="External"/><Relationship Id="rId1461" Type="http://schemas.openxmlformats.org/officeDocument/2006/relationships/hyperlink" Target="http://www.legislation.act.gov.au/a/2016-21" TargetMode="External"/><Relationship Id="rId2305" Type="http://schemas.openxmlformats.org/officeDocument/2006/relationships/hyperlink" Target="http://www.legislation.act.gov.au/a/2017-39" TargetMode="External"/><Relationship Id="rId2512" Type="http://schemas.openxmlformats.org/officeDocument/2006/relationships/hyperlink" Target="http://www.legislation.act.gov.au/a/2013-23/default.asp" TargetMode="External"/><Relationship Id="rId929" Type="http://schemas.openxmlformats.org/officeDocument/2006/relationships/hyperlink" Target="https://legislation.act.gov.au/a/2020-44/" TargetMode="External"/><Relationship Id="rId1114" Type="http://schemas.openxmlformats.org/officeDocument/2006/relationships/hyperlink" Target="http://www.legislation.act.gov.au/a/2014-41/default.asp" TargetMode="External"/><Relationship Id="rId1321" Type="http://schemas.openxmlformats.org/officeDocument/2006/relationships/hyperlink" Target="http://www.legislation.act.gov.au/a/2014-41/default.asp" TargetMode="External"/><Relationship Id="rId1559" Type="http://schemas.openxmlformats.org/officeDocument/2006/relationships/hyperlink" Target="http://www.legislation.act.gov.au/a/2010-37" TargetMode="External"/><Relationship Id="rId1766" Type="http://schemas.openxmlformats.org/officeDocument/2006/relationships/hyperlink" Target="http://www.legislation.act.gov.au/a/2008-4/default.asp" TargetMode="External"/><Relationship Id="rId1973" Type="http://schemas.openxmlformats.org/officeDocument/2006/relationships/hyperlink" Target="http://www.legislation.act.gov.au/sl/2008-27"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4" TargetMode="External"/><Relationship Id="rId1626" Type="http://schemas.openxmlformats.org/officeDocument/2006/relationships/hyperlink" Target="http://www.legislation.act.gov.au/a/2011-19" TargetMode="External"/><Relationship Id="rId1833" Type="http://schemas.openxmlformats.org/officeDocument/2006/relationships/hyperlink" Target="http://www.legislation.act.gov.au/a/2008-4/default.asp"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8-16/default.asp" TargetMode="External"/><Relationship Id="rId274" Type="http://schemas.openxmlformats.org/officeDocument/2006/relationships/hyperlink" Target="http://www.legislation.act.gov.au/ni/2008-27/default.asp" TargetMode="External"/><Relationship Id="rId481" Type="http://schemas.openxmlformats.org/officeDocument/2006/relationships/hyperlink" Target="http://www.legislation.act.gov.au/a/1991-100" TargetMode="External"/><Relationship Id="rId2162" Type="http://schemas.openxmlformats.org/officeDocument/2006/relationships/hyperlink" Target="http://www.legislation.act.gov.au/a/2010-56"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1999-4" TargetMode="External"/><Relationship Id="rId786" Type="http://schemas.openxmlformats.org/officeDocument/2006/relationships/hyperlink" Target="http://www.legislation.act.gov.au/cn/2008-1/default.asp" TargetMode="External"/><Relationship Id="rId993" Type="http://schemas.openxmlformats.org/officeDocument/2006/relationships/hyperlink" Target="http://www.legislation.act.gov.au/a/2012-23" TargetMode="External"/><Relationship Id="rId2467" Type="http://schemas.openxmlformats.org/officeDocument/2006/relationships/hyperlink" Target="http://www.legislation.act.gov.au/a/2009-20" TargetMode="External"/><Relationship Id="rId341" Type="http://schemas.openxmlformats.org/officeDocument/2006/relationships/hyperlink" Target="http://www.legislation.act.gov.au/a/1997-69" TargetMode="External"/><Relationship Id="rId439" Type="http://schemas.openxmlformats.org/officeDocument/2006/relationships/hyperlink" Target="http://www.legislation.act.gov.au/a/1996-22" TargetMode="External"/><Relationship Id="rId646" Type="http://schemas.openxmlformats.org/officeDocument/2006/relationships/hyperlink" Target="http://www.legislation.act.gov.au/a/2014-59/default.asp" TargetMode="External"/><Relationship Id="rId1069" Type="http://schemas.openxmlformats.org/officeDocument/2006/relationships/hyperlink" Target="http://www.legislation.act.gov.au/a/2013-23" TargetMode="External"/><Relationship Id="rId1276" Type="http://schemas.openxmlformats.org/officeDocument/2006/relationships/hyperlink" Target="http://www.legislation.act.gov.au/a/2016-21" TargetMode="External"/><Relationship Id="rId1483" Type="http://schemas.openxmlformats.org/officeDocument/2006/relationships/hyperlink" Target="http://www.legislation.act.gov.au/a/2014-41/default.asp" TargetMode="External"/><Relationship Id="rId2022" Type="http://schemas.openxmlformats.org/officeDocument/2006/relationships/hyperlink" Target="http://www.legislation.act.gov.au/sl/2008-2" TargetMode="External"/><Relationship Id="rId2327" Type="http://schemas.openxmlformats.org/officeDocument/2006/relationships/hyperlink" Target="http://www.legislation.act.gov.au/a/2018-8/default.asp"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3-3/default.asp" TargetMode="External"/><Relationship Id="rId853" Type="http://schemas.openxmlformats.org/officeDocument/2006/relationships/hyperlink" Target="http://www.legislation.act.gov.au/a/2013-15" TargetMode="External"/><Relationship Id="rId1136" Type="http://schemas.openxmlformats.org/officeDocument/2006/relationships/hyperlink" Target="http://www.legislation.act.gov.au/a/2007-25" TargetMode="External"/><Relationship Id="rId1690" Type="http://schemas.openxmlformats.org/officeDocument/2006/relationships/hyperlink" Target="http://www.legislation.act.gov.au/a/2012-23" TargetMode="External"/><Relationship Id="rId1788" Type="http://schemas.openxmlformats.org/officeDocument/2006/relationships/hyperlink" Target="http://www.legislation.act.gov.au/a/2008-4" TargetMode="External"/><Relationship Id="rId1995" Type="http://schemas.openxmlformats.org/officeDocument/2006/relationships/hyperlink" Target="http://www.legislation.act.gov.au/a/2010-37" TargetMode="External"/><Relationship Id="rId2534" Type="http://schemas.openxmlformats.org/officeDocument/2006/relationships/hyperlink" Target="http://www.legislation.act.gov.au/a/2015-2/default.asp" TargetMode="External"/><Relationship Id="rId713" Type="http://schemas.openxmlformats.org/officeDocument/2006/relationships/header" Target="header26.xml"/><Relationship Id="rId920" Type="http://schemas.openxmlformats.org/officeDocument/2006/relationships/hyperlink" Target="https://www.legislation.act.gov.au/a/2020-20/" TargetMode="External"/><Relationship Id="rId1343" Type="http://schemas.openxmlformats.org/officeDocument/2006/relationships/hyperlink" Target="http://www.legislation.act.gov.au/a/2008-36" TargetMode="External"/><Relationship Id="rId1550" Type="http://schemas.openxmlformats.org/officeDocument/2006/relationships/hyperlink" Target="http://www.legislation.act.gov.au/a/2009-30" TargetMode="External"/><Relationship Id="rId1648" Type="http://schemas.openxmlformats.org/officeDocument/2006/relationships/hyperlink" Target="http://www.legislation.act.gov.au/a/2018-16/default.asp" TargetMode="External"/><Relationship Id="rId2601" Type="http://schemas.openxmlformats.org/officeDocument/2006/relationships/hyperlink" Target="http://www.legislation.act.gov.au/a/2018-16/default.asp" TargetMode="External"/><Relationship Id="rId1203" Type="http://schemas.openxmlformats.org/officeDocument/2006/relationships/hyperlink" Target="http://www.legislation.act.gov.au/a/2014-41/default.asp" TargetMode="External"/><Relationship Id="rId1410" Type="http://schemas.openxmlformats.org/officeDocument/2006/relationships/hyperlink" Target="http://www.legislation.act.gov.au/a/2007-25" TargetMode="External"/><Relationship Id="rId1508" Type="http://schemas.openxmlformats.org/officeDocument/2006/relationships/hyperlink" Target="http://www.legislation.act.gov.au/a/2010-37" TargetMode="External"/><Relationship Id="rId1855" Type="http://schemas.openxmlformats.org/officeDocument/2006/relationships/hyperlink" Target="http://www.legislation.act.gov.au/a/2011-23" TargetMode="External"/><Relationship Id="rId1715" Type="http://schemas.openxmlformats.org/officeDocument/2006/relationships/hyperlink" Target="http://www.legislation.act.gov.au/a/2008-28" TargetMode="External"/><Relationship Id="rId1922" Type="http://schemas.openxmlformats.org/officeDocument/2006/relationships/hyperlink" Target="http://www.legislation.act.gov.au/sl/2008-41" TargetMode="External"/><Relationship Id="rId296" Type="http://schemas.openxmlformats.org/officeDocument/2006/relationships/hyperlink" Target="http://www.legislation.act.gov.au/a/2001-16" TargetMode="External"/><Relationship Id="rId2184" Type="http://schemas.openxmlformats.org/officeDocument/2006/relationships/hyperlink" Target="http://www.legislation.act.gov.au/a/2010-37" TargetMode="External"/><Relationship Id="rId2391" Type="http://schemas.openxmlformats.org/officeDocument/2006/relationships/hyperlink" Target="http://www.legislation.act.gov.au/a/2015-15/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0" TargetMode="External"/><Relationship Id="rId570" Type="http://schemas.openxmlformats.org/officeDocument/2006/relationships/hyperlink" Target="http://www.legislation.act.gov.au/a/1925-1" TargetMode="External"/><Relationship Id="rId2044" Type="http://schemas.openxmlformats.org/officeDocument/2006/relationships/hyperlink" Target="http://www.legislation.act.gov.au/sl/2008-2" TargetMode="External"/><Relationship Id="rId2251" Type="http://schemas.openxmlformats.org/officeDocument/2006/relationships/hyperlink" Target="http://www.legislation.act.gov.au/a/2017-30/default.asp" TargetMode="External"/><Relationship Id="rId2489" Type="http://schemas.openxmlformats.org/officeDocument/2006/relationships/hyperlink" Target="http://www.legislation.act.gov.au/a/2011-19" TargetMode="External"/><Relationship Id="rId223" Type="http://schemas.openxmlformats.org/officeDocument/2006/relationships/hyperlink" Target="http://www.legislation.act.gov.au/a/2013-3/default.asp" TargetMode="External"/><Relationship Id="rId430" Type="http://schemas.openxmlformats.org/officeDocument/2006/relationships/hyperlink" Target="http://www.legislation.act.gov.au/a/2004-3" TargetMode="External"/><Relationship Id="rId668" Type="http://schemas.openxmlformats.org/officeDocument/2006/relationships/footer" Target="footer27.xml"/><Relationship Id="rId875" Type="http://schemas.openxmlformats.org/officeDocument/2006/relationships/hyperlink" Target="http://www.legislation.act.gov.au/a/2014-51/default.asp" TargetMode="External"/><Relationship Id="rId1060" Type="http://schemas.openxmlformats.org/officeDocument/2006/relationships/hyperlink" Target="http://www.legislation.act.gov.au/a/2010-4" TargetMode="External"/><Relationship Id="rId1298" Type="http://schemas.openxmlformats.org/officeDocument/2006/relationships/hyperlink" Target="http://www.legislation.act.gov.au/a/2015-17" TargetMode="External"/><Relationship Id="rId2111" Type="http://schemas.openxmlformats.org/officeDocument/2006/relationships/hyperlink" Target="http://www.legislation.act.gov.au/a/2007-25" TargetMode="External"/><Relationship Id="rId2349" Type="http://schemas.openxmlformats.org/officeDocument/2006/relationships/hyperlink" Target="http://www.legislation.act.gov.au/a/2007-25" TargetMode="External"/><Relationship Id="rId2556" Type="http://schemas.openxmlformats.org/officeDocument/2006/relationships/hyperlink" Target="http://www.legislation.act.gov.au/a/2016-13/default.asp" TargetMode="External"/><Relationship Id="rId528" Type="http://schemas.openxmlformats.org/officeDocument/2006/relationships/hyperlink" Target="http://www.legislation.act.gov.au/a/2004-57" TargetMode="External"/><Relationship Id="rId735" Type="http://schemas.openxmlformats.org/officeDocument/2006/relationships/hyperlink" Target="http://www.legislation.act.gov.au/a/2005-51" TargetMode="External"/><Relationship Id="rId942" Type="http://schemas.openxmlformats.org/officeDocument/2006/relationships/hyperlink" Target="http://www.legislation.act.gov.au/a/2013-19" TargetMode="External"/><Relationship Id="rId1158" Type="http://schemas.openxmlformats.org/officeDocument/2006/relationships/hyperlink" Target="http://www.legislation.act.gov.au/a/2009-30" TargetMode="External"/><Relationship Id="rId1365" Type="http://schemas.openxmlformats.org/officeDocument/2006/relationships/hyperlink" Target="http://www.legislation.act.gov.au/a/2011-23" TargetMode="External"/><Relationship Id="rId1572" Type="http://schemas.openxmlformats.org/officeDocument/2006/relationships/hyperlink" Target="http://www.legislation.act.gov.au/a/2010-37" TargetMode="External"/><Relationship Id="rId2209" Type="http://schemas.openxmlformats.org/officeDocument/2006/relationships/hyperlink" Target="http://www.legislation.act.gov.au/a/2015-15/default.asp" TargetMode="External"/><Relationship Id="rId2416" Type="http://schemas.openxmlformats.org/officeDocument/2006/relationships/hyperlink" Target="http://www.legislation.act.gov.au/sl/2008-8" TargetMode="External"/><Relationship Id="rId2623" Type="http://schemas.openxmlformats.org/officeDocument/2006/relationships/hyperlink" Target="https://www.legislation.act.gov.au/a/2020-20/" TargetMode="External"/><Relationship Id="rId1018" Type="http://schemas.openxmlformats.org/officeDocument/2006/relationships/hyperlink" Target="http://www.legislation.act.gov.au/a/2015-33" TargetMode="External"/><Relationship Id="rId1225" Type="http://schemas.openxmlformats.org/officeDocument/2006/relationships/hyperlink" Target="http://www.legislation.act.gov.au/a/2010-24" TargetMode="External"/><Relationship Id="rId1432" Type="http://schemas.openxmlformats.org/officeDocument/2006/relationships/hyperlink" Target="http://www.legislation.act.gov.au/a/2016-21" TargetMode="External"/><Relationship Id="rId1877" Type="http://schemas.openxmlformats.org/officeDocument/2006/relationships/hyperlink" Target="http://www.legislation.act.gov.au/a/2009-30"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2" TargetMode="External"/><Relationship Id="rId1737" Type="http://schemas.openxmlformats.org/officeDocument/2006/relationships/hyperlink" Target="http://www.legislation.act.gov.au/a/2014-59/default.asp" TargetMode="External"/><Relationship Id="rId1944" Type="http://schemas.openxmlformats.org/officeDocument/2006/relationships/hyperlink" Target="http://www.legislation.act.gov.au/a/2009-30" TargetMode="External"/><Relationship Id="rId29" Type="http://schemas.openxmlformats.org/officeDocument/2006/relationships/footer" Target="footer6.xm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8-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4-13" TargetMode="External"/><Relationship Id="rId2273" Type="http://schemas.openxmlformats.org/officeDocument/2006/relationships/hyperlink" Target="http://www.legislation.act.gov.au/a/2010-24" TargetMode="External"/><Relationship Id="rId2480" Type="http://schemas.openxmlformats.org/officeDocument/2006/relationships/hyperlink" Target="http://www.legislation.act.gov.au/a/2010-37" TargetMode="External"/><Relationship Id="rId245" Type="http://schemas.openxmlformats.org/officeDocument/2006/relationships/hyperlink" Target="http://www.legislation.act.gov.au/ni/2008-27/default.asp"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7-14/default.asp" TargetMode="External"/><Relationship Id="rId1082" Type="http://schemas.openxmlformats.org/officeDocument/2006/relationships/hyperlink" Target="http://www.legislation.act.gov.au/a/2008-4" TargetMode="External"/><Relationship Id="rId2133" Type="http://schemas.openxmlformats.org/officeDocument/2006/relationships/hyperlink" Target="http://www.legislation.act.gov.au/a/2014-59/default.asp" TargetMode="External"/><Relationship Id="rId2340" Type="http://schemas.openxmlformats.org/officeDocument/2006/relationships/hyperlink" Target="http://www.legislation.act.gov.au/a/2014-41/default.asp" TargetMode="External"/><Relationship Id="rId2578" Type="http://schemas.openxmlformats.org/officeDocument/2006/relationships/hyperlink" Target="http://www.legislation.act.gov.au/a/2017-12/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1997-69" TargetMode="External"/><Relationship Id="rId964" Type="http://schemas.openxmlformats.org/officeDocument/2006/relationships/hyperlink" Target="http://www.legislation.act.gov.au/a/2017-12/default.asp" TargetMode="External"/><Relationship Id="rId1387" Type="http://schemas.openxmlformats.org/officeDocument/2006/relationships/hyperlink" Target="http://www.legislation.act.gov.au/a/2014-45" TargetMode="External"/><Relationship Id="rId1594" Type="http://schemas.openxmlformats.org/officeDocument/2006/relationships/hyperlink" Target="http://www.legislation.act.gov.au/a/2017-1/default.asp" TargetMode="External"/><Relationship Id="rId2200" Type="http://schemas.openxmlformats.org/officeDocument/2006/relationships/hyperlink" Target="http://www.legislation.act.gov.au/a/2020-16/" TargetMode="External"/><Relationship Id="rId2438" Type="http://schemas.openxmlformats.org/officeDocument/2006/relationships/hyperlink" Target="http://www.legislation.act.gov.au/sl/2008-41" TargetMode="External"/><Relationship Id="rId2645" Type="http://schemas.openxmlformats.org/officeDocument/2006/relationships/theme" Target="theme/theme1.xm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21-2/" TargetMode="External"/><Relationship Id="rId824" Type="http://schemas.openxmlformats.org/officeDocument/2006/relationships/hyperlink" Target="http://www.legislation.act.gov.au/sl/2008-2" TargetMode="External"/><Relationship Id="rId1247" Type="http://schemas.openxmlformats.org/officeDocument/2006/relationships/hyperlink" Target="http://www.legislation.act.gov.au/a/2016-21" TargetMode="External"/><Relationship Id="rId1454" Type="http://schemas.openxmlformats.org/officeDocument/2006/relationships/hyperlink" Target="http://www.legislation.act.gov.au/a/2014-41/default.asp" TargetMode="External"/><Relationship Id="rId1661" Type="http://schemas.openxmlformats.org/officeDocument/2006/relationships/hyperlink" Target="http://www.legislation.act.gov.au/a/2011-52" TargetMode="External"/><Relationship Id="rId1899" Type="http://schemas.openxmlformats.org/officeDocument/2006/relationships/hyperlink" Target="http://www.legislation.act.gov.au/a/2009-30" TargetMode="External"/><Relationship Id="rId2505" Type="http://schemas.openxmlformats.org/officeDocument/2006/relationships/hyperlink" Target="http://www.legislation.act.gov.au/a/2012-23"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08-4" TargetMode="External"/><Relationship Id="rId1521" Type="http://schemas.openxmlformats.org/officeDocument/2006/relationships/hyperlink" Target="http://www.legislation.act.gov.au/a/2019-28/" TargetMode="External"/><Relationship Id="rId1759" Type="http://schemas.openxmlformats.org/officeDocument/2006/relationships/hyperlink" Target="http://www.legislation.act.gov.au/a/2016-13" TargetMode="External"/><Relationship Id="rId1966" Type="http://schemas.openxmlformats.org/officeDocument/2006/relationships/hyperlink" Target="http://www.legislation.act.gov.au/a/2010-4" TargetMode="External"/><Relationship Id="rId1619" Type="http://schemas.openxmlformats.org/officeDocument/2006/relationships/hyperlink" Target="http://www.legislation.act.gov.au/a/2014-45" TargetMode="External"/><Relationship Id="rId1826" Type="http://schemas.openxmlformats.org/officeDocument/2006/relationships/hyperlink" Target="http://www.legislation.act.gov.au/a/2008-4" TargetMode="External"/><Relationship Id="rId20" Type="http://schemas.openxmlformats.org/officeDocument/2006/relationships/header" Target="header2.xml"/><Relationship Id="rId2088" Type="http://schemas.openxmlformats.org/officeDocument/2006/relationships/hyperlink" Target="http://www.legislation.act.gov.au/sl/2017-18/default.asp" TargetMode="External"/><Relationship Id="rId2295" Type="http://schemas.openxmlformats.org/officeDocument/2006/relationships/hyperlink" Target="http://www.legislation.act.gov.au/a/2010-56"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2155" Type="http://schemas.openxmlformats.org/officeDocument/2006/relationships/hyperlink" Target="http://www.legislation.act.gov.au/a/2010-56" TargetMode="External"/><Relationship Id="rId127" Type="http://schemas.openxmlformats.org/officeDocument/2006/relationships/hyperlink" Target="http://www.legislation.act.gov.au/ni/2008-27/default.asp" TargetMode="External"/><Relationship Id="rId681" Type="http://schemas.openxmlformats.org/officeDocument/2006/relationships/hyperlink" Target="http://www.legislation.act.gov.au/ni/2008-27/default.asp" TargetMode="External"/><Relationship Id="rId779" Type="http://schemas.openxmlformats.org/officeDocument/2006/relationships/footer" Target="footer35.xm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a/2008-4" TargetMode="External"/><Relationship Id="rId334" Type="http://schemas.openxmlformats.org/officeDocument/2006/relationships/hyperlink" Target="http://www.legislation.act.gov.au/ni/2008-27/default.asp" TargetMode="External"/><Relationship Id="rId541" Type="http://schemas.openxmlformats.org/officeDocument/2006/relationships/hyperlink" Target="http://www.legislation.act.gov.au/a/2001-10" TargetMode="External"/><Relationship Id="rId639" Type="http://schemas.openxmlformats.org/officeDocument/2006/relationships/hyperlink" Target="http://www.comlaw.gov.au/Series/C2004A00485" TargetMode="External"/><Relationship Id="rId1171" Type="http://schemas.openxmlformats.org/officeDocument/2006/relationships/hyperlink" Target="http://www.legislation.act.gov.au/a/2008-4" TargetMode="External"/><Relationship Id="rId1269" Type="http://schemas.openxmlformats.org/officeDocument/2006/relationships/hyperlink" Target="http://www.legislation.act.gov.au/a/2016-21" TargetMode="External"/><Relationship Id="rId1476" Type="http://schemas.openxmlformats.org/officeDocument/2006/relationships/hyperlink" Target="http://www.legislation.act.gov.au/a/2010-56" TargetMode="External"/><Relationship Id="rId2015" Type="http://schemas.openxmlformats.org/officeDocument/2006/relationships/hyperlink" Target="http://www.legislation.act.gov.au/a/2009-30" TargetMode="External"/><Relationship Id="rId2222" Type="http://schemas.openxmlformats.org/officeDocument/2006/relationships/hyperlink" Target="http://www.legislation.act.gov.au/a/2016-21"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1-12" TargetMode="External"/><Relationship Id="rId1031" Type="http://schemas.openxmlformats.org/officeDocument/2006/relationships/hyperlink" Target="http://www.legislation.act.gov.au/a/2014-26" TargetMode="External"/><Relationship Id="rId1129" Type="http://schemas.openxmlformats.org/officeDocument/2006/relationships/hyperlink" Target="http://www.legislation.act.gov.au/a/2010-4" TargetMode="External"/><Relationship Id="rId1683" Type="http://schemas.openxmlformats.org/officeDocument/2006/relationships/hyperlink" Target="http://www.legislation.act.gov.au/a/2008-4"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0-37" TargetMode="External"/><Relationship Id="rId2527" Type="http://schemas.openxmlformats.org/officeDocument/2006/relationships/hyperlink" Target="http://www.legislation.act.gov.au/a/2014-26" TargetMode="External"/><Relationship Id="rId706" Type="http://schemas.openxmlformats.org/officeDocument/2006/relationships/hyperlink" Target="http://www.legislation.act.gov.au/a/2001-16" TargetMode="External"/><Relationship Id="rId913" Type="http://schemas.openxmlformats.org/officeDocument/2006/relationships/hyperlink" Target="http://www.legislation.act.gov.au/a/2019-28/default.asp" TargetMode="External"/><Relationship Id="rId1336" Type="http://schemas.openxmlformats.org/officeDocument/2006/relationships/hyperlink" Target="http://www.legislation.act.gov.au/a/2014-23" TargetMode="External"/><Relationship Id="rId1543" Type="http://schemas.openxmlformats.org/officeDocument/2006/relationships/hyperlink" Target="http://www.legislation.act.gov.au/a/2019-28/" TargetMode="External"/><Relationship Id="rId1750" Type="http://schemas.openxmlformats.org/officeDocument/2006/relationships/hyperlink" Target="http://www.legislation.act.gov.au/a/2014-59/default.asp"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6-21" TargetMode="External"/><Relationship Id="rId1610" Type="http://schemas.openxmlformats.org/officeDocument/2006/relationships/hyperlink" Target="http://www.legislation.act.gov.au/a/2011-19" TargetMode="External"/><Relationship Id="rId1848" Type="http://schemas.openxmlformats.org/officeDocument/2006/relationships/hyperlink" Target="http://www.legislation.act.gov.au/a/2014-23" TargetMode="External"/><Relationship Id="rId191" Type="http://schemas.openxmlformats.org/officeDocument/2006/relationships/hyperlink" Target="http://www.comlaw.gov.au/Series/C2004A00485" TargetMode="External"/><Relationship Id="rId1708" Type="http://schemas.openxmlformats.org/officeDocument/2006/relationships/hyperlink" Target="http://www.legislation.act.gov.au/a/2014-13"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ni/2008-27/default.asp" TargetMode="External"/><Relationship Id="rId496" Type="http://schemas.openxmlformats.org/officeDocument/2006/relationships/footer" Target="footer12.xml"/><Relationship Id="rId2177" Type="http://schemas.openxmlformats.org/officeDocument/2006/relationships/hyperlink" Target="http://www.legislation.act.gov.au/a/2014-41/default.asp" TargetMode="External"/><Relationship Id="rId2384" Type="http://schemas.openxmlformats.org/officeDocument/2006/relationships/hyperlink" Target="http://www.legislation.act.gov.au/a/2018-8/default.asp" TargetMode="External"/><Relationship Id="rId2591" Type="http://schemas.openxmlformats.org/officeDocument/2006/relationships/hyperlink" Target="http://www.legislation.act.gov.au/a/2016-55/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1925-1" TargetMode="External"/><Relationship Id="rId770" Type="http://schemas.openxmlformats.org/officeDocument/2006/relationships/hyperlink" Target="http://www.legislation.act.gov.au/ni/2008-27/default.asp" TargetMode="External"/><Relationship Id="rId1193" Type="http://schemas.openxmlformats.org/officeDocument/2006/relationships/hyperlink" Target="http://www.legislation.act.gov.au/a/2010-24" TargetMode="External"/><Relationship Id="rId2037" Type="http://schemas.openxmlformats.org/officeDocument/2006/relationships/hyperlink" Target="http://www.legislation.act.gov.au/sl/2008-2" TargetMode="External"/><Relationship Id="rId2244" Type="http://schemas.openxmlformats.org/officeDocument/2006/relationships/hyperlink" Target="http://www.legislation.act.gov.au/a/2014-26" TargetMode="External"/><Relationship Id="rId2451" Type="http://schemas.openxmlformats.org/officeDocument/2006/relationships/hyperlink" Target="http://www.legislation.act.gov.au/sl/2008-2"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s://www.legislation.gov.au/Series/C2004A00275" TargetMode="External"/><Relationship Id="rId868" Type="http://schemas.openxmlformats.org/officeDocument/2006/relationships/hyperlink" Target="http://www.legislation.act.gov.au/a/2015-15/default.asp" TargetMode="External"/><Relationship Id="rId1053" Type="http://schemas.openxmlformats.org/officeDocument/2006/relationships/hyperlink" Target="http://www.legislation.act.gov.au/a/2013-23" TargetMode="External"/><Relationship Id="rId1260" Type="http://schemas.openxmlformats.org/officeDocument/2006/relationships/hyperlink" Target="http://www.legislation.act.gov.au/a/2019-22/default.asp" TargetMode="External"/><Relationship Id="rId1498" Type="http://schemas.openxmlformats.org/officeDocument/2006/relationships/hyperlink" Target="http://www.legislation.act.gov.au/a/2010-4" TargetMode="External"/><Relationship Id="rId2104" Type="http://schemas.openxmlformats.org/officeDocument/2006/relationships/hyperlink" Target="http://www.legislation.act.gov.au/a/2019-28/" TargetMode="External"/><Relationship Id="rId2549" Type="http://schemas.openxmlformats.org/officeDocument/2006/relationships/hyperlink" Target="http://www.legislation.act.gov.au/a/2015-50" TargetMode="External"/><Relationship Id="rId630" Type="http://schemas.openxmlformats.org/officeDocument/2006/relationships/header" Target="header18.xml"/><Relationship Id="rId728" Type="http://schemas.openxmlformats.org/officeDocument/2006/relationships/hyperlink" Target="http://www.comlaw.gov.au/Series/C2004A05250" TargetMode="External"/><Relationship Id="rId935" Type="http://schemas.openxmlformats.org/officeDocument/2006/relationships/hyperlink" Target="http://www.legislation.act.gov.au/a/2016-44/default.asp" TargetMode="External"/><Relationship Id="rId1358" Type="http://schemas.openxmlformats.org/officeDocument/2006/relationships/hyperlink" Target="http://www.legislation.act.gov.au/a/2010-4" TargetMode="External"/><Relationship Id="rId1565" Type="http://schemas.openxmlformats.org/officeDocument/2006/relationships/hyperlink" Target="http://www.legislation.act.gov.au/a/2014-23" TargetMode="External"/><Relationship Id="rId1772" Type="http://schemas.openxmlformats.org/officeDocument/2006/relationships/hyperlink" Target="http://www.legislation.act.gov.au/a/2008-36" TargetMode="External"/><Relationship Id="rId2311" Type="http://schemas.openxmlformats.org/officeDocument/2006/relationships/hyperlink" Target="http://www.legislation.act.gov.au/a/2014-59/default.asp" TargetMode="External"/><Relationship Id="rId2409" Type="http://schemas.openxmlformats.org/officeDocument/2006/relationships/hyperlink" Target="http://www.legislation.act.gov.au/a/2007-26" TargetMode="External"/><Relationship Id="rId2616" Type="http://schemas.openxmlformats.org/officeDocument/2006/relationships/hyperlink" Target="http://www.legislation.act.gov.au/a/2019-38/"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09-30" TargetMode="External"/><Relationship Id="rId1218" Type="http://schemas.openxmlformats.org/officeDocument/2006/relationships/hyperlink" Target="http://www.legislation.act.gov.au/a/2019-22/default.asp" TargetMode="External"/><Relationship Id="rId1425" Type="http://schemas.openxmlformats.org/officeDocument/2006/relationships/hyperlink" Target="http://www.legislation.act.gov.au/a/2016-21" TargetMode="External"/><Relationship Id="rId1632" Type="http://schemas.openxmlformats.org/officeDocument/2006/relationships/hyperlink" Target="http://www.legislation.act.gov.au/a/2011-19" TargetMode="External"/><Relationship Id="rId1937" Type="http://schemas.openxmlformats.org/officeDocument/2006/relationships/hyperlink" Target="http://www.legislation.act.gov.au/sl/2008-2" TargetMode="External"/><Relationship Id="rId2199" Type="http://schemas.openxmlformats.org/officeDocument/2006/relationships/hyperlink" Target="http://www.legislation.act.gov.au/a/2019-38/default.asp"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ni/2008-27/default.asp"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08-35" TargetMode="External"/><Relationship Id="rId792" Type="http://schemas.openxmlformats.org/officeDocument/2006/relationships/hyperlink" Target="http://www.legislation.act.gov.au/sl/2008-33" TargetMode="External"/><Relationship Id="rId2059" Type="http://schemas.openxmlformats.org/officeDocument/2006/relationships/hyperlink" Target="http://www.legislation.act.gov.au/a/2014-23" TargetMode="External"/><Relationship Id="rId2266" Type="http://schemas.openxmlformats.org/officeDocument/2006/relationships/hyperlink" Target="http://www.legislation.act.gov.au/a/2014-41/default.asp" TargetMode="External"/><Relationship Id="rId2473" Type="http://schemas.openxmlformats.org/officeDocument/2006/relationships/hyperlink" Target="http://www.legislation.act.gov.au/a/2009-49"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4-59/default.asp" TargetMode="External"/><Relationship Id="rId1075" Type="http://schemas.openxmlformats.org/officeDocument/2006/relationships/hyperlink" Target="http://www.legislation.act.gov.au/a/2016-21" TargetMode="External"/><Relationship Id="rId1282" Type="http://schemas.openxmlformats.org/officeDocument/2006/relationships/hyperlink" Target="http://www.legislation.act.gov.au/a/2010-42" TargetMode="External"/><Relationship Id="rId2126" Type="http://schemas.openxmlformats.org/officeDocument/2006/relationships/hyperlink" Target="http://www.legislation.act.gov.au/a/2014-41/default.asp" TargetMode="External"/><Relationship Id="rId2333" Type="http://schemas.openxmlformats.org/officeDocument/2006/relationships/hyperlink" Target="http://www.legislation.act.gov.au/a/2019-28/" TargetMode="External"/><Relationship Id="rId2540" Type="http://schemas.openxmlformats.org/officeDocument/2006/relationships/hyperlink" Target="http://www.legislation.act.gov.au/a/2015-15/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1925-1"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4-41/default.asp" TargetMode="External"/><Relationship Id="rId1587" Type="http://schemas.openxmlformats.org/officeDocument/2006/relationships/hyperlink" Target="http://www.legislation.act.gov.au/a/2008-4" TargetMode="External"/><Relationship Id="rId1794" Type="http://schemas.openxmlformats.org/officeDocument/2006/relationships/hyperlink" Target="http://www.legislation.act.gov.au/a/2007-25" TargetMode="External"/><Relationship Id="rId2400" Type="http://schemas.openxmlformats.org/officeDocument/2006/relationships/hyperlink" Target="http://www.legislation.act.gov.au/a/2014-59/default.asp" TargetMode="External"/><Relationship Id="rId2638" Type="http://schemas.openxmlformats.org/officeDocument/2006/relationships/header" Target="header30.xm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8-2" TargetMode="External"/><Relationship Id="rId1002" Type="http://schemas.openxmlformats.org/officeDocument/2006/relationships/hyperlink" Target="http://www.legislation.act.gov.au/a/2015-33" TargetMode="External"/><Relationship Id="rId1447" Type="http://schemas.openxmlformats.org/officeDocument/2006/relationships/hyperlink" Target="http://www.legislation.act.gov.au/a/2013-19" TargetMode="External"/><Relationship Id="rId1654" Type="http://schemas.openxmlformats.org/officeDocument/2006/relationships/hyperlink" Target="http://www.legislation.act.gov.au/a/2018-16/default.asp" TargetMode="External"/><Relationship Id="rId1861" Type="http://schemas.openxmlformats.org/officeDocument/2006/relationships/hyperlink" Target="http://www.legislation.act.gov.au/a/2014-41/default.asp" TargetMode="External"/><Relationship Id="rId1307" Type="http://schemas.openxmlformats.org/officeDocument/2006/relationships/hyperlink" Target="http://www.legislation.act.gov.au/a/2016-21" TargetMode="External"/><Relationship Id="rId1514" Type="http://schemas.openxmlformats.org/officeDocument/2006/relationships/hyperlink" Target="http://www.legislation.act.gov.au/a/2016-21" TargetMode="External"/><Relationship Id="rId1721" Type="http://schemas.openxmlformats.org/officeDocument/2006/relationships/hyperlink" Target="http://www.legislation.act.gov.au/a/2016-55/default.asp" TargetMode="External"/><Relationship Id="rId1959" Type="http://schemas.openxmlformats.org/officeDocument/2006/relationships/hyperlink" Target="http://www.legislation.act.gov.au/a/2008-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4" TargetMode="External"/><Relationship Id="rId2190" Type="http://schemas.openxmlformats.org/officeDocument/2006/relationships/hyperlink" Target="http://www.legislation.act.gov.au/a/2009-49" TargetMode="External"/><Relationship Id="rId2288" Type="http://schemas.openxmlformats.org/officeDocument/2006/relationships/hyperlink" Target="http://www.legislation.act.gov.au/a/2015-19" TargetMode="External"/><Relationship Id="rId2495" Type="http://schemas.openxmlformats.org/officeDocument/2006/relationships/hyperlink" Target="http://www.legislation.act.gov.au/a/2011-23"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99-4"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a/2010-24" TargetMode="External"/><Relationship Id="rId2148" Type="http://schemas.openxmlformats.org/officeDocument/2006/relationships/hyperlink" Target="http://www.legislation.act.gov.au/a/2010-56" TargetMode="External"/><Relationship Id="rId674" Type="http://schemas.openxmlformats.org/officeDocument/2006/relationships/hyperlink" Target="http://www.legislation.act.gov.au/a/2014-59" TargetMode="External"/><Relationship Id="rId881" Type="http://schemas.openxmlformats.org/officeDocument/2006/relationships/hyperlink" Target="http://www.legislation.act.gov.au/a/2016-13" TargetMode="External"/><Relationship Id="rId979" Type="http://schemas.openxmlformats.org/officeDocument/2006/relationships/hyperlink" Target="http://www.legislation.act.gov.au/a/2017-12/default.asp" TargetMode="External"/><Relationship Id="rId2355" Type="http://schemas.openxmlformats.org/officeDocument/2006/relationships/hyperlink" Target="http://www.legislation.act.gov.au/a/2014-41/default.asp" TargetMode="External"/><Relationship Id="rId2562" Type="http://schemas.openxmlformats.org/officeDocument/2006/relationships/hyperlink" Target="http://www.legislation.act.gov.au/a/2016-24/default.asp" TargetMode="External"/><Relationship Id="rId327" Type="http://schemas.openxmlformats.org/officeDocument/2006/relationships/hyperlink" Target="http://www.legislation.act.gov.au/a/2004-11" TargetMode="External"/><Relationship Id="rId534" Type="http://schemas.openxmlformats.org/officeDocument/2006/relationships/hyperlink" Target="http://www.legislation.act.gov.au/a/2014-59/default.asp"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1-3" TargetMode="External"/><Relationship Id="rId1164" Type="http://schemas.openxmlformats.org/officeDocument/2006/relationships/hyperlink" Target="http://www.legislation.act.gov.au/a/2008-28" TargetMode="External"/><Relationship Id="rId1371" Type="http://schemas.openxmlformats.org/officeDocument/2006/relationships/hyperlink" Target="http://www.legislation.act.gov.au/a/2008-36" TargetMode="External"/><Relationship Id="rId1469" Type="http://schemas.openxmlformats.org/officeDocument/2006/relationships/hyperlink" Target="http://www.legislation.act.gov.au/a/2014-41/default.asp" TargetMode="External"/><Relationship Id="rId2008" Type="http://schemas.openxmlformats.org/officeDocument/2006/relationships/hyperlink" Target="http://www.legislation.act.gov.au/a/2010-4" TargetMode="External"/><Relationship Id="rId2215" Type="http://schemas.openxmlformats.org/officeDocument/2006/relationships/hyperlink" Target="http://www.legislation.act.gov.au/a/2011-28" TargetMode="External"/><Relationship Id="rId2422" Type="http://schemas.openxmlformats.org/officeDocument/2006/relationships/hyperlink" Target="http://www.legislation.act.gov.au/sl/2008-8"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4-26" TargetMode="External"/><Relationship Id="rId1231" Type="http://schemas.openxmlformats.org/officeDocument/2006/relationships/hyperlink" Target="http://www.legislation.act.gov.au/a/2010-24" TargetMode="External"/><Relationship Id="rId1676" Type="http://schemas.openxmlformats.org/officeDocument/2006/relationships/hyperlink" Target="http://www.legislation.act.gov.au/a/2009-30" TargetMode="External"/><Relationship Id="rId1883" Type="http://schemas.openxmlformats.org/officeDocument/2006/relationships/hyperlink" Target="http://www.legislation.act.gov.au/sl/2008-8" TargetMode="External"/><Relationship Id="rId906" Type="http://schemas.openxmlformats.org/officeDocument/2006/relationships/hyperlink" Target="http://www.legislation.act.gov.au/a/2017-39/default.asp" TargetMode="External"/><Relationship Id="rId1329" Type="http://schemas.openxmlformats.org/officeDocument/2006/relationships/hyperlink" Target="http://www.legislation.act.gov.au/a/2011-23" TargetMode="External"/><Relationship Id="rId1536" Type="http://schemas.openxmlformats.org/officeDocument/2006/relationships/hyperlink" Target="http://www.legislation.act.gov.au/a/2019-28/" TargetMode="External"/><Relationship Id="rId1743" Type="http://schemas.openxmlformats.org/officeDocument/2006/relationships/hyperlink" Target="http://www.legislation.act.gov.au/a/2014-59/default.asp" TargetMode="External"/><Relationship Id="rId1950" Type="http://schemas.openxmlformats.org/officeDocument/2006/relationships/hyperlink" Target="http://www.legislation.act.gov.au/a/2010-37" TargetMode="External"/><Relationship Id="rId35" Type="http://schemas.openxmlformats.org/officeDocument/2006/relationships/hyperlink" Target="http://www.comlaw.gov.au/Series/C2004A03701" TargetMode="External"/><Relationship Id="rId1603" Type="http://schemas.openxmlformats.org/officeDocument/2006/relationships/hyperlink" Target="http://www.legislation.act.gov.au/a/2010-37"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a/2009-30" TargetMode="External"/><Relationship Id="rId2072" Type="http://schemas.openxmlformats.org/officeDocument/2006/relationships/hyperlink" Target="http://www.legislation.act.gov.au/a/2014-59/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6-22" TargetMode="External"/><Relationship Id="rId696" Type="http://schemas.openxmlformats.org/officeDocument/2006/relationships/hyperlink" Target="http://www.legislation.act.gov.au/ni/2008-27/default.asp" TargetMode="External"/><Relationship Id="rId2377" Type="http://schemas.openxmlformats.org/officeDocument/2006/relationships/hyperlink" Target="http://www.legislation.act.gov.au/a/2015-15/default.asp" TargetMode="External"/><Relationship Id="rId2584" Type="http://schemas.openxmlformats.org/officeDocument/2006/relationships/hyperlink" Target="http://www.legislation.act.gov.au/a/2017-30/default.asp" TargetMode="External"/><Relationship Id="rId349" Type="http://schemas.openxmlformats.org/officeDocument/2006/relationships/hyperlink" Target="http://www.comlaw.gov.au/Series/C2004A00485"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a/2005-51" TargetMode="External"/><Relationship Id="rId1186" Type="http://schemas.openxmlformats.org/officeDocument/2006/relationships/hyperlink" Target="http://www.legislation.act.gov.au/a/2021-2/" TargetMode="External"/><Relationship Id="rId1393" Type="http://schemas.openxmlformats.org/officeDocument/2006/relationships/hyperlink" Target="http://www.legislation.act.gov.au/a/2007-25" TargetMode="External"/><Relationship Id="rId2237" Type="http://schemas.openxmlformats.org/officeDocument/2006/relationships/hyperlink" Target="http://www.legislation.act.gov.au/a/2014-41/default.asp" TargetMode="External"/><Relationship Id="rId2444" Type="http://schemas.openxmlformats.org/officeDocument/2006/relationships/hyperlink" Target="http://www.legislation.act.gov.au/sl/2008-41"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0485"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5-16/default.asp" TargetMode="External"/><Relationship Id="rId1046" Type="http://schemas.openxmlformats.org/officeDocument/2006/relationships/hyperlink" Target="http://www.legislation.act.gov.au/a/2014-26" TargetMode="External"/><Relationship Id="rId1253" Type="http://schemas.openxmlformats.org/officeDocument/2006/relationships/hyperlink" Target="http://www.legislation.act.gov.au/a/2021-12/" TargetMode="External"/><Relationship Id="rId1698" Type="http://schemas.openxmlformats.org/officeDocument/2006/relationships/hyperlink" Target="http://www.legislation.act.gov.au/a/2010-4" TargetMode="External"/><Relationship Id="rId623" Type="http://schemas.openxmlformats.org/officeDocument/2006/relationships/footer" Target="footer21.xml"/><Relationship Id="rId830" Type="http://schemas.openxmlformats.org/officeDocument/2006/relationships/hyperlink" Target="http://www.legislation.act.gov.au/a/2010-15" TargetMode="External"/><Relationship Id="rId928" Type="http://schemas.openxmlformats.org/officeDocument/2006/relationships/hyperlink" Target="https://legislation.act.gov.au/a/2020-44/" TargetMode="External"/><Relationship Id="rId1460" Type="http://schemas.openxmlformats.org/officeDocument/2006/relationships/hyperlink" Target="http://www.legislation.act.gov.au/a/2015-33" TargetMode="External"/><Relationship Id="rId1558" Type="http://schemas.openxmlformats.org/officeDocument/2006/relationships/hyperlink" Target="http://www.legislation.act.gov.au/a/2008-36" TargetMode="External"/><Relationship Id="rId1765" Type="http://schemas.openxmlformats.org/officeDocument/2006/relationships/hyperlink" Target="http://www.legislation.act.gov.au/a/2008-4/default.asp" TargetMode="External"/><Relationship Id="rId2304" Type="http://schemas.openxmlformats.org/officeDocument/2006/relationships/hyperlink" Target="http://www.legislation.act.gov.au/a/2017-39" TargetMode="External"/><Relationship Id="rId2511" Type="http://schemas.openxmlformats.org/officeDocument/2006/relationships/hyperlink" Target="http://www.legislation.act.gov.au/a/2013-15" TargetMode="External"/><Relationship Id="rId2609" Type="http://schemas.openxmlformats.org/officeDocument/2006/relationships/hyperlink" Target="http://www.legislation.act.gov.au/a/2019-7/default.asp"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07-25" TargetMode="External"/><Relationship Id="rId1972" Type="http://schemas.openxmlformats.org/officeDocument/2006/relationships/hyperlink" Target="http://www.legislation.act.gov.au/sl/2008-2" TargetMode="External"/><Relationship Id="rId1625" Type="http://schemas.openxmlformats.org/officeDocument/2006/relationships/hyperlink" Target="http://www.legislation.act.gov.au/a/2018-16/default.asp" TargetMode="External"/><Relationship Id="rId1832" Type="http://schemas.openxmlformats.org/officeDocument/2006/relationships/hyperlink" Target="http://www.legislation.act.gov.au/a/2008-4/default.asp" TargetMode="External"/><Relationship Id="rId2094" Type="http://schemas.openxmlformats.org/officeDocument/2006/relationships/hyperlink" Target="http://www.legislation.act.gov.au/a/2018-16/default.asp"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a/1936-31" TargetMode="External"/><Relationship Id="rId2161" Type="http://schemas.openxmlformats.org/officeDocument/2006/relationships/hyperlink" Target="http://www.legislation.act.gov.au/a/2014-59/default.asp" TargetMode="External"/><Relationship Id="rId2399" Type="http://schemas.openxmlformats.org/officeDocument/2006/relationships/hyperlink" Target="http://www.legislation.act.gov.au/a/2015-15/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a/2007-26" TargetMode="External"/><Relationship Id="rId992" Type="http://schemas.openxmlformats.org/officeDocument/2006/relationships/hyperlink" Target="http://www.legislation.act.gov.au/a/2011-28" TargetMode="External"/><Relationship Id="rId2021" Type="http://schemas.openxmlformats.org/officeDocument/2006/relationships/hyperlink" Target="http://www.legislation.act.gov.au/a/2009-30" TargetMode="External"/><Relationship Id="rId2259" Type="http://schemas.openxmlformats.org/officeDocument/2006/relationships/hyperlink" Target="http://www.legislation.act.gov.au/a/2016-21" TargetMode="External"/><Relationship Id="rId2466" Type="http://schemas.openxmlformats.org/officeDocument/2006/relationships/hyperlink" Target="http://www.legislation.act.gov.au/sl/2009-38"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25-1" TargetMode="External"/><Relationship Id="rId645" Type="http://schemas.openxmlformats.org/officeDocument/2006/relationships/hyperlink" Target="http://www.legislation.act.gov.au/a/2014-59" TargetMode="External"/><Relationship Id="rId852" Type="http://schemas.openxmlformats.org/officeDocument/2006/relationships/hyperlink" Target="http://www.legislation.act.gov.au/cn/2013-9/default.asp" TargetMode="External"/><Relationship Id="rId1068" Type="http://schemas.openxmlformats.org/officeDocument/2006/relationships/hyperlink" Target="http://www.legislation.act.gov.au/a/2016-21" TargetMode="External"/><Relationship Id="rId1275" Type="http://schemas.openxmlformats.org/officeDocument/2006/relationships/hyperlink" Target="http://www.legislation.act.gov.au/a/2010-4" TargetMode="External"/><Relationship Id="rId1482" Type="http://schemas.openxmlformats.org/officeDocument/2006/relationships/hyperlink" Target="http://www.legislation.act.gov.au/a/2010-56" TargetMode="External"/><Relationship Id="rId2119" Type="http://schemas.openxmlformats.org/officeDocument/2006/relationships/hyperlink" Target="http://www.legislation.act.gov.au/a/2014-13" TargetMode="External"/><Relationship Id="rId2326" Type="http://schemas.openxmlformats.org/officeDocument/2006/relationships/hyperlink" Target="http://www.legislation.act.gov.au/a/2018-8/default.asp" TargetMode="External"/><Relationship Id="rId2533" Type="http://schemas.openxmlformats.org/officeDocument/2006/relationships/hyperlink" Target="http://www.legislation.act.gov.au/a/2014-41/default.asp" TargetMode="External"/><Relationship Id="rId505" Type="http://schemas.openxmlformats.org/officeDocument/2006/relationships/hyperlink" Target="http://www.legislation.act.gov.au/a/2001-14" TargetMode="External"/><Relationship Id="rId712" Type="http://schemas.openxmlformats.org/officeDocument/2006/relationships/image" Target="media/image4.jpeg"/><Relationship Id="rId1135" Type="http://schemas.openxmlformats.org/officeDocument/2006/relationships/hyperlink" Target="http://www.legislation.act.gov.au/a/2010-56" TargetMode="External"/><Relationship Id="rId1342" Type="http://schemas.openxmlformats.org/officeDocument/2006/relationships/hyperlink" Target="http://www.legislation.act.gov.au/a/2008-36" TargetMode="External"/><Relationship Id="rId1787" Type="http://schemas.openxmlformats.org/officeDocument/2006/relationships/hyperlink" Target="http://www.legislation.act.gov.au/a/2008-4" TargetMode="External"/><Relationship Id="rId1994" Type="http://schemas.openxmlformats.org/officeDocument/2006/relationships/hyperlink" Target="http://www.legislation.act.gov.au/a/2009-30"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4-45" TargetMode="External"/><Relationship Id="rId1647" Type="http://schemas.openxmlformats.org/officeDocument/2006/relationships/hyperlink" Target="http://www.legislation.act.gov.au/a/2011-19" TargetMode="External"/><Relationship Id="rId1854" Type="http://schemas.openxmlformats.org/officeDocument/2006/relationships/hyperlink" Target="http://www.legislation.act.gov.au/a/2014-41/default.asp" TargetMode="External"/><Relationship Id="rId2600" Type="http://schemas.openxmlformats.org/officeDocument/2006/relationships/hyperlink" Target="http://www.legislation.act.gov.au/a/2018-16/default.asp" TargetMode="External"/><Relationship Id="rId1507" Type="http://schemas.openxmlformats.org/officeDocument/2006/relationships/hyperlink" Target="http://www.legislation.act.gov.au/a/2008-16" TargetMode="External"/><Relationship Id="rId1714" Type="http://schemas.openxmlformats.org/officeDocument/2006/relationships/hyperlink" Target="http://www.legislation.act.gov.au/a/2014-13" TargetMode="External"/><Relationship Id="rId295" Type="http://schemas.openxmlformats.org/officeDocument/2006/relationships/hyperlink" Target="http://www.legislation.act.gov.au/ni/2008-27/default.asp"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20-44/" TargetMode="External"/><Relationship Id="rId2390" Type="http://schemas.openxmlformats.org/officeDocument/2006/relationships/hyperlink" Target="http://www.legislation.act.gov.au/a/2014-26" TargetMode="External"/><Relationship Id="rId2488" Type="http://schemas.openxmlformats.org/officeDocument/2006/relationships/hyperlink" Target="http://www.legislation.act.gov.au/a/2011-22"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5-17" TargetMode="External"/><Relationship Id="rId2043" Type="http://schemas.openxmlformats.org/officeDocument/2006/relationships/hyperlink" Target="http://www.legislation.act.gov.au/sl/2010-34" TargetMode="External"/><Relationship Id="rId2250" Type="http://schemas.openxmlformats.org/officeDocument/2006/relationships/hyperlink" Target="http://www.legislation.act.gov.au/a/2015-15/default.asp" TargetMode="External"/><Relationship Id="rId222" Type="http://schemas.openxmlformats.org/officeDocument/2006/relationships/hyperlink" Target="http://www.legislation.act.gov.au/a/2013-3/default.asp" TargetMode="External"/><Relationship Id="rId667" Type="http://schemas.openxmlformats.org/officeDocument/2006/relationships/footer" Target="footer26.xml"/><Relationship Id="rId874" Type="http://schemas.openxmlformats.org/officeDocument/2006/relationships/hyperlink" Target="http://www.legislation.act.gov.au/a/2015-38" TargetMode="External"/><Relationship Id="rId2110" Type="http://schemas.openxmlformats.org/officeDocument/2006/relationships/hyperlink" Target="http://www.legislation.act.gov.au/a/2021-2/" TargetMode="External"/><Relationship Id="rId2348" Type="http://schemas.openxmlformats.org/officeDocument/2006/relationships/hyperlink" Target="http://www.legislation.act.gov.au/a/2015-50" TargetMode="External"/><Relationship Id="rId2555" Type="http://schemas.openxmlformats.org/officeDocument/2006/relationships/hyperlink" Target="http://www.legislation.act.gov.au/a/2016-13/default.asp"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3-19" TargetMode="External"/><Relationship Id="rId1157" Type="http://schemas.openxmlformats.org/officeDocument/2006/relationships/hyperlink" Target="http://www.legislation.act.gov.au/a/2016-21" TargetMode="External"/><Relationship Id="rId1364" Type="http://schemas.openxmlformats.org/officeDocument/2006/relationships/hyperlink" Target="http://www.legislation.act.gov.au/a/2010-4" TargetMode="External"/><Relationship Id="rId1571" Type="http://schemas.openxmlformats.org/officeDocument/2006/relationships/hyperlink" Target="http://www.legislation.act.gov.au/a/2010-37" TargetMode="External"/><Relationship Id="rId2208" Type="http://schemas.openxmlformats.org/officeDocument/2006/relationships/hyperlink" Target="https://www.legislation.act.gov.au/a/2020-20/" TargetMode="External"/><Relationship Id="rId2415" Type="http://schemas.openxmlformats.org/officeDocument/2006/relationships/hyperlink" Target="http://www.legislation.act.gov.au/sl/2008-8" TargetMode="External"/><Relationship Id="rId2622" Type="http://schemas.openxmlformats.org/officeDocument/2006/relationships/hyperlink" Target="http://www.legislation.act.gov.au/a/2020-22/"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cn/2008-1/default.asp" TargetMode="External"/><Relationship Id="rId1017" Type="http://schemas.openxmlformats.org/officeDocument/2006/relationships/hyperlink" Target="http://www.legislation.act.gov.au/a/2015-33" TargetMode="External"/><Relationship Id="rId1224" Type="http://schemas.openxmlformats.org/officeDocument/2006/relationships/hyperlink" Target="http://www.legislation.act.gov.au/a/2010-24" TargetMode="External"/><Relationship Id="rId1431" Type="http://schemas.openxmlformats.org/officeDocument/2006/relationships/hyperlink" Target="http://www.legislation.act.gov.au/a/2014-41/default.asp" TargetMode="External"/><Relationship Id="rId1669" Type="http://schemas.openxmlformats.org/officeDocument/2006/relationships/hyperlink" Target="http://www.legislation.act.gov.au/a/2019-7/default.asp"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08-4" TargetMode="External"/><Relationship Id="rId1736" Type="http://schemas.openxmlformats.org/officeDocument/2006/relationships/hyperlink" Target="http://www.legislation.act.gov.au/a/2014-59/default.asp" TargetMode="External"/><Relationship Id="rId1943" Type="http://schemas.openxmlformats.org/officeDocument/2006/relationships/hyperlink" Target="http://www.legislation.act.gov.au/sl/2008-2" TargetMode="External"/><Relationship Id="rId28" Type="http://schemas.openxmlformats.org/officeDocument/2006/relationships/footer" Target="footer5.xm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01-14" TargetMode="External"/><Relationship Id="rId2065" Type="http://schemas.openxmlformats.org/officeDocument/2006/relationships/hyperlink" Target="http://www.legislation.act.gov.au/a/2014-13" TargetMode="External"/><Relationship Id="rId2272" Type="http://schemas.openxmlformats.org/officeDocument/2006/relationships/hyperlink" Target="http://www.legislation.act.gov.au/a/2010-24" TargetMode="External"/><Relationship Id="rId244" Type="http://schemas.openxmlformats.org/officeDocument/2006/relationships/hyperlink" Target="http://www.legislation.act.gov.au/ni/2008-27/default.asp" TargetMode="External"/><Relationship Id="rId689" Type="http://schemas.openxmlformats.org/officeDocument/2006/relationships/hyperlink" Target="http://www.legislation.act.gov.au/a/1936-31" TargetMode="External"/><Relationship Id="rId896" Type="http://schemas.openxmlformats.org/officeDocument/2006/relationships/hyperlink" Target="http://www.legislation.act.gov.au/cn/2017-3/default.asp" TargetMode="External"/><Relationship Id="rId1081" Type="http://schemas.openxmlformats.org/officeDocument/2006/relationships/hyperlink" Target="http://www.legislation.act.gov.au/a/2017-3/default.asp" TargetMode="External"/><Relationship Id="rId2577" Type="http://schemas.openxmlformats.org/officeDocument/2006/relationships/hyperlink" Target="http://www.legislation.act.gov.au/sl/2017-18/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4-11" TargetMode="External"/><Relationship Id="rId756" Type="http://schemas.openxmlformats.org/officeDocument/2006/relationships/hyperlink" Target="http://www.legislation.act.gov.au/a/2014-59/default.asp" TargetMode="External"/><Relationship Id="rId1179" Type="http://schemas.openxmlformats.org/officeDocument/2006/relationships/hyperlink" Target="http://www.legislation.act.gov.au/a/2015-2/default.asp" TargetMode="External"/><Relationship Id="rId1386" Type="http://schemas.openxmlformats.org/officeDocument/2006/relationships/hyperlink" Target="http://www.legislation.act.gov.au/a/2009-30" TargetMode="External"/><Relationship Id="rId1593" Type="http://schemas.openxmlformats.org/officeDocument/2006/relationships/hyperlink" Target="http://www.legislation.act.gov.au/a/2014-23" TargetMode="External"/><Relationship Id="rId2132" Type="http://schemas.openxmlformats.org/officeDocument/2006/relationships/hyperlink" Target="http://www.legislation.act.gov.au/a/2018-8/default.asp" TargetMode="External"/><Relationship Id="rId2437" Type="http://schemas.openxmlformats.org/officeDocument/2006/relationships/hyperlink" Target="http://www.legislation.act.gov.au/sl/2008-2"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15-33" TargetMode="External"/><Relationship Id="rId1246" Type="http://schemas.openxmlformats.org/officeDocument/2006/relationships/hyperlink" Target="http://www.legislation.act.gov.au/a/2015-19" TargetMode="External"/><Relationship Id="rId1898" Type="http://schemas.openxmlformats.org/officeDocument/2006/relationships/hyperlink" Target="http://www.legislation.act.gov.au/sl/2008-2" TargetMode="External"/><Relationship Id="rId2644" Type="http://schemas.openxmlformats.org/officeDocument/2006/relationships/fontTable" Target="fontTable.xm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sl/2009-38" TargetMode="External"/><Relationship Id="rId1453" Type="http://schemas.openxmlformats.org/officeDocument/2006/relationships/hyperlink" Target="http://www.legislation.act.gov.au/a/2016-21" TargetMode="External"/><Relationship Id="rId1660" Type="http://schemas.openxmlformats.org/officeDocument/2006/relationships/hyperlink" Target="http://www.legislation.act.gov.au/a/2011-19" TargetMode="External"/><Relationship Id="rId1758" Type="http://schemas.openxmlformats.org/officeDocument/2006/relationships/hyperlink" Target="http://www.legislation.act.gov.au/a/2015-15/default.asp" TargetMode="External"/><Relationship Id="rId2504" Type="http://schemas.openxmlformats.org/officeDocument/2006/relationships/hyperlink" Target="http://www.legislation.act.gov.au/a/2012-23"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5-19" TargetMode="External"/><Relationship Id="rId1520" Type="http://schemas.openxmlformats.org/officeDocument/2006/relationships/hyperlink" Target="http://www.legislation.act.gov.au/a/2010-4" TargetMode="External"/><Relationship Id="rId1965" Type="http://schemas.openxmlformats.org/officeDocument/2006/relationships/hyperlink" Target="http://www.legislation.act.gov.au/a/2009-30" TargetMode="External"/><Relationship Id="rId1618" Type="http://schemas.openxmlformats.org/officeDocument/2006/relationships/hyperlink" Target="http://www.legislation.act.gov.au/a/2011-19" TargetMode="External"/><Relationship Id="rId1825" Type="http://schemas.openxmlformats.org/officeDocument/2006/relationships/hyperlink" Target="http://www.legislation.act.gov.au/a/2008-4"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7-12/default.asp" TargetMode="External"/><Relationship Id="rId2294" Type="http://schemas.openxmlformats.org/officeDocument/2006/relationships/hyperlink" Target="http://www.legislation.act.gov.au/a/2014-59/default.asp" TargetMode="External"/><Relationship Id="rId266" Type="http://schemas.openxmlformats.org/officeDocument/2006/relationships/hyperlink" Target="http://www.legislation.act.gov.au/a/2001-16" TargetMode="External"/><Relationship Id="rId473" Type="http://schemas.openxmlformats.org/officeDocument/2006/relationships/hyperlink" Target="http://www.legislation.act.gov.au/a/2001-14" TargetMode="External"/><Relationship Id="rId680" Type="http://schemas.openxmlformats.org/officeDocument/2006/relationships/hyperlink" Target="http://www.legislation.act.gov.au/a/1997-92" TargetMode="External"/><Relationship Id="rId2154" Type="http://schemas.openxmlformats.org/officeDocument/2006/relationships/hyperlink" Target="http://www.legislation.act.gov.au/a/2014-59/default.asp" TargetMode="External"/><Relationship Id="rId2361" Type="http://schemas.openxmlformats.org/officeDocument/2006/relationships/hyperlink" Target="http://www.legislation.act.gov.au/a/2013-19" TargetMode="External"/><Relationship Id="rId2599" Type="http://schemas.openxmlformats.org/officeDocument/2006/relationships/hyperlink" Target="http://www.legislation.act.gov.au/a/2018-16/default.asp"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3-3/default.asp" TargetMode="External"/><Relationship Id="rId540" Type="http://schemas.openxmlformats.org/officeDocument/2006/relationships/hyperlink" Target="http://www.legislation.act.gov.au/a/2001-14" TargetMode="External"/><Relationship Id="rId778" Type="http://schemas.openxmlformats.org/officeDocument/2006/relationships/footer" Target="footer34.xml"/><Relationship Id="rId985" Type="http://schemas.openxmlformats.org/officeDocument/2006/relationships/hyperlink" Target="http://www.legislation.act.gov.au/a/2007-25" TargetMode="External"/><Relationship Id="rId1170" Type="http://schemas.openxmlformats.org/officeDocument/2006/relationships/hyperlink" Target="http://www.legislation.act.gov.au/a/2016-21" TargetMode="External"/><Relationship Id="rId2014" Type="http://schemas.openxmlformats.org/officeDocument/2006/relationships/hyperlink" Target="http://www.legislation.act.gov.au/a/2009-30" TargetMode="External"/><Relationship Id="rId2221" Type="http://schemas.openxmlformats.org/officeDocument/2006/relationships/hyperlink" Target="http://www.legislation.act.gov.au/a/2014-59/default.asp" TargetMode="External"/><Relationship Id="rId2459" Type="http://schemas.openxmlformats.org/officeDocument/2006/relationships/hyperlink" Target="http://www.legislation.act.gov.au/sl/2008-2" TargetMode="External"/><Relationship Id="rId638" Type="http://schemas.openxmlformats.org/officeDocument/2006/relationships/hyperlink" Target="http://www.legislation.act.gov.au/a/2014-59/default.asp" TargetMode="External"/><Relationship Id="rId845" Type="http://schemas.openxmlformats.org/officeDocument/2006/relationships/hyperlink" Target="http://www.legislation.act.gov.au/a/2011-48" TargetMode="External"/><Relationship Id="rId1030" Type="http://schemas.openxmlformats.org/officeDocument/2006/relationships/hyperlink" Target="http://www.legislation.act.gov.au/a/2014-26" TargetMode="External"/><Relationship Id="rId1268" Type="http://schemas.openxmlformats.org/officeDocument/2006/relationships/hyperlink" Target="http://www.legislation.act.gov.au/a/2016-21" TargetMode="External"/><Relationship Id="rId1475" Type="http://schemas.openxmlformats.org/officeDocument/2006/relationships/hyperlink" Target="http://www.legislation.act.gov.au/a/2016-21" TargetMode="External"/><Relationship Id="rId1682" Type="http://schemas.openxmlformats.org/officeDocument/2006/relationships/hyperlink" Target="http://www.legislation.act.gov.au/a/2012-23" TargetMode="External"/><Relationship Id="rId2319" Type="http://schemas.openxmlformats.org/officeDocument/2006/relationships/hyperlink" Target="http://www.legislation.act.gov.au/a/2014-41/default.asp" TargetMode="External"/><Relationship Id="rId2526" Type="http://schemas.openxmlformats.org/officeDocument/2006/relationships/hyperlink" Target="http://www.legislation.act.gov.au/a/2014-26" TargetMode="External"/><Relationship Id="rId400" Type="http://schemas.openxmlformats.org/officeDocument/2006/relationships/hyperlink" Target="http://www.legislation.act.gov.au/a/2001-16" TargetMode="External"/><Relationship Id="rId705" Type="http://schemas.openxmlformats.org/officeDocument/2006/relationships/hyperlink" Target="http://www.legislation.act.gov.au/a/1991-100" TargetMode="External"/><Relationship Id="rId1128" Type="http://schemas.openxmlformats.org/officeDocument/2006/relationships/hyperlink" Target="http://www.legislation.act.gov.au/a/2019-22/default.asp" TargetMode="External"/><Relationship Id="rId1335" Type="http://schemas.openxmlformats.org/officeDocument/2006/relationships/hyperlink" Target="http://www.legislation.act.gov.au/a/2008-36" TargetMode="External"/><Relationship Id="rId1542" Type="http://schemas.openxmlformats.org/officeDocument/2006/relationships/hyperlink" Target="http://www.legislation.act.gov.au/a/2019-28/" TargetMode="External"/><Relationship Id="rId1987" Type="http://schemas.openxmlformats.org/officeDocument/2006/relationships/hyperlink" Target="http://www.legislation.act.gov.au/a/2009-30" TargetMode="External"/><Relationship Id="rId912" Type="http://schemas.openxmlformats.org/officeDocument/2006/relationships/hyperlink" Target="http://www.legislation.act.gov.au/a/2019-22/default.asp" TargetMode="External"/><Relationship Id="rId1847" Type="http://schemas.openxmlformats.org/officeDocument/2006/relationships/hyperlink" Target="http://www.legislation.act.gov.au/a/2008-36" TargetMode="External"/><Relationship Id="rId41" Type="http://schemas.openxmlformats.org/officeDocument/2006/relationships/hyperlink" Target="http://www.legislation.act.gov.au/a/2002-39" TargetMode="External"/><Relationship Id="rId1402" Type="http://schemas.openxmlformats.org/officeDocument/2006/relationships/hyperlink" Target="http://www.legislation.act.gov.au/a/2016-21" TargetMode="External"/><Relationship Id="rId1707" Type="http://schemas.openxmlformats.org/officeDocument/2006/relationships/hyperlink" Target="http://www.legislation.act.gov.au/a/2014-13"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sl/2009-38" TargetMode="External"/><Relationship Id="rId495" Type="http://schemas.openxmlformats.org/officeDocument/2006/relationships/footer" Target="footer11.xml"/><Relationship Id="rId2176" Type="http://schemas.openxmlformats.org/officeDocument/2006/relationships/hyperlink" Target="http://www.legislation.act.gov.au/a/2010-56" TargetMode="External"/><Relationship Id="rId2383" Type="http://schemas.openxmlformats.org/officeDocument/2006/relationships/hyperlink" Target="http://www.legislation.act.gov.au/a/2018-16/default.asp" TargetMode="External"/><Relationship Id="rId2590" Type="http://schemas.openxmlformats.org/officeDocument/2006/relationships/hyperlink" Target="http://www.legislation.act.gov.au/a/2017-39/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1925-1" TargetMode="External"/><Relationship Id="rId1192" Type="http://schemas.openxmlformats.org/officeDocument/2006/relationships/hyperlink" Target="http://www.legislation.act.gov.au/a/2011-19" TargetMode="External"/><Relationship Id="rId2036" Type="http://schemas.openxmlformats.org/officeDocument/2006/relationships/hyperlink" Target="http://www.legislation.act.gov.au/a/2009-30" TargetMode="External"/><Relationship Id="rId2243" Type="http://schemas.openxmlformats.org/officeDocument/2006/relationships/hyperlink" Target="http://www.legislation.act.gov.au/a/2014-41/default.asp" TargetMode="External"/><Relationship Id="rId2450" Type="http://schemas.openxmlformats.org/officeDocument/2006/relationships/hyperlink" Target="http://www.legislation.act.gov.au/sl/2008-41"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s://www.legislation.act.gov.au/a/1925-1/" TargetMode="External"/><Relationship Id="rId867" Type="http://schemas.openxmlformats.org/officeDocument/2006/relationships/hyperlink" Target="http://www.legislation.act.gov.au/cn/2015-2/default.asp" TargetMode="External"/><Relationship Id="rId1052" Type="http://schemas.openxmlformats.org/officeDocument/2006/relationships/hyperlink" Target="http://www.legislation.act.gov.au/a/2012-23" TargetMode="External"/><Relationship Id="rId1497" Type="http://schemas.openxmlformats.org/officeDocument/2006/relationships/hyperlink" Target="http://www.legislation.act.gov.au/a/2013-19" TargetMode="External"/><Relationship Id="rId2103" Type="http://schemas.openxmlformats.org/officeDocument/2006/relationships/hyperlink" Target="http://www.legislation.act.gov.au/a/2019-28/" TargetMode="External"/><Relationship Id="rId2310" Type="http://schemas.openxmlformats.org/officeDocument/2006/relationships/hyperlink" Target="http://www.legislation.act.gov.au/a/2014-59/default.asp" TargetMode="External"/><Relationship Id="rId2548" Type="http://schemas.openxmlformats.org/officeDocument/2006/relationships/hyperlink" Target="http://www.legislation.act.gov.au/a/2015-42/default.asp" TargetMode="External"/><Relationship Id="rId727" Type="http://schemas.openxmlformats.org/officeDocument/2006/relationships/hyperlink" Target="http://www.comlaw.gov.au/Series/C2004A05250" TargetMode="External"/><Relationship Id="rId934" Type="http://schemas.openxmlformats.org/officeDocument/2006/relationships/hyperlink" Target="http://www.legislation.act.gov.au/a/2015-15/default.asp" TargetMode="External"/><Relationship Id="rId1357" Type="http://schemas.openxmlformats.org/officeDocument/2006/relationships/hyperlink" Target="http://www.legislation.act.gov.au/a/2013-40" TargetMode="External"/><Relationship Id="rId1564" Type="http://schemas.openxmlformats.org/officeDocument/2006/relationships/hyperlink" Target="http://www.legislation.act.gov.au/a/2010-37"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a/2010-24" TargetMode="External"/><Relationship Id="rId2615" Type="http://schemas.openxmlformats.org/officeDocument/2006/relationships/hyperlink" Target="http://www.legislation.act.gov.au/a/2019-28/"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9-22/default.asp"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s://www.legislation.act.gov.au/a/2021-10/" TargetMode="External"/><Relationship Id="rId1869" Type="http://schemas.openxmlformats.org/officeDocument/2006/relationships/hyperlink" Target="http://www.legislation.act.gov.au/a/2008-4" TargetMode="External"/><Relationship Id="rId1729" Type="http://schemas.openxmlformats.org/officeDocument/2006/relationships/hyperlink" Target="http://www.legislation.act.gov.au/a/2014-59/default.asp" TargetMode="External"/><Relationship Id="rId1936" Type="http://schemas.openxmlformats.org/officeDocument/2006/relationships/hyperlink" Target="http://www.legislation.act.gov.au/sl/2008-41" TargetMode="External"/><Relationship Id="rId2198" Type="http://schemas.openxmlformats.org/officeDocument/2006/relationships/hyperlink" Target="http://www.legislation.act.gov.au/a/2017-30/default.asp"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2008-35" TargetMode="External"/><Relationship Id="rId2058" Type="http://schemas.openxmlformats.org/officeDocument/2006/relationships/hyperlink" Target="http://www.legislation.act.gov.au/a/2014-13" TargetMode="External"/><Relationship Id="rId2265" Type="http://schemas.openxmlformats.org/officeDocument/2006/relationships/hyperlink" Target="http://www.legislation.act.gov.au/a/2014-41/default.asp"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sl/2008-27" TargetMode="External"/><Relationship Id="rId889" Type="http://schemas.openxmlformats.org/officeDocument/2006/relationships/hyperlink" Target="http://www.legislation.act.gov.au/a/2016-55/default.asp" TargetMode="External"/><Relationship Id="rId1074" Type="http://schemas.openxmlformats.org/officeDocument/2006/relationships/hyperlink" Target="http://www.legislation.act.gov.au/a/2013-23" TargetMode="External"/><Relationship Id="rId2472" Type="http://schemas.openxmlformats.org/officeDocument/2006/relationships/hyperlink" Target="http://www.legislation.act.gov.au/a/2009-49"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4-59" TargetMode="External"/><Relationship Id="rId749" Type="http://schemas.openxmlformats.org/officeDocument/2006/relationships/hyperlink" Target="http://www.legislation.act.gov.au/a/2014-59/default.asp" TargetMode="External"/><Relationship Id="rId1281" Type="http://schemas.openxmlformats.org/officeDocument/2006/relationships/hyperlink" Target="http://www.legislation.act.gov.au/a/2011-23" TargetMode="External"/><Relationship Id="rId1379" Type="http://schemas.openxmlformats.org/officeDocument/2006/relationships/hyperlink" Target="http://www.legislation.act.gov.au/a/2010-4" TargetMode="External"/><Relationship Id="rId1586" Type="http://schemas.openxmlformats.org/officeDocument/2006/relationships/hyperlink" Target="http://www.legislation.act.gov.au/a/2008-16" TargetMode="External"/><Relationship Id="rId2125" Type="http://schemas.openxmlformats.org/officeDocument/2006/relationships/hyperlink" Target="http://www.legislation.act.gov.au/a/2014-13" TargetMode="External"/><Relationship Id="rId2332" Type="http://schemas.openxmlformats.org/officeDocument/2006/relationships/hyperlink" Target="http://www.legislation.act.gov.au/a/2010-37"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4" TargetMode="External"/><Relationship Id="rId609" Type="http://schemas.openxmlformats.org/officeDocument/2006/relationships/header" Target="header12.xml"/><Relationship Id="rId956" Type="http://schemas.openxmlformats.org/officeDocument/2006/relationships/hyperlink" Target="http://www.legislation.act.gov.au/a/2020-22/" TargetMode="External"/><Relationship Id="rId1141" Type="http://schemas.openxmlformats.org/officeDocument/2006/relationships/hyperlink" Target="http://www.legislation.act.gov.au/a/2016-21" TargetMode="External"/><Relationship Id="rId1239" Type="http://schemas.openxmlformats.org/officeDocument/2006/relationships/hyperlink" Target="http://www.legislation.act.gov.au/a/2011-23" TargetMode="External"/><Relationship Id="rId1793" Type="http://schemas.openxmlformats.org/officeDocument/2006/relationships/hyperlink" Target="http://www.legislation.act.gov.au/a/2014-45" TargetMode="External"/><Relationship Id="rId2637" Type="http://schemas.openxmlformats.org/officeDocument/2006/relationships/hyperlink" Target="http://www.legislation.act.gov.au/a/2001-14" TargetMode="External"/><Relationship Id="rId85" Type="http://schemas.openxmlformats.org/officeDocument/2006/relationships/hyperlink" Target="http://www.legislation.act.gov.au/ni/2008-27/default.asp" TargetMode="External"/><Relationship Id="rId816" Type="http://schemas.openxmlformats.org/officeDocument/2006/relationships/hyperlink" Target="http://www.legislation.act.gov.au/sl/2008-41" TargetMode="External"/><Relationship Id="rId1001" Type="http://schemas.openxmlformats.org/officeDocument/2006/relationships/hyperlink" Target="http://www.legislation.act.gov.au/a/2011-28" TargetMode="External"/><Relationship Id="rId1446" Type="http://schemas.openxmlformats.org/officeDocument/2006/relationships/hyperlink" Target="http://www.legislation.act.gov.au/a/2010-56" TargetMode="External"/><Relationship Id="rId1653" Type="http://schemas.openxmlformats.org/officeDocument/2006/relationships/hyperlink" Target="http://www.legislation.act.gov.au/a/2011-19" TargetMode="External"/><Relationship Id="rId1860" Type="http://schemas.openxmlformats.org/officeDocument/2006/relationships/hyperlink" Target="http://www.legislation.act.gov.au/a/2014-41/default.asp" TargetMode="External"/><Relationship Id="rId1306" Type="http://schemas.openxmlformats.org/officeDocument/2006/relationships/hyperlink" Target="http://www.legislation.act.gov.au/a/2015-15/default.asp" TargetMode="External"/><Relationship Id="rId1513" Type="http://schemas.openxmlformats.org/officeDocument/2006/relationships/hyperlink" Target="http://www.legislation.act.gov.au/a/2010-4" TargetMode="External"/><Relationship Id="rId1720" Type="http://schemas.openxmlformats.org/officeDocument/2006/relationships/hyperlink" Target="http://www.legislation.act.gov.au/a/2015-19" TargetMode="External"/><Relationship Id="rId1958" Type="http://schemas.openxmlformats.org/officeDocument/2006/relationships/hyperlink" Target="http://www.legislation.act.gov.au/a/2009-30" TargetMode="External"/><Relationship Id="rId12" Type="http://schemas.openxmlformats.org/officeDocument/2006/relationships/hyperlink" Target="http://www.legislation.act.gov.au"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1-16" TargetMode="External"/><Relationship Id="rId2287" Type="http://schemas.openxmlformats.org/officeDocument/2006/relationships/hyperlink" Target="http://www.legislation.act.gov.au/a/2008-16" TargetMode="External"/><Relationship Id="rId2494" Type="http://schemas.openxmlformats.org/officeDocument/2006/relationships/hyperlink" Target="http://www.legislation.act.gov.au/a/2010-24" TargetMode="External"/><Relationship Id="rId259" Type="http://schemas.openxmlformats.org/officeDocument/2006/relationships/hyperlink" Target="http://www.legislation.act.gov.au/a/2004-11" TargetMode="External"/><Relationship Id="rId466" Type="http://schemas.openxmlformats.org/officeDocument/2006/relationships/hyperlink" Target="http://www.legislation.act.gov.au/a/1999-4"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a/2016-2/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4-59/default.asp" TargetMode="External"/><Relationship Id="rId2354" Type="http://schemas.openxmlformats.org/officeDocument/2006/relationships/hyperlink" Target="http://www.legislation.act.gov.au/a/2014-59/default.asp" TargetMode="External"/><Relationship Id="rId2561" Type="http://schemas.openxmlformats.org/officeDocument/2006/relationships/hyperlink" Target="http://www.legislation.act.gov.au/a/2016-24/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6-52/default.asp" TargetMode="External"/><Relationship Id="rId1163" Type="http://schemas.openxmlformats.org/officeDocument/2006/relationships/hyperlink" Target="http://www.legislation.act.gov.au/a/2012-23" TargetMode="External"/><Relationship Id="rId1370" Type="http://schemas.openxmlformats.org/officeDocument/2006/relationships/hyperlink" Target="http://www.legislation.act.gov.au/a/2020-22/" TargetMode="External"/><Relationship Id="rId2007" Type="http://schemas.openxmlformats.org/officeDocument/2006/relationships/hyperlink" Target="http://www.legislation.act.gov.au/a/2008-4" TargetMode="External"/><Relationship Id="rId2214" Type="http://schemas.openxmlformats.org/officeDocument/2006/relationships/hyperlink" Target="http://www.legislation.act.gov.au/a/2008-4" TargetMode="External"/><Relationship Id="rId740" Type="http://schemas.openxmlformats.org/officeDocument/2006/relationships/hyperlink" Target="http://www.legislation.act.gov.au/a/2010-41" TargetMode="External"/><Relationship Id="rId838" Type="http://schemas.openxmlformats.org/officeDocument/2006/relationships/hyperlink" Target="http://www.legislation.act.gov.au/cn/2011-1/default.asp" TargetMode="External"/><Relationship Id="rId1023" Type="http://schemas.openxmlformats.org/officeDocument/2006/relationships/hyperlink" Target="http://www.legislation.act.gov.au/a/2014-26" TargetMode="External"/><Relationship Id="rId1468" Type="http://schemas.openxmlformats.org/officeDocument/2006/relationships/hyperlink" Target="http://www.legislation.act.gov.au/a/2010-56" TargetMode="External"/><Relationship Id="rId1675" Type="http://schemas.openxmlformats.org/officeDocument/2006/relationships/hyperlink" Target="http://www.legislation.act.gov.au/a/2011-19"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sl/2008-41" TargetMode="External"/><Relationship Id="rId2519" Type="http://schemas.openxmlformats.org/officeDocument/2006/relationships/hyperlink" Target="http://www.legislation.act.gov.au/a/2013-40" TargetMode="External"/><Relationship Id="rId600" Type="http://schemas.openxmlformats.org/officeDocument/2006/relationships/hyperlink" Target="http://www.legislation.act.gov.au/a/1991-100" TargetMode="External"/><Relationship Id="rId1230" Type="http://schemas.openxmlformats.org/officeDocument/2006/relationships/hyperlink" Target="http://www.legislation.act.gov.au/a/2010-24" TargetMode="External"/><Relationship Id="rId1328" Type="http://schemas.openxmlformats.org/officeDocument/2006/relationships/hyperlink" Target="http://www.legislation.act.gov.au/a/2008-4" TargetMode="External"/><Relationship Id="rId1535" Type="http://schemas.openxmlformats.org/officeDocument/2006/relationships/hyperlink" Target="http://www.legislation.act.gov.au/a/2019-28/" TargetMode="External"/><Relationship Id="rId905" Type="http://schemas.openxmlformats.org/officeDocument/2006/relationships/hyperlink" Target="http://www.legislation.act.gov.au/a/2017-30/default.asp" TargetMode="External"/><Relationship Id="rId1742" Type="http://schemas.openxmlformats.org/officeDocument/2006/relationships/hyperlink" Target="http://www.legislation.act.gov.au/a/2014-59/default.asp"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10-4"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ni/2008-27/default.asp" TargetMode="External"/><Relationship Id="rId1907" Type="http://schemas.openxmlformats.org/officeDocument/2006/relationships/hyperlink" Target="http://www.legislation.act.gov.au/sl/2008-2" TargetMode="External"/><Relationship Id="rId2071" Type="http://schemas.openxmlformats.org/officeDocument/2006/relationships/hyperlink" Target="http://www.legislation.act.gov.au/a/2014-59/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sl/2008-2" TargetMode="External"/><Relationship Id="rId695" Type="http://schemas.openxmlformats.org/officeDocument/2006/relationships/hyperlink" Target="http://www.legislation.act.gov.au/ni/2008-27/default.asp" TargetMode="External"/><Relationship Id="rId2169" Type="http://schemas.openxmlformats.org/officeDocument/2006/relationships/hyperlink" Target="http://www.legislation.act.gov.au/a/2010-56" TargetMode="External"/><Relationship Id="rId2376" Type="http://schemas.openxmlformats.org/officeDocument/2006/relationships/hyperlink" Target="http://www.legislation.act.gov.au/a/2017-39" TargetMode="External"/><Relationship Id="rId2583" Type="http://schemas.openxmlformats.org/officeDocument/2006/relationships/hyperlink" Target="http://www.legislation.act.gov.au/a/2017-1/default.asp" TargetMode="External"/><Relationship Id="rId110" Type="http://schemas.openxmlformats.org/officeDocument/2006/relationships/hyperlink" Target="http://www.legislation.act.gov.au/ni/2008-27/default.asp"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5-51" TargetMode="External"/><Relationship Id="rId762" Type="http://schemas.openxmlformats.org/officeDocument/2006/relationships/hyperlink" Target="http://www.legislation.act.gov.au/a/1925-1" TargetMode="External"/><Relationship Id="rId1185" Type="http://schemas.openxmlformats.org/officeDocument/2006/relationships/hyperlink" Target="http://www.legislation.act.gov.au/a/2021-2/" TargetMode="External"/><Relationship Id="rId1392" Type="http://schemas.openxmlformats.org/officeDocument/2006/relationships/hyperlink" Target="http://www.legislation.act.gov.au/a/2014-45" TargetMode="External"/><Relationship Id="rId2029" Type="http://schemas.openxmlformats.org/officeDocument/2006/relationships/hyperlink" Target="http://www.legislation.act.gov.au/sl/2008-33" TargetMode="External"/><Relationship Id="rId2236" Type="http://schemas.openxmlformats.org/officeDocument/2006/relationships/hyperlink" Target="http://www.legislation.act.gov.au/a/2016-21" TargetMode="External"/><Relationship Id="rId2443" Type="http://schemas.openxmlformats.org/officeDocument/2006/relationships/hyperlink" Target="http://www.legislation.act.gov.au/sl/2008-2" TargetMode="External"/><Relationship Id="rId208" Type="http://schemas.openxmlformats.org/officeDocument/2006/relationships/hyperlink" Target="http://www.legislation.act.gov.au/a/1997-69" TargetMode="External"/><Relationship Id="rId415" Type="http://schemas.openxmlformats.org/officeDocument/2006/relationships/hyperlink" Target="http://www.legislation.act.gov.au/ni/2008-27/default.asp" TargetMode="External"/><Relationship Id="rId622" Type="http://schemas.openxmlformats.org/officeDocument/2006/relationships/footer" Target="footer20.xml"/><Relationship Id="rId1045" Type="http://schemas.openxmlformats.org/officeDocument/2006/relationships/hyperlink" Target="http://www.legislation.act.gov.au/a/2014-26" TargetMode="External"/><Relationship Id="rId1252" Type="http://schemas.openxmlformats.org/officeDocument/2006/relationships/hyperlink" Target="http://www.legislation.act.gov.au/a/2020-44/" TargetMode="External"/><Relationship Id="rId1697" Type="http://schemas.openxmlformats.org/officeDocument/2006/relationships/hyperlink" Target="http://www.legislation.act.gov.au/a/2014-13" TargetMode="External"/><Relationship Id="rId2303" Type="http://schemas.openxmlformats.org/officeDocument/2006/relationships/hyperlink" Target="http://www.legislation.act.gov.au/a/2014-41/default.asp" TargetMode="External"/><Relationship Id="rId2510" Type="http://schemas.openxmlformats.org/officeDocument/2006/relationships/hyperlink" Target="http://www.legislation.act.gov.au/a/2013-15" TargetMode="External"/><Relationship Id="rId927" Type="http://schemas.openxmlformats.org/officeDocument/2006/relationships/hyperlink" Target="http://www.legislation.act.gov.au/a/2021-12/"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14-23" TargetMode="External"/><Relationship Id="rId1764" Type="http://schemas.openxmlformats.org/officeDocument/2006/relationships/hyperlink" Target="http://www.legislation.act.gov.au/a/2010-4" TargetMode="External"/><Relationship Id="rId1971" Type="http://schemas.openxmlformats.org/officeDocument/2006/relationships/hyperlink" Target="http://www.legislation.act.gov.au/a/2009-30" TargetMode="External"/><Relationship Id="rId2608" Type="http://schemas.openxmlformats.org/officeDocument/2006/relationships/hyperlink" Target="http://www.legislation.act.gov.au/a/2019-7/default.asp"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6-21" TargetMode="External"/><Relationship Id="rId1624" Type="http://schemas.openxmlformats.org/officeDocument/2006/relationships/hyperlink" Target="http://www.legislation.act.gov.au/a/2017-28/default.asp" TargetMode="External"/><Relationship Id="rId1831" Type="http://schemas.openxmlformats.org/officeDocument/2006/relationships/hyperlink" Target="http://www.legislation.act.gov.au/a/2008-4"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8-16/default.asp" TargetMode="External"/><Relationship Id="rId2398" Type="http://schemas.openxmlformats.org/officeDocument/2006/relationships/hyperlink" Target="http://www.legislation.act.gov.au/a/2015-15/default.asp" TargetMode="External"/><Relationship Id="rId272" Type="http://schemas.openxmlformats.org/officeDocument/2006/relationships/hyperlink" Target="http://www.legislation.act.gov.au/a/2002-51" TargetMode="External"/><Relationship Id="rId577" Type="http://schemas.openxmlformats.org/officeDocument/2006/relationships/hyperlink" Target="http://www.legislation.act.gov.au/a/2014-24/default.asp" TargetMode="External"/><Relationship Id="rId2160" Type="http://schemas.openxmlformats.org/officeDocument/2006/relationships/hyperlink" Target="http://www.legislation.act.gov.au/a/2016-29" TargetMode="External"/><Relationship Id="rId2258" Type="http://schemas.openxmlformats.org/officeDocument/2006/relationships/hyperlink" Target="http://www.legislation.act.gov.au/a/2019-2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cn/2008-1/default.asp" TargetMode="External"/><Relationship Id="rId991" Type="http://schemas.openxmlformats.org/officeDocument/2006/relationships/hyperlink" Target="http://www.legislation.act.gov.au/a/2016-21" TargetMode="External"/><Relationship Id="rId1067" Type="http://schemas.openxmlformats.org/officeDocument/2006/relationships/hyperlink" Target="http://www.legislation.act.gov.au/a/2016-21" TargetMode="External"/><Relationship Id="rId2020" Type="http://schemas.openxmlformats.org/officeDocument/2006/relationships/hyperlink" Target="http://www.legislation.act.gov.au/a/2009-30" TargetMode="External"/><Relationship Id="rId2465" Type="http://schemas.openxmlformats.org/officeDocument/2006/relationships/hyperlink" Target="http://www.legislation.act.gov.au/sl/2008-2" TargetMode="External"/><Relationship Id="rId437" Type="http://schemas.openxmlformats.org/officeDocument/2006/relationships/hyperlink" Target="http://www.legislation.act.gov.au/ni/2008-27/default.asp" TargetMode="External"/><Relationship Id="rId644" Type="http://schemas.openxmlformats.org/officeDocument/2006/relationships/hyperlink" Target="http://www.comlaw.gov.au/Series/C2004A00485" TargetMode="External"/><Relationship Id="rId851" Type="http://schemas.openxmlformats.org/officeDocument/2006/relationships/hyperlink" Target="http://www.legislation.act.gov.au/a/2013-3/default.asp" TargetMode="External"/><Relationship Id="rId1274" Type="http://schemas.openxmlformats.org/officeDocument/2006/relationships/hyperlink" Target="http://www.legislation.act.gov.au/a/2008-4" TargetMode="External"/><Relationship Id="rId1481" Type="http://schemas.openxmlformats.org/officeDocument/2006/relationships/hyperlink" Target="http://www.legislation.act.gov.au/a/2010-56" TargetMode="External"/><Relationship Id="rId1579" Type="http://schemas.openxmlformats.org/officeDocument/2006/relationships/hyperlink" Target="http://www.legislation.act.gov.au/a/2010-37" TargetMode="External"/><Relationship Id="rId2118" Type="http://schemas.openxmlformats.org/officeDocument/2006/relationships/hyperlink" Target="http://www.legislation.act.gov.au/a/2012-23" TargetMode="External"/><Relationship Id="rId2325" Type="http://schemas.openxmlformats.org/officeDocument/2006/relationships/hyperlink" Target="http://www.legislation.act.gov.au/a/2017-30/default.asp" TargetMode="External"/><Relationship Id="rId2532" Type="http://schemas.openxmlformats.org/officeDocument/2006/relationships/hyperlink" Target="http://www.legislation.act.gov.au/a/2015-2" TargetMode="External"/><Relationship Id="rId504" Type="http://schemas.openxmlformats.org/officeDocument/2006/relationships/footer" Target="footer15.xml"/><Relationship Id="rId711" Type="http://schemas.openxmlformats.org/officeDocument/2006/relationships/footer" Target="footer31.xml"/><Relationship Id="rId949" Type="http://schemas.openxmlformats.org/officeDocument/2006/relationships/hyperlink" Target="http://www.legislation.act.gov.au/a/2014-41/default.asp" TargetMode="External"/><Relationship Id="rId1134" Type="http://schemas.openxmlformats.org/officeDocument/2006/relationships/hyperlink" Target="http://www.legislation.act.gov.au/a/2010-56" TargetMode="External"/><Relationship Id="rId1341" Type="http://schemas.openxmlformats.org/officeDocument/2006/relationships/hyperlink" Target="http://www.legislation.act.gov.au/a/2008-36" TargetMode="External"/><Relationship Id="rId1786" Type="http://schemas.openxmlformats.org/officeDocument/2006/relationships/hyperlink" Target="http://www.legislation.act.gov.au/a/2008-4" TargetMode="External"/><Relationship Id="rId1993" Type="http://schemas.openxmlformats.org/officeDocument/2006/relationships/hyperlink" Target="http://www.legislation.act.gov.au/a/2009-30"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sl/2008-33" TargetMode="External"/><Relationship Id="rId1201" Type="http://schemas.openxmlformats.org/officeDocument/2006/relationships/hyperlink" Target="http://www.legislation.act.gov.au/a/2010-56" TargetMode="External"/><Relationship Id="rId1439" Type="http://schemas.openxmlformats.org/officeDocument/2006/relationships/hyperlink" Target="http://www.legislation.act.gov.au/a/2014-41/default.asp" TargetMode="External"/><Relationship Id="rId1646" Type="http://schemas.openxmlformats.org/officeDocument/2006/relationships/hyperlink" Target="http://www.legislation.act.gov.au/a/2018-16/default.asp" TargetMode="External"/><Relationship Id="rId1853" Type="http://schemas.openxmlformats.org/officeDocument/2006/relationships/hyperlink" Target="http://www.legislation.act.gov.au/a/2010-37" TargetMode="External"/><Relationship Id="rId1506" Type="http://schemas.openxmlformats.org/officeDocument/2006/relationships/hyperlink" Target="http://www.legislation.act.gov.au/a/2008-4" TargetMode="External"/><Relationship Id="rId1713" Type="http://schemas.openxmlformats.org/officeDocument/2006/relationships/hyperlink" Target="http://www.legislation.act.gov.au/a/2014-13" TargetMode="External"/><Relationship Id="rId1920" Type="http://schemas.openxmlformats.org/officeDocument/2006/relationships/hyperlink" Target="http://www.legislation.act.gov.au/a/2009-30" TargetMode="External"/><Relationship Id="rId294" Type="http://schemas.openxmlformats.org/officeDocument/2006/relationships/hyperlink" Target="http://www.legislation.act.gov.au/a/2008-35" TargetMode="External"/><Relationship Id="rId2182" Type="http://schemas.openxmlformats.org/officeDocument/2006/relationships/hyperlink" Target="http://www.legislation.act.gov.au/a/2017-39"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1991-100" TargetMode="External"/><Relationship Id="rId2042" Type="http://schemas.openxmlformats.org/officeDocument/2006/relationships/hyperlink" Target="http://www.legislation.act.gov.au/sl/2008-2" TargetMode="External"/><Relationship Id="rId2487" Type="http://schemas.openxmlformats.org/officeDocument/2006/relationships/hyperlink" Target="http://www.legislation.act.gov.au/a/2011-3" TargetMode="External"/><Relationship Id="rId459" Type="http://schemas.openxmlformats.org/officeDocument/2006/relationships/hyperlink" Target="http://www.legislation.act.gov.au/a/1999-4" TargetMode="External"/><Relationship Id="rId666" Type="http://schemas.openxmlformats.org/officeDocument/2006/relationships/header" Target="header21.xml"/><Relationship Id="rId873" Type="http://schemas.openxmlformats.org/officeDocument/2006/relationships/hyperlink" Target="http://www.legislation.act.gov.au/a/2015-33/default.asp"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14-41/default.asp" TargetMode="External"/><Relationship Id="rId2347" Type="http://schemas.openxmlformats.org/officeDocument/2006/relationships/hyperlink" Target="http://www.legislation.act.gov.au/a/2014-59/default.asp" TargetMode="External"/><Relationship Id="rId2554" Type="http://schemas.openxmlformats.org/officeDocument/2006/relationships/hyperlink" Target="http://www.legislation.act.gov.au/a/2015-38"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4-57"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0-4" TargetMode="External"/><Relationship Id="rId1363" Type="http://schemas.openxmlformats.org/officeDocument/2006/relationships/hyperlink" Target="http://www.legislation.act.gov.au/a/2019-20/default.asp" TargetMode="External"/><Relationship Id="rId2207" Type="http://schemas.openxmlformats.org/officeDocument/2006/relationships/hyperlink" Target="http://www.legislation.act.gov.au/a/2015-42" TargetMode="External"/><Relationship Id="rId733" Type="http://schemas.openxmlformats.org/officeDocument/2006/relationships/hyperlink" Target="http://www.legislation.act.gov.au/ni/2008-27/default.asp"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1-28" TargetMode="External"/><Relationship Id="rId1570" Type="http://schemas.openxmlformats.org/officeDocument/2006/relationships/hyperlink" Target="http://www.legislation.act.gov.au/a/2010-37" TargetMode="External"/><Relationship Id="rId1668" Type="http://schemas.openxmlformats.org/officeDocument/2006/relationships/hyperlink" Target="http://www.legislation.act.gov.au/a/2018-16/default.asp" TargetMode="External"/><Relationship Id="rId1875" Type="http://schemas.openxmlformats.org/officeDocument/2006/relationships/hyperlink" Target="http://www.legislation.act.gov.au/sl/2008-41" TargetMode="External"/><Relationship Id="rId2414" Type="http://schemas.openxmlformats.org/officeDocument/2006/relationships/hyperlink" Target="http://www.legislation.act.gov.au/sl/2008-2" TargetMode="External"/><Relationship Id="rId2621" Type="http://schemas.openxmlformats.org/officeDocument/2006/relationships/hyperlink" Target="http://www.legislation.act.gov.au/a/2020-22/" TargetMode="External"/><Relationship Id="rId800" Type="http://schemas.openxmlformats.org/officeDocument/2006/relationships/hyperlink" Target="http://www.legislation.act.gov.au/sl/2008-2" TargetMode="External"/><Relationship Id="rId1223" Type="http://schemas.openxmlformats.org/officeDocument/2006/relationships/hyperlink" Target="http://www.legislation.act.gov.au/a/2010-24" TargetMode="External"/><Relationship Id="rId1430" Type="http://schemas.openxmlformats.org/officeDocument/2006/relationships/hyperlink" Target="http://www.legislation.act.gov.au/a/2016-21" TargetMode="External"/><Relationship Id="rId1528" Type="http://schemas.openxmlformats.org/officeDocument/2006/relationships/hyperlink" Target="http://www.legislation.act.gov.au/a/2015-33" TargetMode="External"/><Relationship Id="rId1735" Type="http://schemas.openxmlformats.org/officeDocument/2006/relationships/hyperlink" Target="http://www.legislation.act.gov.au/a/2014-59/default.asp" TargetMode="External"/><Relationship Id="rId1942" Type="http://schemas.openxmlformats.org/officeDocument/2006/relationships/hyperlink" Target="http://www.legislation.act.gov.au/sl/2008-27" TargetMode="External"/><Relationship Id="rId27" Type="http://schemas.openxmlformats.org/officeDocument/2006/relationships/footer" Target="footer4.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comlaw.gov.au/Series/C2009A00130" TargetMode="External"/><Relationship Id="rId2064" Type="http://schemas.openxmlformats.org/officeDocument/2006/relationships/hyperlink" Target="http://www.legislation.act.gov.au/a/2014-13" TargetMode="External"/><Relationship Id="rId2271" Type="http://schemas.openxmlformats.org/officeDocument/2006/relationships/hyperlink" Target="http://www.legislation.act.gov.au/a/2015-15/default.asp" TargetMode="External"/><Relationship Id="rId243" Type="http://schemas.openxmlformats.org/officeDocument/2006/relationships/hyperlink" Target="http://www.legislation.act.gov.au/a/db_6271/default.asp"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1936-31" TargetMode="External"/><Relationship Id="rId895" Type="http://schemas.openxmlformats.org/officeDocument/2006/relationships/hyperlink" Target="http://www.legislation.act.gov.au/a/2017-12/default.asp" TargetMode="External"/><Relationship Id="rId1080" Type="http://schemas.openxmlformats.org/officeDocument/2006/relationships/hyperlink" Target="http://www.legislation.act.gov.au/a/2013-23" TargetMode="External"/><Relationship Id="rId2131" Type="http://schemas.openxmlformats.org/officeDocument/2006/relationships/hyperlink" Target="http://www.legislation.act.gov.au/a/2014-59/default.asp" TargetMode="External"/><Relationship Id="rId2369" Type="http://schemas.openxmlformats.org/officeDocument/2006/relationships/hyperlink" Target="http://www.legislation.act.gov.au/a/2008-4" TargetMode="External"/><Relationship Id="rId2576" Type="http://schemas.openxmlformats.org/officeDocument/2006/relationships/hyperlink" Target="http://www.legislation.act.gov.au/a/2017-20/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4-12" TargetMode="External"/><Relationship Id="rId755" Type="http://schemas.openxmlformats.org/officeDocument/2006/relationships/hyperlink" Target="http://www.legislation.act.gov.au/ni/2008-27/default.asp"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5-2/default.asp" TargetMode="External"/><Relationship Id="rId1385" Type="http://schemas.openxmlformats.org/officeDocument/2006/relationships/hyperlink" Target="http://www.legislation.act.gov.au/a/2014-41/default.asp" TargetMode="External"/><Relationship Id="rId1592" Type="http://schemas.openxmlformats.org/officeDocument/2006/relationships/hyperlink" Target="http://www.legislation.act.gov.au/a/2010-4" TargetMode="External"/><Relationship Id="rId2229" Type="http://schemas.openxmlformats.org/officeDocument/2006/relationships/hyperlink" Target="http://www.legislation.act.gov.au/a/2011-28" TargetMode="External"/><Relationship Id="rId2436" Type="http://schemas.openxmlformats.org/officeDocument/2006/relationships/hyperlink" Target="http://www.legislation.act.gov.au/a/2008-16" TargetMode="External"/><Relationship Id="rId2643" Type="http://schemas.openxmlformats.org/officeDocument/2006/relationships/footer" Target="footer38.xml"/><Relationship Id="rId91" Type="http://schemas.openxmlformats.org/officeDocument/2006/relationships/hyperlink" Target="http://www.legislation.act.gov.au/ni/2008-27/default.asp" TargetMode="External"/><Relationship Id="rId408" Type="http://schemas.openxmlformats.org/officeDocument/2006/relationships/hyperlink" Target="http://www.legislation.act.gov.au/a/1925-1" TargetMode="External"/><Relationship Id="rId615" Type="http://schemas.openxmlformats.org/officeDocument/2006/relationships/hyperlink" Target="https://www.legislation.act.gov.au/a/2019-28/" TargetMode="Externa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14-26" TargetMode="External"/><Relationship Id="rId1245" Type="http://schemas.openxmlformats.org/officeDocument/2006/relationships/hyperlink" Target="http://www.legislation.act.gov.au/a/2015-2/default.asp" TargetMode="External"/><Relationship Id="rId1452" Type="http://schemas.openxmlformats.org/officeDocument/2006/relationships/hyperlink" Target="http://www.legislation.act.gov.au/a/2010-56" TargetMode="External"/><Relationship Id="rId1897" Type="http://schemas.openxmlformats.org/officeDocument/2006/relationships/hyperlink" Target="http://www.legislation.act.gov.au/sl/2008-33" TargetMode="External"/><Relationship Id="rId2503" Type="http://schemas.openxmlformats.org/officeDocument/2006/relationships/hyperlink" Target="http://www.legislation.act.gov.au/a/2011-48"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14-41/default.asp" TargetMode="External"/><Relationship Id="rId1757" Type="http://schemas.openxmlformats.org/officeDocument/2006/relationships/hyperlink" Target="http://www.legislation.act.gov.au/a/2007-26" TargetMode="External"/><Relationship Id="rId1964" Type="http://schemas.openxmlformats.org/officeDocument/2006/relationships/hyperlink" Target="http://www.legislation.act.gov.au/a/2009-30" TargetMode="External"/><Relationship Id="rId49" Type="http://schemas.openxmlformats.org/officeDocument/2006/relationships/hyperlink" Target="http://www.legislation.act.gov.au/ni/2008-27/default.asp" TargetMode="External"/><Relationship Id="rId1617" Type="http://schemas.openxmlformats.org/officeDocument/2006/relationships/hyperlink" Target="http://www.legislation.act.gov.au/a/2011-19" TargetMode="External"/><Relationship Id="rId1824" Type="http://schemas.openxmlformats.org/officeDocument/2006/relationships/hyperlink" Target="http://www.legislation.act.gov.au/a/2008-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7-12/default.asp" TargetMode="External"/><Relationship Id="rId2293" Type="http://schemas.openxmlformats.org/officeDocument/2006/relationships/hyperlink" Target="http://www.legislation.act.gov.au/a/2014-59/default.asp" TargetMode="External"/><Relationship Id="rId2598" Type="http://schemas.openxmlformats.org/officeDocument/2006/relationships/hyperlink" Target="http://www.legislation.act.gov.au/a/2018-8/default.asp" TargetMode="External"/><Relationship Id="rId265" Type="http://schemas.openxmlformats.org/officeDocument/2006/relationships/hyperlink" Target="http://www.legislation.act.gov.au/a/2001-16" TargetMode="External"/><Relationship Id="rId472" Type="http://schemas.openxmlformats.org/officeDocument/2006/relationships/hyperlink" Target="http://www.legislation.act.gov.au/a/1994-28" TargetMode="External"/><Relationship Id="rId2153" Type="http://schemas.openxmlformats.org/officeDocument/2006/relationships/hyperlink" Target="http://www.legislation.act.gov.au/a/2014-59/default.asp" TargetMode="External"/><Relationship Id="rId2360" Type="http://schemas.openxmlformats.org/officeDocument/2006/relationships/hyperlink" Target="http://www.legislation.act.gov.au/a/2016-29"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3-3/default.asp" TargetMode="External"/><Relationship Id="rId777" Type="http://schemas.openxmlformats.org/officeDocument/2006/relationships/header" Target="header29.xml"/><Relationship Id="rId984" Type="http://schemas.openxmlformats.org/officeDocument/2006/relationships/hyperlink" Target="http://www.legislation.act.gov.au/a/2012-23" TargetMode="External"/><Relationship Id="rId2013" Type="http://schemas.openxmlformats.org/officeDocument/2006/relationships/hyperlink" Target="http://www.legislation.act.gov.au/sl/2008-2" TargetMode="External"/><Relationship Id="rId2220" Type="http://schemas.openxmlformats.org/officeDocument/2006/relationships/hyperlink" Target="http://www.legislation.act.gov.au/a/2017-12/default.asp" TargetMode="External"/><Relationship Id="rId2458" Type="http://schemas.openxmlformats.org/officeDocument/2006/relationships/hyperlink" Target="http://www.legislation.act.gov.au/sl/2009-18" TargetMode="External"/><Relationship Id="rId637" Type="http://schemas.openxmlformats.org/officeDocument/2006/relationships/hyperlink" Target="http://www.legislation.act.gov.au/a/2014-59/default.asp" TargetMode="External"/><Relationship Id="rId844" Type="http://schemas.openxmlformats.org/officeDocument/2006/relationships/hyperlink" Target="http://www.legislation.act.gov.au/a/2011-28" TargetMode="External"/><Relationship Id="rId1267" Type="http://schemas.openxmlformats.org/officeDocument/2006/relationships/hyperlink" Target="http://www.legislation.act.gov.au/a/2016-21" TargetMode="External"/><Relationship Id="rId1474" Type="http://schemas.openxmlformats.org/officeDocument/2006/relationships/hyperlink" Target="http://www.legislation.act.gov.au/a/2010-56" TargetMode="External"/><Relationship Id="rId1681" Type="http://schemas.openxmlformats.org/officeDocument/2006/relationships/hyperlink" Target="http://www.legislation.act.gov.au/a/2012-23" TargetMode="External"/><Relationship Id="rId2318" Type="http://schemas.openxmlformats.org/officeDocument/2006/relationships/hyperlink" Target="http://www.legislation.act.gov.au/a/2014-41/default.asp" TargetMode="External"/><Relationship Id="rId2525" Type="http://schemas.openxmlformats.org/officeDocument/2006/relationships/hyperlink" Target="http://www.legislation.act.gov.au/a/2014-23/default.asp" TargetMode="External"/><Relationship Id="rId704" Type="http://schemas.openxmlformats.org/officeDocument/2006/relationships/hyperlink" Target="http://www.legislation.act.gov.au/a/1918-2" TargetMode="External"/><Relationship Id="rId911" Type="http://schemas.openxmlformats.org/officeDocument/2006/relationships/hyperlink" Target="http://www.legislation.act.gov.au/a/2019-20/default.asp" TargetMode="External"/><Relationship Id="rId1127" Type="http://schemas.openxmlformats.org/officeDocument/2006/relationships/hyperlink" Target="http://www.legislation.act.gov.au/a/2014-59/default.asp" TargetMode="External"/><Relationship Id="rId1334" Type="http://schemas.openxmlformats.org/officeDocument/2006/relationships/hyperlink" Target="http://www.legislation.act.gov.au/a/2014-41/default.asp" TargetMode="External"/><Relationship Id="rId1541" Type="http://schemas.openxmlformats.org/officeDocument/2006/relationships/hyperlink" Target="http://www.legislation.act.gov.au/a/2019-28/" TargetMode="External"/><Relationship Id="rId1779" Type="http://schemas.openxmlformats.org/officeDocument/2006/relationships/hyperlink" Target="http://www.legislation.act.gov.au/a/2019-28/" TargetMode="External"/><Relationship Id="rId1986" Type="http://schemas.openxmlformats.org/officeDocument/2006/relationships/hyperlink" Target="http://www.legislation.act.gov.au/a/2009-30" TargetMode="External"/><Relationship Id="rId40" Type="http://schemas.openxmlformats.org/officeDocument/2006/relationships/hyperlink" Target="http://www.legislation.act.gov.au/ni/2008-27/default.asp" TargetMode="External"/><Relationship Id="rId1401" Type="http://schemas.openxmlformats.org/officeDocument/2006/relationships/hyperlink" Target="http://www.legislation.act.gov.au/a/2015-19" TargetMode="External"/><Relationship Id="rId1639" Type="http://schemas.openxmlformats.org/officeDocument/2006/relationships/hyperlink" Target="http://www.legislation.act.gov.au/a/2011-19" TargetMode="External"/><Relationship Id="rId1846" Type="http://schemas.openxmlformats.org/officeDocument/2006/relationships/hyperlink" Target="http://www.legislation.act.gov.au/a/2007-25" TargetMode="External"/><Relationship Id="rId1706" Type="http://schemas.openxmlformats.org/officeDocument/2006/relationships/hyperlink" Target="http://www.legislation.act.gov.au/a/2014-13" TargetMode="External"/><Relationship Id="rId1913" Type="http://schemas.openxmlformats.org/officeDocument/2006/relationships/hyperlink" Target="http://www.legislation.act.gov.au/sl/2008-2" TargetMode="External"/><Relationship Id="rId287" Type="http://schemas.openxmlformats.org/officeDocument/2006/relationships/hyperlink" Target="http://www.legislation.act.gov.au/a/2001-14" TargetMode="External"/><Relationship Id="rId494" Type="http://schemas.openxmlformats.org/officeDocument/2006/relationships/footer" Target="footer10.xml"/><Relationship Id="rId2175" Type="http://schemas.openxmlformats.org/officeDocument/2006/relationships/hyperlink" Target="http://www.legislation.act.gov.au/a/2018-8/default.asp" TargetMode="External"/><Relationship Id="rId2382" Type="http://schemas.openxmlformats.org/officeDocument/2006/relationships/hyperlink" Target="http://www.legislation.act.gov.au/a/2011-19"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08-8" TargetMode="External"/><Relationship Id="rId1191" Type="http://schemas.openxmlformats.org/officeDocument/2006/relationships/hyperlink" Target="http://www.legislation.act.gov.au/a/2019-22/default.asp" TargetMode="External"/><Relationship Id="rId2035" Type="http://schemas.openxmlformats.org/officeDocument/2006/relationships/hyperlink" Target="http://www.legislation.act.gov.au/a/2009-30" TargetMode="External"/><Relationship Id="rId561" Type="http://schemas.openxmlformats.org/officeDocument/2006/relationships/hyperlink" Target="http://www.legislation.act.gov.au/a/1925-1" TargetMode="External"/><Relationship Id="rId659" Type="http://schemas.openxmlformats.org/officeDocument/2006/relationships/hyperlink" Target="http://www.legislation.act.gov.au/a/2014-59" TargetMode="External"/><Relationship Id="rId866" Type="http://schemas.openxmlformats.org/officeDocument/2006/relationships/hyperlink" Target="http://www.legislation.act.gov.au/a/2014-41/default.asp" TargetMode="External"/><Relationship Id="rId1289" Type="http://schemas.openxmlformats.org/officeDocument/2006/relationships/hyperlink" Target="http://www.legislation.act.gov.au/a/2015-33" TargetMode="External"/><Relationship Id="rId1496" Type="http://schemas.openxmlformats.org/officeDocument/2006/relationships/hyperlink" Target="http://www.legislation.act.gov.au/a/2015-19" TargetMode="External"/><Relationship Id="rId2242" Type="http://schemas.openxmlformats.org/officeDocument/2006/relationships/hyperlink" Target="http://www.legislation.act.gov.au/a/2014-26" TargetMode="External"/><Relationship Id="rId2547" Type="http://schemas.openxmlformats.org/officeDocument/2006/relationships/hyperlink" Target="http://www.legislation.act.gov.au/a/2015-42/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1925-1" TargetMode="External"/><Relationship Id="rId421" Type="http://schemas.openxmlformats.org/officeDocument/2006/relationships/hyperlink" Target="http://www.legislation.act.gov.au/a/1925-1" TargetMode="External"/><Relationship Id="rId519" Type="http://schemas.openxmlformats.org/officeDocument/2006/relationships/hyperlink" Target="http://www.legislation.act.gov.au/ni/2008-27/default.asp" TargetMode="External"/><Relationship Id="rId1051" Type="http://schemas.openxmlformats.org/officeDocument/2006/relationships/hyperlink" Target="http://www.legislation.act.gov.au/a/2010-4" TargetMode="External"/><Relationship Id="rId1149" Type="http://schemas.openxmlformats.org/officeDocument/2006/relationships/hyperlink" Target="http://www.legislation.act.gov.au/a/2015-2/default.asp" TargetMode="External"/><Relationship Id="rId1356" Type="http://schemas.openxmlformats.org/officeDocument/2006/relationships/hyperlink" Target="http://www.legislation.act.gov.au/a/2010-4" TargetMode="External"/><Relationship Id="rId2102" Type="http://schemas.openxmlformats.org/officeDocument/2006/relationships/hyperlink" Target="http://www.legislation.act.gov.au/a/2019-28/"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ni/2008-27/default.asp" TargetMode="External"/><Relationship Id="rId933" Type="http://schemas.openxmlformats.org/officeDocument/2006/relationships/hyperlink" Target="http://www.legislation.act.gov.au/a/2015-19" TargetMode="External"/><Relationship Id="rId1009" Type="http://schemas.openxmlformats.org/officeDocument/2006/relationships/hyperlink" Target="http://www.legislation.act.gov.au/a/2017-30/default.asp" TargetMode="External"/><Relationship Id="rId1563" Type="http://schemas.openxmlformats.org/officeDocument/2006/relationships/hyperlink" Target="http://www.legislation.act.gov.au/a/2014-23" TargetMode="External"/><Relationship Id="rId1770" Type="http://schemas.openxmlformats.org/officeDocument/2006/relationships/hyperlink" Target="http://www.legislation.act.gov.au/a/2008-4" TargetMode="External"/><Relationship Id="rId1868" Type="http://schemas.openxmlformats.org/officeDocument/2006/relationships/hyperlink" Target="http://www.legislation.act.gov.au/a/2011-3" TargetMode="External"/><Relationship Id="rId2186" Type="http://schemas.openxmlformats.org/officeDocument/2006/relationships/hyperlink" Target="http://www.legislation.act.gov.au/a/2014-26" TargetMode="External"/><Relationship Id="rId2393" Type="http://schemas.openxmlformats.org/officeDocument/2006/relationships/hyperlink" Target="http://www.legislation.act.gov.au/a/2014-26" TargetMode="External"/><Relationship Id="rId2407" Type="http://schemas.openxmlformats.org/officeDocument/2006/relationships/hyperlink" Target="http://www.legislation.act.gov.au/a/2011-19" TargetMode="External"/><Relationship Id="rId2614" Type="http://schemas.openxmlformats.org/officeDocument/2006/relationships/hyperlink" Target="http://www.legislation.act.gov.au/a/2019-28/" TargetMode="External"/><Relationship Id="rId62" Type="http://schemas.openxmlformats.org/officeDocument/2006/relationships/hyperlink" Target="http://www.legislation.act.gov.au/a/2001-10" TargetMode="External"/><Relationship Id="rId365" Type="http://schemas.openxmlformats.org/officeDocument/2006/relationships/hyperlink" Target="http://www.legislation.act.gov.au/a/2001-16"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19-22/default.asp" TargetMode="External"/><Relationship Id="rId1423" Type="http://schemas.openxmlformats.org/officeDocument/2006/relationships/hyperlink" Target="http://www.legislation.act.gov.au/a/2010-56" TargetMode="External"/><Relationship Id="rId1630" Type="http://schemas.openxmlformats.org/officeDocument/2006/relationships/hyperlink" Target="http://www.legislation.act.gov.au/a/2018-16/default.asp" TargetMode="External"/><Relationship Id="rId2046" Type="http://schemas.openxmlformats.org/officeDocument/2006/relationships/hyperlink" Target="http://www.legislation.act.gov.au/sl/2008-2" TargetMode="External"/><Relationship Id="rId2253" Type="http://schemas.openxmlformats.org/officeDocument/2006/relationships/hyperlink" Target="http://www.legislation.act.gov.au/a/2015-15/default.asp" TargetMode="External"/><Relationship Id="rId2460" Type="http://schemas.openxmlformats.org/officeDocument/2006/relationships/hyperlink" Target="http://www.legislation.act.gov.au/sl/2009-18" TargetMode="External"/><Relationship Id="rId225" Type="http://schemas.openxmlformats.org/officeDocument/2006/relationships/hyperlink" Target="http://www.legislation.act.gov.au/sl/2004-56" TargetMode="External"/><Relationship Id="rId432" Type="http://schemas.openxmlformats.org/officeDocument/2006/relationships/hyperlink" Target="http://www.legislation.act.gov.au/a/2008-35" TargetMode="External"/><Relationship Id="rId877" Type="http://schemas.openxmlformats.org/officeDocument/2006/relationships/hyperlink" Target="http://www.legislation.act.gov.au/a/2015-42/default.asp" TargetMode="External"/><Relationship Id="rId1062" Type="http://schemas.openxmlformats.org/officeDocument/2006/relationships/hyperlink" Target="http://www.legislation.act.gov.au/a/2016-21" TargetMode="External"/><Relationship Id="rId1728" Type="http://schemas.openxmlformats.org/officeDocument/2006/relationships/hyperlink" Target="http://www.legislation.act.gov.au/a/2014-59/default.asp" TargetMode="External"/><Relationship Id="rId1935" Type="http://schemas.openxmlformats.org/officeDocument/2006/relationships/hyperlink" Target="http://www.legislation.act.gov.au/sl/2008-2" TargetMode="External"/><Relationship Id="rId2113" Type="http://schemas.openxmlformats.org/officeDocument/2006/relationships/hyperlink" Target="http://www.legislation.act.gov.au/a/2008-4" TargetMode="External"/><Relationship Id="rId2320" Type="http://schemas.openxmlformats.org/officeDocument/2006/relationships/hyperlink" Target="http://www.legislation.act.gov.au/a/2014-41/default.asp" TargetMode="External"/><Relationship Id="rId2558" Type="http://schemas.openxmlformats.org/officeDocument/2006/relationships/hyperlink" Target="http://www.legislation.act.gov.au/a/2016-21/default.asp" TargetMode="External"/><Relationship Id="rId737" Type="http://schemas.openxmlformats.org/officeDocument/2006/relationships/hyperlink" Target="http://www.legislation.act.gov.au/ni/2008-27/default.asp" TargetMode="External"/><Relationship Id="rId944" Type="http://schemas.openxmlformats.org/officeDocument/2006/relationships/hyperlink" Target="http://www.legislation.act.gov.au/a/2016-52/default.asp" TargetMode="External"/><Relationship Id="rId1367" Type="http://schemas.openxmlformats.org/officeDocument/2006/relationships/hyperlink" Target="http://www.legislation.act.gov.au/a/2010-4" TargetMode="External"/><Relationship Id="rId1574" Type="http://schemas.openxmlformats.org/officeDocument/2006/relationships/hyperlink" Target="http://www.legislation.act.gov.au/a/2010-56" TargetMode="External"/><Relationship Id="rId1781" Type="http://schemas.openxmlformats.org/officeDocument/2006/relationships/hyperlink" Target="http://www.legislation.act.gov.au/a/2008-4" TargetMode="External"/><Relationship Id="rId2197" Type="http://schemas.openxmlformats.org/officeDocument/2006/relationships/hyperlink" Target="http://www.legislation.act.gov.au/a/2017-12/default.asp" TargetMode="External"/><Relationship Id="rId2418" Type="http://schemas.openxmlformats.org/officeDocument/2006/relationships/hyperlink" Target="http://www.legislation.act.gov.au/sl/2008-33" TargetMode="External"/><Relationship Id="rId2625" Type="http://schemas.openxmlformats.org/officeDocument/2006/relationships/hyperlink" Target="http://www.legislation.act.gov.au/a/2020-44/"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8-35" TargetMode="External"/><Relationship Id="rId790" Type="http://schemas.openxmlformats.org/officeDocument/2006/relationships/hyperlink" Target="http://www.legislation.act.gov.au/sl/2008-8" TargetMode="External"/><Relationship Id="rId804" Type="http://schemas.openxmlformats.org/officeDocument/2006/relationships/hyperlink" Target="http://www.legislation.act.gov.au/sl/2008-2" TargetMode="External"/><Relationship Id="rId1227" Type="http://schemas.openxmlformats.org/officeDocument/2006/relationships/hyperlink" Target="http://www.legislation.act.gov.au/a/2010-24" TargetMode="External"/><Relationship Id="rId1434" Type="http://schemas.openxmlformats.org/officeDocument/2006/relationships/hyperlink" Target="http://www.legislation.act.gov.au/a/2016-21" TargetMode="External"/><Relationship Id="rId1641" Type="http://schemas.openxmlformats.org/officeDocument/2006/relationships/hyperlink" Target="http://www.legislation.act.gov.au/a/2011-19" TargetMode="External"/><Relationship Id="rId1879" Type="http://schemas.openxmlformats.org/officeDocument/2006/relationships/hyperlink" Target="http://www.legislation.act.gov.au/sl/2008-41" TargetMode="External"/><Relationship Id="rId2057" Type="http://schemas.openxmlformats.org/officeDocument/2006/relationships/hyperlink" Target="http://www.legislation.act.gov.au/a/2014-23" TargetMode="External"/><Relationship Id="rId2264" Type="http://schemas.openxmlformats.org/officeDocument/2006/relationships/hyperlink" Target="http://www.legislation.act.gov.au/a/2014-41/default.asp" TargetMode="External"/><Relationship Id="rId2471" Type="http://schemas.openxmlformats.org/officeDocument/2006/relationships/hyperlink" Target="http://www.legislation.act.gov.au/a/2009-30" TargetMode="External"/><Relationship Id="rId4" Type="http://schemas.openxmlformats.org/officeDocument/2006/relationships/settings" Target="settings.xml"/><Relationship Id="rId236" Type="http://schemas.openxmlformats.org/officeDocument/2006/relationships/hyperlink" Target="http://www.legislation.act.gov.au/ni/2008-27/default.asp"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4-59/default.asp" TargetMode="External"/><Relationship Id="rId888" Type="http://schemas.openxmlformats.org/officeDocument/2006/relationships/hyperlink" Target="http://www.legislation.act.gov.au/a/2016-52/default.asp" TargetMode="External"/><Relationship Id="rId1073" Type="http://schemas.openxmlformats.org/officeDocument/2006/relationships/hyperlink" Target="http://www.legislation.act.gov.au/a/2008-4" TargetMode="External"/><Relationship Id="rId1280" Type="http://schemas.openxmlformats.org/officeDocument/2006/relationships/hyperlink" Target="http://www.legislation.act.gov.au/a/2010-42" TargetMode="External"/><Relationship Id="rId1501" Type="http://schemas.openxmlformats.org/officeDocument/2006/relationships/hyperlink" Target="http://www.legislation.act.gov.au/a/2010-4" TargetMode="External"/><Relationship Id="rId1739" Type="http://schemas.openxmlformats.org/officeDocument/2006/relationships/hyperlink" Target="http://www.legislation.act.gov.au/a/2014-59/default.asp" TargetMode="External"/><Relationship Id="rId1946" Type="http://schemas.openxmlformats.org/officeDocument/2006/relationships/hyperlink" Target="http://www.legislation.act.gov.au/a/2010-4" TargetMode="External"/><Relationship Id="rId2124" Type="http://schemas.openxmlformats.org/officeDocument/2006/relationships/hyperlink" Target="http://www.legislation.act.gov.au/a/2013-3" TargetMode="External"/><Relationship Id="rId2331" Type="http://schemas.openxmlformats.org/officeDocument/2006/relationships/hyperlink" Target="http://www.legislation.act.gov.au/a/2014-26" TargetMode="External"/><Relationship Id="rId2569" Type="http://schemas.openxmlformats.org/officeDocument/2006/relationships/hyperlink" Target="http://www.legislation.act.gov.au/a/2016-52/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4-59" TargetMode="External"/><Relationship Id="rId955" Type="http://schemas.openxmlformats.org/officeDocument/2006/relationships/hyperlink" Target="http://www.legislation.act.gov.au/a/2019-22/default.asp" TargetMode="External"/><Relationship Id="rId1140" Type="http://schemas.openxmlformats.org/officeDocument/2006/relationships/hyperlink" Target="http://www.legislation.act.gov.au/a/2014-41/default.asp" TargetMode="External"/><Relationship Id="rId1378" Type="http://schemas.openxmlformats.org/officeDocument/2006/relationships/hyperlink" Target="http://www.legislation.act.gov.au/a/2009-30" TargetMode="External"/><Relationship Id="rId1585" Type="http://schemas.openxmlformats.org/officeDocument/2006/relationships/hyperlink" Target="http://www.legislation.act.gov.au/a/2008-16" TargetMode="External"/><Relationship Id="rId1792" Type="http://schemas.openxmlformats.org/officeDocument/2006/relationships/hyperlink" Target="http://www.legislation.act.gov.au/a/2008-4" TargetMode="External"/><Relationship Id="rId1806" Type="http://schemas.openxmlformats.org/officeDocument/2006/relationships/hyperlink" Target="http://www.legislation.act.gov.au/a/2010-4" TargetMode="External"/><Relationship Id="rId2429" Type="http://schemas.openxmlformats.org/officeDocument/2006/relationships/hyperlink" Target="http://www.legislation.act.gov.au/a/2008-16" TargetMode="External"/><Relationship Id="rId2636" Type="http://schemas.openxmlformats.org/officeDocument/2006/relationships/hyperlink" Target="http://www.legislation.act.gov.au/a/2021-12/"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1925-1"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1-14"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cn/2008-18/default.asp" TargetMode="External"/><Relationship Id="rId1238" Type="http://schemas.openxmlformats.org/officeDocument/2006/relationships/hyperlink" Target="http://www.legislation.act.gov.au/a/2011-19" TargetMode="External"/><Relationship Id="rId1445" Type="http://schemas.openxmlformats.org/officeDocument/2006/relationships/hyperlink" Target="http://www.legislation.act.gov.au/a/2008-28" TargetMode="External"/><Relationship Id="rId1652" Type="http://schemas.openxmlformats.org/officeDocument/2006/relationships/hyperlink" Target="http://www.legislation.act.gov.au/a/2018-16/default.asp" TargetMode="External"/><Relationship Id="rId2068" Type="http://schemas.openxmlformats.org/officeDocument/2006/relationships/hyperlink" Target="http://www.legislation.act.gov.au/a/2014-23" TargetMode="External"/><Relationship Id="rId2275" Type="http://schemas.openxmlformats.org/officeDocument/2006/relationships/hyperlink" Target="http://www.legislation.act.gov.au/a/2019-28/" TargetMode="External"/><Relationship Id="rId247" Type="http://schemas.openxmlformats.org/officeDocument/2006/relationships/hyperlink" Target="https://www.legislation.nsw.gov.au/" TargetMode="External"/><Relationship Id="rId899" Type="http://schemas.openxmlformats.org/officeDocument/2006/relationships/hyperlink" Target="http://www.legislation.act.gov.au/a/2017-20/default.asp" TargetMode="External"/><Relationship Id="rId1000" Type="http://schemas.openxmlformats.org/officeDocument/2006/relationships/hyperlink" Target="http://www.legislation.act.gov.au/a/2013-15" TargetMode="External"/><Relationship Id="rId1084" Type="http://schemas.openxmlformats.org/officeDocument/2006/relationships/hyperlink" Target="http://www.legislation.act.gov.au/a/2011-28" TargetMode="External"/><Relationship Id="rId1305" Type="http://schemas.openxmlformats.org/officeDocument/2006/relationships/hyperlink" Target="http://www.legislation.act.gov.au/a/2014-41/default.asp" TargetMode="External"/><Relationship Id="rId1957" Type="http://schemas.openxmlformats.org/officeDocument/2006/relationships/hyperlink" Target="http://www.legislation.act.gov.au/a/2009-30" TargetMode="External"/><Relationship Id="rId2482" Type="http://schemas.openxmlformats.org/officeDocument/2006/relationships/hyperlink" Target="http://www.legislation.act.gov.au/a/2010-4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4-11" TargetMode="External"/><Relationship Id="rId661" Type="http://schemas.openxmlformats.org/officeDocument/2006/relationships/hyperlink" Target="http://www.legislation.act.gov.au/a/2014-59/default.asp" TargetMode="External"/><Relationship Id="rId759" Type="http://schemas.openxmlformats.org/officeDocument/2006/relationships/hyperlink" Target="http://www.legislation.act.gov.au/a/2014-59/default.asp" TargetMode="External"/><Relationship Id="rId966" Type="http://schemas.openxmlformats.org/officeDocument/2006/relationships/hyperlink" Target="http://www.legislation.act.gov.au/a/2017-12/default.asp" TargetMode="External"/><Relationship Id="rId1291" Type="http://schemas.openxmlformats.org/officeDocument/2006/relationships/hyperlink" Target="http://www.legislation.act.gov.au/a/2011-23" TargetMode="External"/><Relationship Id="rId1389" Type="http://schemas.openxmlformats.org/officeDocument/2006/relationships/hyperlink" Target="http://www.legislation.act.gov.au/a/2009-30" TargetMode="External"/><Relationship Id="rId1512" Type="http://schemas.openxmlformats.org/officeDocument/2006/relationships/hyperlink" Target="http://www.legislation.act.gov.au/a/2008-4" TargetMode="External"/><Relationship Id="rId1596" Type="http://schemas.openxmlformats.org/officeDocument/2006/relationships/hyperlink" Target="http://www.legislation.act.gov.au/a/2019-20/default.asp"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3-19" TargetMode="External"/><Relationship Id="rId2342" Type="http://schemas.openxmlformats.org/officeDocument/2006/relationships/hyperlink" Target="http://www.legislation.act.gov.au/a/2016-2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2001-16" TargetMode="External"/><Relationship Id="rId521" Type="http://schemas.openxmlformats.org/officeDocument/2006/relationships/hyperlink" Target="http://www.legislation.act.gov.au/a/2001-14" TargetMode="External"/><Relationship Id="rId619" Type="http://schemas.openxmlformats.org/officeDocument/2006/relationships/header" Target="header14.xml"/><Relationship Id="rId1151" Type="http://schemas.openxmlformats.org/officeDocument/2006/relationships/hyperlink" Target="http://www.legislation.act.gov.au/a/2014-41/default.asp" TargetMode="External"/><Relationship Id="rId1249" Type="http://schemas.openxmlformats.org/officeDocument/2006/relationships/hyperlink" Target="http://www.legislation.act.gov.au/a/2019-22/default.asp" TargetMode="External"/><Relationship Id="rId2079" Type="http://schemas.openxmlformats.org/officeDocument/2006/relationships/hyperlink" Target="http://www.legislation.act.gov.au/a/2015-2/default.asp" TargetMode="External"/><Relationship Id="rId2202" Type="http://schemas.openxmlformats.org/officeDocument/2006/relationships/hyperlink" Target="http://www.legislation.act.gov.au/a/2015-1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09-30" TargetMode="External"/><Relationship Id="rId1011" Type="http://schemas.openxmlformats.org/officeDocument/2006/relationships/hyperlink" Target="http://www.legislation.act.gov.au/a/2010-4"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6-21" TargetMode="External"/><Relationship Id="rId1663" Type="http://schemas.openxmlformats.org/officeDocument/2006/relationships/hyperlink" Target="http://www.legislation.act.gov.au/a/2018-16/default.asp" TargetMode="External"/><Relationship Id="rId1870" Type="http://schemas.openxmlformats.org/officeDocument/2006/relationships/hyperlink" Target="http://www.legislation.act.gov.au/a/2007-25" TargetMode="External"/><Relationship Id="rId1968" Type="http://schemas.openxmlformats.org/officeDocument/2006/relationships/hyperlink" Target="http://www.legislation.act.gov.au/sl/2008-8" TargetMode="External"/><Relationship Id="rId2286" Type="http://schemas.openxmlformats.org/officeDocument/2006/relationships/hyperlink" Target="http://www.legislation.act.gov.au/a/2014-59/default.asp" TargetMode="External"/><Relationship Id="rId2493" Type="http://schemas.openxmlformats.org/officeDocument/2006/relationships/hyperlink" Target="http://www.legislation.act.gov.au/a/2011-23" TargetMode="External"/><Relationship Id="rId2507" Type="http://schemas.openxmlformats.org/officeDocument/2006/relationships/hyperlink" Target="http://www.legislation.act.gov.au/a/2012-23" TargetMode="External"/><Relationship Id="rId258" Type="http://schemas.openxmlformats.org/officeDocument/2006/relationships/hyperlink" Target="http://www.legislation.act.gov.au/a/2004-12/default.asp" TargetMode="External"/><Relationship Id="rId465" Type="http://schemas.openxmlformats.org/officeDocument/2006/relationships/hyperlink" Target="http://www.legislation.act.gov.au/a/1999-4" TargetMode="External"/><Relationship Id="rId672" Type="http://schemas.openxmlformats.org/officeDocument/2006/relationships/hyperlink" Target="http://www.legislation.act.gov.au/ni/2008-27/default.asp"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4-41/default.asp" TargetMode="External"/><Relationship Id="rId1523" Type="http://schemas.openxmlformats.org/officeDocument/2006/relationships/hyperlink" Target="http://www.legislation.act.gov.au/a/2008-4" TargetMode="External"/><Relationship Id="rId1730" Type="http://schemas.openxmlformats.org/officeDocument/2006/relationships/hyperlink" Target="http://www.legislation.act.gov.au/a/2014-59/default.asp" TargetMode="External"/><Relationship Id="rId2146" Type="http://schemas.openxmlformats.org/officeDocument/2006/relationships/hyperlink" Target="http://www.legislation.act.gov.au/a/2014-59/default.asp" TargetMode="External"/><Relationship Id="rId2353" Type="http://schemas.openxmlformats.org/officeDocument/2006/relationships/hyperlink" Target="http://www.legislation.act.gov.au/a/2008-4" TargetMode="External"/><Relationship Id="rId2560" Type="http://schemas.openxmlformats.org/officeDocument/2006/relationships/hyperlink" Target="http://www.legislation.act.gov.au/a/2016-18/default.asp" TargetMode="External"/><Relationship Id="rId22" Type="http://schemas.openxmlformats.org/officeDocument/2006/relationships/footer" Target="footer2.xml"/><Relationship Id="rId118" Type="http://schemas.openxmlformats.org/officeDocument/2006/relationships/hyperlink" Target="http://www.legislation.act.gov.au/a/2015-38/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1-23" TargetMode="External"/><Relationship Id="rId1828" Type="http://schemas.openxmlformats.org/officeDocument/2006/relationships/hyperlink" Target="http://www.legislation.act.gov.au/a/2008-4" TargetMode="External"/><Relationship Id="rId2006" Type="http://schemas.openxmlformats.org/officeDocument/2006/relationships/hyperlink" Target="http://www.legislation.act.gov.au/a/2010-4" TargetMode="External"/><Relationship Id="rId2213" Type="http://schemas.openxmlformats.org/officeDocument/2006/relationships/hyperlink" Target="http://www.legislation.act.gov.au/a/2010-24" TargetMode="External"/><Relationship Id="rId2420" Type="http://schemas.openxmlformats.org/officeDocument/2006/relationships/hyperlink" Target="http://www.legislation.act.gov.au/sl/2008-2"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0-56" TargetMode="External"/><Relationship Id="rId1022" Type="http://schemas.openxmlformats.org/officeDocument/2006/relationships/hyperlink" Target="http://www.legislation.act.gov.au/a/2015-33" TargetMode="External"/><Relationship Id="rId1467" Type="http://schemas.openxmlformats.org/officeDocument/2006/relationships/hyperlink" Target="http://www.legislation.act.gov.au/a/2008-4" TargetMode="External"/><Relationship Id="rId1674" Type="http://schemas.openxmlformats.org/officeDocument/2006/relationships/hyperlink" Target="https://www.legislation.act.gov.au/a/2021-10/" TargetMode="External"/><Relationship Id="rId1881" Type="http://schemas.openxmlformats.org/officeDocument/2006/relationships/hyperlink" Target="http://www.legislation.act.gov.au/a/2009-30" TargetMode="External"/><Relationship Id="rId2297" Type="http://schemas.openxmlformats.org/officeDocument/2006/relationships/hyperlink" Target="http://www.legislation.act.gov.au/a/2015-15/default.asp" TargetMode="External"/><Relationship Id="rId2518" Type="http://schemas.openxmlformats.org/officeDocument/2006/relationships/hyperlink" Target="http://www.legislation.act.gov.au/a/2013-23/default.asp" TargetMode="External"/><Relationship Id="rId269" Type="http://schemas.openxmlformats.org/officeDocument/2006/relationships/hyperlink" Target="http://www.legislation.act.gov.au/a/1925-1" TargetMode="External"/><Relationship Id="rId476" Type="http://schemas.openxmlformats.org/officeDocument/2006/relationships/hyperlink" Target="http://www.legislation.act.gov.au/a/2001-16" TargetMode="External"/><Relationship Id="rId683" Type="http://schemas.openxmlformats.org/officeDocument/2006/relationships/header" Target="header23.xml"/><Relationship Id="rId890" Type="http://schemas.openxmlformats.org/officeDocument/2006/relationships/hyperlink" Target="http://www.legislation.act.gov.au/a/2017-14" TargetMode="External"/><Relationship Id="rId904" Type="http://schemas.openxmlformats.org/officeDocument/2006/relationships/hyperlink" Target="http://www.legislation.act.gov.au/a/2017-28/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9-28/" TargetMode="External"/><Relationship Id="rId1741" Type="http://schemas.openxmlformats.org/officeDocument/2006/relationships/hyperlink" Target="http://www.legislation.act.gov.au/a/2014-59/default.asp" TargetMode="External"/><Relationship Id="rId1979" Type="http://schemas.openxmlformats.org/officeDocument/2006/relationships/hyperlink" Target="http://www.legislation.act.gov.au/sl/2008-2"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15-2/default.asp" TargetMode="External"/><Relationship Id="rId2571" Type="http://schemas.openxmlformats.org/officeDocument/2006/relationships/hyperlink" Target="http://www.legislation.act.gov.au/a/2017-3/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3-3/default.asp" TargetMode="External"/><Relationship Id="rId543" Type="http://schemas.openxmlformats.org/officeDocument/2006/relationships/hyperlink" Target="http://www.legislation.act.gov.au/a/2004-11"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6-21" TargetMode="External"/><Relationship Id="rId1380" Type="http://schemas.openxmlformats.org/officeDocument/2006/relationships/hyperlink" Target="http://www.legislation.act.gov.au/a/2014-45" TargetMode="External"/><Relationship Id="rId1601" Type="http://schemas.openxmlformats.org/officeDocument/2006/relationships/hyperlink" Target="http://www.legislation.act.gov.au/a/2008-4" TargetMode="External"/><Relationship Id="rId1839" Type="http://schemas.openxmlformats.org/officeDocument/2006/relationships/hyperlink" Target="http://www.legislation.act.gov.au/a/2014-23" TargetMode="External"/><Relationship Id="rId2017" Type="http://schemas.openxmlformats.org/officeDocument/2006/relationships/hyperlink" Target="http://www.legislation.act.gov.au/sl/2008-2" TargetMode="External"/><Relationship Id="rId2224" Type="http://schemas.openxmlformats.org/officeDocument/2006/relationships/hyperlink" Target="http://www.legislation.act.gov.au/a/2010-37"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14-59/default.asp" TargetMode="External"/><Relationship Id="rId848" Type="http://schemas.openxmlformats.org/officeDocument/2006/relationships/hyperlink" Target="http://www.legislation.act.gov.au/a/2011-52" TargetMode="External"/><Relationship Id="rId1033" Type="http://schemas.openxmlformats.org/officeDocument/2006/relationships/hyperlink" Target="http://www.legislation.act.gov.au/a/2014-26" TargetMode="External"/><Relationship Id="rId1478" Type="http://schemas.openxmlformats.org/officeDocument/2006/relationships/hyperlink" Target="http://www.legislation.act.gov.au/a/2014-41/default.asp" TargetMode="External"/><Relationship Id="rId1685" Type="http://schemas.openxmlformats.org/officeDocument/2006/relationships/hyperlink" Target="http://www.legislation.act.gov.au/a/2014-13"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9-18" TargetMode="External"/><Relationship Id="rId2431" Type="http://schemas.openxmlformats.org/officeDocument/2006/relationships/hyperlink" Target="http://www.legislation.act.gov.au/sl/2008-2" TargetMode="External"/><Relationship Id="rId2529" Type="http://schemas.openxmlformats.org/officeDocument/2006/relationships/hyperlink" Target="http://www.legislation.act.gov.au/a/2014-45" TargetMode="External"/><Relationship Id="rId487" Type="http://schemas.openxmlformats.org/officeDocument/2006/relationships/image" Target="media/image3.wmf"/><Relationship Id="rId610" Type="http://schemas.openxmlformats.org/officeDocument/2006/relationships/header" Target="header13.xml"/><Relationship Id="rId694" Type="http://schemas.openxmlformats.org/officeDocument/2006/relationships/hyperlink" Target="http://www.legislation.act.gov.au/ni/2008-27/default.asp" TargetMode="External"/><Relationship Id="rId708" Type="http://schemas.openxmlformats.org/officeDocument/2006/relationships/header" Target="header24.xml"/><Relationship Id="rId915" Type="http://schemas.openxmlformats.org/officeDocument/2006/relationships/hyperlink" Target="https://www.legislation.act.gov.au/cn/2019-13/" TargetMode="External"/><Relationship Id="rId1240" Type="http://schemas.openxmlformats.org/officeDocument/2006/relationships/hyperlink" Target="http://www.legislation.act.gov.au/a/2012-23" TargetMode="External"/><Relationship Id="rId1338" Type="http://schemas.openxmlformats.org/officeDocument/2006/relationships/hyperlink" Target="http://www.legislation.act.gov.au/a/2014-41/default.asp" TargetMode="External"/><Relationship Id="rId1545" Type="http://schemas.openxmlformats.org/officeDocument/2006/relationships/hyperlink" Target="http://www.legislation.act.gov.au/a/2019-28/" TargetMode="External"/><Relationship Id="rId2070" Type="http://schemas.openxmlformats.org/officeDocument/2006/relationships/hyperlink" Target="http://www.legislation.act.gov.au/a/2014-59/default.asp" TargetMode="External"/><Relationship Id="rId2168" Type="http://schemas.openxmlformats.org/officeDocument/2006/relationships/hyperlink" Target="http://www.legislation.act.gov.au/a/2016-29" TargetMode="External"/><Relationship Id="rId2375" Type="http://schemas.openxmlformats.org/officeDocument/2006/relationships/hyperlink" Target="http://www.legislation.act.gov.au/a/2019-28/" TargetMode="External"/><Relationship Id="rId347" Type="http://schemas.openxmlformats.org/officeDocument/2006/relationships/hyperlink" Target="http://www.legislation.act.gov.au/ni/2008-27/default.asp" TargetMode="External"/><Relationship Id="rId999" Type="http://schemas.openxmlformats.org/officeDocument/2006/relationships/hyperlink" Target="http://www.legislation.act.gov.au/a/2015-33"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15-2/default.asp"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14-59/default.asp" TargetMode="External"/><Relationship Id="rId2028" Type="http://schemas.openxmlformats.org/officeDocument/2006/relationships/hyperlink" Target="http://www.legislation.act.gov.au/sl/2008-2" TargetMode="External"/><Relationship Id="rId2582" Type="http://schemas.openxmlformats.org/officeDocument/2006/relationships/hyperlink" Target="http://www.legislation.act.gov.au/a/2017-21/default.asp" TargetMode="External"/><Relationship Id="rId44" Type="http://schemas.openxmlformats.org/officeDocument/2006/relationships/hyperlink" Target="http://www.comlaw.gov.au/Series/C2004A03701"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14-59" TargetMode="External"/><Relationship Id="rId859" Type="http://schemas.openxmlformats.org/officeDocument/2006/relationships/hyperlink" Target="http://www.legislation.act.gov.au/a/2014-23" TargetMode="External"/><Relationship Id="rId1391" Type="http://schemas.openxmlformats.org/officeDocument/2006/relationships/hyperlink" Target="http://www.legislation.act.gov.au/a/2009-30" TargetMode="External"/><Relationship Id="rId1489" Type="http://schemas.openxmlformats.org/officeDocument/2006/relationships/hyperlink" Target="http://www.legislation.act.gov.au/a/2013-19" TargetMode="External"/><Relationship Id="rId1612" Type="http://schemas.openxmlformats.org/officeDocument/2006/relationships/hyperlink" Target="http://www.legislation.act.gov.au/a/2011-19" TargetMode="External"/><Relationship Id="rId1696" Type="http://schemas.openxmlformats.org/officeDocument/2006/relationships/hyperlink" Target="http://www.legislation.act.gov.au/a/2001-4" TargetMode="External"/><Relationship Id="rId1917" Type="http://schemas.openxmlformats.org/officeDocument/2006/relationships/hyperlink" Target="http://www.legislation.act.gov.au/sl/2008-2" TargetMode="External"/><Relationship Id="rId2235" Type="http://schemas.openxmlformats.org/officeDocument/2006/relationships/hyperlink" Target="http://www.legislation.act.gov.au/a/2016-21" TargetMode="External"/><Relationship Id="rId2442" Type="http://schemas.openxmlformats.org/officeDocument/2006/relationships/hyperlink" Target="http://www.legislation.act.gov.au/sl/2008-33" TargetMode="External"/><Relationship Id="rId193" Type="http://schemas.openxmlformats.org/officeDocument/2006/relationships/hyperlink" Target="http://www.legislation.act.gov.au/a/2014-59/default.asp"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1994-28" TargetMode="External"/><Relationship Id="rId621" Type="http://schemas.openxmlformats.org/officeDocument/2006/relationships/footer" Target="footer19.xml"/><Relationship Id="rId1044" Type="http://schemas.openxmlformats.org/officeDocument/2006/relationships/hyperlink" Target="http://www.legislation.act.gov.au/a/2015-33" TargetMode="External"/><Relationship Id="rId1251" Type="http://schemas.openxmlformats.org/officeDocument/2006/relationships/hyperlink" Target="https://www.legislation.act.gov.au/a/2020-4/" TargetMode="External"/><Relationship Id="rId1349" Type="http://schemas.openxmlformats.org/officeDocument/2006/relationships/hyperlink" Target="http://www.legislation.act.gov.au/a/2010-4" TargetMode="External"/><Relationship Id="rId2081" Type="http://schemas.openxmlformats.org/officeDocument/2006/relationships/hyperlink" Target="http://www.legislation.act.gov.au/a/2015-2/default.asp" TargetMode="External"/><Relationship Id="rId2179" Type="http://schemas.openxmlformats.org/officeDocument/2006/relationships/hyperlink" Target="http://www.legislation.act.gov.au/a/2015-42" TargetMode="External"/><Relationship Id="rId2302" Type="http://schemas.openxmlformats.org/officeDocument/2006/relationships/hyperlink" Target="http://www.legislation.act.gov.au/a/2014-26" TargetMode="External"/><Relationship Id="rId260" Type="http://schemas.openxmlformats.org/officeDocument/2006/relationships/hyperlink" Target="http://www.legislation.act.gov.au/a/2004-11" TargetMode="External"/><Relationship Id="rId719" Type="http://schemas.openxmlformats.org/officeDocument/2006/relationships/hyperlink" Target="http://www.legislation.act.gov.au/a/2004-57" TargetMode="External"/><Relationship Id="rId926" Type="http://schemas.openxmlformats.org/officeDocument/2006/relationships/hyperlink" Target="http://www.legislation.act.gov.au/a/2021-10/"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0-37" TargetMode="External"/><Relationship Id="rId1763" Type="http://schemas.openxmlformats.org/officeDocument/2006/relationships/hyperlink" Target="http://www.legislation.act.gov.au/a/2008-4/default.asp" TargetMode="External"/><Relationship Id="rId1970" Type="http://schemas.openxmlformats.org/officeDocument/2006/relationships/hyperlink" Target="http://www.legislation.act.gov.au/a/2009-30" TargetMode="External"/><Relationship Id="rId2386" Type="http://schemas.openxmlformats.org/officeDocument/2006/relationships/hyperlink" Target="http://www.legislation.act.gov.au/a/2008-4" TargetMode="External"/><Relationship Id="rId2593" Type="http://schemas.openxmlformats.org/officeDocument/2006/relationships/hyperlink" Target="http://www.legislation.act.gov.au/a/2017-39/default.asp" TargetMode="External"/><Relationship Id="rId2607" Type="http://schemas.openxmlformats.org/officeDocument/2006/relationships/hyperlink" Target="http://www.legislation.act.gov.au/a/2019-7/default.asp"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legislation.act.gov.au/a/1997-69" TargetMode="External"/><Relationship Id="rId565" Type="http://schemas.openxmlformats.org/officeDocument/2006/relationships/hyperlink" Target="http://www.legislation.act.gov.au/a/1925-1" TargetMode="External"/><Relationship Id="rId772" Type="http://schemas.openxmlformats.org/officeDocument/2006/relationships/hyperlink" Target="http://www.legislation.act.gov.au/ni/2008-27/default.asp" TargetMode="External"/><Relationship Id="rId1195" Type="http://schemas.openxmlformats.org/officeDocument/2006/relationships/hyperlink" Target="http://www.legislation.act.gov.au/a/2019-22/default.asp" TargetMode="External"/><Relationship Id="rId1209" Type="http://schemas.openxmlformats.org/officeDocument/2006/relationships/hyperlink" Target="http://www.legislation.act.gov.au/a/2011-54" TargetMode="External"/><Relationship Id="rId1416" Type="http://schemas.openxmlformats.org/officeDocument/2006/relationships/hyperlink" Target="http://www.legislation.act.gov.au/a/2014-41/default.asp" TargetMode="External"/><Relationship Id="rId1623" Type="http://schemas.openxmlformats.org/officeDocument/2006/relationships/hyperlink" Target="http://www.legislation.act.gov.au/a/2014-45" TargetMode="External"/><Relationship Id="rId1830" Type="http://schemas.openxmlformats.org/officeDocument/2006/relationships/hyperlink" Target="http://www.legislation.act.gov.au/a/2008-4" TargetMode="External"/><Relationship Id="rId2039" Type="http://schemas.openxmlformats.org/officeDocument/2006/relationships/hyperlink" Target="http://www.legislation.act.gov.au/sl/2008-2" TargetMode="External"/><Relationship Id="rId2246" Type="http://schemas.openxmlformats.org/officeDocument/2006/relationships/hyperlink" Target="http://www.legislation.act.gov.au/a/2013-19" TargetMode="External"/><Relationship Id="rId2453" Type="http://schemas.openxmlformats.org/officeDocument/2006/relationships/hyperlink" Target="http://www.legislation.act.gov.au/sl/2008-41" TargetMode="External"/><Relationship Id="rId218" Type="http://schemas.openxmlformats.org/officeDocument/2006/relationships/hyperlink" Target="http://www.legislation.act.gov.au/ni/2008-27/default.asp" TargetMode="External"/><Relationship Id="rId425" Type="http://schemas.openxmlformats.org/officeDocument/2006/relationships/hyperlink" Target="http://www.legislation.act.gov.au/a/2001-14" TargetMode="External"/><Relationship Id="rId632" Type="http://schemas.openxmlformats.org/officeDocument/2006/relationships/footer" Target="footer24.xml"/><Relationship Id="rId1055" Type="http://schemas.openxmlformats.org/officeDocument/2006/relationships/hyperlink" Target="http://www.legislation.act.gov.au/a/2010-4" TargetMode="External"/><Relationship Id="rId1262" Type="http://schemas.openxmlformats.org/officeDocument/2006/relationships/hyperlink" Target="http://www.legislation.act.gov.au/a/2016-21" TargetMode="External"/><Relationship Id="rId1928" Type="http://schemas.openxmlformats.org/officeDocument/2006/relationships/hyperlink" Target="http://www.legislation.act.gov.au/a/2009-30" TargetMode="External"/><Relationship Id="rId2092" Type="http://schemas.openxmlformats.org/officeDocument/2006/relationships/hyperlink" Target="http://www.legislation.act.gov.au/a/2018-16/default.asp" TargetMode="External"/><Relationship Id="rId2106" Type="http://schemas.openxmlformats.org/officeDocument/2006/relationships/hyperlink" Target="http://www.legislation.act.gov.au/a/2019-28/" TargetMode="External"/><Relationship Id="rId2313" Type="http://schemas.openxmlformats.org/officeDocument/2006/relationships/hyperlink" Target="http://www.legislation.act.gov.au/a/2010-4" TargetMode="External"/><Relationship Id="rId2520" Type="http://schemas.openxmlformats.org/officeDocument/2006/relationships/hyperlink" Target="http://www.legislation.act.gov.au/a/2013-40"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5-16/default.asp" TargetMode="External"/><Relationship Id="rId1122" Type="http://schemas.openxmlformats.org/officeDocument/2006/relationships/hyperlink" Target="http://www.legislation.act.gov.au/a/2014-41/default.asp" TargetMode="External"/><Relationship Id="rId1567" Type="http://schemas.openxmlformats.org/officeDocument/2006/relationships/hyperlink" Target="http://www.legislation.act.gov.au/a/2010-37" TargetMode="External"/><Relationship Id="rId1774" Type="http://schemas.openxmlformats.org/officeDocument/2006/relationships/hyperlink" Target="http://www.legislation.act.gov.au/a/2011-52" TargetMode="External"/><Relationship Id="rId1981" Type="http://schemas.openxmlformats.org/officeDocument/2006/relationships/hyperlink" Target="http://www.legislation.act.gov.au/a/2009-30" TargetMode="External"/><Relationship Id="rId2397" Type="http://schemas.openxmlformats.org/officeDocument/2006/relationships/hyperlink" Target="http://www.legislation.act.gov.au/a/2010-37" TargetMode="External"/><Relationship Id="rId2618" Type="http://schemas.openxmlformats.org/officeDocument/2006/relationships/hyperlink" Target="http://www.legislation.act.gov.au/a/2020-16/"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25-11" TargetMode="External"/><Relationship Id="rId576" Type="http://schemas.openxmlformats.org/officeDocument/2006/relationships/hyperlink" Target="http://www.legislation.act.gov.au/a/1999-4" TargetMode="External"/><Relationship Id="rId783" Type="http://schemas.openxmlformats.org/officeDocument/2006/relationships/hyperlink" Target="http://www.legislation.act.gov.au/a/2007-25"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10-56" TargetMode="External"/><Relationship Id="rId1634" Type="http://schemas.openxmlformats.org/officeDocument/2006/relationships/hyperlink" Target="http://www.legislation.act.gov.au/a/2011-19" TargetMode="External"/><Relationship Id="rId1841" Type="http://schemas.openxmlformats.org/officeDocument/2006/relationships/hyperlink" Target="http://www.legislation.act.gov.au/a/2007-25" TargetMode="External"/><Relationship Id="rId2257" Type="http://schemas.openxmlformats.org/officeDocument/2006/relationships/hyperlink" Target="http://www.legislation.act.gov.au/a/2008-4" TargetMode="External"/><Relationship Id="rId2464" Type="http://schemas.openxmlformats.org/officeDocument/2006/relationships/hyperlink" Target="http://www.legislation.act.gov.au/sl/2009-38"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99-4" TargetMode="External"/><Relationship Id="rId643" Type="http://schemas.openxmlformats.org/officeDocument/2006/relationships/hyperlink" Target="http://www.comlaw.gov.au/Series/C2004A00485" TargetMode="External"/><Relationship Id="rId1066" Type="http://schemas.openxmlformats.org/officeDocument/2006/relationships/hyperlink" Target="http://www.legislation.act.gov.au/a/2015-33" TargetMode="External"/><Relationship Id="rId1273" Type="http://schemas.openxmlformats.org/officeDocument/2006/relationships/hyperlink" Target="http://www.legislation.act.gov.au/a/2016-21" TargetMode="External"/><Relationship Id="rId1480" Type="http://schemas.openxmlformats.org/officeDocument/2006/relationships/hyperlink" Target="http://www.legislation.act.gov.au/a/2008-4" TargetMode="External"/><Relationship Id="rId1939" Type="http://schemas.openxmlformats.org/officeDocument/2006/relationships/hyperlink" Target="http://www.legislation.act.gov.au/a/2010-37" TargetMode="External"/><Relationship Id="rId2117" Type="http://schemas.openxmlformats.org/officeDocument/2006/relationships/hyperlink" Target="http://www.legislation.act.gov.au/a/2011-19" TargetMode="External"/><Relationship Id="rId2324" Type="http://schemas.openxmlformats.org/officeDocument/2006/relationships/hyperlink" Target="http://www.legislation.act.gov.au/a/2011-19" TargetMode="External"/><Relationship Id="rId850" Type="http://schemas.openxmlformats.org/officeDocument/2006/relationships/hyperlink" Target="http://www.legislation.act.gov.au/a/2012-23/default.asp" TargetMode="External"/><Relationship Id="rId948" Type="http://schemas.openxmlformats.org/officeDocument/2006/relationships/hyperlink" Target="http://www.legislation.act.gov.au/a/2011-19" TargetMode="External"/><Relationship Id="rId1133" Type="http://schemas.openxmlformats.org/officeDocument/2006/relationships/hyperlink" Target="http://www.legislation.act.gov.au/a/2014-45" TargetMode="External"/><Relationship Id="rId1578" Type="http://schemas.openxmlformats.org/officeDocument/2006/relationships/hyperlink" Target="http://www.legislation.act.gov.au/a/2011-19" TargetMode="External"/><Relationship Id="rId1701" Type="http://schemas.openxmlformats.org/officeDocument/2006/relationships/hyperlink" Target="http://www.legislation.act.gov.au/a/2010-4" TargetMode="External"/><Relationship Id="rId1785" Type="http://schemas.openxmlformats.org/officeDocument/2006/relationships/hyperlink" Target="http://www.legislation.act.gov.au/a/2010-4" TargetMode="External"/><Relationship Id="rId1992" Type="http://schemas.openxmlformats.org/officeDocument/2006/relationships/hyperlink" Target="http://www.legislation.act.gov.au/sl/2008-2" TargetMode="External"/><Relationship Id="rId2531" Type="http://schemas.openxmlformats.org/officeDocument/2006/relationships/hyperlink" Target="http://www.legislation.act.gov.au/a/2014-49/default.asp" TargetMode="External"/><Relationship Id="rId2629" Type="http://schemas.openxmlformats.org/officeDocument/2006/relationships/hyperlink" Target="http://www.legislation.act.gov.au/a/2021-2/"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1-14" TargetMode="External"/><Relationship Id="rId503" Type="http://schemas.openxmlformats.org/officeDocument/2006/relationships/footer" Target="footer14.xml"/><Relationship Id="rId587" Type="http://schemas.openxmlformats.org/officeDocument/2006/relationships/hyperlink" Target="http://www.legislation.act.gov.au/a/2001-10" TargetMode="External"/><Relationship Id="rId710" Type="http://schemas.openxmlformats.org/officeDocument/2006/relationships/footer" Target="footer30.xml"/><Relationship Id="rId808" Type="http://schemas.openxmlformats.org/officeDocument/2006/relationships/hyperlink" Target="http://www.legislation.act.gov.au/sl/2008-2" TargetMode="External"/><Relationship Id="rId1340" Type="http://schemas.openxmlformats.org/officeDocument/2006/relationships/hyperlink" Target="http://www.legislation.act.gov.au/a/2008-36" TargetMode="External"/><Relationship Id="rId1438" Type="http://schemas.openxmlformats.org/officeDocument/2006/relationships/hyperlink" Target="http://www.legislation.act.gov.au/a/2016-21" TargetMode="External"/><Relationship Id="rId1645" Type="http://schemas.openxmlformats.org/officeDocument/2006/relationships/hyperlink" Target="http://www.legislation.act.gov.au/a/2011-19" TargetMode="External"/><Relationship Id="rId2170" Type="http://schemas.openxmlformats.org/officeDocument/2006/relationships/hyperlink" Target="http://www.legislation.act.gov.au/a/2014-59/default.asp" TargetMode="External"/><Relationship Id="rId2268" Type="http://schemas.openxmlformats.org/officeDocument/2006/relationships/hyperlink" Target="http://www.legislation.act.gov.au/a/2014-59/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sl/2009-18" TargetMode="External"/><Relationship Id="rId1077" Type="http://schemas.openxmlformats.org/officeDocument/2006/relationships/hyperlink" Target="http://www.legislation.act.gov.au/a/2012-23" TargetMode="External"/><Relationship Id="rId1200" Type="http://schemas.openxmlformats.org/officeDocument/2006/relationships/hyperlink" Target="http://www.legislation.act.gov.au/a/2019-38/default.asp" TargetMode="External"/><Relationship Id="rId1852" Type="http://schemas.openxmlformats.org/officeDocument/2006/relationships/hyperlink" Target="http://www.legislation.act.gov.au/a/2013-40" TargetMode="External"/><Relationship Id="rId2030" Type="http://schemas.openxmlformats.org/officeDocument/2006/relationships/hyperlink" Target="http://www.legislation.act.gov.au/sl/2008-2" TargetMode="External"/><Relationship Id="rId2128" Type="http://schemas.openxmlformats.org/officeDocument/2006/relationships/hyperlink" Target="http://www.legislation.act.gov.au/a/2015-15/default.asp" TargetMode="External"/><Relationship Id="rId2475" Type="http://schemas.openxmlformats.org/officeDocument/2006/relationships/hyperlink" Target="http://www.legislation.act.gov.au/a/2010-4" TargetMode="External"/><Relationship Id="rId654" Type="http://schemas.openxmlformats.org/officeDocument/2006/relationships/hyperlink" Target="http://www.comlaw.gov.au/Series/C2004A00485" TargetMode="External"/><Relationship Id="rId861" Type="http://schemas.openxmlformats.org/officeDocument/2006/relationships/hyperlink" Target="http://www.legislation.act.gov.au/a/2014-41"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5-33" TargetMode="External"/><Relationship Id="rId1491" Type="http://schemas.openxmlformats.org/officeDocument/2006/relationships/hyperlink" Target="http://www.legislation.act.gov.au/a/2017-12/default.asp" TargetMode="External"/><Relationship Id="rId1505" Type="http://schemas.openxmlformats.org/officeDocument/2006/relationships/hyperlink" Target="http://www.legislation.act.gov.au/a/2010-37" TargetMode="External"/><Relationship Id="rId1589" Type="http://schemas.openxmlformats.org/officeDocument/2006/relationships/hyperlink" Target="http://www.legislation.act.gov.au/a/2008-4" TargetMode="External"/><Relationship Id="rId1712" Type="http://schemas.openxmlformats.org/officeDocument/2006/relationships/hyperlink" Target="http://www.legislation.act.gov.au/a/2014-13" TargetMode="External"/><Relationship Id="rId2335" Type="http://schemas.openxmlformats.org/officeDocument/2006/relationships/hyperlink" Target="http://www.legislation.act.gov.au/a/2016-21" TargetMode="External"/><Relationship Id="rId2542" Type="http://schemas.openxmlformats.org/officeDocument/2006/relationships/hyperlink" Target="http://www.legislation.act.gov.au/a/2014-59/default.asp"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8-35" TargetMode="External"/><Relationship Id="rId514" Type="http://schemas.openxmlformats.org/officeDocument/2006/relationships/hyperlink" Target="http://www.comlaw.gov.au/Series/C2004A03701" TargetMode="External"/><Relationship Id="rId721" Type="http://schemas.openxmlformats.org/officeDocument/2006/relationships/hyperlink" Target="http://www.legislation.act.gov.au/a/2014-59/default.asp" TargetMode="External"/><Relationship Id="rId1144" Type="http://schemas.openxmlformats.org/officeDocument/2006/relationships/hyperlink" Target="http://www.legislation.act.gov.au/a/2014-59/default.asp" TargetMode="External"/><Relationship Id="rId1351" Type="http://schemas.openxmlformats.org/officeDocument/2006/relationships/hyperlink" Target="http://www.legislation.act.gov.au/a/2008-36" TargetMode="External"/><Relationship Id="rId1449" Type="http://schemas.openxmlformats.org/officeDocument/2006/relationships/hyperlink" Target="http://www.legislation.act.gov.au/a/2015-50" TargetMode="External"/><Relationship Id="rId1796" Type="http://schemas.openxmlformats.org/officeDocument/2006/relationships/hyperlink" Target="http://www.legislation.act.gov.au/a/2014-49" TargetMode="External"/><Relationship Id="rId2181" Type="http://schemas.openxmlformats.org/officeDocument/2006/relationships/hyperlink" Target="http://www.legislation.act.gov.au/a/2017-30/default.asp" TargetMode="External"/><Relationship Id="rId2402" Type="http://schemas.openxmlformats.org/officeDocument/2006/relationships/hyperlink" Target="http://www.legislation.act.gov.au/a/2014-59/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01-14" TargetMode="External"/><Relationship Id="rId819" Type="http://schemas.openxmlformats.org/officeDocument/2006/relationships/hyperlink" Target="http://www.legislation.act.gov.au/sl/2009-18" TargetMode="External"/><Relationship Id="rId1004" Type="http://schemas.openxmlformats.org/officeDocument/2006/relationships/hyperlink" Target="http://www.legislation.act.gov.au/a/2015-2/default.asp" TargetMode="External"/><Relationship Id="rId1211" Type="http://schemas.openxmlformats.org/officeDocument/2006/relationships/hyperlink" Target="http://www.legislation.act.gov.au/a/2019-22/default.asp" TargetMode="External"/><Relationship Id="rId1656" Type="http://schemas.openxmlformats.org/officeDocument/2006/relationships/hyperlink" Target="http://www.legislation.act.gov.au/a/2018-16/default.asp" TargetMode="External"/><Relationship Id="rId1863" Type="http://schemas.openxmlformats.org/officeDocument/2006/relationships/hyperlink" Target="http://www.legislation.act.gov.au/a/2010-15" TargetMode="External"/><Relationship Id="rId2041" Type="http://schemas.openxmlformats.org/officeDocument/2006/relationships/hyperlink" Target="http://www.legislation.act.gov.au/a/2008-4" TargetMode="External"/><Relationship Id="rId2279" Type="http://schemas.openxmlformats.org/officeDocument/2006/relationships/hyperlink" Target="http://www.legislation.act.gov.au/a/2015-15/default.asp" TargetMode="External"/><Relationship Id="rId2486" Type="http://schemas.openxmlformats.org/officeDocument/2006/relationships/hyperlink" Target="http://www.legislation.act.gov.au/a/2011-3"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header" Target="header20.xml"/><Relationship Id="rId872" Type="http://schemas.openxmlformats.org/officeDocument/2006/relationships/hyperlink" Target="http://www.legislation.act.gov.au/cn/2015-9/default.asp"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0-4" TargetMode="External"/><Relationship Id="rId1309" Type="http://schemas.openxmlformats.org/officeDocument/2006/relationships/hyperlink" Target="http://www.legislation.act.gov.au/a/2007-25" TargetMode="External"/><Relationship Id="rId1516" Type="http://schemas.openxmlformats.org/officeDocument/2006/relationships/hyperlink" Target="http://www.legislation.act.gov.au/a/2008-4" TargetMode="External"/><Relationship Id="rId1723" Type="http://schemas.openxmlformats.org/officeDocument/2006/relationships/hyperlink" Target="http://www.legislation.act.gov.au/a/2015-19" TargetMode="External"/><Relationship Id="rId1930" Type="http://schemas.openxmlformats.org/officeDocument/2006/relationships/hyperlink" Target="http://www.legislation.act.gov.au/sl/2008-33" TargetMode="External"/><Relationship Id="rId2139" Type="http://schemas.openxmlformats.org/officeDocument/2006/relationships/hyperlink" Target="http://www.legislation.act.gov.au/a/2019-22/default.asp" TargetMode="External"/><Relationship Id="rId2346" Type="http://schemas.openxmlformats.org/officeDocument/2006/relationships/hyperlink" Target="http://www.legislation.act.gov.au/a/2008-4" TargetMode="External"/><Relationship Id="rId2553" Type="http://schemas.openxmlformats.org/officeDocument/2006/relationships/hyperlink" Target="http://www.legislation.act.gov.au/a/2016-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ni/2008-27/default.asp" TargetMode="External"/><Relationship Id="rId1155" Type="http://schemas.openxmlformats.org/officeDocument/2006/relationships/hyperlink" Target="http://www.legislation.act.gov.au/a/2010-4" TargetMode="External"/><Relationship Id="rId1362" Type="http://schemas.openxmlformats.org/officeDocument/2006/relationships/hyperlink" Target="http://www.legislation.act.gov.au/a/2012-23" TargetMode="External"/><Relationship Id="rId2192" Type="http://schemas.openxmlformats.org/officeDocument/2006/relationships/hyperlink" Target="http://www.legislation.act.gov.au/a/2011-28" TargetMode="External"/><Relationship Id="rId2206" Type="http://schemas.openxmlformats.org/officeDocument/2006/relationships/hyperlink" Target="http://www.legislation.act.gov.au/a/2015-42" TargetMode="External"/><Relationship Id="rId2413" Type="http://schemas.openxmlformats.org/officeDocument/2006/relationships/hyperlink" Target="http://www.legislation.act.gov.au/a/2008-4" TargetMode="External"/><Relationship Id="rId2620" Type="http://schemas.openxmlformats.org/officeDocument/2006/relationships/hyperlink" Target="http://www.legislation.act.gov.au/a/2020-22/"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91-100" TargetMode="External"/><Relationship Id="rId1015" Type="http://schemas.openxmlformats.org/officeDocument/2006/relationships/hyperlink" Target="http://www.legislation.act.gov.au/a/2019-20/default.asp" TargetMode="External"/><Relationship Id="rId1222" Type="http://schemas.openxmlformats.org/officeDocument/2006/relationships/hyperlink" Target="http://www.legislation.act.gov.au/a/2019-22/default.asp" TargetMode="External"/><Relationship Id="rId1667" Type="http://schemas.openxmlformats.org/officeDocument/2006/relationships/hyperlink" Target="http://www.legislation.act.gov.au/a/2018-16/default.asp"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0-24" TargetMode="External"/><Relationship Id="rId2497" Type="http://schemas.openxmlformats.org/officeDocument/2006/relationships/hyperlink" Target="http://www.legislation.act.gov.au/a/2011-28" TargetMode="External"/><Relationship Id="rId469" Type="http://schemas.openxmlformats.org/officeDocument/2006/relationships/hyperlink" Target="http://www.legislation.act.gov.au/a/2001-14"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a/2016-18"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0-4" TargetMode="External"/><Relationship Id="rId1734" Type="http://schemas.openxmlformats.org/officeDocument/2006/relationships/hyperlink" Target="http://www.legislation.act.gov.au/a/2014-59/default.asp"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1-19" TargetMode="External"/><Relationship Id="rId2564" Type="http://schemas.openxmlformats.org/officeDocument/2006/relationships/hyperlink" Target="http://www.legislation.act.gov.au/a/2016-29/default.asp" TargetMode="External"/><Relationship Id="rId26" Type="http://schemas.openxmlformats.org/officeDocument/2006/relationships/header" Target="header5.xml"/><Relationship Id="rId231" Type="http://schemas.openxmlformats.org/officeDocument/2006/relationships/hyperlink" Target="http://www.legislation.act.gov.au/ni/2008-27/default.asp"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3-3" TargetMode="External"/><Relationship Id="rId1373" Type="http://schemas.openxmlformats.org/officeDocument/2006/relationships/hyperlink" Target="http://www.legislation.act.gov.au/a/2008-36" TargetMode="External"/><Relationship Id="rId2217" Type="http://schemas.openxmlformats.org/officeDocument/2006/relationships/hyperlink" Target="http://www.legislation.act.gov.au/a/2013-19"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a/2008-16" TargetMode="External"/><Relationship Id="rId950" Type="http://schemas.openxmlformats.org/officeDocument/2006/relationships/hyperlink" Target="http://www.legislation.act.gov.au/a/2018-16/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19-28/" TargetMode="External"/><Relationship Id="rId1678" Type="http://schemas.openxmlformats.org/officeDocument/2006/relationships/hyperlink" Target="http://www.legislation.act.gov.au/a/2008-28"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sl/2008-33" TargetMode="External"/><Relationship Id="rId2424" Type="http://schemas.openxmlformats.org/officeDocument/2006/relationships/hyperlink" Target="http://www.legislation.act.gov.au/sl/2008-2" TargetMode="External"/><Relationship Id="rId2631" Type="http://schemas.openxmlformats.org/officeDocument/2006/relationships/hyperlink" Target="https://www.legislation.act.gov.au/a/2021-5/" TargetMode="External"/><Relationship Id="rId382" Type="http://schemas.openxmlformats.org/officeDocument/2006/relationships/hyperlink" Target="http://www.legislation.act.gov.au/a/1999-77" TargetMode="External"/><Relationship Id="rId603" Type="http://schemas.openxmlformats.org/officeDocument/2006/relationships/hyperlink" Target="http://www.legislation.act.gov.au/a/2001-14" TargetMode="External"/><Relationship Id="rId687" Type="http://schemas.openxmlformats.org/officeDocument/2006/relationships/hyperlink" Target="http://www.legislation.act.gov.au/a/2007-8" TargetMode="External"/><Relationship Id="rId810" Type="http://schemas.openxmlformats.org/officeDocument/2006/relationships/hyperlink" Target="http://www.legislation.act.gov.au/a/2008-28" TargetMode="External"/><Relationship Id="rId908" Type="http://schemas.openxmlformats.org/officeDocument/2006/relationships/hyperlink" Target="http://www.legislation.act.gov.au/a/2018-16/default.asp" TargetMode="External"/><Relationship Id="rId1233" Type="http://schemas.openxmlformats.org/officeDocument/2006/relationships/hyperlink" Target="http://www.legislation.act.gov.au/a/2016-18/default.asp" TargetMode="External"/><Relationship Id="rId1440" Type="http://schemas.openxmlformats.org/officeDocument/2006/relationships/hyperlink" Target="http://www.legislation.act.gov.au/a/2014-41/default.asp" TargetMode="External"/><Relationship Id="rId1538" Type="http://schemas.openxmlformats.org/officeDocument/2006/relationships/hyperlink" Target="http://www.legislation.act.gov.au/a/2019-28/" TargetMode="External"/><Relationship Id="rId2063" Type="http://schemas.openxmlformats.org/officeDocument/2006/relationships/hyperlink" Target="http://www.legislation.act.gov.au/a/2014-13" TargetMode="External"/><Relationship Id="rId2270" Type="http://schemas.openxmlformats.org/officeDocument/2006/relationships/hyperlink" Target="http://www.legislation.act.gov.au/a/2010-56" TargetMode="External"/><Relationship Id="rId2368" Type="http://schemas.openxmlformats.org/officeDocument/2006/relationships/hyperlink" Target="http://www.legislation.act.gov.au/a/2008-4" TargetMode="External"/><Relationship Id="rId242" Type="http://schemas.openxmlformats.org/officeDocument/2006/relationships/hyperlink" Target="http://www.legislation.act.gov.au/a/db_6271/default.asp" TargetMode="External"/><Relationship Id="rId894" Type="http://schemas.openxmlformats.org/officeDocument/2006/relationships/hyperlink" Target="http://www.legislation.act.gov.au/a/2017-3/default.asp" TargetMode="External"/><Relationship Id="rId1177" Type="http://schemas.openxmlformats.org/officeDocument/2006/relationships/hyperlink" Target="http://www.legislation.act.gov.au/a/2015-2/default.asp" TargetMode="External"/><Relationship Id="rId1300" Type="http://schemas.openxmlformats.org/officeDocument/2006/relationships/hyperlink" Target="http://www.legislation.act.gov.au/a/2007-25" TargetMode="External"/><Relationship Id="rId1745" Type="http://schemas.openxmlformats.org/officeDocument/2006/relationships/hyperlink" Target="http://www.legislation.act.gov.au/a/2014-59/default.asp" TargetMode="External"/><Relationship Id="rId1952" Type="http://schemas.openxmlformats.org/officeDocument/2006/relationships/hyperlink" Target="http://www.legislation.act.gov.au/a/2008-4" TargetMode="External"/><Relationship Id="rId2130" Type="http://schemas.openxmlformats.org/officeDocument/2006/relationships/hyperlink" Target="http://www.legislation.act.gov.au/a/2014-59/default.asp" TargetMode="External"/><Relationship Id="rId2575" Type="http://schemas.openxmlformats.org/officeDocument/2006/relationships/hyperlink" Target="http://www.legislation.act.gov.au/a/2017-20/default.asp" TargetMode="External"/><Relationship Id="rId37" Type="http://schemas.openxmlformats.org/officeDocument/2006/relationships/hyperlink" Target="http://www.legislation.act.gov.au/a/2013-3/default.asp" TargetMode="External"/><Relationship Id="rId102" Type="http://schemas.openxmlformats.org/officeDocument/2006/relationships/hyperlink" Target="http://www.comlaw.gov.au/Series/C2004A03701" TargetMode="External"/><Relationship Id="rId547" Type="http://schemas.openxmlformats.org/officeDocument/2006/relationships/hyperlink" Target="http://www.legislation.act.gov.au/a/2004-12" TargetMode="External"/><Relationship Id="rId754" Type="http://schemas.openxmlformats.org/officeDocument/2006/relationships/hyperlink" Target="http://www.legislation.act.gov.au/sl/2011-36"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14-45" TargetMode="External"/><Relationship Id="rId1591" Type="http://schemas.openxmlformats.org/officeDocument/2006/relationships/hyperlink" Target="http://www.legislation.act.gov.au/a/2008-36"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0-37" TargetMode="External"/><Relationship Id="rId1812" Type="http://schemas.openxmlformats.org/officeDocument/2006/relationships/hyperlink" Target="http://www.legislation.act.gov.au/a/2008-4" TargetMode="External"/><Relationship Id="rId2228" Type="http://schemas.openxmlformats.org/officeDocument/2006/relationships/hyperlink" Target="http://www.legislation.act.gov.au/a/2010-37" TargetMode="External"/><Relationship Id="rId2435" Type="http://schemas.openxmlformats.org/officeDocument/2006/relationships/hyperlink" Target="http://www.legislation.act.gov.au/sl/2008-33" TargetMode="External"/><Relationship Id="rId2642" Type="http://schemas.openxmlformats.org/officeDocument/2006/relationships/header" Target="header32.xm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ni/2008-27/default.asp" TargetMode="External"/><Relationship Id="rId393" Type="http://schemas.openxmlformats.org/officeDocument/2006/relationships/hyperlink" Target="http://www.legislation.act.gov.au/a/2002-39" TargetMode="External"/><Relationship Id="rId407" Type="http://schemas.openxmlformats.org/officeDocument/2006/relationships/hyperlink" Target="http://www.legislation.act.gov.au/a/1925-1" TargetMode="External"/><Relationship Id="rId614" Type="http://schemas.openxmlformats.org/officeDocument/2006/relationships/hyperlink" Target="https://www.legislation.act.gov.au/a/2019-28/" TargetMode="External"/><Relationship Id="rId821" Type="http://schemas.openxmlformats.org/officeDocument/2006/relationships/hyperlink" Target="http://www.legislation.act.gov.au/sl/2009-35" TargetMode="External"/><Relationship Id="rId1037" Type="http://schemas.openxmlformats.org/officeDocument/2006/relationships/hyperlink" Target="http://www.legislation.act.gov.au/a/2014-26" TargetMode="External"/><Relationship Id="rId1244" Type="http://schemas.openxmlformats.org/officeDocument/2006/relationships/hyperlink" Target="http://www.legislation.act.gov.au/a/2014-41/default.asp" TargetMode="External"/><Relationship Id="rId1451" Type="http://schemas.openxmlformats.org/officeDocument/2006/relationships/hyperlink" Target="http://www.legislation.act.gov.au/a/2007-25"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4-59/default.asp" TargetMode="External"/><Relationship Id="rId2281" Type="http://schemas.openxmlformats.org/officeDocument/2006/relationships/hyperlink" Target="http://www.legislation.act.gov.au/a/2007-25" TargetMode="External"/><Relationship Id="rId2502" Type="http://schemas.openxmlformats.org/officeDocument/2006/relationships/hyperlink" Target="http://www.legislation.act.gov.au/a/2011-54"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legislation.act.gov.au/a/1991-100" TargetMode="External"/><Relationship Id="rId919" Type="http://schemas.openxmlformats.org/officeDocument/2006/relationships/hyperlink" Target="https://www.legislation.act.gov.au/a/2020-15/"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08-45" TargetMode="External"/><Relationship Id="rId1549" Type="http://schemas.openxmlformats.org/officeDocument/2006/relationships/hyperlink" Target="http://www.legislation.act.gov.au/a/2019-28/" TargetMode="External"/><Relationship Id="rId1756" Type="http://schemas.openxmlformats.org/officeDocument/2006/relationships/hyperlink" Target="http://www.legislation.act.gov.au/a/2016-18/default.asp" TargetMode="External"/><Relationship Id="rId1963" Type="http://schemas.openxmlformats.org/officeDocument/2006/relationships/hyperlink" Target="http://www.legislation.act.gov.au/sl/2008-2" TargetMode="External"/><Relationship Id="rId2141" Type="http://schemas.openxmlformats.org/officeDocument/2006/relationships/hyperlink" Target="http://www.legislation.act.gov.au/a/2019-22/default.asp" TargetMode="External"/><Relationship Id="rId2379" Type="http://schemas.openxmlformats.org/officeDocument/2006/relationships/hyperlink" Target="http://www.legislation.act.gov.au/a/2007-25" TargetMode="External"/><Relationship Id="rId2586" Type="http://schemas.openxmlformats.org/officeDocument/2006/relationships/hyperlink" Target="http://www.legislation.act.gov.au/a/2017-30/default.asp" TargetMode="External"/><Relationship Id="rId48" Type="http://schemas.openxmlformats.org/officeDocument/2006/relationships/hyperlink" Target="http://www.legislation.act.gov.au/ni/2008-27/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4-57"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a/2014-59" TargetMode="External"/><Relationship Id="rId972" Type="http://schemas.openxmlformats.org/officeDocument/2006/relationships/hyperlink" Target="http://www.legislation.act.gov.au/a/2017-12/default.asp" TargetMode="External"/><Relationship Id="rId1188" Type="http://schemas.openxmlformats.org/officeDocument/2006/relationships/hyperlink" Target="http://www.legislation.act.gov.au/a/2021-2/"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08-28" TargetMode="External"/><Relationship Id="rId1616" Type="http://schemas.openxmlformats.org/officeDocument/2006/relationships/hyperlink" Target="http://www.legislation.act.gov.au/a/2018-16/default.asp" TargetMode="External"/><Relationship Id="rId1823" Type="http://schemas.openxmlformats.org/officeDocument/2006/relationships/hyperlink" Target="http://www.legislation.act.gov.au/a/2008-4" TargetMode="External"/><Relationship Id="rId2001" Type="http://schemas.openxmlformats.org/officeDocument/2006/relationships/hyperlink" Target="http://www.legislation.act.gov.au/a/2009-30" TargetMode="External"/><Relationship Id="rId2239" Type="http://schemas.openxmlformats.org/officeDocument/2006/relationships/hyperlink" Target="http://www.legislation.act.gov.au/a/2014-59/default.asp" TargetMode="External"/><Relationship Id="rId2446" Type="http://schemas.openxmlformats.org/officeDocument/2006/relationships/hyperlink" Target="http://www.legislation.act.gov.au/a/2008-28" TargetMode="External"/><Relationship Id="rId197" Type="http://schemas.openxmlformats.org/officeDocument/2006/relationships/hyperlink" Target="http://www.legislation.act.gov.au/a/2001-14" TargetMode="External"/><Relationship Id="rId418" Type="http://schemas.openxmlformats.org/officeDocument/2006/relationships/image" Target="media/image2.wmf"/><Relationship Id="rId625" Type="http://schemas.openxmlformats.org/officeDocument/2006/relationships/header" Target="header17.xml"/><Relationship Id="rId832" Type="http://schemas.openxmlformats.org/officeDocument/2006/relationships/hyperlink" Target="http://www.legislation.act.gov.au/sl/2010-34" TargetMode="External"/><Relationship Id="rId1048" Type="http://schemas.openxmlformats.org/officeDocument/2006/relationships/hyperlink" Target="http://www.legislation.act.gov.au/a/2015-15/default.asp" TargetMode="External"/><Relationship Id="rId1255" Type="http://schemas.openxmlformats.org/officeDocument/2006/relationships/hyperlink" Target="http://www.legislation.act.gov.au/a/2020-44/" TargetMode="External"/><Relationship Id="rId1462" Type="http://schemas.openxmlformats.org/officeDocument/2006/relationships/hyperlink" Target="http://www.legislation.act.gov.au/a/2008-4" TargetMode="External"/><Relationship Id="rId2085" Type="http://schemas.openxmlformats.org/officeDocument/2006/relationships/hyperlink" Target="http://www.legislation.act.gov.au/a/2016-21" TargetMode="External"/><Relationship Id="rId2292" Type="http://schemas.openxmlformats.org/officeDocument/2006/relationships/hyperlink" Target="http://www.legislation.act.gov.au/a/2015-2/default.asp" TargetMode="External"/><Relationship Id="rId2306" Type="http://schemas.openxmlformats.org/officeDocument/2006/relationships/hyperlink" Target="http://www.legislation.act.gov.au/a/2008-4" TargetMode="External"/><Relationship Id="rId2513" Type="http://schemas.openxmlformats.org/officeDocument/2006/relationships/hyperlink" Target="http://www.legislation.act.gov.au/a/2013-19/default.asp"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comlaw.gov.au/Series/C2004A00275" TargetMode="External"/><Relationship Id="rId1115" Type="http://schemas.openxmlformats.org/officeDocument/2006/relationships/hyperlink" Target="http://www.legislation.act.gov.au/a/2014-41/default.asp" TargetMode="External"/><Relationship Id="rId1322" Type="http://schemas.openxmlformats.org/officeDocument/2006/relationships/hyperlink" Target="http://www.legislation.act.gov.au/a/2014-41/default.asp" TargetMode="External"/><Relationship Id="rId1767" Type="http://schemas.openxmlformats.org/officeDocument/2006/relationships/hyperlink" Target="http://www.legislation.act.gov.au/a/2008-36" TargetMode="External"/><Relationship Id="rId1974" Type="http://schemas.openxmlformats.org/officeDocument/2006/relationships/hyperlink" Target="http://www.legislation.act.gov.au/sl/2008-2" TargetMode="External"/><Relationship Id="rId2152" Type="http://schemas.openxmlformats.org/officeDocument/2006/relationships/hyperlink" Target="http://www.legislation.act.gov.au/a/2014-59/default.asp" TargetMode="External"/><Relationship Id="rId2597" Type="http://schemas.openxmlformats.org/officeDocument/2006/relationships/hyperlink" Target="http://www.legislation.act.gov.au/a/2018-8/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eader" Target="header28.xml"/><Relationship Id="rId983" Type="http://schemas.openxmlformats.org/officeDocument/2006/relationships/hyperlink" Target="http://www.legislation.act.gov.au/a/2011-48" TargetMode="External"/><Relationship Id="rId1199" Type="http://schemas.openxmlformats.org/officeDocument/2006/relationships/hyperlink" Target="http://www.legislation.act.gov.au/a/2017-30/default.asp" TargetMode="External"/><Relationship Id="rId1627" Type="http://schemas.openxmlformats.org/officeDocument/2006/relationships/hyperlink" Target="http://www.legislation.act.gov.au/a/2011-19" TargetMode="External"/><Relationship Id="rId1834" Type="http://schemas.openxmlformats.org/officeDocument/2006/relationships/hyperlink" Target="http://www.legislation.act.gov.au/a/2010-4" TargetMode="External"/><Relationship Id="rId2457" Type="http://schemas.openxmlformats.org/officeDocument/2006/relationships/hyperlink" Target="http://www.legislation.act.gov.au/sl/2008-41"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4-4" TargetMode="External"/><Relationship Id="rId636" Type="http://schemas.openxmlformats.org/officeDocument/2006/relationships/hyperlink" Target="http://www.legislation.act.gov.au/a/2014-59/default.asp" TargetMode="External"/><Relationship Id="rId1059" Type="http://schemas.openxmlformats.org/officeDocument/2006/relationships/hyperlink" Target="http://www.legislation.act.gov.au/a/2008-4" TargetMode="External"/><Relationship Id="rId1266" Type="http://schemas.openxmlformats.org/officeDocument/2006/relationships/hyperlink" Target="http://www.legislation.act.gov.au/a/2021-12/" TargetMode="External"/><Relationship Id="rId1473" Type="http://schemas.openxmlformats.org/officeDocument/2006/relationships/hyperlink" Target="http://www.legislation.act.gov.au/a/2016-21" TargetMode="External"/><Relationship Id="rId2012" Type="http://schemas.openxmlformats.org/officeDocument/2006/relationships/hyperlink" Target="http://www.legislation.act.gov.au/sl/2008-41" TargetMode="External"/><Relationship Id="rId2096" Type="http://schemas.openxmlformats.org/officeDocument/2006/relationships/hyperlink" Target="http://www.legislation.act.gov.au/a/2019-20/default.asp" TargetMode="External"/><Relationship Id="rId2317" Type="http://schemas.openxmlformats.org/officeDocument/2006/relationships/hyperlink" Target="http://www.legislation.act.gov.au/a/2007-25" TargetMode="External"/><Relationship Id="rId843" Type="http://schemas.openxmlformats.org/officeDocument/2006/relationships/hyperlink" Target="http://www.legislation.act.gov.au/a/2010-24" TargetMode="External"/><Relationship Id="rId1126" Type="http://schemas.openxmlformats.org/officeDocument/2006/relationships/hyperlink" Target="http://www.legislation.act.gov.au/a/2014-41/default.asp" TargetMode="External"/><Relationship Id="rId1680" Type="http://schemas.openxmlformats.org/officeDocument/2006/relationships/hyperlink" Target="http://www.legislation.act.gov.au/a/2015-15/default.asp" TargetMode="External"/><Relationship Id="rId1778" Type="http://schemas.openxmlformats.org/officeDocument/2006/relationships/hyperlink" Target="http://www.legislation.act.gov.au/a/2014-13" TargetMode="External"/><Relationship Id="rId1901" Type="http://schemas.openxmlformats.org/officeDocument/2006/relationships/hyperlink" Target="http://www.legislation.act.gov.au/sl/2008-33"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a/2014-23/default.asp" TargetMode="External"/><Relationship Id="rId275" Type="http://schemas.openxmlformats.org/officeDocument/2006/relationships/hyperlink" Target="http://www.legislation.act.gov.au/ni/2008-27/default.asp" TargetMode="External"/><Relationship Id="rId482" Type="http://schemas.openxmlformats.org/officeDocument/2006/relationships/header" Target="header6.xm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9-7/default.asp" TargetMode="External"/><Relationship Id="rId1333" Type="http://schemas.openxmlformats.org/officeDocument/2006/relationships/hyperlink" Target="http://www.legislation.act.gov.au/a/2014-23" TargetMode="External"/><Relationship Id="rId1540" Type="http://schemas.openxmlformats.org/officeDocument/2006/relationships/hyperlink" Target="http://www.legislation.act.gov.au/a/2019-28/" TargetMode="External"/><Relationship Id="rId1638" Type="http://schemas.openxmlformats.org/officeDocument/2006/relationships/hyperlink" Target="http://www.legislation.act.gov.au/a/2011-19" TargetMode="External"/><Relationship Id="rId2163" Type="http://schemas.openxmlformats.org/officeDocument/2006/relationships/hyperlink" Target="http://www.legislation.act.gov.au/a/2016-29" TargetMode="External"/><Relationship Id="rId2370" Type="http://schemas.openxmlformats.org/officeDocument/2006/relationships/hyperlink" Target="http://www.legislation.act.gov.au/a/2015-15/default.asp"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1997-69" TargetMode="External"/><Relationship Id="rId787" Type="http://schemas.openxmlformats.org/officeDocument/2006/relationships/hyperlink" Target="http://www.legislation.act.gov.au/a/2008-4" TargetMode="External"/><Relationship Id="rId994" Type="http://schemas.openxmlformats.org/officeDocument/2006/relationships/hyperlink" Target="http://www.legislation.act.gov.au/a/2013-23" TargetMode="External"/><Relationship Id="rId1400" Type="http://schemas.openxmlformats.org/officeDocument/2006/relationships/hyperlink" Target="http://www.legislation.act.gov.au/a/2014-45" TargetMode="External"/><Relationship Id="rId1845" Type="http://schemas.openxmlformats.org/officeDocument/2006/relationships/hyperlink" Target="http://www.legislation.act.gov.au/a/2014-23" TargetMode="External"/><Relationship Id="rId2023" Type="http://schemas.openxmlformats.org/officeDocument/2006/relationships/hyperlink" Target="http://www.legislation.act.gov.au/sl/2008-33" TargetMode="External"/><Relationship Id="rId2230" Type="http://schemas.openxmlformats.org/officeDocument/2006/relationships/hyperlink" Target="http://www.legislation.act.gov.au/a/2019-28/" TargetMode="External"/><Relationship Id="rId2468" Type="http://schemas.openxmlformats.org/officeDocument/2006/relationships/hyperlink" Target="http://www.legislation.act.gov.au/a/2009-20"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a/2013-19" TargetMode="External"/><Relationship Id="rId1277" Type="http://schemas.openxmlformats.org/officeDocument/2006/relationships/hyperlink" Target="http://www.legislation.act.gov.au/a/2010-42" TargetMode="External"/><Relationship Id="rId1484" Type="http://schemas.openxmlformats.org/officeDocument/2006/relationships/hyperlink" Target="http://www.legislation.act.gov.au/a/2008-28" TargetMode="External"/><Relationship Id="rId1691" Type="http://schemas.openxmlformats.org/officeDocument/2006/relationships/hyperlink" Target="http://www.legislation.act.gov.au/a/2014-23" TargetMode="External"/><Relationship Id="rId1705" Type="http://schemas.openxmlformats.org/officeDocument/2006/relationships/hyperlink" Target="http://www.legislation.act.gov.au/a/2014-13" TargetMode="External"/><Relationship Id="rId1912" Type="http://schemas.openxmlformats.org/officeDocument/2006/relationships/hyperlink" Target="http://www.legislation.act.gov.au/a/2009-30" TargetMode="External"/><Relationship Id="rId2328" Type="http://schemas.openxmlformats.org/officeDocument/2006/relationships/hyperlink" Target="http://www.legislation.act.gov.au/a/2017-30/default.asp" TargetMode="External"/><Relationship Id="rId2535" Type="http://schemas.openxmlformats.org/officeDocument/2006/relationships/hyperlink" Target="http://www.legislation.act.gov.au/a/2015-17" TargetMode="External"/><Relationship Id="rId286" Type="http://schemas.openxmlformats.org/officeDocument/2006/relationships/hyperlink" Target="http://www.legislation.act.gov.au/ni/2008-27/default.asp" TargetMode="External"/><Relationship Id="rId493" Type="http://schemas.openxmlformats.org/officeDocument/2006/relationships/header" Target="header9.xml"/><Relationship Id="rId507" Type="http://schemas.openxmlformats.org/officeDocument/2006/relationships/hyperlink" Target="http://www.legislation.act.gov.au/a/1925-1" TargetMode="External"/><Relationship Id="rId714" Type="http://schemas.openxmlformats.org/officeDocument/2006/relationships/header" Target="header27.xml"/><Relationship Id="rId921" Type="http://schemas.openxmlformats.org/officeDocument/2006/relationships/hyperlink" Target="http://www.legislation.act.gov.au/a/2020-22/default.asp" TargetMode="External"/><Relationship Id="rId1137" Type="http://schemas.openxmlformats.org/officeDocument/2006/relationships/hyperlink" Target="http://www.legislation.act.gov.au/a/2011-23" TargetMode="External"/><Relationship Id="rId1344" Type="http://schemas.openxmlformats.org/officeDocument/2006/relationships/hyperlink" Target="http://www.legislation.act.gov.au/a/2008-36" TargetMode="External"/><Relationship Id="rId1551" Type="http://schemas.openxmlformats.org/officeDocument/2006/relationships/hyperlink" Target="http://www.legislation.act.gov.au/a/2010-37" TargetMode="External"/><Relationship Id="rId1789" Type="http://schemas.openxmlformats.org/officeDocument/2006/relationships/hyperlink" Target="http://www.legislation.act.gov.au/a/2008-4" TargetMode="External"/><Relationship Id="rId1996" Type="http://schemas.openxmlformats.org/officeDocument/2006/relationships/hyperlink" Target="http://www.legislation.act.gov.au/a/2010-56" TargetMode="External"/><Relationship Id="rId2174" Type="http://schemas.openxmlformats.org/officeDocument/2006/relationships/hyperlink" Target="http://www.legislation.act.gov.au/a/2017-30/default.asp" TargetMode="External"/><Relationship Id="rId2381" Type="http://schemas.openxmlformats.org/officeDocument/2006/relationships/hyperlink" Target="http://www.legislation.act.gov.au/a/2018-16/default.asp" TargetMode="External"/><Relationship Id="rId2602" Type="http://schemas.openxmlformats.org/officeDocument/2006/relationships/hyperlink" Target="http://www.legislation.act.gov.au/a/2018-33/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cn/2008-1/default.asp" TargetMode="External"/><Relationship Id="rId1190" Type="http://schemas.openxmlformats.org/officeDocument/2006/relationships/hyperlink" Target="http://www.legislation.act.gov.au/a/2010-56" TargetMode="External"/><Relationship Id="rId1204" Type="http://schemas.openxmlformats.org/officeDocument/2006/relationships/hyperlink" Target="http://www.legislation.act.gov.au/a/2010-56"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1-19" TargetMode="External"/><Relationship Id="rId1856" Type="http://schemas.openxmlformats.org/officeDocument/2006/relationships/hyperlink" Target="http://www.legislation.act.gov.au/a/2014-26" TargetMode="External"/><Relationship Id="rId2034" Type="http://schemas.openxmlformats.org/officeDocument/2006/relationships/hyperlink" Target="http://www.legislation.act.gov.au/sl/2008-2" TargetMode="External"/><Relationship Id="rId2241" Type="http://schemas.openxmlformats.org/officeDocument/2006/relationships/hyperlink" Target="http://www.legislation.act.gov.au/a/2014-26" TargetMode="External"/><Relationship Id="rId2479" Type="http://schemas.openxmlformats.org/officeDocument/2006/relationships/hyperlink" Target="http://www.legislation.act.gov.au/a/2010-37" TargetMode="External"/><Relationship Id="rId213" Type="http://schemas.openxmlformats.org/officeDocument/2006/relationships/hyperlink" Target="http://www.legislation.act.gov.au/a/2014-59/default.asp" TargetMode="External"/><Relationship Id="rId420" Type="http://schemas.openxmlformats.org/officeDocument/2006/relationships/hyperlink" Target="http://www.legislation.act.gov.au/a/1925-1" TargetMode="External"/><Relationship Id="rId658" Type="http://schemas.openxmlformats.org/officeDocument/2006/relationships/hyperlink" Target="http://www.legislation.act.gov.au/a/1997-92" TargetMode="External"/><Relationship Id="rId865" Type="http://schemas.openxmlformats.org/officeDocument/2006/relationships/hyperlink" Target="http://www.legislation.act.gov.au/a/2015-2/default.asp" TargetMode="External"/><Relationship Id="rId1050" Type="http://schemas.openxmlformats.org/officeDocument/2006/relationships/hyperlink" Target="http://www.legislation.act.gov.au/a/2008-4" TargetMode="External"/><Relationship Id="rId1288" Type="http://schemas.openxmlformats.org/officeDocument/2006/relationships/hyperlink" Target="http://www.legislation.act.gov.au/a/2015-17" TargetMode="External"/><Relationship Id="rId1495" Type="http://schemas.openxmlformats.org/officeDocument/2006/relationships/hyperlink" Target="http://www.legislation.act.gov.au/a/2015-19" TargetMode="External"/><Relationship Id="rId1509" Type="http://schemas.openxmlformats.org/officeDocument/2006/relationships/hyperlink" Target="http://www.legislation.act.gov.au/a/2010-4" TargetMode="External"/><Relationship Id="rId1716" Type="http://schemas.openxmlformats.org/officeDocument/2006/relationships/hyperlink" Target="http://www.legislation.act.gov.au/a/2007-25"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9-28/" TargetMode="External"/><Relationship Id="rId2339" Type="http://schemas.openxmlformats.org/officeDocument/2006/relationships/hyperlink" Target="http://www.legislation.act.gov.au/a/2014-59/default.asp" TargetMode="External"/><Relationship Id="rId2546" Type="http://schemas.openxmlformats.org/officeDocument/2006/relationships/hyperlink" Target="http://www.legislation.act.gov.au/a/2015-33" TargetMode="External"/><Relationship Id="rId297" Type="http://schemas.openxmlformats.org/officeDocument/2006/relationships/hyperlink" Target="http://www.legislation.act.gov.au/ni/2008-27/default.asp" TargetMode="External"/><Relationship Id="rId518" Type="http://schemas.openxmlformats.org/officeDocument/2006/relationships/hyperlink" Target="http://www.legislation.act.gov.au/ord/1989-39" TargetMode="External"/><Relationship Id="rId725" Type="http://schemas.openxmlformats.org/officeDocument/2006/relationships/hyperlink" Target="http://www.legislation.act.gov.au/a/2014-59/default.asp" TargetMode="External"/><Relationship Id="rId932" Type="http://schemas.openxmlformats.org/officeDocument/2006/relationships/hyperlink" Target="http://www.legislation.act.gov.au/a/2013-3" TargetMode="External"/><Relationship Id="rId1148" Type="http://schemas.openxmlformats.org/officeDocument/2006/relationships/hyperlink" Target="http://www.legislation.act.gov.au/a/2015-2/default.asp" TargetMode="External"/><Relationship Id="rId1355" Type="http://schemas.openxmlformats.org/officeDocument/2006/relationships/hyperlink" Target="http://www.legislation.act.gov.au/a/2008-36" TargetMode="External"/><Relationship Id="rId1562" Type="http://schemas.openxmlformats.org/officeDocument/2006/relationships/hyperlink" Target="http://www.legislation.act.gov.au/a/2010-37" TargetMode="External"/><Relationship Id="rId2185" Type="http://schemas.openxmlformats.org/officeDocument/2006/relationships/hyperlink" Target="http://www.legislation.act.gov.au/a/2015-15/default.asp" TargetMode="External"/><Relationship Id="rId2392" Type="http://schemas.openxmlformats.org/officeDocument/2006/relationships/hyperlink" Target="http://www.legislation.act.gov.au/a/2015-19" TargetMode="External"/><Relationship Id="rId2406" Type="http://schemas.openxmlformats.org/officeDocument/2006/relationships/hyperlink" Target="http://www.legislation.act.gov.au/a/2014-59/default.asp" TargetMode="External"/><Relationship Id="rId2613" Type="http://schemas.openxmlformats.org/officeDocument/2006/relationships/hyperlink" Target="http://www.legislation.act.gov.au/a/2019-22/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25-1" TargetMode="External"/><Relationship Id="rId1008" Type="http://schemas.openxmlformats.org/officeDocument/2006/relationships/hyperlink" Target="http://www.legislation.act.gov.au/a/2015-2/default.asp" TargetMode="External"/><Relationship Id="rId1215" Type="http://schemas.openxmlformats.org/officeDocument/2006/relationships/hyperlink" Target="http://www.legislation.act.gov.au/a/2019-22/default.asp" TargetMode="External"/><Relationship Id="rId1422" Type="http://schemas.openxmlformats.org/officeDocument/2006/relationships/hyperlink" Target="http://www.legislation.act.gov.au/a/2016-21" TargetMode="External"/><Relationship Id="rId1867" Type="http://schemas.openxmlformats.org/officeDocument/2006/relationships/hyperlink" Target="http://www.legislation.act.gov.au/a/2011-3" TargetMode="External"/><Relationship Id="rId2045" Type="http://schemas.openxmlformats.org/officeDocument/2006/relationships/hyperlink" Target="http://www.legislation.act.gov.au/a/2010-37" TargetMode="External"/><Relationship Id="rId61" Type="http://schemas.openxmlformats.org/officeDocument/2006/relationships/hyperlink" Target="http://www.legislation.act.gov.au/a/1994-37" TargetMode="External"/><Relationship Id="rId571" Type="http://schemas.openxmlformats.org/officeDocument/2006/relationships/hyperlink" Target="http://www.legislation.act.gov.au/a/2001-10"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a/2015-38" TargetMode="External"/><Relationship Id="rId1299" Type="http://schemas.openxmlformats.org/officeDocument/2006/relationships/hyperlink" Target="http://www.legislation.act.gov.au/a/2015-17" TargetMode="External"/><Relationship Id="rId1727" Type="http://schemas.openxmlformats.org/officeDocument/2006/relationships/hyperlink" Target="http://www.legislation.act.gov.au/a/2014-59/default.asp" TargetMode="External"/><Relationship Id="rId1934" Type="http://schemas.openxmlformats.org/officeDocument/2006/relationships/hyperlink" Target="http://www.legislation.act.gov.au/a/2009-30" TargetMode="External"/><Relationship Id="rId2252" Type="http://schemas.openxmlformats.org/officeDocument/2006/relationships/hyperlink" Target="http://www.legislation.act.gov.au/a/2018-8/default.asp" TargetMode="External"/><Relationship Id="rId2557" Type="http://schemas.openxmlformats.org/officeDocument/2006/relationships/hyperlink" Target="http://www.legislation.act.gov.au/a/2016-21/default.asp" TargetMode="External"/><Relationship Id="rId19" Type="http://schemas.openxmlformats.org/officeDocument/2006/relationships/header" Target="header1.xml"/><Relationship Id="rId224" Type="http://schemas.openxmlformats.org/officeDocument/2006/relationships/hyperlink" Target="http://www.legislation.act.gov.au/a/2017-30/default.asp"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4-57" TargetMode="External"/><Relationship Id="rId736" Type="http://schemas.openxmlformats.org/officeDocument/2006/relationships/hyperlink" Target="http://www.comlaw.gov.au/Series/C2004A03701" TargetMode="External"/><Relationship Id="rId1061" Type="http://schemas.openxmlformats.org/officeDocument/2006/relationships/hyperlink" Target="http://www.legislation.act.gov.au/a/2015-33" TargetMode="External"/><Relationship Id="rId1159" Type="http://schemas.openxmlformats.org/officeDocument/2006/relationships/hyperlink" Target="http://www.legislation.act.gov.au/a/2010-4" TargetMode="External"/><Relationship Id="rId1366" Type="http://schemas.openxmlformats.org/officeDocument/2006/relationships/hyperlink" Target="http://www.legislation.act.gov.au/a/2015-19" TargetMode="External"/><Relationship Id="rId2112" Type="http://schemas.openxmlformats.org/officeDocument/2006/relationships/hyperlink" Target="http://www.legislation.act.gov.au/a/2007-25" TargetMode="External"/><Relationship Id="rId2196" Type="http://schemas.openxmlformats.org/officeDocument/2006/relationships/hyperlink" Target="http://www.legislation.act.gov.au/a/2016-52/default.asp" TargetMode="External"/><Relationship Id="rId2417" Type="http://schemas.openxmlformats.org/officeDocument/2006/relationships/hyperlink" Target="http://www.legislation.act.gov.au/sl/2008-2"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6-52/default.asp" TargetMode="External"/><Relationship Id="rId1019" Type="http://schemas.openxmlformats.org/officeDocument/2006/relationships/hyperlink" Target="http://www.legislation.act.gov.au/a/2011-28" TargetMode="External"/><Relationship Id="rId1573" Type="http://schemas.openxmlformats.org/officeDocument/2006/relationships/hyperlink" Target="http://www.legislation.act.gov.au/a/2010-37" TargetMode="External"/><Relationship Id="rId1780" Type="http://schemas.openxmlformats.org/officeDocument/2006/relationships/hyperlink" Target="http://www.legislation.act.gov.au/a/2008-4" TargetMode="External"/><Relationship Id="rId1878" Type="http://schemas.openxmlformats.org/officeDocument/2006/relationships/hyperlink" Target="http://www.legislation.act.gov.au/sl/2008-2" TargetMode="External"/><Relationship Id="rId2624" Type="http://schemas.openxmlformats.org/officeDocument/2006/relationships/hyperlink" Target="http://www.legislation.act.gov.au/a/2020-22/"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ni/2008-27/default.asp" TargetMode="External"/><Relationship Id="rId582" Type="http://schemas.openxmlformats.org/officeDocument/2006/relationships/hyperlink" Target="http://www.legislation.act.gov.au/a/2001-10" TargetMode="External"/><Relationship Id="rId803" Type="http://schemas.openxmlformats.org/officeDocument/2006/relationships/hyperlink" Target="http://www.legislation.act.gov.au/sl/2008-27" TargetMode="External"/><Relationship Id="rId1226" Type="http://schemas.openxmlformats.org/officeDocument/2006/relationships/hyperlink" Target="http://www.legislation.act.gov.au/a/2011-23" TargetMode="External"/><Relationship Id="rId1433" Type="http://schemas.openxmlformats.org/officeDocument/2006/relationships/hyperlink" Target="http://www.legislation.act.gov.au/a/2014-41/default.asp"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4-59/default.asp" TargetMode="External"/><Relationship Id="rId2056" Type="http://schemas.openxmlformats.org/officeDocument/2006/relationships/hyperlink" Target="http://www.legislation.act.gov.au/a/2014-13" TargetMode="External"/><Relationship Id="rId2263" Type="http://schemas.openxmlformats.org/officeDocument/2006/relationships/hyperlink" Target="http://www.legislation.act.gov.au/a/2014-59/default.asp" TargetMode="External"/><Relationship Id="rId2470" Type="http://schemas.openxmlformats.org/officeDocument/2006/relationships/hyperlink" Target="http://www.legislation.act.gov.au/a/2009-30"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44/default.asp" TargetMode="External"/><Relationship Id="rId1072" Type="http://schemas.openxmlformats.org/officeDocument/2006/relationships/hyperlink" Target="http://www.legislation.act.gov.au/a/2016-21" TargetMode="External"/><Relationship Id="rId1500" Type="http://schemas.openxmlformats.org/officeDocument/2006/relationships/hyperlink" Target="http://www.legislation.act.gov.au/a/2007-25" TargetMode="External"/><Relationship Id="rId1945" Type="http://schemas.openxmlformats.org/officeDocument/2006/relationships/hyperlink" Target="http://www.legislation.act.gov.au/a/2009-30" TargetMode="External"/><Relationship Id="rId2123" Type="http://schemas.openxmlformats.org/officeDocument/2006/relationships/hyperlink" Target="http://www.legislation.act.gov.au/a/2008-4" TargetMode="External"/><Relationship Id="rId2330" Type="http://schemas.openxmlformats.org/officeDocument/2006/relationships/hyperlink" Target="http://www.legislation.act.gov.au/a/2014-59/default.asp" TargetMode="External"/><Relationship Id="rId2568" Type="http://schemas.openxmlformats.org/officeDocument/2006/relationships/hyperlink" Target="http://www.legislation.act.gov.au/a/2016-52/default.asp" TargetMode="External"/><Relationship Id="rId302" Type="http://schemas.openxmlformats.org/officeDocument/2006/relationships/hyperlink" Target="http://www.legislation.act.gov.au/a/1925-1" TargetMode="External"/><Relationship Id="rId747" Type="http://schemas.openxmlformats.org/officeDocument/2006/relationships/hyperlink" Target="http://www.legislation.act.gov.au/a/1925-1" TargetMode="External"/><Relationship Id="rId954" Type="http://schemas.openxmlformats.org/officeDocument/2006/relationships/hyperlink" Target="http://www.legislation.act.gov.au/a/2016-21" TargetMode="External"/><Relationship Id="rId1377" Type="http://schemas.openxmlformats.org/officeDocument/2006/relationships/hyperlink" Target="http://www.legislation.act.gov.au/a/2014-45" TargetMode="External"/><Relationship Id="rId1584" Type="http://schemas.openxmlformats.org/officeDocument/2006/relationships/hyperlink" Target="http://www.legislation.act.gov.au/a/2008-16" TargetMode="External"/><Relationship Id="rId1791" Type="http://schemas.openxmlformats.org/officeDocument/2006/relationships/hyperlink" Target="http://www.legislation.act.gov.au/a/2009-49" TargetMode="External"/><Relationship Id="rId1805" Type="http://schemas.openxmlformats.org/officeDocument/2006/relationships/hyperlink" Target="http://www.legislation.act.gov.au/a/2008-4" TargetMode="External"/><Relationship Id="rId2428" Type="http://schemas.openxmlformats.org/officeDocument/2006/relationships/hyperlink" Target="http://www.legislation.act.gov.au/sl/2008-41" TargetMode="External"/><Relationship Id="rId2635" Type="http://schemas.openxmlformats.org/officeDocument/2006/relationships/hyperlink" Target="http://www.legislation.act.gov.au/a/2021-12/"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ni/2008-27/default.asp" TargetMode="External"/><Relationship Id="rId607" Type="http://schemas.openxmlformats.org/officeDocument/2006/relationships/hyperlink" Target="http://www.legislation.act.gov.au/a/2001-14" TargetMode="External"/><Relationship Id="rId814" Type="http://schemas.openxmlformats.org/officeDocument/2006/relationships/hyperlink" Target="http://www.legislation.act.gov.au/a/2008-45" TargetMode="External"/><Relationship Id="rId1237" Type="http://schemas.openxmlformats.org/officeDocument/2006/relationships/hyperlink" Target="http://www.legislation.act.gov.au/a/2010-56" TargetMode="External"/><Relationship Id="rId1444" Type="http://schemas.openxmlformats.org/officeDocument/2006/relationships/hyperlink" Target="http://www.legislation.act.gov.au/a/2014-41/default.asp" TargetMode="External"/><Relationship Id="rId1651" Type="http://schemas.openxmlformats.org/officeDocument/2006/relationships/hyperlink" Target="http://www.legislation.act.gov.au/a/2011-19" TargetMode="External"/><Relationship Id="rId1889" Type="http://schemas.openxmlformats.org/officeDocument/2006/relationships/hyperlink" Target="http://www.legislation.act.gov.au/sl/2008-33" TargetMode="External"/><Relationship Id="rId2067" Type="http://schemas.openxmlformats.org/officeDocument/2006/relationships/hyperlink" Target="http://www.legislation.act.gov.au/a/2014-23" TargetMode="External"/><Relationship Id="rId2274" Type="http://schemas.openxmlformats.org/officeDocument/2006/relationships/hyperlink" Target="http://www.legislation.act.gov.au/a/2014-59/default.asp" TargetMode="External"/><Relationship Id="rId2481" Type="http://schemas.openxmlformats.org/officeDocument/2006/relationships/hyperlink" Target="http://www.legislation.act.gov.au/a/2010-42" TargetMode="External"/><Relationship Id="rId246" Type="http://schemas.openxmlformats.org/officeDocument/2006/relationships/hyperlink" Target="http://www.legislation.act.gov.au/a/1993-13"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2014-59/default.asp" TargetMode="External"/><Relationship Id="rId898" Type="http://schemas.openxmlformats.org/officeDocument/2006/relationships/hyperlink" Target="http://www.legislation.act.gov.au/a/2016-55/default.asp" TargetMode="External"/><Relationship Id="rId1083" Type="http://schemas.openxmlformats.org/officeDocument/2006/relationships/hyperlink" Target="http://www.legislation.act.gov.au/a/2016-21" TargetMode="External"/><Relationship Id="rId1290" Type="http://schemas.openxmlformats.org/officeDocument/2006/relationships/hyperlink" Target="http://www.legislation.act.gov.au/a/2016-21" TargetMode="External"/><Relationship Id="rId1304" Type="http://schemas.openxmlformats.org/officeDocument/2006/relationships/hyperlink" Target="http://www.legislation.act.gov.au/a/2008-4" TargetMode="External"/><Relationship Id="rId1511" Type="http://schemas.openxmlformats.org/officeDocument/2006/relationships/hyperlink" Target="http://www.legislation.act.gov.au/a/2007-25" TargetMode="External"/><Relationship Id="rId1749" Type="http://schemas.openxmlformats.org/officeDocument/2006/relationships/hyperlink" Target="http://www.legislation.act.gov.au/a/2014-59/default.asp" TargetMode="External"/><Relationship Id="rId1956" Type="http://schemas.openxmlformats.org/officeDocument/2006/relationships/hyperlink" Target="http://www.legislation.act.gov.au/sl/2008-2" TargetMode="External"/><Relationship Id="rId2134" Type="http://schemas.openxmlformats.org/officeDocument/2006/relationships/hyperlink" Target="http://www.legislation.act.gov.au/a/2013-19" TargetMode="External"/><Relationship Id="rId2341" Type="http://schemas.openxmlformats.org/officeDocument/2006/relationships/hyperlink" Target="http://www.legislation.act.gov.au/a/2014-59/default.asp" TargetMode="External"/><Relationship Id="rId2579" Type="http://schemas.openxmlformats.org/officeDocument/2006/relationships/hyperlink" Target="http://www.legislation.act.gov.au/sl/2017-18/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ni/2008-27/default.asp" TargetMode="External"/><Relationship Id="rId965" Type="http://schemas.openxmlformats.org/officeDocument/2006/relationships/hyperlink" Target="http://www.legislation.act.gov.au/a/2017-12/default.asp" TargetMode="External"/><Relationship Id="rId1150" Type="http://schemas.openxmlformats.org/officeDocument/2006/relationships/hyperlink" Target="http://www.legislation.act.gov.au/a/2008-4" TargetMode="External"/><Relationship Id="rId1388" Type="http://schemas.openxmlformats.org/officeDocument/2006/relationships/hyperlink" Target="http://www.legislation.act.gov.au/a/2014-41/default.asp" TargetMode="External"/><Relationship Id="rId1595" Type="http://schemas.openxmlformats.org/officeDocument/2006/relationships/hyperlink" Target="http://www.legislation.act.gov.au/a/2019-7/default.asp" TargetMode="External"/><Relationship Id="rId1609" Type="http://schemas.openxmlformats.org/officeDocument/2006/relationships/hyperlink" Target="http://www.legislation.act.gov.au/a/2011-19" TargetMode="External"/><Relationship Id="rId1816" Type="http://schemas.openxmlformats.org/officeDocument/2006/relationships/hyperlink" Target="http://www.legislation.act.gov.au/a/2008-4" TargetMode="External"/><Relationship Id="rId2439" Type="http://schemas.openxmlformats.org/officeDocument/2006/relationships/hyperlink" Target="http://www.legislation.act.gov.au/sl/2008-33" TargetMode="External"/><Relationship Id="rId10" Type="http://schemas.openxmlformats.org/officeDocument/2006/relationships/hyperlink" Target="http://www.legislation.act.gov.au/a/2021-12/"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6" TargetMode="External"/><Relationship Id="rId520" Type="http://schemas.openxmlformats.org/officeDocument/2006/relationships/hyperlink" Target="http://www.legislation.act.gov.au/ni/2008-27/default.asp" TargetMode="External"/><Relationship Id="rId618" Type="http://schemas.openxmlformats.org/officeDocument/2006/relationships/hyperlink" Target="http://www.legislation.act.gov.au/a/2001-14" TargetMode="External"/><Relationship Id="rId825" Type="http://schemas.openxmlformats.org/officeDocument/2006/relationships/hyperlink" Target="http://www.legislation.act.gov.au/a/2009-20" TargetMode="External"/><Relationship Id="rId1248" Type="http://schemas.openxmlformats.org/officeDocument/2006/relationships/hyperlink" Target="http://www.legislation.act.gov.au/a/2018-16/default.asp" TargetMode="External"/><Relationship Id="rId1455" Type="http://schemas.openxmlformats.org/officeDocument/2006/relationships/hyperlink" Target="http://www.legislation.act.gov.au/a/2008-4" TargetMode="External"/><Relationship Id="rId1662" Type="http://schemas.openxmlformats.org/officeDocument/2006/relationships/hyperlink" Target="http://www.legislation.act.gov.au/a/2018-16/default.asp" TargetMode="External"/><Relationship Id="rId2078" Type="http://schemas.openxmlformats.org/officeDocument/2006/relationships/hyperlink" Target="http://www.legislation.act.gov.au/a/2015-2/default.asp" TargetMode="External"/><Relationship Id="rId2201" Type="http://schemas.openxmlformats.org/officeDocument/2006/relationships/hyperlink" Target="http://www.legislation.act.gov.au/a/2021-2/" TargetMode="External"/><Relationship Id="rId2285" Type="http://schemas.openxmlformats.org/officeDocument/2006/relationships/hyperlink" Target="http://www.legislation.act.gov.au/a/2015-15/default.asp" TargetMode="External"/><Relationship Id="rId2492" Type="http://schemas.openxmlformats.org/officeDocument/2006/relationships/hyperlink" Target="http://www.legislation.act.gov.au/a/2011-23" TargetMode="External"/><Relationship Id="rId2506" Type="http://schemas.openxmlformats.org/officeDocument/2006/relationships/hyperlink" Target="http://www.legislation.act.gov.au/a/2012-23" TargetMode="External"/><Relationship Id="rId257" Type="http://schemas.openxmlformats.org/officeDocument/2006/relationships/hyperlink" Target="http://www.legislation.act.gov.au/a/2004-12/default.asp"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20-44/" TargetMode="External"/><Relationship Id="rId1094" Type="http://schemas.openxmlformats.org/officeDocument/2006/relationships/hyperlink" Target="http://www.legislation.act.gov.au/a/2014-59/default.asp"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sl/2008-2" TargetMode="External"/><Relationship Id="rId2145" Type="http://schemas.openxmlformats.org/officeDocument/2006/relationships/hyperlink" Target="http://www.legislation.act.gov.au/a/2014-59/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a/2001-14"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10-4" TargetMode="External"/><Relationship Id="rId2352" Type="http://schemas.openxmlformats.org/officeDocument/2006/relationships/hyperlink" Target="http://www.legislation.act.gov.au/a/2015-15/default.asp"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14-59/default.asp" TargetMode="External"/><Relationship Id="rId629" Type="http://schemas.openxmlformats.org/officeDocument/2006/relationships/hyperlink" Target="http://www.legislation.act.gov.au/a/2013-3/default.asp" TargetMode="External"/><Relationship Id="rId1161" Type="http://schemas.openxmlformats.org/officeDocument/2006/relationships/hyperlink" Target="http://www.legislation.act.gov.au/a/2010-24" TargetMode="External"/><Relationship Id="rId1259" Type="http://schemas.openxmlformats.org/officeDocument/2006/relationships/hyperlink" Target="http://www.legislation.act.gov.au/a/2014-41/default.asp" TargetMode="External"/><Relationship Id="rId1466" Type="http://schemas.openxmlformats.org/officeDocument/2006/relationships/hyperlink" Target="http://www.legislation.act.gov.au/a/2014-41/default.asp" TargetMode="External"/><Relationship Id="rId2005" Type="http://schemas.openxmlformats.org/officeDocument/2006/relationships/hyperlink" Target="http://www.legislation.act.gov.au/a/2010-4" TargetMode="External"/><Relationship Id="rId2212" Type="http://schemas.openxmlformats.org/officeDocument/2006/relationships/hyperlink" Target="http://www.legislation.act.gov.au/a/2015-19" TargetMode="External"/><Relationship Id="rId836" Type="http://schemas.openxmlformats.org/officeDocument/2006/relationships/hyperlink" Target="http://www.legislation.act.gov.au/cn/2010-13/default.asp" TargetMode="External"/><Relationship Id="rId1021" Type="http://schemas.openxmlformats.org/officeDocument/2006/relationships/hyperlink" Target="http://www.legislation.act.gov.au/a/2012-23" TargetMode="External"/><Relationship Id="rId1119" Type="http://schemas.openxmlformats.org/officeDocument/2006/relationships/hyperlink" Target="http://www.legislation.act.gov.au/a/2016-21" TargetMode="External"/><Relationship Id="rId1673" Type="http://schemas.openxmlformats.org/officeDocument/2006/relationships/hyperlink" Target="http://www.legislation.act.gov.au/a/2018-16/default.asp"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sl/2008-8" TargetMode="External"/><Relationship Id="rId2517" Type="http://schemas.openxmlformats.org/officeDocument/2006/relationships/hyperlink" Target="http://www.legislation.act.gov.au/a/2013-23/default.asp" TargetMode="External"/><Relationship Id="rId903" Type="http://schemas.openxmlformats.org/officeDocument/2006/relationships/hyperlink" Target="http://www.legislation.act.gov.au/a/2017-21/default.asp" TargetMode="External"/><Relationship Id="rId1326" Type="http://schemas.openxmlformats.org/officeDocument/2006/relationships/hyperlink" Target="http://www.legislation.act.gov.au/a/2014-41/default.asp" TargetMode="External"/><Relationship Id="rId1533" Type="http://schemas.openxmlformats.org/officeDocument/2006/relationships/hyperlink" Target="http://www.legislation.act.gov.au/a/2019-28/" TargetMode="External"/><Relationship Id="rId1740" Type="http://schemas.openxmlformats.org/officeDocument/2006/relationships/hyperlink" Target="http://www.legislation.act.gov.au/a/2017-20/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0-4" TargetMode="External"/><Relationship Id="rId1838" Type="http://schemas.openxmlformats.org/officeDocument/2006/relationships/hyperlink" Target="http://www.legislation.act.gov.au/a/2014-23"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41" TargetMode="External"/><Relationship Id="rId279" Type="http://schemas.openxmlformats.org/officeDocument/2006/relationships/hyperlink" Target="http://www.legislation.act.gov.au/a/2001-14" TargetMode="External"/><Relationship Id="rId486" Type="http://schemas.openxmlformats.org/officeDocument/2006/relationships/footer" Target="footer9.xml"/><Relationship Id="rId693" Type="http://schemas.openxmlformats.org/officeDocument/2006/relationships/hyperlink" Target="http://www.legislation.act.gov.au/a/1975-19" TargetMode="External"/><Relationship Id="rId2167" Type="http://schemas.openxmlformats.org/officeDocument/2006/relationships/hyperlink" Target="http://www.legislation.act.gov.au/a/2014-59/default.asp" TargetMode="External"/><Relationship Id="rId2374" Type="http://schemas.openxmlformats.org/officeDocument/2006/relationships/hyperlink" Target="http://www.legislation.act.gov.au/a/2015-15/default.asp" TargetMode="External"/><Relationship Id="rId2581" Type="http://schemas.openxmlformats.org/officeDocument/2006/relationships/hyperlink" Target="http://www.legislation.act.gov.au/a/2017-21/default.asp"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comlaw.gov.au/Series/C2004A00485" TargetMode="External"/><Relationship Id="rId553" Type="http://schemas.openxmlformats.org/officeDocument/2006/relationships/hyperlink" Target="http://www.legislation.act.gov.au/a/2005-51" TargetMode="External"/><Relationship Id="rId760" Type="http://schemas.openxmlformats.org/officeDocument/2006/relationships/hyperlink" Target="http://www.legislation.act.gov.au/a/2014-59" TargetMode="External"/><Relationship Id="rId998" Type="http://schemas.openxmlformats.org/officeDocument/2006/relationships/hyperlink" Target="http://www.legislation.act.gov.au/a/2011-28" TargetMode="External"/><Relationship Id="rId1183" Type="http://schemas.openxmlformats.org/officeDocument/2006/relationships/hyperlink" Target="http://www.legislation.act.gov.au/a/2015-2/default.asp" TargetMode="External"/><Relationship Id="rId1390" Type="http://schemas.openxmlformats.org/officeDocument/2006/relationships/hyperlink" Target="http://www.legislation.act.gov.au/a/2014-45" TargetMode="External"/><Relationship Id="rId2027" Type="http://schemas.openxmlformats.org/officeDocument/2006/relationships/hyperlink" Target="http://www.legislation.act.gov.au/a/2010-37" TargetMode="External"/><Relationship Id="rId2234" Type="http://schemas.openxmlformats.org/officeDocument/2006/relationships/hyperlink" Target="http://www.legislation.act.gov.au/a/2016-21" TargetMode="External"/><Relationship Id="rId2441" Type="http://schemas.openxmlformats.org/officeDocument/2006/relationships/hyperlink" Target="http://www.legislation.act.gov.au/sl/2008-33" TargetMode="External"/><Relationship Id="rId206" Type="http://schemas.openxmlformats.org/officeDocument/2006/relationships/hyperlink" Target="http://www.legislation.act.gov.au/ni/2008-27/default.asp" TargetMode="External"/><Relationship Id="rId413" Type="http://schemas.openxmlformats.org/officeDocument/2006/relationships/hyperlink" Target="http://www.legislation.act.gov.au/a/1925-1" TargetMode="External"/><Relationship Id="rId858" Type="http://schemas.openxmlformats.org/officeDocument/2006/relationships/hyperlink" Target="http://www.legislation.act.gov.au/a/2014-13" TargetMode="External"/><Relationship Id="rId1043" Type="http://schemas.openxmlformats.org/officeDocument/2006/relationships/hyperlink" Target="http://www.legislation.act.gov.au/a/2014-26" TargetMode="External"/><Relationship Id="rId1488" Type="http://schemas.openxmlformats.org/officeDocument/2006/relationships/hyperlink" Target="http://www.legislation.act.gov.au/a/2008-28" TargetMode="External"/><Relationship Id="rId1695" Type="http://schemas.openxmlformats.org/officeDocument/2006/relationships/hyperlink" Target="http://www.legislation.act.gov.au/a/2009-30" TargetMode="External"/><Relationship Id="rId2539" Type="http://schemas.openxmlformats.org/officeDocument/2006/relationships/hyperlink" Target="http://www.legislation.act.gov.au/a/2015-17" TargetMode="External"/><Relationship Id="rId620" Type="http://schemas.openxmlformats.org/officeDocument/2006/relationships/header" Target="header15.xml"/><Relationship Id="rId718" Type="http://schemas.openxmlformats.org/officeDocument/2006/relationships/hyperlink" Target="http://www.legislation.act.gov.au/a/2001-14" TargetMode="External"/><Relationship Id="rId925" Type="http://schemas.openxmlformats.org/officeDocument/2006/relationships/hyperlink" Target="http://www.legislation.act.gov.au/a/2021-5/" TargetMode="External"/><Relationship Id="rId1250" Type="http://schemas.openxmlformats.org/officeDocument/2006/relationships/hyperlink" Target="http://www.legislation.act.gov.au/a/2020-22/" TargetMode="External"/><Relationship Id="rId1348" Type="http://schemas.openxmlformats.org/officeDocument/2006/relationships/hyperlink" Target="http://www.legislation.act.gov.au/a/2008-36" TargetMode="External"/><Relationship Id="rId1555" Type="http://schemas.openxmlformats.org/officeDocument/2006/relationships/hyperlink" Target="http://www.legislation.act.gov.au/a/2008-36"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10-37" TargetMode="External"/><Relationship Id="rId2606" Type="http://schemas.openxmlformats.org/officeDocument/2006/relationships/hyperlink" Target="http://www.legislation.act.gov.au/a/2019-7/default.asp"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9-22/default.asp" TargetMode="External"/><Relationship Id="rId1415" Type="http://schemas.openxmlformats.org/officeDocument/2006/relationships/hyperlink" Target="http://www.legislation.act.gov.au/a/2008-28"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1-19" TargetMode="External"/><Relationship Id="rId1927" Type="http://schemas.openxmlformats.org/officeDocument/2006/relationships/hyperlink" Target="http://www.legislation.act.gov.au/sl/2008-2" TargetMode="External"/><Relationship Id="rId2091" Type="http://schemas.openxmlformats.org/officeDocument/2006/relationships/hyperlink" Target="http://www.legislation.act.gov.au/a/2018-16/default.asp" TargetMode="External"/><Relationship Id="rId2189" Type="http://schemas.openxmlformats.org/officeDocument/2006/relationships/hyperlink" Target="http://www.legislation.act.gov.au/a/2009-20" TargetMode="External"/><Relationship Id="rId270" Type="http://schemas.openxmlformats.org/officeDocument/2006/relationships/hyperlink" Target="http://www.legislation.act.gov.au/a/1925-1" TargetMode="External"/><Relationship Id="rId2396" Type="http://schemas.openxmlformats.org/officeDocument/2006/relationships/hyperlink" Target="http://www.legislation.act.gov.au/a/2014-59/default.asp"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1925-11"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cn/2008-1/default.asp" TargetMode="External"/><Relationship Id="rId2049" Type="http://schemas.openxmlformats.org/officeDocument/2006/relationships/hyperlink" Target="http://www.legislation.act.gov.au/a/2010-24" TargetMode="External"/><Relationship Id="rId2256" Type="http://schemas.openxmlformats.org/officeDocument/2006/relationships/hyperlink" Target="http://www.legislation.act.gov.au/a/2018-16/default.asp" TargetMode="External"/><Relationship Id="rId2463" Type="http://schemas.openxmlformats.org/officeDocument/2006/relationships/hyperlink" Target="http://www.legislation.act.gov.au/sl/2009-35"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99-4" TargetMode="External"/><Relationship Id="rId642" Type="http://schemas.openxmlformats.org/officeDocument/2006/relationships/hyperlink" Target="http://www.comlaw.gov.au/Series/C2004A00485" TargetMode="External"/><Relationship Id="rId1065" Type="http://schemas.openxmlformats.org/officeDocument/2006/relationships/hyperlink" Target="http://www.legislation.act.gov.au/a/2013-23" TargetMode="External"/><Relationship Id="rId1272" Type="http://schemas.openxmlformats.org/officeDocument/2006/relationships/hyperlink" Target="http://www.legislation.act.gov.au/a/2014-41/default.asp" TargetMode="External"/><Relationship Id="rId2116" Type="http://schemas.openxmlformats.org/officeDocument/2006/relationships/hyperlink" Target="http://www.legislation.act.gov.au/a/2010-37" TargetMode="External"/><Relationship Id="rId2323" Type="http://schemas.openxmlformats.org/officeDocument/2006/relationships/hyperlink" Target="http://www.legislation.act.gov.au/a/2015-15/default.asp" TargetMode="External"/><Relationship Id="rId2530" Type="http://schemas.openxmlformats.org/officeDocument/2006/relationships/hyperlink" Target="http://www.legislation.act.gov.au/a/2014-49/default.asp" TargetMode="External"/><Relationship Id="rId502" Type="http://schemas.openxmlformats.org/officeDocument/2006/relationships/footer" Target="footer13.xml"/><Relationship Id="rId947" Type="http://schemas.openxmlformats.org/officeDocument/2006/relationships/hyperlink" Target="http://www.legislation.act.gov.au/a/2011-3" TargetMode="External"/><Relationship Id="rId1132" Type="http://schemas.openxmlformats.org/officeDocument/2006/relationships/hyperlink" Target="http://www.legislation.act.gov.au/a/2010-56" TargetMode="External"/><Relationship Id="rId1577" Type="http://schemas.openxmlformats.org/officeDocument/2006/relationships/hyperlink" Target="http://www.legislation.act.gov.au/a/2010-37" TargetMode="External"/><Relationship Id="rId1784" Type="http://schemas.openxmlformats.org/officeDocument/2006/relationships/hyperlink" Target="http://www.legislation.act.gov.au/a/2008-4" TargetMode="External"/><Relationship Id="rId1991" Type="http://schemas.openxmlformats.org/officeDocument/2006/relationships/hyperlink" Target="http://www.legislation.act.gov.au/sl/2008-27" TargetMode="External"/><Relationship Id="rId2628" Type="http://schemas.openxmlformats.org/officeDocument/2006/relationships/hyperlink" Target="https://www.legislation.act.gov.au/a/2020-4/"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33" TargetMode="External"/><Relationship Id="rId1437" Type="http://schemas.openxmlformats.org/officeDocument/2006/relationships/hyperlink" Target="http://www.legislation.act.gov.au/a/2014-41/default.asp" TargetMode="External"/><Relationship Id="rId1644" Type="http://schemas.openxmlformats.org/officeDocument/2006/relationships/hyperlink" Target="http://www.legislation.act.gov.au/a/2007-25" TargetMode="External"/><Relationship Id="rId1851" Type="http://schemas.openxmlformats.org/officeDocument/2006/relationships/hyperlink" Target="http://www.legislation.act.gov.au/a/2010-4" TargetMode="External"/><Relationship Id="rId1504" Type="http://schemas.openxmlformats.org/officeDocument/2006/relationships/hyperlink" Target="http://www.legislation.act.gov.au/a/2010-37" TargetMode="External"/><Relationship Id="rId1711" Type="http://schemas.openxmlformats.org/officeDocument/2006/relationships/hyperlink" Target="http://www.legislation.act.gov.au/a/2014-13" TargetMode="External"/><Relationship Id="rId1949" Type="http://schemas.openxmlformats.org/officeDocument/2006/relationships/hyperlink" Target="http://www.legislation.act.gov.au/sl/2008-2" TargetMode="External"/><Relationship Id="rId292" Type="http://schemas.openxmlformats.org/officeDocument/2006/relationships/hyperlink" Target="http://www.legislation.act.gov.au/a/2005-51"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1991-100" TargetMode="External"/><Relationship Id="rId2180" Type="http://schemas.openxmlformats.org/officeDocument/2006/relationships/hyperlink" Target="http://www.legislation.act.gov.au/a/2016-29" TargetMode="External"/><Relationship Id="rId2278" Type="http://schemas.openxmlformats.org/officeDocument/2006/relationships/hyperlink" Target="http://www.legislation.act.gov.au/a/2013-19" TargetMode="External"/><Relationship Id="rId2485" Type="http://schemas.openxmlformats.org/officeDocument/2006/relationships/hyperlink" Target="http://www.legislation.act.gov.au/a/2011-3"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10-4" TargetMode="External"/><Relationship Id="rId2040" Type="http://schemas.openxmlformats.org/officeDocument/2006/relationships/hyperlink" Target="http://www.legislation.act.gov.au/a/2009-30" TargetMode="External"/><Relationship Id="rId2138" Type="http://schemas.openxmlformats.org/officeDocument/2006/relationships/hyperlink" Target="http://www.legislation.act.gov.au/a/2019-22/default.asp" TargetMode="External"/><Relationship Id="rId664" Type="http://schemas.openxmlformats.org/officeDocument/2006/relationships/hyperlink" Target="http://www.legislation.act.gov.au/ni/2008-27/default.asp" TargetMode="External"/><Relationship Id="rId871" Type="http://schemas.openxmlformats.org/officeDocument/2006/relationships/hyperlink" Target="http://www.legislation.act.gov.au/a/2015-19"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08-36" TargetMode="External"/><Relationship Id="rId2345" Type="http://schemas.openxmlformats.org/officeDocument/2006/relationships/hyperlink" Target="http://www.legislation.act.gov.au/a/2015-50" TargetMode="External"/><Relationship Id="rId2552" Type="http://schemas.openxmlformats.org/officeDocument/2006/relationships/hyperlink" Target="http://www.legislation.act.gov.au/a/2016-2" TargetMode="External"/><Relationship Id="rId317" Type="http://schemas.openxmlformats.org/officeDocument/2006/relationships/hyperlink" Target="http://www.legislation.act.gov.au/a/2001-16" TargetMode="External"/><Relationship Id="rId524" Type="http://schemas.openxmlformats.org/officeDocument/2006/relationships/hyperlink" Target="http://www.legislation.act.gov.au/ni/2008-27/default.asp" TargetMode="External"/><Relationship Id="rId731" Type="http://schemas.openxmlformats.org/officeDocument/2006/relationships/hyperlink" Target="http://www.legislation.act.gov.au/a/2014-59/default.asp" TargetMode="External"/><Relationship Id="rId1154" Type="http://schemas.openxmlformats.org/officeDocument/2006/relationships/hyperlink" Target="http://www.legislation.act.gov.au/a/2019-22/default.asp" TargetMode="External"/><Relationship Id="rId1361" Type="http://schemas.openxmlformats.org/officeDocument/2006/relationships/hyperlink" Target="http://www.legislation.act.gov.au/a/2011-23" TargetMode="External"/><Relationship Id="rId1459" Type="http://schemas.openxmlformats.org/officeDocument/2006/relationships/hyperlink" Target="http://www.legislation.act.gov.au/a/2016-21" TargetMode="External"/><Relationship Id="rId2205" Type="http://schemas.openxmlformats.org/officeDocument/2006/relationships/hyperlink" Target="http://www.legislation.act.gov.au/a/2014-59/default.asp" TargetMode="External"/><Relationship Id="rId2412" Type="http://schemas.openxmlformats.org/officeDocument/2006/relationships/hyperlink" Target="http://www.legislation.act.gov.au/a/2007-26" TargetMode="External"/><Relationship Id="rId98" Type="http://schemas.openxmlformats.org/officeDocument/2006/relationships/hyperlink" Target="http://www.legislation.act.gov.au/ni/2008-27/default.asp" TargetMode="External"/><Relationship Id="rId829" Type="http://schemas.openxmlformats.org/officeDocument/2006/relationships/hyperlink" Target="http://www.legislation.act.gov.au/cn/2010-1/default.asp" TargetMode="External"/><Relationship Id="rId1014" Type="http://schemas.openxmlformats.org/officeDocument/2006/relationships/hyperlink" Target="http://www.legislation.act.gov.au/a/2017-30/default.asp" TargetMode="External"/><Relationship Id="rId1221" Type="http://schemas.openxmlformats.org/officeDocument/2006/relationships/hyperlink" Target="http://www.legislation.act.gov.au/a/2020-44/" TargetMode="External"/><Relationship Id="rId1666" Type="http://schemas.openxmlformats.org/officeDocument/2006/relationships/hyperlink" Target="http://www.legislation.act.gov.au/a/2018-16/default.asp" TargetMode="External"/><Relationship Id="rId1873" Type="http://schemas.openxmlformats.org/officeDocument/2006/relationships/hyperlink" Target="http://www.legislation.act.gov.au/a/2014-41/default.asp" TargetMode="External"/><Relationship Id="rId1319" Type="http://schemas.openxmlformats.org/officeDocument/2006/relationships/hyperlink" Target="http://www.legislation.act.gov.au/a/2014-41/default.asp" TargetMode="External"/><Relationship Id="rId1526" Type="http://schemas.openxmlformats.org/officeDocument/2006/relationships/hyperlink" Target="http://www.legislation.act.gov.au/a/2009-49" TargetMode="External"/><Relationship Id="rId1733" Type="http://schemas.openxmlformats.org/officeDocument/2006/relationships/hyperlink" Target="http://www.legislation.act.gov.au/a/2014-59/default.asp" TargetMode="External"/><Relationship Id="rId1940" Type="http://schemas.openxmlformats.org/officeDocument/2006/relationships/hyperlink" Target="http://www.legislation.act.gov.au/a/2008-4" TargetMode="External"/><Relationship Id="rId25" Type="http://schemas.openxmlformats.org/officeDocument/2006/relationships/header" Target="header4.xml"/><Relationship Id="rId1800" Type="http://schemas.openxmlformats.org/officeDocument/2006/relationships/hyperlink" Target="http://www.legislation.act.gov.au/a/2018-33/default.asp"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1999-77" TargetMode="External"/><Relationship Id="rId2062" Type="http://schemas.openxmlformats.org/officeDocument/2006/relationships/hyperlink" Target="http://www.legislation.act.gov.au/a/2014-13" TargetMode="External"/><Relationship Id="rId241" Type="http://schemas.openxmlformats.org/officeDocument/2006/relationships/hyperlink" Target="http://www.legislation.act.gov.au/a/2016-51" TargetMode="External"/><Relationship Id="rId479" Type="http://schemas.openxmlformats.org/officeDocument/2006/relationships/hyperlink" Target="http://www.legislation.act.gov.au/a/1994-28" TargetMode="External"/><Relationship Id="rId686" Type="http://schemas.openxmlformats.org/officeDocument/2006/relationships/hyperlink" Target="http://www.legislation.act.gov.au/a/1991-46" TargetMode="External"/><Relationship Id="rId893" Type="http://schemas.openxmlformats.org/officeDocument/2006/relationships/hyperlink" Target="http://www.legislation.act.gov.au/cn/2017-5/default.asp" TargetMode="External"/><Relationship Id="rId2367" Type="http://schemas.openxmlformats.org/officeDocument/2006/relationships/hyperlink" Target="http://www.legislation.act.gov.au/a/2008-4" TargetMode="External"/><Relationship Id="rId2574" Type="http://schemas.openxmlformats.org/officeDocument/2006/relationships/hyperlink" Target="http://www.legislation.act.gov.au/a/2017-14/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4-11" TargetMode="External"/><Relationship Id="rId753" Type="http://schemas.openxmlformats.org/officeDocument/2006/relationships/hyperlink" Target="http://www.legislation.act.gov.au/ni/2008-27/default.asp" TargetMode="External"/><Relationship Id="rId1176" Type="http://schemas.openxmlformats.org/officeDocument/2006/relationships/hyperlink" Target="http://www.legislation.act.gov.au/a/2016-21" TargetMode="External"/><Relationship Id="rId1383" Type="http://schemas.openxmlformats.org/officeDocument/2006/relationships/hyperlink" Target="http://www.legislation.act.gov.au/a/2010-4" TargetMode="External"/><Relationship Id="rId2227" Type="http://schemas.openxmlformats.org/officeDocument/2006/relationships/hyperlink" Target="http://www.legislation.act.gov.au/a/2019-28/" TargetMode="External"/><Relationship Id="rId2434" Type="http://schemas.openxmlformats.org/officeDocument/2006/relationships/hyperlink" Target="http://www.legislation.act.gov.au/sl/2008-2" TargetMode="External"/><Relationship Id="rId101" Type="http://schemas.openxmlformats.org/officeDocument/2006/relationships/hyperlink" Target="http://www.legislation.act.gov.au/ni/2008-27/default.asp" TargetMode="External"/><Relationship Id="rId406" Type="http://schemas.openxmlformats.org/officeDocument/2006/relationships/hyperlink" Target="http://www.legislation.act.gov.au/a/2008-35" TargetMode="External"/><Relationship Id="rId960" Type="http://schemas.openxmlformats.org/officeDocument/2006/relationships/hyperlink" Target="http://www.legislation.act.gov.au/a/2017-12/default.asp" TargetMode="External"/><Relationship Id="rId1036" Type="http://schemas.openxmlformats.org/officeDocument/2006/relationships/hyperlink" Target="http://www.legislation.act.gov.au/a/2014-26" TargetMode="External"/><Relationship Id="rId1243" Type="http://schemas.openxmlformats.org/officeDocument/2006/relationships/hyperlink" Target="http://www.legislation.act.gov.au/a/2013-23" TargetMode="External"/><Relationship Id="rId1590" Type="http://schemas.openxmlformats.org/officeDocument/2006/relationships/hyperlink" Target="http://www.legislation.act.gov.au/a/2008-16" TargetMode="External"/><Relationship Id="rId1688" Type="http://schemas.openxmlformats.org/officeDocument/2006/relationships/hyperlink" Target="http://www.legislation.act.gov.au/a/2010-4" TargetMode="External"/><Relationship Id="rId1895" Type="http://schemas.openxmlformats.org/officeDocument/2006/relationships/hyperlink" Target="http://www.legislation.act.gov.au/a/2009-30" TargetMode="External"/><Relationship Id="rId2641" Type="http://schemas.openxmlformats.org/officeDocument/2006/relationships/footer" Target="footer37.xml"/><Relationship Id="rId613" Type="http://schemas.openxmlformats.org/officeDocument/2006/relationships/footer" Target="footer18.xml"/><Relationship Id="rId820" Type="http://schemas.openxmlformats.org/officeDocument/2006/relationships/hyperlink" Target="http://www.legislation.act.gov.au/sl/2008-2" TargetMode="External"/><Relationship Id="rId918" Type="http://schemas.openxmlformats.org/officeDocument/2006/relationships/hyperlink" Target="http://www.legislation.act.gov.au/a/2020-16/default.asp" TargetMode="External"/><Relationship Id="rId1450" Type="http://schemas.openxmlformats.org/officeDocument/2006/relationships/hyperlink" Target="http://www.legislation.act.gov.au/a/2016-21" TargetMode="External"/><Relationship Id="rId1548" Type="http://schemas.openxmlformats.org/officeDocument/2006/relationships/hyperlink" Target="http://www.legislation.act.gov.au/a/2019-28/" TargetMode="External"/><Relationship Id="rId1755" Type="http://schemas.openxmlformats.org/officeDocument/2006/relationships/hyperlink" Target="http://www.legislation.act.gov.au/a/2007-26" TargetMode="External"/><Relationship Id="rId2501" Type="http://schemas.openxmlformats.org/officeDocument/2006/relationships/hyperlink" Target="http://www.legislation.act.gov.au/a/2010-15"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08-36" TargetMode="External"/><Relationship Id="rId1408" Type="http://schemas.openxmlformats.org/officeDocument/2006/relationships/hyperlink" Target="http://www.legislation.act.gov.au/a/2008-4" TargetMode="External"/><Relationship Id="rId1962" Type="http://schemas.openxmlformats.org/officeDocument/2006/relationships/hyperlink" Target="http://www.legislation.act.gov.au/sl/2008-27"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1-19" TargetMode="External"/><Relationship Id="rId1822" Type="http://schemas.openxmlformats.org/officeDocument/2006/relationships/hyperlink" Target="http://www.legislation.act.gov.au/a/2010-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6-21" TargetMode="External"/><Relationship Id="rId2291" Type="http://schemas.openxmlformats.org/officeDocument/2006/relationships/hyperlink" Target="http://www.legislation.act.gov.au/a/2017-21/default.asp" TargetMode="External"/><Relationship Id="rId263" Type="http://schemas.openxmlformats.org/officeDocument/2006/relationships/hyperlink" Target="http://www.legislation.act.gov.au/a/2002-51" TargetMode="External"/><Relationship Id="rId470" Type="http://schemas.openxmlformats.org/officeDocument/2006/relationships/hyperlink" Target="http://www.legislation.act.gov.au/a/2001-14" TargetMode="External"/><Relationship Id="rId2151" Type="http://schemas.openxmlformats.org/officeDocument/2006/relationships/hyperlink" Target="http://www.legislation.act.gov.au/a/2014-59/default.asp" TargetMode="External"/><Relationship Id="rId2389" Type="http://schemas.openxmlformats.org/officeDocument/2006/relationships/hyperlink" Target="http://www.legislation.act.gov.au/a/2014-59/default.asp" TargetMode="External"/><Relationship Id="rId2596" Type="http://schemas.openxmlformats.org/officeDocument/2006/relationships/hyperlink" Target="http://www.legislation.act.gov.au/a/2018-8/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ni/2008-27/default.asp" TargetMode="External"/><Relationship Id="rId568" Type="http://schemas.openxmlformats.org/officeDocument/2006/relationships/hyperlink" Target="http://www.legislation.act.gov.au/a/2001-14" TargetMode="External"/><Relationship Id="rId775" Type="http://schemas.openxmlformats.org/officeDocument/2006/relationships/hyperlink" Target="http://www.legislation.act.gov.au/ni/2008-27/default.asp" TargetMode="External"/><Relationship Id="rId982" Type="http://schemas.openxmlformats.org/officeDocument/2006/relationships/hyperlink" Target="http://www.legislation.act.gov.au/a/2008-4" TargetMode="External"/><Relationship Id="rId1198" Type="http://schemas.openxmlformats.org/officeDocument/2006/relationships/hyperlink" Target="http://www.legislation.act.gov.au/a/2017-30/default.asp" TargetMode="External"/><Relationship Id="rId2011" Type="http://schemas.openxmlformats.org/officeDocument/2006/relationships/hyperlink" Target="http://www.legislation.act.gov.au/sl/2008-2" TargetMode="External"/><Relationship Id="rId2249" Type="http://schemas.openxmlformats.org/officeDocument/2006/relationships/hyperlink" Target="http://www.legislation.act.gov.au/a/2014-59/default.asp" TargetMode="External"/><Relationship Id="rId2456" Type="http://schemas.openxmlformats.org/officeDocument/2006/relationships/hyperlink" Target="http://www.legislation.act.gov.au/a/2008-45" TargetMode="External"/><Relationship Id="rId428" Type="http://schemas.openxmlformats.org/officeDocument/2006/relationships/hyperlink" Target="http://www.legislation.act.gov.au/a/1999-7" TargetMode="External"/><Relationship Id="rId635" Type="http://schemas.openxmlformats.org/officeDocument/2006/relationships/hyperlink" Target="http://www.legislation.act.gov.au/ni/2008-27/default.asp" TargetMode="External"/><Relationship Id="rId842" Type="http://schemas.openxmlformats.org/officeDocument/2006/relationships/hyperlink" Target="http://www.legislation.act.gov.au/a/2011-23" TargetMode="External"/><Relationship Id="rId1058" Type="http://schemas.openxmlformats.org/officeDocument/2006/relationships/hyperlink" Target="http://www.legislation.act.gov.au/a/2016-21" TargetMode="External"/><Relationship Id="rId1265" Type="http://schemas.openxmlformats.org/officeDocument/2006/relationships/hyperlink" Target="http://www.legislation.act.gov.au/a/2016-21" TargetMode="External"/><Relationship Id="rId1472" Type="http://schemas.openxmlformats.org/officeDocument/2006/relationships/hyperlink" Target="http://www.legislation.act.gov.au/a/2010-56" TargetMode="External"/><Relationship Id="rId2109" Type="http://schemas.openxmlformats.org/officeDocument/2006/relationships/hyperlink" Target="http://www.legislation.act.gov.au/a/2021-2/" TargetMode="External"/><Relationship Id="rId2316" Type="http://schemas.openxmlformats.org/officeDocument/2006/relationships/hyperlink" Target="http://www.legislation.act.gov.au/a/2007-25" TargetMode="External"/><Relationship Id="rId2523" Type="http://schemas.openxmlformats.org/officeDocument/2006/relationships/hyperlink" Target="http://www.legislation.act.gov.au/a/2014-23/default.asp" TargetMode="External"/><Relationship Id="rId702" Type="http://schemas.openxmlformats.org/officeDocument/2006/relationships/hyperlink" Target="http://www.legislation.act.gov.au/a/1925-11" TargetMode="External"/><Relationship Id="rId1125" Type="http://schemas.openxmlformats.org/officeDocument/2006/relationships/hyperlink" Target="http://www.legislation.act.gov.au/a/2015-2/default.asp" TargetMode="External"/><Relationship Id="rId1332" Type="http://schemas.openxmlformats.org/officeDocument/2006/relationships/hyperlink" Target="http://www.legislation.act.gov.au/a/2011-23"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sl/2008-27"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1-52" TargetMode="External"/><Relationship Id="rId1844" Type="http://schemas.openxmlformats.org/officeDocument/2006/relationships/hyperlink" Target="http://www.legislation.act.gov.au/a/2014-23" TargetMode="External"/><Relationship Id="rId1704" Type="http://schemas.openxmlformats.org/officeDocument/2006/relationships/hyperlink" Target="http://www.legislation.act.gov.au/a/2013-15"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8-2" TargetMode="External"/><Relationship Id="rId492" Type="http://schemas.openxmlformats.org/officeDocument/2006/relationships/header" Target="header8.xml"/><Relationship Id="rId797" Type="http://schemas.openxmlformats.org/officeDocument/2006/relationships/hyperlink" Target="http://www.legislation.act.gov.au/sl/2010-34" TargetMode="External"/><Relationship Id="rId2173" Type="http://schemas.openxmlformats.org/officeDocument/2006/relationships/hyperlink" Target="http://www.legislation.act.gov.au/a/2010-56" TargetMode="External"/><Relationship Id="rId2380" Type="http://schemas.openxmlformats.org/officeDocument/2006/relationships/hyperlink" Target="http://www.legislation.act.gov.au/a/2011-19" TargetMode="External"/><Relationship Id="rId2478" Type="http://schemas.openxmlformats.org/officeDocument/2006/relationships/hyperlink" Target="http://www.legislation.act.gov.au/sl/2010-3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1-23" TargetMode="External"/><Relationship Id="rId2033" Type="http://schemas.openxmlformats.org/officeDocument/2006/relationships/hyperlink" Target="http://www.legislation.act.gov.au/sl/2009-18" TargetMode="External"/><Relationship Id="rId2240" Type="http://schemas.openxmlformats.org/officeDocument/2006/relationships/hyperlink" Target="http://www.legislation.act.gov.au/a/2015-15/default.asp" TargetMode="External"/><Relationship Id="rId212" Type="http://schemas.openxmlformats.org/officeDocument/2006/relationships/hyperlink" Target="http://www.legislation.act.gov.au/a/2014-59/default.asp" TargetMode="External"/><Relationship Id="rId657" Type="http://schemas.openxmlformats.org/officeDocument/2006/relationships/hyperlink" Target="http://www.legislation.act.gov.au/a/2014-59" TargetMode="External"/><Relationship Id="rId864" Type="http://schemas.openxmlformats.org/officeDocument/2006/relationships/hyperlink" Target="http://www.legislation.act.gov.au/a/2014-59" TargetMode="External"/><Relationship Id="rId1494" Type="http://schemas.openxmlformats.org/officeDocument/2006/relationships/hyperlink" Target="http://www.legislation.act.gov.au/a/2008-4" TargetMode="External"/><Relationship Id="rId1799" Type="http://schemas.openxmlformats.org/officeDocument/2006/relationships/hyperlink" Target="http://www.legislation.act.gov.au/a/2008-4/default.asp" TargetMode="External"/><Relationship Id="rId2100" Type="http://schemas.openxmlformats.org/officeDocument/2006/relationships/hyperlink" Target="http://www.legislation.act.gov.au/a/2019-20/default.asp" TargetMode="External"/><Relationship Id="rId2338" Type="http://schemas.openxmlformats.org/officeDocument/2006/relationships/hyperlink" Target="http://www.legislation.act.gov.au/a/2014-59/default.asp" TargetMode="External"/><Relationship Id="rId2545" Type="http://schemas.openxmlformats.org/officeDocument/2006/relationships/hyperlink" Target="http://www.legislation.act.gov.au/a/2015-33" TargetMode="External"/><Relationship Id="rId517" Type="http://schemas.openxmlformats.org/officeDocument/2006/relationships/hyperlink" Target="http://www.legislation.act.gov.au/a/1936-31" TargetMode="External"/><Relationship Id="rId724" Type="http://schemas.openxmlformats.org/officeDocument/2006/relationships/hyperlink" Target="http://www.legislation.act.gov.au/a/2004-11" TargetMode="External"/><Relationship Id="rId931" Type="http://schemas.openxmlformats.org/officeDocument/2006/relationships/hyperlink" Target="http://www.legislation.act.gov.au/a/2008-4" TargetMode="External"/><Relationship Id="rId1147" Type="http://schemas.openxmlformats.org/officeDocument/2006/relationships/hyperlink" Target="http://www.legislation.act.gov.au/a/2019-22/default.asp" TargetMode="External"/><Relationship Id="rId1354" Type="http://schemas.openxmlformats.org/officeDocument/2006/relationships/hyperlink" Target="http://www.legislation.act.gov.au/a/2007-25" TargetMode="External"/><Relationship Id="rId1561" Type="http://schemas.openxmlformats.org/officeDocument/2006/relationships/hyperlink" Target="http://www.legislation.act.gov.au/a/2010-37" TargetMode="External"/><Relationship Id="rId2405" Type="http://schemas.openxmlformats.org/officeDocument/2006/relationships/hyperlink" Target="http://www.legislation.act.gov.au/a/2014-59/default.asp" TargetMode="External"/><Relationship Id="rId2612" Type="http://schemas.openxmlformats.org/officeDocument/2006/relationships/hyperlink" Target="http://www.legislation.act.gov.au/a/2019-22/default.asp"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7-30/default.asp" TargetMode="External"/><Relationship Id="rId1214" Type="http://schemas.openxmlformats.org/officeDocument/2006/relationships/hyperlink" Target="http://www.legislation.act.gov.au/a/2019-22/default.asp" TargetMode="External"/><Relationship Id="rId1421" Type="http://schemas.openxmlformats.org/officeDocument/2006/relationships/hyperlink" Target="http://www.legislation.act.gov.au/a/2014-41/default.asp" TargetMode="External"/><Relationship Id="rId1659" Type="http://schemas.openxmlformats.org/officeDocument/2006/relationships/hyperlink" Target="http://www.legislation.act.gov.au/a/2007-25" TargetMode="External"/><Relationship Id="rId1866" Type="http://schemas.openxmlformats.org/officeDocument/2006/relationships/hyperlink" Target="http://www.legislation.act.gov.au/a/2011-28" TargetMode="External"/><Relationship Id="rId1519" Type="http://schemas.openxmlformats.org/officeDocument/2006/relationships/hyperlink" Target="http://www.legislation.act.gov.au/a/2009-30" TargetMode="External"/><Relationship Id="rId1726" Type="http://schemas.openxmlformats.org/officeDocument/2006/relationships/hyperlink" Target="http://www.legislation.act.gov.au/a/2014-59/default.asp" TargetMode="External"/><Relationship Id="rId1933" Type="http://schemas.openxmlformats.org/officeDocument/2006/relationships/hyperlink" Target="http://www.legislation.act.gov.au/sl/2008-2"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2015-33"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1925-1" TargetMode="External"/><Relationship Id="rId581" Type="http://schemas.openxmlformats.org/officeDocument/2006/relationships/hyperlink" Target="http://www.legislation.act.gov.au/a/1930-21" TargetMode="External"/><Relationship Id="rId2055" Type="http://schemas.openxmlformats.org/officeDocument/2006/relationships/hyperlink" Target="http://www.legislation.act.gov.au/a/2011-19" TargetMode="External"/><Relationship Id="rId2262" Type="http://schemas.openxmlformats.org/officeDocument/2006/relationships/hyperlink" Target="http://www.legislation.act.gov.au/a/2014-26"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a/2004-57" TargetMode="External"/><Relationship Id="rId886" Type="http://schemas.openxmlformats.org/officeDocument/2006/relationships/hyperlink" Target="http://www.legislation.act.gov.au/a/2016-29/default.asp" TargetMode="External"/><Relationship Id="rId2567" Type="http://schemas.openxmlformats.org/officeDocument/2006/relationships/hyperlink" Target="http://www.legislation.act.gov.au/a/2016-44/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comlaw.gov.au/Series/C2004A00485" TargetMode="External"/><Relationship Id="rId1071" Type="http://schemas.openxmlformats.org/officeDocument/2006/relationships/hyperlink" Target="http://www.legislation.act.gov.au/a/2013-23" TargetMode="External"/><Relationship Id="rId1169" Type="http://schemas.openxmlformats.org/officeDocument/2006/relationships/hyperlink" Target="http://www.legislation.act.gov.au/a/2016-21" TargetMode="External"/><Relationship Id="rId1376" Type="http://schemas.openxmlformats.org/officeDocument/2006/relationships/hyperlink" Target="http://www.legislation.act.gov.au/a/2014-23" TargetMode="External"/><Relationship Id="rId1583" Type="http://schemas.openxmlformats.org/officeDocument/2006/relationships/hyperlink" Target="http://www.legislation.act.gov.au/a/2019-28/" TargetMode="External"/><Relationship Id="rId2122" Type="http://schemas.openxmlformats.org/officeDocument/2006/relationships/hyperlink" Target="http://www.legislation.act.gov.au/a/2015-19" TargetMode="External"/><Relationship Id="rId2427" Type="http://schemas.openxmlformats.org/officeDocument/2006/relationships/hyperlink" Target="http://www.legislation.act.gov.au/sl/2008-2" TargetMode="External"/><Relationship Id="rId301" Type="http://schemas.openxmlformats.org/officeDocument/2006/relationships/hyperlink" Target="http://www.legislation.act.gov.au/a/1925-1" TargetMode="External"/><Relationship Id="rId953" Type="http://schemas.openxmlformats.org/officeDocument/2006/relationships/hyperlink" Target="http://www.legislation.act.gov.au/a/2014-41/default.asp" TargetMode="External"/><Relationship Id="rId1029" Type="http://schemas.openxmlformats.org/officeDocument/2006/relationships/hyperlink" Target="http://www.legislation.act.gov.au/a/2014-26" TargetMode="External"/><Relationship Id="rId1236" Type="http://schemas.openxmlformats.org/officeDocument/2006/relationships/hyperlink" Target="http://www.legislation.act.gov.au/a/2008-45" TargetMode="External"/><Relationship Id="rId1790" Type="http://schemas.openxmlformats.org/officeDocument/2006/relationships/hyperlink" Target="http://www.legislation.act.gov.au/a/2008-4" TargetMode="External"/><Relationship Id="rId1888" Type="http://schemas.openxmlformats.org/officeDocument/2006/relationships/hyperlink" Target="http://www.legislation.act.gov.au/sl/2008-2" TargetMode="External"/><Relationship Id="rId2634" Type="http://schemas.openxmlformats.org/officeDocument/2006/relationships/hyperlink" Target="https://www.legislation.act.gov.au/a/2021-10/"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cn/2009-2/default.asp" TargetMode="External"/><Relationship Id="rId1443" Type="http://schemas.openxmlformats.org/officeDocument/2006/relationships/hyperlink" Target="http://www.legislation.act.gov.au/a/2014-41/default.asp" TargetMode="External"/><Relationship Id="rId1650" Type="http://schemas.openxmlformats.org/officeDocument/2006/relationships/hyperlink" Target="http://www.legislation.act.gov.au/a/2018-16/default.asp" TargetMode="External"/><Relationship Id="rId1748" Type="http://schemas.openxmlformats.org/officeDocument/2006/relationships/hyperlink" Target="http://www.legislation.act.gov.au/a/2014-59/default.asp" TargetMode="External"/><Relationship Id="rId1303" Type="http://schemas.openxmlformats.org/officeDocument/2006/relationships/hyperlink" Target="http://www.legislation.act.gov.au/a/2007-25" TargetMode="External"/><Relationship Id="rId1510" Type="http://schemas.openxmlformats.org/officeDocument/2006/relationships/hyperlink" Target="http://www.legislation.act.gov.au/a/2008-4" TargetMode="External"/><Relationship Id="rId1955" Type="http://schemas.openxmlformats.org/officeDocument/2006/relationships/hyperlink" Target="http://www.legislation.act.gov.au/sl/2008-8" TargetMode="External"/><Relationship Id="rId1608" Type="http://schemas.openxmlformats.org/officeDocument/2006/relationships/hyperlink" Target="http://www.legislation.act.gov.au/a/2018-16/default.asp"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4" TargetMode="External"/><Relationship Id="rId2077" Type="http://schemas.openxmlformats.org/officeDocument/2006/relationships/hyperlink" Target="http://www.legislation.act.gov.au/a/2014-59/default.asp" TargetMode="External"/><Relationship Id="rId2284" Type="http://schemas.openxmlformats.org/officeDocument/2006/relationships/hyperlink" Target="http://www.legislation.act.gov.au/a/2017-12/default.asp" TargetMode="External"/><Relationship Id="rId2491" Type="http://schemas.openxmlformats.org/officeDocument/2006/relationships/hyperlink" Target="http://www.legislation.act.gov.au/a/2011-23"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1999-4" TargetMode="External"/><Relationship Id="rId670" Type="http://schemas.openxmlformats.org/officeDocument/2006/relationships/hyperlink" Target="http://www.legislation.act.gov.au/ni/2008-27/default.asp"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4-59/default.asp" TargetMode="External"/><Relationship Id="rId2351" Type="http://schemas.openxmlformats.org/officeDocument/2006/relationships/hyperlink" Target="http://www.legislation.act.gov.au/a/2011-23" TargetMode="External"/><Relationship Id="rId2589" Type="http://schemas.openxmlformats.org/officeDocument/2006/relationships/hyperlink" Target="http://www.legislation.act.gov.au/a/2017-39/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4-59/default.asp" TargetMode="External"/><Relationship Id="rId768" Type="http://schemas.openxmlformats.org/officeDocument/2006/relationships/hyperlink" Target="http://www.legislation.act.gov.au/ni/2008-27/default.asp" TargetMode="External"/><Relationship Id="rId975" Type="http://schemas.openxmlformats.org/officeDocument/2006/relationships/hyperlink" Target="http://www.legislation.act.gov.au/a/2017-12/default.asp" TargetMode="External"/><Relationship Id="rId1160" Type="http://schemas.openxmlformats.org/officeDocument/2006/relationships/hyperlink" Target="http://www.legislation.act.gov.au/a/2010-4" TargetMode="External"/><Relationship Id="rId1398" Type="http://schemas.openxmlformats.org/officeDocument/2006/relationships/hyperlink" Target="http://www.legislation.act.gov.au/a/2013-3" TargetMode="External"/><Relationship Id="rId2004" Type="http://schemas.openxmlformats.org/officeDocument/2006/relationships/hyperlink" Target="http://www.legislation.act.gov.au/a/2010-37" TargetMode="External"/><Relationship Id="rId2211" Type="http://schemas.openxmlformats.org/officeDocument/2006/relationships/hyperlink" Target="http://www.legislation.act.gov.au/a/2014-26" TargetMode="External"/><Relationship Id="rId2449" Type="http://schemas.openxmlformats.org/officeDocument/2006/relationships/hyperlink" Target="http://www.legislation.act.gov.au/sl/2008-41" TargetMode="External"/><Relationship Id="rId628" Type="http://schemas.openxmlformats.org/officeDocument/2006/relationships/hyperlink" Target="http://www.legislation.act.gov.au/a/2013-3/default.asp" TargetMode="External"/><Relationship Id="rId835" Type="http://schemas.openxmlformats.org/officeDocument/2006/relationships/hyperlink" Target="http://www.legislation.act.gov.au/a/2010-42" TargetMode="External"/><Relationship Id="rId1258" Type="http://schemas.openxmlformats.org/officeDocument/2006/relationships/hyperlink" Target="http://www.legislation.act.gov.au/a/2015-19" TargetMode="External"/><Relationship Id="rId1465" Type="http://schemas.openxmlformats.org/officeDocument/2006/relationships/hyperlink" Target="http://www.legislation.act.gov.au/a/2014-41/default.asp" TargetMode="External"/><Relationship Id="rId1672" Type="http://schemas.openxmlformats.org/officeDocument/2006/relationships/hyperlink" Target="http://www.legislation.act.gov.au/a/2011-19" TargetMode="External"/><Relationship Id="rId2309" Type="http://schemas.openxmlformats.org/officeDocument/2006/relationships/hyperlink" Target="http://www.legislation.act.gov.au/a/2014-59/default.asp" TargetMode="External"/><Relationship Id="rId2516" Type="http://schemas.openxmlformats.org/officeDocument/2006/relationships/hyperlink" Target="http://www.legislation.act.gov.au/a/2013-3" TargetMode="External"/><Relationship Id="rId1020" Type="http://schemas.openxmlformats.org/officeDocument/2006/relationships/hyperlink" Target="http://www.legislation.act.gov.au/a/2012-23" TargetMode="External"/><Relationship Id="rId1118" Type="http://schemas.openxmlformats.org/officeDocument/2006/relationships/hyperlink" Target="http://www.legislation.act.gov.au/a/2010-56" TargetMode="External"/><Relationship Id="rId1325" Type="http://schemas.openxmlformats.org/officeDocument/2006/relationships/hyperlink" Target="http://www.legislation.act.gov.au/a/2014-41/default.asp" TargetMode="External"/><Relationship Id="rId1532" Type="http://schemas.openxmlformats.org/officeDocument/2006/relationships/hyperlink" Target="http://www.legislation.act.gov.au/a/2020-16/" TargetMode="External"/><Relationship Id="rId1977" Type="http://schemas.openxmlformats.org/officeDocument/2006/relationships/hyperlink" Target="http://www.legislation.act.gov.au/sl/2008-2" TargetMode="External"/><Relationship Id="rId902" Type="http://schemas.openxmlformats.org/officeDocument/2006/relationships/hyperlink" Target="http://www.legislation.act.gov.au/cn/2017-3/default.asp" TargetMode="External"/><Relationship Id="rId1837" Type="http://schemas.openxmlformats.org/officeDocument/2006/relationships/hyperlink" Target="http://www.legislation.act.gov.au/a/2014-2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9-20/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14-59/default.asp" TargetMode="External"/><Relationship Id="rId1904" Type="http://schemas.openxmlformats.org/officeDocument/2006/relationships/hyperlink" Target="http://www.legislation.act.gov.au/sl/2008-2" TargetMode="External"/><Relationship Id="rId485" Type="http://schemas.openxmlformats.org/officeDocument/2006/relationships/footer" Target="footer8.xml"/><Relationship Id="rId692" Type="http://schemas.openxmlformats.org/officeDocument/2006/relationships/hyperlink" Target="http://www.comlaw.gov.au/Series/C2004A03701" TargetMode="External"/><Relationship Id="rId2166" Type="http://schemas.openxmlformats.org/officeDocument/2006/relationships/hyperlink" Target="http://www.legislation.act.gov.au/a/2014-59/default.asp" TargetMode="External"/><Relationship Id="rId2373" Type="http://schemas.openxmlformats.org/officeDocument/2006/relationships/hyperlink" Target="http://www.legislation.act.gov.au/a/2014-13" TargetMode="External"/><Relationship Id="rId2580" Type="http://schemas.openxmlformats.org/officeDocument/2006/relationships/hyperlink" Target="http://www.legislation.act.gov.au/a/2017-21/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comlaw.gov.au/Series/C2004A00485"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6-21" TargetMode="External"/><Relationship Id="rId1182" Type="http://schemas.openxmlformats.org/officeDocument/2006/relationships/hyperlink" Target="http://www.legislation.act.gov.au/a/2015-2/default.asp" TargetMode="External"/><Relationship Id="rId2026" Type="http://schemas.openxmlformats.org/officeDocument/2006/relationships/hyperlink" Target="http://www.legislation.act.gov.au/a/2009-30" TargetMode="External"/><Relationship Id="rId2233" Type="http://schemas.openxmlformats.org/officeDocument/2006/relationships/hyperlink" Target="http://www.legislation.act.gov.au/a/2010-37" TargetMode="External"/><Relationship Id="rId2440" Type="http://schemas.openxmlformats.org/officeDocument/2006/relationships/hyperlink" Target="http://www.legislation.act.gov.au/sl/2008-2" TargetMode="External"/><Relationship Id="rId205" Type="http://schemas.openxmlformats.org/officeDocument/2006/relationships/hyperlink" Target="http://www.comlaw.gov.au/Series/C2004A03701" TargetMode="External"/><Relationship Id="rId412" Type="http://schemas.openxmlformats.org/officeDocument/2006/relationships/hyperlink" Target="http://www.legislation.act.gov.au/a/1925-1" TargetMode="External"/><Relationship Id="rId857" Type="http://schemas.openxmlformats.org/officeDocument/2006/relationships/hyperlink" Target="http://www.legislation.act.gov.au/cn/2014-1" TargetMode="External"/><Relationship Id="rId1042" Type="http://schemas.openxmlformats.org/officeDocument/2006/relationships/hyperlink" Target="http://www.legislation.act.gov.au/a/2014-26" TargetMode="External"/><Relationship Id="rId1487" Type="http://schemas.openxmlformats.org/officeDocument/2006/relationships/hyperlink" Target="http://www.legislation.act.gov.au/a/2007-25"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a/2014-41/default.asp" TargetMode="External"/><Relationship Id="rId2538" Type="http://schemas.openxmlformats.org/officeDocument/2006/relationships/hyperlink" Target="http://www.legislation.act.gov.au/a/2015-16/default.asp" TargetMode="External"/><Relationship Id="rId717" Type="http://schemas.openxmlformats.org/officeDocument/2006/relationships/hyperlink" Target="http://www.legislation.act.gov.au/a/2001-14" TargetMode="External"/><Relationship Id="rId924" Type="http://schemas.openxmlformats.org/officeDocument/2006/relationships/hyperlink" Target="http://www.legislation.act.gov.au/a/2021-2/" TargetMode="External"/><Relationship Id="rId1347" Type="http://schemas.openxmlformats.org/officeDocument/2006/relationships/hyperlink" Target="http://www.legislation.act.gov.au/a/2017-3/default.asp" TargetMode="External"/><Relationship Id="rId1554" Type="http://schemas.openxmlformats.org/officeDocument/2006/relationships/hyperlink" Target="http://www.legislation.act.gov.au/a/2007-25"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sl/2008-8" TargetMode="External"/><Relationship Id="rId2605" Type="http://schemas.openxmlformats.org/officeDocument/2006/relationships/hyperlink" Target="http://www.legislation.act.gov.au/a/2018-33/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2-23" TargetMode="External"/><Relationship Id="rId1414" Type="http://schemas.openxmlformats.org/officeDocument/2006/relationships/hyperlink" Target="http://www.legislation.act.gov.au/a/2008-4" TargetMode="External"/><Relationship Id="rId1621" Type="http://schemas.openxmlformats.org/officeDocument/2006/relationships/hyperlink" Target="http://www.legislation.act.gov.au/a/2018-16/default.asp" TargetMode="External"/><Relationship Id="rId1859" Type="http://schemas.openxmlformats.org/officeDocument/2006/relationships/hyperlink" Target="http://www.legislation.act.gov.au/a/2014-26" TargetMode="External"/><Relationship Id="rId1719" Type="http://schemas.openxmlformats.org/officeDocument/2006/relationships/hyperlink" Target="http://www.legislation.act.gov.au/a/2015-19" TargetMode="External"/><Relationship Id="rId1926" Type="http://schemas.openxmlformats.org/officeDocument/2006/relationships/hyperlink" Target="http://www.legislation.act.gov.au/sl/2008-41" TargetMode="External"/><Relationship Id="rId2090" Type="http://schemas.openxmlformats.org/officeDocument/2006/relationships/hyperlink" Target="http://www.legislation.act.gov.au/a/2017-12/default.asp" TargetMode="External"/><Relationship Id="rId2188" Type="http://schemas.openxmlformats.org/officeDocument/2006/relationships/hyperlink" Target="http://www.legislation.act.gov.au/a/2008-36" TargetMode="External"/><Relationship Id="rId2395" Type="http://schemas.openxmlformats.org/officeDocument/2006/relationships/hyperlink" Target="http://www.legislation.act.gov.au/a/2009-20" TargetMode="External"/><Relationship Id="rId367" Type="http://schemas.openxmlformats.org/officeDocument/2006/relationships/hyperlink" Target="http://www.legislation.act.gov.au/a/1991-100"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sl/2008-2" TargetMode="External"/><Relationship Id="rId2255" Type="http://schemas.openxmlformats.org/officeDocument/2006/relationships/hyperlink" Target="http://www.legislation.act.gov.au/a/2015-19"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07-13/default.asp" TargetMode="External"/><Relationship Id="rId879" Type="http://schemas.openxmlformats.org/officeDocument/2006/relationships/hyperlink" Target="http://www.legislation.act.gov.au/a/2015-50" TargetMode="External"/><Relationship Id="rId2462" Type="http://schemas.openxmlformats.org/officeDocument/2006/relationships/hyperlink" Target="http://www.legislation.act.gov.au/sl/2008-2" TargetMode="External"/><Relationship Id="rId434" Type="http://schemas.openxmlformats.org/officeDocument/2006/relationships/hyperlink" Target="http://www.legislation.act.gov.au/a/1999-4" TargetMode="External"/><Relationship Id="rId641" Type="http://schemas.openxmlformats.org/officeDocument/2006/relationships/hyperlink" Target="http://www.legislation.act.gov.au/a/2014-59/default.asp"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2-23" TargetMode="External"/><Relationship Id="rId1271" Type="http://schemas.openxmlformats.org/officeDocument/2006/relationships/hyperlink" Target="http://www.legislation.act.gov.au/a/2014-59/default.asp" TargetMode="External"/><Relationship Id="rId1369" Type="http://schemas.openxmlformats.org/officeDocument/2006/relationships/hyperlink" Target="http://www.legislation.act.gov.au/a/2020-22/" TargetMode="External"/><Relationship Id="rId1576" Type="http://schemas.openxmlformats.org/officeDocument/2006/relationships/hyperlink" Target="http://www.legislation.act.gov.au/a/2010-37" TargetMode="External"/><Relationship Id="rId2115" Type="http://schemas.openxmlformats.org/officeDocument/2006/relationships/hyperlink" Target="http://www.legislation.act.gov.au/a/2010-4" TargetMode="External"/><Relationship Id="rId2322" Type="http://schemas.openxmlformats.org/officeDocument/2006/relationships/hyperlink" Target="http://www.legislation.act.gov.au/a/2014-41/default.asp" TargetMode="External"/><Relationship Id="rId501" Type="http://schemas.openxmlformats.org/officeDocument/2006/relationships/header" Target="header11.xml"/><Relationship Id="rId946" Type="http://schemas.openxmlformats.org/officeDocument/2006/relationships/hyperlink" Target="http://www.legislation.act.gov.au/a/2008-28" TargetMode="External"/><Relationship Id="rId1131" Type="http://schemas.openxmlformats.org/officeDocument/2006/relationships/hyperlink" Target="http://www.legislation.act.gov.au/a/2016-21" TargetMode="External"/><Relationship Id="rId1229" Type="http://schemas.openxmlformats.org/officeDocument/2006/relationships/hyperlink" Target="http://www.legislation.act.gov.au/a/2011-23" TargetMode="External"/><Relationship Id="rId1783" Type="http://schemas.openxmlformats.org/officeDocument/2006/relationships/hyperlink" Target="http://www.legislation.act.gov.au/a/2008-4" TargetMode="External"/><Relationship Id="rId1990" Type="http://schemas.openxmlformats.org/officeDocument/2006/relationships/hyperlink" Target="http://www.legislation.act.gov.au/sl/2008-2" TargetMode="External"/><Relationship Id="rId2627" Type="http://schemas.openxmlformats.org/officeDocument/2006/relationships/hyperlink" Target="http://www.legislation.act.gov.au/a/2020-44/"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cn/2008-10/default.asp" TargetMode="External"/><Relationship Id="rId1436" Type="http://schemas.openxmlformats.org/officeDocument/2006/relationships/hyperlink" Target="http://www.legislation.act.gov.au/a/2016-2/default.asp" TargetMode="External"/><Relationship Id="rId1643" Type="http://schemas.openxmlformats.org/officeDocument/2006/relationships/hyperlink" Target="http://www.legislation.act.gov.au/a/2014-23" TargetMode="External"/><Relationship Id="rId1850" Type="http://schemas.openxmlformats.org/officeDocument/2006/relationships/hyperlink" Target="http://www.legislation.act.gov.au/a/2008-36" TargetMode="External"/><Relationship Id="rId1503" Type="http://schemas.openxmlformats.org/officeDocument/2006/relationships/hyperlink" Target="http://www.legislation.act.gov.au/a/2010-37" TargetMode="External"/><Relationship Id="rId1710" Type="http://schemas.openxmlformats.org/officeDocument/2006/relationships/hyperlink" Target="http://www.legislation.act.gov.au/a/2014-13" TargetMode="External"/><Relationship Id="rId1948" Type="http://schemas.openxmlformats.org/officeDocument/2006/relationships/hyperlink" Target="http://www.legislation.act.gov.au/sl/2010-34" TargetMode="External"/><Relationship Id="rId291" Type="http://schemas.openxmlformats.org/officeDocument/2006/relationships/hyperlink" Target="http://www.legislation.act.gov.au/a/2004-7"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2-39"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1-19" TargetMode="External"/><Relationship Id="rId2484" Type="http://schemas.openxmlformats.org/officeDocument/2006/relationships/hyperlink" Target="http://www.legislation.act.gov.au/a/2010-56"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comlaw.gov.au/Series/C2004A00485" TargetMode="External"/><Relationship Id="rId870" Type="http://schemas.openxmlformats.org/officeDocument/2006/relationships/hyperlink" Target="http://www.legislation.act.gov.au/a/2015-17/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10-4" TargetMode="External"/><Relationship Id="rId2137" Type="http://schemas.openxmlformats.org/officeDocument/2006/relationships/hyperlink" Target="http://www.legislation.act.gov.au/a/2014-59/default.asp" TargetMode="External"/><Relationship Id="rId2344" Type="http://schemas.openxmlformats.org/officeDocument/2006/relationships/hyperlink" Target="http://www.legislation.act.gov.au/a/2011-23" TargetMode="External"/><Relationship Id="rId2551" Type="http://schemas.openxmlformats.org/officeDocument/2006/relationships/hyperlink" Target="http://www.legislation.act.gov.au/a/2016-2"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6" TargetMode="External"/><Relationship Id="rId523" Type="http://schemas.openxmlformats.org/officeDocument/2006/relationships/hyperlink" Target="http://www.legislation.act.gov.au/ni/2008-27/default.asp" TargetMode="External"/><Relationship Id="rId968" Type="http://schemas.openxmlformats.org/officeDocument/2006/relationships/hyperlink" Target="http://www.legislation.act.gov.au/a/2015-15/default.asp" TargetMode="External"/><Relationship Id="rId1153" Type="http://schemas.openxmlformats.org/officeDocument/2006/relationships/hyperlink" Target="http://www.legislation.act.gov.au/a/2016-2/default.asp" TargetMode="External"/><Relationship Id="rId1598" Type="http://schemas.openxmlformats.org/officeDocument/2006/relationships/hyperlink" Target="http://www.legislation.act.gov.au/a/2008-4" TargetMode="External"/><Relationship Id="rId2204" Type="http://schemas.openxmlformats.org/officeDocument/2006/relationships/hyperlink" Target="http://www.legislation.act.gov.au/a/2011-1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0-35" TargetMode="External"/><Relationship Id="rId828" Type="http://schemas.openxmlformats.org/officeDocument/2006/relationships/hyperlink" Target="http://www.legislation.act.gov.au/a/2010-4" TargetMode="External"/><Relationship Id="rId1013" Type="http://schemas.openxmlformats.org/officeDocument/2006/relationships/hyperlink" Target="http://www.legislation.act.gov.au/a/2015-33" TargetMode="External"/><Relationship Id="rId1360" Type="http://schemas.openxmlformats.org/officeDocument/2006/relationships/hyperlink" Target="http://www.legislation.act.gov.au/a/2010-4" TargetMode="External"/><Relationship Id="rId1458" Type="http://schemas.openxmlformats.org/officeDocument/2006/relationships/hyperlink" Target="http://www.legislation.act.gov.au/a/2016-21" TargetMode="External"/><Relationship Id="rId1665" Type="http://schemas.openxmlformats.org/officeDocument/2006/relationships/hyperlink" Target="http://www.legislation.act.gov.au/a/2018-16/default.asp" TargetMode="External"/><Relationship Id="rId1872" Type="http://schemas.openxmlformats.org/officeDocument/2006/relationships/hyperlink" Target="http://www.legislation.act.gov.au/a/2010-24" TargetMode="External"/><Relationship Id="rId2411" Type="http://schemas.openxmlformats.org/officeDocument/2006/relationships/hyperlink" Target="http://www.legislation.act.gov.au/a/2007-25" TargetMode="External"/><Relationship Id="rId2509" Type="http://schemas.openxmlformats.org/officeDocument/2006/relationships/hyperlink" Target="http://www.legislation.act.gov.au/a/2012-23" TargetMode="External"/><Relationship Id="rId1220" Type="http://schemas.openxmlformats.org/officeDocument/2006/relationships/hyperlink" Target="http://www.legislation.act.gov.au/a/2019-22/default.asp"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07-25" TargetMode="External"/><Relationship Id="rId1732" Type="http://schemas.openxmlformats.org/officeDocument/2006/relationships/hyperlink" Target="http://www.legislation.act.gov.au/a/2015-15/default.asp" TargetMode="External"/><Relationship Id="rId24" Type="http://schemas.openxmlformats.org/officeDocument/2006/relationships/footer" Target="footer3.xml"/><Relationship Id="rId2299" Type="http://schemas.openxmlformats.org/officeDocument/2006/relationships/hyperlink" Target="http://www.legislation.act.gov.au/a/2015-15/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1-100" TargetMode="External"/><Relationship Id="rId2061" Type="http://schemas.openxmlformats.org/officeDocument/2006/relationships/hyperlink" Target="http://www.legislation.act.gov.au/a/2014-23" TargetMode="External"/><Relationship Id="rId240" Type="http://schemas.openxmlformats.org/officeDocument/2006/relationships/hyperlink" Target="http://www.legislation.act.gov.au/a/2002-39" TargetMode="External"/><Relationship Id="rId478" Type="http://schemas.openxmlformats.org/officeDocument/2006/relationships/hyperlink" Target="http://www.comlaw.gov.au/Series/C2004A00275" TargetMode="External"/><Relationship Id="rId685" Type="http://schemas.openxmlformats.org/officeDocument/2006/relationships/footer" Target="footer29.xml"/><Relationship Id="rId892" Type="http://schemas.openxmlformats.org/officeDocument/2006/relationships/hyperlink" Target="http://www.legislation.act.gov.au/a/2017-1/default.asp" TargetMode="External"/><Relationship Id="rId2159" Type="http://schemas.openxmlformats.org/officeDocument/2006/relationships/hyperlink" Target="http://www.legislation.act.gov.au/a/2014-59/default.asp" TargetMode="External"/><Relationship Id="rId2366" Type="http://schemas.openxmlformats.org/officeDocument/2006/relationships/hyperlink" Target="http://www.legislation.act.gov.au/a/2017-30/default.asp" TargetMode="External"/><Relationship Id="rId2573" Type="http://schemas.openxmlformats.org/officeDocument/2006/relationships/hyperlink" Target="http://www.legislation.act.gov.au/a/2017-14/default.asp"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0" TargetMode="External"/><Relationship Id="rId545" Type="http://schemas.openxmlformats.org/officeDocument/2006/relationships/hyperlink" Target="http://www.legislation.act.gov.au/a/2004-11" TargetMode="External"/><Relationship Id="rId752" Type="http://schemas.openxmlformats.org/officeDocument/2006/relationships/hyperlink" Target="http://www.legislation.act.gov.au/a/2014-59/default.asp" TargetMode="External"/><Relationship Id="rId1175" Type="http://schemas.openxmlformats.org/officeDocument/2006/relationships/hyperlink" Target="http://www.legislation.act.gov.au/a/2016-21" TargetMode="External"/><Relationship Id="rId1382" Type="http://schemas.openxmlformats.org/officeDocument/2006/relationships/hyperlink" Target="http://www.legislation.act.gov.au/a/2009-30" TargetMode="External"/><Relationship Id="rId2019" Type="http://schemas.openxmlformats.org/officeDocument/2006/relationships/hyperlink" Target="http://www.legislation.act.gov.au/sl/2008-2" TargetMode="External"/><Relationship Id="rId2226" Type="http://schemas.openxmlformats.org/officeDocument/2006/relationships/hyperlink" Target="http://www.legislation.act.gov.au/a/2019-28/" TargetMode="External"/><Relationship Id="rId2433" Type="http://schemas.openxmlformats.org/officeDocument/2006/relationships/hyperlink" Target="http://www.legislation.act.gov.au/a/2008-16" TargetMode="External"/><Relationship Id="rId2640" Type="http://schemas.openxmlformats.org/officeDocument/2006/relationships/footer" Target="footer36.xml"/><Relationship Id="rId405" Type="http://schemas.openxmlformats.org/officeDocument/2006/relationships/hyperlink" Target="http://www.legislation.act.gov.au/a/2008-35" TargetMode="External"/><Relationship Id="rId612" Type="http://schemas.openxmlformats.org/officeDocument/2006/relationships/footer" Target="footer17.xml"/><Relationship Id="rId1035" Type="http://schemas.openxmlformats.org/officeDocument/2006/relationships/hyperlink" Target="http://www.legislation.act.gov.au/a/2015-33" TargetMode="External"/><Relationship Id="rId1242" Type="http://schemas.openxmlformats.org/officeDocument/2006/relationships/hyperlink" Target="http://www.legislation.act.gov.au/a/2013-15" TargetMode="External"/><Relationship Id="rId1687" Type="http://schemas.openxmlformats.org/officeDocument/2006/relationships/hyperlink" Target="http://www.legislation.act.gov.au/a/2007-25" TargetMode="External"/><Relationship Id="rId1894" Type="http://schemas.openxmlformats.org/officeDocument/2006/relationships/hyperlink" Target="http://www.legislation.act.gov.au/sl/2008-2" TargetMode="External"/><Relationship Id="rId2500" Type="http://schemas.openxmlformats.org/officeDocument/2006/relationships/hyperlink" Target="http://www.legislation.act.gov.au/a/2011-54" TargetMode="External"/><Relationship Id="rId917" Type="http://schemas.openxmlformats.org/officeDocument/2006/relationships/hyperlink" Target="http://www.legislation.act.gov.au/cn/2020-11/default.asp"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21-5/" TargetMode="External"/><Relationship Id="rId1754" Type="http://schemas.openxmlformats.org/officeDocument/2006/relationships/hyperlink" Target="http://www.legislation.act.gov.au/a/2007-26"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6-21" TargetMode="External"/><Relationship Id="rId1614" Type="http://schemas.openxmlformats.org/officeDocument/2006/relationships/hyperlink" Target="http://www.legislation.act.gov.au/a/2018-16/default.asp" TargetMode="External"/><Relationship Id="rId1821" Type="http://schemas.openxmlformats.org/officeDocument/2006/relationships/hyperlink" Target="http://www.legislation.act.gov.au/a/2008-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a/2016-21" TargetMode="External"/><Relationship Id="rId2290" Type="http://schemas.openxmlformats.org/officeDocument/2006/relationships/hyperlink" Target="http://www.legislation.act.gov.au/a/2015-2/default.asp" TargetMode="External"/><Relationship Id="rId2388" Type="http://schemas.openxmlformats.org/officeDocument/2006/relationships/hyperlink" Target="http://www.legislation.act.gov.au/a/2009-20" TargetMode="External"/><Relationship Id="rId2595" Type="http://schemas.openxmlformats.org/officeDocument/2006/relationships/hyperlink" Target="http://www.legislation.act.gov.au/a/2018-8/default.asp" TargetMode="External"/><Relationship Id="rId262" Type="http://schemas.openxmlformats.org/officeDocument/2006/relationships/hyperlink" Target="http://www.actpla.act.gov.au/tools_resources/maps_land_survey/maps/actmapi2"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0-56" TargetMode="External"/><Relationship Id="rId2150" Type="http://schemas.openxmlformats.org/officeDocument/2006/relationships/hyperlink" Target="http://www.legislation.act.gov.au/a/2017-39" TargetMode="External"/><Relationship Id="rId2248" Type="http://schemas.openxmlformats.org/officeDocument/2006/relationships/hyperlink" Target="http://www.legislation.act.gov.au/a/2010-5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4-12/default.asp" TargetMode="External"/><Relationship Id="rId981" Type="http://schemas.openxmlformats.org/officeDocument/2006/relationships/hyperlink" Target="http://www.legislation.act.gov.au/a/2012-23" TargetMode="External"/><Relationship Id="rId1057" Type="http://schemas.openxmlformats.org/officeDocument/2006/relationships/hyperlink" Target="http://www.legislation.act.gov.au/a/2013-23" TargetMode="External"/><Relationship Id="rId2010" Type="http://schemas.openxmlformats.org/officeDocument/2006/relationships/hyperlink" Target="http://www.legislation.act.gov.au/a/2010-37" TargetMode="External"/><Relationship Id="rId2455" Type="http://schemas.openxmlformats.org/officeDocument/2006/relationships/hyperlink" Target="http://www.legislation.act.gov.au/sl/2008-41" TargetMode="External"/><Relationship Id="rId427" Type="http://schemas.openxmlformats.org/officeDocument/2006/relationships/hyperlink" Target="http://www.legislation.act.gov.au/a/2008-16" TargetMode="External"/><Relationship Id="rId634" Type="http://schemas.openxmlformats.org/officeDocument/2006/relationships/hyperlink" Target="http://www.legislation.act.gov.au/a/2014-59/default.asp"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6-21" TargetMode="External"/><Relationship Id="rId1471" Type="http://schemas.openxmlformats.org/officeDocument/2006/relationships/hyperlink" Target="http://www.legislation.act.gov.au/a/2016-21" TargetMode="External"/><Relationship Id="rId1569" Type="http://schemas.openxmlformats.org/officeDocument/2006/relationships/hyperlink" Target="http://www.legislation.act.gov.au/a/2010-37" TargetMode="External"/><Relationship Id="rId2108" Type="http://schemas.openxmlformats.org/officeDocument/2006/relationships/hyperlink" Target="http://www.legislation.act.gov.au/a/2021-2/" TargetMode="External"/><Relationship Id="rId2315" Type="http://schemas.openxmlformats.org/officeDocument/2006/relationships/hyperlink" Target="http://www.legislation.act.gov.au/a/2015-15/default.asp" TargetMode="External"/><Relationship Id="rId2522" Type="http://schemas.openxmlformats.org/officeDocument/2006/relationships/hyperlink" Target="http://www.legislation.act.gov.au/a/2014-13" TargetMode="External"/><Relationship Id="rId701" Type="http://schemas.openxmlformats.org/officeDocument/2006/relationships/hyperlink" Target="http://www.legislation.act.gov.au/a/1991-100"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5-2/default.asp" TargetMode="External"/><Relationship Id="rId1331" Type="http://schemas.openxmlformats.org/officeDocument/2006/relationships/hyperlink" Target="http://www.legislation.act.gov.au/a/2010-4"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sl/2008-2"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1/default.asp"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07-25" TargetMode="External"/><Relationship Id="rId1703" Type="http://schemas.openxmlformats.org/officeDocument/2006/relationships/hyperlink" Target="http://www.legislation.act.gov.au/a/2010-4" TargetMode="External"/><Relationship Id="rId1910" Type="http://schemas.openxmlformats.org/officeDocument/2006/relationships/hyperlink" Target="http://www.legislation.act.gov.au/sl/2009-38" TargetMode="External"/><Relationship Id="rId284" Type="http://schemas.openxmlformats.org/officeDocument/2006/relationships/hyperlink" Target="http://www.legislation.act.gov.au/a/1925-1" TargetMode="External"/><Relationship Id="rId491" Type="http://schemas.openxmlformats.org/officeDocument/2006/relationships/hyperlink" Target="http://www.legislation.act.gov.au/a/2004-3" TargetMode="Externa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ni/2008-27/default.asp" TargetMode="External"/><Relationship Id="rId589" Type="http://schemas.openxmlformats.org/officeDocument/2006/relationships/hyperlink" Target="http://www.legislation.act.gov.au/a/1981-39" TargetMode="External"/><Relationship Id="rId796" Type="http://schemas.openxmlformats.org/officeDocument/2006/relationships/hyperlink" Target="http://www.legislation.act.gov.au/sl/2009-38" TargetMode="External"/><Relationship Id="rId2477" Type="http://schemas.openxmlformats.org/officeDocument/2006/relationships/hyperlink" Target="http://www.legislation.act.gov.au/sl/2008-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4-59" TargetMode="External"/><Relationship Id="rId863" Type="http://schemas.openxmlformats.org/officeDocument/2006/relationships/hyperlink" Target="http://www.legislation.act.gov.au/a/2014-49" TargetMode="External"/><Relationship Id="rId1079" Type="http://schemas.openxmlformats.org/officeDocument/2006/relationships/hyperlink" Target="http://www.legislation.act.gov.au/a/2013-40" TargetMode="External"/><Relationship Id="rId1286" Type="http://schemas.openxmlformats.org/officeDocument/2006/relationships/hyperlink" Target="http://www.legislation.act.gov.au/a/2007-25" TargetMode="External"/><Relationship Id="rId1493" Type="http://schemas.openxmlformats.org/officeDocument/2006/relationships/hyperlink" Target="http://www.legislation.act.gov.au/a/2011-52" TargetMode="External"/><Relationship Id="rId2032" Type="http://schemas.openxmlformats.org/officeDocument/2006/relationships/hyperlink" Target="http://www.legislation.act.gov.au/sl/2008-2" TargetMode="External"/><Relationship Id="rId2337" Type="http://schemas.openxmlformats.org/officeDocument/2006/relationships/hyperlink" Target="http://www.legislation.act.gov.au/a/2014-59/default.asp" TargetMode="External"/><Relationship Id="rId2544" Type="http://schemas.openxmlformats.org/officeDocument/2006/relationships/hyperlink" Target="http://www.legislation.act.gov.au/a/2015-19/default.asp" TargetMode="External"/><Relationship Id="rId211" Type="http://schemas.openxmlformats.org/officeDocument/2006/relationships/hyperlink" Target="http://www.comlaw.gov.au/Series/C2004A03701" TargetMode="External"/><Relationship Id="rId309" Type="http://schemas.openxmlformats.org/officeDocument/2006/relationships/hyperlink" Target="http://www.legislation.act.gov.au/a/1925-1" TargetMode="External"/><Relationship Id="rId516" Type="http://schemas.openxmlformats.org/officeDocument/2006/relationships/hyperlink" Target="http://www.legislation.act.gov.au/a/1925-11" TargetMode="External"/><Relationship Id="rId1146" Type="http://schemas.openxmlformats.org/officeDocument/2006/relationships/hyperlink" Target="http://www.legislation.act.gov.au/a/2016-21" TargetMode="External"/><Relationship Id="rId1798" Type="http://schemas.openxmlformats.org/officeDocument/2006/relationships/hyperlink" Target="http://www.legislation.act.gov.au/a/2008-4/default.asp" TargetMode="External"/><Relationship Id="rId723" Type="http://schemas.openxmlformats.org/officeDocument/2006/relationships/hyperlink" Target="http://www.legislation.act.gov.au/a/2004-12" TargetMode="External"/><Relationship Id="rId930" Type="http://schemas.openxmlformats.org/officeDocument/2006/relationships/hyperlink" Target="http://www.legislation.act.gov.au/a/2015-15/default.asp" TargetMode="External"/><Relationship Id="rId1006" Type="http://schemas.openxmlformats.org/officeDocument/2006/relationships/hyperlink" Target="http://www.legislation.act.gov.au/a/2017-30/default.asp" TargetMode="External"/><Relationship Id="rId1353" Type="http://schemas.openxmlformats.org/officeDocument/2006/relationships/hyperlink" Target="http://www.legislation.act.gov.au/a/2017-3/default.asp" TargetMode="External"/><Relationship Id="rId1560" Type="http://schemas.openxmlformats.org/officeDocument/2006/relationships/hyperlink" Target="http://www.legislation.act.gov.au/a/2014-23" TargetMode="External"/><Relationship Id="rId1658" Type="http://schemas.openxmlformats.org/officeDocument/2006/relationships/hyperlink" Target="http://www.legislation.act.gov.au/a/2018-16/default.asp" TargetMode="External"/><Relationship Id="rId1865" Type="http://schemas.openxmlformats.org/officeDocument/2006/relationships/hyperlink" Target="http://www.legislation.act.gov.au/a/2007-25" TargetMode="External"/><Relationship Id="rId2404" Type="http://schemas.openxmlformats.org/officeDocument/2006/relationships/hyperlink" Target="http://www.legislation.act.gov.au/a/2014-59/default.asp" TargetMode="External"/><Relationship Id="rId2611" Type="http://schemas.openxmlformats.org/officeDocument/2006/relationships/hyperlink" Target="http://www.legislation.act.gov.au/a/2019-20/default.asp"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14-41/default.asp" TargetMode="External"/><Relationship Id="rId1518" Type="http://schemas.openxmlformats.org/officeDocument/2006/relationships/hyperlink" Target="http://www.legislation.act.gov.au/a/2008-16" TargetMode="External"/><Relationship Id="rId1725" Type="http://schemas.openxmlformats.org/officeDocument/2006/relationships/hyperlink" Target="http://www.legislation.act.gov.au/a/2015-19" TargetMode="External"/><Relationship Id="rId1932" Type="http://schemas.openxmlformats.org/officeDocument/2006/relationships/hyperlink" Target="http://www.legislation.act.gov.au/sl/2009-35"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5-15/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1-19" TargetMode="External"/><Relationship Id="rId2261" Type="http://schemas.openxmlformats.org/officeDocument/2006/relationships/hyperlink" Target="http://www.legislation.act.gov.au/a/2014-41/default.asp" TargetMode="External"/><Relationship Id="rId2499" Type="http://schemas.openxmlformats.org/officeDocument/2006/relationships/hyperlink" Target="http://www.legislation.act.gov.au/a/2011-52"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1999-4" TargetMode="External"/><Relationship Id="rId678" Type="http://schemas.openxmlformats.org/officeDocument/2006/relationships/hyperlink" Target="http://www.legislation.act.gov.au/a/2004-57" TargetMode="External"/><Relationship Id="rId885" Type="http://schemas.openxmlformats.org/officeDocument/2006/relationships/hyperlink" Target="http://www.legislation.act.gov.au/a/2016-24/default.asp" TargetMode="External"/><Relationship Id="rId1070" Type="http://schemas.openxmlformats.org/officeDocument/2006/relationships/hyperlink" Target="http://www.legislation.act.gov.au/a/2008-4" TargetMode="External"/><Relationship Id="rId2121" Type="http://schemas.openxmlformats.org/officeDocument/2006/relationships/hyperlink" Target="http://www.legislation.act.gov.au/a/2014-41/default.asp" TargetMode="External"/><Relationship Id="rId2359" Type="http://schemas.openxmlformats.org/officeDocument/2006/relationships/hyperlink" Target="http://www.legislation.act.gov.au/a/2016-29" TargetMode="External"/><Relationship Id="rId2566" Type="http://schemas.openxmlformats.org/officeDocument/2006/relationships/hyperlink" Target="http://www.legislation.act.gov.au/a/2016-44/default.asp"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comlaw.gov.au/Series/C2004A00485" TargetMode="External"/><Relationship Id="rId952" Type="http://schemas.openxmlformats.org/officeDocument/2006/relationships/hyperlink" Target="http://www.legislation.act.gov.au/a/2012-23" TargetMode="External"/><Relationship Id="rId1168" Type="http://schemas.openxmlformats.org/officeDocument/2006/relationships/hyperlink" Target="http://www.legislation.act.gov.au/a/2018-8/default.asp" TargetMode="External"/><Relationship Id="rId1375" Type="http://schemas.openxmlformats.org/officeDocument/2006/relationships/hyperlink" Target="http://www.legislation.act.gov.au/a/2008-36" TargetMode="External"/><Relationship Id="rId1582" Type="http://schemas.openxmlformats.org/officeDocument/2006/relationships/hyperlink" Target="http://www.legislation.act.gov.au/a/2015-19" TargetMode="External"/><Relationship Id="rId2219" Type="http://schemas.openxmlformats.org/officeDocument/2006/relationships/hyperlink" Target="http://www.legislation.act.gov.au/a/2011-19" TargetMode="External"/><Relationship Id="rId2426" Type="http://schemas.openxmlformats.org/officeDocument/2006/relationships/hyperlink" Target="http://www.legislation.act.gov.au/sl/2008-8" TargetMode="External"/><Relationship Id="rId2633" Type="http://schemas.openxmlformats.org/officeDocument/2006/relationships/hyperlink" Target="https://www.legislation.act.gov.au/a/2021-10/"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a/2008-35" TargetMode="External"/><Relationship Id="rId1028" Type="http://schemas.openxmlformats.org/officeDocument/2006/relationships/hyperlink" Target="http://www.legislation.act.gov.au/a/2014-26" TargetMode="External"/><Relationship Id="rId1235" Type="http://schemas.openxmlformats.org/officeDocument/2006/relationships/hyperlink" Target="http://www.legislation.act.gov.au/a/2008-28" TargetMode="External"/><Relationship Id="rId1442" Type="http://schemas.openxmlformats.org/officeDocument/2006/relationships/hyperlink" Target="http://www.legislation.act.gov.au/a/2014-41/default.asp" TargetMode="External"/><Relationship Id="rId1887" Type="http://schemas.openxmlformats.org/officeDocument/2006/relationships/hyperlink" Target="http://www.legislation.act.gov.au/a/2009-30" TargetMode="External"/><Relationship Id="rId1302" Type="http://schemas.openxmlformats.org/officeDocument/2006/relationships/hyperlink" Target="http://www.legislation.act.gov.au/a/2015-17" TargetMode="External"/><Relationship Id="rId1747" Type="http://schemas.openxmlformats.org/officeDocument/2006/relationships/hyperlink" Target="http://www.legislation.act.gov.au/a/2014-59/default.asp" TargetMode="External"/><Relationship Id="rId1954" Type="http://schemas.openxmlformats.org/officeDocument/2006/relationships/hyperlink" Target="http://www.legislation.act.gov.au/sl/2008-2" TargetMode="External"/><Relationship Id="rId39" Type="http://schemas.openxmlformats.org/officeDocument/2006/relationships/hyperlink" Target="http://www.legislation.act.gov.au/ni/2008-27/default.asp" TargetMode="External"/><Relationship Id="rId1607" Type="http://schemas.openxmlformats.org/officeDocument/2006/relationships/hyperlink" Target="http://www.legislation.act.gov.au/a/2011-19" TargetMode="External"/><Relationship Id="rId1814" Type="http://schemas.openxmlformats.org/officeDocument/2006/relationships/hyperlink" Target="http://www.legislation.act.gov.au/a/2008-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02-39"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17-12/default.asp" TargetMode="External"/><Relationship Id="rId2490" Type="http://schemas.openxmlformats.org/officeDocument/2006/relationships/hyperlink" Target="http://www.legislation.act.gov.au/a/2011-22" TargetMode="External"/><Relationship Id="rId2588" Type="http://schemas.openxmlformats.org/officeDocument/2006/relationships/hyperlink" Target="http://www.legislation.act.gov.au/a/2017-39/default.asp"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09-30" TargetMode="External"/><Relationship Id="rId2143" Type="http://schemas.openxmlformats.org/officeDocument/2006/relationships/hyperlink" Target="http://www.legislation.act.gov.au/a/2014-59/default.asp" TargetMode="External"/><Relationship Id="rId2350" Type="http://schemas.openxmlformats.org/officeDocument/2006/relationships/hyperlink" Target="http://www.legislation.act.gov.au/a/2014-59/default.asp" TargetMode="External"/><Relationship Id="rId115" Type="http://schemas.openxmlformats.org/officeDocument/2006/relationships/hyperlink" Target="http://www.legislation.act.gov.au/ni/2008-27/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00-68" TargetMode="External"/><Relationship Id="rId974" Type="http://schemas.openxmlformats.org/officeDocument/2006/relationships/hyperlink" Target="http://www.legislation.act.gov.au/a/2017-12/default.asp" TargetMode="External"/><Relationship Id="rId2003" Type="http://schemas.openxmlformats.org/officeDocument/2006/relationships/hyperlink" Target="http://www.legislation.act.gov.au/a/2008-4" TargetMode="External"/><Relationship Id="rId2210" Type="http://schemas.openxmlformats.org/officeDocument/2006/relationships/hyperlink" Target="http://www.legislation.act.gov.au/a/2015-15/default.asp" TargetMode="External"/><Relationship Id="rId2448" Type="http://schemas.openxmlformats.org/officeDocument/2006/relationships/hyperlink" Target="http://www.legislation.act.gov.au/sl/2008-2" TargetMode="External"/><Relationship Id="rId627" Type="http://schemas.openxmlformats.org/officeDocument/2006/relationships/footer" Target="footer23.xml"/><Relationship Id="rId834" Type="http://schemas.openxmlformats.org/officeDocument/2006/relationships/hyperlink" Target="http://www.legislation.act.gov.au/a/2010-37" TargetMode="External"/><Relationship Id="rId1257" Type="http://schemas.openxmlformats.org/officeDocument/2006/relationships/hyperlink" Target="http://www.legislation.act.gov.au/a/2020-44/" TargetMode="External"/><Relationship Id="rId1464" Type="http://schemas.openxmlformats.org/officeDocument/2006/relationships/hyperlink" Target="http://www.legislation.act.gov.au/a/2016-21" TargetMode="External"/><Relationship Id="rId1671" Type="http://schemas.openxmlformats.org/officeDocument/2006/relationships/hyperlink" Target="http://www.legislation.act.gov.au/a/2018-16/default.asp" TargetMode="External"/><Relationship Id="rId2308" Type="http://schemas.openxmlformats.org/officeDocument/2006/relationships/hyperlink" Target="http://www.legislation.act.gov.au/a/2014-59/default.asp" TargetMode="External"/><Relationship Id="rId2515" Type="http://schemas.openxmlformats.org/officeDocument/2006/relationships/hyperlink" Target="http://www.legislation.act.gov.au/a/2013-23/default.asp" TargetMode="External"/><Relationship Id="rId901" Type="http://schemas.openxmlformats.org/officeDocument/2006/relationships/hyperlink" Target="http://www.legislation.act.gov.au/a/2017-12/default.asp" TargetMode="External"/><Relationship Id="rId1117" Type="http://schemas.openxmlformats.org/officeDocument/2006/relationships/hyperlink" Target="http://www.legislation.act.gov.au/a/2009-30"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10-37" TargetMode="External"/><Relationship Id="rId1769" Type="http://schemas.openxmlformats.org/officeDocument/2006/relationships/hyperlink" Target="http://www.legislation.act.gov.au/a/2008-4" TargetMode="External"/><Relationship Id="rId1976" Type="http://schemas.openxmlformats.org/officeDocument/2006/relationships/hyperlink" Target="http://www.legislation.act.gov.au/a/2009-30" TargetMode="External"/><Relationship Id="rId30" Type="http://schemas.openxmlformats.org/officeDocument/2006/relationships/hyperlink" Target="http://www.legislation.act.gov.au/a/2005-51" TargetMode="External"/><Relationship Id="rId1629" Type="http://schemas.openxmlformats.org/officeDocument/2006/relationships/hyperlink" Target="http://www.legislation.act.gov.au/a/2011-19" TargetMode="External"/><Relationship Id="rId1836" Type="http://schemas.openxmlformats.org/officeDocument/2006/relationships/hyperlink" Target="http://www.legislation.act.gov.au/a/2008-4/default.asp" TargetMode="External"/><Relationship Id="rId1903" Type="http://schemas.openxmlformats.org/officeDocument/2006/relationships/hyperlink" Target="http://www.legislation.act.gov.au/a/2009-30" TargetMode="External"/><Relationship Id="rId2098" Type="http://schemas.openxmlformats.org/officeDocument/2006/relationships/hyperlink" Target="http://www.legislation.act.gov.au/a/2019-20/default.asp" TargetMode="External"/><Relationship Id="rId277" Type="http://schemas.openxmlformats.org/officeDocument/2006/relationships/hyperlink" Target="http://www.legislation.act.gov.au/ni/2008-27/default.asp" TargetMode="External"/><Relationship Id="rId484" Type="http://schemas.openxmlformats.org/officeDocument/2006/relationships/footer" Target="footer7.xml"/><Relationship Id="rId2165" Type="http://schemas.openxmlformats.org/officeDocument/2006/relationships/hyperlink" Target="http://www.legislation.act.gov.au/a/2017-39"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ni/2008-27/default.asp" TargetMode="External"/><Relationship Id="rId789" Type="http://schemas.openxmlformats.org/officeDocument/2006/relationships/hyperlink" Target="http://www.legislation.act.gov.au/sl/2008-2" TargetMode="External"/><Relationship Id="rId996" Type="http://schemas.openxmlformats.org/officeDocument/2006/relationships/hyperlink" Target="http://www.legislation.act.gov.au/a/2015-33" TargetMode="External"/><Relationship Id="rId2025" Type="http://schemas.openxmlformats.org/officeDocument/2006/relationships/hyperlink" Target="http://www.legislation.act.gov.au/a/2009-30" TargetMode="External"/><Relationship Id="rId2372" Type="http://schemas.openxmlformats.org/officeDocument/2006/relationships/hyperlink" Target="http://www.legislation.act.gov.au/a/2015-15/default.asp"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2014-59/default.asp" TargetMode="External"/><Relationship Id="rId856" Type="http://schemas.openxmlformats.org/officeDocument/2006/relationships/hyperlink" Target="http://www.legislation.act.gov.au/a/2013-40" TargetMode="External"/><Relationship Id="rId1181" Type="http://schemas.openxmlformats.org/officeDocument/2006/relationships/hyperlink" Target="http://www.legislation.act.gov.au/a/2015-2/default.asp" TargetMode="External"/><Relationship Id="rId1279" Type="http://schemas.openxmlformats.org/officeDocument/2006/relationships/hyperlink" Target="http://www.legislation.act.gov.au/a/2010-4" TargetMode="External"/><Relationship Id="rId1486" Type="http://schemas.openxmlformats.org/officeDocument/2006/relationships/hyperlink" Target="http://www.legislation.act.gov.au/a/2014-41/default.asp" TargetMode="External"/><Relationship Id="rId2232" Type="http://schemas.openxmlformats.org/officeDocument/2006/relationships/hyperlink" Target="http://www.legislation.act.gov.au/a/2009-20" TargetMode="External"/><Relationship Id="rId2537" Type="http://schemas.openxmlformats.org/officeDocument/2006/relationships/hyperlink" Target="http://www.legislation.act.gov.au/a/2015-17"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1925-1" TargetMode="External"/><Relationship Id="rId1041" Type="http://schemas.openxmlformats.org/officeDocument/2006/relationships/hyperlink" Target="http://www.legislation.act.gov.au/a/2014-26" TargetMode="External"/><Relationship Id="rId1139" Type="http://schemas.openxmlformats.org/officeDocument/2006/relationships/hyperlink" Target="http://www.legislation.act.gov.au/a/2008-4" TargetMode="External"/><Relationship Id="rId1346" Type="http://schemas.openxmlformats.org/officeDocument/2006/relationships/hyperlink" Target="http://www.legislation.act.gov.au/a/2010-4" TargetMode="External"/><Relationship Id="rId1693" Type="http://schemas.openxmlformats.org/officeDocument/2006/relationships/hyperlink" Target="http://www.legislation.act.gov.au/a/2010-4" TargetMode="External"/><Relationship Id="rId1998" Type="http://schemas.openxmlformats.org/officeDocument/2006/relationships/hyperlink" Target="http://www.legislation.act.gov.au/sl/2008-2" TargetMode="External"/><Relationship Id="rId716" Type="http://schemas.openxmlformats.org/officeDocument/2006/relationships/footer" Target="footer33.xml"/><Relationship Id="rId923" Type="http://schemas.openxmlformats.org/officeDocument/2006/relationships/hyperlink" Target="http://www.legislation.act.gov.au/a/2020-44/" TargetMode="External"/><Relationship Id="rId1553" Type="http://schemas.openxmlformats.org/officeDocument/2006/relationships/hyperlink" Target="http://www.legislation.act.gov.au/a/2009-30" TargetMode="External"/><Relationship Id="rId1760" Type="http://schemas.openxmlformats.org/officeDocument/2006/relationships/hyperlink" Target="http://www.legislation.act.gov.au/a/2007-26" TargetMode="External"/><Relationship Id="rId1858" Type="http://schemas.openxmlformats.org/officeDocument/2006/relationships/hyperlink" Target="http://www.legislation.act.gov.au/a/2011-23" TargetMode="External"/><Relationship Id="rId2604" Type="http://schemas.openxmlformats.org/officeDocument/2006/relationships/hyperlink" Target="http://www.legislation.act.gov.au/a/2018-33/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0-56" TargetMode="External"/><Relationship Id="rId1413" Type="http://schemas.openxmlformats.org/officeDocument/2006/relationships/hyperlink" Target="http://www.legislation.act.gov.au/a/2007-25" TargetMode="External"/><Relationship Id="rId1620" Type="http://schemas.openxmlformats.org/officeDocument/2006/relationships/hyperlink" Target="http://www.legislation.act.gov.au/a/2018-16/default.asp" TargetMode="External"/><Relationship Id="rId1718" Type="http://schemas.openxmlformats.org/officeDocument/2006/relationships/hyperlink" Target="http://www.legislation.act.gov.au/a/2013-3" TargetMode="External"/><Relationship Id="rId1925" Type="http://schemas.openxmlformats.org/officeDocument/2006/relationships/hyperlink" Target="http://www.legislation.act.gov.au/sl/2008-2" TargetMode="External"/><Relationship Id="rId299" Type="http://schemas.openxmlformats.org/officeDocument/2006/relationships/hyperlink" Target="http://www.legislation.act.gov.au/a/2004-57" TargetMode="External"/><Relationship Id="rId2187" Type="http://schemas.openxmlformats.org/officeDocument/2006/relationships/hyperlink" Target="http://www.legislation.act.gov.au/a/2007-25" TargetMode="External"/><Relationship Id="rId2394" Type="http://schemas.openxmlformats.org/officeDocument/2006/relationships/hyperlink" Target="http://www.legislation.act.gov.au/a/2014-26"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6"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a/2001-14" TargetMode="External"/><Relationship Id="rId2047" Type="http://schemas.openxmlformats.org/officeDocument/2006/relationships/hyperlink" Target="http://www.legislation.act.gov.au/sl/2010-34" TargetMode="External"/><Relationship Id="rId2254" Type="http://schemas.openxmlformats.org/officeDocument/2006/relationships/hyperlink" Target="http://www.legislation.act.gov.au/a/2014-45" TargetMode="External"/><Relationship Id="rId2461" Type="http://schemas.openxmlformats.org/officeDocument/2006/relationships/hyperlink" Target="http://www.legislation.act.gov.au/sl/2009-35" TargetMode="External"/><Relationship Id="rId226" Type="http://schemas.openxmlformats.org/officeDocument/2006/relationships/hyperlink" Target="http://www.legislation.act.gov.au/a/2004-11" TargetMode="External"/><Relationship Id="rId433" Type="http://schemas.openxmlformats.org/officeDocument/2006/relationships/hyperlink" Target="http://www.legislation.act.gov.au/a/1991-100" TargetMode="External"/><Relationship Id="rId878" Type="http://schemas.openxmlformats.org/officeDocument/2006/relationships/hyperlink" Target="http://www.legislation.act.gov.au/cn/2015-21/default.asp" TargetMode="External"/><Relationship Id="rId1063" Type="http://schemas.openxmlformats.org/officeDocument/2006/relationships/hyperlink" Target="http://www.legislation.act.gov.au/a/2011-23" TargetMode="External"/><Relationship Id="rId1270" Type="http://schemas.openxmlformats.org/officeDocument/2006/relationships/hyperlink" Target="http://www.legislation.act.gov.au/a/2014-41/default.asp" TargetMode="External"/><Relationship Id="rId2114" Type="http://schemas.openxmlformats.org/officeDocument/2006/relationships/hyperlink" Target="http://www.legislation.act.gov.au/a/2008-28" TargetMode="External"/><Relationship Id="rId2559" Type="http://schemas.openxmlformats.org/officeDocument/2006/relationships/hyperlink" Target="http://www.legislation.act.gov.au/a/2016-21/default.asp" TargetMode="Externa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a/2001-14" TargetMode="External"/><Relationship Id="rId945" Type="http://schemas.openxmlformats.org/officeDocument/2006/relationships/hyperlink" Target="http://www.legislation.act.gov.au/a/2008-4/default.asp" TargetMode="External"/><Relationship Id="rId1368" Type="http://schemas.openxmlformats.org/officeDocument/2006/relationships/hyperlink" Target="http://www.legislation.act.gov.au/a/2011-23" TargetMode="External"/><Relationship Id="rId1575" Type="http://schemas.openxmlformats.org/officeDocument/2006/relationships/hyperlink" Target="http://www.legislation.act.gov.au/a/2019-28/" TargetMode="External"/><Relationship Id="rId1782" Type="http://schemas.openxmlformats.org/officeDocument/2006/relationships/hyperlink" Target="http://www.legislation.act.gov.au/a/2008-4" TargetMode="External"/><Relationship Id="rId2321" Type="http://schemas.openxmlformats.org/officeDocument/2006/relationships/hyperlink" Target="http://www.legislation.act.gov.au/a/2014-41/default.asp" TargetMode="External"/><Relationship Id="rId2419" Type="http://schemas.openxmlformats.org/officeDocument/2006/relationships/hyperlink" Target="http://www.legislation.act.gov.au/sl/2008-8" TargetMode="External"/><Relationship Id="rId2626" Type="http://schemas.openxmlformats.org/officeDocument/2006/relationships/hyperlink" Target="http://www.legislation.act.gov.au/a/2020-44/" TargetMode="External"/><Relationship Id="rId74" Type="http://schemas.openxmlformats.org/officeDocument/2006/relationships/hyperlink" Target="http://www.legislation.act.gov.au/ni/2008-27/default.asp" TargetMode="External"/><Relationship Id="rId500" Type="http://schemas.openxmlformats.org/officeDocument/2006/relationships/header" Target="header10.xml"/><Relationship Id="rId805" Type="http://schemas.openxmlformats.org/officeDocument/2006/relationships/hyperlink" Target="http://www.legislation.act.gov.au/a/2008-16" TargetMode="External"/><Relationship Id="rId1130" Type="http://schemas.openxmlformats.org/officeDocument/2006/relationships/hyperlink" Target="http://www.legislation.act.gov.au/a/2008-4" TargetMode="External"/><Relationship Id="rId1228" Type="http://schemas.openxmlformats.org/officeDocument/2006/relationships/hyperlink" Target="http://www.legislation.act.gov.au/a/2010-24" TargetMode="External"/><Relationship Id="rId1435" Type="http://schemas.openxmlformats.org/officeDocument/2006/relationships/hyperlink" Target="http://www.legislation.act.gov.au/a/2014-41/default.asp"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10-37"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4-7"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a/2014-23"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01-14" TargetMode="External"/><Relationship Id="rId2276" Type="http://schemas.openxmlformats.org/officeDocument/2006/relationships/hyperlink" Target="http://www.legislation.act.gov.au/a/2020-44/" TargetMode="External"/><Relationship Id="rId2483" Type="http://schemas.openxmlformats.org/officeDocument/2006/relationships/hyperlink" Target="http://www.legislation.act.gov.au/a/2010-56" TargetMode="External"/><Relationship Id="rId248" Type="http://schemas.openxmlformats.org/officeDocument/2006/relationships/hyperlink" Target="https://www.legislation.nsw.gov.au/"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a/2014-59/default.asp" TargetMode="External"/><Relationship Id="rId1085" Type="http://schemas.openxmlformats.org/officeDocument/2006/relationships/hyperlink" Target="http://www.legislation.act.gov.au/a/2018-33/default.asp" TargetMode="External"/><Relationship Id="rId1292" Type="http://schemas.openxmlformats.org/officeDocument/2006/relationships/hyperlink" Target="http://www.legislation.act.gov.au/a/2011-23" TargetMode="External"/><Relationship Id="rId2136" Type="http://schemas.openxmlformats.org/officeDocument/2006/relationships/hyperlink" Target="http://www.legislation.act.gov.au/a/2010-56" TargetMode="External"/><Relationship Id="rId2343" Type="http://schemas.openxmlformats.org/officeDocument/2006/relationships/hyperlink" Target="http://www.legislation.act.gov.au/a/2014-26" TargetMode="External"/><Relationship Id="rId2550" Type="http://schemas.openxmlformats.org/officeDocument/2006/relationships/hyperlink" Target="http://www.legislation.act.gov.au/a/2015-50"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a/2001-10" TargetMode="External"/><Relationship Id="rId967" Type="http://schemas.openxmlformats.org/officeDocument/2006/relationships/hyperlink" Target="http://www.legislation.act.gov.au/a/2017-12/default.asp" TargetMode="External"/><Relationship Id="rId1152" Type="http://schemas.openxmlformats.org/officeDocument/2006/relationships/hyperlink" Target="http://www.legislation.act.gov.au/a/2014-59/default.asp" TargetMode="External"/><Relationship Id="rId1597" Type="http://schemas.openxmlformats.org/officeDocument/2006/relationships/hyperlink" Target="http://www.legislation.act.gov.au/a/2008-4" TargetMode="External"/><Relationship Id="rId2203" Type="http://schemas.openxmlformats.org/officeDocument/2006/relationships/hyperlink" Target="http://www.legislation.act.gov.au/a/2015-15/default.asp" TargetMode="External"/><Relationship Id="rId2410" Type="http://schemas.openxmlformats.org/officeDocument/2006/relationships/hyperlink" Target="http://www.legislation.act.gov.au/sl/2008-8"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09-49" TargetMode="External"/><Relationship Id="rId1012" Type="http://schemas.openxmlformats.org/officeDocument/2006/relationships/hyperlink" Target="http://www.legislation.act.gov.au/a/2011-28" TargetMode="External"/><Relationship Id="rId1457" Type="http://schemas.openxmlformats.org/officeDocument/2006/relationships/hyperlink" Target="http://www.legislation.act.gov.au/a/2015-33" TargetMode="External"/><Relationship Id="rId1664" Type="http://schemas.openxmlformats.org/officeDocument/2006/relationships/hyperlink" Target="https://www.legislation.act.gov.au/a/2021-10/" TargetMode="External"/><Relationship Id="rId1871" Type="http://schemas.openxmlformats.org/officeDocument/2006/relationships/hyperlink" Target="http://www.legislation.act.gov.au/a/2008-4" TargetMode="External"/><Relationship Id="rId2508" Type="http://schemas.openxmlformats.org/officeDocument/2006/relationships/hyperlink" Target="http://www.legislation.act.gov.au/a/2011-54" TargetMode="External"/><Relationship Id="rId1317" Type="http://schemas.openxmlformats.org/officeDocument/2006/relationships/hyperlink" Target="http://www.legislation.act.gov.au/a/2014-59/default.asp" TargetMode="External"/><Relationship Id="rId1524" Type="http://schemas.openxmlformats.org/officeDocument/2006/relationships/hyperlink" Target="http://www.legislation.act.gov.au/a/2015-19" TargetMode="External"/><Relationship Id="rId1731" Type="http://schemas.openxmlformats.org/officeDocument/2006/relationships/hyperlink" Target="http://www.legislation.act.gov.au/a/2014-59/default.asp" TargetMode="External"/><Relationship Id="rId1969" Type="http://schemas.openxmlformats.org/officeDocument/2006/relationships/hyperlink" Target="http://www.legislation.act.gov.au/sl/2008-2" TargetMode="External"/><Relationship Id="rId23" Type="http://schemas.openxmlformats.org/officeDocument/2006/relationships/header" Target="header3.xml"/><Relationship Id="rId1829" Type="http://schemas.openxmlformats.org/officeDocument/2006/relationships/hyperlink" Target="http://www.legislation.act.gov.au/a/2018-33/default.asp" TargetMode="External"/><Relationship Id="rId2298" Type="http://schemas.openxmlformats.org/officeDocument/2006/relationships/hyperlink" Target="http://www.legislation.act.gov.au/a/2010-3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1-16" TargetMode="External"/><Relationship Id="rId684" Type="http://schemas.openxmlformats.org/officeDocument/2006/relationships/footer" Target="footer28.xml"/><Relationship Id="rId2060" Type="http://schemas.openxmlformats.org/officeDocument/2006/relationships/hyperlink" Target="http://www.legislation.act.gov.au/a/2014-13" TargetMode="External"/><Relationship Id="rId2158" Type="http://schemas.openxmlformats.org/officeDocument/2006/relationships/hyperlink" Target="http://www.legislation.act.gov.au/a/2014-59/default.asp" TargetMode="External"/><Relationship Id="rId2365" Type="http://schemas.openxmlformats.org/officeDocument/2006/relationships/hyperlink" Target="http://www.legislation.act.gov.au/a/2010-56" TargetMode="External"/><Relationship Id="rId337" Type="http://schemas.openxmlformats.org/officeDocument/2006/relationships/hyperlink" Target="http://www.legislation.act.gov.au/a/2013-3/default.asp" TargetMode="External"/><Relationship Id="rId891" Type="http://schemas.openxmlformats.org/officeDocument/2006/relationships/hyperlink" Target="http://www.legislation.act.gov.au/a/2017-14" TargetMode="External"/><Relationship Id="rId989" Type="http://schemas.openxmlformats.org/officeDocument/2006/relationships/hyperlink" Target="http://www.legislation.act.gov.au/a/2016-21" TargetMode="External"/><Relationship Id="rId2018" Type="http://schemas.openxmlformats.org/officeDocument/2006/relationships/hyperlink" Target="http://www.legislation.act.gov.au/sl/2008-41" TargetMode="External"/><Relationship Id="rId2572" Type="http://schemas.openxmlformats.org/officeDocument/2006/relationships/hyperlink" Target="http://www.legislation.act.gov.au/a/2017-14/default.asp" TargetMode="External"/><Relationship Id="rId544" Type="http://schemas.openxmlformats.org/officeDocument/2006/relationships/hyperlink" Target="http://www.legislation.act.gov.au/a/2004-12" TargetMode="External"/><Relationship Id="rId751" Type="http://schemas.openxmlformats.org/officeDocument/2006/relationships/hyperlink" Target="http://www.legislation.act.gov.au/a/2014-59/default.asp" TargetMode="External"/><Relationship Id="rId849" Type="http://schemas.openxmlformats.org/officeDocument/2006/relationships/hyperlink" Target="http://www.legislation.act.gov.au/a/2011-54" TargetMode="External"/><Relationship Id="rId1174" Type="http://schemas.openxmlformats.org/officeDocument/2006/relationships/hyperlink" Target="http://www.legislation.act.gov.au/a/2016-21" TargetMode="External"/><Relationship Id="rId1381" Type="http://schemas.openxmlformats.org/officeDocument/2006/relationships/hyperlink" Target="http://www.legislation.act.gov.au/a/2015-19" TargetMode="External"/><Relationship Id="rId1479" Type="http://schemas.openxmlformats.org/officeDocument/2006/relationships/hyperlink" Target="http://www.legislation.act.gov.au/a/2007-25" TargetMode="External"/><Relationship Id="rId1686" Type="http://schemas.openxmlformats.org/officeDocument/2006/relationships/hyperlink" Target="http://www.legislation.act.gov.au/a/2014-13" TargetMode="External"/><Relationship Id="rId2225" Type="http://schemas.openxmlformats.org/officeDocument/2006/relationships/hyperlink" Target="http://www.legislation.act.gov.au/a/2019-28/" TargetMode="External"/><Relationship Id="rId2432" Type="http://schemas.openxmlformats.org/officeDocument/2006/relationships/hyperlink" Target="http://www.legislation.act.gov.au/sl/2008-27" TargetMode="External"/><Relationship Id="rId404" Type="http://schemas.openxmlformats.org/officeDocument/2006/relationships/hyperlink" Target="http://www.legislation.act.gov.au/a/1925-1" TargetMode="External"/><Relationship Id="rId611" Type="http://schemas.openxmlformats.org/officeDocument/2006/relationships/footer" Target="footer16.xml"/><Relationship Id="rId1034" Type="http://schemas.openxmlformats.org/officeDocument/2006/relationships/hyperlink" Target="http://www.legislation.act.gov.au/a/2014-26" TargetMode="External"/><Relationship Id="rId1241" Type="http://schemas.openxmlformats.org/officeDocument/2006/relationships/hyperlink" Target="http://www.legislation.act.gov.au/a/2011-54" TargetMode="External"/><Relationship Id="rId1339" Type="http://schemas.openxmlformats.org/officeDocument/2006/relationships/hyperlink" Target="http://www.legislation.act.gov.au/a/2008-36" TargetMode="External"/><Relationship Id="rId1893" Type="http://schemas.openxmlformats.org/officeDocument/2006/relationships/hyperlink" Target="http://www.legislation.act.gov.au/sl/2008-33" TargetMode="External"/><Relationship Id="rId709" Type="http://schemas.openxmlformats.org/officeDocument/2006/relationships/header" Target="header25.xml"/><Relationship Id="rId916" Type="http://schemas.openxmlformats.org/officeDocument/2006/relationships/hyperlink" Target="http://www.legislation.act.gov.au/a/2020-4/default.asp"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19-28/" TargetMode="External"/><Relationship Id="rId1753" Type="http://schemas.openxmlformats.org/officeDocument/2006/relationships/hyperlink" Target="http://www.legislation.act.gov.au/a/2013-19" TargetMode="External"/><Relationship Id="rId1960" Type="http://schemas.openxmlformats.org/officeDocument/2006/relationships/hyperlink" Target="http://www.legislation.act.gov.au/a/2008-4"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11-19"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41" TargetMode="External"/><Relationship Id="rId2082" Type="http://schemas.openxmlformats.org/officeDocument/2006/relationships/hyperlink" Target="http://www.legislation.act.gov.au/a/2016-21" TargetMode="External"/><Relationship Id="rId261" Type="http://schemas.openxmlformats.org/officeDocument/2006/relationships/hyperlink" Target="http://www.actpla.act.gov.au/tools_resources/maps_land_survey/maps/actmapi2" TargetMode="External"/><Relationship Id="rId499" Type="http://schemas.openxmlformats.org/officeDocument/2006/relationships/hyperlink" Target="http://www.legislation.act.gov.au/a/1925-1" TargetMode="External"/><Relationship Id="rId2387" Type="http://schemas.openxmlformats.org/officeDocument/2006/relationships/hyperlink" Target="http://www.legislation.act.gov.au/a/2010-56" TargetMode="External"/><Relationship Id="rId2594" Type="http://schemas.openxmlformats.org/officeDocument/2006/relationships/hyperlink" Target="http://www.legislation.act.gov.au/a/2017-30/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1925-1" TargetMode="External"/><Relationship Id="rId773" Type="http://schemas.openxmlformats.org/officeDocument/2006/relationships/hyperlink" Target="http://www.legislation.act.gov.au/a/2001-14" TargetMode="External"/><Relationship Id="rId1196" Type="http://schemas.openxmlformats.org/officeDocument/2006/relationships/hyperlink" Target="http://www.legislation.act.gov.au/a/2019-22/default.asp" TargetMode="External"/><Relationship Id="rId2247" Type="http://schemas.openxmlformats.org/officeDocument/2006/relationships/hyperlink" Target="http://www.legislation.act.gov.au/a/2014-26" TargetMode="External"/><Relationship Id="rId2454" Type="http://schemas.openxmlformats.org/officeDocument/2006/relationships/hyperlink" Target="http://www.legislation.act.gov.au/a/2008-36" TargetMode="External"/><Relationship Id="rId121" Type="http://schemas.openxmlformats.org/officeDocument/2006/relationships/hyperlink" Target="http://www.legislation.act.gov.au/ni/2008-27/default.asp"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1-14" TargetMode="External"/><Relationship Id="rId633" Type="http://schemas.openxmlformats.org/officeDocument/2006/relationships/footer" Target="footer25.xml"/><Relationship Id="rId980" Type="http://schemas.openxmlformats.org/officeDocument/2006/relationships/hyperlink" Target="http://www.legislation.act.gov.au/a/2017-12/default.asp" TargetMode="External"/><Relationship Id="rId1056" Type="http://schemas.openxmlformats.org/officeDocument/2006/relationships/hyperlink" Target="http://www.legislation.act.gov.au/a/2012-23" TargetMode="External"/><Relationship Id="rId1263" Type="http://schemas.openxmlformats.org/officeDocument/2006/relationships/hyperlink" Target="http://www.legislation.act.gov.au/a/2016-21" TargetMode="External"/><Relationship Id="rId2107" Type="http://schemas.openxmlformats.org/officeDocument/2006/relationships/hyperlink" Target="http://www.legislation.act.gov.au/a/2021-2/" TargetMode="External"/><Relationship Id="rId2314" Type="http://schemas.openxmlformats.org/officeDocument/2006/relationships/hyperlink" Target="http://www.legislation.act.gov.au/a/2010-56" TargetMode="External"/><Relationship Id="rId840" Type="http://schemas.openxmlformats.org/officeDocument/2006/relationships/hyperlink" Target="http://www.legislation.act.gov.au/a/2011-19" TargetMode="External"/><Relationship Id="rId938" Type="http://schemas.openxmlformats.org/officeDocument/2006/relationships/hyperlink" Target="http://www.legislation.act.gov.au/a/2017-12/default.asp" TargetMode="External"/><Relationship Id="rId1470" Type="http://schemas.openxmlformats.org/officeDocument/2006/relationships/hyperlink" Target="http://www.legislation.act.gov.au/a/2016-21" TargetMode="External"/><Relationship Id="rId1568" Type="http://schemas.openxmlformats.org/officeDocument/2006/relationships/hyperlink" Target="http://www.legislation.act.gov.au/a/2010-37" TargetMode="External"/><Relationship Id="rId1775" Type="http://schemas.openxmlformats.org/officeDocument/2006/relationships/hyperlink" Target="http://www.legislation.act.gov.au/a/2008-4" TargetMode="External"/><Relationship Id="rId2521" Type="http://schemas.openxmlformats.org/officeDocument/2006/relationships/hyperlink" Target="http://www.legislation.act.gov.au/a/2014-13" TargetMode="External"/><Relationship Id="rId2619" Type="http://schemas.openxmlformats.org/officeDocument/2006/relationships/hyperlink" Target="http://www.legislation.act.gov.au/a/2020-16/"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91-100" TargetMode="External"/><Relationship Id="rId1123" Type="http://schemas.openxmlformats.org/officeDocument/2006/relationships/hyperlink" Target="http://www.legislation.act.gov.au/a/2019-22/default.asp" TargetMode="External"/><Relationship Id="rId1330" Type="http://schemas.openxmlformats.org/officeDocument/2006/relationships/hyperlink" Target="http://www.legislation.act.gov.au/a/2008-36" TargetMode="External"/><Relationship Id="rId1428" Type="http://schemas.openxmlformats.org/officeDocument/2006/relationships/hyperlink" Target="http://www.legislation.act.gov.au/a/2013-15" TargetMode="External"/><Relationship Id="rId1635" Type="http://schemas.openxmlformats.org/officeDocument/2006/relationships/hyperlink" Target="http://www.legislation.act.gov.au/a/2011-19" TargetMode="External"/><Relationship Id="rId1982" Type="http://schemas.openxmlformats.org/officeDocument/2006/relationships/hyperlink" Target="http://www.legislation.act.gov.au/a/2008-4" TargetMode="External"/><Relationship Id="rId1842" Type="http://schemas.openxmlformats.org/officeDocument/2006/relationships/hyperlink" Target="http://www.legislation.act.gov.au/a/2014-23" TargetMode="External"/><Relationship Id="rId1702" Type="http://schemas.openxmlformats.org/officeDocument/2006/relationships/hyperlink" Target="http://www.legislation.act.gov.au/a/2014-13"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1-14" TargetMode="External"/><Relationship Id="rId2171" Type="http://schemas.openxmlformats.org/officeDocument/2006/relationships/hyperlink" Target="http://www.legislation.act.gov.au/a/2014-59/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comlaw.gov.au/Series/C2004A00485" TargetMode="External"/><Relationship Id="rId588" Type="http://schemas.openxmlformats.org/officeDocument/2006/relationships/hyperlink" Target="http://www.legislation.act.gov.au/a/2004-11" TargetMode="External"/><Relationship Id="rId795" Type="http://schemas.openxmlformats.org/officeDocument/2006/relationships/hyperlink" Target="http://www.legislation.act.gov.au/sl/2009-35" TargetMode="External"/><Relationship Id="rId2031" Type="http://schemas.openxmlformats.org/officeDocument/2006/relationships/hyperlink" Target="http://www.legislation.act.gov.au/a/2009-30" TargetMode="External"/><Relationship Id="rId2269" Type="http://schemas.openxmlformats.org/officeDocument/2006/relationships/hyperlink" Target="http://www.legislation.act.gov.au/a/2010-4" TargetMode="External"/><Relationship Id="rId2476" Type="http://schemas.openxmlformats.org/officeDocument/2006/relationships/hyperlink" Target="http://www.legislation.act.gov.au/sl/2010-34" TargetMode="External"/><Relationship Id="rId9" Type="http://schemas.openxmlformats.org/officeDocument/2006/relationships/hyperlink" Target="https://legislation.act.gov.au/a/2020-44/" TargetMode="External"/><Relationship Id="rId210" Type="http://schemas.openxmlformats.org/officeDocument/2006/relationships/hyperlink" Target="http://www.legislation.act.gov.au/ni/2008-27/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ancold.org.au" TargetMode="External"/><Relationship Id="rId862" Type="http://schemas.openxmlformats.org/officeDocument/2006/relationships/hyperlink" Target="http://www.legislation.act.gov.au/a/2014-45" TargetMode="External"/><Relationship Id="rId1078" Type="http://schemas.openxmlformats.org/officeDocument/2006/relationships/hyperlink" Target="http://www.legislation.act.gov.au/a/2013-23" TargetMode="External"/><Relationship Id="rId1285" Type="http://schemas.openxmlformats.org/officeDocument/2006/relationships/hyperlink" Target="http://www.legislation.act.gov.au/a/2015-50" TargetMode="External"/><Relationship Id="rId1492" Type="http://schemas.openxmlformats.org/officeDocument/2006/relationships/hyperlink" Target="http://www.legislation.act.gov.au/a/2008-28" TargetMode="External"/><Relationship Id="rId2129" Type="http://schemas.openxmlformats.org/officeDocument/2006/relationships/hyperlink" Target="http://www.legislation.act.gov.au/a/2014-59/default.asp" TargetMode="External"/><Relationship Id="rId2336" Type="http://schemas.openxmlformats.org/officeDocument/2006/relationships/hyperlink" Target="http://www.legislation.act.gov.au/a/2008-4" TargetMode="External"/><Relationship Id="rId2543" Type="http://schemas.openxmlformats.org/officeDocument/2006/relationships/hyperlink" Target="http://www.legislation.act.gov.au/a/2015-19/default.asp"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a/1918-2" TargetMode="External"/><Relationship Id="rId722" Type="http://schemas.openxmlformats.org/officeDocument/2006/relationships/hyperlink" Target="http://www.legislation.act.gov.au/a/2004-7" TargetMode="External"/><Relationship Id="rId1145" Type="http://schemas.openxmlformats.org/officeDocument/2006/relationships/hyperlink" Target="http://www.legislation.act.gov.au/a/2016-2/default.asp" TargetMode="External"/><Relationship Id="rId1352" Type="http://schemas.openxmlformats.org/officeDocument/2006/relationships/hyperlink" Target="http://www.legislation.act.gov.au/a/2010-4" TargetMode="External"/><Relationship Id="rId1797" Type="http://schemas.openxmlformats.org/officeDocument/2006/relationships/hyperlink" Target="http://www.legislation.act.gov.au/a/2017-3/default.asp" TargetMode="External"/><Relationship Id="rId2403" Type="http://schemas.openxmlformats.org/officeDocument/2006/relationships/hyperlink" Target="http://www.legislation.act.gov.au/a/2010-4"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7-30/default.asp" TargetMode="External"/><Relationship Id="rId1212" Type="http://schemas.openxmlformats.org/officeDocument/2006/relationships/hyperlink" Target="http://www.legislation.act.gov.au/a/2019-22/default.asp" TargetMode="External"/><Relationship Id="rId1657" Type="http://schemas.openxmlformats.org/officeDocument/2006/relationships/hyperlink" Target="http://www.legislation.act.gov.au/a/2011-19" TargetMode="External"/><Relationship Id="rId1864" Type="http://schemas.openxmlformats.org/officeDocument/2006/relationships/hyperlink" Target="http://www.legislation.act.gov.au/a/2015-15/default.asp" TargetMode="External"/><Relationship Id="rId2610" Type="http://schemas.openxmlformats.org/officeDocument/2006/relationships/hyperlink" Target="http://www.legislation.act.gov.au/a/2019-20/default.asp" TargetMode="External"/><Relationship Id="rId1517" Type="http://schemas.openxmlformats.org/officeDocument/2006/relationships/hyperlink" Target="http://www.legislation.act.gov.au/a/2014-45" TargetMode="External"/><Relationship Id="rId1724" Type="http://schemas.openxmlformats.org/officeDocument/2006/relationships/hyperlink" Target="http://www.legislation.act.gov.au/a/2015-19" TargetMode="External"/><Relationship Id="rId16" Type="http://schemas.openxmlformats.org/officeDocument/2006/relationships/hyperlink" Target="http://www.legislation.act.gov.au" TargetMode="External"/><Relationship Id="rId1931" Type="http://schemas.openxmlformats.org/officeDocument/2006/relationships/hyperlink" Target="http://www.legislation.act.gov.au/sl/2008-41" TargetMode="External"/><Relationship Id="rId2193" Type="http://schemas.openxmlformats.org/officeDocument/2006/relationships/hyperlink" Target="http://www.legislation.act.gov.au/a/2013-19" TargetMode="External"/><Relationship Id="rId2498" Type="http://schemas.openxmlformats.org/officeDocument/2006/relationships/hyperlink" Target="http://www.legislation.act.gov.au/a/2011-52"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91-100" TargetMode="External"/><Relationship Id="rId677" Type="http://schemas.openxmlformats.org/officeDocument/2006/relationships/hyperlink" Target="http://www.legislation.act.gov.au/ni/2008-27/default.asp" TargetMode="External"/><Relationship Id="rId2053" Type="http://schemas.openxmlformats.org/officeDocument/2006/relationships/hyperlink" Target="http://www.legislation.act.gov.au/a/2011-19"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a/2008-4"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6-21" TargetMode="External"/><Relationship Id="rId2120" Type="http://schemas.openxmlformats.org/officeDocument/2006/relationships/hyperlink" Target="http://www.legislation.act.gov.au/a/2014-23" TargetMode="External"/><Relationship Id="rId2565" Type="http://schemas.openxmlformats.org/officeDocument/2006/relationships/hyperlink" Target="http://www.legislation.act.gov.au/a/2016-29/default.asp"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1999-77" TargetMode="External"/><Relationship Id="rId951" Type="http://schemas.openxmlformats.org/officeDocument/2006/relationships/hyperlink" Target="http://www.legislation.act.gov.au/a/2008-28" TargetMode="External"/><Relationship Id="rId1167" Type="http://schemas.openxmlformats.org/officeDocument/2006/relationships/hyperlink" Target="http://www.legislation.act.gov.au/a/2017-30/default.asp" TargetMode="External"/><Relationship Id="rId1374" Type="http://schemas.openxmlformats.org/officeDocument/2006/relationships/hyperlink" Target="http://www.legislation.act.gov.au/a/2008-36" TargetMode="External"/><Relationship Id="rId1581" Type="http://schemas.openxmlformats.org/officeDocument/2006/relationships/hyperlink" Target="http://www.legislation.act.gov.au/a/2021-5/" TargetMode="External"/><Relationship Id="rId1679" Type="http://schemas.openxmlformats.org/officeDocument/2006/relationships/hyperlink" Target="http://www.legislation.act.gov.au/a/2010-4" TargetMode="External"/><Relationship Id="rId2218" Type="http://schemas.openxmlformats.org/officeDocument/2006/relationships/hyperlink" Target="http://www.legislation.act.gov.au/a/2011-19" TargetMode="External"/><Relationship Id="rId2425" Type="http://schemas.openxmlformats.org/officeDocument/2006/relationships/hyperlink" Target="http://www.legislation.act.gov.au/sl/2008-33" TargetMode="External"/><Relationship Id="rId2632" Type="http://schemas.openxmlformats.org/officeDocument/2006/relationships/hyperlink" Target="https://www.legislation.act.gov.au/a/2021-5/"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a/2008-36" TargetMode="External"/><Relationship Id="rId1027" Type="http://schemas.openxmlformats.org/officeDocument/2006/relationships/hyperlink" Target="http://www.legislation.act.gov.au/a/2015-38" TargetMode="External"/><Relationship Id="rId1234" Type="http://schemas.openxmlformats.org/officeDocument/2006/relationships/hyperlink" Target="http://www.legislation.act.gov.au/a/2010-24" TargetMode="External"/><Relationship Id="rId1441" Type="http://schemas.openxmlformats.org/officeDocument/2006/relationships/hyperlink" Target="http://www.legislation.act.gov.au/a/2014-41/default.asp" TargetMode="External"/><Relationship Id="rId1886" Type="http://schemas.openxmlformats.org/officeDocument/2006/relationships/hyperlink" Target="http://www.legislation.act.gov.au/sl/2008-2" TargetMode="External"/><Relationship Id="rId909" Type="http://schemas.openxmlformats.org/officeDocument/2006/relationships/hyperlink" Target="http://www.legislation.act.gov.au/a/2018-33/default.asp" TargetMode="External"/><Relationship Id="rId1301" Type="http://schemas.openxmlformats.org/officeDocument/2006/relationships/hyperlink" Target="http://www.legislation.act.gov.au/a/2015-17" TargetMode="External"/><Relationship Id="rId1539" Type="http://schemas.openxmlformats.org/officeDocument/2006/relationships/hyperlink" Target="http://www.legislation.act.gov.au/a/2019-28/" TargetMode="External"/><Relationship Id="rId1746" Type="http://schemas.openxmlformats.org/officeDocument/2006/relationships/hyperlink" Target="http://www.legislation.act.gov.au/a/2014-59/default.asp" TargetMode="External"/><Relationship Id="rId1953" Type="http://schemas.openxmlformats.org/officeDocument/2006/relationships/hyperlink" Target="http://www.legislation.act.gov.au/a/2008-4" TargetMode="External"/><Relationship Id="rId38" Type="http://schemas.openxmlformats.org/officeDocument/2006/relationships/hyperlink" Target="http://www.legislation.act.gov.au/a/2001-16" TargetMode="External"/><Relationship Id="rId1606" Type="http://schemas.openxmlformats.org/officeDocument/2006/relationships/hyperlink" Target="http://www.legislation.act.gov.au/a/2011-19" TargetMode="External"/><Relationship Id="rId1813" Type="http://schemas.openxmlformats.org/officeDocument/2006/relationships/hyperlink" Target="http://www.legislation.act.gov.au/a/2018-33/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2-39" TargetMode="External"/><Relationship Id="rId2075" Type="http://schemas.openxmlformats.org/officeDocument/2006/relationships/hyperlink" Target="http://www.legislation.act.gov.au/a/2014-59/default.asp" TargetMode="External"/><Relationship Id="rId2282" Type="http://schemas.openxmlformats.org/officeDocument/2006/relationships/hyperlink" Target="http://www.legislation.act.gov.au/a/2008-28"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36-31" TargetMode="External"/><Relationship Id="rId1091" Type="http://schemas.openxmlformats.org/officeDocument/2006/relationships/hyperlink" Target="http://www.legislation.act.gov.au/a/2014-41/default.asp" TargetMode="External"/><Relationship Id="rId2587" Type="http://schemas.openxmlformats.org/officeDocument/2006/relationships/hyperlink" Target="http://www.legislation.act.gov.au/a/2017-28/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sl/2011-36" TargetMode="External"/><Relationship Id="rId1189" Type="http://schemas.openxmlformats.org/officeDocument/2006/relationships/hyperlink" Target="http://www.legislation.act.gov.au/a/2019-22/default.asp" TargetMode="External"/><Relationship Id="rId1396" Type="http://schemas.openxmlformats.org/officeDocument/2006/relationships/hyperlink" Target="http://www.legislation.act.gov.au/a/2009-30" TargetMode="External"/><Relationship Id="rId2142" Type="http://schemas.openxmlformats.org/officeDocument/2006/relationships/hyperlink" Target="http://www.legislation.act.gov.au/a/2014-59/default.asp" TargetMode="External"/><Relationship Id="rId2447" Type="http://schemas.openxmlformats.org/officeDocument/2006/relationships/hyperlink" Target="http://www.legislation.act.gov.au/a/2008-28"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ni/2008-27/default.asp" TargetMode="External"/><Relationship Id="rId626" Type="http://schemas.openxmlformats.org/officeDocument/2006/relationships/footer" Target="footer22.xml"/><Relationship Id="rId973" Type="http://schemas.openxmlformats.org/officeDocument/2006/relationships/hyperlink" Target="http://www.legislation.act.gov.au/a/2013-19" TargetMode="External"/><Relationship Id="rId1049" Type="http://schemas.openxmlformats.org/officeDocument/2006/relationships/hyperlink" Target="http://www.legislation.act.gov.au/a/2010-4" TargetMode="External"/><Relationship Id="rId1256" Type="http://schemas.openxmlformats.org/officeDocument/2006/relationships/hyperlink" Target="http://www.legislation.act.gov.au/a/2020-44/" TargetMode="External"/><Relationship Id="rId2002" Type="http://schemas.openxmlformats.org/officeDocument/2006/relationships/hyperlink" Target="http://www.legislation.act.gov.au/a/2009-30" TargetMode="External"/><Relationship Id="rId2307" Type="http://schemas.openxmlformats.org/officeDocument/2006/relationships/hyperlink" Target="http://www.legislation.act.gov.au/a/2013-19" TargetMode="External"/><Relationship Id="rId833" Type="http://schemas.openxmlformats.org/officeDocument/2006/relationships/hyperlink" Target="http://www.legislation.act.gov.au/sl/2008-2" TargetMode="External"/><Relationship Id="rId1116" Type="http://schemas.openxmlformats.org/officeDocument/2006/relationships/hyperlink" Target="http://www.legislation.act.gov.au/a/2014-41/default.asp" TargetMode="External"/><Relationship Id="rId1463" Type="http://schemas.openxmlformats.org/officeDocument/2006/relationships/hyperlink" Target="http://www.legislation.act.gov.au/a/2016-21" TargetMode="External"/><Relationship Id="rId1670" Type="http://schemas.openxmlformats.org/officeDocument/2006/relationships/hyperlink" Target="http://www.legislation.act.gov.au/a/2011-19" TargetMode="External"/><Relationship Id="rId1768" Type="http://schemas.openxmlformats.org/officeDocument/2006/relationships/hyperlink" Target="http://www.legislation.act.gov.au/a/2015-15/default.asp" TargetMode="External"/><Relationship Id="rId2514" Type="http://schemas.openxmlformats.org/officeDocument/2006/relationships/hyperlink" Target="http://www.legislation.act.gov.au/a/2013-23/default.asp" TargetMode="External"/><Relationship Id="rId900" Type="http://schemas.openxmlformats.org/officeDocument/2006/relationships/hyperlink" Target="http://www.legislation.act.gov.au/sl/2017-18/default.asp"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10-4" TargetMode="External"/><Relationship Id="rId1628" Type="http://schemas.openxmlformats.org/officeDocument/2006/relationships/hyperlink" Target="https://www.legislation.act.gov.au/a/2021-10/" TargetMode="External"/><Relationship Id="rId1975" Type="http://schemas.openxmlformats.org/officeDocument/2006/relationships/hyperlink" Target="http://www.legislation.act.gov.au/a/2009-30" TargetMode="External"/><Relationship Id="rId1835" Type="http://schemas.openxmlformats.org/officeDocument/2006/relationships/hyperlink" Target="http://www.legislation.act.gov.au/a/2008-4/default.asp"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9-20/default.asp" TargetMode="External"/><Relationship Id="rId276" Type="http://schemas.openxmlformats.org/officeDocument/2006/relationships/hyperlink" Target="http://www.legislation.act.gov.au/ni/2008-27/default.asp" TargetMode="External"/><Relationship Id="rId483" Type="http://schemas.openxmlformats.org/officeDocument/2006/relationships/header" Target="header7.xml"/><Relationship Id="rId690" Type="http://schemas.openxmlformats.org/officeDocument/2006/relationships/hyperlink" Target="http://www.legislation.act.gov.au/a/1975-19" TargetMode="External"/><Relationship Id="rId2164" Type="http://schemas.openxmlformats.org/officeDocument/2006/relationships/hyperlink" Target="http://www.legislation.act.gov.au/a/2016-29" TargetMode="External"/><Relationship Id="rId2371" Type="http://schemas.openxmlformats.org/officeDocument/2006/relationships/hyperlink" Target="http://www.legislation.act.gov.au/a/2016-21"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cn/2008-1/default.asp" TargetMode="External"/><Relationship Id="rId995" Type="http://schemas.openxmlformats.org/officeDocument/2006/relationships/hyperlink" Target="http://www.legislation.act.gov.au/a/2014-45" TargetMode="External"/><Relationship Id="rId1180" Type="http://schemas.openxmlformats.org/officeDocument/2006/relationships/hyperlink" Target="http://www.legislation.act.gov.au/a/2015-2/default.asp" TargetMode="External"/><Relationship Id="rId2024" Type="http://schemas.openxmlformats.org/officeDocument/2006/relationships/hyperlink" Target="http://www.legislation.act.gov.au/sl/2008-2" TargetMode="External"/><Relationship Id="rId2231" Type="http://schemas.openxmlformats.org/officeDocument/2006/relationships/hyperlink" Target="http://www.legislation.act.gov.au/a/2013-19" TargetMode="External"/><Relationship Id="rId2469" Type="http://schemas.openxmlformats.org/officeDocument/2006/relationships/hyperlink" Target="http://www.legislation.act.gov.au/a/2009-30" TargetMode="External"/><Relationship Id="rId203" Type="http://schemas.openxmlformats.org/officeDocument/2006/relationships/hyperlink" Target="http://www.legislation.act.gov.au/a/2001-10"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a/2013-23" TargetMode="External"/><Relationship Id="rId1040" Type="http://schemas.openxmlformats.org/officeDocument/2006/relationships/hyperlink" Target="http://www.legislation.act.gov.au/a/2014-26" TargetMode="External"/><Relationship Id="rId1278" Type="http://schemas.openxmlformats.org/officeDocument/2006/relationships/hyperlink" Target="http://www.legislation.act.gov.au/a/2011-23" TargetMode="External"/><Relationship Id="rId1485" Type="http://schemas.openxmlformats.org/officeDocument/2006/relationships/hyperlink" Target="http://www.legislation.act.gov.au/a/2014-41/default.asp" TargetMode="External"/><Relationship Id="rId1692" Type="http://schemas.openxmlformats.org/officeDocument/2006/relationships/hyperlink" Target="http://www.legislation.act.gov.au/a/2014-13" TargetMode="External"/><Relationship Id="rId2329" Type="http://schemas.openxmlformats.org/officeDocument/2006/relationships/hyperlink" Target="http://www.legislation.act.gov.au/a/2018-8/default.asp" TargetMode="External"/><Relationship Id="rId2536" Type="http://schemas.openxmlformats.org/officeDocument/2006/relationships/hyperlink" Target="http://www.legislation.act.gov.au/a/2015-17" TargetMode="External"/><Relationship Id="rId410" Type="http://schemas.openxmlformats.org/officeDocument/2006/relationships/hyperlink" Target="http://www.legislation.act.gov.au/a/1925-1" TargetMode="External"/><Relationship Id="rId508" Type="http://schemas.openxmlformats.org/officeDocument/2006/relationships/hyperlink" Target="http://www.legislation.act.gov.au/a/2001-14" TargetMode="External"/><Relationship Id="rId715" Type="http://schemas.openxmlformats.org/officeDocument/2006/relationships/footer" Target="footer32.xml"/><Relationship Id="rId922" Type="http://schemas.openxmlformats.org/officeDocument/2006/relationships/hyperlink" Target="http://www.legislation.act.gov.au/a/2020-26/" TargetMode="External"/><Relationship Id="rId1138" Type="http://schemas.openxmlformats.org/officeDocument/2006/relationships/hyperlink" Target="http://www.legislation.act.gov.au/a/2007-25" TargetMode="External"/><Relationship Id="rId1345" Type="http://schemas.openxmlformats.org/officeDocument/2006/relationships/hyperlink" Target="http://www.legislation.act.gov.au/a/2008-36" TargetMode="External"/><Relationship Id="rId1552" Type="http://schemas.openxmlformats.org/officeDocument/2006/relationships/hyperlink" Target="http://www.legislation.act.gov.au/a/2015-19" TargetMode="External"/><Relationship Id="rId1997" Type="http://schemas.openxmlformats.org/officeDocument/2006/relationships/hyperlink" Target="http://www.legislation.act.gov.au/a/2008-4" TargetMode="External"/><Relationship Id="rId2603" Type="http://schemas.openxmlformats.org/officeDocument/2006/relationships/hyperlink" Target="http://www.legislation.act.gov.au/a/2018-33/default.asp" TargetMode="External"/><Relationship Id="rId1205" Type="http://schemas.openxmlformats.org/officeDocument/2006/relationships/hyperlink" Target="http://www.legislation.act.gov.au/a/2011-52" TargetMode="External"/><Relationship Id="rId1857" Type="http://schemas.openxmlformats.org/officeDocument/2006/relationships/hyperlink" Target="http://www.legislation.act.gov.au/a/2014-41/default.asp"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14-41/default.asp" TargetMode="External"/><Relationship Id="rId1717" Type="http://schemas.openxmlformats.org/officeDocument/2006/relationships/hyperlink" Target="http://www.legislation.act.gov.au/a/2008-28" TargetMode="External"/><Relationship Id="rId1924" Type="http://schemas.openxmlformats.org/officeDocument/2006/relationships/hyperlink" Target="http://www.legislation.act.gov.au/a/200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149367</Words>
  <Characters>742430</Characters>
  <Application>Microsoft Office Word</Application>
  <DocSecurity>0</DocSecurity>
  <Lines>19565</Lines>
  <Paragraphs>11627</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885203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R103</cp:keywords>
  <dc:description/>
  <cp:lastModifiedBy>Moxon, KarenL</cp:lastModifiedBy>
  <cp:revision>5</cp:revision>
  <cp:lastPrinted>2021-04-08T07:58:00Z</cp:lastPrinted>
  <dcterms:created xsi:type="dcterms:W3CDTF">2021-11-17T04:55:00Z</dcterms:created>
  <dcterms:modified xsi:type="dcterms:W3CDTF">2021-11-17T04:56:00Z</dcterms:modified>
  <cp:category>R103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-17/11/21</vt:lpwstr>
  </property>
  <property fmtid="{D5CDD505-2E9C-101B-9397-08002B2CF9AE}" pid="5" name="RepubDt">
    <vt:lpwstr>01/07/21</vt:lpwstr>
  </property>
  <property fmtid="{D5CDD505-2E9C-101B-9397-08002B2CF9AE}" pid="6" name="StartDt">
    <vt:lpwstr>01/07/21</vt:lpwstr>
  </property>
  <property fmtid="{D5CDD505-2E9C-101B-9397-08002B2CF9AE}" pid="7" name="DMSID">
    <vt:lpwstr>1351863</vt:lpwstr>
  </property>
  <property fmtid="{D5CDD505-2E9C-101B-9397-08002B2CF9AE}" pid="8" name="JMSREQUIREDCHECKIN">
    <vt:lpwstr/>
  </property>
  <property fmtid="{D5CDD505-2E9C-101B-9397-08002B2CF9AE}" pid="9" name="CHECKEDOUTFROMJMS">
    <vt:lpwstr/>
  </property>
</Properties>
</file>