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A204" w14:textId="77777777" w:rsidR="007D47FB" w:rsidRDefault="007D47FB" w:rsidP="007D47FB">
      <w:pPr>
        <w:jc w:val="center"/>
      </w:pPr>
      <w:bookmarkStart w:id="0" w:name="_Hlk23942193"/>
      <w:r>
        <w:rPr>
          <w:noProof/>
          <w:lang w:eastAsia="en-AU"/>
        </w:rPr>
        <w:drawing>
          <wp:inline distT="0" distB="0" distL="0" distR="0" wp14:anchorId="563B7C3B" wp14:editId="4319D8E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4B395C" w14:textId="77777777" w:rsidR="007D47FB" w:rsidRDefault="007D47FB" w:rsidP="007D47FB">
      <w:pPr>
        <w:jc w:val="center"/>
        <w:rPr>
          <w:rFonts w:ascii="Arial" w:hAnsi="Arial"/>
        </w:rPr>
      </w:pPr>
      <w:r>
        <w:rPr>
          <w:rFonts w:ascii="Arial" w:hAnsi="Arial"/>
        </w:rPr>
        <w:t>Australian Capital Territory</w:t>
      </w:r>
    </w:p>
    <w:p w14:paraId="56E46A51" w14:textId="6E11AEB0" w:rsidR="007D47FB" w:rsidRDefault="004411F7" w:rsidP="007D47FB">
      <w:pPr>
        <w:pStyle w:val="Billname1"/>
      </w:pPr>
      <w:r>
        <w:fldChar w:fldCharType="begin"/>
      </w:r>
      <w:r>
        <w:instrText xml:space="preserve"> REF Citation \*charformat </w:instrText>
      </w:r>
      <w:r>
        <w:fldChar w:fldCharType="separate"/>
      </w:r>
      <w:r w:rsidR="00A41F1B">
        <w:t>Building and Construction Industry (Security of Payment) Act 2009</w:t>
      </w:r>
      <w:r>
        <w:fldChar w:fldCharType="end"/>
      </w:r>
      <w:r w:rsidR="007D47FB">
        <w:t xml:space="preserve">    </w:t>
      </w:r>
    </w:p>
    <w:p w14:paraId="13CF94D9" w14:textId="5564761E" w:rsidR="007D47FB" w:rsidRDefault="00BF6FBE" w:rsidP="007D47FB">
      <w:pPr>
        <w:pStyle w:val="ActNo"/>
      </w:pPr>
      <w:bookmarkStart w:id="1" w:name="LawNo"/>
      <w:r>
        <w:t>A2009-50</w:t>
      </w:r>
      <w:bookmarkEnd w:id="1"/>
    </w:p>
    <w:p w14:paraId="1D8E0022" w14:textId="55BA869B" w:rsidR="007D47FB" w:rsidRDefault="007D47FB" w:rsidP="007D47FB">
      <w:pPr>
        <w:pStyle w:val="RepubNo"/>
      </w:pPr>
      <w:r>
        <w:t xml:space="preserve">Republication No </w:t>
      </w:r>
      <w:bookmarkStart w:id="2" w:name="RepubNo"/>
      <w:r w:rsidR="00BF6FBE">
        <w:t>10</w:t>
      </w:r>
      <w:bookmarkEnd w:id="2"/>
    </w:p>
    <w:p w14:paraId="6BA7CDC6" w14:textId="3A597B2D" w:rsidR="007D47FB" w:rsidRDefault="007D47FB" w:rsidP="007D47FB">
      <w:pPr>
        <w:pStyle w:val="EffectiveDate"/>
      </w:pPr>
      <w:r>
        <w:t xml:space="preserve">Effective:  </w:t>
      </w:r>
      <w:bookmarkStart w:id="3" w:name="EffectiveDate"/>
      <w:r w:rsidR="00BF6FBE">
        <w:t>10 December 2019</w:t>
      </w:r>
      <w:bookmarkEnd w:id="3"/>
      <w:r w:rsidR="00BF6FBE">
        <w:t xml:space="preserve"> – </w:t>
      </w:r>
      <w:bookmarkStart w:id="4" w:name="EndEffDate"/>
      <w:r w:rsidR="00BF6FBE">
        <w:t>22 June 2021</w:t>
      </w:r>
      <w:bookmarkEnd w:id="4"/>
    </w:p>
    <w:p w14:paraId="1F8E1254" w14:textId="760B03FB" w:rsidR="007D47FB" w:rsidRDefault="007D47FB" w:rsidP="007D47FB">
      <w:pPr>
        <w:pStyle w:val="CoverInForce"/>
      </w:pPr>
      <w:r>
        <w:t xml:space="preserve">Republication date: </w:t>
      </w:r>
      <w:bookmarkStart w:id="5" w:name="InForceDate"/>
      <w:r w:rsidR="00BF6FBE">
        <w:t>10 December 2019</w:t>
      </w:r>
      <w:bookmarkEnd w:id="5"/>
    </w:p>
    <w:p w14:paraId="2861DB7C" w14:textId="376799E3" w:rsidR="007D47FB" w:rsidRDefault="007D47FB" w:rsidP="007D47FB">
      <w:pPr>
        <w:pStyle w:val="CoverInForce"/>
      </w:pPr>
      <w:r>
        <w:t xml:space="preserve">Last amendment made by </w:t>
      </w:r>
      <w:bookmarkStart w:id="6" w:name="LastAmdt"/>
      <w:r w:rsidRPr="007D47FB">
        <w:rPr>
          <w:rStyle w:val="charCitHyperlinkAbbrev"/>
        </w:rPr>
        <w:fldChar w:fldCharType="begin"/>
      </w:r>
      <w:r w:rsidR="00BF6FBE">
        <w:rPr>
          <w:rStyle w:val="charCitHyperlinkAbbrev"/>
        </w:rPr>
        <w:instrText>HYPERLINK "http://www.legislation.act.gov.au/a/2019-48/" \o "Building and Construction Legislation Amendment Act 2019"</w:instrText>
      </w:r>
      <w:r w:rsidRPr="007D47FB">
        <w:rPr>
          <w:rStyle w:val="charCitHyperlinkAbbrev"/>
        </w:rPr>
        <w:fldChar w:fldCharType="separate"/>
      </w:r>
      <w:r w:rsidR="00BF6FBE">
        <w:rPr>
          <w:rStyle w:val="charCitHyperlinkAbbrev"/>
        </w:rPr>
        <w:t>A2019</w:t>
      </w:r>
      <w:r w:rsidR="00BF6FBE">
        <w:rPr>
          <w:rStyle w:val="charCitHyperlinkAbbrev"/>
        </w:rPr>
        <w:noBreakHyphen/>
        <w:t>48</w:t>
      </w:r>
      <w:r w:rsidRPr="007D47FB">
        <w:rPr>
          <w:rStyle w:val="charCitHyperlinkAbbrev"/>
        </w:rPr>
        <w:fldChar w:fldCharType="end"/>
      </w:r>
      <w:bookmarkEnd w:id="6"/>
    </w:p>
    <w:p w14:paraId="4D2DFC03" w14:textId="77777777" w:rsidR="007D47FB" w:rsidRDefault="007D47FB" w:rsidP="007D47FB"/>
    <w:p w14:paraId="7829E25E" w14:textId="77777777" w:rsidR="007D47FB" w:rsidRDefault="007D47FB" w:rsidP="007D47FB"/>
    <w:p w14:paraId="79DE23D6" w14:textId="77777777" w:rsidR="007D47FB" w:rsidRDefault="007D47FB" w:rsidP="007D47FB"/>
    <w:p w14:paraId="5A11B3F7" w14:textId="77777777" w:rsidR="007D47FB" w:rsidRDefault="007D47FB" w:rsidP="007D47FB"/>
    <w:p w14:paraId="7431E1DF" w14:textId="77777777" w:rsidR="007D47FB" w:rsidRDefault="007D47FB" w:rsidP="007D47FB"/>
    <w:p w14:paraId="38B30B5E" w14:textId="77777777" w:rsidR="007D47FB" w:rsidRDefault="007D47FB" w:rsidP="007D47FB">
      <w:pPr>
        <w:spacing w:after="240"/>
        <w:rPr>
          <w:rFonts w:ascii="Arial" w:hAnsi="Arial"/>
        </w:rPr>
      </w:pPr>
    </w:p>
    <w:p w14:paraId="47C7E998" w14:textId="77777777" w:rsidR="007D47FB" w:rsidRPr="00101B4C" w:rsidRDefault="007D47FB" w:rsidP="007D47FB">
      <w:pPr>
        <w:pStyle w:val="PageBreak"/>
      </w:pPr>
      <w:r w:rsidRPr="00101B4C">
        <w:br w:type="page"/>
      </w:r>
    </w:p>
    <w:bookmarkEnd w:id="0"/>
    <w:p w14:paraId="5B593AE4" w14:textId="77777777" w:rsidR="007D47FB" w:rsidRDefault="007D47FB" w:rsidP="007D47FB">
      <w:pPr>
        <w:pStyle w:val="CoverHeading"/>
      </w:pPr>
      <w:r>
        <w:lastRenderedPageBreak/>
        <w:t>About this republication</w:t>
      </w:r>
    </w:p>
    <w:p w14:paraId="09353265" w14:textId="77777777" w:rsidR="007D47FB" w:rsidRDefault="007D47FB" w:rsidP="007D47FB">
      <w:pPr>
        <w:pStyle w:val="CoverSubHdg"/>
      </w:pPr>
      <w:r>
        <w:t>The republished law</w:t>
      </w:r>
    </w:p>
    <w:p w14:paraId="58DAFFF1" w14:textId="44362B80" w:rsidR="007D47FB" w:rsidRDefault="007D47FB" w:rsidP="007D47FB">
      <w:pPr>
        <w:pStyle w:val="CoverText"/>
      </w:pPr>
      <w:r>
        <w:t xml:space="preserve">This is a republication of the </w:t>
      </w:r>
      <w:r w:rsidRPr="00BF6FBE">
        <w:rPr>
          <w:i/>
        </w:rPr>
        <w:fldChar w:fldCharType="begin"/>
      </w:r>
      <w:r w:rsidRPr="00BF6FBE">
        <w:rPr>
          <w:i/>
        </w:rPr>
        <w:instrText xml:space="preserve"> REF citation *\charformat  \* MERGEFORMAT </w:instrText>
      </w:r>
      <w:r w:rsidRPr="00BF6FBE">
        <w:rPr>
          <w:i/>
        </w:rPr>
        <w:fldChar w:fldCharType="separate"/>
      </w:r>
      <w:r w:rsidR="00A41F1B" w:rsidRPr="00A41F1B">
        <w:rPr>
          <w:i/>
        </w:rPr>
        <w:t>Building and Construction Industry (Security of Payment) Act 2009</w:t>
      </w:r>
      <w:r w:rsidRPr="00BF6F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411F7">
        <w:fldChar w:fldCharType="begin"/>
      </w:r>
      <w:r w:rsidR="004411F7">
        <w:instrText xml:space="preserve"> REF InForceDate *\charformat </w:instrText>
      </w:r>
      <w:r w:rsidR="004411F7">
        <w:fldChar w:fldCharType="separate"/>
      </w:r>
      <w:r w:rsidR="00A41F1B">
        <w:t>10 December 2019</w:t>
      </w:r>
      <w:r w:rsidR="004411F7">
        <w:fldChar w:fldCharType="end"/>
      </w:r>
      <w:r w:rsidRPr="0074598E">
        <w:rPr>
          <w:rStyle w:val="charItals"/>
        </w:rPr>
        <w:t xml:space="preserve">.  </w:t>
      </w:r>
      <w:r>
        <w:t xml:space="preserve">It also includes any commencement, amendment, repeal or expiry affecting this republished law to </w:t>
      </w:r>
      <w:r w:rsidR="004411F7">
        <w:fldChar w:fldCharType="begin"/>
      </w:r>
      <w:r w:rsidR="004411F7">
        <w:instrText xml:space="preserve"> REF EffectiveDate *\charformat </w:instrText>
      </w:r>
      <w:r w:rsidR="004411F7">
        <w:fldChar w:fldCharType="separate"/>
      </w:r>
      <w:r w:rsidR="00A41F1B">
        <w:t>10 December 2019</w:t>
      </w:r>
      <w:r w:rsidR="004411F7">
        <w:fldChar w:fldCharType="end"/>
      </w:r>
      <w:r>
        <w:t xml:space="preserve">.  </w:t>
      </w:r>
    </w:p>
    <w:p w14:paraId="6499A3AE" w14:textId="77777777" w:rsidR="007D47FB" w:rsidRDefault="007D47FB" w:rsidP="007D47FB">
      <w:pPr>
        <w:pStyle w:val="CoverText"/>
      </w:pPr>
      <w:r>
        <w:t xml:space="preserve">The legislation history and amendment history of the republished law are set out in endnotes 3 and 4. </w:t>
      </w:r>
    </w:p>
    <w:p w14:paraId="75292FF6" w14:textId="77777777" w:rsidR="007D47FB" w:rsidRDefault="007D47FB" w:rsidP="007D47FB">
      <w:pPr>
        <w:pStyle w:val="CoverSubHdg"/>
      </w:pPr>
      <w:r>
        <w:t>Kinds of republications</w:t>
      </w:r>
    </w:p>
    <w:p w14:paraId="4821E3D5" w14:textId="6D2FA9F6" w:rsidR="007D47FB" w:rsidRDefault="007D47FB" w:rsidP="007D47F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72E38C5" w14:textId="589821C0" w:rsidR="007D47FB" w:rsidRDefault="007D47FB" w:rsidP="007D47F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344C7F7" w14:textId="77777777" w:rsidR="007D47FB" w:rsidRDefault="007D47FB" w:rsidP="007D47FB">
      <w:pPr>
        <w:pStyle w:val="CoverTextBullet"/>
        <w:tabs>
          <w:tab w:val="clear" w:pos="0"/>
        </w:tabs>
        <w:ind w:left="357" w:hanging="357"/>
      </w:pPr>
      <w:r>
        <w:t>unauthorised republications.</w:t>
      </w:r>
    </w:p>
    <w:p w14:paraId="20B825E0" w14:textId="77777777" w:rsidR="007D47FB" w:rsidRDefault="007D47FB" w:rsidP="007D47FB">
      <w:pPr>
        <w:pStyle w:val="CoverText"/>
      </w:pPr>
      <w:r>
        <w:t>The status of this republication appears on the bottom of each page.</w:t>
      </w:r>
    </w:p>
    <w:p w14:paraId="5391BF5E" w14:textId="77777777" w:rsidR="007D47FB" w:rsidRDefault="007D47FB" w:rsidP="007D47FB">
      <w:pPr>
        <w:pStyle w:val="CoverSubHdg"/>
      </w:pPr>
      <w:r>
        <w:t>Editorial changes</w:t>
      </w:r>
    </w:p>
    <w:p w14:paraId="19674D72" w14:textId="26FE4F45" w:rsidR="007D47FB" w:rsidRDefault="007D47FB" w:rsidP="007D47F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12CF27" w14:textId="77777777" w:rsidR="007D47FB" w:rsidRDefault="007D47FB" w:rsidP="007D47FB">
      <w:pPr>
        <w:pStyle w:val="CoverText"/>
      </w:pPr>
      <w:r>
        <w:t>This republication</w:t>
      </w:r>
      <w:r w:rsidR="006F5804">
        <w:t xml:space="preserve"> does not</w:t>
      </w:r>
      <w:r>
        <w:t xml:space="preserve"> include amendments made under part 11.3 (see endnote 1).</w:t>
      </w:r>
    </w:p>
    <w:p w14:paraId="0BA1E29D" w14:textId="77777777" w:rsidR="007D47FB" w:rsidRDefault="007D47FB" w:rsidP="007D47FB">
      <w:pPr>
        <w:pStyle w:val="CoverSubHdg"/>
      </w:pPr>
      <w:r>
        <w:t>Uncommenced provisions and amendments</w:t>
      </w:r>
    </w:p>
    <w:p w14:paraId="5C7F5389" w14:textId="0533C989" w:rsidR="007D47FB" w:rsidRDefault="007D47FB" w:rsidP="007D47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BB498F2" w14:textId="77777777" w:rsidR="007D47FB" w:rsidRDefault="007D47FB" w:rsidP="007D47FB">
      <w:pPr>
        <w:pStyle w:val="CoverSubHdg"/>
      </w:pPr>
      <w:r>
        <w:t>Modifications</w:t>
      </w:r>
    </w:p>
    <w:p w14:paraId="7A5C3E26" w14:textId="2EC73A7A" w:rsidR="007D47FB" w:rsidRDefault="007D47FB" w:rsidP="007D47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FC92786" w14:textId="77777777" w:rsidR="007D47FB" w:rsidRDefault="007D47FB" w:rsidP="007D47FB">
      <w:pPr>
        <w:pStyle w:val="CoverSubHdg"/>
      </w:pPr>
      <w:r>
        <w:t>Penalties</w:t>
      </w:r>
    </w:p>
    <w:p w14:paraId="22FE12ED" w14:textId="2C1B2C85" w:rsidR="007D47FB" w:rsidRPr="003765DF" w:rsidRDefault="007D47FB" w:rsidP="007D47F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828E05F" w14:textId="77777777" w:rsidR="007D47FB" w:rsidRDefault="007D47FB" w:rsidP="007D47FB">
      <w:pPr>
        <w:pStyle w:val="00SigningPage"/>
        <w:sectPr w:rsidR="007D47FB" w:rsidSect="007D47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33460EC" w14:textId="77777777" w:rsidR="007D47FB" w:rsidRDefault="007D47FB" w:rsidP="007D47FB">
      <w:pPr>
        <w:jc w:val="center"/>
      </w:pPr>
      <w:r>
        <w:rPr>
          <w:noProof/>
          <w:lang w:eastAsia="en-AU"/>
        </w:rPr>
        <w:lastRenderedPageBreak/>
        <w:drawing>
          <wp:inline distT="0" distB="0" distL="0" distR="0" wp14:anchorId="51A3A861" wp14:editId="0E7F787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77115B" w14:textId="77777777" w:rsidR="007D47FB" w:rsidRDefault="007D47FB" w:rsidP="007D47FB">
      <w:pPr>
        <w:jc w:val="center"/>
        <w:rPr>
          <w:rFonts w:ascii="Arial" w:hAnsi="Arial"/>
        </w:rPr>
      </w:pPr>
      <w:r>
        <w:rPr>
          <w:rFonts w:ascii="Arial" w:hAnsi="Arial"/>
        </w:rPr>
        <w:t>Australian Capital Territory</w:t>
      </w:r>
    </w:p>
    <w:p w14:paraId="11E19ED0" w14:textId="30F8B282" w:rsidR="007D47FB" w:rsidRDefault="004411F7" w:rsidP="007D47FB">
      <w:pPr>
        <w:pStyle w:val="Billname"/>
      </w:pPr>
      <w:r>
        <w:fldChar w:fldCharType="begin"/>
      </w:r>
      <w:r>
        <w:instrText xml:space="preserve"> REF Citation \*charformat  \* MERGEFORMAT </w:instrText>
      </w:r>
      <w:r>
        <w:fldChar w:fldCharType="separate"/>
      </w:r>
      <w:r w:rsidR="00A41F1B">
        <w:t>Building and Construction Industry (Security of Payment) Act 2009</w:t>
      </w:r>
      <w:r>
        <w:fldChar w:fldCharType="end"/>
      </w:r>
    </w:p>
    <w:p w14:paraId="1796415F" w14:textId="77777777" w:rsidR="007D47FB" w:rsidRDefault="007D47FB" w:rsidP="007D47FB">
      <w:pPr>
        <w:pStyle w:val="ActNo"/>
      </w:pPr>
    </w:p>
    <w:p w14:paraId="7A5688A3" w14:textId="77777777" w:rsidR="007D47FB" w:rsidRDefault="007D47FB" w:rsidP="007D47FB">
      <w:pPr>
        <w:pStyle w:val="Placeholder"/>
      </w:pPr>
      <w:r>
        <w:rPr>
          <w:rStyle w:val="charContents"/>
          <w:sz w:val="16"/>
        </w:rPr>
        <w:t xml:space="preserve">  </w:t>
      </w:r>
      <w:r>
        <w:rPr>
          <w:rStyle w:val="charPage"/>
        </w:rPr>
        <w:t xml:space="preserve">  </w:t>
      </w:r>
    </w:p>
    <w:p w14:paraId="64C4DF15" w14:textId="77777777" w:rsidR="007D47FB" w:rsidRDefault="007D47FB" w:rsidP="007D47FB">
      <w:pPr>
        <w:pStyle w:val="N-TOCheading"/>
      </w:pPr>
      <w:r>
        <w:rPr>
          <w:rStyle w:val="charContents"/>
        </w:rPr>
        <w:t>Contents</w:t>
      </w:r>
    </w:p>
    <w:p w14:paraId="6FAF0ADB" w14:textId="77777777" w:rsidR="007D47FB" w:rsidRDefault="007D47FB" w:rsidP="007D47FB">
      <w:pPr>
        <w:pStyle w:val="N-9pt"/>
      </w:pPr>
      <w:r>
        <w:tab/>
      </w:r>
      <w:r>
        <w:rPr>
          <w:rStyle w:val="charPage"/>
        </w:rPr>
        <w:t>Page</w:t>
      </w:r>
    </w:p>
    <w:p w14:paraId="294078C8" w14:textId="03669AD6" w:rsidR="004C5C52" w:rsidRDefault="004C5C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81492" w:history="1">
        <w:r w:rsidRPr="00E83E73">
          <w:t>Part 1</w:t>
        </w:r>
        <w:r>
          <w:rPr>
            <w:rFonts w:asciiTheme="minorHAnsi" w:eastAsiaTheme="minorEastAsia" w:hAnsiTheme="minorHAnsi" w:cstheme="minorBidi"/>
            <w:b w:val="0"/>
            <w:sz w:val="22"/>
            <w:szCs w:val="22"/>
            <w:lang w:eastAsia="en-AU"/>
          </w:rPr>
          <w:tab/>
        </w:r>
        <w:r w:rsidRPr="00E83E73">
          <w:t>Preliminary</w:t>
        </w:r>
        <w:r w:rsidRPr="004C5C52">
          <w:rPr>
            <w:vanish/>
          </w:rPr>
          <w:tab/>
        </w:r>
        <w:r w:rsidRPr="004C5C52">
          <w:rPr>
            <w:vanish/>
          </w:rPr>
          <w:fldChar w:fldCharType="begin"/>
        </w:r>
        <w:r w:rsidRPr="004C5C52">
          <w:rPr>
            <w:vanish/>
          </w:rPr>
          <w:instrText xml:space="preserve"> PAGEREF _Toc26781492 \h </w:instrText>
        </w:r>
        <w:r w:rsidRPr="004C5C52">
          <w:rPr>
            <w:vanish/>
          </w:rPr>
        </w:r>
        <w:r w:rsidRPr="004C5C52">
          <w:rPr>
            <w:vanish/>
          </w:rPr>
          <w:fldChar w:fldCharType="separate"/>
        </w:r>
        <w:r w:rsidR="00A41F1B">
          <w:rPr>
            <w:vanish/>
          </w:rPr>
          <w:t>2</w:t>
        </w:r>
        <w:r w:rsidRPr="004C5C52">
          <w:rPr>
            <w:vanish/>
          </w:rPr>
          <w:fldChar w:fldCharType="end"/>
        </w:r>
      </w:hyperlink>
    </w:p>
    <w:p w14:paraId="29666900" w14:textId="4B3FF1EA" w:rsidR="004C5C52" w:rsidRDefault="004C5C52">
      <w:pPr>
        <w:pStyle w:val="TOC5"/>
        <w:rPr>
          <w:rFonts w:asciiTheme="minorHAnsi" w:eastAsiaTheme="minorEastAsia" w:hAnsiTheme="minorHAnsi" w:cstheme="minorBidi"/>
          <w:sz w:val="22"/>
          <w:szCs w:val="22"/>
          <w:lang w:eastAsia="en-AU"/>
        </w:rPr>
      </w:pPr>
      <w:r>
        <w:tab/>
      </w:r>
      <w:hyperlink w:anchor="_Toc26781493" w:history="1">
        <w:r w:rsidRPr="00E83E73">
          <w:t>1</w:t>
        </w:r>
        <w:r>
          <w:rPr>
            <w:rFonts w:asciiTheme="minorHAnsi" w:eastAsiaTheme="minorEastAsia" w:hAnsiTheme="minorHAnsi" w:cstheme="minorBidi"/>
            <w:sz w:val="22"/>
            <w:szCs w:val="22"/>
            <w:lang w:eastAsia="en-AU"/>
          </w:rPr>
          <w:tab/>
        </w:r>
        <w:r w:rsidRPr="00E83E73">
          <w:t>Name of Act</w:t>
        </w:r>
        <w:r>
          <w:tab/>
        </w:r>
        <w:r>
          <w:fldChar w:fldCharType="begin"/>
        </w:r>
        <w:r>
          <w:instrText xml:space="preserve"> PAGEREF _Toc26781493 \h </w:instrText>
        </w:r>
        <w:r>
          <w:fldChar w:fldCharType="separate"/>
        </w:r>
        <w:r w:rsidR="00A41F1B">
          <w:t>2</w:t>
        </w:r>
        <w:r>
          <w:fldChar w:fldCharType="end"/>
        </w:r>
      </w:hyperlink>
    </w:p>
    <w:p w14:paraId="58D6DE65" w14:textId="28AD1C89" w:rsidR="004C5C52" w:rsidRDefault="004C5C52">
      <w:pPr>
        <w:pStyle w:val="TOC5"/>
        <w:rPr>
          <w:rFonts w:asciiTheme="minorHAnsi" w:eastAsiaTheme="minorEastAsia" w:hAnsiTheme="minorHAnsi" w:cstheme="minorBidi"/>
          <w:sz w:val="22"/>
          <w:szCs w:val="22"/>
          <w:lang w:eastAsia="en-AU"/>
        </w:rPr>
      </w:pPr>
      <w:r>
        <w:tab/>
      </w:r>
      <w:hyperlink w:anchor="_Toc26781494" w:history="1">
        <w:r w:rsidRPr="00E83E73">
          <w:t>3</w:t>
        </w:r>
        <w:r>
          <w:rPr>
            <w:rFonts w:asciiTheme="minorHAnsi" w:eastAsiaTheme="minorEastAsia" w:hAnsiTheme="minorHAnsi" w:cstheme="minorBidi"/>
            <w:sz w:val="22"/>
            <w:szCs w:val="22"/>
            <w:lang w:eastAsia="en-AU"/>
          </w:rPr>
          <w:tab/>
        </w:r>
        <w:r w:rsidRPr="00E83E73">
          <w:t>Dictionary</w:t>
        </w:r>
        <w:r>
          <w:tab/>
        </w:r>
        <w:r>
          <w:fldChar w:fldCharType="begin"/>
        </w:r>
        <w:r>
          <w:instrText xml:space="preserve"> PAGEREF _Toc26781494 \h </w:instrText>
        </w:r>
        <w:r>
          <w:fldChar w:fldCharType="separate"/>
        </w:r>
        <w:r w:rsidR="00A41F1B">
          <w:t>2</w:t>
        </w:r>
        <w:r>
          <w:fldChar w:fldCharType="end"/>
        </w:r>
      </w:hyperlink>
    </w:p>
    <w:p w14:paraId="461EA7C6" w14:textId="70A87094" w:rsidR="004C5C52" w:rsidRDefault="004C5C52">
      <w:pPr>
        <w:pStyle w:val="TOC5"/>
        <w:rPr>
          <w:rFonts w:asciiTheme="minorHAnsi" w:eastAsiaTheme="minorEastAsia" w:hAnsiTheme="minorHAnsi" w:cstheme="minorBidi"/>
          <w:sz w:val="22"/>
          <w:szCs w:val="22"/>
          <w:lang w:eastAsia="en-AU"/>
        </w:rPr>
      </w:pPr>
      <w:r>
        <w:tab/>
      </w:r>
      <w:hyperlink w:anchor="_Toc26781495" w:history="1">
        <w:r w:rsidRPr="00E83E73">
          <w:t>4</w:t>
        </w:r>
        <w:r>
          <w:rPr>
            <w:rFonts w:asciiTheme="minorHAnsi" w:eastAsiaTheme="minorEastAsia" w:hAnsiTheme="minorHAnsi" w:cstheme="minorBidi"/>
            <w:sz w:val="22"/>
            <w:szCs w:val="22"/>
            <w:lang w:eastAsia="en-AU"/>
          </w:rPr>
          <w:tab/>
        </w:r>
        <w:r w:rsidRPr="00E83E73">
          <w:t>Notes</w:t>
        </w:r>
        <w:r>
          <w:tab/>
        </w:r>
        <w:r>
          <w:fldChar w:fldCharType="begin"/>
        </w:r>
        <w:r>
          <w:instrText xml:space="preserve"> PAGEREF _Toc26781495 \h </w:instrText>
        </w:r>
        <w:r>
          <w:fldChar w:fldCharType="separate"/>
        </w:r>
        <w:r w:rsidR="00A41F1B">
          <w:t>2</w:t>
        </w:r>
        <w:r>
          <w:fldChar w:fldCharType="end"/>
        </w:r>
      </w:hyperlink>
    </w:p>
    <w:p w14:paraId="21174407" w14:textId="199CB095" w:rsidR="004C5C52" w:rsidRDefault="004C5C52">
      <w:pPr>
        <w:pStyle w:val="TOC5"/>
        <w:rPr>
          <w:rFonts w:asciiTheme="minorHAnsi" w:eastAsiaTheme="minorEastAsia" w:hAnsiTheme="minorHAnsi" w:cstheme="minorBidi"/>
          <w:sz w:val="22"/>
          <w:szCs w:val="22"/>
          <w:lang w:eastAsia="en-AU"/>
        </w:rPr>
      </w:pPr>
      <w:r>
        <w:tab/>
      </w:r>
      <w:hyperlink w:anchor="_Toc26781496" w:history="1">
        <w:r w:rsidRPr="00E83E73">
          <w:t>5</w:t>
        </w:r>
        <w:r>
          <w:rPr>
            <w:rFonts w:asciiTheme="minorHAnsi" w:eastAsiaTheme="minorEastAsia" w:hAnsiTheme="minorHAnsi" w:cstheme="minorBidi"/>
            <w:sz w:val="22"/>
            <w:szCs w:val="22"/>
            <w:lang w:eastAsia="en-AU"/>
          </w:rPr>
          <w:tab/>
        </w:r>
        <w:r w:rsidRPr="00E83E73">
          <w:t>Offences against Act—application of Criminal Code etc</w:t>
        </w:r>
        <w:r>
          <w:tab/>
        </w:r>
        <w:r>
          <w:fldChar w:fldCharType="begin"/>
        </w:r>
        <w:r>
          <w:instrText xml:space="preserve"> PAGEREF _Toc26781496 \h </w:instrText>
        </w:r>
        <w:r>
          <w:fldChar w:fldCharType="separate"/>
        </w:r>
        <w:r w:rsidR="00A41F1B">
          <w:t>3</w:t>
        </w:r>
        <w:r>
          <w:fldChar w:fldCharType="end"/>
        </w:r>
      </w:hyperlink>
    </w:p>
    <w:p w14:paraId="14998601" w14:textId="11D3542F" w:rsidR="004C5C52" w:rsidRDefault="004C5C52">
      <w:pPr>
        <w:pStyle w:val="TOC5"/>
        <w:rPr>
          <w:rFonts w:asciiTheme="minorHAnsi" w:eastAsiaTheme="minorEastAsia" w:hAnsiTheme="minorHAnsi" w:cstheme="minorBidi"/>
          <w:sz w:val="22"/>
          <w:szCs w:val="22"/>
          <w:lang w:eastAsia="en-AU"/>
        </w:rPr>
      </w:pPr>
      <w:r>
        <w:tab/>
      </w:r>
      <w:hyperlink w:anchor="_Toc26781497" w:history="1">
        <w:r w:rsidRPr="00E83E73">
          <w:t>6</w:t>
        </w:r>
        <w:r>
          <w:rPr>
            <w:rFonts w:asciiTheme="minorHAnsi" w:eastAsiaTheme="minorEastAsia" w:hAnsiTheme="minorHAnsi" w:cstheme="minorBidi"/>
            <w:sz w:val="22"/>
            <w:szCs w:val="22"/>
            <w:lang w:eastAsia="en-AU"/>
          </w:rPr>
          <w:tab/>
        </w:r>
        <w:r w:rsidRPr="00E83E73">
          <w:t>Object of Act</w:t>
        </w:r>
        <w:r>
          <w:tab/>
        </w:r>
        <w:r>
          <w:fldChar w:fldCharType="begin"/>
        </w:r>
        <w:r>
          <w:instrText xml:space="preserve"> PAGEREF _Toc26781497 \h </w:instrText>
        </w:r>
        <w:r>
          <w:fldChar w:fldCharType="separate"/>
        </w:r>
        <w:r w:rsidR="00A41F1B">
          <w:t>3</w:t>
        </w:r>
        <w:r>
          <w:fldChar w:fldCharType="end"/>
        </w:r>
      </w:hyperlink>
    </w:p>
    <w:p w14:paraId="60B69673" w14:textId="4E351F97" w:rsidR="004C5C52" w:rsidRDefault="004411F7">
      <w:pPr>
        <w:pStyle w:val="TOC2"/>
        <w:rPr>
          <w:rFonts w:asciiTheme="minorHAnsi" w:eastAsiaTheme="minorEastAsia" w:hAnsiTheme="minorHAnsi" w:cstheme="minorBidi"/>
          <w:b w:val="0"/>
          <w:sz w:val="22"/>
          <w:szCs w:val="22"/>
          <w:lang w:eastAsia="en-AU"/>
        </w:rPr>
      </w:pPr>
      <w:hyperlink w:anchor="_Toc26781498" w:history="1">
        <w:r w:rsidR="004C5C52" w:rsidRPr="00E83E73">
          <w:t>Part 2</w:t>
        </w:r>
        <w:r w:rsidR="004C5C52">
          <w:rPr>
            <w:rFonts w:asciiTheme="minorHAnsi" w:eastAsiaTheme="minorEastAsia" w:hAnsiTheme="minorHAnsi" w:cstheme="minorBidi"/>
            <w:b w:val="0"/>
            <w:sz w:val="22"/>
            <w:szCs w:val="22"/>
            <w:lang w:eastAsia="en-AU"/>
          </w:rPr>
          <w:tab/>
        </w:r>
        <w:r w:rsidR="004C5C52" w:rsidRPr="00E83E73">
          <w:t>Important concepts</w:t>
        </w:r>
        <w:r w:rsidR="004C5C52" w:rsidRPr="004C5C52">
          <w:rPr>
            <w:vanish/>
          </w:rPr>
          <w:tab/>
        </w:r>
        <w:r w:rsidR="004C5C52" w:rsidRPr="004C5C52">
          <w:rPr>
            <w:vanish/>
          </w:rPr>
          <w:fldChar w:fldCharType="begin"/>
        </w:r>
        <w:r w:rsidR="004C5C52" w:rsidRPr="004C5C52">
          <w:rPr>
            <w:vanish/>
          </w:rPr>
          <w:instrText xml:space="preserve"> PAGEREF _Toc26781498 \h </w:instrText>
        </w:r>
        <w:r w:rsidR="004C5C52" w:rsidRPr="004C5C52">
          <w:rPr>
            <w:vanish/>
          </w:rPr>
        </w:r>
        <w:r w:rsidR="004C5C52" w:rsidRPr="004C5C52">
          <w:rPr>
            <w:vanish/>
          </w:rPr>
          <w:fldChar w:fldCharType="separate"/>
        </w:r>
        <w:r w:rsidR="00A41F1B">
          <w:rPr>
            <w:vanish/>
          </w:rPr>
          <w:t>4</w:t>
        </w:r>
        <w:r w:rsidR="004C5C52" w:rsidRPr="004C5C52">
          <w:rPr>
            <w:vanish/>
          </w:rPr>
          <w:fldChar w:fldCharType="end"/>
        </w:r>
      </w:hyperlink>
    </w:p>
    <w:p w14:paraId="57B69B8F" w14:textId="38030707" w:rsidR="004C5C52" w:rsidRDefault="004411F7">
      <w:pPr>
        <w:pStyle w:val="TOC3"/>
        <w:rPr>
          <w:rFonts w:asciiTheme="minorHAnsi" w:eastAsiaTheme="minorEastAsia" w:hAnsiTheme="minorHAnsi" w:cstheme="minorBidi"/>
          <w:b w:val="0"/>
          <w:sz w:val="22"/>
          <w:szCs w:val="22"/>
          <w:lang w:eastAsia="en-AU"/>
        </w:rPr>
      </w:pPr>
      <w:hyperlink w:anchor="_Toc26781499" w:history="1">
        <w:r w:rsidR="004C5C52" w:rsidRPr="00E83E73">
          <w:t>Division 2.1</w:t>
        </w:r>
        <w:r w:rsidR="004C5C52">
          <w:rPr>
            <w:rFonts w:asciiTheme="minorHAnsi" w:eastAsiaTheme="minorEastAsia" w:hAnsiTheme="minorHAnsi" w:cstheme="minorBidi"/>
            <w:b w:val="0"/>
            <w:sz w:val="22"/>
            <w:szCs w:val="22"/>
            <w:lang w:eastAsia="en-AU"/>
          </w:rPr>
          <w:tab/>
        </w:r>
        <w:r w:rsidR="004C5C52" w:rsidRPr="00E83E73">
          <w:t>Meaning of terms</w:t>
        </w:r>
        <w:r w:rsidR="004C5C52" w:rsidRPr="004C5C52">
          <w:rPr>
            <w:vanish/>
          </w:rPr>
          <w:tab/>
        </w:r>
        <w:r w:rsidR="004C5C52" w:rsidRPr="004C5C52">
          <w:rPr>
            <w:vanish/>
          </w:rPr>
          <w:fldChar w:fldCharType="begin"/>
        </w:r>
        <w:r w:rsidR="004C5C52" w:rsidRPr="004C5C52">
          <w:rPr>
            <w:vanish/>
          </w:rPr>
          <w:instrText xml:space="preserve"> PAGEREF _Toc26781499 \h </w:instrText>
        </w:r>
        <w:r w:rsidR="004C5C52" w:rsidRPr="004C5C52">
          <w:rPr>
            <w:vanish/>
          </w:rPr>
        </w:r>
        <w:r w:rsidR="004C5C52" w:rsidRPr="004C5C52">
          <w:rPr>
            <w:vanish/>
          </w:rPr>
          <w:fldChar w:fldCharType="separate"/>
        </w:r>
        <w:r w:rsidR="00A41F1B">
          <w:rPr>
            <w:vanish/>
          </w:rPr>
          <w:t>4</w:t>
        </w:r>
        <w:r w:rsidR="004C5C52" w:rsidRPr="004C5C52">
          <w:rPr>
            <w:vanish/>
          </w:rPr>
          <w:fldChar w:fldCharType="end"/>
        </w:r>
      </w:hyperlink>
    </w:p>
    <w:p w14:paraId="137A985D" w14:textId="54F77880" w:rsidR="004C5C52" w:rsidRDefault="004C5C52">
      <w:pPr>
        <w:pStyle w:val="TOC5"/>
        <w:rPr>
          <w:rFonts w:asciiTheme="minorHAnsi" w:eastAsiaTheme="minorEastAsia" w:hAnsiTheme="minorHAnsi" w:cstheme="minorBidi"/>
          <w:sz w:val="22"/>
          <w:szCs w:val="22"/>
          <w:lang w:eastAsia="en-AU"/>
        </w:rPr>
      </w:pPr>
      <w:r>
        <w:tab/>
      </w:r>
      <w:hyperlink w:anchor="_Toc26781500" w:history="1">
        <w:r w:rsidRPr="00E83E73">
          <w:t>7</w:t>
        </w:r>
        <w:r>
          <w:rPr>
            <w:rFonts w:asciiTheme="minorHAnsi" w:eastAsiaTheme="minorEastAsia" w:hAnsiTheme="minorHAnsi" w:cstheme="minorBidi"/>
            <w:sz w:val="22"/>
            <w:szCs w:val="22"/>
            <w:lang w:eastAsia="en-AU"/>
          </w:rPr>
          <w:tab/>
        </w:r>
        <w:r w:rsidRPr="00E83E73">
          <w:t xml:space="preserve">Meaning of </w:t>
        </w:r>
        <w:r w:rsidRPr="00E83E73">
          <w:rPr>
            <w:i/>
          </w:rPr>
          <w:t>construction work</w:t>
        </w:r>
        <w:r>
          <w:tab/>
        </w:r>
        <w:r>
          <w:fldChar w:fldCharType="begin"/>
        </w:r>
        <w:r>
          <w:instrText xml:space="preserve"> PAGEREF _Toc26781500 \h </w:instrText>
        </w:r>
        <w:r>
          <w:fldChar w:fldCharType="separate"/>
        </w:r>
        <w:r w:rsidR="00A41F1B">
          <w:t>4</w:t>
        </w:r>
        <w:r>
          <w:fldChar w:fldCharType="end"/>
        </w:r>
      </w:hyperlink>
    </w:p>
    <w:p w14:paraId="6133F256" w14:textId="2E614377" w:rsidR="004C5C52" w:rsidRDefault="004C5C52">
      <w:pPr>
        <w:pStyle w:val="TOC5"/>
        <w:rPr>
          <w:rFonts w:asciiTheme="minorHAnsi" w:eastAsiaTheme="minorEastAsia" w:hAnsiTheme="minorHAnsi" w:cstheme="minorBidi"/>
          <w:sz w:val="22"/>
          <w:szCs w:val="22"/>
          <w:lang w:eastAsia="en-AU"/>
        </w:rPr>
      </w:pPr>
      <w:r>
        <w:tab/>
      </w:r>
      <w:hyperlink w:anchor="_Toc26781501" w:history="1">
        <w:r w:rsidRPr="00E83E73">
          <w:t>8</w:t>
        </w:r>
        <w:r>
          <w:rPr>
            <w:rFonts w:asciiTheme="minorHAnsi" w:eastAsiaTheme="minorEastAsia" w:hAnsiTheme="minorHAnsi" w:cstheme="minorBidi"/>
            <w:sz w:val="22"/>
            <w:szCs w:val="22"/>
            <w:lang w:eastAsia="en-AU"/>
          </w:rPr>
          <w:tab/>
        </w:r>
        <w:r w:rsidRPr="00E83E73">
          <w:t xml:space="preserve">Meaning of </w:t>
        </w:r>
        <w:r w:rsidRPr="00E83E73">
          <w:rPr>
            <w:i/>
          </w:rPr>
          <w:t>related goods and services</w:t>
        </w:r>
        <w:r>
          <w:tab/>
        </w:r>
        <w:r>
          <w:fldChar w:fldCharType="begin"/>
        </w:r>
        <w:r>
          <w:instrText xml:space="preserve"> PAGEREF _Toc26781501 \h </w:instrText>
        </w:r>
        <w:r>
          <w:fldChar w:fldCharType="separate"/>
        </w:r>
        <w:r w:rsidR="00A41F1B">
          <w:t>6</w:t>
        </w:r>
        <w:r>
          <w:fldChar w:fldCharType="end"/>
        </w:r>
      </w:hyperlink>
    </w:p>
    <w:p w14:paraId="20E4C32E" w14:textId="7BF4725A" w:rsidR="004C5C52" w:rsidRDefault="004411F7">
      <w:pPr>
        <w:pStyle w:val="TOC3"/>
        <w:rPr>
          <w:rFonts w:asciiTheme="minorHAnsi" w:eastAsiaTheme="minorEastAsia" w:hAnsiTheme="minorHAnsi" w:cstheme="minorBidi"/>
          <w:b w:val="0"/>
          <w:sz w:val="22"/>
          <w:szCs w:val="22"/>
          <w:lang w:eastAsia="en-AU"/>
        </w:rPr>
      </w:pPr>
      <w:hyperlink w:anchor="_Toc26781502" w:history="1">
        <w:r w:rsidR="004C5C52" w:rsidRPr="00E83E73">
          <w:t>Division 2.2</w:t>
        </w:r>
        <w:r w:rsidR="004C5C52">
          <w:rPr>
            <w:rFonts w:asciiTheme="minorHAnsi" w:eastAsiaTheme="minorEastAsia" w:hAnsiTheme="minorHAnsi" w:cstheme="minorBidi"/>
            <w:b w:val="0"/>
            <w:sz w:val="22"/>
            <w:szCs w:val="22"/>
            <w:lang w:eastAsia="en-AU"/>
          </w:rPr>
          <w:tab/>
        </w:r>
        <w:r w:rsidR="004C5C52" w:rsidRPr="00E83E73">
          <w:t>Application of Act</w:t>
        </w:r>
        <w:r w:rsidR="004C5C52" w:rsidRPr="004C5C52">
          <w:rPr>
            <w:vanish/>
          </w:rPr>
          <w:tab/>
        </w:r>
        <w:r w:rsidR="004C5C52" w:rsidRPr="004C5C52">
          <w:rPr>
            <w:vanish/>
          </w:rPr>
          <w:fldChar w:fldCharType="begin"/>
        </w:r>
        <w:r w:rsidR="004C5C52" w:rsidRPr="004C5C52">
          <w:rPr>
            <w:vanish/>
          </w:rPr>
          <w:instrText xml:space="preserve"> PAGEREF _Toc26781502 \h </w:instrText>
        </w:r>
        <w:r w:rsidR="004C5C52" w:rsidRPr="004C5C52">
          <w:rPr>
            <w:vanish/>
          </w:rPr>
        </w:r>
        <w:r w:rsidR="004C5C52" w:rsidRPr="004C5C52">
          <w:rPr>
            <w:vanish/>
          </w:rPr>
          <w:fldChar w:fldCharType="separate"/>
        </w:r>
        <w:r w:rsidR="00A41F1B">
          <w:rPr>
            <w:vanish/>
          </w:rPr>
          <w:t>6</w:t>
        </w:r>
        <w:r w:rsidR="004C5C52" w:rsidRPr="004C5C52">
          <w:rPr>
            <w:vanish/>
          </w:rPr>
          <w:fldChar w:fldCharType="end"/>
        </w:r>
      </w:hyperlink>
    </w:p>
    <w:p w14:paraId="032091CF" w14:textId="2CADF527" w:rsidR="004C5C52" w:rsidRDefault="004C5C52">
      <w:pPr>
        <w:pStyle w:val="TOC5"/>
        <w:rPr>
          <w:rFonts w:asciiTheme="minorHAnsi" w:eastAsiaTheme="minorEastAsia" w:hAnsiTheme="minorHAnsi" w:cstheme="minorBidi"/>
          <w:sz w:val="22"/>
          <w:szCs w:val="22"/>
          <w:lang w:eastAsia="en-AU"/>
        </w:rPr>
      </w:pPr>
      <w:r>
        <w:tab/>
      </w:r>
      <w:hyperlink w:anchor="_Toc26781503" w:history="1">
        <w:r w:rsidRPr="00E83E73">
          <w:t>9</w:t>
        </w:r>
        <w:r>
          <w:rPr>
            <w:rFonts w:asciiTheme="minorHAnsi" w:eastAsiaTheme="minorEastAsia" w:hAnsiTheme="minorHAnsi" w:cstheme="minorBidi"/>
            <w:sz w:val="22"/>
            <w:szCs w:val="22"/>
            <w:lang w:eastAsia="en-AU"/>
          </w:rPr>
          <w:tab/>
        </w:r>
        <w:r w:rsidRPr="00E83E73">
          <w:t>Application of Act</w:t>
        </w:r>
        <w:r>
          <w:tab/>
        </w:r>
        <w:r>
          <w:fldChar w:fldCharType="begin"/>
        </w:r>
        <w:r>
          <w:instrText xml:space="preserve"> PAGEREF _Toc26781503 \h </w:instrText>
        </w:r>
        <w:r>
          <w:fldChar w:fldCharType="separate"/>
        </w:r>
        <w:r w:rsidR="00A41F1B">
          <w:t>6</w:t>
        </w:r>
        <w:r>
          <w:fldChar w:fldCharType="end"/>
        </w:r>
      </w:hyperlink>
    </w:p>
    <w:p w14:paraId="13865A5D" w14:textId="74D524FA" w:rsidR="004C5C52" w:rsidRDefault="004411F7">
      <w:pPr>
        <w:pStyle w:val="TOC2"/>
        <w:rPr>
          <w:rFonts w:asciiTheme="minorHAnsi" w:eastAsiaTheme="minorEastAsia" w:hAnsiTheme="minorHAnsi" w:cstheme="minorBidi"/>
          <w:b w:val="0"/>
          <w:sz w:val="22"/>
          <w:szCs w:val="22"/>
          <w:lang w:eastAsia="en-AU"/>
        </w:rPr>
      </w:pPr>
      <w:hyperlink w:anchor="_Toc26781504" w:history="1">
        <w:r w:rsidR="004C5C52" w:rsidRPr="00E83E73">
          <w:t>Part 3</w:t>
        </w:r>
        <w:r w:rsidR="004C5C52">
          <w:rPr>
            <w:rFonts w:asciiTheme="minorHAnsi" w:eastAsiaTheme="minorEastAsia" w:hAnsiTheme="minorHAnsi" w:cstheme="minorBidi"/>
            <w:b w:val="0"/>
            <w:sz w:val="22"/>
            <w:szCs w:val="22"/>
            <w:lang w:eastAsia="en-AU"/>
          </w:rPr>
          <w:tab/>
        </w:r>
        <w:r w:rsidR="004C5C52" w:rsidRPr="00E83E73">
          <w:t>Right to progress payments</w:t>
        </w:r>
        <w:r w:rsidR="004C5C52" w:rsidRPr="004C5C52">
          <w:rPr>
            <w:vanish/>
          </w:rPr>
          <w:tab/>
        </w:r>
        <w:r w:rsidR="004C5C52" w:rsidRPr="004C5C52">
          <w:rPr>
            <w:vanish/>
          </w:rPr>
          <w:fldChar w:fldCharType="begin"/>
        </w:r>
        <w:r w:rsidR="004C5C52" w:rsidRPr="004C5C52">
          <w:rPr>
            <w:vanish/>
          </w:rPr>
          <w:instrText xml:space="preserve"> PAGEREF _Toc26781504 \h </w:instrText>
        </w:r>
        <w:r w:rsidR="004C5C52" w:rsidRPr="004C5C52">
          <w:rPr>
            <w:vanish/>
          </w:rPr>
        </w:r>
        <w:r w:rsidR="004C5C52" w:rsidRPr="004C5C52">
          <w:rPr>
            <w:vanish/>
          </w:rPr>
          <w:fldChar w:fldCharType="separate"/>
        </w:r>
        <w:r w:rsidR="00A41F1B">
          <w:rPr>
            <w:vanish/>
          </w:rPr>
          <w:t>9</w:t>
        </w:r>
        <w:r w:rsidR="004C5C52" w:rsidRPr="004C5C52">
          <w:rPr>
            <w:vanish/>
          </w:rPr>
          <w:fldChar w:fldCharType="end"/>
        </w:r>
      </w:hyperlink>
    </w:p>
    <w:p w14:paraId="2445630D" w14:textId="3CB7C138" w:rsidR="004C5C52" w:rsidRDefault="004C5C52">
      <w:pPr>
        <w:pStyle w:val="TOC5"/>
        <w:rPr>
          <w:rFonts w:asciiTheme="minorHAnsi" w:eastAsiaTheme="minorEastAsia" w:hAnsiTheme="minorHAnsi" w:cstheme="minorBidi"/>
          <w:sz w:val="22"/>
          <w:szCs w:val="22"/>
          <w:lang w:eastAsia="en-AU"/>
        </w:rPr>
      </w:pPr>
      <w:r>
        <w:tab/>
      </w:r>
      <w:hyperlink w:anchor="_Toc26781505" w:history="1">
        <w:r w:rsidRPr="00E83E73">
          <w:t>10</w:t>
        </w:r>
        <w:r>
          <w:rPr>
            <w:rFonts w:asciiTheme="minorHAnsi" w:eastAsiaTheme="minorEastAsia" w:hAnsiTheme="minorHAnsi" w:cstheme="minorBidi"/>
            <w:sz w:val="22"/>
            <w:szCs w:val="22"/>
            <w:lang w:eastAsia="en-AU"/>
          </w:rPr>
          <w:tab/>
        </w:r>
        <w:r w:rsidRPr="00E83E73">
          <w:t>Right to progress payments</w:t>
        </w:r>
        <w:r>
          <w:tab/>
        </w:r>
        <w:r>
          <w:fldChar w:fldCharType="begin"/>
        </w:r>
        <w:r>
          <w:instrText xml:space="preserve"> PAGEREF _Toc26781505 \h </w:instrText>
        </w:r>
        <w:r>
          <w:fldChar w:fldCharType="separate"/>
        </w:r>
        <w:r w:rsidR="00A41F1B">
          <w:t>9</w:t>
        </w:r>
        <w:r>
          <w:fldChar w:fldCharType="end"/>
        </w:r>
      </w:hyperlink>
    </w:p>
    <w:p w14:paraId="14F5BC39" w14:textId="528BB2BB" w:rsidR="004C5C52" w:rsidRDefault="004C5C52">
      <w:pPr>
        <w:pStyle w:val="TOC5"/>
        <w:rPr>
          <w:rFonts w:asciiTheme="minorHAnsi" w:eastAsiaTheme="minorEastAsia" w:hAnsiTheme="minorHAnsi" w:cstheme="minorBidi"/>
          <w:sz w:val="22"/>
          <w:szCs w:val="22"/>
          <w:lang w:eastAsia="en-AU"/>
        </w:rPr>
      </w:pPr>
      <w:r>
        <w:tab/>
      </w:r>
      <w:hyperlink w:anchor="_Toc26781506" w:history="1">
        <w:r w:rsidRPr="00E83E73">
          <w:t>11</w:t>
        </w:r>
        <w:r>
          <w:rPr>
            <w:rFonts w:asciiTheme="minorHAnsi" w:eastAsiaTheme="minorEastAsia" w:hAnsiTheme="minorHAnsi" w:cstheme="minorBidi"/>
            <w:sz w:val="22"/>
            <w:szCs w:val="22"/>
            <w:lang w:eastAsia="en-AU"/>
          </w:rPr>
          <w:tab/>
        </w:r>
        <w:r w:rsidRPr="00E83E73">
          <w:t>Amount of progress payment</w:t>
        </w:r>
        <w:r>
          <w:tab/>
        </w:r>
        <w:r>
          <w:fldChar w:fldCharType="begin"/>
        </w:r>
        <w:r>
          <w:instrText xml:space="preserve"> PAGEREF _Toc26781506 \h </w:instrText>
        </w:r>
        <w:r>
          <w:fldChar w:fldCharType="separate"/>
        </w:r>
        <w:r w:rsidR="00A41F1B">
          <w:t>10</w:t>
        </w:r>
        <w:r>
          <w:fldChar w:fldCharType="end"/>
        </w:r>
      </w:hyperlink>
    </w:p>
    <w:p w14:paraId="324289A9" w14:textId="0C8EF9E9" w:rsidR="004C5C52" w:rsidRDefault="004C5C52">
      <w:pPr>
        <w:pStyle w:val="TOC5"/>
        <w:rPr>
          <w:rFonts w:asciiTheme="minorHAnsi" w:eastAsiaTheme="minorEastAsia" w:hAnsiTheme="minorHAnsi" w:cstheme="minorBidi"/>
          <w:sz w:val="22"/>
          <w:szCs w:val="22"/>
          <w:lang w:eastAsia="en-AU"/>
        </w:rPr>
      </w:pPr>
      <w:r>
        <w:tab/>
      </w:r>
      <w:hyperlink w:anchor="_Toc26781507" w:history="1">
        <w:r w:rsidRPr="00E83E73">
          <w:t>12</w:t>
        </w:r>
        <w:r>
          <w:rPr>
            <w:rFonts w:asciiTheme="minorHAnsi" w:eastAsiaTheme="minorEastAsia" w:hAnsiTheme="minorHAnsi" w:cstheme="minorBidi"/>
            <w:sz w:val="22"/>
            <w:szCs w:val="22"/>
            <w:lang w:eastAsia="en-AU"/>
          </w:rPr>
          <w:tab/>
        </w:r>
        <w:r w:rsidRPr="00E83E73">
          <w:t>Valuation of construction work and related goods and services</w:t>
        </w:r>
        <w:r>
          <w:tab/>
        </w:r>
        <w:r>
          <w:fldChar w:fldCharType="begin"/>
        </w:r>
        <w:r>
          <w:instrText xml:space="preserve"> PAGEREF _Toc26781507 \h </w:instrText>
        </w:r>
        <w:r>
          <w:fldChar w:fldCharType="separate"/>
        </w:r>
        <w:r w:rsidR="00A41F1B">
          <w:t>10</w:t>
        </w:r>
        <w:r>
          <w:fldChar w:fldCharType="end"/>
        </w:r>
      </w:hyperlink>
    </w:p>
    <w:p w14:paraId="3DA7DFA7" w14:textId="5DAC22F8" w:rsidR="004C5C52" w:rsidRDefault="004C5C52">
      <w:pPr>
        <w:pStyle w:val="TOC5"/>
        <w:rPr>
          <w:rFonts w:asciiTheme="minorHAnsi" w:eastAsiaTheme="minorEastAsia" w:hAnsiTheme="minorHAnsi" w:cstheme="minorBidi"/>
          <w:sz w:val="22"/>
          <w:szCs w:val="22"/>
          <w:lang w:eastAsia="en-AU"/>
        </w:rPr>
      </w:pPr>
      <w:r>
        <w:tab/>
      </w:r>
      <w:hyperlink w:anchor="_Toc26781508" w:history="1">
        <w:r w:rsidRPr="00E83E73">
          <w:t>13</w:t>
        </w:r>
        <w:r>
          <w:rPr>
            <w:rFonts w:asciiTheme="minorHAnsi" w:eastAsiaTheme="minorEastAsia" w:hAnsiTheme="minorHAnsi" w:cstheme="minorBidi"/>
            <w:sz w:val="22"/>
            <w:szCs w:val="22"/>
            <w:lang w:eastAsia="en-AU"/>
          </w:rPr>
          <w:tab/>
        </w:r>
        <w:r w:rsidRPr="00E83E73">
          <w:t>Due date for payment</w:t>
        </w:r>
        <w:r>
          <w:tab/>
        </w:r>
        <w:r>
          <w:fldChar w:fldCharType="begin"/>
        </w:r>
        <w:r>
          <w:instrText xml:space="preserve"> PAGEREF _Toc26781508 \h </w:instrText>
        </w:r>
        <w:r>
          <w:fldChar w:fldCharType="separate"/>
        </w:r>
        <w:r w:rsidR="00A41F1B">
          <w:t>11</w:t>
        </w:r>
        <w:r>
          <w:fldChar w:fldCharType="end"/>
        </w:r>
      </w:hyperlink>
    </w:p>
    <w:p w14:paraId="6C3BD98A" w14:textId="526A6A52" w:rsidR="004C5C52" w:rsidRDefault="004C5C52">
      <w:pPr>
        <w:pStyle w:val="TOC5"/>
        <w:rPr>
          <w:rFonts w:asciiTheme="minorHAnsi" w:eastAsiaTheme="minorEastAsia" w:hAnsiTheme="minorHAnsi" w:cstheme="minorBidi"/>
          <w:sz w:val="22"/>
          <w:szCs w:val="22"/>
          <w:lang w:eastAsia="en-AU"/>
        </w:rPr>
      </w:pPr>
      <w:r>
        <w:tab/>
      </w:r>
      <w:hyperlink w:anchor="_Toc26781509" w:history="1">
        <w:r w:rsidRPr="00E83E73">
          <w:t>14</w:t>
        </w:r>
        <w:r>
          <w:rPr>
            <w:rFonts w:asciiTheme="minorHAnsi" w:eastAsiaTheme="minorEastAsia" w:hAnsiTheme="minorHAnsi" w:cstheme="minorBidi"/>
            <w:sz w:val="22"/>
            <w:szCs w:val="22"/>
            <w:lang w:eastAsia="en-AU"/>
          </w:rPr>
          <w:tab/>
        </w:r>
        <w:r w:rsidRPr="00E83E73">
          <w:t>Effect of pay when paid provision</w:t>
        </w:r>
        <w:r>
          <w:tab/>
        </w:r>
        <w:r>
          <w:fldChar w:fldCharType="begin"/>
        </w:r>
        <w:r>
          <w:instrText xml:space="preserve"> PAGEREF _Toc26781509 \h </w:instrText>
        </w:r>
        <w:r>
          <w:fldChar w:fldCharType="separate"/>
        </w:r>
        <w:r w:rsidR="00A41F1B">
          <w:t>12</w:t>
        </w:r>
        <w:r>
          <w:fldChar w:fldCharType="end"/>
        </w:r>
      </w:hyperlink>
    </w:p>
    <w:p w14:paraId="4F157519" w14:textId="64E5BB0B" w:rsidR="004C5C52" w:rsidRDefault="004411F7">
      <w:pPr>
        <w:pStyle w:val="TOC2"/>
        <w:rPr>
          <w:rFonts w:asciiTheme="minorHAnsi" w:eastAsiaTheme="minorEastAsia" w:hAnsiTheme="minorHAnsi" w:cstheme="minorBidi"/>
          <w:b w:val="0"/>
          <w:sz w:val="22"/>
          <w:szCs w:val="22"/>
          <w:lang w:eastAsia="en-AU"/>
        </w:rPr>
      </w:pPr>
      <w:hyperlink w:anchor="_Toc26781510" w:history="1">
        <w:r w:rsidR="004C5C52" w:rsidRPr="00E83E73">
          <w:t>Part 4</w:t>
        </w:r>
        <w:r w:rsidR="004C5C52">
          <w:rPr>
            <w:rFonts w:asciiTheme="minorHAnsi" w:eastAsiaTheme="minorEastAsia" w:hAnsiTheme="minorHAnsi" w:cstheme="minorBidi"/>
            <w:b w:val="0"/>
            <w:sz w:val="22"/>
            <w:szCs w:val="22"/>
            <w:lang w:eastAsia="en-AU"/>
          </w:rPr>
          <w:tab/>
        </w:r>
        <w:r w:rsidR="004C5C52" w:rsidRPr="00E83E73">
          <w:t>Procedure for recovering progress payment</w:t>
        </w:r>
        <w:r w:rsidR="004C5C52" w:rsidRPr="004C5C52">
          <w:rPr>
            <w:vanish/>
          </w:rPr>
          <w:tab/>
        </w:r>
        <w:r w:rsidR="004C5C52" w:rsidRPr="004C5C52">
          <w:rPr>
            <w:vanish/>
          </w:rPr>
          <w:fldChar w:fldCharType="begin"/>
        </w:r>
        <w:r w:rsidR="004C5C52" w:rsidRPr="004C5C52">
          <w:rPr>
            <w:vanish/>
          </w:rPr>
          <w:instrText xml:space="preserve"> PAGEREF _Toc26781510 \h </w:instrText>
        </w:r>
        <w:r w:rsidR="004C5C52" w:rsidRPr="004C5C52">
          <w:rPr>
            <w:vanish/>
          </w:rPr>
        </w:r>
        <w:r w:rsidR="004C5C52" w:rsidRPr="004C5C52">
          <w:rPr>
            <w:vanish/>
          </w:rPr>
          <w:fldChar w:fldCharType="separate"/>
        </w:r>
        <w:r w:rsidR="00A41F1B">
          <w:rPr>
            <w:vanish/>
          </w:rPr>
          <w:t>14</w:t>
        </w:r>
        <w:r w:rsidR="004C5C52" w:rsidRPr="004C5C52">
          <w:rPr>
            <w:vanish/>
          </w:rPr>
          <w:fldChar w:fldCharType="end"/>
        </w:r>
      </w:hyperlink>
    </w:p>
    <w:p w14:paraId="053A2491" w14:textId="769D4099" w:rsidR="004C5C52" w:rsidRDefault="004411F7">
      <w:pPr>
        <w:pStyle w:val="TOC3"/>
        <w:rPr>
          <w:rFonts w:asciiTheme="minorHAnsi" w:eastAsiaTheme="minorEastAsia" w:hAnsiTheme="minorHAnsi" w:cstheme="minorBidi"/>
          <w:b w:val="0"/>
          <w:sz w:val="22"/>
          <w:szCs w:val="22"/>
          <w:lang w:eastAsia="en-AU"/>
        </w:rPr>
      </w:pPr>
      <w:hyperlink w:anchor="_Toc26781511" w:history="1">
        <w:r w:rsidR="004C5C52" w:rsidRPr="00E83E73">
          <w:t>Division 4.1</w:t>
        </w:r>
        <w:r w:rsidR="004C5C52">
          <w:rPr>
            <w:rFonts w:asciiTheme="minorHAnsi" w:eastAsiaTheme="minorEastAsia" w:hAnsiTheme="minorHAnsi" w:cstheme="minorBidi"/>
            <w:b w:val="0"/>
            <w:sz w:val="22"/>
            <w:szCs w:val="22"/>
            <w:lang w:eastAsia="en-AU"/>
          </w:rPr>
          <w:tab/>
        </w:r>
        <w:r w:rsidR="004C5C52" w:rsidRPr="00E83E73">
          <w:t>Payment claim and payment schedule</w:t>
        </w:r>
        <w:r w:rsidR="004C5C52" w:rsidRPr="004C5C52">
          <w:rPr>
            <w:vanish/>
          </w:rPr>
          <w:tab/>
        </w:r>
        <w:r w:rsidR="004C5C52" w:rsidRPr="004C5C52">
          <w:rPr>
            <w:vanish/>
          </w:rPr>
          <w:fldChar w:fldCharType="begin"/>
        </w:r>
        <w:r w:rsidR="004C5C52" w:rsidRPr="004C5C52">
          <w:rPr>
            <w:vanish/>
          </w:rPr>
          <w:instrText xml:space="preserve"> PAGEREF _Toc26781511 \h </w:instrText>
        </w:r>
        <w:r w:rsidR="004C5C52" w:rsidRPr="004C5C52">
          <w:rPr>
            <w:vanish/>
          </w:rPr>
        </w:r>
        <w:r w:rsidR="004C5C52" w:rsidRPr="004C5C52">
          <w:rPr>
            <w:vanish/>
          </w:rPr>
          <w:fldChar w:fldCharType="separate"/>
        </w:r>
        <w:r w:rsidR="00A41F1B">
          <w:rPr>
            <w:vanish/>
          </w:rPr>
          <w:t>14</w:t>
        </w:r>
        <w:r w:rsidR="004C5C52" w:rsidRPr="004C5C52">
          <w:rPr>
            <w:vanish/>
          </w:rPr>
          <w:fldChar w:fldCharType="end"/>
        </w:r>
      </w:hyperlink>
    </w:p>
    <w:p w14:paraId="2299720B" w14:textId="3F6FE9CF" w:rsidR="004C5C52" w:rsidRDefault="004C5C52">
      <w:pPr>
        <w:pStyle w:val="TOC5"/>
        <w:rPr>
          <w:rFonts w:asciiTheme="minorHAnsi" w:eastAsiaTheme="minorEastAsia" w:hAnsiTheme="minorHAnsi" w:cstheme="minorBidi"/>
          <w:sz w:val="22"/>
          <w:szCs w:val="22"/>
          <w:lang w:eastAsia="en-AU"/>
        </w:rPr>
      </w:pPr>
      <w:r>
        <w:tab/>
      </w:r>
      <w:hyperlink w:anchor="_Toc26781512" w:history="1">
        <w:r w:rsidRPr="00E83E73">
          <w:t>15</w:t>
        </w:r>
        <w:r>
          <w:rPr>
            <w:rFonts w:asciiTheme="minorHAnsi" w:eastAsiaTheme="minorEastAsia" w:hAnsiTheme="minorHAnsi" w:cstheme="minorBidi"/>
            <w:sz w:val="22"/>
            <w:szCs w:val="22"/>
            <w:lang w:eastAsia="en-AU"/>
          </w:rPr>
          <w:tab/>
        </w:r>
        <w:r w:rsidRPr="00E83E73">
          <w:t>Payment claim</w:t>
        </w:r>
        <w:r>
          <w:tab/>
        </w:r>
        <w:r>
          <w:fldChar w:fldCharType="begin"/>
        </w:r>
        <w:r>
          <w:instrText xml:space="preserve"> PAGEREF _Toc26781512 \h </w:instrText>
        </w:r>
        <w:r>
          <w:fldChar w:fldCharType="separate"/>
        </w:r>
        <w:r w:rsidR="00A41F1B">
          <w:t>14</w:t>
        </w:r>
        <w:r>
          <w:fldChar w:fldCharType="end"/>
        </w:r>
      </w:hyperlink>
    </w:p>
    <w:p w14:paraId="73B8DFA4" w14:textId="14AC3FF3" w:rsidR="004C5C52" w:rsidRDefault="004C5C52">
      <w:pPr>
        <w:pStyle w:val="TOC5"/>
        <w:rPr>
          <w:rFonts w:asciiTheme="minorHAnsi" w:eastAsiaTheme="minorEastAsia" w:hAnsiTheme="minorHAnsi" w:cstheme="minorBidi"/>
          <w:sz w:val="22"/>
          <w:szCs w:val="22"/>
          <w:lang w:eastAsia="en-AU"/>
        </w:rPr>
      </w:pPr>
      <w:r>
        <w:tab/>
      </w:r>
      <w:hyperlink w:anchor="_Toc26781513" w:history="1">
        <w:r w:rsidRPr="00E83E73">
          <w:t>16</w:t>
        </w:r>
        <w:r>
          <w:rPr>
            <w:rFonts w:asciiTheme="minorHAnsi" w:eastAsiaTheme="minorEastAsia" w:hAnsiTheme="minorHAnsi" w:cstheme="minorBidi"/>
            <w:sz w:val="22"/>
            <w:szCs w:val="22"/>
            <w:lang w:eastAsia="en-AU"/>
          </w:rPr>
          <w:tab/>
        </w:r>
        <w:r w:rsidRPr="00E83E73">
          <w:t>Payment schedule</w:t>
        </w:r>
        <w:r>
          <w:tab/>
        </w:r>
        <w:r>
          <w:fldChar w:fldCharType="begin"/>
        </w:r>
        <w:r>
          <w:instrText xml:space="preserve"> PAGEREF _Toc26781513 \h </w:instrText>
        </w:r>
        <w:r>
          <w:fldChar w:fldCharType="separate"/>
        </w:r>
        <w:r w:rsidR="00A41F1B">
          <w:t>15</w:t>
        </w:r>
        <w:r>
          <w:fldChar w:fldCharType="end"/>
        </w:r>
      </w:hyperlink>
    </w:p>
    <w:p w14:paraId="16689A01" w14:textId="1492BE77" w:rsidR="004C5C52" w:rsidRDefault="004C5C52">
      <w:pPr>
        <w:pStyle w:val="TOC5"/>
        <w:rPr>
          <w:rFonts w:asciiTheme="minorHAnsi" w:eastAsiaTheme="minorEastAsia" w:hAnsiTheme="minorHAnsi" w:cstheme="minorBidi"/>
          <w:sz w:val="22"/>
          <w:szCs w:val="22"/>
          <w:lang w:eastAsia="en-AU"/>
        </w:rPr>
      </w:pPr>
      <w:r>
        <w:tab/>
      </w:r>
      <w:hyperlink w:anchor="_Toc26781514" w:history="1">
        <w:r w:rsidRPr="00E83E73">
          <w:t>17</w:t>
        </w:r>
        <w:r>
          <w:rPr>
            <w:rFonts w:asciiTheme="minorHAnsi" w:eastAsiaTheme="minorEastAsia" w:hAnsiTheme="minorHAnsi" w:cstheme="minorBidi"/>
            <w:sz w:val="22"/>
            <w:szCs w:val="22"/>
            <w:lang w:eastAsia="en-AU"/>
          </w:rPr>
          <w:tab/>
        </w:r>
        <w:r w:rsidRPr="00E83E73">
          <w:t>Consequences of not paying claimant—no payment schedule</w:t>
        </w:r>
        <w:r>
          <w:tab/>
        </w:r>
        <w:r>
          <w:fldChar w:fldCharType="begin"/>
        </w:r>
        <w:r>
          <w:instrText xml:space="preserve"> PAGEREF _Toc26781514 \h </w:instrText>
        </w:r>
        <w:r>
          <w:fldChar w:fldCharType="separate"/>
        </w:r>
        <w:r w:rsidR="00A41F1B">
          <w:t>16</w:t>
        </w:r>
        <w:r>
          <w:fldChar w:fldCharType="end"/>
        </w:r>
      </w:hyperlink>
    </w:p>
    <w:p w14:paraId="45E8E2EB" w14:textId="5EC8E62D" w:rsidR="004C5C52" w:rsidRDefault="004C5C52">
      <w:pPr>
        <w:pStyle w:val="TOC5"/>
        <w:rPr>
          <w:rFonts w:asciiTheme="minorHAnsi" w:eastAsiaTheme="minorEastAsia" w:hAnsiTheme="minorHAnsi" w:cstheme="minorBidi"/>
          <w:sz w:val="22"/>
          <w:szCs w:val="22"/>
          <w:lang w:eastAsia="en-AU"/>
        </w:rPr>
      </w:pPr>
      <w:r>
        <w:tab/>
      </w:r>
      <w:hyperlink w:anchor="_Toc26781515" w:history="1">
        <w:r w:rsidRPr="00E83E73">
          <w:t>18</w:t>
        </w:r>
        <w:r>
          <w:rPr>
            <w:rFonts w:asciiTheme="minorHAnsi" w:eastAsiaTheme="minorEastAsia" w:hAnsiTheme="minorHAnsi" w:cstheme="minorBidi"/>
            <w:sz w:val="22"/>
            <w:szCs w:val="22"/>
            <w:lang w:eastAsia="en-AU"/>
          </w:rPr>
          <w:tab/>
        </w:r>
        <w:r w:rsidRPr="00E83E73">
          <w:t>Consequences of not paying claimant in accordance with payment schedule</w:t>
        </w:r>
        <w:r>
          <w:tab/>
        </w:r>
        <w:r>
          <w:fldChar w:fldCharType="begin"/>
        </w:r>
        <w:r>
          <w:instrText xml:space="preserve"> PAGEREF _Toc26781515 \h </w:instrText>
        </w:r>
        <w:r>
          <w:fldChar w:fldCharType="separate"/>
        </w:r>
        <w:r w:rsidR="00A41F1B">
          <w:t>17</w:t>
        </w:r>
        <w:r>
          <w:fldChar w:fldCharType="end"/>
        </w:r>
      </w:hyperlink>
    </w:p>
    <w:p w14:paraId="125620F3" w14:textId="42E43877" w:rsidR="004C5C52" w:rsidRDefault="004411F7">
      <w:pPr>
        <w:pStyle w:val="TOC3"/>
        <w:rPr>
          <w:rFonts w:asciiTheme="minorHAnsi" w:eastAsiaTheme="minorEastAsia" w:hAnsiTheme="minorHAnsi" w:cstheme="minorBidi"/>
          <w:b w:val="0"/>
          <w:sz w:val="22"/>
          <w:szCs w:val="22"/>
          <w:lang w:eastAsia="en-AU"/>
        </w:rPr>
      </w:pPr>
      <w:hyperlink w:anchor="_Toc26781516" w:history="1">
        <w:r w:rsidR="004C5C52" w:rsidRPr="00E83E73">
          <w:t>Division 4.2</w:t>
        </w:r>
        <w:r w:rsidR="004C5C52">
          <w:rPr>
            <w:rFonts w:asciiTheme="minorHAnsi" w:eastAsiaTheme="minorEastAsia" w:hAnsiTheme="minorHAnsi" w:cstheme="minorBidi"/>
            <w:b w:val="0"/>
            <w:sz w:val="22"/>
            <w:szCs w:val="22"/>
            <w:lang w:eastAsia="en-AU"/>
          </w:rPr>
          <w:tab/>
        </w:r>
        <w:r w:rsidR="004C5C52" w:rsidRPr="00E83E73">
          <w:t>Adjudication of disputes</w:t>
        </w:r>
        <w:r w:rsidR="004C5C52" w:rsidRPr="004C5C52">
          <w:rPr>
            <w:vanish/>
          </w:rPr>
          <w:tab/>
        </w:r>
        <w:r w:rsidR="004C5C52" w:rsidRPr="004C5C52">
          <w:rPr>
            <w:vanish/>
          </w:rPr>
          <w:fldChar w:fldCharType="begin"/>
        </w:r>
        <w:r w:rsidR="004C5C52" w:rsidRPr="004C5C52">
          <w:rPr>
            <w:vanish/>
          </w:rPr>
          <w:instrText xml:space="preserve"> PAGEREF _Toc26781516 \h </w:instrText>
        </w:r>
        <w:r w:rsidR="004C5C52" w:rsidRPr="004C5C52">
          <w:rPr>
            <w:vanish/>
          </w:rPr>
        </w:r>
        <w:r w:rsidR="004C5C52" w:rsidRPr="004C5C52">
          <w:rPr>
            <w:vanish/>
          </w:rPr>
          <w:fldChar w:fldCharType="separate"/>
        </w:r>
        <w:r w:rsidR="00A41F1B">
          <w:rPr>
            <w:vanish/>
          </w:rPr>
          <w:t>19</w:t>
        </w:r>
        <w:r w:rsidR="004C5C52" w:rsidRPr="004C5C52">
          <w:rPr>
            <w:vanish/>
          </w:rPr>
          <w:fldChar w:fldCharType="end"/>
        </w:r>
      </w:hyperlink>
    </w:p>
    <w:p w14:paraId="0D3ABA03" w14:textId="4F2C2E6C" w:rsidR="004C5C52" w:rsidRDefault="004C5C52">
      <w:pPr>
        <w:pStyle w:val="TOC5"/>
        <w:rPr>
          <w:rFonts w:asciiTheme="minorHAnsi" w:eastAsiaTheme="minorEastAsia" w:hAnsiTheme="minorHAnsi" w:cstheme="minorBidi"/>
          <w:sz w:val="22"/>
          <w:szCs w:val="22"/>
          <w:lang w:eastAsia="en-AU"/>
        </w:rPr>
      </w:pPr>
      <w:r>
        <w:tab/>
      </w:r>
      <w:hyperlink w:anchor="_Toc26781517" w:history="1">
        <w:r w:rsidRPr="00E83E73">
          <w:t>19</w:t>
        </w:r>
        <w:r>
          <w:rPr>
            <w:rFonts w:asciiTheme="minorHAnsi" w:eastAsiaTheme="minorEastAsia" w:hAnsiTheme="minorHAnsi" w:cstheme="minorBidi"/>
            <w:sz w:val="22"/>
            <w:szCs w:val="22"/>
            <w:lang w:eastAsia="en-AU"/>
          </w:rPr>
          <w:tab/>
        </w:r>
        <w:r w:rsidRPr="00E83E73">
          <w:t>Adjudication applications</w:t>
        </w:r>
        <w:r>
          <w:tab/>
        </w:r>
        <w:r>
          <w:fldChar w:fldCharType="begin"/>
        </w:r>
        <w:r>
          <w:instrText xml:space="preserve"> PAGEREF _Toc26781517 \h </w:instrText>
        </w:r>
        <w:r>
          <w:fldChar w:fldCharType="separate"/>
        </w:r>
        <w:r w:rsidR="00A41F1B">
          <w:t>19</w:t>
        </w:r>
        <w:r>
          <w:fldChar w:fldCharType="end"/>
        </w:r>
      </w:hyperlink>
    </w:p>
    <w:p w14:paraId="20FEAD41" w14:textId="4CD3E0DA" w:rsidR="004C5C52" w:rsidRDefault="004C5C52">
      <w:pPr>
        <w:pStyle w:val="TOC5"/>
        <w:rPr>
          <w:rFonts w:asciiTheme="minorHAnsi" w:eastAsiaTheme="minorEastAsia" w:hAnsiTheme="minorHAnsi" w:cstheme="minorBidi"/>
          <w:sz w:val="22"/>
          <w:szCs w:val="22"/>
          <w:lang w:eastAsia="en-AU"/>
        </w:rPr>
      </w:pPr>
      <w:r>
        <w:tab/>
      </w:r>
      <w:hyperlink w:anchor="_Toc26781518" w:history="1">
        <w:r w:rsidRPr="00E83E73">
          <w:t>20</w:t>
        </w:r>
        <w:r>
          <w:rPr>
            <w:rFonts w:asciiTheme="minorHAnsi" w:eastAsiaTheme="minorEastAsia" w:hAnsiTheme="minorHAnsi" w:cstheme="minorBidi"/>
            <w:sz w:val="22"/>
            <w:szCs w:val="22"/>
            <w:lang w:eastAsia="en-AU"/>
          </w:rPr>
          <w:tab/>
        </w:r>
        <w:r w:rsidRPr="00E83E73">
          <w:t>Eligibility—adjudicators</w:t>
        </w:r>
        <w:r>
          <w:tab/>
        </w:r>
        <w:r>
          <w:fldChar w:fldCharType="begin"/>
        </w:r>
        <w:r>
          <w:instrText xml:space="preserve"> PAGEREF _Toc26781518 \h </w:instrText>
        </w:r>
        <w:r>
          <w:fldChar w:fldCharType="separate"/>
        </w:r>
        <w:r w:rsidR="00A41F1B">
          <w:t>21</w:t>
        </w:r>
        <w:r>
          <w:fldChar w:fldCharType="end"/>
        </w:r>
      </w:hyperlink>
    </w:p>
    <w:p w14:paraId="654957E0" w14:textId="4635C3B7" w:rsidR="004C5C52" w:rsidRDefault="004C5C52">
      <w:pPr>
        <w:pStyle w:val="TOC5"/>
        <w:rPr>
          <w:rFonts w:asciiTheme="minorHAnsi" w:eastAsiaTheme="minorEastAsia" w:hAnsiTheme="minorHAnsi" w:cstheme="minorBidi"/>
          <w:sz w:val="22"/>
          <w:szCs w:val="22"/>
          <w:lang w:eastAsia="en-AU"/>
        </w:rPr>
      </w:pPr>
      <w:r>
        <w:tab/>
      </w:r>
      <w:hyperlink w:anchor="_Toc26781519" w:history="1">
        <w:r w:rsidRPr="00E83E73">
          <w:t>21</w:t>
        </w:r>
        <w:r>
          <w:rPr>
            <w:rFonts w:asciiTheme="minorHAnsi" w:eastAsiaTheme="minorEastAsia" w:hAnsiTheme="minorHAnsi" w:cstheme="minorBidi"/>
            <w:sz w:val="22"/>
            <w:szCs w:val="22"/>
            <w:lang w:eastAsia="en-AU"/>
          </w:rPr>
          <w:tab/>
        </w:r>
        <w:r w:rsidRPr="00E83E73">
          <w:t>Adjudicator for application</w:t>
        </w:r>
        <w:r>
          <w:tab/>
        </w:r>
        <w:r>
          <w:fldChar w:fldCharType="begin"/>
        </w:r>
        <w:r>
          <w:instrText xml:space="preserve"> PAGEREF _Toc26781519 \h </w:instrText>
        </w:r>
        <w:r>
          <w:fldChar w:fldCharType="separate"/>
        </w:r>
        <w:r w:rsidR="00A41F1B">
          <w:t>21</w:t>
        </w:r>
        <w:r>
          <w:fldChar w:fldCharType="end"/>
        </w:r>
      </w:hyperlink>
    </w:p>
    <w:p w14:paraId="49BD0E3B" w14:textId="708FF38C" w:rsidR="004C5C52" w:rsidRDefault="004C5C52">
      <w:pPr>
        <w:pStyle w:val="TOC5"/>
        <w:rPr>
          <w:rFonts w:asciiTheme="minorHAnsi" w:eastAsiaTheme="minorEastAsia" w:hAnsiTheme="minorHAnsi" w:cstheme="minorBidi"/>
          <w:sz w:val="22"/>
          <w:szCs w:val="22"/>
          <w:lang w:eastAsia="en-AU"/>
        </w:rPr>
      </w:pPr>
      <w:r>
        <w:tab/>
      </w:r>
      <w:hyperlink w:anchor="_Toc26781520" w:history="1">
        <w:r w:rsidRPr="00E83E73">
          <w:t>22</w:t>
        </w:r>
        <w:r>
          <w:rPr>
            <w:rFonts w:asciiTheme="minorHAnsi" w:eastAsiaTheme="minorEastAsia" w:hAnsiTheme="minorHAnsi" w:cstheme="minorBidi"/>
            <w:sz w:val="22"/>
            <w:szCs w:val="22"/>
            <w:lang w:eastAsia="en-AU"/>
          </w:rPr>
          <w:tab/>
        </w:r>
        <w:r w:rsidRPr="00E83E73">
          <w:t>Adjudication responses</w:t>
        </w:r>
        <w:r>
          <w:tab/>
        </w:r>
        <w:r>
          <w:fldChar w:fldCharType="begin"/>
        </w:r>
        <w:r>
          <w:instrText xml:space="preserve"> PAGEREF _Toc26781520 \h </w:instrText>
        </w:r>
        <w:r>
          <w:fldChar w:fldCharType="separate"/>
        </w:r>
        <w:r w:rsidR="00A41F1B">
          <w:t>22</w:t>
        </w:r>
        <w:r>
          <w:fldChar w:fldCharType="end"/>
        </w:r>
      </w:hyperlink>
    </w:p>
    <w:p w14:paraId="74D7CFD0" w14:textId="01C3FABF" w:rsidR="004C5C52" w:rsidRDefault="004C5C52">
      <w:pPr>
        <w:pStyle w:val="TOC5"/>
        <w:rPr>
          <w:rFonts w:asciiTheme="minorHAnsi" w:eastAsiaTheme="minorEastAsia" w:hAnsiTheme="minorHAnsi" w:cstheme="minorBidi"/>
          <w:sz w:val="22"/>
          <w:szCs w:val="22"/>
          <w:lang w:eastAsia="en-AU"/>
        </w:rPr>
      </w:pPr>
      <w:r>
        <w:tab/>
      </w:r>
      <w:hyperlink w:anchor="_Toc26781521" w:history="1">
        <w:r w:rsidRPr="00E83E73">
          <w:t>23</w:t>
        </w:r>
        <w:r>
          <w:rPr>
            <w:rFonts w:asciiTheme="minorHAnsi" w:eastAsiaTheme="minorEastAsia" w:hAnsiTheme="minorHAnsi" w:cstheme="minorBidi"/>
            <w:sz w:val="22"/>
            <w:szCs w:val="22"/>
            <w:lang w:eastAsia="en-AU"/>
          </w:rPr>
          <w:tab/>
        </w:r>
        <w:r w:rsidRPr="00E83E73">
          <w:t>Adjudication procedures</w:t>
        </w:r>
        <w:r>
          <w:tab/>
        </w:r>
        <w:r>
          <w:fldChar w:fldCharType="begin"/>
        </w:r>
        <w:r>
          <w:instrText xml:space="preserve"> PAGEREF _Toc26781521 \h </w:instrText>
        </w:r>
        <w:r>
          <w:fldChar w:fldCharType="separate"/>
        </w:r>
        <w:r w:rsidR="00A41F1B">
          <w:t>23</w:t>
        </w:r>
        <w:r>
          <w:fldChar w:fldCharType="end"/>
        </w:r>
      </w:hyperlink>
    </w:p>
    <w:p w14:paraId="164C4B5C" w14:textId="7F93DA54" w:rsidR="004C5C52" w:rsidRDefault="004C5C52">
      <w:pPr>
        <w:pStyle w:val="TOC5"/>
        <w:rPr>
          <w:rFonts w:asciiTheme="minorHAnsi" w:eastAsiaTheme="minorEastAsia" w:hAnsiTheme="minorHAnsi" w:cstheme="minorBidi"/>
          <w:sz w:val="22"/>
          <w:szCs w:val="22"/>
          <w:lang w:eastAsia="en-AU"/>
        </w:rPr>
      </w:pPr>
      <w:r>
        <w:tab/>
      </w:r>
      <w:hyperlink w:anchor="_Toc26781522" w:history="1">
        <w:r w:rsidRPr="00E83E73">
          <w:t>24</w:t>
        </w:r>
        <w:r>
          <w:rPr>
            <w:rFonts w:asciiTheme="minorHAnsi" w:eastAsiaTheme="minorEastAsia" w:hAnsiTheme="minorHAnsi" w:cstheme="minorBidi"/>
            <w:sz w:val="22"/>
            <w:szCs w:val="22"/>
            <w:lang w:eastAsia="en-AU"/>
          </w:rPr>
          <w:tab/>
        </w:r>
        <w:r w:rsidRPr="00E83E73">
          <w:t>Adjudicator’s decision</w:t>
        </w:r>
        <w:r>
          <w:tab/>
        </w:r>
        <w:r>
          <w:fldChar w:fldCharType="begin"/>
        </w:r>
        <w:r>
          <w:instrText xml:space="preserve"> PAGEREF _Toc26781522 \h </w:instrText>
        </w:r>
        <w:r>
          <w:fldChar w:fldCharType="separate"/>
        </w:r>
        <w:r w:rsidR="00A41F1B">
          <w:t>24</w:t>
        </w:r>
        <w:r>
          <w:fldChar w:fldCharType="end"/>
        </w:r>
      </w:hyperlink>
    </w:p>
    <w:p w14:paraId="07F3D860" w14:textId="5A170717" w:rsidR="004C5C52" w:rsidRDefault="004C5C52">
      <w:pPr>
        <w:pStyle w:val="TOC5"/>
        <w:rPr>
          <w:rFonts w:asciiTheme="minorHAnsi" w:eastAsiaTheme="minorEastAsia" w:hAnsiTheme="minorHAnsi" w:cstheme="minorBidi"/>
          <w:sz w:val="22"/>
          <w:szCs w:val="22"/>
          <w:lang w:eastAsia="en-AU"/>
        </w:rPr>
      </w:pPr>
      <w:r>
        <w:tab/>
      </w:r>
      <w:hyperlink w:anchor="_Toc26781523" w:history="1">
        <w:r w:rsidRPr="00E83E73">
          <w:t>25</w:t>
        </w:r>
        <w:r>
          <w:rPr>
            <w:rFonts w:asciiTheme="minorHAnsi" w:eastAsiaTheme="minorEastAsia" w:hAnsiTheme="minorHAnsi" w:cstheme="minorBidi"/>
            <w:sz w:val="22"/>
            <w:szCs w:val="22"/>
            <w:lang w:eastAsia="en-AU"/>
          </w:rPr>
          <w:tab/>
        </w:r>
        <w:r w:rsidRPr="00E83E73">
          <w:t>Respondent must pay adjudicated amount</w:t>
        </w:r>
        <w:r>
          <w:tab/>
        </w:r>
        <w:r>
          <w:fldChar w:fldCharType="begin"/>
        </w:r>
        <w:r>
          <w:instrText xml:space="preserve"> PAGEREF _Toc26781523 \h </w:instrText>
        </w:r>
        <w:r>
          <w:fldChar w:fldCharType="separate"/>
        </w:r>
        <w:r w:rsidR="00A41F1B">
          <w:t>26</w:t>
        </w:r>
        <w:r>
          <w:fldChar w:fldCharType="end"/>
        </w:r>
      </w:hyperlink>
    </w:p>
    <w:p w14:paraId="30C08715" w14:textId="1D5B617B" w:rsidR="004C5C52" w:rsidRDefault="004C5C52">
      <w:pPr>
        <w:pStyle w:val="TOC5"/>
        <w:rPr>
          <w:rFonts w:asciiTheme="minorHAnsi" w:eastAsiaTheme="minorEastAsia" w:hAnsiTheme="minorHAnsi" w:cstheme="minorBidi"/>
          <w:sz w:val="22"/>
          <w:szCs w:val="22"/>
          <w:lang w:eastAsia="en-AU"/>
        </w:rPr>
      </w:pPr>
      <w:r>
        <w:tab/>
      </w:r>
      <w:hyperlink w:anchor="_Toc26781524" w:history="1">
        <w:r w:rsidRPr="00E83E73">
          <w:t>26</w:t>
        </w:r>
        <w:r>
          <w:rPr>
            <w:rFonts w:asciiTheme="minorHAnsi" w:eastAsiaTheme="minorEastAsia" w:hAnsiTheme="minorHAnsi" w:cstheme="minorBidi"/>
            <w:sz w:val="22"/>
            <w:szCs w:val="22"/>
            <w:lang w:eastAsia="en-AU"/>
          </w:rPr>
          <w:tab/>
        </w:r>
        <w:r w:rsidRPr="00E83E73">
          <w:t>Failure to pay adjudicated amount</w:t>
        </w:r>
        <w:r>
          <w:tab/>
        </w:r>
        <w:r>
          <w:fldChar w:fldCharType="begin"/>
        </w:r>
        <w:r>
          <w:instrText xml:space="preserve"> PAGEREF _Toc26781524 \h </w:instrText>
        </w:r>
        <w:r>
          <w:fldChar w:fldCharType="separate"/>
        </w:r>
        <w:r w:rsidR="00A41F1B">
          <w:t>26</w:t>
        </w:r>
        <w:r>
          <w:fldChar w:fldCharType="end"/>
        </w:r>
      </w:hyperlink>
    </w:p>
    <w:p w14:paraId="650B10E9" w14:textId="504931BE" w:rsidR="004C5C52" w:rsidRDefault="004C5C52">
      <w:pPr>
        <w:pStyle w:val="TOC5"/>
        <w:rPr>
          <w:rFonts w:asciiTheme="minorHAnsi" w:eastAsiaTheme="minorEastAsia" w:hAnsiTheme="minorHAnsi" w:cstheme="minorBidi"/>
          <w:sz w:val="22"/>
          <w:szCs w:val="22"/>
          <w:lang w:eastAsia="en-AU"/>
        </w:rPr>
      </w:pPr>
      <w:r>
        <w:tab/>
      </w:r>
      <w:hyperlink w:anchor="_Toc26781525" w:history="1">
        <w:r w:rsidRPr="00E83E73">
          <w:t>27</w:t>
        </w:r>
        <w:r>
          <w:rPr>
            <w:rFonts w:asciiTheme="minorHAnsi" w:eastAsiaTheme="minorEastAsia" w:hAnsiTheme="minorHAnsi" w:cstheme="minorBidi"/>
            <w:sz w:val="22"/>
            <w:szCs w:val="22"/>
            <w:lang w:eastAsia="en-AU"/>
          </w:rPr>
          <w:tab/>
        </w:r>
        <w:r w:rsidRPr="00E83E73">
          <w:t>Filing of adjudication certificate as judgment debt</w:t>
        </w:r>
        <w:r>
          <w:tab/>
        </w:r>
        <w:r>
          <w:fldChar w:fldCharType="begin"/>
        </w:r>
        <w:r>
          <w:instrText xml:space="preserve"> PAGEREF _Toc26781525 \h </w:instrText>
        </w:r>
        <w:r>
          <w:fldChar w:fldCharType="separate"/>
        </w:r>
        <w:r w:rsidR="00A41F1B">
          <w:t>27</w:t>
        </w:r>
        <w:r>
          <w:fldChar w:fldCharType="end"/>
        </w:r>
      </w:hyperlink>
    </w:p>
    <w:p w14:paraId="7494A424" w14:textId="1EC420B8" w:rsidR="004C5C52" w:rsidRDefault="004C5C52">
      <w:pPr>
        <w:pStyle w:val="TOC5"/>
        <w:rPr>
          <w:rFonts w:asciiTheme="minorHAnsi" w:eastAsiaTheme="minorEastAsia" w:hAnsiTheme="minorHAnsi" w:cstheme="minorBidi"/>
          <w:sz w:val="22"/>
          <w:szCs w:val="22"/>
          <w:lang w:eastAsia="en-AU"/>
        </w:rPr>
      </w:pPr>
      <w:r>
        <w:tab/>
      </w:r>
      <w:hyperlink w:anchor="_Toc26781526" w:history="1">
        <w:r w:rsidRPr="00E83E73">
          <w:t>28</w:t>
        </w:r>
        <w:r>
          <w:rPr>
            <w:rFonts w:asciiTheme="minorHAnsi" w:eastAsiaTheme="minorEastAsia" w:hAnsiTheme="minorHAnsi" w:cstheme="minorBidi"/>
            <w:sz w:val="22"/>
            <w:szCs w:val="22"/>
            <w:lang w:eastAsia="en-AU"/>
          </w:rPr>
          <w:tab/>
        </w:r>
        <w:r w:rsidRPr="00E83E73">
          <w:t>Claimant may make new application in certain circumstances</w:t>
        </w:r>
        <w:r>
          <w:tab/>
        </w:r>
        <w:r>
          <w:fldChar w:fldCharType="begin"/>
        </w:r>
        <w:r>
          <w:instrText xml:space="preserve"> PAGEREF _Toc26781526 \h </w:instrText>
        </w:r>
        <w:r>
          <w:fldChar w:fldCharType="separate"/>
        </w:r>
        <w:r w:rsidR="00A41F1B">
          <w:t>28</w:t>
        </w:r>
        <w:r>
          <w:fldChar w:fldCharType="end"/>
        </w:r>
      </w:hyperlink>
    </w:p>
    <w:p w14:paraId="0569EFB2" w14:textId="29AC3FCA" w:rsidR="004C5C52" w:rsidRDefault="004411F7">
      <w:pPr>
        <w:pStyle w:val="TOC3"/>
        <w:rPr>
          <w:rFonts w:asciiTheme="minorHAnsi" w:eastAsiaTheme="minorEastAsia" w:hAnsiTheme="minorHAnsi" w:cstheme="minorBidi"/>
          <w:b w:val="0"/>
          <w:sz w:val="22"/>
          <w:szCs w:val="22"/>
          <w:lang w:eastAsia="en-AU"/>
        </w:rPr>
      </w:pPr>
      <w:hyperlink w:anchor="_Toc26781527" w:history="1">
        <w:r w:rsidR="004C5C52" w:rsidRPr="00E83E73">
          <w:t>Division 4.3</w:t>
        </w:r>
        <w:r w:rsidR="004C5C52">
          <w:rPr>
            <w:rFonts w:asciiTheme="minorHAnsi" w:eastAsiaTheme="minorEastAsia" w:hAnsiTheme="minorHAnsi" w:cstheme="minorBidi"/>
            <w:b w:val="0"/>
            <w:sz w:val="22"/>
            <w:szCs w:val="22"/>
            <w:lang w:eastAsia="en-AU"/>
          </w:rPr>
          <w:tab/>
        </w:r>
        <w:r w:rsidR="004C5C52" w:rsidRPr="00E83E73">
          <w:t>Claimant's right to suspend construction work</w:t>
        </w:r>
        <w:r w:rsidR="004C5C52" w:rsidRPr="004C5C52">
          <w:rPr>
            <w:vanish/>
          </w:rPr>
          <w:tab/>
        </w:r>
        <w:r w:rsidR="004C5C52" w:rsidRPr="004C5C52">
          <w:rPr>
            <w:vanish/>
          </w:rPr>
          <w:fldChar w:fldCharType="begin"/>
        </w:r>
        <w:r w:rsidR="004C5C52" w:rsidRPr="004C5C52">
          <w:rPr>
            <w:vanish/>
          </w:rPr>
          <w:instrText xml:space="preserve"> PAGEREF _Toc26781527 \h </w:instrText>
        </w:r>
        <w:r w:rsidR="004C5C52" w:rsidRPr="004C5C52">
          <w:rPr>
            <w:vanish/>
          </w:rPr>
        </w:r>
        <w:r w:rsidR="004C5C52" w:rsidRPr="004C5C52">
          <w:rPr>
            <w:vanish/>
          </w:rPr>
          <w:fldChar w:fldCharType="separate"/>
        </w:r>
        <w:r w:rsidR="00A41F1B">
          <w:rPr>
            <w:vanish/>
          </w:rPr>
          <w:t>29</w:t>
        </w:r>
        <w:r w:rsidR="004C5C52" w:rsidRPr="004C5C52">
          <w:rPr>
            <w:vanish/>
          </w:rPr>
          <w:fldChar w:fldCharType="end"/>
        </w:r>
      </w:hyperlink>
    </w:p>
    <w:p w14:paraId="4C1D2175" w14:textId="4660C025" w:rsidR="004C5C52" w:rsidRDefault="004C5C52">
      <w:pPr>
        <w:pStyle w:val="TOC5"/>
        <w:rPr>
          <w:rFonts w:asciiTheme="minorHAnsi" w:eastAsiaTheme="minorEastAsia" w:hAnsiTheme="minorHAnsi" w:cstheme="minorBidi"/>
          <w:sz w:val="22"/>
          <w:szCs w:val="22"/>
          <w:lang w:eastAsia="en-AU"/>
        </w:rPr>
      </w:pPr>
      <w:r>
        <w:tab/>
      </w:r>
      <w:hyperlink w:anchor="_Toc26781528" w:history="1">
        <w:r w:rsidRPr="00E83E73">
          <w:t>29</w:t>
        </w:r>
        <w:r>
          <w:rPr>
            <w:rFonts w:asciiTheme="minorHAnsi" w:eastAsiaTheme="minorEastAsia" w:hAnsiTheme="minorHAnsi" w:cstheme="minorBidi"/>
            <w:sz w:val="22"/>
            <w:szCs w:val="22"/>
            <w:lang w:eastAsia="en-AU"/>
          </w:rPr>
          <w:tab/>
        </w:r>
        <w:r w:rsidRPr="00E83E73">
          <w:t>Claimant may suspend work</w:t>
        </w:r>
        <w:r>
          <w:tab/>
        </w:r>
        <w:r>
          <w:fldChar w:fldCharType="begin"/>
        </w:r>
        <w:r>
          <w:instrText xml:space="preserve"> PAGEREF _Toc26781528 \h </w:instrText>
        </w:r>
        <w:r>
          <w:fldChar w:fldCharType="separate"/>
        </w:r>
        <w:r w:rsidR="00A41F1B">
          <w:t>29</w:t>
        </w:r>
        <w:r>
          <w:fldChar w:fldCharType="end"/>
        </w:r>
      </w:hyperlink>
    </w:p>
    <w:p w14:paraId="14995C46" w14:textId="11F9DB04" w:rsidR="004C5C52" w:rsidRDefault="004411F7">
      <w:pPr>
        <w:pStyle w:val="TOC3"/>
        <w:rPr>
          <w:rFonts w:asciiTheme="minorHAnsi" w:eastAsiaTheme="minorEastAsia" w:hAnsiTheme="minorHAnsi" w:cstheme="minorBidi"/>
          <w:b w:val="0"/>
          <w:sz w:val="22"/>
          <w:szCs w:val="22"/>
          <w:lang w:eastAsia="en-AU"/>
        </w:rPr>
      </w:pPr>
      <w:hyperlink w:anchor="_Toc26781529" w:history="1">
        <w:r w:rsidR="004C5C52" w:rsidRPr="00E83E73">
          <w:t>Division 4.4</w:t>
        </w:r>
        <w:r w:rsidR="004C5C52">
          <w:rPr>
            <w:rFonts w:asciiTheme="minorHAnsi" w:eastAsiaTheme="minorEastAsia" w:hAnsiTheme="minorHAnsi" w:cstheme="minorBidi"/>
            <w:b w:val="0"/>
            <w:sz w:val="22"/>
            <w:szCs w:val="22"/>
            <w:lang w:eastAsia="en-AU"/>
          </w:rPr>
          <w:tab/>
        </w:r>
        <w:r w:rsidR="004C5C52" w:rsidRPr="00E83E73">
          <w:t>Authorised nominating authorities and adjudicators</w:t>
        </w:r>
        <w:r w:rsidR="004C5C52" w:rsidRPr="004C5C52">
          <w:rPr>
            <w:vanish/>
          </w:rPr>
          <w:tab/>
        </w:r>
        <w:r w:rsidR="004C5C52" w:rsidRPr="004C5C52">
          <w:rPr>
            <w:vanish/>
          </w:rPr>
          <w:fldChar w:fldCharType="begin"/>
        </w:r>
        <w:r w:rsidR="004C5C52" w:rsidRPr="004C5C52">
          <w:rPr>
            <w:vanish/>
          </w:rPr>
          <w:instrText xml:space="preserve"> PAGEREF _Toc26781529 \h </w:instrText>
        </w:r>
        <w:r w:rsidR="004C5C52" w:rsidRPr="004C5C52">
          <w:rPr>
            <w:vanish/>
          </w:rPr>
        </w:r>
        <w:r w:rsidR="004C5C52" w:rsidRPr="004C5C52">
          <w:rPr>
            <w:vanish/>
          </w:rPr>
          <w:fldChar w:fldCharType="separate"/>
        </w:r>
        <w:r w:rsidR="00A41F1B">
          <w:rPr>
            <w:vanish/>
          </w:rPr>
          <w:t>30</w:t>
        </w:r>
        <w:r w:rsidR="004C5C52" w:rsidRPr="004C5C52">
          <w:rPr>
            <w:vanish/>
          </w:rPr>
          <w:fldChar w:fldCharType="end"/>
        </w:r>
      </w:hyperlink>
    </w:p>
    <w:p w14:paraId="5A75A9F1" w14:textId="5B67FEBC" w:rsidR="004C5C52" w:rsidRDefault="004C5C52">
      <w:pPr>
        <w:pStyle w:val="TOC5"/>
        <w:rPr>
          <w:rFonts w:asciiTheme="minorHAnsi" w:eastAsiaTheme="minorEastAsia" w:hAnsiTheme="minorHAnsi" w:cstheme="minorBidi"/>
          <w:sz w:val="22"/>
          <w:szCs w:val="22"/>
          <w:lang w:eastAsia="en-AU"/>
        </w:rPr>
      </w:pPr>
      <w:r>
        <w:tab/>
      </w:r>
      <w:hyperlink w:anchor="_Toc26781530" w:history="1">
        <w:r w:rsidRPr="00E83E73">
          <w:t>30</w:t>
        </w:r>
        <w:r>
          <w:rPr>
            <w:rFonts w:asciiTheme="minorHAnsi" w:eastAsiaTheme="minorEastAsia" w:hAnsiTheme="minorHAnsi" w:cstheme="minorBidi"/>
            <w:sz w:val="22"/>
            <w:szCs w:val="22"/>
            <w:lang w:eastAsia="en-AU"/>
          </w:rPr>
          <w:tab/>
        </w:r>
        <w:r w:rsidRPr="00E83E73">
          <w:t>Maximum number of nominating authorities</w:t>
        </w:r>
        <w:r>
          <w:tab/>
        </w:r>
        <w:r>
          <w:fldChar w:fldCharType="begin"/>
        </w:r>
        <w:r>
          <w:instrText xml:space="preserve"> PAGEREF _Toc26781530 \h </w:instrText>
        </w:r>
        <w:r>
          <w:fldChar w:fldCharType="separate"/>
        </w:r>
        <w:r w:rsidR="00A41F1B">
          <w:t>30</w:t>
        </w:r>
        <w:r>
          <w:fldChar w:fldCharType="end"/>
        </w:r>
      </w:hyperlink>
    </w:p>
    <w:p w14:paraId="6F056B73" w14:textId="3C23E451" w:rsidR="004C5C52" w:rsidRDefault="004C5C52">
      <w:pPr>
        <w:pStyle w:val="TOC5"/>
        <w:rPr>
          <w:rFonts w:asciiTheme="minorHAnsi" w:eastAsiaTheme="minorEastAsia" w:hAnsiTheme="minorHAnsi" w:cstheme="minorBidi"/>
          <w:sz w:val="22"/>
          <w:szCs w:val="22"/>
          <w:lang w:eastAsia="en-AU"/>
        </w:rPr>
      </w:pPr>
      <w:r>
        <w:tab/>
      </w:r>
      <w:hyperlink w:anchor="_Toc26781531" w:history="1">
        <w:r w:rsidRPr="00E83E73">
          <w:t>31</w:t>
        </w:r>
        <w:r>
          <w:rPr>
            <w:rFonts w:asciiTheme="minorHAnsi" w:eastAsiaTheme="minorEastAsia" w:hAnsiTheme="minorHAnsi" w:cstheme="minorBidi"/>
            <w:sz w:val="22"/>
            <w:szCs w:val="22"/>
            <w:lang w:eastAsia="en-AU"/>
          </w:rPr>
          <w:tab/>
        </w:r>
        <w:r w:rsidRPr="00E83E73">
          <w:t>Application for nominating authority</w:t>
        </w:r>
        <w:r>
          <w:tab/>
        </w:r>
        <w:r>
          <w:fldChar w:fldCharType="begin"/>
        </w:r>
        <w:r>
          <w:instrText xml:space="preserve"> PAGEREF _Toc26781531 \h </w:instrText>
        </w:r>
        <w:r>
          <w:fldChar w:fldCharType="separate"/>
        </w:r>
        <w:r w:rsidR="00A41F1B">
          <w:t>30</w:t>
        </w:r>
        <w:r>
          <w:fldChar w:fldCharType="end"/>
        </w:r>
      </w:hyperlink>
    </w:p>
    <w:p w14:paraId="3DF80002" w14:textId="56A3FEFB" w:rsidR="004C5C52" w:rsidRDefault="004C5C52">
      <w:pPr>
        <w:pStyle w:val="TOC5"/>
        <w:rPr>
          <w:rFonts w:asciiTheme="minorHAnsi" w:eastAsiaTheme="minorEastAsia" w:hAnsiTheme="minorHAnsi" w:cstheme="minorBidi"/>
          <w:sz w:val="22"/>
          <w:szCs w:val="22"/>
          <w:lang w:eastAsia="en-AU"/>
        </w:rPr>
      </w:pPr>
      <w:r>
        <w:tab/>
      </w:r>
      <w:hyperlink w:anchor="_Toc26781532" w:history="1">
        <w:r w:rsidRPr="00E83E73">
          <w:t>32</w:t>
        </w:r>
        <w:r>
          <w:rPr>
            <w:rFonts w:asciiTheme="minorHAnsi" w:eastAsiaTheme="minorEastAsia" w:hAnsiTheme="minorHAnsi" w:cstheme="minorBidi"/>
            <w:sz w:val="22"/>
            <w:szCs w:val="22"/>
            <w:lang w:eastAsia="en-AU"/>
          </w:rPr>
          <w:tab/>
        </w:r>
        <w:r w:rsidRPr="00E83E73">
          <w:t>Nominating authority—suitability</w:t>
        </w:r>
        <w:r>
          <w:tab/>
        </w:r>
        <w:r>
          <w:fldChar w:fldCharType="begin"/>
        </w:r>
        <w:r>
          <w:instrText xml:space="preserve"> PAGEREF _Toc26781532 \h </w:instrText>
        </w:r>
        <w:r>
          <w:fldChar w:fldCharType="separate"/>
        </w:r>
        <w:r w:rsidR="00A41F1B">
          <w:t>31</w:t>
        </w:r>
        <w:r>
          <w:fldChar w:fldCharType="end"/>
        </w:r>
      </w:hyperlink>
    </w:p>
    <w:p w14:paraId="6E250F7C" w14:textId="0327282F" w:rsidR="004C5C52" w:rsidRDefault="004C5C52">
      <w:pPr>
        <w:pStyle w:val="TOC5"/>
        <w:rPr>
          <w:rFonts w:asciiTheme="minorHAnsi" w:eastAsiaTheme="minorEastAsia" w:hAnsiTheme="minorHAnsi" w:cstheme="minorBidi"/>
          <w:sz w:val="22"/>
          <w:szCs w:val="22"/>
          <w:lang w:eastAsia="en-AU"/>
        </w:rPr>
      </w:pPr>
      <w:r>
        <w:lastRenderedPageBreak/>
        <w:tab/>
      </w:r>
      <w:hyperlink w:anchor="_Toc26781533" w:history="1">
        <w:r w:rsidRPr="00E83E73">
          <w:t>33</w:t>
        </w:r>
        <w:r>
          <w:rPr>
            <w:rFonts w:asciiTheme="minorHAnsi" w:eastAsiaTheme="minorEastAsia" w:hAnsiTheme="minorHAnsi" w:cstheme="minorBidi"/>
            <w:sz w:val="22"/>
            <w:szCs w:val="22"/>
            <w:lang w:eastAsia="en-AU"/>
          </w:rPr>
          <w:tab/>
        </w:r>
        <w:r w:rsidRPr="00E83E73">
          <w:t>Term of authorisation</w:t>
        </w:r>
        <w:r>
          <w:tab/>
        </w:r>
        <w:r>
          <w:fldChar w:fldCharType="begin"/>
        </w:r>
        <w:r>
          <w:instrText xml:space="preserve"> PAGEREF _Toc26781533 \h </w:instrText>
        </w:r>
        <w:r>
          <w:fldChar w:fldCharType="separate"/>
        </w:r>
        <w:r w:rsidR="00A41F1B">
          <w:t>32</w:t>
        </w:r>
        <w:r>
          <w:fldChar w:fldCharType="end"/>
        </w:r>
      </w:hyperlink>
    </w:p>
    <w:p w14:paraId="1ED0022F" w14:textId="62A63560" w:rsidR="004C5C52" w:rsidRDefault="004C5C52">
      <w:pPr>
        <w:pStyle w:val="TOC5"/>
        <w:rPr>
          <w:rFonts w:asciiTheme="minorHAnsi" w:eastAsiaTheme="minorEastAsia" w:hAnsiTheme="minorHAnsi" w:cstheme="minorBidi"/>
          <w:sz w:val="22"/>
          <w:szCs w:val="22"/>
          <w:lang w:eastAsia="en-AU"/>
        </w:rPr>
      </w:pPr>
      <w:r>
        <w:tab/>
      </w:r>
      <w:hyperlink w:anchor="_Toc26781534" w:history="1">
        <w:r w:rsidRPr="00E83E73">
          <w:t>33A</w:t>
        </w:r>
        <w:r>
          <w:rPr>
            <w:rFonts w:asciiTheme="minorHAnsi" w:eastAsiaTheme="minorEastAsia" w:hAnsiTheme="minorHAnsi" w:cstheme="minorBidi"/>
            <w:sz w:val="22"/>
            <w:szCs w:val="22"/>
            <w:lang w:eastAsia="en-AU"/>
          </w:rPr>
          <w:tab/>
        </w:r>
        <w:r w:rsidRPr="00E83E73">
          <w:t>Suspension, cancellation or withdrawal of authorisation</w:t>
        </w:r>
        <w:r>
          <w:tab/>
        </w:r>
        <w:r>
          <w:fldChar w:fldCharType="begin"/>
        </w:r>
        <w:r>
          <w:instrText xml:space="preserve"> PAGEREF _Toc26781534 \h </w:instrText>
        </w:r>
        <w:r>
          <w:fldChar w:fldCharType="separate"/>
        </w:r>
        <w:r w:rsidR="00A41F1B">
          <w:t>32</w:t>
        </w:r>
        <w:r>
          <w:fldChar w:fldCharType="end"/>
        </w:r>
      </w:hyperlink>
    </w:p>
    <w:p w14:paraId="2CF07B8C" w14:textId="1E1425C0" w:rsidR="004C5C52" w:rsidRDefault="004C5C52">
      <w:pPr>
        <w:pStyle w:val="TOC5"/>
        <w:rPr>
          <w:rFonts w:asciiTheme="minorHAnsi" w:eastAsiaTheme="minorEastAsia" w:hAnsiTheme="minorHAnsi" w:cstheme="minorBidi"/>
          <w:sz w:val="22"/>
          <w:szCs w:val="22"/>
          <w:lang w:eastAsia="en-AU"/>
        </w:rPr>
      </w:pPr>
      <w:r>
        <w:tab/>
      </w:r>
      <w:hyperlink w:anchor="_Toc26781535" w:history="1">
        <w:r w:rsidRPr="00E83E73">
          <w:t>34</w:t>
        </w:r>
        <w:r>
          <w:rPr>
            <w:rFonts w:asciiTheme="minorHAnsi" w:eastAsiaTheme="minorEastAsia" w:hAnsiTheme="minorHAnsi" w:cstheme="minorBidi"/>
            <w:sz w:val="22"/>
            <w:szCs w:val="22"/>
            <w:lang w:eastAsia="en-AU"/>
          </w:rPr>
          <w:tab/>
        </w:r>
        <w:r w:rsidRPr="00E83E73">
          <w:t>Costs and expenses—authorised nominating authority</w:t>
        </w:r>
        <w:r>
          <w:tab/>
        </w:r>
        <w:r>
          <w:fldChar w:fldCharType="begin"/>
        </w:r>
        <w:r>
          <w:instrText xml:space="preserve"> PAGEREF _Toc26781535 \h </w:instrText>
        </w:r>
        <w:r>
          <w:fldChar w:fldCharType="separate"/>
        </w:r>
        <w:r w:rsidR="00A41F1B">
          <w:t>34</w:t>
        </w:r>
        <w:r>
          <w:fldChar w:fldCharType="end"/>
        </w:r>
      </w:hyperlink>
    </w:p>
    <w:p w14:paraId="20C085B9" w14:textId="00C6F73D" w:rsidR="004C5C52" w:rsidRDefault="004C5C52">
      <w:pPr>
        <w:pStyle w:val="TOC5"/>
        <w:rPr>
          <w:rFonts w:asciiTheme="minorHAnsi" w:eastAsiaTheme="minorEastAsia" w:hAnsiTheme="minorHAnsi" w:cstheme="minorBidi"/>
          <w:sz w:val="22"/>
          <w:szCs w:val="22"/>
          <w:lang w:eastAsia="en-AU"/>
        </w:rPr>
      </w:pPr>
      <w:r>
        <w:tab/>
      </w:r>
      <w:hyperlink w:anchor="_Toc26781536" w:history="1">
        <w:r w:rsidRPr="00E83E73">
          <w:t>35</w:t>
        </w:r>
        <w:r>
          <w:rPr>
            <w:rFonts w:asciiTheme="minorHAnsi" w:eastAsiaTheme="minorEastAsia" w:hAnsiTheme="minorHAnsi" w:cstheme="minorBidi"/>
            <w:sz w:val="22"/>
            <w:szCs w:val="22"/>
            <w:lang w:eastAsia="en-AU"/>
          </w:rPr>
          <w:tab/>
        </w:r>
        <w:r w:rsidRPr="00E83E73">
          <w:t>Report—authorised nominating authority</w:t>
        </w:r>
        <w:r>
          <w:tab/>
        </w:r>
        <w:r>
          <w:fldChar w:fldCharType="begin"/>
        </w:r>
        <w:r>
          <w:instrText xml:space="preserve"> PAGEREF _Toc26781536 \h </w:instrText>
        </w:r>
        <w:r>
          <w:fldChar w:fldCharType="separate"/>
        </w:r>
        <w:r w:rsidR="00A41F1B">
          <w:t>34</w:t>
        </w:r>
        <w:r>
          <w:fldChar w:fldCharType="end"/>
        </w:r>
      </w:hyperlink>
    </w:p>
    <w:p w14:paraId="14D6D836" w14:textId="12EAD87B" w:rsidR="004C5C52" w:rsidRDefault="004C5C52">
      <w:pPr>
        <w:pStyle w:val="TOC5"/>
        <w:rPr>
          <w:rFonts w:asciiTheme="minorHAnsi" w:eastAsiaTheme="minorEastAsia" w:hAnsiTheme="minorHAnsi" w:cstheme="minorBidi"/>
          <w:sz w:val="22"/>
          <w:szCs w:val="22"/>
          <w:lang w:eastAsia="en-AU"/>
        </w:rPr>
      </w:pPr>
      <w:r>
        <w:tab/>
      </w:r>
      <w:hyperlink w:anchor="_Toc26781537" w:history="1">
        <w:r w:rsidRPr="00E83E73">
          <w:t>36</w:t>
        </w:r>
        <w:r>
          <w:rPr>
            <w:rFonts w:asciiTheme="minorHAnsi" w:eastAsiaTheme="minorEastAsia" w:hAnsiTheme="minorHAnsi" w:cstheme="minorBidi"/>
            <w:sz w:val="22"/>
            <w:szCs w:val="22"/>
            <w:lang w:eastAsia="en-AU"/>
          </w:rPr>
          <w:tab/>
        </w:r>
        <w:r w:rsidRPr="00E83E73">
          <w:t>Costs and expenses—adjudicator</w:t>
        </w:r>
        <w:r>
          <w:tab/>
        </w:r>
        <w:r>
          <w:fldChar w:fldCharType="begin"/>
        </w:r>
        <w:r>
          <w:instrText xml:space="preserve"> PAGEREF _Toc26781537 \h </w:instrText>
        </w:r>
        <w:r>
          <w:fldChar w:fldCharType="separate"/>
        </w:r>
        <w:r w:rsidR="00A41F1B">
          <w:t>35</w:t>
        </w:r>
        <w:r>
          <w:fldChar w:fldCharType="end"/>
        </w:r>
      </w:hyperlink>
    </w:p>
    <w:p w14:paraId="11314678" w14:textId="43CA495C" w:rsidR="004C5C52" w:rsidRDefault="004C5C52">
      <w:pPr>
        <w:pStyle w:val="TOC5"/>
        <w:rPr>
          <w:rFonts w:asciiTheme="minorHAnsi" w:eastAsiaTheme="minorEastAsia" w:hAnsiTheme="minorHAnsi" w:cstheme="minorBidi"/>
          <w:sz w:val="22"/>
          <w:szCs w:val="22"/>
          <w:lang w:eastAsia="en-AU"/>
        </w:rPr>
      </w:pPr>
      <w:r>
        <w:tab/>
      </w:r>
      <w:hyperlink w:anchor="_Toc26781538" w:history="1">
        <w:r w:rsidRPr="00E83E73">
          <w:t>37</w:t>
        </w:r>
        <w:r>
          <w:rPr>
            <w:rFonts w:asciiTheme="minorHAnsi" w:eastAsiaTheme="minorEastAsia" w:hAnsiTheme="minorHAnsi" w:cstheme="minorBidi"/>
            <w:sz w:val="22"/>
            <w:szCs w:val="22"/>
            <w:lang w:eastAsia="en-AU"/>
          </w:rPr>
          <w:tab/>
        </w:r>
        <w:r w:rsidRPr="00E83E73">
          <w:t>Protection from liability—adjudicators and authorised nominating authorities</w:t>
        </w:r>
        <w:r>
          <w:tab/>
        </w:r>
        <w:r>
          <w:fldChar w:fldCharType="begin"/>
        </w:r>
        <w:r>
          <w:instrText xml:space="preserve"> PAGEREF _Toc26781538 \h </w:instrText>
        </w:r>
        <w:r>
          <w:fldChar w:fldCharType="separate"/>
        </w:r>
        <w:r w:rsidR="00A41F1B">
          <w:t>36</w:t>
        </w:r>
        <w:r>
          <w:fldChar w:fldCharType="end"/>
        </w:r>
      </w:hyperlink>
    </w:p>
    <w:p w14:paraId="2A691B93" w14:textId="6340B7BB" w:rsidR="004C5C52" w:rsidRDefault="004C5C52">
      <w:pPr>
        <w:pStyle w:val="TOC5"/>
        <w:rPr>
          <w:rFonts w:asciiTheme="minorHAnsi" w:eastAsiaTheme="minorEastAsia" w:hAnsiTheme="minorHAnsi" w:cstheme="minorBidi"/>
          <w:sz w:val="22"/>
          <w:szCs w:val="22"/>
          <w:lang w:eastAsia="en-AU"/>
        </w:rPr>
      </w:pPr>
      <w:r>
        <w:tab/>
      </w:r>
      <w:hyperlink w:anchor="_Toc26781539" w:history="1">
        <w:r w:rsidRPr="00E83E73">
          <w:t>37A</w:t>
        </w:r>
        <w:r>
          <w:rPr>
            <w:rFonts w:asciiTheme="minorHAnsi" w:eastAsiaTheme="minorEastAsia" w:hAnsiTheme="minorHAnsi" w:cstheme="minorBidi"/>
            <w:sz w:val="22"/>
            <w:szCs w:val="22"/>
            <w:lang w:eastAsia="en-AU"/>
          </w:rPr>
          <w:tab/>
        </w:r>
        <w:r w:rsidRPr="00E83E73">
          <w:rPr>
            <w:lang w:eastAsia="en-AU"/>
          </w:rPr>
          <w:t>Approval of codes of practice</w:t>
        </w:r>
        <w:r>
          <w:tab/>
        </w:r>
        <w:r>
          <w:fldChar w:fldCharType="begin"/>
        </w:r>
        <w:r>
          <w:instrText xml:space="preserve"> PAGEREF _Toc26781539 \h </w:instrText>
        </w:r>
        <w:r>
          <w:fldChar w:fldCharType="separate"/>
        </w:r>
        <w:r w:rsidR="00A41F1B">
          <w:t>36</w:t>
        </w:r>
        <w:r>
          <w:fldChar w:fldCharType="end"/>
        </w:r>
      </w:hyperlink>
    </w:p>
    <w:p w14:paraId="1D538FCD" w14:textId="74C0C16F" w:rsidR="004C5C52" w:rsidRDefault="004C5C52">
      <w:pPr>
        <w:pStyle w:val="TOC5"/>
        <w:rPr>
          <w:rFonts w:asciiTheme="minorHAnsi" w:eastAsiaTheme="minorEastAsia" w:hAnsiTheme="minorHAnsi" w:cstheme="minorBidi"/>
          <w:sz w:val="22"/>
          <w:szCs w:val="22"/>
          <w:lang w:eastAsia="en-AU"/>
        </w:rPr>
      </w:pPr>
      <w:r>
        <w:tab/>
      </w:r>
      <w:hyperlink w:anchor="_Toc26781540" w:history="1">
        <w:r w:rsidRPr="00E83E73">
          <w:t>37B</w:t>
        </w:r>
        <w:r>
          <w:rPr>
            <w:rFonts w:asciiTheme="minorHAnsi" w:eastAsiaTheme="minorEastAsia" w:hAnsiTheme="minorHAnsi" w:cstheme="minorBidi"/>
            <w:sz w:val="22"/>
            <w:szCs w:val="22"/>
            <w:lang w:eastAsia="en-AU"/>
          </w:rPr>
          <w:tab/>
        </w:r>
        <w:r w:rsidRPr="00E83E73">
          <w:rPr>
            <w:lang w:eastAsia="en-AU"/>
          </w:rPr>
          <w:t>Breach of code of practice</w:t>
        </w:r>
        <w:r>
          <w:tab/>
        </w:r>
        <w:r>
          <w:fldChar w:fldCharType="begin"/>
        </w:r>
        <w:r>
          <w:instrText xml:space="preserve"> PAGEREF _Toc26781540 \h </w:instrText>
        </w:r>
        <w:r>
          <w:fldChar w:fldCharType="separate"/>
        </w:r>
        <w:r w:rsidR="00A41F1B">
          <w:t>37</w:t>
        </w:r>
        <w:r>
          <w:fldChar w:fldCharType="end"/>
        </w:r>
      </w:hyperlink>
    </w:p>
    <w:p w14:paraId="29C06432" w14:textId="50687109" w:rsidR="004C5C52" w:rsidRDefault="004411F7">
      <w:pPr>
        <w:pStyle w:val="TOC3"/>
        <w:rPr>
          <w:rFonts w:asciiTheme="minorHAnsi" w:eastAsiaTheme="minorEastAsia" w:hAnsiTheme="minorHAnsi" w:cstheme="minorBidi"/>
          <w:b w:val="0"/>
          <w:sz w:val="22"/>
          <w:szCs w:val="22"/>
          <w:lang w:eastAsia="en-AU"/>
        </w:rPr>
      </w:pPr>
      <w:hyperlink w:anchor="_Toc26781541" w:history="1">
        <w:r w:rsidR="004C5C52" w:rsidRPr="00E83E73">
          <w:t>Division 4.5</w:t>
        </w:r>
        <w:r w:rsidR="004C5C52">
          <w:rPr>
            <w:rFonts w:asciiTheme="minorHAnsi" w:eastAsiaTheme="minorEastAsia" w:hAnsiTheme="minorHAnsi" w:cstheme="minorBidi"/>
            <w:b w:val="0"/>
            <w:sz w:val="22"/>
            <w:szCs w:val="22"/>
            <w:lang w:eastAsia="en-AU"/>
          </w:rPr>
          <w:tab/>
        </w:r>
        <w:r w:rsidR="004C5C52" w:rsidRPr="00E83E73">
          <w:t>General</w:t>
        </w:r>
        <w:r w:rsidR="004C5C52" w:rsidRPr="004C5C52">
          <w:rPr>
            <w:vanish/>
          </w:rPr>
          <w:tab/>
        </w:r>
        <w:r w:rsidR="004C5C52" w:rsidRPr="004C5C52">
          <w:rPr>
            <w:vanish/>
          </w:rPr>
          <w:fldChar w:fldCharType="begin"/>
        </w:r>
        <w:r w:rsidR="004C5C52" w:rsidRPr="004C5C52">
          <w:rPr>
            <w:vanish/>
          </w:rPr>
          <w:instrText xml:space="preserve"> PAGEREF _Toc26781541 \h </w:instrText>
        </w:r>
        <w:r w:rsidR="004C5C52" w:rsidRPr="004C5C52">
          <w:rPr>
            <w:vanish/>
          </w:rPr>
        </w:r>
        <w:r w:rsidR="004C5C52" w:rsidRPr="004C5C52">
          <w:rPr>
            <w:vanish/>
          </w:rPr>
          <w:fldChar w:fldCharType="separate"/>
        </w:r>
        <w:r w:rsidR="00A41F1B">
          <w:rPr>
            <w:vanish/>
          </w:rPr>
          <w:t>37</w:t>
        </w:r>
        <w:r w:rsidR="004C5C52" w:rsidRPr="004C5C52">
          <w:rPr>
            <w:vanish/>
          </w:rPr>
          <w:fldChar w:fldCharType="end"/>
        </w:r>
      </w:hyperlink>
    </w:p>
    <w:p w14:paraId="54D098E5" w14:textId="3C2C6BF4" w:rsidR="004C5C52" w:rsidRDefault="004C5C52">
      <w:pPr>
        <w:pStyle w:val="TOC5"/>
        <w:rPr>
          <w:rFonts w:asciiTheme="minorHAnsi" w:eastAsiaTheme="minorEastAsia" w:hAnsiTheme="minorHAnsi" w:cstheme="minorBidi"/>
          <w:sz w:val="22"/>
          <w:szCs w:val="22"/>
          <w:lang w:eastAsia="en-AU"/>
        </w:rPr>
      </w:pPr>
      <w:r>
        <w:tab/>
      </w:r>
      <w:hyperlink w:anchor="_Toc26781542" w:history="1">
        <w:r w:rsidRPr="00E83E73">
          <w:t>38</w:t>
        </w:r>
        <w:r>
          <w:rPr>
            <w:rFonts w:asciiTheme="minorHAnsi" w:eastAsiaTheme="minorEastAsia" w:hAnsiTheme="minorHAnsi" w:cstheme="minorBidi"/>
            <w:sz w:val="22"/>
            <w:szCs w:val="22"/>
            <w:lang w:eastAsia="en-AU"/>
          </w:rPr>
          <w:tab/>
        </w:r>
        <w:r w:rsidRPr="00E83E73">
          <w:t>Effect of part on civil proceedings</w:t>
        </w:r>
        <w:r>
          <w:tab/>
        </w:r>
        <w:r>
          <w:fldChar w:fldCharType="begin"/>
        </w:r>
        <w:r>
          <w:instrText xml:space="preserve"> PAGEREF _Toc26781542 \h </w:instrText>
        </w:r>
        <w:r>
          <w:fldChar w:fldCharType="separate"/>
        </w:r>
        <w:r w:rsidR="00A41F1B">
          <w:t>37</w:t>
        </w:r>
        <w:r>
          <w:fldChar w:fldCharType="end"/>
        </w:r>
      </w:hyperlink>
    </w:p>
    <w:p w14:paraId="61867503" w14:textId="471641DD" w:rsidR="004C5C52" w:rsidRDefault="004411F7">
      <w:pPr>
        <w:pStyle w:val="TOC2"/>
        <w:rPr>
          <w:rFonts w:asciiTheme="minorHAnsi" w:eastAsiaTheme="minorEastAsia" w:hAnsiTheme="minorHAnsi" w:cstheme="minorBidi"/>
          <w:b w:val="0"/>
          <w:sz w:val="22"/>
          <w:szCs w:val="22"/>
          <w:lang w:eastAsia="en-AU"/>
        </w:rPr>
      </w:pPr>
      <w:hyperlink w:anchor="_Toc26781543" w:history="1">
        <w:r w:rsidR="004C5C52" w:rsidRPr="00E83E73">
          <w:t>Part 5</w:t>
        </w:r>
        <w:r w:rsidR="004C5C52">
          <w:rPr>
            <w:rFonts w:asciiTheme="minorHAnsi" w:eastAsiaTheme="minorEastAsia" w:hAnsiTheme="minorHAnsi" w:cstheme="minorBidi"/>
            <w:b w:val="0"/>
            <w:sz w:val="22"/>
            <w:szCs w:val="22"/>
            <w:lang w:eastAsia="en-AU"/>
          </w:rPr>
          <w:tab/>
        </w:r>
        <w:r w:rsidR="004C5C52" w:rsidRPr="00E83E73">
          <w:t>Notification and review of decisions</w:t>
        </w:r>
        <w:r w:rsidR="004C5C52" w:rsidRPr="004C5C52">
          <w:rPr>
            <w:vanish/>
          </w:rPr>
          <w:tab/>
        </w:r>
        <w:r w:rsidR="004C5C52" w:rsidRPr="004C5C52">
          <w:rPr>
            <w:vanish/>
          </w:rPr>
          <w:fldChar w:fldCharType="begin"/>
        </w:r>
        <w:r w:rsidR="004C5C52" w:rsidRPr="004C5C52">
          <w:rPr>
            <w:vanish/>
          </w:rPr>
          <w:instrText xml:space="preserve"> PAGEREF _Toc26781543 \h </w:instrText>
        </w:r>
        <w:r w:rsidR="004C5C52" w:rsidRPr="004C5C52">
          <w:rPr>
            <w:vanish/>
          </w:rPr>
        </w:r>
        <w:r w:rsidR="004C5C52" w:rsidRPr="004C5C52">
          <w:rPr>
            <w:vanish/>
          </w:rPr>
          <w:fldChar w:fldCharType="separate"/>
        </w:r>
        <w:r w:rsidR="00A41F1B">
          <w:rPr>
            <w:vanish/>
          </w:rPr>
          <w:t>39</w:t>
        </w:r>
        <w:r w:rsidR="004C5C52" w:rsidRPr="004C5C52">
          <w:rPr>
            <w:vanish/>
          </w:rPr>
          <w:fldChar w:fldCharType="end"/>
        </w:r>
      </w:hyperlink>
    </w:p>
    <w:p w14:paraId="7E43DC89" w14:textId="034ABC0F" w:rsidR="004C5C52" w:rsidRDefault="004C5C52">
      <w:pPr>
        <w:pStyle w:val="TOC5"/>
        <w:rPr>
          <w:rFonts w:asciiTheme="minorHAnsi" w:eastAsiaTheme="minorEastAsia" w:hAnsiTheme="minorHAnsi" w:cstheme="minorBidi"/>
          <w:sz w:val="22"/>
          <w:szCs w:val="22"/>
          <w:lang w:eastAsia="en-AU"/>
        </w:rPr>
      </w:pPr>
      <w:r>
        <w:tab/>
      </w:r>
      <w:hyperlink w:anchor="_Toc26781544" w:history="1">
        <w:r w:rsidRPr="00E83E73">
          <w:t>39</w:t>
        </w:r>
        <w:r>
          <w:rPr>
            <w:rFonts w:asciiTheme="minorHAnsi" w:eastAsiaTheme="minorEastAsia" w:hAnsiTheme="minorHAnsi" w:cstheme="minorBidi"/>
            <w:sz w:val="22"/>
            <w:szCs w:val="22"/>
            <w:lang w:eastAsia="en-AU"/>
          </w:rPr>
          <w:tab/>
        </w:r>
        <w:r w:rsidRPr="00E83E73">
          <w:t xml:space="preserve">Meaning of </w:t>
        </w:r>
        <w:r w:rsidRPr="00E83E73">
          <w:rPr>
            <w:i/>
          </w:rPr>
          <w:t>reviewable decision</w:t>
        </w:r>
        <w:r w:rsidRPr="00E83E73">
          <w:rPr>
            <w:bCs/>
          </w:rPr>
          <w:t>—</w:t>
        </w:r>
        <w:r w:rsidRPr="00E83E73">
          <w:t>pt 5</w:t>
        </w:r>
        <w:r>
          <w:tab/>
        </w:r>
        <w:r>
          <w:fldChar w:fldCharType="begin"/>
        </w:r>
        <w:r>
          <w:instrText xml:space="preserve"> PAGEREF _Toc26781544 \h </w:instrText>
        </w:r>
        <w:r>
          <w:fldChar w:fldCharType="separate"/>
        </w:r>
        <w:r w:rsidR="00A41F1B">
          <w:t>39</w:t>
        </w:r>
        <w:r>
          <w:fldChar w:fldCharType="end"/>
        </w:r>
      </w:hyperlink>
    </w:p>
    <w:p w14:paraId="0C707BEB" w14:textId="3B8DD53A" w:rsidR="004C5C52" w:rsidRDefault="004C5C52">
      <w:pPr>
        <w:pStyle w:val="TOC5"/>
        <w:rPr>
          <w:rFonts w:asciiTheme="minorHAnsi" w:eastAsiaTheme="minorEastAsia" w:hAnsiTheme="minorHAnsi" w:cstheme="minorBidi"/>
          <w:sz w:val="22"/>
          <w:szCs w:val="22"/>
          <w:lang w:eastAsia="en-AU"/>
        </w:rPr>
      </w:pPr>
      <w:r>
        <w:tab/>
      </w:r>
      <w:hyperlink w:anchor="_Toc26781545" w:history="1">
        <w:r w:rsidRPr="00E83E73">
          <w:t>40</w:t>
        </w:r>
        <w:r>
          <w:rPr>
            <w:rFonts w:asciiTheme="minorHAnsi" w:eastAsiaTheme="minorEastAsia" w:hAnsiTheme="minorHAnsi" w:cstheme="minorBidi"/>
            <w:sz w:val="22"/>
            <w:szCs w:val="22"/>
            <w:lang w:eastAsia="en-AU"/>
          </w:rPr>
          <w:tab/>
        </w:r>
        <w:r w:rsidRPr="00E83E73">
          <w:t>Reviewable decision notices</w:t>
        </w:r>
        <w:r>
          <w:tab/>
        </w:r>
        <w:r>
          <w:fldChar w:fldCharType="begin"/>
        </w:r>
        <w:r>
          <w:instrText xml:space="preserve"> PAGEREF _Toc26781545 \h </w:instrText>
        </w:r>
        <w:r>
          <w:fldChar w:fldCharType="separate"/>
        </w:r>
        <w:r w:rsidR="00A41F1B">
          <w:t>39</w:t>
        </w:r>
        <w:r>
          <w:fldChar w:fldCharType="end"/>
        </w:r>
      </w:hyperlink>
    </w:p>
    <w:p w14:paraId="524E9B7F" w14:textId="05CCB357" w:rsidR="004C5C52" w:rsidRDefault="004C5C52">
      <w:pPr>
        <w:pStyle w:val="TOC5"/>
        <w:rPr>
          <w:rFonts w:asciiTheme="minorHAnsi" w:eastAsiaTheme="minorEastAsia" w:hAnsiTheme="minorHAnsi" w:cstheme="minorBidi"/>
          <w:sz w:val="22"/>
          <w:szCs w:val="22"/>
          <w:lang w:eastAsia="en-AU"/>
        </w:rPr>
      </w:pPr>
      <w:r>
        <w:tab/>
      </w:r>
      <w:hyperlink w:anchor="_Toc26781546" w:history="1">
        <w:r w:rsidRPr="00E83E73">
          <w:t>41</w:t>
        </w:r>
        <w:r>
          <w:rPr>
            <w:rFonts w:asciiTheme="minorHAnsi" w:eastAsiaTheme="minorEastAsia" w:hAnsiTheme="minorHAnsi" w:cstheme="minorBidi"/>
            <w:sz w:val="22"/>
            <w:szCs w:val="22"/>
            <w:lang w:eastAsia="en-AU"/>
          </w:rPr>
          <w:tab/>
        </w:r>
        <w:r w:rsidRPr="00E83E73">
          <w:t>Applications for review</w:t>
        </w:r>
        <w:r>
          <w:tab/>
        </w:r>
        <w:r>
          <w:fldChar w:fldCharType="begin"/>
        </w:r>
        <w:r>
          <w:instrText xml:space="preserve"> PAGEREF _Toc26781546 \h </w:instrText>
        </w:r>
        <w:r>
          <w:fldChar w:fldCharType="separate"/>
        </w:r>
        <w:r w:rsidR="00A41F1B">
          <w:t>39</w:t>
        </w:r>
        <w:r>
          <w:fldChar w:fldCharType="end"/>
        </w:r>
      </w:hyperlink>
    </w:p>
    <w:p w14:paraId="2CB028A9" w14:textId="581AA2E6" w:rsidR="004C5C52" w:rsidRDefault="004411F7">
      <w:pPr>
        <w:pStyle w:val="TOC2"/>
        <w:rPr>
          <w:rFonts w:asciiTheme="minorHAnsi" w:eastAsiaTheme="minorEastAsia" w:hAnsiTheme="minorHAnsi" w:cstheme="minorBidi"/>
          <w:b w:val="0"/>
          <w:sz w:val="22"/>
          <w:szCs w:val="22"/>
          <w:lang w:eastAsia="en-AU"/>
        </w:rPr>
      </w:pPr>
      <w:hyperlink w:anchor="_Toc26781547" w:history="1">
        <w:r w:rsidR="004C5C52" w:rsidRPr="00E83E73">
          <w:t>Part 6</w:t>
        </w:r>
        <w:r w:rsidR="004C5C52">
          <w:rPr>
            <w:rFonts w:asciiTheme="minorHAnsi" w:eastAsiaTheme="minorEastAsia" w:hAnsiTheme="minorHAnsi" w:cstheme="minorBidi"/>
            <w:b w:val="0"/>
            <w:sz w:val="22"/>
            <w:szCs w:val="22"/>
            <w:lang w:eastAsia="en-AU"/>
          </w:rPr>
          <w:tab/>
        </w:r>
        <w:r w:rsidR="004C5C52" w:rsidRPr="00E83E73">
          <w:t>Miscellaneous</w:t>
        </w:r>
        <w:r w:rsidR="004C5C52" w:rsidRPr="004C5C52">
          <w:rPr>
            <w:vanish/>
          </w:rPr>
          <w:tab/>
        </w:r>
        <w:r w:rsidR="004C5C52" w:rsidRPr="004C5C52">
          <w:rPr>
            <w:vanish/>
          </w:rPr>
          <w:fldChar w:fldCharType="begin"/>
        </w:r>
        <w:r w:rsidR="004C5C52" w:rsidRPr="004C5C52">
          <w:rPr>
            <w:vanish/>
          </w:rPr>
          <w:instrText xml:space="preserve"> PAGEREF _Toc26781547 \h </w:instrText>
        </w:r>
        <w:r w:rsidR="004C5C52" w:rsidRPr="004C5C52">
          <w:rPr>
            <w:vanish/>
          </w:rPr>
        </w:r>
        <w:r w:rsidR="004C5C52" w:rsidRPr="004C5C52">
          <w:rPr>
            <w:vanish/>
          </w:rPr>
          <w:fldChar w:fldCharType="separate"/>
        </w:r>
        <w:r w:rsidR="00A41F1B">
          <w:rPr>
            <w:vanish/>
          </w:rPr>
          <w:t>40</w:t>
        </w:r>
        <w:r w:rsidR="004C5C52" w:rsidRPr="004C5C52">
          <w:rPr>
            <w:vanish/>
          </w:rPr>
          <w:fldChar w:fldCharType="end"/>
        </w:r>
      </w:hyperlink>
    </w:p>
    <w:p w14:paraId="7D14A6D8" w14:textId="704BE616" w:rsidR="004C5C52" w:rsidRDefault="004C5C52">
      <w:pPr>
        <w:pStyle w:val="TOC5"/>
        <w:rPr>
          <w:rFonts w:asciiTheme="minorHAnsi" w:eastAsiaTheme="minorEastAsia" w:hAnsiTheme="minorHAnsi" w:cstheme="minorBidi"/>
          <w:sz w:val="22"/>
          <w:szCs w:val="22"/>
          <w:lang w:eastAsia="en-AU"/>
        </w:rPr>
      </w:pPr>
      <w:r>
        <w:tab/>
      </w:r>
      <w:hyperlink w:anchor="_Toc26781548" w:history="1">
        <w:r w:rsidRPr="00E83E73">
          <w:t>42</w:t>
        </w:r>
        <w:r>
          <w:rPr>
            <w:rFonts w:asciiTheme="minorHAnsi" w:eastAsiaTheme="minorEastAsia" w:hAnsiTheme="minorHAnsi" w:cstheme="minorBidi"/>
            <w:sz w:val="22"/>
            <w:szCs w:val="22"/>
            <w:lang w:eastAsia="en-AU"/>
          </w:rPr>
          <w:tab/>
        </w:r>
        <w:r w:rsidRPr="00E83E73">
          <w:t>No contracting out</w:t>
        </w:r>
        <w:r>
          <w:tab/>
        </w:r>
        <w:r>
          <w:fldChar w:fldCharType="begin"/>
        </w:r>
        <w:r>
          <w:instrText xml:space="preserve"> PAGEREF _Toc26781548 \h </w:instrText>
        </w:r>
        <w:r>
          <w:fldChar w:fldCharType="separate"/>
        </w:r>
        <w:r w:rsidR="00A41F1B">
          <w:t>40</w:t>
        </w:r>
        <w:r>
          <w:fldChar w:fldCharType="end"/>
        </w:r>
      </w:hyperlink>
    </w:p>
    <w:p w14:paraId="1C51A94D" w14:textId="2BCC9BAB" w:rsidR="004C5C52" w:rsidRDefault="004C5C52">
      <w:pPr>
        <w:pStyle w:val="TOC5"/>
        <w:rPr>
          <w:rFonts w:asciiTheme="minorHAnsi" w:eastAsiaTheme="minorEastAsia" w:hAnsiTheme="minorHAnsi" w:cstheme="minorBidi"/>
          <w:sz w:val="22"/>
          <w:szCs w:val="22"/>
          <w:lang w:eastAsia="en-AU"/>
        </w:rPr>
      </w:pPr>
      <w:r>
        <w:tab/>
      </w:r>
      <w:hyperlink w:anchor="_Toc26781549" w:history="1">
        <w:r w:rsidRPr="00E83E73">
          <w:t>43</w:t>
        </w:r>
        <w:r>
          <w:rPr>
            <w:rFonts w:asciiTheme="minorHAnsi" w:eastAsiaTheme="minorEastAsia" w:hAnsiTheme="minorHAnsi" w:cstheme="minorBidi"/>
            <w:sz w:val="22"/>
            <w:szCs w:val="22"/>
            <w:lang w:eastAsia="en-AU"/>
          </w:rPr>
          <w:tab/>
        </w:r>
        <w:r w:rsidRPr="00E83E73">
          <w:t>Judicial review of adjudication decision</w:t>
        </w:r>
        <w:r>
          <w:tab/>
        </w:r>
        <w:r>
          <w:fldChar w:fldCharType="begin"/>
        </w:r>
        <w:r>
          <w:instrText xml:space="preserve"> PAGEREF _Toc26781549 \h </w:instrText>
        </w:r>
        <w:r>
          <w:fldChar w:fldCharType="separate"/>
        </w:r>
        <w:r w:rsidR="00A41F1B">
          <w:t>40</w:t>
        </w:r>
        <w:r>
          <w:fldChar w:fldCharType="end"/>
        </w:r>
      </w:hyperlink>
    </w:p>
    <w:p w14:paraId="03D8BA21" w14:textId="0FC281FE" w:rsidR="004C5C52" w:rsidRDefault="004C5C52">
      <w:pPr>
        <w:pStyle w:val="TOC5"/>
        <w:rPr>
          <w:rFonts w:asciiTheme="minorHAnsi" w:eastAsiaTheme="minorEastAsia" w:hAnsiTheme="minorHAnsi" w:cstheme="minorBidi"/>
          <w:sz w:val="22"/>
          <w:szCs w:val="22"/>
          <w:lang w:eastAsia="en-AU"/>
        </w:rPr>
      </w:pPr>
      <w:r>
        <w:tab/>
      </w:r>
      <w:hyperlink w:anchor="_Toc26781550" w:history="1">
        <w:r w:rsidRPr="00E83E73">
          <w:t>44</w:t>
        </w:r>
        <w:r>
          <w:rPr>
            <w:rFonts w:asciiTheme="minorHAnsi" w:eastAsiaTheme="minorEastAsia" w:hAnsiTheme="minorHAnsi" w:cstheme="minorBidi"/>
            <w:sz w:val="22"/>
            <w:szCs w:val="22"/>
            <w:lang w:eastAsia="en-AU"/>
          </w:rPr>
          <w:tab/>
        </w:r>
        <w:r w:rsidRPr="00E83E73">
          <w:t>Determination of question of law by Supreme Court</w:t>
        </w:r>
        <w:r>
          <w:tab/>
        </w:r>
        <w:r>
          <w:fldChar w:fldCharType="begin"/>
        </w:r>
        <w:r>
          <w:instrText xml:space="preserve"> PAGEREF _Toc26781550 \h </w:instrText>
        </w:r>
        <w:r>
          <w:fldChar w:fldCharType="separate"/>
        </w:r>
        <w:r w:rsidR="00A41F1B">
          <w:t>42</w:t>
        </w:r>
        <w:r>
          <w:fldChar w:fldCharType="end"/>
        </w:r>
      </w:hyperlink>
    </w:p>
    <w:p w14:paraId="2C693E95" w14:textId="1179F46F" w:rsidR="004C5C52" w:rsidRDefault="004C5C52">
      <w:pPr>
        <w:pStyle w:val="TOC5"/>
        <w:rPr>
          <w:rFonts w:asciiTheme="minorHAnsi" w:eastAsiaTheme="minorEastAsia" w:hAnsiTheme="minorHAnsi" w:cstheme="minorBidi"/>
          <w:sz w:val="22"/>
          <w:szCs w:val="22"/>
          <w:lang w:eastAsia="en-AU"/>
        </w:rPr>
      </w:pPr>
      <w:r>
        <w:tab/>
      </w:r>
      <w:hyperlink w:anchor="_Toc26781551" w:history="1">
        <w:r w:rsidRPr="00E83E73">
          <w:t>46</w:t>
        </w:r>
        <w:r>
          <w:rPr>
            <w:rFonts w:asciiTheme="minorHAnsi" w:eastAsiaTheme="minorEastAsia" w:hAnsiTheme="minorHAnsi" w:cstheme="minorBidi"/>
            <w:sz w:val="22"/>
            <w:szCs w:val="22"/>
            <w:lang w:eastAsia="en-AU"/>
          </w:rPr>
          <w:tab/>
        </w:r>
        <w:r w:rsidRPr="00E83E73">
          <w:t>Determination of fees</w:t>
        </w:r>
        <w:r>
          <w:tab/>
        </w:r>
        <w:r>
          <w:fldChar w:fldCharType="begin"/>
        </w:r>
        <w:r>
          <w:instrText xml:space="preserve"> PAGEREF _Toc26781551 \h </w:instrText>
        </w:r>
        <w:r>
          <w:fldChar w:fldCharType="separate"/>
        </w:r>
        <w:r w:rsidR="00A41F1B">
          <w:t>42</w:t>
        </w:r>
        <w:r>
          <w:fldChar w:fldCharType="end"/>
        </w:r>
      </w:hyperlink>
    </w:p>
    <w:p w14:paraId="5C92B59D" w14:textId="3A128EC6" w:rsidR="004C5C52" w:rsidRDefault="004C5C52">
      <w:pPr>
        <w:pStyle w:val="TOC5"/>
        <w:rPr>
          <w:rFonts w:asciiTheme="minorHAnsi" w:eastAsiaTheme="minorEastAsia" w:hAnsiTheme="minorHAnsi" w:cstheme="minorBidi"/>
          <w:sz w:val="22"/>
          <w:szCs w:val="22"/>
          <w:lang w:eastAsia="en-AU"/>
        </w:rPr>
      </w:pPr>
      <w:r>
        <w:tab/>
      </w:r>
      <w:hyperlink w:anchor="_Toc26781552" w:history="1">
        <w:r w:rsidRPr="00E83E73">
          <w:t>47</w:t>
        </w:r>
        <w:r>
          <w:rPr>
            <w:rFonts w:asciiTheme="minorHAnsi" w:eastAsiaTheme="minorEastAsia" w:hAnsiTheme="minorHAnsi" w:cstheme="minorBidi"/>
            <w:sz w:val="22"/>
            <w:szCs w:val="22"/>
            <w:lang w:eastAsia="en-AU"/>
          </w:rPr>
          <w:tab/>
        </w:r>
        <w:r w:rsidRPr="00E83E73">
          <w:t>Approved forms</w:t>
        </w:r>
        <w:r>
          <w:tab/>
        </w:r>
        <w:r>
          <w:fldChar w:fldCharType="begin"/>
        </w:r>
        <w:r>
          <w:instrText xml:space="preserve"> PAGEREF _Toc26781552 \h </w:instrText>
        </w:r>
        <w:r>
          <w:fldChar w:fldCharType="separate"/>
        </w:r>
        <w:r w:rsidR="00A41F1B">
          <w:t>42</w:t>
        </w:r>
        <w:r>
          <w:fldChar w:fldCharType="end"/>
        </w:r>
      </w:hyperlink>
    </w:p>
    <w:p w14:paraId="034E3FED" w14:textId="0E568946" w:rsidR="004C5C52" w:rsidRDefault="004C5C52">
      <w:pPr>
        <w:pStyle w:val="TOC5"/>
        <w:rPr>
          <w:rFonts w:asciiTheme="minorHAnsi" w:eastAsiaTheme="minorEastAsia" w:hAnsiTheme="minorHAnsi" w:cstheme="minorBidi"/>
          <w:sz w:val="22"/>
          <w:szCs w:val="22"/>
          <w:lang w:eastAsia="en-AU"/>
        </w:rPr>
      </w:pPr>
      <w:r>
        <w:tab/>
      </w:r>
      <w:hyperlink w:anchor="_Toc26781553" w:history="1">
        <w:r w:rsidRPr="00E83E73">
          <w:t>48</w:t>
        </w:r>
        <w:r>
          <w:rPr>
            <w:rFonts w:asciiTheme="minorHAnsi" w:eastAsiaTheme="minorEastAsia" w:hAnsiTheme="minorHAnsi" w:cstheme="minorBidi"/>
            <w:sz w:val="22"/>
            <w:szCs w:val="22"/>
            <w:lang w:eastAsia="en-AU"/>
          </w:rPr>
          <w:tab/>
        </w:r>
        <w:r w:rsidRPr="00E83E73">
          <w:t>Regulation-making power</w:t>
        </w:r>
        <w:r>
          <w:tab/>
        </w:r>
        <w:r>
          <w:fldChar w:fldCharType="begin"/>
        </w:r>
        <w:r>
          <w:instrText xml:space="preserve"> PAGEREF _Toc26781553 \h </w:instrText>
        </w:r>
        <w:r>
          <w:fldChar w:fldCharType="separate"/>
        </w:r>
        <w:r w:rsidR="00A41F1B">
          <w:t>43</w:t>
        </w:r>
        <w:r>
          <w:fldChar w:fldCharType="end"/>
        </w:r>
      </w:hyperlink>
    </w:p>
    <w:p w14:paraId="6BF70C2F" w14:textId="2C7C2F04" w:rsidR="004C5C52" w:rsidRDefault="004411F7">
      <w:pPr>
        <w:pStyle w:val="TOC6"/>
        <w:rPr>
          <w:rFonts w:asciiTheme="minorHAnsi" w:eastAsiaTheme="minorEastAsia" w:hAnsiTheme="minorHAnsi" w:cstheme="minorBidi"/>
          <w:b w:val="0"/>
          <w:sz w:val="22"/>
          <w:szCs w:val="22"/>
          <w:lang w:eastAsia="en-AU"/>
        </w:rPr>
      </w:pPr>
      <w:hyperlink w:anchor="_Toc26781554" w:history="1">
        <w:r w:rsidR="004C5C52" w:rsidRPr="00E83E73">
          <w:t>Schedule 1</w:t>
        </w:r>
        <w:r w:rsidR="004C5C52">
          <w:rPr>
            <w:rFonts w:asciiTheme="minorHAnsi" w:eastAsiaTheme="minorEastAsia" w:hAnsiTheme="minorHAnsi" w:cstheme="minorBidi"/>
            <w:b w:val="0"/>
            <w:sz w:val="22"/>
            <w:szCs w:val="22"/>
            <w:lang w:eastAsia="en-AU"/>
          </w:rPr>
          <w:tab/>
        </w:r>
        <w:r w:rsidR="004C5C52" w:rsidRPr="00E83E73">
          <w:t>Reviewable decisions</w:t>
        </w:r>
        <w:r w:rsidR="004C5C52">
          <w:tab/>
        </w:r>
        <w:r w:rsidR="004C5C52" w:rsidRPr="004C5C52">
          <w:rPr>
            <w:b w:val="0"/>
            <w:sz w:val="20"/>
          </w:rPr>
          <w:fldChar w:fldCharType="begin"/>
        </w:r>
        <w:r w:rsidR="004C5C52" w:rsidRPr="004C5C52">
          <w:rPr>
            <w:b w:val="0"/>
            <w:sz w:val="20"/>
          </w:rPr>
          <w:instrText xml:space="preserve"> PAGEREF _Toc26781554 \h </w:instrText>
        </w:r>
        <w:r w:rsidR="004C5C52" w:rsidRPr="004C5C52">
          <w:rPr>
            <w:b w:val="0"/>
            <w:sz w:val="20"/>
          </w:rPr>
        </w:r>
        <w:r w:rsidR="004C5C52" w:rsidRPr="004C5C52">
          <w:rPr>
            <w:b w:val="0"/>
            <w:sz w:val="20"/>
          </w:rPr>
          <w:fldChar w:fldCharType="separate"/>
        </w:r>
        <w:r w:rsidR="00A41F1B">
          <w:rPr>
            <w:b w:val="0"/>
            <w:sz w:val="20"/>
          </w:rPr>
          <w:t>44</w:t>
        </w:r>
        <w:r w:rsidR="004C5C52" w:rsidRPr="004C5C52">
          <w:rPr>
            <w:b w:val="0"/>
            <w:sz w:val="20"/>
          </w:rPr>
          <w:fldChar w:fldCharType="end"/>
        </w:r>
      </w:hyperlink>
    </w:p>
    <w:p w14:paraId="7F9B63E7" w14:textId="7699A2A0" w:rsidR="004C5C52" w:rsidRDefault="004411F7">
      <w:pPr>
        <w:pStyle w:val="TOC6"/>
        <w:rPr>
          <w:rFonts w:asciiTheme="minorHAnsi" w:eastAsiaTheme="minorEastAsia" w:hAnsiTheme="minorHAnsi" w:cstheme="minorBidi"/>
          <w:b w:val="0"/>
          <w:sz w:val="22"/>
          <w:szCs w:val="22"/>
          <w:lang w:eastAsia="en-AU"/>
        </w:rPr>
      </w:pPr>
      <w:hyperlink w:anchor="_Toc26781555" w:history="1">
        <w:r w:rsidR="004C5C52" w:rsidRPr="00E83E73">
          <w:t>Dictionary</w:t>
        </w:r>
        <w:r w:rsidR="004C5C52">
          <w:tab/>
        </w:r>
        <w:r w:rsidR="004C5C52">
          <w:tab/>
        </w:r>
        <w:r w:rsidR="004C5C52" w:rsidRPr="004C5C52">
          <w:rPr>
            <w:b w:val="0"/>
            <w:sz w:val="20"/>
          </w:rPr>
          <w:fldChar w:fldCharType="begin"/>
        </w:r>
        <w:r w:rsidR="004C5C52" w:rsidRPr="004C5C52">
          <w:rPr>
            <w:b w:val="0"/>
            <w:sz w:val="20"/>
          </w:rPr>
          <w:instrText xml:space="preserve"> PAGEREF _Toc26781555 \h </w:instrText>
        </w:r>
        <w:r w:rsidR="004C5C52" w:rsidRPr="004C5C52">
          <w:rPr>
            <w:b w:val="0"/>
            <w:sz w:val="20"/>
          </w:rPr>
        </w:r>
        <w:r w:rsidR="004C5C52" w:rsidRPr="004C5C52">
          <w:rPr>
            <w:b w:val="0"/>
            <w:sz w:val="20"/>
          </w:rPr>
          <w:fldChar w:fldCharType="separate"/>
        </w:r>
        <w:r w:rsidR="00A41F1B">
          <w:rPr>
            <w:b w:val="0"/>
            <w:sz w:val="20"/>
          </w:rPr>
          <w:t>45</w:t>
        </w:r>
        <w:r w:rsidR="004C5C52" w:rsidRPr="004C5C52">
          <w:rPr>
            <w:b w:val="0"/>
            <w:sz w:val="20"/>
          </w:rPr>
          <w:fldChar w:fldCharType="end"/>
        </w:r>
      </w:hyperlink>
    </w:p>
    <w:p w14:paraId="07549D5E" w14:textId="4AE1173A" w:rsidR="004C5C52" w:rsidRDefault="004411F7" w:rsidP="004C5C52">
      <w:pPr>
        <w:pStyle w:val="TOC7"/>
        <w:spacing w:before="480"/>
        <w:rPr>
          <w:rFonts w:asciiTheme="minorHAnsi" w:eastAsiaTheme="minorEastAsia" w:hAnsiTheme="minorHAnsi" w:cstheme="minorBidi"/>
          <w:b w:val="0"/>
          <w:sz w:val="22"/>
          <w:szCs w:val="22"/>
          <w:lang w:eastAsia="en-AU"/>
        </w:rPr>
      </w:pPr>
      <w:hyperlink w:anchor="_Toc26781556" w:history="1">
        <w:r w:rsidR="004C5C52">
          <w:t>Endnotes</w:t>
        </w:r>
        <w:r w:rsidR="004C5C52" w:rsidRPr="004C5C52">
          <w:rPr>
            <w:vanish/>
          </w:rPr>
          <w:tab/>
        </w:r>
        <w:r w:rsidR="004C5C52">
          <w:rPr>
            <w:vanish/>
          </w:rPr>
          <w:tab/>
        </w:r>
        <w:r w:rsidR="004C5C52" w:rsidRPr="004C5C52">
          <w:rPr>
            <w:b w:val="0"/>
            <w:vanish/>
          </w:rPr>
          <w:fldChar w:fldCharType="begin"/>
        </w:r>
        <w:r w:rsidR="004C5C52" w:rsidRPr="004C5C52">
          <w:rPr>
            <w:b w:val="0"/>
            <w:vanish/>
          </w:rPr>
          <w:instrText xml:space="preserve"> PAGEREF _Toc26781556 \h </w:instrText>
        </w:r>
        <w:r w:rsidR="004C5C52" w:rsidRPr="004C5C52">
          <w:rPr>
            <w:b w:val="0"/>
            <w:vanish/>
          </w:rPr>
        </w:r>
        <w:r w:rsidR="004C5C52" w:rsidRPr="004C5C52">
          <w:rPr>
            <w:b w:val="0"/>
            <w:vanish/>
          </w:rPr>
          <w:fldChar w:fldCharType="separate"/>
        </w:r>
        <w:r w:rsidR="00A41F1B">
          <w:rPr>
            <w:b w:val="0"/>
            <w:vanish/>
          </w:rPr>
          <w:t>47</w:t>
        </w:r>
        <w:r w:rsidR="004C5C52" w:rsidRPr="004C5C52">
          <w:rPr>
            <w:b w:val="0"/>
            <w:vanish/>
          </w:rPr>
          <w:fldChar w:fldCharType="end"/>
        </w:r>
      </w:hyperlink>
    </w:p>
    <w:p w14:paraId="5425C9C8" w14:textId="291E4A3B" w:rsidR="004C5C52" w:rsidRDefault="004C5C52">
      <w:pPr>
        <w:pStyle w:val="TOC5"/>
        <w:rPr>
          <w:rFonts w:asciiTheme="minorHAnsi" w:eastAsiaTheme="minorEastAsia" w:hAnsiTheme="minorHAnsi" w:cstheme="minorBidi"/>
          <w:sz w:val="22"/>
          <w:szCs w:val="22"/>
          <w:lang w:eastAsia="en-AU"/>
        </w:rPr>
      </w:pPr>
      <w:r>
        <w:tab/>
      </w:r>
      <w:hyperlink w:anchor="_Toc26781557" w:history="1">
        <w:r w:rsidRPr="00E83E73">
          <w:t>1</w:t>
        </w:r>
        <w:r>
          <w:rPr>
            <w:rFonts w:asciiTheme="minorHAnsi" w:eastAsiaTheme="minorEastAsia" w:hAnsiTheme="minorHAnsi" w:cstheme="minorBidi"/>
            <w:sz w:val="22"/>
            <w:szCs w:val="22"/>
            <w:lang w:eastAsia="en-AU"/>
          </w:rPr>
          <w:tab/>
        </w:r>
        <w:r w:rsidRPr="00E83E73">
          <w:t>About the endnotes</w:t>
        </w:r>
        <w:r>
          <w:tab/>
        </w:r>
        <w:r>
          <w:fldChar w:fldCharType="begin"/>
        </w:r>
        <w:r>
          <w:instrText xml:space="preserve"> PAGEREF _Toc26781557 \h </w:instrText>
        </w:r>
        <w:r>
          <w:fldChar w:fldCharType="separate"/>
        </w:r>
        <w:r w:rsidR="00A41F1B">
          <w:t>47</w:t>
        </w:r>
        <w:r>
          <w:fldChar w:fldCharType="end"/>
        </w:r>
      </w:hyperlink>
    </w:p>
    <w:p w14:paraId="48BAE50F" w14:textId="017655E5" w:rsidR="004C5C52" w:rsidRDefault="004C5C52">
      <w:pPr>
        <w:pStyle w:val="TOC5"/>
        <w:rPr>
          <w:rFonts w:asciiTheme="minorHAnsi" w:eastAsiaTheme="minorEastAsia" w:hAnsiTheme="minorHAnsi" w:cstheme="minorBidi"/>
          <w:sz w:val="22"/>
          <w:szCs w:val="22"/>
          <w:lang w:eastAsia="en-AU"/>
        </w:rPr>
      </w:pPr>
      <w:r>
        <w:tab/>
      </w:r>
      <w:hyperlink w:anchor="_Toc26781558" w:history="1">
        <w:r w:rsidRPr="00E83E73">
          <w:t>2</w:t>
        </w:r>
        <w:r>
          <w:rPr>
            <w:rFonts w:asciiTheme="minorHAnsi" w:eastAsiaTheme="minorEastAsia" w:hAnsiTheme="minorHAnsi" w:cstheme="minorBidi"/>
            <w:sz w:val="22"/>
            <w:szCs w:val="22"/>
            <w:lang w:eastAsia="en-AU"/>
          </w:rPr>
          <w:tab/>
        </w:r>
        <w:r w:rsidRPr="00E83E73">
          <w:t>Abbreviation key</w:t>
        </w:r>
        <w:r>
          <w:tab/>
        </w:r>
        <w:r>
          <w:fldChar w:fldCharType="begin"/>
        </w:r>
        <w:r>
          <w:instrText xml:space="preserve"> PAGEREF _Toc26781558 \h </w:instrText>
        </w:r>
        <w:r>
          <w:fldChar w:fldCharType="separate"/>
        </w:r>
        <w:r w:rsidR="00A41F1B">
          <w:t>47</w:t>
        </w:r>
        <w:r>
          <w:fldChar w:fldCharType="end"/>
        </w:r>
      </w:hyperlink>
    </w:p>
    <w:p w14:paraId="44F23D67" w14:textId="15F8FAE9" w:rsidR="004C5C52" w:rsidRDefault="004C5C52">
      <w:pPr>
        <w:pStyle w:val="TOC5"/>
        <w:rPr>
          <w:rFonts w:asciiTheme="minorHAnsi" w:eastAsiaTheme="minorEastAsia" w:hAnsiTheme="minorHAnsi" w:cstheme="minorBidi"/>
          <w:sz w:val="22"/>
          <w:szCs w:val="22"/>
          <w:lang w:eastAsia="en-AU"/>
        </w:rPr>
      </w:pPr>
      <w:r>
        <w:lastRenderedPageBreak/>
        <w:tab/>
      </w:r>
      <w:hyperlink w:anchor="_Toc26781559" w:history="1">
        <w:r w:rsidRPr="00E83E73">
          <w:t>3</w:t>
        </w:r>
        <w:r>
          <w:rPr>
            <w:rFonts w:asciiTheme="minorHAnsi" w:eastAsiaTheme="minorEastAsia" w:hAnsiTheme="minorHAnsi" w:cstheme="minorBidi"/>
            <w:sz w:val="22"/>
            <w:szCs w:val="22"/>
            <w:lang w:eastAsia="en-AU"/>
          </w:rPr>
          <w:tab/>
        </w:r>
        <w:r w:rsidRPr="00E83E73">
          <w:t>Legislation history</w:t>
        </w:r>
        <w:r>
          <w:tab/>
        </w:r>
        <w:r>
          <w:fldChar w:fldCharType="begin"/>
        </w:r>
        <w:r>
          <w:instrText xml:space="preserve"> PAGEREF _Toc26781559 \h </w:instrText>
        </w:r>
        <w:r>
          <w:fldChar w:fldCharType="separate"/>
        </w:r>
        <w:r w:rsidR="00A41F1B">
          <w:t>48</w:t>
        </w:r>
        <w:r>
          <w:fldChar w:fldCharType="end"/>
        </w:r>
      </w:hyperlink>
    </w:p>
    <w:p w14:paraId="1C2A60CD" w14:textId="47D54D2A" w:rsidR="004C5C52" w:rsidRDefault="004C5C52">
      <w:pPr>
        <w:pStyle w:val="TOC5"/>
        <w:rPr>
          <w:rFonts w:asciiTheme="minorHAnsi" w:eastAsiaTheme="minorEastAsia" w:hAnsiTheme="minorHAnsi" w:cstheme="minorBidi"/>
          <w:sz w:val="22"/>
          <w:szCs w:val="22"/>
          <w:lang w:eastAsia="en-AU"/>
        </w:rPr>
      </w:pPr>
      <w:r>
        <w:tab/>
      </w:r>
      <w:hyperlink w:anchor="_Toc26781560" w:history="1">
        <w:r w:rsidRPr="00E83E73">
          <w:t>4</w:t>
        </w:r>
        <w:r>
          <w:rPr>
            <w:rFonts w:asciiTheme="minorHAnsi" w:eastAsiaTheme="minorEastAsia" w:hAnsiTheme="minorHAnsi" w:cstheme="minorBidi"/>
            <w:sz w:val="22"/>
            <w:szCs w:val="22"/>
            <w:lang w:eastAsia="en-AU"/>
          </w:rPr>
          <w:tab/>
        </w:r>
        <w:r w:rsidRPr="00E83E73">
          <w:t>Amendment history</w:t>
        </w:r>
        <w:r>
          <w:tab/>
        </w:r>
        <w:r>
          <w:fldChar w:fldCharType="begin"/>
        </w:r>
        <w:r>
          <w:instrText xml:space="preserve"> PAGEREF _Toc26781560 \h </w:instrText>
        </w:r>
        <w:r>
          <w:fldChar w:fldCharType="separate"/>
        </w:r>
        <w:r w:rsidR="00A41F1B">
          <w:t>50</w:t>
        </w:r>
        <w:r>
          <w:fldChar w:fldCharType="end"/>
        </w:r>
      </w:hyperlink>
    </w:p>
    <w:p w14:paraId="20D05DC9" w14:textId="0849773C" w:rsidR="004C5C52" w:rsidRDefault="004C5C52">
      <w:pPr>
        <w:pStyle w:val="TOC5"/>
        <w:rPr>
          <w:rFonts w:asciiTheme="minorHAnsi" w:eastAsiaTheme="minorEastAsia" w:hAnsiTheme="minorHAnsi" w:cstheme="minorBidi"/>
          <w:sz w:val="22"/>
          <w:szCs w:val="22"/>
          <w:lang w:eastAsia="en-AU"/>
        </w:rPr>
      </w:pPr>
      <w:r>
        <w:tab/>
      </w:r>
      <w:hyperlink w:anchor="_Toc26781561" w:history="1">
        <w:r w:rsidRPr="00E83E73">
          <w:t>5</w:t>
        </w:r>
        <w:r>
          <w:rPr>
            <w:rFonts w:asciiTheme="minorHAnsi" w:eastAsiaTheme="minorEastAsia" w:hAnsiTheme="minorHAnsi" w:cstheme="minorBidi"/>
            <w:sz w:val="22"/>
            <w:szCs w:val="22"/>
            <w:lang w:eastAsia="en-AU"/>
          </w:rPr>
          <w:tab/>
        </w:r>
        <w:r w:rsidRPr="00E83E73">
          <w:t>Earlier republications</w:t>
        </w:r>
        <w:r>
          <w:tab/>
        </w:r>
        <w:r>
          <w:fldChar w:fldCharType="begin"/>
        </w:r>
        <w:r>
          <w:instrText xml:space="preserve"> PAGEREF _Toc26781561 \h </w:instrText>
        </w:r>
        <w:r>
          <w:fldChar w:fldCharType="separate"/>
        </w:r>
        <w:r w:rsidR="00A41F1B">
          <w:t>52</w:t>
        </w:r>
        <w:r>
          <w:fldChar w:fldCharType="end"/>
        </w:r>
      </w:hyperlink>
    </w:p>
    <w:p w14:paraId="74AA9C2B" w14:textId="77777777" w:rsidR="007D47FB" w:rsidRDefault="004C5C52" w:rsidP="007D47FB">
      <w:pPr>
        <w:pStyle w:val="BillBasic"/>
      </w:pPr>
      <w:r>
        <w:fldChar w:fldCharType="end"/>
      </w:r>
    </w:p>
    <w:p w14:paraId="503607A5" w14:textId="77777777" w:rsidR="007D47FB" w:rsidRDefault="007D47FB" w:rsidP="007D47FB">
      <w:pPr>
        <w:pStyle w:val="01Contents"/>
        <w:sectPr w:rsidR="007D47F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3D01FAE" w14:textId="77777777" w:rsidR="007D47FB" w:rsidRDefault="007D47FB" w:rsidP="007D47FB">
      <w:pPr>
        <w:jc w:val="center"/>
      </w:pPr>
      <w:r>
        <w:rPr>
          <w:noProof/>
          <w:lang w:eastAsia="en-AU"/>
        </w:rPr>
        <w:lastRenderedPageBreak/>
        <w:drawing>
          <wp:inline distT="0" distB="0" distL="0" distR="0" wp14:anchorId="4B3E38CA" wp14:editId="2D156E0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5C2EC7" w14:textId="77777777" w:rsidR="007D47FB" w:rsidRDefault="007D47FB" w:rsidP="007D47FB">
      <w:pPr>
        <w:jc w:val="center"/>
        <w:rPr>
          <w:rFonts w:ascii="Arial" w:hAnsi="Arial"/>
        </w:rPr>
      </w:pPr>
      <w:r>
        <w:rPr>
          <w:rFonts w:ascii="Arial" w:hAnsi="Arial"/>
        </w:rPr>
        <w:t>Australian Capital Territory</w:t>
      </w:r>
    </w:p>
    <w:p w14:paraId="457B5698" w14:textId="6DB2CA33" w:rsidR="007D47FB" w:rsidRDefault="00BF6FBE" w:rsidP="007D47FB">
      <w:pPr>
        <w:pStyle w:val="Billname"/>
      </w:pPr>
      <w:bookmarkStart w:id="7" w:name="Citation"/>
      <w:r>
        <w:t>Building and Construction Industry (Security of Payment) Act 2009</w:t>
      </w:r>
      <w:bookmarkEnd w:id="7"/>
    </w:p>
    <w:p w14:paraId="27B5D7F1" w14:textId="77777777" w:rsidR="007D47FB" w:rsidRDefault="007D47FB" w:rsidP="007D47FB">
      <w:pPr>
        <w:pStyle w:val="ActNo"/>
      </w:pPr>
    </w:p>
    <w:p w14:paraId="062A0069" w14:textId="77777777" w:rsidR="007D47FB" w:rsidRDefault="007D47FB" w:rsidP="007D47FB">
      <w:pPr>
        <w:pStyle w:val="N-line3"/>
      </w:pPr>
    </w:p>
    <w:p w14:paraId="145E770B" w14:textId="77777777" w:rsidR="007D47FB" w:rsidRDefault="007D47FB" w:rsidP="007D47FB">
      <w:pPr>
        <w:pStyle w:val="LongTitle"/>
      </w:pPr>
      <w:r>
        <w:t>An Act to facilitate recovery of payments under construction contracts in the building and construction industry, and for other purposes</w:t>
      </w:r>
    </w:p>
    <w:p w14:paraId="07098BA2" w14:textId="77777777" w:rsidR="007D47FB" w:rsidRDefault="007D47FB" w:rsidP="007D47FB">
      <w:pPr>
        <w:pStyle w:val="N-line3"/>
      </w:pPr>
    </w:p>
    <w:p w14:paraId="143E86E4" w14:textId="77777777" w:rsidR="007D47FB" w:rsidRDefault="007D47FB" w:rsidP="007D47FB">
      <w:pPr>
        <w:pStyle w:val="Placeholder"/>
      </w:pPr>
      <w:r>
        <w:rPr>
          <w:rStyle w:val="charContents"/>
          <w:sz w:val="16"/>
        </w:rPr>
        <w:t xml:space="preserve">  </w:t>
      </w:r>
      <w:r>
        <w:rPr>
          <w:rStyle w:val="charPage"/>
        </w:rPr>
        <w:t xml:space="preserve">  </w:t>
      </w:r>
    </w:p>
    <w:p w14:paraId="3DC9A5C8" w14:textId="77777777" w:rsidR="007D47FB" w:rsidRDefault="007D47FB" w:rsidP="007D47FB">
      <w:pPr>
        <w:pStyle w:val="Placeholder"/>
      </w:pPr>
      <w:r>
        <w:rPr>
          <w:rStyle w:val="CharChapNo"/>
        </w:rPr>
        <w:t xml:space="preserve">  </w:t>
      </w:r>
      <w:r>
        <w:rPr>
          <w:rStyle w:val="CharChapText"/>
        </w:rPr>
        <w:t xml:space="preserve">  </w:t>
      </w:r>
    </w:p>
    <w:p w14:paraId="7BE9B209" w14:textId="77777777" w:rsidR="007D47FB" w:rsidRDefault="007D47FB" w:rsidP="007D47FB">
      <w:pPr>
        <w:pStyle w:val="Placeholder"/>
      </w:pPr>
      <w:r>
        <w:rPr>
          <w:rStyle w:val="CharPartNo"/>
        </w:rPr>
        <w:t xml:space="preserve">  </w:t>
      </w:r>
      <w:r>
        <w:rPr>
          <w:rStyle w:val="CharPartText"/>
        </w:rPr>
        <w:t xml:space="preserve">  </w:t>
      </w:r>
    </w:p>
    <w:p w14:paraId="4F5FEEF1" w14:textId="77777777" w:rsidR="007D47FB" w:rsidRDefault="007D47FB" w:rsidP="007D47FB">
      <w:pPr>
        <w:pStyle w:val="Placeholder"/>
      </w:pPr>
      <w:r>
        <w:rPr>
          <w:rStyle w:val="CharDivNo"/>
        </w:rPr>
        <w:t xml:space="preserve">  </w:t>
      </w:r>
      <w:r>
        <w:rPr>
          <w:rStyle w:val="CharDivText"/>
        </w:rPr>
        <w:t xml:space="preserve">  </w:t>
      </w:r>
    </w:p>
    <w:p w14:paraId="2E5E6E24" w14:textId="77777777" w:rsidR="007D47FB" w:rsidRPr="00CA74E4" w:rsidRDefault="007D47FB" w:rsidP="007D47FB">
      <w:pPr>
        <w:pStyle w:val="PageBreak"/>
      </w:pPr>
      <w:r w:rsidRPr="00CA74E4">
        <w:br w:type="page"/>
      </w:r>
    </w:p>
    <w:p w14:paraId="77B425B4" w14:textId="77777777" w:rsidR="00762E82" w:rsidRPr="004C5C52" w:rsidRDefault="005E6008" w:rsidP="005E6008">
      <w:pPr>
        <w:pStyle w:val="AH2Part"/>
      </w:pPr>
      <w:bookmarkStart w:id="8" w:name="_Toc26781492"/>
      <w:r w:rsidRPr="004C5C52">
        <w:rPr>
          <w:rStyle w:val="CharPartNo"/>
        </w:rPr>
        <w:lastRenderedPageBreak/>
        <w:t>Part 1</w:t>
      </w:r>
      <w:r w:rsidRPr="005B2BEB">
        <w:tab/>
      </w:r>
      <w:r w:rsidR="00762E82" w:rsidRPr="004C5C52">
        <w:rPr>
          <w:rStyle w:val="CharPartText"/>
        </w:rPr>
        <w:t>Preliminary</w:t>
      </w:r>
      <w:bookmarkEnd w:id="8"/>
    </w:p>
    <w:p w14:paraId="5517674C" w14:textId="77777777" w:rsidR="007C00C9" w:rsidRPr="005B2BEB" w:rsidRDefault="005E6008" w:rsidP="005E6008">
      <w:pPr>
        <w:pStyle w:val="AH5Sec"/>
      </w:pPr>
      <w:bookmarkStart w:id="9" w:name="_Toc26781493"/>
      <w:r w:rsidRPr="004C5C52">
        <w:rPr>
          <w:rStyle w:val="CharSectNo"/>
        </w:rPr>
        <w:t>1</w:t>
      </w:r>
      <w:r w:rsidRPr="005B2BEB">
        <w:tab/>
      </w:r>
      <w:r w:rsidR="007C00C9" w:rsidRPr="005B2BEB">
        <w:t>Name of Act</w:t>
      </w:r>
      <w:bookmarkEnd w:id="9"/>
    </w:p>
    <w:p w14:paraId="7DE2A0A7" w14:textId="77777777"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14:paraId="7A3A22E5" w14:textId="77777777" w:rsidR="007C00C9" w:rsidRPr="005B2BEB" w:rsidRDefault="005E6008" w:rsidP="005E6008">
      <w:pPr>
        <w:pStyle w:val="AH5Sec"/>
      </w:pPr>
      <w:bookmarkStart w:id="10" w:name="_Toc26781494"/>
      <w:r w:rsidRPr="004C5C52">
        <w:rPr>
          <w:rStyle w:val="CharSectNo"/>
        </w:rPr>
        <w:t>3</w:t>
      </w:r>
      <w:r w:rsidRPr="005B2BEB">
        <w:tab/>
      </w:r>
      <w:r w:rsidR="007C00C9" w:rsidRPr="005B2BEB">
        <w:t>Dictionary</w:t>
      </w:r>
      <w:bookmarkEnd w:id="10"/>
    </w:p>
    <w:p w14:paraId="2359B1B1" w14:textId="77777777" w:rsidR="007C00C9" w:rsidRPr="005B2BEB" w:rsidRDefault="007C00C9" w:rsidP="00D55627">
      <w:pPr>
        <w:pStyle w:val="Amainreturn"/>
        <w:keepNext/>
      </w:pPr>
      <w:r w:rsidRPr="005B2BEB">
        <w:t>The dictionary at the end of this Act is part of this Act.</w:t>
      </w:r>
    </w:p>
    <w:p w14:paraId="43028893" w14:textId="77777777"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14:paraId="533E4EDC" w14:textId="77777777"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14:paraId="18643780" w14:textId="056FE71B"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2C2B" w:rsidRPr="005A2C2B">
          <w:rPr>
            <w:rStyle w:val="charCitHyperlinkAbbrev"/>
          </w:rPr>
          <w:t>Legislation Act</w:t>
        </w:r>
      </w:hyperlink>
      <w:r w:rsidRPr="005B2BEB">
        <w:t>, s 155 and s 156 (1)).</w:t>
      </w:r>
    </w:p>
    <w:p w14:paraId="57B1DA5A" w14:textId="77777777" w:rsidR="007C00C9" w:rsidRPr="005B2BEB" w:rsidRDefault="005E6008" w:rsidP="005E6008">
      <w:pPr>
        <w:pStyle w:val="AH5Sec"/>
      </w:pPr>
      <w:bookmarkStart w:id="11" w:name="_Toc26781495"/>
      <w:r w:rsidRPr="004C5C52">
        <w:rPr>
          <w:rStyle w:val="CharSectNo"/>
        </w:rPr>
        <w:t>4</w:t>
      </w:r>
      <w:r w:rsidRPr="005B2BEB">
        <w:tab/>
      </w:r>
      <w:r w:rsidR="007C00C9" w:rsidRPr="005B2BEB">
        <w:t>Notes</w:t>
      </w:r>
      <w:bookmarkEnd w:id="11"/>
    </w:p>
    <w:p w14:paraId="5D129904" w14:textId="77777777" w:rsidR="007C00C9" w:rsidRPr="005B2BEB" w:rsidRDefault="007C00C9" w:rsidP="00D55627">
      <w:pPr>
        <w:pStyle w:val="Amainreturn"/>
        <w:keepNext/>
      </w:pPr>
      <w:r w:rsidRPr="005B2BEB">
        <w:t>A note included in this Act is explanatory and is not part of this Act.</w:t>
      </w:r>
    </w:p>
    <w:p w14:paraId="2D8524FE" w14:textId="3101B407" w:rsidR="007C00C9" w:rsidRPr="005B2BEB" w:rsidRDefault="007C00C9">
      <w:pPr>
        <w:pStyle w:val="aNote"/>
      </w:pPr>
      <w:r w:rsidRPr="005E6008">
        <w:rPr>
          <w:rStyle w:val="charItals"/>
        </w:rPr>
        <w:t>Note</w:t>
      </w:r>
      <w:r w:rsidRPr="005E6008">
        <w:rPr>
          <w:rStyle w:val="charItals"/>
        </w:rPr>
        <w:tab/>
      </w:r>
      <w:r w:rsidRPr="005B2BEB">
        <w:t xml:space="preserve">See the </w:t>
      </w:r>
      <w:hyperlink r:id="rId28" w:tooltip="A2001-14" w:history="1">
        <w:r w:rsidR="005A2C2B" w:rsidRPr="005A2C2B">
          <w:rPr>
            <w:rStyle w:val="charCitHyperlinkAbbrev"/>
          </w:rPr>
          <w:t>Legislation Act</w:t>
        </w:r>
      </w:hyperlink>
      <w:r w:rsidRPr="005B2BEB">
        <w:t>, s 127 (1), (4) and (5) for the legal status of notes.</w:t>
      </w:r>
    </w:p>
    <w:p w14:paraId="67E8E562" w14:textId="77777777" w:rsidR="007C00C9" w:rsidRPr="005B2BEB" w:rsidRDefault="005E6008" w:rsidP="005E6008">
      <w:pPr>
        <w:pStyle w:val="AH5Sec"/>
      </w:pPr>
      <w:bookmarkStart w:id="12" w:name="_Toc26781496"/>
      <w:r w:rsidRPr="004C5C52">
        <w:rPr>
          <w:rStyle w:val="CharSectNo"/>
        </w:rPr>
        <w:lastRenderedPageBreak/>
        <w:t>5</w:t>
      </w:r>
      <w:r w:rsidRPr="005B2BEB">
        <w:tab/>
      </w:r>
      <w:r w:rsidR="007C00C9" w:rsidRPr="005B2BEB">
        <w:t>Offences against Act—application of Criminal Code etc</w:t>
      </w:r>
      <w:bookmarkEnd w:id="12"/>
    </w:p>
    <w:p w14:paraId="6CB4DAE2" w14:textId="77777777" w:rsidR="007C00C9" w:rsidRPr="005B2BEB" w:rsidRDefault="007C00C9" w:rsidP="00D55627">
      <w:pPr>
        <w:pStyle w:val="Amainreturn"/>
        <w:keepNext/>
      </w:pPr>
      <w:r w:rsidRPr="005B2BEB">
        <w:t>Other legislation applies in relation to offences against this Act.</w:t>
      </w:r>
    </w:p>
    <w:p w14:paraId="713DFAB9" w14:textId="77777777"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14:paraId="71C87753" w14:textId="29643361" w:rsidR="007C00C9" w:rsidRPr="005B2BEB" w:rsidRDefault="007C00C9" w:rsidP="00856B10">
      <w:pPr>
        <w:pStyle w:val="aNote"/>
        <w:keepNext/>
        <w:keepLines/>
        <w:tabs>
          <w:tab w:val="left" w:pos="5520"/>
        </w:tabs>
        <w:spacing w:before="20"/>
        <w:ind w:firstLine="0"/>
      </w:pPr>
      <w:r w:rsidRPr="005B2BEB">
        <w:t xml:space="preserve">The </w:t>
      </w:r>
      <w:hyperlink r:id="rId29" w:tooltip="A2002-51" w:history="1">
        <w:r w:rsidR="005A2C2B" w:rsidRPr="005A2C2B">
          <w:rPr>
            <w:rStyle w:val="charCitHyperlinkAbbrev"/>
          </w:rPr>
          <w:t>Criminal Code</w:t>
        </w:r>
      </w:hyperlink>
      <w:r w:rsidRPr="005B2BEB">
        <w:t xml:space="preserve">, ch 2 applies to all offences against this Act (see Code, pt 2.1).  </w:t>
      </w:r>
    </w:p>
    <w:p w14:paraId="3296AF8D" w14:textId="77777777"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(eg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14:paraId="59D98C90" w14:textId="77777777" w:rsidR="007C00C9" w:rsidRPr="005E6008" w:rsidRDefault="007C00C9" w:rsidP="00564A76">
      <w:pPr>
        <w:pStyle w:val="aNote"/>
        <w:keepNext/>
        <w:rPr>
          <w:rStyle w:val="charItals"/>
        </w:rPr>
      </w:pPr>
      <w:r w:rsidRPr="005E6008">
        <w:rPr>
          <w:rStyle w:val="charItals"/>
        </w:rPr>
        <w:t>Note 2</w:t>
      </w:r>
      <w:r w:rsidRPr="005E6008">
        <w:rPr>
          <w:rStyle w:val="charItals"/>
        </w:rPr>
        <w:tab/>
        <w:t>Penalty units</w:t>
      </w:r>
    </w:p>
    <w:p w14:paraId="09F25013" w14:textId="0413EAFB" w:rsidR="007C00C9" w:rsidRPr="005B2BEB" w:rsidRDefault="007C00C9">
      <w:pPr>
        <w:pStyle w:val="aNoteText"/>
      </w:pPr>
      <w:r w:rsidRPr="005B2BEB">
        <w:t xml:space="preserve">The </w:t>
      </w:r>
      <w:hyperlink r:id="rId30" w:tooltip="A2001-14" w:history="1">
        <w:r w:rsidR="005A2C2B" w:rsidRPr="005A2C2B">
          <w:rPr>
            <w:rStyle w:val="charCitHyperlinkAbbrev"/>
          </w:rPr>
          <w:t>Legislation Act</w:t>
        </w:r>
      </w:hyperlink>
      <w:r w:rsidRPr="005B2BEB">
        <w:t>, s 133 deals with the meaning of offence penalties that are expressed in penalty units.</w:t>
      </w:r>
    </w:p>
    <w:p w14:paraId="2FF6A1A0" w14:textId="77777777" w:rsidR="00252231" w:rsidRPr="005B2BEB" w:rsidRDefault="005E6008" w:rsidP="005E6008">
      <w:pPr>
        <w:pStyle w:val="AH5Sec"/>
      </w:pPr>
      <w:bookmarkStart w:id="13" w:name="_Toc26781497"/>
      <w:r w:rsidRPr="004C5C52">
        <w:rPr>
          <w:rStyle w:val="CharSectNo"/>
        </w:rPr>
        <w:t>6</w:t>
      </w:r>
      <w:r w:rsidRPr="005B2BEB">
        <w:tab/>
      </w:r>
      <w:r w:rsidR="008A3ED6" w:rsidRPr="005B2BEB">
        <w:t>Object of Act</w:t>
      </w:r>
      <w:bookmarkEnd w:id="13"/>
    </w:p>
    <w:p w14:paraId="23A33DDC" w14:textId="77777777"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14:paraId="4888E661" w14:textId="77777777"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14:paraId="46FAFFB0" w14:textId="77777777"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14:paraId="262FE4B9" w14:textId="77777777"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14:paraId="16664242" w14:textId="77777777"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14:paraId="6C08A887" w14:textId="77777777"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14:paraId="233638FB" w14:textId="77777777" w:rsidR="00872597" w:rsidRPr="005B2BEB" w:rsidRDefault="00872597" w:rsidP="00D55627">
      <w:pPr>
        <w:pStyle w:val="PageBreak"/>
        <w:suppressLineNumbers/>
      </w:pPr>
      <w:r w:rsidRPr="005B2BEB">
        <w:br w:type="page"/>
      </w:r>
    </w:p>
    <w:p w14:paraId="7234CB6C" w14:textId="77777777" w:rsidR="00872597" w:rsidRPr="004C5C52" w:rsidRDefault="005E6008" w:rsidP="005E6008">
      <w:pPr>
        <w:pStyle w:val="AH2Part"/>
      </w:pPr>
      <w:bookmarkStart w:id="14" w:name="_Toc26781498"/>
      <w:r w:rsidRPr="004C5C52">
        <w:rPr>
          <w:rStyle w:val="CharPartNo"/>
        </w:rPr>
        <w:lastRenderedPageBreak/>
        <w:t>Part 2</w:t>
      </w:r>
      <w:r w:rsidRPr="005B2BEB">
        <w:tab/>
      </w:r>
      <w:r w:rsidR="00872597" w:rsidRPr="004C5C52">
        <w:rPr>
          <w:rStyle w:val="CharPartText"/>
        </w:rPr>
        <w:t>Important concepts</w:t>
      </w:r>
      <w:bookmarkEnd w:id="14"/>
    </w:p>
    <w:p w14:paraId="6E6CF10F" w14:textId="77777777" w:rsidR="00872597" w:rsidRPr="004C5C52" w:rsidRDefault="005E6008" w:rsidP="005E6008">
      <w:pPr>
        <w:pStyle w:val="AH3Div"/>
      </w:pPr>
      <w:bookmarkStart w:id="15" w:name="_Toc26781499"/>
      <w:r w:rsidRPr="004C5C52">
        <w:rPr>
          <w:rStyle w:val="CharDivNo"/>
        </w:rPr>
        <w:t>Division 2.1</w:t>
      </w:r>
      <w:r w:rsidRPr="005B2BEB">
        <w:tab/>
      </w:r>
      <w:r w:rsidR="00872597" w:rsidRPr="004C5C52">
        <w:rPr>
          <w:rStyle w:val="CharDivText"/>
        </w:rPr>
        <w:t>Meaning of terms</w:t>
      </w:r>
      <w:bookmarkEnd w:id="15"/>
    </w:p>
    <w:p w14:paraId="6468ABFB" w14:textId="77777777" w:rsidR="00872597" w:rsidRPr="005B2BEB" w:rsidRDefault="005E6008" w:rsidP="005E6008">
      <w:pPr>
        <w:pStyle w:val="AH5Sec"/>
      </w:pPr>
      <w:bookmarkStart w:id="16" w:name="_Toc26781500"/>
      <w:r w:rsidRPr="004C5C52">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6"/>
    </w:p>
    <w:p w14:paraId="1E9AACCE" w14:textId="77777777"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14:paraId="2EE40E8A" w14:textId="77777777" w:rsidR="00252231" w:rsidRPr="005B2BEB" w:rsidRDefault="00252231" w:rsidP="00D55627">
      <w:pPr>
        <w:pStyle w:val="aDef"/>
        <w:keepNext/>
      </w:pPr>
      <w:r w:rsidRPr="005E6008">
        <w:rPr>
          <w:rStyle w:val="charBoldItals"/>
        </w:rPr>
        <w:t>construction work</w:t>
      </w:r>
      <w:r w:rsidR="006A2902">
        <w:t>—</w:t>
      </w:r>
    </w:p>
    <w:p w14:paraId="7E0E8458" w14:textId="77777777"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14:paraId="0DF8175D" w14:textId="77777777"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14:paraId="01A4F3C6" w14:textId="77777777"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air-conditioning, ventilation, power supply, drainage, sanitation, water supply, fire protection, secu</w:t>
      </w:r>
      <w:r w:rsidR="00FD40A9" w:rsidRPr="005B2BEB">
        <w:t>rity and communications systems;</w:t>
      </w:r>
      <w:r w:rsidR="006730F3" w:rsidRPr="005B2BEB">
        <w:t xml:space="preserve"> and </w:t>
      </w:r>
    </w:p>
    <w:p w14:paraId="3028B41E" w14:textId="77777777"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14:paraId="2492BDCA" w14:textId="77777777"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14:paraId="2C87BA06" w14:textId="77777777" w:rsidR="006730F3" w:rsidRPr="005B2BEB" w:rsidRDefault="008B1E25" w:rsidP="006730F3">
      <w:pPr>
        <w:pStyle w:val="aExamHdgpar"/>
      </w:pPr>
      <w:r>
        <w:t>Examples</w:t>
      </w:r>
    </w:p>
    <w:p w14:paraId="6DF84CE2" w14:textId="77777777"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14:paraId="69AA7458" w14:textId="77777777" w:rsidR="00FD40A9" w:rsidRPr="005B2BEB" w:rsidRDefault="006730F3" w:rsidP="006730F3">
      <w:pPr>
        <w:pStyle w:val="aExamINumpar"/>
      </w:pPr>
      <w:r w:rsidRPr="005B2BEB">
        <w:t>2</w:t>
      </w:r>
      <w:r w:rsidRPr="005B2BEB">
        <w:tab/>
      </w:r>
      <w:r w:rsidR="00252231" w:rsidRPr="005B2BEB">
        <w:t>laying foundations</w:t>
      </w:r>
    </w:p>
    <w:p w14:paraId="4B3E4E54" w14:textId="77777777"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14:paraId="304FB7BF" w14:textId="77777777"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14:paraId="7D48DBF2" w14:textId="77777777"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14:paraId="6F2AD0A4" w14:textId="77777777"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14:paraId="58931BFD" w14:textId="0B2A5164"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1" w:tooltip="A2004-11" w:history="1">
        <w:r w:rsidR="005A2C2B" w:rsidRPr="005A2C2B">
          <w:rPr>
            <w:rStyle w:val="charCitHyperlinkItal"/>
          </w:rPr>
          <w:t>Building Act 2004</w:t>
        </w:r>
      </w:hyperlink>
      <w:r w:rsidR="00BC4C0F" w:rsidRPr="005B2BEB">
        <w:t xml:space="preserve">; </w:t>
      </w:r>
      <w:r w:rsidR="006730F3" w:rsidRPr="005B2BEB">
        <w:t>but</w:t>
      </w:r>
    </w:p>
    <w:p w14:paraId="1EA58EDB" w14:textId="77777777"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14:paraId="50662825" w14:textId="77777777" w:rsidR="006730F3" w:rsidRPr="005B2BEB" w:rsidRDefault="00D55627" w:rsidP="00D55627">
      <w:pPr>
        <w:pStyle w:val="Asubpara"/>
      </w:pPr>
      <w:r>
        <w:tab/>
      </w:r>
      <w:r w:rsidR="005E6008" w:rsidRPr="005B2BEB">
        <w:t>(i)</w:t>
      </w:r>
      <w:r w:rsidR="005E6008" w:rsidRPr="005B2BEB">
        <w:tab/>
      </w:r>
      <w:r w:rsidR="00252231" w:rsidRPr="005B2BEB">
        <w:t>drilling for, or ex</w:t>
      </w:r>
      <w:r w:rsidR="00FD40A9" w:rsidRPr="005B2BEB">
        <w:t>traction of, oil or natural gas;</w:t>
      </w:r>
      <w:r w:rsidR="006730F3" w:rsidRPr="005B2BEB">
        <w:t xml:space="preserve"> or</w:t>
      </w:r>
    </w:p>
    <w:p w14:paraId="7A1F034E" w14:textId="77777777"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14:paraId="12CECECF" w14:textId="77777777"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14:paraId="22E09E43" w14:textId="77777777" w:rsidR="00A1102A" w:rsidRPr="00BD2991" w:rsidRDefault="00A1102A" w:rsidP="00A1102A">
      <w:pPr>
        <w:pStyle w:val="Amain"/>
      </w:pPr>
      <w:r w:rsidRPr="00BD2991">
        <w:tab/>
        <w:t>(3)</w:t>
      </w:r>
      <w:r w:rsidRPr="00BD2991">
        <w:tab/>
        <w:t>In this section:</w:t>
      </w:r>
    </w:p>
    <w:p w14:paraId="1E24399F" w14:textId="71811143" w:rsidR="00A1102A" w:rsidRPr="00BD2991" w:rsidRDefault="00A1102A" w:rsidP="00A1102A">
      <w:pPr>
        <w:pStyle w:val="aDef"/>
      </w:pPr>
      <w:r w:rsidRPr="00BD2991">
        <w:rPr>
          <w:rStyle w:val="charBoldItals"/>
        </w:rPr>
        <w:t>light rail</w:t>
      </w:r>
      <w:r w:rsidRPr="00BD2991">
        <w:t xml:space="preserve">—see the </w:t>
      </w:r>
      <w:hyperlink r:id="rId32" w:tooltip="A1999-77" w:history="1">
        <w:r w:rsidRPr="00BD2991">
          <w:rPr>
            <w:rStyle w:val="charCitHyperlinkItal"/>
          </w:rPr>
          <w:t>Road Transport (General) Act 1999</w:t>
        </w:r>
      </w:hyperlink>
      <w:r w:rsidRPr="00BD2991">
        <w:t>, dictionary.</w:t>
      </w:r>
    </w:p>
    <w:p w14:paraId="6EC354F6" w14:textId="77777777" w:rsidR="00252231" w:rsidRPr="005B2BEB" w:rsidRDefault="005E6008" w:rsidP="005E6008">
      <w:pPr>
        <w:pStyle w:val="AH5Sec"/>
      </w:pPr>
      <w:bookmarkStart w:id="17" w:name="_Toc26781501"/>
      <w:r w:rsidRPr="004C5C52">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7"/>
      <w:r w:rsidR="00252231" w:rsidRPr="005B2BEB">
        <w:t xml:space="preserve"> </w:t>
      </w:r>
    </w:p>
    <w:p w14:paraId="569F5727" w14:textId="77777777" w:rsidR="00FD40A9" w:rsidRPr="005B2BEB" w:rsidRDefault="00D55627" w:rsidP="00D55627">
      <w:pPr>
        <w:pStyle w:val="Amain"/>
        <w:keepNext/>
      </w:pPr>
      <w:r>
        <w:tab/>
      </w:r>
      <w:r w:rsidR="005E6008" w:rsidRPr="005B2BEB">
        <w:t>(1)</w:t>
      </w:r>
      <w:r w:rsidR="005E6008" w:rsidRPr="005B2BEB">
        <w:tab/>
      </w:r>
      <w:r w:rsidR="006730F3" w:rsidRPr="005B2BEB">
        <w:t>In this Act:</w:t>
      </w:r>
    </w:p>
    <w:p w14:paraId="39DF61B0" w14:textId="77777777"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14:paraId="49B373B4" w14:textId="77777777"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14:paraId="046AA745" w14:textId="77777777" w:rsidR="00FD40A9" w:rsidRPr="005B2BEB" w:rsidRDefault="00D55627" w:rsidP="00D55627">
      <w:pPr>
        <w:pStyle w:val="aDefsubpara"/>
      </w:pPr>
      <w:r>
        <w:tab/>
      </w:r>
      <w:r w:rsidR="005E6008" w:rsidRPr="005B2BEB">
        <w:t>(i)</w:t>
      </w:r>
      <w:r w:rsidR="005E6008" w:rsidRPr="005B2BEB">
        <w:tab/>
      </w:r>
      <w:r w:rsidR="00252231" w:rsidRPr="005B2BEB">
        <w:t>materials and components to form part of any building, structure or work</w:t>
      </w:r>
      <w:r w:rsidR="00FD40A9" w:rsidRPr="005B2BEB">
        <w:t xml:space="preserve"> arising from construction work;</w:t>
      </w:r>
    </w:p>
    <w:p w14:paraId="0A9FC49B" w14:textId="77777777"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14:paraId="2E462D2D" w14:textId="77777777"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14:paraId="553FDA08" w14:textId="77777777" w:rsidR="00FD40A9" w:rsidRPr="005B2BEB" w:rsidRDefault="00D55627" w:rsidP="00D55627">
      <w:pPr>
        <w:pStyle w:val="aDefsubpara"/>
      </w:pPr>
      <w:r>
        <w:tab/>
      </w:r>
      <w:r w:rsidR="005E6008" w:rsidRPr="005B2BEB">
        <w:t>(i)</w:t>
      </w:r>
      <w:r w:rsidR="005E6008" w:rsidRPr="005B2BEB">
        <w:tab/>
      </w:r>
      <w:r w:rsidR="00252231" w:rsidRPr="005B2BEB">
        <w:t>the provision of labour</w:t>
      </w:r>
      <w:r w:rsidR="00FD40A9" w:rsidRPr="005B2BEB">
        <w:t xml:space="preserve"> to carry out construction work;</w:t>
      </w:r>
    </w:p>
    <w:p w14:paraId="0D9C5813" w14:textId="77777777"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14:paraId="41EB8B59" w14:textId="77777777"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14:paraId="044DA2E3" w14:textId="77777777"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14:paraId="316E91DE" w14:textId="77777777"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14:paraId="79DEBC59" w14:textId="77777777" w:rsidR="00872597" w:rsidRPr="004C5C52" w:rsidRDefault="005E6008" w:rsidP="005E6008">
      <w:pPr>
        <w:pStyle w:val="AH3Div"/>
      </w:pPr>
      <w:bookmarkStart w:id="18" w:name="_Toc26781502"/>
      <w:r w:rsidRPr="004C5C52">
        <w:rPr>
          <w:rStyle w:val="CharDivNo"/>
        </w:rPr>
        <w:t>Division 2.2</w:t>
      </w:r>
      <w:r w:rsidRPr="005B2BEB">
        <w:tab/>
      </w:r>
      <w:r w:rsidR="00872597" w:rsidRPr="004C5C52">
        <w:rPr>
          <w:rStyle w:val="CharDivText"/>
        </w:rPr>
        <w:t>Application of Act</w:t>
      </w:r>
      <w:bookmarkEnd w:id="18"/>
    </w:p>
    <w:p w14:paraId="70ECA634" w14:textId="77777777" w:rsidR="00252231" w:rsidRPr="005B2BEB" w:rsidRDefault="005E6008" w:rsidP="005E6008">
      <w:pPr>
        <w:pStyle w:val="AH5Sec"/>
      </w:pPr>
      <w:bookmarkStart w:id="19" w:name="_Toc26781503"/>
      <w:r w:rsidRPr="004C5C52">
        <w:rPr>
          <w:rStyle w:val="CharSectNo"/>
        </w:rPr>
        <w:t>9</w:t>
      </w:r>
      <w:r w:rsidRPr="005B2BEB">
        <w:tab/>
      </w:r>
      <w:r w:rsidR="00252231" w:rsidRPr="005B2BEB">
        <w:t>Application of Act</w:t>
      </w:r>
      <w:bookmarkEnd w:id="19"/>
    </w:p>
    <w:p w14:paraId="41B10D1B" w14:textId="77777777"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14:paraId="40509428" w14:textId="77777777"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14:paraId="6E50AA14" w14:textId="77777777"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14:paraId="2799C285" w14:textId="77777777"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14:paraId="50C82887" w14:textId="77777777"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14:paraId="29C7B66F" w14:textId="77777777" w:rsidR="00023FC5" w:rsidRPr="005B2BEB" w:rsidRDefault="00D55627" w:rsidP="00D55627">
      <w:pPr>
        <w:pStyle w:val="Asubpara"/>
      </w:pPr>
      <w:r>
        <w:tab/>
      </w:r>
      <w:r w:rsidR="005E6008" w:rsidRPr="005B2BEB">
        <w:t>(i)</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14:paraId="6DAE8FAC" w14:textId="77777777"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14:paraId="5CCAA109" w14:textId="77777777"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14:paraId="6490B14E" w14:textId="77777777"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14:paraId="1DEEF1C7" w14:textId="77777777"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14:paraId="72BE1D1B" w14:textId="77777777"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14:paraId="026F8F65" w14:textId="77777777"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14:paraId="0CDCCF77" w14:textId="77777777"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14:paraId="0E0FBD6F" w14:textId="77777777"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14:paraId="0CE31473" w14:textId="77777777" w:rsidR="004E21C7" w:rsidRPr="005B2BEB" w:rsidRDefault="00D55627" w:rsidP="00D55627">
      <w:pPr>
        <w:pStyle w:val="Asubpara"/>
      </w:pPr>
      <w:r>
        <w:tab/>
      </w:r>
      <w:r w:rsidR="005E6008" w:rsidRPr="005B2BEB">
        <w:t>(i)</w:t>
      </w:r>
      <w:r w:rsidR="005E6008" w:rsidRPr="005B2BEB">
        <w:tab/>
      </w:r>
      <w:r w:rsidR="00252231" w:rsidRPr="005B2BEB">
        <w:t>to lend money or to repay money lent</w:t>
      </w:r>
      <w:r w:rsidR="004E21C7" w:rsidRPr="005B2BEB">
        <w:t>;</w:t>
      </w:r>
      <w:r w:rsidR="00252231" w:rsidRPr="005B2BEB">
        <w:t xml:space="preserve"> or</w:t>
      </w:r>
    </w:p>
    <w:p w14:paraId="7E942ECB" w14:textId="77777777"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14:paraId="15D40DFC" w14:textId="77777777"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14:paraId="03292B88" w14:textId="77777777"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14:paraId="5D77AF9C" w14:textId="77777777"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14:paraId="5398DE25" w14:textId="77777777"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14:paraId="2A8F268E" w14:textId="77777777"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14:paraId="50C6EBC1" w14:textId="77777777"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14:paraId="7A4F209A" w14:textId="77777777" w:rsidR="008144A2" w:rsidRPr="005B2BEB" w:rsidRDefault="00D55627" w:rsidP="00D55627">
      <w:pPr>
        <w:pStyle w:val="Amain"/>
        <w:keepNext/>
      </w:pPr>
      <w:r>
        <w:tab/>
      </w:r>
      <w:r w:rsidR="005E6008" w:rsidRPr="005B2BEB">
        <w:t>(7)</w:t>
      </w:r>
      <w:r w:rsidR="005E6008" w:rsidRPr="005B2BEB">
        <w:tab/>
      </w:r>
      <w:r w:rsidR="008144A2" w:rsidRPr="005B2BEB">
        <w:t>In this section:</w:t>
      </w:r>
    </w:p>
    <w:p w14:paraId="48A2BDD0" w14:textId="77777777"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14:paraId="2658B6CC" w14:textId="7F80306C"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3"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14:paraId="3469689B" w14:textId="73CE8D73"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4" w:tooltip="A2004-12" w:history="1">
        <w:r w:rsidR="005A2C2B" w:rsidRPr="005A2C2B">
          <w:rPr>
            <w:rStyle w:val="charCitHyperlinkItal"/>
          </w:rPr>
          <w:t>Construction Occupations (Licensing) Act 2004</w:t>
        </w:r>
      </w:hyperlink>
      <w:r w:rsidR="00C65033" w:rsidRPr="005B2BEB">
        <w:t>.</w:t>
      </w:r>
    </w:p>
    <w:p w14:paraId="4ADEDA80" w14:textId="77777777" w:rsidR="00F73282" w:rsidRPr="005B2BEB" w:rsidRDefault="00F73282" w:rsidP="00D55627">
      <w:pPr>
        <w:pStyle w:val="PageBreak"/>
        <w:suppressLineNumbers/>
      </w:pPr>
      <w:r w:rsidRPr="005B2BEB">
        <w:br w:type="page"/>
      </w:r>
    </w:p>
    <w:p w14:paraId="62713252" w14:textId="77777777" w:rsidR="00252231" w:rsidRPr="004C5C52" w:rsidRDefault="005E6008" w:rsidP="005E6008">
      <w:pPr>
        <w:pStyle w:val="AH2Part"/>
      </w:pPr>
      <w:bookmarkStart w:id="20" w:name="_Toc26781504"/>
      <w:r w:rsidRPr="004C5C52">
        <w:rPr>
          <w:rStyle w:val="CharPartNo"/>
        </w:rPr>
        <w:lastRenderedPageBreak/>
        <w:t>Part 3</w:t>
      </w:r>
      <w:r w:rsidRPr="005B2BEB">
        <w:tab/>
      </w:r>
      <w:r w:rsidR="00252231" w:rsidRPr="004C5C52">
        <w:rPr>
          <w:rStyle w:val="CharPartText"/>
        </w:rPr>
        <w:t>Right to progress payments</w:t>
      </w:r>
      <w:bookmarkEnd w:id="20"/>
    </w:p>
    <w:p w14:paraId="2BA45B1E" w14:textId="77777777" w:rsidR="009609DA" w:rsidRDefault="009609DA" w:rsidP="00D55627">
      <w:pPr>
        <w:pStyle w:val="Placeholder"/>
        <w:suppressLineNumbers/>
      </w:pPr>
      <w:r>
        <w:rPr>
          <w:rStyle w:val="CharDivNo"/>
        </w:rPr>
        <w:t xml:space="preserve">  </w:t>
      </w:r>
      <w:r>
        <w:rPr>
          <w:rStyle w:val="CharDivText"/>
        </w:rPr>
        <w:t xml:space="preserve">  </w:t>
      </w:r>
    </w:p>
    <w:p w14:paraId="5B4853E1" w14:textId="77777777" w:rsidR="00252231" w:rsidRPr="005B2BEB" w:rsidRDefault="005E6008" w:rsidP="005E6008">
      <w:pPr>
        <w:pStyle w:val="AH5Sec"/>
      </w:pPr>
      <w:bookmarkStart w:id="21" w:name="_Toc26781505"/>
      <w:r w:rsidRPr="004C5C52">
        <w:rPr>
          <w:rStyle w:val="CharSectNo"/>
        </w:rPr>
        <w:t>10</w:t>
      </w:r>
      <w:r w:rsidRPr="005B2BEB">
        <w:tab/>
      </w:r>
      <w:r w:rsidR="00252231" w:rsidRPr="005B2BEB">
        <w:t>Right to progress payments</w:t>
      </w:r>
      <w:bookmarkEnd w:id="21"/>
      <w:r w:rsidR="00252231" w:rsidRPr="005B2BEB">
        <w:t xml:space="preserve"> </w:t>
      </w:r>
    </w:p>
    <w:p w14:paraId="00C6D19C" w14:textId="77777777" w:rsidR="004B4E2B" w:rsidRPr="005B2BEB" w:rsidRDefault="00D55627" w:rsidP="00D55627">
      <w:pPr>
        <w:pStyle w:val="Amain"/>
      </w:pPr>
      <w:r>
        <w:tab/>
      </w:r>
      <w:r w:rsidR="005E6008" w:rsidRPr="005B2BEB">
        <w:t>(1)</w:t>
      </w:r>
      <w:r w:rsidR="005E6008" w:rsidRPr="005B2BEB">
        <w:tab/>
      </w:r>
      <w:r w:rsidR="00BC72ED" w:rsidRPr="005B2BEB">
        <w:t>On and from</w:t>
      </w:r>
      <w:r w:rsidR="00252231" w:rsidRPr="005B2BEB">
        <w:t xml:space="preserve"> each reference date under a construction contract</w:t>
      </w:r>
      <w:r w:rsidR="00BF2874" w:rsidRPr="005B2BEB">
        <w:t xml:space="preserve">, a person is entitled to a payment </w:t>
      </w:r>
      <w:r w:rsidR="00C8423F" w:rsidRPr="005B2BEB">
        <w:t xml:space="preserve">(a </w:t>
      </w:r>
      <w:r w:rsidR="00C8423F" w:rsidRPr="005E6008">
        <w:rPr>
          <w:rStyle w:val="charBoldItals"/>
        </w:rPr>
        <w:t>progress payment</w:t>
      </w:r>
      <w:r w:rsidR="00C8423F" w:rsidRPr="005B2BEB">
        <w:t xml:space="preserve">) </w:t>
      </w:r>
      <w:r w:rsidR="00BF2874" w:rsidRPr="005B2BEB">
        <w:t xml:space="preserve">if the </w:t>
      </w:r>
      <w:r w:rsidR="00252231" w:rsidRPr="005B2BEB">
        <w:t>person</w:t>
      </w:r>
      <w:r w:rsidR="00BF2874" w:rsidRPr="005B2BEB">
        <w:t xml:space="preserve"> has undertaken</w:t>
      </w:r>
      <w:r w:rsidR="00C8423F" w:rsidRPr="005B2BEB">
        <w:t>, under the contract</w:t>
      </w:r>
      <w:r w:rsidR="005E45B5" w:rsidRPr="005B2BEB">
        <w:t>,</w:t>
      </w:r>
      <w:r w:rsidR="00BF2874" w:rsidRPr="005B2BEB">
        <w:t xml:space="preserve"> to</w:t>
      </w:r>
      <w:r w:rsidR="00C8423F" w:rsidRPr="005B2BEB">
        <w:t>—</w:t>
      </w:r>
    </w:p>
    <w:p w14:paraId="6663EC3E" w14:textId="77777777"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14:paraId="226AE490" w14:textId="77777777"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14:paraId="79CF25AD" w14:textId="77777777"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14:paraId="1AE554FC" w14:textId="77777777"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14:paraId="6AFA1A31" w14:textId="77777777"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14:paraId="17CBB10E" w14:textId="77777777" w:rsidR="00C8423F" w:rsidRPr="005B2BEB" w:rsidRDefault="00D55627" w:rsidP="00D55627">
      <w:pPr>
        <w:pStyle w:val="Apara"/>
      </w:pPr>
      <w:r>
        <w:tab/>
      </w:r>
      <w:r w:rsidR="005E6008" w:rsidRPr="005B2BEB">
        <w:t>(c)</w:t>
      </w:r>
      <w:r w:rsidR="005E6008" w:rsidRPr="005B2BEB">
        <w:tab/>
      </w:r>
      <w:r w:rsidR="00C8423F" w:rsidRPr="005B2BEB">
        <w:t xml:space="preserve">a </w:t>
      </w:r>
      <w:r w:rsidR="00443C1B" w:rsidRPr="005B2BEB">
        <w:t>milestone payment.</w:t>
      </w:r>
    </w:p>
    <w:p w14:paraId="7C54253F" w14:textId="77777777" w:rsidR="00BF2874" w:rsidRPr="005B2BEB" w:rsidRDefault="00D55627" w:rsidP="00D55627">
      <w:pPr>
        <w:pStyle w:val="Amain"/>
      </w:pPr>
      <w:r>
        <w:tab/>
      </w:r>
      <w:r w:rsidR="005E6008" w:rsidRPr="005B2BEB">
        <w:t>(3)</w:t>
      </w:r>
      <w:r w:rsidR="005E6008" w:rsidRPr="005B2BEB">
        <w:tab/>
      </w:r>
      <w:r w:rsidR="00252231" w:rsidRPr="005B2BEB">
        <w:t>In this section</w:t>
      </w:r>
      <w:r w:rsidR="0012070B" w:rsidRPr="005B2BEB">
        <w:t>—</w:t>
      </w:r>
    </w:p>
    <w:p w14:paraId="4325E6CF" w14:textId="77777777" w:rsidR="00443C1B" w:rsidRPr="005B2BEB" w:rsidRDefault="00443C1B" w:rsidP="005E6008">
      <w:pPr>
        <w:pStyle w:val="aDef"/>
      </w:pPr>
      <w:r w:rsidRPr="005E6008">
        <w:rPr>
          <w:rStyle w:val="charBoldItals"/>
        </w:rPr>
        <w:t xml:space="preserve">milestone payment </w:t>
      </w:r>
      <w:r w:rsidRPr="005B2BEB">
        <w:t xml:space="preserve">means a payment that is based on an event or date. </w:t>
      </w:r>
    </w:p>
    <w:p w14:paraId="20147608" w14:textId="77777777" w:rsidR="00252231" w:rsidRPr="005B2BEB" w:rsidRDefault="00252231" w:rsidP="00D55627">
      <w:pPr>
        <w:pStyle w:val="aDef"/>
        <w:keepNext/>
      </w:pPr>
      <w:r w:rsidRPr="005E6008">
        <w:rPr>
          <w:rStyle w:val="charBoldItals"/>
        </w:rPr>
        <w:t>reference date</w:t>
      </w:r>
      <w:r w:rsidRPr="005B2BEB">
        <w:t xml:space="preserve">, </w:t>
      </w:r>
      <w:r w:rsidR="0012070B" w:rsidRPr="005B2BEB">
        <w:t>for a construction contract, means—</w:t>
      </w:r>
    </w:p>
    <w:p w14:paraId="4C00DAC9" w14:textId="77777777" w:rsidR="00BF2874" w:rsidRPr="005B2BEB" w:rsidRDefault="00D55627" w:rsidP="00D55627">
      <w:pPr>
        <w:pStyle w:val="aDefpara"/>
      </w:pPr>
      <w:r>
        <w:tab/>
      </w:r>
      <w:r w:rsidR="005E6008" w:rsidRPr="005B2BEB">
        <w:t>(a)</w:t>
      </w:r>
      <w:r w:rsidR="005E6008" w:rsidRPr="005B2BEB">
        <w:tab/>
      </w:r>
      <w:r w:rsidR="00252231" w:rsidRPr="005B2BEB">
        <w:t xml:space="preserve">a date </w:t>
      </w:r>
      <w:r w:rsidR="00BF2874" w:rsidRPr="005B2BEB">
        <w:t xml:space="preserve">stated in, </w:t>
      </w:r>
      <w:r w:rsidR="00252231" w:rsidRPr="005B2BEB">
        <w:t xml:space="preserve">or </w:t>
      </w:r>
      <w:r w:rsidR="001750CD" w:rsidRPr="005B2BEB">
        <w:t xml:space="preserve">worked out </w:t>
      </w:r>
      <w:r w:rsidR="00BF2874" w:rsidRPr="005B2BEB">
        <w:t xml:space="preserve">under, </w:t>
      </w:r>
      <w:r w:rsidR="00252231" w:rsidRPr="005B2BEB">
        <w:t xml:space="preserve">the contract as the date </w:t>
      </w:r>
      <w:r w:rsidR="0012070B" w:rsidRPr="005B2BEB">
        <w:t xml:space="preserve">when </w:t>
      </w:r>
      <w:r w:rsidR="00252231" w:rsidRPr="005B2BEB">
        <w:t xml:space="preserve">a claim for a progress payment </w:t>
      </w:r>
      <w:r w:rsidR="00BF2874" w:rsidRPr="005B2BEB">
        <w:t>is to</w:t>
      </w:r>
      <w:r w:rsidR="00252231" w:rsidRPr="005B2BEB">
        <w:t xml:space="preserve"> be made in relation to work carried out </w:t>
      </w:r>
      <w:r w:rsidR="001750CD" w:rsidRPr="005B2BEB">
        <w:t xml:space="preserve">or undertaken to be carried out, </w:t>
      </w:r>
      <w:r w:rsidR="00252231" w:rsidRPr="005B2BEB">
        <w:t>or related goods and services supplied or undertaken to be supplied</w:t>
      </w:r>
      <w:r w:rsidR="001750CD" w:rsidRPr="005B2BEB">
        <w:t>,</w:t>
      </w:r>
      <w:r w:rsidR="00252231" w:rsidRPr="005B2BEB">
        <w:t xml:space="preserve"> under the contract</w:t>
      </w:r>
      <w:r w:rsidR="00BF2874" w:rsidRPr="005B2BEB">
        <w:t>;</w:t>
      </w:r>
      <w:r w:rsidR="00252231" w:rsidRPr="005B2BEB">
        <w:t xml:space="preserve"> or</w:t>
      </w:r>
    </w:p>
    <w:p w14:paraId="57D62E9B" w14:textId="77777777" w:rsidR="001750CD" w:rsidRPr="005B2BEB" w:rsidRDefault="00D55627" w:rsidP="004A3DAA">
      <w:pPr>
        <w:pStyle w:val="aDefpara"/>
        <w:keepNext/>
      </w:pPr>
      <w:r>
        <w:lastRenderedPageBreak/>
        <w:tab/>
      </w:r>
      <w:r w:rsidR="005E6008" w:rsidRPr="005B2BEB">
        <w:t>(b)</w:t>
      </w:r>
      <w:r w:rsidR="005E6008" w:rsidRPr="005B2BEB">
        <w:tab/>
      </w:r>
      <w:r w:rsidR="00252231" w:rsidRPr="005B2BEB">
        <w:t xml:space="preserve">if the contract </w:t>
      </w:r>
      <w:r w:rsidR="0012070B" w:rsidRPr="005B2BEB">
        <w:t>does not provide a date</w:t>
      </w:r>
      <w:r w:rsidR="005E45B5" w:rsidRPr="005B2BEB">
        <w:t xml:space="preserve"> mentioned in paragraph (a)</w:t>
      </w:r>
      <w:r w:rsidR="00BF2874" w:rsidRPr="005B2BEB">
        <w:t>—</w:t>
      </w:r>
    </w:p>
    <w:p w14:paraId="4EC6C520" w14:textId="77777777" w:rsidR="001750CD" w:rsidRPr="005B2BEB" w:rsidRDefault="00D55627" w:rsidP="00D55627">
      <w:pPr>
        <w:pStyle w:val="aDefsubpara"/>
      </w:pPr>
      <w:r>
        <w:tab/>
      </w:r>
      <w:r w:rsidR="005E6008" w:rsidRPr="005B2BEB">
        <w:t>(i)</w:t>
      </w:r>
      <w:r w:rsidR="005E6008" w:rsidRPr="005B2BEB">
        <w:tab/>
      </w:r>
      <w:r w:rsidR="00BF2874" w:rsidRPr="005B2BEB">
        <w:t>t</w:t>
      </w:r>
      <w:r w:rsidR="00252231" w:rsidRPr="005B2BEB">
        <w:t xml:space="preserve">he last day of the </w:t>
      </w:r>
      <w:r w:rsidR="00253324" w:rsidRPr="00B636AC">
        <w:t>calendar month</w:t>
      </w:r>
      <w:r w:rsidR="00252231" w:rsidRPr="005B2BEB">
        <w:t xml:space="preserve"> in which the construction work was first carried out</w:t>
      </w:r>
      <w:r w:rsidR="001750CD" w:rsidRPr="005B2BEB">
        <w:t>,</w:t>
      </w:r>
      <w:r w:rsidR="00252231" w:rsidRPr="005B2BEB">
        <w:t xml:space="preserve"> or the related goods and services were first supplied</w:t>
      </w:r>
      <w:r w:rsidR="001750CD" w:rsidRPr="005B2BEB">
        <w:t>,</w:t>
      </w:r>
      <w:r w:rsidR="00252231" w:rsidRPr="005B2BEB">
        <w:t xml:space="preserve"> under the contract</w:t>
      </w:r>
      <w:r w:rsidR="001750CD" w:rsidRPr="005B2BEB">
        <w:t>; and</w:t>
      </w:r>
    </w:p>
    <w:p w14:paraId="3A854E24" w14:textId="77777777" w:rsidR="00252231" w:rsidRPr="005B2BEB" w:rsidRDefault="00D55627" w:rsidP="00D55627">
      <w:pPr>
        <w:pStyle w:val="aDefsubpara"/>
      </w:pPr>
      <w:r>
        <w:tab/>
      </w:r>
      <w:r w:rsidR="005E6008" w:rsidRPr="005B2BEB">
        <w:t>(ii)</w:t>
      </w:r>
      <w:r w:rsidR="005E6008" w:rsidRPr="005B2BEB">
        <w:tab/>
      </w:r>
      <w:r w:rsidR="00252231" w:rsidRPr="005B2BEB">
        <w:t>the last day of each subsequent named month.</w:t>
      </w:r>
    </w:p>
    <w:p w14:paraId="27139C0A" w14:textId="56157C79" w:rsidR="00253324" w:rsidRPr="00B636AC" w:rsidRDefault="00253324" w:rsidP="00253324">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35" w:tooltip="A2001-14" w:history="1">
        <w:r w:rsidRPr="00B636AC">
          <w:rPr>
            <w:rStyle w:val="charCitHyperlinkAbbrev"/>
          </w:rPr>
          <w:t>Legislation Act</w:t>
        </w:r>
      </w:hyperlink>
      <w:r w:rsidRPr="00B636AC">
        <w:t>, dictionary, pt 1.</w:t>
      </w:r>
    </w:p>
    <w:p w14:paraId="3655E0C2" w14:textId="77777777" w:rsidR="00252231" w:rsidRPr="005B2BEB" w:rsidRDefault="005E6008" w:rsidP="005E6008">
      <w:pPr>
        <w:pStyle w:val="AH5Sec"/>
      </w:pPr>
      <w:bookmarkStart w:id="22" w:name="_Toc26781506"/>
      <w:r w:rsidRPr="004C5C52">
        <w:rPr>
          <w:rStyle w:val="CharSectNo"/>
        </w:rPr>
        <w:t>11</w:t>
      </w:r>
      <w:r w:rsidRPr="005B2BEB">
        <w:tab/>
      </w:r>
      <w:r w:rsidR="00252231" w:rsidRPr="005B2BEB">
        <w:t>Amount of progress payment</w:t>
      </w:r>
      <w:bookmarkEnd w:id="22"/>
      <w:r w:rsidR="00252231" w:rsidRPr="005B2BEB">
        <w:t xml:space="preserve"> </w:t>
      </w:r>
    </w:p>
    <w:p w14:paraId="179C4400" w14:textId="77777777"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14:paraId="60E97F73" w14:textId="77777777"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14:paraId="78CB5B9B" w14:textId="77777777"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14:paraId="2C863AAD" w14:textId="77777777" w:rsidR="001750CD" w:rsidRPr="005B2BEB" w:rsidRDefault="00D55627" w:rsidP="00D55627">
      <w:pPr>
        <w:pStyle w:val="Asubpara"/>
      </w:pPr>
      <w:r>
        <w:tab/>
      </w:r>
      <w:r w:rsidR="005E6008" w:rsidRPr="005B2BEB">
        <w:t>(i)</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14:paraId="3485D1F2" w14:textId="77777777"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14:paraId="0CD3F541" w14:textId="77777777" w:rsidR="00252231" w:rsidRPr="005B2BEB" w:rsidRDefault="005E6008" w:rsidP="005E6008">
      <w:pPr>
        <w:pStyle w:val="AH5Sec"/>
      </w:pPr>
      <w:bookmarkStart w:id="23" w:name="_Toc26781507"/>
      <w:r w:rsidRPr="004C5C52">
        <w:rPr>
          <w:rStyle w:val="CharSectNo"/>
        </w:rPr>
        <w:t>12</w:t>
      </w:r>
      <w:r w:rsidRPr="005B2BEB">
        <w:tab/>
      </w:r>
      <w:r w:rsidR="00252231" w:rsidRPr="005B2BEB">
        <w:t>Valuation of construction work and related goods and services</w:t>
      </w:r>
      <w:bookmarkEnd w:id="23"/>
    </w:p>
    <w:p w14:paraId="3A7464E7" w14:textId="77777777"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14:paraId="1E4FC4CB" w14:textId="77777777"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14:paraId="753D4F2C" w14:textId="77777777"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14:paraId="4C134A5D" w14:textId="77777777" w:rsidR="00B80C5A" w:rsidRPr="005B2BEB" w:rsidRDefault="00D55627" w:rsidP="00D55627">
      <w:pPr>
        <w:pStyle w:val="Asubpara"/>
      </w:pPr>
      <w:r>
        <w:tab/>
      </w:r>
      <w:r w:rsidR="005E6008" w:rsidRPr="005B2BEB">
        <w:t>(i)</w:t>
      </w:r>
      <w:r w:rsidR="005E6008" w:rsidRPr="005B2BEB">
        <w:tab/>
      </w:r>
      <w:r w:rsidR="00252231" w:rsidRPr="005B2BEB">
        <w:t>the contract price for the work</w:t>
      </w:r>
      <w:r w:rsidR="00B80C5A" w:rsidRPr="005B2BEB">
        <w:t>;</w:t>
      </w:r>
      <w:r w:rsidR="00252231" w:rsidRPr="005B2BEB">
        <w:t xml:space="preserve"> </w:t>
      </w:r>
    </w:p>
    <w:p w14:paraId="1B18A389" w14:textId="77777777"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14:paraId="1B4678C4" w14:textId="77777777" w:rsidR="00B80C5A" w:rsidRPr="005B2BEB" w:rsidRDefault="00D55627" w:rsidP="00D55627">
      <w:pPr>
        <w:pStyle w:val="Asubpara"/>
      </w:pPr>
      <w:r>
        <w:lastRenderedPageBreak/>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14:paraId="7993C14E" w14:textId="77777777"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14:paraId="346BBFD4" w14:textId="77777777"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14:paraId="24AAF079" w14:textId="77777777"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14:paraId="4CD81E3C" w14:textId="77777777"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14:paraId="1A0CBA31" w14:textId="77777777" w:rsidR="00B80C5A" w:rsidRPr="005B2BEB" w:rsidRDefault="00D55627" w:rsidP="00D55627">
      <w:pPr>
        <w:pStyle w:val="Asubpara"/>
      </w:pPr>
      <w:r>
        <w:tab/>
      </w:r>
      <w:r w:rsidR="005E6008" w:rsidRPr="005B2BEB">
        <w:t>(i)</w:t>
      </w:r>
      <w:r w:rsidR="005E6008" w:rsidRPr="005B2BEB">
        <w:tab/>
      </w:r>
      <w:r w:rsidR="00B80C5A" w:rsidRPr="005B2BEB">
        <w:t xml:space="preserve">the contract price for the goods and services; </w:t>
      </w:r>
    </w:p>
    <w:p w14:paraId="754FADD5" w14:textId="77777777"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14:paraId="0CCCC1E3" w14:textId="77777777"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14:paraId="2636DE89" w14:textId="77777777"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14:paraId="2203E2AC" w14:textId="77777777" w:rsidR="00252231" w:rsidRPr="005B2BEB" w:rsidRDefault="00D55627" w:rsidP="00D55627">
      <w:pPr>
        <w:pStyle w:val="Amain"/>
      </w:pPr>
      <w:r>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14:paraId="0A1B9D1B" w14:textId="77777777" w:rsidR="00252231" w:rsidRPr="005B2BEB" w:rsidRDefault="005E6008" w:rsidP="005E6008">
      <w:pPr>
        <w:pStyle w:val="AH5Sec"/>
      </w:pPr>
      <w:bookmarkStart w:id="24" w:name="_Toc26781508"/>
      <w:r w:rsidRPr="004C5C52">
        <w:rPr>
          <w:rStyle w:val="CharSectNo"/>
        </w:rPr>
        <w:t>13</w:t>
      </w:r>
      <w:r w:rsidRPr="005B2BEB">
        <w:tab/>
      </w:r>
      <w:r w:rsidR="00252231" w:rsidRPr="005B2BEB">
        <w:t>Due date for payment</w:t>
      </w:r>
      <w:bookmarkEnd w:id="24"/>
      <w:r w:rsidR="00252231" w:rsidRPr="005B2BEB">
        <w:t xml:space="preserve"> </w:t>
      </w:r>
    </w:p>
    <w:p w14:paraId="6066C642" w14:textId="77777777" w:rsidR="00252231" w:rsidRPr="005B2BEB" w:rsidRDefault="00D55627" w:rsidP="00D55627">
      <w:pPr>
        <w:pStyle w:val="Amain"/>
      </w:pPr>
      <w:r>
        <w:tab/>
      </w:r>
      <w:r w:rsidR="005E6008" w:rsidRPr="005B2BEB">
        <w:t>(1)</w:t>
      </w:r>
      <w:r w:rsidR="005E6008" w:rsidRPr="005B2BEB">
        <w:tab/>
      </w:r>
      <w:r w:rsidR="00252231" w:rsidRPr="005B2BEB">
        <w:t xml:space="preserve">A progress payment under a construction contract </w:t>
      </w:r>
      <w:r w:rsidR="00A94077" w:rsidRPr="005B2BEB">
        <w:t xml:space="preserve">is </w:t>
      </w:r>
      <w:r w:rsidR="0012070B" w:rsidRPr="005B2BEB">
        <w:t>payable—</w:t>
      </w:r>
    </w:p>
    <w:p w14:paraId="61D0CDAE" w14:textId="77777777" w:rsidR="00252231" w:rsidRPr="005B2BEB" w:rsidRDefault="00D55627" w:rsidP="00D55627">
      <w:pPr>
        <w:pStyle w:val="Apara"/>
      </w:pPr>
      <w:r>
        <w:tab/>
      </w:r>
      <w:r w:rsidR="005E6008" w:rsidRPr="005B2BEB">
        <w:t>(a)</w:t>
      </w:r>
      <w:r w:rsidR="005E6008" w:rsidRPr="005B2BEB">
        <w:tab/>
      </w:r>
      <w:r w:rsidR="00252231" w:rsidRPr="005B2BEB">
        <w:t>on the da</w:t>
      </w:r>
      <w:r w:rsidR="0012070B" w:rsidRPr="005B2BEB">
        <w:t xml:space="preserve">y when </w:t>
      </w:r>
      <w:r w:rsidR="00252231" w:rsidRPr="005B2BEB">
        <w:t>the payment</w:t>
      </w:r>
      <w:r w:rsidR="00650EFF" w:rsidRPr="005B2BEB">
        <w:t xml:space="preserve"> becomes</w:t>
      </w:r>
      <w:r w:rsidR="00252231" w:rsidRPr="005B2BEB">
        <w:t xml:space="preserve"> </w:t>
      </w:r>
      <w:r w:rsidR="00A94077" w:rsidRPr="005B2BEB">
        <w:t>pa</w:t>
      </w:r>
      <w:r w:rsidR="00252231" w:rsidRPr="005B2BEB">
        <w:t xml:space="preserve">yable </w:t>
      </w:r>
      <w:r w:rsidR="00A94077" w:rsidRPr="005B2BEB">
        <w:t xml:space="preserve">under </w:t>
      </w:r>
      <w:r w:rsidR="00252231" w:rsidRPr="005B2BEB">
        <w:t>the contract</w:t>
      </w:r>
      <w:r w:rsidR="002529B8" w:rsidRPr="005B2BEB">
        <w:t>;</w:t>
      </w:r>
      <w:r w:rsidR="00252231" w:rsidRPr="005B2BEB">
        <w:t xml:space="preserve"> or</w:t>
      </w:r>
    </w:p>
    <w:p w14:paraId="226F8825" w14:textId="77777777" w:rsidR="00252231" w:rsidRPr="005B2BEB" w:rsidRDefault="00D55627" w:rsidP="00D55627">
      <w:pPr>
        <w:pStyle w:val="Apara"/>
      </w:pPr>
      <w:r>
        <w:lastRenderedPageBreak/>
        <w:tab/>
      </w:r>
      <w:r w:rsidR="005E6008" w:rsidRPr="005B2BEB">
        <w:t>(b)</w:t>
      </w:r>
      <w:r w:rsidR="005E6008" w:rsidRPr="005B2BEB">
        <w:tab/>
      </w:r>
      <w:r w:rsidR="00252231" w:rsidRPr="005B2BEB">
        <w:t xml:space="preserve">if the contract </w:t>
      </w:r>
      <w:r w:rsidR="00A94077" w:rsidRPr="005B2BEB">
        <w:t xml:space="preserve">does not </w:t>
      </w:r>
      <w:r w:rsidR="0012070B" w:rsidRPr="005B2BEB">
        <w:t>set a day</w:t>
      </w:r>
      <w:r w:rsidR="00A94077" w:rsidRPr="005B2BEB">
        <w:t>—</w:t>
      </w:r>
      <w:r w:rsidR="00252231" w:rsidRPr="005B2BEB">
        <w:t xml:space="preserve">10 business days after a payment claim is made under </w:t>
      </w:r>
      <w:r w:rsidR="00730943" w:rsidRPr="005B2BEB">
        <w:t>p</w:t>
      </w:r>
      <w:r w:rsidR="00252231" w:rsidRPr="005B2BEB">
        <w:t xml:space="preserve">art </w:t>
      </w:r>
      <w:r w:rsidR="00BF1D87" w:rsidRPr="005B2BEB">
        <w:t>4</w:t>
      </w:r>
      <w:r w:rsidR="00252231" w:rsidRPr="005B2BEB">
        <w:t xml:space="preserve"> in relation to the payment.</w:t>
      </w:r>
    </w:p>
    <w:p w14:paraId="2BC6B78E" w14:textId="77777777"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14:paraId="017C7A56" w14:textId="11550600"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6"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14:paraId="1F6DEE1D" w14:textId="77777777"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14:paraId="5754A334" w14:textId="77777777"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14:paraId="6505F0F8" w14:textId="77777777"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14:paraId="2FFA51FB" w14:textId="77777777"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14:paraId="3127D5A3" w14:textId="77777777"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14:paraId="603BA4AE" w14:textId="77777777"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14:paraId="6B299893" w14:textId="77777777" w:rsidR="00252231" w:rsidRPr="005B2BEB" w:rsidRDefault="005E6008" w:rsidP="005E6008">
      <w:pPr>
        <w:pStyle w:val="AH5Sec"/>
      </w:pPr>
      <w:bookmarkStart w:id="25" w:name="_Toc26781509"/>
      <w:r w:rsidRPr="004C5C52">
        <w:rPr>
          <w:rStyle w:val="CharSectNo"/>
        </w:rPr>
        <w:t>14</w:t>
      </w:r>
      <w:r w:rsidRPr="005B2BEB">
        <w:tab/>
      </w:r>
      <w:r w:rsidR="00252231" w:rsidRPr="005B2BEB">
        <w:t>Effect of pay when paid provision</w:t>
      </w:r>
      <w:bookmarkEnd w:id="25"/>
      <w:r w:rsidR="00252231" w:rsidRPr="005B2BEB">
        <w:t xml:space="preserve"> </w:t>
      </w:r>
    </w:p>
    <w:p w14:paraId="35CF38CA" w14:textId="77777777"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14:paraId="69C25ABF" w14:textId="77777777"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14:paraId="60204885" w14:textId="77777777"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14:paraId="518B0F2D" w14:textId="77777777" w:rsidR="0016345B" w:rsidRPr="005B2BEB" w:rsidRDefault="00D55627" w:rsidP="00D55627">
      <w:pPr>
        <w:pStyle w:val="Amain"/>
        <w:keepNext/>
      </w:pPr>
      <w:r>
        <w:lastRenderedPageBreak/>
        <w:tab/>
      </w:r>
      <w:r w:rsidR="005E6008" w:rsidRPr="005B2BEB">
        <w:t>(2)</w:t>
      </w:r>
      <w:r w:rsidR="005E6008" w:rsidRPr="005B2BEB">
        <w:tab/>
      </w:r>
      <w:r w:rsidR="00252231" w:rsidRPr="005B2BEB">
        <w:t>In this section:</w:t>
      </w:r>
    </w:p>
    <w:p w14:paraId="5ED20AA9" w14:textId="77777777"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14:paraId="3AEFE304" w14:textId="77777777"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14:paraId="1FE4E054" w14:textId="77777777"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14:paraId="2A7EC21F" w14:textId="77777777"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14:paraId="5BE9DD4D" w14:textId="77777777"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14:paraId="35DBBC19" w14:textId="77777777"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14:paraId="49CBDEDA" w14:textId="77777777"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14:paraId="2D312DE2" w14:textId="77777777" w:rsidR="00F73282" w:rsidRPr="005B2BEB" w:rsidRDefault="00F73282" w:rsidP="00D55627">
      <w:pPr>
        <w:pStyle w:val="PageBreak"/>
        <w:suppressLineNumbers/>
      </w:pPr>
      <w:r w:rsidRPr="005B2BEB">
        <w:br w:type="page"/>
      </w:r>
    </w:p>
    <w:p w14:paraId="52BA0507" w14:textId="77777777" w:rsidR="00252231" w:rsidRPr="004C5C52" w:rsidRDefault="005E6008" w:rsidP="005E6008">
      <w:pPr>
        <w:pStyle w:val="AH2Part"/>
      </w:pPr>
      <w:bookmarkStart w:id="26" w:name="_Toc26781510"/>
      <w:r w:rsidRPr="004C5C52">
        <w:rPr>
          <w:rStyle w:val="CharPartNo"/>
        </w:rPr>
        <w:lastRenderedPageBreak/>
        <w:t>Part 4</w:t>
      </w:r>
      <w:r w:rsidRPr="005B2BEB">
        <w:tab/>
      </w:r>
      <w:r w:rsidR="00252231" w:rsidRPr="004C5C52">
        <w:rPr>
          <w:rStyle w:val="CharPartText"/>
        </w:rPr>
        <w:t>Procedure for recovering progress payment</w:t>
      </w:r>
      <w:bookmarkEnd w:id="26"/>
    </w:p>
    <w:p w14:paraId="455FB3C9" w14:textId="77777777" w:rsidR="00252231" w:rsidRPr="004C5C52" w:rsidRDefault="005E6008" w:rsidP="005E6008">
      <w:pPr>
        <w:pStyle w:val="AH3Div"/>
      </w:pPr>
      <w:bookmarkStart w:id="27" w:name="_Toc26781511"/>
      <w:r w:rsidRPr="004C5C52">
        <w:rPr>
          <w:rStyle w:val="CharDivNo"/>
        </w:rPr>
        <w:t>Division 4.1</w:t>
      </w:r>
      <w:r w:rsidRPr="005B2BEB">
        <w:tab/>
      </w:r>
      <w:r w:rsidR="00252231" w:rsidRPr="004C5C52">
        <w:rPr>
          <w:rStyle w:val="CharDivText"/>
        </w:rPr>
        <w:t>Payment claim and payment schedule</w:t>
      </w:r>
      <w:bookmarkEnd w:id="27"/>
    </w:p>
    <w:p w14:paraId="0381027C" w14:textId="77777777" w:rsidR="00252231" w:rsidRPr="005B2BEB" w:rsidRDefault="005E6008" w:rsidP="005E6008">
      <w:pPr>
        <w:pStyle w:val="AH5Sec"/>
      </w:pPr>
      <w:bookmarkStart w:id="28" w:name="_Toc26781512"/>
      <w:r w:rsidRPr="004C5C52">
        <w:rPr>
          <w:rStyle w:val="CharSectNo"/>
        </w:rPr>
        <w:t>15</w:t>
      </w:r>
      <w:r w:rsidRPr="005B2BEB">
        <w:tab/>
      </w:r>
      <w:r w:rsidR="00252231" w:rsidRPr="005B2BEB">
        <w:t>Payment claim</w:t>
      </w:r>
      <w:bookmarkEnd w:id="28"/>
      <w:r w:rsidR="00252231" w:rsidRPr="005B2BEB">
        <w:t xml:space="preserve"> </w:t>
      </w:r>
    </w:p>
    <w:p w14:paraId="07490812" w14:textId="77777777"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14:paraId="17C756C9" w14:textId="77777777"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claim</w:t>
      </w:r>
      <w:r w:rsidRPr="005B2BEB">
        <w:t>, the form must be used.</w:t>
      </w:r>
    </w:p>
    <w:p w14:paraId="555911FE" w14:textId="05D3F1E4"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37" w:tooltip="A2001-14" w:history="1">
        <w:r w:rsidR="005A2C2B" w:rsidRPr="005A2C2B">
          <w:rPr>
            <w:rStyle w:val="charCitHyperlinkAbbrev"/>
          </w:rPr>
          <w:t>Legislation Act</w:t>
        </w:r>
      </w:hyperlink>
      <w:r w:rsidRPr="005B2BEB">
        <w:t>, pt 19.5.</w:t>
      </w:r>
    </w:p>
    <w:p w14:paraId="55142739" w14:textId="77777777"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14:paraId="01318968" w14:textId="77777777"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14:paraId="64710A22" w14:textId="77777777"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14:paraId="5F9EB2C3" w14:textId="77777777"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14:paraId="663CC42B" w14:textId="77777777"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14:paraId="443EA3F3" w14:textId="77777777"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252231" w:rsidRPr="005B2BEB">
        <w:t xml:space="preserve"> (</w:t>
      </w:r>
      <w:r w:rsidR="00143937" w:rsidRPr="005B2BEB">
        <w:t>3);</w:t>
      </w:r>
      <w:r w:rsidR="00252231" w:rsidRPr="005B2BEB">
        <w:t xml:space="preserve"> or</w:t>
      </w:r>
    </w:p>
    <w:p w14:paraId="3224848F" w14:textId="77777777"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14:paraId="3DFE2F47" w14:textId="77777777" w:rsidR="00252231" w:rsidRPr="005B2BEB" w:rsidRDefault="00D55627" w:rsidP="00D55627">
      <w:pPr>
        <w:pStyle w:val="Amain"/>
      </w:pPr>
      <w:r>
        <w:tab/>
      </w:r>
      <w:r w:rsidR="005E6008" w:rsidRPr="005B2BEB">
        <w:t>(4)</w:t>
      </w:r>
      <w:r w:rsidR="005E6008" w:rsidRPr="005B2BEB">
        <w:tab/>
      </w:r>
      <w:r w:rsidR="00252231" w:rsidRPr="005B2BEB">
        <w:t xml:space="preserve">A payment claim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14:paraId="5B687BA7" w14:textId="77777777"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14:paraId="525C8CBC" w14:textId="77777777" w:rsidR="00143937" w:rsidRPr="005B2BEB" w:rsidRDefault="00D55627" w:rsidP="00D55627">
      <w:pPr>
        <w:pStyle w:val="Apara"/>
      </w:pPr>
      <w:r>
        <w:lastRenderedPageBreak/>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14:paraId="438FE4AF" w14:textId="77777777" w:rsidR="00143937" w:rsidRPr="005B2BEB" w:rsidRDefault="00D55627" w:rsidP="00D55627">
      <w:pPr>
        <w:pStyle w:val="Amain"/>
      </w:pPr>
      <w:r>
        <w:tab/>
      </w:r>
      <w:r w:rsidR="005E6008" w:rsidRPr="005B2BEB">
        <w:t>(5)</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each reference date under the construction contract.</w:t>
      </w:r>
    </w:p>
    <w:p w14:paraId="0244E5FE" w14:textId="77777777" w:rsidR="00252231" w:rsidRPr="005B2BEB" w:rsidRDefault="00D55627" w:rsidP="00D55627">
      <w:pPr>
        <w:pStyle w:val="Amain"/>
      </w:pPr>
      <w:r>
        <w:tab/>
      </w:r>
      <w:r w:rsidR="005E6008" w:rsidRPr="005B2BEB">
        <w:t>(6)</w:t>
      </w:r>
      <w:r w:rsidR="005E6008" w:rsidRPr="005B2BEB">
        <w:tab/>
      </w:r>
      <w:r w:rsidR="00252231" w:rsidRPr="005B2BEB">
        <w:t>However, subsection (5) does not prevent the claimant from including in a payment claim an amount that has been the subject of a previous claim.</w:t>
      </w:r>
    </w:p>
    <w:p w14:paraId="283801A3" w14:textId="77777777" w:rsidR="00252231" w:rsidRPr="005B2BEB" w:rsidRDefault="005E6008" w:rsidP="005E6008">
      <w:pPr>
        <w:pStyle w:val="AH5Sec"/>
      </w:pPr>
      <w:bookmarkStart w:id="29" w:name="_Toc26781513"/>
      <w:r w:rsidRPr="004C5C52">
        <w:rPr>
          <w:rStyle w:val="CharSectNo"/>
        </w:rPr>
        <w:t>16</w:t>
      </w:r>
      <w:r w:rsidRPr="005B2BEB">
        <w:tab/>
      </w:r>
      <w:r w:rsidR="00252231" w:rsidRPr="005B2BEB">
        <w:t>Payment schedule</w:t>
      </w:r>
      <w:bookmarkEnd w:id="29"/>
      <w:r w:rsidR="00252231" w:rsidRPr="005B2BEB">
        <w:t xml:space="preserve"> </w:t>
      </w:r>
    </w:p>
    <w:p w14:paraId="07A3A52F" w14:textId="77777777"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14:paraId="2C04B3D3" w14:textId="77777777"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schedule</w:t>
      </w:r>
      <w:r w:rsidRPr="005B2BEB">
        <w:t>, the form must be used.</w:t>
      </w:r>
    </w:p>
    <w:p w14:paraId="4B735E86" w14:textId="2EF35AAC"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38" w:tooltip="A2001-14" w:history="1">
        <w:r w:rsidR="005A2C2B" w:rsidRPr="005A2C2B">
          <w:rPr>
            <w:rStyle w:val="charCitHyperlinkAbbrev"/>
          </w:rPr>
          <w:t>Legislation Act</w:t>
        </w:r>
      </w:hyperlink>
      <w:r w:rsidRPr="005B2BEB">
        <w:t>, pt 19.5.</w:t>
      </w:r>
    </w:p>
    <w:p w14:paraId="23FE0F5A" w14:textId="77777777" w:rsidR="00143937" w:rsidRPr="005B2BEB" w:rsidRDefault="00D55627" w:rsidP="00D55627">
      <w:pPr>
        <w:pStyle w:val="Amain"/>
      </w:pPr>
      <w:r>
        <w:tab/>
      </w:r>
      <w:r w:rsidR="005E6008" w:rsidRPr="005B2BEB">
        <w:t>(2)</w:t>
      </w:r>
      <w:r w:rsidR="005E6008" w:rsidRPr="005B2BEB">
        <w:tab/>
      </w:r>
      <w:r w:rsidR="00252231" w:rsidRPr="005B2BEB">
        <w:t>A payment schedule</w:t>
      </w:r>
      <w:r w:rsidR="00143937" w:rsidRPr="005B2BEB">
        <w:t xml:space="preserve"> must</w:t>
      </w:r>
      <w:r w:rsidR="006739DE" w:rsidRPr="005B2BEB">
        <w:t>—</w:t>
      </w:r>
    </w:p>
    <w:p w14:paraId="649FACE9" w14:textId="77777777"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14:paraId="5CB94FD8" w14:textId="77777777"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14:paraId="4C38EC35" w14:textId="77777777"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14:paraId="3ECA85D2" w14:textId="77777777"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14:paraId="7A7C9796" w14:textId="77777777"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14:paraId="18D04E94" w14:textId="77777777" w:rsidR="00252231" w:rsidRPr="005B2BEB" w:rsidRDefault="00D55627" w:rsidP="004A3DAA">
      <w:pPr>
        <w:pStyle w:val="Amain"/>
        <w:keepNext/>
      </w:pPr>
      <w:r>
        <w:lastRenderedPageBreak/>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14:paraId="0A634BA0" w14:textId="77777777"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14:paraId="1E58F405" w14:textId="77777777"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14:paraId="559634D0" w14:textId="77777777" w:rsidR="00143937"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143937" w:rsidRPr="005B2BEB">
        <w:t>;</w:t>
      </w:r>
      <w:r w:rsidR="00252231" w:rsidRPr="005B2BEB">
        <w:t xml:space="preserve"> or</w:t>
      </w:r>
    </w:p>
    <w:p w14:paraId="7E74F6F6" w14:textId="77777777" w:rsidR="00252231" w:rsidRPr="005B2BEB" w:rsidRDefault="00D55627" w:rsidP="00D55627">
      <w:pPr>
        <w:pStyle w:val="Asubpara"/>
      </w:pPr>
      <w:r>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14:paraId="68332EAE" w14:textId="77777777" w:rsidR="00252231" w:rsidRPr="005B2BEB" w:rsidRDefault="005E6008" w:rsidP="005E6008">
      <w:pPr>
        <w:pStyle w:val="AH5Sec"/>
      </w:pPr>
      <w:bookmarkStart w:id="30" w:name="_Toc26781514"/>
      <w:r w:rsidRPr="004C5C52">
        <w:rPr>
          <w:rStyle w:val="CharSectNo"/>
        </w:rPr>
        <w:t>17</w:t>
      </w:r>
      <w:r w:rsidRPr="005B2BEB">
        <w:tab/>
      </w:r>
      <w:r w:rsidR="00252231" w:rsidRPr="005B2BEB">
        <w:t>Cons</w:t>
      </w:r>
      <w:r w:rsidR="00382E86" w:rsidRPr="005B2BEB">
        <w:t>equences of not paying claimant—n</w:t>
      </w:r>
      <w:r w:rsidR="00252231" w:rsidRPr="005B2BEB">
        <w:t>o payment schedule</w:t>
      </w:r>
      <w:bookmarkEnd w:id="30"/>
    </w:p>
    <w:p w14:paraId="0E92B809" w14:textId="77777777"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14:paraId="2DAAD72F" w14:textId="77777777"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14:paraId="0E0DFC78" w14:textId="77777777" w:rsidR="00252231" w:rsidRPr="005B2BEB" w:rsidRDefault="00D55627" w:rsidP="00D55627">
      <w:pPr>
        <w:pStyle w:val="Apara"/>
      </w:pPr>
      <w:r>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14:paraId="499B4BA1" w14:textId="77777777" w:rsidR="00252231" w:rsidRPr="005B2BEB" w:rsidRDefault="00D55627" w:rsidP="00D55627">
      <w:pPr>
        <w:pStyle w:val="Amain"/>
      </w:pPr>
      <w:r>
        <w:tab/>
      </w:r>
      <w:r w:rsidR="005E6008" w:rsidRPr="005B2BEB">
        <w:t>(2)</w:t>
      </w:r>
      <w:r w:rsidR="005E6008" w:rsidRPr="005B2BEB">
        <w:tab/>
      </w:r>
      <w:r w:rsidR="00382E86" w:rsidRPr="005B2BEB">
        <w:t>T</w:t>
      </w:r>
      <w:r w:rsidR="006739DE" w:rsidRPr="005B2BEB">
        <w:t>he claimant—</w:t>
      </w:r>
    </w:p>
    <w:p w14:paraId="65B136A1" w14:textId="77777777" w:rsidR="00252231" w:rsidRPr="005B2BEB" w:rsidRDefault="00D55627" w:rsidP="00D55627">
      <w:pPr>
        <w:pStyle w:val="Apara"/>
      </w:pPr>
      <w:r>
        <w:tab/>
      </w:r>
      <w:r w:rsidR="005E6008" w:rsidRPr="005B2BEB">
        <w:t>(a)</w:t>
      </w:r>
      <w:r w:rsidR="005E6008" w:rsidRPr="005B2BEB">
        <w:tab/>
      </w:r>
      <w:r w:rsidR="00FB29D8" w:rsidRPr="005B2BEB">
        <w:t>may—</w:t>
      </w:r>
    </w:p>
    <w:p w14:paraId="5A89A1D8" w14:textId="77777777" w:rsidR="00382E86" w:rsidRPr="005B2BEB" w:rsidRDefault="00D55627" w:rsidP="00D55627">
      <w:pPr>
        <w:pStyle w:val="Asubpara"/>
      </w:pPr>
      <w:r>
        <w:tab/>
      </w:r>
      <w:r w:rsidR="005E6008" w:rsidRPr="005B2BEB">
        <w:t>(i)</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14:paraId="6D12AFC3" w14:textId="77777777"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14:paraId="00EDB2F2" w14:textId="77777777" w:rsidR="00382E86" w:rsidRPr="005B2BEB" w:rsidRDefault="00D55627" w:rsidP="004A3DAA">
      <w:pPr>
        <w:pStyle w:val="Apara"/>
        <w:keepNext/>
      </w:pPr>
      <w:r>
        <w:lastRenderedPageBreak/>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14:paraId="39F69EFE" w14:textId="77777777" w:rsidR="00382E86" w:rsidRPr="005B2BEB" w:rsidRDefault="00D55627" w:rsidP="00D55627">
      <w:pPr>
        <w:pStyle w:val="Asubpara"/>
      </w:pPr>
      <w:r>
        <w:tab/>
      </w:r>
      <w:r w:rsidR="005E6008" w:rsidRPr="005B2BEB">
        <w:t>(i)</w:t>
      </w:r>
      <w:r w:rsidR="005E6008" w:rsidRPr="005B2BEB">
        <w:tab/>
      </w:r>
      <w:r w:rsidR="00382E86" w:rsidRPr="005B2BEB">
        <w:t xml:space="preserve">carrying out construction work under the construction contract; or </w:t>
      </w:r>
    </w:p>
    <w:p w14:paraId="453E4F24" w14:textId="77777777"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14:paraId="026EE75B" w14:textId="77777777" w:rsidR="006739DE" w:rsidRPr="005B2BEB" w:rsidRDefault="006739DE" w:rsidP="006739DE">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w:t>
      </w:r>
      <w:r w:rsidRPr="005B2BEB">
        <w:t>, the form must be used.</w:t>
      </w:r>
    </w:p>
    <w:p w14:paraId="73AE4846" w14:textId="77777777"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(i)</w:t>
      </w:r>
      <w:r w:rsidR="006739DE" w:rsidRPr="005B2BEB">
        <w:t>—</w:t>
      </w:r>
    </w:p>
    <w:p w14:paraId="0017AACF" w14:textId="77777777"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14:paraId="270077AE" w14:textId="77777777" w:rsidR="00252231" w:rsidRPr="005B2BEB" w:rsidRDefault="00D55627" w:rsidP="00D55627">
      <w:pPr>
        <w:pStyle w:val="Apara"/>
      </w:pPr>
      <w:r>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14:paraId="57FC15B1" w14:textId="77777777" w:rsidR="00382E86" w:rsidRPr="005B2BEB" w:rsidRDefault="00D55627" w:rsidP="00D55627">
      <w:pPr>
        <w:pStyle w:val="Asubpara"/>
      </w:pPr>
      <w:r>
        <w:tab/>
      </w:r>
      <w:r w:rsidR="005E6008" w:rsidRPr="005B2BEB">
        <w:t>(i)</w:t>
      </w:r>
      <w:r w:rsidR="005E6008" w:rsidRPr="005B2BEB">
        <w:tab/>
      </w:r>
      <w:r w:rsidR="00252231" w:rsidRPr="005B2BEB">
        <w:t>to bring a cross-claim against the claimant</w:t>
      </w:r>
      <w:r w:rsidR="00382E86" w:rsidRPr="005B2BEB">
        <w:t>;</w:t>
      </w:r>
      <w:r w:rsidR="00252231" w:rsidRPr="005B2BEB">
        <w:t xml:space="preserve"> or</w:t>
      </w:r>
    </w:p>
    <w:p w14:paraId="7CD919B7" w14:textId="77777777"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14:paraId="2FBC6955" w14:textId="77777777" w:rsidR="00252231" w:rsidRPr="005B2BEB" w:rsidRDefault="005E6008" w:rsidP="005E6008">
      <w:pPr>
        <w:pStyle w:val="AH5Sec"/>
      </w:pPr>
      <w:bookmarkStart w:id="31" w:name="_Toc26781515"/>
      <w:r w:rsidRPr="004C5C52">
        <w:rPr>
          <w:rStyle w:val="CharSectNo"/>
        </w:rPr>
        <w:t>18</w:t>
      </w:r>
      <w:r w:rsidRPr="005B2BEB">
        <w:tab/>
      </w:r>
      <w:r w:rsidR="00252231" w:rsidRPr="005B2BEB">
        <w:t>Consequences of not paying claimant in accordance with payment schedule</w:t>
      </w:r>
      <w:bookmarkEnd w:id="31"/>
      <w:r w:rsidR="00252231" w:rsidRPr="005B2BEB">
        <w:t xml:space="preserve"> </w:t>
      </w:r>
    </w:p>
    <w:p w14:paraId="6A21B26D"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14:paraId="29C6E38E" w14:textId="77777777"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14:paraId="4E147DE6" w14:textId="77777777" w:rsidR="00252231" w:rsidRPr="005B2BEB" w:rsidRDefault="00D55627" w:rsidP="00D55627">
      <w:pPr>
        <w:pStyle w:val="Apara"/>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14:paraId="032ECD0E" w14:textId="77777777" w:rsidR="005B6A0D"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5B6A0D" w:rsidRPr="005B2BEB">
        <w:t>;</w:t>
      </w:r>
      <w:r w:rsidR="00252231" w:rsidRPr="005B2BEB">
        <w:t xml:space="preserve"> or</w:t>
      </w:r>
    </w:p>
    <w:p w14:paraId="357D4629" w14:textId="77777777"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14:paraId="21F975F4" w14:textId="77777777"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14:paraId="7A2EE110" w14:textId="77777777" w:rsidR="00252231" w:rsidRPr="005B2BEB" w:rsidRDefault="00D55627" w:rsidP="00D55627">
      <w:pPr>
        <w:pStyle w:val="Apara"/>
      </w:pPr>
      <w:r>
        <w:lastRenderedPageBreak/>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14:paraId="737D1154" w14:textId="77777777" w:rsidR="005B6A0D" w:rsidRPr="005B2BEB" w:rsidRDefault="00D55627" w:rsidP="00D55627">
      <w:pPr>
        <w:pStyle w:val="Amain"/>
      </w:pPr>
      <w:r>
        <w:tab/>
      </w:r>
      <w:r w:rsidR="005E6008" w:rsidRPr="005B2BEB">
        <w:t>(2)</w:t>
      </w:r>
      <w:r w:rsidR="005E6008" w:rsidRPr="005B2BEB">
        <w:tab/>
      </w:r>
      <w:r w:rsidR="00FB29D8" w:rsidRPr="005B2BEB">
        <w:t>The claimant—</w:t>
      </w:r>
    </w:p>
    <w:p w14:paraId="200EC0B9" w14:textId="77777777" w:rsidR="005B6A0D" w:rsidRPr="005B2BEB" w:rsidRDefault="00D55627" w:rsidP="00D55627">
      <w:pPr>
        <w:pStyle w:val="Apara"/>
      </w:pPr>
      <w:r>
        <w:tab/>
      </w:r>
      <w:r w:rsidR="005E6008" w:rsidRPr="005B2BEB">
        <w:t>(a)</w:t>
      </w:r>
      <w:r w:rsidR="005E6008" w:rsidRPr="005B2BEB">
        <w:tab/>
      </w:r>
      <w:r w:rsidR="00FB29D8" w:rsidRPr="005B2BEB">
        <w:t>may—</w:t>
      </w:r>
    </w:p>
    <w:p w14:paraId="710440C3" w14:textId="77777777" w:rsidR="005B6A0D" w:rsidRPr="005B2BEB" w:rsidRDefault="00D55627" w:rsidP="00D55627">
      <w:pPr>
        <w:pStyle w:val="Asubpara"/>
      </w:pPr>
      <w:r>
        <w:tab/>
      </w:r>
      <w:r w:rsidR="005E6008" w:rsidRPr="005B2BEB">
        <w:t>(i)</w:t>
      </w:r>
      <w:r w:rsidR="005E6008" w:rsidRPr="005B2BEB">
        <w:tab/>
      </w:r>
      <w:r w:rsidR="005B6A0D" w:rsidRPr="005B2BEB">
        <w:t>recover the unpaid portion of the claimed amount from the respondent, as a debt due to the claimant, in any court of competent jurisdiction; or</w:t>
      </w:r>
    </w:p>
    <w:p w14:paraId="4B356496" w14:textId="77777777" w:rsidR="005B6A0D" w:rsidRPr="005B2BEB" w:rsidRDefault="00D55627" w:rsidP="00D55627">
      <w:pPr>
        <w:pStyle w:val="Asubpara"/>
      </w:pPr>
      <w:r>
        <w:tab/>
      </w:r>
      <w:r w:rsidR="005E6008" w:rsidRPr="005B2BEB">
        <w:t>(ii)</w:t>
      </w:r>
      <w:r w:rsidR="005E6008" w:rsidRPr="005B2BEB">
        <w:tab/>
      </w:r>
      <w:r w:rsidR="005B6A0D" w:rsidRPr="005B2BEB">
        <w:t xml:space="preserve">make an adjudication application under </w:t>
      </w:r>
      <w:r w:rsidR="0077589C" w:rsidRPr="004F5ABD">
        <w:t>section</w:t>
      </w:r>
      <w:r w:rsidR="0077589C">
        <w:t> </w:t>
      </w:r>
      <w:r w:rsidR="0077589C" w:rsidRPr="004F5ABD">
        <w:t>19</w:t>
      </w:r>
      <w:r w:rsidR="0077589C">
        <w:t> </w:t>
      </w:r>
      <w:r w:rsidR="0077589C" w:rsidRPr="004F5ABD">
        <w:t>(1)</w:t>
      </w:r>
      <w:r w:rsidR="0077589C">
        <w:t> </w:t>
      </w:r>
      <w:r w:rsidR="0077589C" w:rsidRPr="004F5ABD">
        <w:t>(a)</w:t>
      </w:r>
      <w:r w:rsidR="0077589C">
        <w:t> </w:t>
      </w:r>
      <w:r w:rsidR="0077589C" w:rsidRPr="004F5ABD">
        <w:t>(ii)</w:t>
      </w:r>
      <w:r w:rsidR="005B6A0D" w:rsidRPr="005B2BEB">
        <w:t xml:space="preserve"> i</w:t>
      </w:r>
      <w:r w:rsidR="00650EFF" w:rsidRPr="005B2BEB">
        <w:t>n relation to the payment claim;</w:t>
      </w:r>
      <w:r w:rsidR="005B6A0D" w:rsidRPr="005B2BEB">
        <w:t xml:space="preserve"> and</w:t>
      </w:r>
    </w:p>
    <w:p w14:paraId="5A60B01F" w14:textId="77777777" w:rsidR="005B6A0D" w:rsidRPr="005B2BEB" w:rsidRDefault="00D55627" w:rsidP="00D55627">
      <w:pPr>
        <w:pStyle w:val="Apara"/>
      </w:pPr>
      <w:r>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14:paraId="4A51891A" w14:textId="77777777" w:rsidR="005B6A0D" w:rsidRPr="005B2BEB" w:rsidRDefault="00D55627" w:rsidP="00D55627">
      <w:pPr>
        <w:pStyle w:val="Asubpara"/>
      </w:pPr>
      <w:r>
        <w:tab/>
      </w:r>
      <w:r w:rsidR="005E6008" w:rsidRPr="005B2BEB">
        <w:t>(i)</w:t>
      </w:r>
      <w:r w:rsidR="005E6008" w:rsidRPr="005B2BEB">
        <w:tab/>
      </w:r>
      <w:r w:rsidR="005B6A0D" w:rsidRPr="005B2BEB">
        <w:t xml:space="preserve">carrying out construction work under the construction contract; or </w:t>
      </w:r>
    </w:p>
    <w:p w14:paraId="35057D3E" w14:textId="77777777" w:rsidR="005B6A0D" w:rsidRPr="005B2BEB" w:rsidRDefault="00D55627" w:rsidP="00D55627">
      <w:pPr>
        <w:pStyle w:val="Asubpara"/>
      </w:pPr>
      <w:r>
        <w:tab/>
      </w:r>
      <w:r w:rsidR="005E6008" w:rsidRPr="005B2BEB">
        <w:t>(ii)</w:t>
      </w:r>
      <w:r w:rsidR="005E6008" w:rsidRPr="005B2BEB">
        <w:tab/>
      </w:r>
      <w:r w:rsidR="005B6A0D" w:rsidRPr="005B2BEB">
        <w:t>supplying related goods and services under the construction contract.</w:t>
      </w:r>
    </w:p>
    <w:p w14:paraId="2EA28259" w14:textId="48EA3DB8"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39" w:tooltip="A2001-14" w:history="1">
        <w:r w:rsidRPr="00B636AC">
          <w:rPr>
            <w:rStyle w:val="charCitHyperlinkAbbrev"/>
          </w:rPr>
          <w:t>Legislation Act</w:t>
        </w:r>
      </w:hyperlink>
      <w:r w:rsidRPr="00B636AC">
        <w:t>, pt 19.5.</w:t>
      </w:r>
    </w:p>
    <w:p w14:paraId="2B6F6D78" w14:textId="77777777"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14:paraId="6CC765F7" w14:textId="77777777" w:rsidR="00443C1B" w:rsidRPr="005B2BEB" w:rsidRDefault="00443C1B" w:rsidP="00443C1B">
      <w:pPr>
        <w:pStyle w:val="aNote"/>
      </w:pPr>
      <w:r w:rsidRPr="005E6008">
        <w:rPr>
          <w:rStyle w:val="charItals"/>
        </w:rPr>
        <w:t>Note</w:t>
      </w:r>
      <w:r w:rsidRPr="005B2BEB">
        <w:tab/>
        <w:t xml:space="preserve">If a form is approved under s </w:t>
      </w:r>
      <w:r w:rsidR="008B1E25">
        <w:t>47</w:t>
      </w:r>
      <w:r w:rsidRPr="005B2BEB">
        <w:t xml:space="preserve"> for a notice, the form must be used.</w:t>
      </w:r>
    </w:p>
    <w:p w14:paraId="389F989C" w14:textId="77777777" w:rsidR="005B6A0D" w:rsidRPr="005B2BEB" w:rsidRDefault="00D55627" w:rsidP="00D55627">
      <w:pPr>
        <w:pStyle w:val="Amain"/>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(i)</w:t>
      </w:r>
      <w:r w:rsidR="00FB29D8" w:rsidRPr="005B2BEB">
        <w:t>—</w:t>
      </w:r>
      <w:r w:rsidR="005B6A0D" w:rsidRPr="005B2BEB">
        <w:t xml:space="preserve"> </w:t>
      </w:r>
    </w:p>
    <w:p w14:paraId="5DAE7774" w14:textId="77777777"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14:paraId="092994BB" w14:textId="77777777" w:rsidR="005B6A0D" w:rsidRPr="005B2BEB" w:rsidRDefault="00D55627" w:rsidP="00D55627">
      <w:pPr>
        <w:pStyle w:val="Apara"/>
      </w:pPr>
      <w:r>
        <w:tab/>
      </w:r>
      <w:r w:rsidR="005E6008" w:rsidRPr="005B2BEB">
        <w:t>(b)</w:t>
      </w:r>
      <w:r w:rsidR="005E6008" w:rsidRPr="005B2BEB">
        <w:tab/>
      </w:r>
      <w:r w:rsidR="00D647BF">
        <w:t>the respondent is not entitled—</w:t>
      </w:r>
    </w:p>
    <w:p w14:paraId="1B3B7984" w14:textId="77777777" w:rsidR="005B6A0D" w:rsidRPr="005B2BEB" w:rsidRDefault="00D55627" w:rsidP="00D55627">
      <w:pPr>
        <w:pStyle w:val="Asubpara"/>
      </w:pPr>
      <w:r>
        <w:tab/>
      </w:r>
      <w:r w:rsidR="005E6008" w:rsidRPr="005B2BEB">
        <w:t>(i)</w:t>
      </w:r>
      <w:r w:rsidR="005E6008" w:rsidRPr="005B2BEB">
        <w:tab/>
      </w:r>
      <w:r w:rsidR="005B6A0D" w:rsidRPr="005B2BEB">
        <w:t>to bring any cross-claim against the claimant; or</w:t>
      </w:r>
    </w:p>
    <w:p w14:paraId="53B17D8A" w14:textId="77777777"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14:paraId="5B2A0700" w14:textId="77777777" w:rsidR="00252231" w:rsidRPr="004C5C52" w:rsidRDefault="005E6008" w:rsidP="005E6008">
      <w:pPr>
        <w:pStyle w:val="AH3Div"/>
      </w:pPr>
      <w:bookmarkStart w:id="32" w:name="_Toc26781516"/>
      <w:r w:rsidRPr="004C5C52">
        <w:rPr>
          <w:rStyle w:val="CharDivNo"/>
        </w:rPr>
        <w:lastRenderedPageBreak/>
        <w:t>Division 4.2</w:t>
      </w:r>
      <w:r w:rsidRPr="005B2BEB">
        <w:tab/>
      </w:r>
      <w:r w:rsidR="00252231" w:rsidRPr="004C5C52">
        <w:rPr>
          <w:rStyle w:val="CharDivText"/>
        </w:rPr>
        <w:t>Adjudication of disputes</w:t>
      </w:r>
      <w:bookmarkEnd w:id="32"/>
    </w:p>
    <w:p w14:paraId="765B6C1B" w14:textId="77777777" w:rsidR="00252231" w:rsidRPr="005B2BEB" w:rsidRDefault="005E6008" w:rsidP="005E6008">
      <w:pPr>
        <w:pStyle w:val="AH5Sec"/>
      </w:pPr>
      <w:bookmarkStart w:id="33" w:name="_Toc26781517"/>
      <w:r w:rsidRPr="004C5C52">
        <w:rPr>
          <w:rStyle w:val="CharSectNo"/>
        </w:rPr>
        <w:t>19</w:t>
      </w:r>
      <w:r w:rsidRPr="005B2BEB">
        <w:tab/>
      </w:r>
      <w:r w:rsidR="00252231" w:rsidRPr="005B2BEB">
        <w:t>Adjudication applications</w:t>
      </w:r>
      <w:bookmarkEnd w:id="33"/>
      <w:r w:rsidR="00252231" w:rsidRPr="005B2BEB">
        <w:t xml:space="preserve"> </w:t>
      </w:r>
    </w:p>
    <w:p w14:paraId="2C4F313C" w14:textId="77777777"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14:paraId="75209426" w14:textId="77777777"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14:paraId="7DE06F56" w14:textId="77777777" w:rsidR="002A34C2" w:rsidRPr="005B2BEB" w:rsidRDefault="00D55627" w:rsidP="00D55627">
      <w:pPr>
        <w:pStyle w:val="Asubpara"/>
      </w:pPr>
      <w:r>
        <w:tab/>
      </w:r>
      <w:r w:rsidR="005E6008" w:rsidRPr="005B2BEB">
        <w:t>(i)</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14:paraId="261C280F" w14:textId="77777777" w:rsidR="00252231" w:rsidRPr="005B2BEB" w:rsidRDefault="00D55627" w:rsidP="00D55627">
      <w:pPr>
        <w:pStyle w:val="Asubpara"/>
      </w:pPr>
      <w:r>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14:paraId="21399DFE" w14:textId="77777777" w:rsidR="001A6CB3" w:rsidRPr="005B2BEB" w:rsidRDefault="00D55627" w:rsidP="00D55627">
      <w:pPr>
        <w:pStyle w:val="Apara"/>
      </w:pPr>
      <w:r>
        <w:tab/>
      </w:r>
      <w:r w:rsidR="005E6008" w:rsidRPr="005B2BEB">
        <w:t>(b)</w:t>
      </w:r>
      <w:r w:rsidR="005E6008" w:rsidRPr="005B2BEB">
        <w:tab/>
      </w:r>
      <w:r w:rsidR="001A6CB3" w:rsidRPr="005B2BEB">
        <w:t>the respondent fails—</w:t>
      </w:r>
    </w:p>
    <w:p w14:paraId="3A6EEB3F" w14:textId="77777777" w:rsidR="000852B3" w:rsidRPr="005B2BEB" w:rsidRDefault="00D55627" w:rsidP="00D55627">
      <w:pPr>
        <w:pStyle w:val="Asubpara"/>
      </w:pPr>
      <w:r>
        <w:tab/>
      </w:r>
      <w:r w:rsidR="005E6008" w:rsidRPr="005B2BEB">
        <w:t>(i)</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14:paraId="4C439EC9" w14:textId="77777777"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14:paraId="592F691F" w14:textId="77777777"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an adjudication application</w:t>
      </w:r>
      <w:r w:rsidRPr="005B2BEB">
        <w:t>, the form must be used.</w:t>
      </w:r>
    </w:p>
    <w:p w14:paraId="0AE0BDE1" w14:textId="77777777"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14:paraId="6AE11EA0" w14:textId="77777777"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14:paraId="5960E1AD" w14:textId="77777777" w:rsidR="00252231" w:rsidRPr="005B2BEB" w:rsidRDefault="00D55627" w:rsidP="00D55627">
      <w:pPr>
        <w:pStyle w:val="Apara"/>
      </w:pPr>
      <w:r>
        <w:lastRenderedPageBreak/>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14:paraId="74BE85EE" w14:textId="77777777"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14:paraId="4C2504BB" w14:textId="77777777"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14:paraId="43334AC8" w14:textId="77777777"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(i)</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14:paraId="21C8B41F" w14:textId="77777777"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14:paraId="2BB2DE75" w14:textId="77777777"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14:paraId="080CF624" w14:textId="77777777" w:rsidR="002A34C2" w:rsidRPr="005B2BEB" w:rsidRDefault="00D55627" w:rsidP="00D55627">
      <w:pPr>
        <w:pStyle w:val="Asubpara"/>
      </w:pPr>
      <w:r>
        <w:tab/>
      </w:r>
      <w:r w:rsidR="005E6008" w:rsidRPr="005B2BEB">
        <w:t>(i)</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14:paraId="744B6910" w14:textId="77777777" w:rsidR="00921078" w:rsidRPr="005B2BEB" w:rsidRDefault="00D55627" w:rsidP="00D55627">
      <w:pPr>
        <w:pStyle w:val="Asubpara"/>
      </w:pPr>
      <w:r>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14:paraId="0C0A8E8A" w14:textId="77777777" w:rsidR="00921078" w:rsidRPr="005B2BEB" w:rsidRDefault="00D55627" w:rsidP="00D55627">
      <w:pPr>
        <w:pStyle w:val="Apara"/>
      </w:pPr>
      <w:r>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14:paraId="0C0B0433" w14:textId="77777777"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14:paraId="1DACD79F" w14:textId="77777777"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14:paraId="0AD89FFE" w14:textId="77777777"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14:paraId="337E93B6" w14:textId="77777777"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14:paraId="19F58F0D" w14:textId="77777777" w:rsidR="00252231" w:rsidRPr="005B2BEB" w:rsidRDefault="005E6008" w:rsidP="005E6008">
      <w:pPr>
        <w:pStyle w:val="AH5Sec"/>
      </w:pPr>
      <w:bookmarkStart w:id="34" w:name="_Toc26781518"/>
      <w:r w:rsidRPr="004C5C52">
        <w:rPr>
          <w:rStyle w:val="CharSectNo"/>
        </w:rPr>
        <w:lastRenderedPageBreak/>
        <w:t>20</w:t>
      </w:r>
      <w:r w:rsidRPr="005B2BEB">
        <w:tab/>
      </w:r>
      <w:r w:rsidR="00252231" w:rsidRPr="005B2BEB">
        <w:t>Eligibility</w:t>
      </w:r>
      <w:r w:rsidR="00FB29D8" w:rsidRPr="005B2BEB">
        <w:t>—a</w:t>
      </w:r>
      <w:r w:rsidR="00252231" w:rsidRPr="005B2BEB">
        <w:t>djudicators</w:t>
      </w:r>
      <w:bookmarkEnd w:id="34"/>
      <w:r w:rsidR="00252231" w:rsidRPr="005B2BEB">
        <w:t xml:space="preserve"> </w:t>
      </w:r>
    </w:p>
    <w:p w14:paraId="7C7DA8B5" w14:textId="77777777"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14:paraId="7BBE106D" w14:textId="77777777"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14:paraId="45891C5C" w14:textId="77777777"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14:paraId="3811CB84" w14:textId="77777777"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14:paraId="1DB9557B" w14:textId="77777777"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r w:rsidR="00252231" w:rsidRPr="005B2BEB">
        <w:t xml:space="preserve"> </w:t>
      </w:r>
    </w:p>
    <w:p w14:paraId="6A1110F2" w14:textId="77777777"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14:paraId="2BC3F5C6" w14:textId="77777777"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14:paraId="17B868F3" w14:textId="77777777" w:rsidR="00252231" w:rsidRPr="005B2BEB" w:rsidRDefault="00D55627" w:rsidP="00D55627">
      <w:pPr>
        <w:pStyle w:val="Apara"/>
      </w:pPr>
      <w:r>
        <w:tab/>
      </w:r>
      <w:r w:rsidR="005E6008" w:rsidRPr="005B2BEB">
        <w:t>(c)</w:t>
      </w:r>
      <w:r w:rsidR="005E6008" w:rsidRPr="005B2BEB">
        <w:tab/>
      </w:r>
      <w:r w:rsidR="00252231" w:rsidRPr="005B2BEB">
        <w:t>in circumstances prescribed by regulation.</w:t>
      </w:r>
    </w:p>
    <w:p w14:paraId="189EF8B6" w14:textId="77777777" w:rsidR="00817217" w:rsidRPr="005B2BEB" w:rsidRDefault="00817217" w:rsidP="00817217">
      <w:pPr>
        <w:pStyle w:val="aExamHdgss"/>
      </w:pPr>
      <w:r w:rsidRPr="005B2BEB">
        <w:t>Example</w:t>
      </w:r>
      <w:r w:rsidR="00974522">
        <w:t>s</w:t>
      </w:r>
      <w:r w:rsidRPr="005B2BEB">
        <w:t>—</w:t>
      </w:r>
      <w:r w:rsidR="00EA3FCD" w:rsidRPr="005B2BEB">
        <w:t>building and construction industry organisation</w:t>
      </w:r>
    </w:p>
    <w:p w14:paraId="25B82E11" w14:textId="77777777" w:rsidR="00817217" w:rsidRPr="005B2BEB" w:rsidRDefault="00EA3FCD" w:rsidP="00EA3FCD">
      <w:pPr>
        <w:pStyle w:val="aExamINumss"/>
      </w:pPr>
      <w:r w:rsidRPr="005B2BEB">
        <w:t>1</w:t>
      </w:r>
      <w:r w:rsidRPr="005B2BEB">
        <w:tab/>
      </w:r>
      <w:r w:rsidR="003A0C19" w:rsidRPr="005B2BEB">
        <w:t>Housing Industry Association</w:t>
      </w:r>
      <w:r w:rsidRPr="005B2BEB">
        <w:t xml:space="preserve"> Limited (ACN 004 631 752)</w:t>
      </w:r>
    </w:p>
    <w:p w14:paraId="25CC14C0" w14:textId="77777777" w:rsidR="003840AD" w:rsidRPr="005B2BEB" w:rsidRDefault="00EA3FCD" w:rsidP="00D55627">
      <w:pPr>
        <w:pStyle w:val="aExamINumss"/>
        <w:keepNext/>
      </w:pPr>
      <w:r w:rsidRPr="005B2BEB">
        <w:t>2</w:t>
      </w:r>
      <w:r w:rsidRPr="005B2BEB">
        <w:tab/>
        <w:t>Master Builders Australia Incorporated (ABN 701 134 221 001)</w:t>
      </w:r>
    </w:p>
    <w:p w14:paraId="2144C3AC" w14:textId="77777777" w:rsidR="00252231" w:rsidRPr="005B2BEB" w:rsidRDefault="005E6008" w:rsidP="005E6008">
      <w:pPr>
        <w:pStyle w:val="AH5Sec"/>
      </w:pPr>
      <w:bookmarkStart w:id="35" w:name="_Toc26781519"/>
      <w:r w:rsidRPr="004C5C52">
        <w:rPr>
          <w:rStyle w:val="CharSectNo"/>
        </w:rPr>
        <w:t>21</w:t>
      </w:r>
      <w:r w:rsidRPr="005B2BEB">
        <w:tab/>
      </w:r>
      <w:r w:rsidR="00252231" w:rsidRPr="005B2BEB">
        <w:t>Adjudicator</w:t>
      </w:r>
      <w:r w:rsidR="00FB29D8" w:rsidRPr="005B2BEB">
        <w:t xml:space="preserve"> for application</w:t>
      </w:r>
      <w:bookmarkEnd w:id="35"/>
      <w:r w:rsidR="00252231" w:rsidRPr="005B2BEB">
        <w:t xml:space="preserve"> </w:t>
      </w:r>
    </w:p>
    <w:p w14:paraId="6613609E" w14:textId="77777777"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14:paraId="106E8403" w14:textId="77777777" w:rsidR="00FB29D8"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 of acceptance</w:t>
      </w:r>
      <w:r w:rsidRPr="005B2BEB">
        <w:t>, the form must be used.</w:t>
      </w:r>
    </w:p>
    <w:p w14:paraId="7ACB2F2B" w14:textId="77777777"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14:paraId="5FDD7AC8" w14:textId="77777777" w:rsidR="00354234" w:rsidRPr="005B2BEB" w:rsidRDefault="00D55627" w:rsidP="00564A76">
      <w:pPr>
        <w:pStyle w:val="Amain"/>
        <w:keepNext/>
      </w:pPr>
      <w:r>
        <w:lastRenderedPageBreak/>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14:paraId="4EBC35BA" w14:textId="77777777"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14:paraId="25661011" w14:textId="77777777"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14:paraId="57831A71" w14:textId="77777777" w:rsidR="00252231" w:rsidRPr="005B2BEB" w:rsidRDefault="005E6008" w:rsidP="005E6008">
      <w:pPr>
        <w:pStyle w:val="AH5Sec"/>
      </w:pPr>
      <w:bookmarkStart w:id="36" w:name="_Toc26781520"/>
      <w:r w:rsidRPr="004C5C52">
        <w:rPr>
          <w:rStyle w:val="CharSectNo"/>
        </w:rPr>
        <w:t>22</w:t>
      </w:r>
      <w:r w:rsidRPr="005B2BEB">
        <w:tab/>
      </w:r>
      <w:r w:rsidR="00252231" w:rsidRPr="005B2BEB">
        <w:t>Adjudication responses</w:t>
      </w:r>
      <w:bookmarkEnd w:id="36"/>
      <w:r w:rsidR="00252231" w:rsidRPr="005B2BEB">
        <w:t xml:space="preserve"> </w:t>
      </w:r>
    </w:p>
    <w:p w14:paraId="5B9A38B7" w14:textId="77777777"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14:paraId="467EB240" w14:textId="77777777"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14:paraId="05891F10" w14:textId="77777777"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14:paraId="78796C2B" w14:textId="77777777"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response</w:t>
      </w:r>
      <w:r w:rsidRPr="005B2BEB">
        <w:t>, the form must be used.</w:t>
      </w:r>
    </w:p>
    <w:p w14:paraId="6537B923" w14:textId="77777777" w:rsidR="00252231" w:rsidRPr="005B2BEB" w:rsidRDefault="00D55627" w:rsidP="00D55627">
      <w:pPr>
        <w:pStyle w:val="Amain"/>
      </w:pPr>
      <w:r>
        <w:tab/>
      </w:r>
      <w:r w:rsidR="005E6008" w:rsidRPr="005B2BEB">
        <w:t>(2)</w:t>
      </w:r>
      <w:r w:rsidR="005E6008" w:rsidRPr="005B2BEB">
        <w:tab/>
      </w:r>
      <w:r w:rsidR="00FB29D8" w:rsidRPr="005B2BEB">
        <w:t>The adjudication response—</w:t>
      </w:r>
    </w:p>
    <w:p w14:paraId="25C655F3" w14:textId="77777777"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14:paraId="44DC03C6" w14:textId="77777777" w:rsidR="00432853" w:rsidRPr="005B2BEB" w:rsidRDefault="00D55627" w:rsidP="00D55627">
      <w:pPr>
        <w:pStyle w:val="Apara"/>
      </w:pPr>
      <w:r>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14:paraId="47899B1F" w14:textId="77777777"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14:paraId="0510C616" w14:textId="77777777" w:rsidR="00AC155C" w:rsidRPr="005B2BEB" w:rsidRDefault="00D55627" w:rsidP="00D55627">
      <w:pPr>
        <w:pStyle w:val="Amain"/>
      </w:pPr>
      <w:r>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14:paraId="6F8BFAF4" w14:textId="77777777"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14:paraId="68274EFC" w14:textId="77777777" w:rsidR="00252231" w:rsidRPr="005B2BEB" w:rsidRDefault="00D55627" w:rsidP="00D55627">
      <w:pPr>
        <w:pStyle w:val="Amain"/>
        <w:keepNext/>
      </w:pPr>
      <w:r>
        <w:lastRenderedPageBreak/>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14:paraId="470E0C90" w14:textId="5D4E8F63"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40" w:tooltip="A2001-14" w:history="1">
        <w:r w:rsidR="005A2C2B" w:rsidRPr="005A2C2B">
          <w:rPr>
            <w:rStyle w:val="charCitHyperlinkAbbrev"/>
          </w:rPr>
          <w:t>Legislation Act</w:t>
        </w:r>
      </w:hyperlink>
      <w:r w:rsidRPr="005B2BEB">
        <w:t>, pt 19.5.</w:t>
      </w:r>
    </w:p>
    <w:p w14:paraId="0104C330" w14:textId="77777777" w:rsidR="00252231" w:rsidRPr="005B2BEB" w:rsidRDefault="005E6008" w:rsidP="005E6008">
      <w:pPr>
        <w:pStyle w:val="AH5Sec"/>
      </w:pPr>
      <w:bookmarkStart w:id="37" w:name="_Toc26781521"/>
      <w:r w:rsidRPr="004C5C52">
        <w:rPr>
          <w:rStyle w:val="CharSectNo"/>
        </w:rPr>
        <w:t>23</w:t>
      </w:r>
      <w:r w:rsidRPr="005B2BEB">
        <w:tab/>
      </w:r>
      <w:r w:rsidR="00252231" w:rsidRPr="005B2BEB">
        <w:t>Adjudication procedures</w:t>
      </w:r>
      <w:bookmarkEnd w:id="37"/>
      <w:r w:rsidR="00252231" w:rsidRPr="005B2BEB">
        <w:t xml:space="preserve"> </w:t>
      </w:r>
    </w:p>
    <w:p w14:paraId="2EC0B7DE" w14:textId="77777777"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14:paraId="325A98AA" w14:textId="77777777"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14:paraId="589F8F01" w14:textId="77777777"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14:paraId="7C3E085E" w14:textId="77777777"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14:paraId="72D3EEFD" w14:textId="77777777" w:rsidR="00981277" w:rsidRPr="005B2BEB" w:rsidRDefault="00D55627" w:rsidP="00D55627">
      <w:pPr>
        <w:pStyle w:val="Asubpara"/>
      </w:pPr>
      <w:r>
        <w:tab/>
      </w:r>
      <w:r w:rsidR="005E6008" w:rsidRPr="005B2BEB">
        <w:t>(i)</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14:paraId="47844F07" w14:textId="77777777"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14:paraId="39D8A7C5" w14:textId="77777777" w:rsidR="00177B79" w:rsidRPr="005B2BEB" w:rsidRDefault="00D55627" w:rsidP="00D55627">
      <w:pPr>
        <w:pStyle w:val="Apara"/>
      </w:pPr>
      <w:r>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14:paraId="47A8FD71" w14:textId="77777777" w:rsidR="00252231" w:rsidRPr="005B2BEB" w:rsidRDefault="00D55627" w:rsidP="00D55627">
      <w:pPr>
        <w:pStyle w:val="Apara"/>
      </w:pPr>
      <w:r>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14:paraId="390FBFD4" w14:textId="77777777"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14:paraId="2C3EF172" w14:textId="77777777"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14:paraId="05C17C8F" w14:textId="77777777"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14:paraId="6AD41AC4" w14:textId="77777777" w:rsidR="00177B79" w:rsidRPr="005B2BEB" w:rsidRDefault="00D55627" w:rsidP="00D55627">
      <w:pPr>
        <w:pStyle w:val="Apara"/>
      </w:pPr>
      <w:r>
        <w:lastRenderedPageBreak/>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14:paraId="6613C078" w14:textId="77777777"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14:paraId="1ECBB1C2" w14:textId="77777777"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14:paraId="076F241D" w14:textId="77777777"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14:paraId="4DC92EB2" w14:textId="77777777"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14:paraId="3A114B6A" w14:textId="77777777"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14:paraId="4486F8CD" w14:textId="77777777"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14:paraId="09039B68" w14:textId="77777777"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14:paraId="6A6D8A78" w14:textId="77777777"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14:paraId="07660573" w14:textId="77777777"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14:paraId="6FEBB6CF" w14:textId="77777777" w:rsidR="00252231" w:rsidRPr="005B2BEB" w:rsidRDefault="005E6008" w:rsidP="005E6008">
      <w:pPr>
        <w:pStyle w:val="AH5Sec"/>
      </w:pPr>
      <w:bookmarkStart w:id="38" w:name="_Toc26781522"/>
      <w:r w:rsidRPr="004C5C52">
        <w:rPr>
          <w:rStyle w:val="CharSectNo"/>
        </w:rPr>
        <w:t>24</w:t>
      </w:r>
      <w:r w:rsidRPr="005B2BEB">
        <w:tab/>
      </w:r>
      <w:r w:rsidR="00D647BF">
        <w:t>Adjudicator’</w:t>
      </w:r>
      <w:r w:rsidR="00252231" w:rsidRPr="005B2BEB">
        <w:t>s de</w:t>
      </w:r>
      <w:r w:rsidR="00177B79" w:rsidRPr="005B2BEB">
        <w:t>cision</w:t>
      </w:r>
      <w:bookmarkEnd w:id="38"/>
    </w:p>
    <w:p w14:paraId="40D11F95" w14:textId="77777777" w:rsidR="00252231" w:rsidRPr="005B2BEB" w:rsidRDefault="00D55627" w:rsidP="00D55627">
      <w:pPr>
        <w:pStyle w:val="Amain"/>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14:paraId="31B55EB0" w14:textId="77777777"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14:paraId="15FE4B53" w14:textId="77777777"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14:paraId="579C6A45" w14:textId="77777777" w:rsidR="00177B79" w:rsidRPr="005B2BEB" w:rsidRDefault="00D55627" w:rsidP="00D55627">
      <w:pPr>
        <w:pStyle w:val="Apara"/>
      </w:pPr>
      <w:r>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14:paraId="26A5BEF9" w14:textId="77777777"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14:paraId="3F9C0B22" w14:textId="77777777" w:rsidR="00177B79" w:rsidRPr="005B2BEB" w:rsidRDefault="00D55627" w:rsidP="00D55627">
      <w:pPr>
        <w:pStyle w:val="Apara"/>
      </w:pPr>
      <w:r>
        <w:tab/>
      </w:r>
      <w:r w:rsidR="005E6008" w:rsidRPr="005B2BEB">
        <w:t>(a)</w:t>
      </w:r>
      <w:r w:rsidR="005E6008" w:rsidRPr="005B2BEB">
        <w:tab/>
      </w:r>
      <w:r w:rsidR="00177B79" w:rsidRPr="005B2BEB">
        <w:t>this Act;</w:t>
      </w:r>
    </w:p>
    <w:p w14:paraId="6063E56D" w14:textId="77777777"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14:paraId="73656AC6" w14:textId="77777777" w:rsidR="00177B79" w:rsidRPr="005B2BEB" w:rsidRDefault="00D55627" w:rsidP="00D55627">
      <w:pPr>
        <w:pStyle w:val="Apara"/>
      </w:pPr>
      <w:r>
        <w:lastRenderedPageBreak/>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14:paraId="14BE2884" w14:textId="77777777" w:rsidR="00BB06C1" w:rsidRPr="005B2BEB" w:rsidRDefault="00D55627" w:rsidP="00D55627">
      <w:pPr>
        <w:pStyle w:val="Apara"/>
      </w:pPr>
      <w:r>
        <w:tab/>
      </w:r>
      <w:r w:rsidR="005E6008" w:rsidRPr="005B2BEB">
        <w:t>(d)</w:t>
      </w:r>
      <w:r w:rsidR="005E6008" w:rsidRPr="005B2BEB">
        <w:tab/>
      </w:r>
      <w:r w:rsidR="00BB06C1" w:rsidRPr="005B2BEB">
        <w:t>the adjudication application;</w:t>
      </w:r>
    </w:p>
    <w:p w14:paraId="5E2509B9" w14:textId="77777777"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14:paraId="4DF2D9C5" w14:textId="77777777"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14:paraId="7899330E" w14:textId="77777777"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14:paraId="28488DC8" w14:textId="77777777"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14:paraId="02740881" w14:textId="77777777"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14:paraId="3876DDFB" w14:textId="77777777"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14:paraId="432ECAF7" w14:textId="77777777" w:rsidR="00650EFF" w:rsidRPr="005B2BEB" w:rsidRDefault="00D55627" w:rsidP="00D55627">
      <w:pPr>
        <w:pStyle w:val="Amain"/>
      </w:pPr>
      <w:r>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14:paraId="752D3BF8" w14:textId="77777777"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14:paraId="63629BEB" w14:textId="77777777" w:rsidR="00177B79" w:rsidRPr="005B2BEB" w:rsidRDefault="00D55627" w:rsidP="00D55627">
      <w:pPr>
        <w:pStyle w:val="Apara"/>
      </w:pPr>
      <w:r>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14:paraId="590465E7" w14:textId="77777777"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14:paraId="18C63F77" w14:textId="77777777"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14:paraId="087D64F7" w14:textId="77777777" w:rsidR="00177B79" w:rsidRPr="005B2BEB" w:rsidRDefault="00D55627" w:rsidP="00D55627">
      <w:pPr>
        <w:pStyle w:val="Apara"/>
      </w:pPr>
      <w:r>
        <w:lastRenderedPageBreak/>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14:paraId="4D971C11" w14:textId="77777777" w:rsidR="00252231" w:rsidRPr="005B2BEB" w:rsidRDefault="005E6008" w:rsidP="005E6008">
      <w:pPr>
        <w:pStyle w:val="AH5Sec"/>
      </w:pPr>
      <w:bookmarkStart w:id="39" w:name="_Toc26781523"/>
      <w:r w:rsidRPr="004C5C52">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39"/>
      <w:r w:rsidR="00252231" w:rsidRPr="005B2BEB">
        <w:t xml:space="preserve"> </w:t>
      </w:r>
    </w:p>
    <w:p w14:paraId="391C84D4" w14:textId="77777777"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14:paraId="16208BE4" w14:textId="77777777"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14:paraId="79A35941" w14:textId="77777777"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14:paraId="0AA411FF" w14:textId="77777777" w:rsidR="00252231" w:rsidRPr="005B2BEB" w:rsidRDefault="005E6008" w:rsidP="005E6008">
      <w:pPr>
        <w:pStyle w:val="AH5Sec"/>
      </w:pPr>
      <w:bookmarkStart w:id="40" w:name="_Toc26781524"/>
      <w:r w:rsidRPr="004C5C52">
        <w:rPr>
          <w:rStyle w:val="CharSectNo"/>
        </w:rPr>
        <w:t>26</w:t>
      </w:r>
      <w:r w:rsidRPr="005B2BEB">
        <w:tab/>
      </w:r>
      <w:r w:rsidR="00FB29D8" w:rsidRPr="005B2BEB">
        <w:t>Failure to pay</w:t>
      </w:r>
      <w:r w:rsidR="00252231" w:rsidRPr="005B2BEB">
        <w:t xml:space="preserve"> adjudicated amount</w:t>
      </w:r>
      <w:bookmarkEnd w:id="40"/>
      <w:r w:rsidR="00252231" w:rsidRPr="005B2BEB">
        <w:t xml:space="preserve"> </w:t>
      </w:r>
    </w:p>
    <w:p w14:paraId="53530F05" w14:textId="77777777"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14:paraId="3474132D" w14:textId="77777777"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14:paraId="64106F73" w14:textId="77777777" w:rsidR="00DC6611" w:rsidRPr="005B2BEB" w:rsidRDefault="00D55627" w:rsidP="00D55627">
      <w:pPr>
        <w:pStyle w:val="Apara"/>
      </w:pPr>
      <w:r>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14:paraId="65908144" w14:textId="77777777" w:rsidR="00252231" w:rsidRPr="005B2BEB" w:rsidRDefault="00D55627" w:rsidP="00D55627">
      <w:pPr>
        <w:pStyle w:val="Amain"/>
      </w:pPr>
      <w:r>
        <w:tab/>
      </w:r>
      <w:r w:rsidR="005E6008" w:rsidRPr="005B2BEB">
        <w:t>(2)</w:t>
      </w:r>
      <w:r w:rsidR="005E6008" w:rsidRPr="005B2BEB">
        <w:tab/>
      </w:r>
      <w:r w:rsidR="00FB29D8" w:rsidRPr="005B2BEB">
        <w:t xml:space="preserve"> </w:t>
      </w:r>
      <w:r w:rsidR="00DC6611" w:rsidRPr="005B2BEB">
        <w:t>T</w:t>
      </w:r>
      <w:r w:rsidR="00FB29D8" w:rsidRPr="005B2BEB">
        <w:t>he claimant may—</w:t>
      </w:r>
    </w:p>
    <w:p w14:paraId="73BBFC85" w14:textId="77777777"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14:paraId="0DD36CF6" w14:textId="77777777"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14:paraId="0307C98D" w14:textId="77777777"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14:paraId="5CCBD1D4" w14:textId="77777777"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14:paraId="123DA749" w14:textId="77777777"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14:paraId="624749E6" w14:textId="77777777" w:rsidR="00AE59DE" w:rsidRPr="005B2BEB" w:rsidRDefault="00D55627" w:rsidP="00D55627">
      <w:pPr>
        <w:pStyle w:val="Apara"/>
      </w:pPr>
      <w:r>
        <w:lastRenderedPageBreak/>
        <w:tab/>
      </w:r>
      <w:r w:rsidR="005E6008" w:rsidRPr="005B2BEB">
        <w:t>(b)</w:t>
      </w:r>
      <w:r w:rsidR="005E6008" w:rsidRPr="005B2BEB">
        <w:tab/>
      </w:r>
      <w:r w:rsidR="00252231" w:rsidRPr="005B2BEB">
        <w:t>the name of the respondent</w:t>
      </w:r>
      <w:r w:rsidR="00AE59DE" w:rsidRPr="005B2BEB">
        <w:t>;</w:t>
      </w:r>
    </w:p>
    <w:p w14:paraId="63EAE71A" w14:textId="77777777" w:rsidR="00AE59DE" w:rsidRPr="005B2BEB" w:rsidRDefault="00D55627" w:rsidP="00D55627">
      <w:pPr>
        <w:pStyle w:val="Apara"/>
      </w:pPr>
      <w:r>
        <w:tab/>
      </w:r>
      <w:r w:rsidR="005E6008" w:rsidRPr="005B2BEB">
        <w:t>(c)</w:t>
      </w:r>
      <w:r w:rsidR="005E6008" w:rsidRPr="005B2BEB">
        <w:tab/>
      </w:r>
      <w:r w:rsidR="00AE59DE" w:rsidRPr="005B2BEB">
        <w:t>the adjudicated amount;</w:t>
      </w:r>
    </w:p>
    <w:p w14:paraId="45B0B586" w14:textId="77777777"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14:paraId="2730B0CB" w14:textId="77777777"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14:paraId="11FB30CB" w14:textId="77777777"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14:paraId="6C8B9570" w14:textId="77777777"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14:paraId="41F0E4A5" w14:textId="77777777"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14:paraId="51806AA1" w14:textId="77777777"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14:paraId="4687706A" w14:textId="77777777" w:rsidR="00252231" w:rsidRPr="005B2BEB" w:rsidRDefault="00D55627" w:rsidP="00D55627">
      <w:pPr>
        <w:pStyle w:val="Amain"/>
      </w:pPr>
      <w:r>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14:paraId="54F068C0" w14:textId="77777777" w:rsidR="00252231" w:rsidRPr="005B2BEB" w:rsidRDefault="005E6008" w:rsidP="005E6008">
      <w:pPr>
        <w:pStyle w:val="AH5Sec"/>
      </w:pPr>
      <w:bookmarkStart w:id="41" w:name="_Toc26781525"/>
      <w:r w:rsidRPr="004C5C52">
        <w:rPr>
          <w:rStyle w:val="CharSectNo"/>
        </w:rPr>
        <w:t>27</w:t>
      </w:r>
      <w:r w:rsidRPr="005B2BEB">
        <w:tab/>
      </w:r>
      <w:r w:rsidR="00252231" w:rsidRPr="005B2BEB">
        <w:t>Filing of adjudication certificate as judgment debt</w:t>
      </w:r>
      <w:bookmarkEnd w:id="41"/>
      <w:r w:rsidR="00252231" w:rsidRPr="005B2BEB">
        <w:t xml:space="preserve"> </w:t>
      </w:r>
    </w:p>
    <w:p w14:paraId="25EF6A37" w14:textId="77777777"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14:paraId="6CCA7900" w14:textId="77777777"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14:paraId="2E90D79B" w14:textId="77777777" w:rsidR="00252231" w:rsidRPr="005B2BEB" w:rsidRDefault="00D55627" w:rsidP="00D55627">
      <w:pPr>
        <w:pStyle w:val="Amain"/>
      </w:pPr>
      <w:r>
        <w:lastRenderedPageBreak/>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14:paraId="05AC30A6" w14:textId="77777777"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14:paraId="39D313E4" w14:textId="77777777"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14:paraId="71AEE585" w14:textId="77777777" w:rsidR="00AE59DE" w:rsidRPr="005B2BEB" w:rsidRDefault="00D55627" w:rsidP="00D55627">
      <w:pPr>
        <w:pStyle w:val="Asubpara"/>
      </w:pPr>
      <w:r>
        <w:tab/>
      </w:r>
      <w:r w:rsidR="005E6008" w:rsidRPr="005B2BEB">
        <w:t>(i)</w:t>
      </w:r>
      <w:r w:rsidR="005E6008" w:rsidRPr="005B2BEB">
        <w:tab/>
      </w:r>
      <w:r w:rsidR="00252231" w:rsidRPr="005B2BEB">
        <w:t>to bring any cross-claim</w:t>
      </w:r>
      <w:r w:rsidR="00AE59DE" w:rsidRPr="005B2BEB">
        <w:t xml:space="preserve"> against the claimant;</w:t>
      </w:r>
      <w:r w:rsidR="00252231" w:rsidRPr="005B2BEB">
        <w:t xml:space="preserve"> or</w:t>
      </w:r>
    </w:p>
    <w:p w14:paraId="5DA81B65" w14:textId="77777777"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14:paraId="152FEA1B" w14:textId="77777777"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14:paraId="6A34BD50" w14:textId="77777777"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14:paraId="044F860D" w14:textId="77777777" w:rsidR="00252231" w:rsidRPr="005B2BEB" w:rsidRDefault="005E6008" w:rsidP="005E6008">
      <w:pPr>
        <w:pStyle w:val="AH5Sec"/>
      </w:pPr>
      <w:bookmarkStart w:id="42" w:name="_Toc26781526"/>
      <w:r w:rsidRPr="004C5C52">
        <w:rPr>
          <w:rStyle w:val="CharSectNo"/>
        </w:rPr>
        <w:t>28</w:t>
      </w:r>
      <w:r w:rsidRPr="005B2BEB">
        <w:tab/>
      </w:r>
      <w:r w:rsidR="00252231" w:rsidRPr="005B2BEB">
        <w:t>Claimant may make new application in certain circumstances</w:t>
      </w:r>
      <w:bookmarkEnd w:id="42"/>
      <w:r w:rsidR="00252231" w:rsidRPr="005B2BEB">
        <w:t xml:space="preserve"> </w:t>
      </w:r>
    </w:p>
    <w:p w14:paraId="79D647FB"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14:paraId="2C946F48" w14:textId="77777777"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14:paraId="557DE3D0" w14:textId="77777777" w:rsidR="00252231" w:rsidRPr="005B2BEB" w:rsidRDefault="00D55627" w:rsidP="00D55627">
      <w:pPr>
        <w:pStyle w:val="Apara"/>
      </w:pPr>
      <w:r>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14:paraId="5999876A" w14:textId="77777777" w:rsidR="00252231" w:rsidRPr="005B2BEB" w:rsidRDefault="00D55627" w:rsidP="00D55627">
      <w:pPr>
        <w:pStyle w:val="Amain"/>
      </w:pPr>
      <w:r>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14:paraId="71ECDA14" w14:textId="77777777"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14:paraId="267712AD" w14:textId="77777777"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14:paraId="41142F6B" w14:textId="77777777" w:rsidR="00AE59DE" w:rsidRPr="005B2BEB" w:rsidRDefault="00D55627" w:rsidP="00D55627">
      <w:pPr>
        <w:pStyle w:val="Amain"/>
      </w:pPr>
      <w:r>
        <w:lastRenderedPageBreak/>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14:paraId="3E6BFB08" w14:textId="77777777"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14:paraId="4F8A2F9B" w14:textId="77777777" w:rsidR="00252231" w:rsidRPr="004C5C52" w:rsidRDefault="005E6008" w:rsidP="005E6008">
      <w:pPr>
        <w:pStyle w:val="AH3Div"/>
      </w:pPr>
      <w:bookmarkStart w:id="43" w:name="_Toc26781527"/>
      <w:r w:rsidRPr="004C5C52">
        <w:rPr>
          <w:rStyle w:val="CharDivNo"/>
        </w:rPr>
        <w:t>Division 4.3</w:t>
      </w:r>
      <w:r w:rsidRPr="005B2BEB">
        <w:tab/>
      </w:r>
      <w:r w:rsidR="00252231" w:rsidRPr="004C5C52">
        <w:rPr>
          <w:rStyle w:val="CharDivText"/>
        </w:rPr>
        <w:t>Claimant's right to suspend construction work</w:t>
      </w:r>
      <w:bookmarkEnd w:id="43"/>
    </w:p>
    <w:p w14:paraId="03513503" w14:textId="77777777" w:rsidR="00252231" w:rsidRPr="005B2BEB" w:rsidRDefault="005E6008" w:rsidP="005E6008">
      <w:pPr>
        <w:pStyle w:val="AH5Sec"/>
      </w:pPr>
      <w:bookmarkStart w:id="44" w:name="_Toc26781528"/>
      <w:r w:rsidRPr="004C5C52">
        <w:rPr>
          <w:rStyle w:val="CharSectNo"/>
        </w:rPr>
        <w:t>29</w:t>
      </w:r>
      <w:r w:rsidRPr="005B2BEB">
        <w:tab/>
      </w:r>
      <w:r w:rsidR="00252231" w:rsidRPr="005B2BEB">
        <w:t>Claimant may suspend work</w:t>
      </w:r>
      <w:bookmarkEnd w:id="44"/>
      <w:r w:rsidR="00252231" w:rsidRPr="005B2BEB">
        <w:t xml:space="preserve"> </w:t>
      </w:r>
    </w:p>
    <w:p w14:paraId="5D6B768D" w14:textId="77777777"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14:paraId="7EAFDD7B" w14:textId="77777777"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14:paraId="3BD0BBDC" w14:textId="77777777"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14:paraId="51C3AA48" w14:textId="77777777"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14:paraId="5A68714F" w14:textId="77777777" w:rsidR="00143937" w:rsidRPr="005B2BEB" w:rsidRDefault="00D55627" w:rsidP="004A3DAA">
      <w:pPr>
        <w:pStyle w:val="Amain"/>
        <w:keepLines/>
      </w:pPr>
      <w:r>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14:paraId="73CFC5C7" w14:textId="77777777"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14:paraId="04E35A95" w14:textId="77777777" w:rsidR="00252231" w:rsidRPr="004C5C52" w:rsidRDefault="005E6008" w:rsidP="005E6008">
      <w:pPr>
        <w:pStyle w:val="AH3Div"/>
      </w:pPr>
      <w:bookmarkStart w:id="45" w:name="_Toc26781529"/>
      <w:r w:rsidRPr="004C5C52">
        <w:rPr>
          <w:rStyle w:val="CharDivNo"/>
        </w:rPr>
        <w:lastRenderedPageBreak/>
        <w:t>Division 4.4</w:t>
      </w:r>
      <w:r w:rsidRPr="005B2BEB">
        <w:tab/>
      </w:r>
      <w:r w:rsidR="009C5BC2" w:rsidRPr="004C5C52">
        <w:rPr>
          <w:rStyle w:val="CharDivText"/>
        </w:rPr>
        <w:t>Authorised nominating authorities</w:t>
      </w:r>
      <w:r w:rsidR="00C55495" w:rsidRPr="004C5C52">
        <w:rPr>
          <w:rStyle w:val="CharDivText"/>
        </w:rPr>
        <w:t xml:space="preserve"> and adjudicators</w:t>
      </w:r>
      <w:bookmarkEnd w:id="45"/>
    </w:p>
    <w:p w14:paraId="2116C033" w14:textId="77777777" w:rsidR="00252231" w:rsidRPr="005B2BEB" w:rsidRDefault="005E6008" w:rsidP="005E6008">
      <w:pPr>
        <w:pStyle w:val="AH5Sec"/>
      </w:pPr>
      <w:bookmarkStart w:id="46" w:name="_Toc26781530"/>
      <w:r w:rsidRPr="004C5C52">
        <w:rPr>
          <w:rStyle w:val="CharSectNo"/>
        </w:rPr>
        <w:t>30</w:t>
      </w:r>
      <w:r w:rsidRPr="005B2BEB">
        <w:tab/>
      </w:r>
      <w:r w:rsidR="00005684" w:rsidRPr="005B2BEB">
        <w:t>Maximum number of n</w:t>
      </w:r>
      <w:r w:rsidR="00252231" w:rsidRPr="005B2BEB">
        <w:t>ominating authorities</w:t>
      </w:r>
      <w:bookmarkEnd w:id="46"/>
      <w:r w:rsidR="00252231" w:rsidRPr="005B2BEB">
        <w:t xml:space="preserve"> </w:t>
      </w:r>
    </w:p>
    <w:p w14:paraId="00D8359B" w14:textId="77777777"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14:paraId="018D1CF5" w14:textId="77777777"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14:paraId="1D9C8579" w14:textId="29DFB71C"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1" w:tooltip="A2001-14" w:history="1">
        <w:r w:rsidR="005A2C2B" w:rsidRPr="005A2C2B">
          <w:rPr>
            <w:rStyle w:val="charCitHyperlinkAbbrev"/>
          </w:rPr>
          <w:t>Legislation Act</w:t>
        </w:r>
      </w:hyperlink>
      <w:r w:rsidRPr="005B2BEB">
        <w:t>.</w:t>
      </w:r>
    </w:p>
    <w:p w14:paraId="18B94737" w14:textId="77777777" w:rsidR="00005684" w:rsidRPr="005B2BEB" w:rsidRDefault="005E6008" w:rsidP="005E6008">
      <w:pPr>
        <w:pStyle w:val="AH5Sec"/>
      </w:pPr>
      <w:bookmarkStart w:id="47" w:name="_Toc26781531"/>
      <w:r w:rsidRPr="004C5C52">
        <w:rPr>
          <w:rStyle w:val="CharSectNo"/>
        </w:rPr>
        <w:t>31</w:t>
      </w:r>
      <w:r w:rsidRPr="005B2BEB">
        <w:tab/>
      </w:r>
      <w:r w:rsidR="00005684" w:rsidRPr="005B2BEB">
        <w:t>Application for nominating authority</w:t>
      </w:r>
      <w:bookmarkEnd w:id="47"/>
    </w:p>
    <w:p w14:paraId="16EDC26A" w14:textId="77777777"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14:paraId="3A482BE5" w14:textId="77777777" w:rsidR="00F72115" w:rsidRPr="005B2BEB" w:rsidRDefault="00F72115" w:rsidP="00D55627">
      <w:pPr>
        <w:pStyle w:val="aNote"/>
        <w:keepNext/>
      </w:pPr>
      <w:r w:rsidRPr="005E6008">
        <w:rPr>
          <w:rStyle w:val="charItals"/>
        </w:rPr>
        <w:t>Note</w:t>
      </w:r>
      <w:r w:rsidR="00974522" w:rsidRPr="005E6008">
        <w:rPr>
          <w:rStyle w:val="charItals"/>
        </w:rPr>
        <w:t xml:space="preserve"> 1</w:t>
      </w:r>
      <w:r w:rsidRPr="005B2BEB">
        <w:tab/>
        <w:t xml:space="preserve">If a form is approved under </w:t>
      </w:r>
      <w:r w:rsidR="00650EFF" w:rsidRPr="005B2BEB">
        <w:t xml:space="preserve">s </w:t>
      </w:r>
      <w:r w:rsidR="008B1E25">
        <w:t>47</w:t>
      </w:r>
      <w:r w:rsidR="00650EFF" w:rsidRPr="005B2BEB">
        <w:t xml:space="preserve"> </w:t>
      </w:r>
      <w:r w:rsidRPr="005B2BEB">
        <w:t xml:space="preserve">for </w:t>
      </w:r>
      <w:r w:rsidR="0098280D" w:rsidRPr="005B2BEB">
        <w:t>an application</w:t>
      </w:r>
      <w:r w:rsidRPr="005B2BEB">
        <w:t>, the form must be used.</w:t>
      </w:r>
    </w:p>
    <w:p w14:paraId="7DC8C80B" w14:textId="77777777" w:rsidR="00F72115" w:rsidRPr="005B2BEB" w:rsidRDefault="00F72115">
      <w:pPr>
        <w:pStyle w:val="aNote"/>
      </w:pPr>
      <w:r w:rsidRPr="005E6008">
        <w:rPr>
          <w:rStyle w:val="charItals"/>
        </w:rPr>
        <w:t>Note</w:t>
      </w:r>
      <w:r w:rsidR="00974522" w:rsidRPr="005E6008">
        <w:rPr>
          <w:rStyle w:val="charItals"/>
        </w:rPr>
        <w:t xml:space="preserve"> 2</w:t>
      </w:r>
      <w:r w:rsidRPr="005B2BEB">
        <w:tab/>
        <w:t>A fee may be determined under</w:t>
      </w:r>
      <w:r w:rsidR="00650EFF" w:rsidRPr="005B2BEB">
        <w:t xml:space="preserve"> s </w:t>
      </w:r>
      <w:r w:rsidR="00424E55">
        <w:t>46</w:t>
      </w:r>
      <w:r w:rsidR="00650EFF" w:rsidRPr="005B2BEB">
        <w:t xml:space="preserve"> </w:t>
      </w:r>
      <w:r w:rsidRPr="005B2BEB">
        <w:t>for this provision.</w:t>
      </w:r>
    </w:p>
    <w:p w14:paraId="1AAF3A0C" w14:textId="77777777"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14:paraId="4F528F23" w14:textId="77777777"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14:paraId="2D4A1512" w14:textId="77777777" w:rsidR="00FB29D8" w:rsidRPr="005B2BEB" w:rsidRDefault="00D55627" w:rsidP="00D55627">
      <w:pPr>
        <w:pStyle w:val="Asubpara"/>
      </w:pPr>
      <w:r>
        <w:tab/>
      </w:r>
      <w:r w:rsidR="005E6008" w:rsidRPr="005B2BEB">
        <w:t>(i)</w:t>
      </w:r>
      <w:r w:rsidR="005E6008" w:rsidRPr="005B2BEB">
        <w:tab/>
      </w:r>
      <w:r w:rsidR="00FB29D8" w:rsidRPr="005B2BEB">
        <w:t xml:space="preserve">the applicant is suitable under section 32; and </w:t>
      </w:r>
    </w:p>
    <w:p w14:paraId="0E1727D6" w14:textId="77777777"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14:paraId="295FFD7B" w14:textId="77777777" w:rsidR="00062092" w:rsidRPr="005B2BEB" w:rsidRDefault="00D55627" w:rsidP="00D55627">
      <w:pPr>
        <w:pStyle w:val="Apara"/>
      </w:pPr>
      <w:r>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14:paraId="628C2F20" w14:textId="77777777" w:rsidR="00F72115" w:rsidRPr="005B2BEB" w:rsidRDefault="00D55627" w:rsidP="00D55627">
      <w:pPr>
        <w:pStyle w:val="Asubpara"/>
      </w:pPr>
      <w:r>
        <w:tab/>
      </w:r>
      <w:r w:rsidR="005E6008" w:rsidRPr="005B2BEB">
        <w:t>(i)</w:t>
      </w:r>
      <w:r w:rsidR="005E6008" w:rsidRPr="005B2BEB">
        <w:tab/>
      </w:r>
      <w:r w:rsidR="00FB29D8" w:rsidRPr="005B2BEB">
        <w:t>the applicant is not suitable under section 32; or</w:t>
      </w:r>
    </w:p>
    <w:p w14:paraId="36F8B77E" w14:textId="77777777"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14:paraId="7EA42094" w14:textId="77777777"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(i) </w:t>
      </w:r>
      <w:r w:rsidRPr="005B2BEB">
        <w:t xml:space="preserve">is a reviewable </w:t>
      </w:r>
      <w:r w:rsidR="00252231" w:rsidRPr="005B2BEB">
        <w:t>decision</w:t>
      </w:r>
      <w:r w:rsidRPr="005B2BEB">
        <w:t xml:space="preserve"> (see pt 5)</w:t>
      </w:r>
      <w:r w:rsidR="00252231" w:rsidRPr="005B2BEB">
        <w:t>.</w:t>
      </w:r>
    </w:p>
    <w:p w14:paraId="7982DCBA" w14:textId="77777777" w:rsidR="009174F7" w:rsidRPr="005B2BEB" w:rsidRDefault="005E6008" w:rsidP="005E6008">
      <w:pPr>
        <w:pStyle w:val="AH5Sec"/>
      </w:pPr>
      <w:bookmarkStart w:id="48" w:name="_Toc26781532"/>
      <w:r w:rsidRPr="004C5C52">
        <w:rPr>
          <w:rStyle w:val="CharSectNo"/>
        </w:rPr>
        <w:lastRenderedPageBreak/>
        <w:t>32</w:t>
      </w:r>
      <w:r w:rsidRPr="005B2BEB">
        <w:tab/>
      </w:r>
      <w:r w:rsidR="00246A49" w:rsidRPr="005B2BEB">
        <w:t>N</w:t>
      </w:r>
      <w:r w:rsidR="009174F7" w:rsidRPr="005B2BEB">
        <w:t>ominating authority</w:t>
      </w:r>
      <w:r w:rsidR="00246A49" w:rsidRPr="005B2BEB">
        <w:t>—suitability</w:t>
      </w:r>
      <w:bookmarkEnd w:id="48"/>
      <w:r w:rsidR="00246A49" w:rsidRPr="005B2BEB">
        <w:t xml:space="preserve"> </w:t>
      </w:r>
    </w:p>
    <w:p w14:paraId="2C5ABB4A" w14:textId="77777777" w:rsidR="009174F7" w:rsidRPr="005B2BEB" w:rsidRDefault="00687447" w:rsidP="00564A76">
      <w:pPr>
        <w:pStyle w:val="Amain"/>
        <w:keepNext/>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14:paraId="2FCFD921" w14:textId="77777777" w:rsidR="00294E2A" w:rsidRPr="005B2BEB" w:rsidRDefault="00D55627" w:rsidP="00D55627">
      <w:pPr>
        <w:pStyle w:val="Apara"/>
      </w:pPr>
      <w:r>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14:paraId="53C99942" w14:textId="77777777" w:rsidR="00294E2A" w:rsidRPr="005B2BEB" w:rsidRDefault="00D55627" w:rsidP="00D55627">
      <w:pPr>
        <w:pStyle w:val="Asubpara"/>
      </w:pPr>
      <w:r>
        <w:tab/>
      </w:r>
      <w:r w:rsidR="005E6008" w:rsidRPr="005B2BEB">
        <w:t>(i)</w:t>
      </w:r>
      <w:r w:rsidR="005E6008" w:rsidRPr="005B2BEB">
        <w:tab/>
      </w:r>
      <w:r w:rsidR="00294E2A" w:rsidRPr="005B2BEB">
        <w:t>involving fraud or dishonesty; or</w:t>
      </w:r>
    </w:p>
    <w:p w14:paraId="780963BF" w14:textId="77777777"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14:paraId="1B44905F" w14:textId="77777777"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14:paraId="30635B43" w14:textId="77777777"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14:paraId="6EB0EF81" w14:textId="77777777" w:rsidR="00294E2A" w:rsidRPr="005B2BEB" w:rsidRDefault="00D55627" w:rsidP="00D55627">
      <w:pPr>
        <w:pStyle w:val="Asubpara"/>
      </w:pPr>
      <w:r>
        <w:tab/>
      </w:r>
      <w:r w:rsidR="005E6008" w:rsidRPr="005B2BEB">
        <w:t>(i)</w:t>
      </w:r>
      <w:r w:rsidR="005E6008" w:rsidRPr="005B2BEB">
        <w:tab/>
      </w:r>
      <w:r w:rsidR="00294E2A" w:rsidRPr="005B2BEB">
        <w:t>the corporation became the subject of a winding-up order; or</w:t>
      </w:r>
    </w:p>
    <w:p w14:paraId="14E123B9" w14:textId="77777777"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14:paraId="1C242D6D" w14:textId="77777777"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14:paraId="32EF716F" w14:textId="77777777" w:rsidR="00294E2A" w:rsidRPr="005B2BEB" w:rsidRDefault="00D55627" w:rsidP="00D55627">
      <w:pPr>
        <w:pStyle w:val="Asubpara"/>
      </w:pPr>
      <w:r>
        <w:tab/>
      </w:r>
      <w:r w:rsidR="005E6008" w:rsidRPr="005B2BEB">
        <w:t>(i)</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14:paraId="26DF8A10" w14:textId="77777777" w:rsidR="00294E2A" w:rsidRPr="005B2BEB" w:rsidRDefault="00D55627" w:rsidP="00D55627">
      <w:pPr>
        <w:pStyle w:val="Asubpara"/>
      </w:pPr>
      <w:r>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14:paraId="68C06060" w14:textId="77777777"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14:paraId="373E378A" w14:textId="77777777" w:rsidR="00253324" w:rsidRPr="00B636AC" w:rsidRDefault="00253324" w:rsidP="00564A76">
      <w:pPr>
        <w:pStyle w:val="Amain"/>
        <w:keepNext/>
      </w:pPr>
      <w:r w:rsidRPr="00B636AC">
        <w:lastRenderedPageBreak/>
        <w:tab/>
        <w:t>(2)</w:t>
      </w:r>
      <w:r w:rsidRPr="00B636AC">
        <w:tab/>
        <w:t>In this section:</w:t>
      </w:r>
    </w:p>
    <w:p w14:paraId="68E57BDA" w14:textId="77777777"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14:paraId="46CD486A" w14:textId="77777777" w:rsidR="009C5BC2" w:rsidRPr="005B2BEB" w:rsidRDefault="005E6008" w:rsidP="005E6008">
      <w:pPr>
        <w:pStyle w:val="AH5Sec"/>
      </w:pPr>
      <w:bookmarkStart w:id="49" w:name="_Toc26781533"/>
      <w:r w:rsidRPr="004C5C52">
        <w:rPr>
          <w:rStyle w:val="CharSectNo"/>
        </w:rPr>
        <w:t>33</w:t>
      </w:r>
      <w:r w:rsidRPr="005B2BEB">
        <w:tab/>
      </w:r>
      <w:r w:rsidR="009C5BC2" w:rsidRPr="005B2BEB">
        <w:t>Term of authorisation</w:t>
      </w:r>
      <w:bookmarkEnd w:id="49"/>
      <w:r w:rsidR="009C5BC2" w:rsidRPr="005B2BEB">
        <w:t xml:space="preserve"> </w:t>
      </w:r>
    </w:p>
    <w:p w14:paraId="4C5FEBC4" w14:textId="77777777"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14:paraId="16E48F34" w14:textId="77777777"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14:paraId="59567EED" w14:textId="77777777" w:rsidR="008945A5" w:rsidRPr="00133826" w:rsidRDefault="008945A5" w:rsidP="008945A5">
      <w:pPr>
        <w:pStyle w:val="AH5Sec"/>
      </w:pPr>
      <w:bookmarkStart w:id="50" w:name="_Toc26781534"/>
      <w:r w:rsidRPr="004C5C52">
        <w:rPr>
          <w:rStyle w:val="CharSectNo"/>
        </w:rPr>
        <w:t>33A</w:t>
      </w:r>
      <w:r w:rsidRPr="00133826">
        <w:tab/>
        <w:t>Suspension, cancellation or withdrawal of authorisation</w:t>
      </w:r>
      <w:bookmarkEnd w:id="50"/>
    </w:p>
    <w:p w14:paraId="66503D69" w14:textId="77777777"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14:paraId="2F50D3E4" w14:textId="77777777"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14:paraId="4ADD9723" w14:textId="06808777"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2" w:tooltip="A2001-14" w:history="1">
        <w:r w:rsidRPr="00133826">
          <w:rPr>
            <w:rStyle w:val="charCitHyperlinkAbbrev"/>
          </w:rPr>
          <w:t>Legislation Act</w:t>
        </w:r>
      </w:hyperlink>
      <w:r w:rsidRPr="00133826">
        <w:rPr>
          <w:snapToGrid w:val="0"/>
        </w:rPr>
        <w:t>, s 104).</w:t>
      </w:r>
    </w:p>
    <w:p w14:paraId="31FBF43B" w14:textId="0BD98EFD"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3" w:tooltip="A2001-14" w:history="1">
        <w:r w:rsidRPr="00133826">
          <w:rPr>
            <w:rStyle w:val="charCitHyperlinkAbbrev"/>
          </w:rPr>
          <w:t>Legislation Act</w:t>
        </w:r>
      </w:hyperlink>
      <w:r w:rsidRPr="00133826">
        <w:rPr>
          <w:lang w:eastAsia="en-AU"/>
        </w:rPr>
        <w:t>, s 184A</w:t>
      </w:r>
      <w:r w:rsidRPr="00133826">
        <w:t xml:space="preserve"> and dict, pt 1, def </w:t>
      </w:r>
      <w:r w:rsidRPr="00133826">
        <w:rPr>
          <w:rStyle w:val="charBoldItals"/>
        </w:rPr>
        <w:t>entity</w:t>
      </w:r>
      <w:r w:rsidRPr="00133826">
        <w:rPr>
          <w:lang w:eastAsia="en-AU"/>
        </w:rPr>
        <w:t>).</w:t>
      </w:r>
    </w:p>
    <w:p w14:paraId="29D53F18" w14:textId="77777777" w:rsidR="008945A5" w:rsidRPr="00133826" w:rsidRDefault="008945A5" w:rsidP="008945A5">
      <w:pPr>
        <w:pStyle w:val="Apara"/>
        <w:rPr>
          <w:lang w:eastAsia="en-AU"/>
        </w:rPr>
      </w:pPr>
      <w:r w:rsidRPr="00133826">
        <w:rPr>
          <w:szCs w:val="24"/>
          <w:lang w:eastAsia="en-AU"/>
        </w:rPr>
        <w:tab/>
        <w:t>(b)</w:t>
      </w:r>
      <w:r w:rsidRPr="00133826">
        <w:rPr>
          <w:szCs w:val="24"/>
          <w:lang w:eastAsia="en-AU"/>
        </w:rPr>
        <w:tab/>
        <w:t>the nominating authority is no longer suitable for authorisation, having regard to the matters listed in section 32 (1) (Nominating authority—suitability).</w:t>
      </w:r>
    </w:p>
    <w:p w14:paraId="74E25661" w14:textId="77777777" w:rsidR="008945A5" w:rsidRPr="00133826" w:rsidRDefault="008945A5" w:rsidP="00564A76">
      <w:pPr>
        <w:pStyle w:val="Amain"/>
        <w:keepNext/>
      </w:pPr>
      <w:r w:rsidRPr="00133826">
        <w:rPr>
          <w:lang w:eastAsia="en-AU"/>
        </w:rPr>
        <w:lastRenderedPageBreak/>
        <w:tab/>
        <w:t>(2)</w:t>
      </w:r>
      <w:r w:rsidRPr="00133826">
        <w:rPr>
          <w:lang w:eastAsia="en-AU"/>
        </w:rPr>
        <w:tab/>
        <w:t>If the nominating authority has contravened this Act, before deciding to s</w:t>
      </w:r>
      <w:r w:rsidRPr="00133826">
        <w:t>uspend or cancel a nominating authority’s authorisation, the Minister must have regard to—</w:t>
      </w:r>
    </w:p>
    <w:p w14:paraId="2A18BF33" w14:textId="77777777"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14:paraId="126BDA07" w14:textId="77777777"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14:paraId="4E97F17E" w14:textId="77777777" w:rsidR="008945A5" w:rsidRPr="00133826" w:rsidRDefault="008945A5" w:rsidP="008945A5">
      <w:pPr>
        <w:pStyle w:val="Asubpara"/>
        <w:rPr>
          <w:lang w:eastAsia="en-AU"/>
        </w:rPr>
      </w:pPr>
      <w:r w:rsidRPr="00133826">
        <w:rPr>
          <w:lang w:eastAsia="en-AU"/>
        </w:rPr>
        <w:tab/>
        <w:t>(i)</w:t>
      </w:r>
      <w:r w:rsidRPr="00133826">
        <w:rPr>
          <w:lang w:eastAsia="en-AU"/>
        </w:rPr>
        <w:tab/>
        <w:t>the rights or entitlements of a person</w:t>
      </w:r>
      <w:r w:rsidRPr="00133826">
        <w:t xml:space="preserve"> under this Act</w:t>
      </w:r>
      <w:r w:rsidRPr="00133826">
        <w:rPr>
          <w:lang w:eastAsia="en-AU"/>
        </w:rPr>
        <w:t xml:space="preserve">; </w:t>
      </w:r>
    </w:p>
    <w:p w14:paraId="36185C65" w14:textId="77777777" w:rsidR="008945A5" w:rsidRPr="00133826" w:rsidRDefault="008945A5" w:rsidP="008945A5">
      <w:pPr>
        <w:pStyle w:val="Asubpara"/>
      </w:pPr>
      <w:r w:rsidRPr="00133826">
        <w:tab/>
        <w:t>(ii)</w:t>
      </w:r>
      <w:r w:rsidRPr="00133826">
        <w:tab/>
        <w:t>the integrity of the adjudication process under this Act;</w:t>
      </w:r>
    </w:p>
    <w:p w14:paraId="5F9D5E90" w14:textId="77777777" w:rsidR="008945A5" w:rsidRPr="00133826" w:rsidRDefault="008945A5" w:rsidP="008945A5">
      <w:pPr>
        <w:pStyle w:val="Asubpara"/>
      </w:pPr>
      <w:r w:rsidRPr="00133826">
        <w:tab/>
        <w:t>(iii)</w:t>
      </w:r>
      <w:r w:rsidRPr="00133826">
        <w:tab/>
        <w:t>any adjudication process undertaken by the nominating authority.</w:t>
      </w:r>
    </w:p>
    <w:p w14:paraId="3341AC48" w14:textId="77777777"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14:paraId="797B0432" w14:textId="77777777"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14:paraId="7F5CDB49" w14:textId="77777777"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14:paraId="285579BB" w14:textId="77777777"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14:paraId="722BB84C" w14:textId="77777777"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14:paraId="124A32C0" w14:textId="77777777" w:rsidR="008945A5" w:rsidRPr="00133826" w:rsidRDefault="008945A5" w:rsidP="008945A5">
      <w:pPr>
        <w:pStyle w:val="Amain"/>
        <w:rPr>
          <w:lang w:eastAsia="en-AU"/>
        </w:rPr>
      </w:pPr>
      <w:r w:rsidRPr="00133826">
        <w:rPr>
          <w:lang w:eastAsia="en-AU"/>
        </w:rPr>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14:paraId="43899C08" w14:textId="77777777" w:rsidR="00062092" w:rsidRPr="005B2BEB" w:rsidRDefault="005E6008" w:rsidP="005E6008">
      <w:pPr>
        <w:pStyle w:val="AH5Sec"/>
      </w:pPr>
      <w:bookmarkStart w:id="51" w:name="_Toc26781535"/>
      <w:r w:rsidRPr="004C5C52">
        <w:rPr>
          <w:rStyle w:val="CharSectNo"/>
        </w:rPr>
        <w:lastRenderedPageBreak/>
        <w:t>34</w:t>
      </w:r>
      <w:r w:rsidRPr="005B2BEB">
        <w:tab/>
      </w:r>
      <w:r w:rsidR="00D07D1B" w:rsidRPr="005B2BEB">
        <w:t xml:space="preserve">Costs and expenses—authorised </w:t>
      </w:r>
      <w:r w:rsidR="00062092" w:rsidRPr="005B2BEB">
        <w:t>nominating authority</w:t>
      </w:r>
      <w:bookmarkEnd w:id="51"/>
    </w:p>
    <w:p w14:paraId="1133C629" w14:textId="77777777"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14:paraId="0A45D1EA" w14:textId="77777777"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14:paraId="3392A845" w14:textId="77777777"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14:paraId="1C4E23A1" w14:textId="77777777" w:rsidR="009C5BC2" w:rsidRPr="005B2BEB" w:rsidRDefault="00D55627" w:rsidP="00D55627">
      <w:pPr>
        <w:pStyle w:val="Apara"/>
      </w:pPr>
      <w:r>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14:paraId="7CB992AE" w14:textId="77777777"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14:paraId="763D0A14" w14:textId="77777777"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14:paraId="1EB89E9F" w14:textId="77777777"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14:paraId="2BAA0F42" w14:textId="77777777" w:rsidR="00BF1D87" w:rsidRPr="005B2BEB" w:rsidRDefault="00D55627" w:rsidP="00D55627">
      <w:pPr>
        <w:pStyle w:val="Asubpara"/>
      </w:pPr>
      <w:r>
        <w:tab/>
      </w:r>
      <w:r w:rsidR="005E6008" w:rsidRPr="005B2BEB">
        <w:t>(i)</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14:paraId="3618141E" w14:textId="77777777"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14:paraId="54C8A521" w14:textId="77777777" w:rsidR="009C5BC2" w:rsidRPr="005B2BEB" w:rsidRDefault="005E6008" w:rsidP="005E6008">
      <w:pPr>
        <w:pStyle w:val="AH5Sec"/>
      </w:pPr>
      <w:bookmarkStart w:id="52" w:name="_Toc26781536"/>
      <w:r w:rsidRPr="004C5C52">
        <w:rPr>
          <w:rStyle w:val="CharSectNo"/>
        </w:rPr>
        <w:t>35</w:t>
      </w:r>
      <w:r w:rsidRPr="005B2BEB">
        <w:tab/>
      </w:r>
      <w:r w:rsidR="00D07D1B" w:rsidRPr="005B2BEB">
        <w:t>R</w:t>
      </w:r>
      <w:r w:rsidR="009C5BC2" w:rsidRPr="005B2BEB">
        <w:t>eport</w:t>
      </w:r>
      <w:r w:rsidR="00D07D1B" w:rsidRPr="005B2BEB">
        <w:t>—</w:t>
      </w:r>
      <w:r w:rsidR="009C5BC2" w:rsidRPr="005B2BEB">
        <w:t>authorised nominating authority</w:t>
      </w:r>
      <w:bookmarkEnd w:id="52"/>
    </w:p>
    <w:p w14:paraId="3073C1D9" w14:textId="77777777" w:rsidR="009C5BC2" w:rsidRPr="005B2BEB" w:rsidRDefault="00D55627" w:rsidP="00D55627">
      <w:pPr>
        <w:pStyle w:val="Amain"/>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14:paraId="63E07A05" w14:textId="77777777" w:rsidR="00587792" w:rsidRPr="00BD6EB1" w:rsidRDefault="00587792" w:rsidP="00587792">
      <w:pPr>
        <w:pStyle w:val="Amain"/>
      </w:pPr>
      <w:r w:rsidRPr="00BD6EB1">
        <w:tab/>
        <w:t>(2)</w:t>
      </w:r>
      <w:r w:rsidRPr="00BD6EB1">
        <w:tab/>
        <w:t>A report must include the following:</w:t>
      </w:r>
    </w:p>
    <w:p w14:paraId="35B60A01" w14:textId="77777777" w:rsidR="00587792" w:rsidRPr="00BD6EB1" w:rsidRDefault="00587792" w:rsidP="00587792">
      <w:pPr>
        <w:pStyle w:val="Apara"/>
      </w:pPr>
      <w:r w:rsidRPr="00BD6EB1">
        <w:tab/>
        <w:t>(a)</w:t>
      </w:r>
      <w:r w:rsidRPr="00BD6EB1">
        <w:tab/>
        <w:t>the activities of the authorised nominating authority under the Act;</w:t>
      </w:r>
    </w:p>
    <w:p w14:paraId="23AA8954" w14:textId="77777777" w:rsidR="00587792" w:rsidRPr="00BD6EB1" w:rsidRDefault="00587792" w:rsidP="00587792">
      <w:pPr>
        <w:pStyle w:val="Apara"/>
      </w:pPr>
      <w:r w:rsidRPr="00BD6EB1">
        <w:lastRenderedPageBreak/>
        <w:tab/>
        <w:t>(b)</w:t>
      </w:r>
      <w:r w:rsidRPr="00BD6EB1">
        <w:tab/>
        <w:t>costs and expenses charged by the authorised nominating authority for any service provided by the authority in relation to an adjudication application made to the authority;</w:t>
      </w:r>
    </w:p>
    <w:p w14:paraId="6063217F" w14:textId="77777777" w:rsidR="00587792" w:rsidRPr="00BD6EB1" w:rsidRDefault="00587792" w:rsidP="00587792">
      <w:pPr>
        <w:pStyle w:val="Apara"/>
      </w:pPr>
      <w:r w:rsidRPr="00BD6EB1">
        <w:tab/>
        <w:t>(c)</w:t>
      </w:r>
      <w:r w:rsidRPr="00BD6EB1">
        <w:tab/>
        <w:t>any other information determined, in writing, by the Minister.</w:t>
      </w:r>
    </w:p>
    <w:p w14:paraId="5608F800" w14:textId="77777777" w:rsidR="00587792" w:rsidRPr="00BD6EB1" w:rsidRDefault="00587792" w:rsidP="00587792">
      <w:pPr>
        <w:pStyle w:val="Amain"/>
      </w:pPr>
      <w:r w:rsidRPr="00BD6EB1">
        <w:tab/>
        <w:t>(3)</w:t>
      </w:r>
      <w:r w:rsidRPr="00BD6EB1">
        <w:tab/>
        <w:t>A determination under subsection (2) (c) is a notifiable instrument.</w:t>
      </w:r>
    </w:p>
    <w:p w14:paraId="311F034C" w14:textId="344F4093" w:rsidR="00587792" w:rsidRPr="00BD6EB1" w:rsidRDefault="00587792" w:rsidP="00587792">
      <w:pPr>
        <w:pStyle w:val="aNote"/>
      </w:pPr>
      <w:r w:rsidRPr="00BD6EB1">
        <w:rPr>
          <w:rStyle w:val="charItals"/>
        </w:rPr>
        <w:t>Note</w:t>
      </w:r>
      <w:r w:rsidRPr="00BD6EB1">
        <w:rPr>
          <w:rStyle w:val="charItals"/>
        </w:rPr>
        <w:tab/>
      </w:r>
      <w:r w:rsidRPr="00BD6EB1">
        <w:t xml:space="preserve">A notifiable instrument must be notified under the </w:t>
      </w:r>
      <w:hyperlink r:id="rId44" w:tooltip="A2001-14" w:history="1">
        <w:r w:rsidRPr="00BD6EB1">
          <w:rPr>
            <w:rStyle w:val="charCitHyperlinkAbbrev"/>
          </w:rPr>
          <w:t>Legislation Act</w:t>
        </w:r>
      </w:hyperlink>
      <w:r w:rsidRPr="00BD6EB1">
        <w:t>.</w:t>
      </w:r>
    </w:p>
    <w:p w14:paraId="0DCE58A6" w14:textId="77777777" w:rsidR="00252231" w:rsidRPr="005B2BEB" w:rsidRDefault="005E6008" w:rsidP="005E6008">
      <w:pPr>
        <w:pStyle w:val="AH5Sec"/>
      </w:pPr>
      <w:bookmarkStart w:id="53" w:name="_Toc26781537"/>
      <w:r w:rsidRPr="004C5C52">
        <w:rPr>
          <w:rStyle w:val="CharSectNo"/>
        </w:rPr>
        <w:t>36</w:t>
      </w:r>
      <w:r w:rsidRPr="005B2BEB">
        <w:tab/>
      </w:r>
      <w:r w:rsidR="00D07D1B" w:rsidRPr="005B2BEB">
        <w:t>Costs and expenses—a</w:t>
      </w:r>
      <w:r w:rsidR="00252231" w:rsidRPr="005B2BEB">
        <w:t>djudicator</w:t>
      </w:r>
      <w:bookmarkEnd w:id="53"/>
    </w:p>
    <w:p w14:paraId="402B8A35" w14:textId="77777777"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14:paraId="6161EC0B" w14:textId="77777777"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14:paraId="04A94535" w14:textId="77777777" w:rsidR="00252231" w:rsidRPr="005B2BEB" w:rsidRDefault="00D55627" w:rsidP="00D55627">
      <w:pPr>
        <w:pStyle w:val="Apara"/>
      </w:pPr>
      <w:r>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14:paraId="6CD0A23F" w14:textId="77777777"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14:paraId="1AED3A3C" w14:textId="77777777"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14:paraId="19DFC047" w14:textId="77777777"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14:paraId="37E02B46" w14:textId="77777777" w:rsidR="00252231" w:rsidRPr="005B2BEB" w:rsidRDefault="00D55627" w:rsidP="00D55627">
      <w:pPr>
        <w:pStyle w:val="Apara"/>
      </w:pPr>
      <w:r>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14:paraId="2DE90136" w14:textId="77777777" w:rsidR="00C55495" w:rsidRPr="005B2BEB" w:rsidRDefault="00D55627" w:rsidP="00D55627">
      <w:pPr>
        <w:pStyle w:val="Amain"/>
      </w:pPr>
      <w:r>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p>
    <w:p w14:paraId="5EE033DB" w14:textId="77777777" w:rsidR="00C55495" w:rsidRPr="005B2BEB" w:rsidRDefault="00D55627" w:rsidP="00884E03">
      <w:pPr>
        <w:pStyle w:val="Amain"/>
        <w:keepNext/>
      </w:pPr>
      <w:r>
        <w:lastRenderedPageBreak/>
        <w:tab/>
      </w:r>
      <w:r w:rsidR="005E6008" w:rsidRPr="005B2BEB">
        <w:t>(5)</w:t>
      </w:r>
      <w:r w:rsidR="005E6008" w:rsidRPr="005B2BEB">
        <w:tab/>
      </w:r>
      <w:r w:rsidR="003A6D43" w:rsidRPr="005B2BEB">
        <w:t>However, s</w:t>
      </w:r>
      <w:r w:rsidR="00C55495" w:rsidRPr="005B2BEB">
        <w:t xml:space="preserve">ubsection (4) does not apply— </w:t>
      </w:r>
    </w:p>
    <w:p w14:paraId="5A323E16" w14:textId="77777777"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14:paraId="5484B08D" w14:textId="77777777" w:rsidR="00252231" w:rsidRPr="005B2BEB" w:rsidRDefault="00D55627" w:rsidP="00D55627">
      <w:pPr>
        <w:pStyle w:val="Apara"/>
      </w:pPr>
      <w:r>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14:paraId="0175F3E8" w14:textId="77777777"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14:paraId="251AC73A" w14:textId="77777777" w:rsidR="00252231" w:rsidRPr="005B2BEB" w:rsidRDefault="005E6008" w:rsidP="005E6008">
      <w:pPr>
        <w:pStyle w:val="AH5Sec"/>
      </w:pPr>
      <w:bookmarkStart w:id="54" w:name="_Toc26781538"/>
      <w:r w:rsidRPr="004C5C52">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4"/>
      <w:r w:rsidR="00252231" w:rsidRPr="005B2BEB">
        <w:t xml:space="preserve"> </w:t>
      </w:r>
    </w:p>
    <w:p w14:paraId="0F59BB8A" w14:textId="77777777"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14:paraId="007C5658" w14:textId="77777777"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14:paraId="3D092873" w14:textId="77777777"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14:paraId="2361A7FF" w14:textId="77777777" w:rsidR="003415E0" w:rsidRPr="005B2BEB" w:rsidRDefault="00D55627" w:rsidP="00D55627">
      <w:pPr>
        <w:pStyle w:val="Amain"/>
      </w:pPr>
      <w:r>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14:paraId="7476B1A8" w14:textId="77777777"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14:paraId="088A79F0" w14:textId="77777777"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14:paraId="4374A210" w14:textId="77777777" w:rsidR="0090471E" w:rsidRPr="00633B73" w:rsidRDefault="0090471E" w:rsidP="0090471E">
      <w:pPr>
        <w:pStyle w:val="AH5Sec"/>
        <w:rPr>
          <w:lang w:eastAsia="en-AU"/>
        </w:rPr>
      </w:pPr>
      <w:bookmarkStart w:id="55" w:name="_Toc26781539"/>
      <w:r w:rsidRPr="004C5C52">
        <w:rPr>
          <w:rStyle w:val="CharSectNo"/>
        </w:rPr>
        <w:t>37A</w:t>
      </w:r>
      <w:r w:rsidRPr="00633B73">
        <w:rPr>
          <w:lang w:eastAsia="en-AU"/>
        </w:rPr>
        <w:tab/>
        <w:t>Approval of codes of practice</w:t>
      </w:r>
      <w:bookmarkEnd w:id="55"/>
    </w:p>
    <w:p w14:paraId="6C7A0A4A" w14:textId="77777777"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14:paraId="20E9A7DB" w14:textId="5F6D17E0"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5" w:tooltip="A2001-14" w:history="1">
        <w:r w:rsidRPr="00633B73">
          <w:rPr>
            <w:rStyle w:val="charCitHyperlinkAbbrev"/>
          </w:rPr>
          <w:t>Legislation Act</w:t>
        </w:r>
      </w:hyperlink>
      <w:r w:rsidRPr="00633B73">
        <w:rPr>
          <w:lang w:eastAsia="en-AU"/>
        </w:rPr>
        <w:t>, s 46 (1)).</w:t>
      </w:r>
    </w:p>
    <w:p w14:paraId="3ED9307C" w14:textId="77777777" w:rsidR="0090471E" w:rsidRPr="00633B73" w:rsidRDefault="0090471E" w:rsidP="0090471E">
      <w:pPr>
        <w:pStyle w:val="Amain"/>
        <w:rPr>
          <w:lang w:eastAsia="en-AU"/>
        </w:rPr>
      </w:pPr>
      <w:r w:rsidRPr="00633B73">
        <w:rPr>
          <w:lang w:eastAsia="en-AU"/>
        </w:rPr>
        <w:lastRenderedPageBreak/>
        <w:tab/>
        <w:t>(2)</w:t>
      </w:r>
      <w:r w:rsidRPr="00633B73">
        <w:rPr>
          <w:lang w:eastAsia="en-AU"/>
        </w:rPr>
        <w:tab/>
        <w:t>An approved code of practice is a disallowable instrument.</w:t>
      </w:r>
    </w:p>
    <w:p w14:paraId="2D25DA2B" w14:textId="7739C95C"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6" w:tooltip="A2001-14" w:history="1">
        <w:r w:rsidRPr="00633B73">
          <w:rPr>
            <w:rStyle w:val="charCitHyperlinkAbbrev"/>
          </w:rPr>
          <w:t>Legislation Act</w:t>
        </w:r>
      </w:hyperlink>
      <w:r w:rsidRPr="00633B73">
        <w:rPr>
          <w:lang w:eastAsia="en-AU"/>
        </w:rPr>
        <w:t>.</w:t>
      </w:r>
    </w:p>
    <w:p w14:paraId="202F6449" w14:textId="7EEEB838"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7" w:tooltip="A2001-14" w:history="1">
        <w:r w:rsidRPr="00633B73">
          <w:rPr>
            <w:rStyle w:val="charCitHyperlinkAbbrev"/>
          </w:rPr>
          <w:t>Legislation Act</w:t>
        </w:r>
      </w:hyperlink>
      <w:r w:rsidRPr="00633B73">
        <w:rPr>
          <w:lang w:eastAsia="en-AU"/>
        </w:rPr>
        <w:t>, s 46 (2)).</w:t>
      </w:r>
    </w:p>
    <w:p w14:paraId="552714FE" w14:textId="77777777" w:rsidR="0090471E" w:rsidRPr="00633B73" w:rsidRDefault="0090471E" w:rsidP="0090471E">
      <w:pPr>
        <w:pStyle w:val="AH5Sec"/>
        <w:rPr>
          <w:lang w:eastAsia="en-AU"/>
        </w:rPr>
      </w:pPr>
      <w:bookmarkStart w:id="56" w:name="_Toc26781540"/>
      <w:r w:rsidRPr="004C5C52">
        <w:rPr>
          <w:rStyle w:val="CharSectNo"/>
        </w:rPr>
        <w:t>37B</w:t>
      </w:r>
      <w:r w:rsidRPr="00633B73">
        <w:rPr>
          <w:lang w:eastAsia="en-AU"/>
        </w:rPr>
        <w:tab/>
        <w:t>Breach of code of practice</w:t>
      </w:r>
      <w:bookmarkEnd w:id="56"/>
    </w:p>
    <w:p w14:paraId="575D3142" w14:textId="77777777" w:rsidR="0090471E" w:rsidRPr="00633B73" w:rsidRDefault="0090471E" w:rsidP="0090471E">
      <w:pPr>
        <w:pStyle w:val="Amainreturn"/>
        <w:rPr>
          <w:lang w:eastAsia="en-AU"/>
        </w:rPr>
      </w:pPr>
      <w:r w:rsidRPr="00633B73">
        <w:rPr>
          <w:lang w:eastAsia="en-AU"/>
        </w:rPr>
        <w:t>A person commits an offence if the person—</w:t>
      </w:r>
    </w:p>
    <w:p w14:paraId="2D379AC7" w14:textId="77777777"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14:paraId="49398A0D" w14:textId="77777777"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14:paraId="3F71F2AF" w14:textId="77777777" w:rsidR="0090471E" w:rsidRPr="005B2BEB" w:rsidRDefault="0090471E" w:rsidP="0090471E">
      <w:pPr>
        <w:pStyle w:val="Penalty"/>
      </w:pPr>
      <w:r w:rsidRPr="00633B73">
        <w:rPr>
          <w:lang w:eastAsia="en-AU"/>
        </w:rPr>
        <w:t>Maximum penalty: 50 penalty units.</w:t>
      </w:r>
    </w:p>
    <w:p w14:paraId="1177F4E0" w14:textId="77777777" w:rsidR="00C55495" w:rsidRPr="004C5C52" w:rsidRDefault="005E6008" w:rsidP="005E6008">
      <w:pPr>
        <w:pStyle w:val="AH3Div"/>
      </w:pPr>
      <w:bookmarkStart w:id="57" w:name="_Toc26781541"/>
      <w:r w:rsidRPr="004C5C52">
        <w:rPr>
          <w:rStyle w:val="CharDivNo"/>
        </w:rPr>
        <w:t>Division 4.5</w:t>
      </w:r>
      <w:r w:rsidRPr="005B2BEB">
        <w:tab/>
      </w:r>
      <w:r w:rsidR="00C55495" w:rsidRPr="004C5C52">
        <w:rPr>
          <w:rStyle w:val="CharDivText"/>
        </w:rPr>
        <w:t>General</w:t>
      </w:r>
      <w:bookmarkEnd w:id="57"/>
    </w:p>
    <w:p w14:paraId="41F9EBEC" w14:textId="77777777" w:rsidR="00252231" w:rsidRPr="005B2BEB" w:rsidRDefault="005E6008" w:rsidP="005E6008">
      <w:pPr>
        <w:pStyle w:val="AH5Sec"/>
      </w:pPr>
      <w:bookmarkStart w:id="58" w:name="_Toc26781542"/>
      <w:r w:rsidRPr="004C5C52">
        <w:rPr>
          <w:rStyle w:val="CharSectNo"/>
        </w:rPr>
        <w:t>38</w:t>
      </w:r>
      <w:r w:rsidRPr="005B2BEB">
        <w:tab/>
      </w:r>
      <w:r w:rsidR="00252231" w:rsidRPr="005B2BEB">
        <w:t xml:space="preserve">Effect of </w:t>
      </w:r>
      <w:r w:rsidR="00C55495" w:rsidRPr="005B2BEB">
        <w:t>p</w:t>
      </w:r>
      <w:r w:rsidR="00252231" w:rsidRPr="005B2BEB">
        <w:t>art on civil proceedings</w:t>
      </w:r>
      <w:bookmarkEnd w:id="58"/>
      <w:r w:rsidR="00252231" w:rsidRPr="005B2BEB">
        <w:t xml:space="preserve"> </w:t>
      </w:r>
    </w:p>
    <w:p w14:paraId="2BDC9F91" w14:textId="77777777"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14:paraId="49E2478E" w14:textId="77777777"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14:paraId="08DFF02D" w14:textId="77777777"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14:paraId="120D9CCE" w14:textId="77777777"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14:paraId="2F4555FE" w14:textId="77777777" w:rsidR="00252231" w:rsidRPr="005B2BEB" w:rsidRDefault="00D55627" w:rsidP="00D55627">
      <w:pPr>
        <w:pStyle w:val="Amain"/>
      </w:pPr>
      <w:r>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14:paraId="1200ABDF" w14:textId="77777777" w:rsidR="00252231" w:rsidRPr="005B2BEB" w:rsidRDefault="00D55627" w:rsidP="00884E03">
      <w:pPr>
        <w:pStyle w:val="Amain"/>
        <w:keepNext/>
      </w:pPr>
      <w:r>
        <w:lastRenderedPageBreak/>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14:paraId="3ECE3F23" w14:textId="77777777"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14:paraId="0958F33E" w14:textId="77777777"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14:paraId="3478369D" w14:textId="77777777" w:rsidR="00B9372D" w:rsidRPr="005B2BEB" w:rsidRDefault="00B9372D" w:rsidP="00D55627">
      <w:pPr>
        <w:pStyle w:val="PageBreak"/>
        <w:suppressLineNumbers/>
      </w:pPr>
      <w:r w:rsidRPr="005B2BEB">
        <w:br w:type="page"/>
      </w:r>
    </w:p>
    <w:p w14:paraId="02D3FB82" w14:textId="77777777" w:rsidR="00653D4D" w:rsidRPr="004C5C52" w:rsidRDefault="005E6008" w:rsidP="005E6008">
      <w:pPr>
        <w:pStyle w:val="AH2Part"/>
      </w:pPr>
      <w:bookmarkStart w:id="59" w:name="_Toc26781543"/>
      <w:r w:rsidRPr="004C5C52">
        <w:rPr>
          <w:rStyle w:val="CharPartNo"/>
        </w:rPr>
        <w:lastRenderedPageBreak/>
        <w:t>Part 5</w:t>
      </w:r>
      <w:r w:rsidRPr="005B2BEB">
        <w:tab/>
      </w:r>
      <w:r w:rsidR="00653D4D" w:rsidRPr="004C5C52">
        <w:rPr>
          <w:rStyle w:val="CharPartText"/>
        </w:rPr>
        <w:t>Notification and review of decisions</w:t>
      </w:r>
      <w:bookmarkEnd w:id="59"/>
    </w:p>
    <w:p w14:paraId="19644EDF" w14:textId="77777777" w:rsidR="00424E55" w:rsidRDefault="00424E55" w:rsidP="00D55627">
      <w:pPr>
        <w:pStyle w:val="Placeholder"/>
        <w:suppressLineNumbers/>
      </w:pPr>
      <w:r>
        <w:rPr>
          <w:rStyle w:val="CharDivNo"/>
        </w:rPr>
        <w:t xml:space="preserve">  </w:t>
      </w:r>
      <w:r>
        <w:rPr>
          <w:rStyle w:val="CharDivText"/>
        </w:rPr>
        <w:t xml:space="preserve">  </w:t>
      </w:r>
    </w:p>
    <w:p w14:paraId="38326DAC" w14:textId="77777777" w:rsidR="00653D4D" w:rsidRPr="005B2BEB" w:rsidRDefault="005E6008" w:rsidP="005E6008">
      <w:pPr>
        <w:pStyle w:val="AH5Sec"/>
        <w:rPr>
          <w:noProof/>
        </w:rPr>
      </w:pPr>
      <w:bookmarkStart w:id="60" w:name="_Toc26781544"/>
      <w:r w:rsidRPr="004C5C52">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60"/>
    </w:p>
    <w:p w14:paraId="01A633DC" w14:textId="77777777" w:rsidR="00653D4D" w:rsidRPr="005B2BEB" w:rsidRDefault="00653D4D" w:rsidP="00D55627">
      <w:pPr>
        <w:pStyle w:val="Amainreturn"/>
        <w:keepNext/>
      </w:pPr>
      <w:r w:rsidRPr="005B2BEB">
        <w:t>In this part:</w:t>
      </w:r>
    </w:p>
    <w:p w14:paraId="60202043" w14:textId="77777777"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14:paraId="4B82A406" w14:textId="77777777" w:rsidR="00653D4D" w:rsidRPr="005B2BEB" w:rsidRDefault="005E6008" w:rsidP="005E6008">
      <w:pPr>
        <w:pStyle w:val="AH5Sec"/>
      </w:pPr>
      <w:bookmarkStart w:id="61" w:name="_Toc26781545"/>
      <w:r w:rsidRPr="004C5C52">
        <w:rPr>
          <w:rStyle w:val="CharSectNo"/>
        </w:rPr>
        <w:t>40</w:t>
      </w:r>
      <w:r w:rsidRPr="005B2BEB">
        <w:tab/>
      </w:r>
      <w:r w:rsidR="00653D4D" w:rsidRPr="005B2BEB">
        <w:t>Reviewable decision notices</w:t>
      </w:r>
      <w:bookmarkEnd w:id="61"/>
    </w:p>
    <w:p w14:paraId="6DDB5EE1" w14:textId="77777777"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14:paraId="13D3E2BD" w14:textId="271E2878"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48" w:tooltip="A2008-35" w:history="1">
        <w:r w:rsidR="005A2C2B" w:rsidRPr="005A2C2B">
          <w:rPr>
            <w:rStyle w:val="charCitHyperlinkItal"/>
          </w:rPr>
          <w:t>ACT Civil and Administrative Tribunal Act 2008</w:t>
        </w:r>
      </w:hyperlink>
      <w:r w:rsidRPr="005B2BEB">
        <w:t xml:space="preserve">, s 67A). </w:t>
      </w:r>
    </w:p>
    <w:p w14:paraId="42AE3005" w14:textId="4B033B44"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49" w:tooltip="A2008-35" w:history="1">
        <w:r w:rsidR="005A2C2B" w:rsidRPr="005A2C2B">
          <w:rPr>
            <w:rStyle w:val="charCitHyperlinkItal"/>
          </w:rPr>
          <w:t>ACT Civil and Administrative Tribunal Act 2008</w:t>
        </w:r>
      </w:hyperlink>
      <w:r w:rsidRPr="005B2BEB">
        <w:t>.</w:t>
      </w:r>
    </w:p>
    <w:p w14:paraId="2F7514F9" w14:textId="77777777" w:rsidR="00653D4D" w:rsidRPr="005B2BEB" w:rsidRDefault="005E6008" w:rsidP="005E6008">
      <w:pPr>
        <w:pStyle w:val="AH5Sec"/>
      </w:pPr>
      <w:bookmarkStart w:id="62" w:name="_Toc26781546"/>
      <w:r w:rsidRPr="004C5C52">
        <w:rPr>
          <w:rStyle w:val="CharSectNo"/>
        </w:rPr>
        <w:t>41</w:t>
      </w:r>
      <w:r w:rsidRPr="005B2BEB">
        <w:tab/>
      </w:r>
      <w:r w:rsidR="00653D4D" w:rsidRPr="005B2BEB">
        <w:t>Applications for review</w:t>
      </w:r>
      <w:bookmarkEnd w:id="62"/>
    </w:p>
    <w:p w14:paraId="39B2502D" w14:textId="77777777" w:rsidR="00653D4D" w:rsidRPr="005B2BEB" w:rsidRDefault="00653D4D" w:rsidP="00D55627">
      <w:pPr>
        <w:pStyle w:val="Amainreturn"/>
        <w:keepNext/>
      </w:pPr>
      <w:r w:rsidRPr="005B2BEB">
        <w:t>The following may apply to the ACAT for review of a reviewable decision:</w:t>
      </w:r>
    </w:p>
    <w:p w14:paraId="08BA9F46" w14:textId="77777777"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14:paraId="7A7CFA7F" w14:textId="77777777"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14:paraId="27A2D193" w14:textId="560577F8"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50"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14:paraId="2C4EBC8F" w14:textId="77777777" w:rsidR="00653D4D" w:rsidRPr="005B2BEB" w:rsidRDefault="00653D4D" w:rsidP="00D55627">
      <w:pPr>
        <w:pStyle w:val="PageBreak"/>
        <w:suppressLineNumbers/>
      </w:pPr>
      <w:r w:rsidRPr="005B2BEB">
        <w:br w:type="page"/>
      </w:r>
    </w:p>
    <w:p w14:paraId="63A490B7" w14:textId="77777777" w:rsidR="00252231" w:rsidRPr="004C5C52" w:rsidRDefault="005E6008" w:rsidP="005E6008">
      <w:pPr>
        <w:pStyle w:val="AH2Part"/>
      </w:pPr>
      <w:bookmarkStart w:id="63" w:name="_Toc26781547"/>
      <w:r w:rsidRPr="004C5C52">
        <w:rPr>
          <w:rStyle w:val="CharPartNo"/>
        </w:rPr>
        <w:lastRenderedPageBreak/>
        <w:t>Part 6</w:t>
      </w:r>
      <w:r w:rsidRPr="005B2BEB">
        <w:tab/>
      </w:r>
      <w:r w:rsidR="00252231" w:rsidRPr="004C5C52">
        <w:rPr>
          <w:rStyle w:val="CharPartText"/>
        </w:rPr>
        <w:t>Miscellaneous</w:t>
      </w:r>
      <w:bookmarkEnd w:id="63"/>
    </w:p>
    <w:p w14:paraId="3B50A35C" w14:textId="77777777" w:rsidR="00252231" w:rsidRPr="005B2BEB" w:rsidRDefault="005E6008" w:rsidP="005E6008">
      <w:pPr>
        <w:pStyle w:val="AH5Sec"/>
      </w:pPr>
      <w:bookmarkStart w:id="64" w:name="_Toc26781548"/>
      <w:r w:rsidRPr="004C5C52">
        <w:rPr>
          <w:rStyle w:val="CharSectNo"/>
        </w:rPr>
        <w:t>42</w:t>
      </w:r>
      <w:r w:rsidRPr="005B2BEB">
        <w:tab/>
      </w:r>
      <w:r w:rsidR="00252231" w:rsidRPr="005B2BEB">
        <w:t>No contracting out</w:t>
      </w:r>
      <w:bookmarkEnd w:id="64"/>
      <w:r w:rsidR="00252231" w:rsidRPr="005B2BEB">
        <w:t xml:space="preserve"> </w:t>
      </w:r>
    </w:p>
    <w:p w14:paraId="1F97C2F6" w14:textId="77777777"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14:paraId="1C1F163C" w14:textId="77777777"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14:paraId="6FA4BE7B" w14:textId="77777777"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14:paraId="1E2C67DA" w14:textId="77777777"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14:paraId="2898D0B7" w14:textId="77777777"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14:paraId="098BD101" w14:textId="77777777" w:rsidR="00D12CF6" w:rsidRPr="005B2BEB" w:rsidRDefault="005E6008" w:rsidP="005E6008">
      <w:pPr>
        <w:pStyle w:val="AH5Sec"/>
      </w:pPr>
      <w:bookmarkStart w:id="65" w:name="_Toc26781549"/>
      <w:r w:rsidRPr="004C5C52">
        <w:rPr>
          <w:rStyle w:val="CharSectNo"/>
        </w:rPr>
        <w:t>43</w:t>
      </w:r>
      <w:r w:rsidRPr="005B2BEB">
        <w:tab/>
      </w:r>
      <w:r w:rsidR="00D12CF6" w:rsidRPr="005B2BEB">
        <w:t>Judicial review of adjudication decision</w:t>
      </w:r>
      <w:bookmarkEnd w:id="65"/>
    </w:p>
    <w:p w14:paraId="53DDC2A4" w14:textId="77777777"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14:paraId="7D80FF04" w14:textId="77777777"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14:paraId="58C43CCE" w14:textId="77777777"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14:paraId="7B5D8A84" w14:textId="77777777"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14:paraId="4E97E86E" w14:textId="77777777"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14:paraId="34BCB52E" w14:textId="77777777"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14:paraId="467F6ACB" w14:textId="77777777"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14:paraId="2130D9B8" w14:textId="77777777"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14:paraId="6A1D37DD" w14:textId="77777777" w:rsidR="00D12CF6" w:rsidRPr="005B2BEB" w:rsidRDefault="00D55627" w:rsidP="00D55627">
      <w:pPr>
        <w:pStyle w:val="Asubpara"/>
      </w:pPr>
      <w:r>
        <w:tab/>
      </w:r>
      <w:r w:rsidR="005E6008" w:rsidRPr="005B2BEB">
        <w:t>(i)</w:t>
      </w:r>
      <w:r w:rsidR="005E6008" w:rsidRPr="005B2BEB">
        <w:tab/>
      </w:r>
      <w:r w:rsidR="00D12CF6" w:rsidRPr="005B2BEB">
        <w:t>a manifest error of law on the face of the adjudication decision; or</w:t>
      </w:r>
    </w:p>
    <w:p w14:paraId="7DF5192F" w14:textId="77777777" w:rsidR="00D12CF6" w:rsidRPr="005B2BEB" w:rsidRDefault="00D55627" w:rsidP="00D55627">
      <w:pPr>
        <w:pStyle w:val="Asubpara"/>
      </w:pPr>
      <w:r>
        <w:tab/>
      </w:r>
      <w:r w:rsidR="005E6008" w:rsidRPr="005B2BEB">
        <w:t>(ii)</w:t>
      </w:r>
      <w:r w:rsidR="005E6008" w:rsidRPr="005B2BEB">
        <w:tab/>
      </w:r>
      <w:r w:rsidR="00D12CF6" w:rsidRPr="005B2BE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14:paraId="3ED4229A" w14:textId="77777777"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14:paraId="6B40319A" w14:textId="77777777"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14:paraId="18BBE1F9" w14:textId="77777777"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14:paraId="7AD8DF33" w14:textId="77777777"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14:paraId="6CF7AE3F" w14:textId="77777777" w:rsidR="00321F85" w:rsidRPr="005B2BEB" w:rsidRDefault="00D55627" w:rsidP="00D55627">
      <w:pPr>
        <w:pStyle w:val="Asubpara"/>
      </w:pPr>
      <w:r>
        <w:tab/>
      </w:r>
      <w:r w:rsidR="005E6008" w:rsidRPr="005B2BEB">
        <w:t>(i)</w:t>
      </w:r>
      <w:r w:rsidR="005E6008" w:rsidRPr="005B2BEB">
        <w:tab/>
      </w:r>
      <w:r w:rsidR="00321F85" w:rsidRPr="005B2BEB">
        <w:t>the adjudicator for recons</w:t>
      </w:r>
      <w:r w:rsidR="00424E55">
        <w:t>ideration; or</w:t>
      </w:r>
    </w:p>
    <w:p w14:paraId="74E49780" w14:textId="77777777"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14:paraId="00950A02" w14:textId="77777777"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14:paraId="70AD8F9E" w14:textId="77777777"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14:paraId="4D6B96A3" w14:textId="77777777"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14:paraId="337EC25C" w14:textId="77777777"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14:paraId="20F3006A" w14:textId="77777777" w:rsidR="00D12CF6" w:rsidRPr="005B2BEB" w:rsidRDefault="005E6008" w:rsidP="005E6008">
      <w:pPr>
        <w:pStyle w:val="AH5Sec"/>
      </w:pPr>
      <w:bookmarkStart w:id="66" w:name="_Toc26781550"/>
      <w:r w:rsidRPr="004C5C52">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6"/>
    </w:p>
    <w:p w14:paraId="2563B6CE" w14:textId="77777777"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14:paraId="7D68BD92" w14:textId="77777777"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14:paraId="363D87D8" w14:textId="77777777"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14:paraId="71914268" w14:textId="77777777"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14:paraId="6CAD80EC" w14:textId="77777777"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14:paraId="5737C25D" w14:textId="77777777"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14:paraId="11284188" w14:textId="77777777" w:rsidR="005B2825" w:rsidRPr="005B2BEB" w:rsidRDefault="005E6008" w:rsidP="005E6008">
      <w:pPr>
        <w:pStyle w:val="AH5Sec"/>
      </w:pPr>
      <w:bookmarkStart w:id="67" w:name="_Toc26781551"/>
      <w:r w:rsidRPr="004C5C52">
        <w:rPr>
          <w:rStyle w:val="CharSectNo"/>
        </w:rPr>
        <w:t>46</w:t>
      </w:r>
      <w:r w:rsidRPr="005B2BEB">
        <w:tab/>
      </w:r>
      <w:r w:rsidR="005B2825" w:rsidRPr="005B2BEB">
        <w:t>Determination of fees</w:t>
      </w:r>
      <w:bookmarkEnd w:id="67"/>
    </w:p>
    <w:p w14:paraId="5066A66B" w14:textId="77777777"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14:paraId="0D0B3090" w14:textId="2AD83DE3"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1"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14:paraId="0152C80D" w14:textId="77777777"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14:paraId="5FD155FD" w14:textId="44CAEA4F"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2" w:tooltip="A2001-14" w:history="1">
        <w:r w:rsidR="005A2C2B" w:rsidRPr="005A2C2B">
          <w:rPr>
            <w:rStyle w:val="charCitHyperlinkAbbrev"/>
          </w:rPr>
          <w:t>Legislation Act</w:t>
        </w:r>
      </w:hyperlink>
      <w:r w:rsidRPr="005B2BEB">
        <w:rPr>
          <w:szCs w:val="19"/>
        </w:rPr>
        <w:t>.</w:t>
      </w:r>
    </w:p>
    <w:p w14:paraId="7CDCBEBF" w14:textId="77777777" w:rsidR="005B2825" w:rsidRPr="005B2BEB" w:rsidRDefault="005E6008" w:rsidP="005E6008">
      <w:pPr>
        <w:pStyle w:val="AH5Sec"/>
      </w:pPr>
      <w:bookmarkStart w:id="68" w:name="_Toc26781552"/>
      <w:r w:rsidRPr="004C5C52">
        <w:rPr>
          <w:rStyle w:val="CharSectNo"/>
        </w:rPr>
        <w:t>47</w:t>
      </w:r>
      <w:r w:rsidRPr="005B2BEB">
        <w:tab/>
      </w:r>
      <w:r w:rsidR="005B2825" w:rsidRPr="005B2BEB">
        <w:t>Approved forms</w:t>
      </w:r>
      <w:bookmarkEnd w:id="68"/>
    </w:p>
    <w:p w14:paraId="3B8EAA03" w14:textId="77777777" w:rsidR="005B2825" w:rsidRPr="005B2BEB" w:rsidRDefault="00D55627" w:rsidP="00727DBC">
      <w:pPr>
        <w:pStyle w:val="Amain"/>
        <w:keepNext/>
      </w:pPr>
      <w:r>
        <w:tab/>
      </w:r>
      <w:r w:rsidR="005E6008" w:rsidRPr="005B2BEB">
        <w:t>(1)</w:t>
      </w:r>
      <w:r w:rsidR="005E6008" w:rsidRPr="005B2BEB">
        <w:tab/>
      </w:r>
      <w:r w:rsidR="005B2825" w:rsidRPr="005B2BEB">
        <w:t xml:space="preserve">The </w:t>
      </w:r>
      <w:r w:rsidR="00181D1E">
        <w:t>director</w:t>
      </w:r>
      <w:r w:rsidR="00181D1E">
        <w:noBreakHyphen/>
        <w:t>general</w:t>
      </w:r>
      <w:r w:rsidR="005B2825" w:rsidRPr="005B2BEB">
        <w:t xml:space="preserve"> may approve forms for this Act.</w:t>
      </w:r>
    </w:p>
    <w:p w14:paraId="6B1CFC0B" w14:textId="77777777" w:rsidR="005B2825" w:rsidRPr="005B2BEB" w:rsidRDefault="00D55627" w:rsidP="00D55627">
      <w:pPr>
        <w:pStyle w:val="Amain"/>
        <w:keepNext/>
      </w:pPr>
      <w:r>
        <w:tab/>
      </w:r>
      <w:r w:rsidR="005E6008" w:rsidRPr="005B2BEB">
        <w:t>(2)</w:t>
      </w:r>
      <w:r w:rsidR="005E6008" w:rsidRPr="005B2BEB">
        <w:tab/>
      </w:r>
      <w:r w:rsidR="005B2825" w:rsidRPr="005B2BEB">
        <w:t xml:space="preserve">If the </w:t>
      </w:r>
      <w:r w:rsidR="00181D1E">
        <w:t>director</w:t>
      </w:r>
      <w:r w:rsidR="00181D1E">
        <w:noBreakHyphen/>
        <w:t>general</w:t>
      </w:r>
      <w:r w:rsidR="005B2825" w:rsidRPr="005B2BEB">
        <w:t xml:space="preserve"> approves a form for a particular purpose, the approved form must be used for that purpose.</w:t>
      </w:r>
    </w:p>
    <w:p w14:paraId="51FE32B9" w14:textId="378B9F0F" w:rsidR="005B2825" w:rsidRPr="005B2BEB" w:rsidRDefault="005B2825" w:rsidP="005B2825">
      <w:pPr>
        <w:pStyle w:val="aNote"/>
        <w:rPr>
          <w:szCs w:val="19"/>
        </w:rPr>
      </w:pPr>
      <w:r w:rsidRPr="005B2BEB">
        <w:rPr>
          <w:rStyle w:val="charItals"/>
        </w:rPr>
        <w:t>Note</w:t>
      </w:r>
      <w:r w:rsidRPr="005B2BEB">
        <w:rPr>
          <w:szCs w:val="19"/>
        </w:rPr>
        <w:tab/>
        <w:t xml:space="preserve">For other provisions about forms, see the </w:t>
      </w:r>
      <w:hyperlink r:id="rId53" w:tooltip="A2001-14" w:history="1">
        <w:r w:rsidR="005A2C2B" w:rsidRPr="005A2C2B">
          <w:rPr>
            <w:rStyle w:val="charCitHyperlinkAbbrev"/>
          </w:rPr>
          <w:t>Legislation Act</w:t>
        </w:r>
      </w:hyperlink>
      <w:r w:rsidRPr="005B2BEB">
        <w:rPr>
          <w:szCs w:val="19"/>
        </w:rPr>
        <w:t>, s 255.</w:t>
      </w:r>
    </w:p>
    <w:p w14:paraId="1FECBF72" w14:textId="77777777" w:rsidR="005B2825" w:rsidRPr="005B2BEB" w:rsidRDefault="00D55627" w:rsidP="00D55627">
      <w:pPr>
        <w:pStyle w:val="Amain"/>
        <w:keepNext/>
      </w:pPr>
      <w:r>
        <w:tab/>
      </w:r>
      <w:r w:rsidR="005E6008" w:rsidRPr="005B2BEB">
        <w:t>(3)</w:t>
      </w:r>
      <w:r w:rsidR="005E6008" w:rsidRPr="005B2BEB">
        <w:tab/>
      </w:r>
      <w:r w:rsidR="005B2825" w:rsidRPr="005B2BEB">
        <w:t>An approved form is a notifiable instrument.</w:t>
      </w:r>
    </w:p>
    <w:p w14:paraId="587942E4" w14:textId="0261CB6F"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notifiable instrument must be notified under the </w:t>
      </w:r>
      <w:hyperlink r:id="rId54" w:tooltip="A2001-14" w:history="1">
        <w:r w:rsidR="005A2C2B" w:rsidRPr="005A2C2B">
          <w:rPr>
            <w:rStyle w:val="charCitHyperlinkAbbrev"/>
          </w:rPr>
          <w:t>Legislation Act</w:t>
        </w:r>
      </w:hyperlink>
      <w:r w:rsidRPr="005B2BEB">
        <w:rPr>
          <w:szCs w:val="19"/>
        </w:rPr>
        <w:t>.</w:t>
      </w:r>
    </w:p>
    <w:p w14:paraId="3F0813CC" w14:textId="77777777" w:rsidR="005B2825" w:rsidRPr="005B2BEB" w:rsidRDefault="005E6008" w:rsidP="005E6008">
      <w:pPr>
        <w:pStyle w:val="AH5Sec"/>
      </w:pPr>
      <w:bookmarkStart w:id="69" w:name="_Toc26781553"/>
      <w:r w:rsidRPr="004C5C52">
        <w:rPr>
          <w:rStyle w:val="CharSectNo"/>
        </w:rPr>
        <w:lastRenderedPageBreak/>
        <w:t>48</w:t>
      </w:r>
      <w:r w:rsidRPr="005B2BEB">
        <w:tab/>
      </w:r>
      <w:r w:rsidR="005B2825" w:rsidRPr="005B2BEB">
        <w:t>Regulation-making power</w:t>
      </w:r>
      <w:bookmarkEnd w:id="69"/>
    </w:p>
    <w:p w14:paraId="33EC5353" w14:textId="77777777"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14:paraId="0C45654E" w14:textId="7CC611A6"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5" w:tooltip="A2001-14" w:history="1">
        <w:r w:rsidR="005A2C2B" w:rsidRPr="005A2C2B">
          <w:rPr>
            <w:rStyle w:val="charCitHyperlinkAbbrev"/>
          </w:rPr>
          <w:t>Legislation Act</w:t>
        </w:r>
      </w:hyperlink>
      <w:r w:rsidRPr="005B2BEB">
        <w:rPr>
          <w:szCs w:val="19"/>
        </w:rPr>
        <w:t>.</w:t>
      </w:r>
    </w:p>
    <w:p w14:paraId="5D4C261E" w14:textId="77777777"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14:paraId="519392AC" w14:textId="77777777" w:rsidR="00182145" w:rsidRDefault="00182145">
      <w:pPr>
        <w:pStyle w:val="02Text"/>
        <w:sectPr w:rsidR="00182145">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5AA800EE" w14:textId="77777777" w:rsidR="00653D4D" w:rsidRPr="005B2BEB" w:rsidRDefault="00653D4D" w:rsidP="00D55627">
      <w:pPr>
        <w:pStyle w:val="PageBreak"/>
        <w:suppressLineNumbers/>
      </w:pPr>
      <w:r w:rsidRPr="005B2BEB">
        <w:br w:type="page"/>
      </w:r>
    </w:p>
    <w:p w14:paraId="7A388280" w14:textId="77777777" w:rsidR="002C0E53" w:rsidRPr="004C5C52" w:rsidRDefault="005E6008" w:rsidP="005E6008">
      <w:pPr>
        <w:pStyle w:val="Sched-heading"/>
      </w:pPr>
      <w:bookmarkStart w:id="70" w:name="_Toc26781554"/>
      <w:r w:rsidRPr="004C5C52">
        <w:rPr>
          <w:rStyle w:val="CharChapNo"/>
        </w:rPr>
        <w:lastRenderedPageBreak/>
        <w:t>Schedule 1</w:t>
      </w:r>
      <w:r w:rsidRPr="005B2BEB">
        <w:tab/>
      </w:r>
      <w:r w:rsidR="002C0E53" w:rsidRPr="004C5C52">
        <w:rPr>
          <w:rStyle w:val="CharChapText"/>
        </w:rPr>
        <w:t>Reviewable decision</w:t>
      </w:r>
      <w:r w:rsidR="003417C1" w:rsidRPr="004C5C52">
        <w:rPr>
          <w:rStyle w:val="CharChapText"/>
        </w:rPr>
        <w:t>s</w:t>
      </w:r>
      <w:bookmarkEnd w:id="70"/>
    </w:p>
    <w:p w14:paraId="64F352BF" w14:textId="77777777" w:rsidR="002C0E53" w:rsidRPr="005B2BEB" w:rsidRDefault="002C0E53" w:rsidP="002C0E53">
      <w:pPr>
        <w:pStyle w:val="ref"/>
        <w:keepNext/>
      </w:pPr>
      <w:r w:rsidRPr="005B2BEB">
        <w:t>(see pt 5)</w:t>
      </w:r>
    </w:p>
    <w:p w14:paraId="65BA591A" w14:textId="77777777" w:rsidR="00BD427E" w:rsidRDefault="00BD427E" w:rsidP="00D55627">
      <w:pPr>
        <w:pStyle w:val="Placeholder"/>
        <w:suppressLineNumbers/>
      </w:pPr>
      <w:r>
        <w:rPr>
          <w:rStyle w:val="CharPartNo"/>
        </w:rPr>
        <w:t xml:space="preserve">  </w:t>
      </w:r>
      <w:r>
        <w:rPr>
          <w:rStyle w:val="CharPartText"/>
        </w:rPr>
        <w:t xml:space="preserve">  </w:t>
      </w:r>
    </w:p>
    <w:p w14:paraId="38F933FB" w14:textId="77777777"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14:paraId="7A6FE602" w14:textId="77777777" w:rsidTr="00215137">
        <w:trPr>
          <w:cantSplit/>
          <w:tblHeader/>
        </w:trPr>
        <w:tc>
          <w:tcPr>
            <w:tcW w:w="1265" w:type="dxa"/>
            <w:tcBorders>
              <w:top w:val="single" w:sz="4" w:space="0" w:color="C0C0C0"/>
              <w:bottom w:val="single" w:sz="6" w:space="0" w:color="auto"/>
            </w:tcBorders>
          </w:tcPr>
          <w:p w14:paraId="4B4BEF7C" w14:textId="77777777"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14:paraId="3B2F56F1" w14:textId="77777777"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14:paraId="22272ECC" w14:textId="77777777"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14:paraId="543B1A61" w14:textId="77777777" w:rsidR="002C0E53" w:rsidRPr="005B2BEB" w:rsidRDefault="002C0E53" w:rsidP="00215137">
            <w:pPr>
              <w:pStyle w:val="TableColHd"/>
            </w:pPr>
            <w:r w:rsidRPr="005B2BEB">
              <w:t>column 4</w:t>
            </w:r>
            <w:r w:rsidRPr="005B2BEB">
              <w:br/>
              <w:t>entity</w:t>
            </w:r>
          </w:p>
        </w:tc>
      </w:tr>
      <w:tr w:rsidR="002C0E53" w:rsidRPr="005B2BEB" w14:paraId="293DF961" w14:textId="77777777" w:rsidTr="008945A5">
        <w:trPr>
          <w:cantSplit/>
        </w:trPr>
        <w:tc>
          <w:tcPr>
            <w:tcW w:w="1265" w:type="dxa"/>
            <w:tcBorders>
              <w:top w:val="single" w:sz="6" w:space="0" w:color="auto"/>
              <w:bottom w:val="single" w:sz="6" w:space="0" w:color="C0C0C0"/>
            </w:tcBorders>
          </w:tcPr>
          <w:p w14:paraId="31D7D4B6" w14:textId="77777777"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14:paraId="400818DE" w14:textId="77777777"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14:paraId="11AED2D2" w14:textId="77777777"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14:paraId="7ADA716A" w14:textId="77777777" w:rsidR="002C0E53" w:rsidRPr="005B2BEB" w:rsidRDefault="002C0E53" w:rsidP="00215137">
            <w:pPr>
              <w:pStyle w:val="TableText10"/>
            </w:pPr>
            <w:r w:rsidRPr="005B2BEB">
              <w:t>applicant for authorisation as nominating authority</w:t>
            </w:r>
          </w:p>
        </w:tc>
      </w:tr>
      <w:tr w:rsidR="008945A5" w:rsidRPr="005B2BEB" w14:paraId="26F83F6E" w14:textId="77777777" w:rsidTr="008945A5">
        <w:trPr>
          <w:cantSplit/>
        </w:trPr>
        <w:tc>
          <w:tcPr>
            <w:tcW w:w="1265" w:type="dxa"/>
            <w:tcBorders>
              <w:top w:val="single" w:sz="6" w:space="0" w:color="C0C0C0"/>
              <w:bottom w:val="single" w:sz="6" w:space="0" w:color="C0C0C0"/>
            </w:tcBorders>
          </w:tcPr>
          <w:p w14:paraId="4994BA1B" w14:textId="77777777" w:rsidR="008945A5" w:rsidRPr="005B2BEB" w:rsidRDefault="008945A5" w:rsidP="00215137">
            <w:pPr>
              <w:pStyle w:val="TableText10"/>
            </w:pPr>
            <w:r>
              <w:t>2</w:t>
            </w:r>
          </w:p>
        </w:tc>
        <w:tc>
          <w:tcPr>
            <w:tcW w:w="1353" w:type="dxa"/>
            <w:tcBorders>
              <w:top w:val="single" w:sz="6" w:space="0" w:color="C0C0C0"/>
              <w:bottom w:val="single" w:sz="6" w:space="0" w:color="C0C0C0"/>
            </w:tcBorders>
          </w:tcPr>
          <w:p w14:paraId="69B47CAA" w14:textId="77777777"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14:paraId="4C1F8450" w14:textId="77777777"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14:paraId="7023C2E2" w14:textId="77777777" w:rsidR="008945A5" w:rsidRPr="00133826" w:rsidRDefault="008945A5" w:rsidP="001C61A7">
            <w:pPr>
              <w:pStyle w:val="TableText10"/>
            </w:pPr>
            <w:r w:rsidRPr="00133826">
              <w:t>nominating authority</w:t>
            </w:r>
          </w:p>
        </w:tc>
      </w:tr>
      <w:tr w:rsidR="008945A5" w:rsidRPr="005B2BEB" w14:paraId="47250FA5" w14:textId="77777777" w:rsidTr="008945A5">
        <w:trPr>
          <w:cantSplit/>
        </w:trPr>
        <w:tc>
          <w:tcPr>
            <w:tcW w:w="1265" w:type="dxa"/>
            <w:tcBorders>
              <w:top w:val="single" w:sz="6" w:space="0" w:color="C0C0C0"/>
            </w:tcBorders>
          </w:tcPr>
          <w:p w14:paraId="1CA62505" w14:textId="77777777" w:rsidR="008945A5" w:rsidRPr="005B2BEB" w:rsidRDefault="008945A5" w:rsidP="00215137">
            <w:pPr>
              <w:pStyle w:val="TableText10"/>
            </w:pPr>
            <w:r>
              <w:t>3</w:t>
            </w:r>
          </w:p>
        </w:tc>
        <w:tc>
          <w:tcPr>
            <w:tcW w:w="1353" w:type="dxa"/>
            <w:tcBorders>
              <w:top w:val="single" w:sz="6" w:space="0" w:color="C0C0C0"/>
            </w:tcBorders>
          </w:tcPr>
          <w:p w14:paraId="2CE7044A" w14:textId="77777777" w:rsidR="008945A5" w:rsidRPr="00133826" w:rsidRDefault="008945A5" w:rsidP="001C61A7">
            <w:pPr>
              <w:pStyle w:val="TableText10"/>
            </w:pPr>
            <w:r w:rsidRPr="00133826">
              <w:t>33A (5)</w:t>
            </w:r>
          </w:p>
        </w:tc>
        <w:tc>
          <w:tcPr>
            <w:tcW w:w="2911" w:type="dxa"/>
            <w:tcBorders>
              <w:top w:val="single" w:sz="6" w:space="0" w:color="C0C0C0"/>
            </w:tcBorders>
          </w:tcPr>
          <w:p w14:paraId="359C4BB2" w14:textId="77777777" w:rsidR="008945A5" w:rsidRPr="00133826" w:rsidRDefault="008945A5" w:rsidP="001C61A7">
            <w:pPr>
              <w:pStyle w:val="TableText10"/>
            </w:pPr>
            <w:r w:rsidRPr="00133826">
              <w:t>withdrawal of authorisation</w:t>
            </w:r>
          </w:p>
        </w:tc>
        <w:tc>
          <w:tcPr>
            <w:tcW w:w="2524" w:type="dxa"/>
            <w:tcBorders>
              <w:top w:val="single" w:sz="6" w:space="0" w:color="C0C0C0"/>
            </w:tcBorders>
          </w:tcPr>
          <w:p w14:paraId="4810CA13" w14:textId="77777777" w:rsidR="008945A5" w:rsidRPr="00133826" w:rsidRDefault="008945A5" w:rsidP="001C61A7">
            <w:pPr>
              <w:pStyle w:val="TableText10"/>
            </w:pPr>
            <w:r w:rsidRPr="00133826">
              <w:t>nominating authority</w:t>
            </w:r>
          </w:p>
        </w:tc>
      </w:tr>
    </w:tbl>
    <w:p w14:paraId="07BCE824" w14:textId="77777777" w:rsidR="00182145" w:rsidRDefault="00182145">
      <w:pPr>
        <w:pStyle w:val="03Schedule"/>
        <w:sectPr w:rsidR="00182145">
          <w:headerReference w:type="even" r:id="rId61"/>
          <w:headerReference w:type="default" r:id="rId62"/>
          <w:footerReference w:type="even" r:id="rId63"/>
          <w:footerReference w:type="default" r:id="rId64"/>
          <w:type w:val="continuous"/>
          <w:pgSz w:w="11907" w:h="16839" w:code="9"/>
          <w:pgMar w:top="3880" w:right="1900" w:bottom="3100" w:left="2300" w:header="1920" w:footer="1760" w:gutter="0"/>
          <w:cols w:space="720"/>
          <w:docGrid w:linePitch="254"/>
        </w:sectPr>
      </w:pPr>
    </w:p>
    <w:p w14:paraId="774FFB7C" w14:textId="77777777" w:rsidR="007C00C9" w:rsidRPr="005B2BEB" w:rsidRDefault="007C00C9" w:rsidP="00D55627">
      <w:pPr>
        <w:pStyle w:val="PageBreak"/>
        <w:suppressLineNumbers/>
      </w:pPr>
      <w:r w:rsidRPr="005B2BEB">
        <w:br w:type="page"/>
      </w:r>
    </w:p>
    <w:p w14:paraId="526FC599" w14:textId="77777777" w:rsidR="007C00C9" w:rsidRPr="005B2BEB" w:rsidRDefault="007C00C9">
      <w:pPr>
        <w:pStyle w:val="Dict-Heading"/>
      </w:pPr>
      <w:bookmarkStart w:id="71" w:name="_Toc26781555"/>
      <w:r w:rsidRPr="005B2BEB">
        <w:lastRenderedPageBreak/>
        <w:t>Dictionary</w:t>
      </w:r>
      <w:bookmarkEnd w:id="71"/>
    </w:p>
    <w:p w14:paraId="24FC5AAC" w14:textId="77777777" w:rsidR="007C00C9" w:rsidRPr="005B2BEB" w:rsidRDefault="007C00C9" w:rsidP="00D55627">
      <w:pPr>
        <w:pStyle w:val="ref"/>
        <w:keepNext/>
      </w:pPr>
      <w:r w:rsidRPr="005B2BEB">
        <w:t>(see s 3)</w:t>
      </w:r>
    </w:p>
    <w:p w14:paraId="002F3508" w14:textId="55A01394" w:rsidR="007C00C9" w:rsidRPr="005B2BEB" w:rsidRDefault="007C00C9">
      <w:pPr>
        <w:pStyle w:val="aNote"/>
      </w:pPr>
      <w:r w:rsidRPr="005A2C2B">
        <w:rPr>
          <w:rStyle w:val="charItals"/>
        </w:rPr>
        <w:t>Note 1</w:t>
      </w:r>
      <w:r w:rsidRPr="005A2C2B">
        <w:rPr>
          <w:rStyle w:val="charItals"/>
        </w:rPr>
        <w:tab/>
      </w:r>
      <w:r w:rsidRPr="005B2BEB">
        <w:t xml:space="preserve">The </w:t>
      </w:r>
      <w:hyperlink r:id="rId65" w:tooltip="A2001-14" w:history="1">
        <w:r w:rsidR="005A2C2B" w:rsidRPr="005A2C2B">
          <w:rPr>
            <w:rStyle w:val="charCitHyperlinkAbbrev"/>
          </w:rPr>
          <w:t>Legislation Act</w:t>
        </w:r>
      </w:hyperlink>
      <w:r w:rsidRPr="005B2BEB">
        <w:t xml:space="preserve"> contains definitions and other provisions relevant to this Act.</w:t>
      </w:r>
    </w:p>
    <w:p w14:paraId="2E121E64" w14:textId="791BF27F"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6" w:tooltip="A2001-14" w:history="1">
        <w:r w:rsidR="005A2C2B" w:rsidRPr="005A2C2B">
          <w:rPr>
            <w:rStyle w:val="charCitHyperlinkAbbrev"/>
          </w:rPr>
          <w:t>Legislation Act</w:t>
        </w:r>
      </w:hyperlink>
      <w:r w:rsidRPr="005B2BEB">
        <w:t>, dict, pt 1, defines the following terms:</w:t>
      </w:r>
    </w:p>
    <w:p w14:paraId="0824BBCC" w14:textId="77777777"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14:paraId="04453E54" w14:textId="77777777"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14:paraId="6F74DF59"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14:paraId="71A95A6E" w14:textId="77777777"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14:paraId="08FF2CF8" w14:textId="77777777"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14:paraId="406CD513"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14:paraId="2A370F79" w14:textId="77777777"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14:paraId="1D595912" w14:textId="77777777"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14:paraId="07BABF4A" w14:textId="77777777"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14:paraId="224932C1" w14:textId="77777777"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14:paraId="6D2CEAC8" w14:textId="77777777"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14:paraId="6F37DE3C" w14:textId="77777777"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14:paraId="4D558D12" w14:textId="77777777"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14:paraId="6611CD52" w14:textId="77777777"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14:paraId="53FE9E33" w14:textId="77777777"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14:paraId="6A07FB71" w14:textId="77777777"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14:paraId="4F4613FD" w14:textId="77777777"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14:paraId="4E79A701" w14:textId="77777777" w:rsidR="00687447" w:rsidRPr="00B636AC" w:rsidRDefault="00687447" w:rsidP="00687447">
      <w:pPr>
        <w:pStyle w:val="aDef"/>
      </w:pPr>
      <w:r w:rsidRPr="00B636AC">
        <w:rPr>
          <w:rStyle w:val="charBoldItals"/>
        </w:rPr>
        <w:t>payment claim</w:t>
      </w:r>
      <w:r w:rsidRPr="00B636AC">
        <w:t>—see section 15 (1).</w:t>
      </w:r>
    </w:p>
    <w:p w14:paraId="2C089FE4" w14:textId="77777777" w:rsidR="00687447" w:rsidRPr="00B636AC" w:rsidRDefault="00687447" w:rsidP="00687447">
      <w:pPr>
        <w:pStyle w:val="aDef"/>
      </w:pPr>
      <w:r w:rsidRPr="00B636AC">
        <w:rPr>
          <w:rStyle w:val="charBoldItals"/>
        </w:rPr>
        <w:lastRenderedPageBreak/>
        <w:t>payment schedule</w:t>
      </w:r>
      <w:r w:rsidRPr="00B636AC">
        <w:t>—see section 16 (1).</w:t>
      </w:r>
    </w:p>
    <w:p w14:paraId="61EAAF17" w14:textId="77777777" w:rsidR="003415E0" w:rsidRPr="005B2BEB" w:rsidRDefault="003415E0" w:rsidP="005E6008">
      <w:pPr>
        <w:pStyle w:val="aDef"/>
      </w:pPr>
      <w:r w:rsidRPr="005A2C2B">
        <w:rPr>
          <w:rStyle w:val="charBoldItals"/>
        </w:rPr>
        <w:t>progress payment</w:t>
      </w:r>
      <w:r w:rsidRPr="005B2BEB">
        <w:t xml:space="preserve">—see section 10 (1). </w:t>
      </w:r>
    </w:p>
    <w:p w14:paraId="034BE737" w14:textId="77777777" w:rsidR="00687447" w:rsidRPr="00B636AC" w:rsidRDefault="00687447" w:rsidP="00687447">
      <w:pPr>
        <w:pStyle w:val="aDef"/>
      </w:pPr>
      <w:r w:rsidRPr="00B636AC">
        <w:rPr>
          <w:rStyle w:val="charBoldItals"/>
        </w:rPr>
        <w:t>related goods and services</w:t>
      </w:r>
      <w:r w:rsidRPr="00B636AC">
        <w:t xml:space="preserve"> for construction work—see section 8 (1).</w:t>
      </w:r>
    </w:p>
    <w:p w14:paraId="11F1E500" w14:textId="77777777"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14:paraId="07EAF770" w14:textId="77777777" w:rsidR="00215137" w:rsidRPr="005B2BEB" w:rsidRDefault="00215137" w:rsidP="005E6008">
      <w:pPr>
        <w:pStyle w:val="aDef"/>
      </w:pPr>
      <w:r w:rsidRPr="005A2C2B">
        <w:rPr>
          <w:rStyle w:val="charBoldItals"/>
        </w:rPr>
        <w:t>reviewable decision</w:t>
      </w:r>
      <w:r>
        <w:t>, for part 5 (Notification and review of decisions)—see section 39.</w:t>
      </w:r>
    </w:p>
    <w:p w14:paraId="5C234446" w14:textId="77777777"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14:paraId="4FFF214C" w14:textId="77777777" w:rsidR="00030744" w:rsidRDefault="00030744">
      <w:pPr>
        <w:pStyle w:val="04Dictionary"/>
        <w:sectPr w:rsidR="00030744">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09AD41B8" w14:textId="77777777" w:rsidR="00030744" w:rsidRDefault="00030744">
      <w:pPr>
        <w:pStyle w:val="Endnote1"/>
      </w:pPr>
      <w:bookmarkStart w:id="72" w:name="_Toc26781556"/>
      <w:r>
        <w:lastRenderedPageBreak/>
        <w:t>Endnotes</w:t>
      </w:r>
      <w:bookmarkEnd w:id="72"/>
    </w:p>
    <w:p w14:paraId="56BEF2E7" w14:textId="77777777" w:rsidR="00030744" w:rsidRPr="004C5C52" w:rsidRDefault="00030744">
      <w:pPr>
        <w:pStyle w:val="Endnote20"/>
      </w:pPr>
      <w:bookmarkStart w:id="73" w:name="_Toc26781557"/>
      <w:r w:rsidRPr="004C5C52">
        <w:rPr>
          <w:rStyle w:val="charTableNo"/>
        </w:rPr>
        <w:t>1</w:t>
      </w:r>
      <w:r>
        <w:tab/>
      </w:r>
      <w:r w:rsidRPr="004C5C52">
        <w:rPr>
          <w:rStyle w:val="charTableText"/>
        </w:rPr>
        <w:t>About the endnotes</w:t>
      </w:r>
      <w:bookmarkEnd w:id="73"/>
    </w:p>
    <w:p w14:paraId="7679778F" w14:textId="77777777"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14:paraId="2CEC9B84" w14:textId="4032FB41" w:rsidR="00030744" w:rsidRDefault="00030744">
      <w:pPr>
        <w:pStyle w:val="EndNoteTextPub"/>
      </w:pPr>
      <w:r>
        <w:t xml:space="preserve">Not all editorial amendments made under the </w:t>
      </w:r>
      <w:hyperlink r:id="rId71"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14:paraId="0C16E675" w14:textId="77777777" w:rsidR="00030744" w:rsidRDefault="00030744" w:rsidP="0003074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93BF43" w14:textId="77777777" w:rsidR="00030744" w:rsidRDefault="00030744">
      <w:pPr>
        <w:pStyle w:val="EndNoteTextPub"/>
      </w:pPr>
      <w:r>
        <w:t xml:space="preserve">If all the provisions of the law have been renumbered, a table of renumbered provisions gives details of previous and current numbering.  </w:t>
      </w:r>
    </w:p>
    <w:p w14:paraId="701D6659" w14:textId="77777777" w:rsidR="00030744" w:rsidRDefault="00030744">
      <w:pPr>
        <w:pStyle w:val="EndNoteTextPub"/>
      </w:pPr>
      <w:r>
        <w:t>The endnotes also include a table of earlier republications.</w:t>
      </w:r>
    </w:p>
    <w:p w14:paraId="32EC4B96" w14:textId="77777777" w:rsidR="00030744" w:rsidRPr="004C5C52" w:rsidRDefault="00030744">
      <w:pPr>
        <w:pStyle w:val="Endnote20"/>
      </w:pPr>
      <w:bookmarkStart w:id="74" w:name="_Toc26781558"/>
      <w:r w:rsidRPr="004C5C52">
        <w:rPr>
          <w:rStyle w:val="charTableNo"/>
        </w:rPr>
        <w:t>2</w:t>
      </w:r>
      <w:r>
        <w:tab/>
      </w:r>
      <w:r w:rsidRPr="004C5C52">
        <w:rPr>
          <w:rStyle w:val="charTableText"/>
        </w:rPr>
        <w:t>Abbreviation key</w:t>
      </w:r>
      <w:bookmarkEnd w:id="74"/>
    </w:p>
    <w:p w14:paraId="2E1C78A8" w14:textId="77777777"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14:paraId="64C5FC13" w14:textId="77777777" w:rsidTr="00030744">
        <w:tc>
          <w:tcPr>
            <w:tcW w:w="3720" w:type="dxa"/>
          </w:tcPr>
          <w:p w14:paraId="154DA398" w14:textId="77777777" w:rsidR="00030744" w:rsidRDefault="00030744">
            <w:pPr>
              <w:pStyle w:val="EndnotesAbbrev"/>
            </w:pPr>
            <w:r>
              <w:t>A = Act</w:t>
            </w:r>
          </w:p>
        </w:tc>
        <w:tc>
          <w:tcPr>
            <w:tcW w:w="3652" w:type="dxa"/>
          </w:tcPr>
          <w:p w14:paraId="5E89BA89" w14:textId="77777777" w:rsidR="00030744" w:rsidRDefault="00030744" w:rsidP="00030744">
            <w:pPr>
              <w:pStyle w:val="EndnotesAbbrev"/>
            </w:pPr>
            <w:r>
              <w:t>NI = Notifiable instrument</w:t>
            </w:r>
          </w:p>
        </w:tc>
      </w:tr>
      <w:tr w:rsidR="00030744" w14:paraId="02A04490" w14:textId="77777777" w:rsidTr="00030744">
        <w:tc>
          <w:tcPr>
            <w:tcW w:w="3720" w:type="dxa"/>
          </w:tcPr>
          <w:p w14:paraId="1A644ABC" w14:textId="77777777" w:rsidR="00030744" w:rsidRDefault="00030744" w:rsidP="00030744">
            <w:pPr>
              <w:pStyle w:val="EndnotesAbbrev"/>
            </w:pPr>
            <w:r>
              <w:t>AF = Approved form</w:t>
            </w:r>
          </w:p>
        </w:tc>
        <w:tc>
          <w:tcPr>
            <w:tcW w:w="3652" w:type="dxa"/>
          </w:tcPr>
          <w:p w14:paraId="1493BC02" w14:textId="77777777" w:rsidR="00030744" w:rsidRDefault="00030744" w:rsidP="00030744">
            <w:pPr>
              <w:pStyle w:val="EndnotesAbbrev"/>
            </w:pPr>
            <w:r>
              <w:t>o = order</w:t>
            </w:r>
          </w:p>
        </w:tc>
      </w:tr>
      <w:tr w:rsidR="00030744" w14:paraId="0D4B7AF1" w14:textId="77777777" w:rsidTr="00030744">
        <w:tc>
          <w:tcPr>
            <w:tcW w:w="3720" w:type="dxa"/>
          </w:tcPr>
          <w:p w14:paraId="597305C1" w14:textId="77777777" w:rsidR="00030744" w:rsidRDefault="00030744">
            <w:pPr>
              <w:pStyle w:val="EndnotesAbbrev"/>
            </w:pPr>
            <w:r>
              <w:t>am = amended</w:t>
            </w:r>
          </w:p>
        </w:tc>
        <w:tc>
          <w:tcPr>
            <w:tcW w:w="3652" w:type="dxa"/>
          </w:tcPr>
          <w:p w14:paraId="2CB094DC" w14:textId="77777777" w:rsidR="00030744" w:rsidRDefault="00030744" w:rsidP="00030744">
            <w:pPr>
              <w:pStyle w:val="EndnotesAbbrev"/>
            </w:pPr>
            <w:r>
              <w:t>om = omitted/repealed</w:t>
            </w:r>
          </w:p>
        </w:tc>
      </w:tr>
      <w:tr w:rsidR="00030744" w14:paraId="1CA857D2" w14:textId="77777777" w:rsidTr="00030744">
        <w:tc>
          <w:tcPr>
            <w:tcW w:w="3720" w:type="dxa"/>
          </w:tcPr>
          <w:p w14:paraId="23B819D0" w14:textId="77777777" w:rsidR="00030744" w:rsidRDefault="00030744">
            <w:pPr>
              <w:pStyle w:val="EndnotesAbbrev"/>
            </w:pPr>
            <w:r>
              <w:t>amdt = amendment</w:t>
            </w:r>
          </w:p>
        </w:tc>
        <w:tc>
          <w:tcPr>
            <w:tcW w:w="3652" w:type="dxa"/>
          </w:tcPr>
          <w:p w14:paraId="68C3051F" w14:textId="77777777" w:rsidR="00030744" w:rsidRDefault="00030744" w:rsidP="00030744">
            <w:pPr>
              <w:pStyle w:val="EndnotesAbbrev"/>
            </w:pPr>
            <w:r>
              <w:t>ord = ordinance</w:t>
            </w:r>
          </w:p>
        </w:tc>
      </w:tr>
      <w:tr w:rsidR="00030744" w14:paraId="752D60FE" w14:textId="77777777" w:rsidTr="00030744">
        <w:tc>
          <w:tcPr>
            <w:tcW w:w="3720" w:type="dxa"/>
          </w:tcPr>
          <w:p w14:paraId="013DD9CD" w14:textId="77777777" w:rsidR="00030744" w:rsidRDefault="00030744">
            <w:pPr>
              <w:pStyle w:val="EndnotesAbbrev"/>
            </w:pPr>
            <w:r>
              <w:t>AR = Assembly resolution</w:t>
            </w:r>
          </w:p>
        </w:tc>
        <w:tc>
          <w:tcPr>
            <w:tcW w:w="3652" w:type="dxa"/>
          </w:tcPr>
          <w:p w14:paraId="3CD93E07" w14:textId="77777777" w:rsidR="00030744" w:rsidRDefault="00030744" w:rsidP="00030744">
            <w:pPr>
              <w:pStyle w:val="EndnotesAbbrev"/>
            </w:pPr>
            <w:r>
              <w:t>orig = original</w:t>
            </w:r>
          </w:p>
        </w:tc>
      </w:tr>
      <w:tr w:rsidR="00030744" w14:paraId="7C4B73D5" w14:textId="77777777" w:rsidTr="00030744">
        <w:tc>
          <w:tcPr>
            <w:tcW w:w="3720" w:type="dxa"/>
          </w:tcPr>
          <w:p w14:paraId="68EEDC65" w14:textId="77777777" w:rsidR="00030744" w:rsidRDefault="00030744">
            <w:pPr>
              <w:pStyle w:val="EndnotesAbbrev"/>
            </w:pPr>
            <w:r>
              <w:t>ch = chapter</w:t>
            </w:r>
          </w:p>
        </w:tc>
        <w:tc>
          <w:tcPr>
            <w:tcW w:w="3652" w:type="dxa"/>
          </w:tcPr>
          <w:p w14:paraId="2E89ECBA" w14:textId="77777777" w:rsidR="00030744" w:rsidRDefault="00030744" w:rsidP="00030744">
            <w:pPr>
              <w:pStyle w:val="EndnotesAbbrev"/>
            </w:pPr>
            <w:r>
              <w:t>par = paragraph/subparagraph</w:t>
            </w:r>
          </w:p>
        </w:tc>
      </w:tr>
      <w:tr w:rsidR="00030744" w14:paraId="23ABDA57" w14:textId="77777777" w:rsidTr="00030744">
        <w:tc>
          <w:tcPr>
            <w:tcW w:w="3720" w:type="dxa"/>
          </w:tcPr>
          <w:p w14:paraId="75A7B187" w14:textId="77777777" w:rsidR="00030744" w:rsidRDefault="00030744">
            <w:pPr>
              <w:pStyle w:val="EndnotesAbbrev"/>
            </w:pPr>
            <w:r>
              <w:t>CN = Commencement notice</w:t>
            </w:r>
          </w:p>
        </w:tc>
        <w:tc>
          <w:tcPr>
            <w:tcW w:w="3652" w:type="dxa"/>
          </w:tcPr>
          <w:p w14:paraId="3D5291B0" w14:textId="77777777" w:rsidR="00030744" w:rsidRDefault="00030744" w:rsidP="00030744">
            <w:pPr>
              <w:pStyle w:val="EndnotesAbbrev"/>
            </w:pPr>
            <w:r>
              <w:t>pres = present</w:t>
            </w:r>
          </w:p>
        </w:tc>
      </w:tr>
      <w:tr w:rsidR="00030744" w14:paraId="3B5D33D4" w14:textId="77777777" w:rsidTr="00030744">
        <w:tc>
          <w:tcPr>
            <w:tcW w:w="3720" w:type="dxa"/>
          </w:tcPr>
          <w:p w14:paraId="12E40770" w14:textId="77777777" w:rsidR="00030744" w:rsidRDefault="00030744">
            <w:pPr>
              <w:pStyle w:val="EndnotesAbbrev"/>
            </w:pPr>
            <w:r>
              <w:t>def = definition</w:t>
            </w:r>
          </w:p>
        </w:tc>
        <w:tc>
          <w:tcPr>
            <w:tcW w:w="3652" w:type="dxa"/>
          </w:tcPr>
          <w:p w14:paraId="50FE0045" w14:textId="77777777" w:rsidR="00030744" w:rsidRDefault="00030744" w:rsidP="00030744">
            <w:pPr>
              <w:pStyle w:val="EndnotesAbbrev"/>
            </w:pPr>
            <w:r>
              <w:t>prev = previous</w:t>
            </w:r>
          </w:p>
        </w:tc>
      </w:tr>
      <w:tr w:rsidR="00030744" w14:paraId="7D0CA809" w14:textId="77777777" w:rsidTr="00030744">
        <w:tc>
          <w:tcPr>
            <w:tcW w:w="3720" w:type="dxa"/>
          </w:tcPr>
          <w:p w14:paraId="019A20EA" w14:textId="77777777" w:rsidR="00030744" w:rsidRDefault="00030744">
            <w:pPr>
              <w:pStyle w:val="EndnotesAbbrev"/>
            </w:pPr>
            <w:r>
              <w:t>DI = Disallowable instrument</w:t>
            </w:r>
          </w:p>
        </w:tc>
        <w:tc>
          <w:tcPr>
            <w:tcW w:w="3652" w:type="dxa"/>
          </w:tcPr>
          <w:p w14:paraId="10ED5CC5" w14:textId="77777777" w:rsidR="00030744" w:rsidRDefault="00030744" w:rsidP="00030744">
            <w:pPr>
              <w:pStyle w:val="EndnotesAbbrev"/>
            </w:pPr>
            <w:r>
              <w:t>(prev...) = previously</w:t>
            </w:r>
          </w:p>
        </w:tc>
      </w:tr>
      <w:tr w:rsidR="00030744" w14:paraId="57948314" w14:textId="77777777" w:rsidTr="00030744">
        <w:tc>
          <w:tcPr>
            <w:tcW w:w="3720" w:type="dxa"/>
          </w:tcPr>
          <w:p w14:paraId="69976EFF" w14:textId="77777777" w:rsidR="00030744" w:rsidRDefault="00030744">
            <w:pPr>
              <w:pStyle w:val="EndnotesAbbrev"/>
            </w:pPr>
            <w:r>
              <w:t>dict = dictionary</w:t>
            </w:r>
          </w:p>
        </w:tc>
        <w:tc>
          <w:tcPr>
            <w:tcW w:w="3652" w:type="dxa"/>
          </w:tcPr>
          <w:p w14:paraId="718A0952" w14:textId="77777777" w:rsidR="00030744" w:rsidRDefault="00030744" w:rsidP="00030744">
            <w:pPr>
              <w:pStyle w:val="EndnotesAbbrev"/>
            </w:pPr>
            <w:r>
              <w:t>pt = part</w:t>
            </w:r>
          </w:p>
        </w:tc>
      </w:tr>
      <w:tr w:rsidR="00030744" w14:paraId="52BEA678" w14:textId="77777777" w:rsidTr="00030744">
        <w:tc>
          <w:tcPr>
            <w:tcW w:w="3720" w:type="dxa"/>
          </w:tcPr>
          <w:p w14:paraId="77756C81" w14:textId="77777777" w:rsidR="00030744" w:rsidRDefault="00030744">
            <w:pPr>
              <w:pStyle w:val="EndnotesAbbrev"/>
            </w:pPr>
            <w:r>
              <w:t xml:space="preserve">disallowed = disallowed by the Legislative </w:t>
            </w:r>
          </w:p>
        </w:tc>
        <w:tc>
          <w:tcPr>
            <w:tcW w:w="3652" w:type="dxa"/>
          </w:tcPr>
          <w:p w14:paraId="6ED093B0" w14:textId="77777777" w:rsidR="00030744" w:rsidRDefault="00030744" w:rsidP="00030744">
            <w:pPr>
              <w:pStyle w:val="EndnotesAbbrev"/>
            </w:pPr>
            <w:r>
              <w:t>r = rule/subrule</w:t>
            </w:r>
          </w:p>
        </w:tc>
      </w:tr>
      <w:tr w:rsidR="00030744" w14:paraId="227510F1" w14:textId="77777777" w:rsidTr="00030744">
        <w:tc>
          <w:tcPr>
            <w:tcW w:w="3720" w:type="dxa"/>
          </w:tcPr>
          <w:p w14:paraId="77053A35" w14:textId="77777777" w:rsidR="00030744" w:rsidRDefault="00030744">
            <w:pPr>
              <w:pStyle w:val="EndnotesAbbrev"/>
              <w:ind w:left="972"/>
            </w:pPr>
            <w:r>
              <w:t>Assembly</w:t>
            </w:r>
          </w:p>
        </w:tc>
        <w:tc>
          <w:tcPr>
            <w:tcW w:w="3652" w:type="dxa"/>
          </w:tcPr>
          <w:p w14:paraId="1E9703AF" w14:textId="77777777" w:rsidR="00030744" w:rsidRDefault="00030744" w:rsidP="00030744">
            <w:pPr>
              <w:pStyle w:val="EndnotesAbbrev"/>
            </w:pPr>
            <w:r>
              <w:t>reloc = relocated</w:t>
            </w:r>
          </w:p>
        </w:tc>
      </w:tr>
      <w:tr w:rsidR="00030744" w14:paraId="179D5ABC" w14:textId="77777777" w:rsidTr="00030744">
        <w:tc>
          <w:tcPr>
            <w:tcW w:w="3720" w:type="dxa"/>
          </w:tcPr>
          <w:p w14:paraId="0017A228" w14:textId="77777777" w:rsidR="00030744" w:rsidRDefault="00030744">
            <w:pPr>
              <w:pStyle w:val="EndnotesAbbrev"/>
            </w:pPr>
            <w:r>
              <w:t>div = division</w:t>
            </w:r>
          </w:p>
        </w:tc>
        <w:tc>
          <w:tcPr>
            <w:tcW w:w="3652" w:type="dxa"/>
          </w:tcPr>
          <w:p w14:paraId="25B47947" w14:textId="77777777" w:rsidR="00030744" w:rsidRDefault="00030744" w:rsidP="00030744">
            <w:pPr>
              <w:pStyle w:val="EndnotesAbbrev"/>
            </w:pPr>
            <w:r>
              <w:t>renum = renumbered</w:t>
            </w:r>
          </w:p>
        </w:tc>
      </w:tr>
      <w:tr w:rsidR="00030744" w14:paraId="2B4C602F" w14:textId="77777777" w:rsidTr="00030744">
        <w:tc>
          <w:tcPr>
            <w:tcW w:w="3720" w:type="dxa"/>
          </w:tcPr>
          <w:p w14:paraId="0AAE996B" w14:textId="77777777" w:rsidR="00030744" w:rsidRDefault="00030744">
            <w:pPr>
              <w:pStyle w:val="EndnotesAbbrev"/>
            </w:pPr>
            <w:r>
              <w:t>exp = expires/expired</w:t>
            </w:r>
          </w:p>
        </w:tc>
        <w:tc>
          <w:tcPr>
            <w:tcW w:w="3652" w:type="dxa"/>
          </w:tcPr>
          <w:p w14:paraId="67405D69" w14:textId="77777777" w:rsidR="00030744" w:rsidRDefault="00030744" w:rsidP="00030744">
            <w:pPr>
              <w:pStyle w:val="EndnotesAbbrev"/>
            </w:pPr>
            <w:r>
              <w:t>R[X] = Republication No</w:t>
            </w:r>
          </w:p>
        </w:tc>
      </w:tr>
      <w:tr w:rsidR="00030744" w14:paraId="2758F9C5" w14:textId="77777777" w:rsidTr="00030744">
        <w:tc>
          <w:tcPr>
            <w:tcW w:w="3720" w:type="dxa"/>
          </w:tcPr>
          <w:p w14:paraId="2C12B927" w14:textId="77777777" w:rsidR="00030744" w:rsidRDefault="00030744">
            <w:pPr>
              <w:pStyle w:val="EndnotesAbbrev"/>
            </w:pPr>
            <w:r>
              <w:t>Gaz = gazette</w:t>
            </w:r>
          </w:p>
        </w:tc>
        <w:tc>
          <w:tcPr>
            <w:tcW w:w="3652" w:type="dxa"/>
          </w:tcPr>
          <w:p w14:paraId="6555CAFB" w14:textId="77777777" w:rsidR="00030744" w:rsidRDefault="00030744" w:rsidP="00030744">
            <w:pPr>
              <w:pStyle w:val="EndnotesAbbrev"/>
            </w:pPr>
            <w:r>
              <w:t>RI = reissue</w:t>
            </w:r>
          </w:p>
        </w:tc>
      </w:tr>
      <w:tr w:rsidR="00030744" w14:paraId="4DAD1153" w14:textId="77777777" w:rsidTr="00030744">
        <w:tc>
          <w:tcPr>
            <w:tcW w:w="3720" w:type="dxa"/>
          </w:tcPr>
          <w:p w14:paraId="1B72B457" w14:textId="77777777" w:rsidR="00030744" w:rsidRDefault="00030744">
            <w:pPr>
              <w:pStyle w:val="EndnotesAbbrev"/>
            </w:pPr>
            <w:r>
              <w:t>hdg = heading</w:t>
            </w:r>
          </w:p>
        </w:tc>
        <w:tc>
          <w:tcPr>
            <w:tcW w:w="3652" w:type="dxa"/>
          </w:tcPr>
          <w:p w14:paraId="1A7D22CF" w14:textId="77777777" w:rsidR="00030744" w:rsidRDefault="00030744" w:rsidP="00030744">
            <w:pPr>
              <w:pStyle w:val="EndnotesAbbrev"/>
            </w:pPr>
            <w:r>
              <w:t>s = section/subsection</w:t>
            </w:r>
          </w:p>
        </w:tc>
      </w:tr>
      <w:tr w:rsidR="00030744" w14:paraId="565F1D54" w14:textId="77777777" w:rsidTr="00030744">
        <w:tc>
          <w:tcPr>
            <w:tcW w:w="3720" w:type="dxa"/>
          </w:tcPr>
          <w:p w14:paraId="037E8ADA" w14:textId="77777777" w:rsidR="00030744" w:rsidRDefault="00030744">
            <w:pPr>
              <w:pStyle w:val="EndnotesAbbrev"/>
            </w:pPr>
            <w:r>
              <w:t>IA = Interpretation Act 1967</w:t>
            </w:r>
          </w:p>
        </w:tc>
        <w:tc>
          <w:tcPr>
            <w:tcW w:w="3652" w:type="dxa"/>
          </w:tcPr>
          <w:p w14:paraId="28A17DAD" w14:textId="77777777" w:rsidR="00030744" w:rsidRDefault="00030744" w:rsidP="00030744">
            <w:pPr>
              <w:pStyle w:val="EndnotesAbbrev"/>
            </w:pPr>
            <w:r>
              <w:t>sch = schedule</w:t>
            </w:r>
          </w:p>
        </w:tc>
      </w:tr>
      <w:tr w:rsidR="00030744" w14:paraId="4951E85C" w14:textId="77777777" w:rsidTr="00030744">
        <w:tc>
          <w:tcPr>
            <w:tcW w:w="3720" w:type="dxa"/>
          </w:tcPr>
          <w:p w14:paraId="19F5044C" w14:textId="77777777" w:rsidR="00030744" w:rsidRDefault="00030744">
            <w:pPr>
              <w:pStyle w:val="EndnotesAbbrev"/>
            </w:pPr>
            <w:r>
              <w:t>ins = inserted/added</w:t>
            </w:r>
          </w:p>
        </w:tc>
        <w:tc>
          <w:tcPr>
            <w:tcW w:w="3652" w:type="dxa"/>
          </w:tcPr>
          <w:p w14:paraId="67B296D9" w14:textId="77777777" w:rsidR="00030744" w:rsidRDefault="00030744" w:rsidP="00030744">
            <w:pPr>
              <w:pStyle w:val="EndnotesAbbrev"/>
            </w:pPr>
            <w:r>
              <w:t>sdiv = subdivision</w:t>
            </w:r>
          </w:p>
        </w:tc>
      </w:tr>
      <w:tr w:rsidR="00030744" w14:paraId="2D71CA98" w14:textId="77777777" w:rsidTr="00030744">
        <w:tc>
          <w:tcPr>
            <w:tcW w:w="3720" w:type="dxa"/>
          </w:tcPr>
          <w:p w14:paraId="664BEFFB" w14:textId="77777777" w:rsidR="00030744" w:rsidRDefault="00030744">
            <w:pPr>
              <w:pStyle w:val="EndnotesAbbrev"/>
            </w:pPr>
            <w:r>
              <w:t>LA = Legislation Act 2001</w:t>
            </w:r>
          </w:p>
        </w:tc>
        <w:tc>
          <w:tcPr>
            <w:tcW w:w="3652" w:type="dxa"/>
          </w:tcPr>
          <w:p w14:paraId="0A4252DE" w14:textId="77777777" w:rsidR="00030744" w:rsidRDefault="00030744" w:rsidP="00030744">
            <w:pPr>
              <w:pStyle w:val="EndnotesAbbrev"/>
            </w:pPr>
            <w:r>
              <w:t>SL = Subordinate law</w:t>
            </w:r>
          </w:p>
        </w:tc>
      </w:tr>
      <w:tr w:rsidR="00030744" w14:paraId="0E1E6D24" w14:textId="77777777" w:rsidTr="00030744">
        <w:tc>
          <w:tcPr>
            <w:tcW w:w="3720" w:type="dxa"/>
          </w:tcPr>
          <w:p w14:paraId="0175E8B0" w14:textId="77777777" w:rsidR="00030744" w:rsidRDefault="00030744">
            <w:pPr>
              <w:pStyle w:val="EndnotesAbbrev"/>
            </w:pPr>
            <w:r>
              <w:t>LR = legislation register</w:t>
            </w:r>
          </w:p>
        </w:tc>
        <w:tc>
          <w:tcPr>
            <w:tcW w:w="3652" w:type="dxa"/>
          </w:tcPr>
          <w:p w14:paraId="236C55A5" w14:textId="77777777" w:rsidR="00030744" w:rsidRDefault="00030744" w:rsidP="00030744">
            <w:pPr>
              <w:pStyle w:val="EndnotesAbbrev"/>
            </w:pPr>
            <w:r>
              <w:t>sub = substituted</w:t>
            </w:r>
          </w:p>
        </w:tc>
      </w:tr>
      <w:tr w:rsidR="00030744" w14:paraId="57AA4D14" w14:textId="77777777" w:rsidTr="00030744">
        <w:tc>
          <w:tcPr>
            <w:tcW w:w="3720" w:type="dxa"/>
          </w:tcPr>
          <w:p w14:paraId="404DC705" w14:textId="77777777" w:rsidR="00030744" w:rsidRDefault="00030744">
            <w:pPr>
              <w:pStyle w:val="EndnotesAbbrev"/>
            </w:pPr>
            <w:r>
              <w:t>LRA = Legislation (Republication) Act 1996</w:t>
            </w:r>
          </w:p>
        </w:tc>
        <w:tc>
          <w:tcPr>
            <w:tcW w:w="3652" w:type="dxa"/>
          </w:tcPr>
          <w:p w14:paraId="02D8F136" w14:textId="77777777" w:rsidR="00030744" w:rsidRDefault="00030744" w:rsidP="00030744">
            <w:pPr>
              <w:pStyle w:val="EndnotesAbbrev"/>
            </w:pPr>
            <w:r>
              <w:rPr>
                <w:u w:val="single"/>
              </w:rPr>
              <w:t>underlining</w:t>
            </w:r>
            <w:r>
              <w:t xml:space="preserve"> = whole or part not commenced</w:t>
            </w:r>
          </w:p>
        </w:tc>
      </w:tr>
      <w:tr w:rsidR="00030744" w14:paraId="7BBC1E8E" w14:textId="77777777" w:rsidTr="00030744">
        <w:tc>
          <w:tcPr>
            <w:tcW w:w="3720" w:type="dxa"/>
          </w:tcPr>
          <w:p w14:paraId="3B5BD568" w14:textId="77777777" w:rsidR="00030744" w:rsidRDefault="00030744">
            <w:pPr>
              <w:pStyle w:val="EndnotesAbbrev"/>
            </w:pPr>
            <w:r>
              <w:t>mod = modified/modification</w:t>
            </w:r>
          </w:p>
        </w:tc>
        <w:tc>
          <w:tcPr>
            <w:tcW w:w="3652" w:type="dxa"/>
          </w:tcPr>
          <w:p w14:paraId="4D16B8CB" w14:textId="77777777" w:rsidR="00030744" w:rsidRDefault="00030744" w:rsidP="00030744">
            <w:pPr>
              <w:pStyle w:val="EndnotesAbbrev"/>
              <w:ind w:left="1073"/>
            </w:pPr>
            <w:r>
              <w:t>or to be expired</w:t>
            </w:r>
          </w:p>
        </w:tc>
      </w:tr>
    </w:tbl>
    <w:p w14:paraId="7AED337B" w14:textId="77777777" w:rsidR="00A33AB3" w:rsidRPr="004C5C52" w:rsidRDefault="00A33AB3">
      <w:pPr>
        <w:pStyle w:val="Endnote20"/>
      </w:pPr>
      <w:bookmarkStart w:id="75" w:name="_Toc26781559"/>
      <w:r w:rsidRPr="004C5C52">
        <w:rPr>
          <w:rStyle w:val="charTableNo"/>
        </w:rPr>
        <w:lastRenderedPageBreak/>
        <w:t>3</w:t>
      </w:r>
      <w:r>
        <w:tab/>
      </w:r>
      <w:r w:rsidRPr="004C5C52">
        <w:rPr>
          <w:rStyle w:val="charTableText"/>
        </w:rPr>
        <w:t>Legislation history</w:t>
      </w:r>
      <w:bookmarkEnd w:id="75"/>
    </w:p>
    <w:p w14:paraId="78DCE64C" w14:textId="77777777" w:rsidR="00A33AB3" w:rsidRPr="00A33AB3" w:rsidRDefault="00A33AB3" w:rsidP="00A33AB3">
      <w:pPr>
        <w:pStyle w:val="NewAct"/>
      </w:pPr>
      <w:r w:rsidRPr="00A33AB3">
        <w:t>Building and Construction Industry (Security of Payment) Act 2009</w:t>
      </w:r>
      <w:r>
        <w:t xml:space="preserve"> A2009-50</w:t>
      </w:r>
    </w:p>
    <w:p w14:paraId="4D7BF21C" w14:textId="77777777" w:rsidR="00A33AB3" w:rsidRDefault="00A33AB3" w:rsidP="00A33AB3">
      <w:pPr>
        <w:pStyle w:val="Actdetails"/>
      </w:pPr>
      <w:r>
        <w:t>notified LR 26 November 2009</w:t>
      </w:r>
    </w:p>
    <w:p w14:paraId="270409CB" w14:textId="77777777" w:rsidR="00A33AB3" w:rsidRDefault="00A33AB3" w:rsidP="00A33AB3">
      <w:pPr>
        <w:pStyle w:val="Actdetails"/>
      </w:pPr>
      <w:r>
        <w:t>s 1, s 2 commenced 26 November 2009 (LA s 75 (1))</w:t>
      </w:r>
    </w:p>
    <w:p w14:paraId="60F8809E" w14:textId="77777777" w:rsidR="00A33AB3" w:rsidRPr="000D18AC" w:rsidRDefault="00A33AB3" w:rsidP="00A33AB3">
      <w:pPr>
        <w:pStyle w:val="Actdetails"/>
      </w:pPr>
      <w:r>
        <w:t>remainder commenced 1</w:t>
      </w:r>
      <w:r w:rsidRPr="000D18AC">
        <w:t xml:space="preserve"> </w:t>
      </w:r>
      <w:r>
        <w:t>July 2010 (s 2</w:t>
      </w:r>
      <w:r w:rsidRPr="000D18AC">
        <w:t>)</w:t>
      </w:r>
    </w:p>
    <w:p w14:paraId="386B1F5D" w14:textId="77777777" w:rsidR="0018451C" w:rsidRDefault="0018451C">
      <w:pPr>
        <w:pStyle w:val="Asamby"/>
      </w:pPr>
      <w:r>
        <w:t>as amended by</w:t>
      </w:r>
    </w:p>
    <w:p w14:paraId="009F1731" w14:textId="7EDDD609" w:rsidR="004534EC" w:rsidRDefault="004411F7" w:rsidP="004534EC">
      <w:pPr>
        <w:pStyle w:val="NewAct"/>
      </w:pPr>
      <w:hyperlink r:id="rId72" w:tooltip="A2011-22" w:history="1">
        <w:r w:rsidR="005A2C2B" w:rsidRPr="005A2C2B">
          <w:rPr>
            <w:rStyle w:val="charCitHyperlinkAbbrev"/>
          </w:rPr>
          <w:t>Administrative (One ACT Public Service Miscellaneous Amendments) Act 2011</w:t>
        </w:r>
      </w:hyperlink>
      <w:r w:rsidR="004534EC">
        <w:t xml:space="preserve"> A2011-22 sch 1 pt 1.18</w:t>
      </w:r>
    </w:p>
    <w:p w14:paraId="7249758F" w14:textId="77777777" w:rsidR="004534EC" w:rsidRDefault="004534EC" w:rsidP="004534EC">
      <w:pPr>
        <w:pStyle w:val="Actdetails"/>
        <w:keepNext/>
      </w:pPr>
      <w:r>
        <w:t>notified LR 30 June 2011</w:t>
      </w:r>
    </w:p>
    <w:p w14:paraId="072FE916" w14:textId="77777777" w:rsidR="004534EC" w:rsidRDefault="004534EC" w:rsidP="004534EC">
      <w:pPr>
        <w:pStyle w:val="Actdetails"/>
        <w:keepNext/>
      </w:pPr>
      <w:r>
        <w:t>s 1, s 2 commenced 30 June 2011 (LA s 75 (1))</w:t>
      </w:r>
    </w:p>
    <w:p w14:paraId="540DB2DA" w14:textId="77777777" w:rsidR="004534EC" w:rsidRPr="00CB0D40" w:rsidRDefault="004534EC" w:rsidP="004534EC">
      <w:pPr>
        <w:pStyle w:val="Actdetails"/>
      </w:pPr>
      <w:r>
        <w:t>sch 1 pt 1.18</w:t>
      </w:r>
      <w:r w:rsidRPr="00CB0D40">
        <w:t xml:space="preserve"> commenced </w:t>
      </w:r>
      <w:r>
        <w:t>1 July 2011 (s 2 (1</w:t>
      </w:r>
      <w:r w:rsidRPr="00CB0D40">
        <w:t>)</w:t>
      </w:r>
      <w:r>
        <w:t>)</w:t>
      </w:r>
    </w:p>
    <w:p w14:paraId="2C934870" w14:textId="1F6906EA" w:rsidR="00B63085" w:rsidRDefault="004411F7" w:rsidP="00B63085">
      <w:pPr>
        <w:pStyle w:val="NewAct"/>
      </w:pPr>
      <w:hyperlink r:id="rId73" w:tooltip="A2014-44" w:history="1">
        <w:r w:rsidR="00B63085">
          <w:rPr>
            <w:rStyle w:val="charCitHyperlinkAbbrev"/>
          </w:rPr>
          <w:t>Statute Law Amendment Act 2014 (No 2)</w:t>
        </w:r>
      </w:hyperlink>
      <w:r w:rsidR="00B63085">
        <w:t xml:space="preserve"> A2014</w:t>
      </w:r>
      <w:r w:rsidR="00B63085">
        <w:noBreakHyphen/>
        <w:t>44 sch 3 pt 3.1</w:t>
      </w:r>
    </w:p>
    <w:p w14:paraId="294EB21A" w14:textId="77777777" w:rsidR="00B63085" w:rsidRDefault="00B63085" w:rsidP="00B63085">
      <w:pPr>
        <w:pStyle w:val="Actdetails"/>
        <w:keepNext/>
      </w:pPr>
      <w:r>
        <w:t>notified LR 5 November 2014</w:t>
      </w:r>
    </w:p>
    <w:p w14:paraId="4B1358E0" w14:textId="77777777" w:rsidR="00B63085" w:rsidRDefault="00B63085" w:rsidP="00B63085">
      <w:pPr>
        <w:pStyle w:val="Actdetails"/>
        <w:keepNext/>
      </w:pPr>
      <w:r>
        <w:t>s 1, s 2 commenced 5 November 2014 (LA s 75 (1))</w:t>
      </w:r>
    </w:p>
    <w:p w14:paraId="40456384" w14:textId="77777777" w:rsidR="00B63085" w:rsidRDefault="00B63085" w:rsidP="00B63085">
      <w:pPr>
        <w:pStyle w:val="Actdetails"/>
      </w:pPr>
      <w:r>
        <w:t xml:space="preserve">sch 3 pt 3.1 </w:t>
      </w:r>
      <w:r w:rsidRPr="00AE7C72">
        <w:t xml:space="preserve">commenced </w:t>
      </w:r>
      <w:r>
        <w:t>19 November 2014</w:t>
      </w:r>
      <w:r w:rsidRPr="00AE7C72">
        <w:t xml:space="preserve"> (</w:t>
      </w:r>
      <w:r>
        <w:t>s 2)</w:t>
      </w:r>
    </w:p>
    <w:p w14:paraId="41078623" w14:textId="1B3B0B5D" w:rsidR="008F74FC" w:rsidRDefault="004411F7" w:rsidP="008F74FC">
      <w:pPr>
        <w:pStyle w:val="NewAct"/>
      </w:pPr>
      <w:hyperlink r:id="rId74"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14:paraId="58B1B59E" w14:textId="77777777" w:rsidR="008F74FC" w:rsidRDefault="008F74FC" w:rsidP="008F74FC">
      <w:pPr>
        <w:pStyle w:val="Actdetails"/>
        <w:keepNext/>
      </w:pPr>
      <w:r>
        <w:t>notified LR 11 May 2016</w:t>
      </w:r>
    </w:p>
    <w:p w14:paraId="3491647D" w14:textId="77777777" w:rsidR="008F74FC" w:rsidRDefault="008F74FC" w:rsidP="008F74FC">
      <w:pPr>
        <w:pStyle w:val="Actdetails"/>
        <w:keepNext/>
      </w:pPr>
      <w:r>
        <w:t>s 1, s 2 commenced 11 May 2016 (LA s 75 (1))</w:t>
      </w:r>
    </w:p>
    <w:p w14:paraId="48C8CD13" w14:textId="77777777" w:rsidR="008F74FC" w:rsidRDefault="008F74FC" w:rsidP="008F74FC">
      <w:pPr>
        <w:pStyle w:val="Actdetails"/>
      </w:pPr>
      <w:r>
        <w:t>pt 3 commenced 12 May 2016 (s 2 (1))</w:t>
      </w:r>
    </w:p>
    <w:p w14:paraId="5A703E8C" w14:textId="432FA5C8" w:rsidR="007417F1" w:rsidRDefault="004411F7" w:rsidP="007417F1">
      <w:pPr>
        <w:pStyle w:val="NewAct"/>
      </w:pPr>
      <w:hyperlink r:id="rId75" w:tooltip="A2016-44" w:history="1">
        <w:r w:rsidR="007417F1" w:rsidRPr="006F3C92">
          <w:rPr>
            <w:rStyle w:val="charCitHyperlinkAbbrev"/>
          </w:rPr>
          <w:t>Building and Construction Legislation Amendment Act 2016</w:t>
        </w:r>
      </w:hyperlink>
      <w:r w:rsidR="007417F1">
        <w:br/>
        <w:t>A2016-44 pt 4</w:t>
      </w:r>
    </w:p>
    <w:p w14:paraId="1F1C693D" w14:textId="77777777" w:rsidR="007417F1" w:rsidRDefault="007417F1" w:rsidP="007417F1">
      <w:pPr>
        <w:pStyle w:val="Actdetails"/>
      </w:pPr>
      <w:r>
        <w:t>notified LR 19 August 2016</w:t>
      </w:r>
    </w:p>
    <w:p w14:paraId="1FFDFD9D" w14:textId="77777777" w:rsidR="007417F1" w:rsidRDefault="007417F1" w:rsidP="007417F1">
      <w:pPr>
        <w:pStyle w:val="Actdetails"/>
      </w:pPr>
      <w:r>
        <w:t>s 1, s 2 commenced 19 August 2016 (LA s 75 (1))</w:t>
      </w:r>
    </w:p>
    <w:p w14:paraId="6DF72934" w14:textId="77777777"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14:paraId="3DF4A06F" w14:textId="77777777" w:rsidR="007417F1" w:rsidRDefault="007417F1" w:rsidP="007417F1">
      <w:pPr>
        <w:pStyle w:val="Actdetails"/>
      </w:pPr>
      <w:r>
        <w:t>pt 4 remainder commenced 20 August 2016 (s 2 (1))</w:t>
      </w:r>
    </w:p>
    <w:p w14:paraId="6CBB9591" w14:textId="15F7CFF0" w:rsidR="00156F39" w:rsidRDefault="004411F7" w:rsidP="00156F39">
      <w:pPr>
        <w:pStyle w:val="NewAct"/>
      </w:pPr>
      <w:hyperlink r:id="rId76" w:tooltip="A2017-4" w:history="1">
        <w:r w:rsidR="00156F39" w:rsidRPr="0038160B">
          <w:rPr>
            <w:rStyle w:val="charCitHyperlinkAbbrev"/>
          </w:rPr>
          <w:t>Statute Law Amendment Act 2017</w:t>
        </w:r>
      </w:hyperlink>
      <w:r w:rsidR="00156F39">
        <w:t xml:space="preserve"> A2017-4 sch 3 pt 3.5</w:t>
      </w:r>
    </w:p>
    <w:p w14:paraId="7365D44F" w14:textId="77777777" w:rsidR="00156F39" w:rsidRDefault="00156F39" w:rsidP="00156F39">
      <w:pPr>
        <w:pStyle w:val="Actdetails"/>
      </w:pPr>
      <w:r>
        <w:t>notified LR 23 February 2017</w:t>
      </w:r>
    </w:p>
    <w:p w14:paraId="248EC5A0" w14:textId="77777777" w:rsidR="00156F39" w:rsidRDefault="00156F39" w:rsidP="00156F39">
      <w:pPr>
        <w:pStyle w:val="Actdetails"/>
      </w:pPr>
      <w:r>
        <w:t>s 1, s 2 commenced 23 February 2017 (LA s 75 (1))</w:t>
      </w:r>
    </w:p>
    <w:p w14:paraId="14404665" w14:textId="77777777" w:rsidR="00156F39" w:rsidRDefault="00156F39" w:rsidP="00156F39">
      <w:pPr>
        <w:pStyle w:val="Actdetails"/>
      </w:pPr>
      <w:r>
        <w:t>sch 3 pt 3.5 commenced</w:t>
      </w:r>
      <w:r w:rsidRPr="00BE05C3">
        <w:t xml:space="preserve"> 9 March 2017 (s 2)</w:t>
      </w:r>
    </w:p>
    <w:p w14:paraId="00D95E2C" w14:textId="5EF0DB57" w:rsidR="004163CE" w:rsidRDefault="004411F7" w:rsidP="004163CE">
      <w:pPr>
        <w:pStyle w:val="NewAct"/>
      </w:pPr>
      <w:hyperlink r:id="rId77"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14:paraId="2DFE6A6B" w14:textId="77777777" w:rsidR="004163CE" w:rsidRDefault="004163CE" w:rsidP="004163CE">
      <w:pPr>
        <w:pStyle w:val="Actdetails"/>
      </w:pPr>
      <w:r>
        <w:t>notified LR 8 August 2017</w:t>
      </w:r>
    </w:p>
    <w:p w14:paraId="144559B3" w14:textId="77777777" w:rsidR="004163CE" w:rsidRDefault="004163CE" w:rsidP="004163CE">
      <w:pPr>
        <w:pStyle w:val="Actdetails"/>
      </w:pPr>
      <w:r>
        <w:t>s 1, s 2 commenced 8 August 2017 (LA s 75 (1))</w:t>
      </w:r>
    </w:p>
    <w:p w14:paraId="438EEA4D" w14:textId="77777777" w:rsidR="004163CE" w:rsidRPr="00BE05C3" w:rsidRDefault="004163CE" w:rsidP="00156F39">
      <w:pPr>
        <w:pStyle w:val="Actdetails"/>
      </w:pPr>
      <w:r>
        <w:t>sch 1 pt 1.1 commenced 15 August 2017 (s 2)</w:t>
      </w:r>
    </w:p>
    <w:p w14:paraId="5CBF6BFE" w14:textId="591B7870" w:rsidR="00A06CE5" w:rsidRPr="00935D4E" w:rsidRDefault="004411F7" w:rsidP="00A06CE5">
      <w:pPr>
        <w:pStyle w:val="NewAct"/>
      </w:pPr>
      <w:hyperlink r:id="rId78" w:tooltip="A2019-42" w:history="1">
        <w:r w:rsidR="00A06CE5">
          <w:rPr>
            <w:rStyle w:val="charCitHyperlinkAbbrev"/>
          </w:rPr>
          <w:t>Statute Law Amendment Act 2019</w:t>
        </w:r>
      </w:hyperlink>
      <w:r w:rsidR="00A06CE5">
        <w:t xml:space="preserve"> A2019-42 sch 3 pt 3.4</w:t>
      </w:r>
    </w:p>
    <w:p w14:paraId="369ED387" w14:textId="77777777" w:rsidR="00A06CE5" w:rsidRDefault="00A06CE5" w:rsidP="00A06CE5">
      <w:pPr>
        <w:pStyle w:val="Actdetails"/>
      </w:pPr>
      <w:r>
        <w:t>notified LR 31 October 2019</w:t>
      </w:r>
    </w:p>
    <w:p w14:paraId="0625BD3C" w14:textId="77777777" w:rsidR="00A06CE5" w:rsidRDefault="00A06CE5" w:rsidP="00A06CE5">
      <w:pPr>
        <w:pStyle w:val="Actdetails"/>
      </w:pPr>
      <w:r>
        <w:t>s 1, s 2 commenced 31 October 2019 (LA s 75 (1))</w:t>
      </w:r>
    </w:p>
    <w:p w14:paraId="70D95C71" w14:textId="77777777" w:rsidR="00A06CE5" w:rsidRDefault="00A06CE5" w:rsidP="00A06CE5">
      <w:pPr>
        <w:pStyle w:val="Actdetails"/>
      </w:pPr>
      <w:r>
        <w:t>sch 3 pt 3.4</w:t>
      </w:r>
      <w:r w:rsidRPr="008C09C0">
        <w:t xml:space="preserve"> commenced </w:t>
      </w:r>
      <w:r>
        <w:t>14 November</w:t>
      </w:r>
      <w:r w:rsidRPr="008C09C0">
        <w:t xml:space="preserve"> 2019 (s 2 (1))</w:t>
      </w:r>
    </w:p>
    <w:p w14:paraId="5DBC5D59" w14:textId="0DE846BE" w:rsidR="004B01D3" w:rsidRPr="00935D4E" w:rsidRDefault="004411F7" w:rsidP="004B01D3">
      <w:pPr>
        <w:pStyle w:val="NewAct"/>
      </w:pPr>
      <w:hyperlink r:id="rId79" w:tooltip="A2019-48" w:history="1">
        <w:r w:rsidR="004B01D3">
          <w:rPr>
            <w:rStyle w:val="charCitHyperlinkAbbrev"/>
          </w:rPr>
          <w:t>Building and Construction Legislation Amendment Act 2019</w:t>
        </w:r>
      </w:hyperlink>
      <w:r w:rsidR="004B01D3">
        <w:br/>
        <w:t xml:space="preserve">A2019-48 pt </w:t>
      </w:r>
      <w:r w:rsidR="0087268A">
        <w:t>4</w:t>
      </w:r>
    </w:p>
    <w:p w14:paraId="1E561ABE" w14:textId="77777777" w:rsidR="004B01D3" w:rsidRDefault="004B01D3" w:rsidP="004B01D3">
      <w:pPr>
        <w:pStyle w:val="Actdetails"/>
      </w:pPr>
      <w:r>
        <w:t>notified LR 9 December 2019</w:t>
      </w:r>
    </w:p>
    <w:p w14:paraId="684CA4B7" w14:textId="77777777" w:rsidR="004B01D3" w:rsidRDefault="004B01D3" w:rsidP="004B01D3">
      <w:pPr>
        <w:pStyle w:val="Actdetails"/>
      </w:pPr>
      <w:r>
        <w:t>s 1, s 2 commenced 9 December 2019 (LA s 75 (1))</w:t>
      </w:r>
    </w:p>
    <w:p w14:paraId="5F57FB70" w14:textId="3BF502C5" w:rsidR="004B01D3" w:rsidRPr="008C09C0" w:rsidRDefault="004B01D3" w:rsidP="00A06CE5">
      <w:pPr>
        <w:pStyle w:val="Actdetails"/>
      </w:pPr>
      <w:r>
        <w:t xml:space="preserve">pt </w:t>
      </w:r>
      <w:r w:rsidR="0087268A">
        <w:t>4</w:t>
      </w:r>
      <w:r w:rsidRPr="008C09C0">
        <w:t xml:space="preserve"> commenced </w:t>
      </w:r>
      <w:r>
        <w:t xml:space="preserve">10 December </w:t>
      </w:r>
      <w:r w:rsidRPr="008C09C0">
        <w:t>2019 (s 2 (1))</w:t>
      </w:r>
    </w:p>
    <w:p w14:paraId="4D55D44C" w14:textId="77777777" w:rsidR="00A42420" w:rsidRPr="00A42420" w:rsidRDefault="00A42420" w:rsidP="00A42420">
      <w:pPr>
        <w:pStyle w:val="PageBreak"/>
      </w:pPr>
      <w:r w:rsidRPr="00A42420">
        <w:br w:type="page"/>
      </w:r>
    </w:p>
    <w:p w14:paraId="70BE54ED" w14:textId="77777777" w:rsidR="00A33AB3" w:rsidRPr="004C5C52" w:rsidRDefault="00A33AB3" w:rsidP="00A33AB3">
      <w:pPr>
        <w:pStyle w:val="Endnote20"/>
      </w:pPr>
      <w:bookmarkStart w:id="76" w:name="_Toc26781560"/>
      <w:r w:rsidRPr="004C5C52">
        <w:rPr>
          <w:rStyle w:val="charTableNo"/>
        </w:rPr>
        <w:lastRenderedPageBreak/>
        <w:t>4</w:t>
      </w:r>
      <w:r>
        <w:tab/>
      </w:r>
      <w:r w:rsidRPr="004C5C52">
        <w:rPr>
          <w:rStyle w:val="charTableText"/>
        </w:rPr>
        <w:t>Amendment history</w:t>
      </w:r>
      <w:bookmarkEnd w:id="76"/>
    </w:p>
    <w:p w14:paraId="50CD08D3" w14:textId="77777777" w:rsidR="00A33AB3" w:rsidRDefault="00A33AB3" w:rsidP="00A33AB3">
      <w:pPr>
        <w:pStyle w:val="AmdtsEntryHd"/>
      </w:pPr>
      <w:r>
        <w:t>Commencement</w:t>
      </w:r>
    </w:p>
    <w:p w14:paraId="64D862E3" w14:textId="77777777" w:rsidR="00A33AB3" w:rsidRDefault="00A33AB3" w:rsidP="00A33AB3">
      <w:pPr>
        <w:pStyle w:val="AmdtsEntries"/>
      </w:pPr>
      <w:r>
        <w:t>s 2</w:t>
      </w:r>
      <w:r>
        <w:tab/>
        <w:t>om LA s 89 (4)</w:t>
      </w:r>
    </w:p>
    <w:p w14:paraId="5C568F4E" w14:textId="77777777" w:rsidR="00A91F07" w:rsidRPr="00A85833" w:rsidRDefault="008424A9" w:rsidP="00A85833">
      <w:pPr>
        <w:pStyle w:val="AmdtsEntryHd"/>
      </w:pPr>
      <w:r w:rsidRPr="00A85833">
        <w:t xml:space="preserve">Meaning of </w:t>
      </w:r>
      <w:r w:rsidRPr="00A85833">
        <w:rPr>
          <w:i/>
        </w:rPr>
        <w:t>construction work</w:t>
      </w:r>
    </w:p>
    <w:p w14:paraId="7FC4924D" w14:textId="22EEA9A3" w:rsidR="008424A9" w:rsidRDefault="008424A9" w:rsidP="00A33AB3">
      <w:pPr>
        <w:pStyle w:val="AmdtsEntries"/>
      </w:pPr>
      <w:r>
        <w:t>s 7</w:t>
      </w:r>
      <w:r>
        <w:tab/>
        <w:t xml:space="preserve">am </w:t>
      </w:r>
      <w:hyperlink r:id="rId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w:t>
      </w:r>
      <w:r w:rsidR="008245B4">
        <w:t>, amdt 1.2</w:t>
      </w:r>
    </w:p>
    <w:p w14:paraId="332D948D" w14:textId="77777777" w:rsidR="00B63085" w:rsidRDefault="00B63085" w:rsidP="00DA6D43">
      <w:pPr>
        <w:pStyle w:val="AmdtsEntryHd"/>
      </w:pPr>
      <w:r w:rsidRPr="005B2BEB">
        <w:t>Application of Act</w:t>
      </w:r>
    </w:p>
    <w:p w14:paraId="76A8B35F" w14:textId="344BE94A" w:rsidR="00B63085" w:rsidRPr="00B63085" w:rsidRDefault="00B63085" w:rsidP="00B63085">
      <w:pPr>
        <w:pStyle w:val="AmdtsEntries"/>
      </w:pPr>
      <w:r>
        <w:t>s 9</w:t>
      </w:r>
      <w:r>
        <w:tab/>
        <w:t xml:space="preserve">am </w:t>
      </w:r>
      <w:hyperlink r:id="rId81" w:tooltip="Statute Law Amendment Act 2014 (No 2)" w:history="1">
        <w:r>
          <w:rPr>
            <w:rStyle w:val="charCitHyperlinkAbbrev"/>
          </w:rPr>
          <w:t>A2014</w:t>
        </w:r>
        <w:r>
          <w:rPr>
            <w:rStyle w:val="charCitHyperlinkAbbrev"/>
          </w:rPr>
          <w:noBreakHyphen/>
          <w:t>44</w:t>
        </w:r>
      </w:hyperlink>
      <w:r>
        <w:t xml:space="preserve"> amdt 3.1, amdt 3.2</w:t>
      </w:r>
      <w:r w:rsidR="00EA789D">
        <w:t xml:space="preserve">; </w:t>
      </w:r>
      <w:hyperlink r:id="rId82"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14:paraId="40F62EA9" w14:textId="77777777" w:rsidR="00B63085" w:rsidRDefault="00975900" w:rsidP="00DA6D43">
      <w:pPr>
        <w:pStyle w:val="AmdtsEntryHd"/>
      </w:pPr>
      <w:r w:rsidRPr="005B2BEB">
        <w:t>Right to progress payments</w:t>
      </w:r>
    </w:p>
    <w:p w14:paraId="3F68D9A5" w14:textId="5F41890F" w:rsidR="00975900" w:rsidRPr="00975900" w:rsidRDefault="00975900" w:rsidP="00975900">
      <w:pPr>
        <w:pStyle w:val="AmdtsEntries"/>
      </w:pPr>
      <w:r>
        <w:t>s 10</w:t>
      </w:r>
      <w:r>
        <w:tab/>
        <w:t xml:space="preserve">am </w:t>
      </w:r>
      <w:hyperlink r:id="rId83" w:tooltip="Statute Law Amendment Act 2014 (No 2)" w:history="1">
        <w:r>
          <w:rPr>
            <w:rStyle w:val="charCitHyperlinkAbbrev"/>
          </w:rPr>
          <w:t>A2014</w:t>
        </w:r>
        <w:r>
          <w:rPr>
            <w:rStyle w:val="charCitHyperlinkAbbrev"/>
          </w:rPr>
          <w:noBreakHyphen/>
          <w:t>44</w:t>
        </w:r>
      </w:hyperlink>
      <w:r>
        <w:t xml:space="preserve"> amdt 3.3, amdt 3.4</w:t>
      </w:r>
    </w:p>
    <w:p w14:paraId="34725706" w14:textId="77777777" w:rsidR="00975900" w:rsidRDefault="00975900" w:rsidP="00DA6D43">
      <w:pPr>
        <w:pStyle w:val="AmdtsEntryHd"/>
      </w:pPr>
      <w:r w:rsidRPr="005B2BEB">
        <w:t>Payment claim</w:t>
      </w:r>
    </w:p>
    <w:p w14:paraId="218150FB" w14:textId="7033E1BB" w:rsidR="00975900" w:rsidRPr="00975900" w:rsidRDefault="00975900" w:rsidP="00975900">
      <w:pPr>
        <w:pStyle w:val="AmdtsEntries"/>
      </w:pPr>
      <w:r>
        <w:t>s 15</w:t>
      </w:r>
      <w:r>
        <w:tab/>
        <w:t xml:space="preserve">am </w:t>
      </w:r>
      <w:hyperlink r:id="rId84" w:tooltip="Statute Law Amendment Act 2014 (No 2)" w:history="1">
        <w:r>
          <w:rPr>
            <w:rStyle w:val="charCitHyperlinkAbbrev"/>
          </w:rPr>
          <w:t>A2014</w:t>
        </w:r>
        <w:r>
          <w:rPr>
            <w:rStyle w:val="charCitHyperlinkAbbrev"/>
          </w:rPr>
          <w:noBreakHyphen/>
          <w:t>44</w:t>
        </w:r>
      </w:hyperlink>
      <w:r>
        <w:t xml:space="preserve"> amdt 3.5</w:t>
      </w:r>
    </w:p>
    <w:p w14:paraId="790C71D1" w14:textId="77777777" w:rsidR="00975900" w:rsidRDefault="00975900" w:rsidP="00975900">
      <w:pPr>
        <w:pStyle w:val="AmdtsEntryHd"/>
      </w:pPr>
      <w:r w:rsidRPr="005B2BEB">
        <w:t>Payment schedule</w:t>
      </w:r>
    </w:p>
    <w:p w14:paraId="6D774773" w14:textId="1167C89C" w:rsidR="00975900" w:rsidRPr="00975900" w:rsidRDefault="00975900" w:rsidP="00975900">
      <w:pPr>
        <w:pStyle w:val="AmdtsEntries"/>
      </w:pPr>
      <w:r>
        <w:t>s 16</w:t>
      </w:r>
      <w:r>
        <w:tab/>
        <w:t xml:space="preserve">am </w:t>
      </w:r>
      <w:hyperlink r:id="rId85" w:tooltip="Statute Law Amendment Act 2014 (No 2)" w:history="1">
        <w:r>
          <w:rPr>
            <w:rStyle w:val="charCitHyperlinkAbbrev"/>
          </w:rPr>
          <w:t>A2014</w:t>
        </w:r>
        <w:r>
          <w:rPr>
            <w:rStyle w:val="charCitHyperlinkAbbrev"/>
          </w:rPr>
          <w:noBreakHyphen/>
          <w:t>44</w:t>
        </w:r>
      </w:hyperlink>
      <w:r>
        <w:t xml:space="preserve"> amdt 3.6</w:t>
      </w:r>
    </w:p>
    <w:p w14:paraId="13FCEF9B" w14:textId="77777777" w:rsidR="00975900" w:rsidRDefault="00975900" w:rsidP="00975900">
      <w:pPr>
        <w:pStyle w:val="AmdtsEntryHd"/>
      </w:pPr>
      <w:r w:rsidRPr="005B2BEB">
        <w:t>Consequences of not paying claimant in accordance with payment schedule</w:t>
      </w:r>
    </w:p>
    <w:p w14:paraId="6980C547" w14:textId="538ECC5F" w:rsidR="00975900" w:rsidRPr="00975900" w:rsidRDefault="00975900" w:rsidP="00975900">
      <w:pPr>
        <w:pStyle w:val="AmdtsEntries"/>
      </w:pPr>
      <w:r>
        <w:t>s 18</w:t>
      </w:r>
      <w:r>
        <w:tab/>
        <w:t xml:space="preserve">am </w:t>
      </w:r>
      <w:hyperlink r:id="rId86" w:tooltip="Statute Law Amendment Act 2014 (No 2)" w:history="1">
        <w:r>
          <w:rPr>
            <w:rStyle w:val="charCitHyperlinkAbbrev"/>
          </w:rPr>
          <w:t>A2014</w:t>
        </w:r>
        <w:r>
          <w:rPr>
            <w:rStyle w:val="charCitHyperlinkAbbrev"/>
          </w:rPr>
          <w:noBreakHyphen/>
          <w:t>44</w:t>
        </w:r>
      </w:hyperlink>
      <w:r>
        <w:t xml:space="preserve"> amdt 3.7</w:t>
      </w:r>
      <w:r w:rsidR="00A06CE5">
        <w:t xml:space="preserve">; </w:t>
      </w:r>
      <w:hyperlink r:id="rId87" w:tooltip="Statute Law Amendment Act 2019" w:history="1">
        <w:r w:rsidR="00A06CE5" w:rsidRPr="00A06CE5">
          <w:rPr>
            <w:rStyle w:val="charCitHyperlinkAbbrev"/>
          </w:rPr>
          <w:t>A2019</w:t>
        </w:r>
        <w:r w:rsidR="00A06CE5" w:rsidRPr="00A06CE5">
          <w:rPr>
            <w:rStyle w:val="charCitHyperlinkAbbrev"/>
          </w:rPr>
          <w:noBreakHyphen/>
          <w:t>42</w:t>
        </w:r>
      </w:hyperlink>
      <w:r w:rsidR="00A06CE5" w:rsidRPr="00A06CE5">
        <w:rPr>
          <w:rStyle w:val="charCitHyperlinkAbbrev"/>
        </w:rPr>
        <w:t xml:space="preserve"> </w:t>
      </w:r>
      <w:r w:rsidR="00A06CE5">
        <w:t>amdt 3.5</w:t>
      </w:r>
    </w:p>
    <w:p w14:paraId="0C1D28EF" w14:textId="77777777" w:rsidR="00156F39" w:rsidRDefault="00870A46" w:rsidP="00772102">
      <w:pPr>
        <w:pStyle w:val="AmdtsEntryHd"/>
      </w:pPr>
      <w:r>
        <w:t>Adjudicator’</w:t>
      </w:r>
      <w:r w:rsidRPr="005B2BEB">
        <w:t>s decision</w:t>
      </w:r>
    </w:p>
    <w:p w14:paraId="55B82121" w14:textId="28434216" w:rsidR="00156F39" w:rsidRPr="00156F39" w:rsidRDefault="00156F39" w:rsidP="00156F39">
      <w:pPr>
        <w:pStyle w:val="AmdtsEntries"/>
      </w:pPr>
      <w:r>
        <w:t>s 24</w:t>
      </w:r>
      <w:r>
        <w:tab/>
        <w:t xml:space="preserve">am </w:t>
      </w:r>
      <w:hyperlink r:id="rId88" w:tooltip="Statute Law Amendment Act 2017" w:history="1">
        <w:r>
          <w:rPr>
            <w:rStyle w:val="charCitHyperlinkAbbrev"/>
          </w:rPr>
          <w:t>A2017</w:t>
        </w:r>
        <w:r>
          <w:rPr>
            <w:rStyle w:val="charCitHyperlinkAbbrev"/>
          </w:rPr>
          <w:noBreakHyphen/>
          <w:t>4</w:t>
        </w:r>
      </w:hyperlink>
      <w:r>
        <w:t xml:space="preserve"> amdt 3.12</w:t>
      </w:r>
    </w:p>
    <w:p w14:paraId="13DBD3B2" w14:textId="77777777" w:rsidR="00772102" w:rsidRDefault="00772102" w:rsidP="00772102">
      <w:pPr>
        <w:pStyle w:val="AmdtsEntryHd"/>
      </w:pPr>
      <w:r w:rsidRPr="005B2BEB">
        <w:t>Nominating authority—suitability</w:t>
      </w:r>
    </w:p>
    <w:p w14:paraId="73550BEF" w14:textId="374B1D36" w:rsidR="00772102" w:rsidRPr="00975900" w:rsidRDefault="00772102" w:rsidP="00772102">
      <w:pPr>
        <w:pStyle w:val="AmdtsEntries"/>
      </w:pPr>
      <w:r>
        <w:t>s 32</w:t>
      </w:r>
      <w:r>
        <w:tab/>
        <w:t xml:space="preserve">am </w:t>
      </w:r>
      <w:hyperlink r:id="rId89" w:tooltip="Statute Law Amendment Act 2014 (No 2)" w:history="1">
        <w:r>
          <w:rPr>
            <w:rStyle w:val="charCitHyperlinkAbbrev"/>
          </w:rPr>
          <w:t>A2014</w:t>
        </w:r>
        <w:r>
          <w:rPr>
            <w:rStyle w:val="charCitHyperlinkAbbrev"/>
          </w:rPr>
          <w:noBreakHyphen/>
          <w:t>44</w:t>
        </w:r>
      </w:hyperlink>
      <w:r>
        <w:t xml:space="preserve"> amdt 3.8</w:t>
      </w:r>
    </w:p>
    <w:p w14:paraId="20B7B97A" w14:textId="77777777" w:rsidR="008945A5" w:rsidRDefault="008945A5" w:rsidP="00772102">
      <w:pPr>
        <w:pStyle w:val="AmdtsEntryHd"/>
      </w:pPr>
      <w:r w:rsidRPr="00133826">
        <w:t>Suspension, cancellation or withdrawal of authorisation</w:t>
      </w:r>
    </w:p>
    <w:p w14:paraId="4353354B" w14:textId="57AC6493" w:rsidR="008945A5" w:rsidRDefault="008945A5" w:rsidP="008945A5">
      <w:pPr>
        <w:pStyle w:val="AmdtsEntries"/>
      </w:pPr>
      <w:r>
        <w:t>s 33A</w:t>
      </w:r>
      <w:r>
        <w:tab/>
        <w:t xml:space="preserve">ins </w:t>
      </w:r>
      <w:hyperlink r:id="rId90" w:tooltip="Planning, Building and Environment Legislation Amendment Act 2016 (No 2)" w:history="1">
        <w:r>
          <w:rPr>
            <w:rStyle w:val="charCitHyperlinkAbbrev"/>
          </w:rPr>
          <w:t>A2016</w:t>
        </w:r>
        <w:r>
          <w:rPr>
            <w:rStyle w:val="charCitHyperlinkAbbrev"/>
          </w:rPr>
          <w:noBreakHyphen/>
          <w:t>24</w:t>
        </w:r>
      </w:hyperlink>
      <w:r>
        <w:t xml:space="preserve"> s 6</w:t>
      </w:r>
    </w:p>
    <w:p w14:paraId="6A304C05" w14:textId="77777777" w:rsidR="004B01D3" w:rsidRDefault="004B01D3" w:rsidP="00CE34FD">
      <w:pPr>
        <w:pStyle w:val="AmdtsEntryHd"/>
      </w:pPr>
      <w:r w:rsidRPr="00BD6EB1">
        <w:t>Report—authorised nominating authority</w:t>
      </w:r>
    </w:p>
    <w:p w14:paraId="59E14A7C" w14:textId="60A34BA9" w:rsidR="004B01D3" w:rsidRPr="004B01D3" w:rsidRDefault="004B01D3" w:rsidP="004B01D3">
      <w:pPr>
        <w:pStyle w:val="AmdtsEntries"/>
      </w:pPr>
      <w:r>
        <w:t>s 35</w:t>
      </w:r>
      <w:r>
        <w:tab/>
        <w:t xml:space="preserve">am </w:t>
      </w:r>
      <w:hyperlink r:id="rId91" w:tooltip="Building and Construction Legislation Amendment Act 2019" w:history="1">
        <w:hyperlink r:id="rId92" w:tooltip="Building and Construction Legislation Amendment Act 2019" w:history="1">
          <w:r w:rsidR="00612C73" w:rsidRPr="00612C73">
            <w:rPr>
              <w:rStyle w:val="charCitHyperlinkAbbrev"/>
            </w:rPr>
            <w:t>A2019</w:t>
          </w:r>
          <w:r w:rsidR="00612C73" w:rsidRPr="00612C73">
            <w:rPr>
              <w:rStyle w:val="charCitHyperlinkAbbrev"/>
            </w:rPr>
            <w:noBreakHyphen/>
            <w:t>48</w:t>
          </w:r>
        </w:hyperlink>
      </w:hyperlink>
      <w:r>
        <w:t xml:space="preserve"> s 21</w:t>
      </w:r>
    </w:p>
    <w:p w14:paraId="32F35BC0" w14:textId="77777777" w:rsidR="00156F39" w:rsidRDefault="00870A46" w:rsidP="00CE34FD">
      <w:pPr>
        <w:pStyle w:val="AmdtsEntryHd"/>
      </w:pPr>
      <w:r w:rsidRPr="005B2BEB">
        <w:t>Costs and expenses—adjudicator</w:t>
      </w:r>
    </w:p>
    <w:p w14:paraId="3D13B363" w14:textId="739A8CAD" w:rsidR="00156F39" w:rsidRPr="00156F39" w:rsidRDefault="00156F39" w:rsidP="00156F39">
      <w:pPr>
        <w:pStyle w:val="AmdtsEntries"/>
      </w:pPr>
      <w:r>
        <w:t>s 36</w:t>
      </w:r>
      <w:r>
        <w:tab/>
        <w:t xml:space="preserve">am </w:t>
      </w:r>
      <w:hyperlink r:id="rId93" w:tooltip="Statute Law Amendment Act 2017" w:history="1">
        <w:r>
          <w:rPr>
            <w:rStyle w:val="charCitHyperlinkAbbrev"/>
          </w:rPr>
          <w:t>A2017</w:t>
        </w:r>
        <w:r>
          <w:rPr>
            <w:rStyle w:val="charCitHyperlinkAbbrev"/>
          </w:rPr>
          <w:noBreakHyphen/>
          <w:t>4</w:t>
        </w:r>
      </w:hyperlink>
      <w:r>
        <w:t xml:space="preserve"> amdt 3.13</w:t>
      </w:r>
    </w:p>
    <w:p w14:paraId="37D5A040" w14:textId="77777777" w:rsidR="00CE34FD" w:rsidRDefault="00CE34FD" w:rsidP="00CE34FD">
      <w:pPr>
        <w:pStyle w:val="AmdtsEntryHd"/>
      </w:pPr>
      <w:r>
        <w:t>Approval of codes of practice</w:t>
      </w:r>
    </w:p>
    <w:p w14:paraId="19719570" w14:textId="0B13B379" w:rsidR="00CE34FD" w:rsidRDefault="00CE34FD" w:rsidP="00CE34FD">
      <w:pPr>
        <w:pStyle w:val="AmdtsEntries"/>
      </w:pPr>
      <w:r>
        <w:t>s 37A</w:t>
      </w:r>
      <w:r>
        <w:tab/>
        <w:t xml:space="preserve">ins </w:t>
      </w:r>
      <w:hyperlink r:id="rId94"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357EA987" w14:textId="77777777" w:rsidR="00CE34FD" w:rsidRDefault="00602EA6" w:rsidP="00CE34FD">
      <w:pPr>
        <w:pStyle w:val="AmdtsEntryHd"/>
      </w:pPr>
      <w:r>
        <w:t>Breach of code</w:t>
      </w:r>
      <w:r w:rsidR="00CE34FD">
        <w:t xml:space="preserve"> of practice</w:t>
      </w:r>
    </w:p>
    <w:p w14:paraId="573A7097" w14:textId="0DD8EEB8" w:rsidR="00CE34FD" w:rsidRPr="008945A5" w:rsidRDefault="00CE34FD" w:rsidP="00CE34FD">
      <w:pPr>
        <w:pStyle w:val="AmdtsEntries"/>
      </w:pPr>
      <w:r>
        <w:t>s 37B</w:t>
      </w:r>
      <w:r>
        <w:tab/>
        <w:t xml:space="preserve">ins </w:t>
      </w:r>
      <w:hyperlink r:id="rId95"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77FE34CF" w14:textId="77777777" w:rsidR="00156F39" w:rsidRDefault="00870A46" w:rsidP="00772102">
      <w:pPr>
        <w:pStyle w:val="AmdtsEntryHd"/>
      </w:pPr>
      <w:r w:rsidRPr="005B2BEB">
        <w:t>Review of Act</w:t>
      </w:r>
    </w:p>
    <w:p w14:paraId="6E3CCEE0" w14:textId="564AC071" w:rsidR="00156F39" w:rsidRPr="00156F39" w:rsidRDefault="00156F39" w:rsidP="00156F39">
      <w:pPr>
        <w:pStyle w:val="AmdtsEntries"/>
      </w:pPr>
      <w:r>
        <w:t>s 45</w:t>
      </w:r>
      <w:r>
        <w:tab/>
        <w:t xml:space="preserve">om </w:t>
      </w:r>
      <w:hyperlink r:id="rId96" w:tooltip="Statute Law Amendment Act 2017" w:history="1">
        <w:r>
          <w:rPr>
            <w:rStyle w:val="charCitHyperlinkAbbrev"/>
          </w:rPr>
          <w:t>A2017</w:t>
        </w:r>
        <w:r>
          <w:rPr>
            <w:rStyle w:val="charCitHyperlinkAbbrev"/>
          </w:rPr>
          <w:noBreakHyphen/>
          <w:t>4</w:t>
        </w:r>
      </w:hyperlink>
      <w:r>
        <w:t xml:space="preserve"> amdt 3.14</w:t>
      </w:r>
    </w:p>
    <w:p w14:paraId="2DD953F3" w14:textId="77777777" w:rsidR="00772102" w:rsidRDefault="00772102" w:rsidP="00772102">
      <w:pPr>
        <w:pStyle w:val="AmdtsEntryHd"/>
      </w:pPr>
      <w:r w:rsidRPr="005B2BEB">
        <w:t>Determination of fees</w:t>
      </w:r>
    </w:p>
    <w:p w14:paraId="05764C66" w14:textId="0CC5805A" w:rsidR="00772102" w:rsidRPr="00975900" w:rsidRDefault="00772102" w:rsidP="00772102">
      <w:pPr>
        <w:pStyle w:val="AmdtsEntries"/>
      </w:pPr>
      <w:r>
        <w:t>s 46</w:t>
      </w:r>
      <w:r>
        <w:tab/>
        <w:t xml:space="preserve">am </w:t>
      </w:r>
      <w:hyperlink r:id="rId97" w:tooltip="Statute Law Amendment Act 2014 (No 2)" w:history="1">
        <w:r>
          <w:rPr>
            <w:rStyle w:val="charCitHyperlinkAbbrev"/>
          </w:rPr>
          <w:t>A2014</w:t>
        </w:r>
        <w:r>
          <w:rPr>
            <w:rStyle w:val="charCitHyperlinkAbbrev"/>
          </w:rPr>
          <w:noBreakHyphen/>
          <w:t>44</w:t>
        </w:r>
      </w:hyperlink>
      <w:r>
        <w:t xml:space="preserve"> amdt 3.9</w:t>
      </w:r>
    </w:p>
    <w:p w14:paraId="265DA499" w14:textId="77777777" w:rsidR="0018451C" w:rsidRDefault="0018451C" w:rsidP="00DA6D43">
      <w:pPr>
        <w:pStyle w:val="AmdtsEntryHd"/>
      </w:pPr>
      <w:r w:rsidRPr="005B2BEB">
        <w:t>Approved forms</w:t>
      </w:r>
    </w:p>
    <w:p w14:paraId="71803641" w14:textId="2DBE345B" w:rsidR="0018451C" w:rsidRPr="0018451C" w:rsidRDefault="0018451C" w:rsidP="0018451C">
      <w:pPr>
        <w:pStyle w:val="AmdtsEntries"/>
      </w:pPr>
      <w:r>
        <w:t>s 47</w:t>
      </w:r>
      <w:r>
        <w:tab/>
        <w:t xml:space="preserve">am </w:t>
      </w:r>
      <w:hyperlink r:id="rId98"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w:t>
      </w:r>
      <w:r w:rsidR="000113E2">
        <w:t>1.65</w:t>
      </w:r>
      <w:r w:rsidR="00772102">
        <w:t xml:space="preserve">; </w:t>
      </w:r>
      <w:hyperlink r:id="rId99" w:tooltip="Statute Law Amendment Act 2014 (No 2)" w:history="1">
        <w:r w:rsidR="00772102">
          <w:rPr>
            <w:rStyle w:val="charCitHyperlinkAbbrev"/>
          </w:rPr>
          <w:t>A2014</w:t>
        </w:r>
        <w:r w:rsidR="00772102">
          <w:rPr>
            <w:rStyle w:val="charCitHyperlinkAbbrev"/>
          </w:rPr>
          <w:noBreakHyphen/>
          <w:t>44</w:t>
        </w:r>
      </w:hyperlink>
      <w:r w:rsidR="00772102">
        <w:t xml:space="preserve"> amdt 3.9</w:t>
      </w:r>
    </w:p>
    <w:p w14:paraId="5EAE500D" w14:textId="77777777" w:rsidR="00DA6D43" w:rsidRDefault="00DA6D43" w:rsidP="00DA6D43">
      <w:pPr>
        <w:pStyle w:val="AmdtsEntryHd"/>
      </w:pPr>
      <w:r>
        <w:lastRenderedPageBreak/>
        <w:t>Legislation repealed</w:t>
      </w:r>
    </w:p>
    <w:p w14:paraId="6041E70D" w14:textId="77777777" w:rsidR="00DA6D43" w:rsidRDefault="00DA6D43" w:rsidP="00DA6D43">
      <w:pPr>
        <w:pStyle w:val="AmdtsEntries"/>
      </w:pPr>
      <w:r>
        <w:t>s 49</w:t>
      </w:r>
      <w:r>
        <w:tab/>
        <w:t>om LA s 89 (3)</w:t>
      </w:r>
    </w:p>
    <w:p w14:paraId="5B49BFE1" w14:textId="77777777" w:rsidR="00DA6D43" w:rsidRDefault="00DA6D43" w:rsidP="00DA6D43">
      <w:pPr>
        <w:pStyle w:val="AmdtsEntryHd"/>
      </w:pPr>
      <w:r>
        <w:t>Legislation Act 2001, schedule 1, part 1.1, item 10</w:t>
      </w:r>
    </w:p>
    <w:p w14:paraId="3752F2A1" w14:textId="77777777" w:rsidR="00DA6D43" w:rsidRDefault="00DA6D43" w:rsidP="00DA6D43">
      <w:pPr>
        <w:pStyle w:val="AmdtsEntries"/>
      </w:pPr>
      <w:r>
        <w:t>s 50</w:t>
      </w:r>
      <w:r>
        <w:tab/>
        <w:t>om LA s 89 (3)</w:t>
      </w:r>
    </w:p>
    <w:p w14:paraId="0432E6CE" w14:textId="77777777" w:rsidR="008945A5" w:rsidRDefault="008945A5" w:rsidP="000B2D60">
      <w:pPr>
        <w:pStyle w:val="AmdtsEntryHd"/>
      </w:pPr>
      <w:r w:rsidRPr="00133826">
        <w:t>Reviewable decisions</w:t>
      </w:r>
    </w:p>
    <w:p w14:paraId="2FCD17EC" w14:textId="74EB50EF" w:rsidR="008945A5" w:rsidRPr="008945A5" w:rsidRDefault="008945A5" w:rsidP="008945A5">
      <w:pPr>
        <w:pStyle w:val="AmdtsEntries"/>
      </w:pPr>
      <w:r>
        <w:t>sch 1</w:t>
      </w:r>
      <w:r>
        <w:tab/>
        <w:t xml:space="preserve">am </w:t>
      </w:r>
      <w:hyperlink r:id="rId100" w:tooltip="Planning, Building and Environment Legislation Amendment Act 2016 (No 2)" w:history="1">
        <w:r>
          <w:rPr>
            <w:rStyle w:val="charCitHyperlinkAbbrev"/>
          </w:rPr>
          <w:t>A2016</w:t>
        </w:r>
        <w:r>
          <w:rPr>
            <w:rStyle w:val="charCitHyperlinkAbbrev"/>
          </w:rPr>
          <w:noBreakHyphen/>
          <w:t>24</w:t>
        </w:r>
      </w:hyperlink>
      <w:r>
        <w:t xml:space="preserve"> s 7</w:t>
      </w:r>
    </w:p>
    <w:p w14:paraId="6A1B7D37" w14:textId="77777777" w:rsidR="000B2D60" w:rsidRDefault="000B2D60" w:rsidP="000B2D60">
      <w:pPr>
        <w:pStyle w:val="AmdtsEntryHd"/>
      </w:pPr>
      <w:r>
        <w:t>Dictionary</w:t>
      </w:r>
    </w:p>
    <w:p w14:paraId="3B9FA7EF" w14:textId="723154D2" w:rsidR="000B2D60" w:rsidRDefault="000113E2" w:rsidP="00E410C3">
      <w:pPr>
        <w:pStyle w:val="AmdtsEntries"/>
        <w:keepNext/>
      </w:pPr>
      <w:r>
        <w:t>dict</w:t>
      </w:r>
      <w:r>
        <w:tab/>
        <w:t xml:space="preserve">am </w:t>
      </w:r>
      <w:hyperlink r:id="rId101"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1.66</w:t>
      </w:r>
      <w:r w:rsidR="00772102">
        <w:t xml:space="preserve">; </w:t>
      </w:r>
      <w:hyperlink r:id="rId102" w:tooltip="Statute Law Amendment Act 2014 (No 2)" w:history="1">
        <w:r w:rsidR="00772102">
          <w:rPr>
            <w:rStyle w:val="charCitHyperlinkAbbrev"/>
          </w:rPr>
          <w:t>A2014</w:t>
        </w:r>
        <w:r w:rsidR="00772102">
          <w:rPr>
            <w:rStyle w:val="charCitHyperlinkAbbrev"/>
          </w:rPr>
          <w:noBreakHyphen/>
          <w:t>44</w:t>
        </w:r>
      </w:hyperlink>
      <w:r w:rsidR="00772102">
        <w:t xml:space="preserve"> amdt 3.10</w:t>
      </w:r>
    </w:p>
    <w:p w14:paraId="76FA4673" w14:textId="698FF4C6"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103" w:tooltip="Statute Law Amendment Act 2014 (No 2)" w:history="1">
        <w:r>
          <w:rPr>
            <w:rStyle w:val="charCitHyperlinkAbbrev"/>
          </w:rPr>
          <w:t>A2014</w:t>
        </w:r>
        <w:r>
          <w:rPr>
            <w:rStyle w:val="charCitHyperlinkAbbrev"/>
          </w:rPr>
          <w:noBreakHyphen/>
          <w:t>44</w:t>
        </w:r>
      </w:hyperlink>
      <w:r>
        <w:t xml:space="preserve"> amdt 3.11</w:t>
      </w:r>
    </w:p>
    <w:p w14:paraId="7A6DA6AE" w14:textId="52AE43D8" w:rsidR="00772102" w:rsidRPr="000B2D60" w:rsidRDefault="00772102" w:rsidP="00E410C3">
      <w:pPr>
        <w:pStyle w:val="AmdtsEntries"/>
        <w:keepNext/>
      </w:pPr>
      <w:r>
        <w:tab/>
        <w:t xml:space="preserve">def </w:t>
      </w:r>
      <w:r>
        <w:rPr>
          <w:rStyle w:val="charBoldItals"/>
        </w:rPr>
        <w:t>payment claim</w:t>
      </w:r>
      <w:r>
        <w:t xml:space="preserve"> sub </w:t>
      </w:r>
      <w:hyperlink r:id="rId104" w:tooltip="Statute Law Amendment Act 2014 (No 2)" w:history="1">
        <w:r>
          <w:rPr>
            <w:rStyle w:val="charCitHyperlinkAbbrev"/>
          </w:rPr>
          <w:t>A2014</w:t>
        </w:r>
        <w:r>
          <w:rPr>
            <w:rStyle w:val="charCitHyperlinkAbbrev"/>
          </w:rPr>
          <w:noBreakHyphen/>
          <w:t>44</w:t>
        </w:r>
      </w:hyperlink>
      <w:r>
        <w:t xml:space="preserve"> amdt 3.12</w:t>
      </w:r>
    </w:p>
    <w:p w14:paraId="5BA0599F" w14:textId="026D8F3D"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05" w:tooltip="Statute Law Amendment Act 2014 (No 2)" w:history="1">
        <w:r>
          <w:rPr>
            <w:rStyle w:val="charCitHyperlinkAbbrev"/>
          </w:rPr>
          <w:t>A2014</w:t>
        </w:r>
        <w:r>
          <w:rPr>
            <w:rStyle w:val="charCitHyperlinkAbbrev"/>
          </w:rPr>
          <w:noBreakHyphen/>
          <w:t>44</w:t>
        </w:r>
      </w:hyperlink>
      <w:r>
        <w:t xml:space="preserve"> amdt 3.12</w:t>
      </w:r>
    </w:p>
    <w:p w14:paraId="319AFEB5" w14:textId="401CBB80"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06" w:tooltip="Statute Law Amendment Act 2014 (No 2)" w:history="1">
        <w:r>
          <w:rPr>
            <w:rStyle w:val="charCitHyperlinkAbbrev"/>
          </w:rPr>
          <w:t>A2014</w:t>
        </w:r>
        <w:r>
          <w:rPr>
            <w:rStyle w:val="charCitHyperlinkAbbrev"/>
          </w:rPr>
          <w:noBreakHyphen/>
          <w:t>44</w:t>
        </w:r>
      </w:hyperlink>
      <w:r>
        <w:t xml:space="preserve"> amdt 3.13</w:t>
      </w:r>
    </w:p>
    <w:p w14:paraId="222A2658" w14:textId="2951FB04" w:rsidR="00B34230" w:rsidRPr="000B2D60" w:rsidRDefault="00B34230" w:rsidP="00B34230">
      <w:pPr>
        <w:pStyle w:val="AmdtsEntries"/>
      </w:pPr>
      <w:r>
        <w:tab/>
        <w:t xml:space="preserve">def </w:t>
      </w:r>
      <w:r>
        <w:rPr>
          <w:rStyle w:val="charBoldItals"/>
        </w:rPr>
        <w:t>related goods and services</w:t>
      </w:r>
      <w:r>
        <w:t xml:space="preserve"> sub </w:t>
      </w:r>
      <w:hyperlink r:id="rId107" w:tooltip="Statute Law Amendment Act 2014 (No 2)" w:history="1">
        <w:r>
          <w:rPr>
            <w:rStyle w:val="charCitHyperlinkAbbrev"/>
          </w:rPr>
          <w:t>A2014</w:t>
        </w:r>
        <w:r>
          <w:rPr>
            <w:rStyle w:val="charCitHyperlinkAbbrev"/>
          </w:rPr>
          <w:noBreakHyphen/>
          <w:t>44</w:t>
        </w:r>
      </w:hyperlink>
      <w:r>
        <w:t xml:space="preserve"> amdt 3.14</w:t>
      </w:r>
    </w:p>
    <w:p w14:paraId="460DC779" w14:textId="77777777" w:rsidR="00E04186" w:rsidRDefault="00E04186" w:rsidP="00E04186">
      <w:pPr>
        <w:pStyle w:val="PageBreak"/>
      </w:pPr>
      <w:r>
        <w:br w:type="page"/>
      </w:r>
    </w:p>
    <w:p w14:paraId="19AA4E11" w14:textId="77777777" w:rsidR="000B2D60" w:rsidRPr="004C5C52" w:rsidRDefault="000B2D60" w:rsidP="00E04186">
      <w:pPr>
        <w:pStyle w:val="Endnote20"/>
      </w:pPr>
      <w:bookmarkStart w:id="77" w:name="_Toc26781561"/>
      <w:r w:rsidRPr="004C5C52">
        <w:rPr>
          <w:rStyle w:val="charTableNo"/>
        </w:rPr>
        <w:lastRenderedPageBreak/>
        <w:t>5</w:t>
      </w:r>
      <w:r>
        <w:tab/>
      </w:r>
      <w:r w:rsidRPr="004C5C52">
        <w:rPr>
          <w:rStyle w:val="charTableText"/>
        </w:rPr>
        <w:t>Earlier republications</w:t>
      </w:r>
      <w:bookmarkEnd w:id="77"/>
    </w:p>
    <w:p w14:paraId="3581A53D" w14:textId="77777777" w:rsidR="000B2D60" w:rsidRDefault="000B2D60">
      <w:pPr>
        <w:pStyle w:val="EndNoteTextPub"/>
      </w:pPr>
      <w:r>
        <w:t xml:space="preserve">Some earlier republications were not numbered. The number in column 1 refers to the publication order.  </w:t>
      </w:r>
    </w:p>
    <w:p w14:paraId="49ACDE71" w14:textId="77777777"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DE6142" w14:textId="77777777"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14:paraId="3842E701" w14:textId="77777777">
        <w:trPr>
          <w:tblHeader/>
        </w:trPr>
        <w:tc>
          <w:tcPr>
            <w:tcW w:w="1576" w:type="dxa"/>
            <w:tcBorders>
              <w:bottom w:val="single" w:sz="4" w:space="0" w:color="auto"/>
            </w:tcBorders>
          </w:tcPr>
          <w:p w14:paraId="7945CA09" w14:textId="77777777" w:rsidR="000B2D60" w:rsidRDefault="000B2D60">
            <w:pPr>
              <w:pStyle w:val="EarlierRepubHdg"/>
            </w:pPr>
            <w:r>
              <w:t>Republication No and date</w:t>
            </w:r>
          </w:p>
        </w:tc>
        <w:tc>
          <w:tcPr>
            <w:tcW w:w="1681" w:type="dxa"/>
            <w:tcBorders>
              <w:bottom w:val="single" w:sz="4" w:space="0" w:color="auto"/>
            </w:tcBorders>
          </w:tcPr>
          <w:p w14:paraId="0564A9CB" w14:textId="77777777" w:rsidR="000B2D60" w:rsidRDefault="000B2D60">
            <w:pPr>
              <w:pStyle w:val="EarlierRepubHdg"/>
            </w:pPr>
            <w:r>
              <w:t>Effective</w:t>
            </w:r>
          </w:p>
        </w:tc>
        <w:tc>
          <w:tcPr>
            <w:tcW w:w="1783" w:type="dxa"/>
            <w:tcBorders>
              <w:bottom w:val="single" w:sz="4" w:space="0" w:color="auto"/>
            </w:tcBorders>
          </w:tcPr>
          <w:p w14:paraId="01D2813B" w14:textId="77777777" w:rsidR="000B2D60" w:rsidRDefault="000B2D60">
            <w:pPr>
              <w:pStyle w:val="EarlierRepubHdg"/>
            </w:pPr>
            <w:r>
              <w:t>Last amendment made by</w:t>
            </w:r>
          </w:p>
        </w:tc>
        <w:tc>
          <w:tcPr>
            <w:tcW w:w="1783" w:type="dxa"/>
            <w:tcBorders>
              <w:bottom w:val="single" w:sz="4" w:space="0" w:color="auto"/>
            </w:tcBorders>
          </w:tcPr>
          <w:p w14:paraId="03B4558E" w14:textId="77777777" w:rsidR="000B2D60" w:rsidRDefault="000B2D60">
            <w:pPr>
              <w:pStyle w:val="EarlierRepubHdg"/>
            </w:pPr>
            <w:r>
              <w:t>Republication for</w:t>
            </w:r>
          </w:p>
        </w:tc>
      </w:tr>
      <w:tr w:rsidR="000B2D60" w14:paraId="776DF938" w14:textId="77777777">
        <w:tc>
          <w:tcPr>
            <w:tcW w:w="1576" w:type="dxa"/>
            <w:tcBorders>
              <w:top w:val="single" w:sz="4" w:space="0" w:color="auto"/>
              <w:bottom w:val="single" w:sz="4" w:space="0" w:color="auto"/>
            </w:tcBorders>
          </w:tcPr>
          <w:p w14:paraId="79A4E798" w14:textId="77777777"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14:paraId="4655A5C2" w14:textId="77777777"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14:paraId="5EC4E0E9" w14:textId="77777777" w:rsidR="000B2D60" w:rsidRDefault="00B607DE">
            <w:pPr>
              <w:pStyle w:val="EarlierRepubEntries"/>
            </w:pPr>
            <w:r>
              <w:t>not amended</w:t>
            </w:r>
          </w:p>
        </w:tc>
        <w:tc>
          <w:tcPr>
            <w:tcW w:w="1783" w:type="dxa"/>
            <w:tcBorders>
              <w:top w:val="single" w:sz="4" w:space="0" w:color="auto"/>
              <w:bottom w:val="single" w:sz="4" w:space="0" w:color="auto"/>
            </w:tcBorders>
          </w:tcPr>
          <w:p w14:paraId="41F537E4" w14:textId="77777777" w:rsidR="000B2D60" w:rsidRDefault="00B607DE">
            <w:pPr>
              <w:pStyle w:val="EarlierRepubEntries"/>
            </w:pPr>
            <w:r>
              <w:t>new Act</w:t>
            </w:r>
          </w:p>
        </w:tc>
      </w:tr>
      <w:tr w:rsidR="00B34230" w14:paraId="14D2C05D" w14:textId="77777777">
        <w:tc>
          <w:tcPr>
            <w:tcW w:w="1576" w:type="dxa"/>
            <w:tcBorders>
              <w:top w:val="single" w:sz="4" w:space="0" w:color="auto"/>
              <w:bottom w:val="single" w:sz="4" w:space="0" w:color="auto"/>
            </w:tcBorders>
          </w:tcPr>
          <w:p w14:paraId="50FEDFEA" w14:textId="77777777" w:rsidR="00B34230" w:rsidRDefault="00B34230">
            <w:pPr>
              <w:pStyle w:val="EarlierRepubEntries"/>
            </w:pPr>
            <w:r>
              <w:t>R2</w:t>
            </w:r>
            <w:r>
              <w:br/>
              <w:t>1 July 2011</w:t>
            </w:r>
          </w:p>
        </w:tc>
        <w:tc>
          <w:tcPr>
            <w:tcW w:w="1681" w:type="dxa"/>
            <w:tcBorders>
              <w:top w:val="single" w:sz="4" w:space="0" w:color="auto"/>
              <w:bottom w:val="single" w:sz="4" w:space="0" w:color="auto"/>
            </w:tcBorders>
          </w:tcPr>
          <w:p w14:paraId="5CE0F689" w14:textId="77777777"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14:paraId="3D5EE081" w14:textId="491786F1" w:rsidR="00B34230" w:rsidRDefault="004411F7">
            <w:pPr>
              <w:pStyle w:val="EarlierRepubEntries"/>
            </w:pPr>
            <w:hyperlink r:id="rId108"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14:paraId="7BD77C91" w14:textId="26A0B820" w:rsidR="00B34230" w:rsidRDefault="00B34230">
            <w:pPr>
              <w:pStyle w:val="EarlierRepubEntries"/>
            </w:pPr>
            <w:r>
              <w:t xml:space="preserve">amendments by </w:t>
            </w:r>
            <w:hyperlink r:id="rId109"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14:paraId="7E456639" w14:textId="77777777">
        <w:tc>
          <w:tcPr>
            <w:tcW w:w="1576" w:type="dxa"/>
            <w:tcBorders>
              <w:top w:val="single" w:sz="4" w:space="0" w:color="auto"/>
              <w:bottom w:val="single" w:sz="4" w:space="0" w:color="auto"/>
            </w:tcBorders>
          </w:tcPr>
          <w:p w14:paraId="742A62A9" w14:textId="77777777" w:rsidR="008F74FC" w:rsidRDefault="008F74FC">
            <w:pPr>
              <w:pStyle w:val="EarlierRepubEntries"/>
            </w:pPr>
            <w:r>
              <w:t>R3</w:t>
            </w:r>
            <w:r>
              <w:br/>
              <w:t>19 Nov 2014</w:t>
            </w:r>
          </w:p>
        </w:tc>
        <w:tc>
          <w:tcPr>
            <w:tcW w:w="1681" w:type="dxa"/>
            <w:tcBorders>
              <w:top w:val="single" w:sz="4" w:space="0" w:color="auto"/>
              <w:bottom w:val="single" w:sz="4" w:space="0" w:color="auto"/>
            </w:tcBorders>
          </w:tcPr>
          <w:p w14:paraId="1917D40D" w14:textId="77777777"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14:paraId="422EA481" w14:textId="7EC45EAA" w:rsidR="008F74FC" w:rsidRDefault="004411F7">
            <w:pPr>
              <w:pStyle w:val="EarlierRepubEntries"/>
            </w:pPr>
            <w:hyperlink r:id="rId110"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14:paraId="1269C208" w14:textId="4E70A50E" w:rsidR="008F74FC" w:rsidRDefault="008F74FC">
            <w:pPr>
              <w:pStyle w:val="EarlierRepubEntries"/>
            </w:pPr>
            <w:r>
              <w:t xml:space="preserve">amendments by </w:t>
            </w:r>
            <w:hyperlink r:id="rId111" w:tooltip="Statute Law Amendment Act 2014 (No 2)" w:history="1">
              <w:r>
                <w:rPr>
                  <w:rStyle w:val="charCitHyperlinkAbbrev"/>
                </w:rPr>
                <w:t>A2014</w:t>
              </w:r>
              <w:r>
                <w:rPr>
                  <w:rStyle w:val="charCitHyperlinkAbbrev"/>
                </w:rPr>
                <w:noBreakHyphen/>
                <w:t>44</w:t>
              </w:r>
            </w:hyperlink>
          </w:p>
        </w:tc>
      </w:tr>
      <w:tr w:rsidR="007417F1" w14:paraId="2A228A6F" w14:textId="77777777">
        <w:tc>
          <w:tcPr>
            <w:tcW w:w="1576" w:type="dxa"/>
            <w:tcBorders>
              <w:top w:val="single" w:sz="4" w:space="0" w:color="auto"/>
              <w:bottom w:val="single" w:sz="4" w:space="0" w:color="auto"/>
            </w:tcBorders>
          </w:tcPr>
          <w:p w14:paraId="476F9730" w14:textId="77777777"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14:paraId="1F07D74B" w14:textId="77777777"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14:paraId="0ADB1D55" w14:textId="5278E952" w:rsidR="007417F1" w:rsidRDefault="004411F7" w:rsidP="007417F1">
            <w:pPr>
              <w:pStyle w:val="EarlierRepubEntries"/>
            </w:pPr>
            <w:hyperlink r:id="rId112"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14:paraId="13010B7E" w14:textId="039BC376" w:rsidR="007417F1" w:rsidRDefault="007417F1" w:rsidP="007417F1">
            <w:pPr>
              <w:pStyle w:val="EarlierRepubEntries"/>
            </w:pPr>
            <w:r>
              <w:t xml:space="preserve">amendments by </w:t>
            </w:r>
            <w:hyperlink r:id="rId113"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14:paraId="3B69F783" w14:textId="77777777">
        <w:tc>
          <w:tcPr>
            <w:tcW w:w="1576" w:type="dxa"/>
            <w:tcBorders>
              <w:top w:val="single" w:sz="4" w:space="0" w:color="auto"/>
              <w:bottom w:val="single" w:sz="4" w:space="0" w:color="auto"/>
            </w:tcBorders>
          </w:tcPr>
          <w:p w14:paraId="0A259DDE" w14:textId="77777777"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14:paraId="60260372" w14:textId="77777777"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14:paraId="2D5F164A" w14:textId="09A64316" w:rsidR="007A1D0C" w:rsidRPr="001B336B" w:rsidRDefault="004411F7" w:rsidP="007417F1">
            <w:pPr>
              <w:pStyle w:val="EarlierRepubEntries"/>
              <w:rPr>
                <w:rStyle w:val="Hyperlink"/>
              </w:rPr>
            </w:pPr>
            <w:hyperlink r:id="rId114"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14:paraId="33E6E19C" w14:textId="4A6865D4" w:rsidR="007A1D0C" w:rsidRPr="007A1D0C" w:rsidRDefault="007A1D0C" w:rsidP="007417F1">
            <w:pPr>
              <w:pStyle w:val="EarlierRepubEntries"/>
              <w:rPr>
                <w:b/>
              </w:rPr>
            </w:pPr>
            <w:r>
              <w:t xml:space="preserve">amendments by </w:t>
            </w:r>
            <w:hyperlink r:id="rId115" w:tooltip="Building and Construction Legislation Amendment Act 2016" w:history="1">
              <w:r>
                <w:rPr>
                  <w:rStyle w:val="charCitHyperlinkAbbrev"/>
                </w:rPr>
                <w:t>A2016</w:t>
              </w:r>
              <w:r>
                <w:rPr>
                  <w:rStyle w:val="charCitHyperlinkAbbrev"/>
                </w:rPr>
                <w:noBreakHyphen/>
                <w:t>44</w:t>
              </w:r>
            </w:hyperlink>
          </w:p>
        </w:tc>
      </w:tr>
      <w:tr w:rsidR="009A43D2" w14:paraId="1C8D971F" w14:textId="77777777">
        <w:tc>
          <w:tcPr>
            <w:tcW w:w="1576" w:type="dxa"/>
            <w:tcBorders>
              <w:top w:val="single" w:sz="4" w:space="0" w:color="auto"/>
              <w:bottom w:val="single" w:sz="4" w:space="0" w:color="auto"/>
            </w:tcBorders>
          </w:tcPr>
          <w:p w14:paraId="6B492E42" w14:textId="77777777"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14:paraId="718099BA" w14:textId="77777777"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14:paraId="6D96693B" w14:textId="221750C2" w:rsidR="009A43D2" w:rsidRDefault="004411F7" w:rsidP="007417F1">
            <w:pPr>
              <w:pStyle w:val="EarlierRepubEntries"/>
            </w:pPr>
            <w:hyperlink r:id="rId116"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14:paraId="3E4FF598" w14:textId="7381D4AD" w:rsidR="009A43D2" w:rsidRDefault="000B62D6" w:rsidP="007417F1">
            <w:pPr>
              <w:pStyle w:val="EarlierRepubEntries"/>
            </w:pPr>
            <w:r>
              <w:t xml:space="preserve">amendments by </w:t>
            </w:r>
            <w:hyperlink r:id="rId117" w:tooltip="Statute Law Amendment Act 2017" w:history="1">
              <w:r>
                <w:rPr>
                  <w:rStyle w:val="charCitHyperlinkAbbrev"/>
                </w:rPr>
                <w:t>A2017-4</w:t>
              </w:r>
            </w:hyperlink>
          </w:p>
        </w:tc>
      </w:tr>
      <w:tr w:rsidR="00BB4D4A" w14:paraId="68A44297" w14:textId="77777777">
        <w:tc>
          <w:tcPr>
            <w:tcW w:w="1576" w:type="dxa"/>
            <w:tcBorders>
              <w:top w:val="single" w:sz="4" w:space="0" w:color="auto"/>
              <w:bottom w:val="single" w:sz="4" w:space="0" w:color="auto"/>
            </w:tcBorders>
          </w:tcPr>
          <w:p w14:paraId="7EEB3E00" w14:textId="77777777"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14:paraId="21B6799E" w14:textId="77777777"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14:paraId="7064605D" w14:textId="56C8E583" w:rsidR="00BB4D4A" w:rsidRDefault="004411F7" w:rsidP="007417F1">
            <w:pPr>
              <w:pStyle w:val="EarlierRepubEntries"/>
            </w:pPr>
            <w:hyperlink r:id="rId118"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14:paraId="55D1B1F1" w14:textId="7419A562" w:rsidR="00BB4D4A" w:rsidRDefault="00BB4D4A" w:rsidP="007417F1">
            <w:pPr>
              <w:pStyle w:val="EarlierRepubEntries"/>
            </w:pPr>
            <w:r>
              <w:t xml:space="preserve">amendments by </w:t>
            </w:r>
            <w:hyperlink r:id="rId119" w:tooltip="Road Transport Reform (Light Rail) Legislation Amendment Act 2017" w:history="1">
              <w:r>
                <w:rPr>
                  <w:rStyle w:val="charCitHyperlinkAbbrev"/>
                </w:rPr>
                <w:t>A2017</w:t>
              </w:r>
              <w:r>
                <w:rPr>
                  <w:rStyle w:val="charCitHyperlinkAbbrev"/>
                </w:rPr>
                <w:noBreakHyphen/>
                <w:t>21</w:t>
              </w:r>
            </w:hyperlink>
          </w:p>
        </w:tc>
      </w:tr>
      <w:tr w:rsidR="00A06CE5" w14:paraId="77C23C0A" w14:textId="77777777">
        <w:tc>
          <w:tcPr>
            <w:tcW w:w="1576" w:type="dxa"/>
            <w:tcBorders>
              <w:top w:val="single" w:sz="4" w:space="0" w:color="auto"/>
              <w:bottom w:val="single" w:sz="4" w:space="0" w:color="auto"/>
            </w:tcBorders>
          </w:tcPr>
          <w:p w14:paraId="009B851C" w14:textId="77777777" w:rsidR="00A06CE5" w:rsidRDefault="00A06CE5" w:rsidP="0000118D">
            <w:pPr>
              <w:pStyle w:val="EarlierRepubEntries"/>
            </w:pPr>
            <w:r>
              <w:t>R8</w:t>
            </w:r>
            <w:r>
              <w:br/>
              <w:t>19 Aug 2017</w:t>
            </w:r>
          </w:p>
        </w:tc>
        <w:tc>
          <w:tcPr>
            <w:tcW w:w="1681" w:type="dxa"/>
            <w:tcBorders>
              <w:top w:val="single" w:sz="4" w:space="0" w:color="auto"/>
              <w:bottom w:val="single" w:sz="4" w:space="0" w:color="auto"/>
            </w:tcBorders>
          </w:tcPr>
          <w:p w14:paraId="694E2603" w14:textId="77777777" w:rsidR="00A06CE5" w:rsidRDefault="00A06CE5" w:rsidP="007417F1">
            <w:pPr>
              <w:pStyle w:val="EarlierRepubEntries"/>
            </w:pPr>
            <w:r>
              <w:t>19 Aug 2017–</w:t>
            </w:r>
            <w:r>
              <w:br/>
              <w:t>13 Nov 2019</w:t>
            </w:r>
          </w:p>
        </w:tc>
        <w:tc>
          <w:tcPr>
            <w:tcW w:w="1783" w:type="dxa"/>
            <w:tcBorders>
              <w:top w:val="single" w:sz="4" w:space="0" w:color="auto"/>
              <w:bottom w:val="single" w:sz="4" w:space="0" w:color="auto"/>
            </w:tcBorders>
          </w:tcPr>
          <w:p w14:paraId="76152CAF" w14:textId="16EA95CB" w:rsidR="00A06CE5" w:rsidRDefault="004411F7" w:rsidP="007417F1">
            <w:pPr>
              <w:pStyle w:val="EarlierRepubEntries"/>
            </w:pPr>
            <w:hyperlink r:id="rId120" w:tooltip="Road Transport Reform (Light Rail) Legislation Amendment Act 2017" w:history="1">
              <w:r w:rsidR="00A06CE5">
                <w:rPr>
                  <w:rStyle w:val="charCitHyperlinkAbbrev"/>
                </w:rPr>
                <w:t>A2017</w:t>
              </w:r>
              <w:r w:rsidR="00A06CE5">
                <w:rPr>
                  <w:rStyle w:val="charCitHyperlinkAbbrev"/>
                </w:rPr>
                <w:noBreakHyphen/>
                <w:t>21</w:t>
              </w:r>
            </w:hyperlink>
          </w:p>
        </w:tc>
        <w:tc>
          <w:tcPr>
            <w:tcW w:w="1783" w:type="dxa"/>
            <w:tcBorders>
              <w:top w:val="single" w:sz="4" w:space="0" w:color="auto"/>
              <w:bottom w:val="single" w:sz="4" w:space="0" w:color="auto"/>
            </w:tcBorders>
          </w:tcPr>
          <w:p w14:paraId="25603AF3" w14:textId="40814385" w:rsidR="00A06CE5" w:rsidRDefault="00A06CE5" w:rsidP="007417F1">
            <w:pPr>
              <w:pStyle w:val="EarlierRepubEntries"/>
            </w:pPr>
            <w:r>
              <w:t xml:space="preserve">amendments by </w:t>
            </w:r>
            <w:hyperlink r:id="rId121" w:tooltip="Building and Construction Legislation Amendment Act 2016" w:history="1">
              <w:r>
                <w:rPr>
                  <w:rStyle w:val="charCitHyperlinkAbbrev"/>
                </w:rPr>
                <w:t>A2016-44</w:t>
              </w:r>
            </w:hyperlink>
          </w:p>
        </w:tc>
      </w:tr>
      <w:tr w:rsidR="00267B28" w14:paraId="23C3CDA3" w14:textId="77777777">
        <w:tc>
          <w:tcPr>
            <w:tcW w:w="1576" w:type="dxa"/>
            <w:tcBorders>
              <w:top w:val="single" w:sz="4" w:space="0" w:color="auto"/>
              <w:bottom w:val="single" w:sz="4" w:space="0" w:color="auto"/>
            </w:tcBorders>
          </w:tcPr>
          <w:p w14:paraId="71863B93" w14:textId="77777777" w:rsidR="00267B28" w:rsidRDefault="00267B28" w:rsidP="0000118D">
            <w:pPr>
              <w:pStyle w:val="EarlierRepubEntries"/>
            </w:pPr>
            <w:r>
              <w:t>R9</w:t>
            </w:r>
            <w:r>
              <w:br/>
              <w:t>14 Nov 2019</w:t>
            </w:r>
          </w:p>
        </w:tc>
        <w:tc>
          <w:tcPr>
            <w:tcW w:w="1681" w:type="dxa"/>
            <w:tcBorders>
              <w:top w:val="single" w:sz="4" w:space="0" w:color="auto"/>
              <w:bottom w:val="single" w:sz="4" w:space="0" w:color="auto"/>
            </w:tcBorders>
          </w:tcPr>
          <w:p w14:paraId="45A85EA1" w14:textId="77777777" w:rsidR="00267B28" w:rsidRDefault="00267B28" w:rsidP="007417F1">
            <w:pPr>
              <w:pStyle w:val="EarlierRepubEntries"/>
            </w:pPr>
            <w:r>
              <w:t>14 Nov 2019–</w:t>
            </w:r>
            <w:r>
              <w:br/>
              <w:t>9 Dec 2019</w:t>
            </w:r>
          </w:p>
        </w:tc>
        <w:tc>
          <w:tcPr>
            <w:tcW w:w="1783" w:type="dxa"/>
            <w:tcBorders>
              <w:top w:val="single" w:sz="4" w:space="0" w:color="auto"/>
              <w:bottom w:val="single" w:sz="4" w:space="0" w:color="auto"/>
            </w:tcBorders>
          </w:tcPr>
          <w:p w14:paraId="67431370" w14:textId="3A0816B0" w:rsidR="00267B28" w:rsidRDefault="004411F7" w:rsidP="007417F1">
            <w:pPr>
              <w:pStyle w:val="EarlierRepubEntries"/>
            </w:pPr>
            <w:hyperlink r:id="rId122" w:tooltip="Statute Law Amendment Act 2019" w:history="1">
              <w:r w:rsidR="00267B28" w:rsidRPr="007D47FB">
                <w:rPr>
                  <w:rStyle w:val="charCitHyperlinkAbbrev"/>
                </w:rPr>
                <w:t>A2019</w:t>
              </w:r>
              <w:r w:rsidR="00267B28" w:rsidRPr="007D47FB">
                <w:rPr>
                  <w:rStyle w:val="charCitHyperlinkAbbrev"/>
                </w:rPr>
                <w:noBreakHyphen/>
                <w:t>42</w:t>
              </w:r>
            </w:hyperlink>
          </w:p>
        </w:tc>
        <w:tc>
          <w:tcPr>
            <w:tcW w:w="1783" w:type="dxa"/>
            <w:tcBorders>
              <w:top w:val="single" w:sz="4" w:space="0" w:color="auto"/>
              <w:bottom w:val="single" w:sz="4" w:space="0" w:color="auto"/>
            </w:tcBorders>
          </w:tcPr>
          <w:p w14:paraId="134D9E6F" w14:textId="635B41D1" w:rsidR="00267B28" w:rsidRDefault="00267B28" w:rsidP="007417F1">
            <w:pPr>
              <w:pStyle w:val="EarlierRepubEntries"/>
            </w:pPr>
            <w:r>
              <w:t xml:space="preserve">amendments by </w:t>
            </w:r>
            <w:hyperlink r:id="rId123" w:tooltip="Statute Law Amendment Act 2019" w:history="1">
              <w:r w:rsidRPr="007D47FB">
                <w:rPr>
                  <w:rStyle w:val="charCitHyperlinkAbbrev"/>
                </w:rPr>
                <w:t>A2019</w:t>
              </w:r>
              <w:r w:rsidRPr="007D47FB">
                <w:rPr>
                  <w:rStyle w:val="charCitHyperlinkAbbrev"/>
                </w:rPr>
                <w:noBreakHyphen/>
                <w:t>42</w:t>
              </w:r>
            </w:hyperlink>
          </w:p>
        </w:tc>
      </w:tr>
    </w:tbl>
    <w:p w14:paraId="7A5F72C8" w14:textId="77777777" w:rsidR="00182145" w:rsidRDefault="00182145" w:rsidP="007B3882">
      <w:pPr>
        <w:pStyle w:val="05EndNote"/>
        <w:sectPr w:rsidR="00182145">
          <w:headerReference w:type="even" r:id="rId124"/>
          <w:headerReference w:type="default" r:id="rId125"/>
          <w:footerReference w:type="even" r:id="rId126"/>
          <w:footerReference w:type="default" r:id="rId127"/>
          <w:pgSz w:w="11907" w:h="16839" w:code="9"/>
          <w:pgMar w:top="3000" w:right="1900" w:bottom="2500" w:left="2300" w:header="2480" w:footer="2100" w:gutter="0"/>
          <w:cols w:space="720"/>
          <w:docGrid w:linePitch="254"/>
        </w:sectPr>
      </w:pPr>
    </w:p>
    <w:p w14:paraId="1092CBD0" w14:textId="77777777" w:rsidR="00A33AB3" w:rsidRDefault="00A33AB3">
      <w:pPr>
        <w:rPr>
          <w:color w:val="000000"/>
          <w:sz w:val="22"/>
        </w:rPr>
      </w:pPr>
    </w:p>
    <w:p w14:paraId="6AA19EDC" w14:textId="77777777" w:rsidR="00A33AB3" w:rsidRDefault="00A33AB3">
      <w:pPr>
        <w:rPr>
          <w:color w:val="000000"/>
          <w:sz w:val="22"/>
        </w:rPr>
      </w:pPr>
    </w:p>
    <w:p w14:paraId="555855E2" w14:textId="77777777" w:rsidR="00C96232" w:rsidRDefault="00C96232">
      <w:pPr>
        <w:rPr>
          <w:color w:val="000000"/>
          <w:sz w:val="22"/>
        </w:rPr>
      </w:pPr>
    </w:p>
    <w:p w14:paraId="38E39186" w14:textId="77777777" w:rsidR="00A33AB3" w:rsidRPr="00AE5D83" w:rsidRDefault="00A33AB3">
      <w:pPr>
        <w:rPr>
          <w:color w:val="000000"/>
          <w:sz w:val="22"/>
        </w:rPr>
      </w:pPr>
      <w:r>
        <w:rPr>
          <w:color w:val="000000"/>
          <w:sz w:val="22"/>
        </w:rPr>
        <w:t xml:space="preserve">©  Australian Capital Territory </w:t>
      </w:r>
      <w:r w:rsidR="004C5C52">
        <w:rPr>
          <w:noProof/>
          <w:color w:val="000000"/>
          <w:sz w:val="22"/>
        </w:rPr>
        <w:t>2019</w:t>
      </w:r>
    </w:p>
    <w:p w14:paraId="0D529408" w14:textId="77777777" w:rsidR="00A33AB3" w:rsidRDefault="00A33AB3">
      <w:pPr>
        <w:pStyle w:val="06Copyright"/>
        <w:sectPr w:rsidR="00A33AB3" w:rsidSect="00A33AB3">
          <w:headerReference w:type="even" r:id="rId128"/>
          <w:headerReference w:type="default" r:id="rId129"/>
          <w:footerReference w:type="even" r:id="rId130"/>
          <w:footerReference w:type="default" r:id="rId131"/>
          <w:headerReference w:type="first" r:id="rId132"/>
          <w:footerReference w:type="first" r:id="rId133"/>
          <w:type w:val="continuous"/>
          <w:pgSz w:w="11907" w:h="16839" w:code="9"/>
          <w:pgMar w:top="3000" w:right="1900" w:bottom="2500" w:left="2300" w:header="2480" w:footer="2100" w:gutter="0"/>
          <w:pgNumType w:fmt="lowerRoman"/>
          <w:cols w:space="720"/>
          <w:titlePg/>
          <w:docGrid w:linePitch="326"/>
        </w:sectPr>
      </w:pPr>
    </w:p>
    <w:p w14:paraId="34059BEC" w14:textId="77777777" w:rsidR="00D55627" w:rsidRDefault="00D55627" w:rsidP="00A33AB3"/>
    <w:sectPr w:rsidR="00D55627" w:rsidSect="00A33AB3">
      <w:headerReference w:type="first" r:id="rId134"/>
      <w:footerReference w:type="first" r:id="rId1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A9D0" w14:textId="77777777" w:rsidR="00C40A99" w:rsidRDefault="00C40A99">
      <w:r>
        <w:separator/>
      </w:r>
    </w:p>
  </w:endnote>
  <w:endnote w:type="continuationSeparator" w:id="0">
    <w:p w14:paraId="0A516E25" w14:textId="77777777" w:rsidR="00C40A99" w:rsidRDefault="00C4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8E26" w14:textId="4709CBBD" w:rsidR="00182145" w:rsidRPr="004411F7" w:rsidRDefault="004411F7" w:rsidP="004411F7">
    <w:pPr>
      <w:pStyle w:val="Footer"/>
      <w:jc w:val="center"/>
      <w:rPr>
        <w:rFonts w:cs="Arial"/>
        <w:sz w:val="14"/>
      </w:rPr>
    </w:pPr>
    <w:r w:rsidRPr="004411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E672" w14:textId="77777777" w:rsidR="00182145" w:rsidRDefault="001821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145" w:rsidRPr="00CB3D59" w14:paraId="2E4AEB21" w14:textId="77777777">
      <w:tc>
        <w:tcPr>
          <w:tcW w:w="847" w:type="pct"/>
        </w:tcPr>
        <w:p w14:paraId="22D5614F" w14:textId="77777777" w:rsidR="00182145" w:rsidRPr="002E0219" w:rsidRDefault="00182145"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6F02C885" w14:textId="31CE0EAF" w:rsidR="00182145" w:rsidRPr="002E0219" w:rsidRDefault="001821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82145">
            <w:rPr>
              <w:rFonts w:cs="Arial"/>
              <w:szCs w:val="18"/>
            </w:rPr>
            <w:t>Building and Construction Industry</w:t>
          </w:r>
          <w:r>
            <w:t xml:space="preserve"> (Security of Payment) Act 2009</w:t>
          </w:r>
          <w:r>
            <w:rPr>
              <w:rFonts w:cs="Arial"/>
              <w:szCs w:val="18"/>
            </w:rPr>
            <w:fldChar w:fldCharType="end"/>
          </w:r>
        </w:p>
        <w:p w14:paraId="58D398B1" w14:textId="19AFECA0" w:rsidR="00182145" w:rsidRPr="002E0219" w:rsidRDefault="00182145"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10/12/19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-22/06/21</w:t>
          </w:r>
          <w:r w:rsidRPr="002E0219">
            <w:rPr>
              <w:rFonts w:cs="Arial"/>
              <w:szCs w:val="18"/>
            </w:rPr>
            <w:fldChar w:fldCharType="end"/>
          </w:r>
        </w:p>
      </w:tc>
      <w:tc>
        <w:tcPr>
          <w:tcW w:w="1061" w:type="pct"/>
        </w:tcPr>
        <w:p w14:paraId="48959A3D" w14:textId="36B72CB2" w:rsidR="00182145" w:rsidRPr="002E0219" w:rsidRDefault="00182145"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10/12/19</w:t>
          </w:r>
          <w:r w:rsidRPr="002E0219">
            <w:rPr>
              <w:rFonts w:cs="Arial"/>
              <w:szCs w:val="18"/>
            </w:rPr>
            <w:fldChar w:fldCharType="end"/>
          </w:r>
        </w:p>
      </w:tc>
    </w:tr>
  </w:tbl>
  <w:p w14:paraId="0B2B2A15" w14:textId="55FF7E4A"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8E6C" w14:textId="77777777" w:rsidR="00182145" w:rsidRDefault="001821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145" w:rsidRPr="00CB3D59" w14:paraId="06155B92" w14:textId="77777777">
      <w:tc>
        <w:tcPr>
          <w:tcW w:w="1061" w:type="pct"/>
        </w:tcPr>
        <w:p w14:paraId="633B8FB6" w14:textId="4624D7FA" w:rsidR="00182145" w:rsidRPr="002E0219" w:rsidRDefault="00182145"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10/12/19</w:t>
          </w:r>
          <w:r w:rsidRPr="002E0219">
            <w:rPr>
              <w:rFonts w:cs="Arial"/>
              <w:szCs w:val="18"/>
            </w:rPr>
            <w:fldChar w:fldCharType="end"/>
          </w:r>
        </w:p>
      </w:tc>
      <w:tc>
        <w:tcPr>
          <w:tcW w:w="3092" w:type="pct"/>
        </w:tcPr>
        <w:p w14:paraId="7F052815" w14:textId="1C2A26D3" w:rsidR="00182145" w:rsidRPr="002E0219" w:rsidRDefault="0018214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Building and Construction Industry (Security of Payment) Act 2009</w:t>
          </w:r>
          <w:r w:rsidRPr="00783A18">
            <w:rPr>
              <w:rFonts w:ascii="Times New Roman" w:hAnsi="Times New Roman"/>
              <w:sz w:val="24"/>
              <w:szCs w:val="24"/>
            </w:rPr>
            <w:fldChar w:fldCharType="end"/>
          </w:r>
        </w:p>
        <w:p w14:paraId="03DFAE36" w14:textId="7B8F631C" w:rsidR="00182145" w:rsidRPr="002E0219" w:rsidRDefault="00182145"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10/12/19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-22/06/21</w:t>
          </w:r>
          <w:r w:rsidRPr="002E0219">
            <w:rPr>
              <w:rFonts w:cs="Arial"/>
              <w:szCs w:val="18"/>
            </w:rPr>
            <w:fldChar w:fldCharType="end"/>
          </w:r>
        </w:p>
      </w:tc>
      <w:tc>
        <w:tcPr>
          <w:tcW w:w="847" w:type="pct"/>
        </w:tcPr>
        <w:p w14:paraId="372AF568" w14:textId="77777777" w:rsidR="00182145" w:rsidRPr="002E0219" w:rsidRDefault="00182145"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7C6699C5" w14:textId="57543EF1"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E87A" w14:textId="77777777" w:rsidR="006A7D75" w:rsidRDefault="006A7D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7D75" w14:paraId="1DD330CE" w14:textId="77777777">
      <w:tc>
        <w:tcPr>
          <w:tcW w:w="847" w:type="pct"/>
        </w:tcPr>
        <w:p w14:paraId="371A8D60" w14:textId="77777777" w:rsidR="006A7D75" w:rsidRDefault="006A7D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10AE7BDD" w14:textId="61A82D99" w:rsidR="006A7D7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10D2748D" w14:textId="2BD625A6" w:rsidR="006A7D7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1061" w:type="pct"/>
        </w:tcPr>
        <w:p w14:paraId="74CDFF97" w14:textId="3D234761" w:rsidR="006A7D75" w:rsidRDefault="004411F7">
          <w:pPr>
            <w:pStyle w:val="Footer"/>
            <w:jc w:val="right"/>
          </w:pPr>
          <w:r>
            <w:fldChar w:fldCharType="begin"/>
          </w:r>
          <w:r>
            <w:instrText xml:space="preserve"> DOCPROPERTY "Category"  *\charformat  </w:instrText>
          </w:r>
          <w:r>
            <w:fldChar w:fldCharType="separate"/>
          </w:r>
          <w:r w:rsidR="00182145">
            <w:t>R10</w:t>
          </w:r>
          <w:r>
            <w:fldChar w:fldCharType="end"/>
          </w:r>
          <w:r w:rsidR="006A7D75">
            <w:br/>
          </w:r>
          <w:r>
            <w:fldChar w:fldCharType="begin"/>
          </w:r>
          <w:r>
            <w:instrText xml:space="preserve"> DOCPROPERTY "RepubDt"  *\charformat  </w:instrText>
          </w:r>
          <w:r>
            <w:fldChar w:fldCharType="separate"/>
          </w:r>
          <w:r w:rsidR="00182145">
            <w:t>10/12/19</w:t>
          </w:r>
          <w:r>
            <w:fldChar w:fldCharType="end"/>
          </w:r>
        </w:p>
      </w:tc>
    </w:tr>
  </w:tbl>
  <w:p w14:paraId="4A040682" w14:textId="27E9CB14" w:rsidR="006A7D7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9790" w14:textId="77777777" w:rsidR="006A7D75" w:rsidRDefault="006A7D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7D75" w14:paraId="0C68E1AA" w14:textId="77777777">
      <w:tc>
        <w:tcPr>
          <w:tcW w:w="1061" w:type="pct"/>
        </w:tcPr>
        <w:p w14:paraId="4AB15284" w14:textId="15B365E4" w:rsidR="006A7D75" w:rsidRDefault="004411F7">
          <w:pPr>
            <w:pStyle w:val="Footer"/>
          </w:pPr>
          <w:r>
            <w:fldChar w:fldCharType="begin"/>
          </w:r>
          <w:r>
            <w:instrText xml:space="preserve"> DOCPROPERTY "Category"  *\charformat  </w:instrText>
          </w:r>
          <w:r>
            <w:fldChar w:fldCharType="separate"/>
          </w:r>
          <w:r w:rsidR="00182145">
            <w:t>R10</w:t>
          </w:r>
          <w:r>
            <w:fldChar w:fldCharType="end"/>
          </w:r>
          <w:r w:rsidR="006A7D75">
            <w:br/>
          </w:r>
          <w:r>
            <w:fldChar w:fldCharType="begin"/>
          </w:r>
          <w:r>
            <w:instrText xml:space="preserve"> DOCPROPERTY "RepubDt"  *\charformat  </w:instrText>
          </w:r>
          <w:r>
            <w:fldChar w:fldCharType="separate"/>
          </w:r>
          <w:r w:rsidR="00182145">
            <w:t>10/12/19</w:t>
          </w:r>
          <w:r>
            <w:fldChar w:fldCharType="end"/>
          </w:r>
        </w:p>
      </w:tc>
      <w:tc>
        <w:tcPr>
          <w:tcW w:w="3092" w:type="pct"/>
        </w:tcPr>
        <w:p w14:paraId="0FB77EAD" w14:textId="363B051A" w:rsidR="006A7D7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0D837BD5" w14:textId="0C3FBC31" w:rsidR="006A7D7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847" w:type="pct"/>
        </w:tcPr>
        <w:p w14:paraId="08324AB6" w14:textId="77777777" w:rsidR="006A7D75" w:rsidRDefault="006A7D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2EA5FD6B" w14:textId="459CB573" w:rsidR="006A7D7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3391" w14:textId="77777777" w:rsidR="00182145" w:rsidRDefault="001821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145" w14:paraId="3CE52E3E" w14:textId="77777777">
      <w:tc>
        <w:tcPr>
          <w:tcW w:w="847" w:type="pct"/>
        </w:tcPr>
        <w:p w14:paraId="38241359" w14:textId="77777777" w:rsidR="00182145" w:rsidRDefault="001821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0716B8" w14:textId="493E9879" w:rsidR="0018214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39FF856F" w14:textId="12C9F82B" w:rsidR="0018214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1061" w:type="pct"/>
        </w:tcPr>
        <w:p w14:paraId="1AAEBF14" w14:textId="4E35BF98" w:rsidR="00182145" w:rsidRDefault="004411F7">
          <w:pPr>
            <w:pStyle w:val="Footer"/>
            <w:jc w:val="right"/>
          </w:pPr>
          <w:r>
            <w:fldChar w:fldCharType="begin"/>
          </w:r>
          <w:r>
            <w:instrText xml:space="preserve"> DOCPROPERTY "Category"  *\charformat  </w:instrText>
          </w:r>
          <w:r>
            <w:fldChar w:fldCharType="separate"/>
          </w:r>
          <w:r w:rsidR="00182145">
            <w:t>R10</w:t>
          </w:r>
          <w:r>
            <w:fldChar w:fldCharType="end"/>
          </w:r>
          <w:r w:rsidR="00182145">
            <w:br/>
          </w:r>
          <w:r>
            <w:fldChar w:fldCharType="begin"/>
          </w:r>
          <w:r>
            <w:instrText xml:space="preserve"> DOCPROPERTY "RepubDt" </w:instrText>
          </w:r>
          <w:r>
            <w:instrText xml:space="preserve"> *\charformat  </w:instrText>
          </w:r>
          <w:r>
            <w:fldChar w:fldCharType="separate"/>
          </w:r>
          <w:r w:rsidR="00182145">
            <w:t>10/12/19</w:t>
          </w:r>
          <w:r>
            <w:fldChar w:fldCharType="end"/>
          </w:r>
        </w:p>
      </w:tc>
    </w:tr>
  </w:tbl>
  <w:p w14:paraId="3F2BE168" w14:textId="2F6701C5"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A9F" w14:textId="77777777" w:rsidR="00182145" w:rsidRDefault="001821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145" w14:paraId="342D48CF" w14:textId="77777777">
      <w:tc>
        <w:tcPr>
          <w:tcW w:w="1061" w:type="pct"/>
        </w:tcPr>
        <w:p w14:paraId="614D9A7A" w14:textId="4E03BD6B" w:rsidR="00182145" w:rsidRDefault="004411F7">
          <w:pPr>
            <w:pStyle w:val="Footer"/>
          </w:pPr>
          <w:r>
            <w:fldChar w:fldCharType="begin"/>
          </w:r>
          <w:r>
            <w:instrText xml:space="preserve"> DOCPROPERTY "Category"  *\charformat  </w:instrText>
          </w:r>
          <w:r>
            <w:fldChar w:fldCharType="separate"/>
          </w:r>
          <w:r w:rsidR="00182145">
            <w:t>R10</w:t>
          </w:r>
          <w:r>
            <w:fldChar w:fldCharType="end"/>
          </w:r>
          <w:r w:rsidR="00182145">
            <w:br/>
          </w:r>
          <w:r>
            <w:fldChar w:fldCharType="begin"/>
          </w:r>
          <w:r>
            <w:instrText xml:space="preserve"> DOCPROPERTY "RepubDt"  *\charformat  </w:instrText>
          </w:r>
          <w:r>
            <w:fldChar w:fldCharType="separate"/>
          </w:r>
          <w:r w:rsidR="00182145">
            <w:t>10/12/19</w:t>
          </w:r>
          <w:r>
            <w:fldChar w:fldCharType="end"/>
          </w:r>
        </w:p>
      </w:tc>
      <w:tc>
        <w:tcPr>
          <w:tcW w:w="3092" w:type="pct"/>
        </w:tcPr>
        <w:p w14:paraId="792C144E" w14:textId="6580CD31" w:rsidR="0018214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2B13FA4F" w14:textId="06AE177B" w:rsidR="0018214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847" w:type="pct"/>
        </w:tcPr>
        <w:p w14:paraId="387679D9" w14:textId="77777777" w:rsidR="00182145" w:rsidRDefault="001821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4EF1E9" w14:textId="4F2090FC"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755" w14:textId="7A536DAF" w:rsidR="006A7D75" w:rsidRPr="004411F7" w:rsidRDefault="004411F7" w:rsidP="004411F7">
    <w:pPr>
      <w:pStyle w:val="Footer"/>
      <w:jc w:val="center"/>
      <w:rPr>
        <w:rFonts w:cs="Arial"/>
        <w:sz w:val="14"/>
      </w:rPr>
    </w:pPr>
    <w:r w:rsidRPr="004411F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07E3" w14:textId="419488DD" w:rsidR="006A7D75" w:rsidRPr="004411F7" w:rsidRDefault="006A7D75" w:rsidP="004411F7">
    <w:pPr>
      <w:pStyle w:val="Footer"/>
      <w:jc w:val="center"/>
      <w:rPr>
        <w:rFonts w:cs="Arial"/>
        <w:sz w:val="14"/>
      </w:rPr>
    </w:pPr>
    <w:r w:rsidRPr="004411F7">
      <w:rPr>
        <w:rFonts w:cs="Arial"/>
        <w:sz w:val="14"/>
      </w:rPr>
      <w:fldChar w:fldCharType="begin"/>
    </w:r>
    <w:r w:rsidRPr="004411F7">
      <w:rPr>
        <w:rFonts w:cs="Arial"/>
        <w:sz w:val="14"/>
      </w:rPr>
      <w:instrText xml:space="preserve"> COMMENTS  \* MERGEFORMAT </w:instrText>
    </w:r>
    <w:r w:rsidRPr="004411F7">
      <w:rPr>
        <w:rFonts w:cs="Arial"/>
        <w:sz w:val="14"/>
      </w:rPr>
      <w:fldChar w:fldCharType="end"/>
    </w:r>
    <w:r w:rsidR="004411F7" w:rsidRPr="004411F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05AF" w14:textId="1DBB9D76" w:rsidR="006A7D75" w:rsidRPr="004411F7" w:rsidRDefault="004411F7" w:rsidP="004411F7">
    <w:pPr>
      <w:pStyle w:val="Footer"/>
      <w:jc w:val="center"/>
      <w:rPr>
        <w:rFonts w:cs="Arial"/>
        <w:sz w:val="14"/>
      </w:rPr>
    </w:pPr>
    <w:r w:rsidRPr="004411F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7C03" w14:textId="77777777" w:rsidR="006A7D75" w:rsidRDefault="006A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332B" w14:textId="4791FFA9" w:rsidR="006A7D75" w:rsidRPr="004411F7" w:rsidRDefault="006A7D75" w:rsidP="004411F7">
    <w:pPr>
      <w:pStyle w:val="Footer"/>
      <w:jc w:val="center"/>
      <w:rPr>
        <w:rFonts w:cs="Arial"/>
        <w:sz w:val="14"/>
      </w:rPr>
    </w:pPr>
    <w:r w:rsidRPr="004411F7">
      <w:rPr>
        <w:rFonts w:cs="Arial"/>
        <w:sz w:val="14"/>
      </w:rPr>
      <w:fldChar w:fldCharType="begin"/>
    </w:r>
    <w:r w:rsidRPr="004411F7">
      <w:rPr>
        <w:rFonts w:cs="Arial"/>
        <w:sz w:val="14"/>
      </w:rPr>
      <w:instrText xml:space="preserve"> DOCPROPERTY "Status" </w:instrText>
    </w:r>
    <w:r w:rsidRPr="004411F7">
      <w:rPr>
        <w:rFonts w:cs="Arial"/>
        <w:sz w:val="14"/>
      </w:rPr>
      <w:fldChar w:fldCharType="separate"/>
    </w:r>
    <w:r w:rsidR="00182145" w:rsidRPr="004411F7">
      <w:rPr>
        <w:rFonts w:cs="Arial"/>
        <w:sz w:val="14"/>
      </w:rPr>
      <w:t xml:space="preserve"> </w:t>
    </w:r>
    <w:r w:rsidRPr="004411F7">
      <w:rPr>
        <w:rFonts w:cs="Arial"/>
        <w:sz w:val="14"/>
      </w:rPr>
      <w:fldChar w:fldCharType="end"/>
    </w:r>
    <w:r w:rsidRPr="004411F7">
      <w:rPr>
        <w:rFonts w:cs="Arial"/>
        <w:sz w:val="14"/>
      </w:rPr>
      <w:fldChar w:fldCharType="begin"/>
    </w:r>
    <w:r w:rsidRPr="004411F7">
      <w:rPr>
        <w:rFonts w:cs="Arial"/>
        <w:sz w:val="14"/>
      </w:rPr>
      <w:instrText xml:space="preserve"> COMMENTS  \* MERGEFORMAT </w:instrText>
    </w:r>
    <w:r w:rsidRPr="004411F7">
      <w:rPr>
        <w:rFonts w:cs="Arial"/>
        <w:sz w:val="14"/>
      </w:rPr>
      <w:fldChar w:fldCharType="end"/>
    </w:r>
    <w:r w:rsidR="004411F7" w:rsidRPr="004411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3586" w14:textId="7882A8C8" w:rsidR="00182145" w:rsidRPr="004411F7" w:rsidRDefault="004411F7" w:rsidP="004411F7">
    <w:pPr>
      <w:pStyle w:val="Footer"/>
      <w:jc w:val="center"/>
      <w:rPr>
        <w:rFonts w:cs="Arial"/>
        <w:sz w:val="14"/>
      </w:rPr>
    </w:pPr>
    <w:r w:rsidRPr="004411F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93AC" w14:textId="77777777" w:rsidR="006A7D75" w:rsidRDefault="006A7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7D75" w14:paraId="6519F862" w14:textId="77777777">
      <w:tc>
        <w:tcPr>
          <w:tcW w:w="846" w:type="pct"/>
        </w:tcPr>
        <w:p w14:paraId="30151377" w14:textId="77777777" w:rsidR="006A7D75" w:rsidRDefault="006A7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39877E0" w14:textId="12CC612C" w:rsidR="006A7D7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7B3B9653" w14:textId="34DD9853" w:rsidR="006A7D75" w:rsidRDefault="004411F7">
          <w:pPr>
            <w:pStyle w:val="FooterInfoCentre"/>
          </w:pPr>
          <w:r>
            <w:fldChar w:fldCharType="begin"/>
          </w:r>
          <w:r>
            <w:instrText xml:space="preserve"> DOCPROPERTY "Eff"  </w:instrText>
          </w:r>
          <w:r>
            <w:fldChar w:fldCharType="separate"/>
          </w:r>
          <w:r w:rsidR="00182145">
            <w:t xml:space="preserve">Effective:  </w:t>
          </w:r>
          <w:r>
            <w:fldChar w:fldCharType="end"/>
          </w:r>
          <w:r>
            <w:fldChar w:fldCharType="begin"/>
          </w:r>
          <w:r>
            <w:instrText xml:space="preserve"> DOCPROPERTY "StartDt"   </w:instrText>
          </w:r>
          <w:r>
            <w:fldChar w:fldCharType="separate"/>
          </w:r>
          <w:r w:rsidR="00182145">
            <w:t>10/12/19</w:t>
          </w:r>
          <w:r>
            <w:fldChar w:fldCharType="end"/>
          </w:r>
          <w:r>
            <w:fldChar w:fldCharType="begin"/>
          </w:r>
          <w:r>
            <w:instrText xml:space="preserve"> DOCPROPERTY "EndDt"  </w:instrText>
          </w:r>
          <w:r>
            <w:fldChar w:fldCharType="separate"/>
          </w:r>
          <w:r w:rsidR="00182145">
            <w:t>-22/06/21</w:t>
          </w:r>
          <w:r>
            <w:fldChar w:fldCharType="end"/>
          </w:r>
        </w:p>
      </w:tc>
      <w:tc>
        <w:tcPr>
          <w:tcW w:w="1061" w:type="pct"/>
        </w:tcPr>
        <w:p w14:paraId="3802F912" w14:textId="2F888C2E" w:rsidR="006A7D75" w:rsidRDefault="004411F7">
          <w:pPr>
            <w:pStyle w:val="Footer"/>
            <w:jc w:val="right"/>
          </w:pPr>
          <w:r>
            <w:fldChar w:fldCharType="begin"/>
          </w:r>
          <w:r>
            <w:instrText xml:space="preserve"> DOCPROPERTY "Category"  </w:instrText>
          </w:r>
          <w:r>
            <w:fldChar w:fldCharType="separate"/>
          </w:r>
          <w:r w:rsidR="00182145">
            <w:t>R10</w:t>
          </w:r>
          <w:r>
            <w:fldChar w:fldCharType="end"/>
          </w:r>
          <w:r w:rsidR="006A7D75">
            <w:br/>
          </w:r>
          <w:r>
            <w:fldChar w:fldCharType="begin"/>
          </w:r>
          <w:r>
            <w:instrText xml:space="preserve"> DOCPROPERTY "RepubDt"  </w:instrText>
          </w:r>
          <w:r>
            <w:fldChar w:fldCharType="separate"/>
          </w:r>
          <w:r w:rsidR="00182145">
            <w:t>10/12/19</w:t>
          </w:r>
          <w:r>
            <w:fldChar w:fldCharType="end"/>
          </w:r>
        </w:p>
      </w:tc>
    </w:tr>
  </w:tbl>
  <w:p w14:paraId="305AC76E" w14:textId="0F9E609C" w:rsidR="006A7D7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722A" w14:textId="77777777" w:rsidR="006A7D75" w:rsidRDefault="006A7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7D75" w14:paraId="1F49969F" w14:textId="77777777">
      <w:tc>
        <w:tcPr>
          <w:tcW w:w="1061" w:type="pct"/>
        </w:tcPr>
        <w:p w14:paraId="7A58819B" w14:textId="6EC22673" w:rsidR="006A7D75" w:rsidRDefault="004411F7">
          <w:pPr>
            <w:pStyle w:val="Footer"/>
          </w:pPr>
          <w:r>
            <w:fldChar w:fldCharType="begin"/>
          </w:r>
          <w:r>
            <w:instrText xml:space="preserve"> DOCPROPERTY "Category"  </w:instrText>
          </w:r>
          <w:r>
            <w:fldChar w:fldCharType="separate"/>
          </w:r>
          <w:r w:rsidR="00182145">
            <w:t>R10</w:t>
          </w:r>
          <w:r>
            <w:fldChar w:fldCharType="end"/>
          </w:r>
          <w:r w:rsidR="006A7D75">
            <w:br/>
          </w:r>
          <w:r>
            <w:fldChar w:fldCharType="begin"/>
          </w:r>
          <w:r>
            <w:instrText xml:space="preserve"> DOCPROPERTY "RepubDt"  </w:instrText>
          </w:r>
          <w:r>
            <w:fldChar w:fldCharType="separate"/>
          </w:r>
          <w:r w:rsidR="00182145">
            <w:t>10/12/19</w:t>
          </w:r>
          <w:r>
            <w:fldChar w:fldCharType="end"/>
          </w:r>
        </w:p>
      </w:tc>
      <w:tc>
        <w:tcPr>
          <w:tcW w:w="3093" w:type="pct"/>
        </w:tcPr>
        <w:p w14:paraId="30711B09" w14:textId="2A84C8BB" w:rsidR="006A7D7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7E26E854" w14:textId="4723EA49" w:rsidR="006A7D75" w:rsidRDefault="004411F7">
          <w:pPr>
            <w:pStyle w:val="FooterInfoCentre"/>
          </w:pPr>
          <w:r>
            <w:fldChar w:fldCharType="begin"/>
          </w:r>
          <w:r>
            <w:instrText xml:space="preserve"> DOCPROPERTY "Eff"  </w:instrText>
          </w:r>
          <w:r>
            <w:fldChar w:fldCharType="separate"/>
          </w:r>
          <w:r w:rsidR="00182145">
            <w:t xml:space="preserve">Effective:  </w:t>
          </w:r>
          <w:r>
            <w:fldChar w:fldCharType="end"/>
          </w:r>
          <w:r>
            <w:fldChar w:fldCharType="begin"/>
          </w:r>
          <w:r>
            <w:instrText xml:space="preserve"> DOCPROPERTY "StartDt"  </w:instrText>
          </w:r>
          <w:r>
            <w:fldChar w:fldCharType="separate"/>
          </w:r>
          <w:r w:rsidR="00182145">
            <w:t>10/12/19</w:t>
          </w:r>
          <w:r>
            <w:fldChar w:fldCharType="end"/>
          </w:r>
          <w:r>
            <w:fldChar w:fldCharType="begin"/>
          </w:r>
          <w:r>
            <w:instrText xml:space="preserve"> DOCPROPERTY "EndDt"  </w:instrText>
          </w:r>
          <w:r>
            <w:fldChar w:fldCharType="separate"/>
          </w:r>
          <w:r w:rsidR="00182145">
            <w:t>-22/06/21</w:t>
          </w:r>
          <w:r>
            <w:fldChar w:fldCharType="end"/>
          </w:r>
        </w:p>
      </w:tc>
      <w:tc>
        <w:tcPr>
          <w:tcW w:w="846" w:type="pct"/>
        </w:tcPr>
        <w:p w14:paraId="35ABEA55" w14:textId="77777777" w:rsidR="006A7D75" w:rsidRDefault="006A7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242023" w14:textId="0B88868C" w:rsidR="006A7D7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3185" w14:textId="77777777" w:rsidR="006A7D75" w:rsidRDefault="006A7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7D75" w14:paraId="6A00CDAC" w14:textId="77777777">
      <w:tc>
        <w:tcPr>
          <w:tcW w:w="1061" w:type="pct"/>
        </w:tcPr>
        <w:p w14:paraId="41447696" w14:textId="3D9784EC" w:rsidR="006A7D75" w:rsidRDefault="004411F7">
          <w:pPr>
            <w:pStyle w:val="Footer"/>
          </w:pPr>
          <w:r>
            <w:fldChar w:fldCharType="begin"/>
          </w:r>
          <w:r>
            <w:instrText xml:space="preserve"> DOCPROPERTY "Category"  </w:instrText>
          </w:r>
          <w:r>
            <w:fldChar w:fldCharType="separate"/>
          </w:r>
          <w:r w:rsidR="00182145">
            <w:t>R10</w:t>
          </w:r>
          <w:r>
            <w:fldChar w:fldCharType="end"/>
          </w:r>
          <w:r w:rsidR="006A7D75">
            <w:br/>
          </w:r>
          <w:r>
            <w:fldChar w:fldCharType="begin"/>
          </w:r>
          <w:r>
            <w:instrText xml:space="preserve"> DOCPROPERTY "RepubDt"  </w:instrText>
          </w:r>
          <w:r>
            <w:fldChar w:fldCharType="separate"/>
          </w:r>
          <w:r w:rsidR="00182145">
            <w:t>10/12/19</w:t>
          </w:r>
          <w:r>
            <w:fldChar w:fldCharType="end"/>
          </w:r>
        </w:p>
      </w:tc>
      <w:tc>
        <w:tcPr>
          <w:tcW w:w="3093" w:type="pct"/>
        </w:tcPr>
        <w:p w14:paraId="7A8625F7" w14:textId="1EF6783D" w:rsidR="006A7D7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076B6DE5" w14:textId="6EE1CF44" w:rsidR="006A7D75" w:rsidRDefault="004411F7">
          <w:pPr>
            <w:pStyle w:val="FooterInfoCentre"/>
          </w:pPr>
          <w:r>
            <w:fldChar w:fldCharType="begin"/>
          </w:r>
          <w:r>
            <w:instrText xml:space="preserve"> DOCPROPERTY "Eff"  </w:instrText>
          </w:r>
          <w:r>
            <w:fldChar w:fldCharType="separate"/>
          </w:r>
          <w:r w:rsidR="00182145">
            <w:t xml:space="preserve">Effective:  </w:t>
          </w:r>
          <w:r>
            <w:fldChar w:fldCharType="end"/>
          </w:r>
          <w:r>
            <w:fldChar w:fldCharType="begin"/>
          </w:r>
          <w:r>
            <w:instrText xml:space="preserve"> DOCPROPERTY "StartDt"   </w:instrText>
          </w:r>
          <w:r>
            <w:fldChar w:fldCharType="separate"/>
          </w:r>
          <w:r w:rsidR="00182145">
            <w:t>10/12/19</w:t>
          </w:r>
          <w:r>
            <w:fldChar w:fldCharType="end"/>
          </w:r>
          <w:r>
            <w:fldChar w:fldCharType="begin"/>
          </w:r>
          <w:r>
            <w:instrText xml:space="preserve"> DOCPROPERTY "EndDt"  </w:instrText>
          </w:r>
          <w:r>
            <w:fldChar w:fldCharType="separate"/>
          </w:r>
          <w:r w:rsidR="00182145">
            <w:t>-22/06/21</w:t>
          </w:r>
          <w:r>
            <w:fldChar w:fldCharType="end"/>
          </w:r>
        </w:p>
      </w:tc>
      <w:tc>
        <w:tcPr>
          <w:tcW w:w="846" w:type="pct"/>
        </w:tcPr>
        <w:p w14:paraId="3F6392BA" w14:textId="77777777" w:rsidR="006A7D75" w:rsidRDefault="006A7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DF3319" w14:textId="5DD9E73A" w:rsidR="006A7D75" w:rsidRPr="004411F7" w:rsidRDefault="004411F7" w:rsidP="004411F7">
    <w:pPr>
      <w:pStyle w:val="Status"/>
      <w:rPr>
        <w:rFonts w:cs="Arial"/>
      </w:rPr>
    </w:pPr>
    <w:r w:rsidRPr="004411F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6635" w14:textId="77777777" w:rsidR="00182145" w:rsidRDefault="001821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145" w14:paraId="66CB8F88" w14:textId="77777777">
      <w:tc>
        <w:tcPr>
          <w:tcW w:w="847" w:type="pct"/>
        </w:tcPr>
        <w:p w14:paraId="3763C1CB" w14:textId="77777777" w:rsidR="00182145" w:rsidRDefault="001821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0E479D" w14:textId="46A8C845" w:rsidR="0018214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03DE14BA" w14:textId="0AC7979D" w:rsidR="0018214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1061" w:type="pct"/>
        </w:tcPr>
        <w:p w14:paraId="79CDCA01" w14:textId="7EECCE91" w:rsidR="00182145" w:rsidRDefault="004411F7">
          <w:pPr>
            <w:pStyle w:val="Footer"/>
            <w:jc w:val="right"/>
          </w:pPr>
          <w:r>
            <w:fldChar w:fldCharType="begin"/>
          </w:r>
          <w:r>
            <w:instrText xml:space="preserve"> DOCPROPERTY "Category"  *\charformat  </w:instrText>
          </w:r>
          <w:r>
            <w:fldChar w:fldCharType="separate"/>
          </w:r>
          <w:r w:rsidR="00182145">
            <w:t>R10</w:t>
          </w:r>
          <w:r>
            <w:fldChar w:fldCharType="end"/>
          </w:r>
          <w:r w:rsidR="00182145">
            <w:br/>
          </w:r>
          <w:r>
            <w:fldChar w:fldCharType="begin"/>
          </w:r>
          <w:r>
            <w:instrText xml:space="preserve"> DOCPROPERTY "RepubDt"  *\charformat  </w:instrText>
          </w:r>
          <w:r>
            <w:fldChar w:fldCharType="separate"/>
          </w:r>
          <w:r w:rsidR="00182145">
            <w:t>10/12/19</w:t>
          </w:r>
          <w:r>
            <w:fldChar w:fldCharType="end"/>
          </w:r>
        </w:p>
      </w:tc>
    </w:tr>
  </w:tbl>
  <w:p w14:paraId="2A4E4852" w14:textId="3B4814D7"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514A" w14:textId="77777777" w:rsidR="00182145" w:rsidRDefault="001821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145" w14:paraId="32743A8E" w14:textId="77777777">
      <w:tc>
        <w:tcPr>
          <w:tcW w:w="1061" w:type="pct"/>
        </w:tcPr>
        <w:p w14:paraId="4B7F6165" w14:textId="6D86A191" w:rsidR="00182145" w:rsidRDefault="004411F7">
          <w:pPr>
            <w:pStyle w:val="Footer"/>
          </w:pPr>
          <w:r>
            <w:fldChar w:fldCharType="begin"/>
          </w:r>
          <w:r>
            <w:instrText xml:space="preserve"> DOCPROPERTY "Category"  *\charformat  </w:instrText>
          </w:r>
          <w:r>
            <w:fldChar w:fldCharType="separate"/>
          </w:r>
          <w:r w:rsidR="00182145">
            <w:t>R10</w:t>
          </w:r>
          <w:r>
            <w:fldChar w:fldCharType="end"/>
          </w:r>
          <w:r w:rsidR="00182145">
            <w:br/>
          </w:r>
          <w:r>
            <w:fldChar w:fldCharType="begin"/>
          </w:r>
          <w:r>
            <w:instrText xml:space="preserve"> DOCPROPERTY "RepubDt"  *\charformat</w:instrText>
          </w:r>
          <w:r>
            <w:instrText xml:space="preserve">  </w:instrText>
          </w:r>
          <w:r>
            <w:fldChar w:fldCharType="separate"/>
          </w:r>
          <w:r w:rsidR="00182145">
            <w:t>10/12/19</w:t>
          </w:r>
          <w:r>
            <w:fldChar w:fldCharType="end"/>
          </w:r>
        </w:p>
      </w:tc>
      <w:tc>
        <w:tcPr>
          <w:tcW w:w="3092" w:type="pct"/>
        </w:tcPr>
        <w:p w14:paraId="70C82D8A" w14:textId="4DE5B70F" w:rsidR="0018214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4A87FCC5" w14:textId="6C2D4B0E" w:rsidR="0018214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847" w:type="pct"/>
        </w:tcPr>
        <w:p w14:paraId="5DF8F24C" w14:textId="77777777" w:rsidR="00182145" w:rsidRDefault="001821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FF73779" w14:textId="232E1E2B"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BC8D" w14:textId="77777777" w:rsidR="00182145" w:rsidRDefault="001821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2145" w14:paraId="12E48DA9" w14:textId="77777777">
      <w:tc>
        <w:tcPr>
          <w:tcW w:w="1061" w:type="pct"/>
        </w:tcPr>
        <w:p w14:paraId="171E4FAE" w14:textId="6FE37BFB" w:rsidR="00182145" w:rsidRDefault="004411F7">
          <w:pPr>
            <w:pStyle w:val="Footer"/>
          </w:pPr>
          <w:r>
            <w:fldChar w:fldCharType="begin"/>
          </w:r>
          <w:r>
            <w:instrText xml:space="preserve"> DOCPROPERTY "Category"  *\charformat  </w:instrText>
          </w:r>
          <w:r>
            <w:fldChar w:fldCharType="separate"/>
          </w:r>
          <w:r w:rsidR="00182145">
            <w:t>R10</w:t>
          </w:r>
          <w:r>
            <w:fldChar w:fldCharType="end"/>
          </w:r>
          <w:r w:rsidR="00182145">
            <w:br/>
          </w:r>
          <w:r>
            <w:fldChar w:fldCharType="begin"/>
          </w:r>
          <w:r>
            <w:instrText xml:space="preserve"> DOCPROPERTY "RepubDt"  *\charformat  </w:instrText>
          </w:r>
          <w:r>
            <w:fldChar w:fldCharType="separate"/>
          </w:r>
          <w:r w:rsidR="00182145">
            <w:t>10/12/19</w:t>
          </w:r>
          <w:r>
            <w:fldChar w:fldCharType="end"/>
          </w:r>
        </w:p>
      </w:tc>
      <w:tc>
        <w:tcPr>
          <w:tcW w:w="3092" w:type="pct"/>
        </w:tcPr>
        <w:p w14:paraId="00E3939E" w14:textId="3A81F012" w:rsidR="00182145" w:rsidRDefault="004411F7">
          <w:pPr>
            <w:pStyle w:val="Footer"/>
            <w:jc w:val="center"/>
          </w:pPr>
          <w:r>
            <w:fldChar w:fldCharType="begin"/>
          </w:r>
          <w:r>
            <w:instrText xml:space="preserve"> REF Citation *\charformat </w:instrText>
          </w:r>
          <w:r>
            <w:fldChar w:fldCharType="separate"/>
          </w:r>
          <w:r w:rsidR="00182145">
            <w:t>Building and Construction Industry (Security of Payment) Act 2009</w:t>
          </w:r>
          <w:r>
            <w:fldChar w:fldCharType="end"/>
          </w:r>
        </w:p>
        <w:p w14:paraId="35A2B9DD" w14:textId="761F9430" w:rsidR="00182145" w:rsidRDefault="004411F7">
          <w:pPr>
            <w:pStyle w:val="FooterInfoCentre"/>
          </w:pPr>
          <w:r>
            <w:fldChar w:fldCharType="begin"/>
          </w:r>
          <w:r>
            <w:instrText xml:space="preserve"> DOCPROPERTY "Eff"  *\charformat </w:instrText>
          </w:r>
          <w:r>
            <w:fldChar w:fldCharType="separate"/>
          </w:r>
          <w:r w:rsidR="00182145">
            <w:t xml:space="preserve">Effective:  </w:t>
          </w:r>
          <w:r>
            <w:fldChar w:fldCharType="end"/>
          </w:r>
          <w:r>
            <w:fldChar w:fldCharType="begin"/>
          </w:r>
          <w:r>
            <w:instrText xml:space="preserve"> DOCPROPERTY "StartDt"  *\charformat </w:instrText>
          </w:r>
          <w:r>
            <w:fldChar w:fldCharType="separate"/>
          </w:r>
          <w:r w:rsidR="00182145">
            <w:t>10/12/19</w:t>
          </w:r>
          <w:r>
            <w:fldChar w:fldCharType="end"/>
          </w:r>
          <w:r>
            <w:fldChar w:fldCharType="begin"/>
          </w:r>
          <w:r>
            <w:instrText xml:space="preserve"> DOCPROPERTY "EndDt"  *\charformat </w:instrText>
          </w:r>
          <w:r>
            <w:fldChar w:fldCharType="separate"/>
          </w:r>
          <w:r w:rsidR="00182145">
            <w:t>-22/06/21</w:t>
          </w:r>
          <w:r>
            <w:fldChar w:fldCharType="end"/>
          </w:r>
        </w:p>
      </w:tc>
      <w:tc>
        <w:tcPr>
          <w:tcW w:w="847" w:type="pct"/>
        </w:tcPr>
        <w:p w14:paraId="3EC1263B" w14:textId="77777777" w:rsidR="00182145" w:rsidRDefault="001821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1B5945" w14:textId="49ECF98B" w:rsidR="00182145" w:rsidRPr="004411F7" w:rsidRDefault="004411F7" w:rsidP="004411F7">
    <w:pPr>
      <w:pStyle w:val="Status"/>
      <w:rPr>
        <w:rFonts w:cs="Arial"/>
      </w:rPr>
    </w:pPr>
    <w:r w:rsidRPr="004411F7">
      <w:rPr>
        <w:rFonts w:cs="Arial"/>
      </w:rPr>
      <w:fldChar w:fldCharType="begin"/>
    </w:r>
    <w:r w:rsidRPr="004411F7">
      <w:rPr>
        <w:rFonts w:cs="Arial"/>
      </w:rPr>
      <w:instrText xml:space="preserve"> DOCPROPERTY "Status" </w:instrText>
    </w:r>
    <w:r w:rsidRPr="004411F7">
      <w:rPr>
        <w:rFonts w:cs="Arial"/>
      </w:rPr>
      <w:fldChar w:fldCharType="separate"/>
    </w:r>
    <w:r w:rsidR="00182145" w:rsidRPr="004411F7">
      <w:rPr>
        <w:rFonts w:cs="Arial"/>
      </w:rPr>
      <w:t xml:space="preserve"> </w:t>
    </w:r>
    <w:r w:rsidRPr="004411F7">
      <w:rPr>
        <w:rFonts w:cs="Arial"/>
      </w:rPr>
      <w:fldChar w:fldCharType="end"/>
    </w:r>
    <w:r w:rsidRPr="004411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5D14" w14:textId="77777777" w:rsidR="00C40A99" w:rsidRDefault="00C40A99">
      <w:r>
        <w:separator/>
      </w:r>
    </w:p>
  </w:footnote>
  <w:footnote w:type="continuationSeparator" w:id="0">
    <w:p w14:paraId="3E2B18D9" w14:textId="77777777" w:rsidR="00C40A99" w:rsidRDefault="00C4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F101" w14:textId="77777777" w:rsidR="00182145" w:rsidRDefault="001821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A7D75" w14:paraId="55A7E14C" w14:textId="77777777">
      <w:trPr>
        <w:jc w:val="center"/>
      </w:trPr>
      <w:tc>
        <w:tcPr>
          <w:tcW w:w="1340" w:type="dxa"/>
        </w:tcPr>
        <w:p w14:paraId="45588209" w14:textId="77777777" w:rsidR="006A7D75" w:rsidRDefault="006A7D75">
          <w:pPr>
            <w:pStyle w:val="HeaderEven"/>
          </w:pPr>
        </w:p>
      </w:tc>
      <w:tc>
        <w:tcPr>
          <w:tcW w:w="6583" w:type="dxa"/>
        </w:tcPr>
        <w:p w14:paraId="6F817D11" w14:textId="77777777" w:rsidR="006A7D75" w:rsidRDefault="006A7D75">
          <w:pPr>
            <w:pStyle w:val="HeaderEven"/>
          </w:pPr>
        </w:p>
      </w:tc>
    </w:tr>
    <w:tr w:rsidR="006A7D75" w14:paraId="1D87D836" w14:textId="77777777">
      <w:trPr>
        <w:jc w:val="center"/>
      </w:trPr>
      <w:tc>
        <w:tcPr>
          <w:tcW w:w="7923" w:type="dxa"/>
          <w:gridSpan w:val="2"/>
          <w:tcBorders>
            <w:bottom w:val="single" w:sz="4" w:space="0" w:color="auto"/>
          </w:tcBorders>
        </w:tcPr>
        <w:p w14:paraId="247AFEA5" w14:textId="77777777" w:rsidR="006A7D75" w:rsidRDefault="006A7D75">
          <w:pPr>
            <w:pStyle w:val="HeaderEven6"/>
          </w:pPr>
          <w:r>
            <w:t>Dictionary</w:t>
          </w:r>
        </w:p>
      </w:tc>
    </w:tr>
  </w:tbl>
  <w:p w14:paraId="7F7E420A" w14:textId="77777777" w:rsidR="006A7D75" w:rsidRDefault="006A7D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A7D75" w14:paraId="559BF620" w14:textId="77777777">
      <w:trPr>
        <w:jc w:val="center"/>
      </w:trPr>
      <w:tc>
        <w:tcPr>
          <w:tcW w:w="6583" w:type="dxa"/>
        </w:tcPr>
        <w:p w14:paraId="268E2840" w14:textId="77777777" w:rsidR="006A7D75" w:rsidRDefault="006A7D75">
          <w:pPr>
            <w:pStyle w:val="HeaderOdd"/>
          </w:pPr>
        </w:p>
      </w:tc>
      <w:tc>
        <w:tcPr>
          <w:tcW w:w="1340" w:type="dxa"/>
        </w:tcPr>
        <w:p w14:paraId="36AAE83B" w14:textId="77777777" w:rsidR="006A7D75" w:rsidRDefault="006A7D75">
          <w:pPr>
            <w:pStyle w:val="HeaderOdd"/>
          </w:pPr>
        </w:p>
      </w:tc>
    </w:tr>
    <w:tr w:rsidR="006A7D75" w14:paraId="7600936D" w14:textId="77777777">
      <w:trPr>
        <w:jc w:val="center"/>
      </w:trPr>
      <w:tc>
        <w:tcPr>
          <w:tcW w:w="7923" w:type="dxa"/>
          <w:gridSpan w:val="2"/>
          <w:tcBorders>
            <w:bottom w:val="single" w:sz="4" w:space="0" w:color="auto"/>
          </w:tcBorders>
        </w:tcPr>
        <w:p w14:paraId="5B3E0988" w14:textId="77777777" w:rsidR="006A7D75" w:rsidRDefault="006A7D75">
          <w:pPr>
            <w:pStyle w:val="HeaderOdd6"/>
          </w:pPr>
          <w:r>
            <w:t>Dictionary</w:t>
          </w:r>
        </w:p>
      </w:tc>
    </w:tr>
  </w:tbl>
  <w:p w14:paraId="0F24A174" w14:textId="77777777" w:rsidR="006A7D75" w:rsidRDefault="006A7D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82145" w14:paraId="2612698A" w14:textId="77777777">
      <w:trPr>
        <w:jc w:val="center"/>
      </w:trPr>
      <w:tc>
        <w:tcPr>
          <w:tcW w:w="1234" w:type="dxa"/>
          <w:gridSpan w:val="2"/>
        </w:tcPr>
        <w:p w14:paraId="3AC35BF7" w14:textId="77777777" w:rsidR="00182145" w:rsidRDefault="00182145">
          <w:pPr>
            <w:pStyle w:val="HeaderEven"/>
            <w:rPr>
              <w:b/>
            </w:rPr>
          </w:pPr>
          <w:r>
            <w:rPr>
              <w:b/>
            </w:rPr>
            <w:t>Endnotes</w:t>
          </w:r>
        </w:p>
      </w:tc>
      <w:tc>
        <w:tcPr>
          <w:tcW w:w="6062" w:type="dxa"/>
        </w:tcPr>
        <w:p w14:paraId="73ABEF90" w14:textId="77777777" w:rsidR="00182145" w:rsidRDefault="00182145">
          <w:pPr>
            <w:pStyle w:val="HeaderEven"/>
          </w:pPr>
        </w:p>
      </w:tc>
    </w:tr>
    <w:tr w:rsidR="00182145" w14:paraId="41A3324E" w14:textId="77777777">
      <w:trPr>
        <w:cantSplit/>
        <w:jc w:val="center"/>
      </w:trPr>
      <w:tc>
        <w:tcPr>
          <w:tcW w:w="7296" w:type="dxa"/>
          <w:gridSpan w:val="3"/>
        </w:tcPr>
        <w:p w14:paraId="2B67A149" w14:textId="77777777" w:rsidR="00182145" w:rsidRDefault="00182145">
          <w:pPr>
            <w:pStyle w:val="HeaderEven"/>
          </w:pPr>
        </w:p>
      </w:tc>
    </w:tr>
    <w:tr w:rsidR="00182145" w14:paraId="302D776C" w14:textId="77777777">
      <w:trPr>
        <w:cantSplit/>
        <w:jc w:val="center"/>
      </w:trPr>
      <w:tc>
        <w:tcPr>
          <w:tcW w:w="700" w:type="dxa"/>
          <w:tcBorders>
            <w:bottom w:val="single" w:sz="4" w:space="0" w:color="auto"/>
          </w:tcBorders>
        </w:tcPr>
        <w:p w14:paraId="2CCDAA70" w14:textId="7BC391D0" w:rsidR="00182145" w:rsidRDefault="00182145">
          <w:pPr>
            <w:pStyle w:val="HeaderEven6"/>
          </w:pPr>
          <w:r>
            <w:rPr>
              <w:noProof/>
            </w:rPr>
            <w:fldChar w:fldCharType="begin"/>
          </w:r>
          <w:r>
            <w:rPr>
              <w:noProof/>
            </w:rPr>
            <w:instrText xml:space="preserve"> STYLEREF charTableNo \*charformat </w:instrText>
          </w:r>
          <w:r>
            <w:rPr>
              <w:noProof/>
            </w:rPr>
            <w:fldChar w:fldCharType="separate"/>
          </w:r>
          <w:r w:rsidR="004411F7">
            <w:rPr>
              <w:noProof/>
            </w:rPr>
            <w:t>5</w:t>
          </w:r>
          <w:r>
            <w:rPr>
              <w:noProof/>
            </w:rPr>
            <w:fldChar w:fldCharType="end"/>
          </w:r>
          <w:r>
            <w:rPr>
              <w:noProof/>
            </w:rPr>
            <w:t xml:space="preserve">                                                                               </w:t>
          </w:r>
        </w:p>
      </w:tc>
      <w:tc>
        <w:tcPr>
          <w:tcW w:w="6600" w:type="dxa"/>
          <w:gridSpan w:val="2"/>
          <w:tcBorders>
            <w:bottom w:val="single" w:sz="4" w:space="0" w:color="auto"/>
          </w:tcBorders>
        </w:tcPr>
        <w:p w14:paraId="691044D4" w14:textId="44547E6B" w:rsidR="00182145" w:rsidRDefault="00182145">
          <w:pPr>
            <w:pStyle w:val="HeaderEven6"/>
          </w:pPr>
          <w:r>
            <w:rPr>
              <w:noProof/>
            </w:rPr>
            <w:fldChar w:fldCharType="begin"/>
          </w:r>
          <w:r>
            <w:rPr>
              <w:noProof/>
            </w:rPr>
            <w:instrText xml:space="preserve"> STYLEREF charTableText \*charformat </w:instrText>
          </w:r>
          <w:r>
            <w:rPr>
              <w:noProof/>
            </w:rPr>
            <w:fldChar w:fldCharType="separate"/>
          </w:r>
          <w:r w:rsidR="004411F7">
            <w:rPr>
              <w:noProof/>
            </w:rPr>
            <w:t>Earlier republications</w:t>
          </w:r>
          <w:r>
            <w:rPr>
              <w:noProof/>
            </w:rPr>
            <w:fldChar w:fldCharType="end"/>
          </w:r>
          <w:r>
            <w:rPr>
              <w:noProof/>
            </w:rPr>
            <w:t xml:space="preserve">                                                                                                              </w:t>
          </w:r>
        </w:p>
      </w:tc>
    </w:tr>
  </w:tbl>
  <w:p w14:paraId="5B4B2E1E" w14:textId="77777777" w:rsidR="00182145" w:rsidRDefault="001821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82145" w14:paraId="2EF40818" w14:textId="77777777">
      <w:trPr>
        <w:jc w:val="center"/>
      </w:trPr>
      <w:tc>
        <w:tcPr>
          <w:tcW w:w="5741" w:type="dxa"/>
        </w:tcPr>
        <w:p w14:paraId="07C4D4D5" w14:textId="77777777" w:rsidR="00182145" w:rsidRDefault="00182145">
          <w:pPr>
            <w:pStyle w:val="HeaderEven"/>
            <w:jc w:val="right"/>
          </w:pPr>
        </w:p>
      </w:tc>
      <w:tc>
        <w:tcPr>
          <w:tcW w:w="1560" w:type="dxa"/>
          <w:gridSpan w:val="2"/>
        </w:tcPr>
        <w:p w14:paraId="25259C90" w14:textId="77777777" w:rsidR="00182145" w:rsidRDefault="00182145">
          <w:pPr>
            <w:pStyle w:val="HeaderEven"/>
            <w:jc w:val="right"/>
            <w:rPr>
              <w:b/>
            </w:rPr>
          </w:pPr>
          <w:r>
            <w:rPr>
              <w:b/>
            </w:rPr>
            <w:t>Endnotes</w:t>
          </w:r>
        </w:p>
      </w:tc>
    </w:tr>
    <w:tr w:rsidR="00182145" w14:paraId="609B30D8" w14:textId="77777777">
      <w:trPr>
        <w:jc w:val="center"/>
      </w:trPr>
      <w:tc>
        <w:tcPr>
          <w:tcW w:w="7301" w:type="dxa"/>
          <w:gridSpan w:val="3"/>
        </w:tcPr>
        <w:p w14:paraId="62E75B01" w14:textId="77777777" w:rsidR="00182145" w:rsidRDefault="00182145">
          <w:pPr>
            <w:pStyle w:val="HeaderEven"/>
            <w:jc w:val="right"/>
            <w:rPr>
              <w:b/>
            </w:rPr>
          </w:pPr>
        </w:p>
      </w:tc>
    </w:tr>
    <w:tr w:rsidR="00182145" w14:paraId="1DC9D2A9" w14:textId="77777777">
      <w:trPr>
        <w:jc w:val="center"/>
      </w:trPr>
      <w:tc>
        <w:tcPr>
          <w:tcW w:w="6600" w:type="dxa"/>
          <w:gridSpan w:val="2"/>
          <w:tcBorders>
            <w:bottom w:val="single" w:sz="4" w:space="0" w:color="auto"/>
          </w:tcBorders>
        </w:tcPr>
        <w:p w14:paraId="3CADB57F" w14:textId="0A2E0C95" w:rsidR="00182145" w:rsidRDefault="00182145">
          <w:pPr>
            <w:pStyle w:val="HeaderOdd6"/>
          </w:pPr>
          <w:r>
            <w:rPr>
              <w:noProof/>
            </w:rPr>
            <w:fldChar w:fldCharType="begin"/>
          </w:r>
          <w:r>
            <w:rPr>
              <w:noProof/>
            </w:rPr>
            <w:instrText xml:space="preserve"> STYLEREF charTableText \*charformat </w:instrText>
          </w:r>
          <w:r>
            <w:rPr>
              <w:noProof/>
            </w:rPr>
            <w:fldChar w:fldCharType="separate"/>
          </w:r>
          <w:r w:rsidR="004411F7">
            <w:rPr>
              <w:noProof/>
            </w:rPr>
            <w:t>Amendment history</w:t>
          </w:r>
          <w:r>
            <w:rPr>
              <w:noProof/>
            </w:rPr>
            <w:fldChar w:fldCharType="end"/>
          </w:r>
          <w:r>
            <w:rPr>
              <w:noProof/>
            </w:rPr>
            <w:t xml:space="preserve">                                                                                                                                                                                                                                                                 </w:t>
          </w:r>
        </w:p>
      </w:tc>
      <w:tc>
        <w:tcPr>
          <w:tcW w:w="700" w:type="dxa"/>
          <w:tcBorders>
            <w:bottom w:val="single" w:sz="4" w:space="0" w:color="auto"/>
          </w:tcBorders>
        </w:tcPr>
        <w:p w14:paraId="6F18999B" w14:textId="1BD6B861" w:rsidR="00182145" w:rsidRDefault="00182145">
          <w:pPr>
            <w:pStyle w:val="HeaderOdd6"/>
          </w:pPr>
          <w:r>
            <w:rPr>
              <w:noProof/>
            </w:rPr>
            <w:fldChar w:fldCharType="begin"/>
          </w:r>
          <w:r>
            <w:rPr>
              <w:noProof/>
            </w:rPr>
            <w:instrText xml:space="preserve"> STYLEREF charTableNo \*charformat </w:instrText>
          </w:r>
          <w:r>
            <w:rPr>
              <w:noProof/>
            </w:rPr>
            <w:fldChar w:fldCharType="separate"/>
          </w:r>
          <w:r w:rsidR="004411F7">
            <w:rPr>
              <w:noProof/>
            </w:rPr>
            <w:t>4</w:t>
          </w:r>
          <w:r>
            <w:rPr>
              <w:noProof/>
            </w:rPr>
            <w:fldChar w:fldCharType="end"/>
          </w:r>
          <w:r>
            <w:rPr>
              <w:noProof/>
            </w:rPr>
            <w:t xml:space="preserve">                                                                                                                                         </w:t>
          </w:r>
        </w:p>
      </w:tc>
    </w:tr>
  </w:tbl>
  <w:p w14:paraId="62A360E7" w14:textId="77777777" w:rsidR="00182145" w:rsidRDefault="001821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E11A" w14:textId="77777777" w:rsidR="006A7D75" w:rsidRDefault="006A7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CA0D" w14:textId="77777777" w:rsidR="006A7D75" w:rsidRDefault="006A7D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E11D" w14:textId="77777777" w:rsidR="006A7D75" w:rsidRDefault="006A7D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2196" w14:textId="77777777" w:rsidR="006A7D75" w:rsidRDefault="006A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1E0A" w14:textId="77777777" w:rsidR="00182145" w:rsidRDefault="00182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1095" w14:textId="77777777" w:rsidR="00182145" w:rsidRDefault="001821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A7D75" w14:paraId="365C3A78" w14:textId="77777777">
      <w:tc>
        <w:tcPr>
          <w:tcW w:w="900" w:type="pct"/>
        </w:tcPr>
        <w:p w14:paraId="7D43F771" w14:textId="77777777" w:rsidR="006A7D75" w:rsidRDefault="006A7D75">
          <w:pPr>
            <w:pStyle w:val="HeaderEven"/>
          </w:pPr>
        </w:p>
      </w:tc>
      <w:tc>
        <w:tcPr>
          <w:tcW w:w="4100" w:type="pct"/>
        </w:tcPr>
        <w:p w14:paraId="3378A4EF" w14:textId="77777777" w:rsidR="006A7D75" w:rsidRDefault="006A7D75">
          <w:pPr>
            <w:pStyle w:val="HeaderEven"/>
          </w:pPr>
        </w:p>
      </w:tc>
    </w:tr>
    <w:tr w:rsidR="006A7D75" w14:paraId="11F4187A" w14:textId="77777777">
      <w:tc>
        <w:tcPr>
          <w:tcW w:w="4100" w:type="pct"/>
          <w:gridSpan w:val="2"/>
          <w:tcBorders>
            <w:bottom w:val="single" w:sz="4" w:space="0" w:color="auto"/>
          </w:tcBorders>
        </w:tcPr>
        <w:p w14:paraId="0B3BD8AD" w14:textId="0A0672E2" w:rsidR="006A7D75" w:rsidRDefault="004411F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5BB990" w14:textId="1476D250" w:rsidR="006A7D75" w:rsidRDefault="006A7D75">
    <w:pPr>
      <w:pStyle w:val="N-9pt"/>
    </w:pPr>
    <w:r>
      <w:tab/>
    </w:r>
    <w:r w:rsidR="004411F7">
      <w:fldChar w:fldCharType="begin"/>
    </w:r>
    <w:r w:rsidR="004411F7">
      <w:instrText xml:space="preserve"> STYLEREF charPage \* MERGEFORMAT </w:instrText>
    </w:r>
    <w:r w:rsidR="004411F7">
      <w:fldChar w:fldCharType="separate"/>
    </w:r>
    <w:r w:rsidR="004411F7">
      <w:rPr>
        <w:noProof/>
      </w:rPr>
      <w:t>Page</w:t>
    </w:r>
    <w:r w:rsidR="004411F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A7D75" w14:paraId="6A69F3A8" w14:textId="77777777">
      <w:tc>
        <w:tcPr>
          <w:tcW w:w="4100" w:type="pct"/>
        </w:tcPr>
        <w:p w14:paraId="59F42DA0" w14:textId="77777777" w:rsidR="006A7D75" w:rsidRDefault="006A7D75">
          <w:pPr>
            <w:pStyle w:val="HeaderOdd"/>
          </w:pPr>
        </w:p>
      </w:tc>
      <w:tc>
        <w:tcPr>
          <w:tcW w:w="900" w:type="pct"/>
        </w:tcPr>
        <w:p w14:paraId="07873E34" w14:textId="77777777" w:rsidR="006A7D75" w:rsidRDefault="006A7D75">
          <w:pPr>
            <w:pStyle w:val="HeaderOdd"/>
          </w:pPr>
        </w:p>
      </w:tc>
    </w:tr>
    <w:tr w:rsidR="006A7D75" w14:paraId="31172310" w14:textId="77777777">
      <w:tc>
        <w:tcPr>
          <w:tcW w:w="900" w:type="pct"/>
          <w:gridSpan w:val="2"/>
          <w:tcBorders>
            <w:bottom w:val="single" w:sz="4" w:space="0" w:color="auto"/>
          </w:tcBorders>
        </w:tcPr>
        <w:p w14:paraId="7DB558A8" w14:textId="40871BA4" w:rsidR="006A7D75" w:rsidRDefault="004411F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FA8E45E" w14:textId="158D3389" w:rsidR="006A7D75" w:rsidRDefault="006A7D75">
    <w:pPr>
      <w:pStyle w:val="N-9pt"/>
    </w:pPr>
    <w:r>
      <w:tab/>
    </w:r>
    <w:r w:rsidR="004411F7">
      <w:fldChar w:fldCharType="begin"/>
    </w:r>
    <w:r w:rsidR="004411F7">
      <w:instrText xml:space="preserve"> STYLEREF charPage \* MERGEFORMAT </w:instrText>
    </w:r>
    <w:r w:rsidR="004411F7">
      <w:fldChar w:fldCharType="separate"/>
    </w:r>
    <w:r w:rsidR="004411F7">
      <w:rPr>
        <w:noProof/>
      </w:rPr>
      <w:t>Page</w:t>
    </w:r>
    <w:r w:rsidR="004411F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182145" w14:paraId="3DE4D4DB" w14:textId="77777777" w:rsidTr="00D86897">
      <w:tc>
        <w:tcPr>
          <w:tcW w:w="1701" w:type="dxa"/>
        </w:tcPr>
        <w:p w14:paraId="256EABD3" w14:textId="781E5DC2" w:rsidR="00182145" w:rsidRDefault="00182145">
          <w:pPr>
            <w:pStyle w:val="HeaderEven"/>
            <w:rPr>
              <w:b/>
            </w:rPr>
          </w:pPr>
          <w:r>
            <w:rPr>
              <w:b/>
            </w:rPr>
            <w:fldChar w:fldCharType="begin"/>
          </w:r>
          <w:r>
            <w:rPr>
              <w:b/>
            </w:rPr>
            <w:instrText xml:space="preserve"> STYLEREF CharPartNo \*charformat </w:instrText>
          </w:r>
          <w:r>
            <w:rPr>
              <w:b/>
            </w:rPr>
            <w:fldChar w:fldCharType="separate"/>
          </w:r>
          <w:r w:rsidR="004411F7">
            <w:rPr>
              <w:b/>
              <w:noProof/>
            </w:rPr>
            <w:t>Part 6</w:t>
          </w:r>
          <w:r>
            <w:rPr>
              <w:b/>
            </w:rPr>
            <w:fldChar w:fldCharType="end"/>
          </w:r>
          <w:r>
            <w:rPr>
              <w:b/>
            </w:rPr>
            <w:t xml:space="preserve">                                                                                                                                                                </w:t>
          </w:r>
        </w:p>
      </w:tc>
      <w:tc>
        <w:tcPr>
          <w:tcW w:w="6320" w:type="dxa"/>
        </w:tcPr>
        <w:p w14:paraId="21C2813D" w14:textId="57420105" w:rsidR="00182145" w:rsidRDefault="00182145">
          <w:pPr>
            <w:pStyle w:val="HeaderEven"/>
          </w:pPr>
          <w:r>
            <w:rPr>
              <w:noProof/>
            </w:rPr>
            <w:fldChar w:fldCharType="begin"/>
          </w:r>
          <w:r>
            <w:rPr>
              <w:noProof/>
            </w:rPr>
            <w:instrText xml:space="preserve"> STYLEREF CharPartText \*charformat </w:instrText>
          </w:r>
          <w:r>
            <w:rPr>
              <w:noProof/>
            </w:rPr>
            <w:fldChar w:fldCharType="separate"/>
          </w:r>
          <w:r w:rsidR="004411F7">
            <w:rPr>
              <w:noProof/>
            </w:rPr>
            <w:t>Miscellaneous</w:t>
          </w:r>
          <w:r>
            <w:rPr>
              <w:noProof/>
            </w:rPr>
            <w:fldChar w:fldCharType="end"/>
          </w:r>
          <w:r>
            <w:rPr>
              <w:noProof/>
            </w:rPr>
            <w:t xml:space="preserve">                                                                                                                                                                                                                                                                                                                                                        </w:t>
          </w:r>
        </w:p>
      </w:tc>
    </w:tr>
    <w:tr w:rsidR="00182145" w14:paraId="494BD1F9" w14:textId="77777777" w:rsidTr="00D86897">
      <w:tc>
        <w:tcPr>
          <w:tcW w:w="1701" w:type="dxa"/>
        </w:tcPr>
        <w:p w14:paraId="0EC6AB48" w14:textId="73955795" w:rsidR="00182145" w:rsidRDefault="0018214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6A594D6" w14:textId="20CC3714" w:rsidR="00182145" w:rsidRDefault="00182145">
          <w:pPr>
            <w:pStyle w:val="HeaderEven"/>
          </w:pPr>
          <w:r>
            <w:fldChar w:fldCharType="begin"/>
          </w:r>
          <w:r>
            <w:instrText xml:space="preserve"> STYLEREF CharDivText \*charformat </w:instrText>
          </w:r>
          <w:r>
            <w:fldChar w:fldCharType="end"/>
          </w:r>
          <w:r>
            <w:t xml:space="preserve">                                                                                                                                                                                                                                                                                                                </w:t>
          </w:r>
        </w:p>
      </w:tc>
    </w:tr>
    <w:tr w:rsidR="00182145" w14:paraId="6453056A" w14:textId="77777777" w:rsidTr="00D86897">
      <w:trPr>
        <w:cantSplit/>
      </w:trPr>
      <w:tc>
        <w:tcPr>
          <w:tcW w:w="1701" w:type="dxa"/>
          <w:gridSpan w:val="2"/>
          <w:tcBorders>
            <w:bottom w:val="single" w:sz="4" w:space="0" w:color="auto"/>
          </w:tcBorders>
        </w:tcPr>
        <w:p w14:paraId="7CC31D96" w14:textId="53E1B0AF" w:rsidR="00182145" w:rsidRDefault="004411F7">
          <w:pPr>
            <w:pStyle w:val="HeaderEven6"/>
          </w:pPr>
          <w:r>
            <w:fldChar w:fldCharType="begin"/>
          </w:r>
          <w:r>
            <w:instrText xml:space="preserve"> DOCPROPERTY "Company"  \* MERGEFORMAT </w:instrText>
          </w:r>
          <w:r>
            <w:fldChar w:fldCharType="separate"/>
          </w:r>
          <w:r w:rsidR="00182145">
            <w:t>Section</w:t>
          </w:r>
          <w:r>
            <w:fldChar w:fldCharType="end"/>
          </w:r>
          <w:r w:rsidR="00182145">
            <w:t xml:space="preserve"> </w:t>
          </w:r>
          <w:r w:rsidR="00182145">
            <w:rPr>
              <w:noProof/>
            </w:rPr>
            <w:fldChar w:fldCharType="begin"/>
          </w:r>
          <w:r w:rsidR="00182145">
            <w:rPr>
              <w:noProof/>
            </w:rPr>
            <w:instrText xml:space="preserve"> STYLEREF CharSectNo \*charformat </w:instrText>
          </w:r>
          <w:r w:rsidR="00182145">
            <w:rPr>
              <w:noProof/>
            </w:rPr>
            <w:fldChar w:fldCharType="separate"/>
          </w:r>
          <w:r>
            <w:rPr>
              <w:noProof/>
            </w:rPr>
            <w:t>44</w:t>
          </w:r>
          <w:r w:rsidR="00182145">
            <w:rPr>
              <w:noProof/>
            </w:rPr>
            <w:fldChar w:fldCharType="end"/>
          </w:r>
          <w:r w:rsidR="00182145">
            <w:rPr>
              <w:noProof/>
            </w:rPr>
            <w:t xml:space="preserve">                                                                                                                                                                                                                                                                                                                   </w:t>
          </w:r>
        </w:p>
      </w:tc>
    </w:tr>
  </w:tbl>
  <w:p w14:paraId="6003B282" w14:textId="77777777" w:rsidR="00182145" w:rsidRDefault="001821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182145" w14:paraId="785ACA60" w14:textId="77777777" w:rsidTr="00D86897">
      <w:tc>
        <w:tcPr>
          <w:tcW w:w="6320" w:type="dxa"/>
        </w:tcPr>
        <w:p w14:paraId="32CD6686" w14:textId="7877E4B6" w:rsidR="00182145" w:rsidRDefault="00182145">
          <w:pPr>
            <w:pStyle w:val="HeaderEven"/>
            <w:jc w:val="right"/>
          </w:pPr>
          <w:r>
            <w:rPr>
              <w:noProof/>
            </w:rPr>
            <w:fldChar w:fldCharType="begin"/>
          </w:r>
          <w:r>
            <w:rPr>
              <w:noProof/>
            </w:rPr>
            <w:instrText xml:space="preserve"> STYLEREF CharPartText \*charformat </w:instrText>
          </w:r>
          <w:r>
            <w:rPr>
              <w:noProof/>
            </w:rPr>
            <w:fldChar w:fldCharType="separate"/>
          </w:r>
          <w:r w:rsidR="004411F7">
            <w:rPr>
              <w:noProof/>
            </w:rPr>
            <w:t>Miscellaneous</w:t>
          </w:r>
          <w:r>
            <w:rPr>
              <w:noProof/>
            </w:rPr>
            <w:fldChar w:fldCharType="end"/>
          </w:r>
          <w:r>
            <w:rPr>
              <w:noProof/>
            </w:rPr>
            <w:t xml:space="preserve">                                                                                                                                                                                                                                                                                                                                                                                                             </w:t>
          </w:r>
        </w:p>
      </w:tc>
      <w:tc>
        <w:tcPr>
          <w:tcW w:w="1701" w:type="dxa"/>
        </w:tcPr>
        <w:p w14:paraId="0CE2EAEA" w14:textId="28F64924" w:rsidR="00182145" w:rsidRDefault="00182145">
          <w:pPr>
            <w:pStyle w:val="HeaderEven"/>
            <w:jc w:val="right"/>
            <w:rPr>
              <w:b/>
            </w:rPr>
          </w:pPr>
          <w:r>
            <w:rPr>
              <w:b/>
            </w:rPr>
            <w:fldChar w:fldCharType="begin"/>
          </w:r>
          <w:r>
            <w:rPr>
              <w:b/>
            </w:rPr>
            <w:instrText xml:space="preserve"> STYLEREF CharPartNo \*charformat </w:instrText>
          </w:r>
          <w:r>
            <w:rPr>
              <w:b/>
            </w:rPr>
            <w:fldChar w:fldCharType="separate"/>
          </w:r>
          <w:r w:rsidR="004411F7">
            <w:rPr>
              <w:b/>
              <w:noProof/>
            </w:rPr>
            <w:t>Part 6</w:t>
          </w:r>
          <w:r>
            <w:rPr>
              <w:b/>
            </w:rPr>
            <w:fldChar w:fldCharType="end"/>
          </w:r>
          <w:r>
            <w:rPr>
              <w:b/>
            </w:rPr>
            <w:t xml:space="preserve">                                                                                                                                            </w:t>
          </w:r>
        </w:p>
      </w:tc>
    </w:tr>
    <w:tr w:rsidR="00182145" w14:paraId="2EBE064F" w14:textId="77777777" w:rsidTr="00D86897">
      <w:tc>
        <w:tcPr>
          <w:tcW w:w="6320" w:type="dxa"/>
        </w:tcPr>
        <w:p w14:paraId="4E12CDFE" w14:textId="1782DFFD" w:rsidR="00182145" w:rsidRDefault="00182145">
          <w:pPr>
            <w:pStyle w:val="HeaderEven"/>
            <w:jc w:val="right"/>
          </w:pPr>
          <w:r>
            <w:fldChar w:fldCharType="begin"/>
          </w:r>
          <w:r>
            <w:instrText xml:space="preserve"> STYLEREF CharDivText \*charformat </w:instrText>
          </w:r>
          <w:r>
            <w:fldChar w:fldCharType="end"/>
          </w:r>
          <w:r>
            <w:t xml:space="preserve">                                                                                                                                                                                                                                                                                                                                          </w:t>
          </w:r>
        </w:p>
      </w:tc>
      <w:tc>
        <w:tcPr>
          <w:tcW w:w="1701" w:type="dxa"/>
        </w:tcPr>
        <w:p w14:paraId="427572B3" w14:textId="7830451B" w:rsidR="00182145" w:rsidRDefault="0018214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82145" w14:paraId="12CEFD58" w14:textId="77777777" w:rsidTr="00D86897">
      <w:trPr>
        <w:cantSplit/>
      </w:trPr>
      <w:tc>
        <w:tcPr>
          <w:tcW w:w="1701" w:type="dxa"/>
          <w:gridSpan w:val="2"/>
          <w:tcBorders>
            <w:bottom w:val="single" w:sz="4" w:space="0" w:color="auto"/>
          </w:tcBorders>
        </w:tcPr>
        <w:p w14:paraId="4B04D0E7" w14:textId="6FE15BAB" w:rsidR="00182145" w:rsidRDefault="004411F7">
          <w:pPr>
            <w:pStyle w:val="HeaderOdd6"/>
          </w:pPr>
          <w:r>
            <w:fldChar w:fldCharType="begin"/>
          </w:r>
          <w:r>
            <w:instrText xml:space="preserve"> DOCPROPERTY "Company"  \* MERGEFORMAT </w:instrText>
          </w:r>
          <w:r>
            <w:fldChar w:fldCharType="separate"/>
          </w:r>
          <w:r w:rsidR="00182145">
            <w:t>Section</w:t>
          </w:r>
          <w:r>
            <w:fldChar w:fldCharType="end"/>
          </w:r>
          <w:r w:rsidR="00182145">
            <w:t xml:space="preserve"> </w:t>
          </w:r>
          <w:r w:rsidR="00182145">
            <w:rPr>
              <w:noProof/>
            </w:rPr>
            <w:fldChar w:fldCharType="begin"/>
          </w:r>
          <w:r w:rsidR="00182145">
            <w:rPr>
              <w:noProof/>
            </w:rPr>
            <w:instrText xml:space="preserve"> STYLEREF CharSectNo \*charformat </w:instrText>
          </w:r>
          <w:r w:rsidR="00182145">
            <w:rPr>
              <w:noProof/>
            </w:rPr>
            <w:fldChar w:fldCharType="separate"/>
          </w:r>
          <w:r>
            <w:rPr>
              <w:noProof/>
            </w:rPr>
            <w:t>48</w:t>
          </w:r>
          <w:r w:rsidR="00182145">
            <w:rPr>
              <w:noProof/>
            </w:rPr>
            <w:fldChar w:fldCharType="end"/>
          </w:r>
          <w:r w:rsidR="00182145">
            <w:rPr>
              <w:noProof/>
            </w:rPr>
            <w:t xml:space="preserve">                                                                                                                                                                                                                                                                    </w:t>
          </w:r>
        </w:p>
      </w:tc>
    </w:tr>
  </w:tbl>
  <w:p w14:paraId="29D9E120" w14:textId="77777777" w:rsidR="00182145" w:rsidRDefault="001821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82145" w:rsidRPr="00CB3D59" w14:paraId="6354B395" w14:textId="77777777">
      <w:trPr>
        <w:jc w:val="center"/>
      </w:trPr>
      <w:tc>
        <w:tcPr>
          <w:tcW w:w="1560" w:type="dxa"/>
        </w:tcPr>
        <w:p w14:paraId="7522669F" w14:textId="4D3F7B84" w:rsidR="00182145" w:rsidRPr="002E0219" w:rsidRDefault="00182145">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4411F7">
            <w:rPr>
              <w:rFonts w:cs="Arial"/>
              <w:b/>
              <w:noProof/>
              <w:szCs w:val="18"/>
            </w:rPr>
            <w:t>Schedule 1</w:t>
          </w:r>
          <w:r w:rsidRPr="002E0219">
            <w:rPr>
              <w:rFonts w:cs="Arial"/>
              <w:b/>
              <w:szCs w:val="18"/>
            </w:rPr>
            <w:fldChar w:fldCharType="end"/>
          </w:r>
          <w:r>
            <w:t xml:space="preserve">                                                                                                                                                                                                                                                                      </w:t>
          </w:r>
        </w:p>
      </w:tc>
      <w:tc>
        <w:tcPr>
          <w:tcW w:w="5741" w:type="dxa"/>
        </w:tcPr>
        <w:p w14:paraId="43C7CEC8" w14:textId="1824E6D3" w:rsidR="00182145" w:rsidRPr="002E0219" w:rsidRDefault="00182145">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4411F7">
            <w:rPr>
              <w:rFonts w:cs="Arial"/>
              <w:noProof/>
              <w:szCs w:val="18"/>
            </w:rPr>
            <w:t>Reviewable decisions</w:t>
          </w:r>
          <w:r w:rsidRPr="002E0219">
            <w:rPr>
              <w:rFonts w:cs="Arial"/>
              <w:szCs w:val="18"/>
            </w:rPr>
            <w:fldChar w:fldCharType="end"/>
          </w:r>
          <w:r>
            <w:t xml:space="preserve">                                                                                                                                                                                                                                                                      </w:t>
          </w:r>
        </w:p>
      </w:tc>
    </w:tr>
    <w:tr w:rsidR="00182145" w:rsidRPr="00CB3D59" w14:paraId="27431C18" w14:textId="77777777">
      <w:trPr>
        <w:jc w:val="center"/>
      </w:trPr>
      <w:tc>
        <w:tcPr>
          <w:tcW w:w="1560" w:type="dxa"/>
        </w:tcPr>
        <w:p w14:paraId="437A4EAB" w14:textId="5E0C61E8" w:rsidR="00182145" w:rsidRPr="002E0219" w:rsidRDefault="00182145">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end"/>
          </w:r>
          <w:r>
            <w:t xml:space="preserve">                                                                                                                                                                                                                                                                      </w:t>
          </w:r>
        </w:p>
      </w:tc>
      <w:tc>
        <w:tcPr>
          <w:tcW w:w="5741" w:type="dxa"/>
        </w:tcPr>
        <w:p w14:paraId="4628D368" w14:textId="66DF292A" w:rsidR="00182145" w:rsidRPr="002E0219" w:rsidRDefault="00182145">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end"/>
          </w:r>
          <w:r>
            <w:t xml:space="preserve">                                                                                                                                                                                                                                                                      </w:t>
          </w:r>
        </w:p>
      </w:tc>
    </w:tr>
    <w:tr w:rsidR="00182145" w:rsidRPr="00CB3D59" w14:paraId="0DF8C383" w14:textId="77777777">
      <w:trPr>
        <w:jc w:val="center"/>
      </w:trPr>
      <w:tc>
        <w:tcPr>
          <w:tcW w:w="1560" w:type="dxa"/>
        </w:tcPr>
        <w:p w14:paraId="549979FE" w14:textId="69DEE622" w:rsidR="00182145" w:rsidRPr="002E0219" w:rsidRDefault="00182145">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r>
            <w:t xml:space="preserve">                                                                                                                                                                                                                                                                      </w:t>
          </w:r>
        </w:p>
      </w:tc>
      <w:tc>
        <w:tcPr>
          <w:tcW w:w="5741" w:type="dxa"/>
        </w:tcPr>
        <w:p w14:paraId="1EE9E4BC" w14:textId="69AB0C0A" w:rsidR="00182145" w:rsidRPr="002E0219" w:rsidRDefault="00182145">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r>
            <w:t xml:space="preserve">                                                                                                                                                                                                                                                                      </w:t>
          </w:r>
        </w:p>
      </w:tc>
    </w:tr>
    <w:tr w:rsidR="00182145" w:rsidRPr="00CB3D59" w14:paraId="5F4FBE5F" w14:textId="77777777">
      <w:trPr>
        <w:cantSplit/>
        <w:jc w:val="center"/>
      </w:trPr>
      <w:tc>
        <w:tcPr>
          <w:tcW w:w="7296" w:type="dxa"/>
          <w:gridSpan w:val="2"/>
          <w:tcBorders>
            <w:bottom w:val="single" w:sz="4" w:space="0" w:color="auto"/>
          </w:tcBorders>
        </w:tcPr>
        <w:p w14:paraId="1B712972" w14:textId="77777777" w:rsidR="00182145" w:rsidRPr="00783A18" w:rsidRDefault="00182145" w:rsidP="00783A18">
          <w:pPr>
            <w:pStyle w:val="HeaderEven6"/>
            <w:spacing w:before="0" w:after="0"/>
            <w:rPr>
              <w:rFonts w:ascii="Times New Roman" w:hAnsi="Times New Roman"/>
              <w:sz w:val="24"/>
              <w:szCs w:val="24"/>
            </w:rPr>
          </w:pPr>
        </w:p>
      </w:tc>
    </w:tr>
  </w:tbl>
  <w:p w14:paraId="1147390D" w14:textId="77777777" w:rsidR="00182145" w:rsidRDefault="001821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82145" w:rsidRPr="00CB3D59" w14:paraId="6AACE07F" w14:textId="77777777">
      <w:trPr>
        <w:jc w:val="center"/>
      </w:trPr>
      <w:tc>
        <w:tcPr>
          <w:tcW w:w="5741" w:type="dxa"/>
        </w:tcPr>
        <w:p w14:paraId="4B16ADA9" w14:textId="387D35C5" w:rsidR="00182145" w:rsidRPr="002E0219" w:rsidRDefault="00182145">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end"/>
          </w:r>
          <w:r>
            <w:t xml:space="preserve">                                                                                                                                                                                                                                                                      </w:t>
          </w:r>
        </w:p>
      </w:tc>
      <w:tc>
        <w:tcPr>
          <w:tcW w:w="1560" w:type="dxa"/>
        </w:tcPr>
        <w:p w14:paraId="40111705" w14:textId="181BF231" w:rsidR="00182145" w:rsidRPr="002E0219" w:rsidRDefault="00182145">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end"/>
          </w:r>
          <w:r>
            <w:t xml:space="preserve">                                                                                                                                                                                                                                                                      </w:t>
          </w:r>
        </w:p>
      </w:tc>
    </w:tr>
    <w:tr w:rsidR="00182145" w:rsidRPr="00CB3D59" w14:paraId="19F8FC57" w14:textId="77777777">
      <w:trPr>
        <w:jc w:val="center"/>
      </w:trPr>
      <w:tc>
        <w:tcPr>
          <w:tcW w:w="5741" w:type="dxa"/>
        </w:tcPr>
        <w:p w14:paraId="052D657F" w14:textId="080F9CCE" w:rsidR="00182145" w:rsidRPr="002E0219" w:rsidRDefault="00182145">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Pr>
              <w:rFonts w:cs="Arial"/>
              <w:noProof/>
              <w:szCs w:val="18"/>
            </w:rPr>
            <w:t>Miscellaneous</w:t>
          </w:r>
          <w:r w:rsidRPr="002E0219">
            <w:rPr>
              <w:rFonts w:cs="Arial"/>
              <w:szCs w:val="18"/>
            </w:rPr>
            <w:fldChar w:fldCharType="end"/>
          </w:r>
          <w:r>
            <w:t xml:space="preserve">                                                                                                                                                                                                                                                                      </w:t>
          </w:r>
        </w:p>
      </w:tc>
      <w:tc>
        <w:tcPr>
          <w:tcW w:w="1560" w:type="dxa"/>
        </w:tcPr>
        <w:p w14:paraId="399B6831" w14:textId="31793B0C" w:rsidR="00182145" w:rsidRPr="002E0219" w:rsidRDefault="00182145">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Pr>
              <w:rFonts w:cs="Arial"/>
              <w:b/>
              <w:noProof/>
              <w:szCs w:val="18"/>
            </w:rPr>
            <w:t>Part 6</w:t>
          </w:r>
          <w:r w:rsidRPr="002E0219">
            <w:rPr>
              <w:rFonts w:cs="Arial"/>
              <w:b/>
              <w:szCs w:val="18"/>
            </w:rPr>
            <w:fldChar w:fldCharType="end"/>
          </w:r>
          <w:r>
            <w:t xml:space="preserve">                                                                                                                                                                                                                                                                      </w:t>
          </w:r>
        </w:p>
      </w:tc>
    </w:tr>
    <w:tr w:rsidR="00182145" w:rsidRPr="00CB3D59" w14:paraId="43F9832E" w14:textId="77777777">
      <w:trPr>
        <w:jc w:val="center"/>
      </w:trPr>
      <w:tc>
        <w:tcPr>
          <w:tcW w:w="5741" w:type="dxa"/>
        </w:tcPr>
        <w:p w14:paraId="7FF55597" w14:textId="76E37890" w:rsidR="00182145" w:rsidRPr="002E0219" w:rsidRDefault="00182145">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r>
            <w:t xml:space="preserve">                                                                                                                                                                                                                                                                      </w:t>
          </w:r>
        </w:p>
      </w:tc>
      <w:tc>
        <w:tcPr>
          <w:tcW w:w="1560" w:type="dxa"/>
        </w:tcPr>
        <w:p w14:paraId="01E186B5" w14:textId="6724A95B" w:rsidR="00182145" w:rsidRPr="002E0219" w:rsidRDefault="00182145">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r>
            <w:t xml:space="preserve">                                                                                                                                                                                                                                                                      </w:t>
          </w:r>
        </w:p>
      </w:tc>
    </w:tr>
    <w:tr w:rsidR="00182145" w:rsidRPr="00CB3D59" w14:paraId="2E4F6B5C" w14:textId="77777777">
      <w:trPr>
        <w:jc w:val="center"/>
      </w:trPr>
      <w:tc>
        <w:tcPr>
          <w:tcW w:w="7296" w:type="dxa"/>
          <w:gridSpan w:val="2"/>
          <w:tcBorders>
            <w:bottom w:val="single" w:sz="4" w:space="0" w:color="auto"/>
          </w:tcBorders>
        </w:tcPr>
        <w:p w14:paraId="562A42BF" w14:textId="77777777" w:rsidR="00182145" w:rsidRPr="00783A18" w:rsidRDefault="00182145" w:rsidP="00783A18">
          <w:pPr>
            <w:pStyle w:val="HeaderOdd6"/>
            <w:spacing w:before="0" w:after="0"/>
            <w:jc w:val="left"/>
            <w:rPr>
              <w:rFonts w:ascii="Times New Roman" w:hAnsi="Times New Roman"/>
              <w:sz w:val="24"/>
              <w:szCs w:val="24"/>
            </w:rPr>
          </w:pPr>
        </w:p>
      </w:tc>
    </w:tr>
  </w:tbl>
  <w:p w14:paraId="37D67752" w14:textId="77777777" w:rsidR="00182145" w:rsidRDefault="00182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8"/>
  </w:num>
  <w:num w:numId="3">
    <w:abstractNumId w:val="40"/>
  </w:num>
  <w:num w:numId="4">
    <w:abstractNumId w:val="31"/>
  </w:num>
  <w:num w:numId="5">
    <w:abstractNumId w:val="21"/>
  </w:num>
  <w:num w:numId="6">
    <w:abstractNumId w:val="34"/>
  </w:num>
  <w:num w:numId="7">
    <w:abstractNumId w:val="25"/>
  </w:num>
  <w:num w:numId="8">
    <w:abstractNumId w:val="26"/>
  </w:num>
  <w:num w:numId="9">
    <w:abstractNumId w:val="29"/>
  </w:num>
  <w:num w:numId="10">
    <w:abstractNumId w:val="45"/>
  </w:num>
  <w:num w:numId="11">
    <w:abstractNumId w:val="22"/>
  </w:num>
  <w:num w:numId="12">
    <w:abstractNumId w:val="30"/>
  </w:num>
  <w:num w:numId="13">
    <w:abstractNumId w:val="10"/>
  </w:num>
  <w:num w:numId="14">
    <w:abstractNumId w:val="35"/>
  </w:num>
  <w:num w:numId="15">
    <w:abstractNumId w:val="16"/>
  </w:num>
  <w:num w:numId="16">
    <w:abstractNumId w:val="27"/>
  </w:num>
  <w:num w:numId="17">
    <w:abstractNumId w:val="11"/>
  </w:num>
  <w:num w:numId="18">
    <w:abstractNumId w:val="20"/>
  </w:num>
  <w:num w:numId="19">
    <w:abstractNumId w:val="43"/>
  </w:num>
  <w:num w:numId="20">
    <w:abstractNumId w:val="39"/>
  </w:num>
  <w:num w:numId="21">
    <w:abstractNumId w:val="12"/>
  </w:num>
  <w:num w:numId="22">
    <w:abstractNumId w:val="14"/>
  </w:num>
  <w:num w:numId="23">
    <w:abstractNumId w:val="4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38"/>
  </w:num>
  <w:num w:numId="28">
    <w:abstractNumId w:val="32"/>
  </w:num>
  <w:num w:numId="29">
    <w:abstractNumId w:val="37"/>
  </w:num>
  <w:num w:numId="30">
    <w:abstractNumId w:val="4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30C1"/>
    <w:rsid w:val="00005684"/>
    <w:rsid w:val="000070DC"/>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3C0A"/>
    <w:rsid w:val="000B2A42"/>
    <w:rsid w:val="000B2D60"/>
    <w:rsid w:val="000B5FA4"/>
    <w:rsid w:val="000B62D6"/>
    <w:rsid w:val="000C7083"/>
    <w:rsid w:val="000D40B9"/>
    <w:rsid w:val="000D799E"/>
    <w:rsid w:val="000E2011"/>
    <w:rsid w:val="000E33F2"/>
    <w:rsid w:val="000E365B"/>
    <w:rsid w:val="000F2CE2"/>
    <w:rsid w:val="00100F20"/>
    <w:rsid w:val="001046AD"/>
    <w:rsid w:val="0012070B"/>
    <w:rsid w:val="0012155F"/>
    <w:rsid w:val="00125B3D"/>
    <w:rsid w:val="00126610"/>
    <w:rsid w:val="00143937"/>
    <w:rsid w:val="001452FE"/>
    <w:rsid w:val="00150518"/>
    <w:rsid w:val="00156F39"/>
    <w:rsid w:val="0016345B"/>
    <w:rsid w:val="0016796C"/>
    <w:rsid w:val="00170310"/>
    <w:rsid w:val="00170A0C"/>
    <w:rsid w:val="00174D4B"/>
    <w:rsid w:val="001750CD"/>
    <w:rsid w:val="001760F7"/>
    <w:rsid w:val="00177099"/>
    <w:rsid w:val="00177862"/>
    <w:rsid w:val="00177B79"/>
    <w:rsid w:val="0018043A"/>
    <w:rsid w:val="00181D1E"/>
    <w:rsid w:val="00182145"/>
    <w:rsid w:val="0018451C"/>
    <w:rsid w:val="00190011"/>
    <w:rsid w:val="001A2B50"/>
    <w:rsid w:val="001A6CB3"/>
    <w:rsid w:val="001B336B"/>
    <w:rsid w:val="001B5D5C"/>
    <w:rsid w:val="001C1E7B"/>
    <w:rsid w:val="001C61A7"/>
    <w:rsid w:val="001D540F"/>
    <w:rsid w:val="001D6C97"/>
    <w:rsid w:val="001E2391"/>
    <w:rsid w:val="001E7CB6"/>
    <w:rsid w:val="001F22AC"/>
    <w:rsid w:val="001F5809"/>
    <w:rsid w:val="001F7EDF"/>
    <w:rsid w:val="00214454"/>
    <w:rsid w:val="00215137"/>
    <w:rsid w:val="002255BA"/>
    <w:rsid w:val="00225F3C"/>
    <w:rsid w:val="00246A49"/>
    <w:rsid w:val="00252231"/>
    <w:rsid w:val="002529B8"/>
    <w:rsid w:val="00253324"/>
    <w:rsid w:val="00261EDC"/>
    <w:rsid w:val="00265331"/>
    <w:rsid w:val="00265FC6"/>
    <w:rsid w:val="002676DC"/>
    <w:rsid w:val="00267974"/>
    <w:rsid w:val="00267B28"/>
    <w:rsid w:val="00270198"/>
    <w:rsid w:val="002743D6"/>
    <w:rsid w:val="002768A5"/>
    <w:rsid w:val="00282433"/>
    <w:rsid w:val="00294CC6"/>
    <w:rsid w:val="00294E2A"/>
    <w:rsid w:val="002A34C2"/>
    <w:rsid w:val="002A41D5"/>
    <w:rsid w:val="002B7498"/>
    <w:rsid w:val="002C0E53"/>
    <w:rsid w:val="002C63B5"/>
    <w:rsid w:val="002C66EE"/>
    <w:rsid w:val="002E0B82"/>
    <w:rsid w:val="002F6750"/>
    <w:rsid w:val="00303164"/>
    <w:rsid w:val="00312887"/>
    <w:rsid w:val="003157CB"/>
    <w:rsid w:val="00321F85"/>
    <w:rsid w:val="00322EFC"/>
    <w:rsid w:val="00324139"/>
    <w:rsid w:val="00333CAF"/>
    <w:rsid w:val="00336C22"/>
    <w:rsid w:val="003415E0"/>
    <w:rsid w:val="003417C1"/>
    <w:rsid w:val="00350836"/>
    <w:rsid w:val="00352B69"/>
    <w:rsid w:val="00353C8A"/>
    <w:rsid w:val="00354234"/>
    <w:rsid w:val="0036044D"/>
    <w:rsid w:val="003618CF"/>
    <w:rsid w:val="00364E70"/>
    <w:rsid w:val="00370FC9"/>
    <w:rsid w:val="00373627"/>
    <w:rsid w:val="00382E86"/>
    <w:rsid w:val="003840AD"/>
    <w:rsid w:val="00391C48"/>
    <w:rsid w:val="00397B8C"/>
    <w:rsid w:val="003A0C19"/>
    <w:rsid w:val="003A6D43"/>
    <w:rsid w:val="003A6EF6"/>
    <w:rsid w:val="003A7514"/>
    <w:rsid w:val="003B3D30"/>
    <w:rsid w:val="003C646A"/>
    <w:rsid w:val="003D27C0"/>
    <w:rsid w:val="003E3BD6"/>
    <w:rsid w:val="003E605D"/>
    <w:rsid w:val="003F40C9"/>
    <w:rsid w:val="0040150F"/>
    <w:rsid w:val="004115ED"/>
    <w:rsid w:val="00414EAB"/>
    <w:rsid w:val="004163CE"/>
    <w:rsid w:val="00416D7F"/>
    <w:rsid w:val="00421B1E"/>
    <w:rsid w:val="00424E55"/>
    <w:rsid w:val="00432853"/>
    <w:rsid w:val="00433980"/>
    <w:rsid w:val="00437E68"/>
    <w:rsid w:val="00440268"/>
    <w:rsid w:val="0044096A"/>
    <w:rsid w:val="004411F7"/>
    <w:rsid w:val="004412E8"/>
    <w:rsid w:val="00441C69"/>
    <w:rsid w:val="00443C1B"/>
    <w:rsid w:val="004501DD"/>
    <w:rsid w:val="00450C4C"/>
    <w:rsid w:val="004534EC"/>
    <w:rsid w:val="00455F25"/>
    <w:rsid w:val="00461365"/>
    <w:rsid w:val="0046261E"/>
    <w:rsid w:val="004629E2"/>
    <w:rsid w:val="004768C9"/>
    <w:rsid w:val="004805EF"/>
    <w:rsid w:val="00485AF2"/>
    <w:rsid w:val="0049439F"/>
    <w:rsid w:val="004A3DAA"/>
    <w:rsid w:val="004B01D3"/>
    <w:rsid w:val="004B06EF"/>
    <w:rsid w:val="004B2395"/>
    <w:rsid w:val="004B2592"/>
    <w:rsid w:val="004B4E2B"/>
    <w:rsid w:val="004B71E3"/>
    <w:rsid w:val="004C005E"/>
    <w:rsid w:val="004C0B4B"/>
    <w:rsid w:val="004C1402"/>
    <w:rsid w:val="004C5C52"/>
    <w:rsid w:val="004C765B"/>
    <w:rsid w:val="004D7DB1"/>
    <w:rsid w:val="004E21C7"/>
    <w:rsid w:val="004E599F"/>
    <w:rsid w:val="004E750B"/>
    <w:rsid w:val="004F5CEB"/>
    <w:rsid w:val="0050793F"/>
    <w:rsid w:val="005127EB"/>
    <w:rsid w:val="00514AD0"/>
    <w:rsid w:val="00526266"/>
    <w:rsid w:val="00530677"/>
    <w:rsid w:val="00542927"/>
    <w:rsid w:val="00564A76"/>
    <w:rsid w:val="0057378D"/>
    <w:rsid w:val="0057736C"/>
    <w:rsid w:val="00587756"/>
    <w:rsid w:val="00587792"/>
    <w:rsid w:val="00587C99"/>
    <w:rsid w:val="005904DA"/>
    <w:rsid w:val="005932F4"/>
    <w:rsid w:val="00596D66"/>
    <w:rsid w:val="005A2088"/>
    <w:rsid w:val="005A2C2B"/>
    <w:rsid w:val="005A701B"/>
    <w:rsid w:val="005B01D4"/>
    <w:rsid w:val="005B0AD7"/>
    <w:rsid w:val="005B2825"/>
    <w:rsid w:val="005B2BEB"/>
    <w:rsid w:val="005B62C2"/>
    <w:rsid w:val="005B6A0D"/>
    <w:rsid w:val="005B7312"/>
    <w:rsid w:val="005D7472"/>
    <w:rsid w:val="005E020A"/>
    <w:rsid w:val="005E45B5"/>
    <w:rsid w:val="005E6008"/>
    <w:rsid w:val="005F15DD"/>
    <w:rsid w:val="00602EA6"/>
    <w:rsid w:val="006040BB"/>
    <w:rsid w:val="00612C73"/>
    <w:rsid w:val="00613615"/>
    <w:rsid w:val="00621F8D"/>
    <w:rsid w:val="00623386"/>
    <w:rsid w:val="00633A4D"/>
    <w:rsid w:val="006344FC"/>
    <w:rsid w:val="006422E8"/>
    <w:rsid w:val="00644760"/>
    <w:rsid w:val="00644891"/>
    <w:rsid w:val="006461C4"/>
    <w:rsid w:val="00650EFF"/>
    <w:rsid w:val="00651DF4"/>
    <w:rsid w:val="00653D4D"/>
    <w:rsid w:val="00655372"/>
    <w:rsid w:val="00663305"/>
    <w:rsid w:val="006730F3"/>
    <w:rsid w:val="006739DE"/>
    <w:rsid w:val="00687447"/>
    <w:rsid w:val="0069307F"/>
    <w:rsid w:val="006A2902"/>
    <w:rsid w:val="006A7D75"/>
    <w:rsid w:val="006B49C7"/>
    <w:rsid w:val="006B5786"/>
    <w:rsid w:val="006D30D8"/>
    <w:rsid w:val="006D6406"/>
    <w:rsid w:val="006E2700"/>
    <w:rsid w:val="006F5804"/>
    <w:rsid w:val="006F6421"/>
    <w:rsid w:val="007000C5"/>
    <w:rsid w:val="007006BC"/>
    <w:rsid w:val="00705C9C"/>
    <w:rsid w:val="00706CE7"/>
    <w:rsid w:val="0071146D"/>
    <w:rsid w:val="00712D15"/>
    <w:rsid w:val="00725961"/>
    <w:rsid w:val="00727DBC"/>
    <w:rsid w:val="007305E6"/>
    <w:rsid w:val="00730943"/>
    <w:rsid w:val="00730E51"/>
    <w:rsid w:val="007369A4"/>
    <w:rsid w:val="007417F1"/>
    <w:rsid w:val="00754D70"/>
    <w:rsid w:val="007623E1"/>
    <w:rsid w:val="00762E82"/>
    <w:rsid w:val="0076779E"/>
    <w:rsid w:val="00772102"/>
    <w:rsid w:val="0077589C"/>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C59AA"/>
    <w:rsid w:val="007D19BF"/>
    <w:rsid w:val="007D47FB"/>
    <w:rsid w:val="007D5C19"/>
    <w:rsid w:val="007E7F44"/>
    <w:rsid w:val="007F10D5"/>
    <w:rsid w:val="007F75EB"/>
    <w:rsid w:val="008073E7"/>
    <w:rsid w:val="008144A2"/>
    <w:rsid w:val="00814E38"/>
    <w:rsid w:val="00817217"/>
    <w:rsid w:val="008237AD"/>
    <w:rsid w:val="008245B4"/>
    <w:rsid w:val="00827564"/>
    <w:rsid w:val="008424A9"/>
    <w:rsid w:val="008446A2"/>
    <w:rsid w:val="00844701"/>
    <w:rsid w:val="00856B10"/>
    <w:rsid w:val="008614CD"/>
    <w:rsid w:val="008645C7"/>
    <w:rsid w:val="00870A46"/>
    <w:rsid w:val="00872597"/>
    <w:rsid w:val="0087268A"/>
    <w:rsid w:val="00877B2B"/>
    <w:rsid w:val="00877ECA"/>
    <w:rsid w:val="00880016"/>
    <w:rsid w:val="00883903"/>
    <w:rsid w:val="00884E03"/>
    <w:rsid w:val="00887A00"/>
    <w:rsid w:val="0089131F"/>
    <w:rsid w:val="00891A45"/>
    <w:rsid w:val="00893DAD"/>
    <w:rsid w:val="008945A5"/>
    <w:rsid w:val="00896520"/>
    <w:rsid w:val="008A3ED6"/>
    <w:rsid w:val="008B05E5"/>
    <w:rsid w:val="008B1E25"/>
    <w:rsid w:val="008B5366"/>
    <w:rsid w:val="008D01CF"/>
    <w:rsid w:val="008D5B2D"/>
    <w:rsid w:val="008E673D"/>
    <w:rsid w:val="008F180C"/>
    <w:rsid w:val="008F4149"/>
    <w:rsid w:val="008F74FC"/>
    <w:rsid w:val="0090096D"/>
    <w:rsid w:val="0090471E"/>
    <w:rsid w:val="00913F61"/>
    <w:rsid w:val="009174F7"/>
    <w:rsid w:val="00920852"/>
    <w:rsid w:val="00921078"/>
    <w:rsid w:val="009228E1"/>
    <w:rsid w:val="0092455A"/>
    <w:rsid w:val="0092755D"/>
    <w:rsid w:val="00927CC6"/>
    <w:rsid w:val="00932602"/>
    <w:rsid w:val="009349A7"/>
    <w:rsid w:val="009349AC"/>
    <w:rsid w:val="0095013A"/>
    <w:rsid w:val="00951272"/>
    <w:rsid w:val="009609DA"/>
    <w:rsid w:val="009649F0"/>
    <w:rsid w:val="00970EB7"/>
    <w:rsid w:val="0097223E"/>
    <w:rsid w:val="00974522"/>
    <w:rsid w:val="00974BDB"/>
    <w:rsid w:val="00975900"/>
    <w:rsid w:val="00980E3A"/>
    <w:rsid w:val="00981277"/>
    <w:rsid w:val="0098280D"/>
    <w:rsid w:val="009947D6"/>
    <w:rsid w:val="00994AD2"/>
    <w:rsid w:val="0099678F"/>
    <w:rsid w:val="009A43D2"/>
    <w:rsid w:val="009B0F66"/>
    <w:rsid w:val="009B158D"/>
    <w:rsid w:val="009B352D"/>
    <w:rsid w:val="009B4A8E"/>
    <w:rsid w:val="009C5BC2"/>
    <w:rsid w:val="009D3796"/>
    <w:rsid w:val="009E65B3"/>
    <w:rsid w:val="009F00DA"/>
    <w:rsid w:val="00A03D13"/>
    <w:rsid w:val="00A06CE5"/>
    <w:rsid w:val="00A07AD8"/>
    <w:rsid w:val="00A07B7D"/>
    <w:rsid w:val="00A1102A"/>
    <w:rsid w:val="00A145EC"/>
    <w:rsid w:val="00A30BD9"/>
    <w:rsid w:val="00A33AB3"/>
    <w:rsid w:val="00A36019"/>
    <w:rsid w:val="00A41F1B"/>
    <w:rsid w:val="00A42420"/>
    <w:rsid w:val="00A43436"/>
    <w:rsid w:val="00A47A19"/>
    <w:rsid w:val="00A56452"/>
    <w:rsid w:val="00A661ED"/>
    <w:rsid w:val="00A7653A"/>
    <w:rsid w:val="00A853A7"/>
    <w:rsid w:val="00A85833"/>
    <w:rsid w:val="00A86CD2"/>
    <w:rsid w:val="00A91F07"/>
    <w:rsid w:val="00A94077"/>
    <w:rsid w:val="00A97E04"/>
    <w:rsid w:val="00AA399C"/>
    <w:rsid w:val="00AB124B"/>
    <w:rsid w:val="00AB2011"/>
    <w:rsid w:val="00AC155C"/>
    <w:rsid w:val="00AC2FDD"/>
    <w:rsid w:val="00AC3AFF"/>
    <w:rsid w:val="00AC59B0"/>
    <w:rsid w:val="00AD4F67"/>
    <w:rsid w:val="00AD5C13"/>
    <w:rsid w:val="00AD61E9"/>
    <w:rsid w:val="00AE59DE"/>
    <w:rsid w:val="00AE5D83"/>
    <w:rsid w:val="00AF2771"/>
    <w:rsid w:val="00AF3736"/>
    <w:rsid w:val="00AF611A"/>
    <w:rsid w:val="00B2162C"/>
    <w:rsid w:val="00B34230"/>
    <w:rsid w:val="00B406A5"/>
    <w:rsid w:val="00B46B35"/>
    <w:rsid w:val="00B607DE"/>
    <w:rsid w:val="00B60B85"/>
    <w:rsid w:val="00B6107B"/>
    <w:rsid w:val="00B63085"/>
    <w:rsid w:val="00B642CE"/>
    <w:rsid w:val="00B740F0"/>
    <w:rsid w:val="00B771EA"/>
    <w:rsid w:val="00B779C5"/>
    <w:rsid w:val="00B80C5A"/>
    <w:rsid w:val="00B848AA"/>
    <w:rsid w:val="00B85B3B"/>
    <w:rsid w:val="00B91CAB"/>
    <w:rsid w:val="00B9372D"/>
    <w:rsid w:val="00BB06C1"/>
    <w:rsid w:val="00BB4D4A"/>
    <w:rsid w:val="00BC4C0F"/>
    <w:rsid w:val="00BC72ED"/>
    <w:rsid w:val="00BD427E"/>
    <w:rsid w:val="00BF1D87"/>
    <w:rsid w:val="00BF2874"/>
    <w:rsid w:val="00BF5CEC"/>
    <w:rsid w:val="00BF6FBE"/>
    <w:rsid w:val="00C02C3E"/>
    <w:rsid w:val="00C06178"/>
    <w:rsid w:val="00C07B35"/>
    <w:rsid w:val="00C11F28"/>
    <w:rsid w:val="00C16C9C"/>
    <w:rsid w:val="00C238F5"/>
    <w:rsid w:val="00C31094"/>
    <w:rsid w:val="00C3536D"/>
    <w:rsid w:val="00C377D3"/>
    <w:rsid w:val="00C40A99"/>
    <w:rsid w:val="00C40B16"/>
    <w:rsid w:val="00C41698"/>
    <w:rsid w:val="00C4217C"/>
    <w:rsid w:val="00C43758"/>
    <w:rsid w:val="00C55495"/>
    <w:rsid w:val="00C65033"/>
    <w:rsid w:val="00C8423F"/>
    <w:rsid w:val="00C8726A"/>
    <w:rsid w:val="00C9043F"/>
    <w:rsid w:val="00C94CB7"/>
    <w:rsid w:val="00C9565D"/>
    <w:rsid w:val="00C9610A"/>
    <w:rsid w:val="00C96232"/>
    <w:rsid w:val="00C96A6C"/>
    <w:rsid w:val="00C96FF1"/>
    <w:rsid w:val="00CA5C70"/>
    <w:rsid w:val="00CA66C8"/>
    <w:rsid w:val="00CC0E35"/>
    <w:rsid w:val="00CC392A"/>
    <w:rsid w:val="00CC6D80"/>
    <w:rsid w:val="00CE34FD"/>
    <w:rsid w:val="00CE5686"/>
    <w:rsid w:val="00CF0150"/>
    <w:rsid w:val="00D07D1B"/>
    <w:rsid w:val="00D11A9E"/>
    <w:rsid w:val="00D12CF6"/>
    <w:rsid w:val="00D161CA"/>
    <w:rsid w:val="00D17485"/>
    <w:rsid w:val="00D2242E"/>
    <w:rsid w:val="00D457DF"/>
    <w:rsid w:val="00D55627"/>
    <w:rsid w:val="00D56B6A"/>
    <w:rsid w:val="00D647BF"/>
    <w:rsid w:val="00D65F3D"/>
    <w:rsid w:val="00D66694"/>
    <w:rsid w:val="00D66FD3"/>
    <w:rsid w:val="00D70981"/>
    <w:rsid w:val="00D71DD3"/>
    <w:rsid w:val="00D72A31"/>
    <w:rsid w:val="00D80629"/>
    <w:rsid w:val="00D815BD"/>
    <w:rsid w:val="00D8615B"/>
    <w:rsid w:val="00D9231F"/>
    <w:rsid w:val="00D964FB"/>
    <w:rsid w:val="00DA1D92"/>
    <w:rsid w:val="00DA6D43"/>
    <w:rsid w:val="00DB18FE"/>
    <w:rsid w:val="00DB1D36"/>
    <w:rsid w:val="00DB30D7"/>
    <w:rsid w:val="00DB6D12"/>
    <w:rsid w:val="00DC6611"/>
    <w:rsid w:val="00DF0BA7"/>
    <w:rsid w:val="00E04186"/>
    <w:rsid w:val="00E061DA"/>
    <w:rsid w:val="00E06507"/>
    <w:rsid w:val="00E10BE6"/>
    <w:rsid w:val="00E10DD0"/>
    <w:rsid w:val="00E232BB"/>
    <w:rsid w:val="00E302C7"/>
    <w:rsid w:val="00E410C3"/>
    <w:rsid w:val="00E41E51"/>
    <w:rsid w:val="00E42AED"/>
    <w:rsid w:val="00E44BC0"/>
    <w:rsid w:val="00E55B36"/>
    <w:rsid w:val="00E57241"/>
    <w:rsid w:val="00E708C4"/>
    <w:rsid w:val="00E76F6F"/>
    <w:rsid w:val="00E84489"/>
    <w:rsid w:val="00E96378"/>
    <w:rsid w:val="00EA3FCD"/>
    <w:rsid w:val="00EA789D"/>
    <w:rsid w:val="00EB12A5"/>
    <w:rsid w:val="00EB1B86"/>
    <w:rsid w:val="00EB3219"/>
    <w:rsid w:val="00EB38A3"/>
    <w:rsid w:val="00EB6D41"/>
    <w:rsid w:val="00EB77B7"/>
    <w:rsid w:val="00EB7902"/>
    <w:rsid w:val="00EC46F7"/>
    <w:rsid w:val="00ED264D"/>
    <w:rsid w:val="00EE325A"/>
    <w:rsid w:val="00EE5541"/>
    <w:rsid w:val="00F06523"/>
    <w:rsid w:val="00F078C9"/>
    <w:rsid w:val="00F11B59"/>
    <w:rsid w:val="00F229B9"/>
    <w:rsid w:val="00F237CF"/>
    <w:rsid w:val="00F313C0"/>
    <w:rsid w:val="00F31A92"/>
    <w:rsid w:val="00F43201"/>
    <w:rsid w:val="00F43E70"/>
    <w:rsid w:val="00F465A2"/>
    <w:rsid w:val="00F47D0D"/>
    <w:rsid w:val="00F5017A"/>
    <w:rsid w:val="00F5278A"/>
    <w:rsid w:val="00F62590"/>
    <w:rsid w:val="00F643F6"/>
    <w:rsid w:val="00F709F5"/>
    <w:rsid w:val="00F72115"/>
    <w:rsid w:val="00F73282"/>
    <w:rsid w:val="00F738E2"/>
    <w:rsid w:val="00FA39E1"/>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BC132D"/>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 w:type="character" w:styleId="UnresolvedMention">
    <w:name w:val="Unresolved Mention"/>
    <w:basedOn w:val="DefaultParagraphFont"/>
    <w:uiPriority w:val="99"/>
    <w:semiHidden/>
    <w:unhideWhenUsed/>
    <w:rsid w:val="007D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7-4/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footer" Target="footer10.xml"/><Relationship Id="rId68" Type="http://schemas.openxmlformats.org/officeDocument/2006/relationships/header" Target="header11.xml"/><Relationship Id="rId84" Type="http://schemas.openxmlformats.org/officeDocument/2006/relationships/hyperlink" Target="http://www.legislation.act.gov.au/a/2014-44" TargetMode="External"/><Relationship Id="rId89" Type="http://schemas.openxmlformats.org/officeDocument/2006/relationships/hyperlink" Target="http://www.legislation.act.gov.au/a/2014-44" TargetMode="External"/><Relationship Id="rId112" Type="http://schemas.openxmlformats.org/officeDocument/2006/relationships/hyperlink" Target="http://www.legislation.act.gov.au/a/2016-24" TargetMode="External"/><Relationship Id="rId133"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7.xml"/><Relationship Id="rId74" Type="http://schemas.openxmlformats.org/officeDocument/2006/relationships/hyperlink" Target="http://www.legislation.act.gov.au/a/2016-24/default.asp" TargetMode="External"/><Relationship Id="rId79" Type="http://schemas.openxmlformats.org/officeDocument/2006/relationships/hyperlink" Target="http://www.legislation.act.gov.au/a/2019-48" TargetMode="External"/><Relationship Id="rId102" Type="http://schemas.openxmlformats.org/officeDocument/2006/relationships/hyperlink" Target="http://www.legislation.act.gov.au/a/2014-44" TargetMode="External"/><Relationship Id="rId123" Type="http://schemas.openxmlformats.org/officeDocument/2006/relationships/hyperlink" Target="http://www.legislation.act.gov.au/a/2019-42/default.asp" TargetMode="External"/><Relationship Id="rId128" Type="http://schemas.openxmlformats.org/officeDocument/2006/relationships/header" Target="header14.xml"/><Relationship Id="rId5" Type="http://schemas.openxmlformats.org/officeDocument/2006/relationships/footnotes" Target="footnotes.xml"/><Relationship Id="rId90" Type="http://schemas.openxmlformats.org/officeDocument/2006/relationships/hyperlink" Target="http://www.legislation.act.gov.au/a/2016-24/default.asp" TargetMode="External"/><Relationship Id="rId95" Type="http://schemas.openxmlformats.org/officeDocument/2006/relationships/hyperlink" Target="http://www.legislation.act.gov.au/a/2016-44/default.asp"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56" Type="http://schemas.openxmlformats.org/officeDocument/2006/relationships/header" Target="header6.xml"/><Relationship Id="rId64" Type="http://schemas.openxmlformats.org/officeDocument/2006/relationships/footer" Target="footer11.xml"/><Relationship Id="rId69" Type="http://schemas.openxmlformats.org/officeDocument/2006/relationships/footer" Target="footer12.xml"/><Relationship Id="rId77" Type="http://schemas.openxmlformats.org/officeDocument/2006/relationships/hyperlink" Target="http://www.legislation.act.gov.au/a/2017-21/default.asp" TargetMode="External"/><Relationship Id="rId100" Type="http://schemas.openxmlformats.org/officeDocument/2006/relationships/hyperlink" Target="http://www.legislation.act.gov.au/a/2016-24/default.asp" TargetMode="External"/><Relationship Id="rId105" Type="http://schemas.openxmlformats.org/officeDocument/2006/relationships/hyperlink" Target="http://www.legislation.act.gov.au/a/2014-44" TargetMode="External"/><Relationship Id="rId113" Type="http://schemas.openxmlformats.org/officeDocument/2006/relationships/hyperlink" Target="http://www.legislation.act.gov.au/a/2016-24" TargetMode="External"/><Relationship Id="rId118" Type="http://schemas.openxmlformats.org/officeDocument/2006/relationships/hyperlink" Target="http://www.legislation.act.gov.au/a/2017-21/default.asp" TargetMode="External"/><Relationship Id="rId126" Type="http://schemas.openxmlformats.org/officeDocument/2006/relationships/footer" Target="footer14.xml"/><Relationship Id="rId134"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1-22" TargetMode="External"/><Relationship Id="rId80" Type="http://schemas.openxmlformats.org/officeDocument/2006/relationships/hyperlink" Target="http://www.legislation.act.gov.au/a/2017-21/default.asp" TargetMode="External"/><Relationship Id="rId85" Type="http://schemas.openxmlformats.org/officeDocument/2006/relationships/hyperlink" Target="http://www.legislation.act.gov.au/a/2014-44" TargetMode="External"/><Relationship Id="rId93" Type="http://schemas.openxmlformats.org/officeDocument/2006/relationships/hyperlink" Target="http://www.legislation.act.gov.au/a/2017-4/default.asp"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6-44/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8.xml"/><Relationship Id="rId67" Type="http://schemas.openxmlformats.org/officeDocument/2006/relationships/header" Target="header10.xml"/><Relationship Id="rId103" Type="http://schemas.openxmlformats.org/officeDocument/2006/relationships/hyperlink" Target="http://www.legislation.act.gov.au/a/2014-44" TargetMode="External"/><Relationship Id="rId108" Type="http://schemas.openxmlformats.org/officeDocument/2006/relationships/hyperlink" Target="http://www.legislation.act.gov.au/a/2011-22" TargetMode="External"/><Relationship Id="rId116" Type="http://schemas.openxmlformats.org/officeDocument/2006/relationships/hyperlink" Target="http://www.legislation.act.gov.au/a/2017-4/default.asp" TargetMode="External"/><Relationship Id="rId124" Type="http://schemas.openxmlformats.org/officeDocument/2006/relationships/header" Target="header12.xml"/><Relationship Id="rId129" Type="http://schemas.openxmlformats.org/officeDocument/2006/relationships/header" Target="header15.xml"/><Relationship Id="rId13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eader" Target="header9.xml"/><Relationship Id="rId70" Type="http://schemas.openxmlformats.org/officeDocument/2006/relationships/footer" Target="footer13.xml"/><Relationship Id="rId75" Type="http://schemas.openxmlformats.org/officeDocument/2006/relationships/hyperlink" Target="http://www.legislation.act.gov.au/a/2016-44/default.asp" TargetMode="External"/><Relationship Id="rId83" Type="http://schemas.openxmlformats.org/officeDocument/2006/relationships/hyperlink" Target="http://www.legislation.act.gov.au/a/2014-44" TargetMode="External"/><Relationship Id="rId88" Type="http://schemas.openxmlformats.org/officeDocument/2006/relationships/hyperlink" Target="http://www.legislation.act.gov.au/a/2017-4/default.asp" TargetMode="External"/><Relationship Id="rId91" Type="http://schemas.openxmlformats.org/officeDocument/2006/relationships/hyperlink" Target="http://www.legislation.act.gov.au/a/2019-48" TargetMode="External"/><Relationship Id="rId96" Type="http://schemas.openxmlformats.org/officeDocument/2006/relationships/hyperlink" Target="http://www.legislation.act.gov.au/a/2017-4/default.asp" TargetMode="External"/><Relationship Id="rId111" Type="http://schemas.openxmlformats.org/officeDocument/2006/relationships/hyperlink" Target="http://www.legislation.act.gov.au/a/2014-44" TargetMode="External"/><Relationship Id="rId13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sl/2006-29" TargetMode="External"/><Relationship Id="rId49" Type="http://schemas.openxmlformats.org/officeDocument/2006/relationships/hyperlink" Target="http://www.legislation.act.gov.au/a/2008-35" TargetMode="External"/><Relationship Id="rId57" Type="http://schemas.openxmlformats.org/officeDocument/2006/relationships/header" Target="header7.xml"/><Relationship Id="rId106" Type="http://schemas.openxmlformats.org/officeDocument/2006/relationships/hyperlink" Target="http://www.legislation.act.gov.au/a/2014-44" TargetMode="External"/><Relationship Id="rId114" Type="http://schemas.openxmlformats.org/officeDocument/2006/relationships/hyperlink" Target="http://www.legislation.act.gov.au/a/2016-44" TargetMode="External"/><Relationship Id="rId119" Type="http://schemas.openxmlformats.org/officeDocument/2006/relationships/hyperlink" Target="http://www.legislation.act.gov.au/a/2017-21/default.asp" TargetMode="External"/><Relationship Id="rId127"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footer" Target="footer9.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14-44" TargetMode="External"/><Relationship Id="rId78" Type="http://schemas.openxmlformats.org/officeDocument/2006/relationships/hyperlink" Target="http://www.legislation.act.gov.au/a/2019-42" TargetMode="External"/><Relationship Id="rId81" Type="http://schemas.openxmlformats.org/officeDocument/2006/relationships/hyperlink" Target="http://www.legislation.act.gov.au/a/2014-44" TargetMode="External"/><Relationship Id="rId86" Type="http://schemas.openxmlformats.org/officeDocument/2006/relationships/hyperlink" Target="http://www.legislation.act.gov.au/a/2014-44" TargetMode="External"/><Relationship Id="rId94" Type="http://schemas.openxmlformats.org/officeDocument/2006/relationships/hyperlink" Target="http://www.legislation.act.gov.au/a/2016-44/default.asp" TargetMode="External"/><Relationship Id="rId99" Type="http://schemas.openxmlformats.org/officeDocument/2006/relationships/hyperlink" Target="http://www.legislation.act.gov.au/a/2014-44"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19-42/default.asp" TargetMode="External"/><Relationship Id="rId130" Type="http://schemas.openxmlformats.org/officeDocument/2006/relationships/footer" Target="footer16.xml"/><Relationship Id="rId135"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4-12"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7-4/default.asp" TargetMode="External"/><Relationship Id="rId97" Type="http://schemas.openxmlformats.org/officeDocument/2006/relationships/hyperlink" Target="http://www.legislation.act.gov.au/a/2014-44" TargetMode="External"/><Relationship Id="rId104" Type="http://schemas.openxmlformats.org/officeDocument/2006/relationships/hyperlink" Target="http://www.legislation.act.gov.au/a/2014-44" TargetMode="External"/><Relationship Id="rId120" Type="http://schemas.openxmlformats.org/officeDocument/2006/relationships/hyperlink" Target="http://www.legislation.act.gov.au/a/2017-21/default.asp" TargetMode="External"/><Relationship Id="rId125"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01-14/default.asp" TargetMode="External"/><Relationship Id="rId92" Type="http://schemas.openxmlformats.org/officeDocument/2006/relationships/hyperlink" Target="http://www.legislation.act.gov.au/a/2019-4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9-42" TargetMode="External"/><Relationship Id="rId110" Type="http://schemas.openxmlformats.org/officeDocument/2006/relationships/hyperlink" Target="http://www.legislation.act.gov.au/a/2014-44" TargetMode="External"/><Relationship Id="rId115" Type="http://schemas.openxmlformats.org/officeDocument/2006/relationships/hyperlink" Target="http://www.legislation.act.gov.au/a/2016-44" TargetMode="External"/><Relationship Id="rId131" Type="http://schemas.openxmlformats.org/officeDocument/2006/relationships/footer" Target="footer17.xml"/><Relationship Id="rId136" Type="http://schemas.openxmlformats.org/officeDocument/2006/relationships/fontTable" Target="fontTable.xml"/><Relationship Id="rId61" Type="http://schemas.openxmlformats.org/officeDocument/2006/relationships/header" Target="header8.xml"/><Relationship Id="rId82" Type="http://schemas.openxmlformats.org/officeDocument/2006/relationships/hyperlink" Target="http://www.legislation.act.gov.au/a/2016-44/default.asp"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10865</Words>
  <Characters>54463</Characters>
  <Application>Microsoft Office Word</Application>
  <DocSecurity>0</DocSecurity>
  <Lines>1497</Lines>
  <Paragraphs>882</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R10</cp:keywords>
  <dc:description/>
  <cp:lastModifiedBy>Moxon, KarenL</cp:lastModifiedBy>
  <cp:revision>4</cp:revision>
  <cp:lastPrinted>2019-11-06T03:11:00Z</cp:lastPrinted>
  <dcterms:created xsi:type="dcterms:W3CDTF">2021-06-22T01:02:00Z</dcterms:created>
  <dcterms:modified xsi:type="dcterms:W3CDTF">2021-06-22T01:02:00Z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1128211</vt:lpwstr>
  </property>
  <property fmtid="{D5CDD505-2E9C-101B-9397-08002B2CF9AE}" pid="8" name="JMSREQUIREDCHECKIN">
    <vt:lpwstr/>
  </property>
  <property fmtid="{D5CDD505-2E9C-101B-9397-08002B2CF9AE}" pid="9" name="CHECKEDOUTFROMJMS">
    <vt:lpwstr/>
  </property>
</Properties>
</file>