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04" w:rsidRDefault="00301A04" w:rsidP="001A309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753E47" w:rsidP="001A309A">
      <w:pPr>
        <w:pStyle w:val="Billname1"/>
      </w:pPr>
      <w:r>
        <w:fldChar w:fldCharType="begin"/>
      </w:r>
      <w:r>
        <w:instrText xml:space="preserve"> REF Citation \*charformat </w:instrText>
      </w:r>
      <w:r>
        <w:fldChar w:fldCharType="separate"/>
      </w:r>
      <w:r w:rsidR="0036663E">
        <w:t>Liquor Act 2010</w:t>
      </w:r>
      <w:r>
        <w:fldChar w:fldCharType="end"/>
      </w:r>
      <w:r w:rsidR="00301A04">
        <w:t xml:space="preserve">    </w:t>
      </w:r>
    </w:p>
    <w:p w:rsidR="00301A04" w:rsidRDefault="00592E0B" w:rsidP="001A309A">
      <w:pPr>
        <w:pStyle w:val="ActNo"/>
      </w:pPr>
      <w:bookmarkStart w:id="1" w:name="LawNo"/>
      <w:r>
        <w:t>A2010-35</w:t>
      </w:r>
      <w:bookmarkEnd w:id="1"/>
    </w:p>
    <w:p w:rsidR="00301A04" w:rsidRDefault="00301A04" w:rsidP="001A309A">
      <w:pPr>
        <w:pStyle w:val="RepubNo"/>
      </w:pPr>
      <w:r>
        <w:t xml:space="preserve">Republication No </w:t>
      </w:r>
      <w:bookmarkStart w:id="2" w:name="RepubNo"/>
      <w:r w:rsidR="00592E0B">
        <w:t>29</w:t>
      </w:r>
      <w:bookmarkEnd w:id="2"/>
    </w:p>
    <w:p w:rsidR="00301A04" w:rsidRDefault="00301A04" w:rsidP="001A309A">
      <w:pPr>
        <w:pStyle w:val="EffectiveDate"/>
      </w:pPr>
      <w:r>
        <w:t xml:space="preserve">Effective:  </w:t>
      </w:r>
      <w:bookmarkStart w:id="3" w:name="EffectiveDate"/>
      <w:r w:rsidR="00592E0B">
        <w:t>24 May 2018</w:t>
      </w:r>
      <w:bookmarkEnd w:id="3"/>
      <w:r w:rsidR="00592E0B">
        <w:t xml:space="preserve"> – </w:t>
      </w:r>
      <w:bookmarkStart w:id="4" w:name="EndEffDate"/>
      <w:r w:rsidR="00592E0B">
        <w:t>1 October 2018</w:t>
      </w:r>
      <w:bookmarkEnd w:id="4"/>
    </w:p>
    <w:p w:rsidR="00301A04" w:rsidRDefault="00301A04" w:rsidP="001A309A">
      <w:pPr>
        <w:pStyle w:val="CoverInForce"/>
      </w:pPr>
      <w:r>
        <w:t xml:space="preserve">Republication date: </w:t>
      </w:r>
      <w:bookmarkStart w:id="5" w:name="InForceDate"/>
      <w:r w:rsidR="00592E0B">
        <w:t>24 May 2018</w:t>
      </w:r>
      <w:bookmarkEnd w:id="5"/>
    </w:p>
    <w:p w:rsidR="0056644D" w:rsidRPr="0056644D" w:rsidRDefault="00301A04" w:rsidP="0056644D">
      <w:pPr>
        <w:pStyle w:val="CoverInForce"/>
      </w:pPr>
      <w:r>
        <w:t xml:space="preserve">Last amendment made by </w:t>
      </w:r>
      <w:bookmarkStart w:id="6" w:name="LastAmdt"/>
      <w:r w:rsidR="00CF14A9" w:rsidRPr="00301A04">
        <w:rPr>
          <w:rStyle w:val="charCitHyperlinkAbbrev"/>
        </w:rPr>
        <w:fldChar w:fldCharType="begin"/>
      </w:r>
      <w:r w:rsidR="00592E0B">
        <w:rPr>
          <w:rStyle w:val="charCitHyperlinkAbbrev"/>
        </w:rPr>
        <w:instrText>HYPERLINK "http://www.legislation.act.gov.au/a/2018-19/default.asp" \o "Road Transport Reform (Light Rail) Legislation Amendment Act 2018"</w:instrText>
      </w:r>
      <w:r w:rsidR="00CF14A9" w:rsidRPr="00301A04">
        <w:rPr>
          <w:rStyle w:val="charCitHyperlinkAbbrev"/>
        </w:rPr>
        <w:fldChar w:fldCharType="separate"/>
      </w:r>
      <w:r w:rsidR="00592E0B">
        <w:rPr>
          <w:rStyle w:val="charCitHyperlinkAbbrev"/>
        </w:rPr>
        <w:t>A2018</w:t>
      </w:r>
      <w:r w:rsidR="00592E0B">
        <w:rPr>
          <w:rStyle w:val="charCitHyperlinkAbbrev"/>
        </w:rPr>
        <w:noBreakHyphen/>
        <w:t>19</w:t>
      </w:r>
      <w:r w:rsidR="00CF14A9" w:rsidRPr="00301A04">
        <w:rPr>
          <w:rStyle w:val="charCitHyperlinkAbbrev"/>
        </w:rPr>
        <w:fldChar w:fldCharType="end"/>
      </w:r>
      <w:bookmarkEnd w:id="6"/>
    </w:p>
    <w:p w:rsidR="00301A04" w:rsidRDefault="00301A04" w:rsidP="001A309A"/>
    <w:p w:rsidR="00301A04" w:rsidRDefault="00301A04" w:rsidP="001A309A"/>
    <w:p w:rsidR="00CD0FD3" w:rsidRDefault="00CD0FD3" w:rsidP="001A309A"/>
    <w:p w:rsidR="00301A04" w:rsidRDefault="00301A04" w:rsidP="001A309A"/>
    <w:p w:rsidR="00301A04" w:rsidRDefault="00301A04" w:rsidP="001A309A"/>
    <w:p w:rsidR="00301A04" w:rsidRDefault="00301A04" w:rsidP="001A309A">
      <w:pPr>
        <w:spacing w:after="240"/>
        <w:rPr>
          <w:rFonts w:ascii="Arial" w:hAnsi="Arial"/>
        </w:rPr>
      </w:pPr>
    </w:p>
    <w:p w:rsidR="00301A04" w:rsidRPr="00101B4C" w:rsidRDefault="00301A04" w:rsidP="001A309A">
      <w:pPr>
        <w:pStyle w:val="PageBreak"/>
      </w:pPr>
      <w:r w:rsidRPr="00101B4C">
        <w:br w:type="page"/>
      </w:r>
    </w:p>
    <w:p w:rsidR="00301A04" w:rsidRDefault="00301A04" w:rsidP="001A309A">
      <w:pPr>
        <w:pStyle w:val="CoverHeading"/>
      </w:pPr>
      <w:r>
        <w:lastRenderedPageBreak/>
        <w:t>About this republication</w:t>
      </w:r>
    </w:p>
    <w:p w:rsidR="00301A04" w:rsidRDefault="00301A04" w:rsidP="001A309A">
      <w:pPr>
        <w:pStyle w:val="CoverSubHdg"/>
      </w:pPr>
      <w:r>
        <w:t>The republished law</w:t>
      </w:r>
    </w:p>
    <w:p w:rsidR="00301A04" w:rsidRDefault="00301A04" w:rsidP="001A309A">
      <w:pPr>
        <w:pStyle w:val="CoverText"/>
      </w:pPr>
      <w:r>
        <w:t xml:space="preserve">This is a republication of the </w:t>
      </w:r>
      <w:r w:rsidR="00EF4B09" w:rsidRPr="00592E0B">
        <w:rPr>
          <w:i/>
        </w:rPr>
        <w:fldChar w:fldCharType="begin"/>
      </w:r>
      <w:r w:rsidR="00EF4B09" w:rsidRPr="00592E0B">
        <w:rPr>
          <w:i/>
        </w:rPr>
        <w:instrText xml:space="preserve"> REF citation *\charformat  \* MERGEFORMAT </w:instrText>
      </w:r>
      <w:r w:rsidR="00EF4B09" w:rsidRPr="00592E0B">
        <w:rPr>
          <w:i/>
        </w:rPr>
        <w:fldChar w:fldCharType="separate"/>
      </w:r>
      <w:r w:rsidR="0036663E" w:rsidRPr="0036663E">
        <w:rPr>
          <w:i/>
        </w:rPr>
        <w:t>Liquor Act 2010</w:t>
      </w:r>
      <w:r w:rsidR="00EF4B09" w:rsidRPr="00592E0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53E47">
        <w:fldChar w:fldCharType="begin"/>
      </w:r>
      <w:r w:rsidR="00753E47">
        <w:instrText xml:space="preserve"> REF InForceDate *\charformat </w:instrText>
      </w:r>
      <w:r w:rsidR="00753E47">
        <w:fldChar w:fldCharType="separate"/>
      </w:r>
      <w:r w:rsidR="0036663E">
        <w:t>24 May 2018</w:t>
      </w:r>
      <w:r w:rsidR="00753E47">
        <w:fldChar w:fldCharType="end"/>
      </w:r>
      <w:r w:rsidRPr="0074598E">
        <w:rPr>
          <w:rStyle w:val="charItals"/>
        </w:rPr>
        <w:t xml:space="preserve">.  </w:t>
      </w:r>
      <w:r>
        <w:t xml:space="preserve">It also includes any commencement, amendment, repeal or expiry affecting this republished law to </w:t>
      </w:r>
      <w:r w:rsidR="00753E47">
        <w:fldChar w:fldCharType="begin"/>
      </w:r>
      <w:r w:rsidR="00753E47">
        <w:instrText xml:space="preserve"> REF EffectiveDate *\charformat </w:instrText>
      </w:r>
      <w:r w:rsidR="00753E47">
        <w:fldChar w:fldCharType="separate"/>
      </w:r>
      <w:r w:rsidR="0036663E">
        <w:t>24 May 2018</w:t>
      </w:r>
      <w:r w:rsidR="00753E47">
        <w:fldChar w:fldCharType="end"/>
      </w:r>
      <w:r>
        <w:t xml:space="preserve">.  </w:t>
      </w:r>
    </w:p>
    <w:p w:rsidR="00301A04" w:rsidRDefault="00301A04" w:rsidP="001A309A">
      <w:pPr>
        <w:pStyle w:val="CoverText"/>
      </w:pPr>
      <w:r>
        <w:t xml:space="preserve">The legislation history and amendment history of the republished law are set out in endnotes 3 and 4. </w:t>
      </w:r>
    </w:p>
    <w:p w:rsidR="00301A04" w:rsidRDefault="00301A04" w:rsidP="001A309A">
      <w:pPr>
        <w:pStyle w:val="CoverSubHdg"/>
      </w:pPr>
      <w:r>
        <w:t>Kinds of republications</w:t>
      </w:r>
    </w:p>
    <w:p w:rsidR="00301A04" w:rsidRDefault="00301A04" w:rsidP="001A309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01A04" w:rsidRDefault="00301A04" w:rsidP="001A309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01A04" w:rsidRDefault="00301A04" w:rsidP="001A309A">
      <w:pPr>
        <w:pStyle w:val="CoverTextBullet"/>
        <w:tabs>
          <w:tab w:val="clear" w:pos="0"/>
        </w:tabs>
        <w:ind w:left="357" w:hanging="357"/>
      </w:pPr>
      <w:r>
        <w:t>unauthorised republications.</w:t>
      </w:r>
    </w:p>
    <w:p w:rsidR="00301A04" w:rsidRDefault="00301A04" w:rsidP="001A309A">
      <w:pPr>
        <w:pStyle w:val="CoverText"/>
      </w:pPr>
      <w:r>
        <w:t>The status of this republication appears on the bottom of each page.</w:t>
      </w:r>
    </w:p>
    <w:p w:rsidR="00301A04" w:rsidRDefault="00301A04" w:rsidP="001A309A">
      <w:pPr>
        <w:pStyle w:val="CoverSubHdg"/>
      </w:pPr>
      <w:r>
        <w:t>Editorial changes</w:t>
      </w:r>
    </w:p>
    <w:p w:rsidR="00301A04" w:rsidRDefault="00301A04" w:rsidP="001A309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01A04" w:rsidRPr="00301A04" w:rsidRDefault="00301A04" w:rsidP="001A309A">
      <w:pPr>
        <w:pStyle w:val="CoverText"/>
      </w:pPr>
      <w:r w:rsidRPr="00301A04">
        <w:t>This republication</w:t>
      </w:r>
      <w:r w:rsidR="00EC2F91">
        <w:t xml:space="preserve"> </w:t>
      </w:r>
      <w:r w:rsidRPr="00301A04">
        <w:t>include</w:t>
      </w:r>
      <w:r w:rsidR="002540A1">
        <w:t>s</w:t>
      </w:r>
      <w:r w:rsidRPr="00301A04">
        <w:t xml:space="preserve"> amendments made under part 11.3 (see endnote 1).</w:t>
      </w:r>
    </w:p>
    <w:p w:rsidR="00301A04" w:rsidRDefault="00301A04" w:rsidP="001A309A">
      <w:pPr>
        <w:pStyle w:val="CoverSubHdg"/>
      </w:pPr>
      <w:r>
        <w:t>Uncommenced provisions and amendments</w:t>
      </w:r>
    </w:p>
    <w:p w:rsidR="00301A04" w:rsidRDefault="00301A04" w:rsidP="001A30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01A04" w:rsidRDefault="00301A04" w:rsidP="001A309A">
      <w:pPr>
        <w:pStyle w:val="CoverSubHdg"/>
      </w:pPr>
      <w:r>
        <w:t>Modifications</w:t>
      </w:r>
    </w:p>
    <w:p w:rsidR="00301A04" w:rsidRDefault="00301A04" w:rsidP="001A30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01A04" w:rsidRDefault="00301A04" w:rsidP="001A309A">
      <w:pPr>
        <w:pStyle w:val="CoverSubHdg"/>
      </w:pPr>
      <w:r>
        <w:t>Penalties</w:t>
      </w:r>
    </w:p>
    <w:p w:rsidR="00301A04" w:rsidRPr="003765DF" w:rsidRDefault="00301A04" w:rsidP="001A309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01A04" w:rsidRDefault="00301A04" w:rsidP="001A309A">
      <w:pPr>
        <w:pStyle w:val="00SigningPage"/>
        <w:sectPr w:rsidR="00301A04" w:rsidSect="001A309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01A04" w:rsidRDefault="00301A04" w:rsidP="001A309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753E47" w:rsidP="001A309A">
      <w:pPr>
        <w:pStyle w:val="Billname"/>
      </w:pPr>
      <w:r>
        <w:fldChar w:fldCharType="begin"/>
      </w:r>
      <w:r>
        <w:instrText xml:space="preserve"> REF Citation \*charformat  \* MERGEFORMAT </w:instrText>
      </w:r>
      <w:r>
        <w:fldChar w:fldCharType="separate"/>
      </w:r>
      <w:r w:rsidR="0036663E">
        <w:t>Liquor Act 2010</w:t>
      </w:r>
      <w:r>
        <w:fldChar w:fldCharType="end"/>
      </w:r>
    </w:p>
    <w:p w:rsidR="00301A04" w:rsidRDefault="00301A04" w:rsidP="001A309A">
      <w:pPr>
        <w:pStyle w:val="ActNo"/>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N-TOCheading"/>
      </w:pPr>
      <w:r>
        <w:rPr>
          <w:rStyle w:val="charContents"/>
        </w:rPr>
        <w:t>Contents</w:t>
      </w:r>
    </w:p>
    <w:p w:rsidR="00301A04" w:rsidRDefault="00301A04" w:rsidP="001A309A">
      <w:pPr>
        <w:pStyle w:val="N-9pt"/>
      </w:pPr>
      <w:r>
        <w:tab/>
      </w:r>
      <w:r>
        <w:rPr>
          <w:rStyle w:val="charPage"/>
        </w:rPr>
        <w:t>Page</w:t>
      </w:r>
    </w:p>
    <w:p w:rsidR="005016B2" w:rsidRDefault="005016B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754605" w:history="1">
        <w:r w:rsidRPr="00385E7F">
          <w:t>Part 1</w:t>
        </w:r>
        <w:r>
          <w:rPr>
            <w:rFonts w:asciiTheme="minorHAnsi" w:eastAsiaTheme="minorEastAsia" w:hAnsiTheme="minorHAnsi" w:cstheme="minorBidi"/>
            <w:b w:val="0"/>
            <w:sz w:val="22"/>
            <w:szCs w:val="22"/>
            <w:lang w:eastAsia="en-AU"/>
          </w:rPr>
          <w:tab/>
        </w:r>
        <w:r w:rsidRPr="00385E7F">
          <w:t>Preliminary</w:t>
        </w:r>
        <w:r w:rsidRPr="005016B2">
          <w:rPr>
            <w:vanish/>
          </w:rPr>
          <w:tab/>
        </w:r>
        <w:r w:rsidRPr="005016B2">
          <w:rPr>
            <w:vanish/>
          </w:rPr>
          <w:fldChar w:fldCharType="begin"/>
        </w:r>
        <w:r w:rsidRPr="005016B2">
          <w:rPr>
            <w:vanish/>
          </w:rPr>
          <w:instrText xml:space="preserve"> PAGEREF _Toc514754605 \h </w:instrText>
        </w:r>
        <w:r w:rsidRPr="005016B2">
          <w:rPr>
            <w:vanish/>
          </w:rPr>
        </w:r>
        <w:r w:rsidRPr="005016B2">
          <w:rPr>
            <w:vanish/>
          </w:rPr>
          <w:fldChar w:fldCharType="separate"/>
        </w:r>
        <w:r w:rsidR="0036663E">
          <w:rPr>
            <w:vanish/>
          </w:rPr>
          <w:t>2</w:t>
        </w:r>
        <w:r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06" w:history="1">
        <w:r w:rsidR="005016B2" w:rsidRPr="00385E7F">
          <w:t>Division 1.1</w:t>
        </w:r>
        <w:r w:rsidR="005016B2">
          <w:rPr>
            <w:rFonts w:asciiTheme="minorHAnsi" w:eastAsiaTheme="minorEastAsia" w:hAnsiTheme="minorHAnsi" w:cstheme="minorBidi"/>
            <w:b w:val="0"/>
            <w:sz w:val="22"/>
            <w:szCs w:val="22"/>
            <w:lang w:eastAsia="en-AU"/>
          </w:rPr>
          <w:tab/>
        </w:r>
        <w:r w:rsidR="005016B2" w:rsidRPr="00385E7F">
          <w:t>Introduction</w:t>
        </w:r>
        <w:r w:rsidR="005016B2" w:rsidRPr="005016B2">
          <w:rPr>
            <w:vanish/>
          </w:rPr>
          <w:tab/>
        </w:r>
        <w:r w:rsidR="005016B2" w:rsidRPr="005016B2">
          <w:rPr>
            <w:vanish/>
          </w:rPr>
          <w:fldChar w:fldCharType="begin"/>
        </w:r>
        <w:r w:rsidR="005016B2" w:rsidRPr="005016B2">
          <w:rPr>
            <w:vanish/>
          </w:rPr>
          <w:instrText xml:space="preserve"> PAGEREF _Toc514754606 \h </w:instrText>
        </w:r>
        <w:r w:rsidR="005016B2" w:rsidRPr="005016B2">
          <w:rPr>
            <w:vanish/>
          </w:rPr>
        </w:r>
        <w:r w:rsidR="005016B2" w:rsidRPr="005016B2">
          <w:rPr>
            <w:vanish/>
          </w:rPr>
          <w:fldChar w:fldCharType="separate"/>
        </w:r>
        <w:r w:rsidR="0036663E">
          <w:rPr>
            <w:vanish/>
          </w:rPr>
          <w:t>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07" w:history="1">
        <w:r w:rsidRPr="00385E7F">
          <w:t>1</w:t>
        </w:r>
        <w:r>
          <w:rPr>
            <w:rFonts w:asciiTheme="minorHAnsi" w:eastAsiaTheme="minorEastAsia" w:hAnsiTheme="minorHAnsi" w:cstheme="minorBidi"/>
            <w:sz w:val="22"/>
            <w:szCs w:val="22"/>
            <w:lang w:eastAsia="en-AU"/>
          </w:rPr>
          <w:tab/>
        </w:r>
        <w:r w:rsidRPr="00385E7F">
          <w:t>Name of Act</w:t>
        </w:r>
        <w:r>
          <w:tab/>
        </w:r>
        <w:r>
          <w:fldChar w:fldCharType="begin"/>
        </w:r>
        <w:r>
          <w:instrText xml:space="preserve"> PAGEREF _Toc514754607 \h </w:instrText>
        </w:r>
        <w:r>
          <w:fldChar w:fldCharType="separate"/>
        </w:r>
        <w:r w:rsidR="0036663E">
          <w:t>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08" w:history="1">
        <w:r w:rsidRPr="00385E7F">
          <w:t>3</w:t>
        </w:r>
        <w:r>
          <w:rPr>
            <w:rFonts w:asciiTheme="minorHAnsi" w:eastAsiaTheme="minorEastAsia" w:hAnsiTheme="minorHAnsi" w:cstheme="minorBidi"/>
            <w:sz w:val="22"/>
            <w:szCs w:val="22"/>
            <w:lang w:eastAsia="en-AU"/>
          </w:rPr>
          <w:tab/>
        </w:r>
        <w:r w:rsidRPr="00385E7F">
          <w:t>Dictionary</w:t>
        </w:r>
        <w:r>
          <w:tab/>
        </w:r>
        <w:r>
          <w:fldChar w:fldCharType="begin"/>
        </w:r>
        <w:r>
          <w:instrText xml:space="preserve"> PAGEREF _Toc514754608 \h </w:instrText>
        </w:r>
        <w:r>
          <w:fldChar w:fldCharType="separate"/>
        </w:r>
        <w:r w:rsidR="0036663E">
          <w:t>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09" w:history="1">
        <w:r w:rsidRPr="00385E7F">
          <w:t>4</w:t>
        </w:r>
        <w:r>
          <w:rPr>
            <w:rFonts w:asciiTheme="minorHAnsi" w:eastAsiaTheme="minorEastAsia" w:hAnsiTheme="minorHAnsi" w:cstheme="minorBidi"/>
            <w:sz w:val="22"/>
            <w:szCs w:val="22"/>
            <w:lang w:eastAsia="en-AU"/>
          </w:rPr>
          <w:tab/>
        </w:r>
        <w:r w:rsidRPr="00385E7F">
          <w:t>Notes</w:t>
        </w:r>
        <w:r>
          <w:tab/>
        </w:r>
        <w:r>
          <w:fldChar w:fldCharType="begin"/>
        </w:r>
        <w:r>
          <w:instrText xml:space="preserve"> PAGEREF _Toc514754609 \h </w:instrText>
        </w:r>
        <w:r>
          <w:fldChar w:fldCharType="separate"/>
        </w:r>
        <w:r w:rsidR="0036663E">
          <w:t>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0" w:history="1">
        <w:r w:rsidRPr="00385E7F">
          <w:t>5</w:t>
        </w:r>
        <w:r>
          <w:rPr>
            <w:rFonts w:asciiTheme="minorHAnsi" w:eastAsiaTheme="minorEastAsia" w:hAnsiTheme="minorHAnsi" w:cstheme="minorBidi"/>
            <w:sz w:val="22"/>
            <w:szCs w:val="22"/>
            <w:lang w:eastAsia="en-AU"/>
          </w:rPr>
          <w:tab/>
        </w:r>
        <w:r w:rsidRPr="00385E7F">
          <w:t>Offences against Act—application of Criminal Code etc</w:t>
        </w:r>
        <w:r>
          <w:tab/>
        </w:r>
        <w:r>
          <w:fldChar w:fldCharType="begin"/>
        </w:r>
        <w:r>
          <w:instrText xml:space="preserve"> PAGEREF _Toc514754610 \h </w:instrText>
        </w:r>
        <w:r>
          <w:fldChar w:fldCharType="separate"/>
        </w:r>
        <w:r w:rsidR="0036663E">
          <w:t>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1" w:history="1">
        <w:r w:rsidRPr="00385E7F">
          <w:t>6</w:t>
        </w:r>
        <w:r>
          <w:rPr>
            <w:rFonts w:asciiTheme="minorHAnsi" w:eastAsiaTheme="minorEastAsia" w:hAnsiTheme="minorHAnsi" w:cstheme="minorBidi"/>
            <w:sz w:val="22"/>
            <w:szCs w:val="22"/>
            <w:lang w:eastAsia="en-AU"/>
          </w:rPr>
          <w:tab/>
        </w:r>
        <w:r w:rsidRPr="00385E7F">
          <w:t>Application of Act—generally</w:t>
        </w:r>
        <w:r>
          <w:tab/>
        </w:r>
        <w:r>
          <w:fldChar w:fldCharType="begin"/>
        </w:r>
        <w:r>
          <w:instrText xml:space="preserve"> PAGEREF _Toc514754611 \h </w:instrText>
        </w:r>
        <w:r>
          <w:fldChar w:fldCharType="separate"/>
        </w:r>
        <w:r w:rsidR="0036663E">
          <w:t>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2" w:history="1">
        <w:r w:rsidRPr="00385E7F">
          <w:t>7</w:t>
        </w:r>
        <w:r>
          <w:rPr>
            <w:rFonts w:asciiTheme="minorHAnsi" w:eastAsiaTheme="minorEastAsia" w:hAnsiTheme="minorHAnsi" w:cstheme="minorBidi"/>
            <w:sz w:val="22"/>
            <w:szCs w:val="22"/>
            <w:lang w:eastAsia="en-AU"/>
          </w:rPr>
          <w:tab/>
        </w:r>
        <w:r w:rsidRPr="00385E7F">
          <w:t>Application of Act—sale of liquor</w:t>
        </w:r>
        <w:r>
          <w:tab/>
        </w:r>
        <w:r>
          <w:fldChar w:fldCharType="begin"/>
        </w:r>
        <w:r>
          <w:instrText xml:space="preserve"> PAGEREF _Toc514754612 \h </w:instrText>
        </w:r>
        <w:r>
          <w:fldChar w:fldCharType="separate"/>
        </w:r>
        <w:r w:rsidR="0036663E">
          <w:t>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3" w:history="1">
        <w:r w:rsidRPr="00385E7F">
          <w:t>8</w:t>
        </w:r>
        <w:r>
          <w:rPr>
            <w:rFonts w:asciiTheme="minorHAnsi" w:eastAsiaTheme="minorEastAsia" w:hAnsiTheme="minorHAnsi" w:cstheme="minorBidi"/>
            <w:sz w:val="22"/>
            <w:szCs w:val="22"/>
            <w:lang w:eastAsia="en-AU"/>
          </w:rPr>
          <w:tab/>
        </w:r>
        <w:r w:rsidRPr="00385E7F">
          <w:t>Application of Act—sale of liquor at universities</w:t>
        </w:r>
        <w:r>
          <w:tab/>
        </w:r>
        <w:r>
          <w:fldChar w:fldCharType="begin"/>
        </w:r>
        <w:r>
          <w:instrText xml:space="preserve"> PAGEREF _Toc514754613 \h </w:instrText>
        </w:r>
        <w:r>
          <w:fldChar w:fldCharType="separate"/>
        </w:r>
        <w:r w:rsidR="0036663E">
          <w:t>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4" w:history="1">
        <w:r w:rsidRPr="00385E7F">
          <w:t>8A</w:t>
        </w:r>
        <w:r>
          <w:rPr>
            <w:rFonts w:asciiTheme="minorHAnsi" w:eastAsiaTheme="minorEastAsia" w:hAnsiTheme="minorHAnsi" w:cstheme="minorBidi"/>
            <w:sz w:val="22"/>
            <w:szCs w:val="22"/>
            <w:lang w:eastAsia="en-AU"/>
          </w:rPr>
          <w:tab/>
        </w:r>
        <w:r w:rsidRPr="00385E7F">
          <w:t>Application of Act—supply of liquor by exempt business</w:t>
        </w:r>
        <w:r>
          <w:tab/>
        </w:r>
        <w:r>
          <w:fldChar w:fldCharType="begin"/>
        </w:r>
        <w:r>
          <w:instrText xml:space="preserve"> PAGEREF _Toc514754614 \h </w:instrText>
        </w:r>
        <w:r>
          <w:fldChar w:fldCharType="separate"/>
        </w:r>
        <w:r w:rsidR="0036663E">
          <w:t>5</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15" w:history="1">
        <w:r w:rsidR="005016B2" w:rsidRPr="00385E7F">
          <w:t>Division 1.2</w:t>
        </w:r>
        <w:r w:rsidR="005016B2">
          <w:rPr>
            <w:rFonts w:asciiTheme="minorHAnsi" w:eastAsiaTheme="minorEastAsia" w:hAnsiTheme="minorHAnsi" w:cstheme="minorBidi"/>
            <w:b w:val="0"/>
            <w:sz w:val="22"/>
            <w:szCs w:val="22"/>
            <w:lang w:eastAsia="en-AU"/>
          </w:rPr>
          <w:tab/>
        </w:r>
        <w:r w:rsidR="005016B2" w:rsidRPr="00385E7F">
          <w:t>Objects and principles</w:t>
        </w:r>
        <w:r w:rsidR="005016B2" w:rsidRPr="005016B2">
          <w:rPr>
            <w:vanish/>
          </w:rPr>
          <w:tab/>
        </w:r>
        <w:r w:rsidR="005016B2" w:rsidRPr="005016B2">
          <w:rPr>
            <w:vanish/>
          </w:rPr>
          <w:fldChar w:fldCharType="begin"/>
        </w:r>
        <w:r w:rsidR="005016B2" w:rsidRPr="005016B2">
          <w:rPr>
            <w:vanish/>
          </w:rPr>
          <w:instrText xml:space="preserve"> PAGEREF _Toc514754615 \h </w:instrText>
        </w:r>
        <w:r w:rsidR="005016B2" w:rsidRPr="005016B2">
          <w:rPr>
            <w:vanish/>
          </w:rPr>
        </w:r>
        <w:r w:rsidR="005016B2" w:rsidRPr="005016B2">
          <w:rPr>
            <w:vanish/>
          </w:rPr>
          <w:fldChar w:fldCharType="separate"/>
        </w:r>
        <w:r w:rsidR="0036663E">
          <w:rPr>
            <w:vanish/>
          </w:rPr>
          <w:t>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6" w:history="1">
        <w:r w:rsidRPr="00385E7F">
          <w:t>9</w:t>
        </w:r>
        <w:r>
          <w:rPr>
            <w:rFonts w:asciiTheme="minorHAnsi" w:eastAsiaTheme="minorEastAsia" w:hAnsiTheme="minorHAnsi" w:cstheme="minorBidi"/>
            <w:sz w:val="22"/>
            <w:szCs w:val="22"/>
            <w:lang w:eastAsia="en-AU"/>
          </w:rPr>
          <w:tab/>
        </w:r>
        <w:r w:rsidRPr="00385E7F">
          <w:t>Object of Act</w:t>
        </w:r>
        <w:r>
          <w:tab/>
        </w:r>
        <w:r>
          <w:fldChar w:fldCharType="begin"/>
        </w:r>
        <w:r>
          <w:instrText xml:space="preserve"> PAGEREF _Toc514754616 \h </w:instrText>
        </w:r>
        <w:r>
          <w:fldChar w:fldCharType="separate"/>
        </w:r>
        <w:r w:rsidR="0036663E">
          <w:t>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7" w:history="1">
        <w:r w:rsidRPr="00385E7F">
          <w:t>10</w:t>
        </w:r>
        <w:r>
          <w:rPr>
            <w:rFonts w:asciiTheme="minorHAnsi" w:eastAsiaTheme="minorEastAsia" w:hAnsiTheme="minorHAnsi" w:cstheme="minorBidi"/>
            <w:sz w:val="22"/>
            <w:szCs w:val="22"/>
            <w:lang w:eastAsia="en-AU"/>
          </w:rPr>
          <w:tab/>
        </w:r>
        <w:r w:rsidRPr="00385E7F">
          <w:t>Harm minimisation and community safety principles</w:t>
        </w:r>
        <w:r>
          <w:tab/>
        </w:r>
        <w:r>
          <w:fldChar w:fldCharType="begin"/>
        </w:r>
        <w:r>
          <w:instrText xml:space="preserve"> PAGEREF _Toc514754617 \h </w:instrText>
        </w:r>
        <w:r>
          <w:fldChar w:fldCharType="separate"/>
        </w:r>
        <w:r w:rsidR="0036663E">
          <w:t>8</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18" w:history="1">
        <w:r w:rsidR="005016B2" w:rsidRPr="00385E7F">
          <w:t>Division 1.3</w:t>
        </w:r>
        <w:r w:rsidR="005016B2">
          <w:rPr>
            <w:rFonts w:asciiTheme="minorHAnsi" w:eastAsiaTheme="minorEastAsia" w:hAnsiTheme="minorHAnsi" w:cstheme="minorBidi"/>
            <w:b w:val="0"/>
            <w:sz w:val="22"/>
            <w:szCs w:val="22"/>
            <w:lang w:eastAsia="en-AU"/>
          </w:rPr>
          <w:tab/>
        </w:r>
        <w:r w:rsidR="005016B2" w:rsidRPr="00385E7F">
          <w:t>Important concepts</w:t>
        </w:r>
        <w:r w:rsidR="005016B2" w:rsidRPr="005016B2">
          <w:rPr>
            <w:vanish/>
          </w:rPr>
          <w:tab/>
        </w:r>
        <w:r w:rsidR="005016B2" w:rsidRPr="005016B2">
          <w:rPr>
            <w:vanish/>
          </w:rPr>
          <w:fldChar w:fldCharType="begin"/>
        </w:r>
        <w:r w:rsidR="005016B2" w:rsidRPr="005016B2">
          <w:rPr>
            <w:vanish/>
          </w:rPr>
          <w:instrText xml:space="preserve"> PAGEREF _Toc514754618 \h </w:instrText>
        </w:r>
        <w:r w:rsidR="005016B2" w:rsidRPr="005016B2">
          <w:rPr>
            <w:vanish/>
          </w:rPr>
        </w:r>
        <w:r w:rsidR="005016B2" w:rsidRPr="005016B2">
          <w:rPr>
            <w:vanish/>
          </w:rPr>
          <w:fldChar w:fldCharType="separate"/>
        </w:r>
        <w:r w:rsidR="0036663E">
          <w:rPr>
            <w:vanish/>
          </w:rPr>
          <w:t>10</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19" w:history="1">
        <w:r w:rsidRPr="00385E7F">
          <w:t>11</w:t>
        </w:r>
        <w:r>
          <w:rPr>
            <w:rFonts w:asciiTheme="minorHAnsi" w:eastAsiaTheme="minorEastAsia" w:hAnsiTheme="minorHAnsi" w:cstheme="minorBidi"/>
            <w:sz w:val="22"/>
            <w:szCs w:val="22"/>
            <w:lang w:eastAsia="en-AU"/>
          </w:rPr>
          <w:tab/>
        </w:r>
        <w:r w:rsidRPr="00385E7F">
          <w:t xml:space="preserve">What is </w:t>
        </w:r>
        <w:r w:rsidRPr="00385E7F">
          <w:rPr>
            <w:i/>
          </w:rPr>
          <w:t>liquor</w:t>
        </w:r>
        <w:r w:rsidRPr="00385E7F">
          <w:t>?</w:t>
        </w:r>
        <w:r>
          <w:tab/>
        </w:r>
        <w:r>
          <w:fldChar w:fldCharType="begin"/>
        </w:r>
        <w:r>
          <w:instrText xml:space="preserve"> PAGEREF _Toc514754619 \h </w:instrText>
        </w:r>
        <w:r>
          <w:fldChar w:fldCharType="separate"/>
        </w:r>
        <w:r w:rsidR="0036663E">
          <w:t>10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0" w:history="1">
        <w:r w:rsidRPr="00385E7F">
          <w:t>12</w:t>
        </w:r>
        <w:r>
          <w:rPr>
            <w:rFonts w:asciiTheme="minorHAnsi" w:eastAsiaTheme="minorEastAsia" w:hAnsiTheme="minorHAnsi" w:cstheme="minorBidi"/>
            <w:sz w:val="22"/>
            <w:szCs w:val="22"/>
            <w:lang w:eastAsia="en-AU"/>
          </w:rPr>
          <w:tab/>
        </w:r>
        <w:r w:rsidRPr="00385E7F">
          <w:t>Offence—sell liquor without licence or permit</w:t>
        </w:r>
        <w:r>
          <w:tab/>
        </w:r>
        <w:r>
          <w:fldChar w:fldCharType="begin"/>
        </w:r>
        <w:r>
          <w:instrText xml:space="preserve"> PAGEREF _Toc514754620 \h </w:instrText>
        </w:r>
        <w:r>
          <w:fldChar w:fldCharType="separate"/>
        </w:r>
        <w:r w:rsidR="0036663E">
          <w:t>10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1" w:history="1">
        <w:r w:rsidRPr="00385E7F">
          <w:t>13</w:t>
        </w:r>
        <w:r>
          <w:rPr>
            <w:rFonts w:asciiTheme="minorHAnsi" w:eastAsiaTheme="minorEastAsia" w:hAnsiTheme="minorHAnsi" w:cstheme="minorBidi"/>
            <w:sz w:val="22"/>
            <w:szCs w:val="22"/>
            <w:lang w:eastAsia="en-AU"/>
          </w:rPr>
          <w:tab/>
        </w:r>
        <w:r w:rsidRPr="00385E7F">
          <w:t>Offence—fail to comply with condition of licence or permit</w:t>
        </w:r>
        <w:r>
          <w:tab/>
        </w:r>
        <w:r>
          <w:fldChar w:fldCharType="begin"/>
        </w:r>
        <w:r>
          <w:instrText xml:space="preserve"> PAGEREF _Toc514754621 \h </w:instrText>
        </w:r>
        <w:r>
          <w:fldChar w:fldCharType="separate"/>
        </w:r>
        <w:r w:rsidR="0036663E">
          <w:t>11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2" w:history="1">
        <w:r w:rsidRPr="00385E7F">
          <w:t>14</w:t>
        </w:r>
        <w:r>
          <w:rPr>
            <w:rFonts w:asciiTheme="minorHAnsi" w:eastAsiaTheme="minorEastAsia" w:hAnsiTheme="minorHAnsi" w:cstheme="minorBidi"/>
            <w:sz w:val="22"/>
            <w:szCs w:val="22"/>
            <w:lang w:eastAsia="en-AU"/>
          </w:rPr>
          <w:tab/>
        </w:r>
        <w:r w:rsidRPr="00385E7F">
          <w:t xml:space="preserve">Who is a </w:t>
        </w:r>
        <w:r w:rsidRPr="00385E7F">
          <w:rPr>
            <w:i/>
          </w:rPr>
          <w:t>close associate</w:t>
        </w:r>
        <w:r w:rsidRPr="00385E7F">
          <w:t>?</w:t>
        </w:r>
        <w:r>
          <w:tab/>
        </w:r>
        <w:r>
          <w:fldChar w:fldCharType="begin"/>
        </w:r>
        <w:r>
          <w:instrText xml:space="preserve"> PAGEREF _Toc514754622 \h </w:instrText>
        </w:r>
        <w:r>
          <w:fldChar w:fldCharType="separate"/>
        </w:r>
        <w:r w:rsidR="0036663E">
          <w:t>11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3" w:history="1">
        <w:r w:rsidRPr="00385E7F">
          <w:t>15</w:t>
        </w:r>
        <w:r>
          <w:rPr>
            <w:rFonts w:asciiTheme="minorHAnsi" w:eastAsiaTheme="minorEastAsia" w:hAnsiTheme="minorHAnsi" w:cstheme="minorBidi"/>
            <w:sz w:val="22"/>
            <w:szCs w:val="22"/>
            <w:lang w:eastAsia="en-AU"/>
          </w:rPr>
          <w:tab/>
        </w:r>
        <w:r w:rsidRPr="00385E7F">
          <w:t xml:space="preserve">Who is an </w:t>
        </w:r>
        <w:r w:rsidRPr="00385E7F">
          <w:rPr>
            <w:i/>
          </w:rPr>
          <w:t>influential person</w:t>
        </w:r>
        <w:r w:rsidRPr="00385E7F">
          <w:t xml:space="preserve"> for a corporation?</w:t>
        </w:r>
        <w:r>
          <w:tab/>
        </w:r>
        <w:r>
          <w:fldChar w:fldCharType="begin"/>
        </w:r>
        <w:r>
          <w:instrText xml:space="preserve"> PAGEREF _Toc514754623 \h </w:instrText>
        </w:r>
        <w:r>
          <w:fldChar w:fldCharType="separate"/>
        </w:r>
        <w:r w:rsidR="0036663E">
          <w:t>13</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624" w:history="1">
        <w:r w:rsidR="005016B2" w:rsidRPr="00385E7F">
          <w:t>Part 2</w:t>
        </w:r>
        <w:r w:rsidR="005016B2">
          <w:rPr>
            <w:rFonts w:asciiTheme="minorHAnsi" w:eastAsiaTheme="minorEastAsia" w:hAnsiTheme="minorHAnsi" w:cstheme="minorBidi"/>
            <w:b w:val="0"/>
            <w:sz w:val="22"/>
            <w:szCs w:val="22"/>
            <w:lang w:eastAsia="en-AU"/>
          </w:rPr>
          <w:tab/>
        </w:r>
        <w:r w:rsidR="005016B2" w:rsidRPr="00385E7F">
          <w:t>Liquor licences</w:t>
        </w:r>
        <w:r w:rsidR="005016B2" w:rsidRPr="005016B2">
          <w:rPr>
            <w:vanish/>
          </w:rPr>
          <w:tab/>
        </w:r>
        <w:r w:rsidR="005016B2" w:rsidRPr="005016B2">
          <w:rPr>
            <w:vanish/>
          </w:rPr>
          <w:fldChar w:fldCharType="begin"/>
        </w:r>
        <w:r w:rsidR="005016B2" w:rsidRPr="005016B2">
          <w:rPr>
            <w:vanish/>
          </w:rPr>
          <w:instrText xml:space="preserve"> PAGEREF _Toc514754624 \h </w:instrText>
        </w:r>
        <w:r w:rsidR="005016B2" w:rsidRPr="005016B2">
          <w:rPr>
            <w:vanish/>
          </w:rPr>
        </w:r>
        <w:r w:rsidR="005016B2" w:rsidRPr="005016B2">
          <w:rPr>
            <w:vanish/>
          </w:rPr>
          <w:fldChar w:fldCharType="separate"/>
        </w:r>
        <w:r w:rsidR="0036663E">
          <w:rPr>
            <w:vanish/>
          </w:rPr>
          <w:t>14</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25" w:history="1">
        <w:r w:rsidR="005016B2" w:rsidRPr="00385E7F">
          <w:t>Division 2.1</w:t>
        </w:r>
        <w:r w:rsidR="005016B2">
          <w:rPr>
            <w:rFonts w:asciiTheme="minorHAnsi" w:eastAsiaTheme="minorEastAsia" w:hAnsiTheme="minorHAnsi" w:cstheme="minorBidi"/>
            <w:b w:val="0"/>
            <w:sz w:val="22"/>
            <w:szCs w:val="22"/>
            <w:lang w:eastAsia="en-AU"/>
          </w:rPr>
          <w:tab/>
        </w:r>
        <w:r w:rsidR="005016B2" w:rsidRPr="00385E7F">
          <w:t>Classes of licences</w:t>
        </w:r>
        <w:r w:rsidR="005016B2" w:rsidRPr="005016B2">
          <w:rPr>
            <w:vanish/>
          </w:rPr>
          <w:tab/>
        </w:r>
        <w:r w:rsidR="005016B2" w:rsidRPr="005016B2">
          <w:rPr>
            <w:vanish/>
          </w:rPr>
          <w:fldChar w:fldCharType="begin"/>
        </w:r>
        <w:r w:rsidR="005016B2" w:rsidRPr="005016B2">
          <w:rPr>
            <w:vanish/>
          </w:rPr>
          <w:instrText xml:space="preserve"> PAGEREF _Toc514754625 \h </w:instrText>
        </w:r>
        <w:r w:rsidR="005016B2" w:rsidRPr="005016B2">
          <w:rPr>
            <w:vanish/>
          </w:rPr>
        </w:r>
        <w:r w:rsidR="005016B2" w:rsidRPr="005016B2">
          <w:rPr>
            <w:vanish/>
          </w:rPr>
          <w:fldChar w:fldCharType="separate"/>
        </w:r>
        <w:r w:rsidR="0036663E">
          <w:rPr>
            <w:vanish/>
          </w:rPr>
          <w:t>14</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6" w:history="1">
        <w:r w:rsidRPr="00385E7F">
          <w:t>16</w:t>
        </w:r>
        <w:r>
          <w:rPr>
            <w:rFonts w:asciiTheme="minorHAnsi" w:eastAsiaTheme="minorEastAsia" w:hAnsiTheme="minorHAnsi" w:cstheme="minorBidi"/>
            <w:sz w:val="22"/>
            <w:szCs w:val="22"/>
            <w:lang w:eastAsia="en-AU"/>
          </w:rPr>
          <w:tab/>
        </w:r>
        <w:r w:rsidRPr="00385E7F">
          <w:t xml:space="preserve">What is a </w:t>
        </w:r>
        <w:r w:rsidRPr="00385E7F">
          <w:rPr>
            <w:i/>
          </w:rPr>
          <w:t>licence</w:t>
        </w:r>
        <w:r w:rsidRPr="00385E7F">
          <w:t>?</w:t>
        </w:r>
        <w:r>
          <w:tab/>
        </w:r>
        <w:r>
          <w:fldChar w:fldCharType="begin"/>
        </w:r>
        <w:r>
          <w:instrText xml:space="preserve"> PAGEREF _Toc514754626 \h </w:instrText>
        </w:r>
        <w:r>
          <w:fldChar w:fldCharType="separate"/>
        </w:r>
        <w:r w:rsidR="0036663E">
          <w:t>14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7" w:history="1">
        <w:r w:rsidRPr="00385E7F">
          <w:t>17</w:t>
        </w:r>
        <w:r>
          <w:rPr>
            <w:rFonts w:asciiTheme="minorHAnsi" w:eastAsiaTheme="minorEastAsia" w:hAnsiTheme="minorHAnsi" w:cstheme="minorBidi"/>
            <w:sz w:val="22"/>
            <w:szCs w:val="22"/>
            <w:lang w:eastAsia="en-AU"/>
          </w:rPr>
          <w:tab/>
        </w:r>
        <w:r w:rsidRPr="00385E7F">
          <w:t xml:space="preserve">What is a </w:t>
        </w:r>
        <w:r w:rsidRPr="00385E7F">
          <w:rPr>
            <w:i/>
          </w:rPr>
          <w:t>general licence</w:t>
        </w:r>
        <w:r w:rsidRPr="00385E7F">
          <w:t>?</w:t>
        </w:r>
        <w:r>
          <w:tab/>
        </w:r>
        <w:r>
          <w:fldChar w:fldCharType="begin"/>
        </w:r>
        <w:r>
          <w:instrText xml:space="preserve"> PAGEREF _Toc514754627 \h </w:instrText>
        </w:r>
        <w:r>
          <w:fldChar w:fldCharType="separate"/>
        </w:r>
        <w:r w:rsidR="0036663E">
          <w:t>14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8" w:history="1">
        <w:r w:rsidRPr="00385E7F">
          <w:t>18</w:t>
        </w:r>
        <w:r>
          <w:rPr>
            <w:rFonts w:asciiTheme="minorHAnsi" w:eastAsiaTheme="minorEastAsia" w:hAnsiTheme="minorHAnsi" w:cstheme="minorBidi"/>
            <w:sz w:val="22"/>
            <w:szCs w:val="22"/>
            <w:lang w:eastAsia="en-AU"/>
          </w:rPr>
          <w:tab/>
        </w:r>
        <w:r w:rsidRPr="00385E7F">
          <w:t xml:space="preserve">What is an </w:t>
        </w:r>
        <w:r w:rsidRPr="00385E7F">
          <w:rPr>
            <w:i/>
          </w:rPr>
          <w:t>on licence</w:t>
        </w:r>
        <w:r w:rsidRPr="00385E7F">
          <w:t>?</w:t>
        </w:r>
        <w:r>
          <w:tab/>
        </w:r>
        <w:r>
          <w:fldChar w:fldCharType="begin"/>
        </w:r>
        <w:r>
          <w:instrText xml:space="preserve"> PAGEREF _Toc514754628 \h </w:instrText>
        </w:r>
        <w:r>
          <w:fldChar w:fldCharType="separate"/>
        </w:r>
        <w:r w:rsidR="0036663E">
          <w:t>15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29" w:history="1">
        <w:r w:rsidRPr="00385E7F">
          <w:t>19</w:t>
        </w:r>
        <w:r>
          <w:rPr>
            <w:rFonts w:asciiTheme="minorHAnsi" w:eastAsiaTheme="minorEastAsia" w:hAnsiTheme="minorHAnsi" w:cstheme="minorBidi"/>
            <w:sz w:val="22"/>
            <w:szCs w:val="22"/>
            <w:lang w:eastAsia="en-AU"/>
          </w:rPr>
          <w:tab/>
        </w:r>
        <w:r w:rsidRPr="00385E7F">
          <w:t xml:space="preserve">What is an </w:t>
        </w:r>
        <w:r w:rsidRPr="00385E7F">
          <w:rPr>
            <w:i/>
          </w:rPr>
          <w:t>off licence</w:t>
        </w:r>
        <w:r w:rsidRPr="00385E7F">
          <w:t>?</w:t>
        </w:r>
        <w:r>
          <w:tab/>
        </w:r>
        <w:r>
          <w:fldChar w:fldCharType="begin"/>
        </w:r>
        <w:r>
          <w:instrText xml:space="preserve"> PAGEREF _Toc514754629 \h </w:instrText>
        </w:r>
        <w:r>
          <w:fldChar w:fldCharType="separate"/>
        </w:r>
        <w:r w:rsidR="0036663E">
          <w:t>15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0" w:history="1">
        <w:r w:rsidRPr="00385E7F">
          <w:t>20</w:t>
        </w:r>
        <w:r>
          <w:rPr>
            <w:rFonts w:asciiTheme="minorHAnsi" w:eastAsiaTheme="minorEastAsia" w:hAnsiTheme="minorHAnsi" w:cstheme="minorBidi"/>
            <w:sz w:val="22"/>
            <w:szCs w:val="22"/>
            <w:lang w:eastAsia="en-AU"/>
          </w:rPr>
          <w:tab/>
        </w:r>
        <w:r w:rsidRPr="00385E7F">
          <w:t xml:space="preserve">What is a </w:t>
        </w:r>
        <w:r w:rsidRPr="00385E7F">
          <w:rPr>
            <w:i/>
          </w:rPr>
          <w:t>club licence</w:t>
        </w:r>
        <w:r w:rsidRPr="00385E7F">
          <w:t>?</w:t>
        </w:r>
        <w:r>
          <w:tab/>
        </w:r>
        <w:r>
          <w:fldChar w:fldCharType="begin"/>
        </w:r>
        <w:r>
          <w:instrText xml:space="preserve"> PAGEREF _Toc514754630 \h </w:instrText>
        </w:r>
        <w:r>
          <w:fldChar w:fldCharType="separate"/>
        </w:r>
        <w:r w:rsidR="0036663E">
          <w:t>15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1" w:history="1">
        <w:r w:rsidRPr="00385E7F">
          <w:t>20A</w:t>
        </w:r>
        <w:r>
          <w:rPr>
            <w:rFonts w:asciiTheme="minorHAnsi" w:eastAsiaTheme="minorEastAsia" w:hAnsiTheme="minorHAnsi" w:cstheme="minorBidi"/>
            <w:sz w:val="22"/>
            <w:szCs w:val="22"/>
            <w:lang w:eastAsia="en-AU"/>
          </w:rPr>
          <w:tab/>
        </w:r>
        <w:r w:rsidRPr="00385E7F">
          <w:t xml:space="preserve">What is a </w:t>
        </w:r>
        <w:r w:rsidRPr="00385E7F">
          <w:rPr>
            <w:i/>
          </w:rPr>
          <w:t>catering licence</w:t>
        </w:r>
        <w:r w:rsidRPr="00385E7F">
          <w:t>?</w:t>
        </w:r>
        <w:r>
          <w:tab/>
        </w:r>
        <w:r>
          <w:fldChar w:fldCharType="begin"/>
        </w:r>
        <w:r>
          <w:instrText xml:space="preserve"> PAGEREF _Toc514754631 \h </w:instrText>
        </w:r>
        <w:r>
          <w:fldChar w:fldCharType="separate"/>
        </w:r>
        <w:r w:rsidR="0036663E">
          <w:t>16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2" w:history="1">
        <w:r w:rsidRPr="00385E7F">
          <w:t>21</w:t>
        </w:r>
        <w:r>
          <w:rPr>
            <w:rFonts w:asciiTheme="minorHAnsi" w:eastAsiaTheme="minorEastAsia" w:hAnsiTheme="minorHAnsi" w:cstheme="minorBidi"/>
            <w:sz w:val="22"/>
            <w:szCs w:val="22"/>
            <w:lang w:eastAsia="en-AU"/>
          </w:rPr>
          <w:tab/>
        </w:r>
        <w:r w:rsidRPr="00385E7F">
          <w:t xml:space="preserve">What is a </w:t>
        </w:r>
        <w:r w:rsidRPr="00385E7F">
          <w:rPr>
            <w:i/>
          </w:rPr>
          <w:t>special licence</w:t>
        </w:r>
        <w:r w:rsidRPr="00385E7F">
          <w:t>?</w:t>
        </w:r>
        <w:r>
          <w:tab/>
        </w:r>
        <w:r>
          <w:fldChar w:fldCharType="begin"/>
        </w:r>
        <w:r>
          <w:instrText xml:space="preserve"> PAGEREF _Toc514754632 \h </w:instrText>
        </w:r>
        <w:r>
          <w:fldChar w:fldCharType="separate"/>
        </w:r>
        <w:r w:rsidR="0036663E">
          <w:t>17</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33" w:history="1">
        <w:r w:rsidR="005016B2" w:rsidRPr="00385E7F">
          <w:t>Division 2.2</w:t>
        </w:r>
        <w:r w:rsidR="005016B2">
          <w:rPr>
            <w:rFonts w:asciiTheme="minorHAnsi" w:eastAsiaTheme="minorEastAsia" w:hAnsiTheme="minorHAnsi" w:cstheme="minorBidi"/>
            <w:b w:val="0"/>
            <w:sz w:val="22"/>
            <w:szCs w:val="22"/>
            <w:lang w:eastAsia="en-AU"/>
          </w:rPr>
          <w:tab/>
        </w:r>
        <w:r w:rsidR="005016B2" w:rsidRPr="00385E7F">
          <w:t>On licences—subclasses</w:t>
        </w:r>
        <w:r w:rsidR="005016B2" w:rsidRPr="005016B2">
          <w:rPr>
            <w:vanish/>
          </w:rPr>
          <w:tab/>
        </w:r>
        <w:r w:rsidR="005016B2" w:rsidRPr="005016B2">
          <w:rPr>
            <w:vanish/>
          </w:rPr>
          <w:fldChar w:fldCharType="begin"/>
        </w:r>
        <w:r w:rsidR="005016B2" w:rsidRPr="005016B2">
          <w:rPr>
            <w:vanish/>
          </w:rPr>
          <w:instrText xml:space="preserve"> PAGEREF _Toc514754633 \h </w:instrText>
        </w:r>
        <w:r w:rsidR="005016B2" w:rsidRPr="005016B2">
          <w:rPr>
            <w:vanish/>
          </w:rPr>
        </w:r>
        <w:r w:rsidR="005016B2" w:rsidRPr="005016B2">
          <w:rPr>
            <w:vanish/>
          </w:rPr>
          <w:fldChar w:fldCharType="separate"/>
        </w:r>
        <w:r w:rsidR="0036663E">
          <w:rPr>
            <w:vanish/>
          </w:rPr>
          <w:t>17</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4" w:history="1">
        <w:r w:rsidRPr="00385E7F">
          <w:t>22</w:t>
        </w:r>
        <w:r>
          <w:rPr>
            <w:rFonts w:asciiTheme="minorHAnsi" w:eastAsiaTheme="minorEastAsia" w:hAnsiTheme="minorHAnsi" w:cstheme="minorBidi"/>
            <w:sz w:val="22"/>
            <w:szCs w:val="22"/>
            <w:lang w:eastAsia="en-AU"/>
          </w:rPr>
          <w:tab/>
        </w:r>
        <w:r w:rsidRPr="00385E7F">
          <w:t>What is a</w:t>
        </w:r>
        <w:r w:rsidRPr="00385E7F">
          <w:rPr>
            <w:i/>
          </w:rPr>
          <w:t xml:space="preserve"> bar licence</w:t>
        </w:r>
        <w:r w:rsidRPr="00385E7F">
          <w:t>?</w:t>
        </w:r>
        <w:r>
          <w:tab/>
        </w:r>
        <w:r>
          <w:fldChar w:fldCharType="begin"/>
        </w:r>
        <w:r>
          <w:instrText xml:space="preserve"> PAGEREF _Toc514754634 \h </w:instrText>
        </w:r>
        <w:r>
          <w:fldChar w:fldCharType="separate"/>
        </w:r>
        <w:r w:rsidR="0036663E">
          <w:t>17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5" w:history="1">
        <w:r w:rsidRPr="00385E7F">
          <w:t>23</w:t>
        </w:r>
        <w:r>
          <w:rPr>
            <w:rFonts w:asciiTheme="minorHAnsi" w:eastAsiaTheme="minorEastAsia" w:hAnsiTheme="minorHAnsi" w:cstheme="minorBidi"/>
            <w:sz w:val="22"/>
            <w:szCs w:val="22"/>
            <w:lang w:eastAsia="en-AU"/>
          </w:rPr>
          <w:tab/>
        </w:r>
        <w:r w:rsidRPr="00385E7F">
          <w:t xml:space="preserve">What is a </w:t>
        </w:r>
        <w:r w:rsidRPr="00385E7F">
          <w:rPr>
            <w:i/>
          </w:rPr>
          <w:t>nightclub licence</w:t>
        </w:r>
        <w:r w:rsidRPr="00385E7F">
          <w:t>?</w:t>
        </w:r>
        <w:r>
          <w:tab/>
        </w:r>
        <w:r>
          <w:fldChar w:fldCharType="begin"/>
        </w:r>
        <w:r>
          <w:instrText xml:space="preserve"> PAGEREF _Toc514754635 \h </w:instrText>
        </w:r>
        <w:r>
          <w:fldChar w:fldCharType="separate"/>
        </w:r>
        <w:r w:rsidR="0036663E">
          <w:t>17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6" w:history="1">
        <w:r w:rsidRPr="00385E7F">
          <w:t>24</w:t>
        </w:r>
        <w:r>
          <w:rPr>
            <w:rFonts w:asciiTheme="minorHAnsi" w:eastAsiaTheme="minorEastAsia" w:hAnsiTheme="minorHAnsi" w:cstheme="minorBidi"/>
            <w:sz w:val="22"/>
            <w:szCs w:val="22"/>
            <w:lang w:eastAsia="en-AU"/>
          </w:rPr>
          <w:tab/>
        </w:r>
        <w:r w:rsidRPr="00385E7F">
          <w:t xml:space="preserve">What is a </w:t>
        </w:r>
        <w:r w:rsidRPr="00385E7F">
          <w:rPr>
            <w:i/>
          </w:rPr>
          <w:t>restaurant and cafe licence</w:t>
        </w:r>
        <w:r w:rsidRPr="00385E7F">
          <w:t>?</w:t>
        </w:r>
        <w:r>
          <w:tab/>
        </w:r>
        <w:r>
          <w:fldChar w:fldCharType="begin"/>
        </w:r>
        <w:r>
          <w:instrText xml:space="preserve"> PAGEREF _Toc514754636 \h </w:instrText>
        </w:r>
        <w:r>
          <w:fldChar w:fldCharType="separate"/>
        </w:r>
        <w:r w:rsidR="0036663E">
          <w:t>18</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37" w:history="1">
        <w:r w:rsidR="005016B2" w:rsidRPr="00385E7F">
          <w:t>Division 2.3</w:t>
        </w:r>
        <w:r w:rsidR="005016B2">
          <w:rPr>
            <w:rFonts w:asciiTheme="minorHAnsi" w:eastAsiaTheme="minorEastAsia" w:hAnsiTheme="minorHAnsi" w:cstheme="minorBidi"/>
            <w:b w:val="0"/>
            <w:sz w:val="22"/>
            <w:szCs w:val="22"/>
            <w:lang w:eastAsia="en-AU"/>
          </w:rPr>
          <w:tab/>
        </w:r>
        <w:r w:rsidR="005016B2" w:rsidRPr="00385E7F">
          <w:t>Licences—application and decision</w:t>
        </w:r>
        <w:r w:rsidR="005016B2" w:rsidRPr="005016B2">
          <w:rPr>
            <w:vanish/>
          </w:rPr>
          <w:tab/>
        </w:r>
        <w:r w:rsidR="005016B2" w:rsidRPr="005016B2">
          <w:rPr>
            <w:vanish/>
          </w:rPr>
          <w:fldChar w:fldCharType="begin"/>
        </w:r>
        <w:r w:rsidR="005016B2" w:rsidRPr="005016B2">
          <w:rPr>
            <w:vanish/>
          </w:rPr>
          <w:instrText xml:space="preserve"> PAGEREF _Toc514754637 \h </w:instrText>
        </w:r>
        <w:r w:rsidR="005016B2" w:rsidRPr="005016B2">
          <w:rPr>
            <w:vanish/>
          </w:rPr>
        </w:r>
        <w:r w:rsidR="005016B2" w:rsidRPr="005016B2">
          <w:rPr>
            <w:vanish/>
          </w:rPr>
          <w:fldChar w:fldCharType="separate"/>
        </w:r>
        <w:r w:rsidR="0036663E">
          <w:rPr>
            <w:vanish/>
          </w:rPr>
          <w:t>18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8" w:history="1">
        <w:r w:rsidRPr="00385E7F">
          <w:t>25</w:t>
        </w:r>
        <w:r>
          <w:rPr>
            <w:rFonts w:asciiTheme="minorHAnsi" w:eastAsiaTheme="minorEastAsia" w:hAnsiTheme="minorHAnsi" w:cstheme="minorBidi"/>
            <w:sz w:val="22"/>
            <w:szCs w:val="22"/>
            <w:lang w:eastAsia="en-AU"/>
          </w:rPr>
          <w:tab/>
        </w:r>
        <w:r w:rsidRPr="00385E7F">
          <w:t>Licence—application</w:t>
        </w:r>
        <w:r>
          <w:tab/>
        </w:r>
        <w:r>
          <w:fldChar w:fldCharType="begin"/>
        </w:r>
        <w:r>
          <w:instrText xml:space="preserve"> PAGEREF _Toc514754638 \h </w:instrText>
        </w:r>
        <w:r>
          <w:fldChar w:fldCharType="separate"/>
        </w:r>
        <w:r w:rsidR="0036663E">
          <w:t>18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39" w:history="1">
        <w:r w:rsidRPr="00385E7F">
          <w:t>26</w:t>
        </w:r>
        <w:r>
          <w:rPr>
            <w:rFonts w:asciiTheme="minorHAnsi" w:eastAsiaTheme="minorEastAsia" w:hAnsiTheme="minorHAnsi" w:cstheme="minorBidi"/>
            <w:sz w:val="22"/>
            <w:szCs w:val="22"/>
            <w:lang w:eastAsia="en-AU"/>
          </w:rPr>
          <w:tab/>
        </w:r>
        <w:r w:rsidRPr="00385E7F">
          <w:t>Licence—public consultation</w:t>
        </w:r>
        <w:r>
          <w:tab/>
        </w:r>
        <w:r>
          <w:fldChar w:fldCharType="begin"/>
        </w:r>
        <w:r>
          <w:instrText xml:space="preserve"> PAGEREF _Toc514754639 \h </w:instrText>
        </w:r>
        <w:r>
          <w:fldChar w:fldCharType="separate"/>
        </w:r>
        <w:r w:rsidR="0036663E">
          <w:t>20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0" w:history="1">
        <w:r w:rsidRPr="00385E7F">
          <w:t>27</w:t>
        </w:r>
        <w:r>
          <w:rPr>
            <w:rFonts w:asciiTheme="minorHAnsi" w:eastAsiaTheme="minorEastAsia" w:hAnsiTheme="minorHAnsi" w:cstheme="minorBidi"/>
            <w:sz w:val="22"/>
            <w:szCs w:val="22"/>
            <w:lang w:eastAsia="en-AU"/>
          </w:rPr>
          <w:tab/>
        </w:r>
        <w:r w:rsidRPr="00385E7F">
          <w:t>Licence—decision on application</w:t>
        </w:r>
        <w:r>
          <w:tab/>
        </w:r>
        <w:r>
          <w:fldChar w:fldCharType="begin"/>
        </w:r>
        <w:r>
          <w:instrText xml:space="preserve"> PAGEREF _Toc514754640 \h </w:instrText>
        </w:r>
        <w:r>
          <w:fldChar w:fldCharType="separate"/>
        </w:r>
        <w:r w:rsidR="0036663E">
          <w:t>20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1" w:history="1">
        <w:r w:rsidRPr="00385E7F">
          <w:t>28</w:t>
        </w:r>
        <w:r>
          <w:rPr>
            <w:rFonts w:asciiTheme="minorHAnsi" w:eastAsiaTheme="minorEastAsia" w:hAnsiTheme="minorHAnsi" w:cstheme="minorBidi"/>
            <w:sz w:val="22"/>
            <w:szCs w:val="22"/>
            <w:lang w:eastAsia="en-AU"/>
          </w:rPr>
          <w:tab/>
        </w:r>
        <w:r w:rsidRPr="00385E7F">
          <w:t>Licence—occupancy loading</w:t>
        </w:r>
        <w:r>
          <w:tab/>
        </w:r>
        <w:r>
          <w:fldChar w:fldCharType="begin"/>
        </w:r>
        <w:r>
          <w:instrText xml:space="preserve"> PAGEREF _Toc514754641 \h </w:instrText>
        </w:r>
        <w:r>
          <w:fldChar w:fldCharType="separate"/>
        </w:r>
        <w:r w:rsidR="0036663E">
          <w:t>22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2" w:history="1">
        <w:r w:rsidRPr="00385E7F">
          <w:t>29</w:t>
        </w:r>
        <w:r>
          <w:rPr>
            <w:rFonts w:asciiTheme="minorHAnsi" w:eastAsiaTheme="minorEastAsia" w:hAnsiTheme="minorHAnsi" w:cstheme="minorBidi"/>
            <w:sz w:val="22"/>
            <w:szCs w:val="22"/>
            <w:lang w:eastAsia="en-AU"/>
          </w:rPr>
          <w:tab/>
        </w:r>
        <w:r w:rsidRPr="00385E7F">
          <w:t>Licence—adults-only areas</w:t>
        </w:r>
        <w:r>
          <w:tab/>
        </w:r>
        <w:r>
          <w:fldChar w:fldCharType="begin"/>
        </w:r>
        <w:r>
          <w:instrText xml:space="preserve"> PAGEREF _Toc514754642 \h </w:instrText>
        </w:r>
        <w:r>
          <w:fldChar w:fldCharType="separate"/>
        </w:r>
        <w:r w:rsidR="0036663E">
          <w:t>23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3" w:history="1">
        <w:r w:rsidRPr="00385E7F">
          <w:t>30</w:t>
        </w:r>
        <w:r>
          <w:rPr>
            <w:rFonts w:asciiTheme="minorHAnsi" w:eastAsiaTheme="minorEastAsia" w:hAnsiTheme="minorHAnsi" w:cstheme="minorBidi"/>
            <w:sz w:val="22"/>
            <w:szCs w:val="22"/>
            <w:lang w:eastAsia="en-AU"/>
          </w:rPr>
          <w:tab/>
        </w:r>
        <w:r w:rsidRPr="00385E7F">
          <w:t>Licence—form</w:t>
        </w:r>
        <w:r>
          <w:tab/>
        </w:r>
        <w:r>
          <w:fldChar w:fldCharType="begin"/>
        </w:r>
        <w:r>
          <w:instrText xml:space="preserve"> PAGEREF _Toc514754643 \h </w:instrText>
        </w:r>
        <w:r>
          <w:fldChar w:fldCharType="separate"/>
        </w:r>
        <w:r w:rsidR="0036663E">
          <w:t>23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4" w:history="1">
        <w:r w:rsidRPr="00385E7F">
          <w:t>31</w:t>
        </w:r>
        <w:r>
          <w:rPr>
            <w:rFonts w:asciiTheme="minorHAnsi" w:eastAsiaTheme="minorEastAsia" w:hAnsiTheme="minorHAnsi" w:cstheme="minorBidi"/>
            <w:sz w:val="22"/>
            <w:szCs w:val="22"/>
            <w:lang w:eastAsia="en-AU"/>
          </w:rPr>
          <w:tab/>
        </w:r>
        <w:r w:rsidRPr="00385E7F">
          <w:t>Licence—conditions</w:t>
        </w:r>
        <w:r>
          <w:tab/>
        </w:r>
        <w:r>
          <w:fldChar w:fldCharType="begin"/>
        </w:r>
        <w:r>
          <w:instrText xml:space="preserve"> PAGEREF _Toc514754644 \h </w:instrText>
        </w:r>
        <w:r>
          <w:fldChar w:fldCharType="separate"/>
        </w:r>
        <w:r w:rsidR="0036663E">
          <w:t>24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5" w:history="1">
        <w:r w:rsidRPr="00385E7F">
          <w:t>32</w:t>
        </w:r>
        <w:r>
          <w:rPr>
            <w:rFonts w:asciiTheme="minorHAnsi" w:eastAsiaTheme="minorEastAsia" w:hAnsiTheme="minorHAnsi" w:cstheme="minorBidi"/>
            <w:sz w:val="22"/>
            <w:szCs w:val="22"/>
            <w:lang w:eastAsia="en-AU"/>
          </w:rPr>
          <w:tab/>
        </w:r>
        <w:r w:rsidRPr="00385E7F">
          <w:t>Licence—term</w:t>
        </w:r>
        <w:r>
          <w:tab/>
        </w:r>
        <w:r>
          <w:fldChar w:fldCharType="begin"/>
        </w:r>
        <w:r>
          <w:instrText xml:space="preserve"> PAGEREF _Toc514754645 \h </w:instrText>
        </w:r>
        <w:r>
          <w:fldChar w:fldCharType="separate"/>
        </w:r>
        <w:r w:rsidR="0036663E">
          <w:t>25</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46" w:history="1">
        <w:r w:rsidR="005016B2" w:rsidRPr="00385E7F">
          <w:t>Division 2.4</w:t>
        </w:r>
        <w:r w:rsidR="005016B2">
          <w:rPr>
            <w:rFonts w:asciiTheme="minorHAnsi" w:eastAsiaTheme="minorEastAsia" w:hAnsiTheme="minorHAnsi" w:cstheme="minorBidi"/>
            <w:b w:val="0"/>
            <w:sz w:val="22"/>
            <w:szCs w:val="22"/>
            <w:lang w:eastAsia="en-AU"/>
          </w:rPr>
          <w:tab/>
        </w:r>
        <w:r w:rsidR="005016B2" w:rsidRPr="00385E7F">
          <w:t>Licences—notification and public consultation</w:t>
        </w:r>
        <w:r w:rsidR="005016B2" w:rsidRPr="005016B2">
          <w:rPr>
            <w:vanish/>
          </w:rPr>
          <w:tab/>
        </w:r>
        <w:r w:rsidR="005016B2" w:rsidRPr="005016B2">
          <w:rPr>
            <w:vanish/>
          </w:rPr>
          <w:fldChar w:fldCharType="begin"/>
        </w:r>
        <w:r w:rsidR="005016B2" w:rsidRPr="005016B2">
          <w:rPr>
            <w:vanish/>
          </w:rPr>
          <w:instrText xml:space="preserve"> PAGEREF _Toc514754646 \h </w:instrText>
        </w:r>
        <w:r w:rsidR="005016B2" w:rsidRPr="005016B2">
          <w:rPr>
            <w:vanish/>
          </w:rPr>
        </w:r>
        <w:r w:rsidR="005016B2" w:rsidRPr="005016B2">
          <w:rPr>
            <w:vanish/>
          </w:rPr>
          <w:fldChar w:fldCharType="separate"/>
        </w:r>
        <w:r w:rsidR="0036663E">
          <w:rPr>
            <w:vanish/>
          </w:rPr>
          <w:t>26</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7" w:history="1">
        <w:r w:rsidRPr="00385E7F">
          <w:t>33</w:t>
        </w:r>
        <w:r>
          <w:rPr>
            <w:rFonts w:asciiTheme="minorHAnsi" w:eastAsiaTheme="minorEastAsia" w:hAnsiTheme="minorHAnsi" w:cstheme="minorBidi"/>
            <w:sz w:val="22"/>
            <w:szCs w:val="22"/>
            <w:lang w:eastAsia="en-AU"/>
          </w:rPr>
          <w:tab/>
        </w:r>
        <w:r w:rsidRPr="00385E7F">
          <w:t>Application and definition—div 2.4</w:t>
        </w:r>
        <w:r>
          <w:tab/>
        </w:r>
        <w:r>
          <w:fldChar w:fldCharType="begin"/>
        </w:r>
        <w:r>
          <w:instrText xml:space="preserve"> PAGEREF _Toc514754647 \h </w:instrText>
        </w:r>
        <w:r>
          <w:fldChar w:fldCharType="separate"/>
        </w:r>
        <w:r w:rsidR="0036663E">
          <w:t>26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8" w:history="1">
        <w:r w:rsidRPr="00385E7F">
          <w:t>33A</w:t>
        </w:r>
        <w:r>
          <w:rPr>
            <w:rFonts w:asciiTheme="minorHAnsi" w:eastAsiaTheme="minorEastAsia" w:hAnsiTheme="minorHAnsi" w:cstheme="minorBidi"/>
            <w:sz w:val="22"/>
            <w:szCs w:val="22"/>
            <w:lang w:eastAsia="en-AU"/>
          </w:rPr>
          <w:tab/>
        </w:r>
        <w:r w:rsidRPr="00385E7F">
          <w:t>Licence—notice of application to certain entities</w:t>
        </w:r>
        <w:r>
          <w:tab/>
        </w:r>
        <w:r>
          <w:fldChar w:fldCharType="begin"/>
        </w:r>
        <w:r>
          <w:instrText xml:space="preserve"> PAGEREF _Toc514754648 \h </w:instrText>
        </w:r>
        <w:r>
          <w:fldChar w:fldCharType="separate"/>
        </w:r>
        <w:r w:rsidR="0036663E">
          <w:t>27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49" w:history="1">
        <w:r w:rsidRPr="00385E7F">
          <w:t>33B</w:t>
        </w:r>
        <w:r>
          <w:rPr>
            <w:rFonts w:asciiTheme="minorHAnsi" w:eastAsiaTheme="minorEastAsia" w:hAnsiTheme="minorHAnsi" w:cstheme="minorBidi"/>
            <w:sz w:val="22"/>
            <w:szCs w:val="22"/>
            <w:lang w:eastAsia="en-AU"/>
          </w:rPr>
          <w:tab/>
        </w:r>
        <w:r w:rsidRPr="00385E7F">
          <w:t>Commissioner may ask for information from commissioner for revenue</w:t>
        </w:r>
        <w:r>
          <w:tab/>
        </w:r>
        <w:r>
          <w:fldChar w:fldCharType="begin"/>
        </w:r>
        <w:r>
          <w:instrText xml:space="preserve"> PAGEREF _Toc514754649 \h </w:instrText>
        </w:r>
        <w:r>
          <w:fldChar w:fldCharType="separate"/>
        </w:r>
        <w:r w:rsidR="0036663E">
          <w:t>28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0" w:history="1">
        <w:r w:rsidRPr="00385E7F">
          <w:t>34</w:t>
        </w:r>
        <w:r>
          <w:rPr>
            <w:rFonts w:asciiTheme="minorHAnsi" w:eastAsiaTheme="minorEastAsia" w:hAnsiTheme="minorHAnsi" w:cstheme="minorBidi"/>
            <w:sz w:val="22"/>
            <w:szCs w:val="22"/>
            <w:lang w:eastAsia="en-AU"/>
          </w:rPr>
          <w:tab/>
        </w:r>
        <w:r w:rsidRPr="00385E7F">
          <w:t>Licence—public notification of application</w:t>
        </w:r>
        <w:r>
          <w:tab/>
        </w:r>
        <w:r>
          <w:fldChar w:fldCharType="begin"/>
        </w:r>
        <w:r>
          <w:instrText xml:space="preserve"> PAGEREF _Toc514754650 \h </w:instrText>
        </w:r>
        <w:r>
          <w:fldChar w:fldCharType="separate"/>
        </w:r>
        <w:r w:rsidR="0036663E">
          <w:t>29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1" w:history="1">
        <w:r w:rsidRPr="00385E7F">
          <w:t>35</w:t>
        </w:r>
        <w:r>
          <w:rPr>
            <w:rFonts w:asciiTheme="minorHAnsi" w:eastAsiaTheme="minorEastAsia" w:hAnsiTheme="minorHAnsi" w:cstheme="minorBidi"/>
            <w:sz w:val="22"/>
            <w:szCs w:val="22"/>
            <w:lang w:eastAsia="en-AU"/>
          </w:rPr>
          <w:tab/>
        </w:r>
        <w:r w:rsidRPr="00385E7F">
          <w:t>Licence—representations</w:t>
        </w:r>
        <w:r>
          <w:tab/>
        </w:r>
        <w:r>
          <w:fldChar w:fldCharType="begin"/>
        </w:r>
        <w:r>
          <w:instrText xml:space="preserve"> PAGEREF _Toc514754651 \h </w:instrText>
        </w:r>
        <w:r>
          <w:fldChar w:fldCharType="separate"/>
        </w:r>
        <w:r w:rsidR="0036663E">
          <w:t>30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2" w:history="1">
        <w:r w:rsidRPr="00385E7F">
          <w:t>36</w:t>
        </w:r>
        <w:r>
          <w:rPr>
            <w:rFonts w:asciiTheme="minorHAnsi" w:eastAsiaTheme="minorEastAsia" w:hAnsiTheme="minorHAnsi" w:cstheme="minorBidi"/>
            <w:sz w:val="22"/>
            <w:szCs w:val="22"/>
            <w:lang w:eastAsia="en-AU"/>
          </w:rPr>
          <w:tab/>
        </w:r>
        <w:r w:rsidRPr="00385E7F">
          <w:t xml:space="preserve">What is the </w:t>
        </w:r>
        <w:r w:rsidRPr="00385E7F">
          <w:rPr>
            <w:i/>
          </w:rPr>
          <w:t>public consultation period</w:t>
        </w:r>
        <w:r w:rsidRPr="00385E7F">
          <w:t>?—div 2.4</w:t>
        </w:r>
        <w:r>
          <w:tab/>
        </w:r>
        <w:r>
          <w:fldChar w:fldCharType="begin"/>
        </w:r>
        <w:r>
          <w:instrText xml:space="preserve"> PAGEREF _Toc514754652 \h </w:instrText>
        </w:r>
        <w:r>
          <w:fldChar w:fldCharType="separate"/>
        </w:r>
        <w:r w:rsidR="0036663E">
          <w:t>31</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53" w:history="1">
        <w:r w:rsidR="005016B2" w:rsidRPr="00385E7F">
          <w:t>Division 2.5</w:t>
        </w:r>
        <w:r w:rsidR="005016B2">
          <w:rPr>
            <w:rFonts w:asciiTheme="minorHAnsi" w:eastAsiaTheme="minorEastAsia" w:hAnsiTheme="minorHAnsi" w:cstheme="minorBidi"/>
            <w:b w:val="0"/>
            <w:sz w:val="22"/>
            <w:szCs w:val="22"/>
            <w:lang w:eastAsia="en-AU"/>
          </w:rPr>
          <w:tab/>
        </w:r>
        <w:r w:rsidR="005016B2" w:rsidRPr="00385E7F">
          <w:t>Licences—amendment, transfer, renewal, etc</w:t>
        </w:r>
        <w:r w:rsidR="005016B2" w:rsidRPr="005016B2">
          <w:rPr>
            <w:vanish/>
          </w:rPr>
          <w:tab/>
        </w:r>
        <w:r w:rsidR="005016B2" w:rsidRPr="005016B2">
          <w:rPr>
            <w:vanish/>
          </w:rPr>
          <w:fldChar w:fldCharType="begin"/>
        </w:r>
        <w:r w:rsidR="005016B2" w:rsidRPr="005016B2">
          <w:rPr>
            <w:vanish/>
          </w:rPr>
          <w:instrText xml:space="preserve"> PAGEREF _Toc514754653 \h </w:instrText>
        </w:r>
        <w:r w:rsidR="005016B2" w:rsidRPr="005016B2">
          <w:rPr>
            <w:vanish/>
          </w:rPr>
        </w:r>
        <w:r w:rsidR="005016B2" w:rsidRPr="005016B2">
          <w:rPr>
            <w:vanish/>
          </w:rPr>
          <w:fldChar w:fldCharType="separate"/>
        </w:r>
        <w:r w:rsidR="0036663E">
          <w:rPr>
            <w:vanish/>
          </w:rPr>
          <w:t>31</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4" w:history="1">
        <w:r w:rsidRPr="00385E7F">
          <w:t>37</w:t>
        </w:r>
        <w:r>
          <w:rPr>
            <w:rFonts w:asciiTheme="minorHAnsi" w:eastAsiaTheme="minorEastAsia" w:hAnsiTheme="minorHAnsi" w:cstheme="minorBidi"/>
            <w:sz w:val="22"/>
            <w:szCs w:val="22"/>
            <w:lang w:eastAsia="en-AU"/>
          </w:rPr>
          <w:tab/>
        </w:r>
        <w:r w:rsidRPr="00385E7F">
          <w:t>Licence—amendment initiated by commissioner</w:t>
        </w:r>
        <w:r>
          <w:tab/>
        </w:r>
        <w:r>
          <w:fldChar w:fldCharType="begin"/>
        </w:r>
        <w:r>
          <w:instrText xml:space="preserve"> PAGEREF _Toc514754654 \h </w:instrText>
        </w:r>
        <w:r>
          <w:fldChar w:fldCharType="separate"/>
        </w:r>
        <w:r w:rsidR="0036663E">
          <w:t>31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5" w:history="1">
        <w:r w:rsidRPr="00385E7F">
          <w:t>38</w:t>
        </w:r>
        <w:r>
          <w:rPr>
            <w:rFonts w:asciiTheme="minorHAnsi" w:eastAsiaTheme="minorEastAsia" w:hAnsiTheme="minorHAnsi" w:cstheme="minorBidi"/>
            <w:sz w:val="22"/>
            <w:szCs w:val="22"/>
            <w:lang w:eastAsia="en-AU"/>
          </w:rPr>
          <w:tab/>
        </w:r>
        <w:r w:rsidRPr="00385E7F">
          <w:t>Licence—amendment on application by licensee</w:t>
        </w:r>
        <w:r>
          <w:tab/>
        </w:r>
        <w:r>
          <w:fldChar w:fldCharType="begin"/>
        </w:r>
        <w:r>
          <w:instrText xml:space="preserve"> PAGEREF _Toc514754655 \h </w:instrText>
        </w:r>
        <w:r>
          <w:fldChar w:fldCharType="separate"/>
        </w:r>
        <w:r w:rsidR="0036663E">
          <w:t>33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6" w:history="1">
        <w:r w:rsidRPr="00385E7F">
          <w:t>39</w:t>
        </w:r>
        <w:r>
          <w:rPr>
            <w:rFonts w:asciiTheme="minorHAnsi" w:eastAsiaTheme="minorEastAsia" w:hAnsiTheme="minorHAnsi" w:cstheme="minorBidi"/>
            <w:sz w:val="22"/>
            <w:szCs w:val="22"/>
            <w:lang w:eastAsia="en-AU"/>
          </w:rPr>
          <w:tab/>
        </w:r>
        <w:r w:rsidRPr="00385E7F">
          <w:t>Licence—amendment for change to floor plan of licensed premises</w:t>
        </w:r>
        <w:r>
          <w:tab/>
        </w:r>
        <w:r>
          <w:fldChar w:fldCharType="begin"/>
        </w:r>
        <w:r>
          <w:instrText xml:space="preserve"> PAGEREF _Toc514754656 \h </w:instrText>
        </w:r>
        <w:r>
          <w:fldChar w:fldCharType="separate"/>
        </w:r>
        <w:r w:rsidR="0036663E">
          <w:t>35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7" w:history="1">
        <w:r w:rsidRPr="00385E7F">
          <w:t>40</w:t>
        </w:r>
        <w:r>
          <w:rPr>
            <w:rFonts w:asciiTheme="minorHAnsi" w:eastAsiaTheme="minorEastAsia" w:hAnsiTheme="minorHAnsi" w:cstheme="minorBidi"/>
            <w:sz w:val="22"/>
            <w:szCs w:val="22"/>
            <w:lang w:eastAsia="en-AU"/>
          </w:rPr>
          <w:tab/>
        </w:r>
        <w:r w:rsidRPr="00385E7F">
          <w:t>Licence—application to transfer licence</w:t>
        </w:r>
        <w:r>
          <w:tab/>
        </w:r>
        <w:r>
          <w:fldChar w:fldCharType="begin"/>
        </w:r>
        <w:r>
          <w:instrText xml:space="preserve"> PAGEREF _Toc514754657 \h </w:instrText>
        </w:r>
        <w:r>
          <w:fldChar w:fldCharType="separate"/>
        </w:r>
        <w:r w:rsidR="0036663E">
          <w:t>37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8" w:history="1">
        <w:r w:rsidRPr="00385E7F">
          <w:t>41</w:t>
        </w:r>
        <w:r>
          <w:rPr>
            <w:rFonts w:asciiTheme="minorHAnsi" w:eastAsiaTheme="minorEastAsia" w:hAnsiTheme="minorHAnsi" w:cstheme="minorBidi"/>
            <w:sz w:val="22"/>
            <w:szCs w:val="22"/>
            <w:lang w:eastAsia="en-AU"/>
          </w:rPr>
          <w:tab/>
        </w:r>
        <w:r w:rsidRPr="00385E7F">
          <w:t>Licence—decision on application to transfer licence</w:t>
        </w:r>
        <w:r>
          <w:tab/>
        </w:r>
        <w:r>
          <w:fldChar w:fldCharType="begin"/>
        </w:r>
        <w:r>
          <w:instrText xml:space="preserve"> PAGEREF _Toc514754658 \h </w:instrText>
        </w:r>
        <w:r>
          <w:fldChar w:fldCharType="separate"/>
        </w:r>
        <w:r w:rsidR="0036663E">
          <w:t>38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59" w:history="1">
        <w:r w:rsidRPr="00385E7F">
          <w:t>42</w:t>
        </w:r>
        <w:r>
          <w:rPr>
            <w:rFonts w:asciiTheme="minorHAnsi" w:eastAsiaTheme="minorEastAsia" w:hAnsiTheme="minorHAnsi" w:cstheme="minorBidi"/>
            <w:sz w:val="22"/>
            <w:szCs w:val="22"/>
            <w:lang w:eastAsia="en-AU"/>
          </w:rPr>
          <w:tab/>
        </w:r>
        <w:r w:rsidRPr="00385E7F">
          <w:t>Licence—application for renewal</w:t>
        </w:r>
        <w:r>
          <w:tab/>
        </w:r>
        <w:r>
          <w:fldChar w:fldCharType="begin"/>
        </w:r>
        <w:r>
          <w:instrText xml:space="preserve"> PAGEREF _Toc514754659 \h </w:instrText>
        </w:r>
        <w:r>
          <w:fldChar w:fldCharType="separate"/>
        </w:r>
        <w:r w:rsidR="0036663E">
          <w:t>40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0" w:history="1">
        <w:r w:rsidRPr="00385E7F">
          <w:t>43</w:t>
        </w:r>
        <w:r>
          <w:rPr>
            <w:rFonts w:asciiTheme="minorHAnsi" w:eastAsiaTheme="minorEastAsia" w:hAnsiTheme="minorHAnsi" w:cstheme="minorBidi"/>
            <w:sz w:val="22"/>
            <w:szCs w:val="22"/>
            <w:lang w:eastAsia="en-AU"/>
          </w:rPr>
          <w:tab/>
        </w:r>
        <w:r w:rsidRPr="00385E7F">
          <w:t>Licence—decision on application for renewal</w:t>
        </w:r>
        <w:r>
          <w:tab/>
        </w:r>
        <w:r>
          <w:fldChar w:fldCharType="begin"/>
        </w:r>
        <w:r>
          <w:instrText xml:space="preserve"> PAGEREF _Toc514754660 \h </w:instrText>
        </w:r>
        <w:r>
          <w:fldChar w:fldCharType="separate"/>
        </w:r>
        <w:r w:rsidR="0036663E">
          <w:t>40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1" w:history="1">
        <w:r w:rsidRPr="00385E7F">
          <w:t>44</w:t>
        </w:r>
        <w:r>
          <w:rPr>
            <w:rFonts w:asciiTheme="minorHAnsi" w:eastAsiaTheme="minorEastAsia" w:hAnsiTheme="minorHAnsi" w:cstheme="minorBidi"/>
            <w:sz w:val="22"/>
            <w:szCs w:val="22"/>
            <w:lang w:eastAsia="en-AU"/>
          </w:rPr>
          <w:tab/>
        </w:r>
        <w:r w:rsidRPr="00385E7F">
          <w:t>Licence—replacing when lost, stolen or destroyed</w:t>
        </w:r>
        <w:r>
          <w:tab/>
        </w:r>
        <w:r>
          <w:fldChar w:fldCharType="begin"/>
        </w:r>
        <w:r>
          <w:instrText xml:space="preserve"> PAGEREF _Toc514754661 \h </w:instrText>
        </w:r>
        <w:r>
          <w:fldChar w:fldCharType="separate"/>
        </w:r>
        <w:r w:rsidR="0036663E">
          <w:t>42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2" w:history="1">
        <w:r w:rsidRPr="00385E7F">
          <w:t>45</w:t>
        </w:r>
        <w:r>
          <w:rPr>
            <w:rFonts w:asciiTheme="minorHAnsi" w:eastAsiaTheme="minorEastAsia" w:hAnsiTheme="minorHAnsi" w:cstheme="minorBidi"/>
            <w:sz w:val="22"/>
            <w:szCs w:val="22"/>
            <w:lang w:eastAsia="en-AU"/>
          </w:rPr>
          <w:tab/>
        </w:r>
        <w:r w:rsidRPr="00385E7F">
          <w:t>Licence—surrender</w:t>
        </w:r>
        <w:r>
          <w:tab/>
        </w:r>
        <w:r>
          <w:fldChar w:fldCharType="begin"/>
        </w:r>
        <w:r>
          <w:instrText xml:space="preserve"> PAGEREF _Toc514754662 \h </w:instrText>
        </w:r>
        <w:r>
          <w:fldChar w:fldCharType="separate"/>
        </w:r>
        <w:r w:rsidR="0036663E">
          <w:t>42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3" w:history="1">
        <w:r w:rsidRPr="00385E7F">
          <w:t>46</w:t>
        </w:r>
        <w:r>
          <w:rPr>
            <w:rFonts w:asciiTheme="minorHAnsi" w:eastAsiaTheme="minorEastAsia" w:hAnsiTheme="minorHAnsi" w:cstheme="minorBidi"/>
            <w:sz w:val="22"/>
            <w:szCs w:val="22"/>
            <w:lang w:eastAsia="en-AU"/>
          </w:rPr>
          <w:tab/>
        </w:r>
        <w:r w:rsidRPr="00385E7F">
          <w:t>Offence—fail to return licence</w:t>
        </w:r>
        <w:r>
          <w:tab/>
        </w:r>
        <w:r>
          <w:fldChar w:fldCharType="begin"/>
        </w:r>
        <w:r>
          <w:instrText xml:space="preserve"> PAGEREF _Toc514754663 \h </w:instrText>
        </w:r>
        <w:r>
          <w:fldChar w:fldCharType="separate"/>
        </w:r>
        <w:r w:rsidR="0036663E">
          <w:t>43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4" w:history="1">
        <w:r w:rsidRPr="00385E7F">
          <w:t>46A</w:t>
        </w:r>
        <w:r>
          <w:rPr>
            <w:rFonts w:asciiTheme="minorHAnsi" w:eastAsiaTheme="minorEastAsia" w:hAnsiTheme="minorHAnsi" w:cstheme="minorBidi"/>
            <w:sz w:val="22"/>
            <w:szCs w:val="22"/>
            <w:lang w:eastAsia="en-AU"/>
          </w:rPr>
          <w:tab/>
        </w:r>
        <w:r w:rsidRPr="00385E7F">
          <w:t>Licence—immediate suspension for failure to pay fee</w:t>
        </w:r>
        <w:r>
          <w:tab/>
        </w:r>
        <w:r>
          <w:fldChar w:fldCharType="begin"/>
        </w:r>
        <w:r>
          <w:instrText xml:space="preserve"> PAGEREF _Toc514754664 \h </w:instrText>
        </w:r>
        <w:r>
          <w:fldChar w:fldCharType="separate"/>
        </w:r>
        <w:r w:rsidR="0036663E">
          <w:t>43</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665" w:history="1">
        <w:r w:rsidR="005016B2" w:rsidRPr="00385E7F">
          <w:t>Part 3</w:t>
        </w:r>
        <w:r w:rsidR="005016B2">
          <w:rPr>
            <w:rFonts w:asciiTheme="minorHAnsi" w:eastAsiaTheme="minorEastAsia" w:hAnsiTheme="minorHAnsi" w:cstheme="minorBidi"/>
            <w:b w:val="0"/>
            <w:sz w:val="22"/>
            <w:szCs w:val="22"/>
            <w:lang w:eastAsia="en-AU"/>
          </w:rPr>
          <w:tab/>
        </w:r>
        <w:r w:rsidR="005016B2" w:rsidRPr="00385E7F">
          <w:t>Liquor permits</w:t>
        </w:r>
        <w:r w:rsidR="005016B2" w:rsidRPr="005016B2">
          <w:rPr>
            <w:vanish/>
          </w:rPr>
          <w:tab/>
        </w:r>
        <w:r w:rsidR="005016B2" w:rsidRPr="005016B2">
          <w:rPr>
            <w:vanish/>
          </w:rPr>
          <w:fldChar w:fldCharType="begin"/>
        </w:r>
        <w:r w:rsidR="005016B2" w:rsidRPr="005016B2">
          <w:rPr>
            <w:vanish/>
          </w:rPr>
          <w:instrText xml:space="preserve"> PAGEREF _Toc514754665 \h </w:instrText>
        </w:r>
        <w:r w:rsidR="005016B2" w:rsidRPr="005016B2">
          <w:rPr>
            <w:vanish/>
          </w:rPr>
        </w:r>
        <w:r w:rsidR="005016B2" w:rsidRPr="005016B2">
          <w:rPr>
            <w:vanish/>
          </w:rPr>
          <w:fldChar w:fldCharType="separate"/>
        </w:r>
        <w:r w:rsidR="0036663E">
          <w:rPr>
            <w:vanish/>
          </w:rPr>
          <w:t>45</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66" w:history="1">
        <w:r w:rsidR="005016B2" w:rsidRPr="00385E7F">
          <w:t>Division 3.1</w:t>
        </w:r>
        <w:r w:rsidR="005016B2">
          <w:rPr>
            <w:rFonts w:asciiTheme="minorHAnsi" w:eastAsiaTheme="minorEastAsia" w:hAnsiTheme="minorHAnsi" w:cstheme="minorBidi"/>
            <w:b w:val="0"/>
            <w:sz w:val="22"/>
            <w:szCs w:val="22"/>
            <w:lang w:eastAsia="en-AU"/>
          </w:rPr>
          <w:tab/>
        </w:r>
        <w:r w:rsidR="005016B2" w:rsidRPr="00385E7F">
          <w:t>Classes of permits</w:t>
        </w:r>
        <w:r w:rsidR="005016B2" w:rsidRPr="005016B2">
          <w:rPr>
            <w:vanish/>
          </w:rPr>
          <w:tab/>
        </w:r>
        <w:r w:rsidR="005016B2" w:rsidRPr="005016B2">
          <w:rPr>
            <w:vanish/>
          </w:rPr>
          <w:fldChar w:fldCharType="begin"/>
        </w:r>
        <w:r w:rsidR="005016B2" w:rsidRPr="005016B2">
          <w:rPr>
            <w:vanish/>
          </w:rPr>
          <w:instrText xml:space="preserve"> PAGEREF _Toc514754666 \h </w:instrText>
        </w:r>
        <w:r w:rsidR="005016B2" w:rsidRPr="005016B2">
          <w:rPr>
            <w:vanish/>
          </w:rPr>
        </w:r>
        <w:r w:rsidR="005016B2" w:rsidRPr="005016B2">
          <w:rPr>
            <w:vanish/>
          </w:rPr>
          <w:fldChar w:fldCharType="separate"/>
        </w:r>
        <w:r w:rsidR="0036663E">
          <w:rPr>
            <w:vanish/>
          </w:rPr>
          <w:t>45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7" w:history="1">
        <w:r w:rsidRPr="00385E7F">
          <w:t>47</w:t>
        </w:r>
        <w:r>
          <w:rPr>
            <w:rFonts w:asciiTheme="minorHAnsi" w:eastAsiaTheme="minorEastAsia" w:hAnsiTheme="minorHAnsi" w:cstheme="minorBidi"/>
            <w:sz w:val="22"/>
            <w:szCs w:val="22"/>
            <w:lang w:eastAsia="en-AU"/>
          </w:rPr>
          <w:tab/>
        </w:r>
        <w:r w:rsidRPr="00385E7F">
          <w:t xml:space="preserve">What is a </w:t>
        </w:r>
        <w:r w:rsidRPr="00385E7F">
          <w:rPr>
            <w:i/>
          </w:rPr>
          <w:t>permit</w:t>
        </w:r>
        <w:r w:rsidRPr="00385E7F">
          <w:t>?</w:t>
        </w:r>
        <w:r>
          <w:tab/>
        </w:r>
        <w:r>
          <w:fldChar w:fldCharType="begin"/>
        </w:r>
        <w:r>
          <w:instrText xml:space="preserve"> PAGEREF _Toc514754667 \h </w:instrText>
        </w:r>
        <w:r>
          <w:fldChar w:fldCharType="separate"/>
        </w:r>
        <w:r w:rsidR="0036663E">
          <w:t>45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8" w:history="1">
        <w:r w:rsidRPr="00385E7F">
          <w:t>48</w:t>
        </w:r>
        <w:r>
          <w:rPr>
            <w:rFonts w:asciiTheme="minorHAnsi" w:eastAsiaTheme="minorEastAsia" w:hAnsiTheme="minorHAnsi" w:cstheme="minorBidi"/>
            <w:sz w:val="22"/>
            <w:szCs w:val="22"/>
            <w:lang w:eastAsia="en-AU"/>
          </w:rPr>
          <w:tab/>
        </w:r>
        <w:r w:rsidRPr="00385E7F">
          <w:t xml:space="preserve">What is a </w:t>
        </w:r>
        <w:r w:rsidRPr="00385E7F">
          <w:rPr>
            <w:i/>
          </w:rPr>
          <w:t>commercial permit</w:t>
        </w:r>
        <w:r w:rsidRPr="00385E7F">
          <w:t>?</w:t>
        </w:r>
        <w:r>
          <w:tab/>
        </w:r>
        <w:r>
          <w:fldChar w:fldCharType="begin"/>
        </w:r>
        <w:r>
          <w:instrText xml:space="preserve"> PAGEREF _Toc514754668 \h </w:instrText>
        </w:r>
        <w:r>
          <w:fldChar w:fldCharType="separate"/>
        </w:r>
        <w:r w:rsidR="0036663E">
          <w:t>45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69" w:history="1">
        <w:r w:rsidRPr="00385E7F">
          <w:t>49</w:t>
        </w:r>
        <w:r>
          <w:rPr>
            <w:rFonts w:asciiTheme="minorHAnsi" w:eastAsiaTheme="minorEastAsia" w:hAnsiTheme="minorHAnsi" w:cstheme="minorBidi"/>
            <w:sz w:val="22"/>
            <w:szCs w:val="22"/>
            <w:lang w:eastAsia="en-AU"/>
          </w:rPr>
          <w:tab/>
        </w:r>
        <w:r w:rsidRPr="00385E7F">
          <w:t xml:space="preserve">What is a </w:t>
        </w:r>
        <w:r w:rsidRPr="00385E7F">
          <w:rPr>
            <w:i/>
          </w:rPr>
          <w:t>non-commercial permit</w:t>
        </w:r>
        <w:r w:rsidRPr="00385E7F">
          <w:t>?</w:t>
        </w:r>
        <w:r>
          <w:tab/>
        </w:r>
        <w:r>
          <w:fldChar w:fldCharType="begin"/>
        </w:r>
        <w:r>
          <w:instrText xml:space="preserve"> PAGEREF _Toc514754669 \h </w:instrText>
        </w:r>
        <w:r>
          <w:fldChar w:fldCharType="separate"/>
        </w:r>
        <w:r w:rsidR="0036663E">
          <w:t>45</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70" w:history="1">
        <w:r w:rsidR="005016B2" w:rsidRPr="00385E7F">
          <w:t>Division 3.2</w:t>
        </w:r>
        <w:r w:rsidR="005016B2">
          <w:rPr>
            <w:rFonts w:asciiTheme="minorHAnsi" w:eastAsiaTheme="minorEastAsia" w:hAnsiTheme="minorHAnsi" w:cstheme="minorBidi"/>
            <w:b w:val="0"/>
            <w:sz w:val="22"/>
            <w:szCs w:val="22"/>
            <w:lang w:eastAsia="en-AU"/>
          </w:rPr>
          <w:tab/>
        </w:r>
        <w:r w:rsidR="005016B2" w:rsidRPr="00385E7F">
          <w:t>Permits—application and decision</w:t>
        </w:r>
        <w:r w:rsidR="005016B2" w:rsidRPr="005016B2">
          <w:rPr>
            <w:vanish/>
          </w:rPr>
          <w:tab/>
        </w:r>
        <w:r w:rsidR="005016B2" w:rsidRPr="005016B2">
          <w:rPr>
            <w:vanish/>
          </w:rPr>
          <w:fldChar w:fldCharType="begin"/>
        </w:r>
        <w:r w:rsidR="005016B2" w:rsidRPr="005016B2">
          <w:rPr>
            <w:vanish/>
          </w:rPr>
          <w:instrText xml:space="preserve"> PAGEREF _Toc514754670 \h </w:instrText>
        </w:r>
        <w:r w:rsidR="005016B2" w:rsidRPr="005016B2">
          <w:rPr>
            <w:vanish/>
          </w:rPr>
        </w:r>
        <w:r w:rsidR="005016B2" w:rsidRPr="005016B2">
          <w:rPr>
            <w:vanish/>
          </w:rPr>
          <w:fldChar w:fldCharType="separate"/>
        </w:r>
        <w:r w:rsidR="0036663E">
          <w:rPr>
            <w:vanish/>
          </w:rPr>
          <w:t>46</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1" w:history="1">
        <w:r w:rsidRPr="00385E7F">
          <w:t>50</w:t>
        </w:r>
        <w:r>
          <w:rPr>
            <w:rFonts w:asciiTheme="minorHAnsi" w:eastAsiaTheme="minorEastAsia" w:hAnsiTheme="minorHAnsi" w:cstheme="minorBidi"/>
            <w:sz w:val="22"/>
            <w:szCs w:val="22"/>
            <w:lang w:eastAsia="en-AU"/>
          </w:rPr>
          <w:tab/>
        </w:r>
        <w:r w:rsidRPr="00385E7F">
          <w:t>Permit—application</w:t>
        </w:r>
        <w:r>
          <w:tab/>
        </w:r>
        <w:r>
          <w:fldChar w:fldCharType="begin"/>
        </w:r>
        <w:r>
          <w:instrText xml:space="preserve"> PAGEREF _Toc514754671 \h </w:instrText>
        </w:r>
        <w:r>
          <w:fldChar w:fldCharType="separate"/>
        </w:r>
        <w:r w:rsidR="0036663E">
          <w:t>46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2" w:history="1">
        <w:r w:rsidRPr="00385E7F">
          <w:t>51</w:t>
        </w:r>
        <w:r>
          <w:rPr>
            <w:rFonts w:asciiTheme="minorHAnsi" w:eastAsiaTheme="minorEastAsia" w:hAnsiTheme="minorHAnsi" w:cstheme="minorBidi"/>
            <w:sz w:val="22"/>
            <w:szCs w:val="22"/>
            <w:lang w:eastAsia="en-AU"/>
          </w:rPr>
          <w:tab/>
        </w:r>
        <w:r w:rsidRPr="00385E7F">
          <w:t>Permit—decision on application</w:t>
        </w:r>
        <w:r>
          <w:tab/>
        </w:r>
        <w:r>
          <w:fldChar w:fldCharType="begin"/>
        </w:r>
        <w:r>
          <w:instrText xml:space="preserve"> PAGEREF _Toc514754672 \h </w:instrText>
        </w:r>
        <w:r>
          <w:fldChar w:fldCharType="separate"/>
        </w:r>
        <w:r w:rsidR="0036663E">
          <w:t>47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3" w:history="1">
        <w:r w:rsidRPr="00385E7F">
          <w:t>52</w:t>
        </w:r>
        <w:r>
          <w:rPr>
            <w:rFonts w:asciiTheme="minorHAnsi" w:eastAsiaTheme="minorEastAsia" w:hAnsiTheme="minorHAnsi" w:cstheme="minorBidi"/>
            <w:sz w:val="22"/>
            <w:szCs w:val="22"/>
            <w:lang w:eastAsia="en-AU"/>
          </w:rPr>
          <w:tab/>
        </w:r>
        <w:r w:rsidRPr="00385E7F">
          <w:t>Permit—occupancy loading</w:t>
        </w:r>
        <w:r>
          <w:tab/>
        </w:r>
        <w:r>
          <w:fldChar w:fldCharType="begin"/>
        </w:r>
        <w:r>
          <w:instrText xml:space="preserve"> PAGEREF _Toc514754673 \h </w:instrText>
        </w:r>
        <w:r>
          <w:fldChar w:fldCharType="separate"/>
        </w:r>
        <w:r w:rsidR="0036663E">
          <w:t>49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4" w:history="1">
        <w:r w:rsidRPr="00385E7F">
          <w:t>53</w:t>
        </w:r>
        <w:r>
          <w:rPr>
            <w:rFonts w:asciiTheme="minorHAnsi" w:eastAsiaTheme="minorEastAsia" w:hAnsiTheme="minorHAnsi" w:cstheme="minorBidi"/>
            <w:sz w:val="22"/>
            <w:szCs w:val="22"/>
            <w:lang w:eastAsia="en-AU"/>
          </w:rPr>
          <w:tab/>
        </w:r>
        <w:r w:rsidRPr="00385E7F">
          <w:t>Permit—adults-only areas</w:t>
        </w:r>
        <w:r>
          <w:tab/>
        </w:r>
        <w:r>
          <w:fldChar w:fldCharType="begin"/>
        </w:r>
        <w:r>
          <w:instrText xml:space="preserve"> PAGEREF _Toc514754674 \h </w:instrText>
        </w:r>
        <w:r>
          <w:fldChar w:fldCharType="separate"/>
        </w:r>
        <w:r w:rsidR="0036663E">
          <w:t>49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5" w:history="1">
        <w:r w:rsidRPr="00385E7F">
          <w:t>54</w:t>
        </w:r>
        <w:r>
          <w:rPr>
            <w:rFonts w:asciiTheme="minorHAnsi" w:eastAsiaTheme="minorEastAsia" w:hAnsiTheme="minorHAnsi" w:cstheme="minorBidi"/>
            <w:sz w:val="22"/>
            <w:szCs w:val="22"/>
            <w:lang w:eastAsia="en-AU"/>
          </w:rPr>
          <w:tab/>
        </w:r>
        <w:r w:rsidRPr="00385E7F">
          <w:t>Permit—form</w:t>
        </w:r>
        <w:r>
          <w:tab/>
        </w:r>
        <w:r>
          <w:fldChar w:fldCharType="begin"/>
        </w:r>
        <w:r>
          <w:instrText xml:space="preserve"> PAGEREF _Toc514754675 \h </w:instrText>
        </w:r>
        <w:r>
          <w:fldChar w:fldCharType="separate"/>
        </w:r>
        <w:r w:rsidR="0036663E">
          <w:t>49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6" w:history="1">
        <w:r w:rsidRPr="00385E7F">
          <w:t>55</w:t>
        </w:r>
        <w:r>
          <w:rPr>
            <w:rFonts w:asciiTheme="minorHAnsi" w:eastAsiaTheme="minorEastAsia" w:hAnsiTheme="minorHAnsi" w:cstheme="minorBidi"/>
            <w:sz w:val="22"/>
            <w:szCs w:val="22"/>
            <w:lang w:eastAsia="en-AU"/>
          </w:rPr>
          <w:tab/>
        </w:r>
        <w:r w:rsidRPr="00385E7F">
          <w:t>Permit—conditions</w:t>
        </w:r>
        <w:r>
          <w:tab/>
        </w:r>
        <w:r>
          <w:fldChar w:fldCharType="begin"/>
        </w:r>
        <w:r>
          <w:instrText xml:space="preserve"> PAGEREF _Toc514754676 \h </w:instrText>
        </w:r>
        <w:r>
          <w:fldChar w:fldCharType="separate"/>
        </w:r>
        <w:r w:rsidR="0036663E">
          <w:t>50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7" w:history="1">
        <w:r w:rsidRPr="00385E7F">
          <w:t>56</w:t>
        </w:r>
        <w:r>
          <w:rPr>
            <w:rFonts w:asciiTheme="minorHAnsi" w:eastAsiaTheme="minorEastAsia" w:hAnsiTheme="minorHAnsi" w:cstheme="minorBidi"/>
            <w:sz w:val="22"/>
            <w:szCs w:val="22"/>
            <w:lang w:eastAsia="en-AU"/>
          </w:rPr>
          <w:tab/>
        </w:r>
        <w:r w:rsidRPr="00385E7F">
          <w:t>Permit—term</w:t>
        </w:r>
        <w:r>
          <w:tab/>
        </w:r>
        <w:r>
          <w:fldChar w:fldCharType="begin"/>
        </w:r>
        <w:r>
          <w:instrText xml:space="preserve"> PAGEREF _Toc514754677 \h </w:instrText>
        </w:r>
        <w:r>
          <w:fldChar w:fldCharType="separate"/>
        </w:r>
        <w:r w:rsidR="0036663E">
          <w:t>51</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78" w:history="1">
        <w:r w:rsidR="005016B2" w:rsidRPr="00385E7F">
          <w:t>Division 3.3</w:t>
        </w:r>
        <w:r w:rsidR="005016B2">
          <w:rPr>
            <w:rFonts w:asciiTheme="minorHAnsi" w:eastAsiaTheme="minorEastAsia" w:hAnsiTheme="minorHAnsi" w:cstheme="minorBidi"/>
            <w:b w:val="0"/>
            <w:sz w:val="22"/>
            <w:szCs w:val="22"/>
            <w:lang w:eastAsia="en-AU"/>
          </w:rPr>
          <w:tab/>
        </w:r>
        <w:r w:rsidR="005016B2" w:rsidRPr="00385E7F">
          <w:t>Permits—amendment, transfer, renewal, etc</w:t>
        </w:r>
        <w:r w:rsidR="005016B2" w:rsidRPr="005016B2">
          <w:rPr>
            <w:vanish/>
          </w:rPr>
          <w:tab/>
        </w:r>
        <w:r w:rsidR="005016B2" w:rsidRPr="005016B2">
          <w:rPr>
            <w:vanish/>
          </w:rPr>
          <w:fldChar w:fldCharType="begin"/>
        </w:r>
        <w:r w:rsidR="005016B2" w:rsidRPr="005016B2">
          <w:rPr>
            <w:vanish/>
          </w:rPr>
          <w:instrText xml:space="preserve"> PAGEREF _Toc514754678 \h </w:instrText>
        </w:r>
        <w:r w:rsidR="005016B2" w:rsidRPr="005016B2">
          <w:rPr>
            <w:vanish/>
          </w:rPr>
        </w:r>
        <w:r w:rsidR="005016B2" w:rsidRPr="005016B2">
          <w:rPr>
            <w:vanish/>
          </w:rPr>
          <w:fldChar w:fldCharType="separate"/>
        </w:r>
        <w:r w:rsidR="0036663E">
          <w:rPr>
            <w:vanish/>
          </w:rPr>
          <w:t>52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79" w:history="1">
        <w:r w:rsidRPr="00385E7F">
          <w:t>57</w:t>
        </w:r>
        <w:r>
          <w:rPr>
            <w:rFonts w:asciiTheme="minorHAnsi" w:eastAsiaTheme="minorEastAsia" w:hAnsiTheme="minorHAnsi" w:cstheme="minorBidi"/>
            <w:sz w:val="22"/>
            <w:szCs w:val="22"/>
            <w:lang w:eastAsia="en-AU"/>
          </w:rPr>
          <w:tab/>
        </w:r>
        <w:r w:rsidRPr="00385E7F">
          <w:t>Permit—amendment initiated by commissioner</w:t>
        </w:r>
        <w:r>
          <w:tab/>
        </w:r>
        <w:r>
          <w:fldChar w:fldCharType="begin"/>
        </w:r>
        <w:r>
          <w:instrText xml:space="preserve"> PAGEREF _Toc514754679 \h </w:instrText>
        </w:r>
        <w:r>
          <w:fldChar w:fldCharType="separate"/>
        </w:r>
        <w:r w:rsidR="0036663E">
          <w:t>52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0" w:history="1">
        <w:r w:rsidRPr="00385E7F">
          <w:t>58</w:t>
        </w:r>
        <w:r>
          <w:rPr>
            <w:rFonts w:asciiTheme="minorHAnsi" w:eastAsiaTheme="minorEastAsia" w:hAnsiTheme="minorHAnsi" w:cstheme="minorBidi"/>
            <w:sz w:val="22"/>
            <w:szCs w:val="22"/>
            <w:lang w:eastAsia="en-AU"/>
          </w:rPr>
          <w:tab/>
        </w:r>
        <w:r w:rsidRPr="00385E7F">
          <w:t>Permit—amendment on application by permit-holder</w:t>
        </w:r>
        <w:r>
          <w:tab/>
        </w:r>
        <w:r>
          <w:fldChar w:fldCharType="begin"/>
        </w:r>
        <w:r>
          <w:instrText xml:space="preserve"> PAGEREF _Toc514754680 \h </w:instrText>
        </w:r>
        <w:r>
          <w:fldChar w:fldCharType="separate"/>
        </w:r>
        <w:r w:rsidR="0036663E">
          <w:t>53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1" w:history="1">
        <w:r w:rsidRPr="00385E7F">
          <w:t>59</w:t>
        </w:r>
        <w:r>
          <w:rPr>
            <w:rFonts w:asciiTheme="minorHAnsi" w:eastAsiaTheme="minorEastAsia" w:hAnsiTheme="minorHAnsi" w:cstheme="minorBidi"/>
            <w:sz w:val="22"/>
            <w:szCs w:val="22"/>
            <w:lang w:eastAsia="en-AU"/>
          </w:rPr>
          <w:tab/>
        </w:r>
        <w:r w:rsidRPr="00385E7F">
          <w:t>Permit—not transferable</w:t>
        </w:r>
        <w:r>
          <w:tab/>
        </w:r>
        <w:r>
          <w:fldChar w:fldCharType="begin"/>
        </w:r>
        <w:r>
          <w:instrText xml:space="preserve"> PAGEREF _Toc514754681 \h </w:instrText>
        </w:r>
        <w:r>
          <w:fldChar w:fldCharType="separate"/>
        </w:r>
        <w:r w:rsidR="0036663E">
          <w:t>55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2" w:history="1">
        <w:r w:rsidRPr="00385E7F">
          <w:t>60</w:t>
        </w:r>
        <w:r>
          <w:rPr>
            <w:rFonts w:asciiTheme="minorHAnsi" w:eastAsiaTheme="minorEastAsia" w:hAnsiTheme="minorHAnsi" w:cstheme="minorBidi"/>
            <w:sz w:val="22"/>
            <w:szCs w:val="22"/>
            <w:lang w:eastAsia="en-AU"/>
          </w:rPr>
          <w:tab/>
        </w:r>
        <w:r w:rsidRPr="00385E7F">
          <w:t>Permit—commercial permit not renewable</w:t>
        </w:r>
        <w:r>
          <w:tab/>
        </w:r>
        <w:r>
          <w:fldChar w:fldCharType="begin"/>
        </w:r>
        <w:r>
          <w:instrText xml:space="preserve"> PAGEREF _Toc514754682 \h </w:instrText>
        </w:r>
        <w:r>
          <w:fldChar w:fldCharType="separate"/>
        </w:r>
        <w:r w:rsidR="0036663E">
          <w:t>55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3" w:history="1">
        <w:r w:rsidRPr="00385E7F">
          <w:t>61</w:t>
        </w:r>
        <w:r>
          <w:rPr>
            <w:rFonts w:asciiTheme="minorHAnsi" w:eastAsiaTheme="minorEastAsia" w:hAnsiTheme="minorHAnsi" w:cstheme="minorBidi"/>
            <w:sz w:val="22"/>
            <w:szCs w:val="22"/>
            <w:lang w:eastAsia="en-AU"/>
          </w:rPr>
          <w:tab/>
        </w:r>
        <w:r w:rsidRPr="00385E7F">
          <w:t>Permit—application for renewal of non-commercial permit</w:t>
        </w:r>
        <w:r>
          <w:tab/>
        </w:r>
        <w:r>
          <w:fldChar w:fldCharType="begin"/>
        </w:r>
        <w:r>
          <w:instrText xml:space="preserve"> PAGEREF _Toc514754683 \h </w:instrText>
        </w:r>
        <w:r>
          <w:fldChar w:fldCharType="separate"/>
        </w:r>
        <w:r w:rsidR="0036663E">
          <w:t>55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4" w:history="1">
        <w:r w:rsidRPr="00385E7F">
          <w:t>62</w:t>
        </w:r>
        <w:r>
          <w:rPr>
            <w:rFonts w:asciiTheme="minorHAnsi" w:eastAsiaTheme="minorEastAsia" w:hAnsiTheme="minorHAnsi" w:cstheme="minorBidi"/>
            <w:sz w:val="22"/>
            <w:szCs w:val="22"/>
            <w:lang w:eastAsia="en-AU"/>
          </w:rPr>
          <w:tab/>
        </w:r>
        <w:r w:rsidRPr="00385E7F">
          <w:t>Permit—decision on application for renewal of non</w:t>
        </w:r>
        <w:r w:rsidRPr="00385E7F">
          <w:noBreakHyphen/>
          <w:t>commercial permit</w:t>
        </w:r>
        <w:r>
          <w:tab/>
        </w:r>
        <w:r>
          <w:fldChar w:fldCharType="begin"/>
        </w:r>
        <w:r>
          <w:instrText xml:space="preserve"> PAGEREF _Toc514754684 \h </w:instrText>
        </w:r>
        <w:r>
          <w:fldChar w:fldCharType="separate"/>
        </w:r>
        <w:r w:rsidR="0036663E">
          <w:t>56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5" w:history="1">
        <w:r w:rsidRPr="00385E7F">
          <w:t>63</w:t>
        </w:r>
        <w:r>
          <w:rPr>
            <w:rFonts w:asciiTheme="minorHAnsi" w:eastAsiaTheme="minorEastAsia" w:hAnsiTheme="minorHAnsi" w:cstheme="minorBidi"/>
            <w:sz w:val="22"/>
            <w:szCs w:val="22"/>
            <w:lang w:eastAsia="en-AU"/>
          </w:rPr>
          <w:tab/>
        </w:r>
        <w:r w:rsidRPr="00385E7F">
          <w:t>Permit—replacing when lost, stolen or destroyed</w:t>
        </w:r>
        <w:r>
          <w:tab/>
        </w:r>
        <w:r>
          <w:fldChar w:fldCharType="begin"/>
        </w:r>
        <w:r>
          <w:instrText xml:space="preserve"> PAGEREF _Toc514754685 \h </w:instrText>
        </w:r>
        <w:r>
          <w:fldChar w:fldCharType="separate"/>
        </w:r>
        <w:r w:rsidR="0036663E">
          <w:t>57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6" w:history="1">
        <w:r w:rsidRPr="00385E7F">
          <w:t>64</w:t>
        </w:r>
        <w:r>
          <w:rPr>
            <w:rFonts w:asciiTheme="minorHAnsi" w:eastAsiaTheme="minorEastAsia" w:hAnsiTheme="minorHAnsi" w:cstheme="minorBidi"/>
            <w:sz w:val="22"/>
            <w:szCs w:val="22"/>
            <w:lang w:eastAsia="en-AU"/>
          </w:rPr>
          <w:tab/>
        </w:r>
        <w:r w:rsidRPr="00385E7F">
          <w:t>Permit—surrender</w:t>
        </w:r>
        <w:r>
          <w:tab/>
        </w:r>
        <w:r>
          <w:fldChar w:fldCharType="begin"/>
        </w:r>
        <w:r>
          <w:instrText xml:space="preserve"> PAGEREF _Toc514754686 \h </w:instrText>
        </w:r>
        <w:r>
          <w:fldChar w:fldCharType="separate"/>
        </w:r>
        <w:r w:rsidR="0036663E">
          <w:t>58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7" w:history="1">
        <w:r w:rsidRPr="00385E7F">
          <w:t>65</w:t>
        </w:r>
        <w:r>
          <w:rPr>
            <w:rFonts w:asciiTheme="minorHAnsi" w:eastAsiaTheme="minorEastAsia" w:hAnsiTheme="minorHAnsi" w:cstheme="minorBidi"/>
            <w:sz w:val="22"/>
            <w:szCs w:val="22"/>
            <w:lang w:eastAsia="en-AU"/>
          </w:rPr>
          <w:tab/>
        </w:r>
        <w:r w:rsidRPr="00385E7F">
          <w:rPr>
            <w:lang w:val="fr-FR"/>
          </w:rPr>
          <w:t>Non-commercial permit—cancellation</w:t>
        </w:r>
        <w:r>
          <w:tab/>
        </w:r>
        <w:r>
          <w:fldChar w:fldCharType="begin"/>
        </w:r>
        <w:r>
          <w:instrText xml:space="preserve"> PAGEREF _Toc514754687 \h </w:instrText>
        </w:r>
        <w:r>
          <w:fldChar w:fldCharType="separate"/>
        </w:r>
        <w:r w:rsidR="0036663E">
          <w:t>58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88" w:history="1">
        <w:r w:rsidRPr="00385E7F">
          <w:t>66</w:t>
        </w:r>
        <w:r>
          <w:rPr>
            <w:rFonts w:asciiTheme="minorHAnsi" w:eastAsiaTheme="minorEastAsia" w:hAnsiTheme="minorHAnsi" w:cstheme="minorBidi"/>
            <w:sz w:val="22"/>
            <w:szCs w:val="22"/>
            <w:lang w:eastAsia="en-AU"/>
          </w:rPr>
          <w:tab/>
        </w:r>
        <w:r w:rsidRPr="00385E7F">
          <w:t>Offence—fail to return permit</w:t>
        </w:r>
        <w:r>
          <w:tab/>
        </w:r>
        <w:r>
          <w:fldChar w:fldCharType="begin"/>
        </w:r>
        <w:r>
          <w:instrText xml:space="preserve"> PAGEREF _Toc514754688 \h </w:instrText>
        </w:r>
        <w:r>
          <w:fldChar w:fldCharType="separate"/>
        </w:r>
        <w:r w:rsidR="0036663E">
          <w:t>59</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689" w:history="1">
        <w:r w:rsidR="005016B2" w:rsidRPr="00385E7F">
          <w:t>Part 4</w:t>
        </w:r>
        <w:r w:rsidR="005016B2">
          <w:rPr>
            <w:rFonts w:asciiTheme="minorHAnsi" w:eastAsiaTheme="minorEastAsia" w:hAnsiTheme="minorHAnsi" w:cstheme="minorBidi"/>
            <w:b w:val="0"/>
            <w:sz w:val="22"/>
            <w:szCs w:val="22"/>
            <w:lang w:eastAsia="en-AU"/>
          </w:rPr>
          <w:tab/>
        </w:r>
        <w:r w:rsidR="005016B2" w:rsidRPr="00385E7F">
          <w:t>Suitability of people and premises for licences and permits</w:t>
        </w:r>
        <w:r w:rsidR="005016B2" w:rsidRPr="005016B2">
          <w:rPr>
            <w:vanish/>
          </w:rPr>
          <w:tab/>
        </w:r>
        <w:r w:rsidR="005016B2" w:rsidRPr="005016B2">
          <w:rPr>
            <w:vanish/>
          </w:rPr>
          <w:fldChar w:fldCharType="begin"/>
        </w:r>
        <w:r w:rsidR="005016B2" w:rsidRPr="005016B2">
          <w:rPr>
            <w:vanish/>
          </w:rPr>
          <w:instrText xml:space="preserve"> PAGEREF _Toc514754689 \h </w:instrText>
        </w:r>
        <w:r w:rsidR="005016B2" w:rsidRPr="005016B2">
          <w:rPr>
            <w:vanish/>
          </w:rPr>
        </w:r>
        <w:r w:rsidR="005016B2" w:rsidRPr="005016B2">
          <w:rPr>
            <w:vanish/>
          </w:rPr>
          <w:fldChar w:fldCharType="separate"/>
        </w:r>
        <w:r w:rsidR="0036663E">
          <w:rPr>
            <w:vanish/>
          </w:rPr>
          <w:t>60</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90" w:history="1">
        <w:r w:rsidR="005016B2" w:rsidRPr="00385E7F">
          <w:t>Division 4.1</w:t>
        </w:r>
        <w:r w:rsidR="005016B2">
          <w:rPr>
            <w:rFonts w:asciiTheme="minorHAnsi" w:eastAsiaTheme="minorEastAsia" w:hAnsiTheme="minorHAnsi" w:cstheme="minorBidi"/>
            <w:b w:val="0"/>
            <w:sz w:val="22"/>
            <w:szCs w:val="22"/>
            <w:lang w:eastAsia="en-AU"/>
          </w:rPr>
          <w:tab/>
        </w:r>
        <w:r w:rsidR="005016B2" w:rsidRPr="00385E7F">
          <w:t>Suitability of people for licences and permits</w:t>
        </w:r>
        <w:r w:rsidR="005016B2" w:rsidRPr="005016B2">
          <w:rPr>
            <w:vanish/>
          </w:rPr>
          <w:tab/>
        </w:r>
        <w:r w:rsidR="005016B2" w:rsidRPr="005016B2">
          <w:rPr>
            <w:vanish/>
          </w:rPr>
          <w:fldChar w:fldCharType="begin"/>
        </w:r>
        <w:r w:rsidR="005016B2" w:rsidRPr="005016B2">
          <w:rPr>
            <w:vanish/>
          </w:rPr>
          <w:instrText xml:space="preserve"> PAGEREF _Toc514754690 \h </w:instrText>
        </w:r>
        <w:r w:rsidR="005016B2" w:rsidRPr="005016B2">
          <w:rPr>
            <w:vanish/>
          </w:rPr>
        </w:r>
        <w:r w:rsidR="005016B2" w:rsidRPr="005016B2">
          <w:rPr>
            <w:vanish/>
          </w:rPr>
          <w:fldChar w:fldCharType="separate"/>
        </w:r>
        <w:r w:rsidR="0036663E">
          <w:rPr>
            <w:vanish/>
          </w:rPr>
          <w:t>60</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1" w:history="1">
        <w:r w:rsidRPr="00385E7F">
          <w:t>67</w:t>
        </w:r>
        <w:r>
          <w:rPr>
            <w:rFonts w:asciiTheme="minorHAnsi" w:eastAsiaTheme="minorEastAsia" w:hAnsiTheme="minorHAnsi" w:cstheme="minorBidi"/>
            <w:sz w:val="22"/>
            <w:szCs w:val="22"/>
            <w:lang w:eastAsia="en-AU"/>
          </w:rPr>
          <w:tab/>
        </w:r>
        <w:r w:rsidRPr="00385E7F">
          <w:t xml:space="preserve">Who is a </w:t>
        </w:r>
        <w:r w:rsidRPr="00385E7F">
          <w:rPr>
            <w:i/>
          </w:rPr>
          <w:t>suitable person</w:t>
        </w:r>
        <w:r w:rsidRPr="00385E7F">
          <w:t>?</w:t>
        </w:r>
        <w:r>
          <w:tab/>
        </w:r>
        <w:r>
          <w:fldChar w:fldCharType="begin"/>
        </w:r>
        <w:r>
          <w:instrText xml:space="preserve"> PAGEREF _Toc514754691 \h </w:instrText>
        </w:r>
        <w:r>
          <w:fldChar w:fldCharType="separate"/>
        </w:r>
        <w:r w:rsidR="0036663E">
          <w:t>60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2" w:history="1">
        <w:r w:rsidRPr="00385E7F">
          <w:t>68</w:t>
        </w:r>
        <w:r>
          <w:rPr>
            <w:rFonts w:asciiTheme="minorHAnsi" w:eastAsiaTheme="minorEastAsia" w:hAnsiTheme="minorHAnsi" w:cstheme="minorBidi"/>
            <w:sz w:val="22"/>
            <w:szCs w:val="22"/>
            <w:lang w:eastAsia="en-AU"/>
          </w:rPr>
          <w:tab/>
        </w:r>
        <w:r w:rsidRPr="00385E7F">
          <w:t>Commissioner must consider suitability information, etc</w:t>
        </w:r>
        <w:r>
          <w:tab/>
        </w:r>
        <w:r>
          <w:fldChar w:fldCharType="begin"/>
        </w:r>
        <w:r>
          <w:instrText xml:space="preserve"> PAGEREF _Toc514754692 \h </w:instrText>
        </w:r>
        <w:r>
          <w:fldChar w:fldCharType="separate"/>
        </w:r>
        <w:r w:rsidR="0036663E">
          <w:t>60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3" w:history="1">
        <w:r w:rsidRPr="00385E7F">
          <w:t>69</w:t>
        </w:r>
        <w:r>
          <w:rPr>
            <w:rFonts w:asciiTheme="minorHAnsi" w:eastAsiaTheme="minorEastAsia" w:hAnsiTheme="minorHAnsi" w:cstheme="minorBidi"/>
            <w:sz w:val="22"/>
            <w:szCs w:val="22"/>
            <w:lang w:eastAsia="en-AU"/>
          </w:rPr>
          <w:tab/>
        </w:r>
        <w:r w:rsidRPr="00385E7F">
          <w:t xml:space="preserve">What is </w:t>
        </w:r>
        <w:r w:rsidRPr="00385E7F">
          <w:rPr>
            <w:i/>
          </w:rPr>
          <w:t xml:space="preserve">suitability information </w:t>
        </w:r>
        <w:r w:rsidRPr="00385E7F">
          <w:rPr>
            <w:rFonts w:cs="Arial"/>
          </w:rPr>
          <w:t>about a person</w:t>
        </w:r>
        <w:r w:rsidRPr="00385E7F">
          <w:t>?</w:t>
        </w:r>
        <w:r>
          <w:tab/>
        </w:r>
        <w:r>
          <w:fldChar w:fldCharType="begin"/>
        </w:r>
        <w:r>
          <w:instrText xml:space="preserve"> PAGEREF _Toc514754693 \h </w:instrText>
        </w:r>
        <w:r>
          <w:fldChar w:fldCharType="separate"/>
        </w:r>
        <w:r w:rsidR="0036663E">
          <w:t>61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4" w:history="1">
        <w:r w:rsidRPr="00385E7F">
          <w:t>70</w:t>
        </w:r>
        <w:r>
          <w:rPr>
            <w:rFonts w:asciiTheme="minorHAnsi" w:eastAsiaTheme="minorEastAsia" w:hAnsiTheme="minorHAnsi" w:cstheme="minorBidi"/>
            <w:sz w:val="22"/>
            <w:szCs w:val="22"/>
            <w:lang w:eastAsia="en-AU"/>
          </w:rPr>
          <w:tab/>
        </w:r>
        <w:r w:rsidRPr="00385E7F">
          <w:t xml:space="preserve">What is </w:t>
        </w:r>
        <w:r w:rsidRPr="00385E7F">
          <w:rPr>
            <w:rFonts w:cs="Arial"/>
          </w:rPr>
          <w:t>an</w:t>
        </w:r>
        <w:r w:rsidRPr="00385E7F">
          <w:rPr>
            <w:i/>
          </w:rPr>
          <w:t xml:space="preserve"> eligible club</w:t>
        </w:r>
        <w:r w:rsidRPr="00385E7F">
          <w:t>?</w:t>
        </w:r>
        <w:r>
          <w:tab/>
        </w:r>
        <w:r>
          <w:fldChar w:fldCharType="begin"/>
        </w:r>
        <w:r>
          <w:instrText xml:space="preserve"> PAGEREF _Toc514754694 \h </w:instrText>
        </w:r>
        <w:r>
          <w:fldChar w:fldCharType="separate"/>
        </w:r>
        <w:r w:rsidR="0036663E">
          <w:t>63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5" w:history="1">
        <w:r w:rsidRPr="00385E7F">
          <w:t>71</w:t>
        </w:r>
        <w:r>
          <w:rPr>
            <w:rFonts w:asciiTheme="minorHAnsi" w:eastAsiaTheme="minorEastAsia" w:hAnsiTheme="minorHAnsi" w:cstheme="minorBidi"/>
            <w:sz w:val="22"/>
            <w:szCs w:val="22"/>
            <w:lang w:eastAsia="en-AU"/>
          </w:rPr>
          <w:tab/>
        </w:r>
        <w:r w:rsidRPr="00385E7F">
          <w:t>Commissioner may require police certificate or information for person etc</w:t>
        </w:r>
        <w:r>
          <w:tab/>
        </w:r>
        <w:r>
          <w:fldChar w:fldCharType="begin"/>
        </w:r>
        <w:r>
          <w:instrText xml:space="preserve"> PAGEREF _Toc514754695 \h </w:instrText>
        </w:r>
        <w:r>
          <w:fldChar w:fldCharType="separate"/>
        </w:r>
        <w:r w:rsidR="0036663E">
          <w:t>65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6" w:history="1">
        <w:r w:rsidRPr="00385E7F">
          <w:t>72</w:t>
        </w:r>
        <w:r>
          <w:rPr>
            <w:rFonts w:asciiTheme="minorHAnsi" w:eastAsiaTheme="minorEastAsia" w:hAnsiTheme="minorHAnsi" w:cstheme="minorBidi"/>
            <w:sz w:val="22"/>
            <w:szCs w:val="22"/>
            <w:lang w:eastAsia="en-AU"/>
          </w:rPr>
          <w:tab/>
        </w:r>
        <w:r w:rsidRPr="00385E7F">
          <w:t>Commissioner need not decide suitability if certificate etc not provided</w:t>
        </w:r>
        <w:r>
          <w:tab/>
        </w:r>
        <w:r>
          <w:fldChar w:fldCharType="begin"/>
        </w:r>
        <w:r>
          <w:instrText xml:space="preserve"> PAGEREF _Toc514754696 \h </w:instrText>
        </w:r>
        <w:r>
          <w:fldChar w:fldCharType="separate"/>
        </w:r>
        <w:r w:rsidR="0036663E">
          <w:t>66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7" w:history="1">
        <w:r w:rsidRPr="00385E7F">
          <w:t>73</w:t>
        </w:r>
        <w:r>
          <w:rPr>
            <w:rFonts w:asciiTheme="minorHAnsi" w:eastAsiaTheme="minorEastAsia" w:hAnsiTheme="minorHAnsi" w:cstheme="minorBidi"/>
            <w:sz w:val="22"/>
            <w:szCs w:val="22"/>
            <w:lang w:eastAsia="en-AU"/>
          </w:rPr>
          <w:tab/>
        </w:r>
        <w:r w:rsidRPr="00385E7F">
          <w:t>Offence—ongoing duty to update person’s suitability information</w:t>
        </w:r>
        <w:r>
          <w:tab/>
        </w:r>
        <w:r>
          <w:fldChar w:fldCharType="begin"/>
        </w:r>
        <w:r>
          <w:instrText xml:space="preserve"> PAGEREF _Toc514754697 \h </w:instrText>
        </w:r>
        <w:r>
          <w:fldChar w:fldCharType="separate"/>
        </w:r>
        <w:r w:rsidR="0036663E">
          <w:t>66</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698" w:history="1">
        <w:r w:rsidR="005016B2" w:rsidRPr="00385E7F">
          <w:t>Division 4.2</w:t>
        </w:r>
        <w:r w:rsidR="005016B2">
          <w:rPr>
            <w:rFonts w:asciiTheme="minorHAnsi" w:eastAsiaTheme="minorEastAsia" w:hAnsiTheme="minorHAnsi" w:cstheme="minorBidi"/>
            <w:b w:val="0"/>
            <w:sz w:val="22"/>
            <w:szCs w:val="22"/>
            <w:lang w:eastAsia="en-AU"/>
          </w:rPr>
          <w:tab/>
        </w:r>
        <w:r w:rsidR="005016B2" w:rsidRPr="00385E7F">
          <w:t>Suitability of premises for licences and permits</w:t>
        </w:r>
        <w:r w:rsidR="005016B2" w:rsidRPr="005016B2">
          <w:rPr>
            <w:vanish/>
          </w:rPr>
          <w:tab/>
        </w:r>
        <w:r w:rsidR="005016B2" w:rsidRPr="005016B2">
          <w:rPr>
            <w:vanish/>
          </w:rPr>
          <w:fldChar w:fldCharType="begin"/>
        </w:r>
        <w:r w:rsidR="005016B2" w:rsidRPr="005016B2">
          <w:rPr>
            <w:vanish/>
          </w:rPr>
          <w:instrText xml:space="preserve"> PAGEREF _Toc514754698 \h </w:instrText>
        </w:r>
        <w:r w:rsidR="005016B2" w:rsidRPr="005016B2">
          <w:rPr>
            <w:vanish/>
          </w:rPr>
        </w:r>
        <w:r w:rsidR="005016B2" w:rsidRPr="005016B2">
          <w:rPr>
            <w:vanish/>
          </w:rPr>
          <w:fldChar w:fldCharType="separate"/>
        </w:r>
        <w:r w:rsidR="0036663E">
          <w:rPr>
            <w:vanish/>
          </w:rPr>
          <w:t>67</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699" w:history="1">
        <w:r w:rsidRPr="00385E7F">
          <w:t>74</w:t>
        </w:r>
        <w:r>
          <w:rPr>
            <w:rFonts w:asciiTheme="minorHAnsi" w:eastAsiaTheme="minorEastAsia" w:hAnsiTheme="minorHAnsi" w:cstheme="minorBidi"/>
            <w:sz w:val="22"/>
            <w:szCs w:val="22"/>
            <w:lang w:eastAsia="en-AU"/>
          </w:rPr>
          <w:tab/>
        </w:r>
        <w:r w:rsidRPr="00385E7F">
          <w:t xml:space="preserve">Who is the </w:t>
        </w:r>
        <w:r w:rsidRPr="00385E7F">
          <w:rPr>
            <w:i/>
          </w:rPr>
          <w:t>responsible person</w:t>
        </w:r>
        <w:r w:rsidRPr="00385E7F">
          <w:t xml:space="preserve"> for premises?—div 4.2</w:t>
        </w:r>
        <w:r>
          <w:tab/>
        </w:r>
        <w:r>
          <w:fldChar w:fldCharType="begin"/>
        </w:r>
        <w:r>
          <w:instrText xml:space="preserve"> PAGEREF _Toc514754699 \h </w:instrText>
        </w:r>
        <w:r>
          <w:fldChar w:fldCharType="separate"/>
        </w:r>
        <w:r w:rsidR="0036663E">
          <w:t>67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0" w:history="1">
        <w:r w:rsidRPr="00385E7F">
          <w:t>75</w:t>
        </w:r>
        <w:r>
          <w:rPr>
            <w:rFonts w:asciiTheme="minorHAnsi" w:eastAsiaTheme="minorEastAsia" w:hAnsiTheme="minorHAnsi" w:cstheme="minorBidi"/>
            <w:sz w:val="22"/>
            <w:szCs w:val="22"/>
            <w:lang w:eastAsia="en-AU"/>
          </w:rPr>
          <w:tab/>
        </w:r>
        <w:r w:rsidRPr="00385E7F">
          <w:t xml:space="preserve">What are </w:t>
        </w:r>
        <w:r w:rsidRPr="00385E7F">
          <w:rPr>
            <w:i/>
          </w:rPr>
          <w:t>suitable premises</w:t>
        </w:r>
        <w:r w:rsidRPr="00385E7F">
          <w:t>?</w:t>
        </w:r>
        <w:r>
          <w:tab/>
        </w:r>
        <w:r>
          <w:fldChar w:fldCharType="begin"/>
        </w:r>
        <w:r>
          <w:instrText xml:space="preserve"> PAGEREF _Toc514754700 \h </w:instrText>
        </w:r>
        <w:r>
          <w:fldChar w:fldCharType="separate"/>
        </w:r>
        <w:r w:rsidR="0036663E">
          <w:t>68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1" w:history="1">
        <w:r w:rsidRPr="00385E7F">
          <w:t>76</w:t>
        </w:r>
        <w:r>
          <w:rPr>
            <w:rFonts w:asciiTheme="minorHAnsi" w:eastAsiaTheme="minorEastAsia" w:hAnsiTheme="minorHAnsi" w:cstheme="minorBidi"/>
            <w:sz w:val="22"/>
            <w:szCs w:val="22"/>
            <w:lang w:eastAsia="en-AU"/>
          </w:rPr>
          <w:tab/>
        </w:r>
        <w:r w:rsidRPr="00385E7F">
          <w:t>Commissioner must consider suitability information, etc</w:t>
        </w:r>
        <w:r>
          <w:tab/>
        </w:r>
        <w:r>
          <w:fldChar w:fldCharType="begin"/>
        </w:r>
        <w:r>
          <w:instrText xml:space="preserve"> PAGEREF _Toc514754701 \h </w:instrText>
        </w:r>
        <w:r>
          <w:fldChar w:fldCharType="separate"/>
        </w:r>
        <w:r w:rsidR="0036663E">
          <w:t>68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2" w:history="1">
        <w:r w:rsidRPr="00385E7F">
          <w:t>77</w:t>
        </w:r>
        <w:r>
          <w:rPr>
            <w:rFonts w:asciiTheme="minorHAnsi" w:eastAsiaTheme="minorEastAsia" w:hAnsiTheme="minorHAnsi" w:cstheme="minorBidi"/>
            <w:sz w:val="22"/>
            <w:szCs w:val="22"/>
            <w:lang w:eastAsia="en-AU"/>
          </w:rPr>
          <w:tab/>
        </w:r>
        <w:r w:rsidRPr="00385E7F">
          <w:t>Commissioner must decide premises not suitable in some circumstances</w:t>
        </w:r>
        <w:r>
          <w:tab/>
        </w:r>
        <w:r>
          <w:fldChar w:fldCharType="begin"/>
        </w:r>
        <w:r>
          <w:instrText xml:space="preserve"> PAGEREF _Toc514754702 \h </w:instrText>
        </w:r>
        <w:r>
          <w:fldChar w:fldCharType="separate"/>
        </w:r>
        <w:r w:rsidR="0036663E">
          <w:t>69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3" w:history="1">
        <w:r w:rsidRPr="00385E7F">
          <w:t>78</w:t>
        </w:r>
        <w:r>
          <w:rPr>
            <w:rFonts w:asciiTheme="minorHAnsi" w:eastAsiaTheme="minorEastAsia" w:hAnsiTheme="minorHAnsi" w:cstheme="minorBidi"/>
            <w:sz w:val="22"/>
            <w:szCs w:val="22"/>
            <w:lang w:eastAsia="en-AU"/>
          </w:rPr>
          <w:tab/>
        </w:r>
        <w:r w:rsidRPr="00385E7F">
          <w:t xml:space="preserve">What is </w:t>
        </w:r>
        <w:r w:rsidRPr="00385E7F">
          <w:rPr>
            <w:i/>
          </w:rPr>
          <w:t xml:space="preserve">suitability information </w:t>
        </w:r>
        <w:r w:rsidRPr="00385E7F">
          <w:rPr>
            <w:rFonts w:cs="Arial"/>
          </w:rPr>
          <w:t>about premises</w:t>
        </w:r>
        <w:r w:rsidRPr="00385E7F">
          <w:t>?</w:t>
        </w:r>
        <w:r>
          <w:tab/>
        </w:r>
        <w:r>
          <w:fldChar w:fldCharType="begin"/>
        </w:r>
        <w:r>
          <w:instrText xml:space="preserve"> PAGEREF _Toc514754703 \h </w:instrText>
        </w:r>
        <w:r>
          <w:fldChar w:fldCharType="separate"/>
        </w:r>
        <w:r w:rsidR="0036663E">
          <w:t>70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4" w:history="1">
        <w:r w:rsidRPr="00385E7F">
          <w:t>79</w:t>
        </w:r>
        <w:r>
          <w:rPr>
            <w:rFonts w:asciiTheme="minorHAnsi" w:eastAsiaTheme="minorEastAsia" w:hAnsiTheme="minorHAnsi" w:cstheme="minorBidi"/>
            <w:sz w:val="22"/>
            <w:szCs w:val="22"/>
            <w:lang w:eastAsia="en-AU"/>
          </w:rPr>
          <w:tab/>
        </w:r>
        <w:r w:rsidRPr="00385E7F">
          <w:t>Commissioner may require plan etc for premises</w:t>
        </w:r>
        <w:r>
          <w:tab/>
        </w:r>
        <w:r>
          <w:fldChar w:fldCharType="begin"/>
        </w:r>
        <w:r>
          <w:instrText xml:space="preserve"> PAGEREF _Toc514754704 \h </w:instrText>
        </w:r>
        <w:r>
          <w:fldChar w:fldCharType="separate"/>
        </w:r>
        <w:r w:rsidR="0036663E">
          <w:t>72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5" w:history="1">
        <w:r w:rsidRPr="00385E7F">
          <w:t>80</w:t>
        </w:r>
        <w:r>
          <w:rPr>
            <w:rFonts w:asciiTheme="minorHAnsi" w:eastAsiaTheme="minorEastAsia" w:hAnsiTheme="minorHAnsi" w:cstheme="minorBidi"/>
            <w:sz w:val="22"/>
            <w:szCs w:val="22"/>
            <w:lang w:eastAsia="en-AU"/>
          </w:rPr>
          <w:tab/>
        </w:r>
        <w:r w:rsidRPr="00385E7F">
          <w:t>Commissioner may require inspection of premises</w:t>
        </w:r>
        <w:r>
          <w:tab/>
        </w:r>
        <w:r>
          <w:fldChar w:fldCharType="begin"/>
        </w:r>
        <w:r>
          <w:instrText xml:space="preserve"> PAGEREF _Toc514754705 \h </w:instrText>
        </w:r>
        <w:r>
          <w:fldChar w:fldCharType="separate"/>
        </w:r>
        <w:r w:rsidR="0036663E">
          <w:t>73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6" w:history="1">
        <w:r w:rsidRPr="00385E7F">
          <w:t>81</w:t>
        </w:r>
        <w:r>
          <w:rPr>
            <w:rFonts w:asciiTheme="minorHAnsi" w:eastAsiaTheme="minorEastAsia" w:hAnsiTheme="minorHAnsi" w:cstheme="minorBidi"/>
            <w:sz w:val="22"/>
            <w:szCs w:val="22"/>
            <w:lang w:eastAsia="en-AU"/>
          </w:rPr>
          <w:tab/>
        </w:r>
        <w:r w:rsidRPr="00385E7F">
          <w:t>Commissioner need not decide suitability if requirements not complied with</w:t>
        </w:r>
        <w:r>
          <w:tab/>
        </w:r>
        <w:r>
          <w:fldChar w:fldCharType="begin"/>
        </w:r>
        <w:r>
          <w:instrText xml:space="preserve"> PAGEREF _Toc514754706 \h </w:instrText>
        </w:r>
        <w:r>
          <w:fldChar w:fldCharType="separate"/>
        </w:r>
        <w:r w:rsidR="0036663E">
          <w:t>73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7" w:history="1">
        <w:r w:rsidRPr="00385E7F">
          <w:t>82</w:t>
        </w:r>
        <w:r>
          <w:rPr>
            <w:rFonts w:asciiTheme="minorHAnsi" w:eastAsiaTheme="minorEastAsia" w:hAnsiTheme="minorHAnsi" w:cstheme="minorBidi"/>
            <w:sz w:val="22"/>
            <w:szCs w:val="22"/>
            <w:lang w:eastAsia="en-AU"/>
          </w:rPr>
          <w:tab/>
        </w:r>
        <w:r w:rsidRPr="00385E7F">
          <w:t>Offence—ongoing duty to update premises’ suitability information</w:t>
        </w:r>
        <w:r>
          <w:tab/>
        </w:r>
        <w:r>
          <w:fldChar w:fldCharType="begin"/>
        </w:r>
        <w:r>
          <w:instrText xml:space="preserve"> PAGEREF _Toc514754707 \h </w:instrText>
        </w:r>
        <w:r>
          <w:fldChar w:fldCharType="separate"/>
        </w:r>
        <w:r w:rsidR="0036663E">
          <w:t>74</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708" w:history="1">
        <w:r w:rsidR="005016B2" w:rsidRPr="00385E7F">
          <w:t>Part 5</w:t>
        </w:r>
        <w:r w:rsidR="005016B2">
          <w:rPr>
            <w:rFonts w:asciiTheme="minorHAnsi" w:eastAsiaTheme="minorEastAsia" w:hAnsiTheme="minorHAnsi" w:cstheme="minorBidi"/>
            <w:b w:val="0"/>
            <w:sz w:val="22"/>
            <w:szCs w:val="22"/>
            <w:lang w:eastAsia="en-AU"/>
          </w:rPr>
          <w:tab/>
        </w:r>
        <w:r w:rsidR="005016B2" w:rsidRPr="00385E7F">
          <w:t>Occupancy loading for licensed premises and permitted premises</w:t>
        </w:r>
        <w:r w:rsidR="005016B2" w:rsidRPr="005016B2">
          <w:rPr>
            <w:vanish/>
          </w:rPr>
          <w:tab/>
        </w:r>
        <w:r w:rsidR="005016B2" w:rsidRPr="005016B2">
          <w:rPr>
            <w:vanish/>
          </w:rPr>
          <w:fldChar w:fldCharType="begin"/>
        </w:r>
        <w:r w:rsidR="005016B2" w:rsidRPr="005016B2">
          <w:rPr>
            <w:vanish/>
          </w:rPr>
          <w:instrText xml:space="preserve"> PAGEREF _Toc514754708 \h </w:instrText>
        </w:r>
        <w:r w:rsidR="005016B2" w:rsidRPr="005016B2">
          <w:rPr>
            <w:vanish/>
          </w:rPr>
        </w:r>
        <w:r w:rsidR="005016B2" w:rsidRPr="005016B2">
          <w:rPr>
            <w:vanish/>
          </w:rPr>
          <w:fldChar w:fldCharType="separate"/>
        </w:r>
        <w:r w:rsidR="0036663E">
          <w:rPr>
            <w:vanish/>
          </w:rPr>
          <w:t>75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09" w:history="1">
        <w:r w:rsidRPr="00385E7F">
          <w:t>83</w:t>
        </w:r>
        <w:r>
          <w:rPr>
            <w:rFonts w:asciiTheme="minorHAnsi" w:eastAsiaTheme="minorEastAsia" w:hAnsiTheme="minorHAnsi" w:cstheme="minorBidi"/>
            <w:sz w:val="22"/>
            <w:szCs w:val="22"/>
            <w:lang w:eastAsia="en-AU"/>
          </w:rPr>
          <w:tab/>
        </w:r>
        <w:r w:rsidRPr="00385E7F">
          <w:t xml:space="preserve">What is </w:t>
        </w:r>
        <w:r w:rsidRPr="00385E7F">
          <w:rPr>
            <w:i/>
          </w:rPr>
          <w:t>occupancy loading</w:t>
        </w:r>
        <w:r w:rsidRPr="00385E7F">
          <w:t>?</w:t>
        </w:r>
        <w:r>
          <w:tab/>
        </w:r>
        <w:r>
          <w:fldChar w:fldCharType="begin"/>
        </w:r>
        <w:r>
          <w:instrText xml:space="preserve"> PAGEREF _Toc514754709 \h </w:instrText>
        </w:r>
        <w:r>
          <w:fldChar w:fldCharType="separate"/>
        </w:r>
        <w:r w:rsidR="0036663E">
          <w:t>75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0" w:history="1">
        <w:r w:rsidRPr="00385E7F">
          <w:t>84</w:t>
        </w:r>
        <w:r>
          <w:rPr>
            <w:rFonts w:asciiTheme="minorHAnsi" w:eastAsiaTheme="minorEastAsia" w:hAnsiTheme="minorHAnsi" w:cstheme="minorBidi"/>
            <w:sz w:val="22"/>
            <w:szCs w:val="22"/>
            <w:lang w:eastAsia="en-AU"/>
          </w:rPr>
          <w:tab/>
        </w:r>
        <w:r w:rsidRPr="00385E7F">
          <w:t xml:space="preserve">What is a </w:t>
        </w:r>
        <w:r w:rsidRPr="00385E7F">
          <w:rPr>
            <w:i/>
          </w:rPr>
          <w:t>public area</w:t>
        </w:r>
        <w:r w:rsidRPr="00385E7F">
          <w:t>?</w:t>
        </w:r>
        <w:r>
          <w:tab/>
        </w:r>
        <w:r>
          <w:fldChar w:fldCharType="begin"/>
        </w:r>
        <w:r>
          <w:instrText xml:space="preserve"> PAGEREF _Toc514754710 \h </w:instrText>
        </w:r>
        <w:r>
          <w:fldChar w:fldCharType="separate"/>
        </w:r>
        <w:r w:rsidR="0036663E">
          <w:t>75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1" w:history="1">
        <w:r w:rsidRPr="00385E7F">
          <w:t>85</w:t>
        </w:r>
        <w:r>
          <w:rPr>
            <w:rFonts w:asciiTheme="minorHAnsi" w:eastAsiaTheme="minorEastAsia" w:hAnsiTheme="minorHAnsi" w:cstheme="minorBidi"/>
            <w:sz w:val="22"/>
            <w:szCs w:val="22"/>
            <w:lang w:eastAsia="en-AU"/>
          </w:rPr>
          <w:tab/>
        </w:r>
        <w:r w:rsidRPr="00385E7F">
          <w:t>Occupancy loading decision</w:t>
        </w:r>
        <w:r>
          <w:tab/>
        </w:r>
        <w:r>
          <w:fldChar w:fldCharType="begin"/>
        </w:r>
        <w:r>
          <w:instrText xml:space="preserve"> PAGEREF _Toc514754711 \h </w:instrText>
        </w:r>
        <w:r>
          <w:fldChar w:fldCharType="separate"/>
        </w:r>
        <w:r w:rsidR="0036663E">
          <w:t>75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2" w:history="1">
        <w:r w:rsidRPr="00385E7F">
          <w:t>86</w:t>
        </w:r>
        <w:r>
          <w:rPr>
            <w:rFonts w:asciiTheme="minorHAnsi" w:eastAsiaTheme="minorEastAsia" w:hAnsiTheme="minorHAnsi" w:cstheme="minorBidi"/>
            <w:sz w:val="22"/>
            <w:szCs w:val="22"/>
            <w:lang w:eastAsia="en-AU"/>
          </w:rPr>
          <w:tab/>
        </w:r>
        <w:r w:rsidRPr="00385E7F">
          <w:t>Fire engineering study and inspection</w:t>
        </w:r>
        <w:r>
          <w:tab/>
        </w:r>
        <w:r>
          <w:fldChar w:fldCharType="begin"/>
        </w:r>
        <w:r>
          <w:instrText xml:space="preserve"> PAGEREF _Toc514754712 \h </w:instrText>
        </w:r>
        <w:r>
          <w:fldChar w:fldCharType="separate"/>
        </w:r>
        <w:r w:rsidR="0036663E">
          <w:t>76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3" w:history="1">
        <w:r w:rsidRPr="00385E7F">
          <w:t>87</w:t>
        </w:r>
        <w:r>
          <w:rPr>
            <w:rFonts w:asciiTheme="minorHAnsi" w:eastAsiaTheme="minorEastAsia" w:hAnsiTheme="minorHAnsi" w:cstheme="minorBidi"/>
            <w:sz w:val="22"/>
            <w:szCs w:val="22"/>
            <w:lang w:eastAsia="en-AU"/>
          </w:rPr>
          <w:tab/>
        </w:r>
        <w:r w:rsidRPr="00385E7F">
          <w:t>Commissioner not to issue licence or permit if requirement not complied with</w:t>
        </w:r>
        <w:r>
          <w:tab/>
        </w:r>
        <w:r>
          <w:fldChar w:fldCharType="begin"/>
        </w:r>
        <w:r>
          <w:instrText xml:space="preserve"> PAGEREF _Toc514754713 \h </w:instrText>
        </w:r>
        <w:r>
          <w:fldChar w:fldCharType="separate"/>
        </w:r>
        <w:r w:rsidR="0036663E">
          <w:t>77</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714" w:history="1">
        <w:r w:rsidR="005016B2" w:rsidRPr="00385E7F">
          <w:t>Part 6</w:t>
        </w:r>
        <w:r w:rsidR="005016B2">
          <w:rPr>
            <w:rFonts w:asciiTheme="minorHAnsi" w:eastAsiaTheme="minorEastAsia" w:hAnsiTheme="minorHAnsi" w:cstheme="minorBidi"/>
            <w:b w:val="0"/>
            <w:sz w:val="22"/>
            <w:szCs w:val="22"/>
            <w:lang w:eastAsia="en-AU"/>
          </w:rPr>
          <w:tab/>
        </w:r>
        <w:r w:rsidR="005016B2" w:rsidRPr="00385E7F">
          <w:t>Risk-assessment management plans for licensed premises and permitted premises</w:t>
        </w:r>
        <w:r w:rsidR="005016B2" w:rsidRPr="005016B2">
          <w:rPr>
            <w:vanish/>
          </w:rPr>
          <w:tab/>
        </w:r>
        <w:r w:rsidR="005016B2" w:rsidRPr="005016B2">
          <w:rPr>
            <w:vanish/>
          </w:rPr>
          <w:fldChar w:fldCharType="begin"/>
        </w:r>
        <w:r w:rsidR="005016B2" w:rsidRPr="005016B2">
          <w:rPr>
            <w:vanish/>
          </w:rPr>
          <w:instrText xml:space="preserve"> PAGEREF _Toc514754714 \h </w:instrText>
        </w:r>
        <w:r w:rsidR="005016B2" w:rsidRPr="005016B2">
          <w:rPr>
            <w:vanish/>
          </w:rPr>
        </w:r>
        <w:r w:rsidR="005016B2" w:rsidRPr="005016B2">
          <w:rPr>
            <w:vanish/>
          </w:rPr>
          <w:fldChar w:fldCharType="separate"/>
        </w:r>
        <w:r w:rsidR="0036663E">
          <w:rPr>
            <w:vanish/>
          </w:rPr>
          <w:t>78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5" w:history="1">
        <w:r w:rsidRPr="00385E7F">
          <w:t>88</w:t>
        </w:r>
        <w:r>
          <w:rPr>
            <w:rFonts w:asciiTheme="minorHAnsi" w:eastAsiaTheme="minorEastAsia" w:hAnsiTheme="minorHAnsi" w:cstheme="minorBidi"/>
            <w:sz w:val="22"/>
            <w:szCs w:val="22"/>
            <w:lang w:eastAsia="en-AU"/>
          </w:rPr>
          <w:tab/>
        </w:r>
        <w:r w:rsidRPr="00385E7F">
          <w:t xml:space="preserve">What is a </w:t>
        </w:r>
        <w:r w:rsidRPr="00385E7F">
          <w:rPr>
            <w:i/>
          </w:rPr>
          <w:t>risk-assessment management plan</w:t>
        </w:r>
        <w:r w:rsidRPr="00385E7F">
          <w:t>?</w:t>
        </w:r>
        <w:r>
          <w:tab/>
        </w:r>
        <w:r>
          <w:fldChar w:fldCharType="begin"/>
        </w:r>
        <w:r>
          <w:instrText xml:space="preserve"> PAGEREF _Toc514754715 \h </w:instrText>
        </w:r>
        <w:r>
          <w:fldChar w:fldCharType="separate"/>
        </w:r>
        <w:r w:rsidR="0036663E">
          <w:t>78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6" w:history="1">
        <w:r w:rsidRPr="00385E7F">
          <w:t>89</w:t>
        </w:r>
        <w:r>
          <w:rPr>
            <w:rFonts w:asciiTheme="minorHAnsi" w:eastAsiaTheme="minorEastAsia" w:hAnsiTheme="minorHAnsi" w:cstheme="minorBidi"/>
            <w:sz w:val="22"/>
            <w:szCs w:val="22"/>
            <w:lang w:eastAsia="en-AU"/>
          </w:rPr>
          <w:tab/>
        </w:r>
        <w:r w:rsidRPr="00385E7F">
          <w:t xml:space="preserve">What is an </w:t>
        </w:r>
        <w:r w:rsidRPr="00385E7F">
          <w:rPr>
            <w:i/>
          </w:rPr>
          <w:t>approved risk-assessment management plan</w:t>
        </w:r>
        <w:r w:rsidRPr="00385E7F">
          <w:t>?</w:t>
        </w:r>
        <w:r>
          <w:tab/>
        </w:r>
        <w:r>
          <w:fldChar w:fldCharType="begin"/>
        </w:r>
        <w:r>
          <w:instrText xml:space="preserve"> PAGEREF _Toc514754716 \h </w:instrText>
        </w:r>
        <w:r>
          <w:fldChar w:fldCharType="separate"/>
        </w:r>
        <w:r w:rsidR="0036663E">
          <w:t>78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7" w:history="1">
        <w:r w:rsidRPr="00385E7F">
          <w:t>90</w:t>
        </w:r>
        <w:r>
          <w:rPr>
            <w:rFonts w:asciiTheme="minorHAnsi" w:eastAsiaTheme="minorEastAsia" w:hAnsiTheme="minorHAnsi" w:cstheme="minorBidi"/>
            <w:sz w:val="22"/>
            <w:szCs w:val="22"/>
            <w:lang w:eastAsia="en-AU"/>
          </w:rPr>
          <w:tab/>
        </w:r>
        <w:r w:rsidRPr="00385E7F">
          <w:t>Risk-assessment management plan—approval</w:t>
        </w:r>
        <w:r>
          <w:tab/>
        </w:r>
        <w:r>
          <w:fldChar w:fldCharType="begin"/>
        </w:r>
        <w:r>
          <w:instrText xml:space="preserve"> PAGEREF _Toc514754717 \h </w:instrText>
        </w:r>
        <w:r>
          <w:fldChar w:fldCharType="separate"/>
        </w:r>
        <w:r w:rsidR="0036663E">
          <w:t>79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8" w:history="1">
        <w:r w:rsidRPr="00385E7F">
          <w:t>90A</w:t>
        </w:r>
        <w:r>
          <w:rPr>
            <w:rFonts w:asciiTheme="minorHAnsi" w:eastAsiaTheme="minorEastAsia" w:hAnsiTheme="minorHAnsi" w:cstheme="minorBidi"/>
            <w:sz w:val="22"/>
            <w:szCs w:val="22"/>
            <w:lang w:eastAsia="en-AU"/>
          </w:rPr>
          <w:tab/>
        </w:r>
        <w:r w:rsidRPr="00385E7F">
          <w:t>Risk-assessment management plan—availability</w:t>
        </w:r>
        <w:r>
          <w:tab/>
        </w:r>
        <w:r>
          <w:fldChar w:fldCharType="begin"/>
        </w:r>
        <w:r>
          <w:instrText xml:space="preserve"> PAGEREF _Toc514754718 \h </w:instrText>
        </w:r>
        <w:r>
          <w:fldChar w:fldCharType="separate"/>
        </w:r>
        <w:r w:rsidR="0036663E">
          <w:t>79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19" w:history="1">
        <w:r w:rsidRPr="00385E7F">
          <w:t>90B</w:t>
        </w:r>
        <w:r>
          <w:rPr>
            <w:rFonts w:asciiTheme="minorHAnsi" w:eastAsiaTheme="minorEastAsia" w:hAnsiTheme="minorHAnsi" w:cstheme="minorBidi"/>
            <w:sz w:val="22"/>
            <w:szCs w:val="22"/>
            <w:lang w:eastAsia="en-AU"/>
          </w:rPr>
          <w:tab/>
        </w:r>
        <w:r w:rsidRPr="00385E7F">
          <w:t>Risk-assessment management plan—direction to prepare plan</w:t>
        </w:r>
        <w:r>
          <w:tab/>
        </w:r>
        <w:r>
          <w:fldChar w:fldCharType="begin"/>
        </w:r>
        <w:r>
          <w:instrText xml:space="preserve"> PAGEREF _Toc514754719 \h </w:instrText>
        </w:r>
        <w:r>
          <w:fldChar w:fldCharType="separate"/>
        </w:r>
        <w:r w:rsidR="0036663E">
          <w:t>79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0" w:history="1">
        <w:r w:rsidRPr="00385E7F">
          <w:t>90C</w:t>
        </w:r>
        <w:r>
          <w:rPr>
            <w:rFonts w:asciiTheme="minorHAnsi" w:eastAsiaTheme="minorEastAsia" w:hAnsiTheme="minorHAnsi" w:cstheme="minorBidi"/>
            <w:sz w:val="22"/>
            <w:szCs w:val="22"/>
            <w:lang w:eastAsia="en-AU"/>
          </w:rPr>
          <w:tab/>
        </w:r>
        <w:r w:rsidRPr="00385E7F">
          <w:t>Approved risk-assessment management plan—amendment on direction from commissioner</w:t>
        </w:r>
        <w:r>
          <w:tab/>
        </w:r>
        <w:r>
          <w:fldChar w:fldCharType="begin"/>
        </w:r>
        <w:r>
          <w:instrText xml:space="preserve"> PAGEREF _Toc514754720 \h </w:instrText>
        </w:r>
        <w:r>
          <w:fldChar w:fldCharType="separate"/>
        </w:r>
        <w:r w:rsidR="0036663E">
          <w:t>80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1" w:history="1">
        <w:r w:rsidRPr="00385E7F">
          <w:t>91</w:t>
        </w:r>
        <w:r>
          <w:rPr>
            <w:rFonts w:asciiTheme="minorHAnsi" w:eastAsiaTheme="minorEastAsia" w:hAnsiTheme="minorHAnsi" w:cstheme="minorBidi"/>
            <w:sz w:val="22"/>
            <w:szCs w:val="22"/>
            <w:lang w:eastAsia="en-AU"/>
          </w:rPr>
          <w:tab/>
        </w:r>
        <w:r w:rsidRPr="00385E7F">
          <w:t>Approved risk</w:t>
        </w:r>
        <w:r w:rsidRPr="00385E7F">
          <w:noBreakHyphen/>
          <w:t>assessment management plan—amendment on application</w:t>
        </w:r>
        <w:r>
          <w:tab/>
        </w:r>
        <w:r>
          <w:fldChar w:fldCharType="begin"/>
        </w:r>
        <w:r>
          <w:instrText xml:space="preserve"> PAGEREF _Toc514754721 \h </w:instrText>
        </w:r>
        <w:r>
          <w:fldChar w:fldCharType="separate"/>
        </w:r>
        <w:r w:rsidR="0036663E">
          <w:t>80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2" w:history="1">
        <w:r w:rsidRPr="00385E7F">
          <w:t>92</w:t>
        </w:r>
        <w:r>
          <w:rPr>
            <w:rFonts w:asciiTheme="minorHAnsi" w:eastAsiaTheme="minorEastAsia" w:hAnsiTheme="minorHAnsi" w:cstheme="minorBidi"/>
            <w:sz w:val="22"/>
            <w:szCs w:val="22"/>
            <w:lang w:eastAsia="en-AU"/>
          </w:rPr>
          <w:tab/>
        </w:r>
        <w:r w:rsidRPr="00385E7F">
          <w:t>Approved risk</w:t>
        </w:r>
        <w:r w:rsidRPr="00385E7F">
          <w:noBreakHyphen/>
          <w:t>assessment management plan—decision on amendment</w:t>
        </w:r>
        <w:r>
          <w:tab/>
        </w:r>
        <w:r>
          <w:fldChar w:fldCharType="begin"/>
        </w:r>
        <w:r>
          <w:instrText xml:space="preserve"> PAGEREF _Toc514754722 \h </w:instrText>
        </w:r>
        <w:r>
          <w:fldChar w:fldCharType="separate"/>
        </w:r>
        <w:r w:rsidR="0036663E">
          <w:t>81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3" w:history="1">
        <w:r w:rsidRPr="00385E7F">
          <w:t>92A</w:t>
        </w:r>
        <w:r>
          <w:rPr>
            <w:rFonts w:asciiTheme="minorHAnsi" w:eastAsiaTheme="minorEastAsia" w:hAnsiTheme="minorHAnsi" w:cstheme="minorBidi"/>
            <w:sz w:val="22"/>
            <w:szCs w:val="22"/>
            <w:lang w:eastAsia="en-AU"/>
          </w:rPr>
          <w:tab/>
        </w:r>
        <w:r w:rsidRPr="00385E7F">
          <w:t>Offence—licensee fail to comply with direction to prepare approved risk-assessment management plan</w:t>
        </w:r>
        <w:r>
          <w:tab/>
        </w:r>
        <w:r>
          <w:fldChar w:fldCharType="begin"/>
        </w:r>
        <w:r>
          <w:instrText xml:space="preserve"> PAGEREF _Toc514754723 \h </w:instrText>
        </w:r>
        <w:r>
          <w:fldChar w:fldCharType="separate"/>
        </w:r>
        <w:r w:rsidR="0036663E">
          <w:t>82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4" w:history="1">
        <w:r w:rsidRPr="00385E7F">
          <w:t>92B</w:t>
        </w:r>
        <w:r>
          <w:rPr>
            <w:rFonts w:asciiTheme="minorHAnsi" w:eastAsiaTheme="minorEastAsia" w:hAnsiTheme="minorHAnsi" w:cstheme="minorBidi"/>
            <w:sz w:val="22"/>
            <w:szCs w:val="22"/>
            <w:lang w:eastAsia="en-AU"/>
          </w:rPr>
          <w:tab/>
        </w:r>
        <w:r w:rsidRPr="00385E7F">
          <w:t>Offence—failure to amend approved risk-assessment management plan</w:t>
        </w:r>
        <w:r>
          <w:tab/>
        </w:r>
        <w:r>
          <w:fldChar w:fldCharType="begin"/>
        </w:r>
        <w:r>
          <w:instrText xml:space="preserve"> PAGEREF _Toc514754724 \h </w:instrText>
        </w:r>
        <w:r>
          <w:fldChar w:fldCharType="separate"/>
        </w:r>
        <w:r w:rsidR="0036663E">
          <w:t>83</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725" w:history="1">
        <w:r w:rsidR="005016B2" w:rsidRPr="00385E7F">
          <w:t>Part 7</w:t>
        </w:r>
        <w:r w:rsidR="005016B2">
          <w:rPr>
            <w:rFonts w:asciiTheme="minorHAnsi" w:eastAsiaTheme="minorEastAsia" w:hAnsiTheme="minorHAnsi" w:cstheme="minorBidi"/>
            <w:b w:val="0"/>
            <w:sz w:val="22"/>
            <w:szCs w:val="22"/>
            <w:lang w:eastAsia="en-AU"/>
          </w:rPr>
          <w:tab/>
        </w:r>
        <w:r w:rsidR="005016B2" w:rsidRPr="00385E7F">
          <w:t>Adults-only areas for licensed premises and permitted premises</w:t>
        </w:r>
        <w:r w:rsidR="005016B2" w:rsidRPr="005016B2">
          <w:rPr>
            <w:vanish/>
          </w:rPr>
          <w:tab/>
        </w:r>
        <w:r w:rsidR="005016B2" w:rsidRPr="005016B2">
          <w:rPr>
            <w:vanish/>
          </w:rPr>
          <w:fldChar w:fldCharType="begin"/>
        </w:r>
        <w:r w:rsidR="005016B2" w:rsidRPr="005016B2">
          <w:rPr>
            <w:vanish/>
          </w:rPr>
          <w:instrText xml:space="preserve"> PAGEREF _Toc514754725 \h </w:instrText>
        </w:r>
        <w:r w:rsidR="005016B2" w:rsidRPr="005016B2">
          <w:rPr>
            <w:vanish/>
          </w:rPr>
        </w:r>
        <w:r w:rsidR="005016B2" w:rsidRPr="005016B2">
          <w:rPr>
            <w:vanish/>
          </w:rPr>
          <w:fldChar w:fldCharType="separate"/>
        </w:r>
        <w:r w:rsidR="0036663E">
          <w:rPr>
            <w:vanish/>
          </w:rPr>
          <w:t>84</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26" w:history="1">
        <w:r w:rsidR="005016B2" w:rsidRPr="00385E7F">
          <w:t>Division 7.1</w:t>
        </w:r>
        <w:r w:rsidR="005016B2">
          <w:rPr>
            <w:rFonts w:asciiTheme="minorHAnsi" w:eastAsiaTheme="minorEastAsia" w:hAnsiTheme="minorHAnsi" w:cstheme="minorBidi"/>
            <w:b w:val="0"/>
            <w:sz w:val="22"/>
            <w:szCs w:val="22"/>
            <w:lang w:eastAsia="en-AU"/>
          </w:rPr>
          <w:tab/>
        </w:r>
        <w:r w:rsidR="005016B2" w:rsidRPr="00385E7F">
          <w:t>Adults-only area decisions</w:t>
        </w:r>
        <w:r w:rsidR="005016B2" w:rsidRPr="005016B2">
          <w:rPr>
            <w:vanish/>
          </w:rPr>
          <w:tab/>
        </w:r>
        <w:r w:rsidR="005016B2" w:rsidRPr="005016B2">
          <w:rPr>
            <w:vanish/>
          </w:rPr>
          <w:fldChar w:fldCharType="begin"/>
        </w:r>
        <w:r w:rsidR="005016B2" w:rsidRPr="005016B2">
          <w:rPr>
            <w:vanish/>
          </w:rPr>
          <w:instrText xml:space="preserve"> PAGEREF _Toc514754726 \h </w:instrText>
        </w:r>
        <w:r w:rsidR="005016B2" w:rsidRPr="005016B2">
          <w:rPr>
            <w:vanish/>
          </w:rPr>
        </w:r>
        <w:r w:rsidR="005016B2" w:rsidRPr="005016B2">
          <w:rPr>
            <w:vanish/>
          </w:rPr>
          <w:fldChar w:fldCharType="separate"/>
        </w:r>
        <w:r w:rsidR="0036663E">
          <w:rPr>
            <w:vanish/>
          </w:rPr>
          <w:t>84</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7" w:history="1">
        <w:r w:rsidRPr="00385E7F">
          <w:t>93</w:t>
        </w:r>
        <w:r>
          <w:rPr>
            <w:rFonts w:asciiTheme="minorHAnsi" w:eastAsiaTheme="minorEastAsia" w:hAnsiTheme="minorHAnsi" w:cstheme="minorBidi"/>
            <w:sz w:val="22"/>
            <w:szCs w:val="22"/>
            <w:lang w:eastAsia="en-AU"/>
          </w:rPr>
          <w:tab/>
        </w:r>
        <w:r w:rsidRPr="00385E7F">
          <w:t xml:space="preserve">What is an </w:t>
        </w:r>
        <w:r w:rsidRPr="00385E7F">
          <w:rPr>
            <w:i/>
          </w:rPr>
          <w:t>adults-only area</w:t>
        </w:r>
        <w:r w:rsidRPr="00385E7F">
          <w:t>?</w:t>
        </w:r>
        <w:r>
          <w:tab/>
        </w:r>
        <w:r>
          <w:fldChar w:fldCharType="begin"/>
        </w:r>
        <w:r>
          <w:instrText xml:space="preserve"> PAGEREF _Toc514754727 \h </w:instrText>
        </w:r>
        <w:r>
          <w:fldChar w:fldCharType="separate"/>
        </w:r>
        <w:r w:rsidR="0036663E">
          <w:t>84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28" w:history="1">
        <w:r w:rsidRPr="00385E7F">
          <w:t>94</w:t>
        </w:r>
        <w:r>
          <w:rPr>
            <w:rFonts w:asciiTheme="minorHAnsi" w:eastAsiaTheme="minorEastAsia" w:hAnsiTheme="minorHAnsi" w:cstheme="minorBidi"/>
            <w:sz w:val="22"/>
            <w:szCs w:val="22"/>
            <w:lang w:eastAsia="en-AU"/>
          </w:rPr>
          <w:tab/>
        </w:r>
        <w:r w:rsidRPr="00385E7F">
          <w:t>Adults-only areas decision</w:t>
        </w:r>
        <w:r>
          <w:tab/>
        </w:r>
        <w:r>
          <w:fldChar w:fldCharType="begin"/>
        </w:r>
        <w:r>
          <w:instrText xml:space="preserve"> PAGEREF _Toc514754728 \h </w:instrText>
        </w:r>
        <w:r>
          <w:fldChar w:fldCharType="separate"/>
        </w:r>
        <w:r w:rsidR="0036663E">
          <w:t>84</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29" w:history="1">
        <w:r w:rsidR="005016B2" w:rsidRPr="00385E7F">
          <w:t>Division 7.2</w:t>
        </w:r>
        <w:r w:rsidR="005016B2">
          <w:rPr>
            <w:rFonts w:asciiTheme="minorHAnsi" w:eastAsiaTheme="minorEastAsia" w:hAnsiTheme="minorHAnsi" w:cstheme="minorBidi"/>
            <w:b w:val="0"/>
            <w:sz w:val="22"/>
            <w:szCs w:val="22"/>
            <w:lang w:eastAsia="en-AU"/>
          </w:rPr>
          <w:tab/>
        </w:r>
        <w:r w:rsidR="005016B2" w:rsidRPr="00385E7F">
          <w:t>Approvals for young people’s event in adults-only area at licensed premises</w:t>
        </w:r>
        <w:r w:rsidR="005016B2" w:rsidRPr="005016B2">
          <w:rPr>
            <w:vanish/>
          </w:rPr>
          <w:tab/>
        </w:r>
        <w:r w:rsidR="005016B2" w:rsidRPr="005016B2">
          <w:rPr>
            <w:vanish/>
          </w:rPr>
          <w:fldChar w:fldCharType="begin"/>
        </w:r>
        <w:r w:rsidR="005016B2" w:rsidRPr="005016B2">
          <w:rPr>
            <w:vanish/>
          </w:rPr>
          <w:instrText xml:space="preserve"> PAGEREF _Toc514754729 \h </w:instrText>
        </w:r>
        <w:r w:rsidR="005016B2" w:rsidRPr="005016B2">
          <w:rPr>
            <w:vanish/>
          </w:rPr>
        </w:r>
        <w:r w:rsidR="005016B2" w:rsidRPr="005016B2">
          <w:rPr>
            <w:vanish/>
          </w:rPr>
          <w:fldChar w:fldCharType="separate"/>
        </w:r>
        <w:r w:rsidR="0036663E">
          <w:rPr>
            <w:vanish/>
          </w:rPr>
          <w:t>85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0" w:history="1">
        <w:r w:rsidRPr="00385E7F">
          <w:t>95</w:t>
        </w:r>
        <w:r>
          <w:rPr>
            <w:rFonts w:asciiTheme="minorHAnsi" w:eastAsiaTheme="minorEastAsia" w:hAnsiTheme="minorHAnsi" w:cstheme="minorBidi"/>
            <w:sz w:val="22"/>
            <w:szCs w:val="22"/>
            <w:lang w:eastAsia="en-AU"/>
          </w:rPr>
          <w:tab/>
        </w:r>
        <w:r w:rsidRPr="00385E7F">
          <w:t>Young people’s event approval—application</w:t>
        </w:r>
        <w:r>
          <w:tab/>
        </w:r>
        <w:r>
          <w:fldChar w:fldCharType="begin"/>
        </w:r>
        <w:r>
          <w:instrText xml:space="preserve"> PAGEREF _Toc514754730 \h </w:instrText>
        </w:r>
        <w:r>
          <w:fldChar w:fldCharType="separate"/>
        </w:r>
        <w:r w:rsidR="0036663E">
          <w:t>85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1" w:history="1">
        <w:r w:rsidRPr="00385E7F">
          <w:t>96</w:t>
        </w:r>
        <w:r>
          <w:rPr>
            <w:rFonts w:asciiTheme="minorHAnsi" w:eastAsiaTheme="minorEastAsia" w:hAnsiTheme="minorHAnsi" w:cstheme="minorBidi"/>
            <w:sz w:val="22"/>
            <w:szCs w:val="22"/>
            <w:lang w:eastAsia="en-AU"/>
          </w:rPr>
          <w:tab/>
        </w:r>
        <w:r w:rsidRPr="00385E7F">
          <w:t>Young people’s event approval—decision</w:t>
        </w:r>
        <w:r>
          <w:tab/>
        </w:r>
        <w:r>
          <w:fldChar w:fldCharType="begin"/>
        </w:r>
        <w:r>
          <w:instrText xml:space="preserve"> PAGEREF _Toc514754731 \h </w:instrText>
        </w:r>
        <w:r>
          <w:fldChar w:fldCharType="separate"/>
        </w:r>
        <w:r w:rsidR="0036663E">
          <w:t>86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2" w:history="1">
        <w:r w:rsidRPr="00385E7F">
          <w:t>97</w:t>
        </w:r>
        <w:r>
          <w:rPr>
            <w:rFonts w:asciiTheme="minorHAnsi" w:eastAsiaTheme="minorEastAsia" w:hAnsiTheme="minorHAnsi" w:cstheme="minorBidi"/>
            <w:sz w:val="22"/>
            <w:szCs w:val="22"/>
            <w:lang w:eastAsia="en-AU"/>
          </w:rPr>
          <w:tab/>
        </w:r>
        <w:r w:rsidRPr="00385E7F">
          <w:t>Young people’s event approval—form</w:t>
        </w:r>
        <w:r>
          <w:tab/>
        </w:r>
        <w:r>
          <w:fldChar w:fldCharType="begin"/>
        </w:r>
        <w:r>
          <w:instrText xml:space="preserve"> PAGEREF _Toc514754732 \h </w:instrText>
        </w:r>
        <w:r>
          <w:fldChar w:fldCharType="separate"/>
        </w:r>
        <w:r w:rsidR="0036663E">
          <w:t>87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3" w:history="1">
        <w:r w:rsidRPr="00385E7F">
          <w:t>98</w:t>
        </w:r>
        <w:r>
          <w:rPr>
            <w:rFonts w:asciiTheme="minorHAnsi" w:eastAsiaTheme="minorEastAsia" w:hAnsiTheme="minorHAnsi" w:cstheme="minorBidi"/>
            <w:sz w:val="22"/>
            <w:szCs w:val="22"/>
            <w:lang w:eastAsia="en-AU"/>
          </w:rPr>
          <w:tab/>
        </w:r>
        <w:r w:rsidRPr="00385E7F">
          <w:t>Young people’s event approval—conditions</w:t>
        </w:r>
        <w:r>
          <w:tab/>
        </w:r>
        <w:r>
          <w:fldChar w:fldCharType="begin"/>
        </w:r>
        <w:r>
          <w:instrText xml:space="preserve"> PAGEREF _Toc514754733 \h </w:instrText>
        </w:r>
        <w:r>
          <w:fldChar w:fldCharType="separate"/>
        </w:r>
        <w:r w:rsidR="0036663E">
          <w:t>87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4" w:history="1">
        <w:r w:rsidRPr="00385E7F">
          <w:t>99</w:t>
        </w:r>
        <w:r>
          <w:rPr>
            <w:rFonts w:asciiTheme="minorHAnsi" w:eastAsiaTheme="minorEastAsia" w:hAnsiTheme="minorHAnsi" w:cstheme="minorBidi"/>
            <w:sz w:val="22"/>
            <w:szCs w:val="22"/>
            <w:lang w:eastAsia="en-AU"/>
          </w:rPr>
          <w:tab/>
        </w:r>
        <w:r w:rsidRPr="00385E7F">
          <w:t>Young people’s event approval—term</w:t>
        </w:r>
        <w:r>
          <w:tab/>
        </w:r>
        <w:r>
          <w:fldChar w:fldCharType="begin"/>
        </w:r>
        <w:r>
          <w:instrText xml:space="preserve"> PAGEREF _Toc514754734 \h </w:instrText>
        </w:r>
        <w:r>
          <w:fldChar w:fldCharType="separate"/>
        </w:r>
        <w:r w:rsidR="0036663E">
          <w:t>87</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735" w:history="1">
        <w:r w:rsidR="005016B2" w:rsidRPr="00385E7F">
          <w:t>Part 8</w:t>
        </w:r>
        <w:r w:rsidR="005016B2">
          <w:rPr>
            <w:rFonts w:asciiTheme="minorHAnsi" w:eastAsiaTheme="minorEastAsia" w:hAnsiTheme="minorHAnsi" w:cstheme="minorBidi"/>
            <w:b w:val="0"/>
            <w:sz w:val="22"/>
            <w:szCs w:val="22"/>
            <w:lang w:eastAsia="en-AU"/>
          </w:rPr>
          <w:tab/>
        </w:r>
        <w:r w:rsidR="005016B2" w:rsidRPr="00385E7F">
          <w:t>Conduct at licensed premises and permitted premises</w:t>
        </w:r>
        <w:r w:rsidR="005016B2" w:rsidRPr="005016B2">
          <w:rPr>
            <w:vanish/>
          </w:rPr>
          <w:tab/>
        </w:r>
        <w:r w:rsidR="005016B2" w:rsidRPr="005016B2">
          <w:rPr>
            <w:vanish/>
          </w:rPr>
          <w:fldChar w:fldCharType="begin"/>
        </w:r>
        <w:r w:rsidR="005016B2" w:rsidRPr="005016B2">
          <w:rPr>
            <w:vanish/>
          </w:rPr>
          <w:instrText xml:space="preserve"> PAGEREF _Toc514754735 \h </w:instrText>
        </w:r>
        <w:r w:rsidR="005016B2" w:rsidRPr="005016B2">
          <w:rPr>
            <w:vanish/>
          </w:rPr>
        </w:r>
        <w:r w:rsidR="005016B2" w:rsidRPr="005016B2">
          <w:rPr>
            <w:vanish/>
          </w:rPr>
          <w:fldChar w:fldCharType="separate"/>
        </w:r>
        <w:r w:rsidR="0036663E">
          <w:rPr>
            <w:vanish/>
          </w:rPr>
          <w:t>88</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36" w:history="1">
        <w:r w:rsidR="005016B2" w:rsidRPr="00385E7F">
          <w:t>Division 8.1</w:t>
        </w:r>
        <w:r w:rsidR="005016B2">
          <w:rPr>
            <w:rFonts w:asciiTheme="minorHAnsi" w:eastAsiaTheme="minorEastAsia" w:hAnsiTheme="minorHAnsi" w:cstheme="minorBidi"/>
            <w:b w:val="0"/>
            <w:sz w:val="22"/>
            <w:szCs w:val="22"/>
            <w:lang w:eastAsia="en-AU"/>
          </w:rPr>
          <w:tab/>
        </w:r>
        <w:r w:rsidR="005016B2" w:rsidRPr="00385E7F">
          <w:t>Responsible service of alcohol</w:t>
        </w:r>
        <w:r w:rsidR="005016B2" w:rsidRPr="005016B2">
          <w:rPr>
            <w:vanish/>
          </w:rPr>
          <w:tab/>
        </w:r>
        <w:r w:rsidR="005016B2" w:rsidRPr="005016B2">
          <w:rPr>
            <w:vanish/>
          </w:rPr>
          <w:fldChar w:fldCharType="begin"/>
        </w:r>
        <w:r w:rsidR="005016B2" w:rsidRPr="005016B2">
          <w:rPr>
            <w:vanish/>
          </w:rPr>
          <w:instrText xml:space="preserve"> PAGEREF _Toc514754736 \h </w:instrText>
        </w:r>
        <w:r w:rsidR="005016B2" w:rsidRPr="005016B2">
          <w:rPr>
            <w:vanish/>
          </w:rPr>
        </w:r>
        <w:r w:rsidR="005016B2" w:rsidRPr="005016B2">
          <w:rPr>
            <w:vanish/>
          </w:rPr>
          <w:fldChar w:fldCharType="separate"/>
        </w:r>
        <w:r w:rsidR="0036663E">
          <w:rPr>
            <w:vanish/>
          </w:rPr>
          <w:t>88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7" w:history="1">
        <w:r w:rsidRPr="00385E7F">
          <w:t>100</w:t>
        </w:r>
        <w:r>
          <w:rPr>
            <w:rFonts w:asciiTheme="minorHAnsi" w:eastAsiaTheme="minorEastAsia" w:hAnsiTheme="minorHAnsi" w:cstheme="minorBidi"/>
            <w:sz w:val="22"/>
            <w:szCs w:val="22"/>
            <w:lang w:eastAsia="en-AU"/>
          </w:rPr>
          <w:tab/>
        </w:r>
        <w:r w:rsidRPr="00385E7F">
          <w:rPr>
            <w:lang w:eastAsia="en-AU"/>
          </w:rPr>
          <w:t>Offence—supply liquor without RSA certificate—licensee or permit-holder</w:t>
        </w:r>
        <w:r>
          <w:tab/>
        </w:r>
        <w:r>
          <w:fldChar w:fldCharType="begin"/>
        </w:r>
        <w:r>
          <w:instrText xml:space="preserve"> PAGEREF _Toc514754737 \h </w:instrText>
        </w:r>
        <w:r>
          <w:fldChar w:fldCharType="separate"/>
        </w:r>
        <w:r w:rsidR="0036663E">
          <w:t>88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8" w:history="1">
        <w:r w:rsidRPr="00385E7F">
          <w:t>101</w:t>
        </w:r>
        <w:r>
          <w:rPr>
            <w:rFonts w:asciiTheme="minorHAnsi" w:eastAsiaTheme="minorEastAsia" w:hAnsiTheme="minorHAnsi" w:cstheme="minorBidi"/>
            <w:sz w:val="22"/>
            <w:szCs w:val="22"/>
            <w:lang w:eastAsia="en-AU"/>
          </w:rPr>
          <w:tab/>
        </w:r>
        <w:r w:rsidRPr="00385E7F">
          <w:rPr>
            <w:lang w:eastAsia="en-AU"/>
          </w:rPr>
          <w:t>Offence—supply liquor without RSA certificate—employee</w:t>
        </w:r>
        <w:r>
          <w:tab/>
        </w:r>
        <w:r>
          <w:fldChar w:fldCharType="begin"/>
        </w:r>
        <w:r>
          <w:instrText xml:space="preserve"> PAGEREF _Toc514754738 \h </w:instrText>
        </w:r>
        <w:r>
          <w:fldChar w:fldCharType="separate"/>
        </w:r>
        <w:r w:rsidR="0036663E">
          <w:t>89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39" w:history="1">
        <w:r w:rsidRPr="00385E7F">
          <w:t>102</w:t>
        </w:r>
        <w:r>
          <w:rPr>
            <w:rFonts w:asciiTheme="minorHAnsi" w:eastAsiaTheme="minorEastAsia" w:hAnsiTheme="minorHAnsi" w:cstheme="minorBidi"/>
            <w:sz w:val="22"/>
            <w:szCs w:val="22"/>
            <w:lang w:eastAsia="en-AU"/>
          </w:rPr>
          <w:tab/>
        </w:r>
        <w:r w:rsidRPr="00385E7F">
          <w:rPr>
            <w:lang w:eastAsia="en-AU"/>
          </w:rPr>
          <w:t>Offence—crowd controller without RSA certificate</w:t>
        </w:r>
        <w:r>
          <w:tab/>
        </w:r>
        <w:r>
          <w:fldChar w:fldCharType="begin"/>
        </w:r>
        <w:r>
          <w:instrText xml:space="preserve"> PAGEREF _Toc514754739 \h </w:instrText>
        </w:r>
        <w:r>
          <w:fldChar w:fldCharType="separate"/>
        </w:r>
        <w:r w:rsidR="0036663E">
          <w:t>90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0" w:history="1">
        <w:r w:rsidRPr="00385E7F">
          <w:t>103</w:t>
        </w:r>
        <w:r>
          <w:rPr>
            <w:rFonts w:asciiTheme="minorHAnsi" w:eastAsiaTheme="minorEastAsia" w:hAnsiTheme="minorHAnsi" w:cstheme="minorBidi"/>
            <w:sz w:val="22"/>
            <w:szCs w:val="22"/>
            <w:lang w:eastAsia="en-AU"/>
          </w:rPr>
          <w:tab/>
        </w:r>
        <w:r w:rsidRPr="00385E7F">
          <w:t>Offence—fail to keep RSA certificates</w:t>
        </w:r>
        <w:r>
          <w:tab/>
        </w:r>
        <w:r>
          <w:fldChar w:fldCharType="begin"/>
        </w:r>
        <w:r>
          <w:instrText xml:space="preserve"> PAGEREF _Toc514754740 \h </w:instrText>
        </w:r>
        <w:r>
          <w:fldChar w:fldCharType="separate"/>
        </w:r>
        <w:r w:rsidR="0036663E">
          <w:t>91</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41" w:history="1">
        <w:r w:rsidR="005016B2" w:rsidRPr="00385E7F">
          <w:t>Division 8.2</w:t>
        </w:r>
        <w:r w:rsidR="005016B2">
          <w:rPr>
            <w:rFonts w:asciiTheme="minorHAnsi" w:eastAsiaTheme="minorEastAsia" w:hAnsiTheme="minorHAnsi" w:cstheme="minorBidi"/>
            <w:b w:val="0"/>
            <w:sz w:val="22"/>
            <w:szCs w:val="22"/>
            <w:lang w:eastAsia="en-AU"/>
          </w:rPr>
          <w:tab/>
        </w:r>
        <w:r w:rsidR="005016B2" w:rsidRPr="00385E7F">
          <w:t>Intoxicated people</w:t>
        </w:r>
        <w:r w:rsidR="005016B2" w:rsidRPr="005016B2">
          <w:rPr>
            <w:vanish/>
          </w:rPr>
          <w:tab/>
        </w:r>
        <w:r w:rsidR="005016B2" w:rsidRPr="005016B2">
          <w:rPr>
            <w:vanish/>
          </w:rPr>
          <w:fldChar w:fldCharType="begin"/>
        </w:r>
        <w:r w:rsidR="005016B2" w:rsidRPr="005016B2">
          <w:rPr>
            <w:vanish/>
          </w:rPr>
          <w:instrText xml:space="preserve"> PAGEREF _Toc514754741 \h </w:instrText>
        </w:r>
        <w:r w:rsidR="005016B2" w:rsidRPr="005016B2">
          <w:rPr>
            <w:vanish/>
          </w:rPr>
        </w:r>
        <w:r w:rsidR="005016B2" w:rsidRPr="005016B2">
          <w:rPr>
            <w:vanish/>
          </w:rPr>
          <w:fldChar w:fldCharType="separate"/>
        </w:r>
        <w:r w:rsidR="0036663E">
          <w:rPr>
            <w:vanish/>
          </w:rPr>
          <w:t>92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2" w:history="1">
        <w:r w:rsidRPr="00385E7F">
          <w:t>104</w:t>
        </w:r>
        <w:r>
          <w:rPr>
            <w:rFonts w:asciiTheme="minorHAnsi" w:eastAsiaTheme="minorEastAsia" w:hAnsiTheme="minorHAnsi" w:cstheme="minorBidi"/>
            <w:sz w:val="22"/>
            <w:szCs w:val="22"/>
            <w:lang w:eastAsia="en-AU"/>
          </w:rPr>
          <w:tab/>
        </w:r>
        <w:r w:rsidRPr="00385E7F">
          <w:t xml:space="preserve">What is </w:t>
        </w:r>
        <w:r w:rsidRPr="00385E7F">
          <w:rPr>
            <w:i/>
          </w:rPr>
          <w:t>intoxicated</w:t>
        </w:r>
        <w:r w:rsidRPr="00385E7F">
          <w:t>?</w:t>
        </w:r>
        <w:r>
          <w:tab/>
        </w:r>
        <w:r>
          <w:fldChar w:fldCharType="begin"/>
        </w:r>
        <w:r>
          <w:instrText xml:space="preserve"> PAGEREF _Toc514754742 \h </w:instrText>
        </w:r>
        <w:r>
          <w:fldChar w:fldCharType="separate"/>
        </w:r>
        <w:r w:rsidR="0036663E">
          <w:t>92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3" w:history="1">
        <w:r w:rsidRPr="00385E7F">
          <w:t>105</w:t>
        </w:r>
        <w:r>
          <w:rPr>
            <w:rFonts w:asciiTheme="minorHAnsi" w:eastAsiaTheme="minorEastAsia" w:hAnsiTheme="minorHAnsi" w:cstheme="minorBidi"/>
            <w:sz w:val="22"/>
            <w:szCs w:val="22"/>
            <w:lang w:eastAsia="en-AU"/>
          </w:rPr>
          <w:tab/>
        </w:r>
        <w:r w:rsidRPr="00385E7F">
          <w:t>Offence—supply liquor to intoxicated person—licensee or permit-holder</w:t>
        </w:r>
        <w:r>
          <w:tab/>
        </w:r>
        <w:r>
          <w:fldChar w:fldCharType="begin"/>
        </w:r>
        <w:r>
          <w:instrText xml:space="preserve"> PAGEREF _Toc514754743 \h </w:instrText>
        </w:r>
        <w:r>
          <w:fldChar w:fldCharType="separate"/>
        </w:r>
        <w:r w:rsidR="0036663E">
          <w:t>93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4" w:history="1">
        <w:r w:rsidRPr="00385E7F">
          <w:t>106</w:t>
        </w:r>
        <w:r>
          <w:rPr>
            <w:rFonts w:asciiTheme="minorHAnsi" w:eastAsiaTheme="minorEastAsia" w:hAnsiTheme="minorHAnsi" w:cstheme="minorBidi"/>
            <w:sz w:val="22"/>
            <w:szCs w:val="22"/>
            <w:lang w:eastAsia="en-AU"/>
          </w:rPr>
          <w:tab/>
        </w:r>
        <w:r w:rsidRPr="00385E7F">
          <w:t>Offence—supply liquor to intoxicated person—employee</w:t>
        </w:r>
        <w:r>
          <w:tab/>
        </w:r>
        <w:r>
          <w:fldChar w:fldCharType="begin"/>
        </w:r>
        <w:r>
          <w:instrText xml:space="preserve"> PAGEREF _Toc514754744 \h </w:instrText>
        </w:r>
        <w:r>
          <w:fldChar w:fldCharType="separate"/>
        </w:r>
        <w:r w:rsidR="0036663E">
          <w:t>95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5" w:history="1">
        <w:r w:rsidRPr="00385E7F">
          <w:t>107</w:t>
        </w:r>
        <w:r>
          <w:rPr>
            <w:rFonts w:asciiTheme="minorHAnsi" w:eastAsiaTheme="minorEastAsia" w:hAnsiTheme="minorHAnsi" w:cstheme="minorBidi"/>
            <w:sz w:val="22"/>
            <w:szCs w:val="22"/>
            <w:lang w:eastAsia="en-AU"/>
          </w:rPr>
          <w:tab/>
        </w:r>
        <w:r w:rsidRPr="00385E7F">
          <w:t>Offence—supply liquor to intoxicated person—other person</w:t>
        </w:r>
        <w:r>
          <w:tab/>
        </w:r>
        <w:r>
          <w:fldChar w:fldCharType="begin"/>
        </w:r>
        <w:r>
          <w:instrText xml:space="preserve"> PAGEREF _Toc514754745 \h </w:instrText>
        </w:r>
        <w:r>
          <w:fldChar w:fldCharType="separate"/>
        </w:r>
        <w:r w:rsidR="0036663E">
          <w:t>96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6" w:history="1">
        <w:r w:rsidRPr="00385E7F">
          <w:t>108</w:t>
        </w:r>
        <w:r>
          <w:rPr>
            <w:rFonts w:asciiTheme="minorHAnsi" w:eastAsiaTheme="minorEastAsia" w:hAnsiTheme="minorHAnsi" w:cstheme="minorBidi"/>
            <w:sz w:val="22"/>
            <w:szCs w:val="22"/>
            <w:lang w:eastAsia="en-AU"/>
          </w:rPr>
          <w:tab/>
        </w:r>
        <w:r w:rsidRPr="00385E7F">
          <w:t>Offence—abuse, threaten, intimidate staff</w:t>
        </w:r>
        <w:r>
          <w:tab/>
        </w:r>
        <w:r>
          <w:fldChar w:fldCharType="begin"/>
        </w:r>
        <w:r>
          <w:instrText xml:space="preserve"> PAGEREF _Toc514754746 \h </w:instrText>
        </w:r>
        <w:r>
          <w:fldChar w:fldCharType="separate"/>
        </w:r>
        <w:r w:rsidR="0036663E">
          <w:t>97</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47" w:history="1">
        <w:r w:rsidR="005016B2" w:rsidRPr="00385E7F">
          <w:t>Division 8.3</w:t>
        </w:r>
        <w:r w:rsidR="005016B2">
          <w:rPr>
            <w:rFonts w:asciiTheme="minorHAnsi" w:eastAsiaTheme="minorEastAsia" w:hAnsiTheme="minorHAnsi" w:cstheme="minorBidi"/>
            <w:b w:val="0"/>
            <w:sz w:val="22"/>
            <w:szCs w:val="22"/>
            <w:lang w:eastAsia="en-AU"/>
          </w:rPr>
          <w:tab/>
        </w:r>
        <w:r w:rsidR="005016B2" w:rsidRPr="00385E7F">
          <w:t>Children and young people</w:t>
        </w:r>
        <w:r w:rsidR="005016B2" w:rsidRPr="005016B2">
          <w:rPr>
            <w:vanish/>
          </w:rPr>
          <w:tab/>
        </w:r>
        <w:r w:rsidR="005016B2" w:rsidRPr="005016B2">
          <w:rPr>
            <w:vanish/>
          </w:rPr>
          <w:fldChar w:fldCharType="begin"/>
        </w:r>
        <w:r w:rsidR="005016B2" w:rsidRPr="005016B2">
          <w:rPr>
            <w:vanish/>
          </w:rPr>
          <w:instrText xml:space="preserve"> PAGEREF _Toc514754747 \h </w:instrText>
        </w:r>
        <w:r w:rsidR="005016B2" w:rsidRPr="005016B2">
          <w:rPr>
            <w:vanish/>
          </w:rPr>
        </w:r>
        <w:r w:rsidR="005016B2" w:rsidRPr="005016B2">
          <w:rPr>
            <w:vanish/>
          </w:rPr>
          <w:fldChar w:fldCharType="separate"/>
        </w:r>
        <w:r w:rsidR="0036663E">
          <w:rPr>
            <w:vanish/>
          </w:rPr>
          <w:t>97</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8" w:history="1">
        <w:r w:rsidRPr="00385E7F">
          <w:t>110</w:t>
        </w:r>
        <w:r>
          <w:rPr>
            <w:rFonts w:asciiTheme="minorHAnsi" w:eastAsiaTheme="minorEastAsia" w:hAnsiTheme="minorHAnsi" w:cstheme="minorBidi"/>
            <w:sz w:val="22"/>
            <w:szCs w:val="22"/>
            <w:lang w:eastAsia="en-AU"/>
          </w:rPr>
          <w:tab/>
        </w:r>
        <w:r w:rsidRPr="00385E7F">
          <w:t>Offence—supply liquor to child or young person—licensee or permit-holder</w:t>
        </w:r>
        <w:r>
          <w:tab/>
        </w:r>
        <w:r>
          <w:fldChar w:fldCharType="begin"/>
        </w:r>
        <w:r>
          <w:instrText xml:space="preserve"> PAGEREF _Toc514754748 \h </w:instrText>
        </w:r>
        <w:r>
          <w:fldChar w:fldCharType="separate"/>
        </w:r>
        <w:r w:rsidR="0036663E">
          <w:t>97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49" w:history="1">
        <w:r w:rsidRPr="00385E7F">
          <w:t>111</w:t>
        </w:r>
        <w:r>
          <w:rPr>
            <w:rFonts w:asciiTheme="minorHAnsi" w:eastAsiaTheme="minorEastAsia" w:hAnsiTheme="minorHAnsi" w:cstheme="minorBidi"/>
            <w:sz w:val="22"/>
            <w:szCs w:val="22"/>
            <w:lang w:eastAsia="en-AU"/>
          </w:rPr>
          <w:tab/>
        </w:r>
        <w:r w:rsidRPr="00385E7F">
          <w:t>Offence—supply liquor to child or young person—employee</w:t>
        </w:r>
        <w:r>
          <w:tab/>
        </w:r>
        <w:r>
          <w:fldChar w:fldCharType="begin"/>
        </w:r>
        <w:r>
          <w:instrText xml:space="preserve"> PAGEREF _Toc514754749 \h </w:instrText>
        </w:r>
        <w:r>
          <w:fldChar w:fldCharType="separate"/>
        </w:r>
        <w:r w:rsidR="0036663E">
          <w:t>100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0" w:history="1">
        <w:r w:rsidRPr="00385E7F">
          <w:t>112</w:t>
        </w:r>
        <w:r>
          <w:rPr>
            <w:rFonts w:asciiTheme="minorHAnsi" w:eastAsiaTheme="minorEastAsia" w:hAnsiTheme="minorHAnsi" w:cstheme="minorBidi"/>
            <w:sz w:val="22"/>
            <w:szCs w:val="22"/>
            <w:lang w:eastAsia="en-AU"/>
          </w:rPr>
          <w:tab/>
        </w:r>
        <w:r w:rsidRPr="00385E7F">
          <w:t>Offence—supply liquor to child or young person—other person</w:t>
        </w:r>
        <w:r>
          <w:tab/>
        </w:r>
        <w:r>
          <w:fldChar w:fldCharType="begin"/>
        </w:r>
        <w:r>
          <w:instrText xml:space="preserve"> PAGEREF _Toc514754750 \h </w:instrText>
        </w:r>
        <w:r>
          <w:fldChar w:fldCharType="separate"/>
        </w:r>
        <w:r w:rsidR="0036663E">
          <w:t>102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1" w:history="1">
        <w:r w:rsidRPr="00385E7F">
          <w:t>113</w:t>
        </w:r>
        <w:r>
          <w:rPr>
            <w:rFonts w:asciiTheme="minorHAnsi" w:eastAsiaTheme="minorEastAsia" w:hAnsiTheme="minorHAnsi" w:cstheme="minorBidi"/>
            <w:sz w:val="22"/>
            <w:szCs w:val="22"/>
            <w:lang w:eastAsia="en-AU"/>
          </w:rPr>
          <w:tab/>
        </w:r>
        <w:r w:rsidRPr="00385E7F">
          <w:t>Licensee, permit-holder, etc may refuse to supply liquor without identification document</w:t>
        </w:r>
        <w:r>
          <w:tab/>
        </w:r>
        <w:r>
          <w:fldChar w:fldCharType="begin"/>
        </w:r>
        <w:r>
          <w:instrText xml:space="preserve"> PAGEREF _Toc514754751 \h </w:instrText>
        </w:r>
        <w:r>
          <w:fldChar w:fldCharType="separate"/>
        </w:r>
        <w:r w:rsidR="0036663E">
          <w:t>104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2" w:history="1">
        <w:r w:rsidRPr="00385E7F">
          <w:t>114</w:t>
        </w:r>
        <w:r>
          <w:rPr>
            <w:rFonts w:asciiTheme="minorHAnsi" w:eastAsiaTheme="minorEastAsia" w:hAnsiTheme="minorHAnsi" w:cstheme="minorBidi"/>
            <w:sz w:val="22"/>
            <w:szCs w:val="22"/>
            <w:lang w:eastAsia="en-AU"/>
          </w:rPr>
          <w:tab/>
        </w:r>
        <w:r w:rsidRPr="00385E7F">
          <w:t>Offence—child or young person consume liquor—licensee or permit-holder</w:t>
        </w:r>
        <w:r>
          <w:tab/>
        </w:r>
        <w:r>
          <w:fldChar w:fldCharType="begin"/>
        </w:r>
        <w:r>
          <w:instrText xml:space="preserve"> PAGEREF _Toc514754752 \h </w:instrText>
        </w:r>
        <w:r>
          <w:fldChar w:fldCharType="separate"/>
        </w:r>
        <w:r w:rsidR="0036663E">
          <w:t>104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3" w:history="1">
        <w:r w:rsidRPr="00385E7F">
          <w:t>115</w:t>
        </w:r>
        <w:r>
          <w:rPr>
            <w:rFonts w:asciiTheme="minorHAnsi" w:eastAsiaTheme="minorEastAsia" w:hAnsiTheme="minorHAnsi" w:cstheme="minorBidi"/>
            <w:sz w:val="22"/>
            <w:szCs w:val="22"/>
            <w:lang w:eastAsia="en-AU"/>
          </w:rPr>
          <w:tab/>
        </w:r>
        <w:r w:rsidRPr="00385E7F">
          <w:t>Offence—child or young person consume liquor</w:t>
        </w:r>
        <w:r>
          <w:tab/>
        </w:r>
        <w:r>
          <w:fldChar w:fldCharType="begin"/>
        </w:r>
        <w:r>
          <w:instrText xml:space="preserve"> PAGEREF _Toc514754753 \h </w:instrText>
        </w:r>
        <w:r>
          <w:fldChar w:fldCharType="separate"/>
        </w:r>
        <w:r w:rsidR="0036663E">
          <w:t>105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4" w:history="1">
        <w:r w:rsidRPr="00385E7F">
          <w:t>116</w:t>
        </w:r>
        <w:r>
          <w:rPr>
            <w:rFonts w:asciiTheme="minorHAnsi" w:eastAsiaTheme="minorEastAsia" w:hAnsiTheme="minorHAnsi" w:cstheme="minorBidi"/>
            <w:sz w:val="22"/>
            <w:szCs w:val="22"/>
            <w:lang w:eastAsia="en-AU"/>
          </w:rPr>
          <w:tab/>
        </w:r>
        <w:r w:rsidRPr="00385E7F">
          <w:t>Offence—child or young person possess liquor—licensee or permit-holder</w:t>
        </w:r>
        <w:r>
          <w:tab/>
        </w:r>
        <w:r>
          <w:fldChar w:fldCharType="begin"/>
        </w:r>
        <w:r>
          <w:instrText xml:space="preserve"> PAGEREF _Toc514754754 \h </w:instrText>
        </w:r>
        <w:r>
          <w:fldChar w:fldCharType="separate"/>
        </w:r>
        <w:r w:rsidR="0036663E">
          <w:t>106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5" w:history="1">
        <w:r w:rsidRPr="00385E7F">
          <w:t>117</w:t>
        </w:r>
        <w:r>
          <w:rPr>
            <w:rFonts w:asciiTheme="minorHAnsi" w:eastAsiaTheme="minorEastAsia" w:hAnsiTheme="minorHAnsi" w:cstheme="minorBidi"/>
            <w:sz w:val="22"/>
            <w:szCs w:val="22"/>
            <w:lang w:eastAsia="en-AU"/>
          </w:rPr>
          <w:tab/>
        </w:r>
        <w:r w:rsidRPr="00385E7F">
          <w:t>Offence—child or young person possess liquor</w:t>
        </w:r>
        <w:r>
          <w:tab/>
        </w:r>
        <w:r>
          <w:fldChar w:fldCharType="begin"/>
        </w:r>
        <w:r>
          <w:instrText xml:space="preserve"> PAGEREF _Toc514754755 \h </w:instrText>
        </w:r>
        <w:r>
          <w:fldChar w:fldCharType="separate"/>
        </w:r>
        <w:r w:rsidR="0036663E">
          <w:t>107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6" w:history="1">
        <w:r w:rsidRPr="00385E7F">
          <w:t>118</w:t>
        </w:r>
        <w:r>
          <w:rPr>
            <w:rFonts w:asciiTheme="minorHAnsi" w:eastAsiaTheme="minorEastAsia" w:hAnsiTheme="minorHAnsi" w:cstheme="minorBidi"/>
            <w:sz w:val="22"/>
            <w:szCs w:val="22"/>
            <w:lang w:eastAsia="en-AU"/>
          </w:rPr>
          <w:tab/>
        </w:r>
        <w:r w:rsidRPr="00385E7F">
          <w:t>Offence—child or young person supply liquor—licensee or permit-holder</w:t>
        </w:r>
        <w:r>
          <w:tab/>
        </w:r>
        <w:r>
          <w:fldChar w:fldCharType="begin"/>
        </w:r>
        <w:r>
          <w:instrText xml:space="preserve"> PAGEREF _Toc514754756 \h </w:instrText>
        </w:r>
        <w:r>
          <w:fldChar w:fldCharType="separate"/>
        </w:r>
        <w:r w:rsidR="0036663E">
          <w:t>108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7" w:history="1">
        <w:r w:rsidRPr="00385E7F">
          <w:t>119</w:t>
        </w:r>
        <w:r>
          <w:rPr>
            <w:rFonts w:asciiTheme="minorHAnsi" w:eastAsiaTheme="minorEastAsia" w:hAnsiTheme="minorHAnsi" w:cstheme="minorBidi"/>
            <w:sz w:val="22"/>
            <w:szCs w:val="22"/>
            <w:lang w:eastAsia="en-AU"/>
          </w:rPr>
          <w:tab/>
        </w:r>
        <w:r w:rsidRPr="00385E7F">
          <w:t>Offence—send child or young person to obtain liquor</w:t>
        </w:r>
        <w:r>
          <w:tab/>
        </w:r>
        <w:r>
          <w:fldChar w:fldCharType="begin"/>
        </w:r>
        <w:r>
          <w:instrText xml:space="preserve"> PAGEREF _Toc514754757 \h </w:instrText>
        </w:r>
        <w:r>
          <w:fldChar w:fldCharType="separate"/>
        </w:r>
        <w:r w:rsidR="0036663E">
          <w:t>109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8" w:history="1">
        <w:r w:rsidRPr="00385E7F">
          <w:t>120</w:t>
        </w:r>
        <w:r>
          <w:rPr>
            <w:rFonts w:asciiTheme="minorHAnsi" w:eastAsiaTheme="minorEastAsia" w:hAnsiTheme="minorHAnsi" w:cstheme="minorBidi"/>
            <w:sz w:val="22"/>
            <w:szCs w:val="22"/>
            <w:lang w:eastAsia="en-AU"/>
          </w:rPr>
          <w:tab/>
        </w:r>
        <w:r w:rsidRPr="00385E7F">
          <w:t>Offence—child or young person in adults-only area—licensee or permit-holder</w:t>
        </w:r>
        <w:r>
          <w:tab/>
        </w:r>
        <w:r>
          <w:fldChar w:fldCharType="begin"/>
        </w:r>
        <w:r>
          <w:instrText xml:space="preserve"> PAGEREF _Toc514754758 \h </w:instrText>
        </w:r>
        <w:r>
          <w:fldChar w:fldCharType="separate"/>
        </w:r>
        <w:r w:rsidR="0036663E">
          <w:t>110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59" w:history="1">
        <w:r w:rsidRPr="00385E7F">
          <w:t>121</w:t>
        </w:r>
        <w:r>
          <w:rPr>
            <w:rFonts w:asciiTheme="minorHAnsi" w:eastAsiaTheme="minorEastAsia" w:hAnsiTheme="minorHAnsi" w:cstheme="minorBidi"/>
            <w:sz w:val="22"/>
            <w:szCs w:val="22"/>
            <w:lang w:eastAsia="en-AU"/>
          </w:rPr>
          <w:tab/>
        </w:r>
        <w:r w:rsidRPr="00385E7F">
          <w:t>Offence—child or young person in adults-only area</w:t>
        </w:r>
        <w:r>
          <w:tab/>
        </w:r>
        <w:r>
          <w:fldChar w:fldCharType="begin"/>
        </w:r>
        <w:r>
          <w:instrText xml:space="preserve"> PAGEREF _Toc514754759 \h </w:instrText>
        </w:r>
        <w:r>
          <w:fldChar w:fldCharType="separate"/>
        </w:r>
        <w:r w:rsidR="0036663E">
          <w:t>111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0" w:history="1">
        <w:r w:rsidRPr="00385E7F">
          <w:t>122</w:t>
        </w:r>
        <w:r>
          <w:rPr>
            <w:rFonts w:asciiTheme="minorHAnsi" w:eastAsiaTheme="minorEastAsia" w:hAnsiTheme="minorHAnsi" w:cstheme="minorBidi"/>
            <w:sz w:val="22"/>
            <w:szCs w:val="22"/>
            <w:lang w:eastAsia="en-AU"/>
          </w:rPr>
          <w:tab/>
        </w:r>
        <w:r w:rsidRPr="00385E7F">
          <w:t>Offence—child or young person use false identification for adults-only area</w:t>
        </w:r>
        <w:r>
          <w:tab/>
        </w:r>
        <w:r>
          <w:fldChar w:fldCharType="begin"/>
        </w:r>
        <w:r>
          <w:instrText xml:space="preserve"> PAGEREF _Toc514754760 \h </w:instrText>
        </w:r>
        <w:r>
          <w:fldChar w:fldCharType="separate"/>
        </w:r>
        <w:r w:rsidR="0036663E">
          <w:t>113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1" w:history="1">
        <w:r w:rsidRPr="00385E7F">
          <w:t>123</w:t>
        </w:r>
        <w:r>
          <w:rPr>
            <w:rFonts w:asciiTheme="minorHAnsi" w:eastAsiaTheme="minorEastAsia" w:hAnsiTheme="minorHAnsi" w:cstheme="minorBidi"/>
            <w:sz w:val="22"/>
            <w:szCs w:val="22"/>
            <w:lang w:eastAsia="en-AU"/>
          </w:rPr>
          <w:tab/>
        </w:r>
        <w:r w:rsidRPr="00385E7F">
          <w:t>Offence—fail to mark adults-only areas</w:t>
        </w:r>
        <w:r>
          <w:tab/>
        </w:r>
        <w:r>
          <w:fldChar w:fldCharType="begin"/>
        </w:r>
        <w:r>
          <w:instrText xml:space="preserve"> PAGEREF _Toc514754761 \h </w:instrText>
        </w:r>
        <w:r>
          <w:fldChar w:fldCharType="separate"/>
        </w:r>
        <w:r w:rsidR="0036663E">
          <w:t>113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2" w:history="1">
        <w:r w:rsidRPr="00385E7F">
          <w:t>124</w:t>
        </w:r>
        <w:r>
          <w:rPr>
            <w:rFonts w:asciiTheme="minorHAnsi" w:eastAsiaTheme="minorEastAsia" w:hAnsiTheme="minorHAnsi" w:cstheme="minorBidi"/>
            <w:sz w:val="22"/>
            <w:szCs w:val="22"/>
            <w:lang w:eastAsia="en-AU"/>
          </w:rPr>
          <w:tab/>
        </w:r>
        <w:r w:rsidRPr="00385E7F">
          <w:t>Licensee, permit-holder, etc may seize false identification document</w:t>
        </w:r>
        <w:r>
          <w:tab/>
        </w:r>
        <w:r>
          <w:fldChar w:fldCharType="begin"/>
        </w:r>
        <w:r>
          <w:instrText xml:space="preserve"> PAGEREF _Toc514754762 \h </w:instrText>
        </w:r>
        <w:r>
          <w:fldChar w:fldCharType="separate"/>
        </w:r>
        <w:r w:rsidR="0036663E">
          <w:t>114</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63" w:history="1">
        <w:r w:rsidR="005016B2" w:rsidRPr="00385E7F">
          <w:t>Division 8.4</w:t>
        </w:r>
        <w:r w:rsidR="005016B2">
          <w:rPr>
            <w:rFonts w:asciiTheme="minorHAnsi" w:eastAsiaTheme="minorEastAsia" w:hAnsiTheme="minorHAnsi" w:cstheme="minorBidi"/>
            <w:b w:val="0"/>
            <w:sz w:val="22"/>
            <w:szCs w:val="22"/>
            <w:lang w:eastAsia="en-AU"/>
          </w:rPr>
          <w:tab/>
        </w:r>
        <w:r w:rsidR="005016B2" w:rsidRPr="00385E7F">
          <w:t>Occupancy loading</w:t>
        </w:r>
        <w:r w:rsidR="005016B2" w:rsidRPr="005016B2">
          <w:rPr>
            <w:vanish/>
          </w:rPr>
          <w:tab/>
        </w:r>
        <w:r w:rsidR="005016B2" w:rsidRPr="005016B2">
          <w:rPr>
            <w:vanish/>
          </w:rPr>
          <w:fldChar w:fldCharType="begin"/>
        </w:r>
        <w:r w:rsidR="005016B2" w:rsidRPr="005016B2">
          <w:rPr>
            <w:vanish/>
          </w:rPr>
          <w:instrText xml:space="preserve"> PAGEREF _Toc514754763 \h </w:instrText>
        </w:r>
        <w:r w:rsidR="005016B2" w:rsidRPr="005016B2">
          <w:rPr>
            <w:vanish/>
          </w:rPr>
        </w:r>
        <w:r w:rsidR="005016B2" w:rsidRPr="005016B2">
          <w:rPr>
            <w:vanish/>
          </w:rPr>
          <w:fldChar w:fldCharType="separate"/>
        </w:r>
        <w:r w:rsidR="0036663E">
          <w:rPr>
            <w:vanish/>
          </w:rPr>
          <w:t>115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4" w:history="1">
        <w:r w:rsidRPr="00385E7F">
          <w:t>125</w:t>
        </w:r>
        <w:r>
          <w:rPr>
            <w:rFonts w:asciiTheme="minorHAnsi" w:eastAsiaTheme="minorEastAsia" w:hAnsiTheme="minorHAnsi" w:cstheme="minorBidi"/>
            <w:sz w:val="22"/>
            <w:szCs w:val="22"/>
            <w:lang w:eastAsia="en-AU"/>
          </w:rPr>
          <w:tab/>
        </w:r>
        <w:r w:rsidRPr="00385E7F">
          <w:t>Offence—exceed occupancy loading</w:t>
        </w:r>
        <w:r>
          <w:tab/>
        </w:r>
        <w:r>
          <w:fldChar w:fldCharType="begin"/>
        </w:r>
        <w:r>
          <w:instrText xml:space="preserve"> PAGEREF _Toc514754764 \h </w:instrText>
        </w:r>
        <w:r>
          <w:fldChar w:fldCharType="separate"/>
        </w:r>
        <w:r w:rsidR="0036663E">
          <w:t>115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5" w:history="1">
        <w:r w:rsidRPr="00385E7F">
          <w:t>126</w:t>
        </w:r>
        <w:r>
          <w:rPr>
            <w:rFonts w:asciiTheme="minorHAnsi" w:eastAsiaTheme="minorEastAsia" w:hAnsiTheme="minorHAnsi" w:cstheme="minorBidi"/>
            <w:sz w:val="22"/>
            <w:szCs w:val="22"/>
            <w:lang w:eastAsia="en-AU"/>
          </w:rPr>
          <w:tab/>
        </w:r>
        <w:r w:rsidRPr="00385E7F">
          <w:t>Offence—fail to display occupancy loading sign</w:t>
        </w:r>
        <w:r>
          <w:tab/>
        </w:r>
        <w:r>
          <w:fldChar w:fldCharType="begin"/>
        </w:r>
        <w:r>
          <w:instrText xml:space="preserve"> PAGEREF _Toc514754765 \h </w:instrText>
        </w:r>
        <w:r>
          <w:fldChar w:fldCharType="separate"/>
        </w:r>
        <w:r w:rsidR="0036663E">
          <w:t>116</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66" w:history="1">
        <w:r w:rsidR="005016B2" w:rsidRPr="00385E7F">
          <w:t>Division 8.5</w:t>
        </w:r>
        <w:r w:rsidR="005016B2">
          <w:rPr>
            <w:rFonts w:asciiTheme="minorHAnsi" w:eastAsiaTheme="minorEastAsia" w:hAnsiTheme="minorHAnsi" w:cstheme="minorBidi"/>
            <w:b w:val="0"/>
            <w:sz w:val="22"/>
            <w:szCs w:val="22"/>
            <w:lang w:eastAsia="en-AU"/>
          </w:rPr>
          <w:tab/>
        </w:r>
        <w:r w:rsidR="005016B2" w:rsidRPr="00385E7F">
          <w:t>Approved risk-assessment management plans</w:t>
        </w:r>
        <w:r w:rsidR="005016B2" w:rsidRPr="005016B2">
          <w:rPr>
            <w:vanish/>
          </w:rPr>
          <w:tab/>
        </w:r>
        <w:r w:rsidR="005016B2" w:rsidRPr="005016B2">
          <w:rPr>
            <w:vanish/>
          </w:rPr>
          <w:fldChar w:fldCharType="begin"/>
        </w:r>
        <w:r w:rsidR="005016B2" w:rsidRPr="005016B2">
          <w:rPr>
            <w:vanish/>
          </w:rPr>
          <w:instrText xml:space="preserve"> PAGEREF _Toc514754766 \h </w:instrText>
        </w:r>
        <w:r w:rsidR="005016B2" w:rsidRPr="005016B2">
          <w:rPr>
            <w:vanish/>
          </w:rPr>
        </w:r>
        <w:r w:rsidR="005016B2" w:rsidRPr="005016B2">
          <w:rPr>
            <w:vanish/>
          </w:rPr>
          <w:fldChar w:fldCharType="separate"/>
        </w:r>
        <w:r w:rsidR="0036663E">
          <w:rPr>
            <w:vanish/>
          </w:rPr>
          <w:t>117</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7" w:history="1">
        <w:r w:rsidRPr="00385E7F">
          <w:t>127</w:t>
        </w:r>
        <w:r>
          <w:rPr>
            <w:rFonts w:asciiTheme="minorHAnsi" w:eastAsiaTheme="minorEastAsia" w:hAnsiTheme="minorHAnsi" w:cstheme="minorBidi"/>
            <w:sz w:val="22"/>
            <w:szCs w:val="22"/>
            <w:lang w:eastAsia="en-AU"/>
          </w:rPr>
          <w:tab/>
        </w:r>
        <w:r w:rsidRPr="00385E7F">
          <w:t>Offence—fail to comply with approved risk-assessment management plan</w:t>
        </w:r>
        <w:r>
          <w:tab/>
        </w:r>
        <w:r>
          <w:fldChar w:fldCharType="begin"/>
        </w:r>
        <w:r>
          <w:instrText xml:space="preserve"> PAGEREF _Toc514754767 \h </w:instrText>
        </w:r>
        <w:r>
          <w:fldChar w:fldCharType="separate"/>
        </w:r>
        <w:r w:rsidR="0036663E">
          <w:t>117</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68" w:history="1">
        <w:r w:rsidR="005016B2" w:rsidRPr="00385E7F">
          <w:t>Division 8.6</w:t>
        </w:r>
        <w:r w:rsidR="005016B2">
          <w:rPr>
            <w:rFonts w:asciiTheme="minorHAnsi" w:eastAsiaTheme="minorEastAsia" w:hAnsiTheme="minorHAnsi" w:cstheme="minorBidi"/>
            <w:b w:val="0"/>
            <w:sz w:val="22"/>
            <w:szCs w:val="22"/>
            <w:lang w:eastAsia="en-AU"/>
          </w:rPr>
          <w:tab/>
        </w:r>
        <w:r w:rsidR="005016B2" w:rsidRPr="00385E7F">
          <w:t>Incidents</w:t>
        </w:r>
        <w:r w:rsidR="005016B2" w:rsidRPr="005016B2">
          <w:rPr>
            <w:vanish/>
          </w:rPr>
          <w:tab/>
        </w:r>
        <w:r w:rsidR="005016B2" w:rsidRPr="005016B2">
          <w:rPr>
            <w:vanish/>
          </w:rPr>
          <w:fldChar w:fldCharType="begin"/>
        </w:r>
        <w:r w:rsidR="005016B2" w:rsidRPr="005016B2">
          <w:rPr>
            <w:vanish/>
          </w:rPr>
          <w:instrText xml:space="preserve"> PAGEREF _Toc514754768 \h </w:instrText>
        </w:r>
        <w:r w:rsidR="005016B2" w:rsidRPr="005016B2">
          <w:rPr>
            <w:vanish/>
          </w:rPr>
        </w:r>
        <w:r w:rsidR="005016B2" w:rsidRPr="005016B2">
          <w:rPr>
            <w:vanish/>
          </w:rPr>
          <w:fldChar w:fldCharType="separate"/>
        </w:r>
        <w:r w:rsidR="0036663E">
          <w:rPr>
            <w:vanish/>
          </w:rPr>
          <w:t>118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69" w:history="1">
        <w:r w:rsidRPr="00385E7F">
          <w:t>130</w:t>
        </w:r>
        <w:r>
          <w:rPr>
            <w:rFonts w:asciiTheme="minorHAnsi" w:eastAsiaTheme="minorEastAsia" w:hAnsiTheme="minorHAnsi" w:cstheme="minorBidi"/>
            <w:sz w:val="22"/>
            <w:szCs w:val="22"/>
            <w:lang w:eastAsia="en-AU"/>
          </w:rPr>
          <w:tab/>
        </w:r>
        <w:r w:rsidRPr="00385E7F">
          <w:t xml:space="preserve">What is an </w:t>
        </w:r>
        <w:r w:rsidRPr="00385E7F">
          <w:rPr>
            <w:i/>
          </w:rPr>
          <w:t>incident</w:t>
        </w:r>
        <w:r w:rsidRPr="00385E7F">
          <w:t>?—div 8.6</w:t>
        </w:r>
        <w:r>
          <w:tab/>
        </w:r>
        <w:r>
          <w:fldChar w:fldCharType="begin"/>
        </w:r>
        <w:r>
          <w:instrText xml:space="preserve"> PAGEREF _Toc514754769 \h </w:instrText>
        </w:r>
        <w:r>
          <w:fldChar w:fldCharType="separate"/>
        </w:r>
        <w:r w:rsidR="0036663E">
          <w:t>118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0" w:history="1">
        <w:r w:rsidRPr="00385E7F">
          <w:t>131</w:t>
        </w:r>
        <w:r>
          <w:rPr>
            <w:rFonts w:asciiTheme="minorHAnsi" w:eastAsiaTheme="minorEastAsia" w:hAnsiTheme="minorHAnsi" w:cstheme="minorBidi"/>
            <w:sz w:val="22"/>
            <w:szCs w:val="22"/>
            <w:lang w:eastAsia="en-AU"/>
          </w:rPr>
          <w:tab/>
        </w:r>
        <w:r w:rsidRPr="00385E7F">
          <w:t>Incident reporting</w:t>
        </w:r>
        <w:r>
          <w:tab/>
        </w:r>
        <w:r>
          <w:fldChar w:fldCharType="begin"/>
        </w:r>
        <w:r>
          <w:instrText xml:space="preserve"> PAGEREF _Toc514754770 \h </w:instrText>
        </w:r>
        <w:r>
          <w:fldChar w:fldCharType="separate"/>
        </w:r>
        <w:r w:rsidR="0036663E">
          <w:t>119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1" w:history="1">
        <w:r w:rsidRPr="00385E7F">
          <w:t>132</w:t>
        </w:r>
        <w:r>
          <w:rPr>
            <w:rFonts w:asciiTheme="minorHAnsi" w:eastAsiaTheme="minorEastAsia" w:hAnsiTheme="minorHAnsi" w:cstheme="minorBidi"/>
            <w:sz w:val="22"/>
            <w:szCs w:val="22"/>
            <w:lang w:eastAsia="en-AU"/>
          </w:rPr>
          <w:tab/>
        </w:r>
        <w:r w:rsidRPr="00385E7F">
          <w:t>Offence—fail to report incident</w:t>
        </w:r>
        <w:r>
          <w:tab/>
        </w:r>
        <w:r>
          <w:fldChar w:fldCharType="begin"/>
        </w:r>
        <w:r>
          <w:instrText xml:space="preserve"> PAGEREF _Toc514754771 \h </w:instrText>
        </w:r>
        <w:r>
          <w:fldChar w:fldCharType="separate"/>
        </w:r>
        <w:r w:rsidR="0036663E">
          <w:t>120</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72" w:history="1">
        <w:r w:rsidR="005016B2" w:rsidRPr="00385E7F">
          <w:t>Division 8.7</w:t>
        </w:r>
        <w:r w:rsidR="005016B2">
          <w:rPr>
            <w:rFonts w:asciiTheme="minorHAnsi" w:eastAsiaTheme="minorEastAsia" w:hAnsiTheme="minorHAnsi" w:cstheme="minorBidi"/>
            <w:b w:val="0"/>
            <w:sz w:val="22"/>
            <w:szCs w:val="22"/>
            <w:lang w:eastAsia="en-AU"/>
          </w:rPr>
          <w:tab/>
        </w:r>
        <w:r w:rsidR="005016B2" w:rsidRPr="00385E7F">
          <w:t>Breath testing machines</w:t>
        </w:r>
        <w:r w:rsidR="005016B2" w:rsidRPr="005016B2">
          <w:rPr>
            <w:vanish/>
          </w:rPr>
          <w:tab/>
        </w:r>
        <w:r w:rsidR="005016B2" w:rsidRPr="005016B2">
          <w:rPr>
            <w:vanish/>
          </w:rPr>
          <w:fldChar w:fldCharType="begin"/>
        </w:r>
        <w:r w:rsidR="005016B2" w:rsidRPr="005016B2">
          <w:rPr>
            <w:vanish/>
          </w:rPr>
          <w:instrText xml:space="preserve"> PAGEREF _Toc514754772 \h </w:instrText>
        </w:r>
        <w:r w:rsidR="005016B2" w:rsidRPr="005016B2">
          <w:rPr>
            <w:vanish/>
          </w:rPr>
        </w:r>
        <w:r w:rsidR="005016B2" w:rsidRPr="005016B2">
          <w:rPr>
            <w:vanish/>
          </w:rPr>
          <w:fldChar w:fldCharType="separate"/>
        </w:r>
        <w:r w:rsidR="0036663E">
          <w:rPr>
            <w:vanish/>
          </w:rPr>
          <w:t>121</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3" w:history="1">
        <w:r w:rsidRPr="00385E7F">
          <w:t>133</w:t>
        </w:r>
        <w:r>
          <w:rPr>
            <w:rFonts w:asciiTheme="minorHAnsi" w:eastAsiaTheme="minorEastAsia" w:hAnsiTheme="minorHAnsi" w:cstheme="minorBidi"/>
            <w:sz w:val="22"/>
            <w:szCs w:val="22"/>
            <w:lang w:eastAsia="en-AU"/>
          </w:rPr>
          <w:tab/>
        </w:r>
        <w:r w:rsidRPr="00385E7F">
          <w:t xml:space="preserve">What is a </w:t>
        </w:r>
        <w:r w:rsidRPr="00385E7F">
          <w:rPr>
            <w:i/>
          </w:rPr>
          <w:t>breath testing machine</w:t>
        </w:r>
        <w:r w:rsidRPr="00385E7F">
          <w:t>?—div 8.7</w:t>
        </w:r>
        <w:r>
          <w:tab/>
        </w:r>
        <w:r>
          <w:fldChar w:fldCharType="begin"/>
        </w:r>
        <w:r>
          <w:instrText xml:space="preserve"> PAGEREF _Toc514754773 \h </w:instrText>
        </w:r>
        <w:r>
          <w:fldChar w:fldCharType="separate"/>
        </w:r>
        <w:r w:rsidR="0036663E">
          <w:t>121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4" w:history="1">
        <w:r w:rsidRPr="00385E7F">
          <w:t>134</w:t>
        </w:r>
        <w:r>
          <w:rPr>
            <w:rFonts w:asciiTheme="minorHAnsi" w:eastAsiaTheme="minorEastAsia" w:hAnsiTheme="minorHAnsi" w:cstheme="minorBidi"/>
            <w:sz w:val="22"/>
            <w:szCs w:val="22"/>
            <w:lang w:eastAsia="en-AU"/>
          </w:rPr>
          <w:tab/>
        </w:r>
        <w:r w:rsidRPr="00385E7F">
          <w:t>Offence—fail to display breath testing machine sign</w:t>
        </w:r>
        <w:r>
          <w:tab/>
        </w:r>
        <w:r>
          <w:fldChar w:fldCharType="begin"/>
        </w:r>
        <w:r>
          <w:instrText xml:space="preserve"> PAGEREF _Toc514754774 \h </w:instrText>
        </w:r>
        <w:r>
          <w:fldChar w:fldCharType="separate"/>
        </w:r>
        <w:r w:rsidR="0036663E">
          <w:t>121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5" w:history="1">
        <w:r w:rsidRPr="00385E7F">
          <w:t>135</w:t>
        </w:r>
        <w:r>
          <w:rPr>
            <w:rFonts w:asciiTheme="minorHAnsi" w:eastAsiaTheme="minorEastAsia" w:hAnsiTheme="minorHAnsi" w:cstheme="minorBidi"/>
            <w:sz w:val="22"/>
            <w:szCs w:val="22"/>
            <w:lang w:eastAsia="en-AU"/>
          </w:rPr>
          <w:tab/>
        </w:r>
        <w:r w:rsidRPr="00385E7F">
          <w:t>Evidence of breath tests</w:t>
        </w:r>
        <w:r>
          <w:tab/>
        </w:r>
        <w:r>
          <w:fldChar w:fldCharType="begin"/>
        </w:r>
        <w:r>
          <w:instrText xml:space="preserve"> PAGEREF _Toc514754775 \h </w:instrText>
        </w:r>
        <w:r>
          <w:fldChar w:fldCharType="separate"/>
        </w:r>
        <w:r w:rsidR="0036663E">
          <w:t>122</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76" w:history="1">
        <w:r w:rsidR="005016B2" w:rsidRPr="00385E7F">
          <w:t>Division 8.8</w:t>
        </w:r>
        <w:r w:rsidR="005016B2">
          <w:rPr>
            <w:rFonts w:asciiTheme="minorHAnsi" w:eastAsiaTheme="minorEastAsia" w:hAnsiTheme="minorHAnsi" w:cstheme="minorBidi"/>
            <w:b w:val="0"/>
            <w:sz w:val="22"/>
            <w:szCs w:val="22"/>
            <w:lang w:eastAsia="en-AU"/>
          </w:rPr>
          <w:tab/>
        </w:r>
        <w:r w:rsidR="005016B2" w:rsidRPr="00385E7F">
          <w:t>Other offences</w:t>
        </w:r>
        <w:r w:rsidR="005016B2" w:rsidRPr="005016B2">
          <w:rPr>
            <w:vanish/>
          </w:rPr>
          <w:tab/>
        </w:r>
        <w:r w:rsidR="005016B2" w:rsidRPr="005016B2">
          <w:rPr>
            <w:vanish/>
          </w:rPr>
          <w:fldChar w:fldCharType="begin"/>
        </w:r>
        <w:r w:rsidR="005016B2" w:rsidRPr="005016B2">
          <w:rPr>
            <w:vanish/>
          </w:rPr>
          <w:instrText xml:space="preserve"> PAGEREF _Toc514754776 \h </w:instrText>
        </w:r>
        <w:r w:rsidR="005016B2" w:rsidRPr="005016B2">
          <w:rPr>
            <w:vanish/>
          </w:rPr>
        </w:r>
        <w:r w:rsidR="005016B2" w:rsidRPr="005016B2">
          <w:rPr>
            <w:vanish/>
          </w:rPr>
          <w:fldChar w:fldCharType="separate"/>
        </w:r>
        <w:r w:rsidR="0036663E">
          <w:rPr>
            <w:vanish/>
          </w:rPr>
          <w:t>122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7" w:history="1">
        <w:r w:rsidRPr="00385E7F">
          <w:t>136</w:t>
        </w:r>
        <w:r>
          <w:rPr>
            <w:rFonts w:asciiTheme="minorHAnsi" w:eastAsiaTheme="minorEastAsia" w:hAnsiTheme="minorHAnsi" w:cstheme="minorBidi"/>
            <w:sz w:val="22"/>
            <w:szCs w:val="22"/>
            <w:lang w:eastAsia="en-AU"/>
          </w:rPr>
          <w:tab/>
        </w:r>
        <w:r w:rsidRPr="00385E7F">
          <w:t>Offence—sell petrol at premises</w:t>
        </w:r>
        <w:r>
          <w:tab/>
        </w:r>
        <w:r>
          <w:fldChar w:fldCharType="begin"/>
        </w:r>
        <w:r>
          <w:instrText xml:space="preserve"> PAGEREF _Toc514754777 \h </w:instrText>
        </w:r>
        <w:r>
          <w:fldChar w:fldCharType="separate"/>
        </w:r>
        <w:r w:rsidR="0036663E">
          <w:t>122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8" w:history="1">
        <w:r w:rsidRPr="00385E7F">
          <w:t>137</w:t>
        </w:r>
        <w:r>
          <w:rPr>
            <w:rFonts w:asciiTheme="minorHAnsi" w:eastAsiaTheme="minorEastAsia" w:hAnsiTheme="minorHAnsi" w:cstheme="minorBidi"/>
            <w:sz w:val="22"/>
            <w:szCs w:val="22"/>
            <w:lang w:eastAsia="en-AU"/>
          </w:rPr>
          <w:tab/>
        </w:r>
        <w:r w:rsidRPr="00385E7F">
          <w:t>Offence—conduct prohibited promotional activities</w:t>
        </w:r>
        <w:r>
          <w:tab/>
        </w:r>
        <w:r>
          <w:fldChar w:fldCharType="begin"/>
        </w:r>
        <w:r>
          <w:instrText xml:space="preserve"> PAGEREF _Toc514754778 \h </w:instrText>
        </w:r>
        <w:r>
          <w:fldChar w:fldCharType="separate"/>
        </w:r>
        <w:r w:rsidR="0036663E">
          <w:t>123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79" w:history="1">
        <w:r w:rsidRPr="00385E7F">
          <w:t>138</w:t>
        </w:r>
        <w:r>
          <w:rPr>
            <w:rFonts w:asciiTheme="minorHAnsi" w:eastAsiaTheme="minorEastAsia" w:hAnsiTheme="minorHAnsi" w:cstheme="minorBidi"/>
            <w:sz w:val="22"/>
            <w:szCs w:val="22"/>
            <w:lang w:eastAsia="en-AU"/>
          </w:rPr>
          <w:tab/>
        </w:r>
        <w:r w:rsidRPr="00385E7F">
          <w:t>Offence—remain in or re-enter vicinity of premises</w:t>
        </w:r>
        <w:r>
          <w:tab/>
        </w:r>
        <w:r>
          <w:fldChar w:fldCharType="begin"/>
        </w:r>
        <w:r>
          <w:instrText xml:space="preserve"> PAGEREF _Toc514754779 \h </w:instrText>
        </w:r>
        <w:r>
          <w:fldChar w:fldCharType="separate"/>
        </w:r>
        <w:r w:rsidR="0036663E">
          <w:t>124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0" w:history="1">
        <w:r w:rsidRPr="00385E7F">
          <w:t>139</w:t>
        </w:r>
        <w:r>
          <w:rPr>
            <w:rFonts w:asciiTheme="minorHAnsi" w:eastAsiaTheme="minorEastAsia" w:hAnsiTheme="minorHAnsi" w:cstheme="minorBidi"/>
            <w:sz w:val="22"/>
            <w:szCs w:val="22"/>
            <w:lang w:eastAsia="en-AU"/>
          </w:rPr>
          <w:tab/>
        </w:r>
        <w:r w:rsidRPr="00385E7F">
          <w:t>Offence—consume liquor at off licensed premises</w:t>
        </w:r>
        <w:r>
          <w:tab/>
        </w:r>
        <w:r>
          <w:fldChar w:fldCharType="begin"/>
        </w:r>
        <w:r>
          <w:instrText xml:space="preserve"> PAGEREF _Toc514754780 \h </w:instrText>
        </w:r>
        <w:r>
          <w:fldChar w:fldCharType="separate"/>
        </w:r>
        <w:r w:rsidR="0036663E">
          <w:t>125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1" w:history="1">
        <w:r w:rsidRPr="00385E7F">
          <w:t>139A</w:t>
        </w:r>
        <w:r>
          <w:rPr>
            <w:rFonts w:asciiTheme="minorHAnsi" w:eastAsiaTheme="minorEastAsia" w:hAnsiTheme="minorHAnsi" w:cstheme="minorBidi"/>
            <w:sz w:val="22"/>
            <w:szCs w:val="22"/>
            <w:lang w:eastAsia="en-AU"/>
          </w:rPr>
          <w:tab/>
        </w:r>
        <w:r w:rsidRPr="00385E7F">
          <w:t>Offence—take liquor from on licensed premises</w:t>
        </w:r>
        <w:r>
          <w:tab/>
        </w:r>
        <w:r>
          <w:fldChar w:fldCharType="begin"/>
        </w:r>
        <w:r>
          <w:instrText xml:space="preserve"> PAGEREF _Toc514754781 \h </w:instrText>
        </w:r>
        <w:r>
          <w:fldChar w:fldCharType="separate"/>
        </w:r>
        <w:r w:rsidR="0036663E">
          <w:t>126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2" w:history="1">
        <w:r w:rsidRPr="00385E7F">
          <w:t>140</w:t>
        </w:r>
        <w:r>
          <w:rPr>
            <w:rFonts w:asciiTheme="minorHAnsi" w:eastAsiaTheme="minorEastAsia" w:hAnsiTheme="minorHAnsi" w:cstheme="minorBidi"/>
            <w:sz w:val="22"/>
            <w:szCs w:val="22"/>
            <w:lang w:eastAsia="en-AU"/>
          </w:rPr>
          <w:tab/>
        </w:r>
        <w:r w:rsidRPr="00385E7F">
          <w:t>Offence—sexually explicit entertainment</w:t>
        </w:r>
        <w:r>
          <w:tab/>
        </w:r>
        <w:r>
          <w:fldChar w:fldCharType="begin"/>
        </w:r>
        <w:r>
          <w:instrText xml:space="preserve"> PAGEREF _Toc514754782 \h </w:instrText>
        </w:r>
        <w:r>
          <w:fldChar w:fldCharType="separate"/>
        </w:r>
        <w:r w:rsidR="0036663E">
          <w:t>127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3" w:history="1">
        <w:r w:rsidRPr="00385E7F">
          <w:t>141</w:t>
        </w:r>
        <w:r>
          <w:rPr>
            <w:rFonts w:asciiTheme="minorHAnsi" w:eastAsiaTheme="minorEastAsia" w:hAnsiTheme="minorHAnsi" w:cstheme="minorBidi"/>
            <w:sz w:val="22"/>
            <w:szCs w:val="22"/>
            <w:lang w:eastAsia="en-AU"/>
          </w:rPr>
          <w:tab/>
        </w:r>
        <w:r w:rsidRPr="00385E7F">
          <w:t>Offence—fail to keep licence or permit at premises</w:t>
        </w:r>
        <w:r>
          <w:tab/>
        </w:r>
        <w:r>
          <w:fldChar w:fldCharType="begin"/>
        </w:r>
        <w:r>
          <w:instrText xml:space="preserve"> PAGEREF _Toc514754783 \h </w:instrText>
        </w:r>
        <w:r>
          <w:fldChar w:fldCharType="separate"/>
        </w:r>
        <w:r w:rsidR="0036663E">
          <w:t>128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4" w:history="1">
        <w:r w:rsidRPr="00385E7F">
          <w:t>142</w:t>
        </w:r>
        <w:r>
          <w:rPr>
            <w:rFonts w:asciiTheme="minorHAnsi" w:eastAsiaTheme="minorEastAsia" w:hAnsiTheme="minorHAnsi" w:cstheme="minorBidi"/>
            <w:sz w:val="22"/>
            <w:szCs w:val="22"/>
            <w:lang w:eastAsia="en-AU"/>
          </w:rPr>
          <w:tab/>
        </w:r>
        <w:r w:rsidRPr="00385E7F">
          <w:t>Offence—fail to keep records in required way</w:t>
        </w:r>
        <w:r>
          <w:tab/>
        </w:r>
        <w:r>
          <w:fldChar w:fldCharType="begin"/>
        </w:r>
        <w:r>
          <w:instrText xml:space="preserve"> PAGEREF _Toc514754784 \h </w:instrText>
        </w:r>
        <w:r>
          <w:fldChar w:fldCharType="separate"/>
        </w:r>
        <w:r w:rsidR="0036663E">
          <w:t>128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5" w:history="1">
        <w:r w:rsidRPr="00385E7F">
          <w:t>143</w:t>
        </w:r>
        <w:r>
          <w:rPr>
            <w:rFonts w:asciiTheme="minorHAnsi" w:eastAsiaTheme="minorEastAsia" w:hAnsiTheme="minorHAnsi" w:cstheme="minorBidi"/>
            <w:sz w:val="22"/>
            <w:szCs w:val="22"/>
            <w:lang w:eastAsia="en-AU"/>
          </w:rPr>
          <w:tab/>
        </w:r>
        <w:r w:rsidRPr="00385E7F">
          <w:t>Offence—club licensee advertise for public attendance</w:t>
        </w:r>
        <w:r>
          <w:tab/>
        </w:r>
        <w:r>
          <w:fldChar w:fldCharType="begin"/>
        </w:r>
        <w:r>
          <w:instrText xml:space="preserve"> PAGEREF _Toc514754785 \h </w:instrText>
        </w:r>
        <w:r>
          <w:fldChar w:fldCharType="separate"/>
        </w:r>
        <w:r w:rsidR="0036663E">
          <w:t>129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6" w:history="1">
        <w:r w:rsidRPr="00385E7F">
          <w:t>143A</w:t>
        </w:r>
        <w:r>
          <w:rPr>
            <w:rFonts w:asciiTheme="minorHAnsi" w:eastAsiaTheme="minorEastAsia" w:hAnsiTheme="minorHAnsi" w:cstheme="minorBidi"/>
            <w:sz w:val="22"/>
            <w:szCs w:val="22"/>
            <w:lang w:eastAsia="en-AU"/>
          </w:rPr>
          <w:tab/>
        </w:r>
        <w:r w:rsidRPr="00385E7F">
          <w:t>Offence—fail to comply with direction to display sign</w:t>
        </w:r>
        <w:r>
          <w:tab/>
        </w:r>
        <w:r>
          <w:fldChar w:fldCharType="begin"/>
        </w:r>
        <w:r>
          <w:instrText xml:space="preserve"> PAGEREF _Toc514754786 \h </w:instrText>
        </w:r>
        <w:r>
          <w:fldChar w:fldCharType="separate"/>
        </w:r>
        <w:r w:rsidR="0036663E">
          <w:t>130</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87" w:history="1">
        <w:r w:rsidR="005016B2" w:rsidRPr="00385E7F">
          <w:t>Division 8.9</w:t>
        </w:r>
        <w:r w:rsidR="005016B2">
          <w:rPr>
            <w:rFonts w:asciiTheme="minorHAnsi" w:eastAsiaTheme="minorEastAsia" w:hAnsiTheme="minorHAnsi" w:cstheme="minorBidi"/>
            <w:b w:val="0"/>
            <w:sz w:val="22"/>
            <w:szCs w:val="22"/>
            <w:lang w:eastAsia="en-AU"/>
          </w:rPr>
          <w:tab/>
        </w:r>
        <w:r w:rsidR="005016B2" w:rsidRPr="00385E7F">
          <w:t>Excluding people from premises</w:t>
        </w:r>
        <w:r w:rsidR="005016B2" w:rsidRPr="005016B2">
          <w:rPr>
            <w:vanish/>
          </w:rPr>
          <w:tab/>
        </w:r>
        <w:r w:rsidR="005016B2" w:rsidRPr="005016B2">
          <w:rPr>
            <w:vanish/>
          </w:rPr>
          <w:fldChar w:fldCharType="begin"/>
        </w:r>
        <w:r w:rsidR="005016B2" w:rsidRPr="005016B2">
          <w:rPr>
            <w:vanish/>
          </w:rPr>
          <w:instrText xml:space="preserve"> PAGEREF _Toc514754787 \h </w:instrText>
        </w:r>
        <w:r w:rsidR="005016B2" w:rsidRPr="005016B2">
          <w:rPr>
            <w:vanish/>
          </w:rPr>
        </w:r>
        <w:r w:rsidR="005016B2" w:rsidRPr="005016B2">
          <w:rPr>
            <w:vanish/>
          </w:rPr>
          <w:fldChar w:fldCharType="separate"/>
        </w:r>
        <w:r w:rsidR="0036663E">
          <w:rPr>
            <w:vanish/>
          </w:rPr>
          <w:t>131</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88" w:history="1">
        <w:r w:rsidRPr="00385E7F">
          <w:t>143B</w:t>
        </w:r>
        <w:r>
          <w:rPr>
            <w:rFonts w:asciiTheme="minorHAnsi" w:eastAsiaTheme="minorEastAsia" w:hAnsiTheme="minorHAnsi" w:cstheme="minorBidi"/>
            <w:sz w:val="22"/>
            <w:szCs w:val="22"/>
            <w:lang w:eastAsia="en-AU"/>
          </w:rPr>
          <w:tab/>
        </w:r>
        <w:r w:rsidRPr="00385E7F">
          <w:t>Excluding people from premises</w:t>
        </w:r>
        <w:r>
          <w:tab/>
        </w:r>
        <w:r>
          <w:fldChar w:fldCharType="begin"/>
        </w:r>
        <w:r>
          <w:instrText xml:space="preserve"> PAGEREF _Toc514754788 \h </w:instrText>
        </w:r>
        <w:r>
          <w:fldChar w:fldCharType="separate"/>
        </w:r>
        <w:r w:rsidR="0036663E">
          <w:t>131</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789" w:history="1">
        <w:r w:rsidR="005016B2" w:rsidRPr="00385E7F">
          <w:t>Part 9</w:t>
        </w:r>
        <w:r w:rsidR="005016B2">
          <w:rPr>
            <w:rFonts w:asciiTheme="minorHAnsi" w:eastAsiaTheme="minorEastAsia" w:hAnsiTheme="minorHAnsi" w:cstheme="minorBidi"/>
            <w:b w:val="0"/>
            <w:sz w:val="22"/>
            <w:szCs w:val="22"/>
            <w:lang w:eastAsia="en-AU"/>
          </w:rPr>
          <w:tab/>
        </w:r>
        <w:r w:rsidR="005016B2" w:rsidRPr="00385E7F">
          <w:t>Directions, emergency closure orders and cautions</w:t>
        </w:r>
        <w:r w:rsidR="005016B2" w:rsidRPr="005016B2">
          <w:rPr>
            <w:vanish/>
          </w:rPr>
          <w:tab/>
        </w:r>
        <w:r w:rsidR="005016B2" w:rsidRPr="005016B2">
          <w:rPr>
            <w:vanish/>
          </w:rPr>
          <w:fldChar w:fldCharType="begin"/>
        </w:r>
        <w:r w:rsidR="005016B2" w:rsidRPr="005016B2">
          <w:rPr>
            <w:vanish/>
          </w:rPr>
          <w:instrText xml:space="preserve"> PAGEREF _Toc514754789 \h </w:instrText>
        </w:r>
        <w:r w:rsidR="005016B2" w:rsidRPr="005016B2">
          <w:rPr>
            <w:vanish/>
          </w:rPr>
        </w:r>
        <w:r w:rsidR="005016B2" w:rsidRPr="005016B2">
          <w:rPr>
            <w:vanish/>
          </w:rPr>
          <w:fldChar w:fldCharType="separate"/>
        </w:r>
        <w:r w:rsidR="0036663E">
          <w:rPr>
            <w:vanish/>
          </w:rPr>
          <w:t>132</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90" w:history="1">
        <w:r w:rsidR="005016B2" w:rsidRPr="00385E7F">
          <w:t>Division 9.1</w:t>
        </w:r>
        <w:r w:rsidR="005016B2">
          <w:rPr>
            <w:rFonts w:asciiTheme="minorHAnsi" w:eastAsiaTheme="minorEastAsia" w:hAnsiTheme="minorHAnsi" w:cstheme="minorBidi"/>
            <w:b w:val="0"/>
            <w:sz w:val="22"/>
            <w:szCs w:val="22"/>
            <w:lang w:eastAsia="en-AU"/>
          </w:rPr>
          <w:tab/>
        </w:r>
        <w:r w:rsidR="005016B2" w:rsidRPr="00385E7F">
          <w:t>Commissioner’s directions</w:t>
        </w:r>
        <w:r w:rsidR="005016B2" w:rsidRPr="005016B2">
          <w:rPr>
            <w:vanish/>
          </w:rPr>
          <w:tab/>
        </w:r>
        <w:r w:rsidR="005016B2" w:rsidRPr="005016B2">
          <w:rPr>
            <w:vanish/>
          </w:rPr>
          <w:fldChar w:fldCharType="begin"/>
        </w:r>
        <w:r w:rsidR="005016B2" w:rsidRPr="005016B2">
          <w:rPr>
            <w:vanish/>
          </w:rPr>
          <w:instrText xml:space="preserve"> PAGEREF _Toc514754790 \h </w:instrText>
        </w:r>
        <w:r w:rsidR="005016B2" w:rsidRPr="005016B2">
          <w:rPr>
            <w:vanish/>
          </w:rPr>
        </w:r>
        <w:r w:rsidR="005016B2" w:rsidRPr="005016B2">
          <w:rPr>
            <w:vanish/>
          </w:rPr>
          <w:fldChar w:fldCharType="separate"/>
        </w:r>
        <w:r w:rsidR="0036663E">
          <w:rPr>
            <w:vanish/>
          </w:rPr>
          <w:t>132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1" w:history="1">
        <w:r w:rsidRPr="00385E7F">
          <w:t>144</w:t>
        </w:r>
        <w:r>
          <w:rPr>
            <w:rFonts w:asciiTheme="minorHAnsi" w:eastAsiaTheme="minorEastAsia" w:hAnsiTheme="minorHAnsi" w:cstheme="minorBidi"/>
            <w:sz w:val="22"/>
            <w:szCs w:val="22"/>
            <w:lang w:eastAsia="en-AU"/>
          </w:rPr>
          <w:tab/>
        </w:r>
        <w:r w:rsidRPr="00385E7F">
          <w:t>Commissioner may direct licensee, permit-holder, employee etc</w:t>
        </w:r>
        <w:r>
          <w:tab/>
        </w:r>
        <w:r>
          <w:fldChar w:fldCharType="begin"/>
        </w:r>
        <w:r>
          <w:instrText xml:space="preserve"> PAGEREF _Toc514754791 \h </w:instrText>
        </w:r>
        <w:r>
          <w:fldChar w:fldCharType="separate"/>
        </w:r>
        <w:r w:rsidR="0036663E">
          <w:t>132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2" w:history="1">
        <w:r w:rsidRPr="00385E7F">
          <w:t>145</w:t>
        </w:r>
        <w:r>
          <w:rPr>
            <w:rFonts w:asciiTheme="minorHAnsi" w:eastAsiaTheme="minorEastAsia" w:hAnsiTheme="minorHAnsi" w:cstheme="minorBidi"/>
            <w:sz w:val="22"/>
            <w:szCs w:val="22"/>
            <w:lang w:eastAsia="en-AU"/>
          </w:rPr>
          <w:tab/>
        </w:r>
        <w:r w:rsidRPr="00385E7F">
          <w:t>Offence—fail to comply with commissioner’s direction</w:t>
        </w:r>
        <w:r>
          <w:tab/>
        </w:r>
        <w:r>
          <w:fldChar w:fldCharType="begin"/>
        </w:r>
        <w:r>
          <w:instrText xml:space="preserve"> PAGEREF _Toc514754792 \h </w:instrText>
        </w:r>
        <w:r>
          <w:fldChar w:fldCharType="separate"/>
        </w:r>
        <w:r w:rsidR="0036663E">
          <w:t>133</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93" w:history="1">
        <w:r w:rsidR="005016B2" w:rsidRPr="00385E7F">
          <w:t>Division 9.1A</w:t>
        </w:r>
        <w:r w:rsidR="005016B2">
          <w:rPr>
            <w:rFonts w:asciiTheme="minorHAnsi" w:eastAsiaTheme="minorEastAsia" w:hAnsiTheme="minorHAnsi" w:cstheme="minorBidi"/>
            <w:b w:val="0"/>
            <w:sz w:val="22"/>
            <w:szCs w:val="22"/>
            <w:lang w:eastAsia="en-AU"/>
          </w:rPr>
          <w:tab/>
        </w:r>
        <w:r w:rsidR="005016B2" w:rsidRPr="00385E7F">
          <w:t>Direction to give security camera images</w:t>
        </w:r>
        <w:r w:rsidR="005016B2" w:rsidRPr="005016B2">
          <w:rPr>
            <w:vanish/>
          </w:rPr>
          <w:tab/>
        </w:r>
        <w:r w:rsidR="005016B2" w:rsidRPr="005016B2">
          <w:rPr>
            <w:vanish/>
          </w:rPr>
          <w:fldChar w:fldCharType="begin"/>
        </w:r>
        <w:r w:rsidR="005016B2" w:rsidRPr="005016B2">
          <w:rPr>
            <w:vanish/>
          </w:rPr>
          <w:instrText xml:space="preserve"> PAGEREF _Toc514754793 \h </w:instrText>
        </w:r>
        <w:r w:rsidR="005016B2" w:rsidRPr="005016B2">
          <w:rPr>
            <w:vanish/>
          </w:rPr>
        </w:r>
        <w:r w:rsidR="005016B2" w:rsidRPr="005016B2">
          <w:rPr>
            <w:vanish/>
          </w:rPr>
          <w:fldChar w:fldCharType="separate"/>
        </w:r>
        <w:r w:rsidR="0036663E">
          <w:rPr>
            <w:vanish/>
          </w:rPr>
          <w:t>134</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4" w:history="1">
        <w:r w:rsidRPr="00385E7F">
          <w:t>145A</w:t>
        </w:r>
        <w:r>
          <w:rPr>
            <w:rFonts w:asciiTheme="minorHAnsi" w:eastAsiaTheme="minorEastAsia" w:hAnsiTheme="minorHAnsi" w:cstheme="minorBidi"/>
            <w:sz w:val="22"/>
            <w:szCs w:val="22"/>
            <w:lang w:eastAsia="en-AU"/>
          </w:rPr>
          <w:tab/>
        </w:r>
        <w:r w:rsidRPr="00385E7F">
          <w:t>Commissioner or police may direct licensee to give security camera images</w:t>
        </w:r>
        <w:r>
          <w:tab/>
        </w:r>
        <w:r>
          <w:fldChar w:fldCharType="begin"/>
        </w:r>
        <w:r>
          <w:instrText xml:space="preserve"> PAGEREF _Toc514754794 \h </w:instrText>
        </w:r>
        <w:r>
          <w:fldChar w:fldCharType="separate"/>
        </w:r>
        <w:r w:rsidR="0036663E">
          <w:t>134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5" w:history="1">
        <w:r w:rsidRPr="00385E7F">
          <w:t>145B</w:t>
        </w:r>
        <w:r>
          <w:rPr>
            <w:rFonts w:asciiTheme="minorHAnsi" w:eastAsiaTheme="minorEastAsia" w:hAnsiTheme="minorHAnsi" w:cstheme="minorBidi"/>
            <w:sz w:val="22"/>
            <w:szCs w:val="22"/>
            <w:lang w:eastAsia="en-AU"/>
          </w:rPr>
          <w:tab/>
        </w:r>
        <w:r w:rsidRPr="00385E7F">
          <w:t>Offence—fail to comply with direction to give security camera images</w:t>
        </w:r>
        <w:r>
          <w:tab/>
        </w:r>
        <w:r>
          <w:fldChar w:fldCharType="begin"/>
        </w:r>
        <w:r>
          <w:instrText xml:space="preserve"> PAGEREF _Toc514754795 \h </w:instrText>
        </w:r>
        <w:r>
          <w:fldChar w:fldCharType="separate"/>
        </w:r>
        <w:r w:rsidR="0036663E">
          <w:t>134</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796" w:history="1">
        <w:r w:rsidR="005016B2" w:rsidRPr="00385E7F">
          <w:t>Division 9.2</w:t>
        </w:r>
        <w:r w:rsidR="005016B2">
          <w:rPr>
            <w:rFonts w:asciiTheme="minorHAnsi" w:eastAsiaTheme="minorEastAsia" w:hAnsiTheme="minorHAnsi" w:cstheme="minorBidi"/>
            <w:b w:val="0"/>
            <w:sz w:val="22"/>
            <w:szCs w:val="22"/>
            <w:lang w:eastAsia="en-AU"/>
          </w:rPr>
          <w:tab/>
        </w:r>
        <w:r w:rsidR="005016B2" w:rsidRPr="00385E7F">
          <w:t>Emergency closure orders</w:t>
        </w:r>
        <w:r w:rsidR="005016B2" w:rsidRPr="005016B2">
          <w:rPr>
            <w:vanish/>
          </w:rPr>
          <w:tab/>
        </w:r>
        <w:r w:rsidR="005016B2" w:rsidRPr="005016B2">
          <w:rPr>
            <w:vanish/>
          </w:rPr>
          <w:fldChar w:fldCharType="begin"/>
        </w:r>
        <w:r w:rsidR="005016B2" w:rsidRPr="005016B2">
          <w:rPr>
            <w:vanish/>
          </w:rPr>
          <w:instrText xml:space="preserve"> PAGEREF _Toc514754796 \h </w:instrText>
        </w:r>
        <w:r w:rsidR="005016B2" w:rsidRPr="005016B2">
          <w:rPr>
            <w:vanish/>
          </w:rPr>
        </w:r>
        <w:r w:rsidR="005016B2" w:rsidRPr="005016B2">
          <w:rPr>
            <w:vanish/>
          </w:rPr>
          <w:fldChar w:fldCharType="separate"/>
        </w:r>
        <w:r w:rsidR="0036663E">
          <w:rPr>
            <w:vanish/>
          </w:rPr>
          <w:t>135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7" w:history="1">
        <w:r w:rsidRPr="00385E7F">
          <w:t>146</w:t>
        </w:r>
        <w:r>
          <w:rPr>
            <w:rFonts w:asciiTheme="minorHAnsi" w:eastAsiaTheme="minorEastAsia" w:hAnsiTheme="minorHAnsi" w:cstheme="minorBidi"/>
            <w:sz w:val="22"/>
            <w:szCs w:val="22"/>
            <w:lang w:eastAsia="en-AU"/>
          </w:rPr>
          <w:tab/>
        </w:r>
        <w:r w:rsidRPr="00385E7F">
          <w:t>Emergency closure of premises for 24 hours</w:t>
        </w:r>
        <w:r>
          <w:tab/>
        </w:r>
        <w:r>
          <w:fldChar w:fldCharType="begin"/>
        </w:r>
        <w:r>
          <w:instrText xml:space="preserve"> PAGEREF _Toc514754797 \h </w:instrText>
        </w:r>
        <w:r>
          <w:fldChar w:fldCharType="separate"/>
        </w:r>
        <w:r w:rsidR="0036663E">
          <w:t>135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8" w:history="1">
        <w:r w:rsidRPr="00385E7F">
          <w:t>147</w:t>
        </w:r>
        <w:r>
          <w:rPr>
            <w:rFonts w:asciiTheme="minorHAnsi" w:eastAsiaTheme="minorEastAsia" w:hAnsiTheme="minorHAnsi" w:cstheme="minorBidi"/>
            <w:sz w:val="22"/>
            <w:szCs w:val="22"/>
            <w:lang w:eastAsia="en-AU"/>
          </w:rPr>
          <w:tab/>
        </w:r>
        <w:r w:rsidRPr="00385E7F">
          <w:t>Emergency closure notice</w:t>
        </w:r>
        <w:r>
          <w:tab/>
        </w:r>
        <w:r>
          <w:fldChar w:fldCharType="begin"/>
        </w:r>
        <w:r>
          <w:instrText xml:space="preserve"> PAGEREF _Toc514754798 \h </w:instrText>
        </w:r>
        <w:r>
          <w:fldChar w:fldCharType="separate"/>
        </w:r>
        <w:r w:rsidR="0036663E">
          <w:t>136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799" w:history="1">
        <w:r w:rsidRPr="00385E7F">
          <w:t>148</w:t>
        </w:r>
        <w:r>
          <w:rPr>
            <w:rFonts w:asciiTheme="minorHAnsi" w:eastAsiaTheme="minorEastAsia" w:hAnsiTheme="minorHAnsi" w:cstheme="minorBidi"/>
            <w:sz w:val="22"/>
            <w:szCs w:val="22"/>
            <w:lang w:eastAsia="en-AU"/>
          </w:rPr>
          <w:tab/>
        </w:r>
        <w:r w:rsidRPr="00385E7F">
          <w:t>Offence—fail to comply with emergency closure order</w:t>
        </w:r>
        <w:r>
          <w:tab/>
        </w:r>
        <w:r>
          <w:fldChar w:fldCharType="begin"/>
        </w:r>
        <w:r>
          <w:instrText xml:space="preserve"> PAGEREF _Toc514754799 \h </w:instrText>
        </w:r>
        <w:r>
          <w:fldChar w:fldCharType="separate"/>
        </w:r>
        <w:r w:rsidR="0036663E">
          <w:t>137</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00" w:history="1">
        <w:r w:rsidR="005016B2" w:rsidRPr="00385E7F">
          <w:t>Division 9.3</w:t>
        </w:r>
        <w:r w:rsidR="005016B2">
          <w:rPr>
            <w:rFonts w:asciiTheme="minorHAnsi" w:eastAsiaTheme="minorEastAsia" w:hAnsiTheme="minorHAnsi" w:cstheme="minorBidi"/>
            <w:b w:val="0"/>
            <w:sz w:val="22"/>
            <w:szCs w:val="22"/>
            <w:lang w:eastAsia="en-AU"/>
          </w:rPr>
          <w:tab/>
        </w:r>
        <w:r w:rsidR="005016B2" w:rsidRPr="00385E7F">
          <w:t>Police cautions for children and young people</w:t>
        </w:r>
        <w:r w:rsidR="005016B2" w:rsidRPr="005016B2">
          <w:rPr>
            <w:vanish/>
          </w:rPr>
          <w:tab/>
        </w:r>
        <w:r w:rsidR="005016B2" w:rsidRPr="005016B2">
          <w:rPr>
            <w:vanish/>
          </w:rPr>
          <w:fldChar w:fldCharType="begin"/>
        </w:r>
        <w:r w:rsidR="005016B2" w:rsidRPr="005016B2">
          <w:rPr>
            <w:vanish/>
          </w:rPr>
          <w:instrText xml:space="preserve"> PAGEREF _Toc514754800 \h </w:instrText>
        </w:r>
        <w:r w:rsidR="005016B2" w:rsidRPr="005016B2">
          <w:rPr>
            <w:vanish/>
          </w:rPr>
        </w:r>
        <w:r w:rsidR="005016B2" w:rsidRPr="005016B2">
          <w:rPr>
            <w:vanish/>
          </w:rPr>
          <w:fldChar w:fldCharType="separate"/>
        </w:r>
        <w:r w:rsidR="0036663E">
          <w:rPr>
            <w:vanish/>
          </w:rPr>
          <w:t>137</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01" w:history="1">
        <w:r w:rsidRPr="00385E7F">
          <w:t>149</w:t>
        </w:r>
        <w:r>
          <w:rPr>
            <w:rFonts w:asciiTheme="minorHAnsi" w:eastAsiaTheme="minorEastAsia" w:hAnsiTheme="minorHAnsi" w:cstheme="minorBidi"/>
            <w:sz w:val="22"/>
            <w:szCs w:val="22"/>
            <w:lang w:eastAsia="en-AU"/>
          </w:rPr>
          <w:tab/>
        </w:r>
        <w:r w:rsidRPr="00385E7F">
          <w:t>Definitions—div 9.3</w:t>
        </w:r>
        <w:r>
          <w:tab/>
        </w:r>
        <w:r>
          <w:fldChar w:fldCharType="begin"/>
        </w:r>
        <w:r>
          <w:instrText xml:space="preserve"> PAGEREF _Toc514754801 \h </w:instrText>
        </w:r>
        <w:r>
          <w:fldChar w:fldCharType="separate"/>
        </w:r>
        <w:r w:rsidR="0036663E">
          <w:t>137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02" w:history="1">
        <w:r w:rsidRPr="00385E7F">
          <w:t>150</w:t>
        </w:r>
        <w:r>
          <w:rPr>
            <w:rFonts w:asciiTheme="minorHAnsi" w:eastAsiaTheme="minorEastAsia" w:hAnsiTheme="minorHAnsi" w:cstheme="minorBidi"/>
            <w:sz w:val="22"/>
            <w:szCs w:val="22"/>
            <w:lang w:eastAsia="en-AU"/>
          </w:rPr>
          <w:tab/>
        </w:r>
        <w:r w:rsidRPr="00385E7F">
          <w:t>Police may caution children and young people</w:t>
        </w:r>
        <w:r>
          <w:tab/>
        </w:r>
        <w:r>
          <w:fldChar w:fldCharType="begin"/>
        </w:r>
        <w:r>
          <w:instrText xml:space="preserve"> PAGEREF _Toc514754802 \h </w:instrText>
        </w:r>
        <w:r>
          <w:fldChar w:fldCharType="separate"/>
        </w:r>
        <w:r w:rsidR="0036663E">
          <w:t>138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03" w:history="1">
        <w:r w:rsidRPr="00385E7F">
          <w:t>151</w:t>
        </w:r>
        <w:r>
          <w:rPr>
            <w:rFonts w:asciiTheme="minorHAnsi" w:eastAsiaTheme="minorEastAsia" w:hAnsiTheme="minorHAnsi" w:cstheme="minorBidi"/>
            <w:sz w:val="22"/>
            <w:szCs w:val="22"/>
            <w:lang w:eastAsia="en-AU"/>
          </w:rPr>
          <w:tab/>
        </w:r>
        <w:r w:rsidRPr="00385E7F">
          <w:t>Police must caution and release child or young person as soon as practicable</w:t>
        </w:r>
        <w:r>
          <w:tab/>
        </w:r>
        <w:r>
          <w:fldChar w:fldCharType="begin"/>
        </w:r>
        <w:r>
          <w:instrText xml:space="preserve"> PAGEREF _Toc514754803 \h </w:instrText>
        </w:r>
        <w:r>
          <w:fldChar w:fldCharType="separate"/>
        </w:r>
        <w:r w:rsidR="0036663E">
          <w:t>139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04" w:history="1">
        <w:r w:rsidRPr="00385E7F">
          <w:t>152</w:t>
        </w:r>
        <w:r>
          <w:rPr>
            <w:rFonts w:asciiTheme="minorHAnsi" w:eastAsiaTheme="minorEastAsia" w:hAnsiTheme="minorHAnsi" w:cstheme="minorBidi"/>
            <w:sz w:val="22"/>
            <w:szCs w:val="22"/>
            <w:lang w:eastAsia="en-AU"/>
          </w:rPr>
          <w:tab/>
        </w:r>
        <w:r w:rsidRPr="00385E7F">
          <w:t>Chief police officer may revoke cautions</w:t>
        </w:r>
        <w:r>
          <w:tab/>
        </w:r>
        <w:r>
          <w:fldChar w:fldCharType="begin"/>
        </w:r>
        <w:r>
          <w:instrText xml:space="preserve"> PAGEREF _Toc514754804 \h </w:instrText>
        </w:r>
        <w:r>
          <w:fldChar w:fldCharType="separate"/>
        </w:r>
        <w:r w:rsidR="0036663E">
          <w:t>140</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05" w:history="1">
        <w:r w:rsidR="005016B2" w:rsidRPr="00385E7F">
          <w:t>Part 10</w:t>
        </w:r>
        <w:r w:rsidR="005016B2">
          <w:rPr>
            <w:rFonts w:asciiTheme="minorHAnsi" w:eastAsiaTheme="minorEastAsia" w:hAnsiTheme="minorHAnsi" w:cstheme="minorBidi"/>
            <w:b w:val="0"/>
            <w:sz w:val="22"/>
            <w:szCs w:val="22"/>
            <w:lang w:eastAsia="en-AU"/>
          </w:rPr>
          <w:tab/>
        </w:r>
        <w:r w:rsidR="005016B2" w:rsidRPr="00385E7F">
          <w:t>Enforcement</w:t>
        </w:r>
        <w:r w:rsidR="005016B2" w:rsidRPr="005016B2">
          <w:rPr>
            <w:vanish/>
          </w:rPr>
          <w:tab/>
        </w:r>
        <w:r w:rsidR="005016B2" w:rsidRPr="005016B2">
          <w:rPr>
            <w:vanish/>
          </w:rPr>
          <w:fldChar w:fldCharType="begin"/>
        </w:r>
        <w:r w:rsidR="005016B2" w:rsidRPr="005016B2">
          <w:rPr>
            <w:vanish/>
          </w:rPr>
          <w:instrText xml:space="preserve"> PAGEREF _Toc514754805 \h </w:instrText>
        </w:r>
        <w:r w:rsidR="005016B2" w:rsidRPr="005016B2">
          <w:rPr>
            <w:vanish/>
          </w:rPr>
        </w:r>
        <w:r w:rsidR="005016B2" w:rsidRPr="005016B2">
          <w:rPr>
            <w:vanish/>
          </w:rPr>
          <w:fldChar w:fldCharType="separate"/>
        </w:r>
        <w:r w:rsidR="0036663E">
          <w:rPr>
            <w:vanish/>
          </w:rPr>
          <w:t>141</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06" w:history="1">
        <w:r w:rsidR="005016B2" w:rsidRPr="00385E7F">
          <w:t>Division 10.1</w:t>
        </w:r>
        <w:r w:rsidR="005016B2">
          <w:rPr>
            <w:rFonts w:asciiTheme="minorHAnsi" w:eastAsiaTheme="minorEastAsia" w:hAnsiTheme="minorHAnsi" w:cstheme="minorBidi"/>
            <w:b w:val="0"/>
            <w:sz w:val="22"/>
            <w:szCs w:val="22"/>
            <w:lang w:eastAsia="en-AU"/>
          </w:rPr>
          <w:tab/>
        </w:r>
        <w:r w:rsidR="005016B2" w:rsidRPr="00385E7F">
          <w:t>General</w:t>
        </w:r>
        <w:r w:rsidR="005016B2" w:rsidRPr="005016B2">
          <w:rPr>
            <w:vanish/>
          </w:rPr>
          <w:tab/>
        </w:r>
        <w:r w:rsidR="005016B2" w:rsidRPr="005016B2">
          <w:rPr>
            <w:vanish/>
          </w:rPr>
          <w:fldChar w:fldCharType="begin"/>
        </w:r>
        <w:r w:rsidR="005016B2" w:rsidRPr="005016B2">
          <w:rPr>
            <w:vanish/>
          </w:rPr>
          <w:instrText xml:space="preserve"> PAGEREF _Toc514754806 \h </w:instrText>
        </w:r>
        <w:r w:rsidR="005016B2" w:rsidRPr="005016B2">
          <w:rPr>
            <w:vanish/>
          </w:rPr>
        </w:r>
        <w:r w:rsidR="005016B2" w:rsidRPr="005016B2">
          <w:rPr>
            <w:vanish/>
          </w:rPr>
          <w:fldChar w:fldCharType="separate"/>
        </w:r>
        <w:r w:rsidR="0036663E">
          <w:rPr>
            <w:vanish/>
          </w:rPr>
          <w:t>141</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07" w:history="1">
        <w:r w:rsidRPr="00385E7F">
          <w:t>153</w:t>
        </w:r>
        <w:r>
          <w:rPr>
            <w:rFonts w:asciiTheme="minorHAnsi" w:eastAsiaTheme="minorEastAsia" w:hAnsiTheme="minorHAnsi" w:cstheme="minorBidi"/>
            <w:sz w:val="22"/>
            <w:szCs w:val="22"/>
            <w:lang w:eastAsia="en-AU"/>
          </w:rPr>
          <w:tab/>
        </w:r>
        <w:r w:rsidRPr="00385E7F">
          <w:t>Definitions—pt 10</w:t>
        </w:r>
        <w:r>
          <w:tab/>
        </w:r>
        <w:r>
          <w:fldChar w:fldCharType="begin"/>
        </w:r>
        <w:r>
          <w:instrText xml:space="preserve"> PAGEREF _Toc514754807 \h </w:instrText>
        </w:r>
        <w:r>
          <w:fldChar w:fldCharType="separate"/>
        </w:r>
        <w:r w:rsidR="0036663E">
          <w:t>141</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08" w:history="1">
        <w:r w:rsidR="005016B2" w:rsidRPr="00385E7F">
          <w:t>Division 10.2</w:t>
        </w:r>
        <w:r w:rsidR="005016B2">
          <w:rPr>
            <w:rFonts w:asciiTheme="minorHAnsi" w:eastAsiaTheme="minorEastAsia" w:hAnsiTheme="minorHAnsi" w:cstheme="minorBidi"/>
            <w:b w:val="0"/>
            <w:sz w:val="22"/>
            <w:szCs w:val="22"/>
            <w:lang w:eastAsia="en-AU"/>
          </w:rPr>
          <w:tab/>
        </w:r>
        <w:r w:rsidR="005016B2" w:rsidRPr="00385E7F">
          <w:t>Powers of authorised people</w:t>
        </w:r>
        <w:r w:rsidR="005016B2" w:rsidRPr="005016B2">
          <w:rPr>
            <w:vanish/>
          </w:rPr>
          <w:tab/>
        </w:r>
        <w:r w:rsidR="005016B2" w:rsidRPr="005016B2">
          <w:rPr>
            <w:vanish/>
          </w:rPr>
          <w:fldChar w:fldCharType="begin"/>
        </w:r>
        <w:r w:rsidR="005016B2" w:rsidRPr="005016B2">
          <w:rPr>
            <w:vanish/>
          </w:rPr>
          <w:instrText xml:space="preserve"> PAGEREF _Toc514754808 \h </w:instrText>
        </w:r>
        <w:r w:rsidR="005016B2" w:rsidRPr="005016B2">
          <w:rPr>
            <w:vanish/>
          </w:rPr>
        </w:r>
        <w:r w:rsidR="005016B2" w:rsidRPr="005016B2">
          <w:rPr>
            <w:vanish/>
          </w:rPr>
          <w:fldChar w:fldCharType="separate"/>
        </w:r>
        <w:r w:rsidR="0036663E">
          <w:rPr>
            <w:vanish/>
          </w:rPr>
          <w:t>142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09" w:history="1">
        <w:r w:rsidRPr="00385E7F">
          <w:t>154</w:t>
        </w:r>
        <w:r>
          <w:rPr>
            <w:rFonts w:asciiTheme="minorHAnsi" w:eastAsiaTheme="minorEastAsia" w:hAnsiTheme="minorHAnsi" w:cstheme="minorBidi"/>
            <w:sz w:val="22"/>
            <w:szCs w:val="22"/>
            <w:lang w:eastAsia="en-AU"/>
          </w:rPr>
          <w:tab/>
        </w:r>
        <w:r w:rsidRPr="00385E7F">
          <w:t>Power to enter premises</w:t>
        </w:r>
        <w:r>
          <w:tab/>
        </w:r>
        <w:r>
          <w:fldChar w:fldCharType="begin"/>
        </w:r>
        <w:r>
          <w:instrText xml:space="preserve"> PAGEREF _Toc514754809 \h </w:instrText>
        </w:r>
        <w:r>
          <w:fldChar w:fldCharType="separate"/>
        </w:r>
        <w:r w:rsidR="0036663E">
          <w:t>142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0" w:history="1">
        <w:r w:rsidRPr="00385E7F">
          <w:t>155</w:t>
        </w:r>
        <w:r>
          <w:rPr>
            <w:rFonts w:asciiTheme="minorHAnsi" w:eastAsiaTheme="minorEastAsia" w:hAnsiTheme="minorHAnsi" w:cstheme="minorBidi"/>
            <w:sz w:val="22"/>
            <w:szCs w:val="22"/>
            <w:lang w:eastAsia="en-AU"/>
          </w:rPr>
          <w:tab/>
        </w:r>
        <w:r w:rsidRPr="00385E7F">
          <w:t>Production of identity card</w:t>
        </w:r>
        <w:r>
          <w:tab/>
        </w:r>
        <w:r>
          <w:fldChar w:fldCharType="begin"/>
        </w:r>
        <w:r>
          <w:instrText xml:space="preserve"> PAGEREF _Toc514754810 \h </w:instrText>
        </w:r>
        <w:r>
          <w:fldChar w:fldCharType="separate"/>
        </w:r>
        <w:r w:rsidR="0036663E">
          <w:t>143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1" w:history="1">
        <w:r w:rsidRPr="00385E7F">
          <w:t>156</w:t>
        </w:r>
        <w:r>
          <w:rPr>
            <w:rFonts w:asciiTheme="minorHAnsi" w:eastAsiaTheme="minorEastAsia" w:hAnsiTheme="minorHAnsi" w:cstheme="minorBidi"/>
            <w:sz w:val="22"/>
            <w:szCs w:val="22"/>
            <w:lang w:eastAsia="en-AU"/>
          </w:rPr>
          <w:tab/>
        </w:r>
        <w:r w:rsidRPr="00385E7F">
          <w:t>Consent to entry</w:t>
        </w:r>
        <w:r>
          <w:tab/>
        </w:r>
        <w:r>
          <w:fldChar w:fldCharType="begin"/>
        </w:r>
        <w:r>
          <w:instrText xml:space="preserve"> PAGEREF _Toc514754811 \h </w:instrText>
        </w:r>
        <w:r>
          <w:fldChar w:fldCharType="separate"/>
        </w:r>
        <w:r w:rsidR="0036663E">
          <w:t>143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2" w:history="1">
        <w:r w:rsidRPr="00385E7F">
          <w:t>157</w:t>
        </w:r>
        <w:r>
          <w:rPr>
            <w:rFonts w:asciiTheme="minorHAnsi" w:eastAsiaTheme="minorEastAsia" w:hAnsiTheme="minorHAnsi" w:cstheme="minorBidi"/>
            <w:sz w:val="22"/>
            <w:szCs w:val="22"/>
            <w:lang w:eastAsia="en-AU"/>
          </w:rPr>
          <w:tab/>
        </w:r>
        <w:r w:rsidRPr="00385E7F">
          <w:t>General powers on entry to premises</w:t>
        </w:r>
        <w:r>
          <w:tab/>
        </w:r>
        <w:r>
          <w:fldChar w:fldCharType="begin"/>
        </w:r>
        <w:r>
          <w:instrText xml:space="preserve"> PAGEREF _Toc514754812 \h </w:instrText>
        </w:r>
        <w:r>
          <w:fldChar w:fldCharType="separate"/>
        </w:r>
        <w:r w:rsidR="0036663E">
          <w:t>144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3" w:history="1">
        <w:r w:rsidRPr="00385E7F">
          <w:t>158</w:t>
        </w:r>
        <w:r>
          <w:rPr>
            <w:rFonts w:asciiTheme="minorHAnsi" w:eastAsiaTheme="minorEastAsia" w:hAnsiTheme="minorHAnsi" w:cstheme="minorBidi"/>
            <w:sz w:val="22"/>
            <w:szCs w:val="22"/>
            <w:lang w:eastAsia="en-AU"/>
          </w:rPr>
          <w:tab/>
        </w:r>
        <w:r w:rsidRPr="00385E7F">
          <w:t>Power to seize things</w:t>
        </w:r>
        <w:r>
          <w:tab/>
        </w:r>
        <w:r>
          <w:fldChar w:fldCharType="begin"/>
        </w:r>
        <w:r>
          <w:instrText xml:space="preserve"> PAGEREF _Toc514754813 \h </w:instrText>
        </w:r>
        <w:r>
          <w:fldChar w:fldCharType="separate"/>
        </w:r>
        <w:r w:rsidR="0036663E">
          <w:t>145</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14" w:history="1">
        <w:r w:rsidR="005016B2" w:rsidRPr="00385E7F">
          <w:t>Division 10.3</w:t>
        </w:r>
        <w:r w:rsidR="005016B2">
          <w:rPr>
            <w:rFonts w:asciiTheme="minorHAnsi" w:eastAsiaTheme="minorEastAsia" w:hAnsiTheme="minorHAnsi" w:cstheme="minorBidi"/>
            <w:b w:val="0"/>
            <w:sz w:val="22"/>
            <w:szCs w:val="22"/>
            <w:lang w:eastAsia="en-AU"/>
          </w:rPr>
          <w:tab/>
        </w:r>
        <w:r w:rsidR="005016B2" w:rsidRPr="00385E7F">
          <w:t>Search warrants</w:t>
        </w:r>
        <w:r w:rsidR="005016B2" w:rsidRPr="005016B2">
          <w:rPr>
            <w:vanish/>
          </w:rPr>
          <w:tab/>
        </w:r>
        <w:r w:rsidR="005016B2" w:rsidRPr="005016B2">
          <w:rPr>
            <w:vanish/>
          </w:rPr>
          <w:fldChar w:fldCharType="begin"/>
        </w:r>
        <w:r w:rsidR="005016B2" w:rsidRPr="005016B2">
          <w:rPr>
            <w:vanish/>
          </w:rPr>
          <w:instrText xml:space="preserve"> PAGEREF _Toc514754814 \h </w:instrText>
        </w:r>
        <w:r w:rsidR="005016B2" w:rsidRPr="005016B2">
          <w:rPr>
            <w:vanish/>
          </w:rPr>
        </w:r>
        <w:r w:rsidR="005016B2" w:rsidRPr="005016B2">
          <w:rPr>
            <w:vanish/>
          </w:rPr>
          <w:fldChar w:fldCharType="separate"/>
        </w:r>
        <w:r w:rsidR="0036663E">
          <w:rPr>
            <w:vanish/>
          </w:rPr>
          <w:t>146</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5" w:history="1">
        <w:r w:rsidRPr="00385E7F">
          <w:t>159</w:t>
        </w:r>
        <w:r>
          <w:rPr>
            <w:rFonts w:asciiTheme="minorHAnsi" w:eastAsiaTheme="minorEastAsia" w:hAnsiTheme="minorHAnsi" w:cstheme="minorBidi"/>
            <w:sz w:val="22"/>
            <w:szCs w:val="22"/>
            <w:lang w:eastAsia="en-AU"/>
          </w:rPr>
          <w:tab/>
        </w:r>
        <w:r w:rsidRPr="00385E7F">
          <w:t>Warrants generally</w:t>
        </w:r>
        <w:r>
          <w:tab/>
        </w:r>
        <w:r>
          <w:fldChar w:fldCharType="begin"/>
        </w:r>
        <w:r>
          <w:instrText xml:space="preserve"> PAGEREF _Toc514754815 \h </w:instrText>
        </w:r>
        <w:r>
          <w:fldChar w:fldCharType="separate"/>
        </w:r>
        <w:r w:rsidR="0036663E">
          <w:t>146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6" w:history="1">
        <w:r w:rsidRPr="00385E7F">
          <w:t>160</w:t>
        </w:r>
        <w:r>
          <w:rPr>
            <w:rFonts w:asciiTheme="minorHAnsi" w:eastAsiaTheme="minorEastAsia" w:hAnsiTheme="minorHAnsi" w:cstheme="minorBidi"/>
            <w:sz w:val="22"/>
            <w:szCs w:val="22"/>
            <w:lang w:eastAsia="en-AU"/>
          </w:rPr>
          <w:tab/>
        </w:r>
        <w:r w:rsidRPr="00385E7F">
          <w:t>Warrants—application made other than in person</w:t>
        </w:r>
        <w:r>
          <w:tab/>
        </w:r>
        <w:r>
          <w:fldChar w:fldCharType="begin"/>
        </w:r>
        <w:r>
          <w:instrText xml:space="preserve"> PAGEREF _Toc514754816 \h </w:instrText>
        </w:r>
        <w:r>
          <w:fldChar w:fldCharType="separate"/>
        </w:r>
        <w:r w:rsidR="0036663E">
          <w:t>147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7" w:history="1">
        <w:r w:rsidRPr="00385E7F">
          <w:t>161</w:t>
        </w:r>
        <w:r>
          <w:rPr>
            <w:rFonts w:asciiTheme="minorHAnsi" w:eastAsiaTheme="minorEastAsia" w:hAnsiTheme="minorHAnsi" w:cstheme="minorBidi"/>
            <w:sz w:val="22"/>
            <w:szCs w:val="22"/>
            <w:lang w:eastAsia="en-AU"/>
          </w:rPr>
          <w:tab/>
        </w:r>
        <w:r w:rsidRPr="00385E7F">
          <w:t>Search warrants—announcement before entry</w:t>
        </w:r>
        <w:r>
          <w:tab/>
        </w:r>
        <w:r>
          <w:fldChar w:fldCharType="begin"/>
        </w:r>
        <w:r>
          <w:instrText xml:space="preserve"> PAGEREF _Toc514754817 \h </w:instrText>
        </w:r>
        <w:r>
          <w:fldChar w:fldCharType="separate"/>
        </w:r>
        <w:r w:rsidR="0036663E">
          <w:t>149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8" w:history="1">
        <w:r w:rsidRPr="00385E7F">
          <w:t>162</w:t>
        </w:r>
        <w:r>
          <w:rPr>
            <w:rFonts w:asciiTheme="minorHAnsi" w:eastAsiaTheme="minorEastAsia" w:hAnsiTheme="minorHAnsi" w:cstheme="minorBidi"/>
            <w:sz w:val="22"/>
            <w:szCs w:val="22"/>
            <w:lang w:eastAsia="en-AU"/>
          </w:rPr>
          <w:tab/>
        </w:r>
        <w:r w:rsidRPr="00385E7F">
          <w:t>Details of search warrant to be given to occupier etc</w:t>
        </w:r>
        <w:r>
          <w:tab/>
        </w:r>
        <w:r>
          <w:fldChar w:fldCharType="begin"/>
        </w:r>
        <w:r>
          <w:instrText xml:space="preserve"> PAGEREF _Toc514754818 \h </w:instrText>
        </w:r>
        <w:r>
          <w:fldChar w:fldCharType="separate"/>
        </w:r>
        <w:r w:rsidR="0036663E">
          <w:t>149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19" w:history="1">
        <w:r w:rsidRPr="00385E7F">
          <w:t>163</w:t>
        </w:r>
        <w:r>
          <w:rPr>
            <w:rFonts w:asciiTheme="minorHAnsi" w:eastAsiaTheme="minorEastAsia" w:hAnsiTheme="minorHAnsi" w:cstheme="minorBidi"/>
            <w:sz w:val="22"/>
            <w:szCs w:val="22"/>
            <w:lang w:eastAsia="en-AU"/>
          </w:rPr>
          <w:tab/>
        </w:r>
        <w:r w:rsidRPr="00385E7F">
          <w:t>Occupier entitled to be present during search etc</w:t>
        </w:r>
        <w:r>
          <w:tab/>
        </w:r>
        <w:r>
          <w:fldChar w:fldCharType="begin"/>
        </w:r>
        <w:r>
          <w:instrText xml:space="preserve"> PAGEREF _Toc514754819 \h </w:instrText>
        </w:r>
        <w:r>
          <w:fldChar w:fldCharType="separate"/>
        </w:r>
        <w:r w:rsidR="0036663E">
          <w:t>150</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20" w:history="1">
        <w:r w:rsidR="005016B2" w:rsidRPr="00385E7F">
          <w:t>Division 10.4</w:t>
        </w:r>
        <w:r w:rsidR="005016B2">
          <w:rPr>
            <w:rFonts w:asciiTheme="minorHAnsi" w:eastAsiaTheme="minorEastAsia" w:hAnsiTheme="minorHAnsi" w:cstheme="minorBidi"/>
            <w:b w:val="0"/>
            <w:sz w:val="22"/>
            <w:szCs w:val="22"/>
            <w:lang w:eastAsia="en-AU"/>
          </w:rPr>
          <w:tab/>
        </w:r>
        <w:r w:rsidR="005016B2" w:rsidRPr="00385E7F">
          <w:t>Return and forfeiture of things seized</w:t>
        </w:r>
        <w:r w:rsidR="005016B2" w:rsidRPr="005016B2">
          <w:rPr>
            <w:vanish/>
          </w:rPr>
          <w:tab/>
        </w:r>
        <w:r w:rsidR="005016B2" w:rsidRPr="005016B2">
          <w:rPr>
            <w:vanish/>
          </w:rPr>
          <w:fldChar w:fldCharType="begin"/>
        </w:r>
        <w:r w:rsidR="005016B2" w:rsidRPr="005016B2">
          <w:rPr>
            <w:vanish/>
          </w:rPr>
          <w:instrText xml:space="preserve"> PAGEREF _Toc514754820 \h </w:instrText>
        </w:r>
        <w:r w:rsidR="005016B2" w:rsidRPr="005016B2">
          <w:rPr>
            <w:vanish/>
          </w:rPr>
        </w:r>
        <w:r w:rsidR="005016B2" w:rsidRPr="005016B2">
          <w:rPr>
            <w:vanish/>
          </w:rPr>
          <w:fldChar w:fldCharType="separate"/>
        </w:r>
        <w:r w:rsidR="0036663E">
          <w:rPr>
            <w:vanish/>
          </w:rPr>
          <w:t>150</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1" w:history="1">
        <w:r w:rsidRPr="00385E7F">
          <w:t>164</w:t>
        </w:r>
        <w:r>
          <w:rPr>
            <w:rFonts w:asciiTheme="minorHAnsi" w:eastAsiaTheme="minorEastAsia" w:hAnsiTheme="minorHAnsi" w:cstheme="minorBidi"/>
            <w:sz w:val="22"/>
            <w:szCs w:val="22"/>
            <w:lang w:eastAsia="en-AU"/>
          </w:rPr>
          <w:tab/>
        </w:r>
        <w:r w:rsidRPr="00385E7F">
          <w:t>Receipt for things seized</w:t>
        </w:r>
        <w:r>
          <w:tab/>
        </w:r>
        <w:r>
          <w:fldChar w:fldCharType="begin"/>
        </w:r>
        <w:r>
          <w:instrText xml:space="preserve"> PAGEREF _Toc514754821 \h </w:instrText>
        </w:r>
        <w:r>
          <w:fldChar w:fldCharType="separate"/>
        </w:r>
        <w:r w:rsidR="0036663E">
          <w:t>150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2" w:history="1">
        <w:r w:rsidRPr="00385E7F">
          <w:t>165</w:t>
        </w:r>
        <w:r>
          <w:rPr>
            <w:rFonts w:asciiTheme="minorHAnsi" w:eastAsiaTheme="minorEastAsia" w:hAnsiTheme="minorHAnsi" w:cstheme="minorBidi"/>
            <w:sz w:val="22"/>
            <w:szCs w:val="22"/>
            <w:lang w:eastAsia="en-AU"/>
          </w:rPr>
          <w:tab/>
        </w:r>
        <w:r w:rsidRPr="00385E7F">
          <w:t>Moving things to another place for examination or processing under search warrant</w:t>
        </w:r>
        <w:r>
          <w:tab/>
        </w:r>
        <w:r>
          <w:fldChar w:fldCharType="begin"/>
        </w:r>
        <w:r>
          <w:instrText xml:space="preserve"> PAGEREF _Toc514754822 \h </w:instrText>
        </w:r>
        <w:r>
          <w:fldChar w:fldCharType="separate"/>
        </w:r>
        <w:r w:rsidR="0036663E">
          <w:t>151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3" w:history="1">
        <w:r w:rsidRPr="00385E7F">
          <w:t>166</w:t>
        </w:r>
        <w:r>
          <w:rPr>
            <w:rFonts w:asciiTheme="minorHAnsi" w:eastAsiaTheme="minorEastAsia" w:hAnsiTheme="minorHAnsi" w:cstheme="minorBidi"/>
            <w:sz w:val="22"/>
            <w:szCs w:val="22"/>
            <w:lang w:eastAsia="en-AU"/>
          </w:rPr>
          <w:tab/>
        </w:r>
        <w:r w:rsidRPr="00385E7F">
          <w:t>Access to things seized</w:t>
        </w:r>
        <w:r>
          <w:tab/>
        </w:r>
        <w:r>
          <w:fldChar w:fldCharType="begin"/>
        </w:r>
        <w:r>
          <w:instrText xml:space="preserve"> PAGEREF _Toc514754823 \h </w:instrText>
        </w:r>
        <w:r>
          <w:fldChar w:fldCharType="separate"/>
        </w:r>
        <w:r w:rsidR="0036663E">
          <w:t>152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4" w:history="1">
        <w:r w:rsidRPr="00385E7F">
          <w:t>167</w:t>
        </w:r>
        <w:r>
          <w:rPr>
            <w:rFonts w:asciiTheme="minorHAnsi" w:eastAsiaTheme="minorEastAsia" w:hAnsiTheme="minorHAnsi" w:cstheme="minorBidi"/>
            <w:sz w:val="22"/>
            <w:szCs w:val="22"/>
            <w:lang w:eastAsia="en-AU"/>
          </w:rPr>
          <w:tab/>
        </w:r>
        <w:r w:rsidRPr="00385E7F">
          <w:t>Return of things seized</w:t>
        </w:r>
        <w:r>
          <w:tab/>
        </w:r>
        <w:r>
          <w:fldChar w:fldCharType="begin"/>
        </w:r>
        <w:r>
          <w:instrText xml:space="preserve"> PAGEREF _Toc514754824 \h </w:instrText>
        </w:r>
        <w:r>
          <w:fldChar w:fldCharType="separate"/>
        </w:r>
        <w:r w:rsidR="0036663E">
          <w:t>152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5" w:history="1">
        <w:r w:rsidRPr="00385E7F">
          <w:t>168</w:t>
        </w:r>
        <w:r>
          <w:rPr>
            <w:rFonts w:asciiTheme="minorHAnsi" w:eastAsiaTheme="minorEastAsia" w:hAnsiTheme="minorHAnsi" w:cstheme="minorBidi"/>
            <w:sz w:val="22"/>
            <w:szCs w:val="22"/>
            <w:lang w:eastAsia="en-AU"/>
          </w:rPr>
          <w:tab/>
        </w:r>
        <w:r w:rsidRPr="00385E7F">
          <w:t>Forfeiture of seized things</w:t>
        </w:r>
        <w:r>
          <w:tab/>
        </w:r>
        <w:r>
          <w:fldChar w:fldCharType="begin"/>
        </w:r>
        <w:r>
          <w:instrText xml:space="preserve"> PAGEREF _Toc514754825 \h </w:instrText>
        </w:r>
        <w:r>
          <w:fldChar w:fldCharType="separate"/>
        </w:r>
        <w:r w:rsidR="0036663E">
          <w:t>153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6" w:history="1">
        <w:r w:rsidRPr="00385E7F">
          <w:t>169</w:t>
        </w:r>
        <w:r>
          <w:rPr>
            <w:rFonts w:asciiTheme="minorHAnsi" w:eastAsiaTheme="minorEastAsia" w:hAnsiTheme="minorHAnsi" w:cstheme="minorBidi"/>
            <w:sz w:val="22"/>
            <w:szCs w:val="22"/>
            <w:lang w:eastAsia="en-AU"/>
          </w:rPr>
          <w:tab/>
        </w:r>
        <w:r w:rsidRPr="00385E7F">
          <w:t>Power to destroy unsafe things</w:t>
        </w:r>
        <w:r>
          <w:tab/>
        </w:r>
        <w:r>
          <w:fldChar w:fldCharType="begin"/>
        </w:r>
        <w:r>
          <w:instrText xml:space="preserve"> PAGEREF _Toc514754826 \h </w:instrText>
        </w:r>
        <w:r>
          <w:fldChar w:fldCharType="separate"/>
        </w:r>
        <w:r w:rsidR="0036663E">
          <w:t>154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7" w:history="1">
        <w:r w:rsidRPr="00385E7F">
          <w:t>170</w:t>
        </w:r>
        <w:r>
          <w:rPr>
            <w:rFonts w:asciiTheme="minorHAnsi" w:eastAsiaTheme="minorEastAsia" w:hAnsiTheme="minorHAnsi" w:cstheme="minorBidi"/>
            <w:sz w:val="22"/>
            <w:szCs w:val="22"/>
            <w:lang w:eastAsia="en-AU"/>
          </w:rPr>
          <w:tab/>
        </w:r>
        <w:r w:rsidRPr="00385E7F">
          <w:t>Application for order disallowing seizure</w:t>
        </w:r>
        <w:r>
          <w:tab/>
        </w:r>
        <w:r>
          <w:fldChar w:fldCharType="begin"/>
        </w:r>
        <w:r>
          <w:instrText xml:space="preserve"> PAGEREF _Toc514754827 \h </w:instrText>
        </w:r>
        <w:r>
          <w:fldChar w:fldCharType="separate"/>
        </w:r>
        <w:r w:rsidR="0036663E">
          <w:t>155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28" w:history="1">
        <w:r w:rsidRPr="00385E7F">
          <w:t>171</w:t>
        </w:r>
        <w:r>
          <w:rPr>
            <w:rFonts w:asciiTheme="minorHAnsi" w:eastAsiaTheme="minorEastAsia" w:hAnsiTheme="minorHAnsi" w:cstheme="minorBidi"/>
            <w:sz w:val="22"/>
            <w:szCs w:val="22"/>
            <w:lang w:eastAsia="en-AU"/>
          </w:rPr>
          <w:tab/>
        </w:r>
        <w:r w:rsidRPr="00385E7F">
          <w:t>Order for return of seized thing</w:t>
        </w:r>
        <w:r>
          <w:tab/>
        </w:r>
        <w:r>
          <w:fldChar w:fldCharType="begin"/>
        </w:r>
        <w:r>
          <w:instrText xml:space="preserve"> PAGEREF _Toc514754828 \h </w:instrText>
        </w:r>
        <w:r>
          <w:fldChar w:fldCharType="separate"/>
        </w:r>
        <w:r w:rsidR="0036663E">
          <w:t>155</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29" w:history="1">
        <w:r w:rsidR="005016B2" w:rsidRPr="00385E7F">
          <w:t>Division 10.5</w:t>
        </w:r>
        <w:r w:rsidR="005016B2">
          <w:rPr>
            <w:rFonts w:asciiTheme="minorHAnsi" w:eastAsiaTheme="minorEastAsia" w:hAnsiTheme="minorHAnsi" w:cstheme="minorBidi"/>
            <w:b w:val="0"/>
            <w:sz w:val="22"/>
            <w:szCs w:val="22"/>
            <w:lang w:eastAsia="en-AU"/>
          </w:rPr>
          <w:tab/>
        </w:r>
        <w:r w:rsidR="005016B2" w:rsidRPr="00385E7F">
          <w:t>Enforcement—miscellaneous</w:t>
        </w:r>
        <w:r w:rsidR="005016B2" w:rsidRPr="005016B2">
          <w:rPr>
            <w:vanish/>
          </w:rPr>
          <w:tab/>
        </w:r>
        <w:r w:rsidR="005016B2" w:rsidRPr="005016B2">
          <w:rPr>
            <w:vanish/>
          </w:rPr>
          <w:fldChar w:fldCharType="begin"/>
        </w:r>
        <w:r w:rsidR="005016B2" w:rsidRPr="005016B2">
          <w:rPr>
            <w:vanish/>
          </w:rPr>
          <w:instrText xml:space="preserve"> PAGEREF _Toc514754829 \h </w:instrText>
        </w:r>
        <w:r w:rsidR="005016B2" w:rsidRPr="005016B2">
          <w:rPr>
            <w:vanish/>
          </w:rPr>
        </w:r>
        <w:r w:rsidR="005016B2" w:rsidRPr="005016B2">
          <w:rPr>
            <w:vanish/>
          </w:rPr>
          <w:fldChar w:fldCharType="separate"/>
        </w:r>
        <w:r w:rsidR="0036663E">
          <w:rPr>
            <w:vanish/>
          </w:rPr>
          <w:t>156</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0" w:history="1">
        <w:r w:rsidRPr="00385E7F">
          <w:t>172</w:t>
        </w:r>
        <w:r>
          <w:rPr>
            <w:rFonts w:asciiTheme="minorHAnsi" w:eastAsiaTheme="minorEastAsia" w:hAnsiTheme="minorHAnsi" w:cstheme="minorBidi"/>
            <w:sz w:val="22"/>
            <w:szCs w:val="22"/>
            <w:lang w:eastAsia="en-AU"/>
          </w:rPr>
          <w:tab/>
        </w:r>
        <w:r w:rsidRPr="00385E7F">
          <w:t>Damage etc to be minimised</w:t>
        </w:r>
        <w:r>
          <w:tab/>
        </w:r>
        <w:r>
          <w:fldChar w:fldCharType="begin"/>
        </w:r>
        <w:r>
          <w:instrText xml:space="preserve"> PAGEREF _Toc514754830 \h </w:instrText>
        </w:r>
        <w:r>
          <w:fldChar w:fldCharType="separate"/>
        </w:r>
        <w:r w:rsidR="0036663E">
          <w:t>156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1" w:history="1">
        <w:r w:rsidRPr="00385E7F">
          <w:t>173</w:t>
        </w:r>
        <w:r>
          <w:rPr>
            <w:rFonts w:asciiTheme="minorHAnsi" w:eastAsiaTheme="minorEastAsia" w:hAnsiTheme="minorHAnsi" w:cstheme="minorBidi"/>
            <w:sz w:val="22"/>
            <w:szCs w:val="22"/>
            <w:lang w:eastAsia="en-AU"/>
          </w:rPr>
          <w:tab/>
        </w:r>
        <w:r w:rsidRPr="00385E7F">
          <w:t>Compensation for exercise of enforcement powers</w:t>
        </w:r>
        <w:r>
          <w:tab/>
        </w:r>
        <w:r>
          <w:fldChar w:fldCharType="begin"/>
        </w:r>
        <w:r>
          <w:instrText xml:space="preserve"> PAGEREF _Toc514754831 \h </w:instrText>
        </w:r>
        <w:r>
          <w:fldChar w:fldCharType="separate"/>
        </w:r>
        <w:r w:rsidR="0036663E">
          <w:t>157</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32" w:history="1">
        <w:r w:rsidR="005016B2" w:rsidRPr="00385E7F">
          <w:t>Part 11</w:t>
        </w:r>
        <w:r w:rsidR="005016B2">
          <w:rPr>
            <w:rFonts w:asciiTheme="minorHAnsi" w:eastAsiaTheme="minorEastAsia" w:hAnsiTheme="minorHAnsi" w:cstheme="minorBidi"/>
            <w:b w:val="0"/>
            <w:sz w:val="22"/>
            <w:szCs w:val="22"/>
            <w:lang w:eastAsia="en-AU"/>
          </w:rPr>
          <w:tab/>
        </w:r>
        <w:r w:rsidR="005016B2" w:rsidRPr="00385E7F">
          <w:t>Complaints and occupational discipline</w:t>
        </w:r>
        <w:r w:rsidR="005016B2" w:rsidRPr="005016B2">
          <w:rPr>
            <w:vanish/>
          </w:rPr>
          <w:tab/>
        </w:r>
        <w:r w:rsidR="005016B2" w:rsidRPr="005016B2">
          <w:rPr>
            <w:vanish/>
          </w:rPr>
          <w:fldChar w:fldCharType="begin"/>
        </w:r>
        <w:r w:rsidR="005016B2" w:rsidRPr="005016B2">
          <w:rPr>
            <w:vanish/>
          </w:rPr>
          <w:instrText xml:space="preserve"> PAGEREF _Toc514754832 \h </w:instrText>
        </w:r>
        <w:r w:rsidR="005016B2" w:rsidRPr="005016B2">
          <w:rPr>
            <w:vanish/>
          </w:rPr>
        </w:r>
        <w:r w:rsidR="005016B2" w:rsidRPr="005016B2">
          <w:rPr>
            <w:vanish/>
          </w:rPr>
          <w:fldChar w:fldCharType="separate"/>
        </w:r>
        <w:r w:rsidR="0036663E">
          <w:rPr>
            <w:vanish/>
          </w:rPr>
          <w:t>158</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33" w:history="1">
        <w:r w:rsidR="005016B2" w:rsidRPr="00385E7F">
          <w:t>Division 11.1</w:t>
        </w:r>
        <w:r w:rsidR="005016B2">
          <w:rPr>
            <w:rFonts w:asciiTheme="minorHAnsi" w:eastAsiaTheme="minorEastAsia" w:hAnsiTheme="minorHAnsi" w:cstheme="minorBidi"/>
            <w:b w:val="0"/>
            <w:sz w:val="22"/>
            <w:szCs w:val="22"/>
            <w:lang w:eastAsia="en-AU"/>
          </w:rPr>
          <w:tab/>
        </w:r>
        <w:r w:rsidR="005016B2" w:rsidRPr="00385E7F">
          <w:t>General</w:t>
        </w:r>
        <w:r w:rsidR="005016B2" w:rsidRPr="005016B2">
          <w:rPr>
            <w:vanish/>
          </w:rPr>
          <w:tab/>
        </w:r>
        <w:r w:rsidR="005016B2" w:rsidRPr="005016B2">
          <w:rPr>
            <w:vanish/>
          </w:rPr>
          <w:fldChar w:fldCharType="begin"/>
        </w:r>
        <w:r w:rsidR="005016B2" w:rsidRPr="005016B2">
          <w:rPr>
            <w:vanish/>
          </w:rPr>
          <w:instrText xml:space="preserve"> PAGEREF _Toc514754833 \h </w:instrText>
        </w:r>
        <w:r w:rsidR="005016B2" w:rsidRPr="005016B2">
          <w:rPr>
            <w:vanish/>
          </w:rPr>
        </w:r>
        <w:r w:rsidR="005016B2" w:rsidRPr="005016B2">
          <w:rPr>
            <w:vanish/>
          </w:rPr>
          <w:fldChar w:fldCharType="separate"/>
        </w:r>
        <w:r w:rsidR="0036663E">
          <w:rPr>
            <w:vanish/>
          </w:rPr>
          <w:t>158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4" w:history="1">
        <w:r w:rsidRPr="00385E7F">
          <w:t>174</w:t>
        </w:r>
        <w:r>
          <w:rPr>
            <w:rFonts w:asciiTheme="minorHAnsi" w:eastAsiaTheme="minorEastAsia" w:hAnsiTheme="minorHAnsi" w:cstheme="minorBidi"/>
            <w:sz w:val="22"/>
            <w:szCs w:val="22"/>
            <w:lang w:eastAsia="en-AU"/>
          </w:rPr>
          <w:tab/>
        </w:r>
        <w:r w:rsidRPr="00385E7F">
          <w:t xml:space="preserve">Who is a </w:t>
        </w:r>
        <w:r w:rsidRPr="00385E7F">
          <w:rPr>
            <w:i/>
          </w:rPr>
          <w:t>licensee</w:t>
        </w:r>
        <w:r w:rsidRPr="00385E7F">
          <w:t>?—pt 11</w:t>
        </w:r>
        <w:r>
          <w:tab/>
        </w:r>
        <w:r>
          <w:fldChar w:fldCharType="begin"/>
        </w:r>
        <w:r>
          <w:instrText xml:space="preserve"> PAGEREF _Toc514754834 \h </w:instrText>
        </w:r>
        <w:r>
          <w:fldChar w:fldCharType="separate"/>
        </w:r>
        <w:r w:rsidR="0036663E">
          <w:t>158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5" w:history="1">
        <w:r w:rsidRPr="00385E7F">
          <w:t>175</w:t>
        </w:r>
        <w:r>
          <w:rPr>
            <w:rFonts w:asciiTheme="minorHAnsi" w:eastAsiaTheme="minorEastAsia" w:hAnsiTheme="minorHAnsi" w:cstheme="minorBidi"/>
            <w:sz w:val="22"/>
            <w:szCs w:val="22"/>
            <w:lang w:eastAsia="en-AU"/>
          </w:rPr>
          <w:tab/>
        </w:r>
        <w:r w:rsidRPr="00385E7F">
          <w:t xml:space="preserve">Who is a </w:t>
        </w:r>
        <w:r w:rsidRPr="00385E7F">
          <w:rPr>
            <w:i/>
          </w:rPr>
          <w:t>commercial permit-holder</w:t>
        </w:r>
        <w:r w:rsidRPr="00385E7F">
          <w:t>?—pt 11</w:t>
        </w:r>
        <w:r>
          <w:tab/>
        </w:r>
        <w:r>
          <w:fldChar w:fldCharType="begin"/>
        </w:r>
        <w:r>
          <w:instrText xml:space="preserve"> PAGEREF _Toc514754835 \h </w:instrText>
        </w:r>
        <w:r>
          <w:fldChar w:fldCharType="separate"/>
        </w:r>
        <w:r w:rsidR="0036663E">
          <w:t>158</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36" w:history="1">
        <w:r w:rsidR="005016B2" w:rsidRPr="00385E7F">
          <w:t>Division 11.2</w:t>
        </w:r>
        <w:r w:rsidR="005016B2">
          <w:rPr>
            <w:rFonts w:asciiTheme="minorHAnsi" w:eastAsiaTheme="minorEastAsia" w:hAnsiTheme="minorHAnsi" w:cstheme="minorBidi"/>
            <w:b w:val="0"/>
            <w:sz w:val="22"/>
            <w:szCs w:val="22"/>
            <w:lang w:eastAsia="en-AU"/>
          </w:rPr>
          <w:tab/>
        </w:r>
        <w:r w:rsidR="005016B2" w:rsidRPr="00385E7F">
          <w:t>Complaints</w:t>
        </w:r>
        <w:r w:rsidR="005016B2" w:rsidRPr="005016B2">
          <w:rPr>
            <w:vanish/>
          </w:rPr>
          <w:tab/>
        </w:r>
        <w:r w:rsidR="005016B2" w:rsidRPr="005016B2">
          <w:rPr>
            <w:vanish/>
          </w:rPr>
          <w:fldChar w:fldCharType="begin"/>
        </w:r>
        <w:r w:rsidR="005016B2" w:rsidRPr="005016B2">
          <w:rPr>
            <w:vanish/>
          </w:rPr>
          <w:instrText xml:space="preserve"> PAGEREF _Toc514754836 \h </w:instrText>
        </w:r>
        <w:r w:rsidR="005016B2" w:rsidRPr="005016B2">
          <w:rPr>
            <w:vanish/>
          </w:rPr>
        </w:r>
        <w:r w:rsidR="005016B2" w:rsidRPr="005016B2">
          <w:rPr>
            <w:vanish/>
          </w:rPr>
          <w:fldChar w:fldCharType="separate"/>
        </w:r>
        <w:r w:rsidR="0036663E">
          <w:rPr>
            <w:vanish/>
          </w:rPr>
          <w:t>159</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7" w:history="1">
        <w:r w:rsidRPr="00385E7F">
          <w:t>176</w:t>
        </w:r>
        <w:r>
          <w:rPr>
            <w:rFonts w:asciiTheme="minorHAnsi" w:eastAsiaTheme="minorEastAsia" w:hAnsiTheme="minorHAnsi" w:cstheme="minorBidi"/>
            <w:sz w:val="22"/>
            <w:szCs w:val="22"/>
            <w:lang w:eastAsia="en-AU"/>
          </w:rPr>
          <w:tab/>
        </w:r>
        <w:r w:rsidRPr="00385E7F">
          <w:t>Who may complain?</w:t>
        </w:r>
        <w:r>
          <w:tab/>
        </w:r>
        <w:r>
          <w:fldChar w:fldCharType="begin"/>
        </w:r>
        <w:r>
          <w:instrText xml:space="preserve"> PAGEREF _Toc514754837 \h </w:instrText>
        </w:r>
        <w:r>
          <w:fldChar w:fldCharType="separate"/>
        </w:r>
        <w:r w:rsidR="0036663E">
          <w:t>159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8" w:history="1">
        <w:r w:rsidRPr="00385E7F">
          <w:t>177</w:t>
        </w:r>
        <w:r>
          <w:rPr>
            <w:rFonts w:asciiTheme="minorHAnsi" w:eastAsiaTheme="minorEastAsia" w:hAnsiTheme="minorHAnsi" w:cstheme="minorBidi"/>
            <w:sz w:val="22"/>
            <w:szCs w:val="22"/>
            <w:lang w:eastAsia="en-AU"/>
          </w:rPr>
          <w:tab/>
        </w:r>
        <w:r w:rsidRPr="00385E7F">
          <w:t>Form of complaint</w:t>
        </w:r>
        <w:r>
          <w:tab/>
        </w:r>
        <w:r>
          <w:fldChar w:fldCharType="begin"/>
        </w:r>
        <w:r>
          <w:instrText xml:space="preserve"> PAGEREF _Toc514754838 \h </w:instrText>
        </w:r>
        <w:r>
          <w:fldChar w:fldCharType="separate"/>
        </w:r>
        <w:r w:rsidR="0036663E">
          <w:t>159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39" w:history="1">
        <w:r w:rsidRPr="00385E7F">
          <w:t>178</w:t>
        </w:r>
        <w:r>
          <w:rPr>
            <w:rFonts w:asciiTheme="minorHAnsi" w:eastAsiaTheme="minorEastAsia" w:hAnsiTheme="minorHAnsi" w:cstheme="minorBidi"/>
            <w:sz w:val="22"/>
            <w:szCs w:val="22"/>
            <w:lang w:eastAsia="en-AU"/>
          </w:rPr>
          <w:tab/>
        </w:r>
        <w:r w:rsidRPr="00385E7F">
          <w:t>Withdrawal of complaints</w:t>
        </w:r>
        <w:r>
          <w:tab/>
        </w:r>
        <w:r>
          <w:fldChar w:fldCharType="begin"/>
        </w:r>
        <w:r>
          <w:instrText xml:space="preserve"> PAGEREF _Toc514754839 \h </w:instrText>
        </w:r>
        <w:r>
          <w:fldChar w:fldCharType="separate"/>
        </w:r>
        <w:r w:rsidR="0036663E">
          <w:t>159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0" w:history="1">
        <w:r w:rsidRPr="00385E7F">
          <w:t>179</w:t>
        </w:r>
        <w:r>
          <w:rPr>
            <w:rFonts w:asciiTheme="minorHAnsi" w:eastAsiaTheme="minorEastAsia" w:hAnsiTheme="minorHAnsi" w:cstheme="minorBidi"/>
            <w:sz w:val="22"/>
            <w:szCs w:val="22"/>
            <w:lang w:eastAsia="en-AU"/>
          </w:rPr>
          <w:tab/>
        </w:r>
        <w:r w:rsidRPr="00385E7F">
          <w:t>Further information about complaint etc</w:t>
        </w:r>
        <w:r>
          <w:tab/>
        </w:r>
        <w:r>
          <w:fldChar w:fldCharType="begin"/>
        </w:r>
        <w:r>
          <w:instrText xml:space="preserve"> PAGEREF _Toc514754840 \h </w:instrText>
        </w:r>
        <w:r>
          <w:fldChar w:fldCharType="separate"/>
        </w:r>
        <w:r w:rsidR="0036663E">
          <w:t>160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1" w:history="1">
        <w:r w:rsidRPr="00385E7F">
          <w:t>180</w:t>
        </w:r>
        <w:r>
          <w:rPr>
            <w:rFonts w:asciiTheme="minorHAnsi" w:eastAsiaTheme="minorEastAsia" w:hAnsiTheme="minorHAnsi" w:cstheme="minorBidi"/>
            <w:sz w:val="22"/>
            <w:szCs w:val="22"/>
            <w:lang w:eastAsia="en-AU"/>
          </w:rPr>
          <w:tab/>
        </w:r>
        <w:r w:rsidRPr="00385E7F">
          <w:t>Investigation of complaint</w:t>
        </w:r>
        <w:r>
          <w:tab/>
        </w:r>
        <w:r>
          <w:fldChar w:fldCharType="begin"/>
        </w:r>
        <w:r>
          <w:instrText xml:space="preserve"> PAGEREF _Toc514754841 \h </w:instrText>
        </w:r>
        <w:r>
          <w:fldChar w:fldCharType="separate"/>
        </w:r>
        <w:r w:rsidR="0036663E">
          <w:t>160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2" w:history="1">
        <w:r w:rsidRPr="00385E7F">
          <w:t>181</w:t>
        </w:r>
        <w:r>
          <w:rPr>
            <w:rFonts w:asciiTheme="minorHAnsi" w:eastAsiaTheme="minorEastAsia" w:hAnsiTheme="minorHAnsi" w:cstheme="minorBidi"/>
            <w:sz w:val="22"/>
            <w:szCs w:val="22"/>
            <w:lang w:eastAsia="en-AU"/>
          </w:rPr>
          <w:tab/>
        </w:r>
        <w:r w:rsidRPr="00385E7F">
          <w:t>No further action on complaint</w:t>
        </w:r>
        <w:r>
          <w:tab/>
        </w:r>
        <w:r>
          <w:fldChar w:fldCharType="begin"/>
        </w:r>
        <w:r>
          <w:instrText xml:space="preserve"> PAGEREF _Toc514754842 \h </w:instrText>
        </w:r>
        <w:r>
          <w:fldChar w:fldCharType="separate"/>
        </w:r>
        <w:r w:rsidR="0036663E">
          <w:t>160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3" w:history="1">
        <w:r w:rsidRPr="00385E7F">
          <w:t>182</w:t>
        </w:r>
        <w:r>
          <w:rPr>
            <w:rFonts w:asciiTheme="minorHAnsi" w:eastAsiaTheme="minorEastAsia" w:hAnsiTheme="minorHAnsi" w:cstheme="minorBidi"/>
            <w:sz w:val="22"/>
            <w:szCs w:val="22"/>
            <w:lang w:eastAsia="en-AU"/>
          </w:rPr>
          <w:tab/>
        </w:r>
        <w:r w:rsidRPr="00385E7F">
          <w:t>Action after investigating complaint</w:t>
        </w:r>
        <w:r>
          <w:tab/>
        </w:r>
        <w:r>
          <w:fldChar w:fldCharType="begin"/>
        </w:r>
        <w:r>
          <w:instrText xml:space="preserve"> PAGEREF _Toc514754843 \h </w:instrText>
        </w:r>
        <w:r>
          <w:fldChar w:fldCharType="separate"/>
        </w:r>
        <w:r w:rsidR="0036663E">
          <w:t>161</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44" w:history="1">
        <w:r w:rsidR="005016B2" w:rsidRPr="00385E7F">
          <w:t>Division 11.3</w:t>
        </w:r>
        <w:r w:rsidR="005016B2">
          <w:rPr>
            <w:rFonts w:asciiTheme="minorHAnsi" w:eastAsiaTheme="minorEastAsia" w:hAnsiTheme="minorHAnsi" w:cstheme="minorBidi"/>
            <w:b w:val="0"/>
            <w:sz w:val="22"/>
            <w:szCs w:val="22"/>
            <w:lang w:eastAsia="en-AU"/>
          </w:rPr>
          <w:tab/>
        </w:r>
        <w:r w:rsidR="005016B2" w:rsidRPr="00385E7F">
          <w:t>Occupational discipline</w:t>
        </w:r>
        <w:r w:rsidR="005016B2" w:rsidRPr="005016B2">
          <w:rPr>
            <w:vanish/>
          </w:rPr>
          <w:tab/>
        </w:r>
        <w:r w:rsidR="005016B2" w:rsidRPr="005016B2">
          <w:rPr>
            <w:vanish/>
          </w:rPr>
          <w:fldChar w:fldCharType="begin"/>
        </w:r>
        <w:r w:rsidR="005016B2" w:rsidRPr="005016B2">
          <w:rPr>
            <w:vanish/>
          </w:rPr>
          <w:instrText xml:space="preserve"> PAGEREF _Toc514754844 \h </w:instrText>
        </w:r>
        <w:r w:rsidR="005016B2" w:rsidRPr="005016B2">
          <w:rPr>
            <w:vanish/>
          </w:rPr>
        </w:r>
        <w:r w:rsidR="005016B2" w:rsidRPr="005016B2">
          <w:rPr>
            <w:vanish/>
          </w:rPr>
          <w:fldChar w:fldCharType="separate"/>
        </w:r>
        <w:r w:rsidR="0036663E">
          <w:rPr>
            <w:vanish/>
          </w:rPr>
          <w:t>162</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5" w:history="1">
        <w:r w:rsidRPr="00385E7F">
          <w:t>183</w:t>
        </w:r>
        <w:r>
          <w:rPr>
            <w:rFonts w:asciiTheme="minorHAnsi" w:eastAsiaTheme="minorEastAsia" w:hAnsiTheme="minorHAnsi" w:cstheme="minorBidi"/>
            <w:sz w:val="22"/>
            <w:szCs w:val="22"/>
            <w:lang w:eastAsia="en-AU"/>
          </w:rPr>
          <w:tab/>
        </w:r>
        <w:r w:rsidRPr="00385E7F">
          <w:t>Grounds for occupational discipline—licensee</w:t>
        </w:r>
        <w:r>
          <w:tab/>
        </w:r>
        <w:r>
          <w:fldChar w:fldCharType="begin"/>
        </w:r>
        <w:r>
          <w:instrText xml:space="preserve"> PAGEREF _Toc514754845 \h </w:instrText>
        </w:r>
        <w:r>
          <w:fldChar w:fldCharType="separate"/>
        </w:r>
        <w:r w:rsidR="0036663E">
          <w:t>162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6" w:history="1">
        <w:r w:rsidRPr="00385E7F">
          <w:t>184</w:t>
        </w:r>
        <w:r>
          <w:rPr>
            <w:rFonts w:asciiTheme="minorHAnsi" w:eastAsiaTheme="minorEastAsia" w:hAnsiTheme="minorHAnsi" w:cstheme="minorBidi"/>
            <w:sz w:val="22"/>
            <w:szCs w:val="22"/>
            <w:lang w:eastAsia="en-AU"/>
          </w:rPr>
          <w:tab/>
        </w:r>
        <w:r w:rsidRPr="00385E7F">
          <w:t>Grounds for occupational discipline—commercial permit</w:t>
        </w:r>
        <w:r w:rsidRPr="00385E7F">
          <w:noBreakHyphen/>
          <w:t>holder</w:t>
        </w:r>
        <w:r>
          <w:tab/>
        </w:r>
        <w:r>
          <w:fldChar w:fldCharType="begin"/>
        </w:r>
        <w:r>
          <w:instrText xml:space="preserve"> PAGEREF _Toc514754846 \h </w:instrText>
        </w:r>
        <w:r>
          <w:fldChar w:fldCharType="separate"/>
        </w:r>
        <w:r w:rsidR="0036663E">
          <w:t>164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7" w:history="1">
        <w:r w:rsidRPr="00385E7F">
          <w:t>185</w:t>
        </w:r>
        <w:r>
          <w:rPr>
            <w:rFonts w:asciiTheme="minorHAnsi" w:eastAsiaTheme="minorEastAsia" w:hAnsiTheme="minorHAnsi" w:cstheme="minorBidi"/>
            <w:sz w:val="22"/>
            <w:szCs w:val="22"/>
            <w:lang w:eastAsia="en-AU"/>
          </w:rPr>
          <w:tab/>
        </w:r>
        <w:r w:rsidRPr="00385E7F">
          <w:t>ACAT must consider suitability information, etc about licensee or commercial-permit holder</w:t>
        </w:r>
        <w:r>
          <w:tab/>
        </w:r>
        <w:r>
          <w:fldChar w:fldCharType="begin"/>
        </w:r>
        <w:r>
          <w:instrText xml:space="preserve"> PAGEREF _Toc514754847 \h </w:instrText>
        </w:r>
        <w:r>
          <w:fldChar w:fldCharType="separate"/>
        </w:r>
        <w:r w:rsidR="0036663E">
          <w:t>165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8" w:history="1">
        <w:r w:rsidRPr="00385E7F">
          <w:t>186</w:t>
        </w:r>
        <w:r>
          <w:rPr>
            <w:rFonts w:asciiTheme="minorHAnsi" w:eastAsiaTheme="minorEastAsia" w:hAnsiTheme="minorHAnsi" w:cstheme="minorBidi"/>
            <w:sz w:val="22"/>
            <w:szCs w:val="22"/>
            <w:lang w:eastAsia="en-AU"/>
          </w:rPr>
          <w:tab/>
        </w:r>
        <w:r w:rsidRPr="00385E7F">
          <w:t>ACAT must consider suitability information, etc about premises</w:t>
        </w:r>
        <w:r>
          <w:tab/>
        </w:r>
        <w:r>
          <w:fldChar w:fldCharType="begin"/>
        </w:r>
        <w:r>
          <w:instrText xml:space="preserve"> PAGEREF _Toc514754848 \h </w:instrText>
        </w:r>
        <w:r>
          <w:fldChar w:fldCharType="separate"/>
        </w:r>
        <w:r w:rsidR="0036663E">
          <w:t>166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49" w:history="1">
        <w:r w:rsidRPr="00385E7F">
          <w:t>187</w:t>
        </w:r>
        <w:r>
          <w:rPr>
            <w:rFonts w:asciiTheme="minorHAnsi" w:eastAsiaTheme="minorEastAsia" w:hAnsiTheme="minorHAnsi" w:cstheme="minorBidi"/>
            <w:sz w:val="22"/>
            <w:szCs w:val="22"/>
            <w:lang w:eastAsia="en-AU"/>
          </w:rPr>
          <w:tab/>
        </w:r>
        <w:r w:rsidRPr="00385E7F">
          <w:t>Application to ACAT for occupational discipline</w:t>
        </w:r>
        <w:r>
          <w:tab/>
        </w:r>
        <w:r>
          <w:fldChar w:fldCharType="begin"/>
        </w:r>
        <w:r>
          <w:instrText xml:space="preserve"> PAGEREF _Toc514754849 \h </w:instrText>
        </w:r>
        <w:r>
          <w:fldChar w:fldCharType="separate"/>
        </w:r>
        <w:r w:rsidR="0036663E">
          <w:t>167</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50" w:history="1">
        <w:r w:rsidR="005016B2" w:rsidRPr="00385E7F">
          <w:t>Part 11A</w:t>
        </w:r>
        <w:r w:rsidR="005016B2">
          <w:rPr>
            <w:rFonts w:asciiTheme="minorHAnsi" w:eastAsiaTheme="minorEastAsia" w:hAnsiTheme="minorHAnsi" w:cstheme="minorBidi"/>
            <w:b w:val="0"/>
            <w:sz w:val="22"/>
            <w:szCs w:val="22"/>
            <w:lang w:eastAsia="en-AU"/>
          </w:rPr>
          <w:tab/>
        </w:r>
        <w:r w:rsidR="005016B2" w:rsidRPr="00385E7F">
          <w:t>Compliance testing</w:t>
        </w:r>
        <w:r w:rsidR="005016B2" w:rsidRPr="005016B2">
          <w:rPr>
            <w:vanish/>
          </w:rPr>
          <w:tab/>
        </w:r>
        <w:r w:rsidR="005016B2" w:rsidRPr="005016B2">
          <w:rPr>
            <w:vanish/>
          </w:rPr>
          <w:fldChar w:fldCharType="begin"/>
        </w:r>
        <w:r w:rsidR="005016B2" w:rsidRPr="005016B2">
          <w:rPr>
            <w:vanish/>
          </w:rPr>
          <w:instrText xml:space="preserve"> PAGEREF _Toc514754850 \h </w:instrText>
        </w:r>
        <w:r w:rsidR="005016B2" w:rsidRPr="005016B2">
          <w:rPr>
            <w:vanish/>
          </w:rPr>
        </w:r>
        <w:r w:rsidR="005016B2" w:rsidRPr="005016B2">
          <w:rPr>
            <w:vanish/>
          </w:rPr>
          <w:fldChar w:fldCharType="separate"/>
        </w:r>
        <w:r w:rsidR="0036663E">
          <w:rPr>
            <w:vanish/>
          </w:rPr>
          <w:t>169</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1" w:history="1">
        <w:r w:rsidRPr="00385E7F">
          <w:t>187A</w:t>
        </w:r>
        <w:r>
          <w:rPr>
            <w:rFonts w:asciiTheme="minorHAnsi" w:eastAsiaTheme="minorEastAsia" w:hAnsiTheme="minorHAnsi" w:cstheme="minorBidi"/>
            <w:sz w:val="22"/>
            <w:szCs w:val="22"/>
            <w:lang w:eastAsia="en-AU"/>
          </w:rPr>
          <w:tab/>
        </w:r>
        <w:r w:rsidRPr="00385E7F">
          <w:t>Definitions—pt 11A</w:t>
        </w:r>
        <w:r>
          <w:tab/>
        </w:r>
        <w:r>
          <w:fldChar w:fldCharType="begin"/>
        </w:r>
        <w:r>
          <w:instrText xml:space="preserve"> PAGEREF _Toc514754851 \h </w:instrText>
        </w:r>
        <w:r>
          <w:fldChar w:fldCharType="separate"/>
        </w:r>
        <w:r w:rsidR="0036663E">
          <w:t>169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2" w:history="1">
        <w:r w:rsidRPr="00385E7F">
          <w:t>187B</w:t>
        </w:r>
        <w:r>
          <w:rPr>
            <w:rFonts w:asciiTheme="minorHAnsi" w:eastAsiaTheme="minorEastAsia" w:hAnsiTheme="minorHAnsi" w:cstheme="minorBidi"/>
            <w:sz w:val="22"/>
            <w:szCs w:val="22"/>
            <w:lang w:eastAsia="en-AU"/>
          </w:rPr>
          <w:tab/>
        </w:r>
        <w:r w:rsidRPr="00385E7F">
          <w:t xml:space="preserve">What is a </w:t>
        </w:r>
        <w:r w:rsidRPr="00385E7F">
          <w:rPr>
            <w:i/>
          </w:rPr>
          <w:t>compliance test</w:t>
        </w:r>
        <w:r w:rsidRPr="00385E7F">
          <w:t>?—pt 11A</w:t>
        </w:r>
        <w:r>
          <w:tab/>
        </w:r>
        <w:r>
          <w:fldChar w:fldCharType="begin"/>
        </w:r>
        <w:r>
          <w:instrText xml:space="preserve"> PAGEREF _Toc514754852 \h </w:instrText>
        </w:r>
        <w:r>
          <w:fldChar w:fldCharType="separate"/>
        </w:r>
        <w:r w:rsidR="0036663E">
          <w:t>169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3" w:history="1">
        <w:r w:rsidRPr="00385E7F">
          <w:t>187C</w:t>
        </w:r>
        <w:r>
          <w:rPr>
            <w:rFonts w:asciiTheme="minorHAnsi" w:eastAsiaTheme="minorEastAsia" w:hAnsiTheme="minorHAnsi" w:cstheme="minorBidi"/>
            <w:sz w:val="22"/>
            <w:szCs w:val="22"/>
            <w:lang w:eastAsia="en-AU"/>
          </w:rPr>
          <w:tab/>
        </w:r>
        <w:r w:rsidRPr="00385E7F">
          <w:t>Approval of compliance testing programs</w:t>
        </w:r>
        <w:r>
          <w:tab/>
        </w:r>
        <w:r>
          <w:fldChar w:fldCharType="begin"/>
        </w:r>
        <w:r>
          <w:instrText xml:space="preserve"> PAGEREF _Toc514754853 \h </w:instrText>
        </w:r>
        <w:r>
          <w:fldChar w:fldCharType="separate"/>
        </w:r>
        <w:r w:rsidR="0036663E">
          <w:t>170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4" w:history="1">
        <w:r w:rsidRPr="00385E7F">
          <w:t>187D</w:t>
        </w:r>
        <w:r>
          <w:rPr>
            <w:rFonts w:asciiTheme="minorHAnsi" w:eastAsiaTheme="minorEastAsia" w:hAnsiTheme="minorHAnsi" w:cstheme="minorBidi"/>
            <w:sz w:val="22"/>
            <w:szCs w:val="22"/>
            <w:lang w:eastAsia="en-AU"/>
          </w:rPr>
          <w:tab/>
        </w:r>
        <w:r w:rsidRPr="00385E7F">
          <w:t>Approval of compliance testing procedures</w:t>
        </w:r>
        <w:r>
          <w:tab/>
        </w:r>
        <w:r>
          <w:fldChar w:fldCharType="begin"/>
        </w:r>
        <w:r>
          <w:instrText xml:space="preserve"> PAGEREF _Toc514754854 \h </w:instrText>
        </w:r>
        <w:r>
          <w:fldChar w:fldCharType="separate"/>
        </w:r>
        <w:r w:rsidR="0036663E">
          <w:t>170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5" w:history="1">
        <w:r w:rsidRPr="00385E7F">
          <w:t>187E</w:t>
        </w:r>
        <w:r>
          <w:rPr>
            <w:rFonts w:asciiTheme="minorHAnsi" w:eastAsiaTheme="minorEastAsia" w:hAnsiTheme="minorHAnsi" w:cstheme="minorBidi"/>
            <w:sz w:val="22"/>
            <w:szCs w:val="22"/>
            <w:lang w:eastAsia="en-AU"/>
          </w:rPr>
          <w:tab/>
        </w:r>
        <w:r w:rsidRPr="00385E7F">
          <w:t>Carrying out compliance testing</w:t>
        </w:r>
        <w:r>
          <w:tab/>
        </w:r>
        <w:r>
          <w:fldChar w:fldCharType="begin"/>
        </w:r>
        <w:r>
          <w:instrText xml:space="preserve"> PAGEREF _Toc514754855 \h </w:instrText>
        </w:r>
        <w:r>
          <w:fldChar w:fldCharType="separate"/>
        </w:r>
        <w:r w:rsidR="0036663E">
          <w:t>171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6" w:history="1">
        <w:r w:rsidRPr="00385E7F">
          <w:t>187F</w:t>
        </w:r>
        <w:r>
          <w:rPr>
            <w:rFonts w:asciiTheme="minorHAnsi" w:eastAsiaTheme="minorEastAsia" w:hAnsiTheme="minorHAnsi" w:cstheme="minorBidi"/>
            <w:sz w:val="22"/>
            <w:szCs w:val="22"/>
            <w:lang w:eastAsia="en-AU"/>
          </w:rPr>
          <w:tab/>
        </w:r>
        <w:r w:rsidRPr="00385E7F">
          <w:t>Lawfulness of compliance testing</w:t>
        </w:r>
        <w:r>
          <w:tab/>
        </w:r>
        <w:r>
          <w:fldChar w:fldCharType="begin"/>
        </w:r>
        <w:r>
          <w:instrText xml:space="preserve"> PAGEREF _Toc514754856 \h </w:instrText>
        </w:r>
        <w:r>
          <w:fldChar w:fldCharType="separate"/>
        </w:r>
        <w:r w:rsidR="0036663E">
          <w:t>172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57" w:history="1">
        <w:r w:rsidRPr="00385E7F">
          <w:t>187G</w:t>
        </w:r>
        <w:r>
          <w:rPr>
            <w:rFonts w:asciiTheme="minorHAnsi" w:eastAsiaTheme="minorEastAsia" w:hAnsiTheme="minorHAnsi" w:cstheme="minorBidi"/>
            <w:sz w:val="22"/>
            <w:szCs w:val="22"/>
            <w:lang w:eastAsia="en-AU"/>
          </w:rPr>
          <w:tab/>
        </w:r>
        <w:r w:rsidRPr="00385E7F">
          <w:t>Indemnification of authorised people and purchase assistants</w:t>
        </w:r>
        <w:r>
          <w:tab/>
        </w:r>
        <w:r>
          <w:fldChar w:fldCharType="begin"/>
        </w:r>
        <w:r>
          <w:instrText xml:space="preserve"> PAGEREF _Toc514754857 \h </w:instrText>
        </w:r>
        <w:r>
          <w:fldChar w:fldCharType="separate"/>
        </w:r>
        <w:r w:rsidR="0036663E">
          <w:t>173</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58" w:history="1">
        <w:r w:rsidR="005016B2" w:rsidRPr="00385E7F">
          <w:t>Part 12</w:t>
        </w:r>
        <w:r w:rsidR="005016B2">
          <w:rPr>
            <w:rFonts w:asciiTheme="minorHAnsi" w:eastAsiaTheme="minorEastAsia" w:hAnsiTheme="minorHAnsi" w:cstheme="minorBidi"/>
            <w:b w:val="0"/>
            <w:sz w:val="22"/>
            <w:szCs w:val="22"/>
            <w:lang w:eastAsia="en-AU"/>
          </w:rPr>
          <w:tab/>
        </w:r>
        <w:r w:rsidR="005016B2" w:rsidRPr="00385E7F">
          <w:t>Responsible service of alcohol (RSA) training courses</w:t>
        </w:r>
        <w:r w:rsidR="005016B2" w:rsidRPr="005016B2">
          <w:rPr>
            <w:vanish/>
          </w:rPr>
          <w:tab/>
        </w:r>
        <w:r w:rsidR="005016B2" w:rsidRPr="005016B2">
          <w:rPr>
            <w:vanish/>
          </w:rPr>
          <w:fldChar w:fldCharType="begin"/>
        </w:r>
        <w:r w:rsidR="005016B2" w:rsidRPr="005016B2">
          <w:rPr>
            <w:vanish/>
          </w:rPr>
          <w:instrText xml:space="preserve"> PAGEREF _Toc514754858 \h </w:instrText>
        </w:r>
        <w:r w:rsidR="005016B2" w:rsidRPr="005016B2">
          <w:rPr>
            <w:vanish/>
          </w:rPr>
        </w:r>
        <w:r w:rsidR="005016B2" w:rsidRPr="005016B2">
          <w:rPr>
            <w:vanish/>
          </w:rPr>
          <w:fldChar w:fldCharType="separate"/>
        </w:r>
        <w:r w:rsidR="0036663E">
          <w:rPr>
            <w:vanish/>
          </w:rPr>
          <w:t>174</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59" w:history="1">
        <w:r w:rsidR="005016B2" w:rsidRPr="00385E7F">
          <w:t>Division 12.1</w:t>
        </w:r>
        <w:r w:rsidR="005016B2">
          <w:rPr>
            <w:rFonts w:asciiTheme="minorHAnsi" w:eastAsiaTheme="minorEastAsia" w:hAnsiTheme="minorHAnsi" w:cstheme="minorBidi"/>
            <w:b w:val="0"/>
            <w:sz w:val="22"/>
            <w:szCs w:val="22"/>
            <w:lang w:eastAsia="en-AU"/>
          </w:rPr>
          <w:tab/>
        </w:r>
        <w:r w:rsidR="005016B2" w:rsidRPr="00385E7F">
          <w:t>Approval to provide RSA training courses</w:t>
        </w:r>
        <w:r w:rsidR="005016B2" w:rsidRPr="005016B2">
          <w:rPr>
            <w:vanish/>
          </w:rPr>
          <w:tab/>
        </w:r>
        <w:r w:rsidR="005016B2" w:rsidRPr="005016B2">
          <w:rPr>
            <w:vanish/>
          </w:rPr>
          <w:fldChar w:fldCharType="begin"/>
        </w:r>
        <w:r w:rsidR="005016B2" w:rsidRPr="005016B2">
          <w:rPr>
            <w:vanish/>
          </w:rPr>
          <w:instrText xml:space="preserve"> PAGEREF _Toc514754859 \h </w:instrText>
        </w:r>
        <w:r w:rsidR="005016B2" w:rsidRPr="005016B2">
          <w:rPr>
            <w:vanish/>
          </w:rPr>
        </w:r>
        <w:r w:rsidR="005016B2" w:rsidRPr="005016B2">
          <w:rPr>
            <w:vanish/>
          </w:rPr>
          <w:fldChar w:fldCharType="separate"/>
        </w:r>
        <w:r w:rsidR="0036663E">
          <w:rPr>
            <w:vanish/>
          </w:rPr>
          <w:t>174</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0" w:history="1">
        <w:r w:rsidRPr="00385E7F">
          <w:t>188</w:t>
        </w:r>
        <w:r>
          <w:rPr>
            <w:rFonts w:asciiTheme="minorHAnsi" w:eastAsiaTheme="minorEastAsia" w:hAnsiTheme="minorHAnsi" w:cstheme="minorBidi"/>
            <w:sz w:val="22"/>
            <w:szCs w:val="22"/>
            <w:lang w:eastAsia="en-AU"/>
          </w:rPr>
          <w:tab/>
        </w:r>
        <w:r w:rsidRPr="00385E7F">
          <w:rPr>
            <w:lang w:eastAsia="en-AU"/>
          </w:rPr>
          <w:t>Definitions—div 12.1</w:t>
        </w:r>
        <w:r>
          <w:tab/>
        </w:r>
        <w:r>
          <w:fldChar w:fldCharType="begin"/>
        </w:r>
        <w:r>
          <w:instrText xml:space="preserve"> PAGEREF _Toc514754860 \h </w:instrText>
        </w:r>
        <w:r>
          <w:fldChar w:fldCharType="separate"/>
        </w:r>
        <w:r w:rsidR="0036663E">
          <w:t>174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1" w:history="1">
        <w:r w:rsidRPr="00385E7F">
          <w:t>189</w:t>
        </w:r>
        <w:r>
          <w:rPr>
            <w:rFonts w:asciiTheme="minorHAnsi" w:eastAsiaTheme="minorEastAsia" w:hAnsiTheme="minorHAnsi" w:cstheme="minorBidi"/>
            <w:sz w:val="22"/>
            <w:szCs w:val="22"/>
            <w:lang w:eastAsia="en-AU"/>
          </w:rPr>
          <w:tab/>
        </w:r>
        <w:r w:rsidRPr="00385E7F">
          <w:rPr>
            <w:lang w:eastAsia="en-AU"/>
          </w:rPr>
          <w:t>RSA training course approval—application</w:t>
        </w:r>
        <w:r>
          <w:tab/>
        </w:r>
        <w:r>
          <w:fldChar w:fldCharType="begin"/>
        </w:r>
        <w:r>
          <w:instrText xml:space="preserve"> PAGEREF _Toc514754861 \h </w:instrText>
        </w:r>
        <w:r>
          <w:fldChar w:fldCharType="separate"/>
        </w:r>
        <w:r w:rsidR="0036663E">
          <w:t>174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2" w:history="1">
        <w:r w:rsidRPr="00385E7F">
          <w:t>190</w:t>
        </w:r>
        <w:r>
          <w:rPr>
            <w:rFonts w:asciiTheme="minorHAnsi" w:eastAsiaTheme="minorEastAsia" w:hAnsiTheme="minorHAnsi" w:cstheme="minorBidi"/>
            <w:sz w:val="22"/>
            <w:szCs w:val="22"/>
            <w:lang w:eastAsia="en-AU"/>
          </w:rPr>
          <w:tab/>
        </w:r>
        <w:r w:rsidRPr="00385E7F">
          <w:rPr>
            <w:lang w:eastAsia="en-AU"/>
          </w:rPr>
          <w:t>RSA training course approval—decision on application</w:t>
        </w:r>
        <w:r>
          <w:tab/>
        </w:r>
        <w:r>
          <w:fldChar w:fldCharType="begin"/>
        </w:r>
        <w:r>
          <w:instrText xml:space="preserve"> PAGEREF _Toc514754862 \h </w:instrText>
        </w:r>
        <w:r>
          <w:fldChar w:fldCharType="separate"/>
        </w:r>
        <w:r w:rsidR="0036663E">
          <w:t>175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3" w:history="1">
        <w:r w:rsidRPr="00385E7F">
          <w:t>191</w:t>
        </w:r>
        <w:r>
          <w:rPr>
            <w:rFonts w:asciiTheme="minorHAnsi" w:eastAsiaTheme="minorEastAsia" w:hAnsiTheme="minorHAnsi" w:cstheme="minorBidi"/>
            <w:sz w:val="22"/>
            <w:szCs w:val="22"/>
            <w:lang w:eastAsia="en-AU"/>
          </w:rPr>
          <w:tab/>
        </w:r>
        <w:r w:rsidRPr="00385E7F">
          <w:t>RSA training course approval—form</w:t>
        </w:r>
        <w:r>
          <w:tab/>
        </w:r>
        <w:r>
          <w:fldChar w:fldCharType="begin"/>
        </w:r>
        <w:r>
          <w:instrText xml:space="preserve"> PAGEREF _Toc514754863 \h </w:instrText>
        </w:r>
        <w:r>
          <w:fldChar w:fldCharType="separate"/>
        </w:r>
        <w:r w:rsidR="0036663E">
          <w:t>175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4" w:history="1">
        <w:r w:rsidRPr="00385E7F">
          <w:t>192</w:t>
        </w:r>
        <w:r>
          <w:rPr>
            <w:rFonts w:asciiTheme="minorHAnsi" w:eastAsiaTheme="minorEastAsia" w:hAnsiTheme="minorHAnsi" w:cstheme="minorBidi"/>
            <w:sz w:val="22"/>
            <w:szCs w:val="22"/>
            <w:lang w:eastAsia="en-AU"/>
          </w:rPr>
          <w:tab/>
        </w:r>
        <w:r w:rsidRPr="00385E7F">
          <w:t>RSA training course approval—term</w:t>
        </w:r>
        <w:r>
          <w:tab/>
        </w:r>
        <w:r>
          <w:fldChar w:fldCharType="begin"/>
        </w:r>
        <w:r>
          <w:instrText xml:space="preserve"> PAGEREF _Toc514754864 \h </w:instrText>
        </w:r>
        <w:r>
          <w:fldChar w:fldCharType="separate"/>
        </w:r>
        <w:r w:rsidR="0036663E">
          <w:t>176</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65" w:history="1">
        <w:r w:rsidR="005016B2" w:rsidRPr="00385E7F">
          <w:t>Division 12.2</w:t>
        </w:r>
        <w:r w:rsidR="005016B2">
          <w:rPr>
            <w:rFonts w:asciiTheme="minorHAnsi" w:eastAsiaTheme="minorEastAsia" w:hAnsiTheme="minorHAnsi" w:cstheme="minorBidi"/>
            <w:b w:val="0"/>
            <w:sz w:val="22"/>
            <w:szCs w:val="22"/>
            <w:lang w:eastAsia="en-AU"/>
          </w:rPr>
          <w:tab/>
        </w:r>
        <w:r w:rsidR="005016B2" w:rsidRPr="00385E7F">
          <w:t>RSA training course certificates</w:t>
        </w:r>
        <w:r w:rsidR="005016B2" w:rsidRPr="005016B2">
          <w:rPr>
            <w:vanish/>
          </w:rPr>
          <w:tab/>
        </w:r>
        <w:r w:rsidR="005016B2" w:rsidRPr="005016B2">
          <w:rPr>
            <w:vanish/>
          </w:rPr>
          <w:fldChar w:fldCharType="begin"/>
        </w:r>
        <w:r w:rsidR="005016B2" w:rsidRPr="005016B2">
          <w:rPr>
            <w:vanish/>
          </w:rPr>
          <w:instrText xml:space="preserve"> PAGEREF _Toc514754865 \h </w:instrText>
        </w:r>
        <w:r w:rsidR="005016B2" w:rsidRPr="005016B2">
          <w:rPr>
            <w:vanish/>
          </w:rPr>
        </w:r>
        <w:r w:rsidR="005016B2" w:rsidRPr="005016B2">
          <w:rPr>
            <w:vanish/>
          </w:rPr>
          <w:fldChar w:fldCharType="separate"/>
        </w:r>
        <w:r w:rsidR="0036663E">
          <w:rPr>
            <w:vanish/>
          </w:rPr>
          <w:t>176</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6" w:history="1">
        <w:r w:rsidRPr="00385E7F">
          <w:t>193</w:t>
        </w:r>
        <w:r>
          <w:rPr>
            <w:rFonts w:asciiTheme="minorHAnsi" w:eastAsiaTheme="minorEastAsia" w:hAnsiTheme="minorHAnsi" w:cstheme="minorBidi"/>
            <w:sz w:val="22"/>
            <w:szCs w:val="22"/>
            <w:lang w:eastAsia="en-AU"/>
          </w:rPr>
          <w:tab/>
        </w:r>
        <w:r w:rsidRPr="00385E7F">
          <w:t xml:space="preserve">What is an </w:t>
        </w:r>
        <w:r w:rsidRPr="00385E7F">
          <w:rPr>
            <w:i/>
          </w:rPr>
          <w:t>RSA certificate</w:t>
        </w:r>
        <w:r w:rsidRPr="00385E7F">
          <w:t>?</w:t>
        </w:r>
        <w:r>
          <w:tab/>
        </w:r>
        <w:r>
          <w:fldChar w:fldCharType="begin"/>
        </w:r>
        <w:r>
          <w:instrText xml:space="preserve"> PAGEREF _Toc514754866 \h </w:instrText>
        </w:r>
        <w:r>
          <w:fldChar w:fldCharType="separate"/>
        </w:r>
        <w:r w:rsidR="0036663E">
          <w:t>176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7" w:history="1">
        <w:r w:rsidRPr="00385E7F">
          <w:t>194</w:t>
        </w:r>
        <w:r>
          <w:rPr>
            <w:rFonts w:asciiTheme="minorHAnsi" w:eastAsiaTheme="minorEastAsia" w:hAnsiTheme="minorHAnsi" w:cstheme="minorBidi"/>
            <w:sz w:val="22"/>
            <w:szCs w:val="22"/>
            <w:lang w:eastAsia="en-AU"/>
          </w:rPr>
          <w:tab/>
        </w:r>
        <w:r w:rsidRPr="00385E7F">
          <w:rPr>
            <w:lang w:eastAsia="en-AU"/>
          </w:rPr>
          <w:t>RSA training providers must give RSA certificates</w:t>
        </w:r>
        <w:r>
          <w:tab/>
        </w:r>
        <w:r>
          <w:fldChar w:fldCharType="begin"/>
        </w:r>
        <w:r>
          <w:instrText xml:space="preserve"> PAGEREF _Toc514754867 \h </w:instrText>
        </w:r>
        <w:r>
          <w:fldChar w:fldCharType="separate"/>
        </w:r>
        <w:r w:rsidR="0036663E">
          <w:t>177</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68" w:history="1">
        <w:r w:rsidR="005016B2" w:rsidRPr="00385E7F">
          <w:t>Part 13</w:t>
        </w:r>
        <w:r w:rsidR="005016B2">
          <w:rPr>
            <w:rFonts w:asciiTheme="minorHAnsi" w:eastAsiaTheme="minorEastAsia" w:hAnsiTheme="minorHAnsi" w:cstheme="minorBidi"/>
            <w:b w:val="0"/>
            <w:sz w:val="22"/>
            <w:szCs w:val="22"/>
            <w:lang w:eastAsia="en-AU"/>
          </w:rPr>
          <w:tab/>
        </w:r>
        <w:r w:rsidR="005016B2" w:rsidRPr="00385E7F">
          <w:t>Licence and permit register</w:t>
        </w:r>
        <w:r w:rsidR="005016B2" w:rsidRPr="005016B2">
          <w:rPr>
            <w:vanish/>
          </w:rPr>
          <w:tab/>
        </w:r>
        <w:r w:rsidR="005016B2" w:rsidRPr="005016B2">
          <w:rPr>
            <w:vanish/>
          </w:rPr>
          <w:fldChar w:fldCharType="begin"/>
        </w:r>
        <w:r w:rsidR="005016B2" w:rsidRPr="005016B2">
          <w:rPr>
            <w:vanish/>
          </w:rPr>
          <w:instrText xml:space="preserve"> PAGEREF _Toc514754868 \h </w:instrText>
        </w:r>
        <w:r w:rsidR="005016B2" w:rsidRPr="005016B2">
          <w:rPr>
            <w:vanish/>
          </w:rPr>
        </w:r>
        <w:r w:rsidR="005016B2" w:rsidRPr="005016B2">
          <w:rPr>
            <w:vanish/>
          </w:rPr>
          <w:fldChar w:fldCharType="separate"/>
        </w:r>
        <w:r w:rsidR="0036663E">
          <w:rPr>
            <w:vanish/>
          </w:rPr>
          <w:t>178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69" w:history="1">
        <w:r w:rsidRPr="00385E7F">
          <w:t>195</w:t>
        </w:r>
        <w:r>
          <w:rPr>
            <w:rFonts w:asciiTheme="minorHAnsi" w:eastAsiaTheme="minorEastAsia" w:hAnsiTheme="minorHAnsi" w:cstheme="minorBidi"/>
            <w:sz w:val="22"/>
            <w:szCs w:val="22"/>
            <w:lang w:eastAsia="en-AU"/>
          </w:rPr>
          <w:tab/>
        </w:r>
        <w:r w:rsidRPr="00385E7F">
          <w:t>Licence and permit register</w:t>
        </w:r>
        <w:r>
          <w:tab/>
        </w:r>
        <w:r>
          <w:fldChar w:fldCharType="begin"/>
        </w:r>
        <w:r>
          <w:instrText xml:space="preserve"> PAGEREF _Toc514754869 \h </w:instrText>
        </w:r>
        <w:r>
          <w:fldChar w:fldCharType="separate"/>
        </w:r>
        <w:r w:rsidR="0036663E">
          <w:t>178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0" w:history="1">
        <w:r w:rsidRPr="00385E7F">
          <w:t>196</w:t>
        </w:r>
        <w:r>
          <w:rPr>
            <w:rFonts w:asciiTheme="minorHAnsi" w:eastAsiaTheme="minorEastAsia" w:hAnsiTheme="minorHAnsi" w:cstheme="minorBidi"/>
            <w:sz w:val="22"/>
            <w:szCs w:val="22"/>
            <w:lang w:eastAsia="en-AU"/>
          </w:rPr>
          <w:tab/>
        </w:r>
        <w:r w:rsidRPr="00385E7F">
          <w:t>Exception to public inspection</w:t>
        </w:r>
        <w:r>
          <w:tab/>
        </w:r>
        <w:r>
          <w:fldChar w:fldCharType="begin"/>
        </w:r>
        <w:r>
          <w:instrText xml:space="preserve"> PAGEREF _Toc514754870 \h </w:instrText>
        </w:r>
        <w:r>
          <w:fldChar w:fldCharType="separate"/>
        </w:r>
        <w:r w:rsidR="0036663E">
          <w:t>178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1" w:history="1">
        <w:r w:rsidRPr="00385E7F">
          <w:t>197</w:t>
        </w:r>
        <w:r>
          <w:rPr>
            <w:rFonts w:asciiTheme="minorHAnsi" w:eastAsiaTheme="minorEastAsia" w:hAnsiTheme="minorHAnsi" w:cstheme="minorBidi"/>
            <w:sz w:val="22"/>
            <w:szCs w:val="22"/>
            <w:lang w:eastAsia="en-AU"/>
          </w:rPr>
          <w:tab/>
        </w:r>
        <w:r w:rsidRPr="00385E7F">
          <w:t>Correction and keeping up-to-date register</w:t>
        </w:r>
        <w:r>
          <w:tab/>
        </w:r>
        <w:r>
          <w:fldChar w:fldCharType="begin"/>
        </w:r>
        <w:r>
          <w:instrText xml:space="preserve"> PAGEREF _Toc514754871 \h </w:instrText>
        </w:r>
        <w:r>
          <w:fldChar w:fldCharType="separate"/>
        </w:r>
        <w:r w:rsidR="0036663E">
          <w:t>179</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72" w:history="1">
        <w:r w:rsidR="005016B2" w:rsidRPr="00385E7F">
          <w:t>Part 14</w:t>
        </w:r>
        <w:r w:rsidR="005016B2">
          <w:rPr>
            <w:rFonts w:asciiTheme="minorHAnsi" w:eastAsiaTheme="minorEastAsia" w:hAnsiTheme="minorHAnsi" w:cstheme="minorBidi"/>
            <w:b w:val="0"/>
            <w:sz w:val="22"/>
            <w:szCs w:val="22"/>
            <w:lang w:eastAsia="en-AU"/>
          </w:rPr>
          <w:tab/>
        </w:r>
        <w:r w:rsidR="005016B2" w:rsidRPr="00385E7F">
          <w:t>Other liquor matters</w:t>
        </w:r>
        <w:r w:rsidR="005016B2" w:rsidRPr="005016B2">
          <w:rPr>
            <w:vanish/>
          </w:rPr>
          <w:tab/>
        </w:r>
        <w:r w:rsidR="005016B2" w:rsidRPr="005016B2">
          <w:rPr>
            <w:vanish/>
          </w:rPr>
          <w:fldChar w:fldCharType="begin"/>
        </w:r>
        <w:r w:rsidR="005016B2" w:rsidRPr="005016B2">
          <w:rPr>
            <w:vanish/>
          </w:rPr>
          <w:instrText xml:space="preserve"> PAGEREF _Toc514754872 \h </w:instrText>
        </w:r>
        <w:r w:rsidR="005016B2" w:rsidRPr="005016B2">
          <w:rPr>
            <w:vanish/>
          </w:rPr>
        </w:r>
        <w:r w:rsidR="005016B2" w:rsidRPr="005016B2">
          <w:rPr>
            <w:vanish/>
          </w:rPr>
          <w:fldChar w:fldCharType="separate"/>
        </w:r>
        <w:r w:rsidR="0036663E">
          <w:rPr>
            <w:vanish/>
          </w:rPr>
          <w:t>180</w:t>
        </w:r>
        <w:r w:rsidR="005016B2" w:rsidRPr="005016B2">
          <w:rPr>
            <w:vanish/>
          </w:rP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73" w:history="1">
        <w:r w:rsidR="005016B2" w:rsidRPr="00385E7F">
          <w:t>Division 14.1</w:t>
        </w:r>
        <w:r w:rsidR="005016B2">
          <w:rPr>
            <w:rFonts w:asciiTheme="minorHAnsi" w:eastAsiaTheme="minorEastAsia" w:hAnsiTheme="minorHAnsi" w:cstheme="minorBidi"/>
            <w:b w:val="0"/>
            <w:sz w:val="22"/>
            <w:szCs w:val="22"/>
            <w:lang w:eastAsia="en-AU"/>
          </w:rPr>
          <w:tab/>
        </w:r>
        <w:r w:rsidR="005016B2" w:rsidRPr="00385E7F">
          <w:t>Alcohol-free public places</w:t>
        </w:r>
        <w:r w:rsidR="005016B2" w:rsidRPr="005016B2">
          <w:rPr>
            <w:vanish/>
          </w:rPr>
          <w:tab/>
        </w:r>
        <w:r w:rsidR="005016B2" w:rsidRPr="005016B2">
          <w:rPr>
            <w:vanish/>
          </w:rPr>
          <w:fldChar w:fldCharType="begin"/>
        </w:r>
        <w:r w:rsidR="005016B2" w:rsidRPr="005016B2">
          <w:rPr>
            <w:vanish/>
          </w:rPr>
          <w:instrText xml:space="preserve"> PAGEREF _Toc514754873 \h </w:instrText>
        </w:r>
        <w:r w:rsidR="005016B2" w:rsidRPr="005016B2">
          <w:rPr>
            <w:vanish/>
          </w:rPr>
        </w:r>
        <w:r w:rsidR="005016B2" w:rsidRPr="005016B2">
          <w:rPr>
            <w:vanish/>
          </w:rPr>
          <w:fldChar w:fldCharType="separate"/>
        </w:r>
        <w:r w:rsidR="0036663E">
          <w:rPr>
            <w:vanish/>
          </w:rPr>
          <w:t>180</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4" w:history="1">
        <w:r w:rsidRPr="00385E7F">
          <w:t>198</w:t>
        </w:r>
        <w:r>
          <w:rPr>
            <w:rFonts w:asciiTheme="minorHAnsi" w:eastAsiaTheme="minorEastAsia" w:hAnsiTheme="minorHAnsi" w:cstheme="minorBidi"/>
            <w:sz w:val="22"/>
            <w:szCs w:val="22"/>
            <w:lang w:eastAsia="en-AU"/>
          </w:rPr>
          <w:tab/>
        </w:r>
        <w:r w:rsidRPr="00385E7F">
          <w:t>Alcohol-free places</w:t>
        </w:r>
        <w:r>
          <w:tab/>
        </w:r>
        <w:r>
          <w:fldChar w:fldCharType="begin"/>
        </w:r>
        <w:r>
          <w:instrText xml:space="preserve"> PAGEREF _Toc514754874 \h </w:instrText>
        </w:r>
        <w:r>
          <w:fldChar w:fldCharType="separate"/>
        </w:r>
        <w:r w:rsidR="0036663E">
          <w:t>180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5" w:history="1">
        <w:r w:rsidRPr="00385E7F">
          <w:t>199</w:t>
        </w:r>
        <w:r>
          <w:rPr>
            <w:rFonts w:asciiTheme="minorHAnsi" w:eastAsiaTheme="minorEastAsia" w:hAnsiTheme="minorHAnsi" w:cstheme="minorBidi"/>
            <w:sz w:val="22"/>
            <w:szCs w:val="22"/>
            <w:lang w:eastAsia="en-AU"/>
          </w:rPr>
          <w:tab/>
        </w:r>
        <w:r w:rsidRPr="00385E7F">
          <w:t>Offence—consume liquor at certain public places</w:t>
        </w:r>
        <w:r>
          <w:tab/>
        </w:r>
        <w:r>
          <w:fldChar w:fldCharType="begin"/>
        </w:r>
        <w:r>
          <w:instrText xml:space="preserve"> PAGEREF _Toc514754875 \h </w:instrText>
        </w:r>
        <w:r>
          <w:fldChar w:fldCharType="separate"/>
        </w:r>
        <w:r w:rsidR="0036663E">
          <w:t>180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6" w:history="1">
        <w:r w:rsidRPr="00385E7F">
          <w:t>200</w:t>
        </w:r>
        <w:r>
          <w:rPr>
            <w:rFonts w:asciiTheme="minorHAnsi" w:eastAsiaTheme="minorEastAsia" w:hAnsiTheme="minorHAnsi" w:cstheme="minorBidi"/>
            <w:sz w:val="22"/>
            <w:szCs w:val="22"/>
            <w:lang w:eastAsia="en-AU"/>
          </w:rPr>
          <w:tab/>
        </w:r>
        <w:r w:rsidRPr="00385E7F">
          <w:t>Offence—possess open container of liquor at certain public places</w:t>
        </w:r>
        <w:r>
          <w:tab/>
        </w:r>
        <w:r>
          <w:fldChar w:fldCharType="begin"/>
        </w:r>
        <w:r>
          <w:instrText xml:space="preserve"> PAGEREF _Toc514754876 \h </w:instrText>
        </w:r>
        <w:r>
          <w:fldChar w:fldCharType="separate"/>
        </w:r>
        <w:r w:rsidR="0036663E">
          <w:t>182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7" w:history="1">
        <w:r w:rsidRPr="00385E7F">
          <w:t>201</w:t>
        </w:r>
        <w:r>
          <w:rPr>
            <w:rFonts w:asciiTheme="minorHAnsi" w:eastAsiaTheme="minorEastAsia" w:hAnsiTheme="minorHAnsi" w:cstheme="minorBidi"/>
            <w:sz w:val="22"/>
            <w:szCs w:val="22"/>
            <w:lang w:eastAsia="en-AU"/>
          </w:rPr>
          <w:tab/>
        </w:r>
        <w:r w:rsidRPr="00385E7F">
          <w:t>Seizure of liquor in public places</w:t>
        </w:r>
        <w:r>
          <w:tab/>
        </w:r>
        <w:r>
          <w:fldChar w:fldCharType="begin"/>
        </w:r>
        <w:r>
          <w:instrText xml:space="preserve"> PAGEREF _Toc514754877 \h </w:instrText>
        </w:r>
        <w:r>
          <w:fldChar w:fldCharType="separate"/>
        </w:r>
        <w:r w:rsidR="0036663E">
          <w:t>184</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78" w:history="1">
        <w:r w:rsidR="005016B2" w:rsidRPr="00385E7F">
          <w:t>Division 14.2</w:t>
        </w:r>
        <w:r w:rsidR="005016B2">
          <w:rPr>
            <w:rFonts w:asciiTheme="minorHAnsi" w:eastAsiaTheme="minorEastAsia" w:hAnsiTheme="minorHAnsi" w:cstheme="minorBidi"/>
            <w:b w:val="0"/>
            <w:sz w:val="22"/>
            <w:szCs w:val="22"/>
            <w:lang w:eastAsia="en-AU"/>
          </w:rPr>
          <w:tab/>
        </w:r>
        <w:r w:rsidR="005016B2" w:rsidRPr="00385E7F">
          <w:t>Children and young people</w:t>
        </w:r>
        <w:r w:rsidR="005016B2" w:rsidRPr="005016B2">
          <w:rPr>
            <w:vanish/>
          </w:rPr>
          <w:tab/>
        </w:r>
        <w:r w:rsidR="005016B2" w:rsidRPr="005016B2">
          <w:rPr>
            <w:vanish/>
          </w:rPr>
          <w:fldChar w:fldCharType="begin"/>
        </w:r>
        <w:r w:rsidR="005016B2" w:rsidRPr="005016B2">
          <w:rPr>
            <w:vanish/>
          </w:rPr>
          <w:instrText xml:space="preserve"> PAGEREF _Toc514754878 \h </w:instrText>
        </w:r>
        <w:r w:rsidR="005016B2" w:rsidRPr="005016B2">
          <w:rPr>
            <w:vanish/>
          </w:rPr>
        </w:r>
        <w:r w:rsidR="005016B2" w:rsidRPr="005016B2">
          <w:rPr>
            <w:vanish/>
          </w:rPr>
          <w:fldChar w:fldCharType="separate"/>
        </w:r>
        <w:r w:rsidR="0036663E">
          <w:rPr>
            <w:vanish/>
          </w:rPr>
          <w:t>185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79" w:history="1">
        <w:r w:rsidRPr="00385E7F">
          <w:t>202</w:t>
        </w:r>
        <w:r>
          <w:rPr>
            <w:rFonts w:asciiTheme="minorHAnsi" w:eastAsiaTheme="minorEastAsia" w:hAnsiTheme="minorHAnsi" w:cstheme="minorBidi"/>
            <w:sz w:val="22"/>
            <w:szCs w:val="22"/>
            <w:lang w:eastAsia="en-AU"/>
          </w:rPr>
          <w:tab/>
        </w:r>
        <w:r w:rsidRPr="00385E7F">
          <w:t>Offence—child or young person buy liquor</w:t>
        </w:r>
        <w:r>
          <w:tab/>
        </w:r>
        <w:r>
          <w:fldChar w:fldCharType="begin"/>
        </w:r>
        <w:r>
          <w:instrText xml:space="preserve"> PAGEREF _Toc514754879 \h </w:instrText>
        </w:r>
        <w:r>
          <w:fldChar w:fldCharType="separate"/>
        </w:r>
        <w:r w:rsidR="0036663E">
          <w:t>185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0" w:history="1">
        <w:r w:rsidRPr="00385E7F">
          <w:t>203</w:t>
        </w:r>
        <w:r>
          <w:rPr>
            <w:rFonts w:asciiTheme="minorHAnsi" w:eastAsiaTheme="minorEastAsia" w:hAnsiTheme="minorHAnsi" w:cstheme="minorBidi"/>
            <w:sz w:val="22"/>
            <w:szCs w:val="22"/>
            <w:lang w:eastAsia="en-AU"/>
          </w:rPr>
          <w:tab/>
        </w:r>
        <w:r w:rsidRPr="00385E7F">
          <w:t>Offence—child or young person use false identification to buy liquor</w:t>
        </w:r>
        <w:r>
          <w:tab/>
        </w:r>
        <w:r>
          <w:fldChar w:fldCharType="begin"/>
        </w:r>
        <w:r>
          <w:instrText xml:space="preserve"> PAGEREF _Toc514754880 \h </w:instrText>
        </w:r>
        <w:r>
          <w:fldChar w:fldCharType="separate"/>
        </w:r>
        <w:r w:rsidR="0036663E">
          <w:t>185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1" w:history="1">
        <w:r w:rsidRPr="00385E7F">
          <w:t>204</w:t>
        </w:r>
        <w:r>
          <w:rPr>
            <w:rFonts w:asciiTheme="minorHAnsi" w:eastAsiaTheme="minorEastAsia" w:hAnsiTheme="minorHAnsi" w:cstheme="minorBidi"/>
            <w:sz w:val="22"/>
            <w:szCs w:val="22"/>
            <w:lang w:eastAsia="en-AU"/>
          </w:rPr>
          <w:tab/>
        </w:r>
        <w:r w:rsidRPr="00385E7F">
          <w:t>Offence—supply liquor to child or young person at public place</w:t>
        </w:r>
        <w:r>
          <w:tab/>
        </w:r>
        <w:r>
          <w:fldChar w:fldCharType="begin"/>
        </w:r>
        <w:r>
          <w:instrText xml:space="preserve"> PAGEREF _Toc514754881 \h </w:instrText>
        </w:r>
        <w:r>
          <w:fldChar w:fldCharType="separate"/>
        </w:r>
        <w:r w:rsidR="0036663E">
          <w:t>186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2" w:history="1">
        <w:r w:rsidRPr="00385E7F">
          <w:t>204A</w:t>
        </w:r>
        <w:r>
          <w:rPr>
            <w:rFonts w:asciiTheme="minorHAnsi" w:eastAsiaTheme="minorEastAsia" w:hAnsiTheme="minorHAnsi" w:cstheme="minorBidi"/>
            <w:sz w:val="22"/>
            <w:szCs w:val="22"/>
            <w:lang w:eastAsia="en-AU"/>
          </w:rPr>
          <w:tab/>
        </w:r>
        <w:r w:rsidRPr="00385E7F">
          <w:t>Offence—supply liquor to child or young person by parent etc—private place</w:t>
        </w:r>
        <w:r>
          <w:tab/>
        </w:r>
        <w:r>
          <w:fldChar w:fldCharType="begin"/>
        </w:r>
        <w:r>
          <w:instrText xml:space="preserve"> PAGEREF _Toc514754882 \h </w:instrText>
        </w:r>
        <w:r>
          <w:fldChar w:fldCharType="separate"/>
        </w:r>
        <w:r w:rsidR="0036663E">
          <w:t>186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3" w:history="1">
        <w:r w:rsidRPr="00385E7F">
          <w:t>205</w:t>
        </w:r>
        <w:r>
          <w:rPr>
            <w:rFonts w:asciiTheme="minorHAnsi" w:eastAsiaTheme="minorEastAsia" w:hAnsiTheme="minorHAnsi" w:cstheme="minorBidi"/>
            <w:sz w:val="22"/>
            <w:szCs w:val="22"/>
            <w:lang w:eastAsia="en-AU"/>
          </w:rPr>
          <w:tab/>
        </w:r>
        <w:r w:rsidRPr="00385E7F">
          <w:t>Offence—child or young person consume liquor in public place</w:t>
        </w:r>
        <w:r>
          <w:tab/>
        </w:r>
        <w:r>
          <w:fldChar w:fldCharType="begin"/>
        </w:r>
        <w:r>
          <w:instrText xml:space="preserve"> PAGEREF _Toc514754883 \h </w:instrText>
        </w:r>
        <w:r>
          <w:fldChar w:fldCharType="separate"/>
        </w:r>
        <w:r w:rsidR="0036663E">
          <w:t>188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4" w:history="1">
        <w:r w:rsidRPr="00385E7F">
          <w:t>206</w:t>
        </w:r>
        <w:r>
          <w:rPr>
            <w:rFonts w:asciiTheme="minorHAnsi" w:eastAsiaTheme="minorEastAsia" w:hAnsiTheme="minorHAnsi" w:cstheme="minorBidi"/>
            <w:sz w:val="22"/>
            <w:szCs w:val="22"/>
            <w:lang w:eastAsia="en-AU"/>
          </w:rPr>
          <w:tab/>
        </w:r>
        <w:r w:rsidRPr="00385E7F">
          <w:t>Offence—child or young person possess liquor in public place</w:t>
        </w:r>
        <w:r>
          <w:tab/>
        </w:r>
        <w:r>
          <w:fldChar w:fldCharType="begin"/>
        </w:r>
        <w:r>
          <w:instrText xml:space="preserve"> PAGEREF _Toc514754884 \h </w:instrText>
        </w:r>
        <w:r>
          <w:fldChar w:fldCharType="separate"/>
        </w:r>
        <w:r w:rsidR="0036663E">
          <w:t>189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5" w:history="1">
        <w:r w:rsidRPr="00385E7F">
          <w:t>207</w:t>
        </w:r>
        <w:r>
          <w:rPr>
            <w:rFonts w:asciiTheme="minorHAnsi" w:eastAsiaTheme="minorEastAsia" w:hAnsiTheme="minorHAnsi" w:cstheme="minorBidi"/>
            <w:sz w:val="22"/>
            <w:szCs w:val="22"/>
            <w:lang w:eastAsia="en-AU"/>
          </w:rPr>
          <w:tab/>
        </w:r>
        <w:r w:rsidRPr="00385E7F">
          <w:t>Police officer may ask for identification document</w:t>
        </w:r>
        <w:r>
          <w:tab/>
        </w:r>
        <w:r>
          <w:fldChar w:fldCharType="begin"/>
        </w:r>
        <w:r>
          <w:instrText xml:space="preserve"> PAGEREF _Toc514754885 \h </w:instrText>
        </w:r>
        <w:r>
          <w:fldChar w:fldCharType="separate"/>
        </w:r>
        <w:r w:rsidR="0036663E">
          <w:t>189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6" w:history="1">
        <w:r w:rsidRPr="00385E7F">
          <w:t>208</w:t>
        </w:r>
        <w:r>
          <w:rPr>
            <w:rFonts w:asciiTheme="minorHAnsi" w:eastAsiaTheme="minorEastAsia" w:hAnsiTheme="minorHAnsi" w:cstheme="minorBidi"/>
            <w:sz w:val="22"/>
            <w:szCs w:val="22"/>
            <w:lang w:eastAsia="en-AU"/>
          </w:rPr>
          <w:tab/>
        </w:r>
        <w:r w:rsidRPr="00385E7F">
          <w:t>Offence—fail to comply with police officer’s request for identification document</w:t>
        </w:r>
        <w:r>
          <w:tab/>
        </w:r>
        <w:r>
          <w:fldChar w:fldCharType="begin"/>
        </w:r>
        <w:r>
          <w:instrText xml:space="preserve"> PAGEREF _Toc514754886 \h </w:instrText>
        </w:r>
        <w:r>
          <w:fldChar w:fldCharType="separate"/>
        </w:r>
        <w:r w:rsidR="0036663E">
          <w:t>190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7" w:history="1">
        <w:r w:rsidRPr="00385E7F">
          <w:t>209</w:t>
        </w:r>
        <w:r>
          <w:rPr>
            <w:rFonts w:asciiTheme="minorHAnsi" w:eastAsiaTheme="minorEastAsia" w:hAnsiTheme="minorHAnsi" w:cstheme="minorBidi"/>
            <w:sz w:val="22"/>
            <w:szCs w:val="22"/>
            <w:lang w:eastAsia="en-AU"/>
          </w:rPr>
          <w:tab/>
        </w:r>
        <w:r w:rsidRPr="00385E7F">
          <w:t xml:space="preserve">What is a </w:t>
        </w:r>
        <w:r w:rsidRPr="00385E7F">
          <w:rPr>
            <w:i/>
          </w:rPr>
          <w:t>proof of identity card</w:t>
        </w:r>
        <w:r w:rsidRPr="00385E7F">
          <w:t>?—div 14.2</w:t>
        </w:r>
        <w:r>
          <w:tab/>
        </w:r>
        <w:r>
          <w:fldChar w:fldCharType="begin"/>
        </w:r>
        <w:r>
          <w:instrText xml:space="preserve"> PAGEREF _Toc514754887 \h </w:instrText>
        </w:r>
        <w:r>
          <w:fldChar w:fldCharType="separate"/>
        </w:r>
        <w:r w:rsidR="0036663E">
          <w:t>190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8" w:history="1">
        <w:r w:rsidRPr="00385E7F">
          <w:t>210</w:t>
        </w:r>
        <w:r>
          <w:rPr>
            <w:rFonts w:asciiTheme="minorHAnsi" w:eastAsiaTheme="minorEastAsia" w:hAnsiTheme="minorHAnsi" w:cstheme="minorBidi"/>
            <w:sz w:val="22"/>
            <w:szCs w:val="22"/>
            <w:lang w:eastAsia="en-AU"/>
          </w:rPr>
          <w:tab/>
        </w:r>
        <w:r w:rsidRPr="00385E7F">
          <w:t>Proof of identity cards</w:t>
        </w:r>
        <w:r>
          <w:tab/>
        </w:r>
        <w:r>
          <w:fldChar w:fldCharType="begin"/>
        </w:r>
        <w:r>
          <w:instrText xml:space="preserve"> PAGEREF _Toc514754888 \h </w:instrText>
        </w:r>
        <w:r>
          <w:fldChar w:fldCharType="separate"/>
        </w:r>
        <w:r w:rsidR="0036663E">
          <w:t>191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89" w:history="1">
        <w:r w:rsidRPr="00385E7F">
          <w:t>211</w:t>
        </w:r>
        <w:r>
          <w:rPr>
            <w:rFonts w:asciiTheme="minorHAnsi" w:eastAsiaTheme="minorEastAsia" w:hAnsiTheme="minorHAnsi" w:cstheme="minorBidi"/>
            <w:sz w:val="22"/>
            <w:szCs w:val="22"/>
            <w:lang w:eastAsia="en-AU"/>
          </w:rPr>
          <w:tab/>
        </w:r>
        <w:r w:rsidRPr="00385E7F">
          <w:t>Offence—child or young person use false identification to obtain proof of identity card</w:t>
        </w:r>
        <w:r>
          <w:tab/>
        </w:r>
        <w:r>
          <w:fldChar w:fldCharType="begin"/>
        </w:r>
        <w:r>
          <w:instrText xml:space="preserve"> PAGEREF _Toc514754889 \h </w:instrText>
        </w:r>
        <w:r>
          <w:fldChar w:fldCharType="separate"/>
        </w:r>
        <w:r w:rsidR="0036663E">
          <w:t>191</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90" w:history="1">
        <w:r w:rsidR="005016B2" w:rsidRPr="00385E7F">
          <w:t>Division 14.3</w:t>
        </w:r>
        <w:r w:rsidR="005016B2">
          <w:rPr>
            <w:rFonts w:asciiTheme="minorHAnsi" w:eastAsiaTheme="minorEastAsia" w:hAnsiTheme="minorHAnsi" w:cstheme="minorBidi"/>
            <w:b w:val="0"/>
            <w:sz w:val="22"/>
            <w:szCs w:val="22"/>
            <w:lang w:eastAsia="en-AU"/>
          </w:rPr>
          <w:tab/>
        </w:r>
        <w:r w:rsidR="005016B2" w:rsidRPr="00385E7F">
          <w:t>Prohibited liquor products</w:t>
        </w:r>
        <w:r w:rsidR="005016B2" w:rsidRPr="005016B2">
          <w:rPr>
            <w:vanish/>
          </w:rPr>
          <w:tab/>
        </w:r>
        <w:r w:rsidR="005016B2" w:rsidRPr="005016B2">
          <w:rPr>
            <w:vanish/>
          </w:rPr>
          <w:fldChar w:fldCharType="begin"/>
        </w:r>
        <w:r w:rsidR="005016B2" w:rsidRPr="005016B2">
          <w:rPr>
            <w:vanish/>
          </w:rPr>
          <w:instrText xml:space="preserve"> PAGEREF _Toc514754890 \h </w:instrText>
        </w:r>
        <w:r w:rsidR="005016B2" w:rsidRPr="005016B2">
          <w:rPr>
            <w:vanish/>
          </w:rPr>
        </w:r>
        <w:r w:rsidR="005016B2" w:rsidRPr="005016B2">
          <w:rPr>
            <w:vanish/>
          </w:rPr>
          <w:fldChar w:fldCharType="separate"/>
        </w:r>
        <w:r w:rsidR="0036663E">
          <w:rPr>
            <w:vanish/>
          </w:rPr>
          <w:t>191</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1" w:history="1">
        <w:r w:rsidRPr="00385E7F">
          <w:t>212</w:t>
        </w:r>
        <w:r>
          <w:rPr>
            <w:rFonts w:asciiTheme="minorHAnsi" w:eastAsiaTheme="minorEastAsia" w:hAnsiTheme="minorHAnsi" w:cstheme="minorBidi"/>
            <w:sz w:val="22"/>
            <w:szCs w:val="22"/>
            <w:lang w:eastAsia="en-AU"/>
          </w:rPr>
          <w:tab/>
        </w:r>
        <w:r w:rsidRPr="00385E7F">
          <w:t xml:space="preserve">What is a </w:t>
        </w:r>
        <w:r w:rsidRPr="00385E7F">
          <w:rPr>
            <w:i/>
          </w:rPr>
          <w:t>prohibited liquor product</w:t>
        </w:r>
        <w:r w:rsidRPr="00385E7F">
          <w:t>?</w:t>
        </w:r>
        <w:r>
          <w:tab/>
        </w:r>
        <w:r>
          <w:fldChar w:fldCharType="begin"/>
        </w:r>
        <w:r>
          <w:instrText xml:space="preserve"> PAGEREF _Toc514754891 \h </w:instrText>
        </w:r>
        <w:r>
          <w:fldChar w:fldCharType="separate"/>
        </w:r>
        <w:r w:rsidR="0036663E">
          <w:t>191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2" w:history="1">
        <w:r w:rsidRPr="00385E7F">
          <w:t>213</w:t>
        </w:r>
        <w:r>
          <w:rPr>
            <w:rFonts w:asciiTheme="minorHAnsi" w:eastAsiaTheme="minorEastAsia" w:hAnsiTheme="minorHAnsi" w:cstheme="minorBidi"/>
            <w:sz w:val="22"/>
            <w:szCs w:val="22"/>
            <w:lang w:eastAsia="en-AU"/>
          </w:rPr>
          <w:tab/>
        </w:r>
        <w:r w:rsidRPr="00385E7F">
          <w:t>Prohibited liquor products</w:t>
        </w:r>
        <w:r>
          <w:tab/>
        </w:r>
        <w:r>
          <w:fldChar w:fldCharType="begin"/>
        </w:r>
        <w:r>
          <w:instrText xml:space="preserve"> PAGEREF _Toc514754892 \h </w:instrText>
        </w:r>
        <w:r>
          <w:fldChar w:fldCharType="separate"/>
        </w:r>
        <w:r w:rsidR="0036663E">
          <w:t>192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3" w:history="1">
        <w:r w:rsidRPr="00385E7F">
          <w:t>214</w:t>
        </w:r>
        <w:r>
          <w:rPr>
            <w:rFonts w:asciiTheme="minorHAnsi" w:eastAsiaTheme="minorEastAsia" w:hAnsiTheme="minorHAnsi" w:cstheme="minorBidi"/>
            <w:sz w:val="22"/>
            <w:szCs w:val="22"/>
            <w:lang w:eastAsia="en-AU"/>
          </w:rPr>
          <w:tab/>
        </w:r>
        <w:r w:rsidRPr="00385E7F">
          <w:t>Offence—supply prohibited liquor product</w:t>
        </w:r>
        <w:r>
          <w:tab/>
        </w:r>
        <w:r>
          <w:fldChar w:fldCharType="begin"/>
        </w:r>
        <w:r>
          <w:instrText xml:space="preserve"> PAGEREF _Toc514754893 \h </w:instrText>
        </w:r>
        <w:r>
          <w:fldChar w:fldCharType="separate"/>
        </w:r>
        <w:r w:rsidR="0036663E">
          <w:t>192</w:t>
        </w:r>
        <w:r>
          <w:fldChar w:fldCharType="end"/>
        </w:r>
      </w:hyperlink>
    </w:p>
    <w:p w:rsidR="005016B2" w:rsidRDefault="00753E47">
      <w:pPr>
        <w:pStyle w:val="TOC3"/>
        <w:rPr>
          <w:rFonts w:asciiTheme="minorHAnsi" w:eastAsiaTheme="minorEastAsia" w:hAnsiTheme="minorHAnsi" w:cstheme="minorBidi"/>
          <w:b w:val="0"/>
          <w:sz w:val="22"/>
          <w:szCs w:val="22"/>
          <w:lang w:eastAsia="en-AU"/>
        </w:rPr>
      </w:pPr>
      <w:hyperlink w:anchor="_Toc514754894" w:history="1">
        <w:r w:rsidR="005016B2" w:rsidRPr="00385E7F">
          <w:t>Division 14.4</w:t>
        </w:r>
        <w:r w:rsidR="005016B2">
          <w:rPr>
            <w:rFonts w:asciiTheme="minorHAnsi" w:eastAsiaTheme="minorEastAsia" w:hAnsiTheme="minorHAnsi" w:cstheme="minorBidi"/>
            <w:b w:val="0"/>
            <w:sz w:val="22"/>
            <w:szCs w:val="22"/>
            <w:lang w:eastAsia="en-AU"/>
          </w:rPr>
          <w:tab/>
        </w:r>
        <w:r w:rsidR="005016B2" w:rsidRPr="00385E7F">
          <w:t>Authorisation for extended trading</w:t>
        </w:r>
        <w:r w:rsidR="005016B2" w:rsidRPr="005016B2">
          <w:rPr>
            <w:vanish/>
          </w:rPr>
          <w:tab/>
        </w:r>
        <w:r w:rsidR="005016B2" w:rsidRPr="005016B2">
          <w:rPr>
            <w:vanish/>
          </w:rPr>
          <w:fldChar w:fldCharType="begin"/>
        </w:r>
        <w:r w:rsidR="005016B2" w:rsidRPr="005016B2">
          <w:rPr>
            <w:vanish/>
          </w:rPr>
          <w:instrText xml:space="preserve"> PAGEREF _Toc514754894 \h </w:instrText>
        </w:r>
        <w:r w:rsidR="005016B2" w:rsidRPr="005016B2">
          <w:rPr>
            <w:vanish/>
          </w:rPr>
        </w:r>
        <w:r w:rsidR="005016B2" w:rsidRPr="005016B2">
          <w:rPr>
            <w:vanish/>
          </w:rPr>
          <w:fldChar w:fldCharType="separate"/>
        </w:r>
        <w:r w:rsidR="0036663E">
          <w:rPr>
            <w:vanish/>
          </w:rPr>
          <w:t>193</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5" w:history="1">
        <w:r w:rsidRPr="00385E7F">
          <w:t>214A</w:t>
        </w:r>
        <w:r>
          <w:rPr>
            <w:rFonts w:asciiTheme="minorHAnsi" w:eastAsiaTheme="minorEastAsia" w:hAnsiTheme="minorHAnsi" w:cstheme="minorBidi"/>
            <w:sz w:val="22"/>
            <w:szCs w:val="22"/>
            <w:lang w:eastAsia="en-AU"/>
          </w:rPr>
          <w:tab/>
        </w:r>
        <w:r w:rsidRPr="00385E7F">
          <w:t>Extended trading—application</w:t>
        </w:r>
        <w:r>
          <w:tab/>
        </w:r>
        <w:r>
          <w:fldChar w:fldCharType="begin"/>
        </w:r>
        <w:r>
          <w:instrText xml:space="preserve"> PAGEREF _Toc514754895 \h </w:instrText>
        </w:r>
        <w:r>
          <w:fldChar w:fldCharType="separate"/>
        </w:r>
        <w:r w:rsidR="0036663E">
          <w:t>193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6" w:history="1">
        <w:r w:rsidRPr="00385E7F">
          <w:t>214B</w:t>
        </w:r>
        <w:r>
          <w:rPr>
            <w:rFonts w:asciiTheme="minorHAnsi" w:eastAsiaTheme="minorEastAsia" w:hAnsiTheme="minorHAnsi" w:cstheme="minorBidi"/>
            <w:sz w:val="22"/>
            <w:szCs w:val="22"/>
            <w:lang w:eastAsia="en-AU"/>
          </w:rPr>
          <w:tab/>
        </w:r>
        <w:r w:rsidRPr="00385E7F">
          <w:t>Extended trading—decision on application</w:t>
        </w:r>
        <w:r>
          <w:tab/>
        </w:r>
        <w:r>
          <w:fldChar w:fldCharType="begin"/>
        </w:r>
        <w:r>
          <w:instrText xml:space="preserve"> PAGEREF _Toc514754896 \h </w:instrText>
        </w:r>
        <w:r>
          <w:fldChar w:fldCharType="separate"/>
        </w:r>
        <w:r w:rsidR="0036663E">
          <w:t>194</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897" w:history="1">
        <w:r w:rsidR="005016B2" w:rsidRPr="00385E7F">
          <w:t>Part 15</w:t>
        </w:r>
        <w:r w:rsidR="005016B2">
          <w:rPr>
            <w:rFonts w:asciiTheme="minorHAnsi" w:eastAsiaTheme="minorEastAsia" w:hAnsiTheme="minorHAnsi" w:cstheme="minorBidi"/>
            <w:b w:val="0"/>
            <w:sz w:val="22"/>
            <w:szCs w:val="22"/>
            <w:lang w:eastAsia="en-AU"/>
          </w:rPr>
          <w:tab/>
        </w:r>
        <w:r w:rsidR="005016B2" w:rsidRPr="00385E7F">
          <w:t>Liquor advisory board</w:t>
        </w:r>
        <w:r w:rsidR="005016B2" w:rsidRPr="005016B2">
          <w:rPr>
            <w:vanish/>
          </w:rPr>
          <w:tab/>
        </w:r>
        <w:r w:rsidR="005016B2" w:rsidRPr="005016B2">
          <w:rPr>
            <w:vanish/>
          </w:rPr>
          <w:fldChar w:fldCharType="begin"/>
        </w:r>
        <w:r w:rsidR="005016B2" w:rsidRPr="005016B2">
          <w:rPr>
            <w:vanish/>
          </w:rPr>
          <w:instrText xml:space="preserve"> PAGEREF _Toc514754897 \h </w:instrText>
        </w:r>
        <w:r w:rsidR="005016B2" w:rsidRPr="005016B2">
          <w:rPr>
            <w:vanish/>
          </w:rPr>
        </w:r>
        <w:r w:rsidR="005016B2" w:rsidRPr="005016B2">
          <w:rPr>
            <w:vanish/>
          </w:rPr>
          <w:fldChar w:fldCharType="separate"/>
        </w:r>
        <w:r w:rsidR="0036663E">
          <w:rPr>
            <w:vanish/>
          </w:rPr>
          <w:t>195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8" w:history="1">
        <w:r w:rsidRPr="00385E7F">
          <w:t>215</w:t>
        </w:r>
        <w:r>
          <w:rPr>
            <w:rFonts w:asciiTheme="minorHAnsi" w:eastAsiaTheme="minorEastAsia" w:hAnsiTheme="minorHAnsi" w:cstheme="minorBidi"/>
            <w:sz w:val="22"/>
            <w:szCs w:val="22"/>
            <w:lang w:eastAsia="en-AU"/>
          </w:rPr>
          <w:tab/>
        </w:r>
        <w:r w:rsidRPr="00385E7F">
          <w:t>Establishment of liquor advisory board</w:t>
        </w:r>
        <w:r>
          <w:tab/>
        </w:r>
        <w:r>
          <w:fldChar w:fldCharType="begin"/>
        </w:r>
        <w:r>
          <w:instrText xml:space="preserve"> PAGEREF _Toc514754898 \h </w:instrText>
        </w:r>
        <w:r>
          <w:fldChar w:fldCharType="separate"/>
        </w:r>
        <w:r w:rsidR="0036663E">
          <w:t>195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899" w:history="1">
        <w:r w:rsidRPr="00385E7F">
          <w:t>216</w:t>
        </w:r>
        <w:r>
          <w:rPr>
            <w:rFonts w:asciiTheme="minorHAnsi" w:eastAsiaTheme="minorEastAsia" w:hAnsiTheme="minorHAnsi" w:cstheme="minorBidi"/>
            <w:sz w:val="22"/>
            <w:szCs w:val="22"/>
            <w:lang w:eastAsia="en-AU"/>
          </w:rPr>
          <w:tab/>
        </w:r>
        <w:r w:rsidRPr="00385E7F">
          <w:t>Membership of liquor advisory board</w:t>
        </w:r>
        <w:r>
          <w:tab/>
        </w:r>
        <w:r>
          <w:fldChar w:fldCharType="begin"/>
        </w:r>
        <w:r>
          <w:instrText xml:space="preserve"> PAGEREF _Toc514754899 \h </w:instrText>
        </w:r>
        <w:r>
          <w:fldChar w:fldCharType="separate"/>
        </w:r>
        <w:r w:rsidR="0036663E">
          <w:t>195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0" w:history="1">
        <w:r w:rsidRPr="00385E7F">
          <w:t>217</w:t>
        </w:r>
        <w:r>
          <w:rPr>
            <w:rFonts w:asciiTheme="minorHAnsi" w:eastAsiaTheme="minorEastAsia" w:hAnsiTheme="minorHAnsi" w:cstheme="minorBidi"/>
            <w:sz w:val="22"/>
            <w:szCs w:val="22"/>
            <w:lang w:eastAsia="en-AU"/>
          </w:rPr>
          <w:tab/>
        </w:r>
        <w:r w:rsidRPr="00385E7F">
          <w:t>Liquor advisory board function</w:t>
        </w:r>
        <w:r>
          <w:tab/>
        </w:r>
        <w:r>
          <w:fldChar w:fldCharType="begin"/>
        </w:r>
        <w:r>
          <w:instrText xml:space="preserve"> PAGEREF _Toc514754900 \h </w:instrText>
        </w:r>
        <w:r>
          <w:fldChar w:fldCharType="separate"/>
        </w:r>
        <w:r w:rsidR="0036663E">
          <w:t>196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1" w:history="1">
        <w:r w:rsidRPr="00385E7F">
          <w:t>218</w:t>
        </w:r>
        <w:r>
          <w:rPr>
            <w:rFonts w:asciiTheme="minorHAnsi" w:eastAsiaTheme="minorEastAsia" w:hAnsiTheme="minorHAnsi" w:cstheme="minorBidi"/>
            <w:sz w:val="22"/>
            <w:szCs w:val="22"/>
            <w:lang w:eastAsia="en-AU"/>
          </w:rPr>
          <w:tab/>
        </w:r>
        <w:r w:rsidRPr="00385E7F">
          <w:t>Liquor advisory board procedure</w:t>
        </w:r>
        <w:r>
          <w:tab/>
        </w:r>
        <w:r>
          <w:fldChar w:fldCharType="begin"/>
        </w:r>
        <w:r>
          <w:instrText xml:space="preserve"> PAGEREF _Toc514754901 \h </w:instrText>
        </w:r>
        <w:r>
          <w:fldChar w:fldCharType="separate"/>
        </w:r>
        <w:r w:rsidR="0036663E">
          <w:t>197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2" w:history="1">
        <w:r w:rsidRPr="00385E7F">
          <w:t>219</w:t>
        </w:r>
        <w:r>
          <w:rPr>
            <w:rFonts w:asciiTheme="minorHAnsi" w:eastAsiaTheme="minorEastAsia" w:hAnsiTheme="minorHAnsi" w:cstheme="minorBidi"/>
            <w:sz w:val="22"/>
            <w:szCs w:val="22"/>
            <w:lang w:eastAsia="en-AU"/>
          </w:rPr>
          <w:tab/>
        </w:r>
        <w:r w:rsidRPr="00385E7F">
          <w:t>Reimbursement of expenses for liquor advisory board members</w:t>
        </w:r>
        <w:r>
          <w:tab/>
        </w:r>
        <w:r>
          <w:fldChar w:fldCharType="begin"/>
        </w:r>
        <w:r>
          <w:instrText xml:space="preserve"> PAGEREF _Toc514754902 \h </w:instrText>
        </w:r>
        <w:r>
          <w:fldChar w:fldCharType="separate"/>
        </w:r>
        <w:r w:rsidR="0036663E">
          <w:t>197</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903" w:history="1">
        <w:r w:rsidR="005016B2" w:rsidRPr="00385E7F">
          <w:t>Part 16</w:t>
        </w:r>
        <w:r w:rsidR="005016B2">
          <w:rPr>
            <w:rFonts w:asciiTheme="minorHAnsi" w:eastAsiaTheme="minorEastAsia" w:hAnsiTheme="minorHAnsi" w:cstheme="minorBidi"/>
            <w:b w:val="0"/>
            <w:sz w:val="22"/>
            <w:szCs w:val="22"/>
            <w:lang w:eastAsia="en-AU"/>
          </w:rPr>
          <w:tab/>
        </w:r>
        <w:r w:rsidR="005016B2" w:rsidRPr="00385E7F">
          <w:t>Notification and review of decisions</w:t>
        </w:r>
        <w:r w:rsidR="005016B2" w:rsidRPr="005016B2">
          <w:rPr>
            <w:vanish/>
          </w:rPr>
          <w:tab/>
        </w:r>
        <w:r w:rsidR="005016B2" w:rsidRPr="005016B2">
          <w:rPr>
            <w:vanish/>
          </w:rPr>
          <w:fldChar w:fldCharType="begin"/>
        </w:r>
        <w:r w:rsidR="005016B2" w:rsidRPr="005016B2">
          <w:rPr>
            <w:vanish/>
          </w:rPr>
          <w:instrText xml:space="preserve"> PAGEREF _Toc514754903 \h </w:instrText>
        </w:r>
        <w:r w:rsidR="005016B2" w:rsidRPr="005016B2">
          <w:rPr>
            <w:vanish/>
          </w:rPr>
        </w:r>
        <w:r w:rsidR="005016B2" w:rsidRPr="005016B2">
          <w:rPr>
            <w:vanish/>
          </w:rPr>
          <w:fldChar w:fldCharType="separate"/>
        </w:r>
        <w:r w:rsidR="0036663E">
          <w:rPr>
            <w:vanish/>
          </w:rPr>
          <w:t>198</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4" w:history="1">
        <w:r w:rsidRPr="00385E7F">
          <w:t>220</w:t>
        </w:r>
        <w:r>
          <w:rPr>
            <w:rFonts w:asciiTheme="minorHAnsi" w:eastAsiaTheme="minorEastAsia" w:hAnsiTheme="minorHAnsi" w:cstheme="minorBidi"/>
            <w:sz w:val="22"/>
            <w:szCs w:val="22"/>
            <w:lang w:eastAsia="en-AU"/>
          </w:rPr>
          <w:tab/>
        </w:r>
        <w:r w:rsidRPr="00385E7F">
          <w:t xml:space="preserve">What is a </w:t>
        </w:r>
        <w:r w:rsidRPr="00385E7F">
          <w:rPr>
            <w:i/>
          </w:rPr>
          <w:t>reviewable decision</w:t>
        </w:r>
        <w:r w:rsidRPr="00385E7F">
          <w:rPr>
            <w:rFonts w:cs="Arial"/>
          </w:rPr>
          <w:t>?—</w:t>
        </w:r>
        <w:r w:rsidRPr="00385E7F">
          <w:t>pt 16</w:t>
        </w:r>
        <w:r>
          <w:tab/>
        </w:r>
        <w:r>
          <w:fldChar w:fldCharType="begin"/>
        </w:r>
        <w:r>
          <w:instrText xml:space="preserve"> PAGEREF _Toc514754904 \h </w:instrText>
        </w:r>
        <w:r>
          <w:fldChar w:fldCharType="separate"/>
        </w:r>
        <w:r w:rsidR="0036663E">
          <w:t>198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5" w:history="1">
        <w:r w:rsidRPr="00385E7F">
          <w:t>221</w:t>
        </w:r>
        <w:r>
          <w:rPr>
            <w:rFonts w:asciiTheme="minorHAnsi" w:eastAsiaTheme="minorEastAsia" w:hAnsiTheme="minorHAnsi" w:cstheme="minorBidi"/>
            <w:sz w:val="22"/>
            <w:szCs w:val="22"/>
            <w:lang w:eastAsia="en-AU"/>
          </w:rPr>
          <w:tab/>
        </w:r>
        <w:r w:rsidRPr="00385E7F">
          <w:t>Reviewable decision notices</w:t>
        </w:r>
        <w:r>
          <w:tab/>
        </w:r>
        <w:r>
          <w:fldChar w:fldCharType="begin"/>
        </w:r>
        <w:r>
          <w:instrText xml:space="preserve"> PAGEREF _Toc514754905 \h </w:instrText>
        </w:r>
        <w:r>
          <w:fldChar w:fldCharType="separate"/>
        </w:r>
        <w:r w:rsidR="0036663E">
          <w:t>198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6" w:history="1">
        <w:r w:rsidRPr="00385E7F">
          <w:t>222</w:t>
        </w:r>
        <w:r>
          <w:rPr>
            <w:rFonts w:asciiTheme="minorHAnsi" w:eastAsiaTheme="minorEastAsia" w:hAnsiTheme="minorHAnsi" w:cstheme="minorBidi"/>
            <w:sz w:val="22"/>
            <w:szCs w:val="22"/>
            <w:lang w:eastAsia="en-AU"/>
          </w:rPr>
          <w:tab/>
        </w:r>
        <w:r w:rsidRPr="00385E7F">
          <w:t>Applications for review</w:t>
        </w:r>
        <w:r>
          <w:tab/>
        </w:r>
        <w:r>
          <w:fldChar w:fldCharType="begin"/>
        </w:r>
        <w:r>
          <w:instrText xml:space="preserve"> PAGEREF _Toc514754906 \h </w:instrText>
        </w:r>
        <w:r>
          <w:fldChar w:fldCharType="separate"/>
        </w:r>
        <w:r w:rsidR="0036663E">
          <w:t>198</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907" w:history="1">
        <w:r w:rsidR="005016B2" w:rsidRPr="00385E7F">
          <w:t>Part 16A</w:t>
        </w:r>
        <w:r w:rsidR="005016B2">
          <w:rPr>
            <w:rFonts w:asciiTheme="minorHAnsi" w:eastAsiaTheme="minorEastAsia" w:hAnsiTheme="minorHAnsi" w:cstheme="minorBidi"/>
            <w:b w:val="0"/>
            <w:sz w:val="22"/>
            <w:szCs w:val="22"/>
            <w:lang w:eastAsia="en-AU"/>
          </w:rPr>
          <w:tab/>
        </w:r>
        <w:r w:rsidR="005016B2" w:rsidRPr="00385E7F">
          <w:t>Criminal intelligence</w:t>
        </w:r>
        <w:r w:rsidR="005016B2" w:rsidRPr="005016B2">
          <w:rPr>
            <w:vanish/>
          </w:rPr>
          <w:tab/>
        </w:r>
        <w:r w:rsidR="005016B2" w:rsidRPr="005016B2">
          <w:rPr>
            <w:vanish/>
          </w:rPr>
          <w:fldChar w:fldCharType="begin"/>
        </w:r>
        <w:r w:rsidR="005016B2" w:rsidRPr="005016B2">
          <w:rPr>
            <w:vanish/>
          </w:rPr>
          <w:instrText xml:space="preserve"> PAGEREF _Toc514754907 \h </w:instrText>
        </w:r>
        <w:r w:rsidR="005016B2" w:rsidRPr="005016B2">
          <w:rPr>
            <w:vanish/>
          </w:rPr>
        </w:r>
        <w:r w:rsidR="005016B2" w:rsidRPr="005016B2">
          <w:rPr>
            <w:vanish/>
          </w:rPr>
          <w:fldChar w:fldCharType="separate"/>
        </w:r>
        <w:r w:rsidR="0036663E">
          <w:rPr>
            <w:vanish/>
          </w:rPr>
          <w:t>199</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8" w:history="1">
        <w:r w:rsidRPr="00385E7F">
          <w:t>222A</w:t>
        </w:r>
        <w:r>
          <w:rPr>
            <w:rFonts w:asciiTheme="minorHAnsi" w:eastAsiaTheme="minorEastAsia" w:hAnsiTheme="minorHAnsi" w:cstheme="minorBidi"/>
            <w:sz w:val="22"/>
            <w:szCs w:val="22"/>
            <w:lang w:eastAsia="en-AU"/>
          </w:rPr>
          <w:tab/>
        </w:r>
        <w:r w:rsidRPr="00385E7F">
          <w:t>Definitions—pt 16A</w:t>
        </w:r>
        <w:r>
          <w:tab/>
        </w:r>
        <w:r>
          <w:fldChar w:fldCharType="begin"/>
        </w:r>
        <w:r>
          <w:instrText xml:space="preserve"> PAGEREF _Toc514754908 \h </w:instrText>
        </w:r>
        <w:r>
          <w:fldChar w:fldCharType="separate"/>
        </w:r>
        <w:r w:rsidR="0036663E">
          <w:t>199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09" w:history="1">
        <w:r w:rsidRPr="00385E7F">
          <w:t>222B</w:t>
        </w:r>
        <w:r>
          <w:rPr>
            <w:rFonts w:asciiTheme="minorHAnsi" w:eastAsiaTheme="minorEastAsia" w:hAnsiTheme="minorHAnsi" w:cstheme="minorBidi"/>
            <w:sz w:val="22"/>
            <w:szCs w:val="22"/>
            <w:lang w:eastAsia="en-AU"/>
          </w:rPr>
          <w:tab/>
        </w:r>
        <w:r w:rsidRPr="00385E7F">
          <w:t>Disclosure of criminal intelligence—chief police officer</w:t>
        </w:r>
        <w:r>
          <w:tab/>
        </w:r>
        <w:r>
          <w:fldChar w:fldCharType="begin"/>
        </w:r>
        <w:r>
          <w:instrText xml:space="preserve"> PAGEREF _Toc514754909 \h </w:instrText>
        </w:r>
        <w:r>
          <w:fldChar w:fldCharType="separate"/>
        </w:r>
        <w:r w:rsidR="0036663E">
          <w:t>200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0" w:history="1">
        <w:r w:rsidRPr="00385E7F">
          <w:t>222C</w:t>
        </w:r>
        <w:r>
          <w:rPr>
            <w:rFonts w:asciiTheme="minorHAnsi" w:eastAsiaTheme="minorEastAsia" w:hAnsiTheme="minorHAnsi" w:cstheme="minorBidi"/>
            <w:sz w:val="22"/>
            <w:szCs w:val="22"/>
            <w:lang w:eastAsia="en-AU"/>
          </w:rPr>
          <w:tab/>
        </w:r>
        <w:r w:rsidRPr="00385E7F">
          <w:t>Disclosure of criminal intelligence—commissioner for fair trading and ACAT</w:t>
        </w:r>
        <w:r>
          <w:tab/>
        </w:r>
        <w:r>
          <w:fldChar w:fldCharType="begin"/>
        </w:r>
        <w:r>
          <w:instrText xml:space="preserve"> PAGEREF _Toc514754910 \h </w:instrText>
        </w:r>
        <w:r>
          <w:fldChar w:fldCharType="separate"/>
        </w:r>
        <w:r w:rsidR="0036663E">
          <w:t>200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1" w:history="1">
        <w:r w:rsidRPr="00385E7F">
          <w:t>222D</w:t>
        </w:r>
        <w:r>
          <w:rPr>
            <w:rFonts w:asciiTheme="minorHAnsi" w:eastAsiaTheme="minorEastAsia" w:hAnsiTheme="minorHAnsi" w:cstheme="minorBidi"/>
            <w:sz w:val="22"/>
            <w:szCs w:val="22"/>
            <w:lang w:eastAsia="en-AU"/>
          </w:rPr>
          <w:tab/>
        </w:r>
        <w:r w:rsidRPr="00385E7F">
          <w:t>Whether information is criminal intelligence—application and decision</w:t>
        </w:r>
        <w:r>
          <w:tab/>
        </w:r>
        <w:r>
          <w:fldChar w:fldCharType="begin"/>
        </w:r>
        <w:r>
          <w:instrText xml:space="preserve"> PAGEREF _Toc514754911 \h </w:instrText>
        </w:r>
        <w:r>
          <w:fldChar w:fldCharType="separate"/>
        </w:r>
        <w:r w:rsidR="0036663E">
          <w:t>201</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2" w:history="1">
        <w:r w:rsidRPr="00385E7F">
          <w:t>222E</w:t>
        </w:r>
        <w:r>
          <w:rPr>
            <w:rFonts w:asciiTheme="minorHAnsi" w:eastAsiaTheme="minorEastAsia" w:hAnsiTheme="minorHAnsi" w:cstheme="minorBidi"/>
            <w:sz w:val="22"/>
            <w:szCs w:val="22"/>
            <w:lang w:eastAsia="en-AU"/>
          </w:rPr>
          <w:tab/>
        </w:r>
        <w:r w:rsidRPr="00385E7F">
          <w:t>Appeal—applicant may withdraw information</w:t>
        </w:r>
        <w:r>
          <w:tab/>
        </w:r>
        <w:r>
          <w:fldChar w:fldCharType="begin"/>
        </w:r>
        <w:r>
          <w:instrText xml:space="preserve"> PAGEREF _Toc514754912 \h </w:instrText>
        </w:r>
        <w:r>
          <w:fldChar w:fldCharType="separate"/>
        </w:r>
        <w:r w:rsidR="0036663E">
          <w:t>202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3" w:history="1">
        <w:r w:rsidRPr="00385E7F">
          <w:t>222F</w:t>
        </w:r>
        <w:r>
          <w:rPr>
            <w:rFonts w:asciiTheme="minorHAnsi" w:eastAsiaTheme="minorEastAsia" w:hAnsiTheme="minorHAnsi" w:cstheme="minorBidi"/>
            <w:sz w:val="22"/>
            <w:szCs w:val="22"/>
            <w:lang w:eastAsia="en-AU"/>
          </w:rPr>
          <w:tab/>
        </w:r>
        <w:r w:rsidRPr="00385E7F">
          <w:t>Confidentiality of criminal intelligence—commissioner and ACAT</w:t>
        </w:r>
        <w:r>
          <w:tab/>
        </w:r>
        <w:r>
          <w:fldChar w:fldCharType="begin"/>
        </w:r>
        <w:r>
          <w:instrText xml:space="preserve"> PAGEREF _Toc514754913 \h </w:instrText>
        </w:r>
        <w:r>
          <w:fldChar w:fldCharType="separate"/>
        </w:r>
        <w:r w:rsidR="0036663E">
          <w:t>202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4" w:history="1">
        <w:r w:rsidRPr="00385E7F">
          <w:t>222G</w:t>
        </w:r>
        <w:r>
          <w:rPr>
            <w:rFonts w:asciiTheme="minorHAnsi" w:eastAsiaTheme="minorEastAsia" w:hAnsiTheme="minorHAnsi" w:cstheme="minorBidi"/>
            <w:sz w:val="22"/>
            <w:szCs w:val="22"/>
            <w:lang w:eastAsia="en-AU"/>
          </w:rPr>
          <w:tab/>
        </w:r>
        <w:r w:rsidRPr="00385E7F">
          <w:t>Confidentiality of criminal intelligence—courts</w:t>
        </w:r>
        <w:r>
          <w:tab/>
        </w:r>
        <w:r>
          <w:fldChar w:fldCharType="begin"/>
        </w:r>
        <w:r>
          <w:instrText xml:space="preserve"> PAGEREF _Toc514754914 \h </w:instrText>
        </w:r>
        <w:r>
          <w:fldChar w:fldCharType="separate"/>
        </w:r>
        <w:r w:rsidR="0036663E">
          <w:t>203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5" w:history="1">
        <w:r w:rsidRPr="00385E7F">
          <w:t>222H</w:t>
        </w:r>
        <w:r>
          <w:rPr>
            <w:rFonts w:asciiTheme="minorHAnsi" w:eastAsiaTheme="minorEastAsia" w:hAnsiTheme="minorHAnsi" w:cstheme="minorBidi"/>
            <w:sz w:val="22"/>
            <w:szCs w:val="22"/>
            <w:lang w:eastAsia="en-AU"/>
          </w:rPr>
          <w:tab/>
        </w:r>
        <w:r w:rsidRPr="00385E7F">
          <w:t>Delegation by chief police officer</w:t>
        </w:r>
        <w:r>
          <w:tab/>
        </w:r>
        <w:r>
          <w:fldChar w:fldCharType="begin"/>
        </w:r>
        <w:r>
          <w:instrText xml:space="preserve"> PAGEREF _Toc514754915 \h </w:instrText>
        </w:r>
        <w:r>
          <w:fldChar w:fldCharType="separate"/>
        </w:r>
        <w:r w:rsidR="0036663E">
          <w:t>204</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916" w:history="1">
        <w:r w:rsidR="005016B2" w:rsidRPr="00385E7F">
          <w:t>Part 17</w:t>
        </w:r>
        <w:r w:rsidR="005016B2">
          <w:rPr>
            <w:rFonts w:asciiTheme="minorHAnsi" w:eastAsiaTheme="minorEastAsia" w:hAnsiTheme="minorHAnsi" w:cstheme="minorBidi"/>
            <w:b w:val="0"/>
            <w:sz w:val="22"/>
            <w:szCs w:val="22"/>
            <w:lang w:eastAsia="en-AU"/>
          </w:rPr>
          <w:tab/>
        </w:r>
        <w:r w:rsidR="005016B2" w:rsidRPr="00385E7F">
          <w:t>Miscellaneous</w:t>
        </w:r>
        <w:r w:rsidR="005016B2" w:rsidRPr="005016B2">
          <w:rPr>
            <w:vanish/>
          </w:rPr>
          <w:tab/>
        </w:r>
        <w:r w:rsidR="005016B2" w:rsidRPr="005016B2">
          <w:rPr>
            <w:vanish/>
          </w:rPr>
          <w:fldChar w:fldCharType="begin"/>
        </w:r>
        <w:r w:rsidR="005016B2" w:rsidRPr="005016B2">
          <w:rPr>
            <w:vanish/>
          </w:rPr>
          <w:instrText xml:space="preserve"> PAGEREF _Toc514754916 \h </w:instrText>
        </w:r>
        <w:r w:rsidR="005016B2" w:rsidRPr="005016B2">
          <w:rPr>
            <w:vanish/>
          </w:rPr>
        </w:r>
        <w:r w:rsidR="005016B2" w:rsidRPr="005016B2">
          <w:rPr>
            <w:vanish/>
          </w:rPr>
          <w:fldChar w:fldCharType="separate"/>
        </w:r>
        <w:r w:rsidR="0036663E">
          <w:rPr>
            <w:vanish/>
          </w:rPr>
          <w:t>205</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7" w:history="1">
        <w:r w:rsidRPr="00385E7F">
          <w:t>223</w:t>
        </w:r>
        <w:r>
          <w:rPr>
            <w:rFonts w:asciiTheme="minorHAnsi" w:eastAsiaTheme="minorEastAsia" w:hAnsiTheme="minorHAnsi" w:cstheme="minorBidi"/>
            <w:sz w:val="22"/>
            <w:szCs w:val="22"/>
            <w:lang w:eastAsia="en-AU"/>
          </w:rPr>
          <w:tab/>
        </w:r>
        <w:r w:rsidRPr="00385E7F">
          <w:t>Liquor guidelines</w:t>
        </w:r>
        <w:r>
          <w:tab/>
        </w:r>
        <w:r>
          <w:fldChar w:fldCharType="begin"/>
        </w:r>
        <w:r>
          <w:instrText xml:space="preserve"> PAGEREF _Toc514754917 \h </w:instrText>
        </w:r>
        <w:r>
          <w:fldChar w:fldCharType="separate"/>
        </w:r>
        <w:r w:rsidR="0036663E">
          <w:t>205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8" w:history="1">
        <w:r w:rsidRPr="00385E7F">
          <w:t>224</w:t>
        </w:r>
        <w:r>
          <w:rPr>
            <w:rFonts w:asciiTheme="minorHAnsi" w:eastAsiaTheme="minorEastAsia" w:hAnsiTheme="minorHAnsi" w:cstheme="minorBidi"/>
            <w:sz w:val="22"/>
            <w:szCs w:val="22"/>
            <w:lang w:eastAsia="en-AU"/>
          </w:rPr>
          <w:tab/>
        </w:r>
        <w:r w:rsidRPr="00385E7F">
          <w:t>Declared training providers</w:t>
        </w:r>
        <w:r>
          <w:tab/>
        </w:r>
        <w:r>
          <w:fldChar w:fldCharType="begin"/>
        </w:r>
        <w:r>
          <w:instrText xml:space="preserve"> PAGEREF _Toc514754918 \h </w:instrText>
        </w:r>
        <w:r>
          <w:fldChar w:fldCharType="separate"/>
        </w:r>
        <w:r w:rsidR="0036663E">
          <w:t>205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19" w:history="1">
        <w:r w:rsidRPr="00385E7F">
          <w:t>224A</w:t>
        </w:r>
        <w:r>
          <w:rPr>
            <w:rFonts w:asciiTheme="minorHAnsi" w:eastAsiaTheme="minorEastAsia" w:hAnsiTheme="minorHAnsi" w:cstheme="minorBidi"/>
            <w:sz w:val="22"/>
            <w:szCs w:val="22"/>
            <w:lang w:eastAsia="en-AU"/>
          </w:rPr>
          <w:tab/>
        </w:r>
        <w:r w:rsidRPr="00385E7F">
          <w:t>Licences and permits not personal property—PPS Act</w:t>
        </w:r>
        <w:r>
          <w:tab/>
        </w:r>
        <w:r>
          <w:fldChar w:fldCharType="begin"/>
        </w:r>
        <w:r>
          <w:instrText xml:space="preserve"> PAGEREF _Toc514754919 \h </w:instrText>
        </w:r>
        <w:r>
          <w:fldChar w:fldCharType="separate"/>
        </w:r>
        <w:r w:rsidR="0036663E">
          <w:t>205</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0" w:history="1">
        <w:r w:rsidRPr="00385E7F">
          <w:t>224B</w:t>
        </w:r>
        <w:r>
          <w:rPr>
            <w:rFonts w:asciiTheme="minorHAnsi" w:eastAsiaTheme="minorEastAsia" w:hAnsiTheme="minorHAnsi" w:cstheme="minorBidi"/>
            <w:sz w:val="22"/>
            <w:szCs w:val="22"/>
            <w:lang w:eastAsia="en-AU"/>
          </w:rPr>
          <w:tab/>
        </w:r>
        <w:r w:rsidRPr="00385E7F">
          <w:t>Evidentiary certificates—licensees and permit holders</w:t>
        </w:r>
        <w:r>
          <w:tab/>
        </w:r>
        <w:r>
          <w:fldChar w:fldCharType="begin"/>
        </w:r>
        <w:r>
          <w:instrText xml:space="preserve"> PAGEREF _Toc514754920 \h </w:instrText>
        </w:r>
        <w:r>
          <w:fldChar w:fldCharType="separate"/>
        </w:r>
        <w:r w:rsidR="0036663E">
          <w:t>206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1" w:history="1">
        <w:r w:rsidRPr="00385E7F">
          <w:t>225</w:t>
        </w:r>
        <w:r>
          <w:rPr>
            <w:rFonts w:asciiTheme="minorHAnsi" w:eastAsiaTheme="minorEastAsia" w:hAnsiTheme="minorHAnsi" w:cstheme="minorBidi"/>
            <w:sz w:val="22"/>
            <w:szCs w:val="22"/>
            <w:lang w:eastAsia="en-AU"/>
          </w:rPr>
          <w:tab/>
        </w:r>
        <w:r w:rsidRPr="00385E7F">
          <w:t>Acts and omissions of representatives</w:t>
        </w:r>
        <w:r>
          <w:tab/>
        </w:r>
        <w:r>
          <w:fldChar w:fldCharType="begin"/>
        </w:r>
        <w:r>
          <w:instrText xml:space="preserve"> PAGEREF _Toc514754921 \h </w:instrText>
        </w:r>
        <w:r>
          <w:fldChar w:fldCharType="separate"/>
        </w:r>
        <w:r w:rsidR="0036663E">
          <w:t>206</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2" w:history="1">
        <w:r w:rsidRPr="00385E7F">
          <w:t>226</w:t>
        </w:r>
        <w:r>
          <w:rPr>
            <w:rFonts w:asciiTheme="minorHAnsi" w:eastAsiaTheme="minorEastAsia" w:hAnsiTheme="minorHAnsi" w:cstheme="minorBidi"/>
            <w:sz w:val="22"/>
            <w:szCs w:val="22"/>
            <w:lang w:eastAsia="en-AU"/>
          </w:rPr>
          <w:tab/>
        </w:r>
        <w:r w:rsidRPr="00385E7F">
          <w:t>Proceedings for offences</w:t>
        </w:r>
        <w:r>
          <w:tab/>
        </w:r>
        <w:r>
          <w:fldChar w:fldCharType="begin"/>
        </w:r>
        <w:r>
          <w:instrText xml:space="preserve"> PAGEREF _Toc514754922 \h </w:instrText>
        </w:r>
        <w:r>
          <w:fldChar w:fldCharType="separate"/>
        </w:r>
        <w:r w:rsidR="0036663E">
          <w:t>207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3" w:history="1">
        <w:r w:rsidRPr="00385E7F">
          <w:t>227</w:t>
        </w:r>
        <w:r>
          <w:rPr>
            <w:rFonts w:asciiTheme="minorHAnsi" w:eastAsiaTheme="minorEastAsia" w:hAnsiTheme="minorHAnsi" w:cstheme="minorBidi"/>
            <w:sz w:val="22"/>
            <w:szCs w:val="22"/>
            <w:lang w:eastAsia="en-AU"/>
          </w:rPr>
          <w:tab/>
        </w:r>
        <w:r w:rsidRPr="00385E7F">
          <w:t>Determination of fees</w:t>
        </w:r>
        <w:r>
          <w:tab/>
        </w:r>
        <w:r>
          <w:fldChar w:fldCharType="begin"/>
        </w:r>
        <w:r>
          <w:instrText xml:space="preserve"> PAGEREF _Toc514754923 \h </w:instrText>
        </w:r>
        <w:r>
          <w:fldChar w:fldCharType="separate"/>
        </w:r>
        <w:r w:rsidR="0036663E">
          <w:t>207</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4" w:history="1">
        <w:r w:rsidRPr="00385E7F">
          <w:t>228</w:t>
        </w:r>
        <w:r>
          <w:rPr>
            <w:rFonts w:asciiTheme="minorHAnsi" w:eastAsiaTheme="minorEastAsia" w:hAnsiTheme="minorHAnsi" w:cstheme="minorBidi"/>
            <w:sz w:val="22"/>
            <w:szCs w:val="22"/>
            <w:lang w:eastAsia="en-AU"/>
          </w:rPr>
          <w:tab/>
        </w:r>
        <w:r w:rsidRPr="00385E7F">
          <w:t>Approved forms</w:t>
        </w:r>
        <w:r>
          <w:tab/>
        </w:r>
        <w:r>
          <w:fldChar w:fldCharType="begin"/>
        </w:r>
        <w:r>
          <w:instrText xml:space="preserve"> PAGEREF _Toc514754924 \h </w:instrText>
        </w:r>
        <w:r>
          <w:fldChar w:fldCharType="separate"/>
        </w:r>
        <w:r w:rsidR="0036663E">
          <w:t>208</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5" w:history="1">
        <w:r w:rsidRPr="00385E7F">
          <w:t>229</w:t>
        </w:r>
        <w:r>
          <w:rPr>
            <w:rFonts w:asciiTheme="minorHAnsi" w:eastAsiaTheme="minorEastAsia" w:hAnsiTheme="minorHAnsi" w:cstheme="minorBidi"/>
            <w:sz w:val="22"/>
            <w:szCs w:val="22"/>
            <w:lang w:eastAsia="en-AU"/>
          </w:rPr>
          <w:tab/>
        </w:r>
        <w:r w:rsidRPr="00385E7F">
          <w:t>Regulation-making power</w:t>
        </w:r>
        <w:r>
          <w:tab/>
        </w:r>
        <w:r>
          <w:fldChar w:fldCharType="begin"/>
        </w:r>
        <w:r>
          <w:instrText xml:space="preserve"> PAGEREF _Toc514754925 \h </w:instrText>
        </w:r>
        <w:r>
          <w:fldChar w:fldCharType="separate"/>
        </w:r>
        <w:r w:rsidR="0036663E">
          <w:t>208</w:t>
        </w:r>
        <w:r>
          <w:fldChar w:fldCharType="end"/>
        </w:r>
      </w:hyperlink>
    </w:p>
    <w:p w:rsidR="005016B2" w:rsidRDefault="00753E47">
      <w:pPr>
        <w:pStyle w:val="TOC2"/>
        <w:rPr>
          <w:rFonts w:asciiTheme="minorHAnsi" w:eastAsiaTheme="minorEastAsia" w:hAnsiTheme="minorHAnsi" w:cstheme="minorBidi"/>
          <w:b w:val="0"/>
          <w:sz w:val="22"/>
          <w:szCs w:val="22"/>
          <w:lang w:eastAsia="en-AU"/>
        </w:rPr>
      </w:pPr>
      <w:hyperlink w:anchor="_Toc514754926" w:history="1">
        <w:r w:rsidR="005016B2" w:rsidRPr="00385E7F">
          <w:t>Part 23</w:t>
        </w:r>
        <w:r w:rsidR="005016B2">
          <w:rPr>
            <w:rFonts w:asciiTheme="minorHAnsi" w:eastAsiaTheme="minorEastAsia" w:hAnsiTheme="minorHAnsi" w:cstheme="minorBidi"/>
            <w:b w:val="0"/>
            <w:sz w:val="22"/>
            <w:szCs w:val="22"/>
            <w:lang w:eastAsia="en-AU"/>
          </w:rPr>
          <w:tab/>
        </w:r>
        <w:r w:rsidR="005016B2" w:rsidRPr="00385E7F">
          <w:t>Transitional—liquor advisory board appointments</w:t>
        </w:r>
        <w:r w:rsidR="005016B2" w:rsidRPr="005016B2">
          <w:rPr>
            <w:vanish/>
          </w:rPr>
          <w:tab/>
        </w:r>
        <w:r w:rsidR="005016B2" w:rsidRPr="005016B2">
          <w:rPr>
            <w:vanish/>
          </w:rPr>
          <w:fldChar w:fldCharType="begin"/>
        </w:r>
        <w:r w:rsidR="005016B2" w:rsidRPr="005016B2">
          <w:rPr>
            <w:vanish/>
          </w:rPr>
          <w:instrText xml:space="preserve"> PAGEREF _Toc514754926 \h </w:instrText>
        </w:r>
        <w:r w:rsidR="005016B2" w:rsidRPr="005016B2">
          <w:rPr>
            <w:vanish/>
          </w:rPr>
        </w:r>
        <w:r w:rsidR="005016B2" w:rsidRPr="005016B2">
          <w:rPr>
            <w:vanish/>
          </w:rPr>
          <w:fldChar w:fldCharType="separate"/>
        </w:r>
        <w:r w:rsidR="0036663E">
          <w:rPr>
            <w:vanish/>
          </w:rPr>
          <w:t>210</w:t>
        </w:r>
        <w:r w:rsidR="005016B2" w:rsidRPr="005016B2">
          <w:rPr>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7" w:history="1">
        <w:r w:rsidRPr="00385E7F">
          <w:t>266</w:t>
        </w:r>
        <w:r>
          <w:rPr>
            <w:rFonts w:asciiTheme="minorHAnsi" w:eastAsiaTheme="minorEastAsia" w:hAnsiTheme="minorHAnsi" w:cstheme="minorBidi"/>
            <w:sz w:val="22"/>
            <w:szCs w:val="22"/>
            <w:lang w:eastAsia="en-AU"/>
          </w:rPr>
          <w:tab/>
        </w:r>
        <w:r w:rsidRPr="00385E7F">
          <w:t xml:space="preserve">Meaning of </w:t>
        </w:r>
        <w:r w:rsidRPr="00385E7F">
          <w:rPr>
            <w:i/>
          </w:rPr>
          <w:t>commencement day</w:t>
        </w:r>
        <w:r w:rsidRPr="00385E7F">
          <w:t>—pt 23</w:t>
        </w:r>
        <w:r>
          <w:tab/>
        </w:r>
        <w:r>
          <w:fldChar w:fldCharType="begin"/>
        </w:r>
        <w:r>
          <w:instrText xml:space="preserve"> PAGEREF _Toc514754927 \h </w:instrText>
        </w:r>
        <w:r>
          <w:fldChar w:fldCharType="separate"/>
        </w:r>
        <w:r w:rsidR="0036663E">
          <w:t>210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8" w:history="1">
        <w:r w:rsidRPr="00385E7F">
          <w:t>267</w:t>
        </w:r>
        <w:r>
          <w:rPr>
            <w:rFonts w:asciiTheme="minorHAnsi" w:eastAsiaTheme="minorEastAsia" w:hAnsiTheme="minorHAnsi" w:cstheme="minorBidi"/>
            <w:sz w:val="22"/>
            <w:szCs w:val="22"/>
            <w:lang w:eastAsia="en-AU"/>
          </w:rPr>
          <w:tab/>
        </w:r>
        <w:r w:rsidRPr="00385E7F">
          <w:t>Existing Clubs ACT appointment</w:t>
        </w:r>
        <w:r>
          <w:tab/>
        </w:r>
        <w:r>
          <w:fldChar w:fldCharType="begin"/>
        </w:r>
        <w:r>
          <w:instrText xml:space="preserve"> PAGEREF _Toc514754928 \h </w:instrText>
        </w:r>
        <w:r>
          <w:fldChar w:fldCharType="separate"/>
        </w:r>
        <w:r w:rsidR="0036663E">
          <w:t>210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29" w:history="1">
        <w:r w:rsidRPr="00385E7F">
          <w:t>268</w:t>
        </w:r>
        <w:r>
          <w:rPr>
            <w:rFonts w:asciiTheme="minorHAnsi" w:eastAsiaTheme="minorEastAsia" w:hAnsiTheme="minorHAnsi" w:cstheme="minorBidi"/>
            <w:sz w:val="22"/>
            <w:szCs w:val="22"/>
            <w:lang w:eastAsia="en-AU"/>
          </w:rPr>
          <w:tab/>
        </w:r>
        <w:r w:rsidRPr="00385E7F">
          <w:t>Existing Australian Hotels Association (ACT branch) appointment</w:t>
        </w:r>
        <w:r>
          <w:tab/>
        </w:r>
        <w:r>
          <w:fldChar w:fldCharType="begin"/>
        </w:r>
        <w:r>
          <w:instrText xml:space="preserve"> PAGEREF _Toc514754929 \h </w:instrText>
        </w:r>
        <w:r>
          <w:fldChar w:fldCharType="separate"/>
        </w:r>
        <w:r w:rsidR="0036663E">
          <w:t>210</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0" w:history="1">
        <w:r w:rsidRPr="00385E7F">
          <w:t>269</w:t>
        </w:r>
        <w:r>
          <w:rPr>
            <w:rFonts w:asciiTheme="minorHAnsi" w:eastAsiaTheme="minorEastAsia" w:hAnsiTheme="minorHAnsi" w:cstheme="minorBidi"/>
            <w:sz w:val="22"/>
            <w:szCs w:val="22"/>
            <w:lang w:eastAsia="en-AU"/>
          </w:rPr>
          <w:tab/>
        </w:r>
        <w:r w:rsidRPr="00385E7F">
          <w:t>Expiry—pt 23</w:t>
        </w:r>
        <w:r>
          <w:tab/>
        </w:r>
        <w:r>
          <w:fldChar w:fldCharType="begin"/>
        </w:r>
        <w:r>
          <w:instrText xml:space="preserve"> PAGEREF _Toc514754930 \h </w:instrText>
        </w:r>
        <w:r>
          <w:fldChar w:fldCharType="separate"/>
        </w:r>
        <w:r w:rsidR="0036663E">
          <w:t>210</w:t>
        </w:r>
        <w:r>
          <w:fldChar w:fldCharType="end"/>
        </w:r>
      </w:hyperlink>
    </w:p>
    <w:p w:rsidR="005016B2" w:rsidRDefault="00753E47">
      <w:pPr>
        <w:pStyle w:val="TOC6"/>
        <w:rPr>
          <w:rFonts w:asciiTheme="minorHAnsi" w:eastAsiaTheme="minorEastAsia" w:hAnsiTheme="minorHAnsi" w:cstheme="minorBidi"/>
          <w:b w:val="0"/>
          <w:sz w:val="22"/>
          <w:szCs w:val="22"/>
          <w:lang w:eastAsia="en-AU"/>
        </w:rPr>
      </w:pPr>
      <w:hyperlink w:anchor="_Toc514754931" w:history="1">
        <w:r w:rsidR="005016B2" w:rsidRPr="00385E7F">
          <w:t>Schedule 1</w:t>
        </w:r>
        <w:r w:rsidR="005016B2">
          <w:rPr>
            <w:rFonts w:asciiTheme="minorHAnsi" w:eastAsiaTheme="minorEastAsia" w:hAnsiTheme="minorHAnsi" w:cstheme="minorBidi"/>
            <w:b w:val="0"/>
            <w:sz w:val="22"/>
            <w:szCs w:val="22"/>
            <w:lang w:eastAsia="en-AU"/>
          </w:rPr>
          <w:tab/>
        </w:r>
        <w:r w:rsidR="005016B2" w:rsidRPr="00385E7F">
          <w:t>Reviewable decisions</w:t>
        </w:r>
        <w:r w:rsidR="005016B2">
          <w:tab/>
        </w:r>
        <w:r w:rsidR="005016B2" w:rsidRPr="005016B2">
          <w:rPr>
            <w:b w:val="0"/>
            <w:sz w:val="20"/>
          </w:rPr>
          <w:fldChar w:fldCharType="begin"/>
        </w:r>
        <w:r w:rsidR="005016B2" w:rsidRPr="005016B2">
          <w:rPr>
            <w:b w:val="0"/>
            <w:sz w:val="20"/>
          </w:rPr>
          <w:instrText xml:space="preserve"> PAGEREF _Toc514754931 \h </w:instrText>
        </w:r>
        <w:r w:rsidR="005016B2" w:rsidRPr="005016B2">
          <w:rPr>
            <w:b w:val="0"/>
            <w:sz w:val="20"/>
          </w:rPr>
        </w:r>
        <w:r w:rsidR="005016B2" w:rsidRPr="005016B2">
          <w:rPr>
            <w:b w:val="0"/>
            <w:sz w:val="20"/>
          </w:rPr>
          <w:fldChar w:fldCharType="separate"/>
        </w:r>
        <w:r w:rsidR="0036663E">
          <w:rPr>
            <w:b w:val="0"/>
            <w:sz w:val="20"/>
          </w:rPr>
          <w:t>211</w:t>
        </w:r>
        <w:r w:rsidR="005016B2" w:rsidRPr="005016B2">
          <w:rPr>
            <w:b w:val="0"/>
            <w:sz w:val="20"/>
          </w:rPr>
          <w:fldChar w:fldCharType="end"/>
        </w:r>
      </w:hyperlink>
    </w:p>
    <w:p w:rsidR="005016B2" w:rsidRDefault="00753E47">
      <w:pPr>
        <w:pStyle w:val="TOC6"/>
        <w:rPr>
          <w:rFonts w:asciiTheme="minorHAnsi" w:eastAsiaTheme="minorEastAsia" w:hAnsiTheme="minorHAnsi" w:cstheme="minorBidi"/>
          <w:b w:val="0"/>
          <w:sz w:val="22"/>
          <w:szCs w:val="22"/>
          <w:lang w:eastAsia="en-AU"/>
        </w:rPr>
      </w:pPr>
      <w:hyperlink w:anchor="_Toc514754932" w:history="1">
        <w:r w:rsidR="005016B2" w:rsidRPr="00385E7F">
          <w:t>Dictionary</w:t>
        </w:r>
        <w:r w:rsidR="005016B2">
          <w:tab/>
        </w:r>
        <w:r w:rsidR="005016B2">
          <w:tab/>
        </w:r>
        <w:r w:rsidR="005016B2" w:rsidRPr="005016B2">
          <w:rPr>
            <w:b w:val="0"/>
            <w:sz w:val="20"/>
          </w:rPr>
          <w:fldChar w:fldCharType="begin"/>
        </w:r>
        <w:r w:rsidR="005016B2" w:rsidRPr="005016B2">
          <w:rPr>
            <w:b w:val="0"/>
            <w:sz w:val="20"/>
          </w:rPr>
          <w:instrText xml:space="preserve"> PAGEREF _Toc514754932 \h </w:instrText>
        </w:r>
        <w:r w:rsidR="005016B2" w:rsidRPr="005016B2">
          <w:rPr>
            <w:b w:val="0"/>
            <w:sz w:val="20"/>
          </w:rPr>
        </w:r>
        <w:r w:rsidR="005016B2" w:rsidRPr="005016B2">
          <w:rPr>
            <w:b w:val="0"/>
            <w:sz w:val="20"/>
          </w:rPr>
          <w:fldChar w:fldCharType="separate"/>
        </w:r>
        <w:r w:rsidR="0036663E">
          <w:rPr>
            <w:b w:val="0"/>
            <w:sz w:val="20"/>
          </w:rPr>
          <w:t>213</w:t>
        </w:r>
        <w:r w:rsidR="005016B2" w:rsidRPr="005016B2">
          <w:rPr>
            <w:b w:val="0"/>
            <w:sz w:val="20"/>
          </w:rPr>
          <w:fldChar w:fldCharType="end"/>
        </w:r>
      </w:hyperlink>
    </w:p>
    <w:p w:rsidR="005016B2" w:rsidRDefault="00753E47" w:rsidP="005016B2">
      <w:pPr>
        <w:pStyle w:val="TOC7"/>
        <w:rPr>
          <w:rFonts w:asciiTheme="minorHAnsi" w:eastAsiaTheme="minorEastAsia" w:hAnsiTheme="minorHAnsi" w:cstheme="minorBidi"/>
          <w:b w:val="0"/>
          <w:sz w:val="22"/>
          <w:szCs w:val="22"/>
          <w:lang w:eastAsia="en-AU"/>
        </w:rPr>
      </w:pPr>
      <w:hyperlink w:anchor="_Toc514754933" w:history="1">
        <w:r w:rsidR="005016B2">
          <w:t>Endnotes</w:t>
        </w:r>
        <w:r w:rsidR="005016B2" w:rsidRPr="005016B2">
          <w:rPr>
            <w:vanish/>
          </w:rPr>
          <w:tab/>
        </w:r>
        <w:r w:rsidR="005016B2" w:rsidRPr="005016B2">
          <w:rPr>
            <w:b w:val="0"/>
            <w:vanish/>
          </w:rPr>
          <w:fldChar w:fldCharType="begin"/>
        </w:r>
        <w:r w:rsidR="005016B2" w:rsidRPr="005016B2">
          <w:rPr>
            <w:b w:val="0"/>
            <w:vanish/>
          </w:rPr>
          <w:instrText xml:space="preserve"> PAGEREF _Toc514754933 \h </w:instrText>
        </w:r>
        <w:r w:rsidR="005016B2" w:rsidRPr="005016B2">
          <w:rPr>
            <w:b w:val="0"/>
            <w:vanish/>
          </w:rPr>
        </w:r>
        <w:r w:rsidR="005016B2" w:rsidRPr="005016B2">
          <w:rPr>
            <w:b w:val="0"/>
            <w:vanish/>
          </w:rPr>
          <w:fldChar w:fldCharType="separate"/>
        </w:r>
        <w:r w:rsidR="0036663E">
          <w:rPr>
            <w:b w:val="0"/>
            <w:vanish/>
          </w:rPr>
          <w:t>223</w:t>
        </w:r>
        <w:r w:rsidR="005016B2" w:rsidRPr="005016B2">
          <w:rPr>
            <w:b w:val="0"/>
            <w:vanish/>
          </w:rP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4" w:history="1">
        <w:r w:rsidRPr="00385E7F">
          <w:t>1</w:t>
        </w:r>
        <w:r>
          <w:rPr>
            <w:rFonts w:asciiTheme="minorHAnsi" w:eastAsiaTheme="minorEastAsia" w:hAnsiTheme="minorHAnsi" w:cstheme="minorBidi"/>
            <w:sz w:val="22"/>
            <w:szCs w:val="22"/>
            <w:lang w:eastAsia="en-AU"/>
          </w:rPr>
          <w:tab/>
        </w:r>
        <w:r w:rsidRPr="00385E7F">
          <w:t>About the endnotes</w:t>
        </w:r>
        <w:r>
          <w:tab/>
        </w:r>
        <w:r>
          <w:fldChar w:fldCharType="begin"/>
        </w:r>
        <w:r>
          <w:instrText xml:space="preserve"> PAGEREF _Toc514754934 \h </w:instrText>
        </w:r>
        <w:r>
          <w:fldChar w:fldCharType="separate"/>
        </w:r>
        <w:r w:rsidR="0036663E">
          <w:t>223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5" w:history="1">
        <w:r w:rsidRPr="00385E7F">
          <w:t>2</w:t>
        </w:r>
        <w:r>
          <w:rPr>
            <w:rFonts w:asciiTheme="minorHAnsi" w:eastAsiaTheme="minorEastAsia" w:hAnsiTheme="minorHAnsi" w:cstheme="minorBidi"/>
            <w:sz w:val="22"/>
            <w:szCs w:val="22"/>
            <w:lang w:eastAsia="en-AU"/>
          </w:rPr>
          <w:tab/>
        </w:r>
        <w:r w:rsidRPr="00385E7F">
          <w:t>Abbreviation key</w:t>
        </w:r>
        <w:r>
          <w:tab/>
        </w:r>
        <w:r>
          <w:fldChar w:fldCharType="begin"/>
        </w:r>
        <w:r>
          <w:instrText xml:space="preserve"> PAGEREF _Toc514754935 \h </w:instrText>
        </w:r>
        <w:r>
          <w:fldChar w:fldCharType="separate"/>
        </w:r>
        <w:r w:rsidR="0036663E">
          <w:t>223</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6" w:history="1">
        <w:r w:rsidRPr="00385E7F">
          <w:t>3</w:t>
        </w:r>
        <w:r>
          <w:rPr>
            <w:rFonts w:asciiTheme="minorHAnsi" w:eastAsiaTheme="minorEastAsia" w:hAnsiTheme="minorHAnsi" w:cstheme="minorBidi"/>
            <w:sz w:val="22"/>
            <w:szCs w:val="22"/>
            <w:lang w:eastAsia="en-AU"/>
          </w:rPr>
          <w:tab/>
        </w:r>
        <w:r w:rsidRPr="00385E7F">
          <w:t>Legislation history</w:t>
        </w:r>
        <w:r>
          <w:tab/>
        </w:r>
        <w:r>
          <w:fldChar w:fldCharType="begin"/>
        </w:r>
        <w:r>
          <w:instrText xml:space="preserve"> PAGEREF _Toc514754936 \h </w:instrText>
        </w:r>
        <w:r>
          <w:fldChar w:fldCharType="separate"/>
        </w:r>
        <w:r w:rsidR="0036663E">
          <w:t>224</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7" w:history="1">
        <w:r w:rsidRPr="00385E7F">
          <w:t>4</w:t>
        </w:r>
        <w:r>
          <w:rPr>
            <w:rFonts w:asciiTheme="minorHAnsi" w:eastAsiaTheme="minorEastAsia" w:hAnsiTheme="minorHAnsi" w:cstheme="minorBidi"/>
            <w:sz w:val="22"/>
            <w:szCs w:val="22"/>
            <w:lang w:eastAsia="en-AU"/>
          </w:rPr>
          <w:tab/>
        </w:r>
        <w:r w:rsidRPr="00385E7F">
          <w:t>Amendment history</w:t>
        </w:r>
        <w:r>
          <w:tab/>
        </w:r>
        <w:r>
          <w:fldChar w:fldCharType="begin"/>
        </w:r>
        <w:r>
          <w:instrText xml:space="preserve"> PAGEREF _Toc514754937 \h </w:instrText>
        </w:r>
        <w:r>
          <w:fldChar w:fldCharType="separate"/>
        </w:r>
        <w:r w:rsidR="0036663E">
          <w:t>229</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8" w:history="1">
        <w:r w:rsidRPr="00385E7F">
          <w:t>5</w:t>
        </w:r>
        <w:r>
          <w:rPr>
            <w:rFonts w:asciiTheme="minorHAnsi" w:eastAsiaTheme="minorEastAsia" w:hAnsiTheme="minorHAnsi" w:cstheme="minorBidi"/>
            <w:sz w:val="22"/>
            <w:szCs w:val="22"/>
            <w:lang w:eastAsia="en-AU"/>
          </w:rPr>
          <w:tab/>
        </w:r>
        <w:r w:rsidRPr="00385E7F">
          <w:t>Earlier republications</w:t>
        </w:r>
        <w:r>
          <w:tab/>
        </w:r>
        <w:r>
          <w:fldChar w:fldCharType="begin"/>
        </w:r>
        <w:r>
          <w:instrText xml:space="preserve"> PAGEREF _Toc514754938 \h </w:instrText>
        </w:r>
        <w:r>
          <w:fldChar w:fldCharType="separate"/>
        </w:r>
        <w:r w:rsidR="0036663E">
          <w:t>242</w:t>
        </w:r>
        <w:r>
          <w:fldChar w:fldCharType="end"/>
        </w:r>
      </w:hyperlink>
    </w:p>
    <w:p w:rsidR="005016B2" w:rsidRDefault="005016B2">
      <w:pPr>
        <w:pStyle w:val="TOC5"/>
        <w:rPr>
          <w:rFonts w:asciiTheme="minorHAnsi" w:eastAsiaTheme="minorEastAsia" w:hAnsiTheme="minorHAnsi" w:cstheme="minorBidi"/>
          <w:sz w:val="22"/>
          <w:szCs w:val="22"/>
          <w:lang w:eastAsia="en-AU"/>
        </w:rPr>
      </w:pPr>
      <w:r>
        <w:tab/>
      </w:r>
      <w:hyperlink w:anchor="_Toc514754939" w:history="1">
        <w:r w:rsidRPr="00385E7F">
          <w:t>6</w:t>
        </w:r>
        <w:r>
          <w:rPr>
            <w:rFonts w:asciiTheme="minorHAnsi" w:eastAsiaTheme="minorEastAsia" w:hAnsiTheme="minorHAnsi" w:cstheme="minorBidi"/>
            <w:sz w:val="22"/>
            <w:szCs w:val="22"/>
            <w:lang w:eastAsia="en-AU"/>
          </w:rPr>
          <w:tab/>
        </w:r>
        <w:r w:rsidRPr="00385E7F">
          <w:t>Expired transitional or validating provisions</w:t>
        </w:r>
        <w:r>
          <w:tab/>
        </w:r>
        <w:r>
          <w:fldChar w:fldCharType="begin"/>
        </w:r>
        <w:r>
          <w:instrText xml:space="preserve"> PAGEREF _Toc514754939 \h </w:instrText>
        </w:r>
        <w:r>
          <w:fldChar w:fldCharType="separate"/>
        </w:r>
        <w:r w:rsidR="0036663E">
          <w:t>245</w:t>
        </w:r>
        <w:r>
          <w:fldChar w:fldCharType="end"/>
        </w:r>
      </w:hyperlink>
    </w:p>
    <w:p w:rsidR="00301A04" w:rsidRDefault="005016B2" w:rsidP="001A309A">
      <w:pPr>
        <w:pStyle w:val="BillBasic"/>
      </w:pPr>
      <w:r>
        <w:fldChar w:fldCharType="end"/>
      </w:r>
    </w:p>
    <w:p w:rsidR="00301A04" w:rsidRDefault="00301A04" w:rsidP="001A309A">
      <w:pPr>
        <w:pStyle w:val="01Contents"/>
        <w:sectPr w:rsidR="00301A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01A04" w:rsidRDefault="00301A04" w:rsidP="001A309A">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592E0B" w:rsidP="001A309A">
      <w:pPr>
        <w:pStyle w:val="Billname"/>
      </w:pPr>
      <w:bookmarkStart w:id="7" w:name="Citation"/>
      <w:r>
        <w:t>Liquor Act 2010</w:t>
      </w:r>
      <w:bookmarkEnd w:id="7"/>
    </w:p>
    <w:p w:rsidR="00301A04" w:rsidRDefault="00301A04" w:rsidP="001A309A">
      <w:pPr>
        <w:pStyle w:val="ActNo"/>
      </w:pPr>
    </w:p>
    <w:p w:rsidR="00301A04" w:rsidRDefault="00301A04" w:rsidP="001A309A">
      <w:pPr>
        <w:pStyle w:val="N-line3"/>
      </w:pPr>
    </w:p>
    <w:p w:rsidR="00301A04" w:rsidRDefault="00301A04" w:rsidP="001A309A">
      <w:pPr>
        <w:pStyle w:val="LongTitle"/>
      </w:pPr>
      <w:r>
        <w:t xml:space="preserve">An Act relating to the supply of liquor </w:t>
      </w:r>
    </w:p>
    <w:p w:rsidR="00301A04" w:rsidRDefault="00301A04" w:rsidP="001A309A">
      <w:pPr>
        <w:pStyle w:val="N-line3"/>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Placeholder"/>
      </w:pPr>
      <w:r>
        <w:rPr>
          <w:rStyle w:val="CharChapNo"/>
        </w:rPr>
        <w:t xml:space="preserve">  </w:t>
      </w:r>
      <w:r>
        <w:rPr>
          <w:rStyle w:val="CharChapText"/>
        </w:rPr>
        <w:t xml:space="preserve">  </w:t>
      </w:r>
    </w:p>
    <w:p w:rsidR="00301A04" w:rsidRDefault="00301A04" w:rsidP="001A309A">
      <w:pPr>
        <w:pStyle w:val="Placeholder"/>
      </w:pPr>
      <w:r>
        <w:rPr>
          <w:rStyle w:val="CharPartNo"/>
        </w:rPr>
        <w:t xml:space="preserve">  </w:t>
      </w:r>
      <w:r>
        <w:rPr>
          <w:rStyle w:val="CharPartText"/>
        </w:rPr>
        <w:t xml:space="preserve">  </w:t>
      </w:r>
    </w:p>
    <w:p w:rsidR="00301A04" w:rsidRDefault="00301A04" w:rsidP="001A309A">
      <w:pPr>
        <w:pStyle w:val="Placeholder"/>
      </w:pPr>
      <w:r>
        <w:rPr>
          <w:rStyle w:val="CharDivNo"/>
        </w:rPr>
        <w:t xml:space="preserve">  </w:t>
      </w:r>
      <w:r>
        <w:rPr>
          <w:rStyle w:val="CharDivText"/>
        </w:rPr>
        <w:t xml:space="preserve">  </w:t>
      </w:r>
    </w:p>
    <w:p w:rsidR="00301A04" w:rsidRPr="00CA74E4" w:rsidRDefault="00301A04" w:rsidP="001A309A">
      <w:pPr>
        <w:pStyle w:val="PageBreak"/>
      </w:pPr>
      <w:r w:rsidRPr="00CA74E4">
        <w:br w:type="page"/>
      </w:r>
    </w:p>
    <w:p w:rsidR="006F7360" w:rsidRPr="002414DE" w:rsidRDefault="006F7360" w:rsidP="00BF5ABB">
      <w:pPr>
        <w:pStyle w:val="AH2Part"/>
      </w:pPr>
      <w:bookmarkStart w:id="8" w:name="_Toc514754605"/>
      <w:r w:rsidRPr="002414DE">
        <w:rPr>
          <w:rStyle w:val="CharPartNo"/>
        </w:rPr>
        <w:t>Part 1</w:t>
      </w:r>
      <w:r w:rsidRPr="00C50268">
        <w:tab/>
      </w:r>
      <w:r w:rsidRPr="002414DE">
        <w:rPr>
          <w:rStyle w:val="CharPartText"/>
        </w:rPr>
        <w:t>Preliminary</w:t>
      </w:r>
      <w:bookmarkEnd w:id="8"/>
    </w:p>
    <w:p w:rsidR="006F7360" w:rsidRPr="002414DE" w:rsidRDefault="006F7360" w:rsidP="00BF5ABB">
      <w:pPr>
        <w:pStyle w:val="AH3Div"/>
      </w:pPr>
      <w:bookmarkStart w:id="9" w:name="_Toc514754606"/>
      <w:r w:rsidRPr="002414DE">
        <w:rPr>
          <w:rStyle w:val="CharDivNo"/>
        </w:rPr>
        <w:t>Division 1.1</w:t>
      </w:r>
      <w:r w:rsidRPr="00C50268">
        <w:tab/>
      </w:r>
      <w:r w:rsidRPr="002414DE">
        <w:rPr>
          <w:rStyle w:val="CharDivText"/>
        </w:rPr>
        <w:t>Introduction</w:t>
      </w:r>
      <w:bookmarkEnd w:id="9"/>
    </w:p>
    <w:p w:rsidR="006F7360" w:rsidRPr="00C50268" w:rsidRDefault="006F7360" w:rsidP="009E7FAD">
      <w:pPr>
        <w:pStyle w:val="AH5Sec"/>
      </w:pPr>
      <w:bookmarkStart w:id="10" w:name="_Toc514754607"/>
      <w:r w:rsidRPr="002414DE">
        <w:rPr>
          <w:rStyle w:val="CharSectNo"/>
        </w:rPr>
        <w:t>1</w:t>
      </w:r>
      <w:r w:rsidRPr="00C50268">
        <w:tab/>
        <w:t>Name of Act</w:t>
      </w:r>
      <w:bookmarkEnd w:id="10"/>
    </w:p>
    <w:p w:rsidR="006F7360" w:rsidRPr="00C50268" w:rsidRDefault="006F7360" w:rsidP="00172AA4">
      <w:pPr>
        <w:pStyle w:val="Amainreturn"/>
      </w:pPr>
      <w:r w:rsidRPr="00C50268">
        <w:t xml:space="preserve">This Act is the </w:t>
      </w:r>
      <w:r w:rsidRPr="009E7FAD">
        <w:rPr>
          <w:rStyle w:val="charItals"/>
        </w:rPr>
        <w:t>Liquor Act 2010</w:t>
      </w:r>
      <w:r w:rsidRPr="00C50268">
        <w:t>.</w:t>
      </w:r>
    </w:p>
    <w:p w:rsidR="006F7360" w:rsidRPr="00C50268" w:rsidRDefault="006F7360" w:rsidP="00065ADC">
      <w:pPr>
        <w:pStyle w:val="AH5Sec"/>
      </w:pPr>
      <w:bookmarkStart w:id="11" w:name="_Toc514754608"/>
      <w:r w:rsidRPr="002414DE">
        <w:rPr>
          <w:rStyle w:val="CharSectNo"/>
        </w:rPr>
        <w:t>3</w:t>
      </w:r>
      <w:r w:rsidRPr="00C50268">
        <w:tab/>
        <w:t>Dictionary</w:t>
      </w:r>
      <w:bookmarkEnd w:id="11"/>
    </w:p>
    <w:p w:rsidR="006F7360" w:rsidRPr="00C50268" w:rsidRDefault="006F7360" w:rsidP="00E154FE">
      <w:pPr>
        <w:pStyle w:val="Amainreturn"/>
        <w:keepNext/>
      </w:pPr>
      <w:r w:rsidRPr="00C50268">
        <w:t>The dictionary at the end of this Act is part of this Act.</w:t>
      </w:r>
    </w:p>
    <w:p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rsidR="006F7360" w:rsidRPr="00C50268" w:rsidRDefault="006F7360" w:rsidP="00BF5ABB">
      <w:pPr>
        <w:pStyle w:val="AH5Sec"/>
      </w:pPr>
      <w:bookmarkStart w:id="12" w:name="_Toc514754609"/>
      <w:r w:rsidRPr="002414DE">
        <w:rPr>
          <w:rStyle w:val="CharSectNo"/>
        </w:rPr>
        <w:t>4</w:t>
      </w:r>
      <w:r w:rsidRPr="00C50268">
        <w:tab/>
        <w:t>Notes</w:t>
      </w:r>
      <w:bookmarkEnd w:id="12"/>
    </w:p>
    <w:p w:rsidR="006F7360" w:rsidRPr="00C50268" w:rsidRDefault="006F7360" w:rsidP="00E154FE">
      <w:pPr>
        <w:pStyle w:val="Amainreturn"/>
        <w:keepNext/>
      </w:pPr>
      <w:r w:rsidRPr="00C50268">
        <w:t>A note included in this Act is explanatory and is not part of this Act.</w:t>
      </w:r>
    </w:p>
    <w:p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rsidR="006F7360" w:rsidRPr="00C50268" w:rsidRDefault="006F7360" w:rsidP="00BF5ABB">
      <w:pPr>
        <w:pStyle w:val="AH5Sec"/>
      </w:pPr>
      <w:bookmarkStart w:id="13" w:name="_Toc514754610"/>
      <w:r w:rsidRPr="002414DE">
        <w:rPr>
          <w:rStyle w:val="CharSectNo"/>
        </w:rPr>
        <w:t>5</w:t>
      </w:r>
      <w:r w:rsidRPr="00C50268">
        <w:tab/>
        <w:t>Offences against Act—application of Criminal Code etc</w:t>
      </w:r>
      <w:bookmarkEnd w:id="13"/>
    </w:p>
    <w:p w:rsidR="006F7360" w:rsidRPr="00C50268" w:rsidRDefault="006F7360" w:rsidP="00E154FE">
      <w:pPr>
        <w:pStyle w:val="Amainreturn"/>
        <w:keepNext/>
      </w:pPr>
      <w:r w:rsidRPr="00C50268">
        <w:t>Other legislation applies in relation to offences against this Act.</w:t>
      </w:r>
    </w:p>
    <w:p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rsidR="006F7360" w:rsidRPr="00C50268" w:rsidRDefault="006F7360" w:rsidP="00BF5ABB">
      <w:pPr>
        <w:pStyle w:val="AH5Sec"/>
      </w:pPr>
      <w:bookmarkStart w:id="14" w:name="_Toc514754611"/>
      <w:r w:rsidRPr="002414DE">
        <w:rPr>
          <w:rStyle w:val="CharSectNo"/>
        </w:rPr>
        <w:t>6</w:t>
      </w:r>
      <w:r w:rsidRPr="00C50268">
        <w:tab/>
        <w:t>Application of Act—generally</w:t>
      </w:r>
      <w:bookmarkEnd w:id="14"/>
    </w:p>
    <w:p w:rsidR="006F7360" w:rsidRPr="00C50268" w:rsidRDefault="006F7360" w:rsidP="00E154FE">
      <w:pPr>
        <w:pStyle w:val="Amainreturn"/>
        <w:keepNext/>
      </w:pPr>
      <w:r w:rsidRPr="00C50268">
        <w:t>This Act does not apply to the following:</w:t>
      </w:r>
    </w:p>
    <w:p w:rsidR="006F7360" w:rsidRPr="00C50268" w:rsidRDefault="006F7360" w:rsidP="00E154FE">
      <w:pPr>
        <w:pStyle w:val="Apara"/>
      </w:pPr>
      <w:r>
        <w:tab/>
      </w:r>
      <w:r w:rsidRPr="00C50268">
        <w:t>(a)</w:t>
      </w:r>
      <w:r w:rsidRPr="00C50268">
        <w:tab/>
        <w:t>the administration, dispensing or sale of liquor for medicinal purposes—</w:t>
      </w:r>
    </w:p>
    <w:p w:rsidR="006F7360" w:rsidRPr="00C50268" w:rsidRDefault="006F7360" w:rsidP="00E154FE">
      <w:pPr>
        <w:pStyle w:val="Asubpara"/>
      </w:pPr>
      <w:r>
        <w:tab/>
      </w:r>
      <w:r w:rsidRPr="00C50268">
        <w:t>(i)</w:t>
      </w:r>
      <w:r w:rsidRPr="00C50268">
        <w:tab/>
        <w:t>by or under the direction of a doctor; or</w:t>
      </w:r>
    </w:p>
    <w:p w:rsidR="006F7360" w:rsidRPr="00C50268" w:rsidRDefault="006F7360" w:rsidP="00E154FE">
      <w:pPr>
        <w:pStyle w:val="Asubpara"/>
      </w:pPr>
      <w:r>
        <w:tab/>
      </w:r>
      <w:r w:rsidRPr="00C50268">
        <w:t>(ii)</w:t>
      </w:r>
      <w:r w:rsidRPr="00C50268">
        <w:tab/>
        <w:t>by a pharmacist;</w:t>
      </w:r>
    </w:p>
    <w:p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rsidR="006F7360" w:rsidRPr="00C50268" w:rsidRDefault="006F7360" w:rsidP="002F670E">
      <w:pPr>
        <w:pStyle w:val="aExamHdgss"/>
      </w:pPr>
      <w:r w:rsidRPr="00C50268">
        <w:t>Examples—par (b)</w:t>
      </w:r>
    </w:p>
    <w:p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rsidR="006F7360" w:rsidRPr="00C50268" w:rsidRDefault="006F7360" w:rsidP="00365A43">
      <w:pPr>
        <w:pStyle w:val="aNote"/>
        <w:ind w:left="1910" w:hanging="810"/>
      </w:pPr>
      <w:r w:rsidRPr="009E7FAD">
        <w:rPr>
          <w:rStyle w:val="charItals"/>
        </w:rPr>
        <w:t>Note</w:t>
      </w:r>
      <w:r w:rsidRPr="00C50268">
        <w:tab/>
        <w:t xml:space="preserve">An example is part of the Act, is not exhaustive and may extend, but does not limit, the meaning of the provision in which it appears (see </w:t>
      </w:r>
      <w:hyperlink r:id="rId3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5" w:name="_Toc514754612"/>
      <w:r w:rsidRPr="002414DE">
        <w:rPr>
          <w:rStyle w:val="CharSectNo"/>
        </w:rPr>
        <w:t>7</w:t>
      </w:r>
      <w:r w:rsidRPr="00C50268">
        <w:tab/>
        <w:t>Application of Act—sale of liquor</w:t>
      </w:r>
      <w:bookmarkEnd w:id="15"/>
    </w:p>
    <w:p w:rsidR="006F7360" w:rsidRPr="00C50268" w:rsidRDefault="006F7360" w:rsidP="00E154FE">
      <w:pPr>
        <w:pStyle w:val="Amain"/>
        <w:keepNext/>
      </w:pPr>
      <w:r>
        <w:tab/>
      </w:r>
      <w:r w:rsidRPr="00C50268">
        <w:t>(1)</w:t>
      </w:r>
      <w:r w:rsidRPr="00C50268">
        <w:tab/>
        <w:t>The provisions of this Act relating to the sale of liquor do not apply to the following:</w:t>
      </w:r>
    </w:p>
    <w:p w:rsidR="006F7360" w:rsidRPr="00C50268" w:rsidRDefault="006F7360" w:rsidP="00E154FE">
      <w:pPr>
        <w:pStyle w:val="Apara"/>
      </w:pPr>
      <w:r>
        <w:tab/>
      </w:r>
      <w:r w:rsidRPr="00C50268">
        <w:t>(a)</w:t>
      </w:r>
      <w:r w:rsidRPr="00C50268">
        <w:tab/>
        <w:t>the duty-free sale of liquor;</w:t>
      </w:r>
    </w:p>
    <w:p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rsidR="006F7360" w:rsidRPr="00C50268" w:rsidRDefault="006F7360" w:rsidP="00E154FE">
      <w:pPr>
        <w:pStyle w:val="Apara"/>
      </w:pPr>
      <w:r>
        <w:tab/>
      </w:r>
      <w:r w:rsidRPr="00C50268">
        <w:t>(c)</w:t>
      </w:r>
      <w:r w:rsidRPr="00C50268">
        <w:tab/>
        <w:t>the sale by, or on behalf of, the Commonwealth or the Territory of liquor seized under a law in force in the ACT.</w:t>
      </w:r>
    </w:p>
    <w:p w:rsidR="006F7360" w:rsidRPr="00C50268" w:rsidRDefault="006F7360" w:rsidP="00E154FE">
      <w:pPr>
        <w:pStyle w:val="Amain"/>
        <w:keepNext/>
      </w:pPr>
      <w:r>
        <w:tab/>
      </w:r>
      <w:r w:rsidRPr="00C50268">
        <w:t>(2)</w:t>
      </w:r>
      <w:r w:rsidRPr="00C50268">
        <w:tab/>
        <w:t>In this section:</w:t>
      </w:r>
    </w:p>
    <w:p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rsidR="006F7360" w:rsidRPr="00C50268" w:rsidRDefault="006F7360" w:rsidP="00BF5ABB">
      <w:pPr>
        <w:pStyle w:val="AH5Sec"/>
      </w:pPr>
      <w:bookmarkStart w:id="16" w:name="_Toc514754613"/>
      <w:r w:rsidRPr="002414DE">
        <w:rPr>
          <w:rStyle w:val="CharSectNo"/>
        </w:rPr>
        <w:t>8</w:t>
      </w:r>
      <w:r w:rsidRPr="00C50268">
        <w:tab/>
        <w:t>Application of Act—sale of liquor at universities</w:t>
      </w:r>
      <w:bookmarkEnd w:id="16"/>
    </w:p>
    <w:p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sells liquor; and</w:t>
      </w:r>
    </w:p>
    <w:p w:rsidR="006F7360" w:rsidRPr="00C50268" w:rsidRDefault="006F7360" w:rsidP="00E154FE">
      <w:pPr>
        <w:pStyle w:val="Apara"/>
      </w:pPr>
      <w:r>
        <w:tab/>
      </w:r>
      <w:r w:rsidRPr="00C50268">
        <w:t>(b)</w:t>
      </w:r>
      <w:r w:rsidRPr="00C50268">
        <w:tab/>
        <w:t>the sale happens in an exempt university building; and</w:t>
      </w:r>
    </w:p>
    <w:p w:rsidR="006F7360" w:rsidRPr="00C50268" w:rsidRDefault="006F7360" w:rsidP="00E154FE">
      <w:pPr>
        <w:pStyle w:val="Apara"/>
        <w:keepNext/>
      </w:pPr>
      <w:r>
        <w:tab/>
      </w:r>
      <w:r w:rsidRPr="00C50268">
        <w:t>(c)</w:t>
      </w:r>
      <w:r w:rsidRPr="00C50268">
        <w:tab/>
        <w:t>the sale is in contravention of a statute of the university.</w:t>
      </w:r>
    </w:p>
    <w:p w:rsidR="006F7360" w:rsidRPr="00C50268" w:rsidRDefault="006F7360" w:rsidP="002F670E">
      <w:pPr>
        <w:pStyle w:val="Penalty"/>
      </w:pPr>
      <w:r w:rsidRPr="00C50268">
        <w:t>Maximum penalty:  10 penalty units.</w:t>
      </w:r>
    </w:p>
    <w:p w:rsidR="006F7360" w:rsidRPr="00C50268" w:rsidRDefault="006F7360" w:rsidP="00A84EEF">
      <w:pPr>
        <w:pStyle w:val="Amain"/>
        <w:keepNext/>
      </w:pPr>
      <w:r>
        <w:tab/>
      </w:r>
      <w:r w:rsidRPr="00C50268">
        <w:t>(3)</w:t>
      </w:r>
      <w:r w:rsidRPr="00C50268">
        <w:tab/>
        <w:t>A person commits an offence if—</w:t>
      </w:r>
    </w:p>
    <w:p w:rsidR="006F7360" w:rsidRPr="00C50268" w:rsidRDefault="006F7360" w:rsidP="00A84EEF">
      <w:pPr>
        <w:pStyle w:val="Apara"/>
        <w:keepNext/>
      </w:pPr>
      <w:r>
        <w:tab/>
      </w:r>
      <w:r w:rsidRPr="00C50268">
        <w:t>(a)</w:t>
      </w:r>
      <w:r w:rsidRPr="00C50268">
        <w:tab/>
        <w:t>the person purchases liquor; and</w:t>
      </w:r>
    </w:p>
    <w:p w:rsidR="006F7360" w:rsidRPr="00C50268" w:rsidRDefault="006F7360" w:rsidP="00A84EEF">
      <w:pPr>
        <w:pStyle w:val="Apara"/>
        <w:keepNext/>
      </w:pPr>
      <w:r>
        <w:tab/>
      </w:r>
      <w:r w:rsidRPr="00C50268">
        <w:t>(b)</w:t>
      </w:r>
      <w:r w:rsidRPr="00C50268">
        <w:tab/>
        <w:t>the purchase happens in an exempt university building; and</w:t>
      </w:r>
    </w:p>
    <w:p w:rsidR="006F7360" w:rsidRPr="00C50268" w:rsidRDefault="006F7360" w:rsidP="00A84EEF">
      <w:pPr>
        <w:pStyle w:val="Apara"/>
        <w:keepNext/>
      </w:pPr>
      <w:r>
        <w:tab/>
      </w:r>
      <w:r w:rsidRPr="00C50268">
        <w:t>(c)</w:t>
      </w:r>
      <w:r w:rsidRPr="00C50268">
        <w:tab/>
        <w:t>the purchase is in contravention of a statute of the university.</w:t>
      </w:r>
    </w:p>
    <w:p w:rsidR="006F7360" w:rsidRPr="00C50268" w:rsidRDefault="006F7360" w:rsidP="00A84EEF">
      <w:pPr>
        <w:pStyle w:val="Penalty"/>
        <w:keepNext/>
      </w:pPr>
      <w:r w:rsidRPr="00C50268">
        <w:t>Maximum penalty:  10 penalty units.</w:t>
      </w:r>
    </w:p>
    <w:p w:rsidR="006F7360" w:rsidRPr="00C50268" w:rsidRDefault="006F7360" w:rsidP="00E154FE">
      <w:pPr>
        <w:pStyle w:val="Amain"/>
        <w:keepNext/>
      </w:pPr>
      <w:r>
        <w:tab/>
      </w:r>
      <w:r w:rsidRPr="00C50268">
        <w:t>(4)</w:t>
      </w:r>
      <w:r w:rsidRPr="00C50268">
        <w:tab/>
        <w:t>In this section:</w:t>
      </w:r>
    </w:p>
    <w:p w:rsidR="006F7360" w:rsidRPr="00C50268" w:rsidRDefault="006F7360" w:rsidP="009E7FAD">
      <w:pPr>
        <w:pStyle w:val="aDef"/>
      </w:pPr>
      <w:r w:rsidRPr="009E7FAD">
        <w:rPr>
          <w:rStyle w:val="charBoldItals"/>
        </w:rPr>
        <w:t>exempt university building</w:t>
      </w:r>
      <w:r w:rsidRPr="00C50268">
        <w:t xml:space="preserve"> means a building—</w:t>
      </w:r>
    </w:p>
    <w:p w:rsidR="006F7360" w:rsidRPr="00C50268" w:rsidRDefault="006F7360" w:rsidP="00E154FE">
      <w:pPr>
        <w:pStyle w:val="Apara"/>
      </w:pPr>
      <w:r>
        <w:tab/>
      </w:r>
      <w:r w:rsidRPr="00C50268">
        <w:t>(a)</w:t>
      </w:r>
      <w:r w:rsidRPr="00C50268">
        <w:tab/>
        <w:t>that is occupied by—</w:t>
      </w:r>
    </w:p>
    <w:p w:rsidR="006F7360" w:rsidRPr="00C50268" w:rsidRDefault="006F7360" w:rsidP="00E154FE">
      <w:pPr>
        <w:pStyle w:val="Asubpara"/>
      </w:pPr>
      <w:r>
        <w:tab/>
      </w:r>
      <w:r w:rsidRPr="00C50268">
        <w:t>(i)</w:t>
      </w:r>
      <w:r w:rsidRPr="00C50268">
        <w:tab/>
        <w:t>a university; or</w:t>
      </w:r>
    </w:p>
    <w:p w:rsidR="006F7360" w:rsidRPr="00C50268" w:rsidRDefault="006F7360" w:rsidP="00E154FE">
      <w:pPr>
        <w:pStyle w:val="Asubpara"/>
      </w:pPr>
      <w:r>
        <w:tab/>
      </w:r>
      <w:r w:rsidRPr="00C50268">
        <w:t>(ii)</w:t>
      </w:r>
      <w:r w:rsidRPr="00C50268">
        <w:tab/>
        <w:t>a residential college affiliated with a university under a statute of the university; and</w:t>
      </w:r>
    </w:p>
    <w:p w:rsidR="006F7360" w:rsidRPr="00C50268" w:rsidRDefault="006F7360" w:rsidP="00E154FE">
      <w:pPr>
        <w:pStyle w:val="Apara"/>
      </w:pPr>
      <w:r>
        <w:tab/>
      </w:r>
      <w:r w:rsidRPr="00C50268">
        <w:t>(b)</w:t>
      </w:r>
      <w:r w:rsidRPr="00C50268">
        <w:tab/>
        <w:t>in which the sale of liquor is authorised by a statute of the university.</w:t>
      </w:r>
    </w:p>
    <w:p w:rsidR="006F7360" w:rsidRPr="00C50268" w:rsidRDefault="006F7360" w:rsidP="00E154FE">
      <w:pPr>
        <w:pStyle w:val="aDef"/>
        <w:keepNext/>
      </w:pPr>
      <w:r w:rsidRPr="009E7FAD">
        <w:rPr>
          <w:rStyle w:val="charBoldItals"/>
        </w:rPr>
        <w:t>university</w:t>
      </w:r>
      <w:r w:rsidRPr="00C50268">
        <w:t xml:space="preserve"> means the—</w:t>
      </w:r>
    </w:p>
    <w:p w:rsidR="006F7360" w:rsidRPr="00C50268" w:rsidRDefault="006F7360" w:rsidP="00E154FE">
      <w:pPr>
        <w:pStyle w:val="aDefpara"/>
      </w:pPr>
      <w:r>
        <w:tab/>
      </w:r>
      <w:r w:rsidRPr="00C50268">
        <w:t>(a)</w:t>
      </w:r>
      <w:r w:rsidRPr="00C50268">
        <w:tab/>
        <w:t>Australian National University; or</w:t>
      </w:r>
    </w:p>
    <w:p w:rsidR="006F7360" w:rsidRPr="00C50268" w:rsidRDefault="006F7360" w:rsidP="00E154FE">
      <w:pPr>
        <w:pStyle w:val="aDefpara"/>
      </w:pPr>
      <w:r>
        <w:tab/>
      </w:r>
      <w:r w:rsidRPr="00C50268">
        <w:t>(b)</w:t>
      </w:r>
      <w:r w:rsidRPr="00C50268">
        <w:tab/>
        <w:t>University of Canberra.</w:t>
      </w:r>
    </w:p>
    <w:p w:rsidR="00DC6924" w:rsidRPr="000664ED" w:rsidRDefault="00DC6924" w:rsidP="00DC6924">
      <w:pPr>
        <w:pStyle w:val="AH5Sec"/>
      </w:pPr>
      <w:bookmarkStart w:id="17" w:name="_Toc514754614"/>
      <w:r w:rsidRPr="002414DE">
        <w:rPr>
          <w:rStyle w:val="CharSectNo"/>
        </w:rPr>
        <w:t>8A</w:t>
      </w:r>
      <w:r w:rsidRPr="000664ED">
        <w:tab/>
        <w:t>Application of Act—supply of liquor by exempt business</w:t>
      </w:r>
      <w:bookmarkEnd w:id="17"/>
    </w:p>
    <w:p w:rsidR="00DC6924" w:rsidRPr="000664ED" w:rsidRDefault="00DC6924" w:rsidP="00DC6924">
      <w:pPr>
        <w:pStyle w:val="Amain"/>
      </w:pPr>
      <w:r w:rsidRPr="000664ED">
        <w:tab/>
        <w:t>(1)</w:t>
      </w:r>
      <w:r w:rsidRPr="000664ED">
        <w:tab/>
        <w:t>The provisions of this Act relating to the supply of liquor do not apply if—</w:t>
      </w:r>
    </w:p>
    <w:p w:rsidR="00DC6924" w:rsidRPr="000664ED" w:rsidRDefault="00DC6924" w:rsidP="00DC6924">
      <w:pPr>
        <w:pStyle w:val="Apara"/>
      </w:pPr>
      <w:r w:rsidRPr="000664ED">
        <w:tab/>
        <w:t>(a)</w:t>
      </w:r>
      <w:r w:rsidRPr="000664ED">
        <w:tab/>
        <w:t>the supply is in the course of conducting an exempt business; and</w:t>
      </w:r>
    </w:p>
    <w:p w:rsidR="00DC6924" w:rsidRPr="000664ED" w:rsidRDefault="00DC6924" w:rsidP="00DC6924">
      <w:pPr>
        <w:pStyle w:val="Apara"/>
      </w:pPr>
      <w:r w:rsidRPr="000664ED">
        <w:tab/>
        <w:t>(b)</w:t>
      </w:r>
      <w:r w:rsidRPr="000664ED">
        <w:tab/>
        <w:t>the liquor is not supplied to a child or young person.</w:t>
      </w:r>
    </w:p>
    <w:p w:rsidR="00DC6924" w:rsidRPr="000664ED" w:rsidRDefault="00DC6924" w:rsidP="00A84EEF">
      <w:pPr>
        <w:pStyle w:val="Amain"/>
        <w:keepNext/>
      </w:pPr>
      <w:r w:rsidRPr="000664ED">
        <w:tab/>
        <w:t>(2)</w:t>
      </w:r>
      <w:r w:rsidRPr="000664ED">
        <w:tab/>
        <w:t>In this section:</w:t>
      </w:r>
    </w:p>
    <w:p w:rsidR="00DC6924" w:rsidRPr="000664ED" w:rsidRDefault="00DC6924" w:rsidP="00A84EEF">
      <w:pPr>
        <w:pStyle w:val="aDef"/>
        <w:keepNext/>
      </w:pPr>
      <w:r w:rsidRPr="000664ED">
        <w:rPr>
          <w:rStyle w:val="charBoldItals"/>
        </w:rPr>
        <w:t xml:space="preserve">exempt business </w:t>
      </w:r>
      <w:r w:rsidRPr="000664ED">
        <w:t>means any of the following:</w:t>
      </w:r>
    </w:p>
    <w:p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rsidR="00DC6924" w:rsidRPr="000664ED" w:rsidRDefault="00DC6924" w:rsidP="00DC6924">
      <w:pPr>
        <w:pStyle w:val="aExamHdgpar"/>
      </w:pPr>
      <w:r w:rsidRPr="000664ED">
        <w:t>Examples—supply of liquor in accommodation unit</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rsidR="00DC6924" w:rsidRPr="000664ED" w:rsidRDefault="00DC6924" w:rsidP="00DC6924">
      <w:pPr>
        <w:pStyle w:val="aNotepar"/>
      </w:pPr>
      <w:r w:rsidRPr="000664ED">
        <w:rPr>
          <w:rStyle w:val="charItals"/>
        </w:rPr>
        <w:t>Note</w:t>
      </w:r>
      <w:r w:rsidRPr="000664ED">
        <w:tab/>
        <w:t xml:space="preserve">An example is part of the Act, is not exhaustive and may extend, but does not limit, the meaning of the provision in which it appears (see </w:t>
      </w:r>
      <w:hyperlink r:id="rId37" w:tooltip="A2001-14" w:history="1">
        <w:r w:rsidRPr="000664ED">
          <w:rPr>
            <w:rStyle w:val="charCitHyperlinkAbbrev"/>
          </w:rPr>
          <w:t>Legislation Act</w:t>
        </w:r>
      </w:hyperlink>
      <w:r w:rsidRPr="000664ED">
        <w:t>, s 126 and s 132).</w:t>
      </w:r>
    </w:p>
    <w:p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rsidR="00DC6924" w:rsidRPr="000664ED" w:rsidRDefault="00DC6924" w:rsidP="00DC6924">
      <w:pPr>
        <w:pStyle w:val="aDefsubpara"/>
      </w:pPr>
      <w:r w:rsidRPr="000664ED">
        <w:tab/>
        <w:t>(i)</w:t>
      </w:r>
      <w:r w:rsidRPr="000664ED">
        <w:tab/>
        <w:t>does not exceed 1.5L; and</w:t>
      </w:r>
    </w:p>
    <w:p w:rsidR="00DC6924" w:rsidRPr="000664ED" w:rsidRDefault="00DC6924" w:rsidP="00DC6924">
      <w:pPr>
        <w:pStyle w:val="aDefsubpara"/>
      </w:pPr>
      <w:r w:rsidRPr="000664ED">
        <w:tab/>
        <w:t>(ii)</w:t>
      </w:r>
      <w:r w:rsidRPr="000664ED">
        <w:tab/>
        <w:t>has a value not exceeding half the sale price of the package;</w:t>
      </w:r>
    </w:p>
    <w:p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rsidR="00DC6924" w:rsidRPr="000664ED" w:rsidRDefault="00DC6924" w:rsidP="00DC6924">
      <w:pPr>
        <w:pStyle w:val="aDefpara"/>
      </w:pPr>
      <w:r w:rsidRPr="000664ED">
        <w:tab/>
        <w:t>(d)</w:t>
      </w:r>
      <w:r w:rsidRPr="000664ED">
        <w:tab/>
        <w:t>any of the following if the supply of liquor does not exceed 2 standard drinks per person per day:</w:t>
      </w:r>
    </w:p>
    <w:p w:rsidR="00DC6924" w:rsidRPr="000664ED" w:rsidRDefault="00DC6924" w:rsidP="00DC6924">
      <w:pPr>
        <w:pStyle w:val="aDefsubpara"/>
      </w:pPr>
      <w:r w:rsidRPr="000664ED">
        <w:tab/>
        <w:t>(i)</w:t>
      </w:r>
      <w:r w:rsidRPr="000664ED">
        <w:tab/>
        <w:t>a hospital;</w:t>
      </w:r>
    </w:p>
    <w:p w:rsidR="00DC6924" w:rsidRPr="000664ED" w:rsidRDefault="00DC6924" w:rsidP="00DC6924">
      <w:pPr>
        <w:pStyle w:val="aDefsubpara"/>
      </w:pPr>
      <w:r w:rsidRPr="000664ED">
        <w:tab/>
        <w:t>(ii)</w:t>
      </w:r>
      <w:r w:rsidRPr="000664ED">
        <w:tab/>
        <w:t xml:space="preserve">a home or residential care service provider; </w:t>
      </w:r>
    </w:p>
    <w:p w:rsidR="00DC6924" w:rsidRPr="000664ED" w:rsidRDefault="00DC6924" w:rsidP="00DC6924">
      <w:pPr>
        <w:pStyle w:val="aDefsubpara"/>
      </w:pPr>
      <w:r w:rsidRPr="000664ED">
        <w:tab/>
        <w:t>(iii)</w:t>
      </w:r>
      <w:r w:rsidRPr="000664ED">
        <w:tab/>
        <w:t>a retirement village;</w:t>
      </w:r>
    </w:p>
    <w:p w:rsidR="00DC6924" w:rsidRPr="000664ED" w:rsidRDefault="00DC6924" w:rsidP="00DC6924">
      <w:pPr>
        <w:pStyle w:val="aDefsubpara"/>
      </w:pPr>
      <w:r w:rsidRPr="000664ED">
        <w:tab/>
        <w:t>(iv)</w:t>
      </w:r>
      <w:r w:rsidRPr="000664ED">
        <w:tab/>
        <w:t>a hospice;</w:t>
      </w:r>
    </w:p>
    <w:p w:rsidR="00DC6924" w:rsidRPr="000664ED" w:rsidRDefault="00DC6924" w:rsidP="00A84EEF">
      <w:pPr>
        <w:pStyle w:val="aDefpara"/>
        <w:keepNext/>
      </w:pPr>
      <w:r w:rsidRPr="000664ED">
        <w:tab/>
        <w:t>(e)</w:t>
      </w:r>
      <w:r w:rsidRPr="000664ED">
        <w:tab/>
        <w:t>a limousine or tour business if—</w:t>
      </w:r>
    </w:p>
    <w:p w:rsidR="00DC6924" w:rsidRPr="000664ED" w:rsidRDefault="00DC6924" w:rsidP="00DC6924">
      <w:pPr>
        <w:pStyle w:val="aDefsubpara"/>
      </w:pPr>
      <w:r w:rsidRPr="000664ED">
        <w:tab/>
        <w:t>(i)</w:t>
      </w:r>
      <w:r w:rsidRPr="000664ED">
        <w:tab/>
        <w:t>the business provides services to no more than 12 adults; and</w:t>
      </w:r>
    </w:p>
    <w:p w:rsidR="00DC6924" w:rsidRPr="000664ED" w:rsidRDefault="00DC6924" w:rsidP="00DC6924">
      <w:pPr>
        <w:pStyle w:val="aDefsubpara"/>
      </w:pPr>
      <w:r w:rsidRPr="000664ED">
        <w:tab/>
        <w:t>(ii)</w:t>
      </w:r>
      <w:r w:rsidRPr="000664ED">
        <w:tab/>
        <w:t>the supply does not exceed 2 standard drinks per person; and</w:t>
      </w:r>
    </w:p>
    <w:p w:rsidR="00DC6924" w:rsidRPr="000664ED" w:rsidRDefault="00DC6924" w:rsidP="00DC6924">
      <w:pPr>
        <w:pStyle w:val="aDefsubpara"/>
      </w:pPr>
      <w:r w:rsidRPr="000664ED">
        <w:tab/>
        <w:t>(iii)</w:t>
      </w:r>
      <w:r w:rsidRPr="000664ED">
        <w:tab/>
        <w:t>the supply is ancillary to the business’ services and without charge.</w:t>
      </w:r>
    </w:p>
    <w:p w:rsidR="00DC6924" w:rsidRPr="000664ED" w:rsidRDefault="00DC6924" w:rsidP="00DC6924">
      <w:pPr>
        <w:pStyle w:val="aDef"/>
      </w:pPr>
      <w:r w:rsidRPr="000664ED">
        <w:rPr>
          <w:rStyle w:val="charBoldItals"/>
        </w:rPr>
        <w:t>traveller accommodation</w:t>
      </w:r>
      <w:r w:rsidRPr="000664ED">
        <w:t xml:space="preserve">—see the </w:t>
      </w:r>
      <w:hyperlink r:id="rId38" w:tooltip="A2002-40" w:history="1">
        <w:r w:rsidRPr="000664ED">
          <w:rPr>
            <w:rStyle w:val="charCitHyperlinkItal"/>
          </w:rPr>
          <w:t>Civil Law (Wrongs) Act 2002</w:t>
        </w:r>
      </w:hyperlink>
      <w:r w:rsidRPr="000664ED">
        <w:t>, section 145.</w:t>
      </w:r>
    </w:p>
    <w:p w:rsidR="006F7360" w:rsidRPr="00C50268" w:rsidRDefault="006F7360" w:rsidP="00172AA4">
      <w:pPr>
        <w:pStyle w:val="PageBreak"/>
      </w:pPr>
      <w:r w:rsidRPr="00C50268">
        <w:br w:type="page"/>
      </w:r>
    </w:p>
    <w:p w:rsidR="006F7360" w:rsidRPr="002414DE" w:rsidRDefault="006F7360" w:rsidP="00BF5ABB">
      <w:pPr>
        <w:pStyle w:val="AH3Div"/>
      </w:pPr>
      <w:bookmarkStart w:id="18" w:name="_Toc514754615"/>
      <w:r w:rsidRPr="002414DE">
        <w:rPr>
          <w:rStyle w:val="CharDivNo"/>
        </w:rPr>
        <w:t>Division 1.2</w:t>
      </w:r>
      <w:r w:rsidRPr="00C50268">
        <w:tab/>
      </w:r>
      <w:r w:rsidRPr="002414DE">
        <w:rPr>
          <w:rStyle w:val="CharDivText"/>
        </w:rPr>
        <w:t>Objects and principles</w:t>
      </w:r>
      <w:bookmarkEnd w:id="18"/>
    </w:p>
    <w:p w:rsidR="006F7360" w:rsidRPr="00C50268" w:rsidRDefault="006F7360" w:rsidP="00BF5ABB">
      <w:pPr>
        <w:pStyle w:val="AH5Sec"/>
      </w:pPr>
      <w:bookmarkStart w:id="19" w:name="_Toc514754616"/>
      <w:r w:rsidRPr="002414DE">
        <w:rPr>
          <w:rStyle w:val="CharSectNo"/>
        </w:rPr>
        <w:t>9</w:t>
      </w:r>
      <w:r w:rsidRPr="00C50268">
        <w:tab/>
        <w:t>Object of Act</w:t>
      </w:r>
      <w:bookmarkEnd w:id="19"/>
    </w:p>
    <w:p w:rsidR="006F7360" w:rsidRPr="00C50268" w:rsidRDefault="006F7360" w:rsidP="008D22AF">
      <w:pPr>
        <w:pStyle w:val="Amainreturn"/>
      </w:pPr>
      <w:r w:rsidRPr="00C50268">
        <w:t>The object of this Act is to regulate the sale, supply, promotion and consumption of liquor—</w:t>
      </w:r>
    </w:p>
    <w:p w:rsidR="006F7360" w:rsidRPr="00C50268" w:rsidRDefault="006F7360" w:rsidP="00E154FE">
      <w:pPr>
        <w:pStyle w:val="Apara"/>
      </w:pPr>
      <w:r>
        <w:tab/>
      </w:r>
      <w:r w:rsidRPr="00C50268">
        <w:t>(a)</w:t>
      </w:r>
      <w:r w:rsidRPr="00C50268">
        <w:tab/>
        <w:t>to minimise the harm associated with the consumption of liquor; and</w:t>
      </w:r>
    </w:p>
    <w:p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rsidR="006F7360" w:rsidRPr="00C50268" w:rsidRDefault="006F7360" w:rsidP="00E154FE">
      <w:pPr>
        <w:pStyle w:val="Apara"/>
      </w:pPr>
      <w:r>
        <w:tab/>
      </w:r>
      <w:r w:rsidRPr="00C50268">
        <w:t>(c)</w:t>
      </w:r>
      <w:r w:rsidRPr="00C50268">
        <w:tab/>
        <w:t>in a way that encourages and supports liquor consumers to take responsibility for—</w:t>
      </w:r>
    </w:p>
    <w:p w:rsidR="006F7360" w:rsidRPr="00C50268" w:rsidRDefault="006F7360" w:rsidP="00E154FE">
      <w:pPr>
        <w:pStyle w:val="Asubpara"/>
      </w:pPr>
      <w:r>
        <w:tab/>
      </w:r>
      <w:r w:rsidRPr="00C50268">
        <w:t>(i)</w:t>
      </w:r>
      <w:r w:rsidRPr="00C50268">
        <w:tab/>
        <w:t>their consumption of liquor; and</w:t>
      </w:r>
    </w:p>
    <w:p w:rsidR="006F7360" w:rsidRPr="00C50268" w:rsidRDefault="006F7360" w:rsidP="00E154FE">
      <w:pPr>
        <w:pStyle w:val="Asubpara"/>
      </w:pPr>
      <w:r>
        <w:tab/>
      </w:r>
      <w:r w:rsidRPr="00C50268">
        <w:t>(ii)</w:t>
      </w:r>
      <w:r w:rsidRPr="00C50268">
        <w:tab/>
        <w:t>their behaviour if it is affected by the consumption of liquor.</w:t>
      </w:r>
    </w:p>
    <w:p w:rsidR="006F7360" w:rsidRPr="00C50268" w:rsidRDefault="006F7360" w:rsidP="00BF5ABB">
      <w:pPr>
        <w:pStyle w:val="AH5Sec"/>
      </w:pPr>
      <w:bookmarkStart w:id="20" w:name="_Toc514754617"/>
      <w:r w:rsidRPr="002414DE">
        <w:rPr>
          <w:rStyle w:val="CharSectNo"/>
        </w:rPr>
        <w:t>10</w:t>
      </w:r>
      <w:r w:rsidRPr="00C50268">
        <w:tab/>
        <w:t>Harm minimisation and community safety principles</w:t>
      </w:r>
      <w:bookmarkEnd w:id="20"/>
    </w:p>
    <w:p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rsidR="006F7360" w:rsidRPr="00C50268" w:rsidRDefault="006F7360" w:rsidP="006E0804">
      <w:pPr>
        <w:pStyle w:val="Apara"/>
        <w:keepNext/>
      </w:pPr>
      <w:r>
        <w:tab/>
      </w:r>
      <w:r w:rsidRPr="00C50268">
        <w:t>(c)</w:t>
      </w:r>
      <w:r w:rsidRPr="00C50268">
        <w:tab/>
        <w:t>the liquor industry should be regulated in a way that minimises harm caused by alcohol abuse, including—</w:t>
      </w:r>
    </w:p>
    <w:p w:rsidR="006F7360" w:rsidRPr="00C50268" w:rsidRDefault="006F7360" w:rsidP="006E0804">
      <w:pPr>
        <w:pStyle w:val="Asubpara"/>
        <w:keepNext/>
      </w:pPr>
      <w:r>
        <w:tab/>
      </w:r>
      <w:r w:rsidRPr="00C50268">
        <w:t>(i)</w:t>
      </w:r>
      <w:r w:rsidRPr="00C50268">
        <w:tab/>
        <w:t>adverse effects on health; and</w:t>
      </w:r>
    </w:p>
    <w:p w:rsidR="006F7360" w:rsidRPr="00C50268" w:rsidRDefault="006F7360" w:rsidP="006E0804">
      <w:pPr>
        <w:pStyle w:val="Asubpara"/>
        <w:keepNext/>
      </w:pPr>
      <w:r>
        <w:tab/>
      </w:r>
      <w:r w:rsidRPr="00C50268">
        <w:t>(ii)</w:t>
      </w:r>
      <w:r w:rsidRPr="00C50268">
        <w:tab/>
        <w:t>personal injury; and</w:t>
      </w:r>
    </w:p>
    <w:p w:rsidR="006F7360" w:rsidRPr="00C50268" w:rsidRDefault="006F7360" w:rsidP="006E0804">
      <w:pPr>
        <w:pStyle w:val="Asubpara"/>
        <w:keepNext/>
      </w:pPr>
      <w:r>
        <w:tab/>
      </w:r>
      <w:r w:rsidRPr="00C50268">
        <w:t>(iii)</w:t>
      </w:r>
      <w:r w:rsidRPr="00C50268">
        <w:tab/>
        <w:t>property damage; and</w:t>
      </w:r>
    </w:p>
    <w:p w:rsidR="006F7360" w:rsidRPr="00C50268" w:rsidRDefault="006F7360" w:rsidP="00E154FE">
      <w:pPr>
        <w:pStyle w:val="Asubpara"/>
      </w:pPr>
      <w:r>
        <w:tab/>
      </w:r>
      <w:r w:rsidRPr="00C50268">
        <w:t>(iv)</w:t>
      </w:r>
      <w:r w:rsidRPr="00C50268">
        <w:tab/>
        <w:t>violent or anti-social behaviour;</w:t>
      </w:r>
    </w:p>
    <w:p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rsidR="006F7360" w:rsidRPr="00C50268" w:rsidRDefault="006F7360" w:rsidP="00E154FE">
      <w:pPr>
        <w:pStyle w:val="Apara"/>
      </w:pPr>
      <w:r>
        <w:tab/>
      </w:r>
      <w:r w:rsidRPr="00C50268">
        <w:t>(g)</w:t>
      </w:r>
      <w:r w:rsidRPr="00C50268">
        <w:tab/>
        <w:t>noise from licensed premises and permitted premises should not be excessive;</w:t>
      </w:r>
    </w:p>
    <w:p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rsidR="006F7360" w:rsidRPr="00C50268" w:rsidRDefault="006F7360" w:rsidP="00E154FE">
      <w:pPr>
        <w:pStyle w:val="Asubpara"/>
      </w:pPr>
      <w:r>
        <w:tab/>
      </w:r>
      <w:r w:rsidRPr="00C50268">
        <w:t>(i)</w:t>
      </w:r>
      <w:r w:rsidRPr="00C50268">
        <w:tab/>
        <w:t>lawfully at adjacent or nearby premises; or</w:t>
      </w:r>
    </w:p>
    <w:p w:rsidR="006F7360" w:rsidRPr="00C50268" w:rsidRDefault="006F7360" w:rsidP="00E154FE">
      <w:pPr>
        <w:pStyle w:val="Asubpara"/>
      </w:pPr>
      <w:r>
        <w:tab/>
      </w:r>
      <w:r w:rsidRPr="00C50268">
        <w:t>(ii)</w:t>
      </w:r>
      <w:r w:rsidRPr="00C50268">
        <w:tab/>
        <w:t>because of the premises’ proximity to a place of public worship, a hospital or a school;</w:t>
      </w:r>
    </w:p>
    <w:p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rsidR="006F7360" w:rsidRPr="00C50268" w:rsidRDefault="006F7360" w:rsidP="006E0804">
      <w:pPr>
        <w:pStyle w:val="Apara"/>
        <w:keepNext/>
      </w:pPr>
      <w:r>
        <w:tab/>
      </w:r>
      <w:r w:rsidRPr="00C50268">
        <w:t>(j)</w:t>
      </w:r>
      <w:r w:rsidRPr="00C50268">
        <w:tab/>
        <w:t>licences and permits should only be issued for premises that comply with ACT law, and are likely to continue to comply with ACT law.</w:t>
      </w:r>
    </w:p>
    <w:p w:rsidR="006F7360" w:rsidRPr="00C50268" w:rsidRDefault="006F7360" w:rsidP="00AD5EA5">
      <w:pPr>
        <w:pStyle w:val="aExamHdgss"/>
      </w:pPr>
      <w:r w:rsidRPr="00C50268">
        <w:t>Examples—decisions</w:t>
      </w:r>
    </w:p>
    <w:p w:rsidR="006F7360" w:rsidRPr="00C50268" w:rsidRDefault="006F7360" w:rsidP="00AD5EA5">
      <w:pPr>
        <w:pStyle w:val="aExamINumss"/>
      </w:pPr>
      <w:r w:rsidRPr="00C50268">
        <w:t>1</w:t>
      </w:r>
      <w:r w:rsidRPr="00C50268">
        <w:tab/>
        <w:t>a decision to issue a licence under s 27</w:t>
      </w:r>
    </w:p>
    <w:p w:rsidR="006F7360" w:rsidRPr="00C50268" w:rsidRDefault="006F7360" w:rsidP="00E154FE">
      <w:pPr>
        <w:pStyle w:val="aExamINumss"/>
        <w:keepNext/>
      </w:pPr>
      <w:r w:rsidRPr="00C50268">
        <w:t>2</w:t>
      </w:r>
      <w:r w:rsidRPr="00C50268">
        <w:tab/>
        <w:t>a decision to issue a permit under s 51</w:t>
      </w:r>
    </w:p>
    <w:p w:rsidR="006F7360" w:rsidRPr="00C50268" w:rsidRDefault="006F7360">
      <w:pPr>
        <w:pStyle w:val="aNote"/>
      </w:pPr>
      <w:r w:rsidRPr="009E7FAD">
        <w:rPr>
          <w:rStyle w:val="charItals"/>
        </w:rPr>
        <w:t>Note</w:t>
      </w:r>
      <w:r w:rsidRPr="00C50268">
        <w:tab/>
        <w:t xml:space="preserve">An example is part of the Act, is not exhaustive and may extend, but does not limit, the meaning of the provision in which it appears (see </w:t>
      </w:r>
      <w:hyperlink r:id="rId39" w:tooltip="A2001-14" w:history="1">
        <w:r w:rsidR="00E22F45" w:rsidRPr="00E22F45">
          <w:rPr>
            <w:rStyle w:val="charCitHyperlinkAbbrev"/>
          </w:rPr>
          <w:t>Legislation Act</w:t>
        </w:r>
      </w:hyperlink>
      <w:r w:rsidRPr="00C50268">
        <w:t>, s 126 and s 132).</w:t>
      </w:r>
    </w:p>
    <w:p w:rsidR="006F7360" w:rsidRPr="002414DE" w:rsidRDefault="006F7360" w:rsidP="00BF5ABB">
      <w:pPr>
        <w:pStyle w:val="AH3Div"/>
      </w:pPr>
      <w:bookmarkStart w:id="21" w:name="_Toc514754618"/>
      <w:r w:rsidRPr="002414DE">
        <w:rPr>
          <w:rStyle w:val="CharDivNo"/>
        </w:rPr>
        <w:t>Division 1.3</w:t>
      </w:r>
      <w:r w:rsidRPr="00C50268">
        <w:tab/>
      </w:r>
      <w:r w:rsidRPr="002414DE">
        <w:rPr>
          <w:rStyle w:val="CharDivText"/>
        </w:rPr>
        <w:t>Important concepts</w:t>
      </w:r>
      <w:bookmarkEnd w:id="21"/>
    </w:p>
    <w:p w:rsidR="006F7360" w:rsidRPr="00E22F45" w:rsidRDefault="006F7360" w:rsidP="00BF5ABB">
      <w:pPr>
        <w:pStyle w:val="AH5Sec"/>
        <w:rPr>
          <w:rStyle w:val="charItals"/>
        </w:rPr>
      </w:pPr>
      <w:bookmarkStart w:id="22" w:name="_Toc514754619"/>
      <w:r w:rsidRPr="002414DE">
        <w:rPr>
          <w:rStyle w:val="CharSectNo"/>
        </w:rPr>
        <w:t>11</w:t>
      </w:r>
      <w:r w:rsidRPr="00C50268">
        <w:tab/>
        <w:t xml:space="preserve">What is </w:t>
      </w:r>
      <w:r w:rsidRPr="00E22F45">
        <w:rPr>
          <w:rStyle w:val="charItals"/>
        </w:rPr>
        <w:t>liquor</w:t>
      </w:r>
      <w:r w:rsidRPr="00C50268">
        <w:t>?</w:t>
      </w:r>
      <w:bookmarkEnd w:id="22"/>
    </w:p>
    <w:p w:rsidR="006F7360" w:rsidRPr="00E22F45" w:rsidRDefault="006F7360" w:rsidP="00493148">
      <w:pPr>
        <w:pStyle w:val="Amainreturn"/>
      </w:pPr>
      <w:r w:rsidRPr="00E22F45">
        <w:t>In this Act:</w:t>
      </w:r>
    </w:p>
    <w:p w:rsidR="006F7360" w:rsidRPr="00C50268" w:rsidRDefault="006F7360" w:rsidP="00E154FE">
      <w:pPr>
        <w:pStyle w:val="aDef"/>
        <w:keepNext/>
      </w:pPr>
      <w:r w:rsidRPr="009E7FAD">
        <w:rPr>
          <w:rStyle w:val="charBoldItals"/>
        </w:rPr>
        <w:t>liquor</w:t>
      </w:r>
      <w:r w:rsidRPr="00C50268">
        <w:t>—</w:t>
      </w:r>
    </w:p>
    <w:p w:rsidR="006F7360" w:rsidRPr="00C50268" w:rsidRDefault="006F7360" w:rsidP="00E154FE">
      <w:pPr>
        <w:pStyle w:val="aDefpara"/>
      </w:pPr>
      <w:r>
        <w:tab/>
      </w:r>
      <w:r w:rsidRPr="00C50268">
        <w:t>(a)</w:t>
      </w:r>
      <w:r w:rsidRPr="00C50268">
        <w:tab/>
        <w:t>means a substance that—</w:t>
      </w:r>
    </w:p>
    <w:p w:rsidR="006F7360" w:rsidRPr="00C50268" w:rsidRDefault="006F7360" w:rsidP="00E154FE">
      <w:pPr>
        <w:pStyle w:val="aDefsubpara"/>
      </w:pPr>
      <w:r>
        <w:tab/>
      </w:r>
      <w:r w:rsidRPr="00C50268">
        <w:t>(i)</w:t>
      </w:r>
      <w:r w:rsidRPr="00C50268">
        <w:tab/>
        <w:t>is capable of being ingested; and</w:t>
      </w:r>
    </w:p>
    <w:p w:rsidR="006F7360" w:rsidRPr="00C50268" w:rsidRDefault="006F7360" w:rsidP="00E154FE">
      <w:pPr>
        <w:pStyle w:val="aDefsubpara"/>
        <w:keepNext/>
      </w:pPr>
      <w:r>
        <w:tab/>
      </w:r>
      <w:r w:rsidRPr="00C50268">
        <w:t>(ii)</w:t>
      </w:r>
      <w:r w:rsidRPr="00C50268">
        <w:tab/>
        <w:t>contains more than 1.15% by volume of ethanol; and</w:t>
      </w:r>
    </w:p>
    <w:p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rsidR="006F7360" w:rsidRPr="00C50268" w:rsidRDefault="006F7360" w:rsidP="00E154FE">
      <w:pPr>
        <w:pStyle w:val="aDefpara"/>
      </w:pPr>
      <w:r>
        <w:tab/>
      </w:r>
      <w:r w:rsidRPr="00C50268">
        <w:t>(c)</w:t>
      </w:r>
      <w:r w:rsidRPr="00C50268">
        <w:tab/>
        <w:t>does not include a substance prescribed by regulation not to be liquor.</w:t>
      </w:r>
    </w:p>
    <w:p w:rsidR="006F7360" w:rsidRPr="00C50268" w:rsidRDefault="006F7360" w:rsidP="00BF5ABB">
      <w:pPr>
        <w:pStyle w:val="AH5Sec"/>
      </w:pPr>
      <w:bookmarkStart w:id="23" w:name="_Toc514754620"/>
      <w:r w:rsidRPr="002414DE">
        <w:rPr>
          <w:rStyle w:val="CharSectNo"/>
        </w:rPr>
        <w:t>12</w:t>
      </w:r>
      <w:r w:rsidRPr="00C50268">
        <w:tab/>
        <w:t>Offence—sell liquor without licence or permit</w:t>
      </w:r>
      <w:bookmarkEnd w:id="2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sells liquor to someone else; and</w:t>
      </w:r>
    </w:p>
    <w:p w:rsidR="006F7360" w:rsidRPr="00C50268" w:rsidRDefault="006F7360" w:rsidP="00E154FE">
      <w:pPr>
        <w:pStyle w:val="Apara"/>
        <w:keepNext/>
      </w:pPr>
      <w:r>
        <w:tab/>
      </w:r>
      <w:r w:rsidRPr="00C50268">
        <w:t>(b)</w:t>
      </w:r>
      <w:r w:rsidRPr="00C50268">
        <w:tab/>
        <w:t>does not hold a licence or permit authorising the sale.</w:t>
      </w:r>
    </w:p>
    <w:p w:rsidR="006F7360" w:rsidRPr="00C50268" w:rsidRDefault="006F7360" w:rsidP="006E0804">
      <w:pPr>
        <w:pStyle w:val="Penalty"/>
      </w:pPr>
      <w:r w:rsidRPr="00C50268">
        <w:t>Maximum penalty:  100 penalty units, 12 months imprisonment or both.</w:t>
      </w:r>
    </w:p>
    <w:p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4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4" w:name="_Toc514754621"/>
      <w:r w:rsidRPr="002414DE">
        <w:rPr>
          <w:rStyle w:val="CharSectNo"/>
        </w:rPr>
        <w:t>13</w:t>
      </w:r>
      <w:r w:rsidRPr="00C50268">
        <w:tab/>
        <w:t>Offence—fail to comply with condition of licence or permit</w:t>
      </w:r>
      <w:bookmarkEnd w:id="24"/>
    </w:p>
    <w:p w:rsidR="006F7360" w:rsidRPr="00C50268" w:rsidRDefault="006F7360" w:rsidP="00E154FE">
      <w:pPr>
        <w:pStyle w:val="Amain"/>
      </w:pPr>
      <w:r>
        <w:tab/>
      </w:r>
      <w:r w:rsidRPr="00C50268">
        <w:t>(1)</w:t>
      </w:r>
      <w:r w:rsidRPr="00C50268">
        <w:tab/>
        <w:t>A licensee commits an offence if—</w:t>
      </w:r>
    </w:p>
    <w:p w:rsidR="006F7360" w:rsidRPr="00C50268" w:rsidRDefault="006F7360" w:rsidP="00E154FE">
      <w:pPr>
        <w:pStyle w:val="Apara"/>
      </w:pPr>
      <w:r>
        <w:tab/>
      </w:r>
      <w:r w:rsidRPr="00C50268">
        <w:t>(a)</w:t>
      </w:r>
      <w:r w:rsidRPr="00C50268">
        <w:tab/>
        <w:t>the licence is subject to a condition; and</w:t>
      </w:r>
    </w:p>
    <w:p w:rsidR="006F7360" w:rsidRPr="00C50268" w:rsidRDefault="006F7360" w:rsidP="00E154FE">
      <w:pPr>
        <w:pStyle w:val="Apara"/>
        <w:keepNext/>
      </w:pPr>
      <w:r>
        <w:tab/>
      </w:r>
      <w:r w:rsidRPr="00C50268">
        <w:t>(b)</w:t>
      </w:r>
      <w:r w:rsidRPr="00C50268">
        <w:tab/>
        <w:t>the licensee fails to comply with the condition.</w:t>
      </w:r>
    </w:p>
    <w:p w:rsidR="006F7360" w:rsidRPr="00C50268" w:rsidRDefault="006F7360" w:rsidP="008E540E">
      <w:pPr>
        <w:pStyle w:val="Penalty"/>
      </w:pPr>
      <w:r w:rsidRPr="00C50268">
        <w:t>Maximum penalty:  50 penalty units.</w:t>
      </w:r>
    </w:p>
    <w:p w:rsidR="006F7360" w:rsidRPr="00C50268" w:rsidRDefault="006F7360" w:rsidP="00E154FE">
      <w:pPr>
        <w:pStyle w:val="Amain"/>
      </w:pPr>
      <w:r>
        <w:tab/>
      </w:r>
      <w:r w:rsidRPr="00C50268">
        <w:t>(2)</w:t>
      </w:r>
      <w:r w:rsidRPr="00C50268">
        <w:tab/>
        <w:t>A permit-holder commits an offence if—</w:t>
      </w:r>
    </w:p>
    <w:p w:rsidR="006F7360" w:rsidRPr="00C50268" w:rsidRDefault="006F7360" w:rsidP="00E154FE">
      <w:pPr>
        <w:pStyle w:val="Apara"/>
      </w:pPr>
      <w:r>
        <w:tab/>
      </w:r>
      <w:r w:rsidRPr="00C50268">
        <w:t>(a)</w:t>
      </w:r>
      <w:r w:rsidRPr="00C50268">
        <w:tab/>
        <w:t>the permit is subject to a condition; and</w:t>
      </w:r>
    </w:p>
    <w:p w:rsidR="006F7360" w:rsidRPr="00C50268" w:rsidRDefault="006F7360" w:rsidP="00E154FE">
      <w:pPr>
        <w:pStyle w:val="Apara"/>
        <w:keepNext/>
      </w:pPr>
      <w:r>
        <w:tab/>
      </w:r>
      <w:r w:rsidRPr="00C50268">
        <w:t>(b)</w:t>
      </w:r>
      <w:r w:rsidRPr="00C50268">
        <w:tab/>
        <w:t>the permit-holder fails to comply with the condition.</w:t>
      </w:r>
    </w:p>
    <w:p w:rsidR="006F7360" w:rsidRPr="00C50268" w:rsidRDefault="006F7360" w:rsidP="008E540E">
      <w:pPr>
        <w:pStyle w:val="Penalty"/>
      </w:pPr>
      <w:r w:rsidRPr="00C50268">
        <w:t>Maximum penalty:  50 penalty units.</w:t>
      </w:r>
    </w:p>
    <w:p w:rsidR="006F7360" w:rsidRPr="00C50268" w:rsidRDefault="006F7360" w:rsidP="00BF5ABB">
      <w:pPr>
        <w:pStyle w:val="AH5Sec"/>
      </w:pPr>
      <w:bookmarkStart w:id="25" w:name="_Toc514754622"/>
      <w:r w:rsidRPr="002414DE">
        <w:rPr>
          <w:rStyle w:val="CharSectNo"/>
        </w:rPr>
        <w:t>14</w:t>
      </w:r>
      <w:r w:rsidRPr="00C50268">
        <w:tab/>
        <w:t xml:space="preserve">Who is a </w:t>
      </w:r>
      <w:r w:rsidRPr="009E7FAD">
        <w:rPr>
          <w:rStyle w:val="charItals"/>
        </w:rPr>
        <w:t>close associate</w:t>
      </w:r>
      <w:r w:rsidRPr="00C50268">
        <w:t>?</w:t>
      </w:r>
      <w:bookmarkEnd w:id="25"/>
    </w:p>
    <w:p w:rsidR="006F7360" w:rsidRPr="00C50268" w:rsidRDefault="006F7360" w:rsidP="00E154FE">
      <w:pPr>
        <w:pStyle w:val="Amain"/>
        <w:keepNext/>
      </w:pPr>
      <w:r>
        <w:tab/>
      </w:r>
      <w:r w:rsidRPr="00C50268">
        <w:t>(1)</w:t>
      </w:r>
      <w:r w:rsidRPr="00C50268">
        <w:tab/>
        <w:t>In this Act:</w:t>
      </w:r>
    </w:p>
    <w:p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6F7360" w:rsidRPr="00C50268" w:rsidRDefault="006F7360" w:rsidP="00E154FE">
      <w:pPr>
        <w:pStyle w:val="Amain"/>
        <w:keepNext/>
      </w:pPr>
      <w:r>
        <w:tab/>
      </w:r>
      <w:r w:rsidRPr="00C50268">
        <w:t>(2)</w:t>
      </w:r>
      <w:r w:rsidRPr="00C50268">
        <w:tab/>
        <w:t>In this section:</w:t>
      </w:r>
    </w:p>
    <w:p w:rsidR="006F7360" w:rsidRPr="00E22F45" w:rsidRDefault="006F7360" w:rsidP="00E154FE">
      <w:pPr>
        <w:pStyle w:val="aDef"/>
        <w:keepNext/>
      </w:pPr>
      <w:r w:rsidRPr="00C50268">
        <w:rPr>
          <w:rStyle w:val="charBoldItals"/>
        </w:rPr>
        <w:t>business</w:t>
      </w:r>
      <w:r w:rsidRPr="00E22F45">
        <w:t xml:space="preserve"> includes—</w:t>
      </w:r>
    </w:p>
    <w:p w:rsidR="006F7360" w:rsidRPr="00E22F45" w:rsidRDefault="006F7360" w:rsidP="00E154FE">
      <w:pPr>
        <w:pStyle w:val="aDefpara"/>
        <w:keepNext/>
      </w:pPr>
      <w:r w:rsidRPr="00E22F45">
        <w:tab/>
        <w:t>(a)</w:t>
      </w:r>
      <w:r w:rsidRPr="00E22F45">
        <w:tab/>
        <w:t>a business not carried on for profit; and</w:t>
      </w:r>
    </w:p>
    <w:p w:rsidR="006F7360" w:rsidRPr="00E22F45" w:rsidRDefault="006F7360" w:rsidP="00E154FE">
      <w:pPr>
        <w:pStyle w:val="aDefpara"/>
      </w:pPr>
      <w:r w:rsidRPr="00E22F45">
        <w:tab/>
        <w:t>(b)</w:t>
      </w:r>
      <w:r w:rsidRPr="00E22F45">
        <w:tab/>
        <w:t>a trade or profession.</w:t>
      </w:r>
    </w:p>
    <w:p w:rsidR="006F7360" w:rsidRPr="00C50268" w:rsidRDefault="006F7360" w:rsidP="009E7FAD">
      <w:pPr>
        <w:pStyle w:val="aDef"/>
      </w:pPr>
      <w:r w:rsidRPr="00C50268">
        <w:rPr>
          <w:rStyle w:val="charBoldItals"/>
        </w:rPr>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rsidR="006F7360" w:rsidRPr="00C50268" w:rsidRDefault="006F7360" w:rsidP="009E7FAD">
      <w:pPr>
        <w:pStyle w:val="aDef"/>
        <w:keepNext/>
      </w:pPr>
      <w:r w:rsidRPr="00C50268">
        <w:rPr>
          <w:rStyle w:val="charBoldItals"/>
        </w:rPr>
        <w:t>financial interest</w:t>
      </w:r>
      <w:r w:rsidRPr="00C50268">
        <w:t>, in a business, means—</w:t>
      </w:r>
    </w:p>
    <w:p w:rsidR="006F7360" w:rsidRPr="00C50268" w:rsidRDefault="006F7360" w:rsidP="00E154FE">
      <w:pPr>
        <w:pStyle w:val="aDefpara"/>
      </w:pPr>
      <w:r>
        <w:tab/>
      </w:r>
      <w:r w:rsidRPr="00C50268">
        <w:t>(a)</w:t>
      </w:r>
      <w:r w:rsidRPr="00C50268">
        <w:tab/>
        <w:t>a share in the capital of the business; or</w:t>
      </w:r>
    </w:p>
    <w:p w:rsidR="006F7360" w:rsidRPr="00C50268" w:rsidRDefault="006F7360" w:rsidP="00E154FE">
      <w:pPr>
        <w:pStyle w:val="aDefpara"/>
      </w:pPr>
      <w:r>
        <w:tab/>
      </w:r>
      <w:r w:rsidRPr="00C50268">
        <w:t>(b)</w:t>
      </w:r>
      <w:r w:rsidRPr="00C50268">
        <w:tab/>
        <w:t>an entitlement to receive income derived from the business, however the entitlement arises.</w:t>
      </w:r>
    </w:p>
    <w:p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rsidR="006F7360" w:rsidRPr="00C50268" w:rsidRDefault="006F7360" w:rsidP="009E7FAD">
      <w:pPr>
        <w:pStyle w:val="aDef"/>
        <w:keepNext/>
      </w:pPr>
      <w:r w:rsidRPr="00C50268">
        <w:rPr>
          <w:rStyle w:val="charBoldItals"/>
        </w:rPr>
        <w:t>power</w:t>
      </w:r>
      <w:r w:rsidRPr="00C50268">
        <w:t xml:space="preserve"> means a power exercisable—</w:t>
      </w:r>
    </w:p>
    <w:p w:rsidR="006F7360" w:rsidRPr="00C50268" w:rsidRDefault="006F7360" w:rsidP="00E154FE">
      <w:pPr>
        <w:pStyle w:val="aDefpara"/>
      </w:pPr>
      <w:r>
        <w:tab/>
      </w:r>
      <w:r w:rsidRPr="00C50268">
        <w:t>(a)</w:t>
      </w:r>
      <w:r w:rsidRPr="00C50268">
        <w:tab/>
        <w:t>by voting or otherwise; and</w:t>
      </w:r>
    </w:p>
    <w:p w:rsidR="006F7360" w:rsidRPr="00C50268" w:rsidRDefault="006F7360" w:rsidP="00E154FE">
      <w:pPr>
        <w:pStyle w:val="aDefpara"/>
      </w:pPr>
      <w:r>
        <w:tab/>
      </w:r>
      <w:r w:rsidRPr="00C50268">
        <w:t>(b)</w:t>
      </w:r>
      <w:r w:rsidRPr="00C50268">
        <w:tab/>
        <w:t>alone or with others.</w:t>
      </w:r>
    </w:p>
    <w:p w:rsidR="006F7360" w:rsidRPr="00C50268" w:rsidRDefault="006F7360" w:rsidP="009E7FAD">
      <w:pPr>
        <w:pStyle w:val="aDef"/>
        <w:keepNext/>
      </w:pPr>
      <w:r w:rsidRPr="00C50268">
        <w:rPr>
          <w:rStyle w:val="charBoldItals"/>
        </w:rPr>
        <w:t>relevant power</w:t>
      </w:r>
      <w:r w:rsidRPr="00C50268">
        <w:t>, in a business, means a power—</w:t>
      </w:r>
    </w:p>
    <w:p w:rsidR="006F7360" w:rsidRPr="00C50268" w:rsidRDefault="006F7360" w:rsidP="00E154FE">
      <w:pPr>
        <w:pStyle w:val="aDefpara"/>
      </w:pPr>
      <w:r>
        <w:tab/>
      </w:r>
      <w:r w:rsidRPr="00C50268">
        <w:t>(a)</w:t>
      </w:r>
      <w:r w:rsidRPr="00C50268">
        <w:tab/>
        <w:t>to take part in a directorial, managerial or executive decision for the business; or</w:t>
      </w:r>
    </w:p>
    <w:p w:rsidR="006F7360" w:rsidRPr="00C50268" w:rsidRDefault="006F7360" w:rsidP="00E154FE">
      <w:pPr>
        <w:pStyle w:val="aDefpara"/>
      </w:pPr>
      <w:r>
        <w:tab/>
      </w:r>
      <w:r w:rsidRPr="00C50268">
        <w:t>(b)</w:t>
      </w:r>
      <w:r w:rsidRPr="00C50268">
        <w:tab/>
        <w:t>to elect or appoint a person as an executive officer in the business.</w:t>
      </w:r>
    </w:p>
    <w:p w:rsidR="006F7360" w:rsidRPr="00C50268" w:rsidRDefault="006F7360" w:rsidP="00BF5ABB">
      <w:pPr>
        <w:pStyle w:val="AH5Sec"/>
      </w:pPr>
      <w:bookmarkStart w:id="26" w:name="_Toc514754623"/>
      <w:r w:rsidRPr="002414DE">
        <w:rPr>
          <w:rStyle w:val="CharSectNo"/>
        </w:rPr>
        <w:t>15</w:t>
      </w:r>
      <w:r w:rsidRPr="00C50268">
        <w:tab/>
        <w:t xml:space="preserve">Who is an </w:t>
      </w:r>
      <w:r w:rsidRPr="00E22F45">
        <w:rPr>
          <w:rStyle w:val="charItals"/>
        </w:rPr>
        <w:t>influential person</w:t>
      </w:r>
      <w:r w:rsidRPr="00C50268">
        <w:t xml:space="preserve"> for a corporation?</w:t>
      </w:r>
      <w:bookmarkEnd w:id="2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influential person</w:t>
      </w:r>
      <w:r w:rsidRPr="00C50268">
        <w:t>, for a corporation, means any of the following:</w:t>
      </w:r>
    </w:p>
    <w:p w:rsidR="006F7360" w:rsidRPr="00C50268" w:rsidRDefault="006F7360" w:rsidP="00E154FE">
      <w:pPr>
        <w:pStyle w:val="aDefpara"/>
      </w:pPr>
      <w:r>
        <w:tab/>
      </w:r>
      <w:r w:rsidRPr="00C50268">
        <w:t>(a)</w:t>
      </w:r>
      <w:r w:rsidRPr="00C50268">
        <w:tab/>
        <w:t>an executive officer of the corporation;</w:t>
      </w:r>
    </w:p>
    <w:p w:rsidR="006F7360" w:rsidRPr="00C50268" w:rsidRDefault="006F7360" w:rsidP="00E154FE">
      <w:pPr>
        <w:pStyle w:val="aDefpara"/>
      </w:pPr>
      <w:r>
        <w:tab/>
      </w:r>
      <w:r w:rsidRPr="00C50268">
        <w:t>(b)</w:t>
      </w:r>
      <w:r w:rsidRPr="00C50268">
        <w:tab/>
        <w:t>a person who may exercise a relevant power in relation to the corporation;</w:t>
      </w:r>
    </w:p>
    <w:p w:rsidR="006F7360" w:rsidRPr="00C50268" w:rsidRDefault="006F7360" w:rsidP="00E154FE">
      <w:pPr>
        <w:pStyle w:val="aDefpara"/>
      </w:pPr>
      <w:r>
        <w:tab/>
      </w:r>
      <w:r w:rsidRPr="00C50268">
        <w:t>(c)</w:t>
      </w:r>
      <w:r w:rsidRPr="00C50268">
        <w:tab/>
        <w:t>a related corporation;</w:t>
      </w:r>
    </w:p>
    <w:p w:rsidR="006F7360" w:rsidRPr="00C50268" w:rsidRDefault="006F7360" w:rsidP="00E154FE">
      <w:pPr>
        <w:pStyle w:val="aDefpara"/>
      </w:pPr>
      <w:r>
        <w:tab/>
      </w:r>
      <w:r w:rsidRPr="00C50268">
        <w:t>(d)</w:t>
      </w:r>
      <w:r w:rsidRPr="00C50268">
        <w:tab/>
        <w:t>an executive officer of a related corporation.</w:t>
      </w:r>
    </w:p>
    <w:p w:rsidR="006F7360" w:rsidRPr="00C50268" w:rsidRDefault="006F7360" w:rsidP="00E154FE">
      <w:pPr>
        <w:pStyle w:val="Amain"/>
        <w:keepNext/>
      </w:pPr>
      <w:r>
        <w:tab/>
      </w:r>
      <w:r w:rsidRPr="00C50268">
        <w:t>(2)</w:t>
      </w:r>
      <w:r w:rsidRPr="00C50268">
        <w:tab/>
        <w:t>In this section:</w:t>
      </w:r>
    </w:p>
    <w:p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41" w:tooltip="Act 2001 No 50 (Cwlth)" w:history="1">
        <w:r w:rsidR="00E22F45" w:rsidRPr="00E22F45">
          <w:rPr>
            <w:rStyle w:val="charCitHyperlinkAbbrev"/>
          </w:rPr>
          <w:t>Corporations Act</w:t>
        </w:r>
      </w:hyperlink>
      <w:r w:rsidRPr="00C50268">
        <w:t>.</w:t>
      </w:r>
    </w:p>
    <w:p w:rsidR="006F7360" w:rsidRPr="00C50268" w:rsidRDefault="006F7360" w:rsidP="009E7FAD">
      <w:pPr>
        <w:pStyle w:val="aDef"/>
        <w:keepNext/>
      </w:pPr>
      <w:r w:rsidRPr="00C50268">
        <w:rPr>
          <w:rStyle w:val="charBoldItals"/>
        </w:rPr>
        <w:t>relevant power</w:t>
      </w:r>
      <w:r w:rsidRPr="00C50268">
        <w:t>, for a corporation, means a power—</w:t>
      </w:r>
    </w:p>
    <w:p w:rsidR="006F7360" w:rsidRPr="00C50268" w:rsidRDefault="006F7360" w:rsidP="00E154FE">
      <w:pPr>
        <w:pStyle w:val="aDefpara"/>
      </w:pPr>
      <w:r>
        <w:tab/>
      </w:r>
      <w:r w:rsidRPr="00C50268">
        <w:t>(a)</w:t>
      </w:r>
      <w:r w:rsidRPr="00C50268">
        <w:tab/>
        <w:t>to take part in a directorial, managerial or executive decision for the corporation; or</w:t>
      </w:r>
    </w:p>
    <w:p w:rsidR="006F7360" w:rsidRPr="00C50268" w:rsidRDefault="006F7360" w:rsidP="00E154FE">
      <w:pPr>
        <w:pStyle w:val="aDefpara"/>
      </w:pPr>
      <w:r>
        <w:tab/>
      </w:r>
      <w:r w:rsidRPr="00C50268">
        <w:t>(b)</w:t>
      </w:r>
      <w:r w:rsidRPr="00C50268">
        <w:tab/>
        <w:t>to elect or appoint a person as an executive officer in the corporation; or</w:t>
      </w:r>
    </w:p>
    <w:p w:rsidR="006F7360" w:rsidRPr="00C50268" w:rsidRDefault="006F7360" w:rsidP="00E154FE">
      <w:pPr>
        <w:pStyle w:val="aDefpara"/>
      </w:pPr>
      <w:r>
        <w:tab/>
      </w:r>
      <w:r w:rsidRPr="00C50268">
        <w:t>(c)</w:t>
      </w:r>
      <w:r w:rsidRPr="00C50268">
        <w:tab/>
        <w:t>to exercise a significant influence in relation to the conduct of the corporation.</w:t>
      </w:r>
    </w:p>
    <w:p w:rsidR="006F7360" w:rsidRPr="00C50268" w:rsidRDefault="006F7360" w:rsidP="004F64CE">
      <w:pPr>
        <w:pStyle w:val="PageBreak"/>
      </w:pPr>
      <w:r w:rsidRPr="00C50268">
        <w:br w:type="page"/>
      </w:r>
    </w:p>
    <w:p w:rsidR="006F7360" w:rsidRPr="002414DE" w:rsidRDefault="006F7360" w:rsidP="00BF5ABB">
      <w:pPr>
        <w:pStyle w:val="AH2Part"/>
      </w:pPr>
      <w:bookmarkStart w:id="27" w:name="_Toc514754624"/>
      <w:r w:rsidRPr="002414DE">
        <w:rPr>
          <w:rStyle w:val="CharPartNo"/>
        </w:rPr>
        <w:t>Part 2</w:t>
      </w:r>
      <w:r w:rsidRPr="00C50268">
        <w:tab/>
      </w:r>
      <w:r w:rsidRPr="002414DE">
        <w:rPr>
          <w:rStyle w:val="CharPartText"/>
        </w:rPr>
        <w:t>Liquor licences</w:t>
      </w:r>
      <w:bookmarkEnd w:id="27"/>
    </w:p>
    <w:p w:rsidR="006F7360" w:rsidRPr="002414DE" w:rsidRDefault="006F7360" w:rsidP="00BF5ABB">
      <w:pPr>
        <w:pStyle w:val="AH3Div"/>
      </w:pPr>
      <w:bookmarkStart w:id="28" w:name="_Toc514754625"/>
      <w:r w:rsidRPr="002414DE">
        <w:rPr>
          <w:rStyle w:val="CharDivNo"/>
        </w:rPr>
        <w:t>Division 2.1</w:t>
      </w:r>
      <w:r w:rsidRPr="00C50268">
        <w:tab/>
      </w:r>
      <w:r w:rsidRPr="002414DE">
        <w:rPr>
          <w:rStyle w:val="CharDivText"/>
        </w:rPr>
        <w:t>Classes of licences</w:t>
      </w:r>
      <w:bookmarkEnd w:id="28"/>
    </w:p>
    <w:p w:rsidR="006F7360" w:rsidRPr="00C50268" w:rsidRDefault="006F7360" w:rsidP="00BF5ABB">
      <w:pPr>
        <w:pStyle w:val="AH5Sec"/>
      </w:pPr>
      <w:bookmarkStart w:id="29" w:name="_Toc514754626"/>
      <w:r w:rsidRPr="002414DE">
        <w:rPr>
          <w:rStyle w:val="CharSectNo"/>
        </w:rPr>
        <w:t>16</w:t>
      </w:r>
      <w:r w:rsidRPr="00C50268">
        <w:tab/>
        <w:t xml:space="preserve">What is a </w:t>
      </w:r>
      <w:r w:rsidRPr="00E22F45">
        <w:rPr>
          <w:rStyle w:val="charItals"/>
        </w:rPr>
        <w:t>licence</w:t>
      </w:r>
      <w:r w:rsidRPr="00C50268">
        <w:t>?</w:t>
      </w:r>
      <w:bookmarkEnd w:id="29"/>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licence</w:t>
      </w:r>
      <w:r w:rsidRPr="00C50268">
        <w:t xml:space="preserve"> means—</w:t>
      </w:r>
    </w:p>
    <w:p w:rsidR="006F7360" w:rsidRPr="00C50268" w:rsidRDefault="006F7360" w:rsidP="00E154FE">
      <w:pPr>
        <w:pStyle w:val="aDefpara"/>
      </w:pPr>
      <w:r>
        <w:tab/>
      </w:r>
      <w:r w:rsidRPr="00C50268">
        <w:t>(a)</w:t>
      </w:r>
      <w:r w:rsidRPr="00C50268">
        <w:tab/>
        <w:t>a general licence; or</w:t>
      </w:r>
    </w:p>
    <w:p w:rsidR="006F7360" w:rsidRPr="00C50268" w:rsidRDefault="006F7360" w:rsidP="00E154FE">
      <w:pPr>
        <w:pStyle w:val="aDefpara"/>
      </w:pPr>
      <w:r>
        <w:tab/>
      </w:r>
      <w:r w:rsidRPr="00C50268">
        <w:t>(b)</w:t>
      </w:r>
      <w:r w:rsidRPr="00C50268">
        <w:tab/>
        <w:t>an on licence; or</w:t>
      </w:r>
    </w:p>
    <w:p w:rsidR="006F7360" w:rsidRPr="00C50268" w:rsidRDefault="006F7360" w:rsidP="00E154FE">
      <w:pPr>
        <w:pStyle w:val="aDefpara"/>
      </w:pPr>
      <w:r>
        <w:tab/>
      </w:r>
      <w:r w:rsidRPr="00C50268">
        <w:t>(c)</w:t>
      </w:r>
      <w:r w:rsidRPr="00C50268">
        <w:tab/>
        <w:t>an off licence; or</w:t>
      </w:r>
    </w:p>
    <w:p w:rsidR="006F7360" w:rsidRPr="00C50268" w:rsidRDefault="006F7360" w:rsidP="00E154FE">
      <w:pPr>
        <w:pStyle w:val="aDefpara"/>
      </w:pPr>
      <w:r>
        <w:tab/>
      </w:r>
      <w:r w:rsidRPr="00C50268">
        <w:t>(d)</w:t>
      </w:r>
      <w:r w:rsidRPr="00C50268">
        <w:tab/>
        <w:t>a club licence; or</w:t>
      </w:r>
    </w:p>
    <w:p w:rsidR="00E1361D" w:rsidRPr="000664ED" w:rsidRDefault="00E1361D" w:rsidP="00E1361D">
      <w:pPr>
        <w:pStyle w:val="Apara"/>
      </w:pPr>
      <w:r w:rsidRPr="000664ED">
        <w:tab/>
        <w:t>(</w:t>
      </w:r>
      <w:r w:rsidR="003449EC">
        <w:t>e</w:t>
      </w:r>
      <w:r w:rsidRPr="000664ED">
        <w:t>)</w:t>
      </w:r>
      <w:r w:rsidRPr="000664ED">
        <w:tab/>
        <w:t>a catering licence; or</w:t>
      </w:r>
    </w:p>
    <w:p w:rsidR="006F7360" w:rsidRPr="00C50268" w:rsidRDefault="006F7360" w:rsidP="00E154FE">
      <w:pPr>
        <w:pStyle w:val="aDefpara"/>
      </w:pPr>
      <w:r>
        <w:tab/>
      </w:r>
      <w:r w:rsidRPr="00C50268">
        <w:t>(</w:t>
      </w:r>
      <w:r w:rsidR="003449EC">
        <w:t>f</w:t>
      </w:r>
      <w:r w:rsidRPr="00C50268">
        <w:t>)</w:t>
      </w:r>
      <w:r w:rsidRPr="00C50268">
        <w:tab/>
        <w:t>a special licence.</w:t>
      </w:r>
    </w:p>
    <w:p w:rsidR="006F7360" w:rsidRPr="00C50268" w:rsidRDefault="006F7360" w:rsidP="00BF5ABB">
      <w:pPr>
        <w:pStyle w:val="AH5Sec"/>
      </w:pPr>
      <w:bookmarkStart w:id="30" w:name="_Toc514754627"/>
      <w:r w:rsidRPr="002414DE">
        <w:rPr>
          <w:rStyle w:val="CharSectNo"/>
        </w:rPr>
        <w:t>17</w:t>
      </w:r>
      <w:r w:rsidRPr="00C50268">
        <w:tab/>
        <w:t xml:space="preserve">What is a </w:t>
      </w:r>
      <w:r w:rsidRPr="00D51692">
        <w:rPr>
          <w:rStyle w:val="charItals"/>
        </w:rPr>
        <w:t>general licence</w:t>
      </w:r>
      <w:r w:rsidRPr="00C50268">
        <w:t>?</w:t>
      </w:r>
      <w:bookmarkEnd w:id="30"/>
    </w:p>
    <w:p w:rsidR="006F7360" w:rsidRPr="00C50268" w:rsidRDefault="006F7360" w:rsidP="00E154FE">
      <w:pPr>
        <w:pStyle w:val="Amainreturn"/>
        <w:keepNext/>
      </w:pPr>
      <w:r w:rsidRPr="00C50268">
        <w:t>In this Act:</w:t>
      </w:r>
    </w:p>
    <w:p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w:t>
      </w:r>
    </w:p>
    <w:p w:rsidR="006F7360" w:rsidRPr="00C50268" w:rsidRDefault="006F7360" w:rsidP="00E154FE">
      <w:pPr>
        <w:pStyle w:val="Asubpara"/>
      </w:pPr>
      <w:r>
        <w:tab/>
      </w:r>
      <w:r w:rsidRPr="00C50268">
        <w:t>(i)</w:t>
      </w:r>
      <w:r w:rsidRPr="00C50268">
        <w:tab/>
        <w:t>open containers for consumption at the premises; or</w:t>
      </w:r>
    </w:p>
    <w:p w:rsidR="006F7360" w:rsidRPr="00C50268" w:rsidRDefault="006F7360" w:rsidP="00E154FE">
      <w:pPr>
        <w:pStyle w:val="Asubpara"/>
      </w:pPr>
      <w:r>
        <w:tab/>
      </w:r>
      <w:r w:rsidRPr="00C50268">
        <w:t>(ii)</w:t>
      </w:r>
      <w:r w:rsidRPr="00C50268">
        <w:tab/>
        <w:t>sealed containers for consumption off the premises; and</w:t>
      </w:r>
    </w:p>
    <w:p w:rsidR="006F7360" w:rsidRPr="00C50268" w:rsidRDefault="006F7360" w:rsidP="00E154FE">
      <w:pPr>
        <w:pStyle w:val="Apara"/>
        <w:keepNext/>
      </w:pPr>
      <w:r>
        <w:tab/>
      </w:r>
      <w:r w:rsidRPr="00C50268">
        <w:t>(c)</w:t>
      </w:r>
      <w:r w:rsidRPr="00C50268">
        <w:tab/>
        <w:t>at the licensed times.</w:t>
      </w:r>
    </w:p>
    <w:p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rsidR="006F7360" w:rsidRPr="00C50268" w:rsidRDefault="006F7360" w:rsidP="00BF5ABB">
      <w:pPr>
        <w:pStyle w:val="AH5Sec"/>
      </w:pPr>
      <w:bookmarkStart w:id="31" w:name="_Toc514754628"/>
      <w:r w:rsidRPr="002414DE">
        <w:rPr>
          <w:rStyle w:val="CharSectNo"/>
        </w:rPr>
        <w:t>18</w:t>
      </w:r>
      <w:r w:rsidRPr="00C50268">
        <w:tab/>
        <w:t xml:space="preserve">What is an </w:t>
      </w:r>
      <w:r w:rsidRPr="00E22F45">
        <w:rPr>
          <w:rStyle w:val="charItals"/>
        </w:rPr>
        <w:t>on licence</w:t>
      </w:r>
      <w:r w:rsidRPr="00C50268">
        <w:t>?</w:t>
      </w:r>
      <w:bookmarkEnd w:id="31"/>
    </w:p>
    <w:p w:rsidR="006F7360" w:rsidRPr="00C50268" w:rsidRDefault="006F7360" w:rsidP="00E154FE">
      <w:pPr>
        <w:pStyle w:val="Amainreturn"/>
        <w:keepNext/>
      </w:pPr>
      <w:r w:rsidRPr="00C50268">
        <w:t>In this Act:</w:t>
      </w:r>
    </w:p>
    <w:p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 open containers for consumption at the premises; and</w:t>
      </w:r>
    </w:p>
    <w:p w:rsidR="006F7360" w:rsidRPr="00C50268" w:rsidRDefault="006F7360" w:rsidP="00E154FE">
      <w:pPr>
        <w:pStyle w:val="Apara"/>
      </w:pPr>
      <w:r>
        <w:tab/>
      </w:r>
      <w:r w:rsidRPr="00C50268">
        <w:t>(c)</w:t>
      </w:r>
      <w:r w:rsidRPr="00C50268">
        <w:tab/>
        <w:t>at the licensed times.</w:t>
      </w:r>
    </w:p>
    <w:p w:rsidR="006F7360" w:rsidRPr="00C50268" w:rsidRDefault="006F7360" w:rsidP="00C666C9">
      <w:pPr>
        <w:pStyle w:val="aExamHdgss"/>
      </w:pPr>
      <w:r w:rsidRPr="00C50268">
        <w:t>Examples—on licences</w:t>
      </w:r>
    </w:p>
    <w:p w:rsidR="006F7360" w:rsidRPr="00C50268" w:rsidRDefault="006F7360" w:rsidP="009E7FAD">
      <w:pPr>
        <w:pStyle w:val="aExamINumss"/>
        <w:tabs>
          <w:tab w:val="clear" w:pos="1500"/>
          <w:tab w:val="left" w:pos="1505"/>
        </w:tabs>
        <w:ind w:left="1505" w:hanging="405"/>
      </w:pPr>
      <w:r w:rsidRPr="00C50268">
        <w:t>1</w:t>
      </w:r>
      <w:r w:rsidRPr="00C50268">
        <w:tab/>
        <w:t>bar licence</w:t>
      </w:r>
    </w:p>
    <w:p w:rsidR="006F7360" w:rsidRPr="00C50268" w:rsidRDefault="006F7360" w:rsidP="009E7FAD">
      <w:pPr>
        <w:pStyle w:val="aExamINumss"/>
        <w:tabs>
          <w:tab w:val="clear" w:pos="1500"/>
          <w:tab w:val="left" w:pos="1505"/>
        </w:tabs>
        <w:ind w:left="1505" w:hanging="405"/>
      </w:pPr>
      <w:r w:rsidRPr="00C50268">
        <w:t>2</w:t>
      </w:r>
      <w:r w:rsidRPr="00C50268">
        <w:tab/>
        <w:t>nightclub licence</w:t>
      </w:r>
    </w:p>
    <w:p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rsidR="006F7360" w:rsidRPr="00C50268" w:rsidRDefault="006F7360" w:rsidP="000D4A4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2"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2" w:name="_Toc514754629"/>
      <w:r w:rsidRPr="002414DE">
        <w:rPr>
          <w:rStyle w:val="CharSectNo"/>
        </w:rPr>
        <w:t>19</w:t>
      </w:r>
      <w:r w:rsidRPr="00C50268">
        <w:tab/>
        <w:t xml:space="preserve">What is an </w:t>
      </w:r>
      <w:r w:rsidRPr="00E22F45">
        <w:rPr>
          <w:rStyle w:val="charItals"/>
        </w:rPr>
        <w:t>off licence</w:t>
      </w:r>
      <w:r w:rsidRPr="00C50268">
        <w:t>?</w:t>
      </w:r>
      <w:bookmarkEnd w:id="3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in sealed containers for consumption off the premises; and</w:t>
      </w:r>
    </w:p>
    <w:p w:rsidR="006F7360" w:rsidRPr="00C50268" w:rsidRDefault="006F7360" w:rsidP="00E154FE">
      <w:pPr>
        <w:pStyle w:val="aDefpara"/>
      </w:pPr>
      <w:r>
        <w:tab/>
      </w:r>
      <w:r w:rsidRPr="00C50268">
        <w:t>(c)</w:t>
      </w:r>
      <w:r w:rsidRPr="00C50268">
        <w:tab/>
        <w:t>at the licensed times.</w:t>
      </w:r>
    </w:p>
    <w:p w:rsidR="006F7360" w:rsidRPr="00C50268" w:rsidRDefault="006F7360" w:rsidP="00BF5ABB">
      <w:pPr>
        <w:pStyle w:val="AH5Sec"/>
      </w:pPr>
      <w:bookmarkStart w:id="33" w:name="_Toc514754630"/>
      <w:r w:rsidRPr="002414DE">
        <w:rPr>
          <w:rStyle w:val="CharSectNo"/>
        </w:rPr>
        <w:t>20</w:t>
      </w:r>
      <w:r w:rsidRPr="00C50268">
        <w:tab/>
        <w:t xml:space="preserve">What is a </w:t>
      </w:r>
      <w:r w:rsidRPr="00E22F45">
        <w:rPr>
          <w:rStyle w:val="charItals"/>
        </w:rPr>
        <w:t>club licence</w:t>
      </w:r>
      <w:r w:rsidRPr="00C50268">
        <w:t>?</w:t>
      </w:r>
      <w:bookmarkEnd w:id="3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rsidR="006F7360" w:rsidRPr="00C50268" w:rsidRDefault="006F7360" w:rsidP="002F670E">
      <w:pPr>
        <w:pStyle w:val="aDefpara"/>
        <w:keepNext/>
      </w:pPr>
      <w:r>
        <w:tab/>
      </w:r>
      <w:r w:rsidRPr="00C50268">
        <w:t>(a)</w:t>
      </w:r>
      <w:r w:rsidRPr="00C50268">
        <w:tab/>
        <w:t>in stated parts of a single licensed premises; and</w:t>
      </w:r>
    </w:p>
    <w:p w:rsidR="006F7360" w:rsidRPr="00C50268" w:rsidRDefault="006F7360" w:rsidP="002F670E">
      <w:pPr>
        <w:pStyle w:val="aDefpara"/>
        <w:keepNext/>
      </w:pPr>
      <w:r>
        <w:tab/>
      </w:r>
      <w:r w:rsidRPr="00C50268">
        <w:t>(b)</w:t>
      </w:r>
      <w:r w:rsidRPr="00C50268">
        <w:tab/>
        <w:t>in—</w:t>
      </w:r>
    </w:p>
    <w:p w:rsidR="006F7360" w:rsidRPr="00C50268" w:rsidRDefault="006F7360" w:rsidP="00E154FE">
      <w:pPr>
        <w:pStyle w:val="aDefsubpara"/>
      </w:pPr>
      <w:r>
        <w:tab/>
      </w:r>
      <w:r w:rsidRPr="00C50268">
        <w:t>(i)</w:t>
      </w:r>
      <w:r w:rsidRPr="00C50268">
        <w:tab/>
        <w:t>open containers for consumption at the premises; or</w:t>
      </w:r>
    </w:p>
    <w:p w:rsidR="006F7360" w:rsidRPr="00C50268" w:rsidRDefault="006F7360" w:rsidP="00E154FE">
      <w:pPr>
        <w:pStyle w:val="aDefsubpara"/>
        <w:keepNext/>
      </w:pPr>
      <w:r>
        <w:tab/>
      </w:r>
      <w:r w:rsidRPr="00C50268">
        <w:t>(ii)</w:t>
      </w:r>
      <w:r w:rsidRPr="00C50268">
        <w:tab/>
        <w:t>sealed containers for consumption off the premises; and</w:t>
      </w:r>
    </w:p>
    <w:p w:rsidR="006F7360" w:rsidRPr="00C50268" w:rsidRDefault="006F7360" w:rsidP="00E154FE">
      <w:pPr>
        <w:pStyle w:val="aDefpara"/>
      </w:pPr>
      <w:r>
        <w:tab/>
      </w:r>
      <w:r w:rsidRPr="00C50268">
        <w:t>(c)</w:t>
      </w:r>
      <w:r w:rsidRPr="00C50268">
        <w:tab/>
        <w:t>at the licensed times; and</w:t>
      </w:r>
    </w:p>
    <w:p w:rsidR="006F7360" w:rsidRPr="00C50268" w:rsidRDefault="006F7360" w:rsidP="00E154FE">
      <w:pPr>
        <w:pStyle w:val="aDefpara"/>
      </w:pPr>
      <w:r>
        <w:tab/>
      </w:r>
      <w:r w:rsidRPr="00C50268">
        <w:t>(d)</w:t>
      </w:r>
      <w:r w:rsidRPr="00C50268">
        <w:tab/>
        <w:t>to an adult—</w:t>
      </w:r>
    </w:p>
    <w:p w:rsidR="006F7360" w:rsidRPr="00C50268" w:rsidRDefault="006F7360" w:rsidP="00E154FE">
      <w:pPr>
        <w:pStyle w:val="aDefsubpara"/>
      </w:pPr>
      <w:r>
        <w:tab/>
      </w:r>
      <w:r w:rsidRPr="00C50268">
        <w:t>(i)</w:t>
      </w:r>
      <w:r w:rsidRPr="00C50268">
        <w:tab/>
        <w:t>who is a member of the club; or</w:t>
      </w:r>
    </w:p>
    <w:p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3" w:tooltip="A2004-34" w:history="1">
        <w:r w:rsidR="00717D08" w:rsidRPr="000664ED">
          <w:rPr>
            <w:rStyle w:val="charCitHyperlinkItal"/>
          </w:rPr>
          <w:t>Gaming Machine Act 2004</w:t>
        </w:r>
      </w:hyperlink>
      <w:r w:rsidR="00717D08" w:rsidRPr="000664ED">
        <w:t>; or</w:t>
      </w:r>
    </w:p>
    <w:p w:rsidR="006F7360" w:rsidRPr="00C50268" w:rsidRDefault="006F7360" w:rsidP="00E154FE">
      <w:pPr>
        <w:pStyle w:val="aDefsubpara"/>
      </w:pPr>
      <w:r>
        <w:tab/>
      </w:r>
      <w:r w:rsidRPr="00C50268">
        <w:t>(i</w:t>
      </w:r>
      <w:r w:rsidR="008140B0">
        <w:t>i</w:t>
      </w:r>
      <w:r w:rsidRPr="00C50268">
        <w:t>i)</w:t>
      </w:r>
      <w:r w:rsidRPr="00C50268">
        <w:tab/>
        <w:t>who is—</w:t>
      </w:r>
    </w:p>
    <w:p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rsidR="006F7360" w:rsidRPr="00C50268" w:rsidRDefault="006F7360" w:rsidP="00E154FE">
      <w:pPr>
        <w:pStyle w:val="Asubsubpara"/>
      </w:pPr>
      <w:r>
        <w:tab/>
      </w:r>
      <w:r w:rsidRPr="00C50268">
        <w:t>(B)</w:t>
      </w:r>
      <w:r w:rsidRPr="00C50268">
        <w:tab/>
        <w:t>authorised by the club to be at the premises.</w:t>
      </w:r>
    </w:p>
    <w:p w:rsidR="003449EC" w:rsidRPr="000664ED" w:rsidRDefault="003449EC" w:rsidP="003449EC">
      <w:pPr>
        <w:pStyle w:val="AH5Sec"/>
      </w:pPr>
      <w:bookmarkStart w:id="34" w:name="_Toc514754631"/>
      <w:r w:rsidRPr="002414DE">
        <w:rPr>
          <w:rStyle w:val="CharSectNo"/>
        </w:rPr>
        <w:t>20A</w:t>
      </w:r>
      <w:r w:rsidRPr="000664ED">
        <w:tab/>
        <w:t xml:space="preserve">What is a </w:t>
      </w:r>
      <w:r w:rsidRPr="000664ED">
        <w:rPr>
          <w:rStyle w:val="charItals"/>
        </w:rPr>
        <w:t>catering licence</w:t>
      </w:r>
      <w:r w:rsidRPr="000664ED">
        <w:t>?</w:t>
      </w:r>
      <w:bookmarkEnd w:id="34"/>
    </w:p>
    <w:p w:rsidR="003449EC" w:rsidRPr="000664ED" w:rsidRDefault="003449EC" w:rsidP="003449EC">
      <w:pPr>
        <w:pStyle w:val="Amain"/>
      </w:pPr>
      <w:r w:rsidRPr="000664ED">
        <w:tab/>
        <w:t>(1)</w:t>
      </w:r>
      <w:r w:rsidRPr="000664ED">
        <w:tab/>
        <w:t>In this Act:</w:t>
      </w:r>
    </w:p>
    <w:p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rsidR="003449EC" w:rsidRPr="000664ED" w:rsidRDefault="003449EC" w:rsidP="00E855F0">
      <w:pPr>
        <w:pStyle w:val="aDefpara"/>
      </w:pPr>
      <w:r>
        <w:tab/>
      </w:r>
      <w:r w:rsidRPr="000664ED">
        <w:t>(a)</w:t>
      </w:r>
      <w:r w:rsidRPr="000664ED">
        <w:tab/>
        <w:t>in the course of conducting a catering business; and</w:t>
      </w:r>
    </w:p>
    <w:p w:rsidR="003449EC" w:rsidRPr="000664ED" w:rsidRDefault="003449EC" w:rsidP="00E855F0">
      <w:pPr>
        <w:pStyle w:val="aDefpara"/>
      </w:pPr>
      <w:r>
        <w:tab/>
      </w:r>
      <w:r w:rsidRPr="000664ED">
        <w:t>(b)</w:t>
      </w:r>
      <w:r w:rsidRPr="000664ED">
        <w:tab/>
        <w:t>in open containers for consumption at premises where the business is being conducted; and</w:t>
      </w:r>
    </w:p>
    <w:p w:rsidR="003449EC" w:rsidRPr="000664ED" w:rsidRDefault="003449EC" w:rsidP="00E855F0">
      <w:pPr>
        <w:pStyle w:val="aDefpara"/>
      </w:pPr>
      <w:r>
        <w:tab/>
      </w:r>
      <w:r w:rsidRPr="000664ED">
        <w:t>(c)</w:t>
      </w:r>
      <w:r w:rsidRPr="000664ED">
        <w:tab/>
        <w:t>at the licensed times; and</w:t>
      </w:r>
    </w:p>
    <w:p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rsidR="003449EC" w:rsidRPr="000664ED" w:rsidRDefault="003449EC" w:rsidP="003449EC">
      <w:pPr>
        <w:pStyle w:val="Amain"/>
      </w:pPr>
      <w:r w:rsidRPr="000664ED">
        <w:tab/>
        <w:t>(2)</w:t>
      </w:r>
      <w:r w:rsidRPr="000664ED">
        <w:tab/>
        <w:t>In this section:</w:t>
      </w:r>
    </w:p>
    <w:p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rsidR="003449EC" w:rsidRPr="000664ED" w:rsidRDefault="003449EC" w:rsidP="003449EC">
      <w:pPr>
        <w:pStyle w:val="aDef"/>
      </w:pPr>
      <w:r w:rsidRPr="000664ED">
        <w:rPr>
          <w:rStyle w:val="charBoldItals"/>
        </w:rPr>
        <w:t>food business</w:t>
      </w:r>
      <w:r w:rsidRPr="000664ED">
        <w:t xml:space="preserve"> means a food business under the </w:t>
      </w:r>
      <w:hyperlink r:id="rId44" w:tooltip="A2001-66" w:history="1">
        <w:r w:rsidRPr="000664ED">
          <w:rPr>
            <w:rStyle w:val="charCitHyperlinkItal"/>
          </w:rPr>
          <w:t>Food Act 2001</w:t>
        </w:r>
      </w:hyperlink>
      <w:r w:rsidRPr="000664ED">
        <w:t xml:space="preserve">, whether or not the business is required to be registered under that Act. </w:t>
      </w:r>
    </w:p>
    <w:p w:rsidR="006F7360" w:rsidRPr="00C50268" w:rsidRDefault="006F7360" w:rsidP="00BF5ABB">
      <w:pPr>
        <w:pStyle w:val="AH5Sec"/>
      </w:pPr>
      <w:bookmarkStart w:id="35" w:name="_Toc514754632"/>
      <w:r w:rsidRPr="002414DE">
        <w:rPr>
          <w:rStyle w:val="CharSectNo"/>
        </w:rPr>
        <w:t>21</w:t>
      </w:r>
      <w:r w:rsidRPr="00C50268">
        <w:tab/>
        <w:t xml:space="preserve">What is a </w:t>
      </w:r>
      <w:r w:rsidRPr="00005EC8">
        <w:rPr>
          <w:rStyle w:val="charItals"/>
        </w:rPr>
        <w:t>special licence</w:t>
      </w:r>
      <w:r w:rsidRPr="00C50268">
        <w:t>?</w:t>
      </w:r>
      <w:bookmarkEnd w:id="35"/>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at the licensed times.</w:t>
      </w:r>
    </w:p>
    <w:p w:rsidR="006F7360" w:rsidRPr="002414DE" w:rsidRDefault="006F7360" w:rsidP="00BF5ABB">
      <w:pPr>
        <w:pStyle w:val="AH3Div"/>
      </w:pPr>
      <w:bookmarkStart w:id="36" w:name="_Toc514754633"/>
      <w:r w:rsidRPr="002414DE">
        <w:rPr>
          <w:rStyle w:val="CharDivNo"/>
        </w:rPr>
        <w:t>Division 2.2</w:t>
      </w:r>
      <w:r w:rsidRPr="00C50268">
        <w:tab/>
      </w:r>
      <w:r w:rsidRPr="002414DE">
        <w:rPr>
          <w:rStyle w:val="CharDivText"/>
        </w:rPr>
        <w:t>On licences—subclasses</w:t>
      </w:r>
      <w:bookmarkEnd w:id="36"/>
    </w:p>
    <w:p w:rsidR="006F7360" w:rsidRPr="00C50268" w:rsidRDefault="006F7360" w:rsidP="00BF5ABB">
      <w:pPr>
        <w:pStyle w:val="AH5Sec"/>
      </w:pPr>
      <w:bookmarkStart w:id="37" w:name="_Toc514754634"/>
      <w:r w:rsidRPr="002414DE">
        <w:rPr>
          <w:rStyle w:val="CharSectNo"/>
        </w:rPr>
        <w:t>22</w:t>
      </w:r>
      <w:r w:rsidRPr="00C50268">
        <w:tab/>
        <w:t>What is a</w:t>
      </w:r>
      <w:r w:rsidRPr="00E22F45">
        <w:rPr>
          <w:rStyle w:val="charItals"/>
        </w:rPr>
        <w:t xml:space="preserve"> bar licence</w:t>
      </w:r>
      <w:r w:rsidRPr="00C50268">
        <w:t>?</w:t>
      </w:r>
      <w:bookmarkEnd w:id="37"/>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bar licence</w:t>
      </w:r>
      <w:r w:rsidRPr="00C50268">
        <w:t xml:space="preserve"> means an on licence for premises that are a bar.</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bar</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rsidR="006F7360" w:rsidRPr="00C50268" w:rsidRDefault="006F7360" w:rsidP="00E855F0">
      <w:pPr>
        <w:pStyle w:val="aDefpara"/>
        <w:keepNext/>
      </w:pPr>
      <w:r>
        <w:tab/>
      </w:r>
      <w:r w:rsidRPr="00C50268">
        <w:t>(b)</w:t>
      </w:r>
      <w:r w:rsidRPr="00C50268">
        <w:tab/>
        <w:t>includes premises prescribed by regulation to be a bar.</w:t>
      </w:r>
    </w:p>
    <w:p w:rsidR="006F7360" w:rsidRPr="00C50268" w:rsidRDefault="006F7360" w:rsidP="00BE6D16">
      <w:pPr>
        <w:pStyle w:val="aExamHdgss"/>
      </w:pPr>
      <w:r w:rsidRPr="00C50268">
        <w:t>Example</w:t>
      </w:r>
      <w:r w:rsidR="00E855F0">
        <w:t>s</w:t>
      </w:r>
    </w:p>
    <w:p w:rsidR="006F7360" w:rsidRPr="00C50268" w:rsidRDefault="006F7360" w:rsidP="00E855F0">
      <w:pPr>
        <w:pStyle w:val="aExamINumss"/>
        <w:keepNext/>
      </w:pPr>
      <w:r w:rsidRPr="00C50268">
        <w:t>1</w:t>
      </w:r>
      <w:r w:rsidRPr="00C50268">
        <w:tab/>
        <w:t>a pub</w:t>
      </w:r>
    </w:p>
    <w:p w:rsidR="006F7360" w:rsidRPr="00C50268" w:rsidRDefault="006F7360" w:rsidP="00E154FE">
      <w:pPr>
        <w:pStyle w:val="aExamINumss"/>
        <w:keepNext/>
      </w:pPr>
      <w:r w:rsidRPr="00C50268">
        <w:t>2</w:t>
      </w:r>
      <w:r w:rsidRPr="00C50268">
        <w:tab/>
        <w:t>a tavern</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8" w:name="_Toc514754635"/>
      <w:r w:rsidRPr="002414DE">
        <w:rPr>
          <w:rStyle w:val="CharSectNo"/>
        </w:rPr>
        <w:t>23</w:t>
      </w:r>
      <w:r w:rsidRPr="00C50268">
        <w:tab/>
        <w:t xml:space="preserve">What is a </w:t>
      </w:r>
      <w:r w:rsidRPr="00005EC8">
        <w:rPr>
          <w:rStyle w:val="charItals"/>
        </w:rPr>
        <w:t>nightclub licence</w:t>
      </w:r>
      <w:r w:rsidRPr="00C50268">
        <w:t>?</w:t>
      </w:r>
      <w:bookmarkEnd w:id="38"/>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nightclub</w:t>
      </w:r>
      <w:r w:rsidRPr="00C50268">
        <w:t>—</w:t>
      </w:r>
    </w:p>
    <w:p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rsidR="006F7360" w:rsidRPr="00C50268" w:rsidRDefault="006F7360" w:rsidP="00E154FE">
      <w:pPr>
        <w:pStyle w:val="aDefpara"/>
      </w:pPr>
      <w:r>
        <w:tab/>
      </w:r>
      <w:r w:rsidRPr="00C50268">
        <w:t>(b)</w:t>
      </w:r>
      <w:r w:rsidRPr="00C50268">
        <w:tab/>
        <w:t>includes premises prescribed by regulation to be a nightclub.</w:t>
      </w:r>
    </w:p>
    <w:p w:rsidR="006F7360" w:rsidRPr="00C50268" w:rsidRDefault="006F7360" w:rsidP="00BF5ABB">
      <w:pPr>
        <w:pStyle w:val="AH5Sec"/>
      </w:pPr>
      <w:bookmarkStart w:id="39" w:name="_Toc514754636"/>
      <w:r w:rsidRPr="002414DE">
        <w:rPr>
          <w:rStyle w:val="CharSectNo"/>
        </w:rPr>
        <w:t>24</w:t>
      </w:r>
      <w:r w:rsidRPr="00C50268">
        <w:tab/>
        <w:t xml:space="preserve">What is a </w:t>
      </w:r>
      <w:r w:rsidRPr="00B15B15">
        <w:rPr>
          <w:rStyle w:val="charItals"/>
        </w:rPr>
        <w:t>restaurant and cafe licence</w:t>
      </w:r>
      <w:r w:rsidRPr="00C50268">
        <w:t>?</w:t>
      </w:r>
      <w:bookmarkEnd w:id="39"/>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rsidR="006F7360" w:rsidRPr="00C50268" w:rsidRDefault="006F7360" w:rsidP="00E154FE">
      <w:pPr>
        <w:pStyle w:val="aDefpara"/>
      </w:pPr>
      <w:r>
        <w:tab/>
      </w:r>
      <w:r w:rsidRPr="00C50268">
        <w:t>(b)</w:t>
      </w:r>
      <w:r w:rsidRPr="00C50268">
        <w:tab/>
        <w:t>includes premises prescribed by regulation to be a restaurant or cafe.</w:t>
      </w:r>
    </w:p>
    <w:p w:rsidR="006F7360" w:rsidRPr="002414DE" w:rsidRDefault="006F7360" w:rsidP="00BF5ABB">
      <w:pPr>
        <w:pStyle w:val="AH3Div"/>
      </w:pPr>
      <w:bookmarkStart w:id="40" w:name="_Toc514754637"/>
      <w:r w:rsidRPr="002414DE">
        <w:rPr>
          <w:rStyle w:val="CharDivNo"/>
        </w:rPr>
        <w:t>Division 2.3</w:t>
      </w:r>
      <w:r w:rsidRPr="00C50268">
        <w:tab/>
      </w:r>
      <w:r w:rsidRPr="002414DE">
        <w:rPr>
          <w:rStyle w:val="CharDivText"/>
        </w:rPr>
        <w:t>Licences—application and decision</w:t>
      </w:r>
      <w:bookmarkEnd w:id="40"/>
    </w:p>
    <w:p w:rsidR="006F7360" w:rsidRPr="00C50268" w:rsidRDefault="006F7360" w:rsidP="00BF5ABB">
      <w:pPr>
        <w:pStyle w:val="AH5Sec"/>
      </w:pPr>
      <w:bookmarkStart w:id="41" w:name="_Toc514754638"/>
      <w:r w:rsidRPr="002414DE">
        <w:rPr>
          <w:rStyle w:val="CharSectNo"/>
        </w:rPr>
        <w:t>25</w:t>
      </w:r>
      <w:r w:rsidRPr="00C50268">
        <w:tab/>
        <w:t>Licence—application</w:t>
      </w:r>
      <w:bookmarkEnd w:id="41"/>
    </w:p>
    <w:p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 the class of licence applied for and, for an on licence, the subclass of licence applied for; and</w:t>
      </w:r>
    </w:p>
    <w:p w:rsidR="006F7360" w:rsidRPr="00C50268" w:rsidRDefault="006F7360" w:rsidP="00E154FE">
      <w:pPr>
        <w:pStyle w:val="Apara"/>
      </w:pPr>
      <w:r>
        <w:tab/>
      </w:r>
      <w:r w:rsidRPr="00C50268">
        <w:t>(c)</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licensee; and</w:t>
      </w:r>
    </w:p>
    <w:p w:rsidR="006F7360" w:rsidRPr="00C50268" w:rsidRDefault="006F7360" w:rsidP="00E154FE">
      <w:pPr>
        <w:pStyle w:val="Asubpara"/>
      </w:pPr>
      <w:r>
        <w:tab/>
      </w:r>
      <w:r w:rsidRPr="00C50268">
        <w:t>(ii)</w:t>
      </w:r>
      <w:r w:rsidRPr="00C50268">
        <w:tab/>
        <w:t>each close associate of the proposed licensee; and</w:t>
      </w:r>
    </w:p>
    <w:p w:rsidR="006F7360" w:rsidRPr="00C50268" w:rsidRDefault="006F7360" w:rsidP="00E154FE">
      <w:pPr>
        <w:pStyle w:val="Asubpara"/>
      </w:pPr>
      <w:r>
        <w:tab/>
      </w:r>
      <w:r w:rsidRPr="00C50268">
        <w:t>(iii)</w:t>
      </w:r>
      <w:r w:rsidRPr="00C50268">
        <w:tab/>
        <w:t>if the proposed licensee is a corporation—each influential person for the proposed licensee; and</w:t>
      </w:r>
    </w:p>
    <w:p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each influential person for the proposed licensee;</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rsidR="008140B0" w:rsidRPr="000664ED" w:rsidRDefault="008140B0" w:rsidP="008140B0">
      <w:pPr>
        <w:pStyle w:val="Asubpara"/>
      </w:pPr>
      <w:r w:rsidRPr="000664ED">
        <w:tab/>
        <w:t>(i)</w:t>
      </w:r>
      <w:r w:rsidRPr="000664ED">
        <w:tab/>
        <w:t>the lease where the premises are located; and</w:t>
      </w:r>
    </w:p>
    <w:p w:rsidR="008140B0" w:rsidRPr="000664ED" w:rsidRDefault="008140B0" w:rsidP="008140B0">
      <w:pPr>
        <w:pStyle w:val="Asubpara"/>
      </w:pPr>
      <w:r w:rsidRPr="000664ED">
        <w:tab/>
        <w:t>(ii)</w:t>
      </w:r>
      <w:r w:rsidRPr="000664ED">
        <w:tab/>
        <w:t xml:space="preserve">the </w:t>
      </w:r>
      <w:hyperlink r:id="rId46" w:tooltip="NI2008-27" w:history="1">
        <w:r w:rsidRPr="000664ED">
          <w:rPr>
            <w:rStyle w:val="charCitHyperlinkAbbrev"/>
          </w:rPr>
          <w:t>territory plan</w:t>
        </w:r>
      </w:hyperlink>
      <w:r w:rsidRPr="000664ED">
        <w:t>; and</w:t>
      </w:r>
    </w:p>
    <w:p w:rsidR="006F7360" w:rsidRPr="00C50268" w:rsidRDefault="006F7360" w:rsidP="00E154FE">
      <w:pPr>
        <w:pStyle w:val="Apara"/>
      </w:pPr>
      <w:r>
        <w:tab/>
      </w:r>
      <w:r w:rsidR="00A8358C">
        <w:t>(</w:t>
      </w:r>
      <w:r w:rsidR="00674AA5">
        <w:t>f</w:t>
      </w:r>
      <w:r w:rsidRPr="00C50268">
        <w:t>)</w:t>
      </w:r>
      <w:r w:rsidRPr="00C50268">
        <w:tab/>
        <w:t>include—</w:t>
      </w:r>
    </w:p>
    <w:p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rsidR="006F7360" w:rsidRPr="00C50268" w:rsidRDefault="006F7360" w:rsidP="00E154FE">
      <w:pPr>
        <w:pStyle w:val="Asubpara"/>
      </w:pPr>
      <w:r>
        <w:tab/>
      </w:r>
      <w:r w:rsidR="00956390">
        <w:t>(ii</w:t>
      </w:r>
      <w:r w:rsidRPr="00C50268">
        <w:t>)</w:t>
      </w:r>
      <w:r w:rsidRPr="00C50268">
        <w:tab/>
        <w:t>a certificate of occupancy for the premises; and</w:t>
      </w:r>
    </w:p>
    <w:p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7" w:tooltip="A2002-51" w:history="1">
        <w:r w:rsidR="00E22F45" w:rsidRPr="00E22F45">
          <w:rPr>
            <w:rStyle w:val="charCitHyperlinkAbbrev"/>
          </w:rPr>
          <w:t>Criminal Code</w:t>
        </w:r>
      </w:hyperlink>
      <w:r w:rsidRPr="00890D53">
        <w:t>, s 338.</w:t>
      </w:r>
    </w:p>
    <w:p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rsidR="00C7559A" w:rsidRPr="00890D53" w:rsidRDefault="00C7559A" w:rsidP="00C7559A">
      <w:pPr>
        <w:pStyle w:val="aNote"/>
      </w:pPr>
      <w:r w:rsidRPr="00890D53">
        <w:rPr>
          <w:rStyle w:val="charItals"/>
        </w:rPr>
        <w:t>Note 5</w:t>
      </w:r>
      <w:r w:rsidRPr="00890D53">
        <w:tab/>
        <w:t>A fee may be determined under s 227 for this provision.</w:t>
      </w:r>
    </w:p>
    <w:p w:rsidR="006F7360" w:rsidRPr="00C50268" w:rsidRDefault="006F7360" w:rsidP="00BF5ABB">
      <w:pPr>
        <w:pStyle w:val="AH5Sec"/>
      </w:pPr>
      <w:bookmarkStart w:id="42" w:name="_Toc514754639"/>
      <w:r w:rsidRPr="002414DE">
        <w:rPr>
          <w:rStyle w:val="CharSectNo"/>
        </w:rPr>
        <w:t>26</w:t>
      </w:r>
      <w:r w:rsidRPr="00C50268">
        <w:tab/>
        <w:t>Licence—public consultation</w:t>
      </w:r>
      <w:bookmarkEnd w:id="42"/>
    </w:p>
    <w:p w:rsidR="006F7360" w:rsidRPr="00C50268" w:rsidRDefault="006F7360" w:rsidP="00953F68">
      <w:pPr>
        <w:pStyle w:val="Amainreturn"/>
      </w:pPr>
      <w:r w:rsidRPr="00C50268">
        <w:t>A proposed licensee must comply with the public consultation provisions in division 2.4 (Licences—public consultation).</w:t>
      </w:r>
    </w:p>
    <w:p w:rsidR="006F7360" w:rsidRPr="00C50268" w:rsidRDefault="006F7360" w:rsidP="00BF5ABB">
      <w:pPr>
        <w:pStyle w:val="AH5Sec"/>
      </w:pPr>
      <w:bookmarkStart w:id="43" w:name="_Toc514754640"/>
      <w:r w:rsidRPr="002414DE">
        <w:rPr>
          <w:rStyle w:val="CharSectNo"/>
        </w:rPr>
        <w:t>27</w:t>
      </w:r>
      <w:r w:rsidRPr="00C50268">
        <w:tab/>
        <w:t>Licence—decision on application</w:t>
      </w:r>
      <w:bookmarkEnd w:id="43"/>
    </w:p>
    <w:p w:rsidR="006F7360" w:rsidRPr="00C50268" w:rsidRDefault="006F7360" w:rsidP="00E154FE">
      <w:pPr>
        <w:pStyle w:val="Amain"/>
      </w:pPr>
      <w:r>
        <w:tab/>
      </w:r>
      <w:r w:rsidRPr="00C50268">
        <w:t>(1)</w:t>
      </w:r>
      <w:r w:rsidRPr="00C50268">
        <w:tab/>
        <w:t>This section applies if the commissioner receives an application for a licence under section 25.</w:t>
      </w:r>
    </w:p>
    <w:p w:rsidR="006F7360" w:rsidRPr="00C50268" w:rsidRDefault="006F7360" w:rsidP="00E154FE">
      <w:pPr>
        <w:pStyle w:val="Amain"/>
      </w:pPr>
      <w:r>
        <w:tab/>
      </w:r>
      <w:r w:rsidRPr="00C50268">
        <w:t>(2)</w:t>
      </w:r>
      <w:r w:rsidRPr="00C50268">
        <w:tab/>
        <w:t>The commissioner must issue the licence to the proposed licensee only if satisfied that—</w:t>
      </w:r>
    </w:p>
    <w:p w:rsidR="006F7360" w:rsidRPr="00C50268" w:rsidRDefault="006F7360" w:rsidP="00E154FE">
      <w:pPr>
        <w:pStyle w:val="Apara"/>
      </w:pPr>
      <w:r>
        <w:tab/>
      </w:r>
      <w:r w:rsidRPr="00C50268">
        <w:t>(a)</w:t>
      </w:r>
      <w:r w:rsidRPr="00C50268">
        <w:tab/>
        <w:t>if the proposed licensee is an individual—the proposed licensee is an adult; and</w:t>
      </w:r>
    </w:p>
    <w:p w:rsidR="006F7360" w:rsidRPr="00C50268" w:rsidRDefault="006F7360" w:rsidP="00E154FE">
      <w:pPr>
        <w:pStyle w:val="Apara"/>
        <w:keepNext/>
      </w:pPr>
      <w:r>
        <w:tab/>
      </w:r>
      <w:r w:rsidRPr="00C50268">
        <w:t>(b)</w:t>
      </w:r>
      <w:r w:rsidRPr="00C50268">
        <w:tab/>
        <w:t>each of the following people is a suitable person to hold the licence:</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if the proposed licensee is a corporation—each influential person for the proposed licensee;</w:t>
      </w:r>
    </w:p>
    <w:p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(e)</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44" w:name="_Toc514754641"/>
      <w:r w:rsidRPr="002414DE">
        <w:rPr>
          <w:rStyle w:val="CharSectNo"/>
        </w:rPr>
        <w:t>28</w:t>
      </w:r>
      <w:r w:rsidRPr="00C50268">
        <w:tab/>
        <w:t>Licence—occupancy loading</w:t>
      </w:r>
      <w:bookmarkEnd w:id="44"/>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45" w:name="_Toc514754642"/>
      <w:r w:rsidRPr="002414DE">
        <w:rPr>
          <w:rStyle w:val="CharSectNo"/>
        </w:rPr>
        <w:t>29</w:t>
      </w:r>
      <w:r w:rsidRPr="00C50268">
        <w:tab/>
        <w:t>Licence—adults-only areas</w:t>
      </w:r>
      <w:bookmarkEnd w:id="45"/>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adults-only areas (if any) for the licensed premises.</w:t>
      </w:r>
    </w:p>
    <w:p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rsidR="006F7360" w:rsidRPr="00C50268" w:rsidRDefault="006F7360" w:rsidP="00BF5ABB">
      <w:pPr>
        <w:pStyle w:val="AH5Sec"/>
      </w:pPr>
      <w:bookmarkStart w:id="46" w:name="_Toc514754643"/>
      <w:r w:rsidRPr="002414DE">
        <w:rPr>
          <w:rStyle w:val="CharSectNo"/>
        </w:rPr>
        <w:t>30</w:t>
      </w:r>
      <w:r w:rsidRPr="00C50268">
        <w:tab/>
        <w:t>Licence—form</w:t>
      </w:r>
      <w:bookmarkEnd w:id="46"/>
    </w:p>
    <w:p w:rsidR="006F7360" w:rsidRPr="00C50268" w:rsidRDefault="006F7360" w:rsidP="00E154FE">
      <w:pPr>
        <w:pStyle w:val="Amain"/>
      </w:pPr>
      <w:r>
        <w:tab/>
      </w:r>
      <w:r w:rsidRPr="00C50268">
        <w:t>(1)</w:t>
      </w:r>
      <w:r w:rsidRPr="00C50268">
        <w:tab/>
        <w:t>A licence must—</w:t>
      </w:r>
    </w:p>
    <w:p w:rsidR="006F7360" w:rsidRPr="00C50268" w:rsidRDefault="006F7360" w:rsidP="00E154FE">
      <w:pPr>
        <w:pStyle w:val="Apara"/>
      </w:pPr>
      <w:r>
        <w:tab/>
      </w:r>
      <w:r w:rsidRPr="00C50268">
        <w:t>(a)</w:t>
      </w:r>
      <w:r w:rsidRPr="00C50268">
        <w:tab/>
        <w:t xml:space="preserve">be in writing; and </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class of the licence and, for an on licence, the subclass of licence;</w:t>
      </w:r>
    </w:p>
    <w:p w:rsidR="006F7360" w:rsidRPr="00C50268" w:rsidRDefault="006F7360" w:rsidP="00E154FE">
      <w:pPr>
        <w:pStyle w:val="Asubpara"/>
      </w:pPr>
      <w:r>
        <w:tab/>
      </w:r>
      <w:r w:rsidRPr="00C50268">
        <w:t>(ii)</w:t>
      </w:r>
      <w:r w:rsidRPr="00C50268">
        <w:tab/>
        <w:t>the name of the licensee;</w:t>
      </w:r>
    </w:p>
    <w:p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rsidR="008A5606" w:rsidRPr="000664ED" w:rsidRDefault="008A5606" w:rsidP="008A5606">
      <w:pPr>
        <w:pStyle w:val="Asubpara"/>
      </w:pPr>
      <w:r w:rsidRPr="000664ED">
        <w:tab/>
        <w:t>(v)</w:t>
      </w:r>
      <w:r w:rsidRPr="000664ED">
        <w:tab/>
        <w:t>the licensed times when—</w:t>
      </w:r>
    </w:p>
    <w:p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rsidR="006F7360" w:rsidRPr="00C50268" w:rsidRDefault="006F7360" w:rsidP="00E154FE">
      <w:pPr>
        <w:pStyle w:val="Asubpara"/>
      </w:pPr>
      <w:r>
        <w:tab/>
      </w:r>
      <w:r w:rsidRPr="00C50268">
        <w:t>(vi)</w:t>
      </w:r>
      <w:r w:rsidRPr="00C50268">
        <w:tab/>
        <w:t xml:space="preserve">the conditions on the licence; </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licence may include anything else the commissioner considers relevant.</w:t>
      </w:r>
    </w:p>
    <w:p w:rsidR="006F7360" w:rsidRPr="00C50268" w:rsidRDefault="006F7360" w:rsidP="00BF5ABB">
      <w:pPr>
        <w:pStyle w:val="AH5Sec"/>
      </w:pPr>
      <w:bookmarkStart w:id="47" w:name="_Toc514754644"/>
      <w:r w:rsidRPr="002414DE">
        <w:rPr>
          <w:rStyle w:val="CharSectNo"/>
        </w:rPr>
        <w:t>31</w:t>
      </w:r>
      <w:r w:rsidRPr="00C50268">
        <w:tab/>
        <w:t>Licence—conditions</w:t>
      </w:r>
      <w:bookmarkEnd w:id="47"/>
    </w:p>
    <w:p w:rsidR="006F7360" w:rsidRPr="00C50268" w:rsidRDefault="006F7360" w:rsidP="00E154FE">
      <w:pPr>
        <w:pStyle w:val="Amain"/>
      </w:pPr>
      <w:r>
        <w:tab/>
      </w:r>
      <w:r w:rsidRPr="00C50268">
        <w:t>(1)</w:t>
      </w:r>
      <w:r w:rsidRPr="00C50268">
        <w:tab/>
        <w:t>A licence is subject to the condition that—</w:t>
      </w:r>
    </w:p>
    <w:p w:rsidR="006F7360" w:rsidRPr="00C50268" w:rsidRDefault="006F7360" w:rsidP="00E154FE">
      <w:pPr>
        <w:pStyle w:val="Apara"/>
      </w:pPr>
      <w:r>
        <w:tab/>
      </w:r>
      <w:r w:rsidRPr="00C50268">
        <w:t>(a)</w:t>
      </w:r>
      <w:r w:rsidRPr="00C50268">
        <w:tab/>
        <w:t>the licensee must comply with this Act; and</w:t>
      </w:r>
    </w:p>
    <w:p w:rsidR="006F7360" w:rsidRPr="00C50268" w:rsidRDefault="006F7360" w:rsidP="00E154FE">
      <w:pPr>
        <w:pStyle w:val="Apara"/>
      </w:pPr>
      <w:r>
        <w:tab/>
      </w:r>
      <w:r w:rsidRPr="00C50268">
        <w:t>(b)</w:t>
      </w:r>
      <w:r w:rsidRPr="00C50268">
        <w:tab/>
        <w:t>the licensed premises must comply with this Act.</w:t>
      </w:r>
    </w:p>
    <w:p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5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licence is also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licence is issued, renewed or amended.</w:t>
      </w:r>
    </w:p>
    <w:p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rsidR="00910E9B" w:rsidRPr="000664ED" w:rsidRDefault="00910E9B" w:rsidP="00910E9B">
      <w:pPr>
        <w:pStyle w:val="Apara"/>
      </w:pPr>
      <w:r w:rsidRPr="000664ED">
        <w:tab/>
        <w:t>(a)</w:t>
      </w:r>
      <w:r w:rsidRPr="000664ED">
        <w:tab/>
        <w:t>that stated inspection requirements must be complied with;</w:t>
      </w:r>
    </w:p>
    <w:p w:rsidR="00910E9B" w:rsidRPr="000664ED" w:rsidRDefault="00910E9B" w:rsidP="00910E9B">
      <w:pPr>
        <w:pStyle w:val="Apara"/>
      </w:pPr>
      <w:r w:rsidRPr="000664ED">
        <w:tab/>
        <w:t>(b)</w:t>
      </w:r>
      <w:r w:rsidRPr="000664ED">
        <w:tab/>
        <w:t>that stated reporting requirements must be complied with;</w:t>
      </w:r>
    </w:p>
    <w:p w:rsidR="00910E9B" w:rsidRPr="000664ED" w:rsidRDefault="00910E9B" w:rsidP="00910E9B">
      <w:pPr>
        <w:pStyle w:val="Apara"/>
      </w:pPr>
      <w:r w:rsidRPr="000664ED">
        <w:tab/>
        <w:t>(c)</w:t>
      </w:r>
      <w:r w:rsidRPr="000664ED">
        <w:tab/>
        <w:t>that stated records must be kept;</w:t>
      </w:r>
    </w:p>
    <w:p w:rsidR="00910E9B" w:rsidRPr="000664ED" w:rsidRDefault="00910E9B" w:rsidP="00910E9B">
      <w:pPr>
        <w:pStyle w:val="Apara"/>
      </w:pPr>
      <w:r w:rsidRPr="000664ED">
        <w:tab/>
        <w:t>(d)</w:t>
      </w:r>
      <w:r w:rsidRPr="000664ED">
        <w:tab/>
        <w:t>that security guards or additional security guards must be engaged generally or for stated events;</w:t>
      </w:r>
    </w:p>
    <w:p w:rsidR="00910E9B" w:rsidRPr="000664ED" w:rsidRDefault="00910E9B" w:rsidP="00910E9B">
      <w:pPr>
        <w:pStyle w:val="Apara"/>
      </w:pPr>
      <w:r w:rsidRPr="000664ED">
        <w:tab/>
        <w:t>(e)</w:t>
      </w:r>
      <w:r w:rsidRPr="000664ED">
        <w:tab/>
        <w:t>that staff and security guards must be trained to a required level of competency;</w:t>
      </w:r>
    </w:p>
    <w:p w:rsidR="00910E9B" w:rsidRPr="000664ED" w:rsidRDefault="00910E9B" w:rsidP="00910E9B">
      <w:pPr>
        <w:pStyle w:val="Apara"/>
      </w:pPr>
      <w:r w:rsidRPr="000664ED">
        <w:tab/>
        <w:t>(f)</w:t>
      </w:r>
      <w:r w:rsidRPr="000664ED">
        <w:tab/>
        <w:t>that people must not be allowed to enter the licensed premises after a stated time;</w:t>
      </w:r>
    </w:p>
    <w:p w:rsidR="00910E9B" w:rsidRPr="000664ED" w:rsidRDefault="00910E9B" w:rsidP="00910E9B">
      <w:pPr>
        <w:pStyle w:val="Apara"/>
      </w:pPr>
      <w:r w:rsidRPr="000664ED">
        <w:tab/>
        <w:t>(g)</w:t>
      </w:r>
      <w:r w:rsidRPr="000664ED">
        <w:tab/>
        <w:t>for an on licence—that liquor must not be served in glass after midnight;</w:t>
      </w:r>
    </w:p>
    <w:p w:rsidR="00910E9B" w:rsidRPr="000664ED" w:rsidRDefault="00910E9B" w:rsidP="00910E9B">
      <w:pPr>
        <w:pStyle w:val="Apara"/>
      </w:pPr>
      <w:r w:rsidRPr="000664ED">
        <w:tab/>
        <w:t>(h)</w:t>
      </w:r>
      <w:r w:rsidRPr="000664ED">
        <w:tab/>
        <w:t>for an on licence—that shots of liquor must not be served after midnight;</w:t>
      </w:r>
    </w:p>
    <w:p w:rsidR="00910E9B" w:rsidRPr="000664ED" w:rsidRDefault="00910E9B" w:rsidP="00910E9B">
      <w:pPr>
        <w:pStyle w:val="Apara"/>
      </w:pPr>
      <w:r w:rsidRPr="000664ED">
        <w:tab/>
        <w:t>(i)</w:t>
      </w:r>
      <w:r w:rsidRPr="000664ED">
        <w:tab/>
        <w:t xml:space="preserve">that security cameras must be fitted on the licensed premises or on other land under the control of the licensee in the vicinity of the licensed premises; </w:t>
      </w:r>
    </w:p>
    <w:p w:rsidR="00910E9B" w:rsidRPr="000664ED" w:rsidRDefault="00910E9B" w:rsidP="00910E9B">
      <w:pPr>
        <w:pStyle w:val="Apara"/>
      </w:pPr>
      <w:r w:rsidRPr="000664ED">
        <w:tab/>
        <w:t>(j)</w:t>
      </w:r>
      <w:r w:rsidRPr="000664ED">
        <w:tab/>
        <w:t>that stated requirements about security cameras must be complied with.</w:t>
      </w:r>
    </w:p>
    <w:p w:rsidR="00910E9B" w:rsidRPr="000664ED" w:rsidRDefault="00910E9B" w:rsidP="002D12EA">
      <w:pPr>
        <w:pStyle w:val="Amain"/>
      </w:pPr>
      <w:r w:rsidRPr="000664ED">
        <w:tab/>
        <w:t>(4)</w:t>
      </w:r>
      <w:r w:rsidRPr="000664ED">
        <w:tab/>
        <w:t>A regulation may prescribe requirements in relation to a security camera mentioned in subsection (3) (i) and (j).</w:t>
      </w:r>
    </w:p>
    <w:p w:rsidR="006F7360" w:rsidRPr="00C50268" w:rsidRDefault="006F7360" w:rsidP="00BF5ABB">
      <w:pPr>
        <w:pStyle w:val="AH5Sec"/>
      </w:pPr>
      <w:bookmarkStart w:id="48" w:name="_Toc514754645"/>
      <w:r w:rsidRPr="002414DE">
        <w:rPr>
          <w:rStyle w:val="CharSectNo"/>
        </w:rPr>
        <w:t>32</w:t>
      </w:r>
      <w:r w:rsidRPr="00C50268">
        <w:tab/>
        <w:t>Licence—term</w:t>
      </w:r>
      <w:bookmarkEnd w:id="48"/>
    </w:p>
    <w:p w:rsidR="006F7360" w:rsidRPr="00C50268" w:rsidRDefault="006F7360" w:rsidP="00E154FE">
      <w:pPr>
        <w:pStyle w:val="Amain"/>
      </w:pPr>
      <w:r>
        <w:tab/>
      </w:r>
      <w:r w:rsidRPr="00C50268">
        <w:t>(1)</w:t>
      </w:r>
      <w:r w:rsidRPr="00C50268">
        <w:tab/>
        <w:t>A licence comes into force on the day it is issued.</w:t>
      </w:r>
    </w:p>
    <w:p w:rsidR="008A5606" w:rsidRPr="000664ED" w:rsidRDefault="008A5606" w:rsidP="008A5606">
      <w:pPr>
        <w:pStyle w:val="Amain"/>
      </w:pPr>
      <w:r w:rsidRPr="000664ED">
        <w:tab/>
        <w:t>(2)</w:t>
      </w:r>
      <w:r w:rsidRPr="000664ED">
        <w:tab/>
        <w:t>A licence issued on or after the commencement day continues in force until it is cancelled or surrendered.</w:t>
      </w:r>
    </w:p>
    <w:p w:rsidR="008A5606" w:rsidRPr="000664ED" w:rsidRDefault="008A5606" w:rsidP="008A5606">
      <w:pPr>
        <w:pStyle w:val="Amain"/>
      </w:pPr>
      <w:r w:rsidRPr="000664ED">
        <w:tab/>
        <w:t>(</w:t>
      </w:r>
      <w:r w:rsidR="00F24EA3">
        <w:t>3</w:t>
      </w:r>
      <w:r w:rsidRPr="000664ED">
        <w:t>)</w:t>
      </w:r>
      <w:r w:rsidRPr="000664ED">
        <w:tab/>
        <w:t>A licence issued before the commencement day expires on the day prescribed by regulation.</w:t>
      </w:r>
    </w:p>
    <w:p w:rsidR="008A5606" w:rsidRPr="000664ED" w:rsidRDefault="008A5606" w:rsidP="008A5606">
      <w:pPr>
        <w:pStyle w:val="Amain"/>
      </w:pPr>
      <w:r w:rsidRPr="000664ED">
        <w:tab/>
        <w:t>(</w:t>
      </w:r>
      <w:r w:rsidR="00F24EA3">
        <w:t>4</w:t>
      </w:r>
      <w:r w:rsidRPr="000664ED">
        <w:t>)</w:t>
      </w:r>
      <w:r w:rsidRPr="000664ED">
        <w:tab/>
        <w:t>However, the commissioner may decide on reasonable grounds that a licence mentioned in subsection (</w:t>
      </w:r>
      <w:r w:rsidR="00F24EA3">
        <w:t>3</w:t>
      </w:r>
      <w:r w:rsidRPr="000664ED">
        <w:t>) expires on an earlier day.</w:t>
      </w:r>
    </w:p>
    <w:p w:rsidR="006F7360" w:rsidRPr="00C50268" w:rsidRDefault="006F7360" w:rsidP="00E154FE">
      <w:pPr>
        <w:pStyle w:val="Amain"/>
        <w:keepNext/>
      </w:pPr>
      <w:r>
        <w:tab/>
      </w:r>
      <w:r w:rsidRPr="00C50268">
        <w:t>(</w:t>
      </w:r>
      <w:r w:rsidR="00F24EA3">
        <w:t>5</w:t>
      </w:r>
      <w:r w:rsidRPr="00C50268">
        <w:t>)</w:t>
      </w:r>
      <w:r w:rsidRPr="00C50268">
        <w:tab/>
        <w:t>If the commissioner makes a decision under subsection (</w:t>
      </w:r>
      <w:r w:rsidR="00F24EA3">
        <w:t>4</w:t>
      </w:r>
      <w:r w:rsidRPr="00C50268">
        <w:t>) for a class or subclass of licence,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51" w:tooltip="A2001-14" w:history="1">
        <w:r w:rsidR="00E22F45" w:rsidRPr="00E22F45">
          <w:rPr>
            <w:rStyle w:val="charCitHyperlinkAbbrev"/>
          </w:rPr>
          <w:t>Legislation Act</w:t>
        </w:r>
      </w:hyperlink>
      <w:r w:rsidRPr="00C50268">
        <w:t>.</w:t>
      </w:r>
    </w:p>
    <w:p w:rsidR="00F24EA3" w:rsidRPr="000664ED" w:rsidRDefault="0085750D" w:rsidP="00F24EA3">
      <w:pPr>
        <w:pStyle w:val="Amain"/>
      </w:pPr>
      <w:r>
        <w:tab/>
        <w:t>(6</w:t>
      </w:r>
      <w:r w:rsidR="00F24EA3" w:rsidRPr="000664ED">
        <w:t>)</w:t>
      </w:r>
      <w:r w:rsidR="00F24EA3" w:rsidRPr="000664ED">
        <w:tab/>
        <w:t>In this section:</w:t>
      </w:r>
    </w:p>
    <w:p w:rsidR="00F24EA3" w:rsidRPr="000664ED" w:rsidRDefault="00F24EA3" w:rsidP="00F24EA3">
      <w:pPr>
        <w:pStyle w:val="aDef"/>
        <w:rPr>
          <w:rStyle w:val="charBoldItals"/>
        </w:rPr>
      </w:pPr>
      <w:r w:rsidRPr="000664ED">
        <w:rPr>
          <w:rStyle w:val="charBoldItals"/>
        </w:rPr>
        <w:t>commencement day</w:t>
      </w:r>
      <w:r w:rsidRPr="000664ED">
        <w:t xml:space="preserve"> means the day the </w:t>
      </w:r>
      <w:hyperlink r:id="rId52" w:tooltip="A2017-13" w:history="1">
        <w:r w:rsidRPr="00F24EA3">
          <w:rPr>
            <w:rStyle w:val="charCitHyperlinkItal"/>
          </w:rPr>
          <w:t>Liquor Amendment Act 2017</w:t>
        </w:r>
      </w:hyperlink>
      <w:r w:rsidRPr="000664ED">
        <w:t>, section 22 commences.</w:t>
      </w:r>
      <w:r w:rsidRPr="000664ED">
        <w:rPr>
          <w:rStyle w:val="charBoldItals"/>
        </w:rPr>
        <w:t xml:space="preserve"> </w:t>
      </w:r>
    </w:p>
    <w:p w:rsidR="00F24EA3" w:rsidRPr="002414DE" w:rsidRDefault="00F24EA3" w:rsidP="00F24EA3">
      <w:pPr>
        <w:pStyle w:val="AH3Div"/>
      </w:pPr>
      <w:bookmarkStart w:id="49" w:name="_Toc514754646"/>
      <w:r w:rsidRPr="002414DE">
        <w:rPr>
          <w:rStyle w:val="CharDivNo"/>
        </w:rPr>
        <w:t>Division 2.4</w:t>
      </w:r>
      <w:r w:rsidRPr="000664ED">
        <w:tab/>
      </w:r>
      <w:r w:rsidRPr="002414DE">
        <w:rPr>
          <w:rStyle w:val="CharDivText"/>
        </w:rPr>
        <w:t>Licences—notification and public consultation</w:t>
      </w:r>
      <w:bookmarkEnd w:id="49"/>
    </w:p>
    <w:p w:rsidR="00225D57" w:rsidRPr="000664ED" w:rsidRDefault="00225D57" w:rsidP="00225D57">
      <w:pPr>
        <w:pStyle w:val="AH5Sec"/>
      </w:pPr>
      <w:bookmarkStart w:id="50" w:name="_Toc514754647"/>
      <w:r w:rsidRPr="002414DE">
        <w:rPr>
          <w:rStyle w:val="CharSectNo"/>
        </w:rPr>
        <w:t>33</w:t>
      </w:r>
      <w:r w:rsidRPr="000664ED">
        <w:tab/>
        <w:t>Application and definition—div 2.4</w:t>
      </w:r>
      <w:bookmarkEnd w:id="50"/>
    </w:p>
    <w:p w:rsidR="00225D57" w:rsidRPr="000664ED" w:rsidRDefault="00225D57" w:rsidP="00225D57">
      <w:pPr>
        <w:pStyle w:val="Amain"/>
      </w:pPr>
      <w:r w:rsidRPr="000664ED">
        <w:tab/>
        <w:t>(1)</w:t>
      </w:r>
      <w:r w:rsidRPr="000664ED">
        <w:tab/>
        <w:t>This division applies to the following applications:</w:t>
      </w:r>
    </w:p>
    <w:p w:rsidR="00225D57" w:rsidRPr="000664ED" w:rsidRDefault="00225D57" w:rsidP="00225D57">
      <w:pPr>
        <w:pStyle w:val="Apara"/>
      </w:pPr>
      <w:r w:rsidRPr="000664ED">
        <w:tab/>
        <w:t>(a)</w:t>
      </w:r>
      <w:r w:rsidRPr="000664ED">
        <w:tab/>
        <w:t xml:space="preserve">an application under section 25 (Licence—application) for a licence; </w:t>
      </w:r>
    </w:p>
    <w:p w:rsidR="00225D57" w:rsidRPr="000664ED" w:rsidRDefault="00225D57" w:rsidP="00225D57">
      <w:pPr>
        <w:pStyle w:val="Apara"/>
      </w:pPr>
      <w:r w:rsidRPr="000664ED">
        <w:tab/>
        <w:t>(b)</w:t>
      </w:r>
      <w:r w:rsidRPr="000664ED">
        <w:tab/>
        <w:t>an application under section 38 (Licence—amendment on application by licensee)—</w:t>
      </w:r>
    </w:p>
    <w:p w:rsidR="00225D57" w:rsidRPr="000664ED" w:rsidRDefault="00225D57" w:rsidP="00225D57">
      <w:pPr>
        <w:pStyle w:val="Asubpara"/>
      </w:pPr>
      <w:r w:rsidRPr="000664ED">
        <w:tab/>
        <w:t>(i)</w:t>
      </w:r>
      <w:r w:rsidRPr="000664ED">
        <w:tab/>
        <w:t>to amend a licence from 1 subclass of on licence to another subclass of on licence; or</w:t>
      </w:r>
    </w:p>
    <w:p w:rsidR="00225D57" w:rsidRPr="000664ED" w:rsidRDefault="00225D57" w:rsidP="00225D57">
      <w:pPr>
        <w:pStyle w:val="Asubpara"/>
      </w:pPr>
      <w:r w:rsidRPr="000664ED">
        <w:tab/>
        <w:t>(ii)</w:t>
      </w:r>
      <w:r w:rsidRPr="000664ED">
        <w:tab/>
        <w:t>to increase the occupancy loading for a public area at the licensed premises; or</w:t>
      </w:r>
    </w:p>
    <w:p w:rsidR="00225D57" w:rsidRPr="000664ED" w:rsidRDefault="00225D57" w:rsidP="00225D57">
      <w:pPr>
        <w:pStyle w:val="Asubpara"/>
      </w:pPr>
      <w:r w:rsidRPr="000664ED">
        <w:tab/>
        <w:t>(iii)</w:t>
      </w:r>
      <w:r w:rsidRPr="000664ED">
        <w:tab/>
        <w:t>to increase the licensed times for the sale of liquor at the licensed premises.</w:t>
      </w:r>
    </w:p>
    <w:p w:rsidR="00225D57" w:rsidRPr="000664ED" w:rsidRDefault="00225D57" w:rsidP="00225D57">
      <w:pPr>
        <w:pStyle w:val="Amain"/>
      </w:pPr>
      <w:r w:rsidRPr="000664ED">
        <w:tab/>
        <w:t>(2)</w:t>
      </w:r>
      <w:r w:rsidRPr="000664ED">
        <w:tab/>
        <w:t>In this division:</w:t>
      </w:r>
    </w:p>
    <w:p w:rsidR="00225D57" w:rsidRPr="000664ED" w:rsidRDefault="00225D57" w:rsidP="00225D57">
      <w:pPr>
        <w:pStyle w:val="aDef"/>
        <w:keepNext/>
      </w:pPr>
      <w:r w:rsidRPr="000664ED">
        <w:rPr>
          <w:rStyle w:val="charBoldItals"/>
        </w:rPr>
        <w:t xml:space="preserve">relevant premises </w:t>
      </w:r>
      <w:r w:rsidRPr="000664ED">
        <w:t>means—</w:t>
      </w:r>
    </w:p>
    <w:p w:rsidR="00225D57" w:rsidRPr="000664ED" w:rsidRDefault="00225D57" w:rsidP="00225D57">
      <w:pPr>
        <w:pStyle w:val="aDefpara"/>
      </w:pPr>
      <w:r w:rsidRPr="000664ED">
        <w:tab/>
        <w:t>(a)</w:t>
      </w:r>
      <w:r w:rsidRPr="000664ED">
        <w:tab/>
        <w:t>for an application mentioned in subsection (1) (a)—the proposed licensed premises; and</w:t>
      </w:r>
    </w:p>
    <w:p w:rsidR="00225D57" w:rsidRPr="000664ED" w:rsidRDefault="00225D57" w:rsidP="00225D57">
      <w:pPr>
        <w:pStyle w:val="aDefpara"/>
      </w:pPr>
      <w:r w:rsidRPr="000664ED">
        <w:tab/>
        <w:t>(b)</w:t>
      </w:r>
      <w:r w:rsidRPr="000664ED">
        <w:tab/>
        <w:t>for an application mentioned in subsection (1) (b)—the licensed premises.</w:t>
      </w:r>
    </w:p>
    <w:p w:rsidR="00225D57" w:rsidRPr="000664ED" w:rsidRDefault="00225D57" w:rsidP="00225D57">
      <w:pPr>
        <w:pStyle w:val="AH5Sec"/>
      </w:pPr>
      <w:bookmarkStart w:id="51" w:name="_Toc514754648"/>
      <w:r w:rsidRPr="002414DE">
        <w:rPr>
          <w:rStyle w:val="CharSectNo"/>
        </w:rPr>
        <w:t>33A</w:t>
      </w:r>
      <w:r w:rsidRPr="000664ED">
        <w:tab/>
        <w:t>Licence—notice of application to certain entities</w:t>
      </w:r>
      <w:bookmarkEnd w:id="51"/>
    </w:p>
    <w:p w:rsidR="00225D57" w:rsidRPr="000664ED" w:rsidRDefault="00225D57" w:rsidP="00225D57">
      <w:pPr>
        <w:pStyle w:val="Amain"/>
      </w:pPr>
      <w:r w:rsidRPr="000664ED">
        <w:tab/>
        <w:t>(1)</w:t>
      </w:r>
      <w:r w:rsidRPr="000664ED">
        <w:tab/>
        <w:t>The commissioner must give written notice of an application to the following:</w:t>
      </w:r>
    </w:p>
    <w:p w:rsidR="00225D57" w:rsidRPr="000664ED" w:rsidRDefault="00225D57" w:rsidP="00225D57">
      <w:pPr>
        <w:pStyle w:val="Apara"/>
      </w:pPr>
      <w:r w:rsidRPr="000664ED">
        <w:tab/>
        <w:t>(a)</w:t>
      </w:r>
      <w:r w:rsidRPr="000664ED">
        <w:tab/>
        <w:t>the chief health officer;</w:t>
      </w:r>
    </w:p>
    <w:p w:rsidR="00225D57" w:rsidRPr="000664ED" w:rsidRDefault="00225D57" w:rsidP="00225D57">
      <w:pPr>
        <w:pStyle w:val="Apara"/>
      </w:pPr>
      <w:r w:rsidRPr="000664ED">
        <w:tab/>
        <w:t>(b)</w:t>
      </w:r>
      <w:r w:rsidRPr="000664ED">
        <w:tab/>
        <w:t>the chief police officer;</w:t>
      </w:r>
    </w:p>
    <w:p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53" w:tooltip="A2008-19" w:history="1">
        <w:r w:rsidRPr="000664ED">
          <w:rPr>
            <w:rStyle w:val="charCitHyperlinkItal"/>
          </w:rPr>
          <w:t>Children and Young People Act 2008</w:t>
        </w:r>
      </w:hyperlink>
      <w:r w:rsidRPr="000664ED">
        <w:t>;</w:t>
      </w:r>
    </w:p>
    <w:p w:rsidR="00225D57" w:rsidRPr="000664ED" w:rsidRDefault="00225D57" w:rsidP="00225D57">
      <w:pPr>
        <w:pStyle w:val="Apara"/>
      </w:pPr>
      <w:r w:rsidRPr="000664ED">
        <w:tab/>
        <w:t>(d)</w:t>
      </w:r>
      <w:r w:rsidRPr="000664ED">
        <w:tab/>
        <w:t xml:space="preserve">the director-general of the administrative unit responsible for the </w:t>
      </w:r>
      <w:hyperlink r:id="rId54" w:tooltip="A2004-17" w:history="1">
        <w:r w:rsidRPr="000664ED">
          <w:rPr>
            <w:rStyle w:val="charCitHyperlinkItal"/>
          </w:rPr>
          <w:t>Education Act 2004</w:t>
        </w:r>
      </w:hyperlink>
      <w:r w:rsidRPr="000664ED">
        <w:t>;</w:t>
      </w:r>
    </w:p>
    <w:p w:rsidR="00225D57" w:rsidRPr="000664ED" w:rsidRDefault="00225D57" w:rsidP="00225D57">
      <w:pPr>
        <w:pStyle w:val="Apara"/>
      </w:pPr>
      <w:r w:rsidRPr="000664ED">
        <w:tab/>
        <w:t>(e)</w:t>
      </w:r>
      <w:r w:rsidRPr="000664ED">
        <w:tab/>
        <w:t xml:space="preserve">the director-general of the administrative unit responsible for the </w:t>
      </w:r>
      <w:hyperlink r:id="rId55" w:tooltip="A1997-92" w:history="1">
        <w:r w:rsidRPr="000664ED">
          <w:rPr>
            <w:rStyle w:val="charCitHyperlinkItal"/>
          </w:rPr>
          <w:t>Environment Protection Act 1997</w:t>
        </w:r>
      </w:hyperlink>
      <w:r w:rsidRPr="000664ED">
        <w:t>;</w:t>
      </w:r>
    </w:p>
    <w:p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6" w:tooltip="A2004-47" w:history="1">
        <w:r w:rsidRPr="000664ED">
          <w:rPr>
            <w:rStyle w:val="charCitHyperlinkItal"/>
          </w:rPr>
          <w:t>Litter Act 2004</w:t>
        </w:r>
      </w:hyperlink>
      <w:r w:rsidRPr="000664ED">
        <w:t>;</w:t>
      </w:r>
    </w:p>
    <w:p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7" w:tooltip="A2001-62" w:history="1">
        <w:r w:rsidRPr="000664ED">
          <w:rPr>
            <w:rStyle w:val="charCitHyperlinkItal"/>
          </w:rPr>
          <w:t>Road Transport (Public Passenger Services) Act 2001</w:t>
        </w:r>
      </w:hyperlink>
      <w:r w:rsidRPr="000664ED">
        <w:t xml:space="preserve">; </w:t>
      </w:r>
    </w:p>
    <w:p w:rsidR="00225D57" w:rsidRPr="000664ED" w:rsidRDefault="00225D57" w:rsidP="00225D57">
      <w:pPr>
        <w:pStyle w:val="Apara"/>
      </w:pPr>
      <w:r w:rsidRPr="000664ED">
        <w:tab/>
        <w:t>(h)</w:t>
      </w:r>
      <w:r w:rsidRPr="000664ED">
        <w:tab/>
        <w:t>any other person prescribed by regulation.</w:t>
      </w:r>
    </w:p>
    <w:p w:rsidR="00225D57" w:rsidRPr="000664ED" w:rsidRDefault="00225D57" w:rsidP="00225D57">
      <w:pPr>
        <w:pStyle w:val="Amain"/>
      </w:pPr>
      <w:r w:rsidRPr="000664ED">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8" w:tooltip="A2001-14" w:history="1">
        <w:r w:rsidRPr="000664ED">
          <w:rPr>
            <w:rStyle w:val="charCitHyperlinkAbbrev"/>
          </w:rPr>
          <w:t>Legislation Act</w:t>
        </w:r>
      </w:hyperlink>
      <w:r w:rsidRPr="000664ED">
        <w:t>, pt 19.5.</w:t>
      </w:r>
    </w:p>
    <w:p w:rsidR="00225D57" w:rsidRPr="000664ED" w:rsidRDefault="00225D57" w:rsidP="00225D57">
      <w:pPr>
        <w:pStyle w:val="Amain"/>
      </w:pPr>
      <w:r w:rsidRPr="000664ED">
        <w:tab/>
        <w:t>(3)</w:t>
      </w:r>
      <w:r w:rsidRPr="000664ED">
        <w:tab/>
        <w:t>The notice must comply with the requirements prescribed by regulation.</w:t>
      </w:r>
    </w:p>
    <w:p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rsidR="00225D57" w:rsidRPr="000664ED" w:rsidRDefault="00225D57" w:rsidP="00225D57">
      <w:pPr>
        <w:pStyle w:val="Amain"/>
      </w:pPr>
      <w:r w:rsidRPr="000664ED">
        <w:tab/>
        <w:t>(5)</w:t>
      </w:r>
      <w:r w:rsidRPr="000664ED">
        <w:tab/>
        <w:t>In this section:</w:t>
      </w:r>
    </w:p>
    <w:p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rsidR="00225D57" w:rsidRPr="000664ED" w:rsidRDefault="00225D57" w:rsidP="00225D57">
      <w:pPr>
        <w:pStyle w:val="aDef"/>
      </w:pPr>
      <w:r w:rsidRPr="000664ED">
        <w:rPr>
          <w:rStyle w:val="charBoldItals"/>
        </w:rPr>
        <w:t>lease</w:t>
      </w:r>
      <w:r w:rsidRPr="000664ED">
        <w:t xml:space="preserve">, of a unit—see the </w:t>
      </w:r>
      <w:hyperlink r:id="rId59" w:tooltip="A2001-16" w:history="1">
        <w:r w:rsidRPr="000664ED">
          <w:rPr>
            <w:rStyle w:val="charCitHyperlinkItal"/>
          </w:rPr>
          <w:t>Unit Titles Act 2001</w:t>
        </w:r>
      </w:hyperlink>
      <w:r w:rsidRPr="000664ED">
        <w:t>, dictionary.</w:t>
      </w:r>
    </w:p>
    <w:p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60" w:tooltip="A1925-1" w:history="1">
        <w:r w:rsidRPr="000664ED">
          <w:rPr>
            <w:rStyle w:val="charCitHyperlinkItal"/>
          </w:rPr>
          <w:t>Land Titles Act 1925</w:t>
        </w:r>
      </w:hyperlink>
      <w:r w:rsidRPr="000664ED">
        <w:t xml:space="preserve"> as proprietor of the lease.</w:t>
      </w:r>
    </w:p>
    <w:p w:rsidR="00225D57" w:rsidRPr="000664ED" w:rsidRDefault="00225D57" w:rsidP="00225D57">
      <w:pPr>
        <w:pStyle w:val="aDef"/>
      </w:pPr>
      <w:r w:rsidRPr="000664ED">
        <w:rPr>
          <w:rStyle w:val="charBoldItals"/>
        </w:rPr>
        <w:t>units plan</w:t>
      </w:r>
      <w:r w:rsidRPr="000664ED">
        <w:t xml:space="preserve">—see the </w:t>
      </w:r>
      <w:hyperlink r:id="rId61" w:tooltip="A2001-16" w:history="1">
        <w:r w:rsidRPr="000664ED">
          <w:rPr>
            <w:rStyle w:val="charCitHyperlinkItal"/>
          </w:rPr>
          <w:t>Unit Titles Act 2001</w:t>
        </w:r>
      </w:hyperlink>
      <w:r w:rsidR="00E855F0">
        <w:t>, dictionary.</w:t>
      </w:r>
    </w:p>
    <w:p w:rsidR="00225D57" w:rsidRPr="000664ED" w:rsidRDefault="00225D57" w:rsidP="00225D57">
      <w:pPr>
        <w:pStyle w:val="AH5Sec"/>
      </w:pPr>
      <w:bookmarkStart w:id="52" w:name="_Toc514754649"/>
      <w:r w:rsidRPr="002414DE">
        <w:rPr>
          <w:rStyle w:val="CharSectNo"/>
        </w:rPr>
        <w:t>33B</w:t>
      </w:r>
      <w:r w:rsidRPr="000664ED">
        <w:tab/>
        <w:t>Commissioner may ask for information from commissioner for revenue</w:t>
      </w:r>
      <w:bookmarkEnd w:id="52"/>
    </w:p>
    <w:p w:rsidR="00225D57" w:rsidRPr="000664ED" w:rsidRDefault="00225D57" w:rsidP="00225D57">
      <w:pPr>
        <w:pStyle w:val="Amain"/>
      </w:pPr>
      <w:r w:rsidRPr="000664ED">
        <w:tab/>
        <w:t>(1)</w:t>
      </w:r>
      <w:r w:rsidRPr="000664ED">
        <w:tab/>
        <w:t>This section applies if—</w:t>
      </w:r>
    </w:p>
    <w:p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rsidR="00225D57" w:rsidRPr="000664ED" w:rsidRDefault="00225D57" w:rsidP="00225D57">
      <w:pPr>
        <w:pStyle w:val="Amain"/>
      </w:pPr>
      <w:r w:rsidRPr="000664ED">
        <w:tab/>
        <w:t>(2)</w:t>
      </w:r>
      <w:r w:rsidRPr="000664ED">
        <w:tab/>
        <w:t>The commissioner may, in writing, ask the commissioner for revenue for either of the following:</w:t>
      </w:r>
    </w:p>
    <w:p w:rsidR="00225D57" w:rsidRPr="000664ED" w:rsidRDefault="00225D57" w:rsidP="00225D57">
      <w:pPr>
        <w:pStyle w:val="Apara"/>
      </w:pPr>
      <w:r w:rsidRPr="000664ED">
        <w:tab/>
        <w:t>(a)</w:t>
      </w:r>
      <w:r w:rsidRPr="000664ED">
        <w:tab/>
        <w:t>the person’s name;</w:t>
      </w:r>
    </w:p>
    <w:p w:rsidR="00225D57" w:rsidRPr="000664ED" w:rsidRDefault="00225D57" w:rsidP="00225D57">
      <w:pPr>
        <w:pStyle w:val="Apara"/>
      </w:pPr>
      <w:r w:rsidRPr="000664ED">
        <w:tab/>
        <w:t>(b)</w:t>
      </w:r>
      <w:r w:rsidRPr="000664ED">
        <w:tab/>
        <w:t>the person’s home address or other contact address.</w:t>
      </w:r>
    </w:p>
    <w:p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rsidR="00225D57" w:rsidRPr="000664ED" w:rsidRDefault="00225D57" w:rsidP="00225D57">
      <w:pPr>
        <w:pStyle w:val="Amain"/>
      </w:pPr>
      <w:r w:rsidRPr="000664ED">
        <w:tab/>
        <w:t>(4)</w:t>
      </w:r>
      <w:r w:rsidRPr="000664ED">
        <w:tab/>
        <w:t>In this section:</w:t>
      </w:r>
    </w:p>
    <w:p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rsidR="00225D57" w:rsidRPr="000664ED" w:rsidRDefault="00225D57" w:rsidP="00225D57">
      <w:pPr>
        <w:pStyle w:val="aDefpara"/>
      </w:pPr>
      <w:r w:rsidRPr="000664ED">
        <w:tab/>
        <w:t>(a)</w:t>
      </w:r>
      <w:r w:rsidRPr="000664ED">
        <w:tab/>
        <w:t>the registered proprietor’s name;</w:t>
      </w:r>
    </w:p>
    <w:p w:rsidR="00225D57" w:rsidRPr="000664ED" w:rsidRDefault="00225D57" w:rsidP="00225D57">
      <w:pPr>
        <w:pStyle w:val="aDefpara"/>
      </w:pPr>
      <w:r w:rsidRPr="000664ED">
        <w:tab/>
        <w:t>(b)</w:t>
      </w:r>
      <w:r w:rsidRPr="000664ED">
        <w:tab/>
        <w:t>a home address or other contact address for the registered proprietor.</w:t>
      </w:r>
    </w:p>
    <w:p w:rsidR="006F7360" w:rsidRPr="00C50268" w:rsidRDefault="006F7360" w:rsidP="00BF5ABB">
      <w:pPr>
        <w:pStyle w:val="AH5Sec"/>
      </w:pPr>
      <w:bookmarkStart w:id="53" w:name="_Toc514754650"/>
      <w:r w:rsidRPr="002414DE">
        <w:rPr>
          <w:rStyle w:val="CharSectNo"/>
        </w:rPr>
        <w:t>34</w:t>
      </w:r>
      <w:r w:rsidRPr="00C50268">
        <w:tab/>
        <w:t>Licence—public notification of application</w:t>
      </w:r>
      <w:bookmarkEnd w:id="53"/>
    </w:p>
    <w:p w:rsidR="006F7360" w:rsidRPr="00C50268" w:rsidRDefault="006F7360" w:rsidP="00E154FE">
      <w:pPr>
        <w:pStyle w:val="Amain"/>
      </w:pPr>
      <w:r>
        <w:tab/>
      </w:r>
      <w:r w:rsidRPr="00C50268">
        <w:t>(1)</w:t>
      </w:r>
      <w:r w:rsidRPr="00C50268">
        <w:tab/>
        <w:t>The applicant must—</w:t>
      </w:r>
    </w:p>
    <w:p w:rsidR="006F7360" w:rsidRPr="00C50268" w:rsidRDefault="006F7360" w:rsidP="00E154FE">
      <w:pPr>
        <w:pStyle w:val="Apara"/>
      </w:pPr>
      <w:r>
        <w:tab/>
      </w:r>
      <w:r w:rsidRPr="00C50268">
        <w:t>(a)</w:t>
      </w:r>
      <w:r w:rsidRPr="00C50268">
        <w:tab/>
        <w:t>display a sign about the application at the relevant premises; and</w:t>
      </w:r>
    </w:p>
    <w:p w:rsidR="002E0F79" w:rsidRPr="0092630A" w:rsidRDefault="002E0F79" w:rsidP="00E855F0">
      <w:pPr>
        <w:pStyle w:val="Apara"/>
        <w:keepNext/>
      </w:pPr>
      <w:r w:rsidRPr="0092630A">
        <w:tab/>
        <w:t>(b)</w:t>
      </w:r>
      <w:r w:rsidRPr="0092630A">
        <w:tab/>
        <w:t>give public notice about the application.</w:t>
      </w:r>
    </w:p>
    <w:p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6F7360" w:rsidRPr="00C50268" w:rsidRDefault="006F7360" w:rsidP="00E53460">
      <w:pPr>
        <w:pStyle w:val="Amain"/>
        <w:keepNext/>
      </w:pPr>
      <w:r>
        <w:tab/>
      </w:r>
      <w:r w:rsidRPr="00C50268">
        <w:t>(2)</w:t>
      </w:r>
      <w:r w:rsidRPr="00C50268">
        <w:tab/>
        <w:t>A sign and notice must—</w:t>
      </w:r>
    </w:p>
    <w:p w:rsidR="006F7360" w:rsidRPr="00C50268" w:rsidRDefault="006F7360" w:rsidP="00E154FE">
      <w:pPr>
        <w:pStyle w:val="Apara"/>
      </w:pPr>
      <w:r>
        <w:tab/>
      </w:r>
      <w:r w:rsidRPr="00C50268">
        <w:t>(a)</w:t>
      </w:r>
      <w:r w:rsidRPr="00C50268">
        <w:tab/>
        <w:t>state the class of licence applied for and, for an on licence, the subclass of licence applied for; and</w:t>
      </w:r>
    </w:p>
    <w:p w:rsidR="006F7360" w:rsidRPr="00C50268" w:rsidRDefault="006F7360" w:rsidP="00E154FE">
      <w:pPr>
        <w:pStyle w:val="Apara"/>
      </w:pPr>
      <w:r>
        <w:tab/>
      </w:r>
      <w:r w:rsidRPr="00C50268">
        <w:t>(b)</w:t>
      </w:r>
      <w:r w:rsidRPr="00C50268">
        <w:tab/>
        <w:t>comply with the requirements prescribed by regulation.</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an applicant; and</w:t>
      </w:r>
    </w:p>
    <w:p w:rsidR="006F7360" w:rsidRPr="00C50268" w:rsidRDefault="006F7360" w:rsidP="00E154FE">
      <w:pPr>
        <w:pStyle w:val="Apara"/>
      </w:pPr>
      <w:r>
        <w:tab/>
      </w:r>
      <w:r w:rsidRPr="00C50268">
        <w:t>(b)</w:t>
      </w:r>
      <w:r w:rsidRPr="00C50268">
        <w:tab/>
        <w:t>fails to—</w:t>
      </w:r>
    </w:p>
    <w:p w:rsidR="006F7360" w:rsidRPr="00C50268" w:rsidRDefault="006F7360" w:rsidP="00E154FE">
      <w:pPr>
        <w:pStyle w:val="Asubpara"/>
      </w:pPr>
      <w:r>
        <w:tab/>
      </w:r>
      <w:r w:rsidRPr="00C50268">
        <w:t>(i)</w:t>
      </w:r>
      <w:r w:rsidRPr="00C50268">
        <w:tab/>
        <w:t>display a sign in accordance with this section; or</w:t>
      </w:r>
    </w:p>
    <w:p w:rsidR="006F7360" w:rsidRPr="00C50268" w:rsidRDefault="006F7360" w:rsidP="00E154FE">
      <w:pPr>
        <w:pStyle w:val="Asubpara"/>
        <w:keepNext/>
      </w:pPr>
      <w:r>
        <w:tab/>
      </w:r>
      <w:r w:rsidRPr="00C50268">
        <w:t>(ii)</w:t>
      </w:r>
      <w:r w:rsidRPr="00C50268">
        <w:tab/>
        <w:t>publish a notice in accordance with this section.</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(4)</w:t>
      </w:r>
      <w:r w:rsidRPr="00C50268">
        <w:tab/>
        <w:t>An offence against this section is a strict liability offence.</w:t>
      </w:r>
    </w:p>
    <w:p w:rsidR="006F7360" w:rsidRPr="00C50268" w:rsidRDefault="006F7360" w:rsidP="00BF5ABB">
      <w:pPr>
        <w:pStyle w:val="AH5Sec"/>
      </w:pPr>
      <w:bookmarkStart w:id="54" w:name="_Toc514754651"/>
      <w:r w:rsidRPr="002414DE">
        <w:rPr>
          <w:rStyle w:val="CharSectNo"/>
        </w:rPr>
        <w:t>35</w:t>
      </w:r>
      <w:r w:rsidRPr="00C50268">
        <w:tab/>
        <w:t>Licence—representations</w:t>
      </w:r>
      <w:bookmarkEnd w:id="54"/>
    </w:p>
    <w:p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rsidR="006F7360" w:rsidRPr="00C50268" w:rsidRDefault="006F7360" w:rsidP="00E154FE">
      <w:pPr>
        <w:pStyle w:val="Apara"/>
        <w:keepNext/>
      </w:pPr>
      <w:r>
        <w:tab/>
      </w:r>
      <w:r w:rsidRPr="00C50268">
        <w:t>(a)</w:t>
      </w:r>
      <w:r w:rsidRPr="00C50268">
        <w:tab/>
        <w:t>1 or more of the following people is not a suitable person to hold the licence:</w:t>
      </w:r>
    </w:p>
    <w:p w:rsidR="006F7360" w:rsidRPr="00C50268" w:rsidRDefault="006F7360" w:rsidP="00E154FE">
      <w:pPr>
        <w:pStyle w:val="Asubpara"/>
      </w:pPr>
      <w:r>
        <w:tab/>
      </w:r>
      <w:r w:rsidRPr="00C50268">
        <w:t>(i)</w:t>
      </w:r>
      <w:r w:rsidRPr="00C50268">
        <w:tab/>
        <w:t>the applicant;</w:t>
      </w:r>
    </w:p>
    <w:p w:rsidR="006F7360" w:rsidRPr="00C50268" w:rsidRDefault="006F7360" w:rsidP="00E154FE">
      <w:pPr>
        <w:pStyle w:val="Asubpara"/>
      </w:pPr>
      <w:r>
        <w:tab/>
      </w:r>
      <w:r w:rsidRPr="00C50268">
        <w:t>(ii)</w:t>
      </w:r>
      <w:r w:rsidRPr="00C50268">
        <w:tab/>
        <w:t>a close associate of the applicant;</w:t>
      </w:r>
    </w:p>
    <w:p w:rsidR="006F7360" w:rsidRPr="00C50268" w:rsidRDefault="006F7360" w:rsidP="00E154FE">
      <w:pPr>
        <w:pStyle w:val="Asubpara"/>
      </w:pPr>
      <w:r>
        <w:tab/>
      </w:r>
      <w:r w:rsidRPr="00C50268">
        <w:t>(iii)</w:t>
      </w:r>
      <w:r w:rsidRPr="00C50268">
        <w:tab/>
        <w:t>if the applicant is a corporation—an influential person for the applicant;</w:t>
      </w:r>
    </w:p>
    <w:p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rsidR="006F7360" w:rsidRPr="00C50268" w:rsidRDefault="006F7360" w:rsidP="00E154FE">
      <w:pPr>
        <w:pStyle w:val="Apara"/>
        <w:keepNext/>
      </w:pPr>
      <w:r>
        <w:tab/>
      </w:r>
      <w:r w:rsidRPr="00C50268">
        <w:t>(b)</w:t>
      </w:r>
      <w:r w:rsidRPr="00C50268">
        <w:tab/>
        <w:t>the relevant premises are not suitable premises for the licence.</w:t>
      </w:r>
    </w:p>
    <w:p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rsidR="006F7360" w:rsidRPr="00C50268" w:rsidRDefault="006F7360" w:rsidP="00E154FE">
      <w:pPr>
        <w:pStyle w:val="Amain"/>
        <w:keepNext/>
      </w:pPr>
      <w:r>
        <w:tab/>
      </w:r>
      <w:r w:rsidRPr="00C50268">
        <w:t>(3)</w:t>
      </w:r>
      <w:r w:rsidRPr="00C50268">
        <w:tab/>
        <w:t>A person who gives the commissioner a representation about an application may, in writing, withdraw the representation at any time before the application is decided.</w:t>
      </w:r>
    </w:p>
    <w:p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rsidR="006F7360" w:rsidRPr="00C50268" w:rsidRDefault="006F7360" w:rsidP="00BF5ABB">
      <w:pPr>
        <w:pStyle w:val="AH5Sec"/>
      </w:pPr>
      <w:bookmarkStart w:id="55" w:name="_Toc514754652"/>
      <w:r w:rsidRPr="002414DE">
        <w:rPr>
          <w:rStyle w:val="CharSectNo"/>
        </w:rPr>
        <w:t>36</w:t>
      </w:r>
      <w:r w:rsidRPr="00C50268">
        <w:tab/>
        <w:t xml:space="preserve">What is the </w:t>
      </w:r>
      <w:r w:rsidRPr="00E32467">
        <w:rPr>
          <w:rStyle w:val="charItals"/>
        </w:rPr>
        <w:t>public consultation period</w:t>
      </w:r>
      <w:r w:rsidRPr="00C50268">
        <w:t>?—div 2.</w:t>
      </w:r>
      <w:r w:rsidR="00AC0AB7">
        <w:t>4</w:t>
      </w:r>
      <w:bookmarkEnd w:id="55"/>
    </w:p>
    <w:p w:rsidR="006F7360" w:rsidRPr="00C50268" w:rsidRDefault="006F7360" w:rsidP="00E154FE">
      <w:pPr>
        <w:pStyle w:val="Amain"/>
        <w:keepNext/>
      </w:pPr>
      <w:r>
        <w:tab/>
      </w:r>
      <w:r w:rsidRPr="00C50268">
        <w:t>(1)</w:t>
      </w:r>
      <w:r w:rsidRPr="00C50268">
        <w:tab/>
        <w:t>In this division:</w:t>
      </w:r>
    </w:p>
    <w:p w:rsidR="006F7360" w:rsidRPr="00C50268" w:rsidRDefault="006F7360" w:rsidP="009E7FAD">
      <w:pPr>
        <w:pStyle w:val="aDef"/>
        <w:keepNext/>
      </w:pPr>
      <w:r w:rsidRPr="00E22F45">
        <w:rPr>
          <w:rStyle w:val="charBoldItals"/>
        </w:rPr>
        <w:t>public consultation period</w:t>
      </w:r>
      <w:r w:rsidRPr="00C50268">
        <w:t>, for an application, means—</w:t>
      </w:r>
    </w:p>
    <w:p w:rsidR="006F7360" w:rsidRPr="00C50268" w:rsidRDefault="006F7360" w:rsidP="00E154FE">
      <w:pPr>
        <w:pStyle w:val="aDefpara"/>
      </w:pPr>
      <w:r>
        <w:tab/>
      </w:r>
      <w:r w:rsidRPr="00C50268">
        <w:t>(a)</w:t>
      </w:r>
      <w:r w:rsidRPr="00C50268">
        <w:tab/>
        <w:t>the period prescribed by regulation; or</w:t>
      </w:r>
    </w:p>
    <w:p w:rsidR="006F7360" w:rsidRPr="00C50268" w:rsidRDefault="006F7360" w:rsidP="00E154FE">
      <w:pPr>
        <w:pStyle w:val="aDefpara"/>
      </w:pPr>
      <w:r>
        <w:tab/>
      </w:r>
      <w:r w:rsidRPr="00C50268">
        <w:t>(b)</w:t>
      </w:r>
      <w:r w:rsidRPr="00C50268">
        <w:tab/>
        <w:t>if the period prescribed is extended under subsection (2)—the prescribed period as extended.</w:t>
      </w:r>
    </w:p>
    <w:p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64" w:tooltip="A2001-14" w:history="1">
        <w:r w:rsidRPr="0092630A">
          <w:rPr>
            <w:rStyle w:val="charCitHyperlinkAbbrev"/>
          </w:rPr>
          <w:t>Legislation Act</w:t>
        </w:r>
      </w:hyperlink>
      <w:r w:rsidRPr="0092630A">
        <w:rPr>
          <w:lang w:eastAsia="en-AU"/>
        </w:rPr>
        <w:t>, s 151C).</w:t>
      </w:r>
    </w:p>
    <w:p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rsidR="006F7360" w:rsidRPr="002414DE" w:rsidRDefault="006F7360" w:rsidP="00BF5ABB">
      <w:pPr>
        <w:pStyle w:val="AH3Div"/>
      </w:pPr>
      <w:bookmarkStart w:id="56" w:name="_Toc514754653"/>
      <w:r w:rsidRPr="002414DE">
        <w:rPr>
          <w:rStyle w:val="CharDivNo"/>
        </w:rPr>
        <w:t>Division 2.5</w:t>
      </w:r>
      <w:r w:rsidRPr="00C50268">
        <w:tab/>
      </w:r>
      <w:r w:rsidRPr="002414DE">
        <w:rPr>
          <w:rStyle w:val="CharDivText"/>
        </w:rPr>
        <w:t>Licences—amendment, transfer, renewal, etc</w:t>
      </w:r>
      <w:bookmarkEnd w:id="56"/>
    </w:p>
    <w:p w:rsidR="006F7360" w:rsidRPr="00C50268" w:rsidRDefault="006F7360" w:rsidP="00BF5ABB">
      <w:pPr>
        <w:pStyle w:val="AH5Sec"/>
      </w:pPr>
      <w:bookmarkStart w:id="57" w:name="_Toc514754654"/>
      <w:r w:rsidRPr="002414DE">
        <w:rPr>
          <w:rStyle w:val="CharSectNo"/>
        </w:rPr>
        <w:t>37</w:t>
      </w:r>
      <w:r w:rsidRPr="00C50268">
        <w:tab/>
        <w:t>Licence—amendment initiated by commissioner</w:t>
      </w:r>
      <w:bookmarkEnd w:id="57"/>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53460">
      <w:pPr>
        <w:pStyle w:val="Amain"/>
        <w:keepNext/>
      </w:pPr>
      <w:r>
        <w:tab/>
      </w:r>
      <w:r w:rsidRPr="00C50268">
        <w:t>(2)</w:t>
      </w:r>
      <w:r w:rsidRPr="00C50268">
        <w:tab/>
        <w:t>However, the commissioner may amend the licence only if—</w:t>
      </w:r>
    </w:p>
    <w:p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licensee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licensee or a later day stated in the notice.</w:t>
      </w:r>
    </w:p>
    <w:p w:rsidR="006F7360" w:rsidRPr="00C50268" w:rsidRDefault="006F7360" w:rsidP="00BF5ABB">
      <w:pPr>
        <w:pStyle w:val="AH5Sec"/>
      </w:pPr>
      <w:bookmarkStart w:id="58" w:name="_Toc514754655"/>
      <w:r w:rsidRPr="002414DE">
        <w:rPr>
          <w:rStyle w:val="CharSectNo"/>
        </w:rPr>
        <w:t>38</w:t>
      </w:r>
      <w:r w:rsidRPr="00C50268">
        <w:tab/>
        <w:t>Licence—amendment on application by licensee</w:t>
      </w:r>
      <w:bookmarkEnd w:id="58"/>
    </w:p>
    <w:p w:rsidR="006F7360" w:rsidRPr="00C50268" w:rsidRDefault="006F7360" w:rsidP="00E154FE">
      <w:pPr>
        <w:pStyle w:val="Amain"/>
        <w:keepNext/>
      </w:pPr>
      <w:r>
        <w:tab/>
      </w:r>
      <w:r w:rsidRPr="00C50268">
        <w:t>(1)</w:t>
      </w:r>
      <w:r w:rsidRPr="00C50268">
        <w:tab/>
        <w:t>A licensee may apply to the commissioner to amend the licence.</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licensee must apply to the commissioner for amendment of the licence if someone else is to—</w:t>
      </w:r>
    </w:p>
    <w:p w:rsidR="006F7360" w:rsidRPr="00C50268" w:rsidRDefault="006F7360" w:rsidP="00E154FE">
      <w:pPr>
        <w:pStyle w:val="Apara"/>
      </w:pPr>
      <w:r>
        <w:tab/>
      </w:r>
      <w:r w:rsidRPr="00C50268">
        <w:t>(a)</w:t>
      </w:r>
      <w:r w:rsidRPr="00C50268">
        <w:tab/>
        <w:t>become a close associate of the licensee; or</w:t>
      </w:r>
    </w:p>
    <w:p w:rsidR="006F7360" w:rsidRPr="00C50268" w:rsidRDefault="006F7360" w:rsidP="00E154FE">
      <w:pPr>
        <w:pStyle w:val="Apara"/>
      </w:pPr>
      <w:r>
        <w:tab/>
      </w:r>
      <w:r w:rsidRPr="00C50268">
        <w:t>(b)</w:t>
      </w:r>
      <w:r w:rsidRPr="00C50268">
        <w:tab/>
        <w:t>if the licensee is a corporation—become an influential person for the licensee; or</w:t>
      </w:r>
    </w:p>
    <w:p w:rsidR="006F7360" w:rsidRPr="00C50268" w:rsidRDefault="006F7360" w:rsidP="00E154FE">
      <w:pPr>
        <w:pStyle w:val="Apara"/>
      </w:pPr>
      <w:r>
        <w:tab/>
      </w:r>
      <w:r w:rsidRPr="00C50268">
        <w:t>(c)</w:t>
      </w:r>
      <w:r w:rsidRPr="00C50268">
        <w:tab/>
        <w:t>have day-to-day control of the business operated under the licence.</w:t>
      </w:r>
    </w:p>
    <w:p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rsidR="006F7360" w:rsidRPr="00C50268" w:rsidRDefault="006F7360" w:rsidP="00D4295F">
      <w:pPr>
        <w:pStyle w:val="aExamHdgss"/>
      </w:pPr>
      <w:r w:rsidRPr="00C50268">
        <w:t>Example—amendment from 1 subclass to another</w:t>
      </w:r>
    </w:p>
    <w:p w:rsidR="006F7360" w:rsidRPr="00C50268" w:rsidRDefault="006F7360" w:rsidP="00E154FE">
      <w:pPr>
        <w:pStyle w:val="aExamss"/>
        <w:keepNext/>
      </w:pPr>
      <w:r w:rsidRPr="00C50268">
        <w:t>Restaurant and cafe licence to nightclub licence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65"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(4)</w:t>
      </w:r>
      <w:r w:rsidRPr="00C50268">
        <w:tab/>
        <w:t>The commissioner may amend the licence only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Default="006F7360" w:rsidP="00E154FE">
      <w:pPr>
        <w:pStyle w:val="Asubpara"/>
      </w:pPr>
      <w:r>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553AB3">
      <w:pPr>
        <w:pStyle w:val="aDefpara"/>
        <w:keepLines/>
      </w:pPr>
      <w:r>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(e)</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6"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59" w:name="_Toc514754656"/>
      <w:r w:rsidRPr="002414DE">
        <w:rPr>
          <w:rStyle w:val="CharSectNo"/>
        </w:rPr>
        <w:t>39</w:t>
      </w:r>
      <w:r w:rsidRPr="00C50268">
        <w:tab/>
        <w:t>Licence—amendment for change to floor plan of licensed premises</w:t>
      </w:r>
      <w:bookmarkEnd w:id="59"/>
    </w:p>
    <w:p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rsidR="006E1B64" w:rsidRPr="000664ED" w:rsidRDefault="006E1B64" w:rsidP="006E1B64">
      <w:pPr>
        <w:pStyle w:val="Asubpara"/>
      </w:pPr>
      <w:r w:rsidRPr="000664ED">
        <w:tab/>
        <w:t>(i)</w:t>
      </w:r>
      <w:r w:rsidRPr="000664ED">
        <w:tab/>
        <w:t>the lease where the premises are located; and</w:t>
      </w:r>
    </w:p>
    <w:p w:rsidR="006E1B64" w:rsidRPr="000664ED" w:rsidRDefault="006E1B64" w:rsidP="006E1B64">
      <w:pPr>
        <w:pStyle w:val="Asubpara"/>
      </w:pPr>
      <w:r w:rsidRPr="000664ED">
        <w:tab/>
        <w:t>(ii)</w:t>
      </w:r>
      <w:r w:rsidRPr="000664ED">
        <w:tab/>
        <w:t xml:space="preserve">the </w:t>
      </w:r>
      <w:hyperlink r:id="rId67" w:tooltip="NI2008-27" w:history="1">
        <w:r w:rsidRPr="000664ED">
          <w:rPr>
            <w:rStyle w:val="charCitHyperlinkAbbrev"/>
          </w:rPr>
          <w:t>territory plan</w:t>
        </w:r>
      </w:hyperlink>
      <w:r w:rsidRPr="000664ED">
        <w:t>; or</w:t>
      </w:r>
    </w:p>
    <w:p w:rsidR="006F7360" w:rsidRPr="00C50268" w:rsidRDefault="006F7360" w:rsidP="00E154FE">
      <w:pPr>
        <w:pStyle w:val="Apara"/>
      </w:pPr>
      <w:r>
        <w:tab/>
      </w:r>
      <w:r w:rsidR="006E1B64">
        <w:t>(c</w:t>
      </w:r>
      <w:r w:rsidRPr="00C50268">
        <w:t>)</w:t>
      </w:r>
      <w:r w:rsidRPr="00C50268">
        <w:tab/>
        <w:t>include—</w:t>
      </w:r>
    </w:p>
    <w:p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850ADD">
      <w:pPr>
        <w:pStyle w:val="aNote"/>
        <w:keepNext/>
        <w:jc w:val="left"/>
      </w:pPr>
      <w:r w:rsidRPr="00C50268">
        <w:rPr>
          <w:rStyle w:val="charItals"/>
        </w:rPr>
        <w:t xml:space="preserve">Note 2 </w:t>
      </w:r>
      <w:r w:rsidRPr="00C50268">
        <w:tab/>
      </w:r>
      <w:r w:rsidRPr="00E22F45">
        <w:rPr>
          <w:rStyle w:val="charBoldItals"/>
        </w:rPr>
        <w:t>Suitable premises</w:t>
      </w:r>
      <w:r w:rsidRPr="00C50268">
        <w:t>, for a licence or permit—see s 75.</w:t>
      </w:r>
    </w:p>
    <w:p w:rsidR="006F7360" w:rsidRPr="00C50268" w:rsidRDefault="006F7360" w:rsidP="00045D1D">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rsidR="006F7360" w:rsidRPr="00C50268" w:rsidRDefault="006F7360" w:rsidP="00E154FE">
      <w:pPr>
        <w:pStyle w:val="Apara"/>
      </w:pPr>
      <w:r>
        <w:tab/>
      </w:r>
      <w:r w:rsidRPr="00C50268">
        <w:t>(a)</w:t>
      </w:r>
      <w:r w:rsidRPr="00C50268">
        <w:tab/>
        <w:t>the occupancy loading for each public area at the licensed premises as intended to be changed; and</w:t>
      </w:r>
    </w:p>
    <w:p w:rsidR="006F7360" w:rsidRPr="00C50268" w:rsidRDefault="006F7360" w:rsidP="00E154FE">
      <w:pPr>
        <w:pStyle w:val="Apara"/>
      </w:pPr>
      <w:r>
        <w:tab/>
      </w:r>
      <w:r w:rsidRPr="00C50268">
        <w:t>(b)</w:t>
      </w:r>
      <w:r w:rsidRPr="00C50268">
        <w:tab/>
        <w:t>the adults-only areas (if any) for the licensed premises as intended to be changed.</w:t>
      </w:r>
    </w:p>
    <w:p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for alteration of licensed premises;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(c)</w:t>
      </w:r>
      <w:r w:rsidRPr="00C50268">
        <w:tab/>
        <w:t>30 days after the day the commissioner receives the application.</w:t>
      </w:r>
    </w:p>
    <w:p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8"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0" w:name="_Toc514754657"/>
      <w:r w:rsidRPr="002414DE">
        <w:rPr>
          <w:rStyle w:val="CharSectNo"/>
        </w:rPr>
        <w:t>40</w:t>
      </w:r>
      <w:r w:rsidRPr="00C50268">
        <w:tab/>
        <w:t>Licence—application to transfer licence</w:t>
      </w:r>
      <w:bookmarkEnd w:id="60"/>
    </w:p>
    <w:p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new licensee; and</w:t>
      </w:r>
    </w:p>
    <w:p w:rsidR="006F7360" w:rsidRPr="00C50268" w:rsidRDefault="006F7360" w:rsidP="00E154FE">
      <w:pPr>
        <w:pStyle w:val="Asubpara"/>
      </w:pPr>
      <w:r>
        <w:tab/>
      </w:r>
      <w:r w:rsidRPr="00C50268">
        <w:t>(ii)</w:t>
      </w:r>
      <w:r w:rsidRPr="00C50268">
        <w:tab/>
        <w:t>each close associate of the proposed new licensee; and</w:t>
      </w:r>
    </w:p>
    <w:p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rsidR="006F7360" w:rsidRPr="00C50268" w:rsidRDefault="006F7360" w:rsidP="00553AB3">
      <w:pPr>
        <w:pStyle w:val="Asubpara"/>
        <w:keepLines/>
      </w:pPr>
      <w:r>
        <w:tab/>
      </w:r>
      <w:r w:rsidRPr="00C50268">
        <w:t>(iv)</w:t>
      </w:r>
      <w:r w:rsidRPr="00C50268">
        <w:tab/>
        <w:t>if someone other than the proposed new licensee is to have day-to-day control of the business operated under the licence—each person who is to have day-to-day control; and</w:t>
      </w:r>
    </w:p>
    <w:p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rsidR="006F7360" w:rsidRPr="00C50268" w:rsidRDefault="006F7360" w:rsidP="00E154FE">
      <w:pPr>
        <w:pStyle w:val="Asubpara"/>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9"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rsidR="006F7360" w:rsidRPr="00C50268" w:rsidRDefault="006F7360" w:rsidP="00BF5ABB">
      <w:pPr>
        <w:pStyle w:val="AH5Sec"/>
      </w:pPr>
      <w:bookmarkStart w:id="61" w:name="_Toc514754658"/>
      <w:r w:rsidRPr="002414DE">
        <w:rPr>
          <w:rStyle w:val="CharSectNo"/>
        </w:rPr>
        <w:t>41</w:t>
      </w:r>
      <w:r w:rsidRPr="00C50268">
        <w:tab/>
        <w:t>Licence—decision on application to transfer licence</w:t>
      </w:r>
      <w:bookmarkEnd w:id="61"/>
    </w:p>
    <w:p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rsidR="006F7360" w:rsidRPr="00C50268" w:rsidRDefault="006F7360" w:rsidP="00BF2E2E">
      <w:pPr>
        <w:pStyle w:val="Apara"/>
        <w:keepNext/>
      </w:pPr>
      <w:r>
        <w:tab/>
      </w:r>
      <w:r w:rsidRPr="00C50268">
        <w:t>(a)</w:t>
      </w:r>
      <w:r w:rsidRPr="00C50268">
        <w:tab/>
        <w:t>each of the following people is a suitable person to hold the licence:</w:t>
      </w:r>
    </w:p>
    <w:p w:rsidR="006F7360" w:rsidRPr="00C50268" w:rsidRDefault="006F7360" w:rsidP="00BF2E2E">
      <w:pPr>
        <w:pStyle w:val="Asubpara"/>
        <w:keepNext/>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rsidR="00072626" w:rsidRPr="0037116A" w:rsidRDefault="00072626" w:rsidP="00072626">
      <w:pPr>
        <w:pStyle w:val="Apara"/>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transfer;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keepNext/>
      </w:pPr>
      <w:r>
        <w:tab/>
      </w:r>
      <w:r w:rsidRPr="00C50268">
        <w:t>(b)</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70"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2" w:name="_Toc514754659"/>
      <w:r w:rsidRPr="002414DE">
        <w:rPr>
          <w:rStyle w:val="CharSectNo"/>
        </w:rPr>
        <w:t>42</w:t>
      </w:r>
      <w:r w:rsidRPr="00C50268">
        <w:tab/>
        <w:t>Licence—application for renewal</w:t>
      </w:r>
      <w:bookmarkEnd w:id="62"/>
    </w:p>
    <w:p w:rsidR="006F7360" w:rsidRPr="00C50268" w:rsidRDefault="006F7360" w:rsidP="00E154FE">
      <w:pPr>
        <w:pStyle w:val="Amain"/>
      </w:pPr>
      <w:r>
        <w:tab/>
      </w:r>
      <w:r w:rsidRPr="00C50268">
        <w:t>(1)</w:t>
      </w:r>
      <w:r w:rsidRPr="00C50268">
        <w:tab/>
      </w:r>
      <w:r w:rsidR="009663A5" w:rsidRPr="000664ED">
        <w:t>The licensee of a licence issued before the commencement day</w:t>
      </w:r>
      <w:r w:rsidRPr="00C50268">
        <w:t xml:space="preserve"> may apply to the commissioner to renew the licence for a period not longer than the period prescribed by regulation.</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before the licence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licensee may apply to the commissioner for the time to be extended, and the commissioner may extend the time, even though the time has ended (see </w:t>
      </w:r>
      <w:hyperlink r:id="rId71"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licensee applies to renew a licence under this section, the licence remains in force until the application is decided.</w:t>
      </w:r>
    </w:p>
    <w:p w:rsidR="009663A5" w:rsidRPr="000664ED" w:rsidRDefault="009663A5" w:rsidP="009663A5">
      <w:pPr>
        <w:pStyle w:val="Amain"/>
      </w:pPr>
      <w:r w:rsidRPr="000664ED">
        <w:tab/>
        <w:t>(5)</w:t>
      </w:r>
      <w:r w:rsidRPr="000664ED">
        <w:tab/>
        <w:t>In this section:</w:t>
      </w:r>
    </w:p>
    <w:p w:rsidR="009663A5" w:rsidRPr="000664ED" w:rsidRDefault="009663A5" w:rsidP="009663A5">
      <w:pPr>
        <w:pStyle w:val="aDef"/>
        <w:rPr>
          <w:b/>
        </w:rPr>
      </w:pPr>
      <w:r w:rsidRPr="000664ED">
        <w:rPr>
          <w:rStyle w:val="charBoldItals"/>
        </w:rPr>
        <w:t>commencement day</w:t>
      </w:r>
      <w:r w:rsidRPr="000664ED">
        <w:t xml:space="preserve"> means the day the </w:t>
      </w:r>
      <w:hyperlink r:id="rId72" w:tooltip="A2017-13" w:history="1">
        <w:r w:rsidRPr="009663A5">
          <w:rPr>
            <w:rStyle w:val="charCitHyperlinkItal"/>
          </w:rPr>
          <w:t>Liquor Amendment Act 2017</w:t>
        </w:r>
      </w:hyperlink>
      <w:r w:rsidRPr="000664ED">
        <w:t>, section 31 commences.</w:t>
      </w:r>
      <w:r w:rsidRPr="000664ED">
        <w:rPr>
          <w:b/>
        </w:rPr>
        <w:t xml:space="preserve"> </w:t>
      </w:r>
    </w:p>
    <w:p w:rsidR="006F7360" w:rsidRPr="00C50268" w:rsidRDefault="006F7360" w:rsidP="00BF5ABB">
      <w:pPr>
        <w:pStyle w:val="AH5Sec"/>
      </w:pPr>
      <w:bookmarkStart w:id="63" w:name="_Toc514754660"/>
      <w:r w:rsidRPr="002414DE">
        <w:rPr>
          <w:rStyle w:val="CharSectNo"/>
        </w:rPr>
        <w:t>43</w:t>
      </w:r>
      <w:r w:rsidRPr="00C50268">
        <w:tab/>
        <w:t>Licence—decision on application for renewal</w:t>
      </w:r>
      <w:bookmarkEnd w:id="63"/>
    </w:p>
    <w:p w:rsidR="006F7360" w:rsidRPr="00C50268" w:rsidRDefault="006F7360" w:rsidP="00E154FE">
      <w:pPr>
        <w:pStyle w:val="Amain"/>
      </w:pPr>
      <w:r>
        <w:tab/>
      </w:r>
      <w:r w:rsidRPr="00C50268">
        <w:t>(1)</w:t>
      </w:r>
      <w:r w:rsidRPr="00C50268">
        <w:tab/>
        <w:t>This section applies if the commissioner receives an application for renewal of a licence under section 42.</w:t>
      </w:r>
    </w:p>
    <w:p w:rsidR="006F7360" w:rsidRPr="00C50268" w:rsidRDefault="006F7360" w:rsidP="00E154FE">
      <w:pPr>
        <w:pStyle w:val="Amain"/>
      </w:pPr>
      <w:r>
        <w:tab/>
      </w:r>
      <w:r w:rsidRPr="00C50268">
        <w:t>(2)</w:t>
      </w:r>
      <w:r w:rsidRPr="00C50268">
        <w:tab/>
        <w:t>The commissioner must renew the licence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licence:</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E154FE">
      <w:pPr>
        <w:pStyle w:val="Asubpara"/>
      </w:pPr>
      <w:r>
        <w:tab/>
      </w:r>
      <w:r w:rsidRPr="00C50268">
        <w:t>(iv)</w:t>
      </w:r>
      <w:r w:rsidRPr="00C50268">
        <w:tab/>
        <w:t>if someone other than the licensee has day-to-day control of the business operated under the licence—each person who has day-to-day control; and</w:t>
      </w:r>
    </w:p>
    <w:p w:rsidR="00072626" w:rsidRPr="0037116A" w:rsidRDefault="00072626" w:rsidP="00072626">
      <w:pPr>
        <w:pStyle w:val="Apara"/>
      </w:pPr>
      <w:r w:rsidRPr="0037116A">
        <w:tab/>
        <w:t>(</w:t>
      </w:r>
      <w:r w:rsidR="0007083E">
        <w:t>b</w:t>
      </w:r>
      <w:r w:rsidRPr="0037116A">
        <w:t>)</w:t>
      </w:r>
      <w:r w:rsidRPr="0037116A">
        <w:tab/>
        <w:t>if the commissioner requires the proposed licensee to give information about another person under section 71 (2) (c)—the information does not affect the proposed licensee’s suitability to continue to hold the licence; and</w:t>
      </w:r>
    </w:p>
    <w:p w:rsidR="006F7360" w:rsidRPr="00C50268" w:rsidRDefault="006F7360" w:rsidP="00E154FE">
      <w:pPr>
        <w:pStyle w:val="Apara"/>
        <w:keepNext/>
      </w:pPr>
      <w:r>
        <w:tab/>
      </w:r>
      <w:r w:rsidRPr="00C50268">
        <w:t>(</w:t>
      </w:r>
      <w:r w:rsidR="0007083E">
        <w:t>c</w:t>
      </w:r>
      <w:r w:rsidRPr="00C50268">
        <w:t>)</w:t>
      </w:r>
      <w:r w:rsidRPr="00C50268">
        <w:tab/>
        <w:t>the licensed premises continue to be suitable premises for the licence.</w:t>
      </w:r>
    </w:p>
    <w:p w:rsidR="006F7360" w:rsidRPr="00C50268" w:rsidRDefault="006F7360" w:rsidP="00176C9B">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2F143D">
      <w:pPr>
        <w:pStyle w:val="Amain"/>
        <w:keepNext/>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para"/>
        <w:keepLines/>
      </w:pPr>
      <w:r>
        <w:tab/>
      </w:r>
      <w:r w:rsidRPr="00C50268">
        <w:t>(b)</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renew a licence within the required time is taken to be a decision not to renew the licence (see </w:t>
      </w:r>
      <w:hyperlink r:id="rId73"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4" w:name="_Toc514754661"/>
      <w:r w:rsidRPr="002414DE">
        <w:rPr>
          <w:rStyle w:val="CharSectNo"/>
        </w:rPr>
        <w:t>44</w:t>
      </w:r>
      <w:r w:rsidRPr="00C50268">
        <w:tab/>
        <w:t>Licence—replacing when lost, stolen or destroyed</w:t>
      </w:r>
      <w:bookmarkEnd w:id="64"/>
    </w:p>
    <w:p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5" w:name="_Toc514754662"/>
      <w:r w:rsidRPr="002414DE">
        <w:rPr>
          <w:rStyle w:val="CharSectNo"/>
        </w:rPr>
        <w:t>45</w:t>
      </w:r>
      <w:r w:rsidRPr="00C50268">
        <w:tab/>
        <w:t>Licence—surrender</w:t>
      </w:r>
      <w:bookmarkEnd w:id="65"/>
    </w:p>
    <w:p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licence; or</w:t>
      </w:r>
    </w:p>
    <w:p w:rsidR="006F7360" w:rsidRPr="00C50268" w:rsidRDefault="006F7360" w:rsidP="00E154FE">
      <w:pPr>
        <w:pStyle w:val="Apara"/>
        <w:keepNext/>
      </w:pPr>
      <w:r>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rsidR="006F7360" w:rsidRPr="00C50268" w:rsidRDefault="006F7360" w:rsidP="00FA5B28">
      <w:pPr>
        <w:pStyle w:val="aNote"/>
      </w:pPr>
      <w:r w:rsidRPr="00E22F45">
        <w:rPr>
          <w:rStyle w:val="charItals"/>
        </w:rPr>
        <w:t>Note 1</w:t>
      </w:r>
      <w:r w:rsidRPr="00C50268">
        <w:tab/>
        <w:t>If a form is approved under s 228 for this provision, the form must be used.</w:t>
      </w:r>
    </w:p>
    <w:p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6" w:name="_Toc514754663"/>
      <w:r w:rsidRPr="002414DE">
        <w:rPr>
          <w:rStyle w:val="CharSectNo"/>
        </w:rPr>
        <w:t>46</w:t>
      </w:r>
      <w:r w:rsidRPr="00C50268">
        <w:tab/>
        <w:t>Offence—fail to return licence</w:t>
      </w:r>
      <w:bookmarkEnd w:id="6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ceases to be a licensee before the licence expires under section 32 (Licence—term); and</w:t>
      </w:r>
    </w:p>
    <w:p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4141FD" w:rsidRPr="000664ED" w:rsidRDefault="004141FD" w:rsidP="004141FD">
      <w:pPr>
        <w:pStyle w:val="AH5Sec"/>
      </w:pPr>
      <w:bookmarkStart w:id="67" w:name="_Toc514754664"/>
      <w:r w:rsidRPr="002414DE">
        <w:rPr>
          <w:rStyle w:val="CharSectNo"/>
        </w:rPr>
        <w:t>46A</w:t>
      </w:r>
      <w:r w:rsidRPr="000664ED">
        <w:tab/>
        <w:t>Licence—immediate suspension for failure to pay fee</w:t>
      </w:r>
      <w:bookmarkEnd w:id="67"/>
    </w:p>
    <w:p w:rsidR="004141FD" w:rsidRPr="000664ED" w:rsidRDefault="004141FD" w:rsidP="004141FD">
      <w:pPr>
        <w:pStyle w:val="Amain"/>
      </w:pPr>
      <w:r w:rsidRPr="000664ED">
        <w:tab/>
        <w:t>(1)</w:t>
      </w:r>
      <w:r w:rsidRPr="000664ED">
        <w:tab/>
        <w:t>This section applies if—</w:t>
      </w:r>
    </w:p>
    <w:p w:rsidR="004141FD" w:rsidRPr="000664ED" w:rsidRDefault="004141FD" w:rsidP="004141FD">
      <w:pPr>
        <w:pStyle w:val="Apara"/>
      </w:pPr>
      <w:r w:rsidRPr="000664ED">
        <w:tab/>
        <w:t>(a)</w:t>
      </w:r>
      <w:r w:rsidRPr="000664ED">
        <w:tab/>
        <w:t>the commissioner gives a licensee a written notice to pay a fee payable under this Act; and</w:t>
      </w:r>
    </w:p>
    <w:p w:rsidR="004141FD" w:rsidRPr="000664ED" w:rsidRDefault="004141FD" w:rsidP="004141FD">
      <w:pPr>
        <w:pStyle w:val="Apara"/>
      </w:pPr>
      <w:r w:rsidRPr="000664ED">
        <w:tab/>
        <w:t>(b)</w:t>
      </w:r>
      <w:r w:rsidRPr="000664ED">
        <w:tab/>
        <w:t xml:space="preserve">the licensee fails to pay the fee within 7 days after the day the notice is given. </w:t>
      </w:r>
    </w:p>
    <w:p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rsidR="004141FD" w:rsidRPr="000664ED" w:rsidRDefault="004141FD" w:rsidP="00E53460">
      <w:pPr>
        <w:pStyle w:val="Amain"/>
        <w:keepNext/>
      </w:pPr>
      <w:r w:rsidRPr="000664ED">
        <w:tab/>
        <w:t>(3)</w:t>
      </w:r>
      <w:r w:rsidRPr="000664ED">
        <w:tab/>
        <w:t>The suspension takes effect when the immediate suspension notice is given to the licensee.</w:t>
      </w:r>
    </w:p>
    <w:p w:rsidR="004141FD" w:rsidRPr="000664ED" w:rsidRDefault="004141FD" w:rsidP="00E53460">
      <w:pPr>
        <w:pStyle w:val="Amain"/>
        <w:keepNext/>
      </w:pPr>
      <w:r w:rsidRPr="000664ED">
        <w:tab/>
        <w:t>(4)</w:t>
      </w:r>
      <w:r w:rsidRPr="000664ED">
        <w:tab/>
        <w:t>The suspension ends when the fee is paid.</w:t>
      </w:r>
    </w:p>
    <w:p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rsidR="006F7360" w:rsidRPr="00C50268" w:rsidRDefault="006F7360" w:rsidP="004F64CE">
      <w:pPr>
        <w:pStyle w:val="PageBreak"/>
      </w:pPr>
      <w:r w:rsidRPr="00C50268">
        <w:br w:type="page"/>
      </w:r>
    </w:p>
    <w:p w:rsidR="006F7360" w:rsidRPr="002414DE" w:rsidRDefault="006F7360" w:rsidP="00BF5ABB">
      <w:pPr>
        <w:pStyle w:val="AH2Part"/>
      </w:pPr>
      <w:bookmarkStart w:id="68" w:name="_Toc514754665"/>
      <w:r w:rsidRPr="002414DE">
        <w:rPr>
          <w:rStyle w:val="CharPartNo"/>
        </w:rPr>
        <w:t>Part 3</w:t>
      </w:r>
      <w:r w:rsidRPr="00C50268">
        <w:tab/>
      </w:r>
      <w:r w:rsidRPr="002414DE">
        <w:rPr>
          <w:rStyle w:val="CharPartText"/>
        </w:rPr>
        <w:t>Liquor permits</w:t>
      </w:r>
      <w:bookmarkEnd w:id="68"/>
    </w:p>
    <w:p w:rsidR="006F7360" w:rsidRPr="002414DE" w:rsidRDefault="006F7360" w:rsidP="00BF5ABB">
      <w:pPr>
        <w:pStyle w:val="AH3Div"/>
      </w:pPr>
      <w:bookmarkStart w:id="69" w:name="_Toc514754666"/>
      <w:r w:rsidRPr="002414DE">
        <w:rPr>
          <w:rStyle w:val="CharDivNo"/>
        </w:rPr>
        <w:t>Division 3.1</w:t>
      </w:r>
      <w:r w:rsidRPr="00C50268">
        <w:tab/>
      </w:r>
      <w:r w:rsidRPr="002414DE">
        <w:rPr>
          <w:rStyle w:val="CharDivText"/>
        </w:rPr>
        <w:t>Classes of permits</w:t>
      </w:r>
      <w:bookmarkEnd w:id="69"/>
    </w:p>
    <w:p w:rsidR="006F7360" w:rsidRPr="00C50268" w:rsidRDefault="006F7360" w:rsidP="00BF5ABB">
      <w:pPr>
        <w:pStyle w:val="AH5Sec"/>
      </w:pPr>
      <w:bookmarkStart w:id="70" w:name="_Toc514754667"/>
      <w:r w:rsidRPr="002414DE">
        <w:rPr>
          <w:rStyle w:val="CharSectNo"/>
        </w:rPr>
        <w:t>47</w:t>
      </w:r>
      <w:r w:rsidRPr="00C50268">
        <w:tab/>
        <w:t xml:space="preserve">What is a </w:t>
      </w:r>
      <w:r w:rsidRPr="00E22F45">
        <w:rPr>
          <w:rStyle w:val="charItals"/>
        </w:rPr>
        <w:t>permit</w:t>
      </w:r>
      <w:r w:rsidRPr="00C50268">
        <w:t>?</w:t>
      </w:r>
      <w:bookmarkEnd w:id="7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permit</w:t>
      </w:r>
      <w:r w:rsidRPr="00C50268">
        <w:t xml:space="preserve"> means—</w:t>
      </w:r>
    </w:p>
    <w:p w:rsidR="006F7360" w:rsidRPr="00C50268" w:rsidRDefault="006F7360" w:rsidP="00E154FE">
      <w:pPr>
        <w:pStyle w:val="aDefpara"/>
      </w:pPr>
      <w:r>
        <w:tab/>
      </w:r>
      <w:r w:rsidRPr="00C50268">
        <w:t>(a)</w:t>
      </w:r>
      <w:r w:rsidRPr="00C50268">
        <w:tab/>
        <w:t>a commercial permit; or</w:t>
      </w:r>
    </w:p>
    <w:p w:rsidR="006F7360" w:rsidRPr="00C50268" w:rsidRDefault="006F7360" w:rsidP="00E154FE">
      <w:pPr>
        <w:pStyle w:val="aDefpara"/>
      </w:pPr>
      <w:r>
        <w:tab/>
      </w:r>
      <w:r w:rsidRPr="00C50268">
        <w:t>(b)</w:t>
      </w:r>
      <w:r w:rsidRPr="00C50268">
        <w:tab/>
        <w:t>a non-commercial permit.</w:t>
      </w:r>
    </w:p>
    <w:p w:rsidR="006F7360" w:rsidRPr="00C50268" w:rsidRDefault="006F7360" w:rsidP="00BF5ABB">
      <w:pPr>
        <w:pStyle w:val="AH5Sec"/>
      </w:pPr>
      <w:bookmarkStart w:id="71" w:name="_Toc514754668"/>
      <w:r w:rsidRPr="002414DE">
        <w:rPr>
          <w:rStyle w:val="CharSectNo"/>
        </w:rPr>
        <w:t>48</w:t>
      </w:r>
      <w:r w:rsidRPr="00C50268">
        <w:tab/>
        <w:t xml:space="preserve">What is a </w:t>
      </w:r>
      <w:r w:rsidRPr="00E32467">
        <w:rPr>
          <w:rStyle w:val="charItals"/>
        </w:rPr>
        <w:t>commercial permit</w:t>
      </w:r>
      <w:r w:rsidRPr="00C50268">
        <w:t>?</w:t>
      </w:r>
      <w:bookmarkEnd w:id="71"/>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E154FE">
      <w:pPr>
        <w:pStyle w:val="aDefpara"/>
      </w:pPr>
      <w:r>
        <w:tab/>
      </w:r>
      <w:r w:rsidRPr="00C50268">
        <w:t>(c)</w:t>
      </w:r>
      <w:r w:rsidRPr="00C50268">
        <w:tab/>
        <w:t>at the event stated in the permit; and</w:t>
      </w:r>
    </w:p>
    <w:p w:rsidR="006F7360" w:rsidRPr="00C50268" w:rsidRDefault="006F7360" w:rsidP="00E154FE">
      <w:pPr>
        <w:pStyle w:val="aDefpara"/>
      </w:pPr>
      <w:r>
        <w:tab/>
      </w:r>
      <w:r w:rsidRPr="00C50268">
        <w:t>(d)</w:t>
      </w:r>
      <w:r w:rsidRPr="00C50268">
        <w:tab/>
        <w:t>at the permitted times.</w:t>
      </w:r>
    </w:p>
    <w:p w:rsidR="006F7360" w:rsidRPr="00C50268" w:rsidRDefault="006F7360" w:rsidP="00BF5ABB">
      <w:pPr>
        <w:pStyle w:val="AH5Sec"/>
      </w:pPr>
      <w:bookmarkStart w:id="72" w:name="_Toc514754669"/>
      <w:r w:rsidRPr="002414DE">
        <w:rPr>
          <w:rStyle w:val="CharSectNo"/>
        </w:rPr>
        <w:t>49</w:t>
      </w:r>
      <w:r w:rsidRPr="00C50268">
        <w:tab/>
        <w:t xml:space="preserve">What is a </w:t>
      </w:r>
      <w:r w:rsidRPr="00B15B15">
        <w:rPr>
          <w:rStyle w:val="charItals"/>
        </w:rPr>
        <w:t>non-commercial permit</w:t>
      </w:r>
      <w:r w:rsidRPr="00C50268">
        <w:t>?</w:t>
      </w:r>
      <w:bookmarkEnd w:id="7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66517D">
      <w:pPr>
        <w:pStyle w:val="aDefpara"/>
        <w:keepNext/>
      </w:pPr>
      <w:r>
        <w:tab/>
      </w:r>
      <w:r w:rsidRPr="00C50268">
        <w:t>(c)</w:t>
      </w:r>
      <w:r w:rsidRPr="00C50268">
        <w:tab/>
        <w:t>that is—</w:t>
      </w:r>
    </w:p>
    <w:p w:rsidR="006F7360" w:rsidRPr="00C50268" w:rsidRDefault="006F7360" w:rsidP="00E154FE">
      <w:pPr>
        <w:pStyle w:val="aDefsubpara"/>
      </w:pPr>
      <w:r>
        <w:tab/>
      </w:r>
      <w:r w:rsidRPr="00C50268">
        <w:t>(i)</w:t>
      </w:r>
      <w:r w:rsidRPr="00C50268">
        <w:tab/>
        <w:t>in open containers for consumption at the premises; or</w:t>
      </w:r>
    </w:p>
    <w:p w:rsidR="006F7360" w:rsidRPr="00C50268" w:rsidRDefault="006F7360" w:rsidP="00E154FE">
      <w:pPr>
        <w:pStyle w:val="aDefsubpara"/>
        <w:keepNext/>
      </w:pPr>
      <w:r>
        <w:tab/>
      </w:r>
      <w:r w:rsidRPr="00C50268">
        <w:t>(ii)</w:t>
      </w:r>
      <w:r w:rsidRPr="00C50268">
        <w:tab/>
        <w:t>in sealed containers for consumption off the premises; and</w:t>
      </w:r>
    </w:p>
    <w:p w:rsidR="006F7360" w:rsidRPr="00C50268" w:rsidRDefault="006F7360" w:rsidP="00E154FE">
      <w:pPr>
        <w:pStyle w:val="aDefpara"/>
      </w:pPr>
      <w:r>
        <w:tab/>
      </w:r>
      <w:r w:rsidRPr="00C50268">
        <w:t>(d)</w:t>
      </w:r>
      <w:r w:rsidRPr="00C50268">
        <w:tab/>
        <w:t>if the permit relates to an event—at the event stated in the permit; and</w:t>
      </w:r>
    </w:p>
    <w:p w:rsidR="006F7360" w:rsidRPr="00C50268" w:rsidRDefault="006F7360" w:rsidP="00E154FE">
      <w:pPr>
        <w:pStyle w:val="aDefpara"/>
      </w:pPr>
      <w:r>
        <w:tab/>
      </w:r>
      <w:r w:rsidRPr="00C50268">
        <w:t>(e)</w:t>
      </w:r>
      <w:r w:rsidRPr="00C50268">
        <w:tab/>
        <w:t>at the permitted times.</w:t>
      </w:r>
    </w:p>
    <w:p w:rsidR="006F7360" w:rsidRPr="002414DE" w:rsidRDefault="006F7360" w:rsidP="00BF5ABB">
      <w:pPr>
        <w:pStyle w:val="AH3Div"/>
      </w:pPr>
      <w:bookmarkStart w:id="73" w:name="_Toc514754670"/>
      <w:r w:rsidRPr="002414DE">
        <w:rPr>
          <w:rStyle w:val="CharDivNo"/>
        </w:rPr>
        <w:t>Division 3.2</w:t>
      </w:r>
      <w:r w:rsidRPr="00C50268">
        <w:tab/>
      </w:r>
      <w:r w:rsidRPr="002414DE">
        <w:rPr>
          <w:rStyle w:val="CharDivText"/>
        </w:rPr>
        <w:t>Permits—application and decision</w:t>
      </w:r>
      <w:bookmarkEnd w:id="73"/>
    </w:p>
    <w:p w:rsidR="006F7360" w:rsidRPr="00C50268" w:rsidRDefault="006F7360" w:rsidP="00BF5ABB">
      <w:pPr>
        <w:pStyle w:val="AH5Sec"/>
      </w:pPr>
      <w:bookmarkStart w:id="74" w:name="_Toc514754671"/>
      <w:r w:rsidRPr="002414DE">
        <w:rPr>
          <w:rStyle w:val="CharSectNo"/>
        </w:rPr>
        <w:t>50</w:t>
      </w:r>
      <w:r w:rsidRPr="00C50268">
        <w:tab/>
        <w:t>Permit—application</w:t>
      </w:r>
      <w:bookmarkEnd w:id="74"/>
    </w:p>
    <w:p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permit-holder; and</w:t>
      </w:r>
    </w:p>
    <w:p w:rsidR="006F7360" w:rsidRPr="00C50268" w:rsidRDefault="006F7360" w:rsidP="00E154FE">
      <w:pPr>
        <w:pStyle w:val="Asubpara"/>
      </w:pPr>
      <w:r>
        <w:tab/>
      </w:r>
      <w:r w:rsidRPr="00C50268">
        <w:t>(ii)</w:t>
      </w:r>
      <w:r w:rsidRPr="00C50268">
        <w:tab/>
        <w:t>each close associate of the proposed permit-holder; and</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6F7360" w:rsidRPr="00C50268" w:rsidRDefault="006F7360" w:rsidP="00E154FE">
      <w:pPr>
        <w:pStyle w:val="Asubpara"/>
      </w:pPr>
      <w:r>
        <w:tab/>
      </w:r>
      <w:r w:rsidRPr="00C50268">
        <w:t>(iv)</w:t>
      </w:r>
      <w:r w:rsidRPr="00C50268">
        <w:tab/>
        <w:t>the proposed permitted premises; and</w:t>
      </w:r>
    </w:p>
    <w:p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rsidR="004141FD" w:rsidRPr="000664ED" w:rsidRDefault="004141FD" w:rsidP="004141FD">
      <w:pPr>
        <w:pStyle w:val="Asubpara"/>
      </w:pPr>
      <w:r w:rsidRPr="000664ED">
        <w:tab/>
        <w:t>(i)</w:t>
      </w:r>
      <w:r w:rsidRPr="000664ED">
        <w:tab/>
        <w:t>the lease where the premises are located; and</w:t>
      </w:r>
    </w:p>
    <w:p w:rsidR="004141FD" w:rsidRPr="000664ED" w:rsidRDefault="004141FD" w:rsidP="004141FD">
      <w:pPr>
        <w:pStyle w:val="Asubpara"/>
      </w:pPr>
      <w:r w:rsidRPr="000664ED">
        <w:tab/>
        <w:t>(ii)</w:t>
      </w:r>
      <w:r w:rsidRPr="000664ED">
        <w:tab/>
        <w:t xml:space="preserve">the </w:t>
      </w:r>
      <w:hyperlink r:id="rId76" w:tooltip="NI2008-27" w:history="1">
        <w:r w:rsidRPr="000664ED">
          <w:rPr>
            <w:rStyle w:val="charCitHyperlinkAbbrev"/>
          </w:rPr>
          <w:t>territory plan</w:t>
        </w:r>
      </w:hyperlink>
      <w:r w:rsidRPr="000664ED">
        <w:t>; and</w:t>
      </w:r>
    </w:p>
    <w:p w:rsidR="00C7559A" w:rsidRPr="00890D53" w:rsidRDefault="004141FD" w:rsidP="00C7559A">
      <w:pPr>
        <w:pStyle w:val="Apara"/>
      </w:pPr>
      <w:r>
        <w:tab/>
        <w:t>(d</w:t>
      </w:r>
      <w:r w:rsidR="00C7559A" w:rsidRPr="00890D53">
        <w:t>)</w:t>
      </w:r>
      <w:r w:rsidR="00C7559A" w:rsidRPr="00890D53">
        <w:tab/>
        <w:t>if the premises are wholly or partly enclosed, include the following documents (if applicable in relation to the premises):</w:t>
      </w:r>
    </w:p>
    <w:p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rsidR="00C7559A" w:rsidRPr="00890D53" w:rsidRDefault="004141FD" w:rsidP="00C7559A">
      <w:pPr>
        <w:pStyle w:val="Asubpara"/>
      </w:pPr>
      <w:r>
        <w:tab/>
        <w:t>(ii</w:t>
      </w:r>
      <w:r w:rsidR="00C7559A" w:rsidRPr="00890D53">
        <w:t>)</w:t>
      </w:r>
      <w:r w:rsidR="00C7559A" w:rsidRPr="00890D53">
        <w:tab/>
        <w:t>a certificate of occupancy for the premises; and</w:t>
      </w:r>
    </w:p>
    <w:p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77"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4F64CE">
      <w:pPr>
        <w:pStyle w:val="aNote"/>
      </w:pPr>
      <w:r w:rsidRPr="00C50268">
        <w:rPr>
          <w:rStyle w:val="charItals"/>
        </w:rPr>
        <w:t>Note 3</w:t>
      </w:r>
      <w:r w:rsidRPr="00C50268">
        <w:tab/>
        <w:t>A fee may be determined under s 227 for this provision.</w:t>
      </w:r>
    </w:p>
    <w:p w:rsidR="006F7360" w:rsidRPr="00C50268" w:rsidRDefault="006F7360" w:rsidP="00BF5ABB">
      <w:pPr>
        <w:pStyle w:val="AH5Sec"/>
      </w:pPr>
      <w:bookmarkStart w:id="75" w:name="_Toc514754672"/>
      <w:r w:rsidRPr="002414DE">
        <w:rPr>
          <w:rStyle w:val="CharSectNo"/>
        </w:rPr>
        <w:t>51</w:t>
      </w:r>
      <w:r w:rsidRPr="00C50268">
        <w:tab/>
        <w:t>Permit—decision on application</w:t>
      </w:r>
      <w:bookmarkEnd w:id="75"/>
    </w:p>
    <w:p w:rsidR="006F7360" w:rsidRPr="00C50268" w:rsidRDefault="006F7360" w:rsidP="00E154FE">
      <w:pPr>
        <w:pStyle w:val="Amain"/>
      </w:pPr>
      <w:r>
        <w:tab/>
      </w:r>
      <w:r w:rsidRPr="00C50268">
        <w:t>(1)</w:t>
      </w:r>
      <w:r w:rsidRPr="00C50268">
        <w:tab/>
        <w:t>This section applies if the commissioner receives an application for a permit under section 50.</w:t>
      </w:r>
    </w:p>
    <w:p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rsidR="006F7360" w:rsidRPr="00C50268" w:rsidRDefault="006F7360" w:rsidP="00E154FE">
      <w:pPr>
        <w:pStyle w:val="Apara"/>
      </w:pPr>
      <w:r>
        <w:tab/>
      </w:r>
      <w:r w:rsidRPr="00C50268">
        <w:t>(a)</w:t>
      </w:r>
      <w:r w:rsidRPr="00C50268">
        <w:tab/>
        <w:t>if the proposed permit-holder is an individual—the proposed permit-holder is an adult; and</w:t>
      </w:r>
    </w:p>
    <w:p w:rsidR="006F7360" w:rsidRPr="00C50268" w:rsidRDefault="006F7360" w:rsidP="00E154FE">
      <w:pPr>
        <w:pStyle w:val="Apara"/>
        <w:keepNext/>
      </w:pPr>
      <w:r>
        <w:tab/>
      </w:r>
      <w:r w:rsidRPr="00C50268">
        <w:t>(b)</w:t>
      </w:r>
      <w:r w:rsidRPr="00C50268">
        <w:tab/>
        <w:t>each of the following people is a suitable person to hold the permit:</w:t>
      </w:r>
    </w:p>
    <w:p w:rsidR="006F7360" w:rsidRPr="00C50268" w:rsidRDefault="006F7360" w:rsidP="00E154FE">
      <w:pPr>
        <w:pStyle w:val="Asubpara"/>
      </w:pPr>
      <w:r>
        <w:tab/>
      </w:r>
      <w:r w:rsidRPr="00C50268">
        <w:t>(i)</w:t>
      </w:r>
      <w:r w:rsidRPr="00C50268">
        <w:tab/>
        <w:t>the proposed permit-holder;</w:t>
      </w:r>
    </w:p>
    <w:p w:rsidR="006F7360" w:rsidRPr="00C50268" w:rsidRDefault="006F7360" w:rsidP="00E154FE">
      <w:pPr>
        <w:pStyle w:val="Asubpara"/>
      </w:pPr>
      <w:r>
        <w:tab/>
      </w:r>
      <w:r w:rsidRPr="00C50268">
        <w:t>(ii)</w:t>
      </w:r>
      <w:r w:rsidRPr="00C50268">
        <w:tab/>
        <w:t>each close associate of the proposed permit-holder;</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07083E" w:rsidRPr="0037116A" w:rsidRDefault="0007083E" w:rsidP="00E53460">
      <w:pPr>
        <w:pStyle w:val="Apara"/>
        <w:keepLines/>
      </w:pPr>
      <w:r w:rsidRPr="0037116A">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7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rsidR="006F7360" w:rsidRPr="00C50268" w:rsidRDefault="006F7360" w:rsidP="00E154FE">
      <w:pPr>
        <w:pStyle w:val="Apara"/>
      </w:pPr>
      <w:r>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(d)</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7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76" w:name="_Toc514754673"/>
      <w:r w:rsidRPr="002414DE">
        <w:rPr>
          <w:rStyle w:val="CharSectNo"/>
        </w:rPr>
        <w:t>52</w:t>
      </w:r>
      <w:r w:rsidRPr="00C50268">
        <w:tab/>
        <w:t>Permit—occupancy loading</w:t>
      </w:r>
      <w:bookmarkEnd w:id="76"/>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77" w:name="_Toc514754674"/>
      <w:r w:rsidRPr="002414DE">
        <w:rPr>
          <w:rStyle w:val="CharSectNo"/>
        </w:rPr>
        <w:t>53</w:t>
      </w:r>
      <w:r w:rsidRPr="00C50268">
        <w:tab/>
        <w:t>Permit—adults-only areas</w:t>
      </w:r>
      <w:bookmarkEnd w:id="77"/>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must also decide the adults-only areas (if any) for the permitted premises.</w:t>
      </w:r>
    </w:p>
    <w:p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rsidR="006F7360" w:rsidRPr="00C50268" w:rsidRDefault="006F7360" w:rsidP="00BF5ABB">
      <w:pPr>
        <w:pStyle w:val="AH5Sec"/>
      </w:pPr>
      <w:bookmarkStart w:id="78" w:name="_Toc514754675"/>
      <w:r w:rsidRPr="002414DE">
        <w:rPr>
          <w:rStyle w:val="CharSectNo"/>
        </w:rPr>
        <w:t>54</w:t>
      </w:r>
      <w:r w:rsidRPr="00C50268">
        <w:tab/>
        <w:t>Permit—form</w:t>
      </w:r>
      <w:bookmarkEnd w:id="78"/>
    </w:p>
    <w:p w:rsidR="00C440CF" w:rsidRPr="00130EF2" w:rsidRDefault="00C440CF" w:rsidP="00C440CF">
      <w:pPr>
        <w:pStyle w:val="Amain"/>
      </w:pPr>
      <w:r w:rsidRPr="00130EF2">
        <w:tab/>
        <w:t>(1)</w:t>
      </w:r>
      <w:r w:rsidRPr="00130EF2">
        <w:tab/>
        <w:t>A permit must—</w:t>
      </w:r>
    </w:p>
    <w:p w:rsidR="00C440CF" w:rsidRPr="00130EF2" w:rsidRDefault="00C440CF" w:rsidP="00C440CF">
      <w:pPr>
        <w:pStyle w:val="Apara"/>
      </w:pPr>
      <w:r w:rsidRPr="00130EF2">
        <w:tab/>
        <w:t>(a)</w:t>
      </w:r>
      <w:r w:rsidRPr="00130EF2">
        <w:tab/>
        <w:t>be in writing; and</w:t>
      </w:r>
    </w:p>
    <w:p w:rsidR="006F7360" w:rsidRPr="00C50268" w:rsidRDefault="006F7360" w:rsidP="00553AB3">
      <w:pPr>
        <w:pStyle w:val="Apara"/>
        <w:keepNext/>
      </w:pPr>
      <w:r>
        <w:tab/>
      </w:r>
      <w:r w:rsidRPr="00C50268">
        <w:t>(b)</w:t>
      </w:r>
      <w:r w:rsidRPr="00C50268">
        <w:tab/>
        <w:t>include the following information:</w:t>
      </w:r>
    </w:p>
    <w:p w:rsidR="006F7360" w:rsidRPr="00C50268" w:rsidRDefault="006F7360" w:rsidP="00553AB3">
      <w:pPr>
        <w:pStyle w:val="Asubpara"/>
        <w:keepNext/>
      </w:pPr>
      <w:r>
        <w:tab/>
      </w:r>
      <w:r w:rsidRPr="00C50268">
        <w:t>(i)</w:t>
      </w:r>
      <w:r w:rsidRPr="00C50268">
        <w:tab/>
        <w:t>the class of the permit;</w:t>
      </w:r>
    </w:p>
    <w:p w:rsidR="006F7360" w:rsidRPr="00C50268" w:rsidRDefault="006F7360" w:rsidP="00553AB3">
      <w:pPr>
        <w:pStyle w:val="Asubpara"/>
        <w:keepNext/>
      </w:pPr>
      <w:r>
        <w:tab/>
      </w:r>
      <w:r w:rsidRPr="00C50268">
        <w:t>(ii)</w:t>
      </w:r>
      <w:r w:rsidRPr="00C50268">
        <w:tab/>
        <w:t>the name of the permit-holder;</w:t>
      </w:r>
    </w:p>
    <w:p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rsidR="006F7360" w:rsidRPr="00C50268" w:rsidRDefault="006F7360" w:rsidP="00E154FE">
      <w:pPr>
        <w:pStyle w:val="Asubpara"/>
      </w:pPr>
      <w:r>
        <w:tab/>
      </w:r>
      <w:r w:rsidRPr="00C50268">
        <w:t>(iv)</w:t>
      </w:r>
      <w:r w:rsidRPr="00C50268">
        <w:tab/>
        <w:t>the address or location of the permitted premises;</w:t>
      </w:r>
    </w:p>
    <w:p w:rsidR="006F7360" w:rsidRPr="00C50268" w:rsidRDefault="006F7360" w:rsidP="00E154FE">
      <w:pPr>
        <w:pStyle w:val="Asubpara"/>
      </w:pPr>
      <w:r>
        <w:tab/>
      </w:r>
      <w:r w:rsidRPr="00C50268">
        <w:t>(v)</w:t>
      </w:r>
      <w:r w:rsidRPr="00C50268">
        <w:tab/>
        <w:t>the permitted times when—</w:t>
      </w:r>
    </w:p>
    <w:p w:rsidR="006F7360" w:rsidRPr="00C50268" w:rsidRDefault="006F7360" w:rsidP="00E154FE">
      <w:pPr>
        <w:pStyle w:val="Asubsubpara"/>
      </w:pPr>
      <w:r>
        <w:tab/>
      </w:r>
      <w:r w:rsidRPr="00C50268">
        <w:t>(A)</w:t>
      </w:r>
      <w:r w:rsidRPr="00C50268">
        <w:tab/>
        <w:t>liquor to be consumed at the permitted premises may be sold (if any); and</w:t>
      </w:r>
    </w:p>
    <w:p w:rsidR="006F7360" w:rsidRPr="00C50268" w:rsidRDefault="006F7360" w:rsidP="00E154FE">
      <w:pPr>
        <w:pStyle w:val="Asubsubpara"/>
      </w:pPr>
      <w:r>
        <w:tab/>
      </w:r>
      <w:r w:rsidRPr="00C50268">
        <w:t>(B)</w:t>
      </w:r>
      <w:r w:rsidRPr="00C50268">
        <w:tab/>
        <w:t xml:space="preserve">liquor to be consumed off the permitted premises may be sold (if any); </w:t>
      </w:r>
    </w:p>
    <w:p w:rsidR="006F7360" w:rsidRPr="00C50268" w:rsidRDefault="006F7360" w:rsidP="00E154FE">
      <w:pPr>
        <w:pStyle w:val="Asubpara"/>
      </w:pPr>
      <w:r>
        <w:tab/>
      </w:r>
      <w:r w:rsidRPr="00C50268">
        <w:t>(vi)</w:t>
      </w:r>
      <w:r w:rsidRPr="00C50268">
        <w:tab/>
        <w:t>the conditions on the permit;</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permit may include anything else the commissioner considers relevant.</w:t>
      </w:r>
    </w:p>
    <w:p w:rsidR="006F7360" w:rsidRPr="00C50268" w:rsidRDefault="006F7360" w:rsidP="00BF5ABB">
      <w:pPr>
        <w:pStyle w:val="AH5Sec"/>
      </w:pPr>
      <w:bookmarkStart w:id="79" w:name="_Toc514754676"/>
      <w:r w:rsidRPr="002414DE">
        <w:rPr>
          <w:rStyle w:val="CharSectNo"/>
        </w:rPr>
        <w:t>55</w:t>
      </w:r>
      <w:r w:rsidRPr="00C50268">
        <w:tab/>
        <w:t>Permit—conditions</w:t>
      </w:r>
      <w:bookmarkEnd w:id="79"/>
    </w:p>
    <w:p w:rsidR="006F7360" w:rsidRPr="00C50268" w:rsidRDefault="006F7360" w:rsidP="00E154FE">
      <w:pPr>
        <w:pStyle w:val="Amain"/>
      </w:pPr>
      <w:r>
        <w:tab/>
      </w:r>
      <w:r w:rsidRPr="00C50268">
        <w:t>(1)</w:t>
      </w:r>
      <w:r w:rsidRPr="00C50268">
        <w:tab/>
        <w:t>A permit is subject to the condition that—</w:t>
      </w:r>
    </w:p>
    <w:p w:rsidR="006F7360" w:rsidRPr="00C50268" w:rsidRDefault="006F7360" w:rsidP="00E154FE">
      <w:pPr>
        <w:pStyle w:val="Apara"/>
      </w:pPr>
      <w:r>
        <w:tab/>
      </w:r>
      <w:r w:rsidRPr="00C50268">
        <w:t>(a)</w:t>
      </w:r>
      <w:r w:rsidRPr="00C50268">
        <w:tab/>
        <w:t>the permit-holder must comply with this Act; and</w:t>
      </w:r>
    </w:p>
    <w:p w:rsidR="006F7360" w:rsidRPr="00C50268" w:rsidRDefault="006F7360" w:rsidP="00E154FE">
      <w:pPr>
        <w:pStyle w:val="Apara"/>
      </w:pPr>
      <w:r>
        <w:tab/>
      </w:r>
      <w:r w:rsidRPr="00C50268">
        <w:t>(b)</w:t>
      </w:r>
      <w:r w:rsidRPr="00C50268">
        <w:tab/>
        <w:t>the permitted premises must comply with this Act.</w:t>
      </w:r>
    </w:p>
    <w:p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8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permit is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rsidR="007A77D8" w:rsidRPr="000664ED" w:rsidRDefault="007A77D8" w:rsidP="007A77D8">
      <w:pPr>
        <w:pStyle w:val="Apara"/>
      </w:pPr>
      <w:r w:rsidRPr="000664ED">
        <w:tab/>
        <w:t>(a)</w:t>
      </w:r>
      <w:r w:rsidRPr="000664ED">
        <w:tab/>
        <w:t>that stated inspection requirements must be complied with;</w:t>
      </w:r>
    </w:p>
    <w:p w:rsidR="007A77D8" w:rsidRPr="000664ED" w:rsidRDefault="007A77D8" w:rsidP="007A77D8">
      <w:pPr>
        <w:pStyle w:val="Apara"/>
      </w:pPr>
      <w:r w:rsidRPr="000664ED">
        <w:tab/>
        <w:t>(b)</w:t>
      </w:r>
      <w:r w:rsidRPr="000664ED">
        <w:tab/>
        <w:t>that stated reporting requirements must be complied with;</w:t>
      </w:r>
    </w:p>
    <w:p w:rsidR="007A77D8" w:rsidRPr="000664ED" w:rsidRDefault="007A77D8" w:rsidP="007A77D8">
      <w:pPr>
        <w:pStyle w:val="Apara"/>
      </w:pPr>
      <w:r w:rsidRPr="000664ED">
        <w:tab/>
        <w:t>(c)</w:t>
      </w:r>
      <w:r w:rsidRPr="000664ED">
        <w:tab/>
        <w:t>that stated records must be kept;</w:t>
      </w:r>
    </w:p>
    <w:p w:rsidR="007A77D8" w:rsidRPr="000664ED" w:rsidRDefault="007A77D8" w:rsidP="007A77D8">
      <w:pPr>
        <w:pStyle w:val="Apara"/>
      </w:pPr>
      <w:r w:rsidRPr="000664ED">
        <w:tab/>
        <w:t>(d)</w:t>
      </w:r>
      <w:r w:rsidRPr="000664ED">
        <w:tab/>
        <w:t>that security guards or additional security guards must be engaged generally or for stated events;</w:t>
      </w:r>
    </w:p>
    <w:p w:rsidR="007A77D8" w:rsidRPr="000664ED" w:rsidRDefault="007A77D8" w:rsidP="007A77D8">
      <w:pPr>
        <w:pStyle w:val="Apara"/>
      </w:pPr>
      <w:r w:rsidRPr="000664ED">
        <w:tab/>
        <w:t>(e)</w:t>
      </w:r>
      <w:r w:rsidRPr="000664ED">
        <w:tab/>
        <w:t>that staff and security guards must be trained to a required level of competency;</w:t>
      </w:r>
    </w:p>
    <w:p w:rsidR="007A77D8" w:rsidRPr="000664ED" w:rsidRDefault="007A77D8" w:rsidP="007A77D8">
      <w:pPr>
        <w:pStyle w:val="Apara"/>
      </w:pPr>
      <w:r w:rsidRPr="000664ED">
        <w:tab/>
        <w:t>(f)</w:t>
      </w:r>
      <w:r w:rsidRPr="000664ED">
        <w:tab/>
        <w:t>that people must not be allowed to enter the permitted premises after a stated time;</w:t>
      </w:r>
    </w:p>
    <w:p w:rsidR="007A77D8" w:rsidRPr="000664ED" w:rsidRDefault="007A77D8" w:rsidP="007A77D8">
      <w:pPr>
        <w:pStyle w:val="Apara"/>
      </w:pPr>
      <w:r w:rsidRPr="000664ED">
        <w:tab/>
        <w:t>(g)</w:t>
      </w:r>
      <w:r w:rsidRPr="000664ED">
        <w:tab/>
        <w:t>that any liquor guidelines made by the commissioner under section 223 must be complied with;</w:t>
      </w:r>
    </w:p>
    <w:p w:rsidR="007A77D8" w:rsidRPr="000664ED" w:rsidRDefault="007A77D8" w:rsidP="007A77D8">
      <w:pPr>
        <w:pStyle w:val="Apara"/>
      </w:pPr>
      <w:r w:rsidRPr="000664ED">
        <w:tab/>
        <w:t>(h)</w:t>
      </w:r>
      <w:r w:rsidRPr="000664ED">
        <w:tab/>
        <w:t>that liquor must not be served in glass after midnight;</w:t>
      </w:r>
    </w:p>
    <w:p w:rsidR="007A77D8" w:rsidRPr="000664ED" w:rsidRDefault="007A77D8" w:rsidP="007A77D8">
      <w:pPr>
        <w:pStyle w:val="Apara"/>
      </w:pPr>
      <w:r w:rsidRPr="000664ED">
        <w:tab/>
        <w:t>(i)</w:t>
      </w:r>
      <w:r w:rsidRPr="000664ED">
        <w:tab/>
        <w:t>that shots of liquor must not be served after midnight.</w:t>
      </w:r>
    </w:p>
    <w:p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rsidR="006F7360" w:rsidRPr="00C50268" w:rsidRDefault="006F7360" w:rsidP="00BF5ABB">
      <w:pPr>
        <w:pStyle w:val="AH5Sec"/>
      </w:pPr>
      <w:bookmarkStart w:id="80" w:name="_Toc514754677"/>
      <w:r w:rsidRPr="002414DE">
        <w:rPr>
          <w:rStyle w:val="CharSectNo"/>
        </w:rPr>
        <w:t>56</w:t>
      </w:r>
      <w:r w:rsidRPr="00C50268">
        <w:tab/>
        <w:t>Permit—term</w:t>
      </w:r>
      <w:bookmarkEnd w:id="80"/>
    </w:p>
    <w:p w:rsidR="006F7360" w:rsidRPr="00C50268" w:rsidRDefault="006F7360" w:rsidP="00E154FE">
      <w:pPr>
        <w:pStyle w:val="Amain"/>
      </w:pPr>
      <w:r>
        <w:tab/>
      </w:r>
      <w:r w:rsidRPr="00C50268">
        <w:t>(1)</w:t>
      </w:r>
      <w:r w:rsidRPr="00C50268">
        <w:tab/>
        <w:t>A permit comes into force on the day stated in the permit.</w:t>
      </w:r>
    </w:p>
    <w:p w:rsidR="006F7360" w:rsidRPr="00C50268" w:rsidRDefault="006F7360" w:rsidP="00E154FE">
      <w:pPr>
        <w:pStyle w:val="Amain"/>
      </w:pPr>
      <w:r>
        <w:tab/>
      </w:r>
      <w:r w:rsidRPr="00C50268">
        <w:t>(2)</w:t>
      </w:r>
      <w:r w:rsidRPr="00C50268">
        <w:tab/>
        <w:t>The commissioner must not issue a permit for longer than 1 year.</w:t>
      </w:r>
    </w:p>
    <w:p w:rsidR="006F7360" w:rsidRPr="00C50268" w:rsidRDefault="006F7360" w:rsidP="00E154FE">
      <w:pPr>
        <w:pStyle w:val="Amain"/>
      </w:pPr>
      <w:r>
        <w:tab/>
      </w:r>
      <w:r w:rsidRPr="00C50268">
        <w:t>(3)</w:t>
      </w:r>
      <w:r w:rsidRPr="00C50268">
        <w:tab/>
        <w:t>A permit expires on the day stated in the permit.</w:t>
      </w:r>
    </w:p>
    <w:p w:rsidR="006F7360" w:rsidRPr="00C50268" w:rsidRDefault="006F7360" w:rsidP="00E154FE">
      <w:pPr>
        <w:pStyle w:val="Amain"/>
      </w:pPr>
      <w:r>
        <w:tab/>
      </w:r>
      <w:r w:rsidRPr="00C50268">
        <w:t>(4)</w:t>
      </w:r>
      <w:r w:rsidRPr="00C50268">
        <w:tab/>
        <w:t>However, the commissioner may decide on reasonable grounds that a permit expires on another day.</w:t>
      </w:r>
    </w:p>
    <w:p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81" w:tooltip="A2001-14" w:history="1">
        <w:r w:rsidR="00E22F45" w:rsidRPr="00E22F45">
          <w:rPr>
            <w:rStyle w:val="charCitHyperlinkAbbrev"/>
          </w:rPr>
          <w:t>Legislation Act</w:t>
        </w:r>
      </w:hyperlink>
      <w:r w:rsidRPr="00C50268">
        <w:t>.</w:t>
      </w:r>
    </w:p>
    <w:p w:rsidR="006F7360" w:rsidRPr="002414DE" w:rsidRDefault="006F7360" w:rsidP="00BF5ABB">
      <w:pPr>
        <w:pStyle w:val="AH3Div"/>
      </w:pPr>
      <w:bookmarkStart w:id="81" w:name="_Toc514754678"/>
      <w:r w:rsidRPr="002414DE">
        <w:rPr>
          <w:rStyle w:val="CharDivNo"/>
        </w:rPr>
        <w:t>Division 3.3</w:t>
      </w:r>
      <w:r w:rsidRPr="00C50268">
        <w:tab/>
      </w:r>
      <w:r w:rsidRPr="002414DE">
        <w:rPr>
          <w:rStyle w:val="CharDivText"/>
        </w:rPr>
        <w:t>Permits—amendment, transfer, renewal, etc</w:t>
      </w:r>
      <w:bookmarkEnd w:id="81"/>
    </w:p>
    <w:p w:rsidR="006F7360" w:rsidRPr="00C50268" w:rsidRDefault="006F7360" w:rsidP="00BF5ABB">
      <w:pPr>
        <w:pStyle w:val="AH5Sec"/>
      </w:pPr>
      <w:bookmarkStart w:id="82" w:name="_Toc514754679"/>
      <w:r w:rsidRPr="002414DE">
        <w:rPr>
          <w:rStyle w:val="CharSectNo"/>
        </w:rPr>
        <w:t>57</w:t>
      </w:r>
      <w:r w:rsidRPr="00C50268">
        <w:tab/>
        <w:t>Permit—amendment initiated by commissioner</w:t>
      </w:r>
      <w:bookmarkEnd w:id="82"/>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However, the commissioner may amend the permit only if—</w:t>
      </w:r>
    </w:p>
    <w:p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permit-holder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rsidR="006F7360" w:rsidRPr="00C50268" w:rsidRDefault="006F7360" w:rsidP="00BF5ABB">
      <w:pPr>
        <w:pStyle w:val="AH5Sec"/>
      </w:pPr>
      <w:bookmarkStart w:id="83" w:name="_Toc514754680"/>
      <w:r w:rsidRPr="002414DE">
        <w:rPr>
          <w:rStyle w:val="CharSectNo"/>
        </w:rPr>
        <w:t>58</w:t>
      </w:r>
      <w:r w:rsidRPr="00C50268">
        <w:tab/>
        <w:t>Permit—amendment on application by permit-holder</w:t>
      </w:r>
      <w:bookmarkEnd w:id="83"/>
    </w:p>
    <w:p w:rsidR="006F7360" w:rsidRPr="00C50268" w:rsidRDefault="006F7360" w:rsidP="00E154FE">
      <w:pPr>
        <w:pStyle w:val="Amain"/>
        <w:keepNext/>
      </w:pPr>
      <w:r>
        <w:tab/>
      </w:r>
      <w:r w:rsidRPr="00C50268">
        <w:t>(1)</w:t>
      </w:r>
      <w:r w:rsidRPr="00C50268">
        <w:tab/>
        <w:t>A permit-holder may apply to the commissioner to amend the permit.</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rsidR="006F7360" w:rsidRPr="00C50268" w:rsidRDefault="006F7360" w:rsidP="00E154FE">
      <w:pPr>
        <w:pStyle w:val="Apara"/>
      </w:pPr>
      <w:r>
        <w:tab/>
      </w:r>
      <w:r w:rsidRPr="00C50268">
        <w:t>(a)</w:t>
      </w:r>
      <w:r w:rsidRPr="00C50268">
        <w:tab/>
        <w:t>a close associate of the permit-holder; or</w:t>
      </w:r>
    </w:p>
    <w:p w:rsidR="006F7360" w:rsidRPr="00C50268" w:rsidRDefault="006F7360" w:rsidP="00E154FE">
      <w:pPr>
        <w:pStyle w:val="Apara"/>
      </w:pPr>
      <w:r>
        <w:tab/>
      </w:r>
      <w:r w:rsidRPr="00C50268">
        <w:t>(b)</w:t>
      </w:r>
      <w:r w:rsidRPr="00C50268">
        <w:tab/>
        <w:t>if the permit-holder is a corporation—an influential person for the permit-holder.</w:t>
      </w:r>
    </w:p>
    <w:p w:rsidR="006F7360" w:rsidRPr="00C50268" w:rsidRDefault="006F7360" w:rsidP="00E154FE">
      <w:pPr>
        <w:pStyle w:val="Amain"/>
      </w:pPr>
      <w:r>
        <w:tab/>
      </w:r>
      <w:r w:rsidRPr="00C50268">
        <w:t>(3)</w:t>
      </w:r>
      <w:r w:rsidRPr="00C50268">
        <w:tab/>
        <w:t>The commissioner may amend the permit only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(4)</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(5)</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Defpara"/>
        <w:keepLines/>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8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4" w:name="_Toc514754681"/>
      <w:r w:rsidRPr="002414DE">
        <w:rPr>
          <w:rStyle w:val="CharSectNo"/>
        </w:rPr>
        <w:t>59</w:t>
      </w:r>
      <w:r w:rsidRPr="00C50268">
        <w:tab/>
        <w:t>Permit—not transferable</w:t>
      </w:r>
      <w:bookmarkEnd w:id="84"/>
    </w:p>
    <w:p w:rsidR="006F7360" w:rsidRPr="00C50268" w:rsidRDefault="006F7360" w:rsidP="004F64CE">
      <w:pPr>
        <w:pStyle w:val="Amainreturn"/>
      </w:pPr>
      <w:r w:rsidRPr="00C50268">
        <w:t>A permit is not transferable.</w:t>
      </w:r>
    </w:p>
    <w:p w:rsidR="006F7360" w:rsidRPr="00C50268" w:rsidRDefault="006F7360" w:rsidP="00BF5ABB">
      <w:pPr>
        <w:pStyle w:val="AH5Sec"/>
      </w:pPr>
      <w:bookmarkStart w:id="85" w:name="_Toc514754682"/>
      <w:r w:rsidRPr="002414DE">
        <w:rPr>
          <w:rStyle w:val="CharSectNo"/>
        </w:rPr>
        <w:t>60</w:t>
      </w:r>
      <w:r w:rsidRPr="00C50268">
        <w:tab/>
        <w:t>Permit—commercial permit not renewable</w:t>
      </w:r>
      <w:bookmarkEnd w:id="85"/>
    </w:p>
    <w:p w:rsidR="006F7360" w:rsidRPr="00C50268" w:rsidRDefault="006F7360" w:rsidP="004F64CE">
      <w:pPr>
        <w:pStyle w:val="Amainreturn"/>
      </w:pPr>
      <w:r w:rsidRPr="00C50268">
        <w:t>A commercial permit is not renewable.</w:t>
      </w:r>
    </w:p>
    <w:p w:rsidR="006F7360" w:rsidRPr="00C50268" w:rsidRDefault="006F7360" w:rsidP="00BF5ABB">
      <w:pPr>
        <w:pStyle w:val="AH5Sec"/>
      </w:pPr>
      <w:bookmarkStart w:id="86" w:name="_Toc514754683"/>
      <w:r w:rsidRPr="002414DE">
        <w:rPr>
          <w:rStyle w:val="CharSectNo"/>
        </w:rPr>
        <w:t>61</w:t>
      </w:r>
      <w:r w:rsidRPr="00C50268">
        <w:tab/>
        <w:t>Permit—application for renewal of non-commercial permit</w:t>
      </w:r>
      <w:bookmarkEnd w:id="86"/>
    </w:p>
    <w:p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at least 30 days before the permit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83"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rsidR="006F7360" w:rsidRPr="00C50268" w:rsidRDefault="006F7360" w:rsidP="00BF5ABB">
      <w:pPr>
        <w:pStyle w:val="AH5Sec"/>
      </w:pPr>
      <w:bookmarkStart w:id="87" w:name="_Toc514754684"/>
      <w:r w:rsidRPr="002414DE">
        <w:rPr>
          <w:rStyle w:val="CharSectNo"/>
        </w:rPr>
        <w:t>62</w:t>
      </w:r>
      <w:r w:rsidRPr="00C50268">
        <w:tab/>
        <w:t>Permit—decision on application for renewal of non</w:t>
      </w:r>
      <w:r w:rsidRPr="00C50268">
        <w:noBreakHyphen/>
        <w:t>commercial permit</w:t>
      </w:r>
      <w:bookmarkEnd w:id="87"/>
    </w:p>
    <w:p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rsidR="006F7360" w:rsidRPr="00C50268" w:rsidRDefault="006F7360" w:rsidP="00E154FE">
      <w:pPr>
        <w:pStyle w:val="Amain"/>
      </w:pPr>
      <w:r>
        <w:tab/>
      </w:r>
      <w:r w:rsidRPr="00C50268">
        <w:t>(2)</w:t>
      </w:r>
      <w:r w:rsidRPr="00C50268">
        <w:tab/>
        <w:t>The commissioner must renew the permit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permit:</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continue to be suitable premises for the permit.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is the latest of the following:</w:t>
      </w:r>
    </w:p>
    <w:p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8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8" w:name="_Toc514754685"/>
      <w:r w:rsidRPr="002414DE">
        <w:rPr>
          <w:rStyle w:val="CharSectNo"/>
        </w:rPr>
        <w:t>63</w:t>
      </w:r>
      <w:r w:rsidRPr="00C50268">
        <w:tab/>
        <w:t>Permit—replacing when lost, stolen or destroyed</w:t>
      </w:r>
      <w:bookmarkEnd w:id="88"/>
    </w:p>
    <w:p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8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89" w:name="_Toc514754686"/>
      <w:r w:rsidRPr="002414DE">
        <w:rPr>
          <w:rStyle w:val="CharSectNo"/>
        </w:rPr>
        <w:t>64</w:t>
      </w:r>
      <w:r w:rsidRPr="00C50268">
        <w:tab/>
        <w:t>Permit—surrender</w:t>
      </w:r>
      <w:bookmarkEnd w:id="89"/>
    </w:p>
    <w:p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permit; or</w:t>
      </w:r>
    </w:p>
    <w:p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86" w:tooltip="A2002-51" w:history="1">
        <w:r w:rsidRPr="00130EF2">
          <w:rPr>
            <w:rStyle w:val="charCitHyperlinkAbbrev"/>
          </w:rPr>
          <w:t>Criminal Code</w:t>
        </w:r>
      </w:hyperlink>
      <w:r w:rsidRPr="00130EF2">
        <w:t>, pt 3.4).</w:t>
      </w:r>
    </w:p>
    <w:p w:rsidR="006F7360" w:rsidRPr="00C50268" w:rsidRDefault="006F7360" w:rsidP="00BF5ABB">
      <w:pPr>
        <w:pStyle w:val="AH5Sec"/>
        <w:rPr>
          <w:lang w:val="fr-FR"/>
        </w:rPr>
      </w:pPr>
      <w:bookmarkStart w:id="90" w:name="_Toc514754687"/>
      <w:r w:rsidRPr="002414DE">
        <w:rPr>
          <w:rStyle w:val="CharSectNo"/>
        </w:rPr>
        <w:t>65</w:t>
      </w:r>
      <w:r w:rsidRPr="00C50268">
        <w:rPr>
          <w:lang w:val="fr-FR"/>
        </w:rPr>
        <w:tab/>
        <w:t>Non-commercial permit—cancellation</w:t>
      </w:r>
      <w:bookmarkEnd w:id="90"/>
    </w:p>
    <w:p w:rsidR="006F7360" w:rsidRPr="00C50268" w:rsidRDefault="006F7360" w:rsidP="00E154FE">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rsidR="006F7360" w:rsidRPr="00C50268" w:rsidRDefault="006F7360" w:rsidP="00483000">
      <w:pPr>
        <w:pStyle w:val="aNote"/>
      </w:pPr>
      <w:r w:rsidRPr="00E22F45">
        <w:rPr>
          <w:rStyle w:val="charItals"/>
        </w:rPr>
        <w:t>Note 1</w:t>
      </w:r>
      <w:r w:rsidRPr="00E22F45">
        <w:rPr>
          <w:rStyle w:val="charItals"/>
        </w:rPr>
        <w:tab/>
      </w:r>
      <w:r w:rsidRPr="00C50268">
        <w:t>A decision under this subsection is a reviewable decision (see s 220).</w:t>
      </w:r>
    </w:p>
    <w:p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rsidR="006F7360" w:rsidRPr="00C50268" w:rsidRDefault="006F7360" w:rsidP="00BF5ABB">
      <w:pPr>
        <w:pStyle w:val="AH5Sec"/>
      </w:pPr>
      <w:bookmarkStart w:id="91" w:name="_Toc514754688"/>
      <w:r w:rsidRPr="002414DE">
        <w:rPr>
          <w:rStyle w:val="CharSectNo"/>
        </w:rPr>
        <w:t>66</w:t>
      </w:r>
      <w:r w:rsidRPr="00C50268">
        <w:tab/>
        <w:t>Offence—fail to return permit</w:t>
      </w:r>
      <w:bookmarkEnd w:id="91"/>
    </w:p>
    <w:p w:rsidR="006F7360" w:rsidRPr="00C50268" w:rsidRDefault="006F7360" w:rsidP="00553AB3">
      <w:pPr>
        <w:pStyle w:val="Amain"/>
        <w:keepNext/>
      </w:pPr>
      <w:r>
        <w:tab/>
      </w:r>
      <w:r w:rsidRPr="00C50268">
        <w:t>(1)</w:t>
      </w:r>
      <w:r w:rsidRPr="00C50268">
        <w:tab/>
        <w:t>A person commits an offence if the person—</w:t>
      </w:r>
    </w:p>
    <w:p w:rsidR="006F7360" w:rsidRPr="00C50268" w:rsidRDefault="006F7360" w:rsidP="00553AB3">
      <w:pPr>
        <w:pStyle w:val="Apara"/>
        <w:keepNext/>
      </w:pPr>
      <w:r>
        <w:tab/>
      </w:r>
      <w:r w:rsidRPr="00C50268">
        <w:t>(a)</w:t>
      </w:r>
      <w:r w:rsidRPr="00C50268">
        <w:tab/>
        <w:t>ceases to be a permit-holder before the permit expires under section 56 (Permit—term); and</w:t>
      </w:r>
    </w:p>
    <w:p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4F64CE">
      <w:pPr>
        <w:pStyle w:val="PageBreak"/>
      </w:pPr>
      <w:r w:rsidRPr="00C50268">
        <w:br w:type="page"/>
      </w:r>
    </w:p>
    <w:p w:rsidR="006F7360" w:rsidRPr="002414DE" w:rsidRDefault="006F7360" w:rsidP="00BF5ABB">
      <w:pPr>
        <w:pStyle w:val="AH2Part"/>
      </w:pPr>
      <w:bookmarkStart w:id="92" w:name="_Toc514754689"/>
      <w:r w:rsidRPr="002414DE">
        <w:rPr>
          <w:rStyle w:val="CharPartNo"/>
        </w:rPr>
        <w:t>Part 4</w:t>
      </w:r>
      <w:r w:rsidRPr="00C50268">
        <w:tab/>
      </w:r>
      <w:r w:rsidRPr="002414DE">
        <w:rPr>
          <w:rStyle w:val="CharPartText"/>
        </w:rPr>
        <w:t>Suitability of people and premises for licences and permits</w:t>
      </w:r>
      <w:bookmarkEnd w:id="92"/>
    </w:p>
    <w:p w:rsidR="006F7360" w:rsidRPr="002414DE" w:rsidRDefault="006F7360" w:rsidP="00BF5ABB">
      <w:pPr>
        <w:pStyle w:val="AH3Div"/>
      </w:pPr>
      <w:bookmarkStart w:id="93" w:name="_Toc514754690"/>
      <w:r w:rsidRPr="002414DE">
        <w:rPr>
          <w:rStyle w:val="CharDivNo"/>
        </w:rPr>
        <w:t>Division 4.1</w:t>
      </w:r>
      <w:r w:rsidRPr="00C50268">
        <w:tab/>
      </w:r>
      <w:r w:rsidRPr="002414DE">
        <w:rPr>
          <w:rStyle w:val="CharDivText"/>
        </w:rPr>
        <w:t>Suitability of people for licences and permits</w:t>
      </w:r>
      <w:bookmarkEnd w:id="93"/>
    </w:p>
    <w:p w:rsidR="006F7360" w:rsidRPr="00C50268" w:rsidRDefault="006F7360" w:rsidP="00BF5ABB">
      <w:pPr>
        <w:pStyle w:val="AH5Sec"/>
      </w:pPr>
      <w:bookmarkStart w:id="94" w:name="_Toc514754691"/>
      <w:r w:rsidRPr="002414DE">
        <w:rPr>
          <w:rStyle w:val="CharSectNo"/>
        </w:rPr>
        <w:t>67</w:t>
      </w:r>
      <w:r w:rsidRPr="00C50268">
        <w:tab/>
        <w:t xml:space="preserve">Who is a </w:t>
      </w:r>
      <w:r w:rsidRPr="00E32467">
        <w:rPr>
          <w:rStyle w:val="charItals"/>
        </w:rPr>
        <w:t>suitable person</w:t>
      </w:r>
      <w:r w:rsidRPr="00C50268">
        <w:t>?</w:t>
      </w:r>
      <w:bookmarkEnd w:id="94"/>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rsidR="006F7360" w:rsidRPr="00C50268" w:rsidRDefault="006F7360" w:rsidP="00BF5ABB">
      <w:pPr>
        <w:pStyle w:val="AH5Sec"/>
      </w:pPr>
      <w:bookmarkStart w:id="95" w:name="_Toc514754692"/>
      <w:r w:rsidRPr="002414DE">
        <w:rPr>
          <w:rStyle w:val="CharSectNo"/>
        </w:rPr>
        <w:t>68</w:t>
      </w:r>
      <w:r w:rsidRPr="00C50268">
        <w:tab/>
        <w:t>Commissioner must consider suitability information, etc</w:t>
      </w:r>
      <w:bookmarkEnd w:id="95"/>
      <w:r w:rsidRPr="00C50268">
        <w:t xml:space="preserve"> </w:t>
      </w:r>
    </w:p>
    <w:p w:rsidR="006F7360" w:rsidRPr="00C50268" w:rsidRDefault="006F7360" w:rsidP="00E154FE">
      <w:pPr>
        <w:pStyle w:val="Amainreturn"/>
        <w:keepNext/>
      </w:pPr>
      <w:r w:rsidRPr="00C50268">
        <w:t>In deciding whether a person is a suitable person to hold a licence or permit, the commissioner must consider each of the following:</w:t>
      </w:r>
    </w:p>
    <w:p w:rsidR="006F7360" w:rsidRPr="00C50268" w:rsidRDefault="006F7360" w:rsidP="00E154FE">
      <w:pPr>
        <w:pStyle w:val="Apara"/>
      </w:pPr>
      <w:r>
        <w:tab/>
      </w:r>
      <w:r w:rsidRPr="00C50268">
        <w:t>(a)</w:t>
      </w:r>
      <w:r w:rsidRPr="00C50268">
        <w:tab/>
        <w:t>suitability information about the person;</w:t>
      </w:r>
    </w:p>
    <w:p w:rsidR="006F7360" w:rsidRPr="00C50268" w:rsidRDefault="006F7360" w:rsidP="00E154FE">
      <w:pPr>
        <w:pStyle w:val="Apara"/>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96" w:name="_Toc514754693"/>
      <w:r w:rsidRPr="002414DE">
        <w:rPr>
          <w:rStyle w:val="CharSectNo"/>
        </w:rPr>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rsidR="006F7360" w:rsidRPr="00C50268" w:rsidRDefault="006F7360" w:rsidP="00E154FE">
      <w:pPr>
        <w:pStyle w:val="aDefsubpara"/>
      </w:pPr>
      <w:r>
        <w:tab/>
      </w:r>
      <w:r w:rsidRPr="00C50268">
        <w:t>(i)</w:t>
      </w:r>
      <w:r w:rsidRPr="00C50268">
        <w:tab/>
        <w:t>this Act;</w:t>
      </w:r>
    </w:p>
    <w:p w:rsidR="006F7360" w:rsidRPr="00C50268" w:rsidRDefault="006F7360" w:rsidP="00E154FE">
      <w:pPr>
        <w:pStyle w:val="aDefsubpara"/>
      </w:pPr>
      <w:r>
        <w:tab/>
      </w:r>
      <w:r w:rsidRPr="00C50268">
        <w:t>(ii)</w:t>
      </w:r>
      <w:r w:rsidRPr="00C50268">
        <w:tab/>
        <w:t>a law of another jurisdiction corresponding, or substantially corresponding, to this Act;</w:t>
      </w:r>
    </w:p>
    <w:p w:rsidR="006F7360" w:rsidRPr="00C50268" w:rsidRDefault="006F7360" w:rsidP="00E154FE">
      <w:pPr>
        <w:pStyle w:val="aDefsubpara"/>
      </w:pPr>
      <w:r>
        <w:tab/>
      </w:r>
      <w:r w:rsidRPr="00C50268">
        <w:t>(iii)</w:t>
      </w:r>
      <w:r w:rsidRPr="00C50268">
        <w:tab/>
        <w:t xml:space="preserve">the </w:t>
      </w:r>
      <w:hyperlink r:id="rId87" w:tooltip="A1900-40" w:history="1">
        <w:r w:rsidR="00E22F45" w:rsidRPr="00E22F45">
          <w:rPr>
            <w:rStyle w:val="charCitHyperlinkItal"/>
          </w:rPr>
          <w:t>Crimes Act 1900</w:t>
        </w:r>
      </w:hyperlink>
      <w:r w:rsidRPr="00C50268">
        <w:t>;</w:t>
      </w:r>
    </w:p>
    <w:p w:rsidR="006F7360" w:rsidRPr="00C50268" w:rsidRDefault="006F7360" w:rsidP="00E154FE">
      <w:pPr>
        <w:pStyle w:val="aDefsubpara"/>
      </w:pPr>
      <w:r>
        <w:tab/>
      </w:r>
      <w:r w:rsidRPr="00C50268">
        <w:t>(iv)</w:t>
      </w:r>
      <w:r w:rsidRPr="00C50268">
        <w:tab/>
        <w:t xml:space="preserve">the </w:t>
      </w:r>
      <w:hyperlink r:id="rId88" w:tooltip="A2002-51" w:history="1">
        <w:r w:rsidR="00E22F45" w:rsidRPr="00E22F45">
          <w:rPr>
            <w:rStyle w:val="charCitHyperlinkAbbrev"/>
          </w:rPr>
          <w:t>Criminal Code</w:t>
        </w:r>
      </w:hyperlink>
      <w:r w:rsidRPr="00C50268">
        <w:t>;</w:t>
      </w:r>
    </w:p>
    <w:p w:rsidR="006F7360" w:rsidRPr="00C50268" w:rsidRDefault="006F7360" w:rsidP="00E154FE">
      <w:pPr>
        <w:pStyle w:val="aDefsubpara"/>
      </w:pPr>
      <w:r>
        <w:tab/>
      </w:r>
      <w:r w:rsidRPr="00C50268">
        <w:t>(v)</w:t>
      </w:r>
      <w:r w:rsidRPr="00C50268">
        <w:tab/>
        <w:t xml:space="preserve">the </w:t>
      </w:r>
      <w:hyperlink r:id="rId89" w:tooltip="Act 1914 No 12 (Cwlth)" w:history="1">
        <w:r w:rsidR="00231FE5" w:rsidRPr="00231FE5">
          <w:rPr>
            <w:rStyle w:val="charCitHyperlinkItal"/>
          </w:rPr>
          <w:t>Crimes Act 1914</w:t>
        </w:r>
      </w:hyperlink>
      <w:r w:rsidRPr="00C50268">
        <w:t xml:space="preserve"> (Cwlth);</w:t>
      </w:r>
    </w:p>
    <w:p w:rsidR="006F7360" w:rsidRPr="00C50268" w:rsidRDefault="006F7360" w:rsidP="00E154FE">
      <w:pPr>
        <w:pStyle w:val="aDefsubpara"/>
      </w:pPr>
      <w:r>
        <w:tab/>
      </w:r>
      <w:r w:rsidRPr="00C50268">
        <w:t>(vi)</w:t>
      </w:r>
      <w:r w:rsidRPr="00C50268">
        <w:tab/>
        <w:t xml:space="preserve">the </w:t>
      </w:r>
      <w:hyperlink r:id="rId90" w:tooltip="Act 1995 No 12 (Cwlth)" w:history="1">
        <w:r w:rsidR="00231FE5" w:rsidRPr="00231FE5">
          <w:rPr>
            <w:rStyle w:val="charCitHyperlinkItal"/>
          </w:rPr>
          <w:t>Criminal Code Act 1995</w:t>
        </w:r>
      </w:hyperlink>
      <w:r w:rsidRPr="00E22F45">
        <w:rPr>
          <w:rStyle w:val="charItals"/>
        </w:rPr>
        <w:t xml:space="preserve"> </w:t>
      </w:r>
      <w:r w:rsidRPr="00C50268">
        <w:t>(Cwlth);</w:t>
      </w:r>
    </w:p>
    <w:p w:rsidR="006F7360" w:rsidRPr="00C50268" w:rsidRDefault="006F7360" w:rsidP="00E154FE">
      <w:pPr>
        <w:pStyle w:val="aDefsubpara"/>
      </w:pPr>
      <w:r>
        <w:tab/>
      </w:r>
      <w:r w:rsidRPr="00C50268">
        <w:t>(vii)</w:t>
      </w:r>
      <w:r w:rsidRPr="00C50268">
        <w:tab/>
        <w:t xml:space="preserve">the </w:t>
      </w:r>
      <w:hyperlink r:id="rId91" w:tooltip="A2009-39" w:history="1">
        <w:r w:rsidR="00E22F45" w:rsidRPr="00E22F45">
          <w:rPr>
            <w:rStyle w:val="charCitHyperlinkItal"/>
          </w:rPr>
          <w:t>Unlawful Gambling Act 2009</w:t>
        </w:r>
      </w:hyperlink>
      <w:r w:rsidRPr="00C50268">
        <w:t>;</w:t>
      </w:r>
    </w:p>
    <w:p w:rsidR="00E24756" w:rsidRPr="00E83334" w:rsidRDefault="00E24756" w:rsidP="00E24756">
      <w:pPr>
        <w:pStyle w:val="Asubpara"/>
      </w:pPr>
      <w:r w:rsidRPr="00E83334">
        <w:tab/>
        <w:t>(viii)</w:t>
      </w:r>
      <w:r w:rsidRPr="00E83334">
        <w:tab/>
        <w:t xml:space="preserve">the </w:t>
      </w:r>
      <w:hyperlink r:id="rId92" w:tooltip="Act 1974 No 51 (Cwlth)" w:history="1">
        <w:r w:rsidR="00231FE5" w:rsidRPr="00231FE5">
          <w:rPr>
            <w:rStyle w:val="charCitHyperlinkItal"/>
          </w:rPr>
          <w:t>Competition and Consumer Act 2010</w:t>
        </w:r>
      </w:hyperlink>
      <w:r w:rsidRPr="00E83334">
        <w:t xml:space="preserve"> (Cwlth);</w:t>
      </w:r>
    </w:p>
    <w:p w:rsidR="00E24756" w:rsidRPr="00E83334" w:rsidRDefault="00E24756" w:rsidP="00E24756">
      <w:pPr>
        <w:pStyle w:val="Asubpara"/>
      </w:pPr>
      <w:r w:rsidRPr="00E83334">
        <w:tab/>
        <w:t>(ix)</w:t>
      </w:r>
      <w:r w:rsidRPr="00E83334">
        <w:tab/>
        <w:t xml:space="preserve">the </w:t>
      </w:r>
      <w:hyperlink r:id="rId93" w:tooltip="A1992-72" w:history="1">
        <w:r w:rsidR="00E22F45" w:rsidRPr="00E22F45">
          <w:rPr>
            <w:rStyle w:val="charCitHyperlinkItal"/>
          </w:rPr>
          <w:t>Fair Trading (Australian Consumer Law) Act 1992</w:t>
        </w:r>
      </w:hyperlink>
      <w:r w:rsidRPr="00E83334">
        <w:t>;</w:t>
      </w:r>
    </w:p>
    <w:p w:rsidR="00E24756" w:rsidRPr="00E83334" w:rsidRDefault="00E24756" w:rsidP="00E24756">
      <w:pPr>
        <w:pStyle w:val="Asubpara"/>
      </w:pPr>
      <w:r w:rsidRPr="00E83334">
        <w:tab/>
        <w:t>(x)</w:t>
      </w:r>
      <w:r w:rsidRPr="00E83334">
        <w:tab/>
        <w:t xml:space="preserve">the </w:t>
      </w:r>
      <w:hyperlink r:id="rId94" w:tooltip="Australian Consumer Law (ACT)" w:history="1">
        <w:r w:rsidR="00231FE5" w:rsidRPr="00231FE5">
          <w:rPr>
            <w:rStyle w:val="charCitHyperlinkItal"/>
          </w:rPr>
          <w:t>Australian Consumer Law (ACT)</w:t>
        </w:r>
      </w:hyperlink>
      <w:r w:rsidRPr="00E83334">
        <w:t xml:space="preserve"> or a corresponding law of a State;</w:t>
      </w:r>
    </w:p>
    <w:p w:rsidR="006F7360" w:rsidRPr="00C50268" w:rsidRDefault="006F7360" w:rsidP="00E154FE">
      <w:pPr>
        <w:pStyle w:val="aDefsubpara"/>
      </w:pPr>
      <w:r>
        <w:tab/>
      </w:r>
      <w:r w:rsidRPr="00C50268">
        <w:t>(xi)</w:t>
      </w:r>
      <w:r w:rsidRPr="00C50268">
        <w:tab/>
        <w:t>a law in force in Australia or elsewhere relating to the supply or consumption of liquor;</w:t>
      </w:r>
    </w:p>
    <w:p w:rsidR="006F7360" w:rsidRPr="00C50268" w:rsidRDefault="006F7360" w:rsidP="00E154FE">
      <w:pPr>
        <w:pStyle w:val="aDefsubpara"/>
      </w:pPr>
      <w:r>
        <w:tab/>
      </w:r>
      <w:r w:rsidRPr="00C50268">
        <w:t>(xii)</w:t>
      </w:r>
      <w:r w:rsidRPr="00C50268">
        <w:tab/>
        <w:t>a law of the ACT with a maximum penalty of imprisonment for 1 year or more;</w:t>
      </w:r>
    </w:p>
    <w:p w:rsidR="006F7360" w:rsidRPr="00C50268" w:rsidRDefault="006F7360" w:rsidP="00553AB3">
      <w:pPr>
        <w:pStyle w:val="aDefsubpara"/>
        <w:keepNext/>
      </w:pPr>
      <w:r>
        <w:tab/>
      </w:r>
      <w:r w:rsidRPr="00C50268">
        <w:t>(xiii)</w:t>
      </w:r>
      <w:r w:rsidRPr="00C50268">
        <w:tab/>
        <w:t>a law elsewhere that, if the offence were committed in the ACT, would have a maximum penalty of imprisonment for 1 year or more;</w:t>
      </w:r>
    </w:p>
    <w:p w:rsidR="006F7360" w:rsidRPr="00C50268" w:rsidRDefault="006F7360" w:rsidP="00E154FE">
      <w:pPr>
        <w:pStyle w:val="aNotepar"/>
        <w:keepNext/>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rsidR="006F7360" w:rsidRPr="00C50268" w:rsidRDefault="006F7360" w:rsidP="00E154FE">
      <w:pPr>
        <w:pStyle w:val="aDefpara"/>
      </w:pPr>
      <w:r>
        <w:tab/>
      </w:r>
      <w:r w:rsidRPr="00C50268">
        <w:t>(b)</w:t>
      </w:r>
      <w:r w:rsidRPr="00C50268">
        <w:tab/>
        <w:t>any proven noncompliance by the person with a legal obligation in relation to the supply of liquor;</w:t>
      </w:r>
    </w:p>
    <w:p w:rsidR="006F7360" w:rsidRPr="00C50268" w:rsidRDefault="006F7360" w:rsidP="004F64CE">
      <w:pPr>
        <w:pStyle w:val="aExamHdgpar"/>
      </w:pPr>
      <w:r w:rsidRPr="00C50268">
        <w:t>Examples</w:t>
      </w:r>
    </w:p>
    <w:p w:rsidR="006F7360" w:rsidRPr="00C50268" w:rsidRDefault="006F7360" w:rsidP="004F64CE">
      <w:pPr>
        <w:pStyle w:val="aExamINumpar"/>
      </w:pPr>
      <w:r w:rsidRPr="00C50268">
        <w:t>1</w:t>
      </w:r>
      <w:r w:rsidRPr="00C50268">
        <w:tab/>
        <w:t>a commissioner’s direction has been made against the licensee</w:t>
      </w:r>
    </w:p>
    <w:p w:rsidR="006F7360" w:rsidRPr="00C50268" w:rsidRDefault="006F7360" w:rsidP="004F64CE">
      <w:pPr>
        <w:pStyle w:val="aExamINumpar"/>
      </w:pPr>
      <w:r w:rsidRPr="00C50268">
        <w:t>2</w:t>
      </w:r>
      <w:r w:rsidRPr="00C50268">
        <w:tab/>
        <w:t>an emergency closure order has been made against the licensee</w:t>
      </w:r>
    </w:p>
    <w:p w:rsidR="006F7360" w:rsidRPr="00C50268" w:rsidRDefault="006F7360" w:rsidP="004F64CE">
      <w:pPr>
        <w:pStyle w:val="aExamINumpar"/>
      </w:pPr>
      <w:r w:rsidRPr="00C50268">
        <w:t>3</w:t>
      </w:r>
      <w:r w:rsidRPr="00C50268">
        <w:tab/>
        <w:t>the person has had a licence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96"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rsidR="006F7360" w:rsidRPr="00C50268" w:rsidRDefault="006F7360" w:rsidP="00E154FE">
      <w:pPr>
        <w:pStyle w:val="aDefpara"/>
      </w:pPr>
      <w:r>
        <w:tab/>
      </w:r>
      <w:r w:rsidRPr="00C50268">
        <w:t>(d)</w:t>
      </w:r>
      <w:r w:rsidRPr="00C50268">
        <w:tab/>
        <w:t>whether the person complies with the requirements of this Act;</w:t>
      </w:r>
    </w:p>
    <w:p w:rsidR="006F7360" w:rsidRPr="00C50268" w:rsidRDefault="006F7360" w:rsidP="00E154FE">
      <w:pPr>
        <w:pStyle w:val="aDefpara"/>
      </w:pPr>
      <w:r>
        <w:tab/>
      </w:r>
      <w:r w:rsidRPr="00C50268">
        <w:t>(e)</w:t>
      </w:r>
      <w:r w:rsidRPr="00C50268">
        <w:tab/>
        <w:t>if the person is an individual—whether the person is, or during the preceding 5 years was—</w:t>
      </w:r>
    </w:p>
    <w:p w:rsidR="006F7360" w:rsidRPr="00C50268" w:rsidRDefault="006F7360" w:rsidP="00E154FE">
      <w:pPr>
        <w:pStyle w:val="aDefsubpara"/>
      </w:pPr>
      <w:r>
        <w:tab/>
      </w:r>
      <w:r w:rsidRPr="00C50268">
        <w:t>(i)</w:t>
      </w:r>
      <w:r w:rsidRPr="00C50268">
        <w:tab/>
        <w:t>bankrupt or personally insolvent; or</w:t>
      </w:r>
    </w:p>
    <w:p w:rsidR="006F7360" w:rsidRPr="00C50268" w:rsidRDefault="006F7360" w:rsidP="00E154FE">
      <w:pPr>
        <w:pStyle w:val="aDefsubpara"/>
      </w:pPr>
      <w:r>
        <w:tab/>
      </w:r>
      <w:r w:rsidRPr="00C50268">
        <w:t>(ii)</w:t>
      </w:r>
      <w:r w:rsidRPr="00C50268">
        <w:tab/>
        <w:t>involved in the management of a corporation when the corporation was insolvent;</w:t>
      </w:r>
    </w:p>
    <w:p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97" w:tooltip="A2001-14" w:history="1">
        <w:r w:rsidR="00E22F45" w:rsidRPr="00E22F45">
          <w:rPr>
            <w:rStyle w:val="charCitHyperlinkAbbrev"/>
          </w:rPr>
          <w:t>Legislation Act</w:t>
        </w:r>
      </w:hyperlink>
      <w:r w:rsidRPr="00C50268">
        <w:t>, dict.</w:t>
      </w:r>
    </w:p>
    <w:p w:rsidR="006F7360" w:rsidRPr="00C50268" w:rsidRDefault="006F7360" w:rsidP="00E154FE">
      <w:pPr>
        <w:pStyle w:val="aDefpara"/>
      </w:pPr>
      <w:r>
        <w:tab/>
      </w:r>
      <w:r w:rsidRPr="00C50268">
        <w:t>(f)</w:t>
      </w:r>
      <w:r w:rsidRPr="00C50268">
        <w:tab/>
        <w:t>if the person is a corporation—</w:t>
      </w:r>
    </w:p>
    <w:p w:rsidR="006F7360" w:rsidRPr="00C50268" w:rsidRDefault="006F7360" w:rsidP="00E154FE">
      <w:pPr>
        <w:pStyle w:val="aDefsubpara"/>
      </w:pPr>
      <w:r>
        <w:tab/>
      </w:r>
      <w:r w:rsidRPr="00C50268">
        <w:t>(i)</w:t>
      </w:r>
      <w:r w:rsidRPr="00C50268">
        <w:tab/>
        <w:t>whether the person is, or during the preceding 5 years was, insolvent; or</w:t>
      </w:r>
    </w:p>
    <w:p w:rsidR="006F7360" w:rsidRPr="00C50268" w:rsidRDefault="006F7360" w:rsidP="00E154FE">
      <w:pPr>
        <w:pStyle w:val="aDefsubpara"/>
        <w:keepNext/>
      </w:pPr>
      <w:r>
        <w:tab/>
      </w:r>
      <w:r w:rsidRPr="00C50268">
        <w:t>(ii)</w:t>
      </w:r>
      <w:r w:rsidRPr="00C50268">
        <w:tab/>
        <w:t>whether each influential person for the corporation is a suitable person to hold the licence or permit;</w:t>
      </w:r>
    </w:p>
    <w:p w:rsidR="006F7360" w:rsidRPr="00C50268" w:rsidRDefault="006F7360" w:rsidP="00E154FE">
      <w:pPr>
        <w:pStyle w:val="aDefpara"/>
      </w:pPr>
      <w:r>
        <w:tab/>
      </w:r>
      <w:r w:rsidRPr="00C50268">
        <w:t>(g)</w:t>
      </w:r>
      <w:r w:rsidRPr="00C50268">
        <w:tab/>
        <w:t>if the person is a club—whether the club is an eligible club;</w:t>
      </w:r>
    </w:p>
    <w:p w:rsidR="006F7360" w:rsidRPr="00C50268" w:rsidRDefault="006F7360" w:rsidP="00E154FE">
      <w:pPr>
        <w:pStyle w:val="aDefpara"/>
      </w:pPr>
      <w:r>
        <w:tab/>
      </w:r>
      <w:r w:rsidRPr="00C50268">
        <w:t>(h)</w:t>
      </w:r>
      <w:r w:rsidRPr="00C50268">
        <w:tab/>
        <w:t>if the person is a non-profit organisation—whether the organisation operates on a not-for-profit basis;</w:t>
      </w:r>
    </w:p>
    <w:p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rsidR="006F7360" w:rsidRPr="00C50268" w:rsidRDefault="006F7360" w:rsidP="00E154FE">
      <w:pPr>
        <w:pStyle w:val="aDefpara"/>
      </w:pPr>
      <w:r>
        <w:tab/>
      </w:r>
      <w:r w:rsidRPr="00C50268">
        <w:t>(j)</w:t>
      </w:r>
      <w:r w:rsidRPr="00C50268">
        <w:tab/>
        <w:t>any other matter relevant to the person’s ability to safely and responsibly supply liquor.</w:t>
      </w:r>
    </w:p>
    <w:p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rsidR="006F7360" w:rsidRPr="00C50268" w:rsidRDefault="006F7360" w:rsidP="00E154FE">
      <w:pPr>
        <w:pStyle w:val="aDefpara"/>
      </w:pPr>
      <w:r>
        <w:tab/>
      </w:r>
      <w:r w:rsidRPr="00C50268">
        <w:t>(a)</w:t>
      </w:r>
      <w:r w:rsidRPr="00C50268">
        <w:tab/>
        <w:t>is being wound up; or</w:t>
      </w:r>
    </w:p>
    <w:p w:rsidR="006F7360" w:rsidRPr="00C50268" w:rsidRDefault="006F7360" w:rsidP="00E154FE">
      <w:pPr>
        <w:pStyle w:val="aDefpara"/>
      </w:pPr>
      <w:r>
        <w:tab/>
      </w:r>
      <w:r w:rsidRPr="00C50268">
        <w:t>(b)</w:t>
      </w:r>
      <w:r w:rsidRPr="00C50268">
        <w:tab/>
        <w:t>has had a receiver or other controller appointed; or</w:t>
      </w:r>
    </w:p>
    <w:p w:rsidR="006F7360" w:rsidRPr="00C50268" w:rsidRDefault="006F7360" w:rsidP="00E154FE">
      <w:pPr>
        <w:pStyle w:val="aDefpara"/>
      </w:pPr>
      <w:r>
        <w:tab/>
      </w:r>
      <w:r w:rsidRPr="00C50268">
        <w:t>(c)</w:t>
      </w:r>
      <w:r w:rsidRPr="00C50268">
        <w:tab/>
        <w:t>has entered into a deed of company arrangement with its creditors; or</w:t>
      </w:r>
    </w:p>
    <w:p w:rsidR="006F7360" w:rsidRPr="00C50268" w:rsidRDefault="006F7360" w:rsidP="00E154FE">
      <w:pPr>
        <w:pStyle w:val="aDefpara"/>
      </w:pPr>
      <w:r>
        <w:tab/>
      </w:r>
      <w:r w:rsidRPr="00C50268">
        <w:t>(d)</w:t>
      </w:r>
      <w:r w:rsidRPr="00C50268">
        <w:tab/>
        <w:t xml:space="preserve">is otherwise under external administration under the </w:t>
      </w:r>
      <w:hyperlink r:id="rId98" w:tooltip="Act 2001 No 50 (Cwlth)" w:history="1">
        <w:r w:rsidR="00E22F45" w:rsidRPr="00E22F45">
          <w:rPr>
            <w:rStyle w:val="charCitHyperlinkAbbrev"/>
          </w:rPr>
          <w:t>Corporations Act</w:t>
        </w:r>
      </w:hyperlink>
      <w:r w:rsidRPr="00C50268">
        <w:t>, chapter 5.</w:t>
      </w:r>
    </w:p>
    <w:p w:rsidR="006F7360" w:rsidRPr="00C50268" w:rsidRDefault="006F7360" w:rsidP="00BF5ABB">
      <w:pPr>
        <w:pStyle w:val="AH5Sec"/>
      </w:pPr>
      <w:bookmarkStart w:id="97" w:name="_Toc514754694"/>
      <w:r w:rsidRPr="002414DE">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rsidR="006F7360" w:rsidRPr="00C50268" w:rsidRDefault="006F7360" w:rsidP="00E154FE">
      <w:pPr>
        <w:pStyle w:val="Amainreturn"/>
        <w:keepNext/>
      </w:pPr>
      <w:r w:rsidRPr="00C50268">
        <w:t>In this Act:</w:t>
      </w:r>
    </w:p>
    <w:p w:rsidR="006F7360" w:rsidRPr="00C50268" w:rsidRDefault="006F7360" w:rsidP="009E7FAD">
      <w:pPr>
        <w:pStyle w:val="aDef"/>
        <w:keepNext/>
      </w:pPr>
      <w:r w:rsidRPr="00C50268">
        <w:rPr>
          <w:rStyle w:val="charBoldItals"/>
        </w:rPr>
        <w:t>eligible club</w:t>
      </w:r>
      <w:r w:rsidRPr="00C50268">
        <w:t xml:space="preserve"> means a club that—</w:t>
      </w:r>
    </w:p>
    <w:p w:rsidR="006F7360" w:rsidRPr="00C50268" w:rsidRDefault="006F7360" w:rsidP="00E154FE">
      <w:pPr>
        <w:pStyle w:val="aDefpara"/>
        <w:keepNext/>
      </w:pPr>
      <w:r>
        <w:tab/>
      </w:r>
      <w:r w:rsidRPr="00C50268">
        <w:t>(a)</w:t>
      </w:r>
      <w:r w:rsidRPr="00C50268">
        <w:tab/>
        <w:t>is established for 1 or more of the following purposes:</w:t>
      </w:r>
    </w:p>
    <w:p w:rsidR="006F7360" w:rsidRPr="00C50268" w:rsidRDefault="006F7360" w:rsidP="00E154FE">
      <w:pPr>
        <w:pStyle w:val="aDefsubpara"/>
      </w:pPr>
      <w:r>
        <w:tab/>
      </w:r>
      <w:r w:rsidRPr="00C50268">
        <w:t>(i)</w:t>
      </w:r>
      <w:r w:rsidRPr="00C50268">
        <w:tab/>
        <w:t>recreation;</w:t>
      </w:r>
    </w:p>
    <w:p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rsidR="006F7360" w:rsidRPr="00C50268" w:rsidRDefault="006F7360" w:rsidP="00E154FE">
      <w:pPr>
        <w:pStyle w:val="aDefsubpara"/>
        <w:keepNext/>
      </w:pPr>
      <w:r>
        <w:tab/>
      </w:r>
      <w:r w:rsidRPr="00C50268">
        <w:t>(iii)</w:t>
      </w:r>
      <w:r w:rsidRPr="00C50268">
        <w:tab/>
        <w:t>a purpose prescribed by regulation; and</w:t>
      </w:r>
    </w:p>
    <w:p w:rsidR="006F7360" w:rsidRPr="00C50268" w:rsidRDefault="006F7360" w:rsidP="00E154FE">
      <w:pPr>
        <w:pStyle w:val="aDefpara"/>
      </w:pPr>
      <w:r>
        <w:tab/>
      </w:r>
      <w:r w:rsidRPr="00C50268">
        <w:t>(b)</w:t>
      </w:r>
      <w:r w:rsidRPr="00C50268">
        <w:tab/>
        <w:t>has a constitution or set of rules that—</w:t>
      </w:r>
    </w:p>
    <w:p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rsidR="006F7360" w:rsidRPr="00C50268" w:rsidRDefault="006F7360" w:rsidP="00E154FE">
      <w:pPr>
        <w:pStyle w:val="aDefsubpara"/>
      </w:pPr>
      <w:r>
        <w:tab/>
      </w:r>
      <w:r w:rsidRPr="00C50268">
        <w:t>(ii)</w:t>
      </w:r>
      <w:r w:rsidRPr="00C50268">
        <w:tab/>
        <w:t>requires the club to keep records of nominations and elections for 2 years or more; and</w:t>
      </w:r>
    </w:p>
    <w:p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rsidR="006F7360" w:rsidRPr="00C50268" w:rsidRDefault="006F7360" w:rsidP="00E154FE">
      <w:pPr>
        <w:pStyle w:val="Asubsubpara"/>
      </w:pPr>
      <w:r>
        <w:tab/>
      </w:r>
      <w:r w:rsidRPr="00C50268">
        <w:t>(A)</w:t>
      </w:r>
      <w:r w:rsidRPr="00C50268">
        <w:tab/>
        <w:t xml:space="preserve">at the invitation of a club member who is also on the club premises; and </w:t>
      </w:r>
    </w:p>
    <w:p w:rsidR="006F7360" w:rsidRPr="00C50268" w:rsidRDefault="006F7360" w:rsidP="00E154FE">
      <w:pPr>
        <w:pStyle w:val="Asubsubpara"/>
      </w:pPr>
      <w:r>
        <w:tab/>
      </w:r>
      <w:r w:rsidRPr="00C50268">
        <w:t>(B)</w:t>
      </w:r>
      <w:r w:rsidRPr="00C50268">
        <w:tab/>
        <w:t>with the consent of the club; and</w:t>
      </w:r>
    </w:p>
    <w:p w:rsidR="006F7360" w:rsidRPr="00C50268" w:rsidRDefault="006F7360" w:rsidP="00E154FE">
      <w:pPr>
        <w:pStyle w:val="aDefsubpara"/>
        <w:keepNext/>
      </w:pPr>
      <w:r>
        <w:tab/>
      </w:r>
      <w:r w:rsidRPr="00C50268">
        <w:t>(v)</w:t>
      </w:r>
      <w:r w:rsidRPr="00C50268">
        <w:tab/>
        <w:t>prohibits the payment of a commission, profit or allowance from, or on receipts from, the supply of liquor at the club premises; and</w:t>
      </w:r>
    </w:p>
    <w:p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99" w:tooltip="A2004-34" w:history="1">
        <w:r w:rsidRPr="000664ED">
          <w:rPr>
            <w:rStyle w:val="charCitHyperlinkItal"/>
          </w:rPr>
          <w:t>Gaming Machine Act 2004</w:t>
        </w:r>
      </w:hyperlink>
      <w:r w:rsidRPr="000664ED">
        <w:t>; and</w:t>
      </w:r>
    </w:p>
    <w:p w:rsidR="006F7360" w:rsidRPr="00C50268" w:rsidRDefault="006F7360" w:rsidP="00E154FE">
      <w:pPr>
        <w:pStyle w:val="aDefpara"/>
      </w:pPr>
      <w:r>
        <w:tab/>
      </w:r>
      <w:r w:rsidR="007A77D8">
        <w:t>(d</w:t>
      </w:r>
      <w:r w:rsidRPr="00C50268">
        <w:t>)</w:t>
      </w:r>
      <w:r w:rsidRPr="00C50268">
        <w:tab/>
        <w:t>has a membership of at least—</w:t>
      </w:r>
    </w:p>
    <w:p w:rsidR="006F7360" w:rsidRPr="00C50268" w:rsidRDefault="006F7360" w:rsidP="00E154FE">
      <w:pPr>
        <w:pStyle w:val="aDefsubpara"/>
      </w:pPr>
      <w:r>
        <w:tab/>
      </w:r>
      <w:r w:rsidRPr="00C50268">
        <w:t>(i)</w:t>
      </w:r>
      <w:r w:rsidRPr="00C50268">
        <w:tab/>
        <w:t>200 adult financial members; or</w:t>
      </w:r>
    </w:p>
    <w:p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100"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rsidR="00CE63EC" w:rsidRPr="0037116A" w:rsidRDefault="00CE63EC" w:rsidP="00CE63EC">
      <w:pPr>
        <w:pStyle w:val="AH5Sec"/>
      </w:pPr>
      <w:bookmarkStart w:id="98" w:name="_Toc514754695"/>
      <w:r w:rsidRPr="002414DE">
        <w:rPr>
          <w:rStyle w:val="CharSectNo"/>
        </w:rPr>
        <w:t>71</w:t>
      </w:r>
      <w:r w:rsidRPr="0037116A">
        <w:tab/>
        <w:t>Commissioner may require police certificat</w:t>
      </w:r>
      <w:r>
        <w:t>e or information for person etc</w:t>
      </w:r>
      <w:bookmarkEnd w:id="98"/>
    </w:p>
    <w:p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rsidR="006F7360" w:rsidRPr="00C50268" w:rsidRDefault="006F7360" w:rsidP="00E154FE">
      <w:pPr>
        <w:pStyle w:val="Asubpara"/>
      </w:pPr>
      <w:r>
        <w:tab/>
      </w:r>
      <w:r w:rsidRPr="00C50268">
        <w:t>(i)</w:t>
      </w:r>
      <w:r w:rsidRPr="00C50268">
        <w:tab/>
        <w:t>the person;</w:t>
      </w:r>
    </w:p>
    <w:p w:rsidR="006F7360" w:rsidRPr="00C50268" w:rsidRDefault="006F7360" w:rsidP="00E154FE">
      <w:pPr>
        <w:pStyle w:val="Asubpara"/>
      </w:pPr>
      <w:r>
        <w:tab/>
      </w:r>
      <w:r w:rsidRPr="00C50268">
        <w:t>(ii)</w:t>
      </w:r>
      <w:r w:rsidRPr="00C50268">
        <w:tab/>
        <w:t>a close associate of the person;</w:t>
      </w:r>
    </w:p>
    <w:p w:rsidR="006F7360" w:rsidRPr="00C50268" w:rsidRDefault="006F7360" w:rsidP="00E154FE">
      <w:pPr>
        <w:pStyle w:val="Asubpara"/>
      </w:pPr>
      <w:r>
        <w:tab/>
      </w:r>
      <w:r w:rsidRPr="00C50268">
        <w:t>(iii)</w:t>
      </w:r>
      <w:r w:rsidRPr="00C50268">
        <w:tab/>
        <w:t>if the person is a corporation—an influential person for the person;</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 and the decision relates to suitability for a licence—each person who is to have day-to-day control;</w:t>
      </w:r>
    </w:p>
    <w:p w:rsidR="006F7360" w:rsidRPr="00C50268" w:rsidRDefault="006F7360" w:rsidP="00E154FE">
      <w:pPr>
        <w:pStyle w:val="Apara"/>
      </w:pPr>
      <w:r>
        <w:tab/>
      </w:r>
      <w:r w:rsidRPr="00C50268">
        <w:t>(b)</w:t>
      </w:r>
      <w:r w:rsidRPr="00C50268">
        <w:tab/>
        <w:t>other stated information about the person</w:t>
      </w:r>
      <w:r w:rsidR="00CE63EC">
        <w:t>;</w:t>
      </w:r>
    </w:p>
    <w:p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rsidR="00CE63EC" w:rsidRPr="0037116A" w:rsidRDefault="00CE63EC" w:rsidP="00CE63EC">
      <w:pPr>
        <w:pStyle w:val="aExamHdgpar"/>
      </w:pPr>
      <w:r w:rsidRPr="0037116A">
        <w:t>Examples—par (c)</w:t>
      </w:r>
    </w:p>
    <w:p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rsidR="00CE63EC" w:rsidRPr="0037116A" w:rsidRDefault="00CE63EC" w:rsidP="005444E1">
      <w:pPr>
        <w:pStyle w:val="aExampar"/>
        <w:keepNext/>
        <w:ind w:left="1960" w:hanging="360"/>
      </w:pPr>
      <w:r w:rsidRPr="0037116A">
        <w:t>2</w:t>
      </w:r>
      <w:r w:rsidRPr="0037116A">
        <w:tab/>
        <w:t>close friend of the person</w:t>
      </w:r>
    </w:p>
    <w:p w:rsidR="00CE63EC" w:rsidRPr="0037116A" w:rsidRDefault="00CE63EC" w:rsidP="00CA597D">
      <w:pPr>
        <w:pStyle w:val="aExampar"/>
        <w:keepNext/>
        <w:ind w:left="1960" w:hanging="360"/>
      </w:pPr>
      <w:r w:rsidRPr="0037116A">
        <w:t>3</w:t>
      </w:r>
      <w:r w:rsidRPr="0037116A">
        <w:tab/>
        <w:t>someone else who has regular contact with the related person</w:t>
      </w:r>
    </w:p>
    <w:p w:rsidR="00CE63EC" w:rsidRPr="0037116A" w:rsidRDefault="00CE63EC" w:rsidP="00CE63EC">
      <w:pPr>
        <w:pStyle w:val="aNotepar"/>
      </w:pPr>
      <w:r w:rsidRPr="0037116A">
        <w:rPr>
          <w:rStyle w:val="charItals"/>
        </w:rPr>
        <w:t>Note</w:t>
      </w:r>
      <w:r w:rsidRPr="0037116A">
        <w:tab/>
        <w:t xml:space="preserve">An example is part of the Act, is not exhaustive and may extend, but does not limit, the meaning of the provision in which it appears (see </w:t>
      </w:r>
      <w:hyperlink r:id="rId101" w:tooltip="A2001-14" w:history="1">
        <w:r w:rsidRPr="0037116A">
          <w:rPr>
            <w:rStyle w:val="charCitHyperlinkAbbrev"/>
          </w:rPr>
          <w:t>Legislation Act</w:t>
        </w:r>
      </w:hyperlink>
      <w:r w:rsidRPr="0037116A">
        <w:t>, s 126 and s 132).</w:t>
      </w:r>
    </w:p>
    <w:p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10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99" w:name="_Toc514754696"/>
      <w:r w:rsidRPr="002414DE">
        <w:rPr>
          <w:rStyle w:val="CharSectNo"/>
        </w:rPr>
        <w:t>72</w:t>
      </w:r>
      <w:r w:rsidRPr="00C50268">
        <w:tab/>
        <w:t>Commissioner need not decide suitability if certificate etc not provided</w:t>
      </w:r>
      <w:bookmarkEnd w:id="99"/>
    </w:p>
    <w:p w:rsidR="006F7360" w:rsidRPr="00C50268" w:rsidRDefault="006F7360" w:rsidP="00553AB3">
      <w:pPr>
        <w:pStyle w:val="Amain"/>
        <w:keepNext/>
      </w:pPr>
      <w:r>
        <w:tab/>
      </w:r>
      <w:r w:rsidRPr="00C50268">
        <w:t>(1)</w:t>
      </w:r>
      <w:r w:rsidRPr="00C50268">
        <w:tab/>
        <w:t>This section applies if—</w:t>
      </w:r>
    </w:p>
    <w:p w:rsidR="006F7360" w:rsidRPr="00C50268" w:rsidRDefault="006F7360" w:rsidP="00553AB3">
      <w:pPr>
        <w:pStyle w:val="Apara"/>
        <w:keepNext/>
      </w:pPr>
      <w:r>
        <w:tab/>
      </w:r>
      <w:r w:rsidRPr="00C50268">
        <w:t>(a)</w:t>
      </w:r>
      <w:r w:rsidRPr="00C50268">
        <w:tab/>
        <w:t>the commissioner has given a person a personal information notice under section 71; and</w:t>
      </w:r>
    </w:p>
    <w:p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rsidR="006F7360" w:rsidRPr="00C50268" w:rsidRDefault="006F7360" w:rsidP="00E154FE">
      <w:pPr>
        <w:pStyle w:val="Amain"/>
      </w:pPr>
      <w:r>
        <w:tab/>
      </w:r>
      <w:r w:rsidRPr="00C50268">
        <w:t>(2)</w:t>
      </w:r>
      <w:r w:rsidRPr="00C50268">
        <w:tab/>
        <w:t>The commissioner need not decide whether the person is a suitable person to hold a licence or permit.</w:t>
      </w:r>
    </w:p>
    <w:p w:rsidR="006F7360" w:rsidRPr="00C50268" w:rsidRDefault="006F7360" w:rsidP="00BF5ABB">
      <w:pPr>
        <w:pStyle w:val="AH5Sec"/>
      </w:pPr>
      <w:bookmarkStart w:id="100" w:name="_Toc514754697"/>
      <w:r w:rsidRPr="002414DE">
        <w:rPr>
          <w:rStyle w:val="CharSectNo"/>
        </w:rPr>
        <w:t>73</w:t>
      </w:r>
      <w:r w:rsidRPr="00C50268">
        <w:tab/>
        <w:t>Offence—ongoing duty to update person’s suitability information</w:t>
      </w:r>
      <w:bookmarkEnd w:id="100"/>
    </w:p>
    <w:p w:rsidR="006F7360" w:rsidRPr="00C50268" w:rsidRDefault="006F7360" w:rsidP="005444E1">
      <w:pPr>
        <w:pStyle w:val="Amain"/>
        <w:keepNext/>
      </w:pPr>
      <w:r>
        <w:tab/>
      </w:r>
      <w:r w:rsidRPr="00C50268">
        <w:t>(1)</w:t>
      </w:r>
      <w:r w:rsidRPr="00C50268">
        <w:tab/>
        <w:t>This section applies to a person if—</w:t>
      </w:r>
    </w:p>
    <w:p w:rsidR="006F7360" w:rsidRPr="00C50268" w:rsidRDefault="006F7360" w:rsidP="005444E1">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person is a suitable person to hold a licence or permit; or</w:t>
      </w:r>
    </w:p>
    <w:p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rsidR="006F7360" w:rsidRPr="00C50268" w:rsidRDefault="006F7360" w:rsidP="002E2291">
      <w:pPr>
        <w:pStyle w:val="Apara"/>
        <w:keepNext/>
      </w:pPr>
      <w:r>
        <w:tab/>
      </w:r>
      <w:r w:rsidRPr="00C50268">
        <w:t>(b)</w:t>
      </w:r>
      <w:r w:rsidRPr="00C50268">
        <w:tab/>
        <w:t>the person has given the commissioner suitability information about the person.</w:t>
      </w:r>
    </w:p>
    <w:p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person’s suitability information changes; and</w:t>
      </w:r>
    </w:p>
    <w:p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rsidR="006F7360" w:rsidRPr="00C50268" w:rsidRDefault="006F7360" w:rsidP="00553AB3">
      <w:pPr>
        <w:pStyle w:val="Penalty"/>
      </w:pPr>
      <w:r w:rsidRPr="00C50268">
        <w:t>Maximum penalty:  20 penalty units.</w:t>
      </w:r>
    </w:p>
    <w:p w:rsidR="006F7360" w:rsidRPr="00C50268" w:rsidRDefault="006F7360" w:rsidP="00E154FE">
      <w:pPr>
        <w:pStyle w:val="Amain"/>
      </w:pPr>
      <w:r>
        <w:tab/>
      </w:r>
      <w:r w:rsidRPr="00C50268">
        <w:t>(3)</w:t>
      </w:r>
      <w:r w:rsidRPr="00C50268">
        <w:tab/>
        <w:t>This section does not apply if the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3" w:tooltip="A2002-51" w:history="1">
        <w:r w:rsidR="00E22F45" w:rsidRPr="00E22F45">
          <w:rPr>
            <w:rStyle w:val="charCitHyperlinkAbbrev"/>
          </w:rPr>
          <w:t>Criminal Code</w:t>
        </w:r>
      </w:hyperlink>
      <w:r w:rsidRPr="00C50268">
        <w:t>, s 58).</w:t>
      </w:r>
    </w:p>
    <w:p w:rsidR="006F7360" w:rsidRPr="002414DE" w:rsidRDefault="006F7360" w:rsidP="00BF5ABB">
      <w:pPr>
        <w:pStyle w:val="AH3Div"/>
      </w:pPr>
      <w:bookmarkStart w:id="101" w:name="_Toc514754698"/>
      <w:r w:rsidRPr="002414DE">
        <w:rPr>
          <w:rStyle w:val="CharDivNo"/>
        </w:rPr>
        <w:t>Division 4.2</w:t>
      </w:r>
      <w:r w:rsidRPr="00C50268">
        <w:tab/>
      </w:r>
      <w:r w:rsidRPr="002414DE">
        <w:rPr>
          <w:rStyle w:val="CharDivText"/>
        </w:rPr>
        <w:t>Suitability of premises for licences and permits</w:t>
      </w:r>
      <w:bookmarkEnd w:id="101"/>
    </w:p>
    <w:p w:rsidR="006F7360" w:rsidRPr="00C50268" w:rsidRDefault="006F7360" w:rsidP="00BF5ABB">
      <w:pPr>
        <w:pStyle w:val="AH5Sec"/>
      </w:pPr>
      <w:bookmarkStart w:id="102" w:name="_Toc514754699"/>
      <w:r w:rsidRPr="002414DE">
        <w:rPr>
          <w:rStyle w:val="CharSectNo"/>
        </w:rPr>
        <w:t>74</w:t>
      </w:r>
      <w:r w:rsidRPr="00C50268">
        <w:tab/>
        <w:t xml:space="preserve">Who is the </w:t>
      </w:r>
      <w:r w:rsidRPr="00E22F45">
        <w:rPr>
          <w:rStyle w:val="charItals"/>
        </w:rPr>
        <w:t>responsible person</w:t>
      </w:r>
      <w:r w:rsidRPr="00C50268">
        <w:t xml:space="preserve"> for premises?—div 4.2</w:t>
      </w:r>
      <w:bookmarkEnd w:id="102"/>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responsible person</w:t>
      </w:r>
      <w:r w:rsidRPr="00C50268">
        <w:t>, for premises, means—</w:t>
      </w:r>
    </w:p>
    <w:p w:rsidR="006F7360" w:rsidRPr="00C50268" w:rsidRDefault="006F7360" w:rsidP="00E154FE">
      <w:pPr>
        <w:pStyle w:val="aDefpara"/>
      </w:pPr>
      <w:r>
        <w:tab/>
      </w:r>
      <w:r w:rsidRPr="00C50268">
        <w:t>(a)</w:t>
      </w:r>
      <w:r w:rsidRPr="00C50268">
        <w:tab/>
        <w:t>for a licence for the premises—the licensee or proposed licensee; or</w:t>
      </w:r>
    </w:p>
    <w:p w:rsidR="006F7360" w:rsidRPr="00C50268" w:rsidRDefault="006F7360" w:rsidP="00E154FE">
      <w:pPr>
        <w:pStyle w:val="aDefpara"/>
      </w:pPr>
      <w:r>
        <w:tab/>
      </w:r>
      <w:r w:rsidRPr="00C50268">
        <w:t>(b)</w:t>
      </w:r>
      <w:r w:rsidRPr="00C50268">
        <w:tab/>
        <w:t>for a permit for the premises—the permit-holder or proposed permit-holder.</w:t>
      </w:r>
    </w:p>
    <w:p w:rsidR="006F7360" w:rsidRPr="00C50268" w:rsidRDefault="006F7360" w:rsidP="00BF5ABB">
      <w:pPr>
        <w:pStyle w:val="AH5Sec"/>
      </w:pPr>
      <w:bookmarkStart w:id="103" w:name="_Toc514754700"/>
      <w:r w:rsidRPr="002414DE">
        <w:rPr>
          <w:rStyle w:val="CharSectNo"/>
        </w:rPr>
        <w:t>75</w:t>
      </w:r>
      <w:r w:rsidRPr="00C50268">
        <w:tab/>
        <w:t xml:space="preserve">What are </w:t>
      </w:r>
      <w:r w:rsidRPr="00E32467">
        <w:rPr>
          <w:rStyle w:val="charItals"/>
        </w:rPr>
        <w:t>suitable premises</w:t>
      </w:r>
      <w:r w:rsidRPr="00C50268">
        <w:t>?</w:t>
      </w:r>
      <w:bookmarkEnd w:id="103"/>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rsidR="006F7360" w:rsidRPr="00C50268" w:rsidRDefault="006F7360" w:rsidP="00BF5ABB">
      <w:pPr>
        <w:pStyle w:val="AH5Sec"/>
      </w:pPr>
      <w:bookmarkStart w:id="104" w:name="_Toc514754701"/>
      <w:r w:rsidRPr="002414DE">
        <w:rPr>
          <w:rStyle w:val="CharSectNo"/>
        </w:rPr>
        <w:t>76</w:t>
      </w:r>
      <w:r w:rsidRPr="00C50268">
        <w:tab/>
        <w:t>Commissioner must consider suitability information, etc</w:t>
      </w:r>
      <w:bookmarkEnd w:id="104"/>
    </w:p>
    <w:p w:rsidR="006F7360" w:rsidRPr="00C50268" w:rsidRDefault="006F7360" w:rsidP="003C6436">
      <w:pPr>
        <w:pStyle w:val="Amainreturn"/>
        <w:keepNext/>
      </w:pPr>
      <w:r w:rsidRPr="00C50268">
        <w:t>In deciding whether premises are suitable premises for a licence or permit, the commissioner must consider each of the following:</w:t>
      </w:r>
    </w:p>
    <w:p w:rsidR="006F7360" w:rsidRPr="00C50268" w:rsidRDefault="006F7360" w:rsidP="003C6436">
      <w:pPr>
        <w:pStyle w:val="Apara"/>
        <w:keepNext/>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105" w:name="_Toc514754702"/>
      <w:r w:rsidRPr="002414DE">
        <w:rPr>
          <w:rStyle w:val="CharSectNo"/>
        </w:rPr>
        <w:t>77</w:t>
      </w:r>
      <w:r w:rsidRPr="00C50268">
        <w:tab/>
        <w:t>Commissioner must decide premises not suitable in some circumstances</w:t>
      </w:r>
      <w:bookmarkEnd w:id="105"/>
    </w:p>
    <w:p w:rsidR="006F7360" w:rsidRPr="00C50268" w:rsidRDefault="006F7360" w:rsidP="00E154FE">
      <w:pPr>
        <w:pStyle w:val="Amain"/>
      </w:pPr>
      <w:r>
        <w:tab/>
      </w:r>
      <w:r w:rsidRPr="00C50268">
        <w:t>(1)</w:t>
      </w:r>
      <w:r w:rsidRPr="00C50268">
        <w:tab/>
        <w:t>The commissioner must decide that premises are not suitable premises for a licence or permit if—</w:t>
      </w:r>
    </w:p>
    <w:p w:rsidR="006F7360" w:rsidRPr="00C50268" w:rsidRDefault="006F7360" w:rsidP="00E154FE">
      <w:pPr>
        <w:pStyle w:val="Apara"/>
      </w:pPr>
      <w:r>
        <w:tab/>
      </w:r>
      <w:r w:rsidRPr="00C50268">
        <w:t>(a)</w:t>
      </w:r>
      <w:r w:rsidRPr="00C50268">
        <w:tab/>
        <w:t>the premises do not comply with the requirements of—</w:t>
      </w:r>
    </w:p>
    <w:p w:rsidR="006F7360" w:rsidRPr="00C50268" w:rsidRDefault="006F7360" w:rsidP="00E154FE">
      <w:pPr>
        <w:pStyle w:val="Asubpara"/>
      </w:pPr>
      <w:r>
        <w:tab/>
      </w:r>
      <w:r w:rsidRPr="00C50268">
        <w:t>(i)</w:t>
      </w:r>
      <w:r w:rsidRPr="00C50268">
        <w:tab/>
        <w:t>this Act; or</w:t>
      </w:r>
    </w:p>
    <w:p w:rsidR="006F7360" w:rsidRPr="00C50268" w:rsidRDefault="006F7360" w:rsidP="00E154FE">
      <w:pPr>
        <w:pStyle w:val="Asubpara"/>
      </w:pPr>
      <w:r>
        <w:tab/>
      </w:r>
      <w:r w:rsidRPr="00C50268">
        <w:t>(ii)</w:t>
      </w:r>
      <w:r w:rsidRPr="00C50268">
        <w:tab/>
        <w:t xml:space="preserve">the </w:t>
      </w:r>
      <w:hyperlink r:id="rId104" w:tooltip="A2004-11" w:history="1">
        <w:r w:rsidR="00E22F45" w:rsidRPr="00E22F45">
          <w:rPr>
            <w:rStyle w:val="charCitHyperlinkItal"/>
          </w:rPr>
          <w:t>Building Act 2004</w:t>
        </w:r>
      </w:hyperlink>
      <w:r w:rsidRPr="00C50268">
        <w:t>; or</w:t>
      </w:r>
    </w:p>
    <w:p w:rsidR="006F7360" w:rsidRPr="00C50268" w:rsidRDefault="006F7360" w:rsidP="00E154FE">
      <w:pPr>
        <w:pStyle w:val="Asubpara"/>
      </w:pPr>
      <w:r>
        <w:tab/>
      </w:r>
      <w:r w:rsidRPr="00C50268">
        <w:t>(iii)</w:t>
      </w:r>
      <w:r w:rsidRPr="00C50268">
        <w:tab/>
        <w:t xml:space="preserve">the </w:t>
      </w:r>
      <w:hyperlink r:id="rId105" w:tooltip="A2007-24" w:history="1">
        <w:r w:rsidR="00E22F45" w:rsidRPr="00E22F45">
          <w:rPr>
            <w:rStyle w:val="charCitHyperlinkItal"/>
          </w:rPr>
          <w:t>Planning and Development Act 2007</w:t>
        </w:r>
      </w:hyperlink>
      <w:r w:rsidRPr="00C50268">
        <w:t>; or</w:t>
      </w:r>
    </w:p>
    <w:p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rsidR="006F7360" w:rsidRPr="00C50268" w:rsidRDefault="006F7360" w:rsidP="00E154FE">
      <w:pPr>
        <w:pStyle w:val="Amain"/>
      </w:pPr>
      <w:r>
        <w:tab/>
      </w:r>
      <w:r w:rsidRPr="00C50268">
        <w:t>(2)</w:t>
      </w:r>
      <w:r w:rsidRPr="00C50268">
        <w:tab/>
        <w:t>However, the commissioner may decide that the premises are suitable premises for the licence or permit if satisfied that, in all the circumstances, it would be unreasonable to find the premises unsuitable.</w:t>
      </w:r>
    </w:p>
    <w:p w:rsidR="006F7360" w:rsidRPr="00C50268" w:rsidRDefault="006F7360" w:rsidP="00BF5ABB">
      <w:pPr>
        <w:pStyle w:val="AH5Sec"/>
      </w:pPr>
      <w:bookmarkStart w:id="106" w:name="_Toc514754703"/>
      <w:r w:rsidRPr="002414DE">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F92235">
      <w:pPr>
        <w:pStyle w:val="Asubpara"/>
      </w:pPr>
      <w:r w:rsidRPr="00890D53">
        <w:tab/>
        <w:t>(iii)</w:t>
      </w:r>
      <w:r w:rsidRPr="00890D53">
        <w:tab/>
        <w:t>if the responsible person for the premises is a corporation—an influential person for the corporation;</w:t>
      </w:r>
    </w:p>
    <w:p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7" w:tooltip="A2001-14" w:history="1">
        <w:r w:rsidR="00E22F45" w:rsidRPr="00E22F45">
          <w:rPr>
            <w:rStyle w:val="charCitHyperlinkAbbrev"/>
          </w:rPr>
          <w:t>Legislation Act</w:t>
        </w:r>
      </w:hyperlink>
      <w:r w:rsidRPr="00C50268">
        <w:t>, s 104).</w:t>
      </w:r>
    </w:p>
    <w:p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2E2291">
      <w:pPr>
        <w:pStyle w:val="Asubpara"/>
        <w:keepNext/>
      </w:pPr>
      <w:r w:rsidRPr="00890D53">
        <w:tab/>
        <w:t>(iii)</w:t>
      </w:r>
      <w:r w:rsidRPr="00890D53">
        <w:tab/>
        <w:t>if the responsible person for the premises is a corporation—an influential person for the corporation;</w:t>
      </w:r>
    </w:p>
    <w:p w:rsidR="006F7360" w:rsidRPr="00C50268" w:rsidRDefault="006F7360" w:rsidP="002E2291">
      <w:pPr>
        <w:pStyle w:val="aExamHdgpar"/>
      </w:pPr>
      <w:r w:rsidRPr="00C50268">
        <w:t>Example</w:t>
      </w:r>
    </w:p>
    <w:p w:rsidR="006F7360" w:rsidRPr="00C50268" w:rsidRDefault="006F7360" w:rsidP="002E2291">
      <w:pPr>
        <w:pStyle w:val="aExampar"/>
        <w:keepNext/>
      </w:pPr>
      <w:r w:rsidRPr="00C50268">
        <w:t>the premises are licensed premises and the licence has been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108"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rsidR="006F7360" w:rsidRPr="00C50268" w:rsidRDefault="006F7360" w:rsidP="00E154FE">
      <w:pPr>
        <w:pStyle w:val="aDefpara"/>
      </w:pPr>
      <w:r>
        <w:tab/>
      </w:r>
      <w:r w:rsidRPr="00C50268">
        <w:t>(d)</w:t>
      </w:r>
      <w:r w:rsidRPr="00C50268">
        <w:tab/>
        <w:t>whether the premises comply with the requirements of—</w:t>
      </w:r>
    </w:p>
    <w:p w:rsidR="006F7360" w:rsidRPr="00C50268" w:rsidRDefault="006F7360" w:rsidP="00E154FE">
      <w:pPr>
        <w:pStyle w:val="aDefsubpara"/>
      </w:pPr>
      <w:r>
        <w:tab/>
      </w:r>
      <w:r w:rsidRPr="00C50268">
        <w:t>(i)</w:t>
      </w:r>
      <w:r w:rsidRPr="00C50268">
        <w:tab/>
        <w:t>this Act; and</w:t>
      </w:r>
    </w:p>
    <w:p w:rsidR="006F7360" w:rsidRPr="00C50268" w:rsidRDefault="006F7360" w:rsidP="00E154FE">
      <w:pPr>
        <w:pStyle w:val="aDefsubpara"/>
      </w:pPr>
      <w:r>
        <w:tab/>
      </w:r>
      <w:r w:rsidRPr="00C50268">
        <w:t>(ii)</w:t>
      </w:r>
      <w:r w:rsidRPr="00C50268">
        <w:tab/>
        <w:t xml:space="preserve">the </w:t>
      </w:r>
      <w:hyperlink r:id="rId109" w:tooltip="A2004-11" w:history="1">
        <w:r w:rsidR="00E22F45" w:rsidRPr="00E22F45">
          <w:rPr>
            <w:rStyle w:val="charCitHyperlinkItal"/>
          </w:rPr>
          <w:t>Building Act 2004</w:t>
        </w:r>
      </w:hyperlink>
      <w:r w:rsidRPr="00C50268">
        <w:t>; and</w:t>
      </w:r>
    </w:p>
    <w:p w:rsidR="006F7360" w:rsidRPr="00C50268" w:rsidRDefault="006F7360" w:rsidP="00E154FE">
      <w:pPr>
        <w:pStyle w:val="aDefsubpara"/>
        <w:keepNext/>
      </w:pPr>
      <w:r>
        <w:tab/>
      </w:r>
      <w:r w:rsidRPr="00C50268">
        <w:t>(iii)</w:t>
      </w:r>
      <w:r w:rsidRPr="00C50268">
        <w:tab/>
        <w:t xml:space="preserve">the </w:t>
      </w:r>
      <w:hyperlink r:id="rId110" w:tooltip="A2007-24" w:history="1">
        <w:r w:rsidR="00E22F45" w:rsidRPr="00E22F45">
          <w:rPr>
            <w:rStyle w:val="charCitHyperlinkItal"/>
          </w:rPr>
          <w:t>Planning and Development Act 2007</w:t>
        </w:r>
      </w:hyperlink>
      <w:r w:rsidRPr="00C50268">
        <w:t xml:space="preserve">; </w:t>
      </w:r>
    </w:p>
    <w:p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rsidR="006F7360" w:rsidRPr="00C50268" w:rsidRDefault="006F7360" w:rsidP="00E154FE">
      <w:pPr>
        <w:pStyle w:val="aDefpara"/>
      </w:pPr>
      <w:r>
        <w:tab/>
      </w:r>
      <w:r w:rsidRPr="00C50268">
        <w:t>(f)</w:t>
      </w:r>
      <w:r w:rsidRPr="00C50268">
        <w:tab/>
        <w:t>the fire safety of the premises;</w:t>
      </w:r>
    </w:p>
    <w:p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rsidR="006F7360" w:rsidRPr="00C50268" w:rsidRDefault="006F7360" w:rsidP="00E154FE">
      <w:pPr>
        <w:pStyle w:val="aDefsubpara"/>
      </w:pPr>
      <w:r>
        <w:tab/>
      </w:r>
      <w:r w:rsidRPr="00C50268">
        <w:t>(i)</w:t>
      </w:r>
      <w:r w:rsidRPr="00C50268">
        <w:tab/>
        <w:t>lawfully at adjacent or nearby premises; or</w:t>
      </w:r>
    </w:p>
    <w:p w:rsidR="006F7360" w:rsidRPr="00C50268" w:rsidRDefault="006F7360" w:rsidP="00E154FE">
      <w:pPr>
        <w:pStyle w:val="aDefsubpara"/>
        <w:keepNext/>
      </w:pPr>
      <w:r>
        <w:tab/>
      </w:r>
      <w:r w:rsidRPr="00C50268">
        <w:t>(ii)</w:t>
      </w:r>
      <w:r w:rsidRPr="00C50268">
        <w:tab/>
        <w:t>because of the premises’ proximity to a place of public worship, a hospital, residential premises, or a school;</w:t>
      </w:r>
    </w:p>
    <w:p w:rsidR="006F7360" w:rsidRPr="00C50268" w:rsidRDefault="006F7360" w:rsidP="00E154FE">
      <w:pPr>
        <w:pStyle w:val="aDefpara"/>
      </w:pPr>
      <w:r>
        <w:tab/>
      </w:r>
      <w:r w:rsidRPr="00C50268">
        <w:t>(j)</w:t>
      </w:r>
      <w:r w:rsidRPr="00C50268">
        <w:tab/>
        <w:t>any other matter relevant to the appropriateness of the premises in relation to the supply of liquor.</w:t>
      </w:r>
    </w:p>
    <w:p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rsidR="00F92235" w:rsidRPr="00890D53" w:rsidRDefault="00F92235" w:rsidP="00F92235">
      <w:pPr>
        <w:pStyle w:val="aNote"/>
      </w:pPr>
      <w:r w:rsidRPr="00E22F45">
        <w:rPr>
          <w:rStyle w:val="charItals"/>
        </w:rPr>
        <w:t>Note 2</w:t>
      </w:r>
      <w:r w:rsidRPr="00E22F45">
        <w:rPr>
          <w:rStyle w:val="charItals"/>
        </w:rPr>
        <w:tab/>
      </w:r>
      <w:r w:rsidRPr="00890D53">
        <w:t>The commissioner must consider the suitability information for premises when deciding to issue, amend or renew a licence or permit. The commissioner does not consider the suitability information for premises when deciding an application to transfer a licence to someone else (see s 41).</w:t>
      </w:r>
    </w:p>
    <w:p w:rsidR="007A77D8" w:rsidRPr="000664ED" w:rsidRDefault="007A77D8" w:rsidP="007A77D8">
      <w:pPr>
        <w:pStyle w:val="AH5Sec"/>
      </w:pPr>
      <w:bookmarkStart w:id="107" w:name="_Toc514754704"/>
      <w:r w:rsidRPr="002414DE">
        <w:rPr>
          <w:rStyle w:val="CharSectNo"/>
        </w:rPr>
        <w:t>79</w:t>
      </w:r>
      <w:r w:rsidRPr="000664ED">
        <w:tab/>
        <w:t>Commissioner may require plan etc for premises</w:t>
      </w:r>
      <w:bookmarkEnd w:id="107"/>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rsidR="007A77D8" w:rsidRPr="000664ED" w:rsidRDefault="007A77D8" w:rsidP="007A77D8">
      <w:pPr>
        <w:pStyle w:val="Asubpara"/>
      </w:pPr>
      <w:r w:rsidRPr="000664ED">
        <w:tab/>
        <w:t>(i)</w:t>
      </w:r>
      <w:r w:rsidRPr="000664ED">
        <w:tab/>
        <w:t>the lease where the premises are located; and</w:t>
      </w:r>
    </w:p>
    <w:p w:rsidR="007A77D8" w:rsidRPr="000664ED" w:rsidRDefault="007A77D8" w:rsidP="007A77D8">
      <w:pPr>
        <w:pStyle w:val="Asubpara"/>
      </w:pPr>
      <w:r w:rsidRPr="000664ED">
        <w:tab/>
        <w:t>(ii)</w:t>
      </w:r>
      <w:r w:rsidRPr="000664ED">
        <w:tab/>
        <w:t xml:space="preserve">the </w:t>
      </w:r>
      <w:hyperlink r:id="rId111" w:tooltip="NI2008-27" w:history="1">
        <w:r w:rsidRPr="000664ED">
          <w:rPr>
            <w:rStyle w:val="charCitHyperlinkAbbrev"/>
          </w:rPr>
          <w:t>territory plan</w:t>
        </w:r>
      </w:hyperlink>
      <w:r w:rsidRPr="000664ED">
        <w:t>;</w:t>
      </w:r>
    </w:p>
    <w:p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rsidR="006F7360" w:rsidRPr="00C50268" w:rsidRDefault="006F7360" w:rsidP="00E154FE">
      <w:pPr>
        <w:pStyle w:val="Apara"/>
      </w:pPr>
      <w:r>
        <w:tab/>
      </w:r>
      <w:r w:rsidRPr="00C50268">
        <w:t>(c)</w:t>
      </w:r>
      <w:r w:rsidRPr="00C50268">
        <w:tab/>
        <w:t>a certificate of occupancy for the premises;</w:t>
      </w:r>
    </w:p>
    <w:p w:rsidR="006F7360" w:rsidRPr="00C50268" w:rsidRDefault="006F7360" w:rsidP="005444E1">
      <w:pPr>
        <w:pStyle w:val="Apara"/>
        <w:keepNext/>
      </w:pPr>
      <w:r>
        <w:tab/>
      </w:r>
      <w:r w:rsidRPr="00C50268">
        <w:t>(d)</w:t>
      </w:r>
      <w:r w:rsidRPr="00C50268">
        <w:tab/>
        <w:t>a risk-assessment management plan for the premises;</w:t>
      </w:r>
    </w:p>
    <w:p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rsidR="006F7360" w:rsidRPr="00C50268" w:rsidRDefault="006F7360" w:rsidP="00E154FE">
      <w:pPr>
        <w:pStyle w:val="Apara"/>
      </w:pPr>
      <w:r>
        <w:tab/>
      </w:r>
      <w:r w:rsidRPr="00C50268">
        <w:t>(e)</w:t>
      </w:r>
      <w:r w:rsidRPr="00C50268">
        <w:tab/>
        <w:t>other stated information about the premises.</w:t>
      </w:r>
    </w:p>
    <w:p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11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8" w:name="_Toc514754705"/>
      <w:r w:rsidRPr="002414DE">
        <w:rPr>
          <w:rStyle w:val="CharSectNo"/>
        </w:rPr>
        <w:t>80</w:t>
      </w:r>
      <w:r w:rsidRPr="00C50268">
        <w:tab/>
        <w:t>Commissioner may require inspection of premises</w:t>
      </w:r>
      <w:bookmarkEnd w:id="108"/>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rsidR="006F7360" w:rsidRPr="00C50268" w:rsidRDefault="006F7360" w:rsidP="00BF5ABB">
      <w:pPr>
        <w:pStyle w:val="AH5Sec"/>
      </w:pPr>
      <w:bookmarkStart w:id="109" w:name="_Toc514754706"/>
      <w:r w:rsidRPr="002414DE">
        <w:rPr>
          <w:rStyle w:val="CharSectNo"/>
        </w:rPr>
        <w:t>81</w:t>
      </w:r>
      <w:r w:rsidRPr="00C50268">
        <w:tab/>
        <w:t>Commissioner need not decide suitability if requirements not complied with</w:t>
      </w:r>
      <w:bookmarkEnd w:id="109"/>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rsidR="006F7360" w:rsidRPr="00C50268" w:rsidRDefault="006F7360" w:rsidP="00E154FE">
      <w:pPr>
        <w:pStyle w:val="Amain"/>
      </w:pPr>
      <w:r>
        <w:tab/>
      </w:r>
      <w:r w:rsidRPr="00C50268">
        <w:t>(2)</w:t>
      </w:r>
      <w:r w:rsidRPr="00C50268">
        <w:tab/>
        <w:t>The commissioner need not decide whether the premises are suitable premises for the licence or permit.</w:t>
      </w:r>
    </w:p>
    <w:p w:rsidR="006F7360" w:rsidRPr="00C50268" w:rsidRDefault="006F7360" w:rsidP="00BF5ABB">
      <w:pPr>
        <w:pStyle w:val="AH5Sec"/>
      </w:pPr>
      <w:bookmarkStart w:id="110" w:name="_Toc514754707"/>
      <w:r w:rsidRPr="002414DE">
        <w:rPr>
          <w:rStyle w:val="CharSectNo"/>
        </w:rPr>
        <w:t>82</w:t>
      </w:r>
      <w:r w:rsidRPr="00C50268">
        <w:tab/>
        <w:t>Offence—ongoing duty to update premises’ suitability information</w:t>
      </w:r>
      <w:bookmarkEnd w:id="110"/>
    </w:p>
    <w:p w:rsidR="006F7360" w:rsidRPr="00C50268" w:rsidRDefault="006F7360" w:rsidP="003C6436">
      <w:pPr>
        <w:pStyle w:val="Amain"/>
        <w:keepNext/>
      </w:pPr>
      <w:r>
        <w:tab/>
      </w:r>
      <w:r w:rsidRPr="00C50268">
        <w:t>(1)</w:t>
      </w:r>
      <w:r w:rsidRPr="00C50268">
        <w:tab/>
        <w:t>This section applies to a responsible person for premises if—</w:t>
      </w:r>
    </w:p>
    <w:p w:rsidR="006F7360" w:rsidRPr="00C50268" w:rsidRDefault="006F7360" w:rsidP="003C6436">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premises are suitable premises for a licence or permit; or</w:t>
      </w:r>
    </w:p>
    <w:p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rsidR="006F7360" w:rsidRPr="00C50268" w:rsidRDefault="006F7360" w:rsidP="00E154FE">
      <w:pPr>
        <w:pStyle w:val="Apara"/>
      </w:pPr>
      <w:r>
        <w:tab/>
      </w:r>
      <w:r w:rsidRPr="00C50268">
        <w:t>(b)</w:t>
      </w:r>
      <w:r w:rsidRPr="00C50268">
        <w:tab/>
        <w:t>the responsible person has given the commissioner suitability information about the premises.</w:t>
      </w:r>
    </w:p>
    <w:p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rsidR="006F7360" w:rsidRPr="00C50268" w:rsidRDefault="006F7360" w:rsidP="00E154FE">
      <w:pPr>
        <w:pStyle w:val="Amain"/>
      </w:pPr>
      <w:r>
        <w:tab/>
      </w:r>
      <w:r w:rsidRPr="00C50268">
        <w:t>(2)</w:t>
      </w:r>
      <w:r w:rsidRPr="00C50268">
        <w:tab/>
        <w:t>A responsible person commits an offence if—</w:t>
      </w:r>
    </w:p>
    <w:p w:rsidR="006F7360" w:rsidRPr="00C50268" w:rsidRDefault="006F7360" w:rsidP="00E154FE">
      <w:pPr>
        <w:pStyle w:val="Apara"/>
      </w:pPr>
      <w:r>
        <w:tab/>
      </w:r>
      <w:r w:rsidRPr="00C50268">
        <w:t>(a)</w:t>
      </w:r>
      <w:r w:rsidRPr="00C50268">
        <w:tab/>
        <w:t>the premises’ suitability information changes; and</w:t>
      </w:r>
    </w:p>
    <w:p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This section does not apply if the responsible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3" w:tooltip="A2002-51" w:history="1">
        <w:r w:rsidR="00E22F45" w:rsidRPr="00E22F45">
          <w:rPr>
            <w:rStyle w:val="charCitHyperlinkAbbrev"/>
          </w:rPr>
          <w:t>Criminal Code</w:t>
        </w:r>
      </w:hyperlink>
      <w:r w:rsidRPr="00C50268">
        <w:t>, s 58).</w:t>
      </w:r>
    </w:p>
    <w:p w:rsidR="006F7360" w:rsidRPr="00C50268" w:rsidRDefault="006F7360" w:rsidP="00811DB0">
      <w:pPr>
        <w:pStyle w:val="PageBreak"/>
      </w:pPr>
      <w:r w:rsidRPr="00C50268">
        <w:br w:type="page"/>
      </w:r>
    </w:p>
    <w:p w:rsidR="006F7360" w:rsidRPr="002414DE" w:rsidRDefault="006F7360" w:rsidP="00BF5ABB">
      <w:pPr>
        <w:pStyle w:val="AH2Part"/>
      </w:pPr>
      <w:bookmarkStart w:id="111" w:name="_Toc514754708"/>
      <w:r w:rsidRPr="002414DE">
        <w:rPr>
          <w:rStyle w:val="CharPartNo"/>
        </w:rPr>
        <w:t>Part 5</w:t>
      </w:r>
      <w:r w:rsidRPr="00C50268">
        <w:tab/>
      </w:r>
      <w:r w:rsidRPr="002414DE">
        <w:rPr>
          <w:rStyle w:val="CharPartText"/>
        </w:rPr>
        <w:t>Occupancy loading for licensed premises and permitted premises</w:t>
      </w:r>
      <w:bookmarkEnd w:id="11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112" w:name="_Toc514754709"/>
      <w:r w:rsidRPr="002414DE">
        <w:rPr>
          <w:rStyle w:val="CharSectNo"/>
        </w:rPr>
        <w:t>83</w:t>
      </w:r>
      <w:r w:rsidRPr="00C50268">
        <w:tab/>
        <w:t xml:space="preserve">What is </w:t>
      </w:r>
      <w:r w:rsidRPr="00CF744E">
        <w:rPr>
          <w:rStyle w:val="charItals"/>
        </w:rPr>
        <w:t>occupancy loading</w:t>
      </w:r>
      <w:r w:rsidRPr="00C50268">
        <w:t>?</w:t>
      </w:r>
      <w:bookmarkEnd w:id="112"/>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rsidR="006F7360" w:rsidRPr="00C50268" w:rsidRDefault="006F7360" w:rsidP="00BF5ABB">
      <w:pPr>
        <w:pStyle w:val="AH5Sec"/>
      </w:pPr>
      <w:bookmarkStart w:id="113" w:name="_Toc514754710"/>
      <w:r w:rsidRPr="002414DE">
        <w:rPr>
          <w:rStyle w:val="CharSectNo"/>
        </w:rPr>
        <w:t>84</w:t>
      </w:r>
      <w:r w:rsidRPr="00C50268">
        <w:tab/>
        <w:t xml:space="preserve">What is a </w:t>
      </w:r>
      <w:r w:rsidRPr="00E22F45">
        <w:rPr>
          <w:rStyle w:val="charItals"/>
        </w:rPr>
        <w:t>public area</w:t>
      </w:r>
      <w:r w:rsidRPr="00C50268">
        <w:t>?</w:t>
      </w:r>
      <w:bookmarkEnd w:id="113"/>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rsidR="00755C32" w:rsidRPr="00890D53" w:rsidRDefault="00755C32" w:rsidP="00755C32">
      <w:pPr>
        <w:pStyle w:val="aExamHdgpar"/>
        <w:ind w:left="380" w:firstLine="720"/>
      </w:pPr>
      <w:r w:rsidRPr="00890D53">
        <w:t>Example</w:t>
      </w:r>
    </w:p>
    <w:p w:rsidR="00755C32" w:rsidRPr="00890D53" w:rsidRDefault="00755C32" w:rsidP="00755C32">
      <w:pPr>
        <w:pStyle w:val="aExamss"/>
        <w:keepNext/>
      </w:pPr>
      <w:r w:rsidRPr="00890D53">
        <w:t>an outdoor dining area</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14"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4" w:name="_Toc514754711"/>
      <w:r w:rsidRPr="002414DE">
        <w:rPr>
          <w:rStyle w:val="CharSectNo"/>
        </w:rPr>
        <w:t>85</w:t>
      </w:r>
      <w:r w:rsidRPr="00C50268">
        <w:tab/>
        <w:t>Occupancy loading decision</w:t>
      </w:r>
      <w:bookmarkEnd w:id="114"/>
    </w:p>
    <w:p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rsidR="006F7360" w:rsidRPr="00C50268" w:rsidRDefault="006F7360" w:rsidP="00E154FE">
      <w:pPr>
        <w:pStyle w:val="Amain"/>
      </w:pPr>
      <w:r>
        <w:tab/>
      </w:r>
      <w:r w:rsidRPr="00C50268">
        <w:t>(2)</w:t>
      </w:r>
      <w:r w:rsidRPr="00C50268">
        <w:tab/>
        <w:t>In deciding the occupancy loading for a public area, the commissioner must consider—</w:t>
      </w:r>
    </w:p>
    <w:p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rsidR="006F7360" w:rsidRPr="00C50268" w:rsidRDefault="006F7360" w:rsidP="00E154FE">
      <w:pPr>
        <w:pStyle w:val="Apara"/>
      </w:pPr>
      <w:r>
        <w:tab/>
      </w:r>
      <w:r w:rsidRPr="00C50268">
        <w:t>(b)</w:t>
      </w:r>
      <w:r w:rsidRPr="00C50268">
        <w:tab/>
        <w:t>the building code.</w:t>
      </w:r>
    </w:p>
    <w:p w:rsidR="006F7360" w:rsidRPr="00C50268" w:rsidRDefault="006F7360" w:rsidP="00E154FE">
      <w:pPr>
        <w:pStyle w:val="Amain"/>
      </w:pPr>
      <w:r>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rsidR="006F7360" w:rsidRPr="00C50268" w:rsidRDefault="006F7360" w:rsidP="00BF5ABB">
      <w:pPr>
        <w:pStyle w:val="AH5Sec"/>
      </w:pPr>
      <w:bookmarkStart w:id="115" w:name="_Toc514754712"/>
      <w:r w:rsidRPr="002414DE">
        <w:rPr>
          <w:rStyle w:val="CharSectNo"/>
        </w:rPr>
        <w:t>86</w:t>
      </w:r>
      <w:r w:rsidRPr="00C50268">
        <w:tab/>
        <w:t>Fire engineering study and inspection</w:t>
      </w:r>
      <w:bookmarkEnd w:id="115"/>
    </w:p>
    <w:p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rsidR="006F7360" w:rsidRPr="00C50268" w:rsidRDefault="006F7360" w:rsidP="00E154FE">
      <w:pPr>
        <w:pStyle w:val="Apara"/>
      </w:pPr>
      <w:r>
        <w:tab/>
      </w:r>
      <w:r w:rsidRPr="00C50268">
        <w:t>(a)</w:t>
      </w:r>
      <w:r w:rsidRPr="00C50268">
        <w:tab/>
        <w:t>issue the licence under section 27 (Licence—decision on application); or</w:t>
      </w:r>
    </w:p>
    <w:p w:rsidR="006F7360" w:rsidRPr="00C50268" w:rsidRDefault="006F7360" w:rsidP="00E154FE">
      <w:pPr>
        <w:pStyle w:val="Apara"/>
      </w:pPr>
      <w:r>
        <w:tab/>
      </w:r>
      <w:r w:rsidRPr="00C50268">
        <w:t>(b)</w:t>
      </w:r>
      <w:r w:rsidRPr="00C50268">
        <w:tab/>
        <w:t>amend the licence under section 39 (Licence—amendment for change to floor plan of licensed premises); or</w:t>
      </w:r>
    </w:p>
    <w:p w:rsidR="006F7360" w:rsidRPr="00C50268" w:rsidRDefault="006F7360" w:rsidP="00E154FE">
      <w:pPr>
        <w:pStyle w:val="Apara"/>
      </w:pPr>
      <w:r>
        <w:tab/>
      </w:r>
      <w:r w:rsidRPr="00C50268">
        <w:t>(c)</w:t>
      </w:r>
      <w:r w:rsidRPr="00C50268">
        <w:tab/>
        <w:t>issue the permit under section 51 (Permit—decision on application).</w:t>
      </w:r>
    </w:p>
    <w:p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rsidR="006F7360" w:rsidRPr="00C50268" w:rsidRDefault="006F7360" w:rsidP="002E2291">
      <w:pPr>
        <w:pStyle w:val="aNote"/>
      </w:pPr>
      <w:r w:rsidRPr="00C50268">
        <w:rPr>
          <w:rStyle w:val="charItals"/>
        </w:rPr>
        <w:t>Note</w:t>
      </w:r>
      <w:r w:rsidRPr="00C50268">
        <w:tab/>
        <w:t>A fee may be determined under s 227 for this provision.</w:t>
      </w:r>
    </w:p>
    <w:p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rsidR="006F7360" w:rsidRPr="00C50268" w:rsidRDefault="006F7360" w:rsidP="00E154FE">
      <w:pPr>
        <w:pStyle w:val="Apara"/>
      </w:pPr>
      <w:r>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rsidR="006F7360" w:rsidRPr="00C50268" w:rsidRDefault="006F7360" w:rsidP="00E154FE">
      <w:pPr>
        <w:pStyle w:val="Apara"/>
      </w:pPr>
      <w:r>
        <w:tab/>
      </w:r>
      <w:r w:rsidRPr="00C50268">
        <w:t>(c)</w:t>
      </w:r>
      <w:r w:rsidRPr="00C50268">
        <w:tab/>
        <w:t>the building code, part D1.13.</w:t>
      </w:r>
    </w:p>
    <w:p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rsidR="006F7360" w:rsidRPr="00C50268" w:rsidRDefault="006F7360" w:rsidP="00E154FE">
      <w:pPr>
        <w:pStyle w:val="Apara"/>
      </w:pPr>
      <w:r>
        <w:tab/>
      </w:r>
      <w:r w:rsidRPr="00C50268">
        <w:t>(a)</w:t>
      </w:r>
      <w:r w:rsidRPr="00C50268">
        <w:tab/>
        <w:t>the commissioner’s request; and</w:t>
      </w:r>
    </w:p>
    <w:p w:rsidR="006F7360" w:rsidRPr="00C50268" w:rsidRDefault="006F7360" w:rsidP="00E154FE">
      <w:pPr>
        <w:pStyle w:val="Apara"/>
      </w:pPr>
      <w:r>
        <w:tab/>
      </w:r>
      <w:r w:rsidRPr="00C50268">
        <w:t>(b)</w:t>
      </w:r>
      <w:r w:rsidRPr="00C50268">
        <w:tab/>
        <w:t>the responsible person for the premises—</w:t>
      </w:r>
    </w:p>
    <w:p w:rsidR="006F7360" w:rsidRPr="00C50268" w:rsidRDefault="006F7360" w:rsidP="00E154FE">
      <w:pPr>
        <w:pStyle w:val="Asubpara"/>
      </w:pPr>
      <w:r>
        <w:tab/>
      </w:r>
      <w:r w:rsidRPr="00C50268">
        <w:t>(i)</w:t>
      </w:r>
      <w:r w:rsidRPr="00C50268">
        <w:tab/>
        <w:t>provides the study (if required); and</w:t>
      </w:r>
    </w:p>
    <w:p w:rsidR="006F7360" w:rsidRPr="00C50268" w:rsidRDefault="006F7360" w:rsidP="00E154FE">
      <w:pPr>
        <w:pStyle w:val="Asubpara"/>
      </w:pPr>
      <w:r>
        <w:tab/>
      </w:r>
      <w:r w:rsidRPr="00C50268">
        <w:t>(ii)</w:t>
      </w:r>
      <w:r w:rsidRPr="00C50268">
        <w:tab/>
        <w:t>allows the inspection (if required).</w:t>
      </w:r>
    </w:p>
    <w:p w:rsidR="006F7360" w:rsidRPr="00C50268" w:rsidRDefault="006F7360" w:rsidP="00BF5ABB">
      <w:pPr>
        <w:pStyle w:val="AH5Sec"/>
      </w:pPr>
      <w:bookmarkStart w:id="116" w:name="_Toc514754713"/>
      <w:r w:rsidRPr="002414DE">
        <w:rPr>
          <w:rStyle w:val="CharSectNo"/>
        </w:rPr>
        <w:t>87</w:t>
      </w:r>
      <w:r w:rsidRPr="00C50268">
        <w:tab/>
        <w:t>Commissioner not to issue licence or permit if requirement not complied with</w:t>
      </w:r>
      <w:bookmarkEnd w:id="116"/>
    </w:p>
    <w:p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rsidR="00EF5477" w:rsidRPr="00EF5477" w:rsidRDefault="00EF5477" w:rsidP="00EF5477">
      <w:pPr>
        <w:pStyle w:val="PageBreak"/>
      </w:pPr>
      <w:r w:rsidRPr="00EF5477">
        <w:br w:type="page"/>
      </w:r>
    </w:p>
    <w:p w:rsidR="006F7360" w:rsidRPr="002414DE" w:rsidRDefault="006F7360" w:rsidP="00BF5ABB">
      <w:pPr>
        <w:pStyle w:val="AH2Part"/>
      </w:pPr>
      <w:bookmarkStart w:id="117" w:name="_Toc514754714"/>
      <w:r w:rsidRPr="002414DE">
        <w:rPr>
          <w:rStyle w:val="CharPartNo"/>
        </w:rPr>
        <w:t>Part 6</w:t>
      </w:r>
      <w:r w:rsidRPr="00C50268">
        <w:tab/>
      </w:r>
      <w:r w:rsidRPr="002414DE">
        <w:rPr>
          <w:rStyle w:val="CharPartText"/>
        </w:rPr>
        <w:t>Risk-assessment management plans for licensed premises and permitted premises</w:t>
      </w:r>
      <w:bookmarkEnd w:id="117"/>
      <w:r w:rsidRPr="002414DE">
        <w:rPr>
          <w:rStyle w:val="CharPartText"/>
        </w:rPr>
        <w:t xml:space="preserve"> </w:t>
      </w:r>
    </w:p>
    <w:p w:rsidR="006F7360" w:rsidRPr="00C50268" w:rsidRDefault="006F7360" w:rsidP="00BF5ABB">
      <w:pPr>
        <w:pStyle w:val="AH5Sec"/>
      </w:pPr>
      <w:bookmarkStart w:id="118" w:name="_Toc514754715"/>
      <w:r w:rsidRPr="002414DE">
        <w:rPr>
          <w:rStyle w:val="CharSectNo"/>
        </w:rPr>
        <w:t>88</w:t>
      </w:r>
      <w:r w:rsidRPr="00C50268">
        <w:tab/>
        <w:t xml:space="preserve">What is a </w:t>
      </w:r>
      <w:r w:rsidRPr="00CF744E">
        <w:rPr>
          <w:rStyle w:val="charItals"/>
        </w:rPr>
        <w:t>risk-assessment management plan</w:t>
      </w:r>
      <w:r w:rsidRPr="00C50268">
        <w:t>?</w:t>
      </w:r>
      <w:bookmarkEnd w:id="118"/>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rsidR="006F7360" w:rsidRPr="00C50268" w:rsidRDefault="006F7360" w:rsidP="00E154FE">
      <w:pPr>
        <w:pStyle w:val="aDefpara"/>
      </w:pPr>
      <w:r>
        <w:tab/>
      </w:r>
      <w:r w:rsidRPr="00C50268">
        <w:t>(b)</w:t>
      </w:r>
      <w:r w:rsidRPr="00C50268">
        <w:tab/>
        <w:t>includes anything prescribed by regulation.</w:t>
      </w:r>
    </w:p>
    <w:p w:rsidR="006F7360" w:rsidRPr="00C50268" w:rsidRDefault="006F7360" w:rsidP="00136628">
      <w:pPr>
        <w:pStyle w:val="aExamHdgss"/>
      </w:pPr>
      <w:r w:rsidRPr="00C50268">
        <w:t>Examples—what risk-assessment management plan may contain</w:t>
      </w:r>
    </w:p>
    <w:p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rsidR="006F7360" w:rsidRPr="00C50268" w:rsidRDefault="006F7360" w:rsidP="006D7BF8">
      <w:pPr>
        <w:pStyle w:val="aNote"/>
      </w:pPr>
      <w:r w:rsidRPr="00E22F45">
        <w:rPr>
          <w:rStyle w:val="charItals"/>
        </w:rPr>
        <w:t>Note 1</w:t>
      </w:r>
      <w:r w:rsidRPr="00C50268">
        <w:tab/>
        <w:t>If a form is approved under s 228 for this provision, the form must be used.</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1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9" w:name="_Toc514754716"/>
      <w:r w:rsidRPr="002414DE">
        <w:rPr>
          <w:rStyle w:val="CharSectNo"/>
        </w:rPr>
        <w:t>89</w:t>
      </w:r>
      <w:r w:rsidRPr="00C50268">
        <w:tab/>
        <w:t xml:space="preserve">What is an </w:t>
      </w:r>
      <w:r w:rsidRPr="00CF744E">
        <w:rPr>
          <w:rStyle w:val="charItals"/>
        </w:rPr>
        <w:t>approved risk-assessment management plan</w:t>
      </w:r>
      <w:r w:rsidRPr="00C50268">
        <w:t>?</w:t>
      </w:r>
      <w:bookmarkEnd w:id="119"/>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rsidR="006F7360" w:rsidRPr="00C50268" w:rsidRDefault="006F7360" w:rsidP="00BF5ABB">
      <w:pPr>
        <w:pStyle w:val="AH5Sec"/>
      </w:pPr>
      <w:bookmarkStart w:id="120" w:name="_Toc514754717"/>
      <w:r w:rsidRPr="002414DE">
        <w:rPr>
          <w:rStyle w:val="CharSectNo"/>
        </w:rPr>
        <w:t>90</w:t>
      </w:r>
      <w:r w:rsidRPr="00C50268">
        <w:tab/>
        <w:t>Risk-assessment management plan—approval</w:t>
      </w:r>
      <w:bookmarkEnd w:id="120"/>
    </w:p>
    <w:p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rsidR="00755C32" w:rsidRPr="00890D53" w:rsidRDefault="00755C32" w:rsidP="00755C32">
      <w:pPr>
        <w:pStyle w:val="Amain"/>
      </w:pPr>
      <w:r w:rsidRPr="00890D53">
        <w:tab/>
        <w:t>(2)</w:t>
      </w:r>
      <w:r w:rsidRPr="00890D53">
        <w:tab/>
        <w:t>If the commissioner decides to approve a risk-assessment management plan for licensed premises or permitted premises, the commissioner must give the licensee or permit-holder written notice that the plan has been approved.</w:t>
      </w:r>
    </w:p>
    <w:p w:rsidR="00755C32" w:rsidRPr="00890D53" w:rsidRDefault="00755C32" w:rsidP="00755C32">
      <w:pPr>
        <w:pStyle w:val="AH5Sec"/>
      </w:pPr>
      <w:bookmarkStart w:id="121" w:name="_Toc514754718"/>
      <w:r w:rsidRPr="002414DE">
        <w:rPr>
          <w:rStyle w:val="CharSectNo"/>
        </w:rPr>
        <w:t>90A</w:t>
      </w:r>
      <w:r w:rsidRPr="00890D53">
        <w:tab/>
        <w:t>Risk-assessment management plan—availability</w:t>
      </w:r>
      <w:bookmarkEnd w:id="121"/>
    </w:p>
    <w:p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rsidR="002842C4" w:rsidRPr="000664ED" w:rsidRDefault="002842C4" w:rsidP="002842C4">
      <w:pPr>
        <w:pStyle w:val="AH5Sec"/>
      </w:pPr>
      <w:bookmarkStart w:id="122" w:name="_Toc514754719"/>
      <w:r w:rsidRPr="002414DE">
        <w:rPr>
          <w:rStyle w:val="CharSectNo"/>
        </w:rPr>
        <w:t>90B</w:t>
      </w:r>
      <w:r w:rsidRPr="000664ED">
        <w:tab/>
        <w:t>Risk-assessment management plan—direction to prepare plan</w:t>
      </w:r>
      <w:bookmarkEnd w:id="122"/>
    </w:p>
    <w:p w:rsidR="002842C4" w:rsidRPr="000664ED" w:rsidRDefault="002842C4" w:rsidP="002842C4">
      <w:pPr>
        <w:pStyle w:val="Amain"/>
      </w:pPr>
      <w:r w:rsidRPr="000664ED">
        <w:tab/>
        <w:t>(1)</w:t>
      </w:r>
      <w:r w:rsidRPr="000664ED">
        <w:tab/>
        <w:t>This section applies if—</w:t>
      </w:r>
    </w:p>
    <w:p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rsidR="002842C4" w:rsidRPr="000664ED" w:rsidRDefault="002842C4" w:rsidP="002842C4">
      <w:pPr>
        <w:pStyle w:val="Apara"/>
      </w:pPr>
      <w:r w:rsidRPr="000664ED">
        <w:tab/>
        <w:t>(b)</w:t>
      </w:r>
      <w:r w:rsidRPr="000664ED">
        <w:tab/>
        <w:t>the commissioner is satisfied that the premises requires an approved risk-assessment management plan.</w:t>
      </w:r>
    </w:p>
    <w:p w:rsidR="002842C4" w:rsidRPr="000664ED" w:rsidRDefault="002842C4" w:rsidP="002842C4">
      <w:pPr>
        <w:pStyle w:val="Amain"/>
      </w:pPr>
      <w:r w:rsidRPr="000664ED">
        <w:tab/>
        <w:t>(2)</w:t>
      </w:r>
      <w:r w:rsidRPr="000664ED">
        <w:tab/>
        <w:t>The commissioner may, by written notice given to the licensee, direct the licensee to—</w:t>
      </w:r>
    </w:p>
    <w:p w:rsidR="002842C4" w:rsidRPr="000664ED" w:rsidRDefault="002842C4" w:rsidP="002842C4">
      <w:pPr>
        <w:pStyle w:val="Apara"/>
      </w:pPr>
      <w:r w:rsidRPr="000664ED">
        <w:tab/>
        <w:t>(a)</w:t>
      </w:r>
      <w:r w:rsidRPr="000664ED">
        <w:tab/>
        <w:t>prepare a risk-assessment management plan; and</w:t>
      </w:r>
    </w:p>
    <w:p w:rsidR="002842C4" w:rsidRPr="000664ED" w:rsidRDefault="002842C4" w:rsidP="002842C4">
      <w:pPr>
        <w:pStyle w:val="Apara"/>
      </w:pPr>
      <w:r w:rsidRPr="000664ED">
        <w:tab/>
        <w:t>(b)</w:t>
      </w:r>
      <w:r w:rsidRPr="000664ED">
        <w:tab/>
        <w:t>submit the plan for approval under section 90.</w:t>
      </w:r>
    </w:p>
    <w:p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rsidR="002842C4" w:rsidRPr="000664ED" w:rsidRDefault="002842C4" w:rsidP="002842C4">
      <w:pPr>
        <w:pStyle w:val="Amain"/>
      </w:pPr>
      <w:r w:rsidRPr="000664ED">
        <w:tab/>
        <w:t>(5)</w:t>
      </w:r>
      <w:r w:rsidRPr="000664ED">
        <w:tab/>
        <w:t>The commissioner may, in writing, require the licensee to allow the commissioner to inspect the premises within a stated reasonable time.</w:t>
      </w:r>
    </w:p>
    <w:p w:rsidR="002842C4" w:rsidRPr="000664ED" w:rsidRDefault="002842C4" w:rsidP="002842C4">
      <w:pPr>
        <w:pStyle w:val="AH5Sec"/>
      </w:pPr>
      <w:bookmarkStart w:id="123" w:name="_Toc514754720"/>
      <w:r w:rsidRPr="002414DE">
        <w:rPr>
          <w:rStyle w:val="CharSectNo"/>
        </w:rPr>
        <w:t>90C</w:t>
      </w:r>
      <w:r w:rsidRPr="000664ED">
        <w:tab/>
        <w:t>Approved risk-assessment management plan—amendment on direction from commissioner</w:t>
      </w:r>
      <w:bookmarkEnd w:id="123"/>
    </w:p>
    <w:p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rsidR="00755C32" w:rsidRPr="00890D53" w:rsidRDefault="00755C32" w:rsidP="00755C32">
      <w:pPr>
        <w:pStyle w:val="AH5Sec"/>
      </w:pPr>
      <w:bookmarkStart w:id="124" w:name="_Toc514754721"/>
      <w:r w:rsidRPr="002414DE">
        <w:rPr>
          <w:rStyle w:val="CharSectNo"/>
        </w:rPr>
        <w:t>91</w:t>
      </w:r>
      <w:r w:rsidRPr="00890D53">
        <w:tab/>
        <w:t>Approved risk</w:t>
      </w:r>
      <w:r w:rsidRPr="00890D53">
        <w:noBreakHyphen/>
        <w:t>assessment management plan—amendment on application</w:t>
      </w:r>
      <w:bookmarkEnd w:id="124"/>
    </w:p>
    <w:p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rsidR="006F7360" w:rsidRPr="00C50268" w:rsidRDefault="006F7360" w:rsidP="00515E85">
      <w:pPr>
        <w:pStyle w:val="aExamHead"/>
        <w:ind w:left="380" w:firstLine="720"/>
      </w:pPr>
      <w:r w:rsidRPr="00C50268">
        <w:t>Example—amendment</w:t>
      </w:r>
    </w:p>
    <w:p w:rsidR="006F7360" w:rsidRPr="00C50268" w:rsidRDefault="006F7360" w:rsidP="00CB495D">
      <w:pPr>
        <w:pStyle w:val="aExamNum"/>
        <w:keepNext/>
        <w:ind w:left="1100" w:firstLine="0"/>
      </w:pPr>
      <w:r w:rsidRPr="00C50268">
        <w:t xml:space="preserve">to change a procedure about how the licensee is to deal with intoxicated people </w:t>
      </w:r>
    </w:p>
    <w:p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515E85">
      <w:pPr>
        <w:pStyle w:val="aNote"/>
        <w:keepNext/>
      </w:pPr>
      <w:r w:rsidRPr="00C50268">
        <w:rPr>
          <w:rStyle w:val="charItals"/>
        </w:rPr>
        <w:t>Note 2</w:t>
      </w:r>
      <w:r w:rsidRPr="00C50268">
        <w:tab/>
        <w:t>A fee may be determined under s 227 for this provision.</w:t>
      </w:r>
    </w:p>
    <w:p w:rsidR="006F7360" w:rsidRPr="00C50268" w:rsidRDefault="006F7360" w:rsidP="00515E85">
      <w:pPr>
        <w:pStyle w:val="aNote"/>
      </w:pPr>
      <w:r w:rsidRPr="00C50268">
        <w:rPr>
          <w:rStyle w:val="charItals"/>
        </w:rPr>
        <w:t>Note 3</w:t>
      </w:r>
      <w:r w:rsidRPr="00C50268">
        <w:tab/>
        <w:t xml:space="preserve">An example is part of the Act, is not exhaustive and may extend, but does not limit, the meaning of the provision in which it appears (see </w:t>
      </w:r>
      <w:hyperlink r:id="rId11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In applying to amend an approved risk-assessment management plan, the applicant must comply with any requirement prescribed by regulation.</w:t>
      </w:r>
    </w:p>
    <w:p w:rsidR="006F7360" w:rsidRPr="00C50268" w:rsidRDefault="006F7360" w:rsidP="00E154FE">
      <w:pPr>
        <w:pStyle w:val="Amain"/>
      </w:pPr>
      <w:r>
        <w:tab/>
      </w:r>
      <w:r w:rsidRPr="00C50268">
        <w:t>(4)</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rsidR="00755C32" w:rsidRPr="00890D53" w:rsidRDefault="00755C32" w:rsidP="00755C32">
      <w:pPr>
        <w:pStyle w:val="AH5Sec"/>
      </w:pPr>
      <w:bookmarkStart w:id="125" w:name="_Toc514754722"/>
      <w:r w:rsidRPr="002414DE">
        <w:rPr>
          <w:rStyle w:val="CharSectNo"/>
        </w:rPr>
        <w:t>92</w:t>
      </w:r>
      <w:r w:rsidRPr="00890D53">
        <w:tab/>
        <w:t>Approved risk</w:t>
      </w:r>
      <w:r w:rsidRPr="00890D53">
        <w:noBreakHyphen/>
        <w:t>assessment management plan—decision on amendment</w:t>
      </w:r>
      <w:bookmarkEnd w:id="125"/>
    </w:p>
    <w:p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rsidR="006F7360" w:rsidRPr="00C50268" w:rsidRDefault="006F7360" w:rsidP="00E154FE">
      <w:pPr>
        <w:pStyle w:val="Apara"/>
        <w:keepNext/>
      </w:pPr>
      <w:r>
        <w:tab/>
      </w:r>
      <w:r w:rsidRPr="00C50268">
        <w:t>(b)</w:t>
      </w:r>
      <w:r w:rsidRPr="00C50268">
        <w:tab/>
        <w:t>any requirements prescribed by regulation have been complied with.</w:t>
      </w:r>
    </w:p>
    <w:p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17" w:tooltip="A2008-35" w:history="1">
        <w:r w:rsidR="00E22F45" w:rsidRPr="00E22F45">
          <w:rPr>
            <w:rStyle w:val="charCitHyperlinkItal"/>
          </w:rPr>
          <w:t>ACT Civil and Administrative Tribunal Act 2008</w:t>
        </w:r>
      </w:hyperlink>
      <w:r w:rsidRPr="00C50268">
        <w:t>, s 12).</w:t>
      </w:r>
    </w:p>
    <w:p w:rsidR="00675444" w:rsidRPr="000664ED" w:rsidRDefault="00675444" w:rsidP="00675444">
      <w:pPr>
        <w:pStyle w:val="AH5Sec"/>
      </w:pPr>
      <w:bookmarkStart w:id="126" w:name="_Toc514754723"/>
      <w:r w:rsidRPr="002414DE">
        <w:rPr>
          <w:rStyle w:val="CharSectNo"/>
        </w:rPr>
        <w:t>92A</w:t>
      </w:r>
      <w:r w:rsidRPr="000664ED">
        <w:tab/>
        <w:t>Offence—licensee fail to comply with direction to prepare approved risk-assessment management plan</w:t>
      </w:r>
      <w:bookmarkEnd w:id="126"/>
    </w:p>
    <w:p w:rsidR="00675444" w:rsidRPr="000664ED" w:rsidRDefault="00675444" w:rsidP="00675444">
      <w:pPr>
        <w:pStyle w:val="Amainreturn"/>
      </w:pPr>
      <w:r w:rsidRPr="000664ED">
        <w:t>A licensee commits an offence if—</w:t>
      </w:r>
    </w:p>
    <w:p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rsidR="00675444" w:rsidRPr="000664ED" w:rsidRDefault="00675444" w:rsidP="00675444">
      <w:pPr>
        <w:pStyle w:val="Apara"/>
      </w:pPr>
      <w:r w:rsidRPr="000664ED">
        <w:tab/>
        <w:t>(b)</w:t>
      </w:r>
      <w:r w:rsidRPr="000664ED">
        <w:tab/>
        <w:t>the licensee fails to comply with the direction.</w:t>
      </w:r>
    </w:p>
    <w:p w:rsidR="00675444" w:rsidRPr="000664ED" w:rsidRDefault="00675444" w:rsidP="00675444">
      <w:pPr>
        <w:pStyle w:val="Penalty"/>
      </w:pPr>
      <w:r w:rsidRPr="000664ED">
        <w:t>Maximum penalty:  20 penalty units.</w:t>
      </w:r>
    </w:p>
    <w:p w:rsidR="00675444" w:rsidRPr="000664ED" w:rsidRDefault="00675444" w:rsidP="00675444">
      <w:pPr>
        <w:pStyle w:val="AH5Sec"/>
      </w:pPr>
      <w:bookmarkStart w:id="127" w:name="_Toc514754724"/>
      <w:r w:rsidRPr="002414DE">
        <w:rPr>
          <w:rStyle w:val="CharSectNo"/>
        </w:rPr>
        <w:t>92B</w:t>
      </w:r>
      <w:r w:rsidRPr="000664ED">
        <w:tab/>
        <w:t>Offence—failure to amend approved risk-assessment management plan</w:t>
      </w:r>
      <w:bookmarkEnd w:id="127"/>
      <w:r w:rsidRPr="000664ED">
        <w:t xml:space="preserve"> </w:t>
      </w:r>
    </w:p>
    <w:p w:rsidR="00675444" w:rsidRPr="000664ED" w:rsidRDefault="00675444" w:rsidP="00675444">
      <w:pPr>
        <w:pStyle w:val="Amain"/>
      </w:pPr>
      <w:r w:rsidRPr="000664ED">
        <w:tab/>
        <w:t>(1)</w:t>
      </w:r>
      <w:r w:rsidRPr="000664ED">
        <w:tab/>
        <w:t>A licensee commits an offence if—</w:t>
      </w:r>
    </w:p>
    <w:p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rsidR="00675444" w:rsidRPr="000664ED" w:rsidRDefault="00675444" w:rsidP="00675444">
      <w:pPr>
        <w:pStyle w:val="Apara"/>
      </w:pPr>
      <w:r w:rsidRPr="000664ED">
        <w:tab/>
        <w:t>(b)</w:t>
      </w:r>
      <w:r w:rsidRPr="000664ED">
        <w:tab/>
        <w:t>the licensee fails to comply with the notice.</w:t>
      </w:r>
    </w:p>
    <w:p w:rsidR="00675444" w:rsidRPr="000664ED" w:rsidRDefault="00675444" w:rsidP="00675444">
      <w:pPr>
        <w:pStyle w:val="Penalty"/>
      </w:pPr>
      <w:r w:rsidRPr="000664ED">
        <w:t>Maximum penalty:  20 penalty units.</w:t>
      </w:r>
    </w:p>
    <w:p w:rsidR="00675444" w:rsidRPr="000664ED" w:rsidRDefault="00675444" w:rsidP="00675444">
      <w:pPr>
        <w:pStyle w:val="Amain"/>
      </w:pPr>
      <w:r w:rsidRPr="000664ED">
        <w:tab/>
        <w:t>(2)</w:t>
      </w:r>
      <w:r w:rsidRPr="000664ED">
        <w:tab/>
        <w:t>A permit-holder commits an offence if—</w:t>
      </w:r>
    </w:p>
    <w:p w:rsidR="00675444" w:rsidRPr="000664ED" w:rsidRDefault="00675444" w:rsidP="00675444">
      <w:pPr>
        <w:pStyle w:val="Apara"/>
      </w:pPr>
      <w:r w:rsidRPr="000664ED">
        <w:tab/>
        <w:t>(a)</w:t>
      </w:r>
      <w:r w:rsidRPr="000664ED">
        <w:tab/>
        <w:t>the permit-holder is given an amendment notice under section 90C (2); and</w:t>
      </w:r>
    </w:p>
    <w:p w:rsidR="00675444" w:rsidRPr="000664ED" w:rsidRDefault="00675444" w:rsidP="00675444">
      <w:pPr>
        <w:pStyle w:val="Apara"/>
      </w:pPr>
      <w:r w:rsidRPr="000664ED">
        <w:tab/>
        <w:t>(b)</w:t>
      </w:r>
      <w:r w:rsidRPr="000664ED">
        <w:tab/>
        <w:t>the permit-holder fails to comply with the notice.</w:t>
      </w:r>
    </w:p>
    <w:p w:rsidR="00675444" w:rsidRPr="000664ED" w:rsidRDefault="00675444" w:rsidP="00675444">
      <w:pPr>
        <w:pStyle w:val="Penalty"/>
      </w:pPr>
      <w:r w:rsidRPr="000664ED">
        <w:t>Maximum penalty:  20 penalty units.</w:t>
      </w:r>
    </w:p>
    <w:p w:rsidR="006F7360" w:rsidRPr="00C50268" w:rsidRDefault="006F7360" w:rsidP="000909A1">
      <w:pPr>
        <w:pStyle w:val="PageBreak"/>
      </w:pPr>
      <w:r w:rsidRPr="00C50268">
        <w:br w:type="page"/>
      </w:r>
    </w:p>
    <w:p w:rsidR="006F7360" w:rsidRPr="002414DE" w:rsidRDefault="006F7360" w:rsidP="00BF5ABB">
      <w:pPr>
        <w:pStyle w:val="AH2Part"/>
      </w:pPr>
      <w:bookmarkStart w:id="128" w:name="_Toc514754725"/>
      <w:r w:rsidRPr="002414DE">
        <w:rPr>
          <w:rStyle w:val="CharPartNo"/>
        </w:rPr>
        <w:t>Part 7</w:t>
      </w:r>
      <w:r w:rsidRPr="00C50268">
        <w:tab/>
      </w:r>
      <w:r w:rsidRPr="002414DE">
        <w:rPr>
          <w:rStyle w:val="CharPartText"/>
        </w:rPr>
        <w:t>Adults-only areas for licensed premises and permitted premises</w:t>
      </w:r>
      <w:bookmarkEnd w:id="128"/>
    </w:p>
    <w:p w:rsidR="006F7360" w:rsidRPr="002414DE" w:rsidRDefault="006F7360" w:rsidP="00BF5ABB">
      <w:pPr>
        <w:pStyle w:val="AH3Div"/>
      </w:pPr>
      <w:bookmarkStart w:id="129" w:name="_Toc514754726"/>
      <w:r w:rsidRPr="002414DE">
        <w:rPr>
          <w:rStyle w:val="CharDivNo"/>
        </w:rPr>
        <w:t>Division 7.1</w:t>
      </w:r>
      <w:r w:rsidRPr="00C50268">
        <w:tab/>
      </w:r>
      <w:r w:rsidRPr="002414DE">
        <w:rPr>
          <w:rStyle w:val="CharDivText"/>
        </w:rPr>
        <w:t>Adults-only area decisions</w:t>
      </w:r>
      <w:bookmarkEnd w:id="129"/>
    </w:p>
    <w:p w:rsidR="006F7360" w:rsidRPr="00C50268" w:rsidRDefault="006F7360" w:rsidP="00BF5ABB">
      <w:pPr>
        <w:pStyle w:val="AH5Sec"/>
      </w:pPr>
      <w:bookmarkStart w:id="130" w:name="_Toc514754727"/>
      <w:r w:rsidRPr="002414DE">
        <w:rPr>
          <w:rStyle w:val="CharSectNo"/>
        </w:rPr>
        <w:t>93</w:t>
      </w:r>
      <w:r w:rsidRPr="00C50268">
        <w:tab/>
        <w:t xml:space="preserve">What is an </w:t>
      </w:r>
      <w:r w:rsidRPr="00E32467">
        <w:rPr>
          <w:rStyle w:val="charItals"/>
        </w:rPr>
        <w:t>adults-only area</w:t>
      </w:r>
      <w:r w:rsidRPr="00C50268">
        <w:t>?</w:t>
      </w:r>
      <w:bookmarkEnd w:id="130"/>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rsidR="006F7360" w:rsidRPr="00C50268" w:rsidRDefault="006F7360" w:rsidP="00BF5ABB">
      <w:pPr>
        <w:pStyle w:val="AH5Sec"/>
      </w:pPr>
      <w:bookmarkStart w:id="131" w:name="_Toc514754728"/>
      <w:r w:rsidRPr="002414DE">
        <w:rPr>
          <w:rStyle w:val="CharSectNo"/>
        </w:rPr>
        <w:t>94</w:t>
      </w:r>
      <w:r w:rsidRPr="00C50268">
        <w:tab/>
        <w:t>Adults-only areas decision</w:t>
      </w:r>
      <w:bookmarkEnd w:id="131"/>
    </w:p>
    <w:p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rsidR="006F7360" w:rsidRPr="00C50268" w:rsidRDefault="006F7360" w:rsidP="00E154FE">
      <w:pPr>
        <w:pStyle w:val="Amain"/>
      </w:pPr>
      <w:r>
        <w:tab/>
      </w:r>
      <w:r w:rsidRPr="00C50268">
        <w:t>(2)</w:t>
      </w:r>
      <w:r w:rsidRPr="00C50268">
        <w:tab/>
        <w:t>In deciding the adults-only areas of premises, the commissioner must consider—</w:t>
      </w:r>
    </w:p>
    <w:p w:rsidR="006F7360" w:rsidRPr="00C50268" w:rsidRDefault="006F7360" w:rsidP="00E154FE">
      <w:pPr>
        <w:pStyle w:val="Apara"/>
      </w:pPr>
      <w:r>
        <w:tab/>
      </w:r>
      <w:r w:rsidRPr="00C50268">
        <w:t>(a)</w:t>
      </w:r>
      <w:r w:rsidRPr="00C50268">
        <w:tab/>
        <w:t>the purpose of the licensed premises or permitted premises; and</w:t>
      </w:r>
    </w:p>
    <w:p w:rsidR="006F7360" w:rsidRPr="00C50268" w:rsidRDefault="006F7360" w:rsidP="00E154FE">
      <w:pPr>
        <w:pStyle w:val="Apara"/>
      </w:pPr>
      <w:r>
        <w:tab/>
      </w:r>
      <w:r w:rsidRPr="00C50268">
        <w:t>(b)</w:t>
      </w:r>
      <w:r w:rsidRPr="00C50268">
        <w:tab/>
        <w:t>the layout of the licensed premises or permitted premises.</w:t>
      </w:r>
    </w:p>
    <w:p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rsidR="006F7360" w:rsidRPr="002414DE" w:rsidRDefault="006F7360" w:rsidP="00BF5ABB">
      <w:pPr>
        <w:pStyle w:val="AH3Div"/>
      </w:pPr>
      <w:bookmarkStart w:id="132" w:name="_Toc514754729"/>
      <w:r w:rsidRPr="002414DE">
        <w:rPr>
          <w:rStyle w:val="CharDivNo"/>
        </w:rPr>
        <w:t>Division 7.2</w:t>
      </w:r>
      <w:r w:rsidRPr="00C50268">
        <w:tab/>
      </w:r>
      <w:r w:rsidRPr="002414DE">
        <w:rPr>
          <w:rStyle w:val="CharDivText"/>
        </w:rPr>
        <w:t>Approvals for young people’s event in adults-only area at licensed premises</w:t>
      </w:r>
      <w:bookmarkEnd w:id="132"/>
    </w:p>
    <w:p w:rsidR="006F7360" w:rsidRPr="00C50268" w:rsidRDefault="006F7360" w:rsidP="00BF5ABB">
      <w:pPr>
        <w:pStyle w:val="AH5Sec"/>
      </w:pPr>
      <w:bookmarkStart w:id="133" w:name="_Toc514754730"/>
      <w:r w:rsidRPr="002414DE">
        <w:rPr>
          <w:rStyle w:val="CharSectNo"/>
        </w:rPr>
        <w:t>95</w:t>
      </w:r>
      <w:r w:rsidRPr="00C50268">
        <w:tab/>
        <w:t>Young people’s event approval—application</w:t>
      </w:r>
      <w:bookmarkEnd w:id="133"/>
    </w:p>
    <w:p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details of—</w:t>
      </w:r>
    </w:p>
    <w:p w:rsidR="006F7360" w:rsidRPr="00C50268" w:rsidRDefault="006F7360" w:rsidP="00E154FE">
      <w:pPr>
        <w:pStyle w:val="Asubpara"/>
      </w:pPr>
      <w:r>
        <w:tab/>
      </w:r>
      <w:r w:rsidRPr="00C50268">
        <w:t>(i)</w:t>
      </w:r>
      <w:r w:rsidRPr="00C50268">
        <w:tab/>
        <w:t>the day and time when the event is to start; and</w:t>
      </w:r>
    </w:p>
    <w:p w:rsidR="006F7360" w:rsidRPr="00C50268" w:rsidRDefault="006F7360" w:rsidP="00E154FE">
      <w:pPr>
        <w:pStyle w:val="Asubpara"/>
      </w:pPr>
      <w:r>
        <w:tab/>
      </w:r>
      <w:r w:rsidRPr="00C50268">
        <w:t>(ii)</w:t>
      </w:r>
      <w:r w:rsidRPr="00C50268">
        <w:tab/>
        <w:t>the day and time when the event is to end; and</w:t>
      </w:r>
    </w:p>
    <w:p w:rsidR="006F7360" w:rsidRPr="00C50268" w:rsidRDefault="006F7360" w:rsidP="00E154FE">
      <w:pPr>
        <w:pStyle w:val="Asubpara"/>
      </w:pPr>
      <w:r>
        <w:tab/>
      </w:r>
      <w:r w:rsidRPr="00C50268">
        <w:t>(iii)</w:t>
      </w:r>
      <w:r w:rsidRPr="00C50268">
        <w:tab/>
        <w:t>the name of each person who is to work at the event; and</w:t>
      </w:r>
    </w:p>
    <w:p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rsidR="006F7360" w:rsidRPr="00C50268" w:rsidRDefault="006F7360" w:rsidP="00E154FE">
      <w:pPr>
        <w:pStyle w:val="Asubpara"/>
        <w:keepNext/>
      </w:pPr>
      <w:r>
        <w:tab/>
      </w:r>
      <w:r w:rsidRPr="00C50268">
        <w:t>(v)</w:t>
      </w:r>
      <w:r w:rsidRPr="00C50268">
        <w:tab/>
        <w:t>anything else prescribed by regulation.</w:t>
      </w:r>
    </w:p>
    <w:p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18" w:tooltip="A2002-51" w:history="1">
        <w:r w:rsidR="00E22F45" w:rsidRPr="00E22F45">
          <w:rPr>
            <w:rStyle w:val="charCitHyperlinkAbbrev"/>
          </w:rPr>
          <w:t>Criminal Code</w:t>
        </w:r>
      </w:hyperlink>
      <w:r w:rsidRPr="00C50268">
        <w:t>, s 338.</w:t>
      </w:r>
    </w:p>
    <w:p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D86B9E">
      <w:pPr>
        <w:pStyle w:val="aNote"/>
      </w:pPr>
      <w:r w:rsidRPr="00C50268">
        <w:rPr>
          <w:rStyle w:val="charItals"/>
        </w:rPr>
        <w:t>Note 3</w:t>
      </w:r>
      <w:r w:rsidRPr="00C50268">
        <w:tab/>
        <w:t>A fee may be determined under s 227 for this provision.</w:t>
      </w:r>
    </w:p>
    <w:p w:rsidR="006F7360" w:rsidRPr="00C50268" w:rsidRDefault="006F7360" w:rsidP="00E154FE">
      <w:pPr>
        <w:pStyle w:val="Amain"/>
      </w:pPr>
      <w:r>
        <w:tab/>
      </w:r>
      <w:r w:rsidRPr="00C50268">
        <w:t>(3)</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(4)</w:t>
      </w:r>
      <w:r w:rsidRPr="00C50268">
        <w:tab/>
        <w:t>If the applicant does not comply with a requirement under subsection (3), the commissioner may refuse to consider the application.</w:t>
      </w:r>
    </w:p>
    <w:p w:rsidR="006F7360" w:rsidRPr="00C50268" w:rsidRDefault="006F7360" w:rsidP="00BF5ABB">
      <w:pPr>
        <w:pStyle w:val="AH5Sec"/>
      </w:pPr>
      <w:bookmarkStart w:id="134" w:name="_Toc514754731"/>
      <w:r w:rsidRPr="002414DE">
        <w:rPr>
          <w:rStyle w:val="CharSectNo"/>
        </w:rPr>
        <w:t>96</w:t>
      </w:r>
      <w:r w:rsidRPr="00C50268">
        <w:tab/>
        <w:t>Young people’s event approval—decision</w:t>
      </w:r>
      <w:bookmarkEnd w:id="134"/>
    </w:p>
    <w:p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1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135" w:name="_Toc514754732"/>
      <w:r w:rsidRPr="002414DE">
        <w:rPr>
          <w:rStyle w:val="CharSectNo"/>
        </w:rPr>
        <w:t>97</w:t>
      </w:r>
      <w:r w:rsidRPr="00C50268">
        <w:tab/>
        <w:t>Young people’s event approval—form</w:t>
      </w:r>
      <w:bookmarkEnd w:id="135"/>
    </w:p>
    <w:p w:rsidR="006F7360" w:rsidRPr="00C50268" w:rsidRDefault="006F7360" w:rsidP="003C6436">
      <w:pPr>
        <w:pStyle w:val="Amain"/>
        <w:keepNext/>
      </w:pPr>
      <w:r>
        <w:tab/>
      </w:r>
      <w:r w:rsidRPr="00C50268">
        <w:t>(1)</w:t>
      </w:r>
      <w:r w:rsidRPr="00C50268">
        <w:tab/>
        <w:t>A young people’s event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name of the licensee;</w:t>
      </w:r>
    </w:p>
    <w:p w:rsidR="006F7360" w:rsidRPr="00C50268" w:rsidRDefault="006F7360" w:rsidP="00E154FE">
      <w:pPr>
        <w:pStyle w:val="Asubpara"/>
      </w:pPr>
      <w:r>
        <w:tab/>
      </w:r>
      <w:r w:rsidRPr="00C50268">
        <w:t>(ii)</w:t>
      </w:r>
      <w:r w:rsidRPr="00C50268">
        <w:tab/>
        <w:t xml:space="preserve">the day and time when the event is to start; </w:t>
      </w:r>
    </w:p>
    <w:p w:rsidR="006F7360" w:rsidRPr="00C50268" w:rsidRDefault="006F7360" w:rsidP="00E154FE">
      <w:pPr>
        <w:pStyle w:val="Asubpara"/>
      </w:pPr>
      <w:r>
        <w:tab/>
      </w:r>
      <w:r w:rsidRPr="00C50268">
        <w:t>(iii)</w:t>
      </w:r>
      <w:r w:rsidRPr="00C50268">
        <w:tab/>
        <w:t xml:space="preserve">the day and time when the event is to end; </w:t>
      </w:r>
    </w:p>
    <w:p w:rsidR="006F7360" w:rsidRPr="00C50268" w:rsidRDefault="006F7360" w:rsidP="00E154FE">
      <w:pPr>
        <w:pStyle w:val="Asubpara"/>
      </w:pPr>
      <w:r>
        <w:tab/>
      </w:r>
      <w:r w:rsidRPr="00C50268">
        <w:t>(iv)</w:t>
      </w:r>
      <w:r w:rsidRPr="00C50268">
        <w:tab/>
        <w:t>the name of each person approved to work at the event;</w:t>
      </w:r>
    </w:p>
    <w:p w:rsidR="006F7360" w:rsidRPr="00C50268" w:rsidRDefault="006F7360" w:rsidP="00E154FE">
      <w:pPr>
        <w:pStyle w:val="Asubpara"/>
      </w:pPr>
      <w:r>
        <w:tab/>
      </w:r>
      <w:r w:rsidRPr="00C50268">
        <w:t>(v)</w:t>
      </w:r>
      <w:r w:rsidRPr="00C50268">
        <w:tab/>
        <w:t>the conditions on the approval;</w:t>
      </w:r>
    </w:p>
    <w:p w:rsidR="006F7360" w:rsidRPr="00C50268" w:rsidRDefault="006F7360" w:rsidP="00E154FE">
      <w:pPr>
        <w:pStyle w:val="Asubpara"/>
      </w:pPr>
      <w:r>
        <w:tab/>
      </w:r>
      <w:r w:rsidRPr="00C50268">
        <w:t>(vi)</w:t>
      </w:r>
      <w:r w:rsidRPr="00C50268">
        <w:tab/>
        <w:t>anything else prescribed by regulation.</w:t>
      </w:r>
    </w:p>
    <w:p w:rsidR="006F7360" w:rsidRPr="00C50268" w:rsidRDefault="006F7360" w:rsidP="00E154FE">
      <w:pPr>
        <w:pStyle w:val="Amain"/>
      </w:pPr>
      <w:r>
        <w:tab/>
      </w:r>
      <w:r w:rsidRPr="00C50268">
        <w:t>(2)</w:t>
      </w:r>
      <w:r w:rsidRPr="00C50268">
        <w:tab/>
        <w:t>A young people’s event approval may include anything else the commissioner considers relevant.</w:t>
      </w:r>
    </w:p>
    <w:p w:rsidR="006F7360" w:rsidRPr="00C50268" w:rsidRDefault="006F7360" w:rsidP="00BF5ABB">
      <w:pPr>
        <w:pStyle w:val="AH5Sec"/>
      </w:pPr>
      <w:bookmarkStart w:id="136" w:name="_Toc514754733"/>
      <w:r w:rsidRPr="002414DE">
        <w:rPr>
          <w:rStyle w:val="CharSectNo"/>
        </w:rPr>
        <w:t>98</w:t>
      </w:r>
      <w:r w:rsidRPr="00C50268">
        <w:tab/>
        <w:t>Young people’s event approval—conditions</w:t>
      </w:r>
      <w:bookmarkEnd w:id="136"/>
    </w:p>
    <w:p w:rsidR="006F7360" w:rsidRPr="00C50268" w:rsidRDefault="006F7360" w:rsidP="00AA7E61">
      <w:pPr>
        <w:pStyle w:val="Amainreturn"/>
      </w:pPr>
      <w:r w:rsidRPr="00C50268">
        <w:t>A young people’s event approval is subject to any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approval is issued.</w:t>
      </w:r>
    </w:p>
    <w:p w:rsidR="006F7360" w:rsidRPr="00C50268" w:rsidRDefault="006F7360" w:rsidP="00BF5ABB">
      <w:pPr>
        <w:pStyle w:val="AH5Sec"/>
      </w:pPr>
      <w:bookmarkStart w:id="137" w:name="_Toc514754734"/>
      <w:r w:rsidRPr="002414DE">
        <w:rPr>
          <w:rStyle w:val="CharSectNo"/>
        </w:rPr>
        <w:t>99</w:t>
      </w:r>
      <w:r w:rsidRPr="00C50268">
        <w:tab/>
        <w:t>Young people’s event approval—term</w:t>
      </w:r>
      <w:bookmarkEnd w:id="137"/>
    </w:p>
    <w:p w:rsidR="006F7360" w:rsidRPr="00C50268" w:rsidRDefault="006F7360" w:rsidP="00E154FE">
      <w:pPr>
        <w:pStyle w:val="Amain"/>
      </w:pPr>
      <w:r>
        <w:tab/>
      </w:r>
      <w:r w:rsidRPr="00C50268">
        <w:t>(1)</w:t>
      </w:r>
      <w:r w:rsidRPr="00C50268">
        <w:tab/>
        <w:t>A young people’s event approval comes into force on the day and at the time stated in the approval.</w:t>
      </w:r>
    </w:p>
    <w:p w:rsidR="006F7360" w:rsidRPr="00C50268" w:rsidRDefault="006F7360" w:rsidP="00E154FE">
      <w:pPr>
        <w:pStyle w:val="Amain"/>
        <w:keepNext/>
      </w:pPr>
      <w:r>
        <w:tab/>
      </w:r>
      <w:r w:rsidRPr="00C50268">
        <w:t>(2)</w:t>
      </w:r>
      <w:r w:rsidRPr="00C50268">
        <w:tab/>
        <w:t>An approval expires at the earlier of the following times:</w:t>
      </w:r>
    </w:p>
    <w:p w:rsidR="006F7360" w:rsidRPr="00C50268" w:rsidRDefault="006F7360" w:rsidP="00E154FE">
      <w:pPr>
        <w:pStyle w:val="Apara"/>
      </w:pPr>
      <w:r>
        <w:tab/>
      </w:r>
      <w:r w:rsidRPr="00C50268">
        <w:t>(a)</w:t>
      </w:r>
      <w:r w:rsidRPr="00C50268">
        <w:tab/>
        <w:t>the day and time stated in the approval;</w:t>
      </w:r>
    </w:p>
    <w:p w:rsidR="006F7360" w:rsidRPr="00C50268" w:rsidRDefault="006F7360" w:rsidP="00E154FE">
      <w:pPr>
        <w:pStyle w:val="Apara"/>
      </w:pPr>
      <w:r>
        <w:tab/>
      </w:r>
      <w:r w:rsidRPr="00C50268">
        <w:t>(b)</w:t>
      </w:r>
      <w:r w:rsidRPr="00C50268">
        <w:tab/>
        <w:t>24 hours after the approval comes into force.</w:t>
      </w:r>
    </w:p>
    <w:p w:rsidR="006F7360" w:rsidRPr="00C50268" w:rsidRDefault="006F7360" w:rsidP="003652A3">
      <w:pPr>
        <w:pStyle w:val="PageBreak"/>
      </w:pPr>
      <w:r w:rsidRPr="00C50268">
        <w:br w:type="page"/>
      </w:r>
    </w:p>
    <w:p w:rsidR="006F7360" w:rsidRPr="002414DE" w:rsidRDefault="006F7360" w:rsidP="00BF5ABB">
      <w:pPr>
        <w:pStyle w:val="AH2Part"/>
      </w:pPr>
      <w:bookmarkStart w:id="138" w:name="_Toc514754735"/>
      <w:r w:rsidRPr="002414DE">
        <w:rPr>
          <w:rStyle w:val="CharPartNo"/>
        </w:rPr>
        <w:t>Part 8</w:t>
      </w:r>
      <w:r w:rsidRPr="00C50268">
        <w:tab/>
      </w:r>
      <w:r w:rsidRPr="002414DE">
        <w:rPr>
          <w:rStyle w:val="CharPartText"/>
        </w:rPr>
        <w:t>Conduct at licensed premises and permitted premises</w:t>
      </w:r>
      <w:bookmarkEnd w:id="138"/>
    </w:p>
    <w:p w:rsidR="006F7360" w:rsidRPr="002414DE" w:rsidRDefault="006F7360" w:rsidP="0072062F">
      <w:pPr>
        <w:pStyle w:val="AH3Div"/>
      </w:pPr>
      <w:bookmarkStart w:id="139" w:name="_Toc514754736"/>
      <w:r w:rsidRPr="002414DE">
        <w:rPr>
          <w:rStyle w:val="CharDivNo"/>
        </w:rPr>
        <w:t>Division 8.1</w:t>
      </w:r>
      <w:r w:rsidRPr="00C50268">
        <w:tab/>
      </w:r>
      <w:r w:rsidRPr="002414DE">
        <w:rPr>
          <w:rStyle w:val="CharDivText"/>
        </w:rPr>
        <w:t>Responsible service of alcohol</w:t>
      </w:r>
      <w:bookmarkEnd w:id="139"/>
    </w:p>
    <w:p w:rsidR="006F7360" w:rsidRPr="00C50268" w:rsidRDefault="006F7360" w:rsidP="0072062F">
      <w:pPr>
        <w:pStyle w:val="AH5Sec"/>
      </w:pPr>
      <w:bookmarkStart w:id="140" w:name="_Toc514754737"/>
      <w:r w:rsidRPr="002414DE">
        <w:rPr>
          <w:rStyle w:val="CharSectNo"/>
        </w:rPr>
        <w:t>100</w:t>
      </w:r>
      <w:r w:rsidRPr="00C50268">
        <w:tab/>
      </w:r>
      <w:r w:rsidRPr="00C50268">
        <w:rPr>
          <w:lang w:eastAsia="en-AU"/>
        </w:rPr>
        <w:t>Offence—supply liquor without RSA certificate—licensee or permit-holder</w:t>
      </w:r>
      <w:bookmarkEnd w:id="14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an employee of 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rsidR="006F7360" w:rsidRPr="00C50268" w:rsidRDefault="006F7360" w:rsidP="0072062F">
      <w:pPr>
        <w:pStyle w:val="AH5Sec"/>
        <w:rPr>
          <w:lang w:eastAsia="en-AU"/>
        </w:rPr>
      </w:pPr>
      <w:bookmarkStart w:id="141" w:name="_Toc514754738"/>
      <w:r w:rsidRPr="002414DE">
        <w:rPr>
          <w:rStyle w:val="CharSectNo"/>
        </w:rPr>
        <w:t>101</w:t>
      </w:r>
      <w:r w:rsidRPr="00C50268">
        <w:rPr>
          <w:lang w:eastAsia="en-AU"/>
        </w:rPr>
        <w:tab/>
        <w:t>Offence—supply liquor without RSA certificate—employee</w:t>
      </w:r>
      <w:bookmarkEnd w:id="14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72062F">
      <w:pPr>
        <w:pStyle w:val="AH5Sec"/>
      </w:pPr>
      <w:bookmarkStart w:id="142" w:name="_Toc514754739"/>
      <w:r w:rsidRPr="002414DE">
        <w:rPr>
          <w:rStyle w:val="CharSectNo"/>
        </w:rPr>
        <w:t>102</w:t>
      </w:r>
      <w:r w:rsidRPr="00C50268">
        <w:tab/>
      </w:r>
      <w:r w:rsidRPr="00C50268">
        <w:rPr>
          <w:lang w:eastAsia="en-AU"/>
        </w:rPr>
        <w:t>Offence—crowd controller without RSA certificate</w:t>
      </w:r>
      <w:bookmarkEnd w:id="14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 crowd controller is working as a crowd controller at the licensed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 crowd controller is working as a crowd controller at the permitted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licensed premises; and</w:t>
      </w:r>
    </w:p>
    <w:p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rsidR="006F7360" w:rsidRPr="00C50268" w:rsidRDefault="006F7360" w:rsidP="005444E1">
      <w:pPr>
        <w:pStyle w:val="Penalty"/>
      </w:pPr>
      <w:r w:rsidRPr="00C50268">
        <w:t>Maximum penalty:  10 penalty units.</w:t>
      </w:r>
    </w:p>
    <w:p w:rsidR="006F7360" w:rsidRPr="00C50268" w:rsidRDefault="006F7360" w:rsidP="005444E1">
      <w:pPr>
        <w:pStyle w:val="Amain"/>
        <w:keepNext/>
      </w:pPr>
      <w:r>
        <w:tab/>
      </w:r>
      <w:r w:rsidRPr="00C50268">
        <w:t>(4)</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permitted premises; and</w:t>
      </w:r>
    </w:p>
    <w:p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keepNext/>
      </w:pPr>
      <w:r>
        <w:tab/>
      </w:r>
      <w:r w:rsidRPr="00C50268">
        <w:t>(5)</w:t>
      </w:r>
      <w:r w:rsidRPr="00C50268">
        <w:tab/>
        <w:t>An offence against this section is a strict liability offence.</w:t>
      </w:r>
    </w:p>
    <w:p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20" w:tooltip="A2003-4" w:history="1">
        <w:r w:rsidR="00E22F45" w:rsidRPr="00E22F45">
          <w:rPr>
            <w:rStyle w:val="charCitHyperlinkItal"/>
          </w:rPr>
          <w:t>Security Industry Act 2003</w:t>
        </w:r>
      </w:hyperlink>
      <w:r w:rsidRPr="00C50268">
        <w:t>.</w:t>
      </w:r>
    </w:p>
    <w:p w:rsidR="006F7360" w:rsidRPr="00C50268" w:rsidRDefault="006F7360" w:rsidP="0072062F">
      <w:pPr>
        <w:pStyle w:val="AH5Sec"/>
      </w:pPr>
      <w:bookmarkStart w:id="143" w:name="_Toc514754740"/>
      <w:r w:rsidRPr="002414DE">
        <w:rPr>
          <w:rStyle w:val="CharSectNo"/>
        </w:rPr>
        <w:t>103</w:t>
      </w:r>
      <w:r w:rsidRPr="00C50268">
        <w:tab/>
        <w:t>Offence—fail to keep RSA certificates</w:t>
      </w:r>
      <w:bookmarkEnd w:id="14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licensee;</w:t>
      </w:r>
    </w:p>
    <w:p w:rsidR="00D723BC" w:rsidRPr="000664ED" w:rsidRDefault="00D723BC" w:rsidP="00D723BC">
      <w:pPr>
        <w:pStyle w:val="Asubpara"/>
      </w:pPr>
      <w:r w:rsidRPr="000664ED">
        <w:tab/>
        <w:t>(ii)</w:t>
      </w:r>
      <w:r w:rsidRPr="000664ED">
        <w:tab/>
        <w:t>each person employed to supply liquor at—</w:t>
      </w:r>
    </w:p>
    <w:p w:rsidR="00D723BC" w:rsidRPr="000664ED" w:rsidRDefault="00D723BC" w:rsidP="00D723BC">
      <w:pPr>
        <w:pStyle w:val="Asubsubpara"/>
      </w:pPr>
      <w:r w:rsidRPr="000664ED">
        <w:tab/>
        <w:t>(A)</w:t>
      </w:r>
      <w:r w:rsidRPr="000664ED">
        <w:tab/>
        <w:t>if the licensee holds a catering licence—the catered premises; or</w:t>
      </w:r>
    </w:p>
    <w:p w:rsidR="00D723BC" w:rsidRPr="000664ED" w:rsidRDefault="00D723BC" w:rsidP="00D723BC">
      <w:pPr>
        <w:pStyle w:val="Asubsubpara"/>
      </w:pPr>
      <w:r w:rsidRPr="000664ED">
        <w:tab/>
        <w:t>(B)</w:t>
      </w:r>
      <w:r w:rsidRPr="000664ED">
        <w:tab/>
        <w:t xml:space="preserve">in any other case—the licensed premises; </w:t>
      </w:r>
    </w:p>
    <w:p w:rsidR="006F7360" w:rsidRPr="00C50268" w:rsidRDefault="006F7360" w:rsidP="00E154FE">
      <w:pPr>
        <w:pStyle w:val="Asubpara"/>
        <w:keepNext/>
      </w:pPr>
      <w:r>
        <w:tab/>
      </w:r>
      <w:r w:rsidRPr="00C50268">
        <w:t>(iii)</w:t>
      </w:r>
      <w:r w:rsidRPr="00C50268">
        <w:tab/>
        <w:t>each crowd controller working as a crowd controller at the licensed premises.</w:t>
      </w:r>
    </w:p>
    <w:p w:rsidR="006F7360" w:rsidRPr="00C50268" w:rsidRDefault="006F7360" w:rsidP="00E154FE">
      <w:pPr>
        <w:pStyle w:val="Penalty"/>
        <w:keepNext/>
      </w:pPr>
      <w:r w:rsidRPr="00C50268">
        <w:t>Maximum penalty:  20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person employed to supply liquor at the permitted premises;</w:t>
      </w:r>
    </w:p>
    <w:p w:rsidR="006F7360" w:rsidRPr="00C50268" w:rsidRDefault="006F7360" w:rsidP="00E154FE">
      <w:pPr>
        <w:pStyle w:val="Asubpara"/>
        <w:keepNext/>
      </w:pPr>
      <w:r>
        <w:tab/>
      </w:r>
      <w:r w:rsidRPr="00C50268">
        <w:t>(iii)</w:t>
      </w:r>
      <w:r w:rsidRPr="00C50268">
        <w:tab/>
        <w:t>each crowd controller working as a crowd controller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2414DE" w:rsidRDefault="006F7360" w:rsidP="00BF5ABB">
      <w:pPr>
        <w:pStyle w:val="AH3Div"/>
      </w:pPr>
      <w:bookmarkStart w:id="144" w:name="_Toc514754741"/>
      <w:r w:rsidRPr="002414DE">
        <w:rPr>
          <w:rStyle w:val="CharDivNo"/>
        </w:rPr>
        <w:t>Division 8.2</w:t>
      </w:r>
      <w:r w:rsidRPr="00C50268">
        <w:tab/>
      </w:r>
      <w:r w:rsidRPr="002414DE">
        <w:rPr>
          <w:rStyle w:val="CharDivText"/>
        </w:rPr>
        <w:t>Intoxicated people</w:t>
      </w:r>
      <w:bookmarkEnd w:id="144"/>
    </w:p>
    <w:p w:rsidR="006F7360" w:rsidRPr="00C50268" w:rsidRDefault="006F7360" w:rsidP="00BF5ABB">
      <w:pPr>
        <w:pStyle w:val="AH5Sec"/>
      </w:pPr>
      <w:bookmarkStart w:id="145" w:name="_Toc514754742"/>
      <w:r w:rsidRPr="002414DE">
        <w:rPr>
          <w:rStyle w:val="CharSectNo"/>
        </w:rPr>
        <w:t>104</w:t>
      </w:r>
      <w:r w:rsidRPr="00C50268">
        <w:tab/>
        <w:t xml:space="preserve">What is </w:t>
      </w:r>
      <w:r w:rsidRPr="00E22F45">
        <w:rPr>
          <w:rStyle w:val="charItals"/>
        </w:rPr>
        <w:t>intoxicated</w:t>
      </w:r>
      <w:r w:rsidRPr="00C50268">
        <w:t>?</w:t>
      </w:r>
      <w:bookmarkEnd w:id="145"/>
    </w:p>
    <w:p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rsidR="006F7360" w:rsidRPr="00C50268" w:rsidRDefault="006F7360" w:rsidP="00E66AAF">
      <w:pPr>
        <w:pStyle w:val="Apara"/>
      </w:pPr>
      <w:r>
        <w:tab/>
      </w:r>
      <w:r w:rsidRPr="00C50268">
        <w:t>(a)</w:t>
      </w:r>
      <w:r w:rsidRPr="00C50268">
        <w:tab/>
        <w:t>the person’s speech, balance, coordination or behaviour is noticeably affected; and</w:t>
      </w:r>
    </w:p>
    <w:p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rsidR="000F3B0D" w:rsidRPr="000664ED" w:rsidRDefault="000F3B0D" w:rsidP="000F3B0D">
      <w:pPr>
        <w:pStyle w:val="Asubpara"/>
      </w:pPr>
      <w:r w:rsidRPr="000664ED">
        <w:tab/>
        <w:t>(i)</w:t>
      </w:r>
      <w:r w:rsidRPr="000664ED">
        <w:tab/>
        <w:t>liquor; or</w:t>
      </w:r>
    </w:p>
    <w:p w:rsidR="000F3B0D" w:rsidRPr="000664ED" w:rsidRDefault="000F3B0D" w:rsidP="000F3B0D">
      <w:pPr>
        <w:pStyle w:val="Asubpara"/>
      </w:pPr>
      <w:r w:rsidRPr="000664ED">
        <w:tab/>
        <w:t>(ii)</w:t>
      </w:r>
      <w:r w:rsidRPr="000664ED">
        <w:tab/>
        <w:t>a drug; or</w:t>
      </w:r>
    </w:p>
    <w:p w:rsidR="000F3B0D" w:rsidRPr="000664ED" w:rsidRDefault="000F3B0D" w:rsidP="000F3B0D">
      <w:pPr>
        <w:pStyle w:val="Asubpara"/>
      </w:pPr>
      <w:r w:rsidRPr="000664ED">
        <w:tab/>
        <w:t>(iii)</w:t>
      </w:r>
      <w:r w:rsidRPr="000664ED">
        <w:tab/>
        <w:t>a combination of liquor and a drug.</w:t>
      </w:r>
    </w:p>
    <w:p w:rsidR="000F3B0D" w:rsidRPr="000664ED" w:rsidRDefault="000F3B0D" w:rsidP="000F3B0D">
      <w:pPr>
        <w:pStyle w:val="Amain"/>
      </w:pPr>
      <w:r w:rsidRPr="000664ED">
        <w:tab/>
        <w:t>(2)</w:t>
      </w:r>
      <w:r w:rsidRPr="000664ED">
        <w:tab/>
        <w:t>In this section:</w:t>
      </w:r>
    </w:p>
    <w:p w:rsidR="000F3B0D" w:rsidRPr="000664ED" w:rsidRDefault="000F3B0D" w:rsidP="000F3B0D">
      <w:pPr>
        <w:pStyle w:val="aDef"/>
      </w:pPr>
      <w:r w:rsidRPr="000664ED">
        <w:rPr>
          <w:rStyle w:val="charBoldItals"/>
        </w:rPr>
        <w:t>drug</w:t>
      </w:r>
      <w:r w:rsidRPr="000664ED">
        <w:t xml:space="preserve">—see the </w:t>
      </w:r>
      <w:hyperlink r:id="rId121"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rsidR="006F7360" w:rsidRPr="00C50268" w:rsidRDefault="006F7360" w:rsidP="00BF5ABB">
      <w:pPr>
        <w:pStyle w:val="AH5Sec"/>
      </w:pPr>
      <w:bookmarkStart w:id="146" w:name="_Toc514754743"/>
      <w:r w:rsidRPr="002414DE">
        <w:rPr>
          <w:rStyle w:val="CharSectNo"/>
        </w:rPr>
        <w:t>105</w:t>
      </w:r>
      <w:r w:rsidRPr="00C50268">
        <w:tab/>
        <w:t>Offence—supply liquor to intoxicated person—licensee or permit-holder</w:t>
      </w:r>
      <w:bookmarkEnd w:id="146"/>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2"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7" w:name="_Toc514754744"/>
      <w:r w:rsidRPr="002414DE">
        <w:rPr>
          <w:rStyle w:val="CharSectNo"/>
        </w:rPr>
        <w:t>106</w:t>
      </w:r>
      <w:r w:rsidRPr="00C50268">
        <w:tab/>
        <w:t>Offence—supply liquor to intoxicated person—employee</w:t>
      </w:r>
      <w:bookmarkEnd w:id="14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2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8" w:name="_Toc514754745"/>
      <w:r w:rsidRPr="002414DE">
        <w:rPr>
          <w:rStyle w:val="CharSectNo"/>
        </w:rPr>
        <w:t>107</w:t>
      </w:r>
      <w:r w:rsidRPr="00C50268">
        <w:tab/>
        <w:t>Offence—supply liquor to intoxicated person—other person</w:t>
      </w:r>
      <w:bookmarkEnd w:id="14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to another person; and</w:t>
      </w:r>
    </w:p>
    <w:p w:rsidR="006F7360" w:rsidRPr="00C50268" w:rsidRDefault="006F7360" w:rsidP="00E154FE">
      <w:pPr>
        <w:pStyle w:val="Apara"/>
      </w:pPr>
      <w:r>
        <w:tab/>
      </w:r>
      <w:r w:rsidRPr="00C50268">
        <w:t>(b)</w:t>
      </w:r>
      <w:r w:rsidRPr="00C50268">
        <w:tab/>
        <w:t>the other person is intoxicated;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D723BC" w:rsidRPr="000664ED" w:rsidRDefault="009E6C98" w:rsidP="00D723BC">
      <w:pPr>
        <w:pStyle w:val="Asubpara"/>
      </w:pPr>
      <w:r>
        <w:tab/>
        <w:t>(ii</w:t>
      </w:r>
      <w:r w:rsidR="00D723BC" w:rsidRPr="000664ED">
        <w:t>)</w:t>
      </w:r>
      <w:r w:rsidR="00D723BC" w:rsidRPr="000664ED">
        <w:tab/>
        <w:t>catered premises; or</w:t>
      </w:r>
    </w:p>
    <w:p w:rsidR="006F7360" w:rsidRPr="00C50268" w:rsidRDefault="006F7360" w:rsidP="00E154FE">
      <w:pPr>
        <w:pStyle w:val="Asubpara"/>
        <w:keepNext/>
      </w:pPr>
      <w:r>
        <w:tab/>
      </w:r>
      <w:r w:rsidRPr="00C50268">
        <w:t>(ii</w:t>
      </w:r>
      <w:r w:rsidR="009E6C98">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w:t>
      </w:r>
    </w:p>
    <w:p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rsidR="006F7360" w:rsidRPr="00C50268" w:rsidRDefault="006F7360" w:rsidP="00E154FE">
      <w:pPr>
        <w:pStyle w:val="Asubpara"/>
      </w:pPr>
      <w:r>
        <w:tab/>
      </w:r>
      <w:r w:rsidRPr="00C50268">
        <w:t>(i)</w:t>
      </w:r>
      <w:r w:rsidRPr="00C50268">
        <w:tab/>
        <w:t>the licensee; or</w:t>
      </w:r>
    </w:p>
    <w:p w:rsidR="006F7360" w:rsidRPr="00C50268" w:rsidRDefault="006F7360" w:rsidP="00E154FE">
      <w:pPr>
        <w:pStyle w:val="Asubpara"/>
      </w:pPr>
      <w:r>
        <w:tab/>
      </w:r>
      <w:r w:rsidRPr="00C50268">
        <w:t>(ii)</w:t>
      </w:r>
      <w:r w:rsidRPr="00C50268">
        <w:tab/>
        <w:t>an employee of the licensee; or</w:t>
      </w:r>
    </w:p>
    <w:p w:rsidR="006F7360" w:rsidRPr="00C50268" w:rsidRDefault="006F7360" w:rsidP="005444E1">
      <w:pPr>
        <w:pStyle w:val="Apara"/>
        <w:keepNext/>
      </w:pPr>
      <w:r>
        <w:tab/>
      </w:r>
      <w:r w:rsidRPr="00C50268">
        <w:t>(b)</w:t>
      </w:r>
      <w:r w:rsidRPr="00C50268">
        <w:tab/>
        <w:t>for supply at permitted premises—</w:t>
      </w:r>
    </w:p>
    <w:p w:rsidR="006F7360" w:rsidRPr="00C50268" w:rsidRDefault="006F7360" w:rsidP="00E154FE">
      <w:pPr>
        <w:pStyle w:val="Asubpara"/>
      </w:pPr>
      <w:r>
        <w:tab/>
      </w:r>
      <w:r w:rsidRPr="00C50268">
        <w:t>(i)</w:t>
      </w:r>
      <w:r w:rsidRPr="00C50268">
        <w:tab/>
        <w:t>the permit-holder; or</w:t>
      </w:r>
    </w:p>
    <w:p w:rsidR="006F7360" w:rsidRPr="00C50268" w:rsidRDefault="006F7360" w:rsidP="00E154FE">
      <w:pPr>
        <w:pStyle w:val="Asubpara"/>
        <w:keepNext/>
      </w:pPr>
      <w:r>
        <w:tab/>
      </w:r>
      <w:r w:rsidRPr="00C50268">
        <w:t>(ii)</w:t>
      </w:r>
      <w:r w:rsidRPr="00C50268">
        <w:tab/>
        <w:t>an employee of the permit-holder.</w:t>
      </w:r>
    </w:p>
    <w:p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rsidR="006F7360" w:rsidRPr="00C50268" w:rsidRDefault="006F7360" w:rsidP="00BF5ABB">
      <w:pPr>
        <w:pStyle w:val="AH5Sec"/>
      </w:pPr>
      <w:bookmarkStart w:id="149" w:name="_Toc514754746"/>
      <w:r w:rsidRPr="002414DE">
        <w:rPr>
          <w:rStyle w:val="CharSectNo"/>
        </w:rPr>
        <w:t>108</w:t>
      </w:r>
      <w:r w:rsidRPr="00C50268">
        <w:tab/>
        <w:t>Offence—abuse, threaten, intimidate staff</w:t>
      </w:r>
      <w:bookmarkEnd w:id="14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a staff member refuses to supply liquor to an intoxicated person;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2414DE" w:rsidRDefault="006F7360" w:rsidP="00BF5ABB">
      <w:pPr>
        <w:pStyle w:val="AH3Div"/>
      </w:pPr>
      <w:bookmarkStart w:id="150" w:name="_Toc514754747"/>
      <w:r w:rsidRPr="002414DE">
        <w:rPr>
          <w:rStyle w:val="CharDivNo"/>
        </w:rPr>
        <w:t>Division 8.3</w:t>
      </w:r>
      <w:r w:rsidRPr="00C50268">
        <w:tab/>
      </w:r>
      <w:r w:rsidRPr="002414DE">
        <w:rPr>
          <w:rStyle w:val="CharDivText"/>
        </w:rPr>
        <w:t>Children and young people</w:t>
      </w:r>
      <w:bookmarkEnd w:id="150"/>
    </w:p>
    <w:p w:rsidR="006F7360" w:rsidRPr="00C50268" w:rsidRDefault="006F7360" w:rsidP="00BF5ABB">
      <w:pPr>
        <w:pStyle w:val="AH5Sec"/>
      </w:pPr>
      <w:bookmarkStart w:id="151" w:name="_Toc514754748"/>
      <w:r w:rsidRPr="002414DE">
        <w:rPr>
          <w:rStyle w:val="CharSectNo"/>
        </w:rPr>
        <w:t>110</w:t>
      </w:r>
      <w:r w:rsidRPr="00C50268">
        <w:tab/>
        <w:t>Offence—supply liquor to child or young person—licensee or permit-holder</w:t>
      </w:r>
      <w:bookmarkEnd w:id="15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or low</w:t>
      </w:r>
      <w:r w:rsidRPr="00C50268">
        <w:noBreakHyphen/>
        <w:t>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24"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2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2" w:name="_Toc514754749"/>
      <w:r w:rsidRPr="002414DE">
        <w:rPr>
          <w:rStyle w:val="CharSectNo"/>
        </w:rPr>
        <w:t>111</w:t>
      </w:r>
      <w:r w:rsidRPr="00C50268">
        <w:tab/>
        <w:t>Offence—supply liquor to child or young person—employee</w:t>
      </w:r>
      <w:bookmarkEnd w:id="15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2E2291">
      <w:pPr>
        <w:pStyle w:val="Penalty"/>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licensee;</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26"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(5)</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permit-holder;</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3" w:name="_Toc514754750"/>
      <w:r w:rsidRPr="002414DE">
        <w:rPr>
          <w:rStyle w:val="CharSectNo"/>
        </w:rPr>
        <w:t>112</w:t>
      </w:r>
      <w:r w:rsidRPr="00C50268">
        <w:tab/>
        <w:t>Offence—supply liquor to child or young person—other person</w:t>
      </w:r>
      <w:bookmarkEnd w:id="15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a young person;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9E6C98" w:rsidRPr="000664ED" w:rsidRDefault="00FD0207" w:rsidP="009E6C98">
      <w:pPr>
        <w:pStyle w:val="Asubpara"/>
      </w:pPr>
      <w:r>
        <w:tab/>
        <w:t>(ii</w:t>
      </w:r>
      <w:r w:rsidR="009E6C98" w:rsidRPr="000664ED">
        <w:t>)</w:t>
      </w:r>
      <w:r w:rsidR="009E6C98" w:rsidRPr="000664ED">
        <w:tab/>
        <w:t>catered premises; or</w:t>
      </w:r>
    </w:p>
    <w:p w:rsidR="006F7360" w:rsidRPr="00C50268" w:rsidRDefault="006F7360" w:rsidP="00E154FE">
      <w:pPr>
        <w:pStyle w:val="Asubpara"/>
      </w:pPr>
      <w:r>
        <w:tab/>
      </w:r>
      <w:r w:rsidRPr="00C50268">
        <w:t>(ii</w:t>
      </w:r>
      <w:r w:rsidR="00FD0207">
        <w:t>i</w:t>
      </w:r>
      <w:r w:rsidRPr="00C50268">
        <w:t>)</w:t>
      </w:r>
      <w:r w:rsidRPr="00C50268">
        <w:tab/>
        <w:t>permitted premises; and</w:t>
      </w:r>
    </w:p>
    <w:p w:rsidR="006F7360" w:rsidRPr="00C50268" w:rsidRDefault="006F7360" w:rsidP="00E154FE">
      <w:pPr>
        <w:pStyle w:val="Apara"/>
      </w:pPr>
      <w:r>
        <w:tab/>
      </w:r>
      <w:r w:rsidRPr="00C50268">
        <w:t>(d)</w:t>
      </w:r>
      <w:r w:rsidRPr="00C50268">
        <w:tab/>
        <w:t>the person is a person other than—</w:t>
      </w:r>
    </w:p>
    <w:p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rsidR="006F7360" w:rsidRPr="00C50268" w:rsidRDefault="006F7360" w:rsidP="00E154FE">
      <w:pPr>
        <w:pStyle w:val="Asubsubpara"/>
      </w:pPr>
      <w:r>
        <w:tab/>
      </w:r>
      <w:r w:rsidRPr="00C50268">
        <w:t>(A)</w:t>
      </w:r>
      <w:r w:rsidRPr="00C50268">
        <w:tab/>
        <w:t>a licensee; or</w:t>
      </w:r>
    </w:p>
    <w:p w:rsidR="006F7360" w:rsidRPr="00C50268" w:rsidRDefault="006F7360" w:rsidP="00E154FE">
      <w:pPr>
        <w:pStyle w:val="Asubsubpara"/>
      </w:pPr>
      <w:r>
        <w:tab/>
      </w:r>
      <w:r w:rsidRPr="00C50268">
        <w:t>(B)</w:t>
      </w:r>
      <w:r w:rsidRPr="00C50268">
        <w:tab/>
        <w:t>an employee of the licensee; or</w:t>
      </w:r>
    </w:p>
    <w:p w:rsidR="006F7360" w:rsidRPr="00C50268" w:rsidRDefault="006F7360" w:rsidP="00E154FE">
      <w:pPr>
        <w:pStyle w:val="Asubpara"/>
      </w:pPr>
      <w:r>
        <w:tab/>
      </w:r>
      <w:r w:rsidRPr="00C50268">
        <w:t>(ii)</w:t>
      </w:r>
      <w:r w:rsidRPr="00C50268">
        <w:tab/>
        <w:t>for supply at permitted premises—</w:t>
      </w:r>
    </w:p>
    <w:p w:rsidR="006F7360" w:rsidRPr="00C50268" w:rsidRDefault="006F7360" w:rsidP="00E154FE">
      <w:pPr>
        <w:pStyle w:val="Asubsubpara"/>
      </w:pPr>
      <w:r>
        <w:tab/>
      </w:r>
      <w:r w:rsidRPr="00C50268">
        <w:t>(A)</w:t>
      </w:r>
      <w:r w:rsidRPr="00C50268">
        <w:tab/>
        <w:t>a permit-holder; or</w:t>
      </w:r>
    </w:p>
    <w:p w:rsidR="006F7360" w:rsidRPr="00C50268" w:rsidRDefault="006F7360" w:rsidP="00E154FE">
      <w:pPr>
        <w:pStyle w:val="Asubsubpara"/>
        <w:keepNext/>
      </w:pPr>
      <w:r>
        <w:tab/>
      </w:r>
      <w:r w:rsidRPr="00C50268">
        <w:t>(B)</w:t>
      </w:r>
      <w:r w:rsidRPr="00C50268">
        <w:tab/>
        <w:t>an employee of the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licensee; </w:t>
      </w:r>
    </w:p>
    <w:p w:rsidR="006F7360" w:rsidRPr="00C50268" w:rsidRDefault="006F7360" w:rsidP="00E154FE">
      <w:pPr>
        <w:pStyle w:val="Asubpara"/>
      </w:pPr>
      <w:r>
        <w:tab/>
      </w:r>
      <w:r w:rsidRPr="00C50268">
        <w:t>(iii)</w:t>
      </w:r>
      <w:r w:rsidRPr="00C50268">
        <w:tab/>
        <w:t>an employee of the licensee;</w:t>
      </w:r>
    </w:p>
    <w:p w:rsidR="006F7360" w:rsidRPr="00C50268" w:rsidRDefault="006F7360" w:rsidP="00E154FE">
      <w:pPr>
        <w:pStyle w:val="Asubpara"/>
      </w:pPr>
      <w:r>
        <w:tab/>
      </w:r>
      <w:r w:rsidRPr="00C50268">
        <w:t>(iv)</w:t>
      </w:r>
      <w:r w:rsidRPr="00C50268">
        <w:tab/>
        <w:t>a crowd controller working as a crowd controller at the premises.</w:t>
      </w:r>
    </w:p>
    <w:p w:rsidR="006F7360" w:rsidRPr="00C50268" w:rsidRDefault="006F7360" w:rsidP="00E154FE">
      <w:pPr>
        <w:pStyle w:val="Amain"/>
      </w:pPr>
      <w:r>
        <w:tab/>
      </w:r>
      <w:r w:rsidRPr="00C50268">
        <w:t>(4)</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permit-holder; </w:t>
      </w:r>
    </w:p>
    <w:p w:rsidR="006F7360" w:rsidRPr="00C50268" w:rsidRDefault="006F7360" w:rsidP="00E154FE">
      <w:pPr>
        <w:pStyle w:val="Asubpara"/>
      </w:pPr>
      <w:r>
        <w:tab/>
      </w:r>
      <w:r w:rsidRPr="00C50268">
        <w:t>(iii)</w:t>
      </w:r>
      <w:r w:rsidRPr="00C50268">
        <w:tab/>
        <w:t>an employee of the permit-holder;</w:t>
      </w:r>
    </w:p>
    <w:p w:rsidR="006F7360" w:rsidRPr="00C50268" w:rsidRDefault="006F7360" w:rsidP="00E154FE">
      <w:pPr>
        <w:pStyle w:val="Asubpara"/>
        <w:keepNext/>
      </w:pPr>
      <w:r>
        <w:tab/>
      </w:r>
      <w:r w:rsidRPr="00C50268">
        <w:t>(iv)</w:t>
      </w:r>
      <w:r w:rsidRPr="00C50268">
        <w:tab/>
        <w:t>a crowd controller working as a crowd controller at the premises.</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29" w:tooltip="A2002-51" w:history="1">
        <w:r w:rsidR="00E22F45" w:rsidRPr="00E22F45">
          <w:rPr>
            <w:rStyle w:val="charCitHyperlinkAbbrev"/>
          </w:rPr>
          <w:t>Criminal Code</w:t>
        </w:r>
      </w:hyperlink>
      <w:r w:rsidRPr="00C50268">
        <w:t>, s 58).</w:t>
      </w:r>
    </w:p>
    <w:p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rsidR="006F7360" w:rsidRPr="00C50268" w:rsidRDefault="006F7360" w:rsidP="00BF5ABB">
      <w:pPr>
        <w:pStyle w:val="AH5Sec"/>
      </w:pPr>
      <w:bookmarkStart w:id="154" w:name="_Toc514754751"/>
      <w:r w:rsidRPr="002414DE">
        <w:rPr>
          <w:rStyle w:val="CharSectNo"/>
        </w:rPr>
        <w:t>113</w:t>
      </w:r>
      <w:r w:rsidRPr="00C50268">
        <w:tab/>
        <w:t>Licensee, permit-holder, etc may refuse to supply liquor without identification document</w:t>
      </w:r>
      <w:bookmarkEnd w:id="154"/>
    </w:p>
    <w:p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rsidR="006F7360" w:rsidRPr="00C50268" w:rsidRDefault="006F7360" w:rsidP="00BF5ABB">
      <w:pPr>
        <w:pStyle w:val="AH5Sec"/>
      </w:pPr>
      <w:bookmarkStart w:id="155" w:name="_Toc514754752"/>
      <w:r w:rsidRPr="002414DE">
        <w:rPr>
          <w:rStyle w:val="CharSectNo"/>
        </w:rPr>
        <w:t>114</w:t>
      </w:r>
      <w:r w:rsidRPr="00C50268">
        <w:tab/>
        <w:t>Offence—child or young person consume liquor—licensee or permit-holder</w:t>
      </w:r>
      <w:bookmarkEnd w:id="15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rsidR="00FD0207" w:rsidRPr="000664ED" w:rsidRDefault="00FD0207" w:rsidP="00FD0207">
      <w:pPr>
        <w:pStyle w:val="Asubpara"/>
      </w:pPr>
      <w:r w:rsidRPr="000664ED">
        <w:tab/>
        <w:t>(i)</w:t>
      </w:r>
      <w:r w:rsidRPr="000664ED">
        <w:tab/>
        <w:t>if the licensee holds a catering licence—the catered premises; or</w:t>
      </w:r>
    </w:p>
    <w:p w:rsidR="006F7360" w:rsidRPr="00C50268" w:rsidRDefault="00FD0207" w:rsidP="00FD0207">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consumes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3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6" w:name="_Toc514754753"/>
      <w:r w:rsidRPr="002414DE">
        <w:rPr>
          <w:rStyle w:val="CharSectNo"/>
        </w:rPr>
        <w:t>115</w:t>
      </w:r>
      <w:r w:rsidRPr="00C50268">
        <w:tab/>
        <w:t>Offence—child or young person consume liquor</w:t>
      </w:r>
      <w:bookmarkEnd w:id="156"/>
    </w:p>
    <w:p w:rsidR="006F7360" w:rsidRPr="00C50268" w:rsidRDefault="006F7360" w:rsidP="00F15A3E">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consumes liquor or low-alcohol liquor at—</w:t>
      </w:r>
    </w:p>
    <w:p w:rsidR="006F7360" w:rsidRPr="00C50268" w:rsidRDefault="006F7360" w:rsidP="00E154FE">
      <w:pPr>
        <w:pStyle w:val="Asubpara"/>
      </w:pPr>
      <w:r>
        <w:tab/>
      </w:r>
      <w:r w:rsidRPr="00C50268">
        <w:t>(i)</w:t>
      </w:r>
      <w:r w:rsidRPr="00C50268">
        <w:tab/>
        <w:t>licensed premises; or</w:t>
      </w:r>
    </w:p>
    <w:p w:rsidR="00682025" w:rsidRPr="000664ED" w:rsidRDefault="00682025" w:rsidP="00682025">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682025">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157" w:name="_Toc514754754"/>
      <w:r w:rsidRPr="002414DE">
        <w:rPr>
          <w:rStyle w:val="CharSectNo"/>
        </w:rPr>
        <w:t>116</w:t>
      </w:r>
      <w:r w:rsidRPr="00C50268">
        <w:tab/>
        <w:t>Offence—child or young person possess liquor—licensee or permit-holder</w:t>
      </w:r>
      <w:bookmarkEnd w:id="15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rsidR="00682025" w:rsidRPr="000664ED" w:rsidRDefault="00682025" w:rsidP="00682025">
      <w:pPr>
        <w:pStyle w:val="Asubpara"/>
      </w:pPr>
      <w:r w:rsidRPr="000664ED">
        <w:tab/>
        <w:t>(i)</w:t>
      </w:r>
      <w:r w:rsidRPr="000664ED">
        <w:tab/>
        <w:t>if the licensee holds a catering licence—the catered premises; or</w:t>
      </w:r>
    </w:p>
    <w:p w:rsidR="006F7360" w:rsidRPr="00C50268" w:rsidRDefault="00682025" w:rsidP="0068202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possesses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154FE">
      <w:pPr>
        <w:pStyle w:val="Amain"/>
      </w:pPr>
      <w:r>
        <w:tab/>
      </w:r>
      <w:r w:rsidRPr="00C50268">
        <w:t>(5)</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3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8" w:name="_Toc514754755"/>
      <w:r w:rsidRPr="002414DE">
        <w:rPr>
          <w:rStyle w:val="CharSectNo"/>
        </w:rPr>
        <w:t>117</w:t>
      </w:r>
      <w:r w:rsidRPr="00C50268">
        <w:tab/>
        <w:t>Offence—child or young person possess liquor</w:t>
      </w:r>
      <w:bookmarkEnd w:id="15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possesses liquor or low-alcohol liquor at—</w:t>
      </w:r>
    </w:p>
    <w:p w:rsidR="006F7360" w:rsidRPr="00C50268" w:rsidRDefault="006F7360" w:rsidP="00E154FE">
      <w:pPr>
        <w:pStyle w:val="Asubpara"/>
      </w:pPr>
      <w:r>
        <w:tab/>
      </w:r>
      <w:r w:rsidRPr="00C50268">
        <w:t>(i)</w:t>
      </w:r>
      <w:r w:rsidRPr="00C50268">
        <w:tab/>
        <w:t>licensed premises; or</w:t>
      </w:r>
    </w:p>
    <w:p w:rsidR="007F551A" w:rsidRPr="000664ED" w:rsidRDefault="007F551A" w:rsidP="007F551A">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7F551A">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32" w:tooltip="A2002-51" w:history="1">
        <w:r w:rsidR="00E22F45" w:rsidRPr="00E22F45">
          <w:rPr>
            <w:rStyle w:val="charCitHyperlinkAbbrev"/>
          </w:rPr>
          <w:t>Criminal Code</w:t>
        </w:r>
      </w:hyperlink>
      <w:r w:rsidRPr="00C50268">
        <w:t>, s 58).</w:t>
      </w:r>
    </w:p>
    <w:p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3B2AB4">
      <w:pPr>
        <w:pStyle w:val="AH5Sec"/>
      </w:pPr>
      <w:bookmarkStart w:id="159" w:name="_Toc514754756"/>
      <w:r w:rsidRPr="002414DE">
        <w:rPr>
          <w:rStyle w:val="CharSectNo"/>
        </w:rPr>
        <w:t>118</w:t>
      </w:r>
      <w:r w:rsidRPr="00C50268">
        <w:tab/>
        <w:t>Offence—child or young person supply liquor—licensee or permit-holder</w:t>
      </w:r>
      <w:bookmarkEnd w:id="15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0" w:name="_Toc514754757"/>
      <w:r w:rsidRPr="002414DE">
        <w:rPr>
          <w:rStyle w:val="CharSectNo"/>
        </w:rPr>
        <w:t>119</w:t>
      </w:r>
      <w:r w:rsidRPr="00C50268">
        <w:tab/>
        <w:t>Offence—send child or young person to obtain liquor</w:t>
      </w:r>
      <w:bookmarkEnd w:id="160"/>
    </w:p>
    <w:p w:rsidR="006F7360" w:rsidRPr="00C50268" w:rsidRDefault="006F7360" w:rsidP="00E66AA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sends another person to buy liquor or low-alcohol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3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1" w:name="_Toc514754758"/>
      <w:r w:rsidRPr="002414DE">
        <w:rPr>
          <w:rStyle w:val="CharSectNo"/>
        </w:rPr>
        <w:t>120</w:t>
      </w:r>
      <w:r w:rsidRPr="00C50268">
        <w:tab/>
        <w:t>Offence—child or young person in adults-only area—licensee or permit-holder</w:t>
      </w:r>
      <w:bookmarkEnd w:id="16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 child or young person is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 child or young person is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This section does not apply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4" w:tooltip="A2001-14" w:history="1">
        <w:r w:rsidR="00E22F45" w:rsidRPr="00E22F45">
          <w:rPr>
            <w:rStyle w:val="charCitHyperlinkAbbrev"/>
          </w:rPr>
          <w:t>Legislation Act</w:t>
        </w:r>
      </w:hyperlink>
      <w:r w:rsidRPr="00C50268">
        <w:t>, s 169.</w:t>
      </w:r>
    </w:p>
    <w:p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66AAF">
      <w:pPr>
        <w:pStyle w:val="Amain"/>
        <w:keepNext/>
      </w:pPr>
      <w:r>
        <w:tab/>
      </w:r>
      <w:r w:rsidRPr="00C50268">
        <w:t>(6)</w:t>
      </w:r>
      <w:r w:rsidRPr="00C50268">
        <w:tab/>
        <w:t>This section does not apply in relation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BB749C">
      <w:pPr>
        <w:pStyle w:val="aNote"/>
      </w:pPr>
      <w:r w:rsidRPr="00E22F45">
        <w:rPr>
          <w:rStyle w:val="charItals"/>
        </w:rPr>
        <w:t>Note</w:t>
      </w:r>
      <w:r w:rsidRPr="00C50268">
        <w:tab/>
        <w:t>Young people’s event approvals are made under s 95 (3).</w:t>
      </w:r>
    </w:p>
    <w:p w:rsidR="006F7360" w:rsidRPr="00C50268" w:rsidRDefault="006F7360" w:rsidP="00E154FE">
      <w:pPr>
        <w:pStyle w:val="Amain"/>
      </w:pPr>
      <w:r>
        <w:tab/>
      </w:r>
      <w:r w:rsidRPr="00C50268">
        <w:t>(7)</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3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2" w:name="_Toc514754759"/>
      <w:r w:rsidRPr="002414DE">
        <w:rPr>
          <w:rStyle w:val="CharSectNo"/>
        </w:rPr>
        <w:t>121</w:t>
      </w:r>
      <w:r w:rsidRPr="00C50268">
        <w:tab/>
        <w:t>Offence—child or young person in adults-only area</w:t>
      </w:r>
      <w:bookmarkEnd w:id="162"/>
    </w:p>
    <w:p w:rsidR="006F7360" w:rsidRPr="00C50268" w:rsidRDefault="006F7360" w:rsidP="00E154FE">
      <w:pPr>
        <w:pStyle w:val="Amain"/>
      </w:pPr>
      <w:r>
        <w:tab/>
      </w:r>
      <w:r w:rsidRPr="00C50268">
        <w:t>(1)</w:t>
      </w:r>
      <w:r w:rsidRPr="00C50268">
        <w:tab/>
        <w:t>A person commits an offence if the person is—</w:t>
      </w:r>
    </w:p>
    <w:p w:rsidR="006F7360" w:rsidRPr="00C50268" w:rsidRDefault="006F7360" w:rsidP="00E154FE">
      <w:pPr>
        <w:pStyle w:val="Apara"/>
      </w:pPr>
      <w:r>
        <w:tab/>
      </w:r>
      <w:r w:rsidRPr="00C50268">
        <w:t>(a)</w:t>
      </w:r>
      <w:r w:rsidRPr="00C50268">
        <w:tab/>
        <w:t>a child or young person; and</w:t>
      </w:r>
    </w:p>
    <w:p w:rsidR="006F7360" w:rsidRPr="00C50268" w:rsidRDefault="006F7360" w:rsidP="00E154FE">
      <w:pPr>
        <w:pStyle w:val="Apara"/>
      </w:pPr>
      <w:r>
        <w:tab/>
      </w:r>
      <w:r w:rsidRPr="00C50268">
        <w:t>(b)</w:t>
      </w:r>
      <w:r w:rsidRPr="00C50268">
        <w:tab/>
        <w:t>in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child or young person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6" w:tooltip="A2001-14" w:history="1">
        <w:r w:rsidR="00E22F45" w:rsidRPr="00E22F45">
          <w:rPr>
            <w:rStyle w:val="charCitHyperlinkAbbrev"/>
          </w:rPr>
          <w:t>Legislation Act</w:t>
        </w:r>
      </w:hyperlink>
      <w:r w:rsidRPr="00C50268">
        <w:t>, s 169.</w:t>
      </w:r>
    </w:p>
    <w:p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37" w:tooltip="A2008-19" w:history="1">
        <w:r w:rsidR="00E22F45" w:rsidRPr="00E22F45">
          <w:rPr>
            <w:rStyle w:val="charCitHyperlinkItal"/>
          </w:rPr>
          <w:t>Children and Young People Act 2008</w:t>
        </w:r>
      </w:hyperlink>
      <w:r w:rsidRPr="00C50268">
        <w:t>.</w:t>
      </w:r>
    </w:p>
    <w:p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rsidR="006F7360" w:rsidRPr="00C50268" w:rsidRDefault="006F7360" w:rsidP="00E154FE">
      <w:pPr>
        <w:pStyle w:val="Amain"/>
      </w:pPr>
      <w:r>
        <w:tab/>
      </w:r>
      <w:r w:rsidRPr="00C50268">
        <w:t>(4)</w:t>
      </w:r>
      <w:r w:rsidRPr="00C50268">
        <w:tab/>
        <w:t>This section does not apply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38" w:tooltip="A2002-51" w:history="1">
        <w:r w:rsidR="00E22F45" w:rsidRPr="00E22F45">
          <w:rPr>
            <w:rStyle w:val="charCitHyperlinkAbbrev"/>
          </w:rPr>
          <w:t>Criminal Code</w:t>
        </w:r>
      </w:hyperlink>
      <w:r w:rsidRPr="00C50268">
        <w:t>, s 58).</w:t>
      </w:r>
    </w:p>
    <w:p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C26465">
      <w:pPr>
        <w:pStyle w:val="aNote"/>
      </w:pPr>
      <w:r w:rsidRPr="00E22F45">
        <w:rPr>
          <w:rStyle w:val="charItals"/>
        </w:rPr>
        <w:t>Note 3</w:t>
      </w:r>
      <w:r w:rsidRPr="00C50268">
        <w:tab/>
        <w:t>Young people’s event approvals are made under s 95 (3).</w:t>
      </w:r>
    </w:p>
    <w:p w:rsidR="006F7360" w:rsidRPr="00C50268" w:rsidRDefault="006F7360" w:rsidP="00BF5ABB">
      <w:pPr>
        <w:pStyle w:val="AH5Sec"/>
      </w:pPr>
      <w:bookmarkStart w:id="163" w:name="_Toc514754760"/>
      <w:r w:rsidRPr="002414DE">
        <w:rPr>
          <w:rStyle w:val="CharSectNo"/>
        </w:rPr>
        <w:t>122</w:t>
      </w:r>
      <w:r w:rsidRPr="00C50268">
        <w:tab/>
        <w:t>Offence—child or young person use false identification for adults-only area</w:t>
      </w:r>
      <w:bookmarkEnd w:id="16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obtain entry to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4" w:name="_Toc514754761"/>
      <w:r w:rsidRPr="002414DE">
        <w:rPr>
          <w:rStyle w:val="CharSectNo"/>
        </w:rPr>
        <w:t>123</w:t>
      </w:r>
      <w:r w:rsidRPr="00C50268">
        <w:tab/>
        <w:t>Offence—fail to mark adults-only areas</w:t>
      </w:r>
      <w:bookmarkEnd w:id="16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adults-only area at the licensed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5" w:name="_Toc514754762"/>
      <w:r w:rsidRPr="002414DE">
        <w:rPr>
          <w:rStyle w:val="CharSectNo"/>
        </w:rPr>
        <w:t>124</w:t>
      </w:r>
      <w:r w:rsidRPr="00C50268">
        <w:tab/>
        <w:t>Licensee, permit-holder, etc may seize false identification document</w:t>
      </w:r>
      <w:bookmarkEnd w:id="165"/>
    </w:p>
    <w:p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rsidR="006F7360" w:rsidRPr="00C50268" w:rsidRDefault="006F7360" w:rsidP="00E154FE">
      <w:pPr>
        <w:pStyle w:val="Amain"/>
        <w:keepNext/>
      </w:pPr>
      <w:r>
        <w:tab/>
      </w:r>
      <w:r w:rsidRPr="00C50268">
        <w:t>(4)</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841665" w:rsidRPr="00890D53" w:rsidRDefault="00841665" w:rsidP="00841665">
      <w:pPr>
        <w:pStyle w:val="Apara"/>
      </w:pPr>
      <w:r w:rsidRPr="00890D53">
        <w:tab/>
        <w:t>(c)</w:t>
      </w:r>
      <w:r w:rsidRPr="00890D53">
        <w:tab/>
        <w:t xml:space="preserve">the date and time the thing was seized; </w:t>
      </w:r>
    </w:p>
    <w:p w:rsidR="00841665" w:rsidRPr="00890D53" w:rsidRDefault="00841665" w:rsidP="00841665">
      <w:pPr>
        <w:pStyle w:val="Apara"/>
      </w:pPr>
      <w:r w:rsidRPr="00890D53">
        <w:tab/>
        <w:t>(</w:t>
      </w:r>
      <w:r>
        <w:t>d</w:t>
      </w:r>
      <w:r w:rsidRPr="00890D53">
        <w:t>)</w:t>
      </w:r>
      <w:r w:rsidRPr="00890D53">
        <w:tab/>
        <w:t>the name and address of the premises where the thing was seized;</w:t>
      </w:r>
    </w:p>
    <w:p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rsidR="006F7360" w:rsidRPr="00C50268" w:rsidRDefault="006F7360" w:rsidP="00447053">
      <w:pPr>
        <w:pStyle w:val="aNote"/>
      </w:pPr>
      <w:r w:rsidRPr="00E22F45">
        <w:rPr>
          <w:rStyle w:val="charItals"/>
        </w:rPr>
        <w:t>Note</w:t>
      </w:r>
      <w:r w:rsidRPr="00C50268">
        <w:tab/>
        <w:t>If a form is approved under s 228 for this provision, the form must be used.</w:t>
      </w:r>
    </w:p>
    <w:p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rsidR="006F7360" w:rsidRPr="00C50268" w:rsidRDefault="006F7360" w:rsidP="00E154FE">
      <w:pPr>
        <w:pStyle w:val="Apara"/>
      </w:pPr>
      <w:r>
        <w:tab/>
      </w:r>
      <w:r w:rsidRPr="00C50268">
        <w:t>(a)</w:t>
      </w:r>
      <w:r w:rsidRPr="00C50268">
        <w:tab/>
        <w:t>is a staff member or crowd controller working at licensed premises or permitted premises; and</w:t>
      </w:r>
    </w:p>
    <w:p w:rsidR="006F7360" w:rsidRPr="00C50268" w:rsidRDefault="006F7360" w:rsidP="00E154FE">
      <w:pPr>
        <w:pStyle w:val="Apara"/>
      </w:pPr>
      <w:r>
        <w:tab/>
      </w:r>
      <w:r w:rsidRPr="00C50268">
        <w:t>(b)</w:t>
      </w:r>
      <w:r w:rsidRPr="00C50268">
        <w:tab/>
        <w:t>seizes a document under subsection (1); and</w:t>
      </w:r>
    </w:p>
    <w:p w:rsidR="006F7360" w:rsidRPr="00C50268" w:rsidRDefault="006F7360" w:rsidP="00E154FE">
      <w:pPr>
        <w:pStyle w:val="Apara"/>
        <w:keepNext/>
      </w:pPr>
      <w:r>
        <w:tab/>
      </w:r>
      <w:r w:rsidRPr="00C50268">
        <w:t>(c)</w:t>
      </w:r>
      <w:r w:rsidRPr="00C50268">
        <w:tab/>
        <w:t>does not give the document to the commissioner within 7 days after the document is seized.</w:t>
      </w:r>
    </w:p>
    <w:p w:rsidR="006F7360" w:rsidRPr="00C50268" w:rsidRDefault="006F7360" w:rsidP="00EC31E9">
      <w:pPr>
        <w:pStyle w:val="Penalty"/>
      </w:pPr>
      <w:r w:rsidRPr="00C50268">
        <w:t>Maximum penalty:  5 penalty units.</w:t>
      </w:r>
    </w:p>
    <w:p w:rsidR="006F7360" w:rsidRPr="002414DE" w:rsidRDefault="006F7360" w:rsidP="00BF5ABB">
      <w:pPr>
        <w:pStyle w:val="AH3Div"/>
      </w:pPr>
      <w:bookmarkStart w:id="166" w:name="_Toc514754763"/>
      <w:r w:rsidRPr="002414DE">
        <w:rPr>
          <w:rStyle w:val="CharDivNo"/>
        </w:rPr>
        <w:t>Division 8.4</w:t>
      </w:r>
      <w:r w:rsidRPr="00C50268">
        <w:tab/>
      </w:r>
      <w:r w:rsidRPr="002414DE">
        <w:rPr>
          <w:rStyle w:val="CharDivText"/>
        </w:rPr>
        <w:t>Occupancy loading</w:t>
      </w:r>
      <w:bookmarkEnd w:id="166"/>
    </w:p>
    <w:p w:rsidR="006F7360" w:rsidRPr="00C50268" w:rsidRDefault="006F7360" w:rsidP="00BF5ABB">
      <w:pPr>
        <w:pStyle w:val="AH5Sec"/>
      </w:pPr>
      <w:bookmarkStart w:id="167" w:name="_Toc514754764"/>
      <w:r w:rsidRPr="002414DE">
        <w:rPr>
          <w:rStyle w:val="CharSectNo"/>
        </w:rPr>
        <w:t>125</w:t>
      </w:r>
      <w:r w:rsidRPr="00C50268">
        <w:tab/>
        <w:t>Offence—exceed occupancy loading</w:t>
      </w:r>
      <w:bookmarkEnd w:id="16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rsidR="006F7360" w:rsidRPr="00C50268" w:rsidRDefault="006F7360" w:rsidP="00E154FE">
      <w:pPr>
        <w:pStyle w:val="Penalty"/>
        <w:keepNext/>
      </w:pPr>
      <w:r w:rsidRPr="00C50268">
        <w:t>Maximum penalty:  50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rsidR="005C775D" w:rsidRPr="00890D53" w:rsidRDefault="005C775D" w:rsidP="005C775D">
      <w:pPr>
        <w:pStyle w:val="Penalty"/>
      </w:pPr>
      <w:r w:rsidRPr="00890D53">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8" w:name="_Toc514754765"/>
      <w:r w:rsidRPr="002414DE">
        <w:rPr>
          <w:rStyle w:val="CharSectNo"/>
        </w:rPr>
        <w:t>126</w:t>
      </w:r>
      <w:r w:rsidRPr="00C50268">
        <w:tab/>
        <w:t>Offence—fail to display occupancy loading sign</w:t>
      </w:r>
      <w:bookmarkEnd w:id="16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rsidR="006F7360" w:rsidRPr="00C50268" w:rsidRDefault="006F7360" w:rsidP="00E154FE">
      <w:pPr>
        <w:pStyle w:val="Penalty"/>
        <w:keepNext/>
      </w:pPr>
      <w:r w:rsidRPr="00C50268">
        <w:t>Maximum penalty: 10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rsidR="005C775D" w:rsidRPr="00890D53" w:rsidRDefault="005C775D" w:rsidP="005C775D">
      <w:pPr>
        <w:pStyle w:val="Penalty"/>
        <w:keepNext/>
      </w:pPr>
      <w:r w:rsidRPr="00890D53">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2414DE" w:rsidRDefault="006F7360" w:rsidP="00BF5ABB">
      <w:pPr>
        <w:pStyle w:val="AH3Div"/>
      </w:pPr>
      <w:bookmarkStart w:id="169" w:name="_Toc514754766"/>
      <w:r w:rsidRPr="002414DE">
        <w:rPr>
          <w:rStyle w:val="CharDivNo"/>
        </w:rPr>
        <w:t>Division 8.5</w:t>
      </w:r>
      <w:r w:rsidRPr="00C50268">
        <w:tab/>
      </w:r>
      <w:r w:rsidRPr="002414DE">
        <w:rPr>
          <w:rStyle w:val="CharDivText"/>
        </w:rPr>
        <w:t>Approved risk-assessment management plans</w:t>
      </w:r>
      <w:bookmarkEnd w:id="169"/>
    </w:p>
    <w:p w:rsidR="006F7360" w:rsidRPr="00C50268" w:rsidRDefault="006F7360" w:rsidP="00BF5ABB">
      <w:pPr>
        <w:pStyle w:val="AH5Sec"/>
      </w:pPr>
      <w:bookmarkStart w:id="170" w:name="_Toc514754767"/>
      <w:r w:rsidRPr="002414DE">
        <w:rPr>
          <w:rStyle w:val="CharSectNo"/>
        </w:rPr>
        <w:t>127</w:t>
      </w:r>
      <w:r w:rsidRPr="00C50268">
        <w:tab/>
        <w:t>Offence—fail to comply with approved risk-assessment management plan</w:t>
      </w:r>
      <w:bookmarkEnd w:id="170"/>
    </w:p>
    <w:p w:rsidR="006F7360" w:rsidRPr="00C50268" w:rsidRDefault="006F7360" w:rsidP="00E66AAF">
      <w:pPr>
        <w:pStyle w:val="Amain"/>
        <w:keepNext/>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rsidR="006F7360" w:rsidRPr="00C50268" w:rsidRDefault="006F7360" w:rsidP="002E2291">
      <w:pPr>
        <w:pStyle w:val="Penalty"/>
      </w:pPr>
      <w:r w:rsidRPr="00C50268">
        <w:t>Maximum penalty:  20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rsidR="006F7360" w:rsidRPr="00C50268" w:rsidRDefault="006F7360" w:rsidP="003C6436">
      <w:pPr>
        <w:pStyle w:val="Penalty"/>
      </w:pPr>
      <w:r w:rsidRPr="00C50268">
        <w:t>Maximum penalty:  10 penalty units.</w:t>
      </w:r>
    </w:p>
    <w:p w:rsidR="006F7360" w:rsidRPr="00C50268" w:rsidRDefault="006F7360" w:rsidP="003C6436">
      <w:pPr>
        <w:pStyle w:val="Amain"/>
        <w:keepNext/>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keepNext/>
      </w:pPr>
      <w:r>
        <w:tab/>
      </w:r>
      <w:r w:rsidRPr="00C50268">
        <w:t>(b)</w:t>
      </w:r>
      <w:r w:rsidRPr="00C50268">
        <w:tab/>
        <w:t>an employee of the permit-holder fails to comply with an approved risk-assessment management plan in force for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(5)</w:t>
      </w:r>
      <w:r w:rsidRPr="00C50268">
        <w:tab/>
        <w:t>This section does not apply if—</w:t>
      </w:r>
    </w:p>
    <w:p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rsidR="006F7360" w:rsidRPr="00C50268" w:rsidRDefault="006F7360" w:rsidP="00E154FE">
      <w:pPr>
        <w:pStyle w:val="Apara"/>
        <w:keepNext/>
      </w:pPr>
      <w:r>
        <w:tab/>
      </w:r>
      <w:r w:rsidRPr="00C50268">
        <w:t>(b)</w:t>
      </w:r>
      <w:r w:rsidRPr="00C50268">
        <w:tab/>
        <w:t>the defendant complies with the condition.</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39" w:tooltip="A2002-51" w:history="1">
        <w:r w:rsidR="00E22F45" w:rsidRPr="00E22F45">
          <w:rPr>
            <w:rStyle w:val="charCitHyperlinkAbbrev"/>
          </w:rPr>
          <w:t>Criminal Code</w:t>
        </w:r>
      </w:hyperlink>
      <w:r w:rsidRPr="00C50268">
        <w:t>, s 58).</w:t>
      </w:r>
    </w:p>
    <w:p w:rsidR="006F7360" w:rsidRPr="002414DE" w:rsidRDefault="006F7360" w:rsidP="00BF5ABB">
      <w:pPr>
        <w:pStyle w:val="AH3Div"/>
      </w:pPr>
      <w:bookmarkStart w:id="171" w:name="_Toc514754768"/>
      <w:r w:rsidRPr="002414DE">
        <w:rPr>
          <w:rStyle w:val="CharDivNo"/>
        </w:rPr>
        <w:t>Division 8.6</w:t>
      </w:r>
      <w:r w:rsidRPr="00C50268">
        <w:tab/>
      </w:r>
      <w:r w:rsidRPr="002414DE">
        <w:rPr>
          <w:rStyle w:val="CharDivText"/>
        </w:rPr>
        <w:t>Incidents</w:t>
      </w:r>
      <w:bookmarkEnd w:id="171"/>
    </w:p>
    <w:p w:rsidR="006F7360" w:rsidRPr="00E22F45" w:rsidRDefault="006F7360" w:rsidP="00BF5ABB">
      <w:pPr>
        <w:pStyle w:val="AH5Sec"/>
        <w:rPr>
          <w:rStyle w:val="charItals"/>
        </w:rPr>
      </w:pPr>
      <w:bookmarkStart w:id="172" w:name="_Toc514754769"/>
      <w:r w:rsidRPr="002414DE">
        <w:rPr>
          <w:rStyle w:val="CharSectNo"/>
        </w:rPr>
        <w:t>130</w:t>
      </w:r>
      <w:r w:rsidRPr="00C50268">
        <w:tab/>
        <w:t xml:space="preserve">What is an </w:t>
      </w:r>
      <w:r w:rsidRPr="00E22F45">
        <w:rPr>
          <w:rStyle w:val="charItals"/>
        </w:rPr>
        <w:t>incident</w:t>
      </w:r>
      <w:r w:rsidRPr="00C50268">
        <w:t>?—div 8.6</w:t>
      </w:r>
      <w:bookmarkEnd w:id="172"/>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incident</w:t>
      </w:r>
      <w:r w:rsidRPr="00C50268">
        <w:t xml:space="preserve"> means an incident—</w:t>
      </w:r>
    </w:p>
    <w:p w:rsidR="006F7360" w:rsidRPr="00C50268" w:rsidRDefault="006F7360" w:rsidP="00E154FE">
      <w:pPr>
        <w:pStyle w:val="aDefpara"/>
      </w:pPr>
      <w:r>
        <w:tab/>
      </w:r>
      <w:r w:rsidRPr="00C50268">
        <w:t>(a)</w:t>
      </w:r>
      <w:r w:rsidRPr="00C50268">
        <w:tab/>
        <w:t>involving violent, unlawful or anti-social behaviour at licensed premises or permitted premises; or</w:t>
      </w:r>
    </w:p>
    <w:p w:rsidR="006F7360" w:rsidRPr="00C50268" w:rsidRDefault="006F7360" w:rsidP="00E154FE">
      <w:pPr>
        <w:pStyle w:val="aDefpara"/>
      </w:pPr>
      <w:r>
        <w:tab/>
      </w:r>
      <w:r w:rsidRPr="00C50268">
        <w:t>(b)</w:t>
      </w:r>
      <w:r w:rsidRPr="00C50268">
        <w:tab/>
        <w:t>involving violent or anti-social behaviour that—</w:t>
      </w:r>
    </w:p>
    <w:p w:rsidR="006F7360" w:rsidRPr="00C50268" w:rsidRDefault="006F7360" w:rsidP="00E154FE">
      <w:pPr>
        <w:pStyle w:val="aDefsubpara"/>
      </w:pPr>
      <w:r>
        <w:tab/>
      </w:r>
      <w:r w:rsidRPr="00C50268">
        <w:t>(i)</w:t>
      </w:r>
      <w:r w:rsidRPr="00C50268">
        <w:tab/>
        <w:t>occurs in the immediate vicinity of licensed premises or permitted premises; and</w:t>
      </w:r>
    </w:p>
    <w:p w:rsidR="006F7360" w:rsidRPr="00C50268" w:rsidRDefault="006F7360" w:rsidP="00E154FE">
      <w:pPr>
        <w:pStyle w:val="aDefsubpara"/>
        <w:keepNext/>
      </w:pPr>
      <w:r>
        <w:tab/>
      </w:r>
      <w:r w:rsidRPr="00C50268">
        <w:t>(ii)</w:t>
      </w:r>
      <w:r w:rsidRPr="00C50268">
        <w:tab/>
        <w:t>involves a person who has recently left, or been refused admission to, the premises; or</w:t>
      </w:r>
    </w:p>
    <w:p w:rsidR="006F7360" w:rsidRPr="00C50268" w:rsidRDefault="006F7360" w:rsidP="00E154FE">
      <w:pPr>
        <w:pStyle w:val="aDefpara"/>
      </w:pPr>
      <w:r>
        <w:tab/>
      </w:r>
      <w:r w:rsidRPr="00C50268">
        <w:t>(c)</w:t>
      </w:r>
      <w:r w:rsidRPr="00C50268">
        <w:tab/>
        <w:t>resulting in a person being removed from licensed premises or permitted premises; or</w:t>
      </w:r>
    </w:p>
    <w:p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rsidR="00500F54" w:rsidRPr="00890D53" w:rsidRDefault="00500F54" w:rsidP="00500F54">
      <w:pPr>
        <w:pStyle w:val="aDefpara"/>
      </w:pPr>
      <w:r w:rsidRPr="00890D53">
        <w:tab/>
        <w:t>(</w:t>
      </w:r>
      <w:r>
        <w:t>e</w:t>
      </w:r>
      <w:r w:rsidRPr="00890D53">
        <w:t>)</w:t>
      </w:r>
      <w:r w:rsidRPr="00890D53">
        <w:tab/>
        <w:t>involving the seizure of a document under section 124 (1) (Licensee, permit-holder, etc may seize false identification document); or</w:t>
      </w:r>
    </w:p>
    <w:p w:rsidR="006F7360" w:rsidRPr="00C50268" w:rsidRDefault="006F7360" w:rsidP="00E154FE">
      <w:pPr>
        <w:pStyle w:val="aDefpara"/>
      </w:pPr>
      <w:r>
        <w:tab/>
      </w:r>
      <w:r w:rsidRPr="00C50268">
        <w:t>(</w:t>
      </w:r>
      <w:r w:rsidR="00500F54">
        <w:t>f</w:t>
      </w:r>
      <w:r w:rsidRPr="00C50268">
        <w:t>)</w:t>
      </w:r>
      <w:r w:rsidRPr="00C50268">
        <w:tab/>
        <w:t>prescribed by regulation.</w:t>
      </w:r>
    </w:p>
    <w:p w:rsidR="00BF7C6F" w:rsidRPr="000664ED" w:rsidRDefault="00BF7C6F" w:rsidP="00BF7C6F">
      <w:pPr>
        <w:pStyle w:val="AH5Sec"/>
      </w:pPr>
      <w:bookmarkStart w:id="173" w:name="_Toc514754770"/>
      <w:r w:rsidRPr="002414DE">
        <w:rPr>
          <w:rStyle w:val="CharSectNo"/>
        </w:rPr>
        <w:t>131</w:t>
      </w:r>
      <w:r w:rsidRPr="000664ED">
        <w:tab/>
        <w:t>Incident reporting</w:t>
      </w:r>
      <w:bookmarkEnd w:id="173"/>
    </w:p>
    <w:p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rsidR="00BF7C6F" w:rsidRPr="000664ED" w:rsidRDefault="00BF7C6F" w:rsidP="00BF7C6F">
      <w:pPr>
        <w:pStyle w:val="aNote"/>
      </w:pPr>
      <w:r w:rsidRPr="000664ED">
        <w:rPr>
          <w:rStyle w:val="charItals"/>
        </w:rPr>
        <w:t>Note</w:t>
      </w:r>
      <w:r w:rsidRPr="000664ED">
        <w:tab/>
        <w:t>If a form is approved under s 228 for this provision, the form must be used.</w:t>
      </w:r>
    </w:p>
    <w:p w:rsidR="00BF7C6F" w:rsidRPr="000664ED" w:rsidRDefault="00BF7C6F" w:rsidP="00BF7C6F">
      <w:pPr>
        <w:pStyle w:val="Amain"/>
      </w:pPr>
      <w:r w:rsidRPr="000664ED">
        <w:tab/>
        <w:t>(2)</w:t>
      </w:r>
      <w:r w:rsidRPr="000664ED">
        <w:tab/>
        <w:t>The report must include the following details:</w:t>
      </w:r>
    </w:p>
    <w:p w:rsidR="00BF7C6F" w:rsidRPr="000664ED" w:rsidRDefault="00BF7C6F" w:rsidP="00BF7C6F">
      <w:pPr>
        <w:pStyle w:val="Apara"/>
      </w:pPr>
      <w:r w:rsidRPr="000664ED">
        <w:tab/>
        <w:t>(a)</w:t>
      </w:r>
      <w:r w:rsidRPr="000664ED">
        <w:tab/>
        <w:t>a description of the incident;</w:t>
      </w:r>
    </w:p>
    <w:p w:rsidR="00BF7C6F" w:rsidRPr="000664ED" w:rsidRDefault="00BF7C6F" w:rsidP="00BF7C6F">
      <w:pPr>
        <w:pStyle w:val="Apara"/>
      </w:pPr>
      <w:r w:rsidRPr="000664ED">
        <w:tab/>
        <w:t>(b)</w:t>
      </w:r>
      <w:r w:rsidRPr="000664ED">
        <w:tab/>
        <w:t>the date and time the incident happened;</w:t>
      </w:r>
    </w:p>
    <w:p w:rsidR="00BF7C6F" w:rsidRPr="000664ED" w:rsidRDefault="00BF7C6F" w:rsidP="00BF7C6F">
      <w:pPr>
        <w:pStyle w:val="Apara"/>
      </w:pPr>
      <w:r w:rsidRPr="000664ED">
        <w:tab/>
        <w:t>(c)</w:t>
      </w:r>
      <w:r w:rsidRPr="000664ED">
        <w:tab/>
        <w:t>the name, address and contact details of each person connected with the incident including—</w:t>
      </w:r>
    </w:p>
    <w:p w:rsidR="00BF7C6F" w:rsidRPr="000664ED" w:rsidRDefault="00BF7C6F" w:rsidP="00BF7C6F">
      <w:pPr>
        <w:pStyle w:val="Asubpara"/>
      </w:pPr>
      <w:r w:rsidRPr="000664ED">
        <w:tab/>
        <w:t>(i)</w:t>
      </w:r>
      <w:r w:rsidRPr="000664ED">
        <w:tab/>
        <w:t>each employee of the licensee or permit-holder connected with the incident; and</w:t>
      </w:r>
    </w:p>
    <w:p w:rsidR="00BF7C6F" w:rsidRPr="000664ED" w:rsidRDefault="00BF7C6F" w:rsidP="00BF7C6F">
      <w:pPr>
        <w:pStyle w:val="Asubpara"/>
      </w:pPr>
      <w:r w:rsidRPr="000664ED">
        <w:tab/>
        <w:t>(ii)</w:t>
      </w:r>
      <w:r w:rsidRPr="000664ED">
        <w:tab/>
        <w:t>each person working as a crowd controller at the premises connected with the incident; and</w:t>
      </w:r>
    </w:p>
    <w:p w:rsidR="00BF7C6F" w:rsidRPr="000664ED" w:rsidRDefault="00BF7C6F" w:rsidP="00BF7C6F">
      <w:pPr>
        <w:pStyle w:val="Asubpara"/>
      </w:pPr>
      <w:r w:rsidRPr="000664ED">
        <w:tab/>
        <w:t>(iii)</w:t>
      </w:r>
      <w:r w:rsidRPr="000664ED">
        <w:tab/>
        <w:t>each police officer connected with the incident;</w:t>
      </w:r>
    </w:p>
    <w:p w:rsidR="00BF7C6F" w:rsidRPr="000664ED" w:rsidRDefault="00BF7C6F" w:rsidP="00BF7C6F">
      <w:pPr>
        <w:pStyle w:val="Apara"/>
      </w:pPr>
      <w:r w:rsidRPr="000664ED">
        <w:tab/>
        <w:t>(d)</w:t>
      </w:r>
      <w:r w:rsidRPr="000664ED">
        <w:tab/>
        <w:t>for a document seized under section 124 (1)—</w:t>
      </w:r>
    </w:p>
    <w:p w:rsidR="00BF7C6F" w:rsidRPr="000664ED" w:rsidRDefault="00BF7C6F" w:rsidP="00BF7C6F">
      <w:pPr>
        <w:pStyle w:val="Asubpara"/>
      </w:pPr>
      <w:r w:rsidRPr="000664ED">
        <w:tab/>
        <w:t>(i)</w:t>
      </w:r>
      <w:r w:rsidRPr="000664ED">
        <w:tab/>
        <w:t>the date and time when the document was seized; and</w:t>
      </w:r>
    </w:p>
    <w:p w:rsidR="00BF7C6F" w:rsidRPr="000664ED" w:rsidRDefault="00BF7C6F" w:rsidP="00BF7C6F">
      <w:pPr>
        <w:pStyle w:val="Asubpara"/>
      </w:pPr>
      <w:r w:rsidRPr="000664ED">
        <w:tab/>
        <w:t>(ii)</w:t>
      </w:r>
      <w:r w:rsidRPr="000664ED">
        <w:tab/>
        <w:t>a copy of the receipt given under section 124 (3);</w:t>
      </w:r>
    </w:p>
    <w:p w:rsidR="00BF7C6F" w:rsidRPr="000664ED" w:rsidRDefault="00BF7C6F" w:rsidP="00BF7C6F">
      <w:pPr>
        <w:pStyle w:val="Apara"/>
      </w:pPr>
      <w:r w:rsidRPr="000664ED">
        <w:tab/>
        <w:t>(e)</w:t>
      </w:r>
      <w:r w:rsidRPr="000664ED">
        <w:tab/>
        <w:t xml:space="preserve"> any action taken in relation to the incident.</w:t>
      </w:r>
    </w:p>
    <w:p w:rsidR="00BF7C6F" w:rsidRPr="000664ED" w:rsidRDefault="00BF7C6F" w:rsidP="00E66AAF">
      <w:pPr>
        <w:pStyle w:val="Amain"/>
        <w:keepNext/>
      </w:pPr>
      <w:r w:rsidRPr="000664ED">
        <w:tab/>
        <w:t>(3)</w:t>
      </w:r>
      <w:r w:rsidRPr="000664ED">
        <w:tab/>
        <w:t>However, if a police officer deals with the incident, the report—</w:t>
      </w:r>
    </w:p>
    <w:p w:rsidR="00BF7C6F" w:rsidRPr="000664ED" w:rsidRDefault="00BF7C6F" w:rsidP="00E66AAF">
      <w:pPr>
        <w:pStyle w:val="Apara"/>
        <w:keepNext/>
      </w:pPr>
      <w:r w:rsidRPr="000664ED">
        <w:tab/>
        <w:t>(a)</w:t>
      </w:r>
      <w:r w:rsidRPr="000664ED">
        <w:tab/>
        <w:t>must include—</w:t>
      </w:r>
    </w:p>
    <w:p w:rsidR="00BF7C6F" w:rsidRPr="000664ED" w:rsidRDefault="00BF7C6F" w:rsidP="00BF7C6F">
      <w:pPr>
        <w:pStyle w:val="Asubpara"/>
      </w:pPr>
      <w:r w:rsidRPr="000664ED">
        <w:tab/>
        <w:t>(i)</w:t>
      </w:r>
      <w:r w:rsidRPr="000664ED">
        <w:tab/>
        <w:t>the contact details for the police officer; and</w:t>
      </w:r>
    </w:p>
    <w:p w:rsidR="00BF7C6F" w:rsidRPr="000664ED" w:rsidRDefault="00BF7C6F" w:rsidP="00BF7C6F">
      <w:pPr>
        <w:pStyle w:val="Asubpara"/>
      </w:pPr>
      <w:r w:rsidRPr="000664ED">
        <w:tab/>
        <w:t>(ii)</w:t>
      </w:r>
      <w:r w:rsidRPr="000664ED">
        <w:tab/>
        <w:t>the time the police officer started dealing with the incident; and</w:t>
      </w:r>
    </w:p>
    <w:p w:rsidR="00BF7C6F" w:rsidRPr="000664ED" w:rsidRDefault="00BF7C6F" w:rsidP="00BF7C6F">
      <w:pPr>
        <w:pStyle w:val="Apara"/>
      </w:pPr>
      <w:r w:rsidRPr="000664ED">
        <w:tab/>
        <w:t>(b)</w:t>
      </w:r>
      <w:r w:rsidRPr="000664ED">
        <w:tab/>
        <w:t>need not include any further details about the incident that happened after that time.</w:t>
      </w:r>
    </w:p>
    <w:p w:rsidR="00BF7C6F" w:rsidRPr="000664ED" w:rsidRDefault="00BF7C6F" w:rsidP="00BF7C6F">
      <w:pPr>
        <w:pStyle w:val="Amain"/>
      </w:pPr>
      <w:r w:rsidRPr="000664ED">
        <w:tab/>
        <w:t>(4)</w:t>
      </w:r>
      <w:r w:rsidRPr="000664ED">
        <w:tab/>
        <w:t>The report must be given to the commissioner within 24 hours after the incident happened.</w:t>
      </w:r>
    </w:p>
    <w:p w:rsidR="00BF7C6F" w:rsidRPr="000664ED" w:rsidRDefault="00BF7C6F" w:rsidP="00BF7C6F">
      <w:pPr>
        <w:pStyle w:val="AH5Sec"/>
      </w:pPr>
      <w:bookmarkStart w:id="174" w:name="_Toc514754771"/>
      <w:r w:rsidRPr="002414DE">
        <w:rPr>
          <w:rStyle w:val="CharSectNo"/>
        </w:rPr>
        <w:t>132</w:t>
      </w:r>
      <w:r w:rsidRPr="000664ED">
        <w:tab/>
        <w:t>Offence—fail to report incident</w:t>
      </w:r>
      <w:bookmarkEnd w:id="17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2414DE" w:rsidRDefault="006F7360" w:rsidP="00BF5ABB">
      <w:pPr>
        <w:pStyle w:val="AH3Div"/>
      </w:pPr>
      <w:bookmarkStart w:id="175" w:name="_Toc514754772"/>
      <w:r w:rsidRPr="002414DE">
        <w:rPr>
          <w:rStyle w:val="CharDivNo"/>
        </w:rPr>
        <w:t>Division 8.7</w:t>
      </w:r>
      <w:r w:rsidRPr="00C50268">
        <w:tab/>
      </w:r>
      <w:r w:rsidRPr="002414DE">
        <w:rPr>
          <w:rStyle w:val="CharDivText"/>
        </w:rPr>
        <w:t>Breath testing machines</w:t>
      </w:r>
      <w:bookmarkEnd w:id="175"/>
    </w:p>
    <w:p w:rsidR="006F7360" w:rsidRPr="00C50268" w:rsidRDefault="006F7360" w:rsidP="00BF5ABB">
      <w:pPr>
        <w:pStyle w:val="AH5Sec"/>
      </w:pPr>
      <w:bookmarkStart w:id="176" w:name="_Toc514754773"/>
      <w:r w:rsidRPr="002414DE">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C50268">
        <w:rPr>
          <w:rStyle w:val="charBoldItals"/>
        </w:rPr>
        <w:t>breath testing machine</w:t>
      </w:r>
      <w:r w:rsidRPr="00C50268">
        <w:t xml:space="preserve"> means a machine that is—</w:t>
      </w:r>
    </w:p>
    <w:p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rsidR="006F7360" w:rsidRPr="00C50268" w:rsidRDefault="006F7360" w:rsidP="007C73F1">
      <w:pPr>
        <w:pStyle w:val="aNote"/>
      </w:pPr>
      <w:r w:rsidRPr="00E22F45">
        <w:rPr>
          <w:rStyle w:val="charItals"/>
        </w:rPr>
        <w:t>Note</w:t>
      </w:r>
      <w:r w:rsidRPr="00C50268">
        <w:tab/>
        <w:t xml:space="preserve">This standard may be purchased at </w:t>
      </w:r>
      <w:hyperlink r:id="rId140" w:history="1">
        <w:r w:rsidR="00E22F45" w:rsidRPr="00E22F45">
          <w:rPr>
            <w:rStyle w:val="charCitHyperlinkAbbrev"/>
          </w:rPr>
          <w:t>www.standards.org.au</w:t>
        </w:r>
      </w:hyperlink>
      <w:r w:rsidRPr="00C50268">
        <w:t>.</w:t>
      </w:r>
    </w:p>
    <w:p w:rsidR="006F7360" w:rsidRPr="00C50268" w:rsidRDefault="006F7360" w:rsidP="00BF5ABB">
      <w:pPr>
        <w:pStyle w:val="AH5Sec"/>
      </w:pPr>
      <w:bookmarkStart w:id="177" w:name="_Toc514754774"/>
      <w:r w:rsidRPr="002414DE">
        <w:rPr>
          <w:rStyle w:val="CharSectNo"/>
        </w:rPr>
        <w:t>134</w:t>
      </w:r>
      <w:r w:rsidRPr="00C50268">
        <w:tab/>
        <w:t>Offence—fail to display breath testing machine sign</w:t>
      </w:r>
      <w:bookmarkEnd w:id="177"/>
    </w:p>
    <w:p w:rsidR="006F7360" w:rsidRPr="00C50268" w:rsidRDefault="006F7360" w:rsidP="002E2291">
      <w:pPr>
        <w:pStyle w:val="Amain"/>
        <w:keepNext/>
      </w:pPr>
      <w:r>
        <w:tab/>
      </w:r>
      <w:r w:rsidRPr="00C50268">
        <w:t>(1)</w:t>
      </w:r>
      <w:r w:rsidRPr="00C50268">
        <w:tab/>
        <w:t>A person commits an offence if—</w:t>
      </w:r>
    </w:p>
    <w:p w:rsidR="006F7360" w:rsidRPr="00C50268" w:rsidRDefault="006F7360" w:rsidP="002E2291">
      <w:pPr>
        <w:pStyle w:val="Apara"/>
        <w:keepNext/>
      </w:pPr>
      <w:r>
        <w:tab/>
      </w:r>
      <w:r w:rsidRPr="00C50268">
        <w:t>(a)</w:t>
      </w:r>
      <w:r w:rsidRPr="00C50268">
        <w:tab/>
        <w:t>the person is a licensee; and</w:t>
      </w:r>
    </w:p>
    <w:p w:rsidR="006F7360" w:rsidRPr="00C50268" w:rsidRDefault="006F7360" w:rsidP="00E154FE">
      <w:pPr>
        <w:pStyle w:val="Apara"/>
      </w:pPr>
      <w:r>
        <w:tab/>
      </w:r>
      <w:r w:rsidRPr="00C50268">
        <w:t>(b)</w:t>
      </w:r>
      <w:r w:rsidRPr="00C50268">
        <w:tab/>
        <w:t>a breath testing machine is installed at the licensed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 breath testing machine is installed at the permitted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C31E9">
      <w:pPr>
        <w:pStyle w:val="Penalty"/>
      </w:pPr>
      <w:r w:rsidRPr="00C50268">
        <w:t>Maximum penalty:  20 penalty units.</w:t>
      </w:r>
    </w:p>
    <w:p w:rsidR="006F7360" w:rsidRPr="00C50268" w:rsidRDefault="006F7360" w:rsidP="00BF5ABB">
      <w:pPr>
        <w:pStyle w:val="AH5Sec"/>
      </w:pPr>
      <w:bookmarkStart w:id="178" w:name="_Toc514754775"/>
      <w:r w:rsidRPr="002414DE">
        <w:rPr>
          <w:rStyle w:val="CharSectNo"/>
        </w:rPr>
        <w:t>135</w:t>
      </w:r>
      <w:r w:rsidRPr="00C50268">
        <w:tab/>
        <w:t>Evidence of breath tests</w:t>
      </w:r>
      <w:bookmarkEnd w:id="178"/>
    </w:p>
    <w:p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rsidR="006F7360" w:rsidRPr="00C50268" w:rsidRDefault="006F7360" w:rsidP="00E154FE">
      <w:pPr>
        <w:pStyle w:val="Amain"/>
      </w:pPr>
      <w:r>
        <w:tab/>
      </w:r>
      <w:r w:rsidRPr="00C50268">
        <w:t>(2)</w:t>
      </w:r>
      <w:r w:rsidRPr="00C50268">
        <w:tab/>
        <w:t>The evidence is not admissible—</w:t>
      </w:r>
    </w:p>
    <w:p w:rsidR="006F7360" w:rsidRPr="00C50268" w:rsidRDefault="006F7360" w:rsidP="00E154FE">
      <w:pPr>
        <w:pStyle w:val="Apara"/>
      </w:pPr>
      <w:r>
        <w:tab/>
      </w:r>
      <w:r w:rsidRPr="00C50268">
        <w:t>(a)</w:t>
      </w:r>
      <w:r w:rsidRPr="00C50268">
        <w:tab/>
        <w:t>in a civil proceeding against the licensee or permit-holder; or</w:t>
      </w:r>
    </w:p>
    <w:p w:rsidR="006F7360" w:rsidRPr="00C50268" w:rsidRDefault="006F7360" w:rsidP="00E154FE">
      <w:pPr>
        <w:pStyle w:val="Apara"/>
      </w:pPr>
      <w:r>
        <w:tab/>
      </w:r>
      <w:r w:rsidRPr="00C50268">
        <w:t>(b)</w:t>
      </w:r>
      <w:r w:rsidRPr="00C50268">
        <w:tab/>
        <w:t>in a criminal proceeding.</w:t>
      </w:r>
    </w:p>
    <w:p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rsidR="006F7360" w:rsidRPr="00C50268" w:rsidRDefault="006F7360" w:rsidP="00E154FE">
      <w:pPr>
        <w:pStyle w:val="Apara"/>
      </w:pPr>
      <w:r>
        <w:tab/>
      </w:r>
      <w:r w:rsidRPr="00C50268">
        <w:t>(a)</w:t>
      </w:r>
      <w:r w:rsidRPr="00C50268">
        <w:tab/>
        <w:t>the breath testing machine did not comply with AS 3547-1997; or</w:t>
      </w:r>
    </w:p>
    <w:p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rsidR="006F7360" w:rsidRPr="00C50268" w:rsidRDefault="006F7360" w:rsidP="00E154FE">
      <w:pPr>
        <w:pStyle w:val="Apara"/>
      </w:pPr>
      <w:r>
        <w:tab/>
      </w:r>
      <w:r w:rsidRPr="00C50268">
        <w:t>(c)</w:t>
      </w:r>
      <w:r w:rsidRPr="00C50268">
        <w:tab/>
        <w:t>a sign about the breath testing machine was not displayed as required under section 134.</w:t>
      </w:r>
    </w:p>
    <w:p w:rsidR="006F7360" w:rsidRPr="002414DE" w:rsidRDefault="006F7360" w:rsidP="00BF5ABB">
      <w:pPr>
        <w:pStyle w:val="AH3Div"/>
      </w:pPr>
      <w:bookmarkStart w:id="179" w:name="_Toc514754776"/>
      <w:r w:rsidRPr="002414DE">
        <w:rPr>
          <w:rStyle w:val="CharDivNo"/>
        </w:rPr>
        <w:t>Division 8.8</w:t>
      </w:r>
      <w:r w:rsidRPr="00C50268">
        <w:tab/>
      </w:r>
      <w:r w:rsidRPr="002414DE">
        <w:rPr>
          <w:rStyle w:val="CharDivText"/>
        </w:rPr>
        <w:t>Other offences</w:t>
      </w:r>
      <w:bookmarkEnd w:id="179"/>
    </w:p>
    <w:p w:rsidR="006F7360" w:rsidRPr="00C50268" w:rsidRDefault="006F7360" w:rsidP="00BF5ABB">
      <w:pPr>
        <w:pStyle w:val="AH5Sec"/>
      </w:pPr>
      <w:bookmarkStart w:id="180" w:name="_Toc514754777"/>
      <w:r w:rsidRPr="002414DE">
        <w:rPr>
          <w:rStyle w:val="CharSectNo"/>
        </w:rPr>
        <w:t>136</w:t>
      </w:r>
      <w:r w:rsidRPr="00C50268">
        <w:tab/>
        <w:t>Offence—sell petrol at premises</w:t>
      </w:r>
      <w:bookmarkEnd w:id="18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licensed premises.</w:t>
      </w:r>
    </w:p>
    <w:p w:rsidR="006F7360" w:rsidRPr="00C50268" w:rsidRDefault="006F7360" w:rsidP="00EC31E9">
      <w:pPr>
        <w:pStyle w:val="Penalty"/>
      </w:pPr>
      <w:r w:rsidRPr="00C50268">
        <w:t>Maximum penalty:  20 penalty units.</w:t>
      </w:r>
    </w:p>
    <w:p w:rsidR="006F7360" w:rsidRPr="00C50268" w:rsidRDefault="006F7360" w:rsidP="00EC31E9">
      <w:pPr>
        <w:pStyle w:val="Amain"/>
        <w:keepNext/>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rsidR="006F7360" w:rsidRPr="00C50268" w:rsidRDefault="006F7360" w:rsidP="00BF5ABB">
      <w:pPr>
        <w:pStyle w:val="AH5Sec"/>
      </w:pPr>
      <w:bookmarkStart w:id="181" w:name="_Toc514754778"/>
      <w:r w:rsidRPr="002414DE">
        <w:rPr>
          <w:rStyle w:val="CharSectNo"/>
        </w:rPr>
        <w:t>137</w:t>
      </w:r>
      <w:r w:rsidRPr="00C50268">
        <w:tab/>
        <w:t>Offence—conduct prohibited promotional activities</w:t>
      </w:r>
      <w:bookmarkEnd w:id="18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permitted premises.</w:t>
      </w:r>
    </w:p>
    <w:p w:rsidR="006F7360" w:rsidRPr="00C50268" w:rsidRDefault="006F7360" w:rsidP="00E154FE">
      <w:pPr>
        <w:pStyle w:val="Penalty"/>
        <w:keepNext/>
      </w:pPr>
      <w:r w:rsidRPr="00C50268">
        <w:t>Maximum penalty:  50 penalty units.</w:t>
      </w:r>
    </w:p>
    <w:p w:rsidR="00386F43" w:rsidRPr="00890D53" w:rsidRDefault="00386F43" w:rsidP="00386F43">
      <w:pPr>
        <w:pStyle w:val="Amain"/>
      </w:pPr>
      <w:r w:rsidRPr="00890D53">
        <w:tab/>
        <w:t>(</w:t>
      </w:r>
      <w:r>
        <w:t>3</w:t>
      </w:r>
      <w:r w:rsidRPr="00890D53">
        <w:t>)</w:t>
      </w:r>
      <w:r w:rsidRPr="00890D53">
        <w:tab/>
        <w:t>A person commits an offence if—</w:t>
      </w:r>
    </w:p>
    <w:p w:rsidR="00386F43" w:rsidRPr="00890D53" w:rsidRDefault="00386F43" w:rsidP="00386F43">
      <w:pPr>
        <w:pStyle w:val="Apara"/>
      </w:pPr>
      <w:r w:rsidRPr="00890D53">
        <w:tab/>
        <w:t>(a)</w:t>
      </w:r>
      <w:r w:rsidRPr="00890D53">
        <w:tab/>
        <w:t>the person is a licensee; and</w:t>
      </w:r>
    </w:p>
    <w:p w:rsidR="00386F43" w:rsidRPr="00890D53" w:rsidRDefault="00386F43" w:rsidP="00386F43">
      <w:pPr>
        <w:pStyle w:val="Apara"/>
      </w:pPr>
      <w:r w:rsidRPr="00890D53">
        <w:tab/>
        <w:t>(b)</w:t>
      </w:r>
      <w:r w:rsidRPr="00890D53">
        <w:tab/>
        <w:t>another person conducts a prohibited promotional activity; and</w:t>
      </w:r>
    </w:p>
    <w:p w:rsidR="00386F43" w:rsidRPr="00890D53" w:rsidRDefault="00386F43" w:rsidP="00EC31E9">
      <w:pPr>
        <w:pStyle w:val="Apara"/>
        <w:keepNext/>
      </w:pPr>
      <w:r w:rsidRPr="00890D53">
        <w:tab/>
        <w:t>(c)</w:t>
      </w:r>
      <w:r w:rsidRPr="00890D53">
        <w:tab/>
        <w:t>the person knows about the activity; and</w:t>
      </w:r>
    </w:p>
    <w:p w:rsidR="00386F43" w:rsidRPr="00890D53" w:rsidRDefault="00386F43" w:rsidP="00EC31E9">
      <w:pPr>
        <w:pStyle w:val="Apara"/>
        <w:keepNext/>
      </w:pPr>
      <w:r w:rsidRPr="00890D53">
        <w:tab/>
        <w:t>(d)</w:t>
      </w:r>
      <w:r w:rsidRPr="00890D53">
        <w:tab/>
        <w:t>the activity is conducted at the licensed premises.</w:t>
      </w:r>
    </w:p>
    <w:p w:rsidR="00386F43" w:rsidRPr="00890D53" w:rsidRDefault="00386F43" w:rsidP="00386F43">
      <w:pPr>
        <w:pStyle w:val="Penalty"/>
        <w:keepNext/>
      </w:pPr>
      <w:r w:rsidRPr="00890D53">
        <w:t>Maximum penalty:  50 penalty units.</w:t>
      </w:r>
    </w:p>
    <w:p w:rsidR="006F7360" w:rsidRPr="00C50268" w:rsidRDefault="006F7360" w:rsidP="00E154FE">
      <w:pPr>
        <w:pStyle w:val="Amain"/>
      </w:pPr>
      <w:r>
        <w:tab/>
      </w:r>
      <w:r w:rsidRPr="00C50268">
        <w:t>(</w:t>
      </w:r>
      <w:r w:rsidR="00386F43">
        <w:t>4</w:t>
      </w:r>
      <w:r w:rsidRPr="00C50268">
        <w:t>)</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conducts a prohibited promotional activity; and</w:t>
      </w:r>
    </w:p>
    <w:p w:rsidR="006F7360" w:rsidRPr="00C50268" w:rsidRDefault="006F7360" w:rsidP="00E154FE">
      <w:pPr>
        <w:pStyle w:val="Apara"/>
      </w:pPr>
      <w:r>
        <w:tab/>
      </w:r>
      <w:r w:rsidRPr="00C50268">
        <w:t>(c)</w:t>
      </w:r>
      <w:r w:rsidRPr="00C50268">
        <w:tab/>
        <w:t>the person knows about the activity; and</w:t>
      </w:r>
    </w:p>
    <w:p w:rsidR="006F7360" w:rsidRPr="00C50268" w:rsidRDefault="006F7360" w:rsidP="00E154FE">
      <w:pPr>
        <w:pStyle w:val="Apara"/>
        <w:keepNext/>
      </w:pPr>
      <w:r>
        <w:tab/>
      </w:r>
      <w:r w:rsidRPr="00C50268">
        <w:t>(d)</w:t>
      </w:r>
      <w:r w:rsidRPr="00C50268">
        <w:tab/>
        <w:t>the activity is conducted at the permitted premises.</w:t>
      </w:r>
    </w:p>
    <w:p w:rsidR="006F7360" w:rsidRPr="00C50268" w:rsidRDefault="006F7360" w:rsidP="002E2291">
      <w:pPr>
        <w:pStyle w:val="Penalty"/>
      </w:pPr>
      <w:r w:rsidRPr="00C50268">
        <w:t>Maximum penalty:  50 penalty units.</w:t>
      </w:r>
    </w:p>
    <w:p w:rsidR="006F7360" w:rsidRPr="00C50268" w:rsidRDefault="006F7360" w:rsidP="00E154FE">
      <w:pPr>
        <w:pStyle w:val="Amain"/>
        <w:keepNext/>
      </w:pPr>
      <w:r>
        <w:tab/>
      </w:r>
      <w:r w:rsidRPr="00C50268">
        <w:t>(</w:t>
      </w:r>
      <w:r w:rsidR="00386F43">
        <w:t>5</w:t>
      </w:r>
      <w:r w:rsidRPr="00C50268">
        <w:t>)</w:t>
      </w:r>
      <w:r w:rsidRPr="00C50268">
        <w:tab/>
        <w:t>In this section:</w:t>
      </w:r>
    </w:p>
    <w:p w:rsidR="006F7360" w:rsidRPr="00C50268" w:rsidRDefault="006F7360" w:rsidP="00E154FE">
      <w:pPr>
        <w:pStyle w:val="aDef"/>
        <w:keepNext/>
      </w:pPr>
      <w:r w:rsidRPr="00E22F45">
        <w:rPr>
          <w:rStyle w:val="charBoldItals"/>
        </w:rPr>
        <w:t>prohibited promotional activity</w:t>
      </w:r>
      <w:r w:rsidRPr="00C50268">
        <w:t xml:space="preserve"> means an activity that—</w:t>
      </w:r>
    </w:p>
    <w:p w:rsidR="006F7360" w:rsidRPr="00C50268" w:rsidRDefault="006F7360" w:rsidP="00E154FE">
      <w:pPr>
        <w:pStyle w:val="aDefpara"/>
      </w:pPr>
      <w:r>
        <w:tab/>
      </w:r>
      <w:r w:rsidRPr="00C50268">
        <w:t>(a)</w:t>
      </w:r>
      <w:r w:rsidRPr="00C50268">
        <w:tab/>
        <w:t>encourages excessive or rapid consumption of liquor; or</w:t>
      </w:r>
    </w:p>
    <w:p w:rsidR="006F7360" w:rsidRPr="00C50268" w:rsidRDefault="006F7360" w:rsidP="00E154FE">
      <w:pPr>
        <w:pStyle w:val="aDefpara"/>
      </w:pPr>
      <w:r>
        <w:tab/>
      </w:r>
      <w:r w:rsidRPr="00C50268">
        <w:t>(b)</w:t>
      </w:r>
      <w:r w:rsidRPr="00C50268">
        <w:tab/>
        <w:t>is prescribed by regulation.</w:t>
      </w:r>
    </w:p>
    <w:p w:rsidR="008E58E1" w:rsidRPr="000664ED" w:rsidRDefault="008E58E1" w:rsidP="008E58E1">
      <w:pPr>
        <w:pStyle w:val="AH5Sec"/>
      </w:pPr>
      <w:bookmarkStart w:id="182" w:name="_Toc514754779"/>
      <w:r w:rsidRPr="002414DE">
        <w:rPr>
          <w:rStyle w:val="CharSectNo"/>
        </w:rPr>
        <w:t>138</w:t>
      </w:r>
      <w:r w:rsidRPr="000664ED">
        <w:tab/>
        <w:t>Offence—remain in or re-enter vicinity of premises</w:t>
      </w:r>
      <w:bookmarkEnd w:id="182"/>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has been refused admission to or turned out of premises under section 143B; and</w:t>
      </w:r>
    </w:p>
    <w:p w:rsidR="008E58E1" w:rsidRPr="000664ED" w:rsidRDefault="008E58E1" w:rsidP="008E58E1">
      <w:pPr>
        <w:pStyle w:val="Apara"/>
      </w:pPr>
      <w:r w:rsidRPr="000664ED">
        <w:tab/>
        <w:t>(b)</w:t>
      </w:r>
      <w:r w:rsidRPr="000664ED">
        <w:tab/>
        <w:t>the person—</w:t>
      </w:r>
    </w:p>
    <w:p w:rsidR="008E58E1" w:rsidRPr="000664ED" w:rsidRDefault="008E58E1" w:rsidP="008E58E1">
      <w:pPr>
        <w:pStyle w:val="Asubpara"/>
      </w:pPr>
      <w:r w:rsidRPr="000664ED">
        <w:tab/>
        <w:t>(i)</w:t>
      </w:r>
      <w:r w:rsidRPr="000664ED">
        <w:tab/>
        <w:t>remains in the vicinity of the premises; or</w:t>
      </w:r>
    </w:p>
    <w:p w:rsidR="008E58E1" w:rsidRPr="000664ED" w:rsidRDefault="008E58E1" w:rsidP="008E58E1">
      <w:pPr>
        <w:pStyle w:val="Asubpara"/>
      </w:pPr>
      <w:r w:rsidRPr="000664ED">
        <w:tab/>
        <w:t>(ii)</w:t>
      </w:r>
      <w:r w:rsidRPr="000664ED">
        <w:tab/>
        <w:t>re-enters the vicinity of the premises within 6 hours after being refused admission or turned out.</w:t>
      </w:r>
    </w:p>
    <w:p w:rsidR="008E58E1" w:rsidRPr="000664ED" w:rsidRDefault="008E58E1" w:rsidP="008E58E1">
      <w:pPr>
        <w:pStyle w:val="Penalty"/>
      </w:pPr>
      <w:r w:rsidRPr="000664ED">
        <w:t>Maximum penalty:  20 penalty units.</w:t>
      </w:r>
    </w:p>
    <w:p w:rsidR="008E58E1" w:rsidRPr="000664ED" w:rsidRDefault="008E58E1" w:rsidP="00EC31E9">
      <w:pPr>
        <w:pStyle w:val="Amain"/>
        <w:keepNext/>
      </w:pPr>
      <w:r w:rsidRPr="000664ED">
        <w:tab/>
        <w:t>(2)</w:t>
      </w:r>
      <w:r w:rsidRPr="000664ED">
        <w:tab/>
        <w:t>Subsection (1) does not apply if the person—</w:t>
      </w:r>
    </w:p>
    <w:p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rsidR="008E58E1" w:rsidRPr="000664ED" w:rsidRDefault="008E58E1" w:rsidP="008E58E1">
      <w:pPr>
        <w:pStyle w:val="Apara"/>
      </w:pPr>
      <w:r w:rsidRPr="000664ED">
        <w:tab/>
        <w:t>(b)</w:t>
      </w:r>
      <w:r w:rsidRPr="000664ED">
        <w:tab/>
        <w:t>must remain in or re-enter the vicinity of the premises to get transport; or</w:t>
      </w:r>
    </w:p>
    <w:p w:rsidR="008E58E1" w:rsidRPr="000664ED" w:rsidRDefault="008E58E1" w:rsidP="008E58E1">
      <w:pPr>
        <w:pStyle w:val="Apara"/>
      </w:pPr>
      <w:r w:rsidRPr="000664ED">
        <w:tab/>
        <w:t>(c)</w:t>
      </w:r>
      <w:r w:rsidRPr="000664ED">
        <w:tab/>
        <w:t>lives in the vicinity of the premises.</w:t>
      </w:r>
    </w:p>
    <w:p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41" w:tooltip="A2002-51" w:history="1">
        <w:r w:rsidRPr="000664ED">
          <w:rPr>
            <w:rStyle w:val="charCitHyperlinkAbbrev"/>
          </w:rPr>
          <w:t>Criminal Code</w:t>
        </w:r>
      </w:hyperlink>
      <w:r w:rsidRPr="000664ED">
        <w:t>, s 58).</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In this section:</w:t>
      </w:r>
    </w:p>
    <w:p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rsidR="006F7360" w:rsidRPr="00C50268" w:rsidRDefault="006F7360" w:rsidP="00BF5ABB">
      <w:pPr>
        <w:pStyle w:val="AH5Sec"/>
      </w:pPr>
      <w:bookmarkStart w:id="183" w:name="_Toc514754780"/>
      <w:r w:rsidRPr="002414DE">
        <w:rPr>
          <w:rStyle w:val="CharSectNo"/>
        </w:rPr>
        <w:t>139</w:t>
      </w:r>
      <w:r w:rsidRPr="00C50268">
        <w:tab/>
        <w:t>Offence—consume liquor at off licensed premises</w:t>
      </w:r>
      <w:bookmarkEnd w:id="183"/>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3C6436">
      <w:pPr>
        <w:pStyle w:val="Apara"/>
        <w:keepNext/>
      </w:pPr>
      <w:r>
        <w:tab/>
      </w:r>
      <w:r w:rsidRPr="00C50268">
        <w:t>(a)</w:t>
      </w:r>
      <w:r w:rsidRPr="00C50268">
        <w:tab/>
        <w:t>the person is an off licensee; and</w:t>
      </w:r>
    </w:p>
    <w:p w:rsidR="006F7360" w:rsidRPr="00C50268" w:rsidRDefault="006F7360" w:rsidP="00E154FE">
      <w:pPr>
        <w:pStyle w:val="Apara"/>
        <w:keepNext/>
      </w:pPr>
      <w:r>
        <w:tab/>
      </w:r>
      <w:r w:rsidRPr="00C50268">
        <w:t>(b)</w:t>
      </w:r>
      <w:r w:rsidRPr="00C50268">
        <w:tab/>
        <w:t>another person consumes liquor at the off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consumes liquor; and</w:t>
      </w:r>
    </w:p>
    <w:p w:rsidR="006F7360" w:rsidRPr="00C50268" w:rsidRDefault="006F7360" w:rsidP="00E154FE">
      <w:pPr>
        <w:pStyle w:val="Apara"/>
        <w:keepNext/>
      </w:pPr>
      <w:r>
        <w:tab/>
      </w:r>
      <w:r w:rsidRPr="00C50268">
        <w:t>(b)</w:t>
      </w:r>
      <w:r w:rsidRPr="00C50268">
        <w:tab/>
        <w:t>the consumption happens at off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if the person consuming the liquor at the premises is—</w:t>
      </w:r>
    </w:p>
    <w:p w:rsidR="006F7360" w:rsidRPr="00C50268" w:rsidRDefault="006F7360" w:rsidP="00E154FE">
      <w:pPr>
        <w:pStyle w:val="Apara"/>
      </w:pPr>
      <w:r>
        <w:tab/>
      </w:r>
      <w:r w:rsidRPr="00C50268">
        <w:t>(a)</w:t>
      </w:r>
      <w:r w:rsidRPr="00C50268">
        <w:tab/>
        <w:t>the off licensee; or</w:t>
      </w:r>
    </w:p>
    <w:p w:rsidR="006F7360" w:rsidRPr="00C50268" w:rsidRDefault="006F7360" w:rsidP="00E154FE">
      <w:pPr>
        <w:pStyle w:val="Apara"/>
      </w:pPr>
      <w:r>
        <w:tab/>
      </w:r>
      <w:r w:rsidRPr="00C50268">
        <w:t>(b)</w:t>
      </w:r>
      <w:r w:rsidRPr="00C50268">
        <w:tab/>
        <w:t xml:space="preserve">an employee of the licensee; or </w:t>
      </w:r>
    </w:p>
    <w:p w:rsidR="006F7360" w:rsidRPr="00C50268" w:rsidRDefault="006F7360" w:rsidP="00E154FE">
      <w:pPr>
        <w:pStyle w:val="Apara"/>
      </w:pPr>
      <w:r>
        <w:tab/>
      </w:r>
      <w:r w:rsidRPr="00C50268">
        <w:t>(c)</w:t>
      </w:r>
      <w:r w:rsidRPr="00C50268">
        <w:tab/>
        <w:t>a family member of the licensee.</w:t>
      </w:r>
    </w:p>
    <w:p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rsidR="006F7360" w:rsidRPr="00C50268" w:rsidRDefault="006F7360" w:rsidP="00E154FE">
      <w:pPr>
        <w:pStyle w:val="Apara"/>
      </w:pPr>
      <w:r>
        <w:tab/>
      </w:r>
      <w:r w:rsidRPr="00C50268">
        <w:t>(a)</w:t>
      </w:r>
      <w:r w:rsidRPr="00C50268">
        <w:tab/>
        <w:t>there was no charge for the sample; and</w:t>
      </w:r>
    </w:p>
    <w:p w:rsidR="006F7360" w:rsidRPr="00C50268" w:rsidRDefault="006F7360" w:rsidP="00E154FE">
      <w:pPr>
        <w:pStyle w:val="Apara"/>
        <w:keepNext/>
      </w:pPr>
      <w:r>
        <w:tab/>
      </w:r>
      <w:r w:rsidRPr="00C50268">
        <w:t>(b)</w:t>
      </w:r>
      <w:r w:rsidRPr="00C50268">
        <w:tab/>
        <w:t>the sample was consumed at the premises in an area stated to be a sampling area.</w:t>
      </w:r>
    </w:p>
    <w:p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42" w:tooltip="A2002-51" w:history="1">
        <w:r w:rsidR="00E22F45" w:rsidRPr="00E22F45">
          <w:rPr>
            <w:rStyle w:val="charCitHyperlinkAbbrev"/>
          </w:rPr>
          <w:t>Criminal Code</w:t>
        </w:r>
      </w:hyperlink>
      <w:r w:rsidRPr="00C50268">
        <w:t>, s 58).</w:t>
      </w:r>
    </w:p>
    <w:p w:rsidR="008E58E1" w:rsidRPr="000664ED" w:rsidRDefault="008E58E1" w:rsidP="008E58E1">
      <w:pPr>
        <w:pStyle w:val="AH5Sec"/>
      </w:pPr>
      <w:bookmarkStart w:id="184" w:name="_Toc514754781"/>
      <w:r w:rsidRPr="002414DE">
        <w:rPr>
          <w:rStyle w:val="CharSectNo"/>
        </w:rPr>
        <w:t>139A</w:t>
      </w:r>
      <w:r w:rsidRPr="000664ED">
        <w:tab/>
        <w:t>Offence—take liquor from on licensed premises</w:t>
      </w:r>
      <w:bookmarkEnd w:id="184"/>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is an on licensee; and</w:t>
      </w:r>
    </w:p>
    <w:p w:rsidR="008E58E1" w:rsidRPr="000664ED" w:rsidRDefault="008E58E1" w:rsidP="008E58E1">
      <w:pPr>
        <w:pStyle w:val="Apara"/>
      </w:pPr>
      <w:r w:rsidRPr="000664ED">
        <w:tab/>
        <w:t>(b)</w:t>
      </w:r>
      <w:r w:rsidRPr="000664ED">
        <w:tab/>
        <w:t>another person—</w:t>
      </w:r>
    </w:p>
    <w:p w:rsidR="008E58E1" w:rsidRPr="000664ED" w:rsidRDefault="008E58E1" w:rsidP="008E58E1">
      <w:pPr>
        <w:pStyle w:val="Asubpara"/>
      </w:pPr>
      <w:r w:rsidRPr="000664ED">
        <w:tab/>
        <w:t>(i)</w:t>
      </w:r>
      <w:r w:rsidRPr="000664ED">
        <w:tab/>
        <w:t>buys liquor at the on licensed premises; and</w:t>
      </w:r>
    </w:p>
    <w:p w:rsidR="008E58E1" w:rsidRPr="000664ED" w:rsidRDefault="008E58E1" w:rsidP="008E58E1">
      <w:pPr>
        <w:pStyle w:val="Asubpara"/>
      </w:pPr>
      <w:r w:rsidRPr="000664ED">
        <w:tab/>
        <w:t>(ii)</w:t>
      </w:r>
      <w:r w:rsidRPr="000664ED">
        <w:tab/>
        <w:t>takes the liquor away from the premises.</w:t>
      </w:r>
    </w:p>
    <w:p w:rsidR="008E58E1" w:rsidRPr="000664ED" w:rsidRDefault="008E58E1" w:rsidP="008E58E1">
      <w:pPr>
        <w:pStyle w:val="Penalty"/>
        <w:keepNext/>
      </w:pPr>
      <w:r w:rsidRPr="000664ED">
        <w:t>Maximum penalty:  20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bought liquor at on licensed premises; and</w:t>
      </w:r>
    </w:p>
    <w:p w:rsidR="008E58E1" w:rsidRPr="000664ED" w:rsidRDefault="008E58E1" w:rsidP="008E58E1">
      <w:pPr>
        <w:pStyle w:val="Apara"/>
      </w:pPr>
      <w:r w:rsidRPr="000664ED">
        <w:tab/>
        <w:t>(b)</w:t>
      </w:r>
      <w:r w:rsidRPr="000664ED">
        <w:tab/>
        <w:t>takes the liquor away from the premises.</w:t>
      </w:r>
    </w:p>
    <w:p w:rsidR="008E58E1" w:rsidRPr="000664ED" w:rsidRDefault="008E58E1" w:rsidP="008E58E1">
      <w:pPr>
        <w:pStyle w:val="Penalty"/>
        <w:keepNext/>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This section does not apply if—</w:t>
      </w:r>
    </w:p>
    <w:p w:rsidR="008E58E1" w:rsidRPr="000664ED" w:rsidRDefault="008E58E1" w:rsidP="008E58E1">
      <w:pPr>
        <w:pStyle w:val="Apara"/>
      </w:pPr>
      <w:r w:rsidRPr="000664ED">
        <w:tab/>
        <w:t>(a)</w:t>
      </w:r>
      <w:r w:rsidRPr="000664ED">
        <w:tab/>
        <w:t>the person taking the liquor away from the premises is—</w:t>
      </w:r>
    </w:p>
    <w:p w:rsidR="008E58E1" w:rsidRPr="000664ED" w:rsidRDefault="008E58E1" w:rsidP="008E58E1">
      <w:pPr>
        <w:pStyle w:val="Asubpara"/>
      </w:pPr>
      <w:r w:rsidRPr="000664ED">
        <w:tab/>
        <w:t>(i)</w:t>
      </w:r>
      <w:r w:rsidRPr="000664ED">
        <w:tab/>
        <w:t>the on licensee; or</w:t>
      </w:r>
    </w:p>
    <w:p w:rsidR="008E58E1" w:rsidRPr="000664ED" w:rsidRDefault="008E58E1" w:rsidP="008E58E1">
      <w:pPr>
        <w:pStyle w:val="Asubpara"/>
      </w:pPr>
      <w:r w:rsidRPr="000664ED">
        <w:tab/>
        <w:t>(ii)</w:t>
      </w:r>
      <w:r w:rsidRPr="000664ED">
        <w:tab/>
        <w:t xml:space="preserve">an employee of the licensee; or </w:t>
      </w:r>
    </w:p>
    <w:p w:rsidR="008E58E1" w:rsidRPr="000664ED" w:rsidRDefault="008E58E1" w:rsidP="008E58E1">
      <w:pPr>
        <w:pStyle w:val="Asubpara"/>
      </w:pPr>
      <w:r w:rsidRPr="000664ED">
        <w:tab/>
        <w:t>(iii)</w:t>
      </w:r>
      <w:r w:rsidRPr="000664ED">
        <w:tab/>
        <w:t>a family member of the licensee; or</w:t>
      </w:r>
    </w:p>
    <w:p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43" w:tooltip="A2002-51" w:history="1">
        <w:r w:rsidRPr="000664ED">
          <w:rPr>
            <w:rStyle w:val="charCitHyperlinkAbbrev"/>
          </w:rPr>
          <w:t>Criminal Code</w:t>
        </w:r>
      </w:hyperlink>
      <w:r w:rsidRPr="000664ED">
        <w:t>, s 58).</w:t>
      </w:r>
    </w:p>
    <w:p w:rsidR="006F7360" w:rsidRPr="00C50268" w:rsidRDefault="006F7360" w:rsidP="00BF5ABB">
      <w:pPr>
        <w:pStyle w:val="AH5Sec"/>
      </w:pPr>
      <w:bookmarkStart w:id="185" w:name="_Toc514754782"/>
      <w:r w:rsidRPr="002414DE">
        <w:rPr>
          <w:rStyle w:val="CharSectNo"/>
        </w:rPr>
        <w:t>140</w:t>
      </w:r>
      <w:r w:rsidRPr="00C50268">
        <w:tab/>
        <w:t>Offence—sexually explicit entertainment</w:t>
      </w:r>
      <w:bookmarkEnd w:id="185"/>
      <w:r w:rsidRPr="00C50268">
        <w:t xml:space="preserve"> </w:t>
      </w:r>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there is sexually explicit entertainment at the licensed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there is sexually explicit entertainment at the permitted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(3)</w:t>
      </w:r>
      <w:r w:rsidRPr="00C50268">
        <w:tab/>
        <w:t>This section does not apply if—</w:t>
      </w:r>
    </w:p>
    <w:p w:rsidR="006F7360" w:rsidRPr="00C50268" w:rsidRDefault="006F7360" w:rsidP="00E154FE">
      <w:pPr>
        <w:pStyle w:val="Apara"/>
      </w:pPr>
      <w:r>
        <w:tab/>
      </w:r>
      <w:r w:rsidRPr="00C50268">
        <w:t>(a)</w:t>
      </w:r>
      <w:r w:rsidRPr="00C50268">
        <w:tab/>
        <w:t>the premises are in a prescribed location; or</w:t>
      </w:r>
    </w:p>
    <w:p w:rsidR="006F7360" w:rsidRPr="00C50268" w:rsidRDefault="006F7360" w:rsidP="00E154FE">
      <w:pPr>
        <w:pStyle w:val="Apara"/>
      </w:pPr>
      <w:r>
        <w:tab/>
      </w:r>
      <w:r w:rsidRPr="00C50268">
        <w:t>(b)</w:t>
      </w:r>
      <w:r w:rsidRPr="00C50268">
        <w:tab/>
        <w:t>the entertainment is in a room at the premises used for accommodation.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C31E9">
      <w:pPr>
        <w:pStyle w:val="aDef"/>
        <w:keepNext/>
      </w:pPr>
      <w:r w:rsidRPr="00E22F45">
        <w:rPr>
          <w:rStyle w:val="charBoldItals"/>
        </w:rPr>
        <w:t>sexual intercourse</w:t>
      </w:r>
      <w:r w:rsidRPr="00C50268">
        <w:t xml:space="preserve">—see the </w:t>
      </w:r>
      <w:hyperlink r:id="rId144" w:tooltip="A1900-40" w:history="1">
        <w:r w:rsidR="00E22F45" w:rsidRPr="00E22F45">
          <w:rPr>
            <w:rStyle w:val="charCitHyperlinkItal"/>
          </w:rPr>
          <w:t>Crimes Act 1900</w:t>
        </w:r>
      </w:hyperlink>
      <w:r w:rsidRPr="00C50268">
        <w:rPr>
          <w:rStyle w:val="charItals"/>
        </w:rPr>
        <w:t xml:space="preserve">, </w:t>
      </w:r>
      <w:r w:rsidRPr="00C50268">
        <w:t>section 50.</w:t>
      </w:r>
    </w:p>
    <w:p w:rsidR="006F7360" w:rsidRPr="00C50268" w:rsidRDefault="006F7360" w:rsidP="009E7FAD">
      <w:pPr>
        <w:pStyle w:val="aDef"/>
        <w:keepNext/>
      </w:pPr>
      <w:r w:rsidRPr="00C50268">
        <w:rPr>
          <w:rStyle w:val="charBoldItals"/>
        </w:rPr>
        <w:t>sexually explicit entertainment</w:t>
      </w:r>
      <w:r w:rsidRPr="00C50268">
        <w:t>—</w:t>
      </w:r>
    </w:p>
    <w:p w:rsidR="006F7360" w:rsidRPr="00C50268" w:rsidRDefault="006F7360" w:rsidP="00E154FE">
      <w:pPr>
        <w:pStyle w:val="aDefpara"/>
      </w:pPr>
      <w:r>
        <w:tab/>
      </w:r>
      <w:r w:rsidRPr="00C50268">
        <w:t>(a)</w:t>
      </w:r>
      <w:r w:rsidRPr="00C50268">
        <w:tab/>
        <w:t>means a performance or other entertainment—</w:t>
      </w:r>
    </w:p>
    <w:p w:rsidR="006F7360" w:rsidRPr="00C50268" w:rsidRDefault="006F7360" w:rsidP="00E154FE">
      <w:pPr>
        <w:pStyle w:val="aDefsubpara"/>
      </w:pPr>
      <w:r>
        <w:tab/>
      </w:r>
      <w:r w:rsidRPr="00C50268">
        <w:t>(i)</w:t>
      </w:r>
      <w:r w:rsidRPr="00C50268">
        <w:tab/>
        <w:t>in which a person displays genitalia; or</w:t>
      </w:r>
    </w:p>
    <w:p w:rsidR="006F7360" w:rsidRPr="00C50268" w:rsidRDefault="006F7360" w:rsidP="00E154FE">
      <w:pPr>
        <w:pStyle w:val="aDefsubpara"/>
        <w:keepNext/>
      </w:pPr>
      <w:r>
        <w:tab/>
      </w:r>
      <w:r w:rsidRPr="00C50268">
        <w:t>(ii)</w:t>
      </w:r>
      <w:r w:rsidRPr="00C50268">
        <w:tab/>
        <w:t>that includes sexual intercourse; and</w:t>
      </w:r>
    </w:p>
    <w:p w:rsidR="006F7360" w:rsidRPr="00C50268" w:rsidRDefault="006F7360" w:rsidP="00E154FE">
      <w:pPr>
        <w:pStyle w:val="aDefpara"/>
      </w:pPr>
      <w:r>
        <w:tab/>
      </w:r>
      <w:r w:rsidRPr="00C50268">
        <w:t>(b)</w:t>
      </w:r>
      <w:r w:rsidRPr="00C50268">
        <w:tab/>
        <w:t>includes a performance, or other entertainment, prescribed by regulation.</w:t>
      </w:r>
    </w:p>
    <w:p w:rsidR="006F7360" w:rsidRPr="00C50268" w:rsidRDefault="006F7360" w:rsidP="00BF5ABB">
      <w:pPr>
        <w:pStyle w:val="AH5Sec"/>
      </w:pPr>
      <w:bookmarkStart w:id="186" w:name="_Toc514754783"/>
      <w:r w:rsidRPr="002414DE">
        <w:rPr>
          <w:rStyle w:val="CharSectNo"/>
        </w:rPr>
        <w:t>141</w:t>
      </w:r>
      <w:r w:rsidRPr="00C50268">
        <w:tab/>
        <w:t>Offence—fail to keep licence or permit at premises</w:t>
      </w:r>
      <w:bookmarkEnd w:id="18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keep the licence at the licensed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6F7360" w:rsidRPr="00C50268" w:rsidRDefault="006F7360" w:rsidP="00E154FE">
      <w:pPr>
        <w:pStyle w:val="Apara"/>
        <w:keepNext/>
      </w:pPr>
      <w:r>
        <w:tab/>
      </w:r>
      <w:r w:rsidRPr="00C50268">
        <w:t>(b)</w:t>
      </w:r>
      <w:r w:rsidRPr="00C50268">
        <w:tab/>
        <w:t>fails to keep the permit at the 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7" w:name="_Toc514754784"/>
      <w:r w:rsidRPr="002414DE">
        <w:rPr>
          <w:rStyle w:val="CharSectNo"/>
        </w:rPr>
        <w:t>142</w:t>
      </w:r>
      <w:r w:rsidRPr="00C50268">
        <w:tab/>
        <w:t>Offence—fail to keep records in required way</w:t>
      </w:r>
      <w:bookmarkEnd w:id="187"/>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C31E9">
      <w:pPr>
        <w:pStyle w:val="Apara"/>
        <w:keepNext/>
      </w:pPr>
      <w:r>
        <w:tab/>
      </w:r>
      <w:r w:rsidRPr="00C50268">
        <w:t>(c)</w:t>
      </w:r>
      <w:r w:rsidRPr="00C50268">
        <w:tab/>
        <w:t>does not record the sale—</w:t>
      </w:r>
    </w:p>
    <w:p w:rsidR="006F7360" w:rsidRPr="00C50268" w:rsidRDefault="006F7360" w:rsidP="00E154FE">
      <w:pPr>
        <w:pStyle w:val="Asubpara"/>
      </w:pPr>
      <w:r>
        <w:tab/>
      </w:r>
      <w:r w:rsidRPr="00C50268">
        <w:t>(i)</w:t>
      </w:r>
      <w:r w:rsidRPr="00C50268">
        <w:tab/>
        <w:t>in electronic form; and</w:t>
      </w:r>
    </w:p>
    <w:p w:rsidR="006F7360" w:rsidRPr="00C50268" w:rsidRDefault="006F7360" w:rsidP="00E154FE">
      <w:pPr>
        <w:pStyle w:val="Asubpara"/>
        <w:keepNext/>
      </w:pPr>
      <w:r>
        <w:tab/>
      </w:r>
      <w:r w:rsidRPr="00C50268">
        <w:t>(ii)</w:t>
      </w:r>
      <w:r w:rsidRPr="00C50268">
        <w:tab/>
        <w:t>in a way that is easily retrievable.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154FE">
      <w:pPr>
        <w:pStyle w:val="Apara"/>
      </w:pPr>
      <w:r>
        <w:tab/>
      </w:r>
      <w:r w:rsidRPr="00C50268">
        <w:t>(c)</w:t>
      </w:r>
      <w:r w:rsidRPr="00C50268">
        <w:tab/>
        <w:t>makes a record of the sale; and</w:t>
      </w:r>
    </w:p>
    <w:p w:rsidR="006F7360" w:rsidRPr="00C50268" w:rsidRDefault="006F7360" w:rsidP="00E154FE">
      <w:pPr>
        <w:pStyle w:val="Apara"/>
        <w:keepNext/>
      </w:pPr>
      <w:r>
        <w:tab/>
      </w:r>
      <w:r w:rsidRPr="00C50268">
        <w:t>(d)</w:t>
      </w:r>
      <w:r w:rsidRPr="00C50268">
        <w:tab/>
        <w:t>does not keep the record for at least 6 years.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8" w:name="_Toc514754785"/>
      <w:r w:rsidRPr="002414DE">
        <w:rPr>
          <w:rStyle w:val="CharSectNo"/>
        </w:rPr>
        <w:t>143</w:t>
      </w:r>
      <w:r w:rsidRPr="00C50268">
        <w:tab/>
        <w:t>Offence—club licensee advertise for public attendance</w:t>
      </w:r>
      <w:bookmarkEnd w:id="188"/>
    </w:p>
    <w:p w:rsidR="006F7360" w:rsidRPr="00C50268" w:rsidRDefault="006F7360" w:rsidP="00D11C0F">
      <w:pPr>
        <w:pStyle w:val="Amainreturn"/>
      </w:pPr>
      <w:r w:rsidRPr="00C50268">
        <w:t>A person commits an offence if—</w:t>
      </w:r>
    </w:p>
    <w:p w:rsidR="006F7360" w:rsidRPr="00C50268" w:rsidRDefault="006F7360" w:rsidP="00E154FE">
      <w:pPr>
        <w:pStyle w:val="Apara"/>
      </w:pPr>
      <w:r>
        <w:tab/>
      </w:r>
      <w:r w:rsidRPr="00C50268">
        <w:t>(a)</w:t>
      </w:r>
      <w:r w:rsidRPr="00C50268">
        <w:tab/>
        <w:t>the person is a club licensee; and</w:t>
      </w:r>
    </w:p>
    <w:p w:rsidR="006F7360" w:rsidRPr="00C50268" w:rsidRDefault="006F7360" w:rsidP="00E154FE">
      <w:pPr>
        <w:pStyle w:val="Apara"/>
      </w:pPr>
      <w:r>
        <w:tab/>
      </w:r>
      <w:r w:rsidRPr="00C50268">
        <w:t>(b)</w:t>
      </w:r>
      <w:r w:rsidRPr="00C50268">
        <w:tab/>
        <w:t>the person publishes a statement; and</w:t>
      </w:r>
    </w:p>
    <w:p w:rsidR="006F7360" w:rsidRPr="00C50268" w:rsidRDefault="006F7360" w:rsidP="00E154FE">
      <w:pPr>
        <w:pStyle w:val="Apara"/>
      </w:pPr>
      <w:r>
        <w:tab/>
      </w:r>
      <w:r w:rsidRPr="00C50268">
        <w:t>(c)</w:t>
      </w:r>
      <w:r w:rsidRPr="00C50268">
        <w:tab/>
        <w:t>the statement—</w:t>
      </w:r>
    </w:p>
    <w:p w:rsidR="006F7360" w:rsidRPr="00C50268" w:rsidRDefault="006F7360" w:rsidP="00E154FE">
      <w:pPr>
        <w:pStyle w:val="Asubpara"/>
      </w:pPr>
      <w:r>
        <w:tab/>
      </w:r>
      <w:r w:rsidRPr="00C50268">
        <w:t>(i)</w:t>
      </w:r>
      <w:r w:rsidRPr="00C50268">
        <w:tab/>
        <w:t>constitutes an invitation to the public to attend the licensed premises; or</w:t>
      </w:r>
    </w:p>
    <w:p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rsidR="006F7360" w:rsidRPr="00C50268" w:rsidRDefault="006F7360" w:rsidP="00EC31E9">
      <w:pPr>
        <w:pStyle w:val="Penalty"/>
      </w:pPr>
      <w:r w:rsidRPr="00C50268">
        <w:t>Maximum penalty:  10 penalty units.</w:t>
      </w:r>
    </w:p>
    <w:p w:rsidR="008E58E1" w:rsidRPr="000664ED" w:rsidRDefault="008E58E1" w:rsidP="008E58E1">
      <w:pPr>
        <w:pStyle w:val="AH5Sec"/>
      </w:pPr>
      <w:bookmarkStart w:id="189" w:name="_Toc514754786"/>
      <w:r w:rsidRPr="002414DE">
        <w:rPr>
          <w:rStyle w:val="CharSectNo"/>
        </w:rPr>
        <w:t>143A</w:t>
      </w:r>
      <w:r w:rsidRPr="000664ED">
        <w:tab/>
        <w:t>Offence—fail to comply with direction to display sign</w:t>
      </w:r>
      <w:bookmarkEnd w:id="189"/>
      <w:r w:rsidRPr="000664ED">
        <w:t xml:space="preserve"> </w:t>
      </w:r>
    </w:p>
    <w:p w:rsidR="008E58E1" w:rsidRPr="000664ED" w:rsidRDefault="008E58E1" w:rsidP="00EC31E9">
      <w:pPr>
        <w:pStyle w:val="Amain"/>
        <w:keepNext/>
      </w:pPr>
      <w:r w:rsidRPr="000664ED">
        <w:tab/>
        <w:t>(1)</w:t>
      </w:r>
      <w:r w:rsidRPr="000664ED">
        <w:tab/>
        <w:t>A person commits an offence if the person—</w:t>
      </w:r>
    </w:p>
    <w:p w:rsidR="008E58E1" w:rsidRPr="000664ED" w:rsidRDefault="008E58E1" w:rsidP="00EC31E9">
      <w:pPr>
        <w:pStyle w:val="Apara"/>
        <w:keepNext/>
      </w:pPr>
      <w:r w:rsidRPr="000664ED">
        <w:tab/>
        <w:t>(a)</w:t>
      </w:r>
      <w:r w:rsidRPr="000664ED">
        <w:tab/>
        <w:t>is a licensee; and</w:t>
      </w:r>
    </w:p>
    <w:p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is a permit-holder; and</w:t>
      </w:r>
    </w:p>
    <w:p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2414DE" w:rsidRDefault="008E58E1" w:rsidP="008E58E1">
      <w:pPr>
        <w:pStyle w:val="AH3Div"/>
      </w:pPr>
      <w:bookmarkStart w:id="190" w:name="_Toc514754787"/>
      <w:r w:rsidRPr="002414DE">
        <w:rPr>
          <w:rStyle w:val="CharDivNo"/>
        </w:rPr>
        <w:t>Division 8.9</w:t>
      </w:r>
      <w:r w:rsidRPr="000664ED">
        <w:tab/>
      </w:r>
      <w:r w:rsidRPr="002414DE">
        <w:rPr>
          <w:rStyle w:val="CharDivText"/>
        </w:rPr>
        <w:t>Excluding people from premises</w:t>
      </w:r>
      <w:bookmarkEnd w:id="190"/>
    </w:p>
    <w:p w:rsidR="008E58E1" w:rsidRPr="000664ED" w:rsidRDefault="008E58E1" w:rsidP="008E58E1">
      <w:pPr>
        <w:pStyle w:val="AH5Sec"/>
      </w:pPr>
      <w:bookmarkStart w:id="191" w:name="_Toc514754788"/>
      <w:r w:rsidRPr="002414DE">
        <w:rPr>
          <w:rStyle w:val="CharSectNo"/>
        </w:rPr>
        <w:t>143B</w:t>
      </w:r>
      <w:r w:rsidRPr="000664ED">
        <w:tab/>
        <w:t>Excluding people from premises</w:t>
      </w:r>
      <w:bookmarkEnd w:id="191"/>
    </w:p>
    <w:p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rsidR="008E58E1" w:rsidRPr="000664ED" w:rsidRDefault="008E58E1" w:rsidP="008E58E1">
      <w:pPr>
        <w:pStyle w:val="Amain"/>
        <w:rPr>
          <w:lang w:eastAsia="en-AU"/>
        </w:rPr>
      </w:pPr>
      <w:r w:rsidRPr="000664ED">
        <w:rPr>
          <w:lang w:eastAsia="en-AU"/>
        </w:rPr>
        <w:tab/>
        <w:t>(4)</w:t>
      </w:r>
      <w:r w:rsidRPr="000664ED">
        <w:rPr>
          <w:lang w:eastAsia="en-AU"/>
        </w:rPr>
        <w:tab/>
        <w:t>In this section:</w:t>
      </w:r>
    </w:p>
    <w:p w:rsidR="00C55399" w:rsidRPr="000664ED" w:rsidRDefault="00C55399" w:rsidP="00C55399">
      <w:pPr>
        <w:pStyle w:val="Amainreturn"/>
      </w:pPr>
      <w:r w:rsidRPr="000664ED">
        <w:rPr>
          <w:rStyle w:val="charBoldItals"/>
        </w:rPr>
        <w:t xml:space="preserve">authorised person </w:t>
      </w:r>
      <w:r w:rsidRPr="000664ED">
        <w:t>means—</w:t>
      </w:r>
    </w:p>
    <w:p w:rsidR="00C55399" w:rsidRPr="000664ED" w:rsidRDefault="00C55399" w:rsidP="00C55399">
      <w:pPr>
        <w:pStyle w:val="Apara"/>
      </w:pPr>
      <w:r w:rsidRPr="000664ED">
        <w:tab/>
        <w:t>(a)</w:t>
      </w:r>
      <w:r w:rsidRPr="000664ED">
        <w:tab/>
        <w:t>a police officer; and</w:t>
      </w:r>
    </w:p>
    <w:p w:rsidR="00C55399" w:rsidRPr="000664ED" w:rsidRDefault="00C55399" w:rsidP="00C55399">
      <w:pPr>
        <w:pStyle w:val="Apara"/>
      </w:pPr>
      <w:r w:rsidRPr="000664ED">
        <w:tab/>
        <w:t>(b)</w:t>
      </w:r>
      <w:r w:rsidRPr="000664ED">
        <w:tab/>
        <w:t>for catered or licensed premises—</w:t>
      </w:r>
    </w:p>
    <w:p w:rsidR="00C55399" w:rsidRPr="000664ED" w:rsidRDefault="00C55399" w:rsidP="00C55399">
      <w:pPr>
        <w:pStyle w:val="Asubpara"/>
      </w:pPr>
      <w:r w:rsidRPr="000664ED">
        <w:tab/>
        <w:t>(i)</w:t>
      </w:r>
      <w:r w:rsidRPr="000664ED">
        <w:tab/>
        <w:t>the licensee; or</w:t>
      </w:r>
    </w:p>
    <w:p w:rsidR="00C55399" w:rsidRPr="000664ED" w:rsidRDefault="00C55399" w:rsidP="00C55399">
      <w:pPr>
        <w:pStyle w:val="Asubpara"/>
      </w:pPr>
      <w:r w:rsidRPr="000664ED">
        <w:tab/>
        <w:t>(ii)</w:t>
      </w:r>
      <w:r w:rsidRPr="000664ED">
        <w:tab/>
        <w:t>an employee or agent of the licensee; or</w:t>
      </w:r>
    </w:p>
    <w:p w:rsidR="00C55399" w:rsidRPr="000664ED" w:rsidRDefault="00C55399" w:rsidP="00C55399">
      <w:pPr>
        <w:pStyle w:val="Asubpara"/>
      </w:pPr>
      <w:r w:rsidRPr="000664ED">
        <w:tab/>
        <w:t>(iii)</w:t>
      </w:r>
      <w:r w:rsidRPr="000664ED">
        <w:tab/>
        <w:t>a person working as a crowd controller at the premises; and</w:t>
      </w:r>
    </w:p>
    <w:p w:rsidR="00C55399" w:rsidRPr="000664ED" w:rsidRDefault="00C55399" w:rsidP="00C55399">
      <w:pPr>
        <w:pStyle w:val="Apara"/>
      </w:pPr>
      <w:r w:rsidRPr="000664ED">
        <w:tab/>
        <w:t>(c)</w:t>
      </w:r>
      <w:r w:rsidRPr="000664ED">
        <w:tab/>
        <w:t>for permitted premises—</w:t>
      </w:r>
    </w:p>
    <w:p w:rsidR="00C55399" w:rsidRPr="000664ED" w:rsidRDefault="00C55399" w:rsidP="00C55399">
      <w:pPr>
        <w:pStyle w:val="Asubpara"/>
      </w:pPr>
      <w:r w:rsidRPr="000664ED">
        <w:tab/>
        <w:t>(i)</w:t>
      </w:r>
      <w:r w:rsidRPr="000664ED">
        <w:tab/>
        <w:t>the permit-holder; or</w:t>
      </w:r>
    </w:p>
    <w:p w:rsidR="00C55399" w:rsidRPr="000664ED" w:rsidRDefault="00C55399" w:rsidP="00C55399">
      <w:pPr>
        <w:pStyle w:val="Asubpara"/>
      </w:pPr>
      <w:r w:rsidRPr="000664ED">
        <w:tab/>
        <w:t>(ii)</w:t>
      </w:r>
      <w:r w:rsidRPr="000664ED">
        <w:tab/>
        <w:t>an employee or agent of the permit-holder; or</w:t>
      </w:r>
    </w:p>
    <w:p w:rsidR="00C55399" w:rsidRPr="000664ED" w:rsidRDefault="00C55399" w:rsidP="00C55399">
      <w:pPr>
        <w:pStyle w:val="Asubpara"/>
      </w:pPr>
      <w:r w:rsidRPr="000664ED">
        <w:tab/>
        <w:t>(iii)</w:t>
      </w:r>
      <w:r w:rsidRPr="000664ED">
        <w:tab/>
        <w:t>a person working as a crowd controller at the premises.</w:t>
      </w:r>
    </w:p>
    <w:p w:rsidR="006F7360" w:rsidRPr="00C50268" w:rsidRDefault="006F7360" w:rsidP="00627EA4">
      <w:pPr>
        <w:pStyle w:val="PageBreak"/>
      </w:pPr>
      <w:r w:rsidRPr="00C50268">
        <w:br w:type="page"/>
      </w:r>
    </w:p>
    <w:p w:rsidR="006F7360" w:rsidRPr="002414DE" w:rsidRDefault="006F7360" w:rsidP="00BF5ABB">
      <w:pPr>
        <w:pStyle w:val="AH2Part"/>
      </w:pPr>
      <w:bookmarkStart w:id="192" w:name="_Toc514754789"/>
      <w:r w:rsidRPr="002414DE">
        <w:rPr>
          <w:rStyle w:val="CharPartNo"/>
        </w:rPr>
        <w:t>Part 9</w:t>
      </w:r>
      <w:r w:rsidRPr="00C50268">
        <w:tab/>
      </w:r>
      <w:r w:rsidRPr="002414DE">
        <w:rPr>
          <w:rStyle w:val="CharPartText"/>
        </w:rPr>
        <w:t>Directions, emergency closure orders and cautions</w:t>
      </w:r>
      <w:bookmarkEnd w:id="192"/>
    </w:p>
    <w:p w:rsidR="006F7360" w:rsidRPr="002414DE" w:rsidRDefault="006F7360" w:rsidP="00BF5ABB">
      <w:pPr>
        <w:pStyle w:val="AH3Div"/>
      </w:pPr>
      <w:bookmarkStart w:id="193" w:name="_Toc514754790"/>
      <w:r w:rsidRPr="002414DE">
        <w:rPr>
          <w:rStyle w:val="CharDivNo"/>
        </w:rPr>
        <w:t>Division 9.1</w:t>
      </w:r>
      <w:r w:rsidRPr="00C50268">
        <w:tab/>
      </w:r>
      <w:r w:rsidRPr="002414DE">
        <w:rPr>
          <w:rStyle w:val="CharDivText"/>
        </w:rPr>
        <w:t>Commissioner’s directions</w:t>
      </w:r>
      <w:bookmarkEnd w:id="193"/>
    </w:p>
    <w:p w:rsidR="006F7360" w:rsidRPr="00C50268" w:rsidRDefault="006F7360" w:rsidP="00BF5ABB">
      <w:pPr>
        <w:pStyle w:val="AH5Sec"/>
      </w:pPr>
      <w:bookmarkStart w:id="194" w:name="_Toc514754791"/>
      <w:r w:rsidRPr="002414DE">
        <w:rPr>
          <w:rStyle w:val="CharSectNo"/>
        </w:rPr>
        <w:t>144</w:t>
      </w:r>
      <w:r w:rsidRPr="00C50268">
        <w:tab/>
        <w:t>Commissioner may direct licensee, permit-holder, employee etc</w:t>
      </w:r>
      <w:bookmarkEnd w:id="194"/>
    </w:p>
    <w:p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rsidR="006F7360" w:rsidRPr="00C50268" w:rsidRDefault="006F7360" w:rsidP="00E154FE">
      <w:pPr>
        <w:pStyle w:val="Apara"/>
      </w:pPr>
      <w:r>
        <w:tab/>
      </w:r>
      <w:r w:rsidRPr="00C50268">
        <w:t>(a)</w:t>
      </w:r>
      <w:r w:rsidRPr="00C50268">
        <w:tab/>
      </w:r>
      <w:r w:rsidRPr="00C50268">
        <w:rPr>
          <w:lang w:eastAsia="en-AU"/>
        </w:rPr>
        <w:t>a contravention of this Act; or</w:t>
      </w:r>
    </w:p>
    <w:p w:rsidR="006F7360" w:rsidRPr="00C50268" w:rsidRDefault="006F7360" w:rsidP="00E154FE">
      <w:pPr>
        <w:pStyle w:val="Apara"/>
        <w:keepNext/>
      </w:pPr>
      <w:r>
        <w:tab/>
      </w:r>
      <w:r w:rsidRPr="00C50268">
        <w:t>(b)</w:t>
      </w:r>
      <w:r w:rsidRPr="00C50268">
        <w:tab/>
      </w:r>
      <w:r w:rsidRPr="00C50268">
        <w:rPr>
          <w:lang w:eastAsia="en-AU"/>
        </w:rPr>
        <w:t>a breach of a licence or permit.</w:t>
      </w:r>
    </w:p>
    <w:p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5" w:tooltip="A2001-14" w:history="1">
        <w:r w:rsidR="00E22F45" w:rsidRPr="00E22F45">
          <w:rPr>
            <w:rStyle w:val="charCitHyperlinkAbbrev"/>
          </w:rPr>
          <w:t>Legislation Act</w:t>
        </w:r>
      </w:hyperlink>
      <w:r w:rsidRPr="00C50268">
        <w:t>, s 104).</w:t>
      </w:r>
    </w:p>
    <w:p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rsidR="006F7360" w:rsidRPr="00C50268" w:rsidRDefault="006F7360" w:rsidP="00E154FE">
      <w:pPr>
        <w:pStyle w:val="Apara"/>
      </w:pPr>
      <w:r>
        <w:tab/>
      </w:r>
      <w:r w:rsidRPr="00C50268">
        <w:t>(a)</w:t>
      </w:r>
      <w:r w:rsidRPr="00C50268">
        <w:tab/>
        <w:t>a licensee;</w:t>
      </w:r>
    </w:p>
    <w:p w:rsidR="006F7360" w:rsidRPr="00C50268" w:rsidRDefault="006F7360" w:rsidP="00E154FE">
      <w:pPr>
        <w:pStyle w:val="Apara"/>
      </w:pPr>
      <w:r>
        <w:tab/>
      </w:r>
      <w:r w:rsidRPr="00C50268">
        <w:t>(b)</w:t>
      </w:r>
      <w:r w:rsidRPr="00C50268">
        <w:tab/>
        <w:t>an employee of a licensee;</w:t>
      </w:r>
    </w:p>
    <w:p w:rsidR="006F7360" w:rsidRPr="00C50268" w:rsidRDefault="006F7360" w:rsidP="00E154FE">
      <w:pPr>
        <w:pStyle w:val="Apara"/>
      </w:pPr>
      <w:r>
        <w:tab/>
      </w:r>
      <w:r w:rsidRPr="00C50268">
        <w:t>(c)</w:t>
      </w:r>
      <w:r w:rsidRPr="00C50268">
        <w:tab/>
        <w:t xml:space="preserve">a person working at the licensed premises; </w:t>
      </w:r>
    </w:p>
    <w:p w:rsidR="006F7360" w:rsidRPr="00C50268" w:rsidRDefault="006F7360" w:rsidP="00E154FE">
      <w:pPr>
        <w:pStyle w:val="Apara"/>
      </w:pPr>
      <w:r>
        <w:tab/>
      </w:r>
      <w:r w:rsidRPr="00C50268">
        <w:t>(d)</w:t>
      </w:r>
      <w:r w:rsidRPr="00C50268">
        <w:tab/>
        <w:t>a permit-holder;</w:t>
      </w:r>
    </w:p>
    <w:p w:rsidR="006F7360" w:rsidRPr="00C50268" w:rsidRDefault="006F7360" w:rsidP="00E154FE">
      <w:pPr>
        <w:pStyle w:val="Apara"/>
      </w:pPr>
      <w:r>
        <w:tab/>
      </w:r>
      <w:r w:rsidRPr="00C50268">
        <w:t>(e)</w:t>
      </w:r>
      <w:r w:rsidRPr="00C50268">
        <w:tab/>
        <w:t>an employee of a permit-holder;</w:t>
      </w:r>
    </w:p>
    <w:p w:rsidR="006F7360" w:rsidRPr="00C50268" w:rsidRDefault="006F7360" w:rsidP="003C6436">
      <w:pPr>
        <w:pStyle w:val="Apara"/>
        <w:keepNext/>
      </w:pPr>
      <w:r>
        <w:tab/>
      </w:r>
      <w:r w:rsidRPr="00C50268">
        <w:t>(f)</w:t>
      </w:r>
      <w:r w:rsidRPr="00C50268">
        <w:tab/>
        <w:t>a person working at the permitted premises.</w:t>
      </w:r>
    </w:p>
    <w:p w:rsidR="006F7360" w:rsidRPr="00C50268" w:rsidRDefault="006F7360" w:rsidP="003C6436">
      <w:pPr>
        <w:pStyle w:val="aExamHdgss"/>
      </w:pPr>
      <w:r w:rsidRPr="00C50268">
        <w:t>Examples—commissioner’s direction</w:t>
      </w:r>
    </w:p>
    <w:p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rsidR="006F7360" w:rsidRPr="00C50268" w:rsidRDefault="006F7360" w:rsidP="00E154FE">
      <w:pPr>
        <w:pStyle w:val="aExamINumss"/>
        <w:keepNext/>
        <w:tabs>
          <w:tab w:val="left" w:pos="1460"/>
        </w:tabs>
        <w:ind w:left="1460" w:hanging="360"/>
      </w:pPr>
      <w:r w:rsidRPr="00C50268">
        <w:t>2</w:t>
      </w:r>
      <w:r w:rsidRPr="00C50268">
        <w:tab/>
        <w:t>to a licensee to reduce loud noise coming from premises</w:t>
      </w:r>
    </w:p>
    <w:p w:rsidR="008968E3" w:rsidRPr="000664ED" w:rsidRDefault="008968E3" w:rsidP="008968E3">
      <w:pPr>
        <w:pStyle w:val="aExamINumss"/>
      </w:pPr>
      <w:r w:rsidRPr="000664ED">
        <w:t>3</w:t>
      </w:r>
      <w:r w:rsidRPr="000664ED">
        <w:tab/>
        <w:t>to a licensee to remove or discontinue a promotion that is a prohibited promotional activity under s 137</w:t>
      </w:r>
    </w:p>
    <w:p w:rsidR="006F7360" w:rsidRPr="00C50268" w:rsidRDefault="006F7360" w:rsidP="00290420">
      <w:pPr>
        <w:pStyle w:val="aNote"/>
      </w:pPr>
      <w:r w:rsidRPr="00E22F45">
        <w:rPr>
          <w:rStyle w:val="charItals"/>
        </w:rPr>
        <w:t>Note 1</w:t>
      </w:r>
      <w:r w:rsidRPr="00E22F45">
        <w:rPr>
          <w:rStyle w:val="charItals"/>
        </w:rPr>
        <w:tab/>
      </w:r>
      <w:r w:rsidRPr="00C50268">
        <w:t>In making this decision, the commissioner must have regard to the harm minimisation and community safety principles (see s 10).</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4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A commissioner’s direction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r>
      <w:r w:rsidRPr="00C50268">
        <w:rPr>
          <w:lang w:eastAsia="en-AU"/>
        </w:rPr>
        <w:t>either—</w:t>
      </w:r>
    </w:p>
    <w:p w:rsidR="006F7360" w:rsidRPr="00C50268" w:rsidRDefault="006F7360" w:rsidP="00E154FE">
      <w:pPr>
        <w:pStyle w:val="Asubpara"/>
      </w:pPr>
      <w:r>
        <w:tab/>
      </w:r>
      <w:r w:rsidRPr="00C50268">
        <w:t>(i)</w:t>
      </w:r>
      <w:r w:rsidRPr="00C50268">
        <w:tab/>
      </w:r>
      <w:r w:rsidRPr="00C50268">
        <w:rPr>
          <w:lang w:eastAsia="en-AU"/>
        </w:rPr>
        <w:t>state—</w:t>
      </w:r>
    </w:p>
    <w:p w:rsidR="006F7360" w:rsidRPr="00C50268" w:rsidRDefault="006F7360" w:rsidP="00E154FE">
      <w:pPr>
        <w:pStyle w:val="Asubsubpara"/>
      </w:pPr>
      <w:r>
        <w:tab/>
      </w:r>
      <w:r w:rsidRPr="00C50268">
        <w:t>(A)</w:t>
      </w:r>
      <w:r w:rsidRPr="00C50268">
        <w:tab/>
      </w:r>
      <w:r w:rsidRPr="00C50268">
        <w:rPr>
          <w:lang w:eastAsia="en-AU"/>
        </w:rPr>
        <w:t>the action to be taken; and</w:t>
      </w:r>
    </w:p>
    <w:p w:rsidR="006F7360" w:rsidRPr="00C50268" w:rsidRDefault="006F7360" w:rsidP="00E154FE">
      <w:pPr>
        <w:pStyle w:val="Asubsubpara"/>
      </w:pPr>
      <w:r>
        <w:tab/>
      </w:r>
      <w:r w:rsidRPr="00C50268">
        <w:t>(B)</w:t>
      </w:r>
      <w:r w:rsidRPr="00C50268">
        <w:tab/>
        <w:t>when the direction must be complied with; or</w:t>
      </w:r>
    </w:p>
    <w:p w:rsidR="006F7360" w:rsidRPr="00C50268" w:rsidRDefault="006F7360" w:rsidP="00E154FE">
      <w:pPr>
        <w:pStyle w:val="Asubpara"/>
      </w:pPr>
      <w:r>
        <w:tab/>
      </w:r>
      <w:r w:rsidRPr="00C50268">
        <w:t>(ii)</w:t>
      </w:r>
      <w:r w:rsidRPr="00C50268">
        <w:tab/>
        <w:t>state—</w:t>
      </w:r>
    </w:p>
    <w:p w:rsidR="006F7360" w:rsidRPr="00C50268" w:rsidRDefault="006F7360" w:rsidP="00E154FE">
      <w:pPr>
        <w:pStyle w:val="Asubsubpara"/>
      </w:pPr>
      <w:r>
        <w:tab/>
      </w:r>
      <w:r w:rsidRPr="00C50268">
        <w:t>(A)</w:t>
      </w:r>
      <w:r w:rsidRPr="00C50268">
        <w:tab/>
        <w:t>the conduct not to be undertaken; and</w:t>
      </w:r>
    </w:p>
    <w:p w:rsidR="006F7360" w:rsidRPr="00C50268" w:rsidRDefault="006F7360" w:rsidP="00E154FE">
      <w:pPr>
        <w:pStyle w:val="Asubsubpara"/>
      </w:pPr>
      <w:r>
        <w:tab/>
      </w:r>
      <w:r w:rsidRPr="00C50268">
        <w:t>(B)</w:t>
      </w:r>
      <w:r w:rsidRPr="00C50268">
        <w:tab/>
        <w:t>how long the direction is in force.</w:t>
      </w:r>
    </w:p>
    <w:p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rsidR="006F7360" w:rsidRPr="00C50268" w:rsidRDefault="006F7360" w:rsidP="00BF5ABB">
      <w:pPr>
        <w:pStyle w:val="AH5Sec"/>
      </w:pPr>
      <w:bookmarkStart w:id="195" w:name="_Toc514754792"/>
      <w:r w:rsidRPr="002414DE">
        <w:rPr>
          <w:rStyle w:val="CharSectNo"/>
        </w:rPr>
        <w:t>145</w:t>
      </w:r>
      <w:r w:rsidRPr="00C50268">
        <w:tab/>
        <w:t>Offence—fail to comply with commissioner’s direction</w:t>
      </w:r>
      <w:bookmarkEnd w:id="195"/>
    </w:p>
    <w:p w:rsidR="006F7360" w:rsidRPr="00C50268" w:rsidRDefault="006F7360" w:rsidP="003C6436">
      <w:pPr>
        <w:pStyle w:val="Amainreturn"/>
        <w:keepNext/>
      </w:pPr>
      <w:r w:rsidRPr="00C50268">
        <w:t>A person commits an offence if—</w:t>
      </w:r>
    </w:p>
    <w:p w:rsidR="006F7360" w:rsidRPr="00C50268" w:rsidRDefault="006F7360" w:rsidP="00E154FE">
      <w:pPr>
        <w:pStyle w:val="Apara"/>
      </w:pPr>
      <w:r>
        <w:tab/>
      </w:r>
      <w:r w:rsidRPr="00C50268">
        <w:t>(a)</w:t>
      </w:r>
      <w:r w:rsidRPr="00C50268">
        <w:tab/>
        <w:t>a commissioner’s direction is in force for the person; and</w:t>
      </w:r>
    </w:p>
    <w:p w:rsidR="006F7360" w:rsidRPr="00C50268" w:rsidRDefault="006F7360" w:rsidP="00E154FE">
      <w:pPr>
        <w:pStyle w:val="Apara"/>
        <w:keepNext/>
      </w:pPr>
      <w:r>
        <w:tab/>
      </w:r>
      <w:r w:rsidRPr="00C50268">
        <w:t>(b)</w:t>
      </w:r>
      <w:r w:rsidRPr="00C50268">
        <w:tab/>
        <w:t>the person fails to take reasonable steps to comply with the direction.</w:t>
      </w:r>
    </w:p>
    <w:p w:rsidR="006F7360" w:rsidRPr="00C50268" w:rsidRDefault="006F7360" w:rsidP="002E000D">
      <w:pPr>
        <w:pStyle w:val="Penalty"/>
      </w:pPr>
      <w:r w:rsidRPr="00C50268">
        <w:t>Maximum penalty:  100 penalty units, 12 months imprisonment or both.</w:t>
      </w:r>
    </w:p>
    <w:p w:rsidR="008968E3" w:rsidRPr="002414DE" w:rsidRDefault="008968E3" w:rsidP="008968E3">
      <w:pPr>
        <w:pStyle w:val="AH3Div"/>
      </w:pPr>
      <w:bookmarkStart w:id="196" w:name="_Toc514754793"/>
      <w:r w:rsidRPr="002414DE">
        <w:rPr>
          <w:rStyle w:val="CharDivNo"/>
        </w:rPr>
        <w:t>Division 9.1A</w:t>
      </w:r>
      <w:r w:rsidRPr="000664ED">
        <w:tab/>
      </w:r>
      <w:r w:rsidRPr="002414DE">
        <w:rPr>
          <w:rStyle w:val="CharDivText"/>
        </w:rPr>
        <w:t>Direction to give security camera images</w:t>
      </w:r>
      <w:bookmarkEnd w:id="196"/>
    </w:p>
    <w:p w:rsidR="008968E3" w:rsidRPr="000664ED" w:rsidRDefault="008968E3" w:rsidP="008968E3">
      <w:pPr>
        <w:pStyle w:val="AH5Sec"/>
      </w:pPr>
      <w:bookmarkStart w:id="197" w:name="_Toc514754794"/>
      <w:r w:rsidRPr="002414DE">
        <w:rPr>
          <w:rStyle w:val="CharSectNo"/>
        </w:rPr>
        <w:t>145A</w:t>
      </w:r>
      <w:r w:rsidRPr="000664ED">
        <w:tab/>
        <w:t>Commissioner or police may direct licensee to give security camera images</w:t>
      </w:r>
      <w:bookmarkEnd w:id="197"/>
    </w:p>
    <w:p w:rsidR="008968E3" w:rsidRPr="000664ED" w:rsidRDefault="008968E3" w:rsidP="008968E3">
      <w:pPr>
        <w:pStyle w:val="Amain"/>
      </w:pPr>
      <w:r>
        <w:tab/>
      </w:r>
      <w:r w:rsidRPr="000664ED">
        <w:t>(1)</w:t>
      </w:r>
      <w:r w:rsidRPr="000664ED">
        <w:tab/>
        <w:t>This section applies if—</w:t>
      </w:r>
    </w:p>
    <w:p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rsidR="008968E3" w:rsidRPr="000664ED" w:rsidRDefault="008968E3" w:rsidP="008968E3">
      <w:pPr>
        <w:pStyle w:val="Apara"/>
      </w:pPr>
      <w:r w:rsidRPr="000664ED">
        <w:tab/>
        <w:t>(b)</w:t>
      </w:r>
      <w:r w:rsidRPr="000664ED">
        <w:tab/>
        <w:t>the commissioner or a senior police officer believes on reasonable grounds that there is, or is likely to be—</w:t>
      </w:r>
    </w:p>
    <w:p w:rsidR="008968E3" w:rsidRPr="000664ED" w:rsidRDefault="008968E3" w:rsidP="008968E3">
      <w:pPr>
        <w:pStyle w:val="Asubpara"/>
      </w:pPr>
      <w:r w:rsidRPr="000664ED">
        <w:tab/>
        <w:t>(i)</w:t>
      </w:r>
      <w:r w:rsidRPr="000664ED">
        <w:tab/>
        <w:t>a contravention of this Act; or</w:t>
      </w:r>
    </w:p>
    <w:p w:rsidR="008968E3" w:rsidRPr="000664ED" w:rsidRDefault="008968E3" w:rsidP="008968E3">
      <w:pPr>
        <w:pStyle w:val="Asubpara"/>
      </w:pPr>
      <w:r w:rsidRPr="000664ED">
        <w:tab/>
        <w:t>(ii)</w:t>
      </w:r>
      <w:r w:rsidRPr="000664ED">
        <w:tab/>
        <w:t>a breach of the licence.</w:t>
      </w:r>
    </w:p>
    <w:p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47" w:tooltip="A2001-14" w:history="1">
        <w:r w:rsidRPr="000664ED">
          <w:rPr>
            <w:rStyle w:val="charCitHyperlinkAbbrev"/>
          </w:rPr>
          <w:t>Legislation Act</w:t>
        </w:r>
      </w:hyperlink>
      <w:r w:rsidRPr="000664ED">
        <w:t>, s 104).</w:t>
      </w:r>
    </w:p>
    <w:p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rsidR="008968E3" w:rsidRPr="000664ED" w:rsidRDefault="008968E3" w:rsidP="008968E3">
      <w:pPr>
        <w:pStyle w:val="AH5Sec"/>
      </w:pPr>
      <w:bookmarkStart w:id="198" w:name="_Toc514754795"/>
      <w:r w:rsidRPr="002414DE">
        <w:rPr>
          <w:rStyle w:val="CharSectNo"/>
        </w:rPr>
        <w:t>145B</w:t>
      </w:r>
      <w:r w:rsidRPr="000664ED">
        <w:tab/>
        <w:t>Offence—fail to comply with direction to give security camera images</w:t>
      </w:r>
      <w:bookmarkEnd w:id="198"/>
    </w:p>
    <w:p w:rsidR="008968E3" w:rsidRPr="000664ED" w:rsidRDefault="008968E3" w:rsidP="008968E3">
      <w:pPr>
        <w:pStyle w:val="Amainreturn"/>
      </w:pPr>
      <w:r w:rsidRPr="000664ED">
        <w:t>A licensee commits an offence if—</w:t>
      </w:r>
    </w:p>
    <w:p w:rsidR="008968E3" w:rsidRPr="000664ED" w:rsidRDefault="008968E3" w:rsidP="008968E3">
      <w:pPr>
        <w:pStyle w:val="Apara"/>
      </w:pPr>
      <w:r w:rsidRPr="000664ED">
        <w:tab/>
        <w:t>(a)</w:t>
      </w:r>
      <w:r w:rsidRPr="000664ED">
        <w:tab/>
        <w:t>the licensee is given a direction under section 145A; and</w:t>
      </w:r>
    </w:p>
    <w:p w:rsidR="008968E3" w:rsidRPr="000664ED" w:rsidRDefault="008968E3" w:rsidP="008968E3">
      <w:pPr>
        <w:pStyle w:val="Apara"/>
      </w:pPr>
      <w:r w:rsidRPr="000664ED">
        <w:tab/>
        <w:t>(b)</w:t>
      </w:r>
      <w:r w:rsidRPr="000664ED">
        <w:tab/>
        <w:t>the licensee fails to comply with the direction.</w:t>
      </w:r>
    </w:p>
    <w:p w:rsidR="008968E3" w:rsidRPr="000664ED" w:rsidRDefault="008968E3" w:rsidP="008968E3">
      <w:pPr>
        <w:pStyle w:val="Amainreturn"/>
      </w:pPr>
      <w:r w:rsidRPr="000664ED">
        <w:t>Maximum penalty:  100 penalty units, 12 months imprisonment or both.</w:t>
      </w:r>
    </w:p>
    <w:p w:rsidR="006F7360" w:rsidRPr="002414DE" w:rsidRDefault="006F7360" w:rsidP="00BF5ABB">
      <w:pPr>
        <w:pStyle w:val="AH3Div"/>
      </w:pPr>
      <w:bookmarkStart w:id="199" w:name="_Toc514754796"/>
      <w:r w:rsidRPr="002414DE">
        <w:rPr>
          <w:rStyle w:val="CharDivNo"/>
        </w:rPr>
        <w:t>Division 9.2</w:t>
      </w:r>
      <w:r w:rsidRPr="00C50268">
        <w:tab/>
      </w:r>
      <w:r w:rsidRPr="002414DE">
        <w:rPr>
          <w:rStyle w:val="CharDivText"/>
        </w:rPr>
        <w:t>Emergency closure orders</w:t>
      </w:r>
      <w:bookmarkEnd w:id="199"/>
    </w:p>
    <w:p w:rsidR="006F7360" w:rsidRPr="00C50268" w:rsidRDefault="006F7360" w:rsidP="00BF5ABB">
      <w:pPr>
        <w:pStyle w:val="AH5Sec"/>
      </w:pPr>
      <w:bookmarkStart w:id="200" w:name="_Toc514754797"/>
      <w:r w:rsidRPr="002414DE">
        <w:rPr>
          <w:rStyle w:val="CharSectNo"/>
        </w:rPr>
        <w:t>146</w:t>
      </w:r>
      <w:r w:rsidRPr="00C50268">
        <w:tab/>
        <w:t>Emergency closure of premises for 24 hours</w:t>
      </w:r>
      <w:bookmarkEnd w:id="200"/>
    </w:p>
    <w:p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rsidR="006F7360" w:rsidRPr="00C50268" w:rsidRDefault="006F7360" w:rsidP="00E154FE">
      <w:pPr>
        <w:pStyle w:val="Apara"/>
      </w:pPr>
      <w:r>
        <w:tab/>
      </w:r>
      <w:r w:rsidRPr="00C50268">
        <w:t>(a)</w:t>
      </w:r>
      <w:r w:rsidRPr="00C50268">
        <w:tab/>
        <w:t>a breach of this Act has happened, or is likely to happen; and</w:t>
      </w:r>
    </w:p>
    <w:p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rsidR="006F7360" w:rsidRPr="00C50268" w:rsidRDefault="006F7360" w:rsidP="00E154FE">
      <w:pPr>
        <w:pStyle w:val="Apara"/>
      </w:pPr>
      <w:r>
        <w:tab/>
      </w:r>
      <w:r w:rsidRPr="00C50268">
        <w:t>(a)</w:t>
      </w:r>
      <w:r w:rsidRPr="00C50268">
        <w:tab/>
        <w:t>a threat to public health or safety; or</w:t>
      </w:r>
    </w:p>
    <w:p w:rsidR="006F7360" w:rsidRPr="00C50268" w:rsidRDefault="006F7360" w:rsidP="00E154FE">
      <w:pPr>
        <w:pStyle w:val="Apara"/>
      </w:pPr>
      <w:r>
        <w:tab/>
      </w:r>
      <w:r w:rsidRPr="00C50268">
        <w:t>(b)</w:t>
      </w:r>
      <w:r w:rsidRPr="00C50268">
        <w:tab/>
        <w:t>a risk of substantial damage to property; or</w:t>
      </w:r>
    </w:p>
    <w:p w:rsidR="006F7360" w:rsidRPr="00C50268" w:rsidRDefault="006F7360" w:rsidP="00E154FE">
      <w:pPr>
        <w:pStyle w:val="Apara"/>
      </w:pPr>
      <w:r>
        <w:tab/>
      </w:r>
      <w:r w:rsidRPr="00C50268">
        <w:t>(c)</w:t>
      </w:r>
      <w:r w:rsidRPr="00C50268">
        <w:tab/>
        <w:t>a significant threat to the environment; or</w:t>
      </w:r>
    </w:p>
    <w:p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rsidR="006F7360" w:rsidRPr="00C50268" w:rsidRDefault="006F7360" w:rsidP="00E154FE">
      <w:pPr>
        <w:pStyle w:val="Apara"/>
      </w:pPr>
      <w:r>
        <w:tab/>
      </w:r>
      <w:r w:rsidRPr="00C50268">
        <w:t>(b)</w:t>
      </w:r>
      <w:r w:rsidRPr="00C50268">
        <w:tab/>
        <w:t>when the order starts; and</w:t>
      </w:r>
    </w:p>
    <w:p w:rsidR="006F7360" w:rsidRPr="00C50268" w:rsidRDefault="006F7360" w:rsidP="00E154FE">
      <w:pPr>
        <w:pStyle w:val="Apara"/>
        <w:keepNext/>
      </w:pPr>
      <w:r>
        <w:tab/>
      </w:r>
      <w:r w:rsidRPr="00C50268">
        <w:t>(c)</w:t>
      </w:r>
      <w:r w:rsidRPr="00C50268">
        <w:tab/>
        <w:t>when the order ends.</w:t>
      </w:r>
    </w:p>
    <w:p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rsidR="006F7360" w:rsidRPr="00C50268" w:rsidRDefault="006F7360" w:rsidP="00E154FE">
      <w:pPr>
        <w:pStyle w:val="Amain"/>
      </w:pPr>
      <w:r>
        <w:tab/>
      </w:r>
      <w:r w:rsidRPr="00C50268">
        <w:t>(5)</w:t>
      </w:r>
      <w:r w:rsidRPr="00C50268">
        <w:tab/>
        <w:t>If an emergency closure order is in force for licensed premises, or permitted premises, the licence, or permit, is suspended for the period of the order.</w:t>
      </w:r>
    </w:p>
    <w:p w:rsidR="006F7360" w:rsidRPr="00C50268" w:rsidRDefault="006F7360" w:rsidP="00BF5ABB">
      <w:pPr>
        <w:pStyle w:val="AH5Sec"/>
      </w:pPr>
      <w:bookmarkStart w:id="201" w:name="_Toc514754798"/>
      <w:r w:rsidRPr="002414DE">
        <w:rPr>
          <w:rStyle w:val="CharSectNo"/>
        </w:rPr>
        <w:t>147</w:t>
      </w:r>
      <w:r w:rsidRPr="00C50268">
        <w:tab/>
        <w:t>Emergency closure notice</w:t>
      </w:r>
      <w:bookmarkEnd w:id="201"/>
    </w:p>
    <w:p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rsidR="006F7360" w:rsidRPr="00C50268" w:rsidRDefault="006F7360" w:rsidP="00E154FE">
      <w:pPr>
        <w:pStyle w:val="Amain"/>
      </w:pPr>
      <w:r>
        <w:tab/>
      </w:r>
      <w:r w:rsidRPr="00C50268">
        <w:t>(2)</w:t>
      </w:r>
      <w:r w:rsidRPr="00C50268">
        <w:tab/>
        <w:t>An emergency closure notice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notice; and</w:t>
      </w:r>
    </w:p>
    <w:p w:rsidR="006F7360" w:rsidRPr="00C50268" w:rsidRDefault="006F7360" w:rsidP="00E154FE">
      <w:pPr>
        <w:pStyle w:val="Asubpara"/>
      </w:pPr>
      <w:r>
        <w:tab/>
      </w:r>
      <w:r w:rsidRPr="00C50268">
        <w:t>(ii)</w:t>
      </w:r>
      <w:r w:rsidRPr="00C50268">
        <w:tab/>
        <w:t>when the order starts; and</w:t>
      </w:r>
    </w:p>
    <w:p w:rsidR="006F7360" w:rsidRPr="00C50268" w:rsidRDefault="006F7360" w:rsidP="00E154FE">
      <w:pPr>
        <w:pStyle w:val="Asubpara"/>
      </w:pPr>
      <w:r>
        <w:tab/>
      </w:r>
      <w:r w:rsidRPr="00C50268">
        <w:t>(iii)</w:t>
      </w:r>
      <w:r w:rsidRPr="00C50268">
        <w:tab/>
        <w:t>when the order ends; and</w:t>
      </w:r>
    </w:p>
    <w:p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rsidR="006F7360" w:rsidRPr="00C50268" w:rsidRDefault="006F7360" w:rsidP="00E154FE">
      <w:pPr>
        <w:pStyle w:val="Asubpara"/>
      </w:pPr>
      <w:r>
        <w:tab/>
      </w:r>
      <w:r w:rsidRPr="00C50268">
        <w:t>(v)</w:t>
      </w:r>
      <w:r w:rsidRPr="00C50268">
        <w:tab/>
        <w:t>the grounds for the officer’s belief; and</w:t>
      </w:r>
    </w:p>
    <w:p w:rsidR="006F7360" w:rsidRPr="00C50268" w:rsidRDefault="006F7360" w:rsidP="00E154FE">
      <w:pPr>
        <w:pStyle w:val="Apara"/>
      </w:pPr>
      <w:r>
        <w:tab/>
      </w:r>
      <w:r w:rsidRPr="00C50268">
        <w:t>(c)</w:t>
      </w:r>
      <w:r w:rsidRPr="00C50268">
        <w:tab/>
        <w:t>be signed by the senior police officer.</w:t>
      </w:r>
    </w:p>
    <w:p w:rsidR="006F7360" w:rsidRPr="00C50268" w:rsidRDefault="006F7360" w:rsidP="003C6436">
      <w:pPr>
        <w:pStyle w:val="Amain"/>
        <w:keepNext/>
      </w:pPr>
      <w:r>
        <w:tab/>
      </w:r>
      <w:r w:rsidRPr="00C50268">
        <w:t>(3)</w:t>
      </w:r>
      <w:r w:rsidRPr="00C50268">
        <w:tab/>
        <w:t>The senior police officer must also—</w:t>
      </w:r>
    </w:p>
    <w:p w:rsidR="006F7360" w:rsidRPr="00C50268" w:rsidRDefault="006F7360" w:rsidP="00E154FE">
      <w:pPr>
        <w:pStyle w:val="Apara"/>
      </w:pPr>
      <w:r>
        <w:tab/>
      </w:r>
      <w:r w:rsidRPr="00C50268">
        <w:t>(a)</w:t>
      </w:r>
      <w:r w:rsidRPr="00C50268">
        <w:tab/>
        <w:t>keep a record of the emergency closure notice in the police records; and</w:t>
      </w:r>
    </w:p>
    <w:p w:rsidR="006F7360" w:rsidRPr="00C50268" w:rsidRDefault="006F7360" w:rsidP="00E154FE">
      <w:pPr>
        <w:pStyle w:val="Apara"/>
      </w:pPr>
      <w:r>
        <w:tab/>
      </w:r>
      <w:r w:rsidRPr="00C50268">
        <w:t>(b)</w:t>
      </w:r>
      <w:r w:rsidRPr="00C50268">
        <w:tab/>
        <w:t>give a copy of the notice to the commissioner.</w:t>
      </w:r>
    </w:p>
    <w:p w:rsidR="006F7360" w:rsidRPr="00C50268" w:rsidRDefault="006F7360" w:rsidP="00BF5ABB">
      <w:pPr>
        <w:pStyle w:val="AH5Sec"/>
      </w:pPr>
      <w:bookmarkStart w:id="202" w:name="_Toc514754799"/>
      <w:r w:rsidRPr="002414DE">
        <w:rPr>
          <w:rStyle w:val="CharSectNo"/>
        </w:rPr>
        <w:t>148</w:t>
      </w:r>
      <w:r w:rsidRPr="00C50268">
        <w:tab/>
        <w:t>Offence—fail to comply with emergency closure order</w:t>
      </w:r>
      <w:bookmarkEnd w:id="202"/>
    </w:p>
    <w:p w:rsidR="006F7360" w:rsidRPr="00C50268" w:rsidRDefault="006F7360" w:rsidP="002E000D">
      <w:pPr>
        <w:pStyle w:val="Amain"/>
        <w:keepNext/>
      </w:pPr>
      <w:r>
        <w:tab/>
      </w:r>
      <w:r w:rsidRPr="00C50268">
        <w:t>(1)</w:t>
      </w:r>
      <w:r w:rsidRPr="00C50268">
        <w:tab/>
        <w:t>A person commits an offence if—</w:t>
      </w:r>
    </w:p>
    <w:p w:rsidR="006F7360" w:rsidRPr="00C50268" w:rsidRDefault="006F7360" w:rsidP="002E000D">
      <w:pPr>
        <w:pStyle w:val="Apara"/>
        <w:keepNext/>
      </w:pPr>
      <w:r>
        <w:tab/>
      </w:r>
      <w:r w:rsidRPr="00C50268">
        <w:t>(a)</w:t>
      </w:r>
      <w:r w:rsidRPr="00C50268">
        <w:tab/>
        <w:t>the person is—</w:t>
      </w:r>
    </w:p>
    <w:p w:rsidR="006F7360" w:rsidRPr="00C50268" w:rsidRDefault="006F7360" w:rsidP="00E154FE">
      <w:pPr>
        <w:pStyle w:val="Asubpara"/>
      </w:pPr>
      <w:r>
        <w:tab/>
      </w:r>
      <w:r w:rsidRPr="00C50268">
        <w:t>(i)</w:t>
      </w:r>
      <w:r w:rsidRPr="00C50268">
        <w:tab/>
        <w:t>a licensee; or</w:t>
      </w:r>
    </w:p>
    <w:p w:rsidR="006F7360" w:rsidRPr="00C50268" w:rsidRDefault="006F7360" w:rsidP="00E154FE">
      <w:pPr>
        <w:pStyle w:val="Asubpara"/>
      </w:pPr>
      <w:r>
        <w:tab/>
      </w:r>
      <w:r w:rsidRPr="00C50268">
        <w:t>(ii)</w:t>
      </w:r>
      <w:r w:rsidRPr="00C50268">
        <w:tab/>
        <w:t>a permit-holder; and</w:t>
      </w:r>
    </w:p>
    <w:p w:rsidR="006F7360" w:rsidRPr="00C50268" w:rsidRDefault="006F7360" w:rsidP="00E154FE">
      <w:pPr>
        <w:pStyle w:val="Apara"/>
      </w:pPr>
      <w:r>
        <w:tab/>
      </w:r>
      <w:r w:rsidRPr="00C50268">
        <w:t>(b)</w:t>
      </w:r>
      <w:r w:rsidRPr="00C50268">
        <w:tab/>
        <w:t>an emergency closure order is in force for the person; and</w:t>
      </w:r>
    </w:p>
    <w:p w:rsidR="006F7360" w:rsidRPr="00C50268" w:rsidRDefault="006F7360" w:rsidP="00E154FE">
      <w:pPr>
        <w:pStyle w:val="Apara"/>
        <w:keepNext/>
      </w:pPr>
      <w:r>
        <w:tab/>
      </w:r>
      <w:r w:rsidRPr="00C50268">
        <w:t>(c)</w:t>
      </w:r>
      <w:r w:rsidRPr="00C50268">
        <w:tab/>
        <w:t>the person fails to comply with the emergency closure order.</w:t>
      </w:r>
    </w:p>
    <w:p w:rsidR="006F7360" w:rsidRPr="00C50268" w:rsidRDefault="006F7360" w:rsidP="00E154FE">
      <w:pPr>
        <w:pStyle w:val="Penalty"/>
        <w:keepNext/>
      </w:pPr>
      <w:r w:rsidRPr="00C50268">
        <w:t>Maximum penalty units:  50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2414DE" w:rsidRDefault="006F7360" w:rsidP="00BF5ABB">
      <w:pPr>
        <w:pStyle w:val="AH3Div"/>
      </w:pPr>
      <w:bookmarkStart w:id="203" w:name="_Toc514754800"/>
      <w:r w:rsidRPr="002414DE">
        <w:rPr>
          <w:rStyle w:val="CharDivNo"/>
        </w:rPr>
        <w:t>Division 9.3</w:t>
      </w:r>
      <w:r w:rsidRPr="00C50268">
        <w:tab/>
      </w:r>
      <w:r w:rsidRPr="002414DE">
        <w:rPr>
          <w:rStyle w:val="CharDivText"/>
        </w:rPr>
        <w:t>Police cautions for children and young people</w:t>
      </w:r>
      <w:bookmarkEnd w:id="203"/>
    </w:p>
    <w:p w:rsidR="006F7360" w:rsidRPr="00C50268" w:rsidRDefault="006F7360" w:rsidP="00BF5ABB">
      <w:pPr>
        <w:pStyle w:val="AH5Sec"/>
      </w:pPr>
      <w:bookmarkStart w:id="204" w:name="_Toc514754801"/>
      <w:r w:rsidRPr="002414DE">
        <w:rPr>
          <w:rStyle w:val="CharSectNo"/>
        </w:rPr>
        <w:t>149</w:t>
      </w:r>
      <w:r w:rsidRPr="00C50268">
        <w:tab/>
        <w:t>Definitions—div 9.3</w:t>
      </w:r>
      <w:bookmarkEnd w:id="204"/>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caution offence</w:t>
      </w:r>
      <w:r w:rsidRPr="00C50268">
        <w:t xml:space="preserve"> means any of the following offences:</w:t>
      </w:r>
    </w:p>
    <w:p w:rsidR="006F7360" w:rsidRPr="00C50268" w:rsidRDefault="006F7360" w:rsidP="00E154FE">
      <w:pPr>
        <w:pStyle w:val="aDefpara"/>
      </w:pPr>
      <w:r>
        <w:tab/>
      </w:r>
      <w:r w:rsidRPr="00C50268">
        <w:t>(a)</w:t>
      </w:r>
      <w:r w:rsidRPr="00C50268">
        <w:tab/>
        <w:t>section 115 (Offence—child or young person consume liquor);</w:t>
      </w:r>
    </w:p>
    <w:p w:rsidR="006F7360" w:rsidRPr="00C50268" w:rsidRDefault="006F7360" w:rsidP="00E154FE">
      <w:pPr>
        <w:pStyle w:val="aDefpara"/>
      </w:pPr>
      <w:r>
        <w:tab/>
      </w:r>
      <w:r w:rsidRPr="00C50268">
        <w:t>(b)</w:t>
      </w:r>
      <w:r w:rsidRPr="00C50268">
        <w:tab/>
        <w:t>section 117 (Offence—child or young person possess liquor);</w:t>
      </w:r>
    </w:p>
    <w:p w:rsidR="006F7360" w:rsidRPr="00C50268" w:rsidRDefault="006F7360" w:rsidP="00E154FE">
      <w:pPr>
        <w:pStyle w:val="aDefpara"/>
      </w:pPr>
      <w:r>
        <w:tab/>
      </w:r>
      <w:r w:rsidRPr="00C50268">
        <w:t>(c)</w:t>
      </w:r>
      <w:r w:rsidRPr="00C50268">
        <w:tab/>
        <w:t>section 121 (Offence—child or young person in adults-only area);</w:t>
      </w:r>
    </w:p>
    <w:p w:rsidR="006F7360" w:rsidRPr="00C50268" w:rsidRDefault="006F7360" w:rsidP="00E154FE">
      <w:pPr>
        <w:pStyle w:val="aDefpara"/>
      </w:pPr>
      <w:r>
        <w:tab/>
      </w:r>
      <w:r w:rsidRPr="00C50268">
        <w:t>(d)</w:t>
      </w:r>
      <w:r w:rsidRPr="00C50268">
        <w:tab/>
        <w:t>section 122 (Offence—child or young person use false identification for adults-only area);</w:t>
      </w:r>
    </w:p>
    <w:p w:rsidR="006F7360" w:rsidRPr="00C50268" w:rsidRDefault="006F7360" w:rsidP="00E154FE">
      <w:pPr>
        <w:pStyle w:val="aDefpara"/>
      </w:pPr>
      <w:r>
        <w:tab/>
      </w:r>
      <w:r w:rsidRPr="00C50268">
        <w:t>(e)</w:t>
      </w:r>
      <w:r w:rsidRPr="00C50268">
        <w:tab/>
        <w:t>section 202 (Offence—child or young person buy liquor);</w:t>
      </w:r>
    </w:p>
    <w:p w:rsidR="006F7360" w:rsidRPr="00C50268" w:rsidRDefault="006F7360" w:rsidP="00E154FE">
      <w:pPr>
        <w:pStyle w:val="aDefpara"/>
      </w:pPr>
      <w:r>
        <w:tab/>
      </w:r>
      <w:r w:rsidRPr="00C50268">
        <w:t>(f)</w:t>
      </w:r>
      <w:r w:rsidRPr="00C50268">
        <w:tab/>
        <w:t>section 203 (Offence—child or young person use false identification to buy liquor);</w:t>
      </w:r>
    </w:p>
    <w:p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rsidR="000B3A23" w:rsidRPr="00D57A5C" w:rsidRDefault="000B3A23" w:rsidP="000B3A23">
      <w:pPr>
        <w:pStyle w:val="aDef"/>
        <w:numPr>
          <w:ilvl w:val="5"/>
          <w:numId w:val="0"/>
        </w:numPr>
        <w:ind w:left="1100"/>
        <w:outlineLvl w:val="5"/>
      </w:pPr>
      <w:r w:rsidRPr="00E22F45">
        <w:rPr>
          <w:rStyle w:val="charBoldItals"/>
        </w:rPr>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48" w:tooltip="A2008-19" w:history="1">
        <w:r w:rsidR="00E22F45" w:rsidRPr="00E22F45">
          <w:rPr>
            <w:rStyle w:val="charCitHyperlinkItal"/>
          </w:rPr>
          <w:t>Children and Young People Act 2008</w:t>
        </w:r>
      </w:hyperlink>
      <w:r w:rsidRPr="00D57A5C">
        <w:t>.</w:t>
      </w:r>
    </w:p>
    <w:p w:rsidR="006F7360" w:rsidRPr="00C50268" w:rsidRDefault="006F7360" w:rsidP="00BF5ABB">
      <w:pPr>
        <w:pStyle w:val="AH5Sec"/>
      </w:pPr>
      <w:bookmarkStart w:id="205" w:name="_Toc514754802"/>
      <w:r w:rsidRPr="002414DE">
        <w:rPr>
          <w:rStyle w:val="CharSectNo"/>
        </w:rPr>
        <w:t>150</w:t>
      </w:r>
      <w:r w:rsidRPr="00C50268">
        <w:tab/>
        <w:t>Police may caution children and young people</w:t>
      </w:r>
      <w:bookmarkEnd w:id="205"/>
      <w:r w:rsidRPr="00C50268">
        <w:t xml:space="preserve"> </w:t>
      </w:r>
    </w:p>
    <w:p w:rsidR="006F7360" w:rsidRPr="00C50268" w:rsidRDefault="006F7360" w:rsidP="00E154FE">
      <w:pPr>
        <w:pStyle w:val="Amain"/>
      </w:pPr>
      <w:r>
        <w:tab/>
      </w:r>
      <w:r w:rsidRPr="00C50268">
        <w:t>(1)</w:t>
      </w:r>
      <w:r w:rsidRPr="00C50268">
        <w:tab/>
        <w:t>A police officer may caution a child or young person for a caution offence if—</w:t>
      </w:r>
    </w:p>
    <w:p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rsidR="006F7360" w:rsidRPr="00C50268" w:rsidRDefault="006F7360" w:rsidP="00E154FE">
      <w:pPr>
        <w:pStyle w:val="Apara"/>
      </w:pPr>
      <w:r>
        <w:tab/>
      </w:r>
      <w:r w:rsidRPr="00C50268">
        <w:t>(b)</w:t>
      </w:r>
      <w:r w:rsidRPr="00C50268">
        <w:tab/>
        <w:t>the child or young person has not been cautioned in the preceding 12 months for a caution offence.</w:t>
      </w:r>
    </w:p>
    <w:p w:rsidR="006F7360" w:rsidRPr="00C50268" w:rsidRDefault="006F7360" w:rsidP="00E154FE">
      <w:pPr>
        <w:pStyle w:val="Amain"/>
      </w:pPr>
      <w:r>
        <w:tab/>
      </w:r>
      <w:r w:rsidRPr="00C50268">
        <w:t>(2)</w:t>
      </w:r>
      <w:r w:rsidRPr="00C50268">
        <w:tab/>
        <w:t>A caution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caution; and</w:t>
      </w:r>
    </w:p>
    <w:p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rsidR="006F7360" w:rsidRPr="00C50268" w:rsidRDefault="006F7360" w:rsidP="00E154FE">
      <w:pPr>
        <w:pStyle w:val="Asubpara"/>
      </w:pPr>
      <w:r>
        <w:tab/>
      </w:r>
      <w:r w:rsidRPr="00C50268">
        <w:t>(iii)</w:t>
      </w:r>
      <w:r w:rsidRPr="00C50268">
        <w:tab/>
        <w:t>the grounds for the police officer’s belief; and</w:t>
      </w:r>
    </w:p>
    <w:p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rsidR="006F7360" w:rsidRPr="00C50268" w:rsidRDefault="006F7360" w:rsidP="00E154FE">
      <w:pPr>
        <w:pStyle w:val="Apara"/>
      </w:pPr>
      <w:r>
        <w:tab/>
      </w:r>
      <w:r w:rsidRPr="00C50268">
        <w:t>(d)</w:t>
      </w:r>
      <w:r w:rsidRPr="00C50268">
        <w:tab/>
        <w:t>be signed by the police officer.</w:t>
      </w:r>
    </w:p>
    <w:p w:rsidR="006F7360" w:rsidRPr="00C50268" w:rsidRDefault="006F7360" w:rsidP="00E154FE">
      <w:pPr>
        <w:pStyle w:val="Amain"/>
      </w:pPr>
      <w:r>
        <w:tab/>
      </w:r>
      <w:r w:rsidRPr="00C50268">
        <w:t>(3)</w:t>
      </w:r>
      <w:r w:rsidRPr="00C50268">
        <w:tab/>
        <w:t>A police officer who issues a caution must—</w:t>
      </w:r>
    </w:p>
    <w:p w:rsidR="006F7360" w:rsidRPr="00C50268" w:rsidRDefault="006F7360" w:rsidP="00E154FE">
      <w:pPr>
        <w:pStyle w:val="Apara"/>
      </w:pPr>
      <w:r>
        <w:tab/>
      </w:r>
      <w:r w:rsidRPr="00C50268">
        <w:t>(a)</w:t>
      </w:r>
      <w:r w:rsidRPr="00C50268">
        <w:tab/>
        <w:t>keep the caution in the police records; and</w:t>
      </w:r>
    </w:p>
    <w:p w:rsidR="006F7360" w:rsidRPr="00C50268" w:rsidRDefault="006F7360" w:rsidP="002E000D">
      <w:pPr>
        <w:pStyle w:val="Apara"/>
        <w:keepNext/>
      </w:pPr>
      <w:r>
        <w:tab/>
      </w:r>
      <w:r w:rsidRPr="00C50268">
        <w:t>(b)</w:t>
      </w:r>
      <w:r w:rsidRPr="00C50268">
        <w:tab/>
        <w:t>give a copy of the caution to—</w:t>
      </w:r>
    </w:p>
    <w:p w:rsidR="006F7360" w:rsidRPr="00C50268" w:rsidRDefault="006F7360" w:rsidP="00E154FE">
      <w:pPr>
        <w:pStyle w:val="Asubpara"/>
      </w:pPr>
      <w:r>
        <w:tab/>
      </w:r>
      <w:r w:rsidRPr="00C50268">
        <w:t>(i)</w:t>
      </w:r>
      <w:r w:rsidRPr="00C50268">
        <w:tab/>
        <w:t>the child or young person; and</w:t>
      </w:r>
    </w:p>
    <w:p w:rsidR="006F7360" w:rsidRPr="00C50268" w:rsidRDefault="006F7360" w:rsidP="00E154FE">
      <w:pPr>
        <w:pStyle w:val="Asubpara"/>
      </w:pPr>
      <w:r>
        <w:tab/>
      </w:r>
      <w:r w:rsidRPr="00C50268">
        <w:t>(ii)</w:t>
      </w:r>
      <w:r w:rsidRPr="00C50268">
        <w:tab/>
        <w:t>a person with parental responsibility for the child or young person; and</w:t>
      </w:r>
    </w:p>
    <w:p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rsidR="006F7360" w:rsidRPr="00C50268" w:rsidRDefault="006F7360" w:rsidP="00E154FE">
      <w:pPr>
        <w:pStyle w:val="Asubpara"/>
        <w:keepNext/>
      </w:pPr>
      <w:r>
        <w:tab/>
      </w:r>
      <w:r w:rsidRPr="00C50268">
        <w:t>(iv)</w:t>
      </w:r>
      <w:r w:rsidRPr="00C50268">
        <w:tab/>
        <w:t>the commissioner.</w:t>
      </w:r>
    </w:p>
    <w:p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49" w:tooltip="A2001-14" w:history="1">
        <w:r w:rsidR="00E22F45" w:rsidRPr="00E22F45">
          <w:rPr>
            <w:rStyle w:val="charCitHyperlinkAbbrev"/>
          </w:rPr>
          <w:t>Legislation Act</w:t>
        </w:r>
      </w:hyperlink>
      <w:r w:rsidRPr="00C50268">
        <w:t>, s 151B).</w:t>
      </w:r>
    </w:p>
    <w:p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rsidR="006F7360" w:rsidRPr="00C50268" w:rsidRDefault="006F7360" w:rsidP="00BF5ABB">
      <w:pPr>
        <w:pStyle w:val="AH5Sec"/>
      </w:pPr>
      <w:bookmarkStart w:id="206" w:name="_Toc514754803"/>
      <w:r w:rsidRPr="002414DE">
        <w:rPr>
          <w:rStyle w:val="CharSectNo"/>
        </w:rPr>
        <w:t>151</w:t>
      </w:r>
      <w:r w:rsidRPr="00C50268">
        <w:tab/>
        <w:t>Police must caution and release child or young person as soon as practicable</w:t>
      </w:r>
      <w:bookmarkEnd w:id="206"/>
    </w:p>
    <w:p w:rsidR="006F7360" w:rsidRPr="00C50268" w:rsidRDefault="006F7360" w:rsidP="00E154FE">
      <w:pPr>
        <w:pStyle w:val="Amain"/>
      </w:pPr>
      <w:r>
        <w:tab/>
      </w:r>
      <w:r w:rsidRPr="00C50268">
        <w:t>(1)</w:t>
      </w:r>
      <w:r w:rsidRPr="00C50268">
        <w:tab/>
        <w:t>If a police officer intends to caution a child or young person, the police officer must—</w:t>
      </w:r>
    </w:p>
    <w:p w:rsidR="006F7360" w:rsidRPr="00C50268" w:rsidRDefault="006F7360" w:rsidP="00E154FE">
      <w:pPr>
        <w:pStyle w:val="Apara"/>
      </w:pPr>
      <w:r>
        <w:tab/>
      </w:r>
      <w:r w:rsidRPr="00C50268">
        <w:t>(a)</w:t>
      </w:r>
      <w:r w:rsidRPr="00C50268">
        <w:tab/>
        <w:t>take the child or young person to a police station; and</w:t>
      </w:r>
    </w:p>
    <w:p w:rsidR="006F7360" w:rsidRPr="00C50268" w:rsidRDefault="006F7360" w:rsidP="00E154FE">
      <w:pPr>
        <w:pStyle w:val="Apara"/>
      </w:pPr>
      <w:r>
        <w:tab/>
      </w:r>
      <w:r w:rsidRPr="00C50268">
        <w:t>(b)</w:t>
      </w:r>
      <w:r w:rsidRPr="00C50268">
        <w:tab/>
        <w:t>issue the caution within a reasonable time after the child or young person is taken to the station.</w:t>
      </w:r>
    </w:p>
    <w:p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rsidR="006F7360" w:rsidRPr="00C50268" w:rsidRDefault="006F7360" w:rsidP="00E154FE">
      <w:pPr>
        <w:pStyle w:val="Apara"/>
      </w:pPr>
      <w:r>
        <w:tab/>
      </w:r>
      <w:r w:rsidRPr="00C50268">
        <w:t>(c)</w:t>
      </w:r>
      <w:r w:rsidRPr="00C50268">
        <w:tab/>
        <w:t>release the child or young person.</w:t>
      </w:r>
    </w:p>
    <w:p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rsidR="006F7360" w:rsidRPr="00C50268" w:rsidRDefault="006F7360" w:rsidP="00BF5ABB">
      <w:pPr>
        <w:pStyle w:val="AH5Sec"/>
      </w:pPr>
      <w:bookmarkStart w:id="207" w:name="_Toc514754804"/>
      <w:r w:rsidRPr="002414DE">
        <w:rPr>
          <w:rStyle w:val="CharSectNo"/>
        </w:rPr>
        <w:t>152</w:t>
      </w:r>
      <w:r w:rsidRPr="00C50268">
        <w:tab/>
        <w:t>Chief police officer may revoke cautions</w:t>
      </w:r>
      <w:bookmarkEnd w:id="207"/>
    </w:p>
    <w:p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rsidR="006F7360" w:rsidRPr="00C50268" w:rsidRDefault="006F7360" w:rsidP="00E154FE">
      <w:pPr>
        <w:pStyle w:val="Amain"/>
      </w:pPr>
      <w:r>
        <w:tab/>
      </w:r>
      <w:r w:rsidRPr="00C50268">
        <w:t>(2)</w:t>
      </w:r>
      <w:r w:rsidRPr="00C50268">
        <w:tab/>
        <w:t>If the chief police officer revokes a caution, the chief police officer must—</w:t>
      </w:r>
    </w:p>
    <w:p w:rsidR="006F7360" w:rsidRPr="00C50268" w:rsidRDefault="006F7360" w:rsidP="00E154FE">
      <w:pPr>
        <w:pStyle w:val="Apara"/>
      </w:pPr>
      <w:r>
        <w:tab/>
      </w:r>
      <w:r w:rsidRPr="00C50268">
        <w:t>(a)</w:t>
      </w:r>
      <w:r w:rsidRPr="00C50268">
        <w:tab/>
        <w:t>destroy the caution kept in the police records; and</w:t>
      </w:r>
    </w:p>
    <w:p w:rsidR="006F7360" w:rsidRPr="00C50268" w:rsidRDefault="006F7360" w:rsidP="00E154FE">
      <w:pPr>
        <w:pStyle w:val="Apara"/>
      </w:pPr>
      <w:r>
        <w:tab/>
      </w:r>
      <w:r w:rsidRPr="00C50268">
        <w:t>(b)</w:t>
      </w:r>
      <w:r w:rsidRPr="00C50268">
        <w:tab/>
        <w:t>take reasonable steps to tell the child or young person that the caution is revoked; and</w:t>
      </w:r>
    </w:p>
    <w:p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rsidR="006F7360" w:rsidRPr="00C50268" w:rsidRDefault="006F7360" w:rsidP="00E154FE">
      <w:pPr>
        <w:pStyle w:val="Apara"/>
      </w:pPr>
      <w:r>
        <w:tab/>
      </w:r>
      <w:r w:rsidRPr="00C50268">
        <w:t>(d)</w:t>
      </w:r>
      <w:r w:rsidRPr="00C50268">
        <w:tab/>
        <w:t>tell the commissioner that the caution is revoked.</w:t>
      </w:r>
    </w:p>
    <w:p w:rsidR="006F7360" w:rsidRPr="00C50268" w:rsidRDefault="006F7360" w:rsidP="00361073">
      <w:pPr>
        <w:pStyle w:val="PageBreak"/>
      </w:pPr>
      <w:r w:rsidRPr="00C50268">
        <w:br w:type="page"/>
      </w:r>
    </w:p>
    <w:p w:rsidR="006F7360" w:rsidRPr="002414DE" w:rsidRDefault="006F7360" w:rsidP="00BF5ABB">
      <w:pPr>
        <w:pStyle w:val="AH2Part"/>
      </w:pPr>
      <w:bookmarkStart w:id="208" w:name="_Toc514754805"/>
      <w:r w:rsidRPr="002414DE">
        <w:rPr>
          <w:rStyle w:val="CharPartNo"/>
        </w:rPr>
        <w:t>Part 10</w:t>
      </w:r>
      <w:r w:rsidRPr="00C50268">
        <w:tab/>
      </w:r>
      <w:r w:rsidRPr="002414DE">
        <w:rPr>
          <w:rStyle w:val="CharPartText"/>
        </w:rPr>
        <w:t>Enforcement</w:t>
      </w:r>
      <w:bookmarkEnd w:id="208"/>
    </w:p>
    <w:p w:rsidR="006F7360" w:rsidRPr="002414DE" w:rsidRDefault="006F7360" w:rsidP="00BF5ABB">
      <w:pPr>
        <w:pStyle w:val="AH3Div"/>
      </w:pPr>
      <w:bookmarkStart w:id="209" w:name="_Toc514754806"/>
      <w:r w:rsidRPr="002414DE">
        <w:rPr>
          <w:rStyle w:val="CharDivNo"/>
        </w:rPr>
        <w:t>Division 10.1</w:t>
      </w:r>
      <w:r w:rsidRPr="00C50268">
        <w:tab/>
      </w:r>
      <w:r w:rsidRPr="002414DE">
        <w:rPr>
          <w:rStyle w:val="CharDivText"/>
        </w:rPr>
        <w:t>General</w:t>
      </w:r>
      <w:bookmarkEnd w:id="209"/>
    </w:p>
    <w:p w:rsidR="006F7360" w:rsidRPr="00C50268" w:rsidRDefault="006F7360" w:rsidP="00BF5ABB">
      <w:pPr>
        <w:pStyle w:val="AH5Sec"/>
      </w:pPr>
      <w:bookmarkStart w:id="210" w:name="_Toc514754807"/>
      <w:r w:rsidRPr="002414DE">
        <w:rPr>
          <w:rStyle w:val="CharSectNo"/>
        </w:rPr>
        <w:t>153</w:t>
      </w:r>
      <w:r w:rsidRPr="00C50268">
        <w:tab/>
        <w:t>Definitions—pt 10</w:t>
      </w:r>
      <w:bookmarkEnd w:id="210"/>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rsidR="006F7360" w:rsidRPr="00C50268" w:rsidRDefault="006F7360" w:rsidP="00E154FE">
      <w:pPr>
        <w:pStyle w:val="aDefpara"/>
      </w:pPr>
      <w:r>
        <w:tab/>
      </w:r>
      <w:r w:rsidRPr="00C50268">
        <w:t>(a)</w:t>
      </w:r>
      <w:r w:rsidRPr="00C50268">
        <w:tab/>
        <w:t>the offence has been committed in relation to it; or</w:t>
      </w:r>
    </w:p>
    <w:p w:rsidR="006F7360" w:rsidRPr="00C50268" w:rsidRDefault="006F7360" w:rsidP="00E154FE">
      <w:pPr>
        <w:pStyle w:val="aDefpara"/>
      </w:pPr>
      <w:r>
        <w:tab/>
      </w:r>
      <w:r w:rsidRPr="00C50268">
        <w:t>(b)</w:t>
      </w:r>
      <w:r w:rsidRPr="00C50268">
        <w:tab/>
        <w:t>it will provide evidence of the commission of the offence; or</w:t>
      </w:r>
    </w:p>
    <w:p w:rsidR="006F7360" w:rsidRPr="00C50268" w:rsidRDefault="006F7360" w:rsidP="00E154FE">
      <w:pPr>
        <w:pStyle w:val="aDefpara"/>
      </w:pPr>
      <w:r>
        <w:tab/>
      </w:r>
      <w:r w:rsidRPr="00C50268">
        <w:t>(c)</w:t>
      </w:r>
      <w:r w:rsidRPr="00C50268">
        <w:tab/>
        <w:t>it was used, is being used, or is intended to be used, to commit the offence.</w:t>
      </w:r>
    </w:p>
    <w:p w:rsidR="006F7360" w:rsidRPr="00C50268" w:rsidRDefault="006F7360" w:rsidP="00E154FE">
      <w:pPr>
        <w:pStyle w:val="aDef"/>
        <w:keepNext/>
      </w:pPr>
      <w:r w:rsidRPr="00C50268">
        <w:rPr>
          <w:rStyle w:val="charBoldItals"/>
        </w:rPr>
        <w:t>occupier</w:t>
      </w:r>
      <w:r w:rsidRPr="00C50268">
        <w:t>, of premises, includes—</w:t>
      </w:r>
    </w:p>
    <w:p w:rsidR="006F7360" w:rsidRPr="00C50268" w:rsidRDefault="006F7360" w:rsidP="00E154FE">
      <w:pPr>
        <w:pStyle w:val="aDefpara"/>
      </w:pPr>
      <w:r>
        <w:tab/>
      </w:r>
      <w:r w:rsidRPr="00C50268">
        <w:t>(a)</w:t>
      </w:r>
      <w:r w:rsidRPr="00C50268">
        <w:tab/>
        <w:t>a person believed on reasonable grounds to be an occupier of the premises; and</w:t>
      </w:r>
    </w:p>
    <w:p w:rsidR="006F7360" w:rsidRPr="00C50268" w:rsidRDefault="006F7360" w:rsidP="00E154FE">
      <w:pPr>
        <w:pStyle w:val="aDefpara"/>
      </w:pPr>
      <w:r>
        <w:tab/>
      </w:r>
      <w:r w:rsidRPr="00C50268">
        <w:t>(b)</w:t>
      </w:r>
      <w:r w:rsidRPr="00C50268">
        <w:tab/>
        <w:t>a person apparently in charge of the premises.</w:t>
      </w:r>
    </w:p>
    <w:p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rsidR="006F7360" w:rsidRPr="002414DE" w:rsidRDefault="006F7360" w:rsidP="00BF5ABB">
      <w:pPr>
        <w:pStyle w:val="AH3Div"/>
      </w:pPr>
      <w:bookmarkStart w:id="211" w:name="_Toc514754808"/>
      <w:r w:rsidRPr="002414DE">
        <w:rPr>
          <w:rStyle w:val="CharDivNo"/>
        </w:rPr>
        <w:t>Division 10.2</w:t>
      </w:r>
      <w:r w:rsidRPr="00C50268">
        <w:tab/>
      </w:r>
      <w:r w:rsidRPr="002414DE">
        <w:rPr>
          <w:rStyle w:val="CharDivText"/>
        </w:rPr>
        <w:t>Powers of authorised people</w:t>
      </w:r>
      <w:bookmarkEnd w:id="211"/>
    </w:p>
    <w:p w:rsidR="006F7360" w:rsidRPr="00C50268" w:rsidRDefault="006F7360" w:rsidP="00BF5ABB">
      <w:pPr>
        <w:pStyle w:val="AH5Sec"/>
      </w:pPr>
      <w:bookmarkStart w:id="212" w:name="_Toc514754809"/>
      <w:r w:rsidRPr="002414DE">
        <w:rPr>
          <w:rStyle w:val="CharSectNo"/>
        </w:rPr>
        <w:t>154</w:t>
      </w:r>
      <w:r w:rsidRPr="00C50268">
        <w:tab/>
        <w:t>Power to enter premises</w:t>
      </w:r>
      <w:bookmarkEnd w:id="212"/>
    </w:p>
    <w:p w:rsidR="006F7360" w:rsidRPr="00C50268" w:rsidRDefault="006F7360" w:rsidP="00BB4F5F">
      <w:pPr>
        <w:pStyle w:val="Amain"/>
        <w:keepNext/>
      </w:pPr>
      <w:r>
        <w:tab/>
      </w:r>
      <w:r w:rsidRPr="00C50268">
        <w:t>(1)</w:t>
      </w:r>
      <w:r w:rsidRPr="00C50268">
        <w:tab/>
        <w:t>For this Act, an authorised person may—</w:t>
      </w:r>
    </w:p>
    <w:p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rsidR="006F7360" w:rsidRPr="00C50268" w:rsidRDefault="006F7360" w:rsidP="00E154FE">
      <w:pPr>
        <w:pStyle w:val="Apara"/>
      </w:pPr>
      <w:r>
        <w:tab/>
      </w:r>
      <w:r w:rsidRPr="00C50268">
        <w:t>(b)</w:t>
      </w:r>
      <w:r w:rsidRPr="00C50268">
        <w:tab/>
        <w:t>at any time when the premises is open for business, enter the premises; or</w:t>
      </w:r>
    </w:p>
    <w:p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rsidR="006F7360" w:rsidRPr="00C50268" w:rsidRDefault="006F7360" w:rsidP="00E154FE">
      <w:pPr>
        <w:pStyle w:val="Amain"/>
        <w:keepNext/>
      </w:pPr>
      <w:r>
        <w:tab/>
      </w:r>
      <w:r w:rsidRPr="00C50268">
        <w:t>(5)</w:t>
      </w:r>
      <w:r w:rsidRPr="00C50268">
        <w:tab/>
        <w:t>In this section:</w:t>
      </w:r>
    </w:p>
    <w:p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rsidR="006F7360" w:rsidRPr="00C50268" w:rsidRDefault="006F7360" w:rsidP="00BF5ABB">
      <w:pPr>
        <w:pStyle w:val="AH5Sec"/>
      </w:pPr>
      <w:bookmarkStart w:id="213" w:name="_Toc514754810"/>
      <w:r w:rsidRPr="002414DE">
        <w:rPr>
          <w:rStyle w:val="CharSectNo"/>
        </w:rPr>
        <w:t>155</w:t>
      </w:r>
      <w:r w:rsidRPr="00C50268">
        <w:tab/>
        <w:t>Production of identity card</w:t>
      </w:r>
      <w:bookmarkEnd w:id="213"/>
    </w:p>
    <w:p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rsidR="006F7360" w:rsidRPr="00C50268" w:rsidRDefault="006F7360" w:rsidP="00BF5ABB">
      <w:pPr>
        <w:pStyle w:val="AH5Sec"/>
      </w:pPr>
      <w:bookmarkStart w:id="214" w:name="_Toc514754811"/>
      <w:r w:rsidRPr="002414DE">
        <w:rPr>
          <w:rStyle w:val="CharSectNo"/>
        </w:rPr>
        <w:t>156</w:t>
      </w:r>
      <w:r w:rsidRPr="00C50268">
        <w:tab/>
        <w:t>Consent to entry</w:t>
      </w:r>
      <w:bookmarkEnd w:id="214"/>
    </w:p>
    <w:p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rsidR="006F7360" w:rsidRPr="00C50268" w:rsidRDefault="006F7360" w:rsidP="00E154FE">
      <w:pPr>
        <w:pStyle w:val="Apara"/>
      </w:pPr>
      <w:r>
        <w:tab/>
      </w:r>
      <w:r w:rsidRPr="00C50268">
        <w:t>(a)</w:t>
      </w:r>
      <w:r w:rsidRPr="00C50268">
        <w:tab/>
        <w:t>either—</w:t>
      </w:r>
    </w:p>
    <w:p w:rsidR="006F7360" w:rsidRPr="00C50268" w:rsidRDefault="006F7360" w:rsidP="00E154FE">
      <w:pPr>
        <w:pStyle w:val="Asubpara"/>
      </w:pPr>
      <w:r>
        <w:tab/>
      </w:r>
      <w:r w:rsidRPr="00C50268">
        <w:t>(i)</w:t>
      </w:r>
      <w:r w:rsidRPr="00C50268">
        <w:tab/>
        <w:t>if the person is an investigator—produce his or her identity card; or</w:t>
      </w:r>
    </w:p>
    <w:p w:rsidR="006F7360" w:rsidRPr="00C50268" w:rsidRDefault="006F7360" w:rsidP="00E154FE">
      <w:pPr>
        <w:pStyle w:val="Asubpara"/>
      </w:pPr>
      <w:r>
        <w:tab/>
      </w:r>
      <w:r w:rsidRPr="00C50268">
        <w:t>(ii)</w:t>
      </w:r>
      <w:r w:rsidRPr="00C50268">
        <w:tab/>
        <w:t>if the person is a police officer—produce evidence that he or she is a police officer; and</w:t>
      </w:r>
    </w:p>
    <w:p w:rsidR="006F7360" w:rsidRPr="00C50268" w:rsidRDefault="006F7360" w:rsidP="00E154FE">
      <w:pPr>
        <w:pStyle w:val="Apara"/>
      </w:pPr>
      <w:r>
        <w:tab/>
      </w:r>
      <w:r w:rsidRPr="00C50268">
        <w:t>(b)</w:t>
      </w:r>
      <w:r w:rsidRPr="00C50268">
        <w:tab/>
        <w:t>tell the occupier—</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w:t>
      </w:r>
    </w:p>
    <w:p w:rsidR="006F7360" w:rsidRPr="00C50268" w:rsidRDefault="006F7360" w:rsidP="002E000D">
      <w:pPr>
        <w:pStyle w:val="Amain"/>
        <w:keepNext/>
      </w:pPr>
      <w:r>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rsidR="006F7360" w:rsidRPr="00C50268" w:rsidRDefault="006F7360" w:rsidP="00E154FE">
      <w:pPr>
        <w:pStyle w:val="Apara"/>
      </w:pPr>
      <w:r>
        <w:tab/>
      </w:r>
      <w:r w:rsidRPr="00C50268">
        <w:t>(a)</w:t>
      </w:r>
      <w:r w:rsidRPr="00C50268">
        <w:tab/>
        <w:t>that the occupier was told—</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 and</w:t>
      </w:r>
    </w:p>
    <w:p w:rsidR="006F7360" w:rsidRPr="00C50268" w:rsidRDefault="006F7360" w:rsidP="00E154FE">
      <w:pPr>
        <w:pStyle w:val="Apara"/>
      </w:pPr>
      <w:r>
        <w:tab/>
      </w:r>
      <w:r w:rsidRPr="00C50268">
        <w:t>(b)</w:t>
      </w:r>
      <w:r w:rsidRPr="00C50268">
        <w:tab/>
        <w:t>that the occupier consented to the entry; and</w:t>
      </w:r>
    </w:p>
    <w:p w:rsidR="006F7360" w:rsidRPr="00C50268" w:rsidRDefault="006F7360" w:rsidP="00E154FE">
      <w:pPr>
        <w:pStyle w:val="Apara"/>
      </w:pPr>
      <w:r>
        <w:tab/>
      </w:r>
      <w:r w:rsidRPr="00C50268">
        <w:t>(c)</w:t>
      </w:r>
      <w:r w:rsidRPr="00C50268">
        <w:tab/>
        <w:t>stating the time and date when consent was given.</w:t>
      </w:r>
    </w:p>
    <w:p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rsidR="006F7360" w:rsidRPr="00C50268" w:rsidRDefault="006F7360" w:rsidP="00E154FE">
      <w:pPr>
        <w:pStyle w:val="Apara"/>
      </w:pPr>
      <w:r>
        <w:tab/>
      </w:r>
      <w:r w:rsidRPr="00C50268">
        <w:t>(a)</w:t>
      </w:r>
      <w:r w:rsidRPr="00C50268">
        <w:tab/>
        <w:t>the question arises in a proceeding in the court whether the occupier consented to the entry; and</w:t>
      </w:r>
    </w:p>
    <w:p w:rsidR="006F7360" w:rsidRPr="00C50268" w:rsidRDefault="006F7360" w:rsidP="00E154FE">
      <w:pPr>
        <w:pStyle w:val="Apara"/>
      </w:pPr>
      <w:r>
        <w:tab/>
      </w:r>
      <w:r w:rsidRPr="00C50268">
        <w:t>(b)</w:t>
      </w:r>
      <w:r w:rsidRPr="00C50268">
        <w:tab/>
        <w:t>an acknowledgment of consent is not produced in evidence; and</w:t>
      </w:r>
    </w:p>
    <w:p w:rsidR="006F7360" w:rsidRPr="00C50268" w:rsidRDefault="006F7360" w:rsidP="00E154FE">
      <w:pPr>
        <w:pStyle w:val="Apara"/>
      </w:pPr>
      <w:r>
        <w:tab/>
      </w:r>
      <w:r w:rsidRPr="00C50268">
        <w:t>(c)</w:t>
      </w:r>
      <w:r w:rsidRPr="00C50268">
        <w:tab/>
        <w:t>it is not proved that the occupier consented to the entry.</w:t>
      </w:r>
    </w:p>
    <w:p w:rsidR="006F7360" w:rsidRPr="00C50268" w:rsidRDefault="006F7360" w:rsidP="00BF5ABB">
      <w:pPr>
        <w:pStyle w:val="AH5Sec"/>
      </w:pPr>
      <w:bookmarkStart w:id="215" w:name="_Toc514754812"/>
      <w:r w:rsidRPr="002414DE">
        <w:rPr>
          <w:rStyle w:val="CharSectNo"/>
        </w:rPr>
        <w:t>157</w:t>
      </w:r>
      <w:r w:rsidRPr="00C50268">
        <w:tab/>
        <w:t>General powers on entry to premises</w:t>
      </w:r>
      <w:bookmarkEnd w:id="215"/>
    </w:p>
    <w:p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rsidR="006F7360" w:rsidRPr="00C50268" w:rsidRDefault="006F7360" w:rsidP="00E154FE">
      <w:pPr>
        <w:pStyle w:val="Apara"/>
      </w:pPr>
      <w:r>
        <w:tab/>
      </w:r>
      <w:r w:rsidRPr="00C50268">
        <w:t>(a)</w:t>
      </w:r>
      <w:r w:rsidRPr="00C50268">
        <w:tab/>
        <w:t>inspect or examine;</w:t>
      </w:r>
    </w:p>
    <w:p w:rsidR="006F7360" w:rsidRPr="00C50268" w:rsidRDefault="006F7360" w:rsidP="00E154FE">
      <w:pPr>
        <w:pStyle w:val="Apara"/>
      </w:pPr>
      <w:r>
        <w:tab/>
      </w:r>
      <w:r w:rsidRPr="00C50268">
        <w:t>(b)</w:t>
      </w:r>
      <w:r w:rsidRPr="00C50268">
        <w:tab/>
        <w:t>take measurements or conduct tests;</w:t>
      </w:r>
    </w:p>
    <w:p w:rsidR="006F7360" w:rsidRPr="00C50268" w:rsidRDefault="006F7360" w:rsidP="00E154FE">
      <w:pPr>
        <w:pStyle w:val="Apara"/>
      </w:pPr>
      <w:r>
        <w:tab/>
      </w:r>
      <w:r w:rsidRPr="00C50268">
        <w:t>(c)</w:t>
      </w:r>
      <w:r w:rsidRPr="00C50268">
        <w:tab/>
        <w:t>take samples;</w:t>
      </w:r>
    </w:p>
    <w:p w:rsidR="006F7360" w:rsidRPr="00C50268" w:rsidRDefault="006F7360" w:rsidP="00E154FE">
      <w:pPr>
        <w:pStyle w:val="Apara"/>
      </w:pPr>
      <w:r>
        <w:tab/>
      </w:r>
      <w:r w:rsidRPr="00C50268">
        <w:t>(d)</w:t>
      </w:r>
      <w:r w:rsidRPr="00C50268">
        <w:tab/>
        <w:t>take photographs, films, or audio, video or other recordings;</w:t>
      </w:r>
    </w:p>
    <w:p w:rsidR="006F7360" w:rsidRPr="00C50268" w:rsidRDefault="006F7360" w:rsidP="00E154FE">
      <w:pPr>
        <w:pStyle w:val="Apara"/>
        <w:keepNext/>
      </w:pPr>
      <w:r>
        <w:tab/>
      </w:r>
      <w:r w:rsidRPr="00C50268">
        <w:t>(e)</w:t>
      </w:r>
      <w:r w:rsidRPr="00C50268">
        <w:tab/>
        <w:t>require the occupier, or anyone at the premises, to give the authorised person reasonable help to exercise a power under this part.</w:t>
      </w:r>
    </w:p>
    <w:p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50"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rsidR="006F7360" w:rsidRPr="00C50268" w:rsidRDefault="006F7360" w:rsidP="00E154FE">
      <w:pPr>
        <w:pStyle w:val="Penalty"/>
        <w:keepNext/>
      </w:pPr>
      <w:r w:rsidRPr="00C50268">
        <w:t>Maximum penalty:  50 penalty units.</w:t>
      </w:r>
    </w:p>
    <w:p w:rsidR="006F7360" w:rsidRPr="00C50268" w:rsidRDefault="006F7360" w:rsidP="00BF5ABB">
      <w:pPr>
        <w:pStyle w:val="AH5Sec"/>
      </w:pPr>
      <w:bookmarkStart w:id="216" w:name="_Toc514754813"/>
      <w:r w:rsidRPr="002414DE">
        <w:rPr>
          <w:rStyle w:val="CharSectNo"/>
        </w:rPr>
        <w:t>158</w:t>
      </w:r>
      <w:r w:rsidRPr="00C50268">
        <w:tab/>
        <w:t>Power to seize things</w:t>
      </w:r>
      <w:bookmarkEnd w:id="216"/>
    </w:p>
    <w:p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rsidR="006F7360" w:rsidRPr="00C50268" w:rsidRDefault="006F7360" w:rsidP="00E154FE">
      <w:pPr>
        <w:pStyle w:val="Apara"/>
      </w:pPr>
      <w:r>
        <w:tab/>
      </w:r>
      <w:r w:rsidRPr="00C50268">
        <w:t>(a)</w:t>
      </w:r>
      <w:r w:rsidRPr="00C50268">
        <w:tab/>
        <w:t>the thing is connected with an offence against this Act; and</w:t>
      </w:r>
    </w:p>
    <w:p w:rsidR="006F7360" w:rsidRPr="00C50268" w:rsidRDefault="006F7360" w:rsidP="00E154FE">
      <w:pPr>
        <w:pStyle w:val="Apara"/>
      </w:pPr>
      <w:r>
        <w:tab/>
      </w:r>
      <w:r w:rsidRPr="00C50268">
        <w:t>(b)</w:t>
      </w:r>
      <w:r w:rsidRPr="00C50268">
        <w:tab/>
        <w:t>the seizure is necessary to prevent the thing from being—</w:t>
      </w:r>
    </w:p>
    <w:p w:rsidR="006F7360" w:rsidRPr="00C50268" w:rsidRDefault="006F7360" w:rsidP="00E154FE">
      <w:pPr>
        <w:pStyle w:val="Asubpara"/>
      </w:pPr>
      <w:r>
        <w:tab/>
      </w:r>
      <w:r w:rsidRPr="00C50268">
        <w:t>(i)</w:t>
      </w:r>
      <w:r w:rsidRPr="00C50268">
        <w:tab/>
        <w:t>concealed, lost or destroyed; or</w:t>
      </w:r>
    </w:p>
    <w:p w:rsidR="006F7360" w:rsidRPr="00C50268" w:rsidRDefault="006F7360" w:rsidP="00E154FE">
      <w:pPr>
        <w:pStyle w:val="Asubpara"/>
      </w:pPr>
      <w:r>
        <w:tab/>
      </w:r>
      <w:r w:rsidRPr="00C50268">
        <w:t>(ii)</w:t>
      </w:r>
      <w:r w:rsidRPr="00C50268">
        <w:tab/>
        <w:t>used to commit, continue or repeat the offence.</w:t>
      </w:r>
    </w:p>
    <w:p w:rsidR="006F7360" w:rsidRPr="00C50268" w:rsidRDefault="006F7360" w:rsidP="002E000D">
      <w:pPr>
        <w:pStyle w:val="Amain"/>
        <w:keepLines/>
      </w:pPr>
      <w:r>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rsidR="006F7360" w:rsidRPr="00C50268" w:rsidRDefault="006F7360" w:rsidP="00E154FE">
      <w:pPr>
        <w:pStyle w:val="Amain"/>
      </w:pPr>
      <w:r>
        <w:tab/>
      </w:r>
      <w:r w:rsidRPr="00C50268">
        <w:t>(6)</w:t>
      </w:r>
      <w:r w:rsidRPr="00C50268">
        <w:tab/>
        <w:t>Having seized a thing, an authorised person may—</w:t>
      </w:r>
    </w:p>
    <w:p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rsidR="006F7360" w:rsidRPr="00C50268" w:rsidRDefault="006F7360" w:rsidP="00E154FE">
      <w:pPr>
        <w:pStyle w:val="Apara"/>
      </w:pPr>
      <w:r>
        <w:tab/>
      </w:r>
      <w:r w:rsidRPr="00C50268">
        <w:t>(b)</w:t>
      </w:r>
      <w:r w:rsidRPr="00C50268">
        <w:tab/>
        <w:t>leave the thing at the place of seizure but restrict access to it.</w:t>
      </w:r>
    </w:p>
    <w:p w:rsidR="006F7360" w:rsidRPr="00C50268" w:rsidRDefault="006F7360" w:rsidP="00E154FE">
      <w:pPr>
        <w:pStyle w:val="Amain"/>
      </w:pPr>
      <w:r>
        <w:tab/>
      </w:r>
      <w:r w:rsidRPr="00C50268">
        <w:t>(7)</w:t>
      </w:r>
      <w:r w:rsidRPr="00C50268">
        <w:tab/>
        <w:t>A person commits an offence if—</w:t>
      </w:r>
    </w:p>
    <w:p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rsidR="006F7360" w:rsidRPr="00C50268" w:rsidRDefault="006F7360" w:rsidP="00E154FE">
      <w:pPr>
        <w:pStyle w:val="Apara"/>
        <w:keepNext/>
      </w:pPr>
      <w:r>
        <w:tab/>
      </w:r>
      <w:r w:rsidRPr="00C50268">
        <w:t>(b)</w:t>
      </w:r>
      <w:r w:rsidRPr="00C50268">
        <w:tab/>
        <w:t>the person does not have an authorised person’s approval to interfere with the thing.</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keepNext/>
      </w:pPr>
      <w:r>
        <w:tab/>
      </w:r>
      <w:r w:rsidRPr="00C50268">
        <w:t>(8)</w:t>
      </w:r>
      <w:r w:rsidRPr="00C50268">
        <w:tab/>
        <w:t>An offence against this section is a strict liability offence.</w:t>
      </w:r>
    </w:p>
    <w:p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rsidR="006F7360" w:rsidRPr="002414DE" w:rsidRDefault="006F7360" w:rsidP="00BF5ABB">
      <w:pPr>
        <w:pStyle w:val="AH3Div"/>
      </w:pPr>
      <w:bookmarkStart w:id="217" w:name="_Toc514754814"/>
      <w:r w:rsidRPr="002414DE">
        <w:rPr>
          <w:rStyle w:val="CharDivNo"/>
        </w:rPr>
        <w:t>Division 10.3</w:t>
      </w:r>
      <w:r w:rsidRPr="00C50268">
        <w:tab/>
      </w:r>
      <w:r w:rsidRPr="002414DE">
        <w:rPr>
          <w:rStyle w:val="CharDivText"/>
        </w:rPr>
        <w:t>Search warrants</w:t>
      </w:r>
      <w:bookmarkEnd w:id="217"/>
    </w:p>
    <w:p w:rsidR="006F7360" w:rsidRPr="00C50268" w:rsidRDefault="006F7360" w:rsidP="00BF5ABB">
      <w:pPr>
        <w:pStyle w:val="AH5Sec"/>
      </w:pPr>
      <w:bookmarkStart w:id="218" w:name="_Toc514754815"/>
      <w:r w:rsidRPr="002414DE">
        <w:rPr>
          <w:rStyle w:val="CharSectNo"/>
        </w:rPr>
        <w:t>159</w:t>
      </w:r>
      <w:r w:rsidRPr="00C50268">
        <w:tab/>
        <w:t>Warrants generally</w:t>
      </w:r>
      <w:bookmarkEnd w:id="218"/>
    </w:p>
    <w:p w:rsidR="006F7360" w:rsidRPr="00C50268" w:rsidRDefault="006F7360" w:rsidP="002E000D">
      <w:pPr>
        <w:pStyle w:val="Amain"/>
        <w:keepNext/>
      </w:pPr>
      <w:r>
        <w:tab/>
      </w:r>
      <w:r w:rsidRPr="00C50268">
        <w:t>(1)</w:t>
      </w:r>
      <w:r w:rsidRPr="00C50268">
        <w:tab/>
        <w:t>An authorised person may apply to a magistrate for a warrant to enter premises.</w:t>
      </w:r>
    </w:p>
    <w:p w:rsidR="006F7360" w:rsidRPr="00C50268" w:rsidRDefault="006F7360" w:rsidP="00E154FE">
      <w:pPr>
        <w:pStyle w:val="Amain"/>
      </w:pPr>
      <w:r>
        <w:tab/>
      </w:r>
      <w:r w:rsidRPr="00C50268">
        <w:t>(2)</w:t>
      </w:r>
      <w:r w:rsidRPr="00C50268">
        <w:tab/>
        <w:t>The application must be sworn and state the grounds on which the warrant is sought.</w:t>
      </w:r>
    </w:p>
    <w:p w:rsidR="006F7360" w:rsidRPr="00C50268" w:rsidRDefault="006F7360" w:rsidP="00E154FE">
      <w:pPr>
        <w:pStyle w:val="Amain"/>
      </w:pPr>
      <w:r>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rsidR="006F7360" w:rsidRPr="00C50268" w:rsidRDefault="006F7360" w:rsidP="00E154FE">
      <w:pPr>
        <w:pStyle w:val="Amain"/>
      </w:pPr>
      <w:r>
        <w:tab/>
      </w:r>
      <w:r w:rsidRPr="00C50268">
        <w:t>(4)</w:t>
      </w:r>
      <w:r w:rsidRPr="00C50268">
        <w:tab/>
        <w:t>The magistrate may issue a warrant only if satisfied there are reasonable grounds for suspecting—</w:t>
      </w:r>
    </w:p>
    <w:p w:rsidR="006F7360" w:rsidRPr="00C50268" w:rsidRDefault="006F7360" w:rsidP="00E154FE">
      <w:pPr>
        <w:pStyle w:val="Apara"/>
      </w:pPr>
      <w:r>
        <w:tab/>
      </w:r>
      <w:r w:rsidRPr="00C50268">
        <w:t>(a)</w:t>
      </w:r>
      <w:r w:rsidRPr="00C50268">
        <w:tab/>
        <w:t>there is a particular thing or activity connected with an offence against this Act; and</w:t>
      </w:r>
    </w:p>
    <w:p w:rsidR="006F7360" w:rsidRPr="00C50268" w:rsidRDefault="006F7360" w:rsidP="00E154FE">
      <w:pPr>
        <w:pStyle w:val="Apara"/>
      </w:pPr>
      <w:r>
        <w:tab/>
      </w:r>
      <w:r w:rsidRPr="00C50268">
        <w:t>(b)</w:t>
      </w:r>
      <w:r w:rsidRPr="00C50268">
        <w:tab/>
        <w:t>the thing or activity—</w:t>
      </w:r>
    </w:p>
    <w:p w:rsidR="006F7360" w:rsidRPr="00C50268" w:rsidRDefault="006F7360" w:rsidP="00E154FE">
      <w:pPr>
        <w:pStyle w:val="Asubpara"/>
      </w:pPr>
      <w:r>
        <w:tab/>
      </w:r>
      <w:r w:rsidRPr="00C50268">
        <w:t>(i)</w:t>
      </w:r>
      <w:r w:rsidRPr="00C50268">
        <w:tab/>
        <w:t>is, or is being engaged in, at the premises; or</w:t>
      </w:r>
    </w:p>
    <w:p w:rsidR="006F7360" w:rsidRPr="00C50268" w:rsidRDefault="006F7360" w:rsidP="00E154FE">
      <w:pPr>
        <w:pStyle w:val="Asubpara"/>
      </w:pPr>
      <w:r>
        <w:tab/>
      </w:r>
      <w:r w:rsidRPr="00C50268">
        <w:t>(ii)</w:t>
      </w:r>
      <w:r w:rsidRPr="00C50268">
        <w:tab/>
        <w:t>may be, or may be engaged in, at the premises within the next 7 days.</w:t>
      </w:r>
    </w:p>
    <w:p w:rsidR="006F7360" w:rsidRPr="00C50268" w:rsidRDefault="006F7360" w:rsidP="00E154FE">
      <w:pPr>
        <w:pStyle w:val="Amain"/>
      </w:pPr>
      <w:r>
        <w:tab/>
      </w:r>
      <w:r w:rsidRPr="00C50268">
        <w:t>(5)</w:t>
      </w:r>
      <w:r w:rsidRPr="00C50268">
        <w:tab/>
        <w:t>The warrant must state—</w:t>
      </w:r>
    </w:p>
    <w:p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rsidR="006F7360" w:rsidRPr="00C50268" w:rsidRDefault="006F7360" w:rsidP="00E154FE">
      <w:pPr>
        <w:pStyle w:val="Apara"/>
      </w:pPr>
      <w:r>
        <w:tab/>
      </w:r>
      <w:r w:rsidRPr="00C50268">
        <w:t>(b)</w:t>
      </w:r>
      <w:r w:rsidRPr="00C50268">
        <w:tab/>
        <w:t>the offence for which the warrant is issued; and</w:t>
      </w:r>
    </w:p>
    <w:p w:rsidR="006F7360" w:rsidRPr="00C50268" w:rsidRDefault="006F7360" w:rsidP="00E154FE">
      <w:pPr>
        <w:pStyle w:val="Apara"/>
      </w:pPr>
      <w:r>
        <w:tab/>
      </w:r>
      <w:r w:rsidRPr="00C50268">
        <w:t>(c)</w:t>
      </w:r>
      <w:r w:rsidRPr="00C50268">
        <w:tab/>
        <w:t>the things that may be seized under the warrant; and</w:t>
      </w:r>
    </w:p>
    <w:p w:rsidR="006F7360" w:rsidRPr="00C50268" w:rsidRDefault="006F7360" w:rsidP="00E154FE">
      <w:pPr>
        <w:pStyle w:val="Apara"/>
      </w:pPr>
      <w:r>
        <w:tab/>
      </w:r>
      <w:r w:rsidRPr="00C50268">
        <w:t>(d)</w:t>
      </w:r>
      <w:r w:rsidRPr="00C50268">
        <w:tab/>
        <w:t>the hours when the premises may be entered; and</w:t>
      </w:r>
    </w:p>
    <w:p w:rsidR="006F7360" w:rsidRPr="00C50268" w:rsidRDefault="006F7360" w:rsidP="00E154FE">
      <w:pPr>
        <w:pStyle w:val="Apara"/>
      </w:pPr>
      <w:r>
        <w:tab/>
      </w:r>
      <w:r w:rsidRPr="00C50268">
        <w:t>(e)</w:t>
      </w:r>
      <w:r w:rsidRPr="00C50268">
        <w:tab/>
        <w:t>the date, within 7 days after the day of the warrant’s issue, the warrant ends.</w:t>
      </w:r>
    </w:p>
    <w:p w:rsidR="006F7360" w:rsidRPr="00C50268" w:rsidRDefault="006F7360" w:rsidP="00BF5ABB">
      <w:pPr>
        <w:pStyle w:val="AH5Sec"/>
      </w:pPr>
      <w:bookmarkStart w:id="219" w:name="_Toc514754816"/>
      <w:r w:rsidRPr="002414DE">
        <w:rPr>
          <w:rStyle w:val="CharSectNo"/>
        </w:rPr>
        <w:t>160</w:t>
      </w:r>
      <w:r w:rsidRPr="00C50268">
        <w:tab/>
        <w:t>Warrants—application made other than in person</w:t>
      </w:r>
      <w:bookmarkEnd w:id="219"/>
      <w:r w:rsidRPr="00C50268">
        <w:t xml:space="preserve"> </w:t>
      </w:r>
    </w:p>
    <w:p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rsidR="006F7360" w:rsidRPr="00C50268" w:rsidRDefault="006F7360" w:rsidP="00E154FE">
      <w:pPr>
        <w:pStyle w:val="Apara"/>
      </w:pPr>
      <w:r>
        <w:tab/>
      </w:r>
      <w:r w:rsidRPr="00C50268">
        <w:t>(a)</w:t>
      </w:r>
      <w:r w:rsidRPr="00C50268">
        <w:tab/>
        <w:t>urgent circumstances; or</w:t>
      </w:r>
    </w:p>
    <w:p w:rsidR="006F7360" w:rsidRPr="00C50268" w:rsidRDefault="006F7360" w:rsidP="00E154FE">
      <w:pPr>
        <w:pStyle w:val="Apara"/>
      </w:pPr>
      <w:r>
        <w:tab/>
      </w:r>
      <w:r w:rsidRPr="00C50268">
        <w:t>(b)</w:t>
      </w:r>
      <w:r w:rsidRPr="00C50268">
        <w:tab/>
        <w:t>other special circumstances.</w:t>
      </w:r>
    </w:p>
    <w:p w:rsidR="006F7360" w:rsidRPr="00C50268" w:rsidRDefault="006F7360" w:rsidP="00E154FE">
      <w:pPr>
        <w:pStyle w:val="Amain"/>
      </w:pPr>
      <w:r>
        <w:tab/>
      </w:r>
      <w:r w:rsidRPr="00C50268">
        <w:t>(2)</w:t>
      </w:r>
      <w:r w:rsidRPr="00C50268">
        <w:tab/>
        <w:t>Before applying for the warrant, the authorised person must prepare an application stating the grounds on which the warrant is sought.</w:t>
      </w:r>
    </w:p>
    <w:p w:rsidR="006F7360" w:rsidRPr="00C50268" w:rsidRDefault="006F7360" w:rsidP="00E154FE">
      <w:pPr>
        <w:pStyle w:val="Amain"/>
      </w:pPr>
      <w:r>
        <w:tab/>
      </w:r>
      <w:r w:rsidRPr="00C50268">
        <w:t>(3)</w:t>
      </w:r>
      <w:r w:rsidRPr="00C50268">
        <w:tab/>
        <w:t>The authorised person may apply for the warrant before the application is sworn.</w:t>
      </w:r>
    </w:p>
    <w:p w:rsidR="006F7360" w:rsidRPr="00C50268" w:rsidRDefault="006F7360" w:rsidP="00E154FE">
      <w:pPr>
        <w:pStyle w:val="Amain"/>
      </w:pPr>
      <w:r>
        <w:tab/>
      </w:r>
      <w:r w:rsidRPr="00C50268">
        <w:t>(4)</w:t>
      </w:r>
      <w:r w:rsidRPr="00C50268">
        <w:tab/>
        <w:t>After issuing the warrant, the magistrate must immediately fax a copy to the authorised person if it is practicable to do so.</w:t>
      </w:r>
    </w:p>
    <w:p w:rsidR="006F7360" w:rsidRPr="00C50268" w:rsidRDefault="006F7360" w:rsidP="00E154FE">
      <w:pPr>
        <w:pStyle w:val="Amain"/>
      </w:pPr>
      <w:r>
        <w:tab/>
      </w:r>
      <w:r w:rsidRPr="00C50268">
        <w:t>(5)</w:t>
      </w:r>
      <w:r w:rsidRPr="00C50268">
        <w:tab/>
        <w:t>If it is not practicable to fax a copy to the authorised person—</w:t>
      </w:r>
    </w:p>
    <w:p w:rsidR="006F7360" w:rsidRPr="00C50268" w:rsidRDefault="006F7360" w:rsidP="00E154FE">
      <w:pPr>
        <w:pStyle w:val="Apara"/>
      </w:pPr>
      <w:r>
        <w:tab/>
      </w:r>
      <w:r w:rsidRPr="00C50268">
        <w:t>(a)</w:t>
      </w:r>
      <w:r w:rsidRPr="00C50268">
        <w:tab/>
        <w:t>the magistrate must tell the authorised person—</w:t>
      </w:r>
    </w:p>
    <w:p w:rsidR="006F7360" w:rsidRPr="00C50268" w:rsidRDefault="006F7360" w:rsidP="00E154FE">
      <w:pPr>
        <w:pStyle w:val="Asubpara"/>
      </w:pPr>
      <w:r>
        <w:tab/>
      </w:r>
      <w:r w:rsidRPr="00C50268">
        <w:t>(i)</w:t>
      </w:r>
      <w:r w:rsidRPr="00C50268">
        <w:tab/>
        <w:t>the terms of the warrant; and</w:t>
      </w:r>
    </w:p>
    <w:p w:rsidR="006F7360" w:rsidRPr="00C50268" w:rsidRDefault="006F7360" w:rsidP="00E154FE">
      <w:pPr>
        <w:pStyle w:val="Asubpara"/>
      </w:pPr>
      <w:r>
        <w:tab/>
      </w:r>
      <w:r w:rsidRPr="00C50268">
        <w:t>(ii)</w:t>
      </w:r>
      <w:r w:rsidRPr="00C50268">
        <w:tab/>
        <w:t>the date and time the warrant was issued; and</w:t>
      </w:r>
    </w:p>
    <w:p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rsidR="006F7360" w:rsidRPr="00C50268" w:rsidRDefault="006F7360" w:rsidP="00E154FE">
      <w:pPr>
        <w:pStyle w:val="Asubpara"/>
      </w:pPr>
      <w:r>
        <w:tab/>
      </w:r>
      <w:r w:rsidRPr="00C50268">
        <w:t>(i)</w:t>
      </w:r>
      <w:r w:rsidRPr="00C50268">
        <w:tab/>
        <w:t>the magistrate’s name; and</w:t>
      </w:r>
    </w:p>
    <w:p w:rsidR="006F7360" w:rsidRPr="00C50268" w:rsidRDefault="006F7360" w:rsidP="00E154FE">
      <w:pPr>
        <w:pStyle w:val="Asubpara"/>
      </w:pPr>
      <w:r>
        <w:tab/>
      </w:r>
      <w:r w:rsidRPr="00C50268">
        <w:t>(ii)</w:t>
      </w:r>
      <w:r w:rsidRPr="00C50268">
        <w:tab/>
        <w:t>the date and time the magistrate issued the warrant; and</w:t>
      </w:r>
    </w:p>
    <w:p w:rsidR="006F7360" w:rsidRPr="00C50268" w:rsidRDefault="006F7360" w:rsidP="00E154FE">
      <w:pPr>
        <w:pStyle w:val="Asubpara"/>
      </w:pPr>
      <w:r>
        <w:tab/>
      </w:r>
      <w:r w:rsidRPr="00C50268">
        <w:t>(iii)</w:t>
      </w:r>
      <w:r w:rsidRPr="00C50268">
        <w:tab/>
        <w:t>the warrant’s terms.</w:t>
      </w:r>
    </w:p>
    <w:p w:rsidR="006F7360" w:rsidRPr="00C50268" w:rsidRDefault="006F7360" w:rsidP="00E154FE">
      <w:pPr>
        <w:pStyle w:val="Amain"/>
      </w:pPr>
      <w:r>
        <w:tab/>
      </w:r>
      <w:r w:rsidRPr="00C50268">
        <w:t>(6)</w:t>
      </w:r>
      <w:r w:rsidRPr="00C50268">
        <w:tab/>
        <w:t>The faxed copy of the warrant, or the warrant form properly completed by the authorised person, authorises the entry and the exercise of the authorised person’s powers under this part.</w:t>
      </w:r>
    </w:p>
    <w:p w:rsidR="006F7360" w:rsidRPr="00C50268" w:rsidRDefault="006F7360" w:rsidP="002E000D">
      <w:pPr>
        <w:pStyle w:val="Amain"/>
        <w:keepNext/>
      </w:pPr>
      <w:r>
        <w:tab/>
      </w:r>
      <w:r w:rsidRPr="00C50268">
        <w:t>(7)</w:t>
      </w:r>
      <w:r w:rsidRPr="00C50268">
        <w:tab/>
        <w:t>The authorised person must, at the first reasonable opportunity, send to the magistrate—</w:t>
      </w:r>
    </w:p>
    <w:p w:rsidR="006F7360" w:rsidRPr="00C50268" w:rsidRDefault="006F7360" w:rsidP="002E000D">
      <w:pPr>
        <w:pStyle w:val="Apara"/>
        <w:keepNext/>
      </w:pPr>
      <w:r>
        <w:tab/>
      </w:r>
      <w:r w:rsidRPr="00C50268">
        <w:t>(a)</w:t>
      </w:r>
      <w:r w:rsidRPr="00C50268">
        <w:tab/>
        <w:t>the sworn application; and</w:t>
      </w:r>
    </w:p>
    <w:p w:rsidR="006F7360" w:rsidRPr="00C50268" w:rsidRDefault="006F7360" w:rsidP="00E154FE">
      <w:pPr>
        <w:pStyle w:val="Apara"/>
      </w:pPr>
      <w:r>
        <w:tab/>
      </w:r>
      <w:r w:rsidRPr="00C50268">
        <w:t>(b)</w:t>
      </w:r>
      <w:r w:rsidRPr="00C50268">
        <w:tab/>
        <w:t>if the authorised person completed a warrant form—the completed warrant form.</w:t>
      </w:r>
    </w:p>
    <w:p w:rsidR="006F7360" w:rsidRPr="00C50268" w:rsidRDefault="006F7360" w:rsidP="00E154FE">
      <w:pPr>
        <w:pStyle w:val="Amain"/>
      </w:pPr>
      <w:r>
        <w:tab/>
      </w:r>
      <w:r w:rsidRPr="00C50268">
        <w:t>(8)</w:t>
      </w:r>
      <w:r w:rsidRPr="00C50268">
        <w:tab/>
        <w:t>On receiving the documents, the magistrate must attach them to the warrant.</w:t>
      </w:r>
    </w:p>
    <w:p w:rsidR="006F7360" w:rsidRPr="00C50268" w:rsidRDefault="006F7360" w:rsidP="00E154FE">
      <w:pPr>
        <w:pStyle w:val="Amain"/>
      </w:pPr>
      <w:r>
        <w:tab/>
      </w:r>
      <w:r w:rsidRPr="00C50268">
        <w:t>(9)</w:t>
      </w:r>
      <w:r w:rsidRPr="00C50268">
        <w:tab/>
        <w:t>A court must find that a power exercised by the authorised person was not authorised by a warrant under this section if—</w:t>
      </w:r>
    </w:p>
    <w:p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rsidR="006F7360" w:rsidRPr="00C50268" w:rsidRDefault="006F7360" w:rsidP="00E154FE">
      <w:pPr>
        <w:pStyle w:val="Apara"/>
      </w:pPr>
      <w:r>
        <w:tab/>
      </w:r>
      <w:r w:rsidRPr="00C50268">
        <w:t>(b)</w:t>
      </w:r>
      <w:r w:rsidRPr="00C50268">
        <w:tab/>
        <w:t>the warrant is not produced in evidence; and</w:t>
      </w:r>
    </w:p>
    <w:p w:rsidR="006F7360" w:rsidRPr="00C50268" w:rsidRDefault="006F7360" w:rsidP="00E154FE">
      <w:pPr>
        <w:pStyle w:val="Apara"/>
      </w:pPr>
      <w:r>
        <w:tab/>
      </w:r>
      <w:r w:rsidRPr="00C50268">
        <w:t>(c)</w:t>
      </w:r>
      <w:r w:rsidRPr="00C50268">
        <w:tab/>
        <w:t>it is not proved that the exercise of power was authorised by a warrant under this section.</w:t>
      </w:r>
    </w:p>
    <w:p w:rsidR="006F7360" w:rsidRPr="00C50268" w:rsidRDefault="006F7360" w:rsidP="00BF5ABB">
      <w:pPr>
        <w:pStyle w:val="AH5Sec"/>
      </w:pPr>
      <w:bookmarkStart w:id="220" w:name="_Toc514754817"/>
      <w:r w:rsidRPr="002414DE">
        <w:rPr>
          <w:rStyle w:val="CharSectNo"/>
        </w:rPr>
        <w:t>161</w:t>
      </w:r>
      <w:r w:rsidRPr="00C50268">
        <w:tab/>
        <w:t>Search warrants—announcement before entry</w:t>
      </w:r>
      <w:bookmarkEnd w:id="220"/>
    </w:p>
    <w:p w:rsidR="006F7360" w:rsidRPr="00C50268" w:rsidRDefault="006F7360" w:rsidP="00E154FE">
      <w:pPr>
        <w:pStyle w:val="Amain"/>
      </w:pPr>
      <w:r>
        <w:tab/>
      </w:r>
      <w:r w:rsidRPr="00C50268">
        <w:t>(1)</w:t>
      </w:r>
      <w:r w:rsidRPr="00C50268">
        <w:tab/>
        <w:t>An authorised person must, before anyone enters premises under a search warrant—</w:t>
      </w:r>
    </w:p>
    <w:p w:rsidR="006F7360" w:rsidRPr="00C50268" w:rsidRDefault="006F7360" w:rsidP="00E154FE">
      <w:pPr>
        <w:pStyle w:val="Apara"/>
      </w:pPr>
      <w:r>
        <w:tab/>
      </w:r>
      <w:r w:rsidRPr="00C50268">
        <w:t>(a)</w:t>
      </w:r>
      <w:r w:rsidRPr="00C50268">
        <w:tab/>
        <w:t>announce that the authorised person is authorised to enter the premises; and</w:t>
      </w:r>
    </w:p>
    <w:p w:rsidR="006F7360" w:rsidRPr="00C50268" w:rsidRDefault="006F7360" w:rsidP="00E154FE">
      <w:pPr>
        <w:pStyle w:val="Apara"/>
      </w:pPr>
      <w:r>
        <w:tab/>
      </w:r>
      <w:r w:rsidRPr="00C50268">
        <w:t>(b)</w:t>
      </w:r>
      <w:r w:rsidRPr="00C50268">
        <w:tab/>
        <w:t>give anyone at the premises an opportunity to allow entry to the premises; and</w:t>
      </w:r>
    </w:p>
    <w:p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rsidR="006F7360" w:rsidRPr="00C50268" w:rsidRDefault="006F7360" w:rsidP="00E154FE">
      <w:pPr>
        <w:pStyle w:val="Apara"/>
      </w:pPr>
      <w:r>
        <w:tab/>
      </w:r>
      <w:r w:rsidRPr="00C50268">
        <w:t>(a)</w:t>
      </w:r>
      <w:r w:rsidRPr="00C50268">
        <w:tab/>
        <w:t>the safety of anyone (including the authorised person or any person assisting); or</w:t>
      </w:r>
    </w:p>
    <w:p w:rsidR="006F7360" w:rsidRPr="00C50268" w:rsidRDefault="006F7360" w:rsidP="00E154FE">
      <w:pPr>
        <w:pStyle w:val="Apara"/>
      </w:pPr>
      <w:r>
        <w:tab/>
      </w:r>
      <w:r w:rsidRPr="00C50268">
        <w:t>(b)</w:t>
      </w:r>
      <w:r w:rsidRPr="00C50268">
        <w:tab/>
        <w:t>that the effective execution of the warrant is not frustrated.</w:t>
      </w:r>
    </w:p>
    <w:p w:rsidR="006F7360" w:rsidRPr="00C50268" w:rsidRDefault="006F7360" w:rsidP="00BF5ABB">
      <w:pPr>
        <w:pStyle w:val="AH5Sec"/>
      </w:pPr>
      <w:bookmarkStart w:id="221" w:name="_Toc514754818"/>
      <w:r w:rsidRPr="002414DE">
        <w:rPr>
          <w:rStyle w:val="CharSectNo"/>
        </w:rPr>
        <w:t>162</w:t>
      </w:r>
      <w:r w:rsidRPr="00C50268">
        <w:tab/>
        <w:t>Details of search warrant to be given to occupier etc</w:t>
      </w:r>
      <w:bookmarkEnd w:id="221"/>
      <w:r w:rsidRPr="00C50268">
        <w:t xml:space="preserve"> </w:t>
      </w:r>
    </w:p>
    <w:p w:rsidR="006F7360" w:rsidRPr="00C50268" w:rsidRDefault="006F7360" w:rsidP="007E312A">
      <w:pPr>
        <w:pStyle w:val="Amainreturn"/>
      </w:pPr>
      <w:r w:rsidRPr="00C50268">
        <w:t>If the occupier of premises, or someone else who apparently represents the occupier, is present at the premises while a search warrant is being executed, the authorised person or a person assisting must make available to the person—</w:t>
      </w:r>
    </w:p>
    <w:p w:rsidR="006F7360" w:rsidRPr="00C50268" w:rsidRDefault="006F7360" w:rsidP="00E154FE">
      <w:pPr>
        <w:pStyle w:val="Apara"/>
      </w:pPr>
      <w:r>
        <w:tab/>
      </w:r>
      <w:r w:rsidRPr="00C50268">
        <w:t>(a)</w:t>
      </w:r>
      <w:r w:rsidRPr="00C50268">
        <w:tab/>
        <w:t>a copy of the warrant; and</w:t>
      </w:r>
    </w:p>
    <w:p w:rsidR="006F7360" w:rsidRPr="00C50268" w:rsidRDefault="006F7360" w:rsidP="00E154FE">
      <w:pPr>
        <w:pStyle w:val="Apara"/>
      </w:pPr>
      <w:r>
        <w:tab/>
      </w:r>
      <w:r w:rsidRPr="00C50268">
        <w:t>(b)</w:t>
      </w:r>
      <w:r w:rsidRPr="00C50268">
        <w:tab/>
        <w:t>a document setting out the rights and obligations of the person.</w:t>
      </w:r>
    </w:p>
    <w:p w:rsidR="006F7360" w:rsidRPr="00C50268" w:rsidRDefault="006F7360" w:rsidP="00BF5ABB">
      <w:pPr>
        <w:pStyle w:val="AH5Sec"/>
      </w:pPr>
      <w:bookmarkStart w:id="222" w:name="_Toc514754819"/>
      <w:r w:rsidRPr="002414DE">
        <w:rPr>
          <w:rStyle w:val="CharSectNo"/>
        </w:rPr>
        <w:t>163</w:t>
      </w:r>
      <w:r w:rsidRPr="00C50268">
        <w:tab/>
        <w:t>Occupier entitled to be present during search etc</w:t>
      </w:r>
      <w:bookmarkEnd w:id="222"/>
      <w:r w:rsidRPr="00C50268">
        <w:t xml:space="preserve"> </w:t>
      </w:r>
    </w:p>
    <w:p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rsidR="006F7360" w:rsidRPr="00C50268" w:rsidRDefault="006F7360" w:rsidP="00E154FE">
      <w:pPr>
        <w:pStyle w:val="Amain"/>
      </w:pPr>
      <w:r>
        <w:tab/>
      </w:r>
      <w:r w:rsidRPr="00C50268">
        <w:t>(2)</w:t>
      </w:r>
      <w:r w:rsidRPr="00C50268">
        <w:tab/>
        <w:t>However, the person is not entitled to observe the search if—</w:t>
      </w:r>
    </w:p>
    <w:p w:rsidR="006F7360" w:rsidRPr="00C50268" w:rsidRDefault="006F7360" w:rsidP="00E154FE">
      <w:pPr>
        <w:pStyle w:val="Apara"/>
      </w:pPr>
      <w:r>
        <w:tab/>
      </w:r>
      <w:r w:rsidRPr="00C50268">
        <w:t>(a)</w:t>
      </w:r>
      <w:r w:rsidRPr="00C50268">
        <w:tab/>
        <w:t>to do so would impede the search; or</w:t>
      </w:r>
    </w:p>
    <w:p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rsidR="006F7360" w:rsidRPr="00C50268" w:rsidRDefault="006F7360" w:rsidP="00E154FE">
      <w:pPr>
        <w:pStyle w:val="Amain"/>
      </w:pPr>
      <w:r>
        <w:tab/>
      </w:r>
      <w:r w:rsidRPr="00C50268">
        <w:t>(3)</w:t>
      </w:r>
      <w:r w:rsidRPr="00C50268">
        <w:tab/>
        <w:t>This section does not prevent 2 or more areas of the premises being searched at the same time.</w:t>
      </w:r>
    </w:p>
    <w:p w:rsidR="006F7360" w:rsidRPr="002414DE" w:rsidRDefault="006F7360" w:rsidP="00BF5ABB">
      <w:pPr>
        <w:pStyle w:val="AH3Div"/>
      </w:pPr>
      <w:bookmarkStart w:id="223" w:name="_Toc514754820"/>
      <w:r w:rsidRPr="002414DE">
        <w:rPr>
          <w:rStyle w:val="CharDivNo"/>
        </w:rPr>
        <w:t>Division 10.4</w:t>
      </w:r>
      <w:r w:rsidRPr="00C50268">
        <w:tab/>
      </w:r>
      <w:r w:rsidRPr="002414DE">
        <w:rPr>
          <w:rStyle w:val="CharDivText"/>
        </w:rPr>
        <w:t>Return and forfeiture of things seized</w:t>
      </w:r>
      <w:bookmarkEnd w:id="223"/>
    </w:p>
    <w:p w:rsidR="006F7360" w:rsidRPr="00C50268" w:rsidRDefault="006F7360" w:rsidP="00BF5ABB">
      <w:pPr>
        <w:pStyle w:val="AH5Sec"/>
      </w:pPr>
      <w:bookmarkStart w:id="224" w:name="_Toc514754821"/>
      <w:r w:rsidRPr="002414DE">
        <w:rPr>
          <w:rStyle w:val="CharSectNo"/>
        </w:rPr>
        <w:t>164</w:t>
      </w:r>
      <w:r w:rsidRPr="00C50268">
        <w:tab/>
        <w:t>Receipt for things seized</w:t>
      </w:r>
      <w:bookmarkEnd w:id="224"/>
      <w:r w:rsidRPr="00C50268">
        <w:t xml:space="preserve"> </w:t>
      </w:r>
    </w:p>
    <w:p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rsidR="006F7360" w:rsidRPr="00C50268" w:rsidRDefault="006F7360" w:rsidP="00E154FE">
      <w:pPr>
        <w:pStyle w:val="Amain"/>
        <w:keepNext/>
      </w:pPr>
      <w:r>
        <w:tab/>
      </w:r>
      <w:r w:rsidRPr="00C50268">
        <w:t>(3)</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6F7360" w:rsidRPr="00C50268" w:rsidRDefault="006F7360" w:rsidP="00E154FE">
      <w:pPr>
        <w:pStyle w:val="Apara"/>
      </w:pPr>
      <w:r>
        <w:tab/>
      </w:r>
      <w:r w:rsidRPr="00C50268">
        <w:t>(c)</w:t>
      </w:r>
      <w:r w:rsidRPr="00C50268">
        <w:tab/>
        <w:t>the authorised person’s name, and how to contact the authorised person;</w:t>
      </w:r>
    </w:p>
    <w:p w:rsidR="006F7360" w:rsidRPr="00C50268" w:rsidRDefault="006F7360" w:rsidP="00E154FE">
      <w:pPr>
        <w:pStyle w:val="Apara"/>
        <w:keepNext/>
      </w:pPr>
      <w:r>
        <w:tab/>
      </w:r>
      <w:r w:rsidRPr="00C50268">
        <w:t>(d)</w:t>
      </w:r>
      <w:r w:rsidRPr="00C50268">
        <w:tab/>
        <w:t>if the thing is moved from the premises where it is seized—where the thing is to be taken.</w:t>
      </w:r>
    </w:p>
    <w:p w:rsidR="006F7360" w:rsidRPr="00C50268" w:rsidRDefault="006F7360">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225" w:name="_Toc514754822"/>
      <w:r w:rsidRPr="002414DE">
        <w:rPr>
          <w:rStyle w:val="CharSectNo"/>
        </w:rPr>
        <w:t>165</w:t>
      </w:r>
      <w:r w:rsidRPr="00C50268">
        <w:tab/>
        <w:t>Moving things to another place for examination or processing under search warrant</w:t>
      </w:r>
      <w:bookmarkEnd w:id="225"/>
    </w:p>
    <w:p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rsidR="006F7360" w:rsidRPr="00C50268" w:rsidRDefault="006F7360" w:rsidP="00E154FE">
      <w:pPr>
        <w:pStyle w:val="Apara"/>
        <w:keepNext/>
      </w:pPr>
      <w:r>
        <w:tab/>
      </w:r>
      <w:r w:rsidRPr="00C50268">
        <w:t>(a)</w:t>
      </w:r>
      <w:r w:rsidRPr="00C50268">
        <w:tab/>
        <w:t>both of the following apply:</w:t>
      </w:r>
    </w:p>
    <w:p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rsidR="006F7360" w:rsidRPr="00C50268" w:rsidRDefault="006F7360" w:rsidP="00E154FE">
      <w:pPr>
        <w:pStyle w:val="Apara"/>
      </w:pPr>
      <w:r>
        <w:tab/>
      </w:r>
      <w:r w:rsidRPr="00C50268">
        <w:t>(b)</w:t>
      </w:r>
      <w:r w:rsidRPr="00C50268">
        <w:tab/>
        <w:t>the occupier of the premises agrees in writing.</w:t>
      </w:r>
    </w:p>
    <w:p w:rsidR="006F7360" w:rsidRPr="00C50268" w:rsidRDefault="006F7360" w:rsidP="00E154FE">
      <w:pPr>
        <w:pStyle w:val="Amain"/>
      </w:pPr>
      <w:r>
        <w:tab/>
      </w:r>
      <w:r w:rsidRPr="00C50268">
        <w:t>(2)</w:t>
      </w:r>
      <w:r w:rsidRPr="00C50268">
        <w:tab/>
        <w:t>The thing may be moved to another place for examination or processing for not longer than 72 hours.</w:t>
      </w:r>
    </w:p>
    <w:p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rsidR="006F7360" w:rsidRPr="00C50268" w:rsidRDefault="006F7360" w:rsidP="00E154FE">
      <w:pPr>
        <w:pStyle w:val="Amain"/>
      </w:pPr>
      <w:r>
        <w:tab/>
      </w:r>
      <w:r w:rsidRPr="00C50268">
        <w:t>(4)</w:t>
      </w:r>
      <w:r w:rsidRPr="00C50268">
        <w:tab/>
        <w:t>The authorised person must give notice of the application to the occupier of the premises, and the occupier is entitled to be heard on the application.</w:t>
      </w:r>
    </w:p>
    <w:p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rsidR="006F7360" w:rsidRPr="00C50268" w:rsidRDefault="006F7360" w:rsidP="00E154FE">
      <w:pPr>
        <w:pStyle w:val="Apara"/>
      </w:pPr>
      <w:r>
        <w:tab/>
      </w:r>
      <w:r w:rsidRPr="00C50268">
        <w:t>(b)</w:t>
      </w:r>
      <w:r w:rsidRPr="00C50268">
        <w:tab/>
        <w:t>allow the occupier or the occupier’s representative to be present during the examination or processing.</w:t>
      </w:r>
    </w:p>
    <w:p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rsidR="006F7360" w:rsidRPr="00C50268" w:rsidRDefault="006F7360" w:rsidP="00BF5ABB">
      <w:pPr>
        <w:pStyle w:val="AH5Sec"/>
      </w:pPr>
      <w:bookmarkStart w:id="226" w:name="_Toc514754823"/>
      <w:r w:rsidRPr="002414DE">
        <w:rPr>
          <w:rStyle w:val="CharSectNo"/>
        </w:rPr>
        <w:t>166</w:t>
      </w:r>
      <w:r w:rsidRPr="00C50268">
        <w:tab/>
        <w:t>Access to things seized</w:t>
      </w:r>
      <w:bookmarkEnd w:id="226"/>
      <w:r w:rsidRPr="00C50268">
        <w:t xml:space="preserve"> </w:t>
      </w:r>
    </w:p>
    <w:p w:rsidR="006F7360" w:rsidRPr="00C50268" w:rsidRDefault="006F7360" w:rsidP="007E312A">
      <w:pPr>
        <w:pStyle w:val="Amainreturn"/>
      </w:pPr>
      <w:r w:rsidRPr="00C50268">
        <w:t>A person who would, apart from the seizure, be entitled to inspect a thing seized under this part may—</w:t>
      </w:r>
    </w:p>
    <w:p w:rsidR="006F7360" w:rsidRPr="00C50268" w:rsidRDefault="006F7360" w:rsidP="00E154FE">
      <w:pPr>
        <w:pStyle w:val="Apara"/>
      </w:pPr>
      <w:r>
        <w:tab/>
      </w:r>
      <w:r w:rsidRPr="00C50268">
        <w:t>(a)</w:t>
      </w:r>
      <w:r w:rsidRPr="00C50268">
        <w:tab/>
        <w:t>inspect it; and</w:t>
      </w:r>
    </w:p>
    <w:p w:rsidR="006F7360" w:rsidRPr="00C50268" w:rsidRDefault="006F7360" w:rsidP="00E154FE">
      <w:pPr>
        <w:pStyle w:val="Apara"/>
      </w:pPr>
      <w:r>
        <w:tab/>
      </w:r>
      <w:r w:rsidRPr="00C50268">
        <w:t>(b)</w:t>
      </w:r>
      <w:r w:rsidRPr="00C50268">
        <w:tab/>
        <w:t>if it is a document—take extracts from it or make copies of it.</w:t>
      </w:r>
    </w:p>
    <w:p w:rsidR="006F7360" w:rsidRPr="00C50268" w:rsidRDefault="006F7360" w:rsidP="00BF5ABB">
      <w:pPr>
        <w:pStyle w:val="AH5Sec"/>
      </w:pPr>
      <w:bookmarkStart w:id="227" w:name="_Toc514754824"/>
      <w:r w:rsidRPr="002414DE">
        <w:rPr>
          <w:rStyle w:val="CharSectNo"/>
        </w:rPr>
        <w:t>167</w:t>
      </w:r>
      <w:r w:rsidRPr="00C50268">
        <w:tab/>
        <w:t>Return of things seized</w:t>
      </w:r>
      <w:bookmarkEnd w:id="227"/>
      <w:r w:rsidRPr="00C50268">
        <w:t xml:space="preserve"> </w:t>
      </w:r>
    </w:p>
    <w:p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rsidR="006F7360" w:rsidRPr="00C50268" w:rsidRDefault="006F7360" w:rsidP="00E154FE">
      <w:pPr>
        <w:pStyle w:val="Apara"/>
      </w:pPr>
      <w:r>
        <w:tab/>
      </w:r>
      <w:r w:rsidRPr="00C50268">
        <w:t>(b)</w:t>
      </w:r>
      <w:r w:rsidRPr="00C50268">
        <w:tab/>
        <w:t xml:space="preserve">an application for the forfeiture of the seized thing is made to a court under the </w:t>
      </w:r>
      <w:hyperlink r:id="rId151"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rsidR="006F7360" w:rsidRPr="00C50268" w:rsidRDefault="006F7360" w:rsidP="00E154FE">
      <w:pPr>
        <w:pStyle w:val="Amain"/>
      </w:pPr>
      <w:r>
        <w:tab/>
      </w:r>
      <w:r w:rsidRPr="00C50268">
        <w:t>(2)</w:t>
      </w:r>
      <w:r w:rsidRPr="00C50268">
        <w:tab/>
        <w:t>However, this section does not apply to a thing—</w:t>
      </w:r>
    </w:p>
    <w:p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rsidR="006F7360" w:rsidRPr="00C50268" w:rsidRDefault="006F7360" w:rsidP="00E154FE">
      <w:pPr>
        <w:pStyle w:val="Apara"/>
      </w:pPr>
      <w:r>
        <w:tab/>
      </w:r>
      <w:r w:rsidRPr="00C50268">
        <w:t>(b)</w:t>
      </w:r>
      <w:r w:rsidRPr="00C50268">
        <w:tab/>
        <w:t>if possession of it by its owner would be an offence.</w:t>
      </w:r>
    </w:p>
    <w:p w:rsidR="006F7360" w:rsidRPr="00C50268" w:rsidRDefault="006F7360" w:rsidP="00BF5ABB">
      <w:pPr>
        <w:pStyle w:val="AH5Sec"/>
      </w:pPr>
      <w:bookmarkStart w:id="228" w:name="_Toc514754825"/>
      <w:r w:rsidRPr="002414DE">
        <w:rPr>
          <w:rStyle w:val="CharSectNo"/>
        </w:rPr>
        <w:t>168</w:t>
      </w:r>
      <w:r w:rsidRPr="00C50268">
        <w:tab/>
        <w:t>Forfeiture of seized things</w:t>
      </w:r>
      <w:bookmarkEnd w:id="228"/>
      <w:r w:rsidRPr="00C50268">
        <w:t xml:space="preserve"> </w:t>
      </w:r>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anything seized under this part has not been returned under section 167; and</w:t>
      </w:r>
    </w:p>
    <w:p w:rsidR="006F7360" w:rsidRPr="00C50268" w:rsidRDefault="006F7360" w:rsidP="00E154FE">
      <w:pPr>
        <w:pStyle w:val="Apara"/>
      </w:pPr>
      <w:r>
        <w:tab/>
      </w:r>
      <w:r w:rsidRPr="00C50268">
        <w:t>(b)</w:t>
      </w:r>
      <w:r w:rsidRPr="00C50268">
        <w:tab/>
        <w:t>an application for disallowance of the seizure under section 170—</w:t>
      </w:r>
    </w:p>
    <w:p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rsidR="006F7360" w:rsidRPr="00C50268" w:rsidRDefault="006F7360" w:rsidP="00E154FE">
      <w:pPr>
        <w:pStyle w:val="Amain"/>
      </w:pPr>
      <w:r>
        <w:tab/>
      </w:r>
      <w:r w:rsidRPr="00C50268">
        <w:t>(2)</w:t>
      </w:r>
      <w:r w:rsidRPr="00C50268">
        <w:tab/>
        <w:t>If this section applies to the seized thing—</w:t>
      </w:r>
    </w:p>
    <w:p w:rsidR="006F7360" w:rsidRPr="00C50268" w:rsidRDefault="006F7360" w:rsidP="00E154FE">
      <w:pPr>
        <w:pStyle w:val="Apara"/>
      </w:pPr>
      <w:r>
        <w:tab/>
      </w:r>
      <w:r w:rsidRPr="00C50268">
        <w:t>(a)</w:t>
      </w:r>
      <w:r w:rsidRPr="00C50268">
        <w:tab/>
        <w:t>it is forfeited to the Territory; and</w:t>
      </w:r>
    </w:p>
    <w:p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rsidR="006F7360" w:rsidRPr="00C50268" w:rsidRDefault="006F7360" w:rsidP="00BF5ABB">
      <w:pPr>
        <w:pStyle w:val="AH5Sec"/>
      </w:pPr>
      <w:bookmarkStart w:id="229" w:name="_Toc514754826"/>
      <w:r w:rsidRPr="002414DE">
        <w:rPr>
          <w:rStyle w:val="CharSectNo"/>
        </w:rPr>
        <w:t>169</w:t>
      </w:r>
      <w:r w:rsidRPr="00C50268">
        <w:tab/>
        <w:t>Power to destroy unsafe things</w:t>
      </w:r>
      <w:bookmarkEnd w:id="229"/>
      <w:r w:rsidRPr="00C50268">
        <w:t xml:space="preserve"> </w:t>
      </w:r>
    </w:p>
    <w:p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rsidR="006F7360" w:rsidRPr="00C50268" w:rsidRDefault="006F7360" w:rsidP="00E154FE">
      <w:pPr>
        <w:pStyle w:val="Amain"/>
        <w:keepNext/>
      </w:pPr>
      <w:r>
        <w:tab/>
      </w:r>
      <w:r w:rsidRPr="00C50268">
        <w:t>(3)</w:t>
      </w:r>
      <w:r w:rsidRPr="00C50268">
        <w:tab/>
        <w:t>The direction may state 1 or more of the following:</w:t>
      </w:r>
    </w:p>
    <w:p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rsidR="006F7360" w:rsidRPr="00C50268" w:rsidRDefault="006F7360" w:rsidP="00E154FE">
      <w:pPr>
        <w:pStyle w:val="Penalty"/>
        <w:keepNext/>
        <w:rPr>
          <w:snapToGrid w:val="0"/>
        </w:rPr>
      </w:pPr>
      <w:r w:rsidRPr="00C50268">
        <w:rPr>
          <w:snapToGrid w:val="0"/>
        </w:rPr>
        <w:t>Maximum penalty:  100 penalty units.</w:t>
      </w:r>
    </w:p>
    <w:p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rsidR="006F7360" w:rsidRPr="00C50268" w:rsidRDefault="006F7360" w:rsidP="00E154FE">
      <w:pPr>
        <w:pStyle w:val="Apara"/>
      </w:pPr>
      <w:r>
        <w:tab/>
      </w:r>
      <w:r w:rsidRPr="00C50268">
        <w:t>(b)</w:t>
      </w:r>
      <w:r w:rsidRPr="00C50268">
        <w:tab/>
        <w:t>each person in control of the premises where the thing was.</w:t>
      </w:r>
    </w:p>
    <w:p w:rsidR="006F7360" w:rsidRPr="00C50268" w:rsidRDefault="006F7360" w:rsidP="00E154FE">
      <w:pPr>
        <w:pStyle w:val="Amain"/>
      </w:pPr>
      <w:r>
        <w:tab/>
      </w:r>
      <w:r w:rsidRPr="00C50268">
        <w:t>(7)</w:t>
      </w:r>
      <w:r w:rsidRPr="00C50268">
        <w:tab/>
        <w:t>An offence against this section is a strict liability offence.</w:t>
      </w:r>
    </w:p>
    <w:p w:rsidR="006F7360" w:rsidRPr="00C50268" w:rsidRDefault="006F7360" w:rsidP="00BF5ABB">
      <w:pPr>
        <w:pStyle w:val="AH5Sec"/>
      </w:pPr>
      <w:bookmarkStart w:id="230" w:name="_Toc514754827"/>
      <w:r w:rsidRPr="002414DE">
        <w:rPr>
          <w:rStyle w:val="CharSectNo"/>
        </w:rPr>
        <w:t>170</w:t>
      </w:r>
      <w:r w:rsidRPr="00C50268">
        <w:tab/>
        <w:t>Application for order disallowing seizure</w:t>
      </w:r>
      <w:bookmarkEnd w:id="230"/>
    </w:p>
    <w:p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52" w:tooltip="A2001-14" w:history="1">
        <w:r w:rsidRPr="00591A0F">
          <w:rPr>
            <w:rStyle w:val="charCitHyperlinkAbbrev"/>
          </w:rPr>
          <w:t>Legislation Act</w:t>
        </w:r>
      </w:hyperlink>
      <w:r w:rsidRPr="00591A0F">
        <w:t>, pt 19.5.</w:t>
      </w:r>
    </w:p>
    <w:p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rsidR="006F7360" w:rsidRPr="00C50268" w:rsidRDefault="006F7360" w:rsidP="00BF5ABB">
      <w:pPr>
        <w:pStyle w:val="AH5Sec"/>
      </w:pPr>
      <w:bookmarkStart w:id="231" w:name="_Toc514754828"/>
      <w:r w:rsidRPr="002414DE">
        <w:rPr>
          <w:rStyle w:val="CharSectNo"/>
        </w:rPr>
        <w:t>171</w:t>
      </w:r>
      <w:r w:rsidRPr="00C50268">
        <w:tab/>
        <w:t>Order for return of seized thing</w:t>
      </w:r>
      <w:bookmarkEnd w:id="231"/>
    </w:p>
    <w:p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rsidR="006F7360" w:rsidRPr="00C50268" w:rsidRDefault="006F7360" w:rsidP="00E154FE">
      <w:pPr>
        <w:pStyle w:val="Amain"/>
      </w:pPr>
      <w:r>
        <w:tab/>
      </w:r>
      <w:r w:rsidRPr="00C50268">
        <w:t>(2)</w:t>
      </w:r>
      <w:r w:rsidRPr="00C50268">
        <w:tab/>
        <w:t>The Magistrates Court must make an order disallowing the seizure if satisfied that—</w:t>
      </w:r>
    </w:p>
    <w:p w:rsidR="006F7360" w:rsidRPr="00C50268" w:rsidRDefault="006F7360" w:rsidP="00E154FE">
      <w:pPr>
        <w:pStyle w:val="Apara"/>
      </w:pPr>
      <w:r>
        <w:tab/>
      </w:r>
      <w:r w:rsidRPr="00C50268">
        <w:t>(a)</w:t>
      </w:r>
      <w:r w:rsidRPr="00C50268">
        <w:tab/>
        <w:t>the applicant would, apart from the seizure, be entitled to the return of the seized thing; and</w:t>
      </w:r>
    </w:p>
    <w:p w:rsidR="006F7360" w:rsidRPr="00C50268" w:rsidRDefault="006F7360" w:rsidP="00E154FE">
      <w:pPr>
        <w:pStyle w:val="Apara"/>
      </w:pPr>
      <w:r>
        <w:tab/>
      </w:r>
      <w:r w:rsidRPr="00C50268">
        <w:t>(b)</w:t>
      </w:r>
      <w:r w:rsidRPr="00C50268">
        <w:tab/>
        <w:t>the thing is not connected with an offence against this Act; and</w:t>
      </w:r>
    </w:p>
    <w:p w:rsidR="006F7360" w:rsidRPr="00C50268" w:rsidRDefault="006F7360" w:rsidP="00E154FE">
      <w:pPr>
        <w:pStyle w:val="Apara"/>
      </w:pPr>
      <w:r>
        <w:tab/>
      </w:r>
      <w:r w:rsidRPr="00C50268">
        <w:t>(c)</w:t>
      </w:r>
      <w:r w:rsidRPr="00C50268">
        <w:tab/>
        <w:t>possession of the thing by the person would not be an offence.</w:t>
      </w:r>
    </w:p>
    <w:p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rsidR="006F7360" w:rsidRPr="00C50268" w:rsidRDefault="006F7360" w:rsidP="00E154FE">
      <w:pPr>
        <w:pStyle w:val="Apara"/>
      </w:pPr>
      <w:r>
        <w:tab/>
      </w:r>
      <w:r w:rsidRPr="00C50268">
        <w:t>(b)</w:t>
      </w:r>
      <w:r w:rsidRPr="00C50268">
        <w:tab/>
        <w:t>if the thing cannot be returned or has depreciated in value because of the seizure—an order directing the Territory to pay reasonable compensation;</w:t>
      </w:r>
    </w:p>
    <w:p w:rsidR="006F7360" w:rsidRPr="00C50268" w:rsidRDefault="006F7360" w:rsidP="00E154FE">
      <w:pPr>
        <w:pStyle w:val="Apara"/>
      </w:pPr>
      <w:r>
        <w:tab/>
      </w:r>
      <w:r w:rsidRPr="00C50268">
        <w:t>(c)</w:t>
      </w:r>
      <w:r w:rsidRPr="00C50268">
        <w:tab/>
        <w:t>an order about the payment of costs in relation to the application.</w:t>
      </w:r>
    </w:p>
    <w:p w:rsidR="006F7360" w:rsidRPr="002414DE" w:rsidRDefault="006F7360" w:rsidP="00BF5ABB">
      <w:pPr>
        <w:pStyle w:val="AH3Div"/>
      </w:pPr>
      <w:bookmarkStart w:id="232" w:name="_Toc514754829"/>
      <w:r w:rsidRPr="002414DE">
        <w:rPr>
          <w:rStyle w:val="CharDivNo"/>
        </w:rPr>
        <w:t>Division 10.5</w:t>
      </w:r>
      <w:r w:rsidRPr="00C50268">
        <w:tab/>
      </w:r>
      <w:r w:rsidRPr="002414DE">
        <w:rPr>
          <w:rStyle w:val="CharDivText"/>
        </w:rPr>
        <w:t>Enforcement—miscellaneous</w:t>
      </w:r>
      <w:bookmarkEnd w:id="232"/>
    </w:p>
    <w:p w:rsidR="006F7360" w:rsidRPr="00C50268" w:rsidRDefault="006F7360" w:rsidP="00BF5ABB">
      <w:pPr>
        <w:pStyle w:val="AH5Sec"/>
      </w:pPr>
      <w:bookmarkStart w:id="233" w:name="_Toc514754830"/>
      <w:r w:rsidRPr="002414DE">
        <w:rPr>
          <w:rStyle w:val="CharSectNo"/>
        </w:rPr>
        <w:t>172</w:t>
      </w:r>
      <w:r w:rsidRPr="00C50268">
        <w:tab/>
        <w:t>Damage etc to be minimised</w:t>
      </w:r>
      <w:bookmarkEnd w:id="233"/>
    </w:p>
    <w:p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6F7360" w:rsidRPr="00C50268" w:rsidRDefault="006F7360" w:rsidP="00E154FE">
      <w:pPr>
        <w:pStyle w:val="Amain"/>
      </w:pPr>
      <w:r>
        <w:tab/>
      </w:r>
      <w:r w:rsidRPr="00C50268">
        <w:t>(3)</w:t>
      </w:r>
      <w:r w:rsidRPr="00C50268">
        <w:tab/>
        <w:t>The notice must state that—</w:t>
      </w:r>
    </w:p>
    <w:p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rsidR="006F7360" w:rsidRPr="00C50268" w:rsidRDefault="006F7360" w:rsidP="00BF5ABB">
      <w:pPr>
        <w:pStyle w:val="AH5Sec"/>
      </w:pPr>
      <w:bookmarkStart w:id="234" w:name="_Toc514754831"/>
      <w:r w:rsidRPr="002414DE">
        <w:rPr>
          <w:rStyle w:val="CharSectNo"/>
        </w:rPr>
        <w:t>173</w:t>
      </w:r>
      <w:r w:rsidRPr="00C50268">
        <w:tab/>
        <w:t>Compensation for exercise of enforcement powers</w:t>
      </w:r>
      <w:bookmarkEnd w:id="234"/>
    </w:p>
    <w:p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rsidR="006F7360" w:rsidRPr="00C50268" w:rsidRDefault="006F7360" w:rsidP="00E154FE">
      <w:pPr>
        <w:pStyle w:val="Amain"/>
      </w:pPr>
      <w:r>
        <w:tab/>
      </w:r>
      <w:r w:rsidRPr="00C50268">
        <w:t>(2)</w:t>
      </w:r>
      <w:r w:rsidRPr="00C50268">
        <w:tab/>
        <w:t>Compensation may be claimed and ordered in a proceeding for—</w:t>
      </w:r>
    </w:p>
    <w:p w:rsidR="006F7360" w:rsidRPr="00C50268" w:rsidRDefault="006F7360" w:rsidP="00E154FE">
      <w:pPr>
        <w:pStyle w:val="Apara"/>
      </w:pPr>
      <w:r>
        <w:tab/>
      </w:r>
      <w:r w:rsidRPr="00C50268">
        <w:t>(a)</w:t>
      </w:r>
      <w:r w:rsidRPr="00C50268">
        <w:tab/>
        <w:t>compensation brought in a court of competent jurisdiction; or</w:t>
      </w:r>
    </w:p>
    <w:p w:rsidR="006F7360" w:rsidRPr="00C50268" w:rsidRDefault="006F7360" w:rsidP="00E154FE">
      <w:pPr>
        <w:pStyle w:val="Apara"/>
      </w:pPr>
      <w:r>
        <w:tab/>
      </w:r>
      <w:r w:rsidRPr="00C50268">
        <w:t>(b)</w:t>
      </w:r>
      <w:r w:rsidRPr="00C50268">
        <w:tab/>
        <w:t>an offence against this Act brought against the person making the claim for compensation.</w:t>
      </w:r>
    </w:p>
    <w:p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rsidR="006F7360" w:rsidRPr="00C50268" w:rsidRDefault="006F7360" w:rsidP="00AF3309">
      <w:pPr>
        <w:pStyle w:val="PageBreak"/>
      </w:pPr>
      <w:r w:rsidRPr="00C50268">
        <w:br w:type="page"/>
      </w:r>
    </w:p>
    <w:p w:rsidR="006F7360" w:rsidRPr="002414DE" w:rsidRDefault="006F7360" w:rsidP="00BF5ABB">
      <w:pPr>
        <w:pStyle w:val="AH2Part"/>
      </w:pPr>
      <w:bookmarkStart w:id="235" w:name="_Toc514754832"/>
      <w:r w:rsidRPr="002414DE">
        <w:rPr>
          <w:rStyle w:val="CharPartNo"/>
        </w:rPr>
        <w:t>Part 11</w:t>
      </w:r>
      <w:r w:rsidRPr="00C50268">
        <w:tab/>
      </w:r>
      <w:r w:rsidRPr="002414DE">
        <w:rPr>
          <w:rStyle w:val="CharPartText"/>
        </w:rPr>
        <w:t>Complaints and occupational discipline</w:t>
      </w:r>
      <w:bookmarkEnd w:id="235"/>
    </w:p>
    <w:p w:rsidR="006F7360" w:rsidRPr="002414DE" w:rsidRDefault="006F7360" w:rsidP="00BF5ABB">
      <w:pPr>
        <w:pStyle w:val="AH3Div"/>
      </w:pPr>
      <w:bookmarkStart w:id="236" w:name="_Toc514754833"/>
      <w:r w:rsidRPr="002414DE">
        <w:rPr>
          <w:rStyle w:val="CharDivNo"/>
        </w:rPr>
        <w:t>Division 11.1</w:t>
      </w:r>
      <w:r w:rsidRPr="00C50268">
        <w:tab/>
      </w:r>
      <w:r w:rsidRPr="002414DE">
        <w:rPr>
          <w:rStyle w:val="CharDivText"/>
        </w:rPr>
        <w:t>General</w:t>
      </w:r>
      <w:bookmarkEnd w:id="236"/>
    </w:p>
    <w:p w:rsidR="006F7360" w:rsidRPr="00C50268" w:rsidRDefault="006F7360" w:rsidP="00BF5ABB">
      <w:pPr>
        <w:pStyle w:val="AH5Sec"/>
      </w:pPr>
      <w:bookmarkStart w:id="237" w:name="_Toc514754834"/>
      <w:r w:rsidRPr="002414DE">
        <w:rPr>
          <w:rStyle w:val="CharSectNo"/>
        </w:rPr>
        <w:t>174</w:t>
      </w:r>
      <w:r w:rsidRPr="00C50268">
        <w:tab/>
        <w:t xml:space="preserve">Who is a </w:t>
      </w:r>
      <w:r w:rsidRPr="00E22F45">
        <w:rPr>
          <w:rStyle w:val="charItals"/>
        </w:rPr>
        <w:t>licensee</w:t>
      </w:r>
      <w:r w:rsidRPr="00C50268">
        <w:t>?—pt 11</w:t>
      </w:r>
      <w:bookmarkEnd w:id="237"/>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licensee</w:t>
      </w:r>
      <w:r w:rsidRPr="00C50268">
        <w:t>—</w:t>
      </w:r>
    </w:p>
    <w:p w:rsidR="006F7360" w:rsidRPr="00C50268" w:rsidRDefault="006F7360" w:rsidP="00E154FE">
      <w:pPr>
        <w:pStyle w:val="aDefpara"/>
      </w:pPr>
      <w:r>
        <w:tab/>
      </w:r>
      <w:r w:rsidRPr="00C50268">
        <w:t>(a)</w:t>
      </w:r>
      <w:r w:rsidRPr="00C50268">
        <w:tab/>
        <w:t>means a licensee or former licensee; and</w:t>
      </w:r>
    </w:p>
    <w:p w:rsidR="006F7360" w:rsidRPr="00C50268" w:rsidRDefault="006F7360" w:rsidP="00E154FE">
      <w:pPr>
        <w:pStyle w:val="aDefpara"/>
      </w:pPr>
      <w:r>
        <w:tab/>
      </w:r>
      <w:r w:rsidRPr="00C50268">
        <w:t>(b)</w:t>
      </w:r>
      <w:r w:rsidRPr="00C50268">
        <w:tab/>
        <w:t>includes an influential person for a corporation that is a licensee or former licensee.</w:t>
      </w:r>
    </w:p>
    <w:p w:rsidR="006F7360" w:rsidRPr="00C50268" w:rsidRDefault="006F7360" w:rsidP="00BF5ABB">
      <w:pPr>
        <w:pStyle w:val="AH5Sec"/>
      </w:pPr>
      <w:bookmarkStart w:id="238" w:name="_Toc514754835"/>
      <w:r w:rsidRPr="002414DE">
        <w:rPr>
          <w:rStyle w:val="CharSectNo"/>
        </w:rPr>
        <w:t>175</w:t>
      </w:r>
      <w:r w:rsidRPr="00C50268">
        <w:tab/>
        <w:t xml:space="preserve">Who is a </w:t>
      </w:r>
      <w:r w:rsidRPr="00A94B41">
        <w:rPr>
          <w:rStyle w:val="charItals"/>
        </w:rPr>
        <w:t>commercial permit-holder</w:t>
      </w:r>
      <w:r w:rsidRPr="00C50268">
        <w:t>?—pt 11</w:t>
      </w:r>
      <w:bookmarkEnd w:id="238"/>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commercial permit-holder</w:t>
      </w:r>
      <w:r w:rsidRPr="00C50268">
        <w:t>—</w:t>
      </w:r>
    </w:p>
    <w:p w:rsidR="006F7360" w:rsidRPr="00C50268" w:rsidRDefault="006F7360" w:rsidP="00E154FE">
      <w:pPr>
        <w:pStyle w:val="aDefpara"/>
      </w:pPr>
      <w:r>
        <w:tab/>
      </w:r>
      <w:r w:rsidRPr="00C50268">
        <w:t>(a)</w:t>
      </w:r>
      <w:r w:rsidRPr="00C50268">
        <w:tab/>
        <w:t>means a commercial permit-holder or former commercial permit-holder; and</w:t>
      </w:r>
    </w:p>
    <w:p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rsidR="006F7360" w:rsidRPr="002414DE" w:rsidRDefault="006F7360" w:rsidP="00BF5ABB">
      <w:pPr>
        <w:pStyle w:val="AH3Div"/>
      </w:pPr>
      <w:bookmarkStart w:id="239" w:name="_Toc514754836"/>
      <w:r w:rsidRPr="002414DE">
        <w:rPr>
          <w:rStyle w:val="CharDivNo"/>
        </w:rPr>
        <w:t>Division 11.2</w:t>
      </w:r>
      <w:r w:rsidRPr="00C50268">
        <w:tab/>
      </w:r>
      <w:r w:rsidRPr="002414DE">
        <w:rPr>
          <w:rStyle w:val="CharDivText"/>
        </w:rPr>
        <w:t>Complaints</w:t>
      </w:r>
      <w:bookmarkEnd w:id="239"/>
    </w:p>
    <w:p w:rsidR="006F7360" w:rsidRPr="00C50268" w:rsidRDefault="006F7360" w:rsidP="00BF5ABB">
      <w:pPr>
        <w:pStyle w:val="AH5Sec"/>
      </w:pPr>
      <w:bookmarkStart w:id="240" w:name="_Toc514754837"/>
      <w:r w:rsidRPr="002414DE">
        <w:rPr>
          <w:rStyle w:val="CharSectNo"/>
        </w:rPr>
        <w:t>176</w:t>
      </w:r>
      <w:r w:rsidRPr="00C50268">
        <w:tab/>
        <w:t>Who may complain?</w:t>
      </w:r>
      <w:bookmarkEnd w:id="240"/>
    </w:p>
    <w:p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rsidR="006F7360" w:rsidRPr="00C50268" w:rsidRDefault="006F7360" w:rsidP="00BB4F5F">
      <w:pPr>
        <w:pStyle w:val="aExamHdgss"/>
      </w:pPr>
      <w:r w:rsidRPr="00C50268">
        <w:t>Examples—people who may complain</w:t>
      </w:r>
    </w:p>
    <w:p w:rsidR="006F7360" w:rsidRPr="00C50268" w:rsidRDefault="006F7360" w:rsidP="00BB4F5F">
      <w:pPr>
        <w:pStyle w:val="aExamINumss"/>
        <w:keepNext/>
        <w:ind w:left="1505" w:hanging="405"/>
      </w:pPr>
      <w:r w:rsidRPr="00C50268">
        <w:t>1</w:t>
      </w:r>
      <w:r w:rsidRPr="00C50268">
        <w:tab/>
        <w:t xml:space="preserve">a member of the public </w:t>
      </w:r>
    </w:p>
    <w:p w:rsidR="006F7360" w:rsidRPr="00C50268" w:rsidRDefault="006F7360" w:rsidP="00732D03">
      <w:pPr>
        <w:pStyle w:val="aExamINumss"/>
        <w:keepNext/>
        <w:ind w:left="1505" w:hanging="405"/>
      </w:pPr>
      <w:r w:rsidRPr="00C50268">
        <w:t>2</w:t>
      </w:r>
      <w:r w:rsidRPr="00C50268">
        <w:tab/>
        <w:t>a user of a service</w:t>
      </w:r>
    </w:p>
    <w:p w:rsidR="006F7360" w:rsidRPr="00C50268" w:rsidRDefault="006F7360" w:rsidP="00CF0388">
      <w:pPr>
        <w:pStyle w:val="aNote"/>
        <w:jc w:val="left"/>
      </w:pPr>
      <w:r w:rsidRPr="00E22F45">
        <w:rPr>
          <w:rStyle w:val="charItals"/>
        </w:rPr>
        <w:t>Note 1</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rsidR="006F7360" w:rsidRPr="00C50268" w:rsidRDefault="006F7360" w:rsidP="00732D03">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53"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41" w:name="_Toc514754838"/>
      <w:r w:rsidRPr="002414DE">
        <w:rPr>
          <w:rStyle w:val="CharSectNo"/>
        </w:rPr>
        <w:t>177</w:t>
      </w:r>
      <w:r w:rsidRPr="00C50268">
        <w:tab/>
        <w:t>Form of complaint</w:t>
      </w:r>
      <w:bookmarkEnd w:id="241"/>
    </w:p>
    <w:p w:rsidR="006F7360" w:rsidRPr="00C50268" w:rsidRDefault="006F7360" w:rsidP="00E154FE">
      <w:pPr>
        <w:pStyle w:val="Amain"/>
      </w:pPr>
      <w:r>
        <w:tab/>
      </w:r>
      <w:r w:rsidRPr="00C50268">
        <w:t>(1)</w:t>
      </w:r>
      <w:r w:rsidRPr="00C50268">
        <w:tab/>
        <w:t>A complaint must—</w:t>
      </w:r>
    </w:p>
    <w:p w:rsidR="006F7360" w:rsidRPr="00C50268" w:rsidRDefault="006F7360" w:rsidP="00E154FE">
      <w:pPr>
        <w:pStyle w:val="Apara"/>
      </w:pPr>
      <w:r>
        <w:tab/>
      </w:r>
      <w:r w:rsidRPr="00C50268">
        <w:t>(a)</w:t>
      </w:r>
      <w:r w:rsidRPr="00C50268">
        <w:tab/>
        <w:t>be in writing; and</w:t>
      </w:r>
    </w:p>
    <w:p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rsidR="006F7360" w:rsidRPr="00C50268" w:rsidRDefault="006F7360" w:rsidP="00BF5ABB">
      <w:pPr>
        <w:pStyle w:val="AH5Sec"/>
      </w:pPr>
      <w:bookmarkStart w:id="242" w:name="_Toc514754839"/>
      <w:r w:rsidRPr="002414DE">
        <w:rPr>
          <w:rStyle w:val="CharSectNo"/>
        </w:rPr>
        <w:t>178</w:t>
      </w:r>
      <w:r w:rsidRPr="00C50268">
        <w:tab/>
        <w:t>Withdrawal of complaints</w:t>
      </w:r>
      <w:bookmarkEnd w:id="242"/>
    </w:p>
    <w:p w:rsidR="006F7360" w:rsidRPr="00C50268" w:rsidRDefault="006F7360" w:rsidP="00BB4F5F">
      <w:pPr>
        <w:pStyle w:val="Amain"/>
        <w:keepNext/>
      </w:pPr>
      <w:r>
        <w:tab/>
      </w:r>
      <w:r w:rsidRPr="00C50268">
        <w:t>(1)</w:t>
      </w:r>
      <w:r w:rsidRPr="00C50268">
        <w:tab/>
        <w:t>A complainant may withdraw the complaint at any time by written notice to the commissioner.</w:t>
      </w:r>
    </w:p>
    <w:p w:rsidR="006F7360" w:rsidRPr="00C50268" w:rsidRDefault="006F7360" w:rsidP="009B336E">
      <w:pPr>
        <w:pStyle w:val="Amain"/>
        <w:keepNext/>
      </w:pPr>
      <w:r>
        <w:tab/>
      </w:r>
      <w:r w:rsidRPr="00C50268">
        <w:t>(2)</w:t>
      </w:r>
      <w:r w:rsidRPr="00C50268">
        <w:tab/>
        <w:t>If the complainant withdraws the complaint, the commissioner—</w:t>
      </w:r>
    </w:p>
    <w:p w:rsidR="006F7360" w:rsidRPr="00C50268" w:rsidRDefault="006F7360" w:rsidP="00E154FE">
      <w:pPr>
        <w:pStyle w:val="Apara"/>
      </w:pPr>
      <w:r>
        <w:tab/>
      </w:r>
      <w:r w:rsidRPr="00C50268">
        <w:t>(a)</w:t>
      </w:r>
      <w:r w:rsidRPr="00C50268">
        <w:tab/>
        <w:t>need not take further action on the complaint; and</w:t>
      </w:r>
    </w:p>
    <w:p w:rsidR="006F7360" w:rsidRPr="00C50268" w:rsidRDefault="006F7360" w:rsidP="00E154FE">
      <w:pPr>
        <w:pStyle w:val="Apara"/>
      </w:pPr>
      <w:r>
        <w:tab/>
      </w:r>
      <w:r w:rsidRPr="00C50268">
        <w:t>(b)</w:t>
      </w:r>
      <w:r w:rsidRPr="00C50268">
        <w:tab/>
        <w:t>may take further action on the complaint if the commissioner considers it appropriate to do so; and</w:t>
      </w:r>
    </w:p>
    <w:p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rsidR="006F7360" w:rsidRPr="00C50268" w:rsidRDefault="006F7360" w:rsidP="00BF5ABB">
      <w:pPr>
        <w:pStyle w:val="AH5Sec"/>
      </w:pPr>
      <w:bookmarkStart w:id="243" w:name="_Toc514754840"/>
      <w:r w:rsidRPr="002414DE">
        <w:rPr>
          <w:rStyle w:val="CharSectNo"/>
        </w:rPr>
        <w:t>179</w:t>
      </w:r>
      <w:r w:rsidRPr="00C50268">
        <w:tab/>
        <w:t>Further information about complaint etc</w:t>
      </w:r>
      <w:bookmarkEnd w:id="243"/>
    </w:p>
    <w:p w:rsidR="00F32090" w:rsidRPr="00326F84" w:rsidRDefault="00F32090" w:rsidP="00F32090">
      <w:pPr>
        <w:pStyle w:val="Amain"/>
      </w:pPr>
      <w:r w:rsidRPr="00326F84">
        <w:tab/>
        <w:t>(1)</w:t>
      </w:r>
      <w:r w:rsidRPr="00326F84">
        <w:tab/>
        <w:t>The commissioner may, at any time, require a complainant to give the commissioner—</w:t>
      </w:r>
    </w:p>
    <w:p w:rsidR="00F32090" w:rsidRPr="00326F84" w:rsidRDefault="00F32090" w:rsidP="00F32090">
      <w:pPr>
        <w:pStyle w:val="Apara"/>
      </w:pPr>
      <w:r w:rsidRPr="00326F84">
        <w:tab/>
        <w:t>(a)</w:t>
      </w:r>
      <w:r w:rsidRPr="00326F84">
        <w:tab/>
        <w:t>further information about the complaint; or</w:t>
      </w:r>
    </w:p>
    <w:p w:rsidR="00F32090" w:rsidRPr="00326F84" w:rsidRDefault="00F32090" w:rsidP="00F32090">
      <w:pPr>
        <w:pStyle w:val="Apara"/>
      </w:pPr>
      <w:r w:rsidRPr="00326F84">
        <w:tab/>
        <w:t>(b)</w:t>
      </w:r>
      <w:r w:rsidRPr="00326F84">
        <w:tab/>
        <w:t>a statement verifying all or part of the complaint.</w:t>
      </w:r>
    </w:p>
    <w:p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54" w:tooltip="A2002-51" w:history="1">
        <w:r w:rsidRPr="00326F84">
          <w:rPr>
            <w:rStyle w:val="charCitHyperlinkAbbrev"/>
          </w:rPr>
          <w:t>Criminal Code</w:t>
        </w:r>
      </w:hyperlink>
      <w:r w:rsidRPr="00326F84">
        <w:t>, pt 3.4).</w:t>
      </w:r>
    </w:p>
    <w:p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rsidR="006F7360" w:rsidRPr="00C50268" w:rsidRDefault="006F7360" w:rsidP="00BF5ABB">
      <w:pPr>
        <w:pStyle w:val="AH5Sec"/>
      </w:pPr>
      <w:bookmarkStart w:id="244" w:name="_Toc514754841"/>
      <w:r w:rsidRPr="002414DE">
        <w:rPr>
          <w:rStyle w:val="CharSectNo"/>
        </w:rPr>
        <w:t>180</w:t>
      </w:r>
      <w:r w:rsidRPr="00C50268">
        <w:tab/>
        <w:t>Investigation of complaint</w:t>
      </w:r>
      <w:bookmarkEnd w:id="244"/>
    </w:p>
    <w:p w:rsidR="006F7360" w:rsidRPr="00C50268" w:rsidRDefault="006F7360" w:rsidP="00732D03">
      <w:pPr>
        <w:pStyle w:val="Amainreturn"/>
        <w:keepNext/>
      </w:pPr>
      <w:r w:rsidRPr="00C50268">
        <w:t>The commissioner must take reasonable steps to investigate each complaint the commissioner accepts for consideration.</w:t>
      </w:r>
    </w:p>
    <w:p w:rsidR="006F7360" w:rsidRPr="00C50268" w:rsidRDefault="006F7360" w:rsidP="00BF5ABB">
      <w:pPr>
        <w:pStyle w:val="AH5Sec"/>
      </w:pPr>
      <w:bookmarkStart w:id="245" w:name="_Toc514754842"/>
      <w:r w:rsidRPr="002414DE">
        <w:rPr>
          <w:rStyle w:val="CharSectNo"/>
        </w:rPr>
        <w:t>181</w:t>
      </w:r>
      <w:r w:rsidRPr="00C50268">
        <w:tab/>
        <w:t>No further action on complaint</w:t>
      </w:r>
      <w:bookmarkEnd w:id="245"/>
    </w:p>
    <w:p w:rsidR="006F7360" w:rsidRPr="00C50268" w:rsidRDefault="006F7360" w:rsidP="00732D03">
      <w:pPr>
        <w:pStyle w:val="Amainreturn"/>
      </w:pPr>
      <w:r w:rsidRPr="00C50268">
        <w:t>The commissioner must not take further action on a complaint if satisfied that the complaint—</w:t>
      </w:r>
    </w:p>
    <w:p w:rsidR="006F7360" w:rsidRPr="00C50268" w:rsidRDefault="006F7360" w:rsidP="00E154FE">
      <w:pPr>
        <w:pStyle w:val="Apara"/>
      </w:pPr>
      <w:r>
        <w:tab/>
      </w:r>
      <w:r w:rsidRPr="00C50268">
        <w:t>(a)</w:t>
      </w:r>
      <w:r w:rsidRPr="00C50268">
        <w:tab/>
        <w:t>lacks substance; or</w:t>
      </w:r>
    </w:p>
    <w:p w:rsidR="006F7360" w:rsidRPr="00C50268" w:rsidRDefault="006F7360" w:rsidP="00E154FE">
      <w:pPr>
        <w:pStyle w:val="Apara"/>
      </w:pPr>
      <w:r>
        <w:tab/>
      </w:r>
      <w:r w:rsidRPr="00C50268">
        <w:t>(b)</w:t>
      </w:r>
      <w:r w:rsidRPr="00C50268">
        <w:tab/>
        <w:t>is frivolous, vexatious or was not made genuinely; or</w:t>
      </w:r>
    </w:p>
    <w:p w:rsidR="006F7360" w:rsidRPr="00C50268" w:rsidRDefault="006F7360" w:rsidP="00E154FE">
      <w:pPr>
        <w:pStyle w:val="Apara"/>
        <w:keepNext/>
      </w:pPr>
      <w:r>
        <w:tab/>
      </w:r>
      <w:r w:rsidRPr="00C50268">
        <w:t>(c)</w:t>
      </w:r>
      <w:r w:rsidRPr="00C50268">
        <w:tab/>
        <w:t>has been adequately dealt with.</w:t>
      </w:r>
    </w:p>
    <w:p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rsidR="006F7360" w:rsidRPr="00C50268" w:rsidRDefault="006F7360" w:rsidP="00BF5ABB">
      <w:pPr>
        <w:pStyle w:val="AH5Sec"/>
      </w:pPr>
      <w:bookmarkStart w:id="246" w:name="_Toc514754843"/>
      <w:r w:rsidRPr="002414DE">
        <w:rPr>
          <w:rStyle w:val="CharSectNo"/>
        </w:rPr>
        <w:t>182</w:t>
      </w:r>
      <w:r w:rsidRPr="00C50268">
        <w:tab/>
        <w:t>Action after investigating complaint</w:t>
      </w:r>
      <w:bookmarkEnd w:id="246"/>
    </w:p>
    <w:p w:rsidR="006F7360" w:rsidRPr="00C50268" w:rsidRDefault="006F7360" w:rsidP="00E154FE">
      <w:pPr>
        <w:pStyle w:val="Amain"/>
      </w:pPr>
      <w:r>
        <w:tab/>
      </w:r>
      <w:r w:rsidRPr="00C50268">
        <w:t>(1)</w:t>
      </w:r>
      <w:r w:rsidRPr="00C50268">
        <w:tab/>
        <w:t>After investigating a complaint against a licensee or commercial permit-holder, the commissioner must—</w:t>
      </w:r>
    </w:p>
    <w:p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rsidR="006F7360" w:rsidRPr="00C50268" w:rsidRDefault="006F7360" w:rsidP="00E154FE">
      <w:pPr>
        <w:pStyle w:val="Asubpara"/>
      </w:pPr>
      <w:r>
        <w:tab/>
      </w:r>
      <w:r w:rsidRPr="00C50268">
        <w:t>(ii)</w:t>
      </w:r>
      <w:r w:rsidRPr="00C50268">
        <w:tab/>
        <w:t>tell the complainant, in writing, that the application has been made; or</w:t>
      </w:r>
    </w:p>
    <w:p w:rsidR="006F7360" w:rsidRPr="00C50268" w:rsidRDefault="006F7360" w:rsidP="00E154FE">
      <w:pPr>
        <w:pStyle w:val="Apara"/>
      </w:pPr>
      <w:r>
        <w:tab/>
      </w:r>
      <w:r w:rsidRPr="00C50268">
        <w:t>(b)</w:t>
      </w:r>
      <w:r w:rsidRPr="00C50268">
        <w:tab/>
        <w:t>if not satisfied that a ground for occupational discipline exists in relation to the complaint—</w:t>
      </w:r>
    </w:p>
    <w:p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rsidR="006F7360" w:rsidRPr="00C50268" w:rsidRDefault="006F7360" w:rsidP="00E154FE">
      <w:pPr>
        <w:pStyle w:val="Asubpara"/>
      </w:pPr>
      <w:r>
        <w:tab/>
      </w:r>
      <w:r w:rsidR="009B336E">
        <w:t>(ii)</w:t>
      </w:r>
      <w:r w:rsidR="009B336E">
        <w:tab/>
      </w:r>
      <w:r w:rsidRPr="00C50268">
        <w:t>not take further action on the complaint.</w:t>
      </w:r>
    </w:p>
    <w:p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rsidR="006F7360" w:rsidRPr="002414DE" w:rsidRDefault="006F7360" w:rsidP="00BF5ABB">
      <w:pPr>
        <w:pStyle w:val="AH3Div"/>
      </w:pPr>
      <w:bookmarkStart w:id="247" w:name="_Toc514754844"/>
      <w:r w:rsidRPr="002414DE">
        <w:rPr>
          <w:rStyle w:val="CharDivNo"/>
        </w:rPr>
        <w:t>Division 11.3</w:t>
      </w:r>
      <w:r w:rsidRPr="00C50268">
        <w:tab/>
      </w:r>
      <w:r w:rsidRPr="002414DE">
        <w:rPr>
          <w:rStyle w:val="CharDivText"/>
        </w:rPr>
        <w:t>Occupational discipline</w:t>
      </w:r>
      <w:bookmarkEnd w:id="247"/>
    </w:p>
    <w:p w:rsidR="006F7360" w:rsidRPr="00C50268" w:rsidRDefault="006F7360" w:rsidP="00607DA1">
      <w:pPr>
        <w:pStyle w:val="AH5Sec"/>
      </w:pPr>
      <w:bookmarkStart w:id="248" w:name="_Toc514754845"/>
      <w:r w:rsidRPr="002414DE">
        <w:rPr>
          <w:rStyle w:val="CharSectNo"/>
        </w:rPr>
        <w:t>183</w:t>
      </w:r>
      <w:r w:rsidRPr="00C50268">
        <w:tab/>
        <w:t>Grounds for occupational discipline—licensee</w:t>
      </w:r>
      <w:bookmarkEnd w:id="248"/>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rsidR="006F7360" w:rsidRPr="00C50268" w:rsidRDefault="006F7360" w:rsidP="00374BF5">
      <w:pPr>
        <w:pStyle w:val="Apara"/>
        <w:keepNext/>
      </w:pPr>
      <w:r>
        <w:tab/>
      </w:r>
      <w:r w:rsidRPr="00C50268">
        <w:t>(a)</w:t>
      </w:r>
      <w:r w:rsidRPr="00C50268">
        <w:tab/>
        <w:t>the licensee has contravened, or is contravening, a provision of this Act;</w:t>
      </w:r>
    </w:p>
    <w:p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5"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licensed premises do not comply with the requirements of this Act;</w:t>
      </w:r>
    </w:p>
    <w:p w:rsidR="006F7360" w:rsidRPr="00C50268" w:rsidRDefault="006F7360" w:rsidP="00374BF5">
      <w:pPr>
        <w:pStyle w:val="Apara"/>
        <w:keepNext/>
      </w:pPr>
      <w:r>
        <w:tab/>
      </w:r>
      <w:r w:rsidRPr="00C50268">
        <w:t>(c)</w:t>
      </w:r>
      <w:r w:rsidRPr="00C50268">
        <w:tab/>
        <w:t>the licensee is not a suitable person to hold a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374BF5">
      <w:pPr>
        <w:pStyle w:val="Apara"/>
        <w:keepNext/>
      </w:pPr>
      <w:r>
        <w:tab/>
      </w:r>
      <w:r w:rsidRPr="00C50268">
        <w:t>(d)</w:t>
      </w:r>
      <w:r w:rsidRPr="00C50268">
        <w:tab/>
        <w:t>the licensed premises are not suitable premises for the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licensed premises that is attributable to the premises and about which there has been a complaint;</w:t>
      </w:r>
    </w:p>
    <w:p w:rsidR="003E65F7" w:rsidRPr="00890D53" w:rsidRDefault="003E65F7" w:rsidP="003E65F7">
      <w:pPr>
        <w:pStyle w:val="Apara"/>
      </w:pPr>
      <w:r w:rsidRPr="00890D53">
        <w:tab/>
        <w:t>(i)</w:t>
      </w:r>
      <w:r w:rsidRPr="00890D53">
        <w:tab/>
        <w:t>the licensee has allowed people to smoke in a part of the licensed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6F7360" w:rsidRPr="00C50268" w:rsidRDefault="006F7360" w:rsidP="00E154FE">
      <w:pPr>
        <w:pStyle w:val="Amain"/>
      </w:pPr>
      <w:r>
        <w:tab/>
      </w:r>
      <w:r w:rsidRPr="00C50268">
        <w:t>(2)</w:t>
      </w:r>
      <w:r w:rsidRPr="00C50268">
        <w:tab/>
        <w:t>There are grounds to suspend a licence if—</w:t>
      </w:r>
    </w:p>
    <w:p w:rsidR="006F7360" w:rsidRPr="00C50268" w:rsidRDefault="006F7360" w:rsidP="00E154FE">
      <w:pPr>
        <w:pStyle w:val="Apara"/>
      </w:pPr>
      <w:r>
        <w:tab/>
      </w:r>
      <w:r w:rsidRPr="00C50268">
        <w:t>(a)</w:t>
      </w:r>
      <w:r w:rsidRPr="00C50268">
        <w:tab/>
        <w:t>the licensee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licence; and</w:t>
      </w:r>
    </w:p>
    <w:p w:rsidR="006F7360" w:rsidRPr="00C50268" w:rsidRDefault="006F7360" w:rsidP="00E154FE">
      <w:pPr>
        <w:pStyle w:val="Apara"/>
      </w:pPr>
      <w:r>
        <w:tab/>
      </w:r>
      <w:r w:rsidRPr="00C50268">
        <w:t>(b)</w:t>
      </w:r>
      <w:r w:rsidRPr="00C50268">
        <w:tab/>
        <w:t>it is in the public interest to suspend the licence; and</w:t>
      </w:r>
    </w:p>
    <w:p w:rsidR="006F7360" w:rsidRPr="00C50268" w:rsidRDefault="006F7360" w:rsidP="00E154FE">
      <w:pPr>
        <w:pStyle w:val="Apara"/>
      </w:pPr>
      <w:r>
        <w:tab/>
      </w:r>
      <w:r w:rsidRPr="00C50268">
        <w:t>(c)</w:t>
      </w:r>
      <w:r w:rsidRPr="00C50268">
        <w:tab/>
        <w:t>it is not appropriate to cancel the licence.</w:t>
      </w:r>
    </w:p>
    <w:p w:rsidR="008968E3" w:rsidRPr="000664ED" w:rsidRDefault="008968E3" w:rsidP="008968E3">
      <w:pPr>
        <w:pStyle w:val="Amain"/>
      </w:pPr>
      <w:r w:rsidRPr="000664ED">
        <w:tab/>
        <w:t>(3)</w:t>
      </w:r>
      <w:r w:rsidRPr="000664ED">
        <w:tab/>
        <w:t>There are grounds to cancel a licence if—</w:t>
      </w:r>
    </w:p>
    <w:p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rsidR="008968E3" w:rsidRPr="000664ED" w:rsidRDefault="008968E3" w:rsidP="008968E3">
      <w:pPr>
        <w:pStyle w:val="Apara"/>
      </w:pPr>
      <w:r w:rsidRPr="000664ED">
        <w:tab/>
        <w:t>(b)</w:t>
      </w:r>
      <w:r w:rsidRPr="000664ED">
        <w:tab/>
        <w:t>the licensee failed to pay the fee within 28 days after the immediate suspension notice was given.</w:t>
      </w:r>
    </w:p>
    <w:p w:rsidR="006F7360" w:rsidRPr="00C50268" w:rsidRDefault="006F7360" w:rsidP="003E65F7">
      <w:pPr>
        <w:pStyle w:val="AH5Sec"/>
      </w:pPr>
      <w:bookmarkStart w:id="249" w:name="_Toc514754846"/>
      <w:r w:rsidRPr="002414DE">
        <w:rPr>
          <w:rStyle w:val="CharSectNo"/>
        </w:rPr>
        <w:t>184</w:t>
      </w:r>
      <w:r w:rsidRPr="00C50268">
        <w:tab/>
        <w:t>Grounds for occupational discipline—commercial permit</w:t>
      </w:r>
      <w:r w:rsidRPr="00C50268">
        <w:noBreakHyphen/>
        <w:t>holder</w:t>
      </w:r>
      <w:bookmarkEnd w:id="249"/>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rsidR="006F7360" w:rsidRPr="00C50268" w:rsidRDefault="006F7360" w:rsidP="00E154FE">
      <w:pPr>
        <w:pStyle w:val="Apara"/>
      </w:pPr>
      <w:r>
        <w:tab/>
      </w:r>
      <w:r w:rsidRPr="00C50268">
        <w:t>(a)</w:t>
      </w:r>
      <w:r w:rsidRPr="00C50268">
        <w:tab/>
        <w:t>the permit-holder has contravened, or is contravening, a provision of this Act;</w:t>
      </w:r>
    </w:p>
    <w:p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permitted premises do not comply with the requirements of this Act;</w:t>
      </w:r>
    </w:p>
    <w:p w:rsidR="006F7360" w:rsidRPr="00C50268" w:rsidRDefault="006F7360" w:rsidP="00E154FE">
      <w:pPr>
        <w:pStyle w:val="Apara"/>
      </w:pPr>
      <w:r>
        <w:tab/>
      </w:r>
      <w:r w:rsidRPr="00C50268">
        <w:t>(c)</w:t>
      </w:r>
      <w:r w:rsidRPr="00C50268">
        <w:tab/>
        <w:t>the permit-holder is not a suitable person to hold a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E154FE">
      <w:pPr>
        <w:pStyle w:val="Apara"/>
      </w:pPr>
      <w:r>
        <w:tab/>
      </w:r>
      <w:r w:rsidRPr="00C50268">
        <w:t>(d)</w:t>
      </w:r>
      <w:r w:rsidRPr="00C50268">
        <w:tab/>
        <w:t>the permitted premises are not suitable premises for the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E154FE">
      <w:pPr>
        <w:pStyle w:val="Apara"/>
      </w:pPr>
      <w:r>
        <w:tab/>
      </w:r>
      <w:r w:rsidRPr="00C50268">
        <w:t>(f)</w:t>
      </w:r>
      <w:r w:rsidRPr="00C50268">
        <w:tab/>
        <w:t>a senior police officer has made an emergency closure order for the permit-holder and the permit-holder has not complied with the order;</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6F7360" w:rsidRPr="00C50268" w:rsidRDefault="006F7360" w:rsidP="00BB4F5F">
      <w:pPr>
        <w:pStyle w:val="Amain"/>
        <w:keepNext/>
      </w:pPr>
      <w:r>
        <w:tab/>
      </w:r>
      <w:r w:rsidRPr="00C50268">
        <w:t>(2)</w:t>
      </w:r>
      <w:r w:rsidRPr="00C50268">
        <w:tab/>
        <w:t>There are grounds to suspend a commercial permit if—</w:t>
      </w:r>
    </w:p>
    <w:p w:rsidR="006F7360" w:rsidRPr="00C50268" w:rsidRDefault="006F7360" w:rsidP="00E154FE">
      <w:pPr>
        <w:pStyle w:val="Apara"/>
      </w:pPr>
      <w:r>
        <w:tab/>
      </w:r>
      <w:r w:rsidRPr="00C50268">
        <w:t>(a)</w:t>
      </w:r>
      <w:r w:rsidRPr="00C50268">
        <w:tab/>
        <w:t>the permit-holder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permit; and</w:t>
      </w:r>
    </w:p>
    <w:p w:rsidR="006F7360" w:rsidRPr="00C50268" w:rsidRDefault="006F7360" w:rsidP="00E154FE">
      <w:pPr>
        <w:pStyle w:val="Apara"/>
      </w:pPr>
      <w:r>
        <w:tab/>
      </w:r>
      <w:r w:rsidRPr="00C50268">
        <w:t>(b)</w:t>
      </w:r>
      <w:r w:rsidRPr="00C50268">
        <w:tab/>
        <w:t>it is in the public interest to suspend the permit; and</w:t>
      </w:r>
    </w:p>
    <w:p w:rsidR="006F7360" w:rsidRPr="00C50268" w:rsidRDefault="006F7360" w:rsidP="00E154FE">
      <w:pPr>
        <w:pStyle w:val="Apara"/>
      </w:pPr>
      <w:r>
        <w:tab/>
      </w:r>
      <w:r w:rsidRPr="00C50268">
        <w:t>(c)</w:t>
      </w:r>
      <w:r w:rsidRPr="00C50268">
        <w:tab/>
        <w:t>it is not appropriate to cancel the permit.</w:t>
      </w:r>
    </w:p>
    <w:p w:rsidR="006F7360" w:rsidRPr="00C50268" w:rsidRDefault="006F7360" w:rsidP="00BF5ABB">
      <w:pPr>
        <w:pStyle w:val="AH5Sec"/>
      </w:pPr>
      <w:bookmarkStart w:id="250" w:name="_Toc514754847"/>
      <w:r w:rsidRPr="002414DE">
        <w:rPr>
          <w:rStyle w:val="CharSectNo"/>
        </w:rPr>
        <w:t>185</w:t>
      </w:r>
      <w:r w:rsidRPr="00C50268">
        <w:tab/>
        <w:t>ACAT must consider suitability information, etc about licensee or commercial-permit holder</w:t>
      </w:r>
      <w:bookmarkEnd w:id="250"/>
    </w:p>
    <w:p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rsidR="006F7360" w:rsidRPr="00C50268" w:rsidRDefault="006F7360" w:rsidP="00D27A86">
      <w:pPr>
        <w:pStyle w:val="Apara"/>
        <w:keepNext/>
      </w:pPr>
      <w:r>
        <w:tab/>
      </w:r>
      <w:r w:rsidRPr="00C50268">
        <w:t>(a)</w:t>
      </w:r>
      <w:r w:rsidRPr="00C50268">
        <w:tab/>
        <w:t>suitability information about the licensee or permit-holder;</w:t>
      </w:r>
    </w:p>
    <w:p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BF5ABB">
      <w:pPr>
        <w:pStyle w:val="AH5Sec"/>
      </w:pPr>
      <w:bookmarkStart w:id="251" w:name="_Toc514754848"/>
      <w:r w:rsidRPr="002414DE">
        <w:rPr>
          <w:rStyle w:val="CharSectNo"/>
        </w:rPr>
        <w:t>186</w:t>
      </w:r>
      <w:r w:rsidRPr="00C50268">
        <w:tab/>
        <w:t>ACAT must consider suitability information, etc about premises</w:t>
      </w:r>
      <w:bookmarkEnd w:id="251"/>
    </w:p>
    <w:p w:rsidR="006F7360" w:rsidRPr="00C50268" w:rsidRDefault="006F7360" w:rsidP="00E154FE">
      <w:pPr>
        <w:pStyle w:val="Amainreturn"/>
        <w:keepNext/>
      </w:pPr>
      <w:r w:rsidRPr="00C50268">
        <w:t>In deciding whether premises are suitable premises for a licence or permit, the ACAT must consider the following:</w:t>
      </w:r>
    </w:p>
    <w:p w:rsidR="006F7360" w:rsidRPr="00C50268" w:rsidRDefault="006F7360" w:rsidP="00E154FE">
      <w:pPr>
        <w:pStyle w:val="Apara"/>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E154FE">
      <w:pPr>
        <w:pStyle w:val="Apara"/>
      </w:pPr>
      <w:r>
        <w:tab/>
      </w:r>
      <w:r w:rsidRPr="00C50268">
        <w:t>(e)</w:t>
      </w:r>
      <w:r w:rsidRPr="00C50268">
        <w:tab/>
        <w:t>results of any inspection of the premises by the commissioner under—</w:t>
      </w:r>
    </w:p>
    <w:p w:rsidR="006F7360" w:rsidRPr="00C50268" w:rsidRDefault="006F7360" w:rsidP="00E154FE">
      <w:pPr>
        <w:pStyle w:val="Asubpara"/>
      </w:pPr>
      <w:r>
        <w:tab/>
      </w:r>
      <w:r w:rsidRPr="00C50268">
        <w:t>(i)</w:t>
      </w:r>
      <w:r w:rsidRPr="00C50268">
        <w:tab/>
        <w:t>section 80 (Commissioner may require inspection of premises); or</w:t>
      </w:r>
    </w:p>
    <w:p w:rsidR="006F7360" w:rsidRPr="00C50268" w:rsidRDefault="006F7360" w:rsidP="00E154FE">
      <w:pPr>
        <w:pStyle w:val="Asubpara"/>
      </w:pPr>
      <w:r>
        <w:tab/>
      </w:r>
      <w:r w:rsidRPr="00C50268">
        <w:t>(ii)</w:t>
      </w:r>
      <w:r w:rsidRPr="00C50268">
        <w:tab/>
        <w:t>section 91 (4) (Risk-assessment management plan—amendment on application); or</w:t>
      </w:r>
    </w:p>
    <w:p w:rsidR="006F7360" w:rsidRPr="00C50268" w:rsidRDefault="006F7360" w:rsidP="00E154FE">
      <w:pPr>
        <w:pStyle w:val="Asubpara"/>
      </w:pPr>
      <w:r>
        <w:tab/>
      </w:r>
      <w:r w:rsidRPr="00C50268">
        <w:t>(iii)</w:t>
      </w:r>
      <w:r w:rsidRPr="00C50268">
        <w:tab/>
        <w:t>section 95 (3) (Young people’s event approval—application).</w:t>
      </w:r>
    </w:p>
    <w:p w:rsidR="006F7360" w:rsidRPr="00C50268" w:rsidRDefault="006F7360" w:rsidP="00BF5ABB">
      <w:pPr>
        <w:pStyle w:val="AH5Sec"/>
      </w:pPr>
      <w:bookmarkStart w:id="252" w:name="_Toc514754849"/>
      <w:r w:rsidRPr="002414DE">
        <w:rPr>
          <w:rStyle w:val="CharSectNo"/>
        </w:rPr>
        <w:t>187</w:t>
      </w:r>
      <w:r w:rsidRPr="00C50268">
        <w:tab/>
        <w:t>Application to ACAT for occupational discipline</w:t>
      </w:r>
      <w:bookmarkEnd w:id="252"/>
      <w:r w:rsidRPr="00C50268">
        <w:t xml:space="preserve"> </w:t>
      </w:r>
    </w:p>
    <w:p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57"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rsidR="00AE16DE" w:rsidRDefault="00AE16DE" w:rsidP="00AE16DE">
      <w:pPr>
        <w:pStyle w:val="Apara"/>
      </w:pPr>
      <w:r w:rsidRPr="00890D53">
        <w:tab/>
        <w:t>(b)</w:t>
      </w:r>
      <w:r w:rsidRPr="00890D53">
        <w:tab/>
        <w:t>a licence includes a reference to a commercial permit.</w:t>
      </w:r>
    </w:p>
    <w:p w:rsidR="007121A4" w:rsidRPr="007121A4" w:rsidRDefault="007121A4" w:rsidP="007121A4">
      <w:pPr>
        <w:pStyle w:val="PageBreak"/>
      </w:pPr>
      <w:r w:rsidRPr="007121A4">
        <w:br w:type="page"/>
      </w:r>
    </w:p>
    <w:p w:rsidR="008968E3" w:rsidRPr="002414DE" w:rsidRDefault="008968E3" w:rsidP="008968E3">
      <w:pPr>
        <w:pStyle w:val="AH2Part"/>
      </w:pPr>
      <w:bookmarkStart w:id="253" w:name="_Toc514754850"/>
      <w:r w:rsidRPr="002414DE">
        <w:rPr>
          <w:rStyle w:val="CharPartNo"/>
        </w:rPr>
        <w:t>Part 11A</w:t>
      </w:r>
      <w:r w:rsidRPr="000664ED">
        <w:tab/>
      </w:r>
      <w:r w:rsidRPr="002414DE">
        <w:rPr>
          <w:rStyle w:val="CharPartText"/>
        </w:rPr>
        <w:t>Compliance testing</w:t>
      </w:r>
      <w:bookmarkEnd w:id="253"/>
    </w:p>
    <w:p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rsidR="008968E3" w:rsidRPr="000664ED" w:rsidRDefault="008968E3" w:rsidP="008968E3">
      <w:pPr>
        <w:pStyle w:val="AH5Sec"/>
      </w:pPr>
      <w:bookmarkStart w:id="254" w:name="_Toc514754851"/>
      <w:r w:rsidRPr="002414DE">
        <w:rPr>
          <w:rStyle w:val="CharSectNo"/>
        </w:rPr>
        <w:t>187A</w:t>
      </w:r>
      <w:r w:rsidRPr="000664ED">
        <w:tab/>
        <w:t>Definitions—pt 11A</w:t>
      </w:r>
      <w:bookmarkEnd w:id="254"/>
    </w:p>
    <w:p w:rsidR="008968E3" w:rsidRPr="000664ED" w:rsidRDefault="008968E3" w:rsidP="008968E3">
      <w:pPr>
        <w:pStyle w:val="Amainreturn"/>
        <w:keepNext/>
      </w:pPr>
      <w:r w:rsidRPr="000664ED">
        <w:t>In this part:</w:t>
      </w:r>
    </w:p>
    <w:p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rsidR="008968E3" w:rsidRPr="000664ED" w:rsidRDefault="008968E3" w:rsidP="008968E3">
      <w:pPr>
        <w:pStyle w:val="aDef"/>
        <w:keepNext/>
      </w:pPr>
      <w:r w:rsidRPr="000664ED">
        <w:rPr>
          <w:rStyle w:val="charBoldItals"/>
        </w:rPr>
        <w:t>authorised person</w:t>
      </w:r>
      <w:r w:rsidRPr="000664ED">
        <w:t xml:space="preserve"> does not include a police officer.</w:t>
      </w:r>
    </w:p>
    <w:p w:rsidR="008968E3" w:rsidRPr="000664ED" w:rsidRDefault="008968E3" w:rsidP="008968E3">
      <w:pPr>
        <w:pStyle w:val="aDef"/>
        <w:keepNext/>
      </w:pPr>
      <w:r w:rsidRPr="000664ED">
        <w:rPr>
          <w:rStyle w:val="charBoldItals"/>
        </w:rPr>
        <w:t>compliance test</w:t>
      </w:r>
      <w:r w:rsidRPr="000664ED">
        <w:t>—see section 187B.</w:t>
      </w:r>
    </w:p>
    <w:p w:rsidR="008968E3" w:rsidRPr="000664ED" w:rsidRDefault="008968E3" w:rsidP="008968E3">
      <w:pPr>
        <w:pStyle w:val="aDef"/>
      </w:pPr>
      <w:r w:rsidRPr="000664ED">
        <w:rPr>
          <w:rStyle w:val="charBoldItals"/>
        </w:rPr>
        <w:t>purchase assistant</w:t>
      </w:r>
      <w:r w:rsidRPr="000664ED">
        <w:t>—see section 187B (a).</w:t>
      </w:r>
    </w:p>
    <w:p w:rsidR="008968E3" w:rsidRPr="000664ED" w:rsidRDefault="008968E3" w:rsidP="008968E3">
      <w:pPr>
        <w:pStyle w:val="AH5Sec"/>
      </w:pPr>
      <w:bookmarkStart w:id="255" w:name="_Toc514754852"/>
      <w:r w:rsidRPr="002414DE">
        <w:rPr>
          <w:rStyle w:val="CharSectNo"/>
        </w:rPr>
        <w:t>187B</w:t>
      </w:r>
      <w:r w:rsidRPr="000664ED">
        <w:tab/>
        <w:t xml:space="preserve">What is a </w:t>
      </w:r>
      <w:r w:rsidRPr="000664ED">
        <w:rPr>
          <w:rStyle w:val="charItals"/>
        </w:rPr>
        <w:t>compliance test</w:t>
      </w:r>
      <w:r w:rsidRPr="000664ED">
        <w:t>?—pt 11A</w:t>
      </w:r>
      <w:bookmarkEnd w:id="255"/>
    </w:p>
    <w:p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rsidR="008968E3" w:rsidRPr="000664ED" w:rsidRDefault="008968E3" w:rsidP="008968E3">
      <w:pPr>
        <w:pStyle w:val="aExamHdgpar"/>
      </w:pPr>
      <w:r w:rsidRPr="000664ED">
        <w:t>Example—other action</w:t>
      </w:r>
    </w:p>
    <w:p w:rsidR="008968E3" w:rsidRPr="000664ED" w:rsidRDefault="008968E3" w:rsidP="008968E3">
      <w:pPr>
        <w:pStyle w:val="aExampar"/>
      </w:pPr>
      <w:r w:rsidRPr="000664ED">
        <w:t>action under pt 11 (Complaints and occupational discipline)</w:t>
      </w:r>
    </w:p>
    <w:p w:rsidR="008968E3" w:rsidRPr="000664ED" w:rsidRDefault="008968E3" w:rsidP="008968E3">
      <w:pPr>
        <w:pStyle w:val="aNotepar"/>
      </w:pPr>
      <w:r w:rsidRPr="000664ED">
        <w:rPr>
          <w:rStyle w:val="charItals"/>
        </w:rPr>
        <w:t>Note</w:t>
      </w:r>
      <w:r w:rsidRPr="000664ED">
        <w:rPr>
          <w:rStyle w:val="charItals"/>
        </w:rPr>
        <w:tab/>
      </w:r>
      <w:r w:rsidRPr="000664ED">
        <w:t xml:space="preserve">An example is part of the Act, is not exhaustive and may extend, but does not limit, the meaning of the provision in which it appears (see </w:t>
      </w:r>
      <w:hyperlink r:id="rId158" w:tooltip="A2001-14" w:history="1">
        <w:r w:rsidRPr="000664ED">
          <w:rPr>
            <w:rStyle w:val="charCitHyperlinkAbbrev"/>
          </w:rPr>
          <w:t>Legislation Act</w:t>
        </w:r>
      </w:hyperlink>
      <w:r w:rsidRPr="000664ED">
        <w:t>, s 126 and s 132).</w:t>
      </w:r>
    </w:p>
    <w:p w:rsidR="008968E3" w:rsidRPr="000664ED" w:rsidRDefault="008968E3" w:rsidP="008968E3">
      <w:pPr>
        <w:pStyle w:val="Apara"/>
      </w:pPr>
      <w:r w:rsidRPr="000664ED">
        <w:tab/>
        <w:t>(c)</w:t>
      </w:r>
      <w:r w:rsidRPr="000664ED">
        <w:tab/>
        <w:t>may involve the purchase assistant and the authorised person engaging in conduct that would, apart from section 187F (Lawfulness of compliance testing), be an offence against a territory law.</w:t>
      </w:r>
    </w:p>
    <w:p w:rsidR="008968E3" w:rsidRPr="000664ED" w:rsidRDefault="008968E3" w:rsidP="008968E3">
      <w:pPr>
        <w:pStyle w:val="AH5Sec"/>
      </w:pPr>
      <w:bookmarkStart w:id="256" w:name="_Toc514754853"/>
      <w:r w:rsidRPr="002414DE">
        <w:rPr>
          <w:rStyle w:val="CharSectNo"/>
        </w:rPr>
        <w:t>187C</w:t>
      </w:r>
      <w:r w:rsidRPr="000664ED">
        <w:tab/>
        <w:t>Approval of compliance testing programs</w:t>
      </w:r>
      <w:bookmarkEnd w:id="256"/>
    </w:p>
    <w:p w:rsidR="008968E3" w:rsidRPr="000664ED" w:rsidRDefault="008968E3" w:rsidP="008968E3">
      <w:pPr>
        <w:pStyle w:val="Amain"/>
      </w:pPr>
      <w:r w:rsidRPr="000664ED">
        <w:tab/>
        <w:t>(1)</w:t>
      </w:r>
      <w:r w:rsidRPr="000664ED">
        <w:tab/>
        <w:t>The Minister may approve a program of compliance testing.</w:t>
      </w:r>
    </w:p>
    <w:p w:rsidR="008968E3" w:rsidRPr="000664ED" w:rsidRDefault="008968E3" w:rsidP="008968E3">
      <w:pPr>
        <w:pStyle w:val="Amain"/>
      </w:pPr>
      <w:r w:rsidRPr="000664ED">
        <w:tab/>
        <w:t>(2)</w:t>
      </w:r>
      <w:r w:rsidRPr="000664ED">
        <w:tab/>
        <w:t xml:space="preserve">However, the Minister must not approve a program of compliance testing unless— </w:t>
      </w:r>
    </w:p>
    <w:p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rsidR="008968E3" w:rsidRPr="000664ED" w:rsidRDefault="008968E3" w:rsidP="008968E3">
      <w:pPr>
        <w:pStyle w:val="Apara"/>
      </w:pPr>
      <w:r w:rsidRPr="000664ED">
        <w:tab/>
        <w:t>(b)</w:t>
      </w:r>
      <w:r w:rsidRPr="000664ED">
        <w:tab/>
        <w:t>the program states the area where the program will operate and when the program begins and ends; and</w:t>
      </w:r>
    </w:p>
    <w:p w:rsidR="008968E3" w:rsidRPr="000664ED" w:rsidRDefault="008968E3" w:rsidP="008968E3">
      <w:pPr>
        <w:pStyle w:val="Apara"/>
      </w:pPr>
      <w:r w:rsidRPr="000664ED">
        <w:tab/>
        <w:t>(c)</w:t>
      </w:r>
      <w:r w:rsidRPr="000664ED">
        <w:tab/>
        <w:t>the program is not longer than 3 months; and</w:t>
      </w:r>
    </w:p>
    <w:p w:rsidR="008968E3" w:rsidRPr="000664ED" w:rsidRDefault="008968E3" w:rsidP="008968E3">
      <w:pPr>
        <w:pStyle w:val="Apara"/>
      </w:pPr>
      <w:r w:rsidRPr="000664ED">
        <w:tab/>
        <w:t>(d)</w:t>
      </w:r>
      <w:r w:rsidRPr="000664ED">
        <w:tab/>
        <w:t>the Minister has approved procedures under section 187D.</w:t>
      </w:r>
    </w:p>
    <w:p w:rsidR="008968E3" w:rsidRPr="000664ED" w:rsidRDefault="008968E3" w:rsidP="008968E3">
      <w:pPr>
        <w:pStyle w:val="aExamHdgss"/>
      </w:pPr>
      <w:r w:rsidRPr="000664ED">
        <w:t>Examples—considerations—par (a)</w:t>
      </w:r>
    </w:p>
    <w:p w:rsidR="008968E3" w:rsidRPr="000664ED" w:rsidRDefault="008968E3" w:rsidP="008968E3">
      <w:pPr>
        <w:pStyle w:val="aExamINumss"/>
      </w:pPr>
      <w:r w:rsidRPr="000664ED">
        <w:t>1</w:t>
      </w:r>
      <w:r w:rsidRPr="000664ED">
        <w:tab/>
        <w:t>evidence of sales to children in the area where the program will operate</w:t>
      </w:r>
    </w:p>
    <w:p w:rsidR="008968E3" w:rsidRPr="000664ED" w:rsidRDefault="008968E3" w:rsidP="008968E3">
      <w:pPr>
        <w:pStyle w:val="aExamINumss"/>
      </w:pPr>
      <w:r w:rsidRPr="000664ED">
        <w:t>2</w:t>
      </w:r>
      <w:r w:rsidRPr="000664ED">
        <w:tab/>
        <w:t>the success of other enforcement methods</w:t>
      </w:r>
    </w:p>
    <w:p w:rsidR="008968E3" w:rsidRPr="000664ED" w:rsidRDefault="008968E3" w:rsidP="008968E3">
      <w:pPr>
        <w:pStyle w:val="aExamINumss"/>
      </w:pPr>
      <w:r w:rsidRPr="000664ED">
        <w:t>3</w:t>
      </w:r>
      <w:r w:rsidRPr="000664ED">
        <w:tab/>
        <w:t>the results of previous compliance tests in the area where the program will operate</w:t>
      </w:r>
    </w:p>
    <w:p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rsidR="008968E3" w:rsidRPr="000664ED" w:rsidRDefault="008968E3" w:rsidP="008968E3">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59"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57" w:name="_Toc514754854"/>
      <w:r w:rsidRPr="002414DE">
        <w:rPr>
          <w:rStyle w:val="CharSectNo"/>
        </w:rPr>
        <w:t>187D</w:t>
      </w:r>
      <w:r w:rsidRPr="000664ED">
        <w:tab/>
        <w:t>Approval of compliance testing procedures</w:t>
      </w:r>
      <w:bookmarkEnd w:id="257"/>
    </w:p>
    <w:p w:rsidR="008968E3" w:rsidRPr="000664ED" w:rsidRDefault="008968E3" w:rsidP="007C2572">
      <w:pPr>
        <w:pStyle w:val="Amain"/>
        <w:keepNext/>
      </w:pPr>
      <w:r w:rsidRPr="000664ED">
        <w:tab/>
        <w:t>(1)</w:t>
      </w:r>
      <w:r w:rsidRPr="000664ED">
        <w:tab/>
        <w:t>The Minister may approve procedures for carrying out approved programs of compliance testing.</w:t>
      </w:r>
    </w:p>
    <w:p w:rsidR="008968E3" w:rsidRPr="000664ED" w:rsidRDefault="008968E3" w:rsidP="008968E3">
      <w:pPr>
        <w:pStyle w:val="Amain"/>
      </w:pPr>
      <w:r w:rsidRPr="000664ED">
        <w:tab/>
        <w:t>(2)</w:t>
      </w:r>
      <w:r w:rsidRPr="000664ED">
        <w:tab/>
        <w:t>The Minister must not approve procedures under subsection (1) unless satisfied that the procedures—</w:t>
      </w:r>
    </w:p>
    <w:p w:rsidR="008968E3" w:rsidRPr="000664ED" w:rsidRDefault="008968E3" w:rsidP="008968E3">
      <w:pPr>
        <w:pStyle w:val="Apara"/>
      </w:pPr>
      <w:r w:rsidRPr="000664ED">
        <w:tab/>
        <w:t>(a)</w:t>
      </w:r>
      <w:r w:rsidRPr="000664ED">
        <w:tab/>
        <w:t>provide that, in carrying out a compliance test, a purchase assistant’s welfare is paramount; and</w:t>
      </w:r>
    </w:p>
    <w:p w:rsidR="008968E3" w:rsidRPr="000664ED" w:rsidRDefault="008968E3" w:rsidP="008968E3">
      <w:pPr>
        <w:pStyle w:val="Apara"/>
      </w:pPr>
      <w:r w:rsidRPr="000664ED">
        <w:tab/>
        <w:t>(b)</w:t>
      </w:r>
      <w:r w:rsidRPr="000664ED">
        <w:tab/>
        <w:t>appropriately protect a purchase assistant’s health and safety; and</w:t>
      </w:r>
    </w:p>
    <w:p w:rsidR="008968E3" w:rsidRPr="000664ED" w:rsidRDefault="008968E3" w:rsidP="008968E3">
      <w:pPr>
        <w:pStyle w:val="Apara"/>
      </w:pPr>
      <w:r w:rsidRPr="000664ED">
        <w:tab/>
        <w:t>(c)</w:t>
      </w:r>
      <w:r w:rsidRPr="000664ED">
        <w:tab/>
        <w:t>allow a purchase assistant to stop taking part in a compliance test at any time during the test; and</w:t>
      </w:r>
    </w:p>
    <w:p w:rsidR="008968E3" w:rsidRPr="000664ED" w:rsidRDefault="008968E3" w:rsidP="008968E3">
      <w:pPr>
        <w:pStyle w:val="Apara"/>
      </w:pPr>
      <w:r w:rsidRPr="000664ED">
        <w:tab/>
        <w:t>(d)</w:t>
      </w:r>
      <w:r w:rsidRPr="000664ED">
        <w:tab/>
        <w:t>ensure that, as far as practicable, a purchase assistant’s identity is protected during a compliance test; and</w:t>
      </w:r>
    </w:p>
    <w:p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rsidR="008968E3" w:rsidRPr="000664ED" w:rsidRDefault="008968E3" w:rsidP="008968E3">
      <w:pPr>
        <w:pStyle w:val="Apara"/>
      </w:pPr>
      <w:r w:rsidRPr="000664ED">
        <w:tab/>
        <w:t>(h)</w:t>
      </w:r>
      <w:r w:rsidRPr="000664ED">
        <w:tab/>
        <w:t>comply with anything else prescribed by regulation.</w:t>
      </w:r>
    </w:p>
    <w:p w:rsidR="008968E3" w:rsidRPr="000664ED" w:rsidRDefault="008968E3" w:rsidP="008968E3">
      <w:pPr>
        <w:pStyle w:val="Amain"/>
      </w:pPr>
      <w:r w:rsidRPr="000664ED">
        <w:tab/>
        <w:t>(3)</w:t>
      </w:r>
      <w:r w:rsidRPr="000664ED">
        <w:tab/>
        <w:t>An approval is a disallowable instrument.</w:t>
      </w:r>
    </w:p>
    <w:p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60" w:tooltip="A2001-14" w:history="1">
        <w:r w:rsidRPr="000664ED">
          <w:rPr>
            <w:rStyle w:val="charCitHyperlinkAbbrev"/>
          </w:rPr>
          <w:t>Legislation Act</w:t>
        </w:r>
      </w:hyperlink>
      <w:r w:rsidRPr="000664ED">
        <w:t>.</w:t>
      </w:r>
    </w:p>
    <w:p w:rsidR="008968E3" w:rsidRPr="000664ED" w:rsidRDefault="008968E3" w:rsidP="008968E3">
      <w:pPr>
        <w:pStyle w:val="AH5Sec"/>
      </w:pPr>
      <w:bookmarkStart w:id="258" w:name="_Toc514754855"/>
      <w:r w:rsidRPr="002414DE">
        <w:rPr>
          <w:rStyle w:val="CharSectNo"/>
        </w:rPr>
        <w:t>187E</w:t>
      </w:r>
      <w:r w:rsidRPr="000664ED">
        <w:tab/>
        <w:t>Carrying out compliance testing</w:t>
      </w:r>
      <w:bookmarkEnd w:id="258"/>
    </w:p>
    <w:p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6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62" w:tooltip="A2008-19" w:history="1">
        <w:r w:rsidRPr="000664ED">
          <w:rPr>
            <w:rStyle w:val="charCitHyperlinkItal"/>
          </w:rPr>
          <w:t>Children and Young People Act 2008</w:t>
        </w:r>
      </w:hyperlink>
      <w:r w:rsidRPr="000664ED">
        <w:t>, s 18 (2)).</w:t>
      </w:r>
    </w:p>
    <w:p w:rsidR="008968E3" w:rsidRPr="000664ED" w:rsidRDefault="008968E3" w:rsidP="008968E3">
      <w:pPr>
        <w:pStyle w:val="Amain"/>
      </w:pPr>
      <w:r w:rsidRPr="000664ED">
        <w:tab/>
        <w:t>(3)</w:t>
      </w:r>
      <w:r w:rsidRPr="000664ED">
        <w:tab/>
        <w:t>Each consent under subsection (2) must be in writing.</w:t>
      </w:r>
    </w:p>
    <w:p w:rsidR="008968E3" w:rsidRPr="000664ED" w:rsidRDefault="008968E3" w:rsidP="008968E3">
      <w:pPr>
        <w:pStyle w:val="Amain"/>
      </w:pPr>
      <w:r w:rsidRPr="000664ED">
        <w:tab/>
        <w:t>(4)</w:t>
      </w:r>
      <w:r w:rsidRPr="000664ED">
        <w:tab/>
        <w:t>In this section:</w:t>
      </w:r>
    </w:p>
    <w:p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rsidR="008968E3" w:rsidRPr="000664ED" w:rsidRDefault="008968E3" w:rsidP="008968E3">
      <w:pPr>
        <w:pStyle w:val="Apara"/>
      </w:pPr>
      <w:r w:rsidRPr="000664ED">
        <w:tab/>
        <w:t>(c)</w:t>
      </w:r>
      <w:r w:rsidRPr="000664ED">
        <w:tab/>
        <w:t>anything else required by the approved procedures.</w:t>
      </w:r>
    </w:p>
    <w:p w:rsidR="008968E3" w:rsidRPr="000664ED" w:rsidRDefault="008968E3" w:rsidP="008968E3">
      <w:pPr>
        <w:pStyle w:val="AH5Sec"/>
      </w:pPr>
      <w:bookmarkStart w:id="259" w:name="_Toc514754856"/>
      <w:r w:rsidRPr="002414DE">
        <w:rPr>
          <w:rStyle w:val="CharSectNo"/>
        </w:rPr>
        <w:t>187F</w:t>
      </w:r>
      <w:r w:rsidRPr="000664ED">
        <w:tab/>
        <w:t>Lawfulness of compliance testing</w:t>
      </w:r>
      <w:bookmarkEnd w:id="259"/>
    </w:p>
    <w:p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rsidR="008968E3" w:rsidRPr="000664ED" w:rsidRDefault="008968E3" w:rsidP="008968E3">
      <w:pPr>
        <w:pStyle w:val="Apara"/>
      </w:pPr>
      <w:r w:rsidRPr="000664ED">
        <w:tab/>
        <w:t>(a)</w:t>
      </w:r>
      <w:r w:rsidRPr="000664ED">
        <w:tab/>
        <w:t>the conduct is engaged in for the purpose of carrying out a compliance test; and</w:t>
      </w:r>
    </w:p>
    <w:p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rsidR="008968E3" w:rsidRPr="000664ED" w:rsidRDefault="008968E3" w:rsidP="008968E3">
      <w:pPr>
        <w:pStyle w:val="Amain"/>
      </w:pPr>
      <w:r w:rsidRPr="000664ED">
        <w:tab/>
        <w:t>(3)</w:t>
      </w:r>
      <w:r w:rsidRPr="000664ED">
        <w:tab/>
        <w:t>However, this section does not—</w:t>
      </w:r>
    </w:p>
    <w:p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rsidR="008968E3" w:rsidRPr="000664ED" w:rsidRDefault="008968E3" w:rsidP="008968E3">
      <w:pPr>
        <w:pStyle w:val="Apara"/>
      </w:pPr>
      <w:r w:rsidRPr="000664ED">
        <w:tab/>
        <w:t>(b)</w:t>
      </w:r>
      <w:r w:rsidRPr="000664ED">
        <w:tab/>
        <w:t xml:space="preserve">prevent action being taken against an authorised person under the </w:t>
      </w:r>
      <w:hyperlink r:id="rId16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rsidR="008968E3" w:rsidRPr="000664ED" w:rsidRDefault="008968E3" w:rsidP="008968E3">
      <w:pPr>
        <w:pStyle w:val="aExamHdgss"/>
        <w:ind w:left="1600"/>
      </w:pPr>
      <w:r w:rsidRPr="000664ED">
        <w:t>Example—par (a)</w:t>
      </w:r>
    </w:p>
    <w:p w:rsidR="008968E3" w:rsidRPr="000664ED" w:rsidRDefault="008968E3" w:rsidP="008968E3">
      <w:pPr>
        <w:pStyle w:val="aExamss"/>
        <w:keepNext/>
        <w:ind w:left="1600"/>
      </w:pPr>
      <w:r w:rsidRPr="000664ED">
        <w:t>an adults-only area</w:t>
      </w:r>
    </w:p>
    <w:p w:rsidR="008968E3" w:rsidRPr="000664ED" w:rsidRDefault="008968E3" w:rsidP="008968E3">
      <w:pPr>
        <w:pStyle w:val="aNote"/>
        <w:ind w:left="2400"/>
      </w:pPr>
      <w:r w:rsidRPr="000664ED">
        <w:rPr>
          <w:rStyle w:val="charItals"/>
        </w:rPr>
        <w:t>Note</w:t>
      </w:r>
      <w:r w:rsidRPr="000664ED">
        <w:tab/>
        <w:t xml:space="preserve">An example is part of the Act, is not exhaustive and may extend, but does not limit, the meaning of the provision in which it appears (see </w:t>
      </w:r>
      <w:hyperlink r:id="rId164"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60" w:name="_Toc514754857"/>
      <w:r w:rsidRPr="002414DE">
        <w:rPr>
          <w:rStyle w:val="CharSectNo"/>
        </w:rPr>
        <w:t>187G</w:t>
      </w:r>
      <w:r w:rsidRPr="000664ED">
        <w:tab/>
        <w:t>Indemnification of authorised people and purchase assistants</w:t>
      </w:r>
      <w:bookmarkEnd w:id="260"/>
    </w:p>
    <w:p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6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rsidR="008968E3" w:rsidRPr="000664ED"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rsidR="006F7360" w:rsidRPr="00C50268" w:rsidRDefault="006F7360" w:rsidP="00A1709B">
      <w:pPr>
        <w:pStyle w:val="PageBreak"/>
      </w:pPr>
      <w:r w:rsidRPr="00C50268">
        <w:br w:type="page"/>
      </w:r>
    </w:p>
    <w:p w:rsidR="006F7360" w:rsidRPr="002414DE" w:rsidRDefault="006F7360" w:rsidP="003B2AB4">
      <w:pPr>
        <w:pStyle w:val="AH2Part"/>
      </w:pPr>
      <w:bookmarkStart w:id="261" w:name="_Toc514754858"/>
      <w:r w:rsidRPr="002414DE">
        <w:rPr>
          <w:rStyle w:val="CharPartNo"/>
        </w:rPr>
        <w:t>Part 12</w:t>
      </w:r>
      <w:r w:rsidRPr="00C50268">
        <w:tab/>
      </w:r>
      <w:r w:rsidRPr="002414DE">
        <w:rPr>
          <w:rStyle w:val="CharPartText"/>
        </w:rPr>
        <w:t>Responsible service of alcohol (RSA) training courses</w:t>
      </w:r>
      <w:bookmarkEnd w:id="261"/>
    </w:p>
    <w:p w:rsidR="006F7360" w:rsidRPr="002414DE" w:rsidRDefault="006F7360" w:rsidP="003B2AB4">
      <w:pPr>
        <w:pStyle w:val="AH3Div"/>
      </w:pPr>
      <w:bookmarkStart w:id="262" w:name="_Toc514754859"/>
      <w:r w:rsidRPr="002414DE">
        <w:rPr>
          <w:rStyle w:val="CharDivNo"/>
        </w:rPr>
        <w:t>Division 12.1</w:t>
      </w:r>
      <w:r w:rsidRPr="00C50268">
        <w:tab/>
      </w:r>
      <w:r w:rsidRPr="002414DE">
        <w:rPr>
          <w:rStyle w:val="CharDivText"/>
        </w:rPr>
        <w:t>Approval to provide RSA training courses</w:t>
      </w:r>
      <w:bookmarkEnd w:id="262"/>
    </w:p>
    <w:p w:rsidR="006F7360" w:rsidRPr="00C50268" w:rsidRDefault="006F7360" w:rsidP="003B2AB4">
      <w:pPr>
        <w:pStyle w:val="AH5Sec"/>
        <w:rPr>
          <w:lang w:eastAsia="en-AU"/>
        </w:rPr>
      </w:pPr>
      <w:bookmarkStart w:id="263" w:name="_Toc514754860"/>
      <w:r w:rsidRPr="002414DE">
        <w:rPr>
          <w:rStyle w:val="CharSectNo"/>
        </w:rPr>
        <w:t>188</w:t>
      </w:r>
      <w:r w:rsidRPr="00C50268">
        <w:rPr>
          <w:lang w:eastAsia="en-AU"/>
        </w:rPr>
        <w:tab/>
        <w:t>Definitions—div 12.1</w:t>
      </w:r>
      <w:bookmarkEnd w:id="263"/>
    </w:p>
    <w:p w:rsidR="006F7360" w:rsidRPr="00C50268" w:rsidRDefault="006F7360" w:rsidP="00E154FE">
      <w:pPr>
        <w:pStyle w:val="Amainreturn"/>
        <w:keepNext/>
        <w:rPr>
          <w:lang w:eastAsia="en-AU"/>
        </w:rPr>
      </w:pPr>
      <w:r w:rsidRPr="00C50268">
        <w:rPr>
          <w:lang w:eastAsia="en-AU"/>
        </w:rPr>
        <w:t>In this division:</w:t>
      </w:r>
    </w:p>
    <w:p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rsidR="00493148" w:rsidRPr="004A3544" w:rsidRDefault="00493148" w:rsidP="00493148">
      <w:pPr>
        <w:pStyle w:val="aDef"/>
      </w:pPr>
      <w:r w:rsidRPr="004A3544">
        <w:rPr>
          <w:rStyle w:val="charBoldItals"/>
        </w:rPr>
        <w:t>registered training organisation</w:t>
      </w:r>
      <w:r w:rsidRPr="004A3544">
        <w:t xml:space="preserve">—see the </w:t>
      </w:r>
      <w:hyperlink r:id="rId166" w:tooltip="Act 2011 No 12 (Cwlth)" w:history="1">
        <w:r w:rsidRPr="004A3544">
          <w:rPr>
            <w:rStyle w:val="charCitHyperlinkItal"/>
          </w:rPr>
          <w:t>National Vocational Education and Training Regulator Act 2011</w:t>
        </w:r>
      </w:hyperlink>
      <w:r w:rsidRPr="004A3544">
        <w:t xml:space="preserve"> (Cwlth), section 3.</w:t>
      </w:r>
    </w:p>
    <w:p w:rsidR="006F7360" w:rsidRPr="00C50268" w:rsidRDefault="006F7360" w:rsidP="003B2AB4">
      <w:pPr>
        <w:pStyle w:val="AH5Sec"/>
        <w:rPr>
          <w:lang w:eastAsia="en-AU"/>
        </w:rPr>
      </w:pPr>
      <w:bookmarkStart w:id="264" w:name="_Toc514754861"/>
      <w:r w:rsidRPr="002414DE">
        <w:rPr>
          <w:rStyle w:val="CharSectNo"/>
        </w:rPr>
        <w:t>189</w:t>
      </w:r>
      <w:r w:rsidRPr="00C50268">
        <w:rPr>
          <w:lang w:eastAsia="en-AU"/>
        </w:rPr>
        <w:tab/>
        <w:t>RSA training course approval—application</w:t>
      </w:r>
      <w:bookmarkEnd w:id="264"/>
    </w:p>
    <w:p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rsidR="006F7360" w:rsidRPr="00C50268" w:rsidRDefault="006F7360" w:rsidP="00676F96">
      <w:pPr>
        <w:pStyle w:val="aNote"/>
      </w:pPr>
      <w:r w:rsidRPr="00E22F45">
        <w:rPr>
          <w:rStyle w:val="charItals"/>
        </w:rPr>
        <w:t>Note 1</w:t>
      </w:r>
      <w:r w:rsidRPr="00C50268">
        <w:tab/>
        <w:t>If a form is approved under s 228 for this provision, the form must be used.</w:t>
      </w:r>
    </w:p>
    <w:p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BB4F5F">
      <w:pPr>
        <w:pStyle w:val="Amain"/>
        <w:keepNext/>
      </w:pPr>
      <w:r>
        <w:tab/>
      </w:r>
      <w:r w:rsidRPr="00C50268">
        <w:t>(2)</w:t>
      </w:r>
      <w:r w:rsidRPr="00C50268">
        <w:tab/>
        <w:t>The commissioner may, in writing, require the applicant to give the commissioner additional information or documents that the commissioner reasonably needs to decide the application.</w:t>
      </w:r>
    </w:p>
    <w:p w:rsidR="006F7360" w:rsidRPr="00C50268" w:rsidRDefault="006F7360" w:rsidP="00892759">
      <w:pPr>
        <w:pStyle w:val="aExamHdgss"/>
      </w:pPr>
      <w:r w:rsidRPr="00C50268">
        <w:t>Example—information or documents</w:t>
      </w:r>
    </w:p>
    <w:p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7" w:tooltip="A2001-14" w:history="1">
        <w:r w:rsidR="00E22F45" w:rsidRPr="00E22F45">
          <w:rPr>
            <w:rStyle w:val="charCitHyperlinkAbbrev"/>
          </w:rPr>
          <w:t>Legislation Act</w:t>
        </w:r>
      </w:hyperlink>
      <w:r w:rsidRPr="00C50268">
        <w:t>, s 126 and s 132).</w:t>
      </w:r>
    </w:p>
    <w:p w:rsidR="006F7360" w:rsidRPr="00C50268" w:rsidRDefault="006F7360" w:rsidP="003B2AB4">
      <w:pPr>
        <w:pStyle w:val="AH5Sec"/>
        <w:rPr>
          <w:lang w:eastAsia="en-AU"/>
        </w:rPr>
      </w:pPr>
      <w:bookmarkStart w:id="265" w:name="_Toc514754862"/>
      <w:r w:rsidRPr="002414DE">
        <w:rPr>
          <w:rStyle w:val="CharSectNo"/>
        </w:rPr>
        <w:t>190</w:t>
      </w:r>
      <w:r w:rsidRPr="00C50268">
        <w:rPr>
          <w:lang w:eastAsia="en-AU"/>
        </w:rPr>
        <w:tab/>
        <w:t>RSA training course approval—decision on application</w:t>
      </w:r>
      <w:bookmarkEnd w:id="265"/>
    </w:p>
    <w:p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applicant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68" w:tooltip="A2008-35" w:history="1">
        <w:r w:rsidR="00E22F45" w:rsidRPr="00E22F45">
          <w:rPr>
            <w:rStyle w:val="charCitHyperlinkItal"/>
          </w:rPr>
          <w:t>ACT Civil and Administrative Tribunal Act 2008</w:t>
        </w:r>
      </w:hyperlink>
      <w:r w:rsidRPr="00C50268">
        <w:t>, s 12).</w:t>
      </w:r>
    </w:p>
    <w:p w:rsidR="006F7360" w:rsidRPr="00C50268" w:rsidRDefault="006F7360" w:rsidP="003B2AB4">
      <w:pPr>
        <w:pStyle w:val="AH5Sec"/>
      </w:pPr>
      <w:bookmarkStart w:id="266" w:name="_Toc514754863"/>
      <w:r w:rsidRPr="002414DE">
        <w:rPr>
          <w:rStyle w:val="CharSectNo"/>
        </w:rPr>
        <w:t>191</w:t>
      </w:r>
      <w:r w:rsidRPr="00C50268">
        <w:tab/>
        <w:t>RSA training course approval—form</w:t>
      </w:r>
      <w:bookmarkEnd w:id="266"/>
    </w:p>
    <w:p w:rsidR="006F7360" w:rsidRPr="00C50268" w:rsidRDefault="006F7360" w:rsidP="00676F96">
      <w:pPr>
        <w:pStyle w:val="Amainreturn"/>
      </w:pPr>
      <w:r w:rsidRPr="00C50268">
        <w:t>An RSA training course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 xml:space="preserve">state the name of the </w:t>
      </w:r>
      <w:r w:rsidRPr="00C50268">
        <w:rPr>
          <w:lang w:eastAsia="en-AU"/>
        </w:rPr>
        <w:t xml:space="preserve">registered training organisation </w:t>
      </w:r>
      <w:r w:rsidRPr="00C50268">
        <w:t>to which it is issued; and</w:t>
      </w:r>
    </w:p>
    <w:p w:rsidR="006F7360" w:rsidRPr="00C50268" w:rsidRDefault="006F7360" w:rsidP="00E154FE">
      <w:pPr>
        <w:pStyle w:val="Apara"/>
      </w:pPr>
      <w:r>
        <w:tab/>
      </w:r>
      <w:r w:rsidRPr="00C50268">
        <w:t>(c)</w:t>
      </w:r>
      <w:r w:rsidRPr="00C50268">
        <w:tab/>
        <w:t>identify the training course to which it applies; and</w:t>
      </w:r>
    </w:p>
    <w:p w:rsidR="006F7360" w:rsidRPr="00C50268" w:rsidRDefault="006F7360" w:rsidP="00E154FE">
      <w:pPr>
        <w:pStyle w:val="Apara"/>
      </w:pPr>
      <w:r>
        <w:tab/>
      </w:r>
      <w:r w:rsidRPr="00C50268">
        <w:t>(d)</w:t>
      </w:r>
      <w:r w:rsidRPr="00C50268">
        <w:tab/>
        <w:t>if the approval is conditional—state the conditions to which the approval is subject; and</w:t>
      </w:r>
    </w:p>
    <w:p w:rsidR="006F7360" w:rsidRPr="00C50268" w:rsidRDefault="006F7360" w:rsidP="00E154FE">
      <w:pPr>
        <w:pStyle w:val="Apara"/>
      </w:pPr>
      <w:r>
        <w:tab/>
      </w:r>
      <w:r w:rsidRPr="00C50268">
        <w:t>(e)</w:t>
      </w:r>
      <w:r w:rsidRPr="00C50268">
        <w:tab/>
        <w:t>state when the approval was issued; and</w:t>
      </w:r>
    </w:p>
    <w:p w:rsidR="006F7360" w:rsidRPr="00C50268" w:rsidRDefault="006F7360" w:rsidP="00E154FE">
      <w:pPr>
        <w:pStyle w:val="Apara"/>
      </w:pPr>
      <w:r>
        <w:tab/>
      </w:r>
      <w:r w:rsidRPr="00C50268">
        <w:t>(f)</w:t>
      </w:r>
      <w:r w:rsidRPr="00C50268">
        <w:tab/>
        <w:t>state when the approval expires; and</w:t>
      </w:r>
    </w:p>
    <w:p w:rsidR="006F7360" w:rsidRPr="00C50268" w:rsidRDefault="006F7360" w:rsidP="00E154FE">
      <w:pPr>
        <w:pStyle w:val="Apara"/>
      </w:pPr>
      <w:r>
        <w:tab/>
      </w:r>
      <w:r w:rsidRPr="00C50268">
        <w:t>(g)</w:t>
      </w:r>
      <w:r w:rsidRPr="00C50268">
        <w:tab/>
        <w:t>include anything prescribed by regulation.</w:t>
      </w:r>
    </w:p>
    <w:p w:rsidR="006F7360" w:rsidRPr="00C50268" w:rsidRDefault="006F7360" w:rsidP="003B2AB4">
      <w:pPr>
        <w:pStyle w:val="AH5Sec"/>
      </w:pPr>
      <w:bookmarkStart w:id="267" w:name="_Toc514754864"/>
      <w:r w:rsidRPr="002414DE">
        <w:rPr>
          <w:rStyle w:val="CharSectNo"/>
        </w:rPr>
        <w:t>192</w:t>
      </w:r>
      <w:r w:rsidRPr="00C50268">
        <w:tab/>
        <w:t>RSA training course approval—term</w:t>
      </w:r>
      <w:bookmarkEnd w:id="267"/>
    </w:p>
    <w:p w:rsidR="006F7360" w:rsidRPr="00C50268" w:rsidRDefault="006F7360" w:rsidP="00676F96">
      <w:pPr>
        <w:pStyle w:val="Amainreturn"/>
      </w:pPr>
      <w:r w:rsidRPr="00C50268">
        <w:t>An RSA training course approval, unless renewed or cancelled, remains in force until the end of 30 June after the day it is issued.</w:t>
      </w:r>
    </w:p>
    <w:p w:rsidR="006F7360" w:rsidRPr="002414DE" w:rsidRDefault="006F7360" w:rsidP="003B2AB4">
      <w:pPr>
        <w:pStyle w:val="AH3Div"/>
      </w:pPr>
      <w:bookmarkStart w:id="268" w:name="_Toc514754865"/>
      <w:r w:rsidRPr="002414DE">
        <w:rPr>
          <w:rStyle w:val="CharDivNo"/>
        </w:rPr>
        <w:t>Division 12.2</w:t>
      </w:r>
      <w:r w:rsidRPr="00C50268">
        <w:tab/>
      </w:r>
      <w:r w:rsidRPr="002414DE">
        <w:rPr>
          <w:rStyle w:val="CharDivText"/>
        </w:rPr>
        <w:t>RSA training course certificates</w:t>
      </w:r>
      <w:bookmarkEnd w:id="268"/>
    </w:p>
    <w:p w:rsidR="008968E3" w:rsidRPr="000664ED" w:rsidRDefault="008968E3" w:rsidP="008968E3">
      <w:pPr>
        <w:pStyle w:val="AH5Sec"/>
      </w:pPr>
      <w:bookmarkStart w:id="269" w:name="_Toc514754866"/>
      <w:r w:rsidRPr="002414DE">
        <w:rPr>
          <w:rStyle w:val="CharSectNo"/>
        </w:rPr>
        <w:t>193</w:t>
      </w:r>
      <w:r w:rsidRPr="000664ED">
        <w:tab/>
        <w:t xml:space="preserve">What is an </w:t>
      </w:r>
      <w:r w:rsidRPr="000664ED">
        <w:rPr>
          <w:rStyle w:val="charItals"/>
        </w:rPr>
        <w:t>RSA certificate</w:t>
      </w:r>
      <w:r w:rsidRPr="000664ED">
        <w:t>?</w:t>
      </w:r>
      <w:bookmarkEnd w:id="269"/>
      <w:r w:rsidRPr="000664ED">
        <w:tab/>
      </w:r>
    </w:p>
    <w:p w:rsidR="008968E3" w:rsidRPr="000664ED" w:rsidRDefault="008968E3" w:rsidP="008968E3">
      <w:pPr>
        <w:pStyle w:val="Amain"/>
      </w:pPr>
      <w:r w:rsidRPr="000664ED">
        <w:tab/>
        <w:t>(1)</w:t>
      </w:r>
      <w:r w:rsidRPr="000664ED">
        <w:tab/>
        <w:t>In this Act:</w:t>
      </w:r>
    </w:p>
    <w:p w:rsidR="008968E3" w:rsidRPr="000664ED" w:rsidRDefault="008968E3" w:rsidP="008968E3">
      <w:pPr>
        <w:pStyle w:val="aDef"/>
      </w:pPr>
      <w:r w:rsidRPr="000664ED">
        <w:rPr>
          <w:rStyle w:val="charBoldItals"/>
        </w:rPr>
        <w:t>RSA certificate</w:t>
      </w:r>
      <w:r w:rsidRPr="000664ED">
        <w:t>, for a person, means—</w:t>
      </w:r>
    </w:p>
    <w:p w:rsidR="008968E3" w:rsidRPr="000664ED" w:rsidRDefault="008968E3" w:rsidP="008968E3">
      <w:pPr>
        <w:pStyle w:val="Apara"/>
      </w:pPr>
      <w:r w:rsidRPr="000664ED">
        <w:tab/>
        <w:t>(a)</w:t>
      </w:r>
      <w:r w:rsidRPr="000664ED">
        <w:tab/>
        <w:t>a certificate by an approved RSA training provider for an approved RSA training course—</w:t>
      </w:r>
    </w:p>
    <w:p w:rsidR="008968E3" w:rsidRPr="000664ED" w:rsidRDefault="008968E3" w:rsidP="008968E3">
      <w:pPr>
        <w:pStyle w:val="Asubpara"/>
      </w:pPr>
      <w:r w:rsidRPr="000664ED">
        <w:tab/>
        <w:t>(i)</w:t>
      </w:r>
      <w:r w:rsidRPr="000664ED">
        <w:tab/>
        <w:t>certifying that the person satisfactorily completed the course on a stated day; and</w:t>
      </w:r>
    </w:p>
    <w:p w:rsidR="008968E3" w:rsidRPr="000664ED" w:rsidRDefault="008968E3" w:rsidP="008968E3">
      <w:pPr>
        <w:pStyle w:val="Asubpara"/>
      </w:pPr>
      <w:r w:rsidRPr="000664ED">
        <w:tab/>
        <w:t>(ii)</w:t>
      </w:r>
      <w:r w:rsidRPr="000664ED">
        <w:tab/>
        <w:t>stating when the certificate expires; or</w:t>
      </w:r>
    </w:p>
    <w:p w:rsidR="008968E3" w:rsidRPr="000664ED" w:rsidRDefault="008968E3" w:rsidP="008968E3">
      <w:pPr>
        <w:pStyle w:val="Apara"/>
      </w:pPr>
      <w:r w:rsidRPr="000664ED">
        <w:tab/>
        <w:t>(b)</w:t>
      </w:r>
      <w:r w:rsidRPr="000664ED">
        <w:tab/>
        <w:t>an interstate RSA certificate.</w:t>
      </w:r>
    </w:p>
    <w:p w:rsidR="008968E3" w:rsidRPr="000664ED" w:rsidRDefault="008968E3" w:rsidP="008968E3">
      <w:pPr>
        <w:pStyle w:val="Amain"/>
      </w:pPr>
      <w:r w:rsidRPr="000664ED">
        <w:tab/>
        <w:t>(2)</w:t>
      </w:r>
      <w:r w:rsidRPr="000664ED">
        <w:tab/>
        <w:t>In this section:</w:t>
      </w:r>
    </w:p>
    <w:p w:rsidR="008968E3" w:rsidRPr="000664ED" w:rsidRDefault="008968E3" w:rsidP="008968E3">
      <w:pPr>
        <w:pStyle w:val="aDef"/>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rsidR="008968E3" w:rsidRPr="000664ED" w:rsidRDefault="008968E3" w:rsidP="008968E3">
      <w:pPr>
        <w:pStyle w:val="aDefpara"/>
      </w:pPr>
      <w:r w:rsidRPr="000664ED">
        <w:tab/>
        <w:t>(b)</w:t>
      </w:r>
      <w:r w:rsidRPr="000664ED">
        <w:tab/>
        <w:t>stating when the certificate expires.</w:t>
      </w:r>
    </w:p>
    <w:p w:rsidR="006F7360" w:rsidRPr="00C50268" w:rsidRDefault="006F7360" w:rsidP="003B2AB4">
      <w:pPr>
        <w:pStyle w:val="AH5Sec"/>
      </w:pPr>
      <w:bookmarkStart w:id="270" w:name="_Toc514754867"/>
      <w:r w:rsidRPr="002414DE">
        <w:rPr>
          <w:rStyle w:val="CharSectNo"/>
        </w:rPr>
        <w:t>194</w:t>
      </w:r>
      <w:r w:rsidRPr="00C50268">
        <w:tab/>
      </w:r>
      <w:r w:rsidR="00EC2540" w:rsidRPr="00591A0F">
        <w:rPr>
          <w:lang w:eastAsia="en-AU"/>
        </w:rPr>
        <w:t>RSA training providers must give RSA certificates</w:t>
      </w:r>
      <w:bookmarkEnd w:id="270"/>
    </w:p>
    <w:p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rsidR="006F7360" w:rsidRPr="00C50268" w:rsidRDefault="006F7360" w:rsidP="00E154FE">
      <w:pPr>
        <w:pStyle w:val="Amain"/>
      </w:pPr>
      <w:r>
        <w:tab/>
      </w:r>
      <w:r w:rsidRPr="00C50268">
        <w:t>(2)</w:t>
      </w:r>
      <w:r w:rsidRPr="00C50268">
        <w:tab/>
        <w:t>An RSA certificate expires 3 years after the day the person satisfactorily completes the course.</w:t>
      </w:r>
    </w:p>
    <w:p w:rsidR="006F7360" w:rsidRPr="00C50268" w:rsidRDefault="006F7360" w:rsidP="00856074">
      <w:pPr>
        <w:pStyle w:val="PageBreak"/>
      </w:pPr>
      <w:r w:rsidRPr="00C50268">
        <w:br w:type="page"/>
      </w:r>
    </w:p>
    <w:p w:rsidR="006F7360" w:rsidRPr="002414DE" w:rsidRDefault="006F7360" w:rsidP="00BF5ABB">
      <w:pPr>
        <w:pStyle w:val="AH2Part"/>
      </w:pPr>
      <w:bookmarkStart w:id="271" w:name="_Toc514754868"/>
      <w:r w:rsidRPr="002414DE">
        <w:rPr>
          <w:rStyle w:val="CharPartNo"/>
        </w:rPr>
        <w:t>Part 13</w:t>
      </w:r>
      <w:r w:rsidRPr="00C50268">
        <w:tab/>
      </w:r>
      <w:r w:rsidRPr="002414DE">
        <w:rPr>
          <w:rStyle w:val="CharPartText"/>
        </w:rPr>
        <w:t>Licence and permit register</w:t>
      </w:r>
      <w:bookmarkEnd w:id="27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272" w:name="_Toc514754869"/>
      <w:r w:rsidRPr="002414DE">
        <w:rPr>
          <w:rStyle w:val="CharSectNo"/>
        </w:rPr>
        <w:t>195</w:t>
      </w:r>
      <w:r w:rsidRPr="00C50268">
        <w:tab/>
        <w:t>Licence and permit register</w:t>
      </w:r>
      <w:bookmarkEnd w:id="272"/>
    </w:p>
    <w:p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rsidR="006F7360" w:rsidRPr="00C50268" w:rsidRDefault="006F7360" w:rsidP="00E154FE">
      <w:pPr>
        <w:pStyle w:val="Amain"/>
      </w:pPr>
      <w:r>
        <w:tab/>
      </w:r>
      <w:r w:rsidRPr="00C50268">
        <w:t>(2)</w:t>
      </w:r>
      <w:r w:rsidRPr="00C50268">
        <w:tab/>
        <w:t>The register may include licence and permit information given to the commissioner under this Act.</w:t>
      </w:r>
    </w:p>
    <w:p w:rsidR="006F7360" w:rsidRPr="00C50268" w:rsidRDefault="006F7360" w:rsidP="00E154FE">
      <w:pPr>
        <w:pStyle w:val="Amain"/>
      </w:pPr>
      <w:r>
        <w:tab/>
      </w:r>
      <w:r w:rsidRPr="00C50268">
        <w:t>(3)</w:t>
      </w:r>
      <w:r w:rsidRPr="00C50268">
        <w:tab/>
        <w:t>The register may be kept in any form, including electronically, that the commissioner decides.</w:t>
      </w:r>
    </w:p>
    <w:p w:rsidR="006F7360" w:rsidRPr="00C50268" w:rsidRDefault="006F7360" w:rsidP="00E154FE">
      <w:pPr>
        <w:pStyle w:val="Amain"/>
      </w:pPr>
      <w:r>
        <w:tab/>
      </w:r>
      <w:r w:rsidRPr="00C50268">
        <w:t>(4)</w:t>
      </w:r>
      <w:r w:rsidRPr="00C50268">
        <w:tab/>
        <w:t>The register may be kept in 1 or more parts, as the commissioner considers appropriate.</w:t>
      </w:r>
    </w:p>
    <w:p w:rsidR="006F7360" w:rsidRPr="00C50268" w:rsidRDefault="006F7360" w:rsidP="00E154FE">
      <w:pPr>
        <w:pStyle w:val="Amain"/>
      </w:pPr>
      <w:r>
        <w:tab/>
      </w:r>
      <w:r w:rsidRPr="00C50268">
        <w:t>(5)</w:t>
      </w:r>
      <w:r w:rsidRPr="00C50268">
        <w:tab/>
        <w:t>The commissioner must make information in the register available for public inspection.</w:t>
      </w:r>
    </w:p>
    <w:p w:rsidR="006F7360" w:rsidRPr="00C50268" w:rsidRDefault="006F7360" w:rsidP="00856074">
      <w:pPr>
        <w:pStyle w:val="aExamHdgss"/>
      </w:pPr>
      <w:r w:rsidRPr="00C50268">
        <w:t>Example</w:t>
      </w:r>
    </w:p>
    <w:p w:rsidR="006F7360" w:rsidRPr="00C50268" w:rsidRDefault="006F7360" w:rsidP="00E154FE">
      <w:pPr>
        <w:pStyle w:val="aExamss"/>
        <w:keepNext/>
      </w:pPr>
      <w:r w:rsidRPr="00C50268">
        <w:t>the register may be available on a website</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(6)</w:t>
      </w:r>
      <w:r w:rsidRPr="00C50268">
        <w:tab/>
        <w:t>This section is subject to section 196.</w:t>
      </w:r>
    </w:p>
    <w:p w:rsidR="006F7360" w:rsidRPr="00C50268" w:rsidRDefault="006F7360" w:rsidP="00BF5ABB">
      <w:pPr>
        <w:pStyle w:val="AH5Sec"/>
      </w:pPr>
      <w:bookmarkStart w:id="273" w:name="_Toc514754870"/>
      <w:r w:rsidRPr="002414DE">
        <w:rPr>
          <w:rStyle w:val="CharSectNo"/>
        </w:rPr>
        <w:t>196</w:t>
      </w:r>
      <w:r w:rsidRPr="00C50268">
        <w:tab/>
        <w:t>Exception to public inspection</w:t>
      </w:r>
      <w:bookmarkEnd w:id="273"/>
    </w:p>
    <w:p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70" w:tooltip="A2008-35" w:history="1">
        <w:r w:rsidR="00E22F45" w:rsidRPr="00E22F45">
          <w:rPr>
            <w:rStyle w:val="charCitHyperlinkItal"/>
          </w:rPr>
          <w:t>ACT Civil and Administrative Tribunal Act 2008</w:t>
        </w:r>
      </w:hyperlink>
      <w:r w:rsidRPr="00C50268">
        <w:t>, pt 8.</w:t>
      </w:r>
    </w:p>
    <w:p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rsidR="006F7360" w:rsidRPr="00C50268" w:rsidRDefault="006F7360" w:rsidP="00E154FE">
      <w:pPr>
        <w:pStyle w:val="Apara"/>
      </w:pPr>
      <w:r>
        <w:tab/>
      </w:r>
      <w:r w:rsidRPr="00C50268">
        <w:t>(a)</w:t>
      </w:r>
      <w:r w:rsidRPr="00C50268">
        <w:tab/>
        <w:t>the time for any appeal of the decision has ended and no application for appeal has been made; or</w:t>
      </w:r>
    </w:p>
    <w:p w:rsidR="006F7360" w:rsidRPr="00C50268" w:rsidRDefault="006F7360" w:rsidP="00E154FE">
      <w:pPr>
        <w:pStyle w:val="Apara"/>
      </w:pPr>
      <w:r>
        <w:tab/>
      </w:r>
      <w:r w:rsidRPr="00C50268">
        <w:t>(b)</w:t>
      </w:r>
      <w:r w:rsidRPr="00C50268">
        <w:tab/>
        <w:t>an application for appeal has been made, the decision has been confirmed on appeal and the time for further appeal has ended.</w:t>
      </w:r>
    </w:p>
    <w:p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71"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74" w:name="_Toc514754871"/>
      <w:r w:rsidRPr="002414DE">
        <w:rPr>
          <w:rStyle w:val="CharSectNo"/>
        </w:rPr>
        <w:t>197</w:t>
      </w:r>
      <w:r w:rsidRPr="00C50268">
        <w:tab/>
        <w:t>Correction and keeping up-to-date register</w:t>
      </w:r>
      <w:bookmarkEnd w:id="274"/>
    </w:p>
    <w:p w:rsidR="006F7360" w:rsidRPr="00C50268" w:rsidRDefault="006F7360" w:rsidP="00E154FE">
      <w:pPr>
        <w:pStyle w:val="Amain"/>
      </w:pPr>
      <w:r>
        <w:tab/>
      </w:r>
      <w:r w:rsidRPr="00C50268">
        <w:t>(1)</w:t>
      </w:r>
      <w:r w:rsidRPr="00C50268">
        <w:tab/>
        <w:t>The commissioner may correct a mistake, error or omission in the licence and permit register.</w:t>
      </w:r>
    </w:p>
    <w:p w:rsidR="006F7360" w:rsidRPr="00C50268" w:rsidRDefault="006F7360" w:rsidP="00E154FE">
      <w:pPr>
        <w:pStyle w:val="Amain"/>
      </w:pPr>
      <w:r>
        <w:tab/>
      </w:r>
      <w:r w:rsidRPr="00C50268">
        <w:t>(2)</w:t>
      </w:r>
      <w:r w:rsidRPr="00C50268">
        <w:tab/>
        <w:t>The commissioner may change a detail included in the register to keep the register up-to-date.</w:t>
      </w:r>
    </w:p>
    <w:p w:rsidR="006F7360" w:rsidRPr="00C50268" w:rsidRDefault="006F7360" w:rsidP="00E11D05">
      <w:pPr>
        <w:pStyle w:val="PageBreak"/>
      </w:pPr>
      <w:r w:rsidRPr="00C50268">
        <w:br w:type="page"/>
      </w:r>
    </w:p>
    <w:p w:rsidR="006F7360" w:rsidRPr="002414DE" w:rsidRDefault="006F7360" w:rsidP="00BF5ABB">
      <w:pPr>
        <w:pStyle w:val="AH2Part"/>
      </w:pPr>
      <w:bookmarkStart w:id="275" w:name="_Toc514754872"/>
      <w:r w:rsidRPr="002414DE">
        <w:rPr>
          <w:rStyle w:val="CharPartNo"/>
        </w:rPr>
        <w:t>Part 14</w:t>
      </w:r>
      <w:r w:rsidRPr="00C50268">
        <w:tab/>
      </w:r>
      <w:r w:rsidRPr="002414DE">
        <w:rPr>
          <w:rStyle w:val="CharPartText"/>
        </w:rPr>
        <w:t>Other liquor matters</w:t>
      </w:r>
      <w:bookmarkEnd w:id="275"/>
    </w:p>
    <w:p w:rsidR="006F7360" w:rsidRPr="002414DE" w:rsidRDefault="006F7360" w:rsidP="00BF5ABB">
      <w:pPr>
        <w:pStyle w:val="AH3Div"/>
      </w:pPr>
      <w:bookmarkStart w:id="276" w:name="_Toc514754873"/>
      <w:r w:rsidRPr="002414DE">
        <w:rPr>
          <w:rStyle w:val="CharDivNo"/>
        </w:rPr>
        <w:t>Division 14.1</w:t>
      </w:r>
      <w:r w:rsidRPr="00C50268">
        <w:tab/>
      </w:r>
      <w:r w:rsidRPr="002414DE">
        <w:rPr>
          <w:rStyle w:val="CharDivText"/>
        </w:rPr>
        <w:t>Alcohol-free public places</w:t>
      </w:r>
      <w:bookmarkEnd w:id="276"/>
    </w:p>
    <w:p w:rsidR="006F7360" w:rsidRPr="00C50268" w:rsidRDefault="006F7360" w:rsidP="00BF5ABB">
      <w:pPr>
        <w:pStyle w:val="AH5Sec"/>
      </w:pPr>
      <w:bookmarkStart w:id="277" w:name="_Toc514754874"/>
      <w:r w:rsidRPr="002414DE">
        <w:rPr>
          <w:rStyle w:val="CharSectNo"/>
        </w:rPr>
        <w:t>198</w:t>
      </w:r>
      <w:r w:rsidRPr="00C50268">
        <w:tab/>
        <w:t>Alcohol-free places</w:t>
      </w:r>
      <w:bookmarkEnd w:id="277"/>
    </w:p>
    <w:p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rsidR="006F7360" w:rsidRPr="00C50268" w:rsidRDefault="006F7360" w:rsidP="00E154FE">
      <w:pPr>
        <w:pStyle w:val="Amain"/>
        <w:keepNext/>
      </w:pPr>
      <w:r>
        <w:tab/>
      </w:r>
      <w:r w:rsidRPr="00C50268">
        <w:t>(3)</w:t>
      </w:r>
      <w:r w:rsidRPr="00C50268">
        <w:tab/>
        <w:t>A declaration is a notifiable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78" w:name="_Toc514754875"/>
      <w:r w:rsidRPr="002414DE">
        <w:rPr>
          <w:rStyle w:val="CharSectNo"/>
        </w:rPr>
        <w:t>199</w:t>
      </w:r>
      <w:r w:rsidRPr="00C50268">
        <w:tab/>
        <w:t>Offence—consume liquor at certain public places</w:t>
      </w:r>
      <w:bookmarkEnd w:id="27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consumes liquor or low-alcohol liquor; and</w:t>
      </w:r>
    </w:p>
    <w:p w:rsidR="006F7360" w:rsidRPr="00C50268" w:rsidRDefault="006F7360" w:rsidP="00E154FE">
      <w:pPr>
        <w:pStyle w:val="Apara"/>
      </w:pPr>
      <w:r>
        <w:tab/>
      </w:r>
      <w:r w:rsidRPr="00C50268">
        <w:t>(b)</w:t>
      </w:r>
      <w:r w:rsidRPr="00C50268">
        <w:tab/>
        <w:t>the liquor or low-alcohol liquor is consumed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327C2B" w:rsidRPr="001A3E19" w:rsidRDefault="00327C2B" w:rsidP="00327C2B">
      <w:pPr>
        <w:pStyle w:val="Asubpara"/>
      </w:pPr>
      <w:r>
        <w:tab/>
        <w:t>(iii</w:t>
      </w:r>
      <w:r w:rsidRPr="001A3E19">
        <w:t>)</w:t>
      </w:r>
      <w:r w:rsidRPr="001A3E19">
        <w:tab/>
        <w:t>a light rail stop; or</w:t>
      </w:r>
    </w:p>
    <w:p w:rsidR="006F7360" w:rsidRPr="00C50268" w:rsidRDefault="006F7360" w:rsidP="00E154FE">
      <w:pPr>
        <w:pStyle w:val="Asubpara"/>
      </w:pPr>
      <w:r>
        <w:tab/>
      </w:r>
      <w:r w:rsidR="00327C2B">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327C2B" w:rsidRPr="001A3E19" w:rsidRDefault="00327C2B" w:rsidP="00327C2B">
      <w:pPr>
        <w:pStyle w:val="Asubsubpara"/>
      </w:pPr>
      <w:r>
        <w:tab/>
        <w:t>(C</w:t>
      </w:r>
      <w:r w:rsidRPr="001A3E19">
        <w:t>)</w:t>
      </w:r>
      <w:r w:rsidRPr="001A3E19">
        <w:tab/>
        <w:t>a light rail stop; or</w:t>
      </w:r>
    </w:p>
    <w:p w:rsidR="006F7360" w:rsidRPr="00C50268" w:rsidRDefault="006F7360" w:rsidP="00E154FE">
      <w:pPr>
        <w:pStyle w:val="Asubsubpara"/>
      </w:pPr>
      <w:r>
        <w:tab/>
      </w:r>
      <w:r w:rsidR="00327C2B">
        <w:t>(D</w:t>
      </w:r>
      <w:r w:rsidRPr="00C50268">
        <w:t>)</w:t>
      </w:r>
      <w:r w:rsidRPr="00C50268">
        <w:tab/>
        <w:t>a shop; or</w:t>
      </w:r>
    </w:p>
    <w:p w:rsidR="006F7360" w:rsidRPr="00C50268" w:rsidRDefault="006F7360" w:rsidP="00E154FE">
      <w:pPr>
        <w:pStyle w:val="Asubsubpara"/>
      </w:pPr>
      <w:r>
        <w:tab/>
      </w:r>
      <w:r w:rsidR="00327C2B">
        <w:t>(E</w:t>
      </w:r>
      <w:r w:rsidRPr="00C50268">
        <w:t>)</w:t>
      </w:r>
      <w:r w:rsidRPr="00C50268">
        <w:tab/>
        <w:t>licensed premises or permitted premises; or</w:t>
      </w:r>
    </w:p>
    <w:p w:rsidR="006F7360" w:rsidRPr="00C50268" w:rsidRDefault="006F7360" w:rsidP="00E154FE">
      <w:pPr>
        <w:pStyle w:val="Asubpara"/>
      </w:pPr>
      <w:r>
        <w:tab/>
      </w:r>
      <w:r w:rsidR="00E521DF">
        <w:t>(</w:t>
      </w:r>
      <w:r w:rsidRPr="00C50268">
        <w:t>v)</w:t>
      </w:r>
      <w:r w:rsidRPr="00C50268">
        <w:tab/>
        <w:t>a permanent alcohol-free place; or</w:t>
      </w:r>
    </w:p>
    <w:p w:rsidR="006F7360" w:rsidRPr="00C50268" w:rsidRDefault="006F7360" w:rsidP="00E154FE">
      <w:pPr>
        <w:pStyle w:val="Asubpara"/>
        <w:keepNext/>
      </w:pPr>
      <w:r>
        <w:tab/>
      </w:r>
      <w:r w:rsidRPr="00C50268">
        <w:t>(v</w:t>
      </w:r>
      <w:r w:rsidR="00E521DF">
        <w:t>i</w:t>
      </w:r>
      <w:r w:rsidRPr="00C50268">
        <w:t>)</w:t>
      </w:r>
      <w:r w:rsidRPr="00C50268">
        <w:tab/>
        <w:t>a temporary alcohol-free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73"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(4)</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3E06F7">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3E06F7">
      <w:pPr>
        <w:pStyle w:val="aNotepar"/>
      </w:pPr>
      <w:r w:rsidRPr="00C50268">
        <w:rPr>
          <w:rStyle w:val="charItals"/>
        </w:rPr>
        <w:t>Note 1</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74" w:tooltip="A2002-51" w:history="1">
        <w:r w:rsidR="00E22F45" w:rsidRPr="00E22F45">
          <w:rPr>
            <w:rStyle w:val="charCitHyperlinkAbbrev"/>
          </w:rPr>
          <w:t>Criminal Code</w:t>
        </w:r>
      </w:hyperlink>
      <w:r w:rsidRPr="00C50268">
        <w:t>, s 58).</w:t>
      </w:r>
    </w:p>
    <w:p w:rsidR="006F7360" w:rsidRPr="00C50268" w:rsidRDefault="006F7360" w:rsidP="003E06F7">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5" w:tooltip="A2001-14" w:history="1">
        <w:r w:rsidR="00E22F45" w:rsidRPr="00E22F45">
          <w:rPr>
            <w:rStyle w:val="charCitHyperlinkAbbrev"/>
          </w:rPr>
          <w:t>Legislation Act</w:t>
        </w:r>
      </w:hyperlink>
      <w:r w:rsidRPr="00C50268">
        <w:t>, s 126 and s 132).</w:t>
      </w:r>
    </w:p>
    <w:p w:rsidR="00327C2B" w:rsidRPr="001A3E19" w:rsidRDefault="00327C2B" w:rsidP="00651430">
      <w:pPr>
        <w:pStyle w:val="Amain"/>
        <w:keepNext/>
      </w:pPr>
      <w:r w:rsidRPr="001A3E19">
        <w:tab/>
        <w:t>(5)</w:t>
      </w:r>
      <w:r w:rsidRPr="001A3E19">
        <w:tab/>
        <w:t>In this section:</w:t>
      </w:r>
    </w:p>
    <w:p w:rsidR="00327C2B" w:rsidRPr="001A3E19" w:rsidRDefault="00327C2B" w:rsidP="00327C2B">
      <w:pPr>
        <w:pStyle w:val="aDef"/>
      </w:pPr>
      <w:r w:rsidRPr="001A3E19">
        <w:rPr>
          <w:rStyle w:val="charBoldItals"/>
        </w:rPr>
        <w:t>light rail stop</w:t>
      </w:r>
      <w:r w:rsidRPr="001A3E19">
        <w:t xml:space="preserve">—see the </w:t>
      </w:r>
      <w:hyperlink r:id="rId176" w:tooltip="SL2002-3" w:history="1">
        <w:r w:rsidRPr="001A3E19">
          <w:rPr>
            <w:rStyle w:val="charCitHyperlinkItal"/>
          </w:rPr>
          <w:t>Road Transport (Public Passenger Services) Regulation 2002</w:t>
        </w:r>
      </w:hyperlink>
      <w:r w:rsidRPr="001A3E19">
        <w:t>, dictionary.</w:t>
      </w:r>
    </w:p>
    <w:p w:rsidR="006F7360" w:rsidRPr="00C50268" w:rsidRDefault="006F7360" w:rsidP="00BF5ABB">
      <w:pPr>
        <w:pStyle w:val="AH5Sec"/>
      </w:pPr>
      <w:bookmarkStart w:id="279" w:name="_Toc514754876"/>
      <w:r w:rsidRPr="002414DE">
        <w:rPr>
          <w:rStyle w:val="CharSectNo"/>
        </w:rPr>
        <w:t>200</w:t>
      </w:r>
      <w:r w:rsidRPr="00C50268">
        <w:tab/>
        <w:t>Offence—possess open container of liquor at certain public places</w:t>
      </w:r>
      <w:bookmarkEnd w:id="279"/>
    </w:p>
    <w:p w:rsidR="006F7360" w:rsidRPr="00C50268" w:rsidRDefault="006F7360" w:rsidP="00BB4F5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possesses an open container of liquor or low-alcohol liquor; and</w:t>
      </w:r>
    </w:p>
    <w:p w:rsidR="006F7360" w:rsidRPr="00C50268" w:rsidRDefault="006F7360" w:rsidP="00E154FE">
      <w:pPr>
        <w:pStyle w:val="Apara"/>
      </w:pPr>
      <w:r>
        <w:tab/>
      </w:r>
      <w:r w:rsidRPr="00C50268">
        <w:t>(b)</w:t>
      </w:r>
      <w:r w:rsidRPr="00C50268">
        <w:tab/>
        <w:t>the liquor or low-alcohol liquor is possessed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2C5C5C" w:rsidRPr="001A3E19" w:rsidRDefault="002C5C5C" w:rsidP="002C5C5C">
      <w:pPr>
        <w:pStyle w:val="Asubpara"/>
      </w:pPr>
      <w:r>
        <w:tab/>
        <w:t>(iii</w:t>
      </w:r>
      <w:r w:rsidRPr="001A3E19">
        <w:t>)</w:t>
      </w:r>
      <w:r w:rsidRPr="001A3E19">
        <w:tab/>
        <w:t>a light rail stop; or</w:t>
      </w:r>
    </w:p>
    <w:p w:rsidR="006F7360" w:rsidRPr="00C50268" w:rsidRDefault="006F7360" w:rsidP="00E154FE">
      <w:pPr>
        <w:pStyle w:val="Asubpara"/>
      </w:pPr>
      <w:r>
        <w:tab/>
      </w:r>
      <w:r w:rsidR="002C5C5C">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2C5C5C" w:rsidRPr="001A3E19" w:rsidRDefault="004929D3" w:rsidP="002C5C5C">
      <w:pPr>
        <w:pStyle w:val="Asubsubpara"/>
      </w:pPr>
      <w:r>
        <w:tab/>
        <w:t>(C</w:t>
      </w:r>
      <w:r w:rsidR="002C5C5C" w:rsidRPr="001A3E19">
        <w:t>)</w:t>
      </w:r>
      <w:r w:rsidR="002C5C5C" w:rsidRPr="001A3E19">
        <w:tab/>
        <w:t>a light rail stop; or</w:t>
      </w:r>
    </w:p>
    <w:p w:rsidR="006F7360" w:rsidRPr="00C50268" w:rsidRDefault="006F7360" w:rsidP="00E154FE">
      <w:pPr>
        <w:pStyle w:val="Asubsubpara"/>
      </w:pPr>
      <w:r>
        <w:tab/>
      </w:r>
      <w:r w:rsidR="004929D3">
        <w:t>(D</w:t>
      </w:r>
      <w:r w:rsidRPr="00C50268">
        <w:t>)</w:t>
      </w:r>
      <w:r w:rsidRPr="00C50268">
        <w:tab/>
        <w:t>a shop; or</w:t>
      </w:r>
    </w:p>
    <w:p w:rsidR="006F7360" w:rsidRPr="00C50268" w:rsidRDefault="006F7360" w:rsidP="00E154FE">
      <w:pPr>
        <w:pStyle w:val="Asubsubpara"/>
      </w:pPr>
      <w:r>
        <w:tab/>
      </w:r>
      <w:r w:rsidR="004929D3">
        <w:t>(E</w:t>
      </w:r>
      <w:r w:rsidRPr="00C50268">
        <w:t>)</w:t>
      </w:r>
      <w:r w:rsidRPr="00C50268">
        <w:tab/>
        <w:t>licensed premises or permitted premises; or</w:t>
      </w:r>
    </w:p>
    <w:p w:rsidR="006F7360" w:rsidRPr="00C50268" w:rsidRDefault="006F7360" w:rsidP="00E154FE">
      <w:pPr>
        <w:pStyle w:val="Asubpara"/>
      </w:pPr>
      <w:r>
        <w:tab/>
      </w:r>
      <w:r w:rsidR="002C5C5C">
        <w:t>(v</w:t>
      </w:r>
      <w:r w:rsidRPr="00C50268">
        <w:t>)</w:t>
      </w:r>
      <w:r w:rsidRPr="00C50268">
        <w:tab/>
        <w:t>a permanent alcohol-free place; or</w:t>
      </w:r>
    </w:p>
    <w:p w:rsidR="006F7360" w:rsidRPr="00C50268" w:rsidRDefault="006F7360" w:rsidP="00E154FE">
      <w:pPr>
        <w:pStyle w:val="Asubpara"/>
      </w:pPr>
      <w:r>
        <w:tab/>
      </w:r>
      <w:r w:rsidRPr="00C50268">
        <w:t>(v</w:t>
      </w:r>
      <w:r w:rsidR="002C5C5C">
        <w:t>i</w:t>
      </w:r>
      <w:r w:rsidRPr="00C50268">
        <w:t>)</w:t>
      </w:r>
      <w:r w:rsidRPr="00C50268">
        <w:tab/>
        <w:t>a temporary alcohol-free place; and</w:t>
      </w:r>
    </w:p>
    <w:p w:rsidR="006F7360" w:rsidRPr="00C50268" w:rsidRDefault="006F7360" w:rsidP="00E154FE">
      <w:pPr>
        <w:pStyle w:val="Apara"/>
        <w:keepNext/>
      </w:pPr>
      <w:r>
        <w:tab/>
      </w:r>
      <w:r w:rsidRPr="00C50268">
        <w:t>(c)</w:t>
      </w:r>
      <w:r w:rsidRPr="00C50268">
        <w:tab/>
        <w:t>the person intends to consume the liquor or low-alcohol liquor at the place.</w:t>
      </w:r>
    </w:p>
    <w:p w:rsidR="006F7360" w:rsidRPr="00C50268" w:rsidRDefault="006F7360" w:rsidP="00E154FE">
      <w:pPr>
        <w:pStyle w:val="Penalty"/>
        <w:keepNext/>
      </w:pPr>
      <w:r w:rsidRPr="00C50268">
        <w:t>Maximum penalty:  5 penalty units.</w:t>
      </w:r>
    </w:p>
    <w:p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7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(3)</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E11D05">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9560EA">
      <w:pPr>
        <w:pStyle w:val="aNotepar"/>
      </w:pPr>
      <w:r w:rsidRPr="00C50268">
        <w:rPr>
          <w:rStyle w:val="charItals"/>
        </w:rPr>
        <w:t>Note 1</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78" w:tooltip="A2002-51" w:history="1">
        <w:r w:rsidR="00E22F45" w:rsidRPr="00E22F45">
          <w:rPr>
            <w:rStyle w:val="charCitHyperlinkAbbrev"/>
          </w:rPr>
          <w:t>Criminal Code</w:t>
        </w:r>
      </w:hyperlink>
      <w:r w:rsidRPr="00C50268">
        <w:t>, s 58).</w:t>
      </w:r>
    </w:p>
    <w:p w:rsidR="006F7360" w:rsidRPr="00C50268" w:rsidRDefault="006F7360" w:rsidP="009560EA">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keepNext/>
      </w:pPr>
      <w:r>
        <w:tab/>
      </w:r>
      <w:r w:rsidRPr="00C50268">
        <w:t>(4)</w:t>
      </w:r>
      <w:r w:rsidRPr="00C50268">
        <w:tab/>
        <w:t>In this section:</w:t>
      </w:r>
    </w:p>
    <w:p w:rsidR="002C5C5C" w:rsidRPr="001A3E19" w:rsidRDefault="002C5C5C" w:rsidP="00651430">
      <w:pPr>
        <w:pStyle w:val="aDef"/>
        <w:keepNext/>
      </w:pPr>
      <w:r w:rsidRPr="001A3E19">
        <w:rPr>
          <w:rStyle w:val="charBoldItals"/>
        </w:rPr>
        <w:t>light rail stop</w:t>
      </w:r>
      <w:r w:rsidRPr="001A3E19">
        <w:t xml:space="preserve">—see the </w:t>
      </w:r>
      <w:hyperlink r:id="rId180" w:tooltip="SL2002-3" w:history="1">
        <w:r w:rsidRPr="001A3E19">
          <w:rPr>
            <w:rStyle w:val="charCitHyperlinkItal"/>
          </w:rPr>
          <w:t>Road Transport (Public Passenger Services) Regulation 2002</w:t>
        </w:r>
      </w:hyperlink>
      <w:r w:rsidRPr="001A3E19">
        <w:t>, dictionary.</w:t>
      </w:r>
    </w:p>
    <w:p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rsidR="006F7360" w:rsidRPr="00C50268" w:rsidRDefault="006F7360" w:rsidP="00BF5ABB">
      <w:pPr>
        <w:pStyle w:val="AH5Sec"/>
      </w:pPr>
      <w:bookmarkStart w:id="280" w:name="_Toc514754877"/>
      <w:r w:rsidRPr="002414DE">
        <w:rPr>
          <w:rStyle w:val="CharSectNo"/>
        </w:rPr>
        <w:t>201</w:t>
      </w:r>
      <w:r w:rsidRPr="00C50268">
        <w:tab/>
        <w:t>Seizure of liquor in public places</w:t>
      </w:r>
      <w:bookmarkEnd w:id="280"/>
    </w:p>
    <w:p w:rsidR="006F7360" w:rsidRPr="00C50268" w:rsidRDefault="006F7360" w:rsidP="00E154FE">
      <w:pPr>
        <w:pStyle w:val="Amain"/>
      </w:pPr>
      <w:r>
        <w:tab/>
      </w:r>
      <w:r w:rsidRPr="00C50268">
        <w:t>(1)</w:t>
      </w:r>
      <w:r w:rsidRPr="00C50268">
        <w:tab/>
        <w:t>This section applies if an authorised person suspects on reasonable grounds that—</w:t>
      </w:r>
    </w:p>
    <w:p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rsidR="006F7360" w:rsidRPr="00C50268" w:rsidRDefault="006F7360" w:rsidP="00E154FE">
      <w:pPr>
        <w:pStyle w:val="Amain"/>
      </w:pPr>
      <w:r>
        <w:tab/>
      </w:r>
      <w:r w:rsidRPr="00C50268">
        <w:t>(2)</w:t>
      </w:r>
      <w:r w:rsidRPr="00C50268">
        <w:tab/>
        <w:t>The authorised person may seize the liquor or low-alcohol liquor from the possessor if the authorised person has told the possessor—</w:t>
      </w:r>
    </w:p>
    <w:p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rsidR="006F7360" w:rsidRPr="00C50268" w:rsidRDefault="006F7360" w:rsidP="00E154FE">
      <w:pPr>
        <w:pStyle w:val="Apara"/>
      </w:pPr>
      <w:r>
        <w:tab/>
      </w:r>
      <w:r w:rsidRPr="00C50268">
        <w:t>(b)</w:t>
      </w:r>
      <w:r w:rsidRPr="00C50268">
        <w:tab/>
        <w:t>the grounds for the suspicion.</w:t>
      </w:r>
    </w:p>
    <w:p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rsidR="006F7360" w:rsidRPr="00C50268" w:rsidRDefault="006F7360" w:rsidP="00651430">
      <w:pPr>
        <w:pStyle w:val="Amain"/>
        <w:keepNext/>
      </w:pPr>
      <w:r>
        <w:tab/>
      </w:r>
      <w:r w:rsidRPr="00C50268">
        <w:t>(5)</w:t>
      </w:r>
      <w:r w:rsidRPr="00C50268">
        <w:tab/>
        <w:t>If an authorised person disposes of liquor or low-alcohol liquor under subsection (3)—</w:t>
      </w:r>
    </w:p>
    <w:p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rsidR="006F7360" w:rsidRPr="002414DE" w:rsidRDefault="006F7360" w:rsidP="00BF5ABB">
      <w:pPr>
        <w:pStyle w:val="AH3Div"/>
      </w:pPr>
      <w:bookmarkStart w:id="281" w:name="_Toc514754878"/>
      <w:r w:rsidRPr="002414DE">
        <w:rPr>
          <w:rStyle w:val="CharDivNo"/>
        </w:rPr>
        <w:t>Division 14.2</w:t>
      </w:r>
      <w:r w:rsidRPr="00C50268">
        <w:tab/>
      </w:r>
      <w:r w:rsidRPr="002414DE">
        <w:rPr>
          <w:rStyle w:val="CharDivText"/>
        </w:rPr>
        <w:t>Children and young people</w:t>
      </w:r>
      <w:bookmarkEnd w:id="281"/>
    </w:p>
    <w:p w:rsidR="006F7360" w:rsidRPr="00C50268" w:rsidRDefault="006F7360" w:rsidP="00BF5ABB">
      <w:pPr>
        <w:pStyle w:val="AH5Sec"/>
      </w:pPr>
      <w:bookmarkStart w:id="282" w:name="_Toc514754879"/>
      <w:r w:rsidRPr="002414DE">
        <w:rPr>
          <w:rStyle w:val="CharSectNo"/>
        </w:rPr>
        <w:t>202</w:t>
      </w:r>
      <w:r w:rsidRPr="00C50268">
        <w:tab/>
        <w:t>Offence—child or young person buy liquor</w:t>
      </w:r>
      <w:bookmarkEnd w:id="28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buys liquor or low-alcohol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283" w:name="_Toc514754880"/>
      <w:r w:rsidRPr="002414DE">
        <w:rPr>
          <w:rStyle w:val="CharSectNo"/>
        </w:rPr>
        <w:t>203</w:t>
      </w:r>
      <w:r w:rsidRPr="00C50268">
        <w:tab/>
        <w:t>Offence—child or young person use false identification to buy liquor</w:t>
      </w:r>
      <w:bookmarkEnd w:id="28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BF5ABB">
      <w:pPr>
        <w:pStyle w:val="AH5Sec"/>
      </w:pPr>
      <w:bookmarkStart w:id="284" w:name="_Toc514754881"/>
      <w:r w:rsidRPr="002414DE">
        <w:rPr>
          <w:rStyle w:val="CharSectNo"/>
        </w:rPr>
        <w:t>204</w:t>
      </w:r>
      <w:r w:rsidRPr="00C50268">
        <w:tab/>
        <w:t>Offence—supply liquor to child or young person at public place</w:t>
      </w:r>
      <w:bookmarkEnd w:id="28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young person; and</w:t>
      </w:r>
    </w:p>
    <w:p w:rsidR="006F7360" w:rsidRPr="00C50268" w:rsidRDefault="006F7360" w:rsidP="00E154FE">
      <w:pPr>
        <w:pStyle w:val="Apara"/>
        <w:keepNext/>
      </w:pPr>
      <w:r>
        <w:tab/>
      </w:r>
      <w:r w:rsidRPr="00C50268">
        <w:t>(c)</w:t>
      </w:r>
      <w:r w:rsidRPr="00C50268">
        <w:tab/>
        <w:t>the supply happens in a public place.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81" w:tooltip="A2002-51" w:history="1">
        <w:r w:rsidR="00E22F45" w:rsidRPr="00E22F45">
          <w:rPr>
            <w:rStyle w:val="charCitHyperlinkAbbrev"/>
          </w:rPr>
          <w:t>Criminal Code</w:t>
        </w:r>
      </w:hyperlink>
      <w:r w:rsidRPr="00C50268">
        <w:t>, s 58).</w:t>
      </w:r>
    </w:p>
    <w:p w:rsidR="00B50975" w:rsidRPr="0037116A" w:rsidRDefault="00B50975" w:rsidP="00B50975">
      <w:pPr>
        <w:pStyle w:val="AH5Sec"/>
      </w:pPr>
      <w:bookmarkStart w:id="285" w:name="_Toc514754882"/>
      <w:r w:rsidRPr="002414DE">
        <w:rPr>
          <w:rStyle w:val="CharSectNo"/>
        </w:rPr>
        <w:t>204A</w:t>
      </w:r>
      <w:r w:rsidRPr="0037116A">
        <w:tab/>
        <w:t>Offence—supply liquor to child or young person by parent etc—private place</w:t>
      </w:r>
      <w:bookmarkEnd w:id="285"/>
    </w:p>
    <w:p w:rsidR="00B50975" w:rsidRPr="0037116A" w:rsidRDefault="00B50975" w:rsidP="00B50975">
      <w:pPr>
        <w:pStyle w:val="Amain"/>
      </w:pPr>
      <w:r w:rsidRPr="0037116A">
        <w:tab/>
        <w:t>(1)</w:t>
      </w:r>
      <w:r w:rsidRPr="0037116A">
        <w:tab/>
        <w:t>A person commits an offence if—</w:t>
      </w:r>
    </w:p>
    <w:p w:rsidR="00B50975" w:rsidRPr="0037116A" w:rsidRDefault="00B50975" w:rsidP="00B50975">
      <w:pPr>
        <w:pStyle w:val="Apara"/>
      </w:pPr>
      <w:r w:rsidRPr="0037116A">
        <w:tab/>
        <w:t>(a)</w:t>
      </w:r>
      <w:r w:rsidRPr="0037116A">
        <w:tab/>
        <w:t>the person supplies liquor or low-alcohol liquor to another person; and</w:t>
      </w:r>
    </w:p>
    <w:p w:rsidR="00B50975" w:rsidRPr="0037116A" w:rsidRDefault="00B50975" w:rsidP="00B50975">
      <w:pPr>
        <w:pStyle w:val="Apara"/>
      </w:pPr>
      <w:r w:rsidRPr="0037116A">
        <w:tab/>
        <w:t>(b)</w:t>
      </w:r>
      <w:r w:rsidRPr="0037116A">
        <w:tab/>
        <w:t>the other person is a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651430">
      <w:pPr>
        <w:pStyle w:val="Amain"/>
        <w:keepNext/>
      </w:pPr>
      <w:r w:rsidRPr="0037116A">
        <w:tab/>
        <w:t>(2)</w:t>
      </w:r>
      <w:r w:rsidRPr="0037116A">
        <w:tab/>
        <w:t>Subsection (1) does not apply if the supply is by a person who is—</w:t>
      </w:r>
    </w:p>
    <w:p w:rsidR="00B50975" w:rsidRPr="0037116A" w:rsidRDefault="00B50975" w:rsidP="00651430">
      <w:pPr>
        <w:pStyle w:val="Apara"/>
        <w:keepNext/>
      </w:pPr>
      <w:r w:rsidRPr="0037116A">
        <w:tab/>
        <w:t>(a)</w:t>
      </w:r>
      <w:r w:rsidRPr="0037116A">
        <w:tab/>
        <w:t xml:space="preserve">a parent or guardian of the child or young person; or </w:t>
      </w:r>
    </w:p>
    <w:p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82" w:tooltip="A2002-51" w:history="1">
        <w:r w:rsidRPr="0037116A">
          <w:rPr>
            <w:rStyle w:val="charCitHyperlinkAbbrev"/>
          </w:rPr>
          <w:t>Criminal Code</w:t>
        </w:r>
      </w:hyperlink>
      <w:r w:rsidRPr="0037116A">
        <w:t>, s 58).</w:t>
      </w:r>
    </w:p>
    <w:p w:rsidR="00B50975" w:rsidRPr="0037116A" w:rsidRDefault="00B50975" w:rsidP="00B50975">
      <w:pPr>
        <w:pStyle w:val="Amain"/>
      </w:pPr>
      <w:r w:rsidRPr="0037116A">
        <w:tab/>
        <w:t>(3)</w:t>
      </w:r>
      <w:r w:rsidRPr="0037116A">
        <w:tab/>
        <w:t>A person commits an offence if—</w:t>
      </w:r>
    </w:p>
    <w:p w:rsidR="00B50975" w:rsidRPr="0037116A" w:rsidRDefault="00B50975" w:rsidP="00B50975">
      <w:pPr>
        <w:pStyle w:val="Apara"/>
      </w:pPr>
      <w:r w:rsidRPr="0037116A">
        <w:tab/>
        <w:t>(a)</w:t>
      </w:r>
      <w:r w:rsidRPr="0037116A">
        <w:tab/>
        <w:t>the person is—</w:t>
      </w:r>
    </w:p>
    <w:p w:rsidR="00B50975" w:rsidRPr="0037116A" w:rsidRDefault="00B50975" w:rsidP="00B50975">
      <w:pPr>
        <w:pStyle w:val="Asubpara"/>
      </w:pPr>
      <w:r w:rsidRPr="0037116A">
        <w:tab/>
        <w:t>(i)</w:t>
      </w:r>
      <w:r w:rsidRPr="0037116A">
        <w:tab/>
        <w:t xml:space="preserve">a parent or guardian of a child or young person; or </w:t>
      </w:r>
    </w:p>
    <w:p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rsidR="00B50975" w:rsidRPr="0037116A" w:rsidRDefault="00B50975" w:rsidP="00B50975">
      <w:pPr>
        <w:pStyle w:val="Apara"/>
      </w:pPr>
      <w:r w:rsidRPr="0037116A">
        <w:tab/>
        <w:t>(b)</w:t>
      </w:r>
      <w:r w:rsidRPr="0037116A">
        <w:tab/>
        <w:t>the person supplies liquor or low-alcohol liquor to the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rsidR="00B50975" w:rsidRPr="0037116A" w:rsidRDefault="00B50975" w:rsidP="00291FE4">
      <w:pPr>
        <w:pStyle w:val="Amain"/>
        <w:keepNext/>
      </w:pPr>
      <w:r w:rsidRPr="0037116A">
        <w:tab/>
        <w:t>(5)</w:t>
      </w:r>
      <w:r w:rsidRPr="0037116A">
        <w:tab/>
        <w:t>For subsection (4)—</w:t>
      </w:r>
    </w:p>
    <w:p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rsidR="00B50975" w:rsidRPr="0037116A" w:rsidRDefault="00B50975" w:rsidP="00B50975">
      <w:pPr>
        <w:pStyle w:val="Asubpara"/>
      </w:pPr>
      <w:r w:rsidRPr="0037116A">
        <w:tab/>
        <w:t>(i)</w:t>
      </w:r>
      <w:r w:rsidRPr="0037116A">
        <w:tab/>
        <w:t xml:space="preserve">the age of the child or young person; </w:t>
      </w:r>
    </w:p>
    <w:p w:rsidR="00B50975" w:rsidRPr="0037116A" w:rsidRDefault="00B50975" w:rsidP="00B50975">
      <w:pPr>
        <w:pStyle w:val="Asubpara"/>
      </w:pPr>
      <w:r w:rsidRPr="0037116A">
        <w:tab/>
        <w:t>(ii)</w:t>
      </w:r>
      <w:r w:rsidRPr="0037116A">
        <w:tab/>
        <w:t>whether the child or young person is consuming food with the liquor;</w:t>
      </w:r>
    </w:p>
    <w:p w:rsidR="00B50975" w:rsidRPr="0037116A" w:rsidRDefault="00B50975" w:rsidP="00B50975">
      <w:pPr>
        <w:pStyle w:val="Asubpara"/>
      </w:pPr>
      <w:r w:rsidRPr="0037116A">
        <w:tab/>
        <w:t>(iii)</w:t>
      </w:r>
      <w:r w:rsidRPr="0037116A">
        <w:tab/>
        <w:t xml:space="preserve">the level of supervision the supplier has of the child or young person; </w:t>
      </w:r>
    </w:p>
    <w:p w:rsidR="00B50975" w:rsidRPr="0037116A" w:rsidRDefault="00B50975" w:rsidP="00B50975">
      <w:pPr>
        <w:pStyle w:val="Asubpara"/>
      </w:pPr>
      <w:r w:rsidRPr="0037116A">
        <w:tab/>
        <w:t>(iv)</w:t>
      </w:r>
      <w:r w:rsidRPr="0037116A">
        <w:tab/>
        <w:t xml:space="preserve">the kind of liquor supplied to the child or young person; </w:t>
      </w:r>
    </w:p>
    <w:p w:rsidR="00B50975" w:rsidRPr="0037116A" w:rsidRDefault="00B50975" w:rsidP="00B50975">
      <w:pPr>
        <w:pStyle w:val="Asubpara"/>
      </w:pPr>
      <w:r w:rsidRPr="0037116A">
        <w:tab/>
        <w:t>(v)</w:t>
      </w:r>
      <w:r w:rsidRPr="0037116A">
        <w:tab/>
        <w:t>the quantity of, and the time in which, the liquor is supplied to the child or young person; and</w:t>
      </w:r>
    </w:p>
    <w:p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rsidR="00B50975" w:rsidRPr="0037116A" w:rsidRDefault="00B50975" w:rsidP="00B50975">
      <w:pPr>
        <w:pStyle w:val="Amain"/>
      </w:pPr>
      <w:r w:rsidRPr="0037116A">
        <w:tab/>
        <w:t>(6)</w:t>
      </w:r>
      <w:r w:rsidRPr="0037116A">
        <w:tab/>
        <w:t>In this section:</w:t>
      </w:r>
    </w:p>
    <w:p w:rsidR="00B50975" w:rsidRPr="0037116A" w:rsidRDefault="00B50975" w:rsidP="00B50975">
      <w:pPr>
        <w:pStyle w:val="aDef"/>
      </w:pPr>
      <w:r w:rsidRPr="0037116A">
        <w:rPr>
          <w:rStyle w:val="charBoldItals"/>
        </w:rPr>
        <w:t>private place</w:t>
      </w:r>
      <w:r w:rsidRPr="0037116A">
        <w:t xml:space="preserve"> means a place that is not—</w:t>
      </w:r>
    </w:p>
    <w:p w:rsidR="00B50975" w:rsidRPr="0037116A" w:rsidRDefault="00B50975" w:rsidP="00B50975">
      <w:pPr>
        <w:pStyle w:val="aDefpara"/>
      </w:pPr>
      <w:r w:rsidRPr="0037116A">
        <w:tab/>
        <w:t>(a)</w:t>
      </w:r>
      <w:r w:rsidRPr="0037116A">
        <w:tab/>
        <w:t>a public place; or</w:t>
      </w:r>
    </w:p>
    <w:p w:rsidR="00B50975" w:rsidRPr="0037116A" w:rsidRDefault="00B50975" w:rsidP="00B50975">
      <w:pPr>
        <w:pStyle w:val="aDefpara"/>
      </w:pPr>
      <w:r w:rsidRPr="0037116A">
        <w:tab/>
        <w:t>(b)</w:t>
      </w:r>
      <w:r w:rsidRPr="0037116A">
        <w:tab/>
        <w:t>permitted premises.</w:t>
      </w:r>
    </w:p>
    <w:p w:rsidR="006F7360" w:rsidRPr="00C50268" w:rsidRDefault="006F7360" w:rsidP="00291FE4">
      <w:pPr>
        <w:pStyle w:val="AH5Sec"/>
      </w:pPr>
      <w:bookmarkStart w:id="286" w:name="_Toc514754883"/>
      <w:r w:rsidRPr="002414DE">
        <w:rPr>
          <w:rStyle w:val="CharSectNo"/>
        </w:rPr>
        <w:t>205</w:t>
      </w:r>
      <w:r w:rsidRPr="00C50268">
        <w:tab/>
        <w:t>Offence—child or young person consume liquor in public place</w:t>
      </w:r>
      <w:bookmarkEnd w:id="286"/>
    </w:p>
    <w:p w:rsidR="006F7360" w:rsidRPr="00C50268" w:rsidRDefault="006F7360" w:rsidP="00291FE4">
      <w:pPr>
        <w:pStyle w:val="Amainreturn"/>
        <w:keepNext/>
      </w:pPr>
      <w:r w:rsidRPr="00C50268">
        <w:t>A person commits an offence if—</w:t>
      </w:r>
    </w:p>
    <w:p w:rsidR="006F7360" w:rsidRPr="00C50268" w:rsidRDefault="006F7360" w:rsidP="00291FE4">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consumes liquor or low-alcohol liquor in a public place.</w:t>
      </w:r>
    </w:p>
    <w:p w:rsidR="006F7360" w:rsidRPr="00C50268" w:rsidRDefault="006F7360" w:rsidP="00291FE4">
      <w:pPr>
        <w:pStyle w:val="Penalty"/>
      </w:pPr>
      <w:r w:rsidRPr="00C50268">
        <w:t>Maximum penalty:  5 penalty units.</w:t>
      </w:r>
    </w:p>
    <w:p w:rsidR="006F7360" w:rsidRPr="00C50268" w:rsidRDefault="006F7360" w:rsidP="00BF5ABB">
      <w:pPr>
        <w:pStyle w:val="AH5Sec"/>
      </w:pPr>
      <w:bookmarkStart w:id="287" w:name="_Toc514754884"/>
      <w:r w:rsidRPr="002414DE">
        <w:rPr>
          <w:rStyle w:val="CharSectNo"/>
        </w:rPr>
        <w:t>206</w:t>
      </w:r>
      <w:r w:rsidRPr="00C50268">
        <w:tab/>
        <w:t>Offence—child or young person possess liquor in public place</w:t>
      </w:r>
      <w:bookmarkEnd w:id="287"/>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possesses liquor or low-alcohol liquor at a public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the young person’s employment at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8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88" w:name="_Toc514754885"/>
      <w:r w:rsidRPr="002414DE">
        <w:rPr>
          <w:rStyle w:val="CharSectNo"/>
        </w:rPr>
        <w:t>207</w:t>
      </w:r>
      <w:r w:rsidRPr="00C50268">
        <w:tab/>
        <w:t>Police officer may ask for identification document</w:t>
      </w:r>
      <w:bookmarkEnd w:id="288"/>
    </w:p>
    <w:p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rsidR="006F7360" w:rsidRPr="00C50268" w:rsidRDefault="006F7360" w:rsidP="00BB4F5F">
      <w:pPr>
        <w:pStyle w:val="Apara"/>
        <w:keepNext/>
      </w:pPr>
      <w:r>
        <w:tab/>
      </w:r>
      <w:r w:rsidRPr="00C50268">
        <w:t>(a)</w:t>
      </w:r>
      <w:r w:rsidRPr="00C50268">
        <w:tab/>
        <w:t>committing an offence against this Act; and</w:t>
      </w:r>
    </w:p>
    <w:p w:rsidR="006F7360" w:rsidRPr="00C50268" w:rsidRDefault="006F7360" w:rsidP="00E154FE">
      <w:pPr>
        <w:pStyle w:val="Apara"/>
      </w:pPr>
      <w:r>
        <w:tab/>
      </w:r>
      <w:r w:rsidRPr="00C50268">
        <w:t>(b)</w:t>
      </w:r>
      <w:r w:rsidRPr="00C50268">
        <w:tab/>
        <w:t>a child or young person.</w:t>
      </w:r>
    </w:p>
    <w:p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rsidR="006F7360" w:rsidRPr="00C50268" w:rsidRDefault="006F7360" w:rsidP="00BF5ABB">
      <w:pPr>
        <w:pStyle w:val="AH5Sec"/>
      </w:pPr>
      <w:bookmarkStart w:id="289" w:name="_Toc514754886"/>
      <w:r w:rsidRPr="002414DE">
        <w:rPr>
          <w:rStyle w:val="CharSectNo"/>
        </w:rPr>
        <w:t>208</w:t>
      </w:r>
      <w:r w:rsidRPr="00C50268">
        <w:tab/>
        <w:t>Offence—fail to comply with police officer’s request for identification document</w:t>
      </w:r>
      <w:bookmarkEnd w:id="289"/>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rsidR="006F7360" w:rsidRPr="00C50268" w:rsidRDefault="006F7360" w:rsidP="00E154FE">
      <w:pPr>
        <w:pStyle w:val="Apara"/>
      </w:pPr>
      <w:r>
        <w:tab/>
      </w:r>
      <w:r w:rsidRPr="00C50268">
        <w:t>(b)</w:t>
      </w:r>
      <w:r w:rsidRPr="00C50268">
        <w:tab/>
        <w:t>the person—</w:t>
      </w:r>
    </w:p>
    <w:p w:rsidR="006F7360" w:rsidRPr="00C50268" w:rsidRDefault="006F7360" w:rsidP="00E154FE">
      <w:pPr>
        <w:pStyle w:val="Asubpara"/>
      </w:pPr>
      <w:r>
        <w:tab/>
      </w:r>
      <w:r w:rsidRPr="00C50268">
        <w:t>(i)</w:t>
      </w:r>
      <w:r w:rsidRPr="00C50268">
        <w:tab/>
        <w:t>fails to comply with the request; or</w:t>
      </w:r>
    </w:p>
    <w:p w:rsidR="006F7360" w:rsidRPr="00C50268" w:rsidRDefault="006F7360" w:rsidP="00E154FE">
      <w:pPr>
        <w:pStyle w:val="Asubpara"/>
        <w:keepNext/>
      </w:pPr>
      <w:r>
        <w:tab/>
      </w:r>
      <w:r w:rsidRPr="00C50268">
        <w:t>(ii)</w:t>
      </w:r>
      <w:r w:rsidRPr="00C50268">
        <w:tab/>
        <w:t>shows the police officer a false identification document.</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if the police officer fails to comply with section 207 (2).</w:t>
      </w:r>
    </w:p>
    <w:p w:rsidR="00C67694" w:rsidRPr="00134C68" w:rsidRDefault="00C67694" w:rsidP="00C67694">
      <w:pPr>
        <w:pStyle w:val="AH5Sec"/>
      </w:pPr>
      <w:bookmarkStart w:id="290" w:name="_Toc514754887"/>
      <w:r w:rsidRPr="002414DE">
        <w:rPr>
          <w:rStyle w:val="CharSectNo"/>
        </w:rPr>
        <w:t>209</w:t>
      </w:r>
      <w:r w:rsidRPr="00134C68">
        <w:tab/>
        <w:t xml:space="preserve">What is a </w:t>
      </w:r>
      <w:r w:rsidRPr="00134C68">
        <w:rPr>
          <w:rStyle w:val="charItals"/>
        </w:rPr>
        <w:t>proof of identity card</w:t>
      </w:r>
      <w:r w:rsidRPr="00134C68">
        <w:t>?—div 14.2</w:t>
      </w:r>
      <w:bookmarkEnd w:id="290"/>
    </w:p>
    <w:p w:rsidR="00C67694" w:rsidRPr="00134C68" w:rsidRDefault="00C67694" w:rsidP="00C67694">
      <w:pPr>
        <w:pStyle w:val="Amainreturn"/>
      </w:pPr>
      <w:r w:rsidRPr="00134C68">
        <w:t>In this division:</w:t>
      </w:r>
    </w:p>
    <w:p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rsidR="00C67694" w:rsidRPr="00134C68" w:rsidRDefault="00C67694" w:rsidP="00C67694">
      <w:pPr>
        <w:pStyle w:val="Apara"/>
      </w:pPr>
      <w:r w:rsidRPr="00134C68">
        <w:tab/>
        <w:t>(a)</w:t>
      </w:r>
      <w:r w:rsidRPr="00134C68">
        <w:tab/>
        <w:t>the name of the person;</w:t>
      </w:r>
    </w:p>
    <w:p w:rsidR="00C67694" w:rsidRPr="00134C68" w:rsidRDefault="00C67694" w:rsidP="00C67694">
      <w:pPr>
        <w:pStyle w:val="Apara"/>
      </w:pPr>
      <w:r w:rsidRPr="00134C68">
        <w:tab/>
        <w:t>(b)</w:t>
      </w:r>
      <w:r w:rsidRPr="00134C68">
        <w:tab/>
        <w:t>a photo of the person;</w:t>
      </w:r>
    </w:p>
    <w:p w:rsidR="00C67694" w:rsidRPr="00134C68" w:rsidRDefault="00C67694" w:rsidP="00C67694">
      <w:pPr>
        <w:pStyle w:val="Apara"/>
      </w:pPr>
      <w:r w:rsidRPr="00134C68">
        <w:tab/>
        <w:t>(c)</w:t>
      </w:r>
      <w:r w:rsidRPr="00134C68">
        <w:tab/>
        <w:t>the date of birth of the person.</w:t>
      </w:r>
    </w:p>
    <w:p w:rsidR="00C67694" w:rsidRPr="00134C68" w:rsidRDefault="00C67694" w:rsidP="00C67694">
      <w:pPr>
        <w:pStyle w:val="AH5Sec"/>
      </w:pPr>
      <w:bookmarkStart w:id="291" w:name="_Toc514754888"/>
      <w:r w:rsidRPr="002414DE">
        <w:rPr>
          <w:rStyle w:val="CharSectNo"/>
        </w:rPr>
        <w:t>210</w:t>
      </w:r>
      <w:r w:rsidRPr="00134C68">
        <w:tab/>
        <w:t>Proof of identity cards</w:t>
      </w:r>
      <w:bookmarkEnd w:id="291"/>
    </w:p>
    <w:p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rsidR="00E57B47" w:rsidRPr="00134C68" w:rsidRDefault="00E57B47" w:rsidP="00E57B47">
      <w:pPr>
        <w:pStyle w:val="AH5Sec"/>
      </w:pPr>
      <w:bookmarkStart w:id="292" w:name="_Toc514754889"/>
      <w:r w:rsidRPr="002414DE">
        <w:rPr>
          <w:rStyle w:val="CharSectNo"/>
        </w:rPr>
        <w:t>211</w:t>
      </w:r>
      <w:r w:rsidRPr="00134C68">
        <w:tab/>
        <w:t>Offence—child or young person use false identification to obtain proof of identity card</w:t>
      </w:r>
      <w:bookmarkEnd w:id="29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rsidR="006F7360" w:rsidRPr="00C50268" w:rsidRDefault="006F7360" w:rsidP="00E154FE">
      <w:pPr>
        <w:pStyle w:val="Penalty"/>
        <w:keepNext/>
      </w:pPr>
      <w:r w:rsidRPr="00C50268">
        <w:t>Maximum penalty:  10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2414DE" w:rsidRDefault="006F7360" w:rsidP="00BF5ABB">
      <w:pPr>
        <w:pStyle w:val="AH3Div"/>
      </w:pPr>
      <w:bookmarkStart w:id="293" w:name="_Toc514754890"/>
      <w:r w:rsidRPr="002414DE">
        <w:rPr>
          <w:rStyle w:val="CharDivNo"/>
        </w:rPr>
        <w:t>Division 14.3</w:t>
      </w:r>
      <w:r w:rsidRPr="00C50268">
        <w:tab/>
      </w:r>
      <w:r w:rsidRPr="002414DE">
        <w:rPr>
          <w:rStyle w:val="CharDivText"/>
        </w:rPr>
        <w:t>Prohibited liquor products</w:t>
      </w:r>
      <w:bookmarkEnd w:id="293"/>
    </w:p>
    <w:p w:rsidR="006F7360" w:rsidRPr="00C50268" w:rsidRDefault="006F7360" w:rsidP="00BF5ABB">
      <w:pPr>
        <w:pStyle w:val="AH5Sec"/>
      </w:pPr>
      <w:bookmarkStart w:id="294" w:name="_Toc514754891"/>
      <w:r w:rsidRPr="002414DE">
        <w:rPr>
          <w:rStyle w:val="CharSectNo"/>
        </w:rPr>
        <w:t>212</w:t>
      </w:r>
      <w:r w:rsidRPr="00C50268">
        <w:tab/>
        <w:t xml:space="preserve">What is a </w:t>
      </w:r>
      <w:r w:rsidRPr="00EC4553">
        <w:rPr>
          <w:rStyle w:val="charItals"/>
        </w:rPr>
        <w:t>prohibited liquor product</w:t>
      </w:r>
      <w:r w:rsidRPr="00C50268">
        <w:t>?</w:t>
      </w:r>
      <w:bookmarkEnd w:id="294"/>
    </w:p>
    <w:p w:rsidR="006F7360" w:rsidRPr="00C50268" w:rsidRDefault="006F7360" w:rsidP="00E154FE">
      <w:pPr>
        <w:pStyle w:val="Amainreturn"/>
        <w:keepNext/>
      </w:pPr>
      <w:r w:rsidRPr="00C50268">
        <w:t>In this Act:</w:t>
      </w:r>
    </w:p>
    <w:p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rsidR="006F7360" w:rsidRPr="00C50268" w:rsidRDefault="006F7360" w:rsidP="00BF5ABB">
      <w:pPr>
        <w:pStyle w:val="AH5Sec"/>
      </w:pPr>
      <w:bookmarkStart w:id="295" w:name="_Toc514754892"/>
      <w:r w:rsidRPr="002414DE">
        <w:rPr>
          <w:rStyle w:val="CharSectNo"/>
        </w:rPr>
        <w:t>213</w:t>
      </w:r>
      <w:r w:rsidRPr="00C50268">
        <w:tab/>
        <w:t>Prohibited liquor products</w:t>
      </w:r>
      <w:bookmarkEnd w:id="295"/>
    </w:p>
    <w:p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rsidR="00A51DED" w:rsidRPr="000664ED" w:rsidRDefault="00A51DED" w:rsidP="00A51DED">
      <w:pPr>
        <w:pStyle w:val="Apara"/>
      </w:pPr>
      <w:r w:rsidRPr="000664ED">
        <w:tab/>
        <w:t>(a)</w:t>
      </w:r>
      <w:r w:rsidRPr="000664ED">
        <w:tab/>
        <w:t>the thing is likely to—</w:t>
      </w:r>
    </w:p>
    <w:p w:rsidR="00A51DED" w:rsidRPr="000664ED" w:rsidRDefault="00A51DED" w:rsidP="00A51DED">
      <w:pPr>
        <w:pStyle w:val="Asubpara"/>
      </w:pPr>
      <w:r w:rsidRPr="000664ED">
        <w:tab/>
        <w:t>(i)</w:t>
      </w:r>
      <w:r w:rsidRPr="000664ED">
        <w:tab/>
        <w:t>have a special appeal to children or young people; or</w:t>
      </w:r>
    </w:p>
    <w:p w:rsidR="00A51DED" w:rsidRPr="000664ED" w:rsidRDefault="00A51DED" w:rsidP="00A51DED">
      <w:pPr>
        <w:pStyle w:val="Asubpara"/>
      </w:pPr>
      <w:r w:rsidRPr="000664ED">
        <w:tab/>
        <w:t>(ii)</w:t>
      </w:r>
      <w:r w:rsidRPr="000664ED">
        <w:tab/>
        <w:t>be confused with confectionery or a non-alcoholic drink; or</w:t>
      </w:r>
    </w:p>
    <w:p w:rsidR="00A51DED" w:rsidRPr="000664ED" w:rsidRDefault="00A51DED" w:rsidP="00A51DED">
      <w:pPr>
        <w:pStyle w:val="Apara"/>
      </w:pPr>
      <w:r w:rsidRPr="000664ED">
        <w:tab/>
        <w:t>(b)</w:t>
      </w:r>
      <w:r w:rsidRPr="000664ED">
        <w:tab/>
        <w:t>the thing’s name or packaging—</w:t>
      </w:r>
    </w:p>
    <w:p w:rsidR="00A51DED" w:rsidRPr="000664ED" w:rsidRDefault="00A51DED" w:rsidP="00A51DED">
      <w:pPr>
        <w:pStyle w:val="Asubpara"/>
      </w:pPr>
      <w:r w:rsidRPr="000664ED">
        <w:tab/>
        <w:t>(i)</w:t>
      </w:r>
      <w:r w:rsidRPr="000664ED">
        <w:tab/>
        <w:t>is indecent or offensive; or</w:t>
      </w:r>
    </w:p>
    <w:p w:rsidR="00A51DED" w:rsidRPr="000664ED" w:rsidRDefault="00A51DED" w:rsidP="00A51DED">
      <w:pPr>
        <w:pStyle w:val="Asubpara"/>
      </w:pPr>
      <w:r w:rsidRPr="000664ED">
        <w:tab/>
        <w:t>(ii)</w:t>
      </w:r>
      <w:r w:rsidRPr="000664ED">
        <w:tab/>
        <w:t>is likely to encourage irresponsible, rapid or excessive consumption of the contents; or</w:t>
      </w:r>
    </w:p>
    <w:p w:rsidR="00A51DED" w:rsidRPr="000664ED" w:rsidRDefault="00A51DED" w:rsidP="00A51DED">
      <w:pPr>
        <w:pStyle w:val="Apara"/>
      </w:pPr>
      <w:r w:rsidRPr="000664ED">
        <w:tab/>
        <w:t>(c)</w:t>
      </w:r>
      <w:r w:rsidRPr="000664ED">
        <w:tab/>
        <w:t>it is otherwise in the public interest to do so.</w:t>
      </w:r>
    </w:p>
    <w:p w:rsidR="00A51DED" w:rsidRPr="000664ED" w:rsidRDefault="00A51DED" w:rsidP="00A51DED">
      <w:pPr>
        <w:pStyle w:val="aExamHdgss"/>
      </w:pPr>
      <w:r w:rsidRPr="000664ED">
        <w:t>Examples—par (a)</w:t>
      </w:r>
    </w:p>
    <w:p w:rsidR="00A51DED" w:rsidRPr="000664ED" w:rsidRDefault="00A51DED" w:rsidP="00A51DED">
      <w:pPr>
        <w:pStyle w:val="aExamNum"/>
      </w:pPr>
      <w:r w:rsidRPr="000664ED">
        <w:t>1</w:t>
      </w:r>
      <w:r w:rsidRPr="000664ED">
        <w:tab/>
        <w:t>a thing with packaging that would appeal to children</w:t>
      </w:r>
    </w:p>
    <w:p w:rsidR="00A51DED" w:rsidRPr="000664ED" w:rsidRDefault="00A51DED" w:rsidP="00A51DED">
      <w:pPr>
        <w:pStyle w:val="aExamNum"/>
        <w:keepNext/>
      </w:pPr>
      <w:r w:rsidRPr="000664ED">
        <w:t>2</w:t>
      </w:r>
      <w:r w:rsidRPr="000664ED">
        <w:tab/>
        <w:t>a thing with a name that could be confused with confectionery</w:t>
      </w:r>
    </w:p>
    <w:p w:rsidR="00A51DED" w:rsidRPr="000664ED" w:rsidRDefault="00A51DED" w:rsidP="00A51DED">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84" w:tooltip="A2001-14" w:history="1">
        <w:r w:rsidRPr="000664ED">
          <w:rPr>
            <w:rStyle w:val="charCitHyperlinkAbbrev"/>
          </w:rPr>
          <w:t>Legislation Act</w:t>
        </w:r>
      </w:hyperlink>
      <w:r w:rsidRPr="000664ED">
        <w:t>, s 126 and s 132).</w:t>
      </w:r>
    </w:p>
    <w:p w:rsidR="006F7360" w:rsidRPr="00C50268" w:rsidRDefault="006F7360" w:rsidP="00E154FE">
      <w:pPr>
        <w:pStyle w:val="Amain"/>
        <w:keepNext/>
      </w:pPr>
      <w:r>
        <w:tab/>
      </w:r>
      <w:r w:rsidRPr="00C50268">
        <w:t>(2)</w:t>
      </w:r>
      <w:r w:rsidRPr="00C50268">
        <w:tab/>
        <w:t>A declaration is a disallowable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85"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96" w:name="_Toc514754893"/>
      <w:r w:rsidRPr="002414DE">
        <w:rPr>
          <w:rStyle w:val="CharSectNo"/>
        </w:rPr>
        <w:t>214</w:t>
      </w:r>
      <w:r w:rsidRPr="00C50268">
        <w:tab/>
        <w:t>Offence—supply prohibited liquor product</w:t>
      </w:r>
      <w:bookmarkEnd w:id="296"/>
    </w:p>
    <w:p w:rsidR="006F7360" w:rsidRPr="00C50268" w:rsidRDefault="006F7360" w:rsidP="00E11D05">
      <w:pPr>
        <w:pStyle w:val="Amainreturn"/>
      </w:pPr>
      <w:r w:rsidRPr="00C50268">
        <w:t>A person commits an offence if—</w:t>
      </w:r>
    </w:p>
    <w:p w:rsidR="006F7360" w:rsidRPr="00C50268" w:rsidRDefault="006F7360" w:rsidP="00E154FE">
      <w:pPr>
        <w:pStyle w:val="Apara"/>
      </w:pPr>
      <w:r>
        <w:tab/>
      </w:r>
      <w:r w:rsidRPr="00C50268">
        <w:t>(a)</w:t>
      </w:r>
      <w:r w:rsidRPr="00C50268">
        <w:tab/>
        <w:t>the person supplies something to someone else; and</w:t>
      </w:r>
    </w:p>
    <w:p w:rsidR="006F7360" w:rsidRPr="00C50268" w:rsidRDefault="006F7360" w:rsidP="00E154FE">
      <w:pPr>
        <w:pStyle w:val="Apara"/>
        <w:keepNext/>
      </w:pPr>
      <w:r>
        <w:tab/>
      </w:r>
      <w:r w:rsidRPr="00C50268">
        <w:t>(b)</w:t>
      </w:r>
      <w:r w:rsidRPr="00C50268">
        <w:tab/>
        <w:t>the thing is a prohibited liquor product.</w:t>
      </w:r>
    </w:p>
    <w:p w:rsidR="006F7360" w:rsidRPr="00C50268" w:rsidRDefault="006F7360" w:rsidP="00651430">
      <w:pPr>
        <w:pStyle w:val="Penalty"/>
      </w:pPr>
      <w:r w:rsidRPr="00C50268">
        <w:t>Maximum penalty:  50 penalty units.</w:t>
      </w:r>
    </w:p>
    <w:p w:rsidR="00C55399" w:rsidRPr="002414DE" w:rsidRDefault="00C55399" w:rsidP="00C55399">
      <w:pPr>
        <w:pStyle w:val="AH3Div"/>
      </w:pPr>
      <w:bookmarkStart w:id="297" w:name="_Toc514754894"/>
      <w:r w:rsidRPr="002414DE">
        <w:rPr>
          <w:rStyle w:val="CharDivNo"/>
        </w:rPr>
        <w:t>Division 14.4</w:t>
      </w:r>
      <w:r w:rsidRPr="000664ED">
        <w:tab/>
      </w:r>
      <w:r w:rsidRPr="002414DE">
        <w:rPr>
          <w:rStyle w:val="CharDivText"/>
        </w:rPr>
        <w:t>Authorisation for extended trading</w:t>
      </w:r>
      <w:bookmarkEnd w:id="297"/>
    </w:p>
    <w:p w:rsidR="00C55399" w:rsidRPr="000664ED" w:rsidRDefault="00C55399" w:rsidP="00C55399">
      <w:pPr>
        <w:pStyle w:val="AH5Sec"/>
      </w:pPr>
      <w:bookmarkStart w:id="298" w:name="_Toc514754895"/>
      <w:r w:rsidRPr="002414DE">
        <w:rPr>
          <w:rStyle w:val="CharSectNo"/>
        </w:rPr>
        <w:t>214A</w:t>
      </w:r>
      <w:r w:rsidRPr="000664ED">
        <w:tab/>
        <w:t>Extended trading—application</w:t>
      </w:r>
      <w:bookmarkEnd w:id="298"/>
    </w:p>
    <w:p w:rsidR="00C55399" w:rsidRPr="000664ED" w:rsidRDefault="00C55399" w:rsidP="00C55399">
      <w:pPr>
        <w:pStyle w:val="Amain"/>
      </w:pPr>
      <w:r w:rsidRPr="000664ED">
        <w:tab/>
        <w:t>(1)</w:t>
      </w:r>
      <w:r w:rsidRPr="000664ED">
        <w:tab/>
        <w:t>This section applies to a licensee who holds any of the following:</w:t>
      </w:r>
    </w:p>
    <w:p w:rsidR="00C55399" w:rsidRPr="000664ED" w:rsidRDefault="00C55399" w:rsidP="00C55399">
      <w:pPr>
        <w:pStyle w:val="Apara"/>
      </w:pPr>
      <w:r w:rsidRPr="000664ED">
        <w:tab/>
        <w:t>(a)</w:t>
      </w:r>
      <w:r w:rsidRPr="000664ED">
        <w:tab/>
        <w:t>a general licence;</w:t>
      </w:r>
    </w:p>
    <w:p w:rsidR="00C55399" w:rsidRPr="000664ED" w:rsidRDefault="00C55399" w:rsidP="00C55399">
      <w:pPr>
        <w:pStyle w:val="Apara"/>
      </w:pPr>
      <w:r w:rsidRPr="000664ED">
        <w:tab/>
        <w:t>(b)</w:t>
      </w:r>
      <w:r w:rsidRPr="000664ED">
        <w:tab/>
        <w:t xml:space="preserve">an on licence; </w:t>
      </w:r>
    </w:p>
    <w:p w:rsidR="00C55399" w:rsidRPr="000664ED" w:rsidRDefault="00C55399" w:rsidP="00C55399">
      <w:pPr>
        <w:pStyle w:val="Apara"/>
      </w:pPr>
      <w:r w:rsidRPr="000664ED">
        <w:tab/>
        <w:t>(c)</w:t>
      </w:r>
      <w:r w:rsidRPr="000664ED">
        <w:tab/>
        <w:t>a club licence;</w:t>
      </w:r>
    </w:p>
    <w:p w:rsidR="00C55399" w:rsidRPr="000664ED" w:rsidRDefault="00C55399" w:rsidP="00C55399">
      <w:pPr>
        <w:pStyle w:val="Apara"/>
      </w:pPr>
      <w:r w:rsidRPr="000664ED">
        <w:tab/>
        <w:t>(d)</w:t>
      </w:r>
      <w:r w:rsidRPr="000664ED">
        <w:tab/>
        <w:t>a special licence.</w:t>
      </w:r>
    </w:p>
    <w:p w:rsidR="00C55399" w:rsidRPr="000664ED" w:rsidRDefault="00C55399" w:rsidP="00C55399">
      <w:pPr>
        <w:pStyle w:val="Amain"/>
      </w:pPr>
      <w:r w:rsidRPr="000664ED">
        <w:tab/>
        <w:t>(2)</w:t>
      </w:r>
      <w:r w:rsidRPr="000664ED">
        <w:tab/>
        <w:t>The licensee may apply to the commissioner for an extended trading authorisation for the licensed premises.</w:t>
      </w:r>
    </w:p>
    <w:p w:rsidR="00C55399" w:rsidRPr="000664ED" w:rsidRDefault="00C55399" w:rsidP="00C55399">
      <w:pPr>
        <w:pStyle w:val="Amain"/>
      </w:pPr>
      <w:r w:rsidRPr="000664ED">
        <w:tab/>
        <w:t>(3)</w:t>
      </w:r>
      <w:r w:rsidRPr="000664ED">
        <w:tab/>
        <w:t>The application must—</w:t>
      </w:r>
    </w:p>
    <w:p w:rsidR="00C55399" w:rsidRPr="000664ED" w:rsidRDefault="00C55399" w:rsidP="00C55399">
      <w:pPr>
        <w:pStyle w:val="Apara"/>
      </w:pPr>
      <w:r w:rsidRPr="000664ED">
        <w:tab/>
        <w:t>(a)</w:t>
      </w:r>
      <w:r w:rsidRPr="000664ED">
        <w:tab/>
        <w:t>be in writing; and</w:t>
      </w:r>
    </w:p>
    <w:p w:rsidR="00C55399" w:rsidRPr="000664ED" w:rsidRDefault="00C55399" w:rsidP="00C55399">
      <w:pPr>
        <w:pStyle w:val="Apara"/>
      </w:pPr>
      <w:r w:rsidRPr="000664ED">
        <w:tab/>
        <w:t>(b)</w:t>
      </w:r>
      <w:r w:rsidRPr="000664ED">
        <w:tab/>
        <w:t>include the following:</w:t>
      </w:r>
    </w:p>
    <w:p w:rsidR="00C55399" w:rsidRPr="000664ED" w:rsidRDefault="00C55399" w:rsidP="00C55399">
      <w:pPr>
        <w:pStyle w:val="Asubpara"/>
      </w:pPr>
      <w:r w:rsidRPr="000664ED">
        <w:tab/>
        <w:t>(i)</w:t>
      </w:r>
      <w:r w:rsidRPr="000664ED">
        <w:tab/>
        <w:t xml:space="preserve">a description of the special event; </w:t>
      </w:r>
    </w:p>
    <w:p w:rsidR="00C55399" w:rsidRPr="000664ED" w:rsidRDefault="00C55399" w:rsidP="00C55399">
      <w:pPr>
        <w:pStyle w:val="Asubpara"/>
      </w:pPr>
      <w:r w:rsidRPr="000664ED">
        <w:tab/>
        <w:t>(ii)</w:t>
      </w:r>
      <w:r w:rsidRPr="000664ED">
        <w:tab/>
        <w:t xml:space="preserve">the date the person intends to sell liquor under the authorisation; </w:t>
      </w:r>
    </w:p>
    <w:p w:rsidR="00C55399" w:rsidRPr="000664ED" w:rsidRDefault="00C55399" w:rsidP="00C55399">
      <w:pPr>
        <w:pStyle w:val="Asubpara"/>
      </w:pPr>
      <w:r w:rsidRPr="000664ED">
        <w:tab/>
        <w:t>(iii)</w:t>
      </w:r>
      <w:r w:rsidRPr="000664ED">
        <w:tab/>
        <w:t xml:space="preserve">the period during which the person intends to sell liquor under the authorisation; </w:t>
      </w:r>
    </w:p>
    <w:p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rsidR="00C55399" w:rsidRPr="000664ED" w:rsidRDefault="00C55399" w:rsidP="00651430">
      <w:pPr>
        <w:pStyle w:val="Amain"/>
        <w:keepNext/>
      </w:pPr>
      <w:r w:rsidRPr="000664ED">
        <w:tab/>
        <w:t>(4)</w:t>
      </w:r>
      <w:r w:rsidRPr="000664ED">
        <w:tab/>
        <w:t>In this section:</w:t>
      </w:r>
    </w:p>
    <w:p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rsidR="00C55399" w:rsidRPr="000664ED" w:rsidRDefault="00C55399" w:rsidP="00C55399">
      <w:pPr>
        <w:pStyle w:val="AH5Sec"/>
      </w:pPr>
      <w:bookmarkStart w:id="299" w:name="_Toc514754896"/>
      <w:r w:rsidRPr="002414DE">
        <w:rPr>
          <w:rStyle w:val="CharSectNo"/>
        </w:rPr>
        <w:t>214B</w:t>
      </w:r>
      <w:r w:rsidRPr="000664ED">
        <w:tab/>
        <w:t>Extended trading—decision on application</w:t>
      </w:r>
      <w:bookmarkEnd w:id="299"/>
    </w:p>
    <w:p w:rsidR="00C55399" w:rsidRPr="000664ED" w:rsidRDefault="00C55399" w:rsidP="00C55399">
      <w:pPr>
        <w:pStyle w:val="Amainreturn"/>
        <w:keepNext/>
      </w:pPr>
      <w:r w:rsidRPr="000664ED">
        <w:t>The commissioner may approve an application under section 214A only if satisfied that—</w:t>
      </w:r>
    </w:p>
    <w:p w:rsidR="00C55399" w:rsidRPr="000664ED" w:rsidRDefault="00C55399" w:rsidP="00C55399">
      <w:pPr>
        <w:pStyle w:val="Apara"/>
      </w:pPr>
      <w:r w:rsidRPr="000664ED">
        <w:tab/>
        <w:t>(a)</w:t>
      </w:r>
      <w:r w:rsidRPr="000664ED">
        <w:tab/>
        <w:t xml:space="preserve">the event stated in the application is a special event; and </w:t>
      </w:r>
    </w:p>
    <w:p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rsidR="006F7360" w:rsidRPr="00C50268" w:rsidRDefault="006F7360" w:rsidP="00CD4E77">
      <w:pPr>
        <w:pStyle w:val="PageBreak"/>
      </w:pPr>
      <w:r w:rsidRPr="00C50268">
        <w:br w:type="page"/>
      </w:r>
    </w:p>
    <w:p w:rsidR="006F7360" w:rsidRPr="002414DE" w:rsidRDefault="006F7360" w:rsidP="00BF5ABB">
      <w:pPr>
        <w:pStyle w:val="AH2Part"/>
      </w:pPr>
      <w:bookmarkStart w:id="300" w:name="_Toc514754897"/>
      <w:r w:rsidRPr="002414DE">
        <w:rPr>
          <w:rStyle w:val="CharPartNo"/>
        </w:rPr>
        <w:t>Part 15</w:t>
      </w:r>
      <w:r w:rsidRPr="00C50268">
        <w:tab/>
      </w:r>
      <w:r w:rsidRPr="002414DE">
        <w:rPr>
          <w:rStyle w:val="CharPartText"/>
        </w:rPr>
        <w:t>Liquor advisory board</w:t>
      </w:r>
      <w:bookmarkEnd w:id="300"/>
    </w:p>
    <w:p w:rsidR="006F7360" w:rsidRDefault="006F7360" w:rsidP="00881ECD">
      <w:pPr>
        <w:pStyle w:val="Placeholder"/>
        <w:suppressLineNumbers/>
      </w:pPr>
      <w:r>
        <w:rPr>
          <w:rStyle w:val="CharDivNo"/>
        </w:rPr>
        <w:t xml:space="preserve">  </w:t>
      </w:r>
      <w:r>
        <w:rPr>
          <w:rStyle w:val="CharDivText"/>
        </w:rPr>
        <w:t xml:space="preserve">  </w:t>
      </w:r>
    </w:p>
    <w:p w:rsidR="006F7360" w:rsidRPr="00C50268" w:rsidRDefault="006F7360" w:rsidP="00BF5ABB">
      <w:pPr>
        <w:pStyle w:val="AH5Sec"/>
      </w:pPr>
      <w:bookmarkStart w:id="301" w:name="_Toc514754898"/>
      <w:r w:rsidRPr="002414DE">
        <w:rPr>
          <w:rStyle w:val="CharSectNo"/>
        </w:rPr>
        <w:t>215</w:t>
      </w:r>
      <w:r w:rsidRPr="00C50268">
        <w:tab/>
        <w:t>Establishment of liquor advisory board</w:t>
      </w:r>
      <w:bookmarkEnd w:id="301"/>
    </w:p>
    <w:p w:rsidR="00CA412E" w:rsidRPr="00CA412E" w:rsidRDefault="006F7360" w:rsidP="003B685B">
      <w:pPr>
        <w:pStyle w:val="Amainreturn"/>
      </w:pPr>
      <w:r w:rsidRPr="00C50268">
        <w:t>The liquor advisory board is established.</w:t>
      </w:r>
    </w:p>
    <w:p w:rsidR="006F7360" w:rsidRPr="00C50268" w:rsidRDefault="006F7360" w:rsidP="00BF5ABB">
      <w:pPr>
        <w:pStyle w:val="AH5Sec"/>
      </w:pPr>
      <w:bookmarkStart w:id="302" w:name="_Toc514754899"/>
      <w:r w:rsidRPr="002414DE">
        <w:rPr>
          <w:rStyle w:val="CharSectNo"/>
        </w:rPr>
        <w:t>216</w:t>
      </w:r>
      <w:r w:rsidRPr="00C50268">
        <w:tab/>
        <w:t>Membership of liquor advisory board</w:t>
      </w:r>
      <w:bookmarkEnd w:id="302"/>
    </w:p>
    <w:p w:rsidR="006F7360" w:rsidRPr="00C50268" w:rsidRDefault="006F7360" w:rsidP="00E154FE">
      <w:pPr>
        <w:pStyle w:val="Amain"/>
      </w:pPr>
      <w:r>
        <w:tab/>
      </w:r>
      <w:r w:rsidRPr="00C50268">
        <w:t>(1)</w:t>
      </w:r>
      <w:r w:rsidRPr="00C50268">
        <w:tab/>
        <w:t>The liquor advisory board is made up of—</w:t>
      </w:r>
    </w:p>
    <w:p w:rsidR="006F7360" w:rsidRPr="00C50268" w:rsidRDefault="006F7360" w:rsidP="00E154FE">
      <w:pPr>
        <w:pStyle w:val="Apara"/>
      </w:pPr>
      <w:r>
        <w:tab/>
      </w:r>
      <w:r w:rsidRPr="00C50268">
        <w:t>(a)</w:t>
      </w:r>
      <w:r w:rsidRPr="00C50268">
        <w:tab/>
        <w:t>the commissioner; and</w:t>
      </w:r>
    </w:p>
    <w:p w:rsidR="009769A1" w:rsidRPr="0037116A" w:rsidRDefault="009769A1" w:rsidP="009769A1">
      <w:pPr>
        <w:pStyle w:val="Apara"/>
      </w:pPr>
      <w:r w:rsidRPr="0037116A">
        <w:tab/>
        <w:t>(</w:t>
      </w:r>
      <w:r>
        <w:t>b</w:t>
      </w:r>
      <w:r w:rsidRPr="0037116A">
        <w:t>)</w:t>
      </w:r>
      <w:r w:rsidRPr="0037116A">
        <w:tab/>
        <w:t>the director-general; and</w:t>
      </w:r>
    </w:p>
    <w:p w:rsidR="009769A1" w:rsidRPr="0037116A" w:rsidRDefault="009769A1" w:rsidP="009769A1">
      <w:pPr>
        <w:pStyle w:val="Apara"/>
      </w:pPr>
      <w:r w:rsidRPr="0037116A">
        <w:tab/>
        <w:t>(</w:t>
      </w:r>
      <w:r>
        <w:t>c</w:t>
      </w:r>
      <w:r w:rsidRPr="0037116A">
        <w:t>)</w:t>
      </w:r>
      <w:r w:rsidRPr="0037116A">
        <w:tab/>
        <w:t>the Victims of Crime Commissioner; and</w:t>
      </w:r>
    </w:p>
    <w:p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rsidR="006F7360" w:rsidRPr="00C50268" w:rsidRDefault="006F7360" w:rsidP="00E154FE">
      <w:pPr>
        <w:pStyle w:val="Asubpara"/>
      </w:pPr>
      <w:r>
        <w:tab/>
      </w:r>
      <w:r w:rsidRPr="00C50268">
        <w:t>(i)</w:t>
      </w:r>
      <w:r w:rsidRPr="00C50268">
        <w:tab/>
        <w:t>1 member appointed to represent the Australian Federal Police;</w:t>
      </w:r>
    </w:p>
    <w:p w:rsidR="009769A1" w:rsidRPr="0037116A" w:rsidRDefault="009769A1" w:rsidP="009769A1">
      <w:pPr>
        <w:pStyle w:val="Asubpara"/>
      </w:pPr>
      <w:r w:rsidRPr="0037116A">
        <w:tab/>
        <w:t>(ii)</w:t>
      </w:r>
      <w:r w:rsidRPr="0037116A">
        <w:tab/>
        <w:t>1 member appointed to represent the community;</w:t>
      </w:r>
    </w:p>
    <w:p w:rsidR="006F7360" w:rsidRPr="00C50268" w:rsidRDefault="006F7360" w:rsidP="00E154FE">
      <w:pPr>
        <w:pStyle w:val="Asubpara"/>
      </w:pPr>
      <w:r>
        <w:tab/>
      </w:r>
      <w:r w:rsidRPr="00C50268">
        <w:t>(iii)</w:t>
      </w:r>
      <w:r w:rsidRPr="00C50268">
        <w:tab/>
        <w:t>1 member appointed to represent Aboriginal people and Torres Strait Islanders;</w:t>
      </w:r>
    </w:p>
    <w:p w:rsidR="006F7360" w:rsidRPr="00C50268" w:rsidRDefault="006F7360" w:rsidP="00E154FE">
      <w:pPr>
        <w:pStyle w:val="Asubpara"/>
      </w:pPr>
      <w:r>
        <w:tab/>
      </w:r>
      <w:r w:rsidRPr="00C50268">
        <w:t>(iv)</w:t>
      </w:r>
      <w:r w:rsidRPr="00C50268">
        <w:tab/>
        <w:t>1 member appointed to represent small businesses;</w:t>
      </w:r>
    </w:p>
    <w:p w:rsidR="00CA412E" w:rsidRPr="008F02BE" w:rsidRDefault="00CA412E" w:rsidP="00CA412E">
      <w:pPr>
        <w:pStyle w:val="Asubpara"/>
      </w:pPr>
      <w:r w:rsidRPr="008F02BE">
        <w:tab/>
        <w:t>(v)</w:t>
      </w:r>
      <w:r w:rsidRPr="008F02BE">
        <w:tab/>
        <w:t>1 member appointed to represent club licensees;</w:t>
      </w:r>
    </w:p>
    <w:p w:rsidR="00CA412E" w:rsidRPr="008F02BE" w:rsidRDefault="00CA412E" w:rsidP="00CA412E">
      <w:pPr>
        <w:pStyle w:val="Asubpara"/>
      </w:pPr>
      <w:r w:rsidRPr="008F02BE">
        <w:tab/>
        <w:t>(vi)</w:t>
      </w:r>
      <w:r w:rsidRPr="008F02BE">
        <w:tab/>
        <w:t>1 member appointed to represent on licensees, other than club licensees;</w:t>
      </w:r>
    </w:p>
    <w:p w:rsidR="009769A1" w:rsidRPr="0037116A" w:rsidRDefault="009769A1" w:rsidP="009769A1">
      <w:pPr>
        <w:pStyle w:val="Asubpara"/>
      </w:pPr>
      <w:r w:rsidRPr="0037116A">
        <w:tab/>
        <w:t>(vii)</w:t>
      </w:r>
      <w:r w:rsidRPr="0037116A">
        <w:tab/>
        <w:t>1 member appointed to represent young people;</w:t>
      </w:r>
    </w:p>
    <w:p w:rsidR="009769A1" w:rsidRDefault="009769A1" w:rsidP="009769A1">
      <w:pPr>
        <w:pStyle w:val="Asubpara"/>
      </w:pPr>
      <w:r w:rsidRPr="0037116A">
        <w:tab/>
        <w:t>(viii)</w:t>
      </w:r>
      <w:r w:rsidRPr="0037116A">
        <w:tab/>
        <w:t>1 member appoin</w:t>
      </w:r>
      <w:r w:rsidR="00CA412E">
        <w:t>ted to represent off licensees;</w:t>
      </w:r>
    </w:p>
    <w:p w:rsidR="00CA412E" w:rsidRPr="008F02BE" w:rsidRDefault="00CA412E" w:rsidP="00CA412E">
      <w:pPr>
        <w:pStyle w:val="Asubpara"/>
      </w:pPr>
      <w:r>
        <w:tab/>
        <w:t>(ix</w:t>
      </w:r>
      <w:r w:rsidRPr="008F02BE">
        <w:t>)</w:t>
      </w:r>
      <w:r w:rsidRPr="008F02BE">
        <w:tab/>
        <w:t>1 member appointed to represent the late night economy;</w:t>
      </w:r>
    </w:p>
    <w:p w:rsidR="009769A1" w:rsidRPr="0037116A" w:rsidRDefault="00CA412E" w:rsidP="00D27A86">
      <w:pPr>
        <w:pStyle w:val="Asubpara"/>
        <w:keepNext/>
      </w:pPr>
      <w:r>
        <w:tab/>
        <w:t>(x</w:t>
      </w:r>
      <w:r w:rsidR="009769A1" w:rsidRPr="0037116A">
        <w:t>)</w:t>
      </w:r>
      <w:r w:rsidR="009769A1" w:rsidRPr="0037116A">
        <w:tab/>
        <w:t>1 member with knowledge or expertise in the area of health and the effects of alcohol.</w:t>
      </w:r>
    </w:p>
    <w:p w:rsidR="00CA412E" w:rsidRPr="008F02BE" w:rsidRDefault="00CA412E" w:rsidP="00CA412E">
      <w:pPr>
        <w:pStyle w:val="aExamHdgss"/>
      </w:pPr>
      <w:r w:rsidRPr="008F02BE">
        <w:t>Example—par (d) (</w:t>
      </w:r>
      <w:r>
        <w:t>ix</w:t>
      </w:r>
      <w:r w:rsidRPr="008F02BE">
        <w:t>)</w:t>
      </w:r>
    </w:p>
    <w:p w:rsidR="00CA412E" w:rsidRPr="008F02BE" w:rsidRDefault="00CA412E" w:rsidP="00CA412E">
      <w:pPr>
        <w:pStyle w:val="aExamINumss"/>
      </w:pPr>
      <w:r w:rsidRPr="008F02BE">
        <w:t>a nightclub licensee</w:t>
      </w:r>
    </w:p>
    <w:p w:rsidR="009769A1" w:rsidRPr="0037116A" w:rsidRDefault="009769A1" w:rsidP="00D27A86">
      <w:pPr>
        <w:pStyle w:val="aExamHdgss"/>
      </w:pPr>
      <w:r w:rsidRPr="0037116A">
        <w:t>Examples—par (</w:t>
      </w:r>
      <w:r w:rsidR="00FA1342">
        <w:t>d</w:t>
      </w:r>
      <w:r w:rsidR="00CA412E">
        <w:t>) (</w:t>
      </w:r>
      <w:r w:rsidRPr="0037116A">
        <w:t>x)</w:t>
      </w:r>
    </w:p>
    <w:p w:rsidR="009769A1" w:rsidRPr="0037116A" w:rsidRDefault="009769A1" w:rsidP="00D27A86">
      <w:pPr>
        <w:pStyle w:val="aExamsubpar"/>
        <w:keepNext/>
        <w:ind w:left="1560" w:hanging="426"/>
      </w:pPr>
      <w:r w:rsidRPr="0037116A">
        <w:t>1</w:t>
      </w:r>
      <w:r w:rsidRPr="0037116A">
        <w:tab/>
        <w:t>health practitioner</w:t>
      </w:r>
    </w:p>
    <w:p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rsidR="009769A1" w:rsidRPr="0037116A" w:rsidRDefault="009769A1" w:rsidP="00291FE4">
      <w:pPr>
        <w:pStyle w:val="aExamsubpar"/>
        <w:keepNext/>
        <w:ind w:left="1560" w:hanging="426"/>
      </w:pPr>
      <w:r w:rsidRPr="0037116A">
        <w:t>3</w:t>
      </w:r>
      <w:r w:rsidRPr="0037116A">
        <w:tab/>
        <w:t>member of a health consumer or health promotion body</w:t>
      </w:r>
    </w:p>
    <w:p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86" w:tooltip="A2001-14" w:history="1">
        <w:r w:rsidR="00E22F45" w:rsidRPr="00E22F45">
          <w:rPr>
            <w:rStyle w:val="charCitHyperlinkAbbrev"/>
          </w:rPr>
          <w:t>Legislation Act</w:t>
        </w:r>
      </w:hyperlink>
      <w:r w:rsidRPr="00C50268">
        <w:t xml:space="preserve">, pt 19.3.  </w:t>
      </w:r>
    </w:p>
    <w:p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87" w:tooltip="A2001-14" w:history="1">
        <w:r w:rsidR="00E22F45" w:rsidRPr="00E22F45">
          <w:rPr>
            <w:rStyle w:val="charCitHyperlinkAbbrev"/>
          </w:rPr>
          <w:t>Legislation Act</w:t>
        </w:r>
      </w:hyperlink>
      <w:r w:rsidRPr="00C50268">
        <w:t>, s 207).</w:t>
      </w:r>
    </w:p>
    <w:p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88" w:tooltip="A2001-14" w:history="1">
        <w:r w:rsidR="00E22F45" w:rsidRPr="00E22F45">
          <w:rPr>
            <w:rStyle w:val="charCitHyperlinkAbbrev"/>
          </w:rPr>
          <w:t>Legislation Act</w:t>
        </w:r>
      </w:hyperlink>
      <w:r w:rsidRPr="00C50268">
        <w:t>, div 19.3.3).</w:t>
      </w:r>
    </w:p>
    <w:p w:rsidR="009769A1" w:rsidRPr="0037116A" w:rsidRDefault="009769A1" w:rsidP="009769A1">
      <w:pPr>
        <w:pStyle w:val="aNote"/>
      </w:pPr>
      <w:r w:rsidRPr="0037116A">
        <w:rPr>
          <w:rStyle w:val="charItals"/>
        </w:rPr>
        <w:t>Note 4</w:t>
      </w:r>
      <w:r w:rsidRPr="0037116A">
        <w:tab/>
        <w:t xml:space="preserve">An example is part of the Act, is not exhaustive and may extend, but does not limit, the meaning of the provision in which it appears (see </w:t>
      </w:r>
      <w:hyperlink r:id="rId189" w:tooltip="A2001-14" w:history="1">
        <w:r w:rsidRPr="0037116A">
          <w:rPr>
            <w:rStyle w:val="charCitHyperlinkAbbrev"/>
          </w:rPr>
          <w:t>Legislation Act</w:t>
        </w:r>
      </w:hyperlink>
      <w:r w:rsidRPr="0037116A">
        <w:t>, s 126 and s 132).</w:t>
      </w:r>
    </w:p>
    <w:p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rsidR="00FA1342" w:rsidRPr="0037116A" w:rsidRDefault="00FA1342" w:rsidP="00FA1342">
      <w:pPr>
        <w:pStyle w:val="AH5Sec"/>
      </w:pPr>
      <w:bookmarkStart w:id="303" w:name="_Toc514754900"/>
      <w:r w:rsidRPr="002414DE">
        <w:rPr>
          <w:rStyle w:val="CharSectNo"/>
        </w:rPr>
        <w:t>217</w:t>
      </w:r>
      <w:r w:rsidRPr="0037116A">
        <w:tab/>
        <w:t>Liquor advisory board function</w:t>
      </w:r>
      <w:bookmarkEnd w:id="303"/>
    </w:p>
    <w:p w:rsidR="00FA1342" w:rsidRPr="0037116A" w:rsidRDefault="00FA1342" w:rsidP="00FA1342">
      <w:pPr>
        <w:pStyle w:val="Amainreturn"/>
        <w:keepNext/>
      </w:pPr>
      <w:r w:rsidRPr="0037116A">
        <w:t>The liquor advisory board has the function of advising the Minister about—</w:t>
      </w:r>
    </w:p>
    <w:p w:rsidR="00FA1342" w:rsidRPr="0037116A" w:rsidRDefault="00FA1342" w:rsidP="00FA1342">
      <w:pPr>
        <w:pStyle w:val="Apara"/>
      </w:pPr>
      <w:r w:rsidRPr="0037116A">
        <w:tab/>
        <w:t>(a)</w:t>
      </w:r>
      <w:r w:rsidRPr="0037116A">
        <w:tab/>
        <w:t>matters associated with the operation and effectiveness of this Act; and</w:t>
      </w:r>
    </w:p>
    <w:p w:rsidR="00FA1342" w:rsidRPr="0037116A" w:rsidRDefault="00FA1342" w:rsidP="00FA1342">
      <w:pPr>
        <w:pStyle w:val="Apara"/>
      </w:pPr>
      <w:r w:rsidRPr="0037116A">
        <w:tab/>
        <w:t>(b)</w:t>
      </w:r>
      <w:r w:rsidRPr="0037116A">
        <w:tab/>
        <w:t>measures, including legislative measures, that support the harm minimisation and community safety principles.</w:t>
      </w:r>
    </w:p>
    <w:p w:rsidR="00FA1342" w:rsidRPr="0037116A" w:rsidRDefault="00FA1342" w:rsidP="00FA1342">
      <w:pPr>
        <w:pStyle w:val="aExamHdgss"/>
      </w:pPr>
      <w:r w:rsidRPr="0037116A">
        <w:t>Examples—par (a)</w:t>
      </w:r>
    </w:p>
    <w:p w:rsidR="00FA1342" w:rsidRPr="0037116A" w:rsidRDefault="00FA1342" w:rsidP="00FA1342">
      <w:pPr>
        <w:pStyle w:val="aExamINumss"/>
        <w:ind w:left="1505" w:hanging="405"/>
      </w:pPr>
      <w:r w:rsidRPr="0037116A">
        <w:t>1</w:t>
      </w:r>
      <w:r w:rsidRPr="0037116A">
        <w:tab/>
        <w:t>the achievement of the objects of the Act</w:t>
      </w:r>
    </w:p>
    <w:p w:rsidR="00FA1342" w:rsidRPr="0037116A" w:rsidRDefault="00FA1342" w:rsidP="00FA1342">
      <w:pPr>
        <w:pStyle w:val="aExamINumss"/>
        <w:keepNext/>
        <w:ind w:left="1505" w:hanging="405"/>
      </w:pPr>
      <w:r w:rsidRPr="0037116A">
        <w:t>2</w:t>
      </w:r>
      <w:r w:rsidRPr="0037116A">
        <w:tab/>
        <w:t>the effectiveness of the harm minimisation and community safety principles</w:t>
      </w:r>
    </w:p>
    <w:p w:rsidR="00FA1342" w:rsidRPr="0037116A" w:rsidRDefault="00FA1342" w:rsidP="00FA1342">
      <w:pPr>
        <w:pStyle w:val="aNote"/>
      </w:pPr>
      <w:r w:rsidRPr="0037116A">
        <w:rPr>
          <w:rStyle w:val="charItals"/>
        </w:rPr>
        <w:t>Note</w:t>
      </w:r>
      <w:r w:rsidRPr="0037116A">
        <w:tab/>
        <w:t xml:space="preserve">An example is part of the Act, is not exhaustive and may extend, but does not limit, the meaning of the provision in which it appears (see </w:t>
      </w:r>
      <w:hyperlink r:id="rId190" w:tooltip="A2001-14" w:history="1">
        <w:r w:rsidRPr="0037116A">
          <w:rPr>
            <w:rStyle w:val="charCitHyperlinkAbbrev"/>
          </w:rPr>
          <w:t>Legislation Act</w:t>
        </w:r>
      </w:hyperlink>
      <w:r w:rsidRPr="0037116A">
        <w:t>, s 126 and s 132).</w:t>
      </w:r>
    </w:p>
    <w:p w:rsidR="006F7360" w:rsidRPr="00C50268" w:rsidRDefault="006F7360" w:rsidP="00BF5ABB">
      <w:pPr>
        <w:pStyle w:val="AH5Sec"/>
      </w:pPr>
      <w:bookmarkStart w:id="304" w:name="_Toc514754901"/>
      <w:r w:rsidRPr="002414DE">
        <w:rPr>
          <w:rStyle w:val="CharSectNo"/>
        </w:rPr>
        <w:t>218</w:t>
      </w:r>
      <w:r w:rsidRPr="00C50268">
        <w:tab/>
        <w:t>Liquor advisory board procedure</w:t>
      </w:r>
      <w:bookmarkEnd w:id="304"/>
    </w:p>
    <w:p w:rsidR="006F7360" w:rsidRPr="00C50268" w:rsidRDefault="006F7360" w:rsidP="00291FE4">
      <w:pPr>
        <w:pStyle w:val="Amain"/>
        <w:keepNext/>
      </w:pPr>
      <w:r>
        <w:tab/>
      </w:r>
      <w:r w:rsidRPr="00C50268">
        <w:t>(1)</w:t>
      </w:r>
      <w:r w:rsidRPr="00C50268">
        <w:tab/>
        <w:t>Meetings of the liquor advisory board are to be held when and where it decides.</w:t>
      </w:r>
    </w:p>
    <w:p w:rsidR="006F7360" w:rsidRPr="00C50268" w:rsidRDefault="006F7360" w:rsidP="00291FE4">
      <w:pPr>
        <w:pStyle w:val="Amain"/>
        <w:keepNext/>
      </w:pPr>
      <w:r>
        <w:tab/>
      </w:r>
      <w:r w:rsidRPr="00C50268">
        <w:t>(2)</w:t>
      </w:r>
      <w:r w:rsidRPr="00C50268">
        <w:tab/>
        <w:t>However—</w:t>
      </w:r>
    </w:p>
    <w:p w:rsidR="006F7360" w:rsidRPr="00C50268" w:rsidRDefault="006F7360" w:rsidP="00E154FE">
      <w:pPr>
        <w:pStyle w:val="Apara"/>
      </w:pPr>
      <w:r>
        <w:tab/>
      </w:r>
      <w:r w:rsidRPr="00C50268">
        <w:t>(a)</w:t>
      </w:r>
      <w:r w:rsidRPr="00C50268">
        <w:tab/>
        <w:t>the liquor advisory board must meet at least twice each year; and</w:t>
      </w:r>
    </w:p>
    <w:p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rsidR="006F7360" w:rsidRPr="00C50268" w:rsidRDefault="006F7360" w:rsidP="00BF5ABB">
      <w:pPr>
        <w:pStyle w:val="AH5Sec"/>
      </w:pPr>
      <w:bookmarkStart w:id="305" w:name="_Toc514754902"/>
      <w:r w:rsidRPr="002414DE">
        <w:rPr>
          <w:rStyle w:val="CharSectNo"/>
        </w:rPr>
        <w:t>219</w:t>
      </w:r>
      <w:r w:rsidRPr="00C50268">
        <w:tab/>
        <w:t>Reimbursement of expenses for liquor advisory board members</w:t>
      </w:r>
      <w:bookmarkEnd w:id="305"/>
    </w:p>
    <w:p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rsidR="006F7360" w:rsidRPr="00C50268" w:rsidRDefault="006F7360" w:rsidP="00361073">
      <w:pPr>
        <w:pStyle w:val="PageBreak"/>
      </w:pPr>
      <w:r w:rsidRPr="00C50268">
        <w:br w:type="page"/>
      </w:r>
    </w:p>
    <w:p w:rsidR="006F7360" w:rsidRPr="002414DE" w:rsidRDefault="006F7360" w:rsidP="00BF5ABB">
      <w:pPr>
        <w:pStyle w:val="AH2Part"/>
      </w:pPr>
      <w:bookmarkStart w:id="306" w:name="_Toc514754903"/>
      <w:r w:rsidRPr="002414DE">
        <w:rPr>
          <w:rStyle w:val="CharPartNo"/>
        </w:rPr>
        <w:t>Part 16</w:t>
      </w:r>
      <w:r w:rsidRPr="00C50268">
        <w:tab/>
      </w:r>
      <w:r w:rsidRPr="002414DE">
        <w:rPr>
          <w:rStyle w:val="CharPartText"/>
        </w:rPr>
        <w:t>Notification and review of decisions</w:t>
      </w:r>
      <w:bookmarkEnd w:id="306"/>
      <w:r w:rsidRPr="002414DE">
        <w:rPr>
          <w:rStyle w:val="CharPartText"/>
        </w:rPr>
        <w:t xml:space="preserve"> </w:t>
      </w:r>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307" w:name="_Toc514754904"/>
      <w:r w:rsidRPr="002414DE">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07"/>
    </w:p>
    <w:p w:rsidR="006F7360" w:rsidRPr="00C50268" w:rsidRDefault="006F7360" w:rsidP="00E154FE">
      <w:pPr>
        <w:pStyle w:val="Amainreturn"/>
        <w:keepNext/>
      </w:pPr>
      <w:r w:rsidRPr="00C50268">
        <w:t>In this part:</w:t>
      </w:r>
    </w:p>
    <w:p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rsidR="006F7360" w:rsidRPr="00C50268" w:rsidRDefault="006F7360" w:rsidP="00BF5ABB">
      <w:pPr>
        <w:pStyle w:val="AH5Sec"/>
      </w:pPr>
      <w:bookmarkStart w:id="308" w:name="_Toc514754905"/>
      <w:r w:rsidRPr="002414DE">
        <w:rPr>
          <w:rStyle w:val="CharSectNo"/>
        </w:rPr>
        <w:t>221</w:t>
      </w:r>
      <w:r w:rsidRPr="00C50268">
        <w:tab/>
        <w:t>Reviewable decision notices</w:t>
      </w:r>
      <w:bookmarkEnd w:id="308"/>
    </w:p>
    <w:p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91" w:tooltip="A2008-35" w:history="1">
        <w:r w:rsidR="00E22F45" w:rsidRPr="00E22F45">
          <w:rPr>
            <w:rStyle w:val="charCitHyperlinkItal"/>
          </w:rPr>
          <w:t>ACT Civil and Administrative Tribunal Act 2008</w:t>
        </w:r>
      </w:hyperlink>
      <w:r w:rsidRPr="00C50268">
        <w:t xml:space="preserve">, s 67A). </w:t>
      </w:r>
    </w:p>
    <w:p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92" w:tooltip="A2008-35" w:history="1">
        <w:r w:rsidR="00E22F45" w:rsidRPr="00E22F45">
          <w:rPr>
            <w:rStyle w:val="charCitHyperlinkItal"/>
          </w:rPr>
          <w:t>ACT Civil and Administrative Tribunal Act 2008</w:t>
        </w:r>
      </w:hyperlink>
      <w:r w:rsidRPr="00C50268">
        <w:t>.</w:t>
      </w:r>
    </w:p>
    <w:p w:rsidR="006F7360" w:rsidRPr="00C50268" w:rsidRDefault="006F7360" w:rsidP="00BF5ABB">
      <w:pPr>
        <w:pStyle w:val="AH5Sec"/>
      </w:pPr>
      <w:bookmarkStart w:id="309" w:name="_Toc514754906"/>
      <w:r w:rsidRPr="002414DE">
        <w:rPr>
          <w:rStyle w:val="CharSectNo"/>
        </w:rPr>
        <w:t>222</w:t>
      </w:r>
      <w:r w:rsidRPr="00C50268">
        <w:tab/>
        <w:t>Applications for review</w:t>
      </w:r>
      <w:bookmarkEnd w:id="309"/>
    </w:p>
    <w:p w:rsidR="006F7360" w:rsidRPr="00C50268" w:rsidRDefault="006F7360" w:rsidP="00E154FE">
      <w:pPr>
        <w:pStyle w:val="Amainreturn"/>
        <w:keepNext/>
      </w:pPr>
      <w:r w:rsidRPr="00C50268">
        <w:t>The following people may apply to the ACAT for a review of a reviewable decision:</w:t>
      </w:r>
    </w:p>
    <w:p w:rsidR="006F7360" w:rsidRPr="00C50268" w:rsidRDefault="006F7360" w:rsidP="00E154FE">
      <w:pPr>
        <w:pStyle w:val="Apara"/>
      </w:pPr>
      <w:r>
        <w:tab/>
      </w:r>
      <w:r w:rsidRPr="00C50268">
        <w:t>(a)</w:t>
      </w:r>
      <w:r w:rsidRPr="00C50268">
        <w:tab/>
        <w:t>a person mentioned in schedule 1, column 4 in relation to the decision;</w:t>
      </w:r>
    </w:p>
    <w:p w:rsidR="006F7360" w:rsidRPr="00C50268" w:rsidRDefault="006F7360" w:rsidP="00E154FE">
      <w:pPr>
        <w:pStyle w:val="Apara"/>
        <w:keepNext/>
      </w:pPr>
      <w:r>
        <w:tab/>
      </w:r>
      <w:r w:rsidRPr="00C50268">
        <w:t>(b)</w:t>
      </w:r>
      <w:r w:rsidRPr="00C50268">
        <w:tab/>
        <w:t>any other person whose interests are affected by the decision.</w:t>
      </w:r>
    </w:p>
    <w:p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93"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rsidR="00FA1342" w:rsidRPr="00FA1342" w:rsidRDefault="00FA1342" w:rsidP="00FA1342">
      <w:pPr>
        <w:pStyle w:val="PageBreak"/>
      </w:pPr>
      <w:r w:rsidRPr="00FA1342">
        <w:br w:type="page"/>
      </w:r>
    </w:p>
    <w:p w:rsidR="00FA1342" w:rsidRPr="002414DE" w:rsidRDefault="00FA1342" w:rsidP="00FA1342">
      <w:pPr>
        <w:pStyle w:val="AH2Part"/>
      </w:pPr>
      <w:bookmarkStart w:id="310" w:name="_Toc514754907"/>
      <w:r w:rsidRPr="002414DE">
        <w:rPr>
          <w:rStyle w:val="CharPartNo"/>
        </w:rPr>
        <w:t>Part 16A</w:t>
      </w:r>
      <w:r w:rsidRPr="0037116A">
        <w:tab/>
      </w:r>
      <w:r w:rsidRPr="002414DE">
        <w:rPr>
          <w:rStyle w:val="CharPartText"/>
        </w:rPr>
        <w:t>Criminal intelligence</w:t>
      </w:r>
      <w:bookmarkEnd w:id="310"/>
    </w:p>
    <w:p w:rsidR="00FA1342" w:rsidRPr="0037116A" w:rsidRDefault="00FA1342" w:rsidP="00FA1342">
      <w:pPr>
        <w:pStyle w:val="AH5Sec"/>
      </w:pPr>
      <w:bookmarkStart w:id="311" w:name="_Toc514754908"/>
      <w:r w:rsidRPr="002414DE">
        <w:rPr>
          <w:rStyle w:val="CharSectNo"/>
        </w:rPr>
        <w:t>222A</w:t>
      </w:r>
      <w:r w:rsidRPr="0037116A">
        <w:tab/>
        <w:t>Definitions—pt 16A</w:t>
      </w:r>
      <w:bookmarkEnd w:id="311"/>
    </w:p>
    <w:p w:rsidR="00FA1342" w:rsidRPr="0037116A" w:rsidRDefault="00FA1342" w:rsidP="00FA1342">
      <w:pPr>
        <w:pStyle w:val="Amainreturn"/>
        <w:keepNext/>
      </w:pPr>
      <w:r w:rsidRPr="0037116A">
        <w:t>In this part:</w:t>
      </w:r>
    </w:p>
    <w:p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rsidR="00FA1342" w:rsidRPr="0037116A" w:rsidRDefault="00FA1342" w:rsidP="00FA1342">
      <w:pPr>
        <w:pStyle w:val="aDefpara"/>
      </w:pPr>
      <w:r w:rsidRPr="0037116A">
        <w:tab/>
        <w:t>(a)</w:t>
      </w:r>
      <w:r w:rsidRPr="0037116A">
        <w:tab/>
        <w:t>prejudice a criminal investigation; or</w:t>
      </w:r>
    </w:p>
    <w:p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rsidR="00FA1342" w:rsidRPr="0037116A" w:rsidRDefault="00FA1342" w:rsidP="00FA1342">
      <w:pPr>
        <w:pStyle w:val="aDefpara"/>
      </w:pPr>
      <w:r w:rsidRPr="0037116A">
        <w:tab/>
        <w:t>(c)</w:t>
      </w:r>
      <w:r w:rsidRPr="0037116A">
        <w:tab/>
        <w:t>endanger anyone’s life or physical safety.</w:t>
      </w:r>
    </w:p>
    <w:p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rsidR="00FA1342" w:rsidRPr="0037116A" w:rsidRDefault="00FA1342" w:rsidP="00FA1342">
      <w:pPr>
        <w:pStyle w:val="aDefpara"/>
      </w:pPr>
      <w:r w:rsidRPr="0037116A">
        <w:tab/>
        <w:t>(d)</w:t>
      </w:r>
      <w:r w:rsidRPr="0037116A">
        <w:tab/>
        <w:t>the information is not disclosed in any reasons for a decision.</w:t>
      </w:r>
    </w:p>
    <w:p w:rsidR="00FA1342" w:rsidRPr="0037116A" w:rsidRDefault="00FA1342" w:rsidP="00FA1342">
      <w:pPr>
        <w:pStyle w:val="AH5Sec"/>
      </w:pPr>
      <w:bookmarkStart w:id="312" w:name="_Toc514754909"/>
      <w:r w:rsidRPr="002414DE">
        <w:rPr>
          <w:rStyle w:val="CharSectNo"/>
        </w:rPr>
        <w:t>222B</w:t>
      </w:r>
      <w:r w:rsidRPr="0037116A">
        <w:tab/>
        <w:t>Disclosure of criminal intelligence—chief police officer</w:t>
      </w:r>
      <w:bookmarkEnd w:id="312"/>
    </w:p>
    <w:p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 or an entity to whom the chief police officer authorises its disclosure.</w:t>
      </w:r>
    </w:p>
    <w:p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rsidR="00FA1342" w:rsidRPr="0037116A" w:rsidRDefault="00FA1342" w:rsidP="00FA1342">
      <w:pPr>
        <w:pStyle w:val="Apara"/>
      </w:pPr>
      <w:r w:rsidRPr="0037116A">
        <w:tab/>
        <w:t>(a)</w:t>
      </w:r>
      <w:r w:rsidRPr="0037116A">
        <w:tab/>
      </w:r>
      <w:r>
        <w:t>issuing a</w:t>
      </w:r>
      <w:r w:rsidRPr="0037116A">
        <w:t xml:space="preserve"> licence or permit to an applicant; or</w:t>
      </w:r>
    </w:p>
    <w:p w:rsidR="00FA1342" w:rsidRPr="0037116A" w:rsidRDefault="00FA1342" w:rsidP="00FA1342">
      <w:pPr>
        <w:pStyle w:val="Apara"/>
      </w:pPr>
      <w:r w:rsidRPr="0037116A">
        <w:tab/>
        <w:t>(b)</w:t>
      </w:r>
      <w:r w:rsidRPr="0037116A">
        <w:tab/>
        <w:t>whether to apply to the ACAT for an occupational discipline order in relation to a licensee or permit-holder.</w:t>
      </w:r>
    </w:p>
    <w:p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rsidR="00FA1342" w:rsidRPr="0037116A" w:rsidRDefault="00FA1342" w:rsidP="00FA1342">
      <w:pPr>
        <w:pStyle w:val="AH5Sec"/>
      </w:pPr>
      <w:bookmarkStart w:id="313" w:name="_Toc514754910"/>
      <w:r w:rsidRPr="002414DE">
        <w:rPr>
          <w:rStyle w:val="CharSectNo"/>
        </w:rPr>
        <w:t>222C</w:t>
      </w:r>
      <w:r w:rsidRPr="0037116A">
        <w:tab/>
        <w:t>Disclosure of criminal intelligence—commissioner for fair trading and ACAT</w:t>
      </w:r>
      <w:bookmarkEnd w:id="313"/>
    </w:p>
    <w:p w:rsidR="00FA1342" w:rsidRPr="0037116A" w:rsidRDefault="00FA1342" w:rsidP="00FA1342">
      <w:pPr>
        <w:pStyle w:val="Amain"/>
      </w:pPr>
      <w:r w:rsidRPr="0037116A">
        <w:tab/>
        <w:t>(1)</w:t>
      </w:r>
      <w:r w:rsidRPr="0037116A">
        <w:tab/>
        <w:t>This section applies—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commissioner refuses to issue a licence or permit to an applicant; or</w:t>
      </w:r>
    </w:p>
    <w:p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rsidR="00FA1342" w:rsidRPr="0037116A" w:rsidRDefault="00FA1342" w:rsidP="00FA1342">
      <w:pPr>
        <w:pStyle w:val="Asubpara"/>
      </w:pPr>
      <w:r w:rsidRPr="0037116A">
        <w:tab/>
        <w:t>(iii)</w:t>
      </w:r>
      <w:r w:rsidRPr="0037116A">
        <w:tab/>
        <w:t>the ACAT makes an occupational discipline order in relation to a licensee or permit-holder; and</w:t>
      </w:r>
    </w:p>
    <w:p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rsidR="00FA1342" w:rsidRPr="0037116A" w:rsidRDefault="00FA1342" w:rsidP="00FA1342">
      <w:pPr>
        <w:pStyle w:val="Amain"/>
      </w:pPr>
      <w:r w:rsidRPr="0037116A">
        <w:tab/>
        <w:t>(2)</w:t>
      </w:r>
      <w:r w:rsidRPr="0037116A">
        <w:tab/>
        <w:t>The commissioner or the ACAT must not give any reason for doing the thing other than the following:</w:t>
      </w:r>
    </w:p>
    <w:p w:rsidR="00FA1342" w:rsidRPr="0037116A" w:rsidRDefault="00FA1342" w:rsidP="00FA1342">
      <w:pPr>
        <w:pStyle w:val="Apara"/>
      </w:pPr>
      <w:r w:rsidRPr="0037116A">
        <w:tab/>
        <w:t>(a)</w:t>
      </w:r>
      <w:r w:rsidRPr="0037116A">
        <w:tab/>
        <w:t>for subsection (1) (a) (i)—that issuing the licence or permit would not be in the public interest;</w:t>
      </w:r>
    </w:p>
    <w:p w:rsidR="00FA1342" w:rsidRPr="0037116A" w:rsidRDefault="00FA1342" w:rsidP="00FA1342">
      <w:pPr>
        <w:pStyle w:val="Apara"/>
      </w:pPr>
      <w:r w:rsidRPr="0037116A">
        <w:tab/>
        <w:t>(b)</w:t>
      </w:r>
      <w:r w:rsidRPr="0037116A">
        <w:tab/>
        <w:t>for subsection (1) (a) (ii)—that disclosing the reason for the application would not be in the public interest;</w:t>
      </w:r>
    </w:p>
    <w:p w:rsidR="00FA1342" w:rsidRPr="0037116A" w:rsidRDefault="00FA1342" w:rsidP="00FA1342">
      <w:pPr>
        <w:pStyle w:val="Apara"/>
      </w:pPr>
      <w:r w:rsidRPr="0037116A">
        <w:tab/>
        <w:t>(c)</w:t>
      </w:r>
      <w:r w:rsidRPr="0037116A">
        <w:tab/>
        <w:t>for subsection (1) (a) (iii)—that disclosing the reason for the order would not be in the public interest.</w:t>
      </w:r>
    </w:p>
    <w:p w:rsidR="00FA1342" w:rsidRPr="0037116A" w:rsidRDefault="00FA1342" w:rsidP="00FA1342">
      <w:pPr>
        <w:pStyle w:val="AH5Sec"/>
      </w:pPr>
      <w:bookmarkStart w:id="314" w:name="_Toc514754911"/>
      <w:r w:rsidRPr="002414DE">
        <w:rPr>
          <w:rStyle w:val="CharSectNo"/>
        </w:rPr>
        <w:t>222D</w:t>
      </w:r>
      <w:r w:rsidRPr="0037116A">
        <w:tab/>
        <w:t>Whether information is criminal intelligence—application and decision</w:t>
      </w:r>
      <w:bookmarkEnd w:id="314"/>
    </w:p>
    <w:p w:rsidR="00FA1342" w:rsidRPr="0037116A" w:rsidRDefault="00FA1342" w:rsidP="00FA1342">
      <w:pPr>
        <w:pStyle w:val="Amain"/>
      </w:pPr>
      <w:r w:rsidRPr="0037116A">
        <w:tab/>
        <w:t>(1)</w:t>
      </w:r>
      <w:r w:rsidRPr="0037116A">
        <w:tab/>
        <w:t>This section applies if the commissioner—</w:t>
      </w:r>
    </w:p>
    <w:p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rsidR="00FA1342" w:rsidRPr="0037116A"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rsidR="00FA1342" w:rsidRPr="0037116A" w:rsidRDefault="00FA1342" w:rsidP="00FA1342">
      <w:pPr>
        <w:pStyle w:val="Amain"/>
      </w:pPr>
      <w:r w:rsidRPr="0037116A">
        <w:tab/>
        <w:t>(2)</w:t>
      </w:r>
      <w:r w:rsidRPr="0037116A">
        <w:tab/>
        <w:t>The commissioner or chief police officer must apply to the ACAT for a decision about whether the information is criminal intelligence.</w:t>
      </w:r>
    </w:p>
    <w:p w:rsidR="00FA1342" w:rsidRPr="0037116A" w:rsidRDefault="00FA1342" w:rsidP="00FA1342">
      <w:pPr>
        <w:pStyle w:val="Amain"/>
      </w:pPr>
      <w:r w:rsidRPr="0037116A">
        <w:tab/>
        <w:t>(3)</w:t>
      </w:r>
      <w:r w:rsidRPr="0037116A">
        <w:tab/>
        <w:t>The application need not be served on anyone unless the ACAT otherwise orders on its own initiative.</w:t>
      </w:r>
    </w:p>
    <w:p w:rsidR="00FA1342" w:rsidRPr="0037116A" w:rsidRDefault="00FA1342" w:rsidP="00FA1342">
      <w:pPr>
        <w:pStyle w:val="Amain"/>
      </w:pPr>
      <w:r w:rsidRPr="0037116A">
        <w:tab/>
        <w:t>(4)</w:t>
      </w:r>
      <w:r w:rsidRPr="0037116A">
        <w:tab/>
        <w:t>The ACAT may decide that the information is, or is not, criminal intelligence.</w:t>
      </w:r>
    </w:p>
    <w:p w:rsidR="00FA1342" w:rsidRPr="0037116A" w:rsidRDefault="00FA1342" w:rsidP="00FA1342">
      <w:pPr>
        <w:pStyle w:val="Amain"/>
      </w:pPr>
      <w:r w:rsidRPr="0037116A">
        <w:tab/>
        <w:t>(5)</w:t>
      </w:r>
      <w:r w:rsidRPr="0037116A">
        <w:tab/>
        <w:t>If the ACAT proposes to decide that the information is not criminal intelligence, the applicant must be told about the proposal and given the opportunity to withdraw the information from the proceeding.</w:t>
      </w:r>
    </w:p>
    <w:p w:rsidR="00FA1342" w:rsidRPr="0037116A" w:rsidRDefault="00FA1342" w:rsidP="00FA1342">
      <w:pPr>
        <w:pStyle w:val="AH5Sec"/>
      </w:pPr>
      <w:bookmarkStart w:id="315" w:name="_Toc514754912"/>
      <w:r w:rsidRPr="002414DE">
        <w:rPr>
          <w:rStyle w:val="CharSectNo"/>
        </w:rPr>
        <w:t>222E</w:t>
      </w:r>
      <w:r w:rsidRPr="0037116A">
        <w:tab/>
        <w:t>Appeal—applicant may withdraw information</w:t>
      </w:r>
      <w:bookmarkEnd w:id="315"/>
    </w:p>
    <w:p w:rsidR="00FA1342" w:rsidRPr="0037116A" w:rsidRDefault="00FA1342" w:rsidP="00FA1342">
      <w:pPr>
        <w:pStyle w:val="Amain"/>
      </w:pPr>
      <w:r w:rsidRPr="0037116A">
        <w:tab/>
        <w:t>(1)</w:t>
      </w:r>
      <w:r w:rsidRPr="0037116A">
        <w:tab/>
        <w:t>This section applies to the following proceedings: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(b)</w:t>
      </w:r>
      <w:r w:rsidRPr="0037116A">
        <w:tab/>
        <w:t>if—</w:t>
      </w:r>
    </w:p>
    <w:p w:rsidR="00FA1342" w:rsidRPr="0037116A" w:rsidRDefault="00FA1342" w:rsidP="00FA1342">
      <w:pPr>
        <w:pStyle w:val="Asubpara"/>
      </w:pPr>
      <w:r w:rsidRPr="0037116A">
        <w:tab/>
        <w:t>(i)</w:t>
      </w:r>
      <w:r w:rsidRPr="0037116A">
        <w:tab/>
        <w:t>the applicant mentioned in section 222D (1) (a) appeals the ACAT’s decision to the Supreme Court;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(c)</w:t>
      </w:r>
      <w:r w:rsidRPr="0037116A">
        <w:tab/>
        <w:t>if—</w:t>
      </w:r>
    </w:p>
    <w:p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rsidR="00FA1342" w:rsidRPr="0037116A" w:rsidRDefault="00FA1342" w:rsidP="00FA1342">
      <w:pPr>
        <w:pStyle w:val="Asubpara"/>
      </w:pPr>
      <w:r>
        <w:tab/>
      </w:r>
      <w:r w:rsidRPr="0037116A">
        <w:t>(ii)</w:t>
      </w:r>
      <w:r w:rsidRPr="0037116A">
        <w:tab/>
        <w:t>the court proposes to find that the information is not criminal intelligence.</w:t>
      </w:r>
    </w:p>
    <w:p w:rsidR="00FA1342" w:rsidRPr="0037116A" w:rsidRDefault="00FA1342" w:rsidP="00FA1342">
      <w:pPr>
        <w:pStyle w:val="Amain"/>
      </w:pPr>
      <w:r w:rsidRPr="0037116A">
        <w:tab/>
        <w:t>(2)</w:t>
      </w:r>
      <w:r w:rsidRPr="0037116A">
        <w:tab/>
        <w:t>The applicant mentioned in section 222D (2) must be told about the court’s proposal and given the opportunity to withdraw the information from the proceeding.</w:t>
      </w:r>
    </w:p>
    <w:p w:rsidR="00FA1342" w:rsidRPr="0037116A" w:rsidRDefault="00FA1342" w:rsidP="00FA1342">
      <w:pPr>
        <w:pStyle w:val="AH5Sec"/>
      </w:pPr>
      <w:bookmarkStart w:id="316" w:name="_Toc514754913"/>
      <w:r w:rsidRPr="002414DE">
        <w:rPr>
          <w:rStyle w:val="CharSectNo"/>
        </w:rPr>
        <w:t>222F</w:t>
      </w:r>
      <w:r w:rsidRPr="0037116A">
        <w:tab/>
        <w:t>Confidentiality of criminal intelligence—commissioner and ACAT</w:t>
      </w:r>
      <w:bookmarkEnd w:id="316"/>
    </w:p>
    <w:p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rsidR="00FA1342" w:rsidRPr="0037116A" w:rsidRDefault="00FA1342" w:rsidP="00FA1342">
      <w:pPr>
        <w:pStyle w:val="Apara"/>
      </w:pPr>
      <w:r w:rsidRPr="0037116A">
        <w:tab/>
        <w:t>(a)</w:t>
      </w:r>
      <w:r w:rsidRPr="0037116A">
        <w:tab/>
        <w:t>issue a licence or permit to an applicant; or</w:t>
      </w:r>
    </w:p>
    <w:p w:rsidR="00FA1342" w:rsidRPr="0037116A" w:rsidRDefault="00FA1342" w:rsidP="00FA1342">
      <w:pPr>
        <w:pStyle w:val="Apara"/>
      </w:pPr>
      <w:r w:rsidRPr="0037116A">
        <w:tab/>
        <w:t>(b)</w:t>
      </w:r>
      <w:r w:rsidRPr="0037116A">
        <w:tab/>
        <w:t>apply to the ACAT for an occupational discipline order in relation to a licensee or permit-holder.</w:t>
      </w:r>
    </w:p>
    <w:p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(2)—</w:t>
      </w:r>
    </w:p>
    <w:p w:rsidR="00FA1342" w:rsidRPr="0037116A" w:rsidRDefault="00FA1342" w:rsidP="00FA1342">
      <w:pPr>
        <w:pStyle w:val="Apara"/>
      </w:pPr>
      <w:r w:rsidRPr="0037116A">
        <w:tab/>
        <w:t>(a)</w:t>
      </w:r>
      <w:r w:rsidRPr="0037116A">
        <w:tab/>
        <w:t>until the tribunal makes a decision about whether the information is criminal intelligence; or</w:t>
      </w:r>
    </w:p>
    <w:p w:rsidR="00FA1342" w:rsidRPr="0037116A" w:rsidRDefault="00FA1342" w:rsidP="00FA1342">
      <w:pPr>
        <w:pStyle w:val="Apara"/>
      </w:pPr>
      <w:r w:rsidRPr="0037116A">
        <w:tab/>
        <w:t>(b)</w:t>
      </w:r>
      <w:r w:rsidRPr="0037116A">
        <w:tab/>
        <w:t>that the tribunal decides—</w:t>
      </w:r>
    </w:p>
    <w:p w:rsidR="00FA1342" w:rsidRPr="0037116A" w:rsidRDefault="00FA1342" w:rsidP="00FA1342">
      <w:pPr>
        <w:pStyle w:val="Asubpara"/>
      </w:pPr>
      <w:r w:rsidRPr="0037116A">
        <w:tab/>
        <w:t>(i)</w:t>
      </w:r>
      <w:r w:rsidRPr="0037116A">
        <w:tab/>
        <w:t>is criminal intelligence; or</w:t>
      </w:r>
    </w:p>
    <w:p w:rsidR="00FA1342" w:rsidRPr="0037116A" w:rsidRDefault="00FA1342" w:rsidP="00FA1342">
      <w:pPr>
        <w:pStyle w:val="Asubpara"/>
      </w:pPr>
      <w:r w:rsidRPr="0037116A">
        <w:tab/>
        <w:t>(ii)</w:t>
      </w:r>
      <w:r w:rsidRPr="0037116A">
        <w:tab/>
        <w:t>is not criminal intelligence, if there is an appeal from that decision and the appeal is upheld.</w:t>
      </w:r>
    </w:p>
    <w:p w:rsidR="00FA1342" w:rsidRPr="0037116A" w:rsidRDefault="00FA1342" w:rsidP="00FA1342">
      <w:pPr>
        <w:pStyle w:val="Amain"/>
      </w:pPr>
      <w:r w:rsidRPr="0037116A">
        <w:tab/>
        <w:t>(3)</w:t>
      </w:r>
      <w:r w:rsidRPr="0037116A">
        <w:tab/>
        <w:t>The commissioner and the ACAT must maintain the confidentiality of information that is the subject of an application mentioned in section 222D (2) if the information is withdrawn.</w:t>
      </w:r>
    </w:p>
    <w:p w:rsidR="00FA1342" w:rsidRPr="0037116A" w:rsidRDefault="00FA1342" w:rsidP="00FA1342">
      <w:pPr>
        <w:pStyle w:val="Amain"/>
      </w:pPr>
      <w:r w:rsidRPr="0037116A">
        <w:tab/>
        <w:t>(4)</w:t>
      </w:r>
      <w:r w:rsidRPr="0037116A">
        <w:tab/>
        <w:t>The commissioner or the ACAT may take any steps the commissioner or tribunal considers appropriate to maintain the confidentiality of the information.</w:t>
      </w:r>
    </w:p>
    <w:p w:rsidR="00FA1342" w:rsidRPr="0037116A" w:rsidRDefault="00FA1342" w:rsidP="00FA1342">
      <w:pPr>
        <w:pStyle w:val="Amain"/>
      </w:pPr>
      <w:r w:rsidRPr="0037116A">
        <w:tab/>
        <w:t>(5)</w:t>
      </w:r>
      <w:r w:rsidRPr="0037116A">
        <w:tab/>
        <w:t>However, if the Supreme Court finds that the information is not criminal intelligence, and the information is not withdrawn, the commissioner or the ACAT need not maintain the confidentiality of the information.</w:t>
      </w:r>
    </w:p>
    <w:p w:rsidR="00FA1342" w:rsidRPr="0037116A" w:rsidRDefault="00FA1342" w:rsidP="00FA1342">
      <w:pPr>
        <w:pStyle w:val="AH5Sec"/>
      </w:pPr>
      <w:bookmarkStart w:id="317" w:name="_Toc514754914"/>
      <w:r w:rsidRPr="002414DE">
        <w:rPr>
          <w:rStyle w:val="CharSectNo"/>
        </w:rPr>
        <w:t>222G</w:t>
      </w:r>
      <w:r w:rsidRPr="0037116A">
        <w:tab/>
        <w:t>Confidentiality of criminal intelligence—courts</w:t>
      </w:r>
      <w:bookmarkEnd w:id="317"/>
    </w:p>
    <w:p w:rsidR="00FA1342" w:rsidRPr="0037116A" w:rsidRDefault="00FA1342" w:rsidP="00FA1342">
      <w:pPr>
        <w:pStyle w:val="Amain"/>
      </w:pPr>
      <w:r w:rsidRPr="0037116A">
        <w:tab/>
        <w:t>(1)</w:t>
      </w:r>
      <w:r w:rsidRPr="0037116A">
        <w:tab/>
        <w:t>This section applies if a court deals (on appeal or otherwise) with—</w:t>
      </w:r>
    </w:p>
    <w:p w:rsidR="00FA1342" w:rsidRPr="0037116A" w:rsidRDefault="00FA1342" w:rsidP="00FA1342">
      <w:pPr>
        <w:pStyle w:val="Apara"/>
      </w:pPr>
      <w:r w:rsidRPr="0037116A">
        <w:tab/>
        <w:t>(a)</w:t>
      </w:r>
      <w:r w:rsidRPr="0037116A">
        <w:tab/>
        <w:t>a decision by the ACAT about whether information is criminal intelligence; or</w:t>
      </w:r>
    </w:p>
    <w:p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rsidR="00FA1342" w:rsidRPr="0037116A" w:rsidRDefault="00FA1342" w:rsidP="00FA1342">
      <w:pPr>
        <w:pStyle w:val="Amain"/>
      </w:pPr>
      <w:r w:rsidRPr="0037116A">
        <w:tab/>
        <w:t>(2)</w:t>
      </w:r>
      <w:r w:rsidRPr="0037116A">
        <w:tab/>
        <w:t>The court must maintain the confidentiality of the information.</w:t>
      </w:r>
    </w:p>
    <w:p w:rsidR="00FA1342" w:rsidRPr="0037116A" w:rsidRDefault="00FA1342" w:rsidP="00FA1342">
      <w:pPr>
        <w:pStyle w:val="Amain"/>
      </w:pPr>
      <w:r w:rsidRPr="0037116A">
        <w:tab/>
        <w:t>(3)</w:t>
      </w:r>
      <w:r w:rsidRPr="0037116A">
        <w:tab/>
        <w:t>The court may take any steps it considers appropriate to maintain the confidentiality of the information.</w:t>
      </w:r>
    </w:p>
    <w:p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rsidR="00FA1342" w:rsidRPr="0037116A" w:rsidRDefault="00FA1342" w:rsidP="00FA1342">
      <w:pPr>
        <w:pStyle w:val="Apara"/>
      </w:pPr>
      <w:r w:rsidRPr="0037116A">
        <w:tab/>
        <w:t>(a)</w:t>
      </w:r>
      <w:r w:rsidRPr="0037116A">
        <w:tab/>
        <w:t>the court need not maintain the confidentiality of the information and may give reasons for the finding; and</w:t>
      </w:r>
    </w:p>
    <w:p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rsidR="00FA1342" w:rsidRPr="0037116A" w:rsidRDefault="00FA1342" w:rsidP="00FA1342">
      <w:pPr>
        <w:pStyle w:val="AH5Sec"/>
      </w:pPr>
      <w:bookmarkStart w:id="318" w:name="_Toc514754915"/>
      <w:r w:rsidRPr="002414DE">
        <w:rPr>
          <w:rStyle w:val="CharSectNo"/>
        </w:rPr>
        <w:t>222H</w:t>
      </w:r>
      <w:r w:rsidRPr="0037116A">
        <w:tab/>
        <w:t>Delegation by chief police officer</w:t>
      </w:r>
      <w:bookmarkEnd w:id="318"/>
    </w:p>
    <w:p w:rsidR="00FA1342" w:rsidRPr="0037116A" w:rsidRDefault="00FA1342" w:rsidP="00FA1342">
      <w:pPr>
        <w:pStyle w:val="Amain"/>
      </w:pPr>
      <w:r w:rsidRPr="0037116A">
        <w:tab/>
        <w:t>(1)</w:t>
      </w:r>
      <w:r w:rsidRPr="0037116A">
        <w:tab/>
        <w:t>The chief police officer may delegate a function under this part to a senior police officer.</w:t>
      </w:r>
    </w:p>
    <w:p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94" w:tooltip="A2001-14" w:history="1">
        <w:r w:rsidRPr="0037116A">
          <w:rPr>
            <w:rStyle w:val="charCitHyperlinkAbbrev"/>
          </w:rPr>
          <w:t>Legislation Act</w:t>
        </w:r>
      </w:hyperlink>
      <w:r w:rsidRPr="0037116A">
        <w:t>, pt 19.4.</w:t>
      </w:r>
    </w:p>
    <w:p w:rsidR="00FA1342" w:rsidRPr="0037116A" w:rsidRDefault="00FA1342" w:rsidP="00FA1342">
      <w:pPr>
        <w:pStyle w:val="Amain"/>
      </w:pPr>
      <w:r w:rsidRPr="0037116A">
        <w:tab/>
        <w:t>(2)</w:t>
      </w:r>
      <w:r w:rsidRPr="0037116A">
        <w:tab/>
        <w:t>In this section:</w:t>
      </w:r>
    </w:p>
    <w:p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rsidR="006F7360" w:rsidRPr="00C50268" w:rsidRDefault="006F7360" w:rsidP="00361073">
      <w:pPr>
        <w:pStyle w:val="PageBreak"/>
      </w:pPr>
      <w:r w:rsidRPr="00C50268">
        <w:br w:type="page"/>
      </w:r>
    </w:p>
    <w:p w:rsidR="006F7360" w:rsidRPr="002414DE" w:rsidRDefault="006F7360" w:rsidP="00BF5ABB">
      <w:pPr>
        <w:pStyle w:val="AH2Part"/>
      </w:pPr>
      <w:bookmarkStart w:id="319" w:name="_Toc514754916"/>
      <w:r w:rsidRPr="002414DE">
        <w:rPr>
          <w:rStyle w:val="CharPartNo"/>
        </w:rPr>
        <w:t>Part 17</w:t>
      </w:r>
      <w:r w:rsidRPr="00C50268">
        <w:tab/>
      </w:r>
      <w:r w:rsidRPr="002414DE">
        <w:rPr>
          <w:rStyle w:val="CharPartText"/>
        </w:rPr>
        <w:t>Miscellaneous</w:t>
      </w:r>
      <w:bookmarkEnd w:id="319"/>
    </w:p>
    <w:p w:rsidR="006F7360" w:rsidRPr="00C50268" w:rsidRDefault="006F7360" w:rsidP="00BF5ABB">
      <w:pPr>
        <w:pStyle w:val="AH5Sec"/>
      </w:pPr>
      <w:bookmarkStart w:id="320" w:name="_Toc514754917"/>
      <w:r w:rsidRPr="002414DE">
        <w:rPr>
          <w:rStyle w:val="CharSectNo"/>
        </w:rPr>
        <w:t>223</w:t>
      </w:r>
      <w:r w:rsidRPr="00C50268">
        <w:tab/>
        <w:t>Liquor guidelines</w:t>
      </w:r>
      <w:bookmarkEnd w:id="320"/>
    </w:p>
    <w:p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rsidR="00AE16DE" w:rsidRPr="00890D53" w:rsidRDefault="00AE16DE" w:rsidP="00AE16DE">
      <w:pPr>
        <w:pStyle w:val="Apara"/>
      </w:pPr>
      <w:r w:rsidRPr="00890D53">
        <w:tab/>
        <w:t>(a)</w:t>
      </w:r>
      <w:r w:rsidRPr="00890D53">
        <w:tab/>
        <w:t>advertising liquor;</w:t>
      </w:r>
    </w:p>
    <w:p w:rsidR="00AE16DE" w:rsidRPr="00890D53" w:rsidRDefault="00AE16DE" w:rsidP="00AE16DE">
      <w:pPr>
        <w:pStyle w:val="Apara"/>
      </w:pPr>
      <w:r w:rsidRPr="00890D53">
        <w:tab/>
        <w:t>(b)</w:t>
      </w:r>
      <w:r w:rsidRPr="00890D53">
        <w:tab/>
        <w:t>intoxication;</w:t>
      </w:r>
    </w:p>
    <w:p w:rsidR="00AE16DE" w:rsidRPr="00890D53" w:rsidRDefault="00AE16DE" w:rsidP="00AE16DE">
      <w:pPr>
        <w:pStyle w:val="Apara"/>
      </w:pPr>
      <w:r w:rsidRPr="00890D53">
        <w:tab/>
        <w:t>(c)</w:t>
      </w:r>
      <w:r w:rsidRPr="00890D53">
        <w:tab/>
        <w:t>crowd management at and near licensed premises;</w:t>
      </w:r>
    </w:p>
    <w:p w:rsidR="00AE16DE" w:rsidRPr="00890D53" w:rsidRDefault="00AE16DE" w:rsidP="00AE16DE">
      <w:pPr>
        <w:pStyle w:val="Apara"/>
      </w:pPr>
      <w:r w:rsidRPr="00890D53">
        <w:tab/>
        <w:t>(d)</w:t>
      </w:r>
      <w:r w:rsidRPr="00890D53">
        <w:tab/>
        <w:t>RSA training.</w:t>
      </w:r>
    </w:p>
    <w:p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95" w:tooltip="A2001-14" w:history="1">
        <w:r w:rsidR="00E22F45" w:rsidRPr="00E22F45">
          <w:rPr>
            <w:rStyle w:val="charCitHyperlinkAbbrev"/>
          </w:rPr>
          <w:t>Legislation Act</w:t>
        </w:r>
      </w:hyperlink>
      <w:r w:rsidRPr="00C50268">
        <w:t>.</w:t>
      </w:r>
    </w:p>
    <w:p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rsidR="006F7360" w:rsidRPr="00C50268" w:rsidRDefault="006F7360" w:rsidP="00BF5ABB">
      <w:pPr>
        <w:pStyle w:val="AH5Sec"/>
      </w:pPr>
      <w:bookmarkStart w:id="321" w:name="_Toc514754918"/>
      <w:r w:rsidRPr="002414DE">
        <w:rPr>
          <w:rStyle w:val="CharSectNo"/>
        </w:rPr>
        <w:t>224</w:t>
      </w:r>
      <w:r w:rsidRPr="00C50268">
        <w:tab/>
        <w:t>Declared training providers</w:t>
      </w:r>
      <w:bookmarkEnd w:id="321"/>
    </w:p>
    <w:p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rsidR="006F7360" w:rsidRPr="00C50268" w:rsidRDefault="006F7360" w:rsidP="00E154FE">
      <w:pPr>
        <w:pStyle w:val="Amain"/>
        <w:keepNext/>
      </w:pPr>
      <w:r>
        <w:tab/>
      </w:r>
      <w:r w:rsidRPr="00C50268">
        <w:t>(2)</w:t>
      </w:r>
      <w:r w:rsidRPr="00C50268">
        <w:tab/>
        <w:t>A declaration is a notifiable instrument.</w:t>
      </w:r>
    </w:p>
    <w:p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96" w:tooltip="A2001-14" w:history="1">
        <w:r w:rsidR="00E22F45" w:rsidRPr="00E22F45">
          <w:rPr>
            <w:rStyle w:val="charCitHyperlinkAbbrev"/>
          </w:rPr>
          <w:t>Legislation Act</w:t>
        </w:r>
      </w:hyperlink>
      <w:r w:rsidRPr="00C50268">
        <w:t>.</w:t>
      </w:r>
    </w:p>
    <w:p w:rsidR="005B42BC" w:rsidRPr="00890D53" w:rsidRDefault="005B42BC" w:rsidP="005B42BC">
      <w:pPr>
        <w:pStyle w:val="AH5Sec"/>
      </w:pPr>
      <w:bookmarkStart w:id="322" w:name="_Toc514754919"/>
      <w:r w:rsidRPr="002414DE">
        <w:rPr>
          <w:rStyle w:val="CharSectNo"/>
        </w:rPr>
        <w:t>224A</w:t>
      </w:r>
      <w:r w:rsidRPr="00890D53">
        <w:tab/>
        <w:t>Licences and permits not personal property—PPS Act</w:t>
      </w:r>
      <w:bookmarkEnd w:id="322"/>
    </w:p>
    <w:p w:rsidR="005B42BC" w:rsidRPr="00890D53" w:rsidRDefault="005B42BC" w:rsidP="005B42BC">
      <w:pPr>
        <w:pStyle w:val="Amainreturn"/>
      </w:pPr>
      <w:r w:rsidRPr="00890D53">
        <w:t xml:space="preserve">For the </w:t>
      </w:r>
      <w:hyperlink r:id="rId197"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rsidR="00A51DED" w:rsidRPr="000664ED" w:rsidRDefault="00A51DED" w:rsidP="00CF5163">
      <w:pPr>
        <w:pStyle w:val="AH5Sec"/>
      </w:pPr>
      <w:bookmarkStart w:id="323" w:name="_Toc514754920"/>
      <w:r w:rsidRPr="002414DE">
        <w:rPr>
          <w:rStyle w:val="CharSectNo"/>
        </w:rPr>
        <w:t>224B</w:t>
      </w:r>
      <w:r w:rsidRPr="000664ED">
        <w:tab/>
        <w:t>Evidentiary certificates—licensees and permit holders</w:t>
      </w:r>
      <w:bookmarkEnd w:id="323"/>
    </w:p>
    <w:p w:rsidR="00A51DED" w:rsidRPr="000664ED" w:rsidRDefault="00A51DED" w:rsidP="00A51DED">
      <w:pPr>
        <w:pStyle w:val="Amainreturn"/>
        <w:keepNext/>
      </w:pPr>
      <w:r w:rsidRPr="000664ED">
        <w:t>In a court proceeding, a certificate signed by the commissioner stating either of the following matters is evidence of the matters:</w:t>
      </w:r>
    </w:p>
    <w:p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rsidR="006F7360" w:rsidRPr="00C50268" w:rsidRDefault="006F7360" w:rsidP="00BF5ABB">
      <w:pPr>
        <w:pStyle w:val="AH5Sec"/>
      </w:pPr>
      <w:bookmarkStart w:id="324" w:name="_Toc514754921"/>
      <w:r w:rsidRPr="002414DE">
        <w:rPr>
          <w:rStyle w:val="CharSectNo"/>
        </w:rPr>
        <w:t>225</w:t>
      </w:r>
      <w:r w:rsidRPr="00C50268">
        <w:tab/>
        <w:t>Acts and omissions of representatives</w:t>
      </w:r>
      <w:bookmarkEnd w:id="324"/>
    </w:p>
    <w:p w:rsidR="006F7360" w:rsidRPr="00C50268" w:rsidRDefault="006F7360" w:rsidP="00E154FE">
      <w:pPr>
        <w:pStyle w:val="Amain"/>
        <w:keepNext/>
      </w:pPr>
      <w:r>
        <w:tab/>
      </w:r>
      <w:r w:rsidRPr="00C50268">
        <w:t>(1)</w:t>
      </w:r>
      <w:r w:rsidRPr="00C50268">
        <w:tab/>
        <w:t>In this section:</w:t>
      </w:r>
    </w:p>
    <w:p w:rsidR="006F7360" w:rsidRPr="00C50268" w:rsidRDefault="006F7360" w:rsidP="00E154FE">
      <w:pPr>
        <w:pStyle w:val="aDef"/>
        <w:keepNext/>
      </w:pPr>
      <w:r w:rsidRPr="00E22F45">
        <w:rPr>
          <w:rStyle w:val="charBoldItals"/>
        </w:rPr>
        <w:t>person</w:t>
      </w:r>
      <w:r w:rsidRPr="00C50268">
        <w:t xml:space="preserve"> means an individual.</w:t>
      </w:r>
    </w:p>
    <w:p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98" w:tooltip="A2002-51" w:history="1">
        <w:r w:rsidR="00E22F45" w:rsidRPr="00E22F45">
          <w:rPr>
            <w:rStyle w:val="charCitHyperlinkAbbrev"/>
          </w:rPr>
          <w:t>Criminal Code</w:t>
        </w:r>
      </w:hyperlink>
      <w:r w:rsidRPr="00C50268">
        <w:t>, pt 2.5 for provisions about corporate criminal responsibility.</w:t>
      </w:r>
    </w:p>
    <w:p w:rsidR="006F7360" w:rsidRPr="00C50268" w:rsidRDefault="006F7360" w:rsidP="009E7FAD">
      <w:pPr>
        <w:pStyle w:val="aDef"/>
      </w:pPr>
      <w:r w:rsidRPr="00E22F45">
        <w:rPr>
          <w:rStyle w:val="charBoldItals"/>
        </w:rPr>
        <w:t>representative</w:t>
      </w:r>
      <w:r w:rsidRPr="00C50268">
        <w:t>, of a person, means an employee or agent of the person.</w:t>
      </w:r>
    </w:p>
    <w:p w:rsidR="006F7360" w:rsidRPr="00C50268" w:rsidRDefault="006F7360" w:rsidP="00E154FE">
      <w:pPr>
        <w:pStyle w:val="aDef"/>
        <w:keepNext/>
      </w:pPr>
      <w:r w:rsidRPr="00E22F45">
        <w:rPr>
          <w:rStyle w:val="charBoldItals"/>
        </w:rPr>
        <w:t>state of mind</w:t>
      </w:r>
      <w:r w:rsidRPr="00C50268">
        <w:t>, of a person, includes—</w:t>
      </w:r>
    </w:p>
    <w:p w:rsidR="006F7360" w:rsidRPr="00C50268" w:rsidRDefault="006F7360" w:rsidP="00E154FE">
      <w:pPr>
        <w:pStyle w:val="aDefpara"/>
      </w:pPr>
      <w:r>
        <w:tab/>
      </w:r>
      <w:r w:rsidRPr="00C50268">
        <w:t>(a)</w:t>
      </w:r>
      <w:r w:rsidRPr="00C50268">
        <w:tab/>
        <w:t>the person’s knowledge, intention, opinion, belief or purpose; and</w:t>
      </w:r>
    </w:p>
    <w:p w:rsidR="006F7360" w:rsidRPr="00C50268" w:rsidRDefault="006F7360" w:rsidP="00E154FE">
      <w:pPr>
        <w:pStyle w:val="aDefpara"/>
      </w:pPr>
      <w:r>
        <w:tab/>
      </w:r>
      <w:r w:rsidRPr="00C50268">
        <w:t>(b)</w:t>
      </w:r>
      <w:r w:rsidRPr="00C50268">
        <w:tab/>
        <w:t>the person’s reasons for the intention, opinion, belief or purpose.</w:t>
      </w:r>
    </w:p>
    <w:p w:rsidR="006F7360" w:rsidRPr="00C50268" w:rsidRDefault="006F7360" w:rsidP="00E154FE">
      <w:pPr>
        <w:pStyle w:val="Amain"/>
      </w:pPr>
      <w:r>
        <w:tab/>
      </w:r>
      <w:r w:rsidRPr="00C50268">
        <w:t>(2)</w:t>
      </w:r>
      <w:r w:rsidRPr="00C50268">
        <w:tab/>
        <w:t>This section applies to a prosecution for an offence against this Act.</w:t>
      </w:r>
    </w:p>
    <w:p w:rsidR="006F7360" w:rsidRPr="00C50268" w:rsidRDefault="006F7360" w:rsidP="00E154FE">
      <w:pPr>
        <w:pStyle w:val="Amain"/>
      </w:pPr>
      <w:r>
        <w:tab/>
      </w:r>
      <w:r w:rsidRPr="00C50268">
        <w:t>(3)</w:t>
      </w:r>
      <w:r w:rsidRPr="00C50268">
        <w:tab/>
        <w:t>If it is relevant to prove a person’s state of mind about an act or omission, it is enough to show—</w:t>
      </w:r>
    </w:p>
    <w:p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rsidR="006F7360" w:rsidRPr="00C50268" w:rsidRDefault="006F7360" w:rsidP="00E154FE">
      <w:pPr>
        <w:pStyle w:val="Apara"/>
      </w:pPr>
      <w:r>
        <w:tab/>
      </w:r>
      <w:r w:rsidRPr="00C50268">
        <w:t>(b)</w:t>
      </w:r>
      <w:r w:rsidRPr="00C50268">
        <w:tab/>
        <w:t>the representative had the state of mind.</w:t>
      </w:r>
    </w:p>
    <w:p w:rsidR="006F7360" w:rsidRPr="00C50268" w:rsidRDefault="006F7360" w:rsidP="00E154FE">
      <w:pPr>
        <w:pStyle w:val="Amain"/>
      </w:pPr>
      <w:r>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rsidR="006F7360" w:rsidRPr="00C50268" w:rsidRDefault="006F7360" w:rsidP="00BF5ABB">
      <w:pPr>
        <w:pStyle w:val="AH5Sec"/>
      </w:pPr>
      <w:bookmarkStart w:id="325" w:name="_Toc514754922"/>
      <w:r w:rsidRPr="002414DE">
        <w:rPr>
          <w:rStyle w:val="CharSectNo"/>
        </w:rPr>
        <w:t>226</w:t>
      </w:r>
      <w:r w:rsidRPr="00C50268">
        <w:tab/>
        <w:t>Proceedings for offences</w:t>
      </w:r>
      <w:bookmarkEnd w:id="325"/>
    </w:p>
    <w:p w:rsidR="006F7360" w:rsidRPr="00C50268" w:rsidRDefault="006F7360" w:rsidP="007B539B">
      <w:pPr>
        <w:pStyle w:val="Amainreturn"/>
      </w:pPr>
      <w:r w:rsidRPr="00C50268">
        <w:t>A proceeding in relation to an offence against this Act must not be begun except by the commissioner or a police officer.</w:t>
      </w:r>
    </w:p>
    <w:p w:rsidR="006F7360" w:rsidRPr="00C50268" w:rsidRDefault="006F7360" w:rsidP="00BF5ABB">
      <w:pPr>
        <w:pStyle w:val="AH5Sec"/>
      </w:pPr>
      <w:bookmarkStart w:id="326" w:name="_Toc514754923"/>
      <w:r w:rsidRPr="002414DE">
        <w:rPr>
          <w:rStyle w:val="CharSectNo"/>
        </w:rPr>
        <w:t>227</w:t>
      </w:r>
      <w:r w:rsidRPr="00C50268">
        <w:tab/>
        <w:t>Determination of fees</w:t>
      </w:r>
      <w:bookmarkEnd w:id="326"/>
    </w:p>
    <w:p w:rsidR="006F7360" w:rsidRPr="00C50268" w:rsidRDefault="006F7360" w:rsidP="00E154FE">
      <w:pPr>
        <w:pStyle w:val="Amain"/>
        <w:keepNext/>
      </w:pPr>
      <w:r>
        <w:tab/>
      </w:r>
      <w:r w:rsidRPr="00C50268">
        <w:t>(1)</w:t>
      </w:r>
      <w:r w:rsidRPr="00C50268">
        <w:tab/>
        <w:t>The Minister may determine fees for this Act.</w:t>
      </w:r>
    </w:p>
    <w:p w:rsidR="006F7360" w:rsidRPr="00C50268" w:rsidRDefault="006F7360" w:rsidP="00BB4F5F">
      <w:pPr>
        <w:pStyle w:val="aNote"/>
        <w:keepNext/>
      </w:pPr>
      <w:r w:rsidRPr="00C50268">
        <w:rPr>
          <w:rStyle w:val="charItals"/>
        </w:rPr>
        <w:t>Note</w:t>
      </w:r>
      <w:r w:rsidRPr="00C50268">
        <w:tab/>
        <w:t xml:space="preserve">The </w:t>
      </w:r>
      <w:hyperlink r:id="rId199"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rsidR="00F64EF5" w:rsidRPr="00100350" w:rsidRDefault="00F64EF5" w:rsidP="00F64EF5">
      <w:pPr>
        <w:pStyle w:val="Amain"/>
      </w:pPr>
      <w:r w:rsidRPr="00100350">
        <w:tab/>
        <w:t>(</w:t>
      </w:r>
      <w:r>
        <w:t>2</w:t>
      </w:r>
      <w:r w:rsidRPr="00100350">
        <w:t>)</w:t>
      </w:r>
      <w:r w:rsidRPr="00100350">
        <w:tab/>
        <w:t>A fee determination for section 42 (Licence—application for renewal) commences—</w:t>
      </w:r>
    </w:p>
    <w:p w:rsidR="00F64EF5" w:rsidRPr="00100350" w:rsidRDefault="00F64EF5" w:rsidP="00F64EF5">
      <w:pPr>
        <w:pStyle w:val="Apara"/>
      </w:pPr>
      <w:r>
        <w:tab/>
      </w:r>
      <w:r w:rsidRPr="00100350">
        <w:t>(a)</w:t>
      </w:r>
      <w:r w:rsidRPr="00100350">
        <w:tab/>
        <w:t>3 months after its notification day; or</w:t>
      </w:r>
    </w:p>
    <w:p w:rsidR="00F64EF5" w:rsidRPr="00100350" w:rsidRDefault="00F64EF5" w:rsidP="00F64EF5">
      <w:pPr>
        <w:pStyle w:val="Apara"/>
      </w:pPr>
      <w:r>
        <w:tab/>
      </w:r>
      <w:r w:rsidRPr="00100350">
        <w:t>(b)</w:t>
      </w:r>
      <w:r w:rsidRPr="00100350">
        <w:tab/>
        <w:t>if the determination provides for a later date or time—on that date or that time.</w:t>
      </w:r>
    </w:p>
    <w:p w:rsidR="006F7360" w:rsidRPr="00C50268" w:rsidRDefault="006F7360" w:rsidP="00E154FE">
      <w:pPr>
        <w:pStyle w:val="Amain"/>
        <w:keepNext/>
      </w:pPr>
      <w:r>
        <w:tab/>
      </w:r>
      <w:r w:rsidRPr="00C50268">
        <w:t>(</w:t>
      </w:r>
      <w:r w:rsidR="00F64EF5">
        <w:t>3</w:t>
      </w:r>
      <w:r w:rsidRPr="00C50268">
        <w:t>)</w:t>
      </w:r>
      <w:r w:rsidRPr="00C50268">
        <w:tab/>
        <w:t>A determination is a disallowable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200"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w:t>
      </w:r>
      <w:r w:rsidR="00F64EF5">
        <w:t>4</w:t>
      </w:r>
      <w:r w:rsidRPr="00C50268">
        <w:t>)</w:t>
      </w:r>
      <w:r w:rsidRPr="00C50268">
        <w:tab/>
        <w:t>In this section:</w:t>
      </w:r>
    </w:p>
    <w:p w:rsidR="006F7360" w:rsidRPr="00C50268" w:rsidRDefault="006F7360" w:rsidP="009E7FAD">
      <w:pPr>
        <w:pStyle w:val="aDef"/>
      </w:pPr>
      <w:r w:rsidRPr="00E22F45">
        <w:rPr>
          <w:rStyle w:val="charBoldItals"/>
        </w:rPr>
        <w:t xml:space="preserve">Minister </w:t>
      </w:r>
      <w:r w:rsidRPr="00C50268">
        <w:t xml:space="preserve">means the Minister for the time being administering the provision of the Act for which the fee, charge or other amount is determined. </w:t>
      </w:r>
    </w:p>
    <w:p w:rsidR="006F7360" w:rsidRPr="00C50268" w:rsidRDefault="006F7360" w:rsidP="00BF5ABB">
      <w:pPr>
        <w:pStyle w:val="AH5Sec"/>
      </w:pPr>
      <w:bookmarkStart w:id="327" w:name="_Toc514754924"/>
      <w:r w:rsidRPr="002414DE">
        <w:rPr>
          <w:rStyle w:val="CharSectNo"/>
        </w:rPr>
        <w:t>228</w:t>
      </w:r>
      <w:r w:rsidRPr="00C50268">
        <w:tab/>
        <w:t>Approved forms</w:t>
      </w:r>
      <w:bookmarkEnd w:id="327"/>
    </w:p>
    <w:p w:rsidR="006F7360" w:rsidRPr="00C50268" w:rsidRDefault="006F7360" w:rsidP="00E154FE">
      <w:pPr>
        <w:pStyle w:val="Amain"/>
      </w:pPr>
      <w:r>
        <w:tab/>
      </w:r>
      <w:r w:rsidRPr="00C50268">
        <w:t>(1)</w:t>
      </w:r>
      <w:r w:rsidRPr="00C50268">
        <w:tab/>
        <w:t>The commissioner may approve forms for this Act.</w:t>
      </w:r>
    </w:p>
    <w:p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rsidR="006F7360" w:rsidRPr="00C50268" w:rsidRDefault="006F7360" w:rsidP="00AC5263">
      <w:pPr>
        <w:pStyle w:val="aNote"/>
      </w:pPr>
      <w:r w:rsidRPr="00C50268">
        <w:rPr>
          <w:rStyle w:val="charItals"/>
        </w:rPr>
        <w:t>Note</w:t>
      </w:r>
      <w:r w:rsidRPr="00C50268">
        <w:tab/>
        <w:t xml:space="preserve">For other provisions about forms, see the </w:t>
      </w:r>
      <w:hyperlink r:id="rId201" w:tooltip="A2001-14" w:history="1">
        <w:r w:rsidR="00E22F45" w:rsidRPr="00E22F45">
          <w:rPr>
            <w:rStyle w:val="charCitHyperlinkAbbrev"/>
          </w:rPr>
          <w:t>Legislation Act</w:t>
        </w:r>
      </w:hyperlink>
      <w:r w:rsidRPr="00C50268">
        <w:t>, s 255.</w:t>
      </w:r>
    </w:p>
    <w:p w:rsidR="006F7360" w:rsidRPr="00C50268" w:rsidRDefault="006F7360" w:rsidP="00E154FE">
      <w:pPr>
        <w:pStyle w:val="Amain"/>
        <w:keepNext/>
      </w:pPr>
      <w:r>
        <w:tab/>
      </w:r>
      <w:r w:rsidRPr="00C50268">
        <w:t>(3)</w:t>
      </w:r>
      <w:r w:rsidRPr="00C50268">
        <w:tab/>
        <w:t>An approved form is a notifiable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20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28" w:name="_Toc514754925"/>
      <w:r w:rsidRPr="002414DE">
        <w:rPr>
          <w:rStyle w:val="CharSectNo"/>
        </w:rPr>
        <w:t>229</w:t>
      </w:r>
      <w:r w:rsidRPr="00C50268">
        <w:tab/>
        <w:t>Regulation-making power</w:t>
      </w:r>
      <w:bookmarkEnd w:id="328"/>
    </w:p>
    <w:p w:rsidR="006F7360" w:rsidRPr="00C50268" w:rsidRDefault="006F7360" w:rsidP="00E154FE">
      <w:pPr>
        <w:pStyle w:val="Amain"/>
        <w:keepNext/>
      </w:pPr>
      <w:r>
        <w:tab/>
      </w:r>
      <w:r w:rsidRPr="00C50268">
        <w:t>(1)</w:t>
      </w:r>
      <w:r w:rsidRPr="00C50268">
        <w:tab/>
        <w:t>The Executive may make regulations for this Act.</w:t>
      </w:r>
    </w:p>
    <w:p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203"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(2)</w:t>
      </w:r>
      <w:r w:rsidRPr="00C50268">
        <w:tab/>
        <w:t>A regulation may make provision in relation to the following:</w:t>
      </w:r>
    </w:p>
    <w:p w:rsidR="006F7360" w:rsidRPr="00C50268" w:rsidRDefault="006F7360" w:rsidP="00E154FE">
      <w:pPr>
        <w:pStyle w:val="Apara"/>
      </w:pPr>
      <w:r>
        <w:tab/>
      </w:r>
      <w:r w:rsidRPr="00C50268">
        <w:t>(a)</w:t>
      </w:r>
      <w:r w:rsidRPr="00C50268">
        <w:tab/>
        <w:t>licensed times and permitted times;</w:t>
      </w:r>
    </w:p>
    <w:p w:rsidR="006F7360" w:rsidRPr="00C50268" w:rsidRDefault="006F7360" w:rsidP="00E154FE">
      <w:pPr>
        <w:pStyle w:val="Apara"/>
        <w:keepNext/>
      </w:pPr>
      <w:r>
        <w:tab/>
      </w:r>
      <w:r w:rsidRPr="00C50268">
        <w:t>(b)</w:t>
      </w:r>
      <w:r w:rsidRPr="00C50268">
        <w:tab/>
        <w:t>the calculation of fees based on 1 or more of the following:</w:t>
      </w:r>
    </w:p>
    <w:p w:rsidR="006F7360" w:rsidRPr="00C50268" w:rsidRDefault="006F7360" w:rsidP="00E154FE">
      <w:pPr>
        <w:pStyle w:val="Asubpara"/>
      </w:pPr>
      <w:r>
        <w:tab/>
      </w:r>
      <w:r w:rsidRPr="00C50268">
        <w:t>(i)</w:t>
      </w:r>
      <w:r w:rsidRPr="00C50268">
        <w:tab/>
        <w:t>the class or subclass of a licence or permit;</w:t>
      </w:r>
    </w:p>
    <w:p w:rsidR="006F7360" w:rsidRPr="00C50268" w:rsidRDefault="006F7360" w:rsidP="00E154FE">
      <w:pPr>
        <w:pStyle w:val="Asubpara"/>
      </w:pPr>
      <w:r>
        <w:tab/>
      </w:r>
      <w:r w:rsidRPr="00C50268">
        <w:t>(ii)</w:t>
      </w:r>
      <w:r w:rsidRPr="00C50268">
        <w:tab/>
        <w:t xml:space="preserve">licensed times and permitted times; </w:t>
      </w:r>
    </w:p>
    <w:p w:rsidR="006F7360" w:rsidRPr="00C50268" w:rsidRDefault="006F7360" w:rsidP="00E154FE">
      <w:pPr>
        <w:pStyle w:val="Asubpara"/>
      </w:pPr>
      <w:r>
        <w:tab/>
      </w:r>
      <w:r w:rsidRPr="00C50268">
        <w:t>(iii)</w:t>
      </w:r>
      <w:r w:rsidRPr="00C50268">
        <w:tab/>
        <w:t>the term of a licence or permit;</w:t>
      </w:r>
    </w:p>
    <w:p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rsidR="006F7360" w:rsidRPr="00C50268" w:rsidRDefault="006F7360" w:rsidP="00E154FE">
      <w:pPr>
        <w:pStyle w:val="Asubpara"/>
      </w:pPr>
      <w:r>
        <w:tab/>
      </w:r>
      <w:r w:rsidRPr="00C50268">
        <w:t>(v)</w:t>
      </w:r>
      <w:r w:rsidRPr="00C50268">
        <w:tab/>
        <w:t>the occupancy loading for the licensed premises or permitted premises;</w:t>
      </w:r>
    </w:p>
    <w:p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rsidR="006F7360" w:rsidRPr="00C50268" w:rsidRDefault="006F7360" w:rsidP="00E154FE">
      <w:pPr>
        <w:pStyle w:val="Apara"/>
      </w:pPr>
      <w:r>
        <w:tab/>
      </w:r>
      <w:r w:rsidRPr="00C50268">
        <w:t>(c)</w:t>
      </w:r>
      <w:r w:rsidRPr="00C50268">
        <w:tab/>
        <w:t xml:space="preserve">how fees may be paid; </w:t>
      </w:r>
    </w:p>
    <w:p w:rsidR="006F7360" w:rsidRPr="00C50268" w:rsidRDefault="006F7360" w:rsidP="00E154FE">
      <w:pPr>
        <w:pStyle w:val="Apara"/>
      </w:pPr>
      <w:r>
        <w:tab/>
      </w:r>
      <w:r w:rsidRPr="00C50268">
        <w:t>(d)</w:t>
      </w:r>
      <w:r w:rsidRPr="00C50268">
        <w:tab/>
        <w:t>the circumstances in which the commissioner may waive or reduce fees.</w:t>
      </w:r>
    </w:p>
    <w:p w:rsidR="006F7360" w:rsidRPr="00C50268" w:rsidRDefault="006F7360" w:rsidP="00291FE4">
      <w:pPr>
        <w:pStyle w:val="Amain"/>
        <w:keepNext/>
      </w:pPr>
      <w:r>
        <w:tab/>
      </w:r>
      <w:r w:rsidRPr="00C50268">
        <w:t>(3)</w:t>
      </w:r>
      <w:r w:rsidRPr="00C50268">
        <w:tab/>
        <w:t>A fee mentioned in subsection (2) may be an amount that is not a fee for a service.</w:t>
      </w:r>
    </w:p>
    <w:p w:rsidR="006F7360" w:rsidRDefault="006F7360" w:rsidP="00E154FE">
      <w:pPr>
        <w:pStyle w:val="Amain"/>
      </w:pPr>
      <w:r>
        <w:tab/>
      </w:r>
      <w:r w:rsidRPr="00C50268">
        <w:t>(4)</w:t>
      </w:r>
      <w:r w:rsidRPr="00C50268">
        <w:tab/>
        <w:t>A regulation may create offences and fix maximum penalties of not more than 20 penalty units for the offences.</w:t>
      </w:r>
    </w:p>
    <w:p w:rsidR="0091013A" w:rsidRPr="0091013A" w:rsidRDefault="0091013A" w:rsidP="0091013A">
      <w:pPr>
        <w:pStyle w:val="PageBreak"/>
      </w:pPr>
      <w:r w:rsidRPr="0091013A">
        <w:br w:type="page"/>
      </w:r>
    </w:p>
    <w:p w:rsidR="0091013A" w:rsidRPr="002414DE" w:rsidRDefault="0091013A" w:rsidP="0091013A">
      <w:pPr>
        <w:pStyle w:val="AH2Part"/>
      </w:pPr>
      <w:bookmarkStart w:id="329" w:name="_Toc514754926"/>
      <w:r w:rsidRPr="002414DE">
        <w:rPr>
          <w:rStyle w:val="CharPartNo"/>
        </w:rPr>
        <w:t>Part 23</w:t>
      </w:r>
      <w:r w:rsidRPr="008F02BE">
        <w:tab/>
      </w:r>
      <w:r w:rsidRPr="002414DE">
        <w:rPr>
          <w:rStyle w:val="CharPartText"/>
        </w:rPr>
        <w:t>Transitional—liquor advisory board appointments</w:t>
      </w:r>
      <w:bookmarkEnd w:id="329"/>
    </w:p>
    <w:p w:rsidR="0091013A" w:rsidRPr="008F02BE" w:rsidRDefault="0091013A" w:rsidP="0091013A">
      <w:pPr>
        <w:pStyle w:val="AH5Sec"/>
      </w:pPr>
      <w:bookmarkStart w:id="330" w:name="_Toc514754927"/>
      <w:r w:rsidRPr="002414DE">
        <w:rPr>
          <w:rStyle w:val="CharSectNo"/>
        </w:rPr>
        <w:t>266</w:t>
      </w:r>
      <w:r w:rsidRPr="008F02BE">
        <w:tab/>
        <w:t xml:space="preserve">Meaning of </w:t>
      </w:r>
      <w:r w:rsidRPr="008F02BE">
        <w:rPr>
          <w:rStyle w:val="charItals"/>
        </w:rPr>
        <w:t>commencement day</w:t>
      </w:r>
      <w:r w:rsidRPr="008F02BE">
        <w:t>—pt 23</w:t>
      </w:r>
      <w:bookmarkEnd w:id="330"/>
    </w:p>
    <w:p w:rsidR="0091013A" w:rsidRPr="008F02BE" w:rsidRDefault="0091013A" w:rsidP="0091013A">
      <w:pPr>
        <w:pStyle w:val="Amainreturn"/>
      </w:pPr>
      <w:r w:rsidRPr="008F02BE">
        <w:t>In this part:</w:t>
      </w:r>
    </w:p>
    <w:p w:rsidR="0091013A" w:rsidRPr="008F02BE" w:rsidRDefault="0091013A" w:rsidP="0091013A">
      <w:pPr>
        <w:pStyle w:val="aDef"/>
      </w:pPr>
      <w:r w:rsidRPr="008F02BE">
        <w:rPr>
          <w:rStyle w:val="charBoldItals"/>
        </w:rPr>
        <w:t>commencement day</w:t>
      </w:r>
      <w:r w:rsidRPr="008F02BE">
        <w:t xml:space="preserve"> means the day the </w:t>
      </w:r>
      <w:hyperlink r:id="rId204" w:tooltip="A2017-38" w:history="1">
        <w:r w:rsidR="002A6956" w:rsidRPr="002A6956">
          <w:rPr>
            <w:rStyle w:val="charCitHyperlinkItal"/>
          </w:rPr>
          <w:t>Justice and Community Safety Legislation Amendment Act 2017 (No 3)</w:t>
        </w:r>
      </w:hyperlink>
      <w:r w:rsidRPr="008F02BE">
        <w:t>, part 14 commences.</w:t>
      </w:r>
    </w:p>
    <w:p w:rsidR="0091013A" w:rsidRPr="008F02BE" w:rsidRDefault="0091013A" w:rsidP="0091013A">
      <w:pPr>
        <w:pStyle w:val="AH5Sec"/>
      </w:pPr>
      <w:bookmarkStart w:id="331" w:name="_Toc514754928"/>
      <w:r w:rsidRPr="002414DE">
        <w:rPr>
          <w:rStyle w:val="CharSectNo"/>
        </w:rPr>
        <w:t>267</w:t>
      </w:r>
      <w:r w:rsidRPr="008F02BE">
        <w:tab/>
        <w:t>Existing Clubs ACT appointment</w:t>
      </w:r>
      <w:bookmarkEnd w:id="331"/>
      <w:r w:rsidRPr="008F02BE">
        <w:t xml:space="preserve"> </w:t>
      </w:r>
    </w:p>
    <w:p w:rsidR="0091013A" w:rsidRPr="008F02BE" w:rsidRDefault="0091013A" w:rsidP="0091013A">
      <w:pPr>
        <w:pStyle w:val="Amain"/>
      </w:pPr>
      <w:r w:rsidRPr="008F02BE">
        <w:tab/>
        <w:t>(1)</w:t>
      </w:r>
      <w:r w:rsidRPr="008F02BE">
        <w:tab/>
        <w:t>This section applies to a person who, immediately before the commencement day, was appointed to the liquor advisory board under section 216 (1) (d) (v).</w:t>
      </w:r>
    </w:p>
    <w:p w:rsidR="0091013A" w:rsidRPr="008F02BE" w:rsidRDefault="0091013A" w:rsidP="0091013A">
      <w:pPr>
        <w:pStyle w:val="Amain"/>
      </w:pPr>
      <w:r w:rsidRPr="008F02BE">
        <w:tab/>
        <w:t>(2)</w:t>
      </w:r>
      <w:r w:rsidRPr="008F02BE">
        <w:tab/>
        <w:t>The person is taken to be appointed to the liquor advisory board under section 216 (1) (d) (v) for the remaining term of the person’s appointment.</w:t>
      </w:r>
    </w:p>
    <w:p w:rsidR="0091013A" w:rsidRPr="008F02BE" w:rsidRDefault="0091013A" w:rsidP="0091013A">
      <w:pPr>
        <w:pStyle w:val="AH5Sec"/>
      </w:pPr>
      <w:bookmarkStart w:id="332" w:name="_Toc514754929"/>
      <w:r w:rsidRPr="002414DE">
        <w:rPr>
          <w:rStyle w:val="CharSectNo"/>
        </w:rPr>
        <w:t>268</w:t>
      </w:r>
      <w:r w:rsidRPr="008F02BE">
        <w:tab/>
        <w:t>Existing Australian Hotels Association (ACT branch) appointment</w:t>
      </w:r>
      <w:bookmarkEnd w:id="332"/>
      <w:r w:rsidRPr="008F02BE">
        <w:t xml:space="preserve"> </w:t>
      </w:r>
    </w:p>
    <w:p w:rsidR="0091013A" w:rsidRPr="008F02BE" w:rsidRDefault="0091013A" w:rsidP="0091013A">
      <w:pPr>
        <w:pStyle w:val="Amain"/>
      </w:pPr>
      <w:r w:rsidRPr="008F02BE">
        <w:tab/>
        <w:t>(1)</w:t>
      </w:r>
      <w:r w:rsidRPr="008F02BE">
        <w:tab/>
        <w:t>This section applies to a person who, immediately before the commencement day, was appointed to the liquor advisory board under section 216 (1) (d) (vi).</w:t>
      </w:r>
    </w:p>
    <w:p w:rsidR="0091013A" w:rsidRPr="008F02BE" w:rsidRDefault="0091013A" w:rsidP="0091013A">
      <w:pPr>
        <w:pStyle w:val="Amain"/>
      </w:pPr>
      <w:r w:rsidRPr="008F02BE">
        <w:tab/>
        <w:t>(2)</w:t>
      </w:r>
      <w:r w:rsidRPr="008F02BE">
        <w:tab/>
        <w:t>The person is taken to be appointed to the liquor advisory board under section 216 (1) (d) (vi) for the remaining term of the person’s appointment.</w:t>
      </w:r>
    </w:p>
    <w:p w:rsidR="0091013A" w:rsidRPr="008F02BE" w:rsidRDefault="0091013A" w:rsidP="0091013A">
      <w:pPr>
        <w:pStyle w:val="AH5Sec"/>
      </w:pPr>
      <w:bookmarkStart w:id="333" w:name="_Toc514754930"/>
      <w:r w:rsidRPr="002414DE">
        <w:rPr>
          <w:rStyle w:val="CharSectNo"/>
        </w:rPr>
        <w:t>269</w:t>
      </w:r>
      <w:r w:rsidRPr="008F02BE">
        <w:tab/>
        <w:t>Expiry—pt 23</w:t>
      </w:r>
      <w:bookmarkEnd w:id="333"/>
    </w:p>
    <w:p w:rsidR="0091013A" w:rsidRPr="008F02BE" w:rsidRDefault="0091013A" w:rsidP="0091013A">
      <w:pPr>
        <w:pStyle w:val="Amainreturn"/>
        <w:keepNext/>
      </w:pPr>
      <w:r w:rsidRPr="008F02BE">
        <w:t>This part expires on 15 October 2018.</w:t>
      </w:r>
    </w:p>
    <w:p w:rsidR="0091013A" w:rsidRPr="008F02BE" w:rsidRDefault="0091013A" w:rsidP="0091013A">
      <w:pPr>
        <w:pStyle w:val="aNote"/>
        <w:rPr>
          <w:lang w:eastAsia="en-AU"/>
        </w:rPr>
      </w:pPr>
      <w:r w:rsidRPr="008F02BE">
        <w:rPr>
          <w:rStyle w:val="charItals"/>
        </w:rPr>
        <w:t>Note</w:t>
      </w:r>
      <w:r w:rsidRPr="008F02BE">
        <w:rPr>
          <w:rStyle w:val="charItals"/>
        </w:rPr>
        <w:tab/>
      </w:r>
      <w:r w:rsidRPr="008F02BE">
        <w:rPr>
          <w:lang w:eastAsia="en-AU"/>
        </w:rPr>
        <w:t xml:space="preserve">Transitional provisions are kept in the Act for a limited time. A transitional provision is repealed on its expiry but continues to have effect after its repeal (see </w:t>
      </w:r>
      <w:hyperlink r:id="rId205" w:tooltip="A2001-14" w:history="1">
        <w:r w:rsidRPr="008F02BE">
          <w:rPr>
            <w:rStyle w:val="charCitHyperlinkAbbrev"/>
          </w:rPr>
          <w:t>Legislation Act</w:t>
        </w:r>
      </w:hyperlink>
      <w:r w:rsidRPr="008F02BE">
        <w:rPr>
          <w:lang w:eastAsia="en-AU"/>
        </w:rPr>
        <w:t>, s 88).</w:t>
      </w:r>
    </w:p>
    <w:p w:rsidR="008A60C8" w:rsidRDefault="008A60C8">
      <w:pPr>
        <w:pStyle w:val="02Text"/>
        <w:sectPr w:rsidR="008A60C8">
          <w:headerReference w:type="even" r:id="rId206"/>
          <w:headerReference w:type="default" r:id="rId207"/>
          <w:footerReference w:type="even" r:id="rId208"/>
          <w:footerReference w:type="default" r:id="rId209"/>
          <w:footerReference w:type="first" r:id="rId210"/>
          <w:pgSz w:w="11907" w:h="16839" w:code="9"/>
          <w:pgMar w:top="3880" w:right="1900" w:bottom="3100" w:left="2300" w:header="2280" w:footer="1760" w:gutter="0"/>
          <w:pgNumType w:start="1"/>
          <w:cols w:space="720"/>
          <w:titlePg/>
          <w:docGrid w:linePitch="254"/>
        </w:sectPr>
      </w:pPr>
    </w:p>
    <w:p w:rsidR="00D275F9" w:rsidRPr="00D275F9" w:rsidRDefault="00D275F9" w:rsidP="00D275F9">
      <w:pPr>
        <w:pStyle w:val="PageBreak"/>
      </w:pPr>
      <w:r w:rsidRPr="00D275F9">
        <w:br w:type="page"/>
      </w:r>
    </w:p>
    <w:p w:rsidR="006F7360" w:rsidRPr="002414DE" w:rsidRDefault="006F7360" w:rsidP="00BF5ABB">
      <w:pPr>
        <w:pStyle w:val="Sched-heading"/>
      </w:pPr>
      <w:bookmarkStart w:id="334" w:name="_Toc514754931"/>
      <w:r w:rsidRPr="002414DE">
        <w:rPr>
          <w:rStyle w:val="CharChapNo"/>
        </w:rPr>
        <w:t>Schedule 1</w:t>
      </w:r>
      <w:r w:rsidRPr="00C50268">
        <w:tab/>
      </w:r>
      <w:r w:rsidRPr="002414DE">
        <w:rPr>
          <w:rStyle w:val="CharChapText"/>
        </w:rPr>
        <w:t>Reviewable decisions</w:t>
      </w:r>
      <w:bookmarkEnd w:id="334"/>
    </w:p>
    <w:p w:rsidR="006F7360" w:rsidRPr="00C50268" w:rsidRDefault="006F7360" w:rsidP="0009052A">
      <w:pPr>
        <w:pStyle w:val="ref"/>
      </w:pPr>
      <w:r w:rsidRPr="00C50268">
        <w:t>(see s 220)</w:t>
      </w:r>
    </w:p>
    <w:p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rsidTr="00A27CC4">
        <w:trPr>
          <w:cantSplit/>
          <w:tblHeader/>
        </w:trPr>
        <w:tc>
          <w:tcPr>
            <w:tcW w:w="1200" w:type="dxa"/>
            <w:tcBorders>
              <w:bottom w:val="single" w:sz="4" w:space="0" w:color="auto"/>
            </w:tcBorders>
          </w:tcPr>
          <w:p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rsidR="006F7360" w:rsidRPr="00C50268" w:rsidRDefault="006F7360" w:rsidP="00857357">
            <w:pPr>
              <w:pStyle w:val="TableColHd"/>
            </w:pPr>
            <w:r w:rsidRPr="00C50268">
              <w:t>column 4</w:t>
            </w:r>
            <w:r w:rsidRPr="00C50268">
              <w:br/>
              <w:t>person</w:t>
            </w:r>
          </w:p>
        </w:tc>
      </w:tr>
      <w:tr w:rsidR="006F7360" w:rsidRPr="00C50268" w:rsidTr="00A27CC4">
        <w:trPr>
          <w:cantSplit/>
        </w:trPr>
        <w:tc>
          <w:tcPr>
            <w:tcW w:w="1200" w:type="dxa"/>
            <w:tcBorders>
              <w:top w:val="single" w:sz="4" w:space="0" w:color="auto"/>
            </w:tcBorders>
          </w:tcPr>
          <w:p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rsidR="006F7360" w:rsidRPr="00C50268" w:rsidRDefault="006F7360" w:rsidP="00857357">
            <w:pPr>
              <w:pStyle w:val="TableText"/>
              <w:rPr>
                <w:sz w:val="20"/>
              </w:rPr>
            </w:pPr>
            <w:r w:rsidRPr="00C50268">
              <w:rPr>
                <w:sz w:val="20"/>
              </w:rPr>
              <w:t>applicant for licence</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2</w:t>
            </w:r>
          </w:p>
        </w:tc>
        <w:tc>
          <w:tcPr>
            <w:tcW w:w="1440" w:type="dxa"/>
          </w:tcPr>
          <w:p w:rsidR="006F7360" w:rsidRPr="00C50268" w:rsidRDefault="006F7360" w:rsidP="00857357">
            <w:pPr>
              <w:pStyle w:val="TableText"/>
              <w:rPr>
                <w:sz w:val="20"/>
              </w:rPr>
            </w:pPr>
            <w:r w:rsidRPr="00C50268">
              <w:rPr>
                <w:sz w:val="20"/>
              </w:rPr>
              <w:t>38 (4)</w:t>
            </w:r>
          </w:p>
        </w:tc>
        <w:tc>
          <w:tcPr>
            <w:tcW w:w="1680" w:type="dxa"/>
          </w:tcPr>
          <w:p w:rsidR="006F7360" w:rsidRPr="00C50268" w:rsidRDefault="006F7360" w:rsidP="00857357">
            <w:pPr>
              <w:pStyle w:val="TableText"/>
              <w:rPr>
                <w:sz w:val="20"/>
              </w:rPr>
            </w:pPr>
            <w:r w:rsidRPr="00C50268">
              <w:rPr>
                <w:sz w:val="20"/>
              </w:rPr>
              <w:t>refuse to amend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3</w:t>
            </w:r>
          </w:p>
        </w:tc>
        <w:tc>
          <w:tcPr>
            <w:tcW w:w="1440" w:type="dxa"/>
          </w:tcPr>
          <w:p w:rsidR="006F7360" w:rsidRPr="00C50268" w:rsidRDefault="006F7360" w:rsidP="00857357">
            <w:pPr>
              <w:pStyle w:val="TableText"/>
              <w:rPr>
                <w:sz w:val="20"/>
              </w:rPr>
            </w:pPr>
            <w:r w:rsidRPr="00C50268">
              <w:rPr>
                <w:sz w:val="20"/>
              </w:rPr>
              <w:t>39 (3)</w:t>
            </w:r>
          </w:p>
        </w:tc>
        <w:tc>
          <w:tcPr>
            <w:tcW w:w="1680" w:type="dxa"/>
          </w:tcPr>
          <w:p w:rsidR="006F7360" w:rsidRPr="00C50268" w:rsidRDefault="006F7360" w:rsidP="00857357">
            <w:pPr>
              <w:pStyle w:val="TableText"/>
              <w:rPr>
                <w:sz w:val="20"/>
              </w:rPr>
            </w:pPr>
            <w:r w:rsidRPr="00C50268">
              <w:rPr>
                <w:sz w:val="20"/>
              </w:rPr>
              <w:t>refuse to amend licence (change to floor plan)</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4</w:t>
            </w:r>
          </w:p>
        </w:tc>
        <w:tc>
          <w:tcPr>
            <w:tcW w:w="1440" w:type="dxa"/>
          </w:tcPr>
          <w:p w:rsidR="006F7360" w:rsidRPr="00C50268" w:rsidRDefault="006F7360" w:rsidP="00857357">
            <w:pPr>
              <w:pStyle w:val="TableText"/>
              <w:rPr>
                <w:sz w:val="20"/>
              </w:rPr>
            </w:pPr>
            <w:r w:rsidRPr="00C50268">
              <w:rPr>
                <w:sz w:val="20"/>
              </w:rPr>
              <w:t>41 (2)</w:t>
            </w:r>
          </w:p>
        </w:tc>
        <w:tc>
          <w:tcPr>
            <w:tcW w:w="1680" w:type="dxa"/>
          </w:tcPr>
          <w:p w:rsidR="006F7360" w:rsidRPr="00C50268" w:rsidRDefault="006F7360" w:rsidP="00857357">
            <w:pPr>
              <w:pStyle w:val="TableText"/>
              <w:rPr>
                <w:sz w:val="20"/>
              </w:rPr>
            </w:pPr>
            <w:r w:rsidRPr="00C50268">
              <w:rPr>
                <w:sz w:val="20"/>
              </w:rPr>
              <w:t>refuse to transfer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5</w:t>
            </w:r>
          </w:p>
        </w:tc>
        <w:tc>
          <w:tcPr>
            <w:tcW w:w="1440" w:type="dxa"/>
          </w:tcPr>
          <w:p w:rsidR="006F7360" w:rsidRPr="00C50268" w:rsidRDefault="006F7360" w:rsidP="00857357">
            <w:pPr>
              <w:pStyle w:val="TableText"/>
              <w:rPr>
                <w:sz w:val="20"/>
              </w:rPr>
            </w:pPr>
            <w:r w:rsidRPr="00C50268">
              <w:rPr>
                <w:sz w:val="20"/>
              </w:rPr>
              <w:t>43 (2)</w:t>
            </w:r>
          </w:p>
        </w:tc>
        <w:tc>
          <w:tcPr>
            <w:tcW w:w="1680" w:type="dxa"/>
          </w:tcPr>
          <w:p w:rsidR="006F7360" w:rsidRPr="00C50268" w:rsidRDefault="006F7360" w:rsidP="00857357">
            <w:pPr>
              <w:pStyle w:val="TableText"/>
              <w:rPr>
                <w:sz w:val="20"/>
              </w:rPr>
            </w:pPr>
            <w:r w:rsidRPr="00C50268">
              <w:rPr>
                <w:sz w:val="20"/>
              </w:rPr>
              <w:t>refuse to renew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6</w:t>
            </w:r>
          </w:p>
        </w:tc>
        <w:tc>
          <w:tcPr>
            <w:tcW w:w="1440" w:type="dxa"/>
          </w:tcPr>
          <w:p w:rsidR="006F7360" w:rsidRPr="00C50268" w:rsidRDefault="006F7360" w:rsidP="00857357">
            <w:pPr>
              <w:pStyle w:val="TableText"/>
              <w:rPr>
                <w:sz w:val="20"/>
              </w:rPr>
            </w:pPr>
            <w:r w:rsidRPr="00C50268">
              <w:rPr>
                <w:sz w:val="20"/>
              </w:rPr>
              <w:t>51 (2)</w:t>
            </w:r>
          </w:p>
        </w:tc>
        <w:tc>
          <w:tcPr>
            <w:tcW w:w="1680" w:type="dxa"/>
          </w:tcPr>
          <w:p w:rsidR="006F7360" w:rsidRPr="00C50268" w:rsidRDefault="006F7360" w:rsidP="00857357">
            <w:pPr>
              <w:pStyle w:val="TableText"/>
              <w:rPr>
                <w:sz w:val="20"/>
              </w:rPr>
            </w:pPr>
            <w:r w:rsidRPr="00C50268">
              <w:rPr>
                <w:sz w:val="20"/>
              </w:rPr>
              <w:t>refuse to issue permit</w:t>
            </w:r>
          </w:p>
        </w:tc>
        <w:tc>
          <w:tcPr>
            <w:tcW w:w="3240" w:type="dxa"/>
          </w:tcPr>
          <w:p w:rsidR="006F7360" w:rsidRPr="00C50268" w:rsidRDefault="006F7360" w:rsidP="00857357">
            <w:pPr>
              <w:pStyle w:val="TableText"/>
              <w:rPr>
                <w:sz w:val="20"/>
              </w:rPr>
            </w:pPr>
            <w:r w:rsidRPr="00C50268">
              <w:rPr>
                <w:sz w:val="20"/>
              </w:rPr>
              <w:t>applicant for permit</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7</w:t>
            </w:r>
          </w:p>
        </w:tc>
        <w:tc>
          <w:tcPr>
            <w:tcW w:w="1440" w:type="dxa"/>
          </w:tcPr>
          <w:p w:rsidR="006F7360" w:rsidRPr="00C50268" w:rsidRDefault="006F7360" w:rsidP="00857357">
            <w:pPr>
              <w:pStyle w:val="TableText"/>
              <w:rPr>
                <w:sz w:val="20"/>
              </w:rPr>
            </w:pPr>
            <w:r w:rsidRPr="00C50268">
              <w:rPr>
                <w:sz w:val="20"/>
              </w:rPr>
              <w:t>58 (3)</w:t>
            </w:r>
          </w:p>
        </w:tc>
        <w:tc>
          <w:tcPr>
            <w:tcW w:w="1680" w:type="dxa"/>
          </w:tcPr>
          <w:p w:rsidR="006F7360" w:rsidRPr="00C50268" w:rsidRDefault="006F7360" w:rsidP="00857357">
            <w:pPr>
              <w:pStyle w:val="TableText"/>
              <w:rPr>
                <w:sz w:val="20"/>
              </w:rPr>
            </w:pPr>
            <w:r w:rsidRPr="00C50268">
              <w:rPr>
                <w:sz w:val="20"/>
              </w:rPr>
              <w:t>refuse to amend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8</w:t>
            </w:r>
          </w:p>
        </w:tc>
        <w:tc>
          <w:tcPr>
            <w:tcW w:w="1440" w:type="dxa"/>
          </w:tcPr>
          <w:p w:rsidR="006F7360" w:rsidRPr="00C50268" w:rsidRDefault="006F7360" w:rsidP="00857357">
            <w:pPr>
              <w:pStyle w:val="TableText"/>
              <w:rPr>
                <w:sz w:val="20"/>
              </w:rPr>
            </w:pPr>
            <w:r w:rsidRPr="00C50268">
              <w:rPr>
                <w:sz w:val="20"/>
              </w:rPr>
              <w:t>62 (2)</w:t>
            </w:r>
          </w:p>
        </w:tc>
        <w:tc>
          <w:tcPr>
            <w:tcW w:w="1680" w:type="dxa"/>
          </w:tcPr>
          <w:p w:rsidR="006F7360" w:rsidRPr="00C50268" w:rsidRDefault="006F7360" w:rsidP="00857357">
            <w:pPr>
              <w:pStyle w:val="TableText"/>
              <w:rPr>
                <w:sz w:val="20"/>
              </w:rPr>
            </w:pPr>
            <w:r w:rsidRPr="00C50268">
              <w:rPr>
                <w:sz w:val="20"/>
              </w:rPr>
              <w:t>refuse to renew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9</w:t>
            </w:r>
          </w:p>
        </w:tc>
        <w:tc>
          <w:tcPr>
            <w:tcW w:w="1440" w:type="dxa"/>
          </w:tcPr>
          <w:p w:rsidR="006F7360" w:rsidRPr="00C50268" w:rsidRDefault="006F7360" w:rsidP="00857357">
            <w:pPr>
              <w:pStyle w:val="TableText"/>
              <w:rPr>
                <w:sz w:val="20"/>
              </w:rPr>
            </w:pPr>
            <w:r w:rsidRPr="00C50268">
              <w:rPr>
                <w:sz w:val="20"/>
              </w:rPr>
              <w:t>65 (1)</w:t>
            </w:r>
          </w:p>
          <w:p w:rsidR="006F7360" w:rsidRPr="00C50268" w:rsidRDefault="006F7360" w:rsidP="00857357">
            <w:pPr>
              <w:pStyle w:val="TableText"/>
              <w:rPr>
                <w:sz w:val="20"/>
              </w:rPr>
            </w:pPr>
          </w:p>
        </w:tc>
        <w:tc>
          <w:tcPr>
            <w:tcW w:w="1680" w:type="dxa"/>
          </w:tcPr>
          <w:p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10</w:t>
            </w:r>
          </w:p>
        </w:tc>
        <w:tc>
          <w:tcPr>
            <w:tcW w:w="1440" w:type="dxa"/>
          </w:tcPr>
          <w:p w:rsidR="006F7360" w:rsidRPr="00C50268" w:rsidRDefault="006F7360" w:rsidP="008F7861">
            <w:pPr>
              <w:pStyle w:val="TableText"/>
              <w:rPr>
                <w:sz w:val="20"/>
              </w:rPr>
            </w:pPr>
            <w:r w:rsidRPr="00C50268">
              <w:rPr>
                <w:sz w:val="20"/>
              </w:rPr>
              <w:t>90 (1)</w:t>
            </w:r>
          </w:p>
        </w:tc>
        <w:tc>
          <w:tcPr>
            <w:tcW w:w="1680" w:type="dxa"/>
          </w:tcPr>
          <w:p w:rsidR="006F7360" w:rsidRPr="00C50268" w:rsidRDefault="006F7360" w:rsidP="00857357">
            <w:pPr>
              <w:pStyle w:val="TableText"/>
              <w:rPr>
                <w:sz w:val="20"/>
              </w:rPr>
            </w:pPr>
            <w:r w:rsidRPr="00C50268">
              <w:rPr>
                <w:sz w:val="20"/>
              </w:rPr>
              <w:t>refuse to approve risk-assessment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11</w:t>
            </w:r>
          </w:p>
        </w:tc>
        <w:tc>
          <w:tcPr>
            <w:tcW w:w="1440" w:type="dxa"/>
          </w:tcPr>
          <w:p w:rsidR="006F7360" w:rsidRPr="00C50268" w:rsidRDefault="006F7360" w:rsidP="00857357">
            <w:pPr>
              <w:pStyle w:val="TableText"/>
              <w:rPr>
                <w:sz w:val="20"/>
              </w:rPr>
            </w:pPr>
            <w:r w:rsidRPr="00C50268">
              <w:rPr>
                <w:sz w:val="20"/>
              </w:rPr>
              <w:t>92 (2)</w:t>
            </w:r>
          </w:p>
          <w:p w:rsidR="006F7360" w:rsidRPr="00C50268" w:rsidRDefault="006F7360" w:rsidP="00857357">
            <w:pPr>
              <w:pStyle w:val="TableText"/>
              <w:rPr>
                <w:sz w:val="20"/>
              </w:rPr>
            </w:pPr>
          </w:p>
        </w:tc>
        <w:tc>
          <w:tcPr>
            <w:tcW w:w="1680" w:type="dxa"/>
          </w:tcPr>
          <w:p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12</w:t>
            </w:r>
          </w:p>
        </w:tc>
        <w:tc>
          <w:tcPr>
            <w:tcW w:w="1440" w:type="dxa"/>
          </w:tcPr>
          <w:p w:rsidR="006F7360" w:rsidRPr="00C50268" w:rsidRDefault="006F7360" w:rsidP="008F7861">
            <w:pPr>
              <w:pStyle w:val="TableText"/>
              <w:rPr>
                <w:sz w:val="20"/>
              </w:rPr>
            </w:pPr>
            <w:r w:rsidRPr="00C50268">
              <w:rPr>
                <w:sz w:val="20"/>
              </w:rPr>
              <w:t>96 (2)</w:t>
            </w:r>
          </w:p>
        </w:tc>
        <w:tc>
          <w:tcPr>
            <w:tcW w:w="1680" w:type="dxa"/>
          </w:tcPr>
          <w:p w:rsidR="006F7360" w:rsidRPr="00C50268" w:rsidRDefault="006F7360" w:rsidP="00857357">
            <w:pPr>
              <w:pStyle w:val="TableText"/>
              <w:rPr>
                <w:sz w:val="20"/>
              </w:rPr>
            </w:pPr>
            <w:r w:rsidRPr="00C50268">
              <w:rPr>
                <w:sz w:val="20"/>
              </w:rPr>
              <w:t>refuse to approve young people’s event</w:t>
            </w:r>
          </w:p>
        </w:tc>
        <w:tc>
          <w:tcPr>
            <w:tcW w:w="3240" w:type="dxa"/>
          </w:tcPr>
          <w:p w:rsidR="006F7360" w:rsidRPr="00C50268" w:rsidRDefault="006F7360" w:rsidP="00857357">
            <w:pPr>
              <w:pStyle w:val="TableText"/>
              <w:rPr>
                <w:sz w:val="20"/>
              </w:rPr>
            </w:pPr>
            <w:r w:rsidRPr="00C50268">
              <w:rPr>
                <w:sz w:val="20"/>
              </w:rPr>
              <w:t xml:space="preserve">applicant </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13</w:t>
            </w:r>
          </w:p>
        </w:tc>
        <w:tc>
          <w:tcPr>
            <w:tcW w:w="1440" w:type="dxa"/>
          </w:tcPr>
          <w:p w:rsidR="006F7360" w:rsidRPr="00C50268" w:rsidRDefault="006F7360" w:rsidP="00BD77C2">
            <w:pPr>
              <w:pStyle w:val="TableText"/>
              <w:rPr>
                <w:sz w:val="20"/>
              </w:rPr>
            </w:pPr>
            <w:r w:rsidRPr="00C50268">
              <w:rPr>
                <w:sz w:val="20"/>
              </w:rPr>
              <w:t>190 (2)</w:t>
            </w:r>
          </w:p>
        </w:tc>
        <w:tc>
          <w:tcPr>
            <w:tcW w:w="1680" w:type="dxa"/>
          </w:tcPr>
          <w:p w:rsidR="006F7360" w:rsidRPr="00C50268" w:rsidRDefault="006F7360" w:rsidP="00857357">
            <w:pPr>
              <w:pStyle w:val="TableText"/>
              <w:rPr>
                <w:sz w:val="20"/>
              </w:rPr>
            </w:pPr>
            <w:r w:rsidRPr="00C50268">
              <w:rPr>
                <w:sz w:val="20"/>
              </w:rPr>
              <w:t>refuse to approve RSA training course</w:t>
            </w:r>
          </w:p>
        </w:tc>
        <w:tc>
          <w:tcPr>
            <w:tcW w:w="3240" w:type="dxa"/>
          </w:tcPr>
          <w:p w:rsidR="006F7360" w:rsidRPr="00C50268" w:rsidRDefault="006F7360" w:rsidP="00857357">
            <w:pPr>
              <w:pStyle w:val="TableText"/>
              <w:rPr>
                <w:sz w:val="20"/>
              </w:rPr>
            </w:pPr>
            <w:r w:rsidRPr="00C50268">
              <w:rPr>
                <w:sz w:val="20"/>
              </w:rPr>
              <w:t>applicant</w:t>
            </w:r>
          </w:p>
        </w:tc>
      </w:tr>
    </w:tbl>
    <w:p w:rsidR="006F7360" w:rsidRDefault="006F7360">
      <w:pPr>
        <w:pStyle w:val="03Schedule"/>
        <w:sectPr w:rsidR="006F7360">
          <w:headerReference w:type="even" r:id="rId211"/>
          <w:headerReference w:type="default" r:id="rId212"/>
          <w:footerReference w:type="even" r:id="rId213"/>
          <w:footerReference w:type="default" r:id="rId214"/>
          <w:type w:val="continuous"/>
          <w:pgSz w:w="11907" w:h="16839" w:code="9"/>
          <w:pgMar w:top="3880" w:right="1900" w:bottom="3100" w:left="2300" w:header="2280" w:footer="1760" w:gutter="0"/>
          <w:cols w:space="720"/>
        </w:sectPr>
      </w:pPr>
    </w:p>
    <w:p w:rsidR="006F7360" w:rsidRPr="00C50268" w:rsidRDefault="006F7360">
      <w:pPr>
        <w:pStyle w:val="PageBreak"/>
      </w:pPr>
      <w:r w:rsidRPr="00C50268">
        <w:br w:type="page"/>
      </w:r>
    </w:p>
    <w:p w:rsidR="006F7360" w:rsidRPr="00C50268" w:rsidRDefault="006F7360" w:rsidP="003E65F7">
      <w:pPr>
        <w:pStyle w:val="Dict-Heading"/>
      </w:pPr>
      <w:bookmarkStart w:id="335" w:name="_Toc514754932"/>
      <w:r w:rsidRPr="00C50268">
        <w:t>Dictionary</w:t>
      </w:r>
      <w:bookmarkEnd w:id="335"/>
    </w:p>
    <w:p w:rsidR="006F7360" w:rsidRPr="00C50268" w:rsidRDefault="006F7360" w:rsidP="00E154FE">
      <w:pPr>
        <w:pStyle w:val="ref"/>
        <w:keepNext/>
      </w:pPr>
      <w:r w:rsidRPr="00C50268">
        <w:t>(see s 3)</w:t>
      </w:r>
    </w:p>
    <w:p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215" w:tooltip="A2001-14" w:history="1">
        <w:r w:rsidR="00E22F45" w:rsidRPr="00E22F45">
          <w:rPr>
            <w:rStyle w:val="charCitHyperlinkAbbrev"/>
          </w:rPr>
          <w:t>Legislation Act</w:t>
        </w:r>
      </w:hyperlink>
      <w:r w:rsidRPr="00C50268">
        <w:t xml:space="preserve"> contains definitions and other provisions relevant to this Act.</w:t>
      </w:r>
    </w:p>
    <w:p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216" w:tooltip="A2001-14" w:history="1">
        <w:r w:rsidR="00E22F45" w:rsidRPr="00E22F45">
          <w:rPr>
            <w:rStyle w:val="charCitHyperlinkAbbrev"/>
          </w:rPr>
          <w:t>Legislation Act</w:t>
        </w:r>
      </w:hyperlink>
      <w:r w:rsidRPr="00C50268">
        <w:t>, dict, pt 1, defines the following terms:</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rsidR="00151247" w:rsidRPr="00C50268"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rsidR="001429C1" w:rsidRPr="00890D53" w:rsidRDefault="001429C1" w:rsidP="001429C1">
      <w:pPr>
        <w:pStyle w:val="aDef"/>
      </w:pPr>
      <w:r w:rsidRPr="00E22F45">
        <w:rPr>
          <w:rStyle w:val="charBoldItals"/>
        </w:rPr>
        <w:t>ACAT Act</w:t>
      </w:r>
      <w:r w:rsidRPr="00890D53">
        <w:t xml:space="preserve"> means the </w:t>
      </w:r>
      <w:hyperlink r:id="rId217" w:tooltip="A2008-35" w:history="1">
        <w:r w:rsidR="00E22F45" w:rsidRPr="00E22F45">
          <w:rPr>
            <w:rStyle w:val="charCitHyperlinkItal"/>
          </w:rPr>
          <w:t>ACT Civil and Administrative Tribunal Act 2008</w:t>
        </w:r>
      </w:hyperlink>
      <w:r w:rsidRPr="00890D53">
        <w:t>.</w:t>
      </w:r>
    </w:p>
    <w:p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rsidR="006F7360" w:rsidRPr="00C50268" w:rsidRDefault="006F7360" w:rsidP="00E154FE">
      <w:pPr>
        <w:pStyle w:val="aDef"/>
        <w:keepNext/>
      </w:pPr>
      <w:r w:rsidRPr="00E22F45">
        <w:rPr>
          <w:rStyle w:val="charBoldItals"/>
        </w:rPr>
        <w:t>amend</w:t>
      </w:r>
      <w:r w:rsidRPr="00C50268">
        <w:t>, a licence or permit, includes the following:</w:t>
      </w:r>
    </w:p>
    <w:p w:rsidR="006F7360" w:rsidRPr="00C50268" w:rsidRDefault="006F7360" w:rsidP="00E154FE">
      <w:pPr>
        <w:pStyle w:val="aDefpara"/>
      </w:pPr>
      <w:r>
        <w:tab/>
      </w:r>
      <w:r w:rsidRPr="00C50268">
        <w:t>(a)</w:t>
      </w:r>
      <w:r w:rsidRPr="00C50268">
        <w:tab/>
        <w:t xml:space="preserve">amend an existing licence condition; </w:t>
      </w:r>
    </w:p>
    <w:p w:rsidR="006F7360" w:rsidRPr="00C50268" w:rsidRDefault="006F7360" w:rsidP="00E154FE">
      <w:pPr>
        <w:pStyle w:val="aDefpara"/>
      </w:pPr>
      <w:r>
        <w:tab/>
      </w:r>
      <w:r w:rsidRPr="00C50268">
        <w:t>(b)</w:t>
      </w:r>
      <w:r w:rsidRPr="00C50268">
        <w:tab/>
        <w:t xml:space="preserve">impose a new licence condition; </w:t>
      </w:r>
    </w:p>
    <w:p w:rsidR="006F7360" w:rsidRPr="00C50268" w:rsidRDefault="006F7360" w:rsidP="00E154FE">
      <w:pPr>
        <w:pStyle w:val="aDefpara"/>
      </w:pPr>
      <w:r>
        <w:tab/>
      </w:r>
      <w:r w:rsidRPr="00C50268">
        <w:t>(c)</w:t>
      </w:r>
      <w:r w:rsidRPr="00C50268">
        <w:tab/>
        <w:t>remove an existing licence condition.</w:t>
      </w:r>
    </w:p>
    <w:p w:rsidR="000B27B3" w:rsidRPr="000664ED" w:rsidRDefault="000B27B3" w:rsidP="000B27B3">
      <w:pPr>
        <w:pStyle w:val="aDef"/>
      </w:pPr>
      <w:r w:rsidRPr="000664ED">
        <w:rPr>
          <w:rStyle w:val="charBoldItals"/>
        </w:rPr>
        <w:t>approved procedures</w:t>
      </w:r>
      <w:r w:rsidRPr="000664ED">
        <w:t>, for part 11A (Compliance testing)—see section 187A.</w:t>
      </w:r>
    </w:p>
    <w:p w:rsidR="000B27B3" w:rsidRPr="000664ED" w:rsidRDefault="000B27B3" w:rsidP="000B27B3">
      <w:pPr>
        <w:pStyle w:val="aDef"/>
      </w:pPr>
      <w:r w:rsidRPr="000664ED">
        <w:rPr>
          <w:rStyle w:val="charBoldItals"/>
        </w:rPr>
        <w:t>approved program</w:t>
      </w:r>
      <w:r w:rsidRPr="000664ED">
        <w:t>, for part 11A (Compliance testing)—see section 187A.</w:t>
      </w:r>
    </w:p>
    <w:p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rsidR="000B27B3" w:rsidRPr="000664ED" w:rsidRDefault="000B27B3" w:rsidP="000B27B3">
      <w:pPr>
        <w:pStyle w:val="aDef"/>
        <w:keepNext/>
      </w:pPr>
      <w:r w:rsidRPr="000664ED">
        <w:rPr>
          <w:rStyle w:val="charBoldItals"/>
        </w:rPr>
        <w:t>authorised person</w:t>
      </w:r>
      <w:r w:rsidRPr="000664ED">
        <w:t>—</w:t>
      </w:r>
    </w:p>
    <w:p w:rsidR="000B27B3" w:rsidRPr="000664ED" w:rsidRDefault="000B27B3" w:rsidP="000B27B3">
      <w:pPr>
        <w:pStyle w:val="aDefpara"/>
      </w:pPr>
      <w:r w:rsidRPr="000664ED">
        <w:tab/>
        <w:t>(a)</w:t>
      </w:r>
      <w:r w:rsidRPr="000664ED">
        <w:tab/>
        <w:t>for this Act generally, means—</w:t>
      </w:r>
    </w:p>
    <w:p w:rsidR="000B27B3" w:rsidRPr="000664ED" w:rsidRDefault="000B27B3" w:rsidP="000B27B3">
      <w:pPr>
        <w:pStyle w:val="aDefsubpara"/>
      </w:pPr>
      <w:r w:rsidRPr="000664ED">
        <w:tab/>
        <w:t>(i)</w:t>
      </w:r>
      <w:r w:rsidRPr="000664ED">
        <w:tab/>
        <w:t>an investigator; or</w:t>
      </w:r>
    </w:p>
    <w:p w:rsidR="000B27B3" w:rsidRPr="000664ED" w:rsidRDefault="000B27B3" w:rsidP="000B27B3">
      <w:pPr>
        <w:pStyle w:val="aDefsubpara"/>
      </w:pPr>
      <w:r w:rsidRPr="000664ED">
        <w:tab/>
        <w:t>(ii)</w:t>
      </w:r>
      <w:r w:rsidRPr="000664ED">
        <w:tab/>
        <w:t>a police officer; and</w:t>
      </w:r>
    </w:p>
    <w:p w:rsidR="000B27B3" w:rsidRPr="000664ED" w:rsidRDefault="000B27B3" w:rsidP="000B27B3">
      <w:pPr>
        <w:pStyle w:val="aDefpara"/>
      </w:pPr>
      <w:r w:rsidRPr="000664ED">
        <w:tab/>
        <w:t>(b)</w:t>
      </w:r>
      <w:r w:rsidRPr="000664ED">
        <w:tab/>
        <w:t>for part 11A (Compliance testing)—see section 187A.</w:t>
      </w:r>
    </w:p>
    <w:p w:rsidR="006F7360" w:rsidRPr="00C50268" w:rsidRDefault="006F7360" w:rsidP="009E7FAD">
      <w:pPr>
        <w:pStyle w:val="aDef"/>
      </w:pPr>
      <w:r w:rsidRPr="00E22F45">
        <w:rPr>
          <w:rStyle w:val="charBoldItals"/>
        </w:rPr>
        <w:t>bar licence</w:t>
      </w:r>
      <w:r w:rsidRPr="00C50268">
        <w:t>—see section 22.</w:t>
      </w:r>
    </w:p>
    <w:p w:rsidR="006F7360" w:rsidRPr="00C50268" w:rsidRDefault="006F7360" w:rsidP="009E7FAD">
      <w:pPr>
        <w:pStyle w:val="aDef"/>
      </w:pPr>
      <w:r w:rsidRPr="00E22F45">
        <w:rPr>
          <w:rStyle w:val="charBoldItals"/>
        </w:rPr>
        <w:t>breath testing machine</w:t>
      </w:r>
      <w:r w:rsidRPr="00C50268">
        <w:t>, for division 8.7 (Breath testing machines)—see section 133.</w:t>
      </w:r>
    </w:p>
    <w:p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rsidR="00A6407C" w:rsidRPr="000664ED" w:rsidRDefault="00A6407C" w:rsidP="00A6407C">
      <w:pPr>
        <w:pStyle w:val="aDef"/>
      </w:pPr>
      <w:r w:rsidRPr="000664ED">
        <w:rPr>
          <w:rStyle w:val="charBoldItals"/>
        </w:rPr>
        <w:t>catering licence</w:t>
      </w:r>
      <w:r w:rsidRPr="000664ED">
        <w:t>—see section 20A.</w:t>
      </w:r>
    </w:p>
    <w:p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rsidR="006F7360" w:rsidRPr="00C50268" w:rsidRDefault="006F7360" w:rsidP="009E7FAD">
      <w:pPr>
        <w:pStyle w:val="aDef"/>
      </w:pPr>
      <w:r w:rsidRPr="00E22F45">
        <w:rPr>
          <w:rStyle w:val="charBoldItals"/>
        </w:rPr>
        <w:t>certificate of occupancy</w:t>
      </w:r>
      <w:r w:rsidRPr="00C50268">
        <w:t xml:space="preserve">, for premises—see the </w:t>
      </w:r>
      <w:hyperlink r:id="rId218" w:tooltip="A2004-11" w:history="1">
        <w:r w:rsidR="00E22F45" w:rsidRPr="00E22F45">
          <w:rPr>
            <w:rStyle w:val="charCitHyperlinkItal"/>
          </w:rPr>
          <w:t>Building Act 2004</w:t>
        </w:r>
      </w:hyperlink>
      <w:r w:rsidRPr="00C50268">
        <w:t>, dictionary.</w:t>
      </w:r>
    </w:p>
    <w:p w:rsidR="006F7360" w:rsidRPr="00C50268" w:rsidRDefault="006F7360" w:rsidP="009E7FAD">
      <w:pPr>
        <w:pStyle w:val="aDef"/>
      </w:pPr>
      <w:r w:rsidRPr="00E22F45">
        <w:rPr>
          <w:rStyle w:val="charBoldItals"/>
        </w:rPr>
        <w:t>child</w:t>
      </w:r>
      <w:r w:rsidRPr="00C50268">
        <w:t xml:space="preserve">—see the </w:t>
      </w:r>
      <w:hyperlink r:id="rId219" w:tooltip="A2008-19" w:history="1">
        <w:r w:rsidR="00E22F45" w:rsidRPr="00E22F45">
          <w:rPr>
            <w:rStyle w:val="charCitHyperlinkItal"/>
          </w:rPr>
          <w:t>Children and Young People Act 2008</w:t>
        </w:r>
      </w:hyperlink>
      <w:r w:rsidRPr="00C50268">
        <w:t>, section 11.</w:t>
      </w:r>
    </w:p>
    <w:p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rsidR="006F7360" w:rsidRPr="00C50268" w:rsidRDefault="006F7360" w:rsidP="00457F46">
      <w:pPr>
        <w:pStyle w:val="aDefpara"/>
        <w:keepNext/>
      </w:pPr>
      <w:r>
        <w:tab/>
      </w:r>
      <w:r w:rsidRPr="00C50268">
        <w:t>(a)</w:t>
      </w:r>
      <w:r w:rsidRPr="00C50268">
        <w:tab/>
        <w:t>general licence;</w:t>
      </w:r>
    </w:p>
    <w:p w:rsidR="006F7360" w:rsidRPr="00C50268" w:rsidRDefault="006F7360" w:rsidP="00E154FE">
      <w:pPr>
        <w:pStyle w:val="aDefpara"/>
      </w:pPr>
      <w:r>
        <w:tab/>
      </w:r>
      <w:r w:rsidRPr="00C50268">
        <w:t>(b)</w:t>
      </w:r>
      <w:r w:rsidRPr="00C50268">
        <w:tab/>
        <w:t>on licence;</w:t>
      </w:r>
    </w:p>
    <w:p w:rsidR="006F7360" w:rsidRPr="00C50268" w:rsidRDefault="006F7360" w:rsidP="00E154FE">
      <w:pPr>
        <w:pStyle w:val="aDefpara"/>
      </w:pPr>
      <w:r>
        <w:tab/>
      </w:r>
      <w:r w:rsidRPr="00C50268">
        <w:t>(c)</w:t>
      </w:r>
      <w:r w:rsidRPr="00C50268">
        <w:tab/>
        <w:t>off licence;</w:t>
      </w:r>
    </w:p>
    <w:p w:rsidR="006F7360" w:rsidRPr="00C50268" w:rsidRDefault="006F7360" w:rsidP="00E154FE">
      <w:pPr>
        <w:pStyle w:val="aDefpara"/>
      </w:pPr>
      <w:r>
        <w:tab/>
      </w:r>
      <w:r w:rsidRPr="00C50268">
        <w:t>(d)</w:t>
      </w:r>
      <w:r w:rsidRPr="00C50268">
        <w:tab/>
        <w:t>club licence;</w:t>
      </w:r>
    </w:p>
    <w:p w:rsidR="006F7360" w:rsidRPr="00C50268" w:rsidRDefault="006F7360" w:rsidP="00E154FE">
      <w:pPr>
        <w:pStyle w:val="aDefpara"/>
      </w:pPr>
      <w:r>
        <w:tab/>
      </w:r>
      <w:r w:rsidRPr="00C50268">
        <w:t>(e)</w:t>
      </w:r>
      <w:r w:rsidRPr="00C50268">
        <w:tab/>
        <w:t>special licence.</w:t>
      </w:r>
    </w:p>
    <w:p w:rsidR="006F7360" w:rsidRPr="00C50268" w:rsidRDefault="006F7360" w:rsidP="00172AA4">
      <w:pPr>
        <w:pStyle w:val="aDef"/>
        <w:numPr>
          <w:ilvl w:val="5"/>
          <w:numId w:val="0"/>
        </w:numPr>
        <w:ind w:left="1100"/>
      </w:pPr>
      <w:r w:rsidRPr="00E22F45">
        <w:rPr>
          <w:rStyle w:val="charBoldItals"/>
        </w:rPr>
        <w:t>close associate</w:t>
      </w:r>
      <w:r w:rsidRPr="00C50268">
        <w:t>—see section 14.</w:t>
      </w:r>
    </w:p>
    <w:p w:rsidR="006F7360" w:rsidRPr="00C50268" w:rsidRDefault="006F7360" w:rsidP="00172AA4">
      <w:pPr>
        <w:pStyle w:val="aDef"/>
        <w:numPr>
          <w:ilvl w:val="5"/>
          <w:numId w:val="0"/>
        </w:numPr>
        <w:ind w:left="1100"/>
      </w:pPr>
      <w:r w:rsidRPr="00E22F45">
        <w:rPr>
          <w:rStyle w:val="charBoldItals"/>
        </w:rPr>
        <w:t>club licence</w:t>
      </w:r>
      <w:r w:rsidRPr="00C50268">
        <w:t>—see section 20.</w:t>
      </w:r>
    </w:p>
    <w:p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rsidR="006F7360" w:rsidRPr="00C50268" w:rsidRDefault="006F7360" w:rsidP="00E154FE">
      <w:pPr>
        <w:pStyle w:val="Apara"/>
      </w:pPr>
      <w:r>
        <w:tab/>
      </w:r>
      <w:r w:rsidRPr="00C50268">
        <w:t>(a)</w:t>
      </w:r>
      <w:r w:rsidRPr="00C50268">
        <w:tab/>
        <w:t>a person who holds a commercial permit; or</w:t>
      </w:r>
    </w:p>
    <w:p w:rsidR="006F7360" w:rsidRPr="00C50268" w:rsidRDefault="006F7360" w:rsidP="00E154FE">
      <w:pPr>
        <w:pStyle w:val="Apara"/>
      </w:pPr>
      <w:r>
        <w:tab/>
      </w:r>
      <w:r w:rsidRPr="00C50268">
        <w:t>(b)</w:t>
      </w:r>
      <w:r w:rsidRPr="00C50268">
        <w:tab/>
        <w:t>for part 11 (Complaints and occupational discipline)—see section 175.</w:t>
      </w:r>
    </w:p>
    <w:p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rsidR="000B27B3" w:rsidRPr="000664ED" w:rsidRDefault="000B27B3" w:rsidP="000B27B3">
      <w:pPr>
        <w:pStyle w:val="aDef"/>
      </w:pPr>
      <w:r w:rsidRPr="000664ED">
        <w:rPr>
          <w:rStyle w:val="charBoldItals"/>
        </w:rPr>
        <w:t>compliance test</w:t>
      </w:r>
      <w:r w:rsidRPr="000664ED">
        <w:t>, for part 11A (Compliance testing)—see section 187B.</w:t>
      </w:r>
    </w:p>
    <w:p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220" w:tooltip="A2003-4" w:history="1">
        <w:r w:rsidR="00E22F45" w:rsidRPr="00E22F45">
          <w:rPr>
            <w:rStyle w:val="charCitHyperlinkItal"/>
          </w:rPr>
          <w:t>Security Industry Act 2003</w:t>
        </w:r>
      </w:hyperlink>
      <w:r w:rsidRPr="00E22F45">
        <w:t>, section 7.</w:t>
      </w:r>
    </w:p>
    <w:p w:rsidR="00151247" w:rsidRPr="00D57A5C" w:rsidRDefault="00151247" w:rsidP="00151247">
      <w:pPr>
        <w:pStyle w:val="aDef"/>
        <w:numPr>
          <w:ilvl w:val="5"/>
          <w:numId w:val="0"/>
        </w:numPr>
        <w:ind w:left="1100"/>
        <w:outlineLvl w:val="5"/>
      </w:pPr>
      <w:r w:rsidRPr="00E22F45">
        <w:rPr>
          <w:rStyle w:val="charBoldItals"/>
        </w:rPr>
        <w:t>CYP director</w:t>
      </w:r>
      <w:r w:rsidRPr="00E22F45">
        <w:rPr>
          <w:rStyle w:val="charBoldItals"/>
        </w:rPr>
        <w:noBreakHyphen/>
        <w:t>general</w:t>
      </w:r>
      <w:r w:rsidRPr="00E22F45">
        <w:t>, for division 9.3 (Police cautions for children and young people)—see section 149.</w:t>
      </w:r>
    </w:p>
    <w:p w:rsidR="006F7360" w:rsidRPr="00E22F45" w:rsidRDefault="006F7360" w:rsidP="007E43D1">
      <w:pPr>
        <w:pStyle w:val="aDef"/>
      </w:pPr>
      <w:r w:rsidRPr="00C50268">
        <w:rPr>
          <w:rStyle w:val="charBoldItals"/>
        </w:rPr>
        <w:t>declared training provider</w:t>
      </w:r>
      <w:r w:rsidRPr="00E22F45">
        <w:t>—see section 224.</w:t>
      </w:r>
    </w:p>
    <w:p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221" w:tooltip="A2003-51" w:history="1">
        <w:r w:rsidR="00E22F45" w:rsidRPr="00E22F45">
          <w:rPr>
            <w:rStyle w:val="charCitHyperlinkItal"/>
          </w:rPr>
          <w:t>Smoke-Free Public Places Act 2003</w:t>
        </w:r>
      </w:hyperlink>
      <w:r w:rsidRPr="00890D53">
        <w:t>, section 9F (2).</w:t>
      </w:r>
    </w:p>
    <w:p w:rsidR="006F7360" w:rsidRPr="00E22F45" w:rsidRDefault="006F7360" w:rsidP="00172AA4">
      <w:pPr>
        <w:pStyle w:val="aDef"/>
        <w:numPr>
          <w:ilvl w:val="5"/>
          <w:numId w:val="0"/>
        </w:numPr>
        <w:ind w:left="1100"/>
      </w:pPr>
      <w:r w:rsidRPr="00E22F45">
        <w:rPr>
          <w:rStyle w:val="charBoldItals"/>
        </w:rPr>
        <w:t>eligible club</w:t>
      </w:r>
      <w:r w:rsidRPr="00C50268">
        <w:t>—see section 70.</w:t>
      </w:r>
    </w:p>
    <w:p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rsidR="003E65F7" w:rsidRPr="00890D53" w:rsidRDefault="003E65F7" w:rsidP="003E65F7">
      <w:pPr>
        <w:pStyle w:val="aDef"/>
      </w:pPr>
      <w:r w:rsidRPr="00890D53">
        <w:rPr>
          <w:rStyle w:val="charBoldItals"/>
        </w:rPr>
        <w:t>enclosed public place</w:t>
      </w:r>
      <w:r w:rsidRPr="00890D53">
        <w:t xml:space="preserve">—see the </w:t>
      </w:r>
      <w:hyperlink r:id="rId222" w:tooltip="A2003-51" w:history="1">
        <w:r w:rsidR="00E22F45" w:rsidRPr="00E22F45">
          <w:rPr>
            <w:rStyle w:val="charCitHyperlinkItal"/>
          </w:rPr>
          <w:t>Smoke-Free Public Places Act 2003</w:t>
        </w:r>
      </w:hyperlink>
      <w:r w:rsidRPr="00890D53">
        <w:t>, dictionary.</w:t>
      </w:r>
    </w:p>
    <w:p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rsidR="006F7360" w:rsidRPr="00C50268" w:rsidRDefault="006F7360" w:rsidP="00E154FE">
      <w:pPr>
        <w:pStyle w:val="aDefpara"/>
      </w:pPr>
      <w:r>
        <w:tab/>
      </w:r>
      <w:r w:rsidRPr="00C50268">
        <w:t>(a)</w:t>
      </w:r>
      <w:r w:rsidRPr="00C50268">
        <w:tab/>
        <w:t>was fraudulently obtained; or</w:t>
      </w:r>
    </w:p>
    <w:p w:rsidR="006F7360" w:rsidRPr="00C50268" w:rsidRDefault="006F7360" w:rsidP="00E154FE">
      <w:pPr>
        <w:pStyle w:val="aDefpara"/>
      </w:pPr>
      <w:r>
        <w:tab/>
      </w:r>
      <w:r w:rsidRPr="00C50268">
        <w:t>(b)</w:t>
      </w:r>
      <w:r w:rsidRPr="00C50268">
        <w:tab/>
        <w:t>was issued to someone else; or</w:t>
      </w:r>
    </w:p>
    <w:p w:rsidR="006F7360" w:rsidRPr="00C50268" w:rsidRDefault="006F7360" w:rsidP="00E154FE">
      <w:pPr>
        <w:pStyle w:val="aDefpara"/>
      </w:pPr>
      <w:r>
        <w:tab/>
      </w:r>
      <w:r w:rsidRPr="00C50268">
        <w:t>(c)</w:t>
      </w:r>
      <w:r w:rsidRPr="00C50268">
        <w:tab/>
        <w:t>is forged; or</w:t>
      </w:r>
    </w:p>
    <w:p w:rsidR="006F7360" w:rsidRPr="00C50268" w:rsidRDefault="006F7360" w:rsidP="00E154FE">
      <w:pPr>
        <w:pStyle w:val="aDefpara"/>
      </w:pPr>
      <w:r>
        <w:tab/>
      </w:r>
      <w:r w:rsidRPr="00C50268">
        <w:t>(d)</w:t>
      </w:r>
      <w:r w:rsidRPr="00C50268">
        <w:tab/>
        <w:t>is fraudulently altered; or</w:t>
      </w:r>
    </w:p>
    <w:p w:rsidR="006F7360" w:rsidRPr="00C50268" w:rsidRDefault="006F7360" w:rsidP="00E154FE">
      <w:pPr>
        <w:pStyle w:val="aDefpara"/>
      </w:pPr>
      <w:r>
        <w:tab/>
      </w:r>
      <w:r w:rsidRPr="00C50268">
        <w:t>(e)</w:t>
      </w:r>
      <w:r w:rsidRPr="00C50268">
        <w:tab/>
        <w:t>has expired.</w:t>
      </w:r>
    </w:p>
    <w:p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rsidR="006F7360" w:rsidRPr="00C50268" w:rsidRDefault="006F7360" w:rsidP="009E7FAD">
      <w:pPr>
        <w:pStyle w:val="aDef"/>
      </w:pPr>
      <w:r w:rsidRPr="00E22F45">
        <w:rPr>
          <w:rStyle w:val="charBoldItals"/>
        </w:rPr>
        <w:t>general licence</w:t>
      </w:r>
      <w:r w:rsidRPr="00C50268">
        <w:t>—see section 17.</w:t>
      </w:r>
    </w:p>
    <w:p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rsidR="006F7360" w:rsidRPr="00C50268" w:rsidRDefault="006F7360" w:rsidP="00E154FE">
      <w:pPr>
        <w:pStyle w:val="aDefpara"/>
      </w:pPr>
      <w:r>
        <w:tab/>
      </w:r>
      <w:r w:rsidRPr="00C50268">
        <w:t>(a)</w:t>
      </w:r>
      <w:r w:rsidRPr="00C50268">
        <w:tab/>
        <w:t>in relation to a licensee—see section 183; or</w:t>
      </w:r>
    </w:p>
    <w:p w:rsidR="006F7360" w:rsidRPr="00C50268" w:rsidRDefault="006F7360" w:rsidP="00E154FE">
      <w:pPr>
        <w:pStyle w:val="aDefpara"/>
      </w:pPr>
      <w:r>
        <w:tab/>
      </w:r>
      <w:r w:rsidRPr="00C50268">
        <w:t>(b)</w:t>
      </w:r>
      <w:r w:rsidRPr="00C50268">
        <w:tab/>
        <w:t>in relation to a commercial permit-holder—see section 184.</w:t>
      </w:r>
    </w:p>
    <w:p w:rsidR="006F7360" w:rsidRPr="00C50268" w:rsidRDefault="006F7360" w:rsidP="009E7FAD">
      <w:pPr>
        <w:pStyle w:val="aDef"/>
      </w:pPr>
      <w:r w:rsidRPr="00E22F45">
        <w:rPr>
          <w:rStyle w:val="charBoldItals"/>
        </w:rPr>
        <w:t>harm minimisation and community safety principles</w:t>
      </w:r>
      <w:r w:rsidRPr="00C50268">
        <w:t>—see section 10.</w:t>
      </w:r>
    </w:p>
    <w:p w:rsidR="006F7360" w:rsidRPr="00E22F45" w:rsidRDefault="006F7360" w:rsidP="00E154FE">
      <w:pPr>
        <w:pStyle w:val="aDef"/>
        <w:keepNext/>
      </w:pPr>
      <w:r w:rsidRPr="00C50268">
        <w:rPr>
          <w:rStyle w:val="charBoldItals"/>
        </w:rPr>
        <w:t>identification document</w:t>
      </w:r>
      <w:r w:rsidRPr="00E22F45">
        <w:t>, for a person, means a document that—</w:t>
      </w:r>
    </w:p>
    <w:p w:rsidR="006F7360" w:rsidRPr="00E22F45" w:rsidRDefault="006F7360" w:rsidP="00457F46">
      <w:pPr>
        <w:pStyle w:val="aDefpara"/>
        <w:keepNext/>
      </w:pPr>
      <w:r w:rsidRPr="00E22F45">
        <w:tab/>
        <w:t>(a)</w:t>
      </w:r>
      <w:r w:rsidRPr="00E22F45">
        <w:tab/>
        <w:t>is—</w:t>
      </w:r>
    </w:p>
    <w:p w:rsidR="006F7360" w:rsidRPr="00E22F45" w:rsidRDefault="006F7360" w:rsidP="00E154FE">
      <w:pPr>
        <w:pStyle w:val="aDefsubpara"/>
      </w:pPr>
      <w:r w:rsidRPr="00E22F45">
        <w:tab/>
        <w:t>(i)</w:t>
      </w:r>
      <w:r w:rsidRPr="00E22F45">
        <w:tab/>
        <w:t>an Australian driver licence or foreign driver licence; or</w:t>
      </w:r>
    </w:p>
    <w:p w:rsidR="006F7360" w:rsidRPr="00E22F45" w:rsidRDefault="006F7360" w:rsidP="00E154FE">
      <w:pPr>
        <w:pStyle w:val="aDefsubpara"/>
      </w:pPr>
      <w:r w:rsidRPr="00E22F45">
        <w:tab/>
        <w:t>(ii)</w:t>
      </w:r>
      <w:r w:rsidRPr="00E22F45">
        <w:tab/>
        <w:t xml:space="preserve">a proof of </w:t>
      </w:r>
      <w:r w:rsidR="00634675">
        <w:t>identity</w:t>
      </w:r>
      <w:r w:rsidRPr="00E22F45">
        <w:t xml:space="preserve"> card or interstate proof of </w:t>
      </w:r>
      <w:r w:rsidR="00E57B47" w:rsidRPr="00134C68">
        <w:t>identity</w:t>
      </w:r>
      <w:r w:rsidR="00E57B47">
        <w:t xml:space="preserve"> </w:t>
      </w:r>
      <w:r w:rsidRPr="00E22F45">
        <w:t>card; or</w:t>
      </w:r>
    </w:p>
    <w:p w:rsidR="006F7360" w:rsidRPr="00E22F45" w:rsidRDefault="006F7360" w:rsidP="00E154FE">
      <w:pPr>
        <w:pStyle w:val="aDefsubpara"/>
        <w:keepNext/>
      </w:pPr>
      <w:r w:rsidRPr="00E22F45">
        <w:tab/>
        <w:t>(iii)</w:t>
      </w:r>
      <w:r w:rsidRPr="00E22F45">
        <w:tab/>
        <w:t>a passport; and</w:t>
      </w:r>
    </w:p>
    <w:p w:rsidR="006F7360" w:rsidRPr="00E22F45" w:rsidRDefault="006F7360" w:rsidP="00E154FE">
      <w:pPr>
        <w:pStyle w:val="aDefpara"/>
        <w:keepNext/>
      </w:pPr>
      <w:r w:rsidRPr="00E22F45">
        <w:tab/>
        <w:t>(b)</w:t>
      </w:r>
      <w:r w:rsidRPr="00E22F45">
        <w:tab/>
        <w:t>contains a photograph that could reasonably be taken to be the person; and</w:t>
      </w:r>
    </w:p>
    <w:p w:rsidR="006F7360" w:rsidRPr="00E22F45" w:rsidRDefault="006F7360" w:rsidP="00E154FE">
      <w:pPr>
        <w:pStyle w:val="aDefpara"/>
      </w:pPr>
      <w:r w:rsidRPr="00E22F45">
        <w:tab/>
        <w:t>(c)</w:t>
      </w:r>
      <w:r w:rsidRPr="00E22F45">
        <w:tab/>
        <w:t>states the person’s date of birth.</w:t>
      </w:r>
    </w:p>
    <w:p w:rsidR="006F7360" w:rsidRPr="00C50268" w:rsidRDefault="006F7360" w:rsidP="009E7FAD">
      <w:pPr>
        <w:pStyle w:val="aDef"/>
      </w:pPr>
      <w:r w:rsidRPr="00E22F45">
        <w:rPr>
          <w:rStyle w:val="charBoldItals"/>
        </w:rPr>
        <w:t>identity card</w:t>
      </w:r>
      <w:r w:rsidRPr="00C50268">
        <w:t xml:space="preserve">—see the </w:t>
      </w:r>
      <w:hyperlink r:id="rId223" w:tooltip="A1992-72" w:history="1">
        <w:r w:rsidR="0024099E">
          <w:rPr>
            <w:rStyle w:val="charCitHyperlinkItal"/>
          </w:rPr>
          <w:t>Fair Trading (Australian Consumer Law) Act 1992</w:t>
        </w:r>
      </w:hyperlink>
      <w:r w:rsidRPr="00C50268">
        <w:t>, dictionary.</w:t>
      </w:r>
    </w:p>
    <w:p w:rsidR="006F7360" w:rsidRPr="00E22F45" w:rsidRDefault="006F7360" w:rsidP="009E7FAD">
      <w:pPr>
        <w:pStyle w:val="aDef"/>
      </w:pPr>
      <w:r w:rsidRPr="00C50268">
        <w:rPr>
          <w:rStyle w:val="charBoldItals"/>
        </w:rPr>
        <w:t>incident</w:t>
      </w:r>
      <w:r w:rsidRPr="00E22F45">
        <w:t>, for division 8.6 (Incidents)—see section 130.</w:t>
      </w:r>
    </w:p>
    <w:p w:rsidR="006F7360" w:rsidRPr="00E22F45" w:rsidRDefault="006F7360" w:rsidP="009E7FAD">
      <w:pPr>
        <w:pStyle w:val="aDef"/>
      </w:pPr>
      <w:r w:rsidRPr="00C50268">
        <w:rPr>
          <w:rStyle w:val="charBoldItals"/>
        </w:rPr>
        <w:t>influential person</w:t>
      </w:r>
      <w:r w:rsidRPr="00E22F45">
        <w:t>, for a corporation—see section 15.</w:t>
      </w:r>
    </w:p>
    <w:p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rsidR="006F7360" w:rsidRPr="00C50268" w:rsidRDefault="006F7360" w:rsidP="009E7FAD">
      <w:pPr>
        <w:pStyle w:val="aDef"/>
      </w:pPr>
      <w:r w:rsidRPr="00E22F45">
        <w:rPr>
          <w:rStyle w:val="charBoldItals"/>
        </w:rPr>
        <w:t>intoxicated</w:t>
      </w:r>
      <w:r w:rsidRPr="00C50268">
        <w:t>—see section 104.</w:t>
      </w:r>
    </w:p>
    <w:p w:rsidR="006F7360" w:rsidRPr="00C50268" w:rsidRDefault="006F7360" w:rsidP="009E7FAD">
      <w:pPr>
        <w:pStyle w:val="aDef"/>
      </w:pPr>
      <w:r w:rsidRPr="00E22F45">
        <w:rPr>
          <w:rStyle w:val="charBoldItals"/>
        </w:rPr>
        <w:t>investigator</w:t>
      </w:r>
      <w:r w:rsidRPr="00C50268">
        <w:t xml:space="preserve">—see the </w:t>
      </w:r>
      <w:hyperlink r:id="rId224" w:tooltip="A1992-72" w:history="1">
        <w:r w:rsidR="00E22F45" w:rsidRPr="00E22F45">
          <w:rPr>
            <w:rStyle w:val="charCitHyperlinkItal"/>
          </w:rPr>
          <w:t>Fair Trading (Australian Consumer Law) Act 1992</w:t>
        </w:r>
      </w:hyperlink>
      <w:r w:rsidRPr="00C50268">
        <w:t>, dictionary.</w:t>
      </w:r>
    </w:p>
    <w:p w:rsidR="006F7360" w:rsidRPr="00C50268" w:rsidRDefault="006F7360" w:rsidP="009E7FAD">
      <w:pPr>
        <w:pStyle w:val="aDef"/>
      </w:pPr>
      <w:r w:rsidRPr="00E22F45">
        <w:rPr>
          <w:rStyle w:val="charBoldItals"/>
        </w:rPr>
        <w:t>lease</w:t>
      </w:r>
      <w:r w:rsidRPr="00C50268">
        <w:t xml:space="preserve">—see the </w:t>
      </w:r>
      <w:hyperlink r:id="rId225" w:tooltip="A2007-24" w:history="1">
        <w:r w:rsidR="00E22F45" w:rsidRPr="00E22F45">
          <w:rPr>
            <w:rStyle w:val="charCitHyperlinkItal"/>
          </w:rPr>
          <w:t>Planning and Development Act 2007</w:t>
        </w:r>
      </w:hyperlink>
      <w:r w:rsidRPr="00C50268">
        <w:t>, section 235.</w:t>
      </w:r>
    </w:p>
    <w:p w:rsidR="006F7360" w:rsidRPr="00C50268" w:rsidRDefault="006F7360" w:rsidP="009E7FAD">
      <w:pPr>
        <w:pStyle w:val="aDef"/>
      </w:pPr>
      <w:r w:rsidRPr="00E22F45">
        <w:rPr>
          <w:rStyle w:val="charBoldItals"/>
        </w:rPr>
        <w:t>licence</w:t>
      </w:r>
      <w:r w:rsidRPr="00C50268">
        <w:t>—see section 16.</w:t>
      </w:r>
    </w:p>
    <w:p w:rsidR="006F7360" w:rsidRPr="00C50268" w:rsidRDefault="006F7360" w:rsidP="009E7FAD">
      <w:pPr>
        <w:pStyle w:val="aDef"/>
      </w:pPr>
      <w:r w:rsidRPr="00E22F45">
        <w:rPr>
          <w:rStyle w:val="charBoldItals"/>
        </w:rPr>
        <w:t>licence and permit register</w:t>
      </w:r>
      <w:r w:rsidRPr="00C50268">
        <w:t>—see section 195.</w:t>
      </w:r>
    </w:p>
    <w:p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rsidR="006F7360" w:rsidRPr="00E22F45" w:rsidRDefault="006F7360" w:rsidP="00E154FE">
      <w:pPr>
        <w:pStyle w:val="aDef"/>
        <w:keepNext/>
      </w:pPr>
      <w:r w:rsidRPr="00C50268">
        <w:rPr>
          <w:rStyle w:val="charBoldItals"/>
        </w:rPr>
        <w:t>licensee</w:t>
      </w:r>
      <w:r w:rsidRPr="00E22F45">
        <w:t>—</w:t>
      </w:r>
    </w:p>
    <w:p w:rsidR="006F7360" w:rsidRPr="00E22F45" w:rsidRDefault="006F7360" w:rsidP="00E154FE">
      <w:pPr>
        <w:pStyle w:val="aDefpara"/>
        <w:keepNext/>
      </w:pPr>
      <w:r w:rsidRPr="00E22F45">
        <w:tab/>
        <w:t>(a)</w:t>
      </w:r>
      <w:r w:rsidRPr="00E22F45">
        <w:tab/>
        <w:t>means a person who holds a licence; or</w:t>
      </w:r>
    </w:p>
    <w:p w:rsidR="006F7360" w:rsidRPr="00E22F45" w:rsidRDefault="006F7360" w:rsidP="00E154FE">
      <w:pPr>
        <w:pStyle w:val="aDefpara"/>
      </w:pPr>
      <w:r w:rsidRPr="00E22F45">
        <w:tab/>
        <w:t>(b)</w:t>
      </w:r>
      <w:r w:rsidRPr="00E22F45">
        <w:tab/>
        <w:t>for part 11 (Complaints and occupational discipline)—see section 174.</w:t>
      </w:r>
    </w:p>
    <w:p w:rsidR="006F7360" w:rsidRDefault="006F7360" w:rsidP="009E7FAD">
      <w:pPr>
        <w:pStyle w:val="aDef"/>
      </w:pPr>
      <w:r w:rsidRPr="00E22F45">
        <w:rPr>
          <w:rStyle w:val="charBoldItals"/>
        </w:rPr>
        <w:t>liquor</w:t>
      </w:r>
      <w:r w:rsidRPr="00C50268">
        <w:t>—see section 11.</w:t>
      </w:r>
    </w:p>
    <w:p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rsidR="006F7360" w:rsidRPr="00E22F45" w:rsidRDefault="006F7360" w:rsidP="009E7FAD">
      <w:pPr>
        <w:pStyle w:val="aDef"/>
      </w:pPr>
      <w:r w:rsidRPr="00C50268">
        <w:rPr>
          <w:rStyle w:val="charBoldItals"/>
        </w:rPr>
        <w:t>liquor guidelines</w:t>
      </w:r>
      <w:r w:rsidRPr="00E22F45">
        <w:t>—see section 223 (1).</w:t>
      </w:r>
    </w:p>
    <w:p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rsidR="00D275F9" w:rsidRPr="0037116A" w:rsidRDefault="00D275F9" w:rsidP="00D275F9">
      <w:pPr>
        <w:pStyle w:val="aDef"/>
      </w:pPr>
      <w:r w:rsidRPr="0037116A">
        <w:rPr>
          <w:rStyle w:val="charBoldItals"/>
        </w:rPr>
        <w:t>maintain</w:t>
      </w:r>
      <w:r w:rsidRPr="0037116A">
        <w:t>, for part 16A (Criminal intelligence)—see section 222A.</w:t>
      </w:r>
    </w:p>
    <w:p w:rsidR="006F7360" w:rsidRPr="00C50268" w:rsidRDefault="006F7360" w:rsidP="009E7FAD">
      <w:pPr>
        <w:pStyle w:val="aDef"/>
      </w:pPr>
      <w:r w:rsidRPr="00E22F45">
        <w:rPr>
          <w:rStyle w:val="charBoldItals"/>
        </w:rPr>
        <w:t>nightclub licence</w:t>
      </w:r>
      <w:r w:rsidRPr="00C50268">
        <w:t>—see section 23.</w:t>
      </w:r>
    </w:p>
    <w:p w:rsidR="006F7360" w:rsidRPr="00C50268" w:rsidRDefault="006F7360" w:rsidP="009E7FAD">
      <w:pPr>
        <w:pStyle w:val="aDef"/>
      </w:pPr>
      <w:r w:rsidRPr="00E22F45">
        <w:rPr>
          <w:rStyle w:val="charBoldItals"/>
        </w:rPr>
        <w:t>non-commercial permit</w:t>
      </w:r>
      <w:r w:rsidRPr="00C50268">
        <w:t>—see section 49.</w:t>
      </w:r>
    </w:p>
    <w:p w:rsidR="006F7360" w:rsidRPr="00C50268" w:rsidRDefault="006F7360" w:rsidP="00E154FE">
      <w:pPr>
        <w:pStyle w:val="aDef"/>
        <w:keepNext/>
      </w:pPr>
      <w:r w:rsidRPr="00E22F45">
        <w:rPr>
          <w:rStyle w:val="charBoldItals"/>
        </w:rPr>
        <w:t xml:space="preserve">non-profit organisation </w:t>
      </w:r>
      <w:r w:rsidRPr="00C50268">
        <w:t>means an organisation that—</w:t>
      </w:r>
    </w:p>
    <w:p w:rsidR="006F7360" w:rsidRPr="00C50268" w:rsidRDefault="006F7360" w:rsidP="00E154FE">
      <w:pPr>
        <w:pStyle w:val="aDefpara"/>
      </w:pPr>
      <w:r>
        <w:tab/>
      </w:r>
      <w:r w:rsidRPr="00C50268">
        <w:t>(a)</w:t>
      </w:r>
      <w:r w:rsidRPr="00C50268">
        <w:tab/>
        <w:t xml:space="preserve">is not carried on for profit or gain to its individual members; and </w:t>
      </w:r>
    </w:p>
    <w:p w:rsidR="006F7360" w:rsidRPr="00C50268" w:rsidRDefault="006F7360" w:rsidP="00E154FE">
      <w:pPr>
        <w:pStyle w:val="aDefpara"/>
      </w:pPr>
      <w:r>
        <w:tab/>
      </w:r>
      <w:r w:rsidRPr="00C50268">
        <w:t>(b)</w:t>
      </w:r>
      <w:r w:rsidRPr="00C50268">
        <w:tab/>
        <w:t>does not make any distribution, whether in money, property or otherwise, to its members.</w:t>
      </w:r>
    </w:p>
    <w:p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rsidR="006F7360" w:rsidRPr="00C50268" w:rsidRDefault="006F7360" w:rsidP="00C75AB0">
      <w:pPr>
        <w:pStyle w:val="aDef"/>
        <w:numPr>
          <w:ilvl w:val="5"/>
          <w:numId w:val="0"/>
        </w:numPr>
        <w:ind w:left="1100"/>
      </w:pPr>
      <w:r w:rsidRPr="00E22F45">
        <w:rPr>
          <w:rStyle w:val="charBoldItals"/>
        </w:rPr>
        <w:t>off licence</w:t>
      </w:r>
      <w:r w:rsidRPr="00C50268">
        <w:t>—see section 19.</w:t>
      </w:r>
    </w:p>
    <w:p w:rsidR="006F7360" w:rsidRPr="00C50268" w:rsidRDefault="006F7360" w:rsidP="003D235D">
      <w:pPr>
        <w:pStyle w:val="aDef"/>
        <w:numPr>
          <w:ilvl w:val="5"/>
          <w:numId w:val="0"/>
        </w:numPr>
        <w:ind w:left="1100"/>
      </w:pPr>
      <w:r w:rsidRPr="00E22F45">
        <w:rPr>
          <w:rStyle w:val="charBoldItals"/>
        </w:rPr>
        <w:t>on licence</w:t>
      </w:r>
      <w:r w:rsidRPr="00C50268">
        <w:t>—see section 18.</w:t>
      </w:r>
    </w:p>
    <w:p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26" w:tooltip="A2003-51" w:history="1">
        <w:r w:rsidR="00E22F45" w:rsidRPr="00E22F45">
          <w:rPr>
            <w:rStyle w:val="charCitHyperlinkItal"/>
          </w:rPr>
          <w:t>Smoke-Free Public Places Act 2003</w:t>
        </w:r>
      </w:hyperlink>
      <w:r w:rsidRPr="00890D53">
        <w:t>, section 9A.</w:t>
      </w:r>
    </w:p>
    <w:p w:rsidR="006F7360" w:rsidRPr="00C50268" w:rsidRDefault="006F7360" w:rsidP="009E7FAD">
      <w:pPr>
        <w:pStyle w:val="aDef"/>
      </w:pPr>
      <w:r w:rsidRPr="00E22F45">
        <w:rPr>
          <w:rStyle w:val="charBoldItals"/>
        </w:rPr>
        <w:t>permanent alcohol-free place</w:t>
      </w:r>
      <w:r w:rsidRPr="00C50268">
        <w:t>—see section 198 (1).</w:t>
      </w:r>
    </w:p>
    <w:p w:rsidR="006F7360" w:rsidRPr="00C50268" w:rsidRDefault="006F7360" w:rsidP="003D235D">
      <w:pPr>
        <w:pStyle w:val="aDef"/>
        <w:numPr>
          <w:ilvl w:val="5"/>
          <w:numId w:val="0"/>
        </w:numPr>
        <w:ind w:left="1100"/>
      </w:pPr>
      <w:r w:rsidRPr="00E22F45">
        <w:rPr>
          <w:rStyle w:val="charBoldItals"/>
        </w:rPr>
        <w:t>permit</w:t>
      </w:r>
      <w:r w:rsidRPr="00C50268">
        <w:t>—see section 47.</w:t>
      </w:r>
    </w:p>
    <w:p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rsidR="001429C1" w:rsidRPr="00890D53" w:rsidRDefault="001429C1" w:rsidP="001429C1">
      <w:pPr>
        <w:pStyle w:val="aDef"/>
      </w:pPr>
      <w:r w:rsidRPr="00E22F45">
        <w:rPr>
          <w:rStyle w:val="charBoldItals"/>
        </w:rPr>
        <w:t>permitted premises</w:t>
      </w:r>
      <w:r w:rsidRPr="00890D53">
        <w:t xml:space="preserve"> means premises that are the subject of a permit.</w:t>
      </w:r>
    </w:p>
    <w:p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rsidR="006F7360" w:rsidRPr="00E22F45" w:rsidRDefault="006F7360" w:rsidP="009E7FAD">
      <w:pPr>
        <w:pStyle w:val="aDef"/>
      </w:pPr>
      <w:r w:rsidRPr="00C50268">
        <w:rPr>
          <w:rStyle w:val="charBoldItals"/>
        </w:rPr>
        <w:t>personal information notice</w:t>
      </w:r>
      <w:r w:rsidRPr="00E22F45">
        <w:t>—see section 71.</w:t>
      </w:r>
    </w:p>
    <w:p w:rsidR="006F7360" w:rsidRPr="00C50268" w:rsidRDefault="006F7360" w:rsidP="00E154FE">
      <w:pPr>
        <w:pStyle w:val="aDef"/>
        <w:keepNext/>
      </w:pPr>
      <w:r w:rsidRPr="00C50268">
        <w:rPr>
          <w:rStyle w:val="charBoldItals"/>
        </w:rPr>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rsidR="006F7360" w:rsidRPr="00C50268" w:rsidRDefault="006F7360" w:rsidP="00E154FE">
      <w:pPr>
        <w:pStyle w:val="aDefsubpara"/>
      </w:pPr>
      <w:r>
        <w:tab/>
      </w:r>
      <w:r w:rsidRPr="00C50268">
        <w:t>(i)</w:t>
      </w:r>
      <w:r w:rsidRPr="00C50268">
        <w:tab/>
        <w:t>the Territory; or</w:t>
      </w:r>
    </w:p>
    <w:p w:rsidR="006F7360" w:rsidRPr="00C50268" w:rsidRDefault="006F7360" w:rsidP="00E154FE">
      <w:pPr>
        <w:pStyle w:val="aDefsubpara"/>
      </w:pPr>
      <w:r>
        <w:tab/>
      </w:r>
      <w:r w:rsidRPr="00C50268">
        <w:t>(ii)</w:t>
      </w:r>
      <w:r w:rsidRPr="00C50268">
        <w:tab/>
        <w:t>the Commonwealth; or</w:t>
      </w:r>
    </w:p>
    <w:p w:rsidR="006F7360" w:rsidRPr="00C50268" w:rsidRDefault="006F7360" w:rsidP="00E154FE">
      <w:pPr>
        <w:pStyle w:val="aDefsubpara"/>
      </w:pPr>
      <w:r>
        <w:tab/>
      </w:r>
      <w:r w:rsidRPr="00C50268">
        <w:t>(iii)</w:t>
      </w:r>
      <w:r w:rsidRPr="00C50268">
        <w:tab/>
        <w:t>a State; or</w:t>
      </w:r>
    </w:p>
    <w:p w:rsidR="006F7360" w:rsidRPr="00C50268" w:rsidRDefault="006F7360" w:rsidP="00E154FE">
      <w:pPr>
        <w:pStyle w:val="aDefsubpara"/>
        <w:keepNext/>
      </w:pPr>
      <w:r>
        <w:tab/>
      </w:r>
      <w:r w:rsidRPr="00C50268">
        <w:t>(iv)</w:t>
      </w:r>
      <w:r w:rsidRPr="00C50268">
        <w:tab/>
        <w:t>another country; and</w:t>
      </w:r>
    </w:p>
    <w:p w:rsidR="006F7360" w:rsidRPr="00C50268" w:rsidRDefault="006F7360" w:rsidP="00E154FE">
      <w:pPr>
        <w:pStyle w:val="aDefpara"/>
        <w:keepNext/>
      </w:pPr>
      <w:r>
        <w:tab/>
      </w:r>
      <w:r w:rsidRPr="00C50268">
        <w:t>(b)</w:t>
      </w:r>
      <w:r w:rsidRPr="00C50268">
        <w:tab/>
        <w:t>if so—particulars of each offence.</w:t>
      </w:r>
    </w:p>
    <w:p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27" w:tooltip="A2000-48" w:history="1">
        <w:r w:rsidRPr="0005321A">
          <w:rPr>
            <w:rStyle w:val="charCitHyperlinkItal"/>
          </w:rPr>
          <w:t>Spent Convictions Act 2000</w:t>
        </w:r>
      </w:hyperlink>
      <w:r w:rsidRPr="0005321A">
        <w:t>, s 16 (c) (i) and s 19H (1) (c) (i)).</w:t>
      </w:r>
    </w:p>
    <w:p w:rsidR="006F7360" w:rsidRPr="00C50268" w:rsidRDefault="006F7360" w:rsidP="009E7FAD">
      <w:pPr>
        <w:pStyle w:val="aDef"/>
      </w:pPr>
      <w:r w:rsidRPr="00E22F45">
        <w:rPr>
          <w:rStyle w:val="charBoldItals"/>
        </w:rPr>
        <w:t>premises</w:t>
      </w:r>
      <w:r w:rsidRPr="00C50268">
        <w:t xml:space="preserve"> includes land, structure, vehicle or boat.</w:t>
      </w:r>
    </w:p>
    <w:p w:rsidR="006F7360" w:rsidRPr="00E22F45" w:rsidRDefault="006F7360" w:rsidP="009E7FAD">
      <w:pPr>
        <w:pStyle w:val="aDef"/>
      </w:pPr>
      <w:r w:rsidRPr="00E22F45">
        <w:rPr>
          <w:rStyle w:val="charBoldItals"/>
        </w:rPr>
        <w:t>premises information notice</w:t>
      </w:r>
      <w:r w:rsidRPr="00C50268">
        <w:t>—see section 79.</w:t>
      </w:r>
    </w:p>
    <w:p w:rsidR="006F7360" w:rsidRPr="00C50268" w:rsidRDefault="006F7360" w:rsidP="009E7FAD">
      <w:pPr>
        <w:pStyle w:val="aDef"/>
      </w:pPr>
      <w:r w:rsidRPr="00E22F45">
        <w:rPr>
          <w:rStyle w:val="charBoldItals"/>
        </w:rPr>
        <w:t>prohibited liquor product</w:t>
      </w:r>
      <w:r w:rsidRPr="00C50268">
        <w:t>—see section 212.</w:t>
      </w:r>
    </w:p>
    <w:p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rsidR="006F7360" w:rsidRPr="00E22F45" w:rsidRDefault="006F7360" w:rsidP="009E7FAD">
      <w:pPr>
        <w:pStyle w:val="aDef"/>
      </w:pPr>
      <w:r w:rsidRPr="00C50268">
        <w:rPr>
          <w:rStyle w:val="charBoldItals"/>
        </w:rPr>
        <w:t>proposed licensee</w:t>
      </w:r>
      <w:r w:rsidRPr="00E22F45">
        <w:t>—see section 25.</w:t>
      </w:r>
    </w:p>
    <w:p w:rsidR="006F7360" w:rsidRPr="00E22F45" w:rsidRDefault="006F7360" w:rsidP="009E7FAD">
      <w:pPr>
        <w:pStyle w:val="aDef"/>
      </w:pPr>
      <w:r w:rsidRPr="00C50268">
        <w:rPr>
          <w:rStyle w:val="charBoldItals"/>
        </w:rPr>
        <w:t>proposed new licensee</w:t>
      </w:r>
      <w:r w:rsidRPr="00E22F45">
        <w:t>—see section 40.</w:t>
      </w:r>
    </w:p>
    <w:p w:rsidR="006F7360" w:rsidRPr="00E22F45" w:rsidRDefault="006F7360" w:rsidP="009E7FAD">
      <w:pPr>
        <w:pStyle w:val="aDef"/>
      </w:pPr>
      <w:r w:rsidRPr="00C50268">
        <w:rPr>
          <w:rStyle w:val="charBoldItals"/>
        </w:rPr>
        <w:t>proposed permit-holder</w:t>
      </w:r>
      <w:r w:rsidRPr="00E22F45">
        <w:t>—see section 50.</w:t>
      </w:r>
    </w:p>
    <w:p w:rsidR="006F7360" w:rsidRPr="00E22F45" w:rsidRDefault="006F7360" w:rsidP="009E7FAD">
      <w:pPr>
        <w:pStyle w:val="aDef"/>
      </w:pPr>
      <w:r w:rsidRPr="00C50268">
        <w:rPr>
          <w:rStyle w:val="charBoldItals"/>
        </w:rPr>
        <w:t>public area</w:t>
      </w:r>
      <w:r w:rsidRPr="00E22F45">
        <w:t>, at licensed premises or permitted premises—see section 84.</w:t>
      </w:r>
    </w:p>
    <w:p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rsidR="006F7360" w:rsidRPr="00C50268" w:rsidRDefault="006F7360" w:rsidP="00E154FE">
      <w:pPr>
        <w:pStyle w:val="aDef"/>
        <w:keepNext/>
      </w:pPr>
      <w:r w:rsidRPr="00C50268">
        <w:rPr>
          <w:rStyle w:val="charBoldItals"/>
        </w:rPr>
        <w:t>public place</w:t>
      </w:r>
      <w:r w:rsidRPr="00C50268">
        <w:t xml:space="preserve"> means any street, road, public park, reserve or other place that the public is entitled to use or that is open to, or used by, the public (whether or not for payment), including—</w:t>
      </w:r>
    </w:p>
    <w:p w:rsidR="006F7360" w:rsidRPr="00C50268" w:rsidRDefault="006F7360" w:rsidP="00E154FE">
      <w:pPr>
        <w:pStyle w:val="aDefpara"/>
      </w:pPr>
      <w:r>
        <w:tab/>
      </w:r>
      <w:r w:rsidRPr="00C50268">
        <w:t>(a)</w:t>
      </w:r>
      <w:r w:rsidRPr="00C50268">
        <w:tab/>
        <w:t>a shop, and any place occupied in relation to a shop; and</w:t>
      </w:r>
    </w:p>
    <w:p w:rsidR="006F7360" w:rsidRPr="00C50268" w:rsidRDefault="006F7360" w:rsidP="00E154FE">
      <w:pPr>
        <w:pStyle w:val="aDefpara"/>
      </w:pPr>
      <w:r>
        <w:tab/>
      </w:r>
      <w:r w:rsidRPr="00C50268">
        <w:t>(b)</w:t>
      </w:r>
      <w:r w:rsidRPr="00C50268">
        <w:tab/>
        <w:t>a factory, and any place occupied in relation to, a factory; and</w:t>
      </w:r>
    </w:p>
    <w:p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rsidR="006F7360" w:rsidRDefault="006F7360" w:rsidP="00E154FE">
      <w:pPr>
        <w:pStyle w:val="aDefpara"/>
      </w:pPr>
      <w:r>
        <w:tab/>
      </w:r>
      <w:r w:rsidRPr="00C50268">
        <w:t>(d)</w:t>
      </w:r>
      <w:r w:rsidRPr="00C50268">
        <w:tab/>
        <w:t>any private property that is commonly used by the public, whether as trespassers or otherwise.</w:t>
      </w:r>
    </w:p>
    <w:p w:rsidR="00251815" w:rsidRPr="000664ED" w:rsidRDefault="00251815" w:rsidP="00251815">
      <w:pPr>
        <w:pStyle w:val="aDef"/>
      </w:pPr>
      <w:r w:rsidRPr="000664ED">
        <w:rPr>
          <w:rStyle w:val="charBoldItals"/>
        </w:rPr>
        <w:t>purchase assistant</w:t>
      </w:r>
      <w:r w:rsidRPr="000664ED">
        <w:t>, for part 11A (Compliance testing)—see section 187B (a).</w:t>
      </w:r>
    </w:p>
    <w:p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rsidR="006F7360" w:rsidRPr="00C50268" w:rsidRDefault="006F7360" w:rsidP="009E7FAD">
      <w:pPr>
        <w:pStyle w:val="aDef"/>
      </w:pPr>
      <w:r w:rsidRPr="00E22F45">
        <w:rPr>
          <w:rStyle w:val="charBoldItals"/>
        </w:rPr>
        <w:t>restaurant and cafe licence</w:t>
      </w:r>
      <w:r w:rsidRPr="00C50268">
        <w:t>—see section 24.</w:t>
      </w:r>
    </w:p>
    <w:p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rsidR="006F7360" w:rsidRPr="00C50268" w:rsidRDefault="006F7360" w:rsidP="00E154FE">
      <w:pPr>
        <w:pStyle w:val="aDef"/>
        <w:keepNext/>
      </w:pPr>
      <w:r w:rsidRPr="00C50268">
        <w:rPr>
          <w:rStyle w:val="charBoldItals"/>
        </w:rPr>
        <w:t>sell</w:t>
      </w:r>
      <w:r w:rsidRPr="00C50268">
        <w:t xml:space="preserve"> includes—</w:t>
      </w:r>
    </w:p>
    <w:p w:rsidR="006F7360" w:rsidRPr="00C50268" w:rsidRDefault="006F7360" w:rsidP="00E154FE">
      <w:pPr>
        <w:pStyle w:val="aDefpara"/>
      </w:pPr>
      <w:r>
        <w:tab/>
      </w:r>
      <w:r w:rsidRPr="00C50268">
        <w:t>(a)</w:t>
      </w:r>
      <w:r w:rsidRPr="00C50268">
        <w:tab/>
        <w:t>sell by wholesale, retail, auction or tender; and</w:t>
      </w:r>
    </w:p>
    <w:p w:rsidR="006F7360" w:rsidRPr="00C50268" w:rsidRDefault="006F7360" w:rsidP="00E154FE">
      <w:pPr>
        <w:pStyle w:val="aDefpara"/>
      </w:pPr>
      <w:r>
        <w:tab/>
      </w:r>
      <w:r w:rsidRPr="00C50268">
        <w:t>(b)</w:t>
      </w:r>
      <w:r w:rsidRPr="00C50268">
        <w:tab/>
        <w:t>barter or exchange; and</w:t>
      </w:r>
    </w:p>
    <w:p w:rsidR="006F7360" w:rsidRPr="00C50268" w:rsidRDefault="006F7360" w:rsidP="00E154FE">
      <w:pPr>
        <w:pStyle w:val="aDefpara"/>
      </w:pPr>
      <w:r>
        <w:tab/>
      </w:r>
      <w:r w:rsidRPr="00C50268">
        <w:t>(c)</w:t>
      </w:r>
      <w:r w:rsidRPr="00C50268">
        <w:tab/>
        <w:t>supply for profit; and</w:t>
      </w:r>
    </w:p>
    <w:p w:rsidR="006F7360" w:rsidRPr="00C50268" w:rsidRDefault="006F7360" w:rsidP="00E154FE">
      <w:pPr>
        <w:pStyle w:val="aDefpara"/>
      </w:pPr>
      <w:r>
        <w:tab/>
      </w:r>
      <w:r w:rsidRPr="00C50268">
        <w:t>(d)</w:t>
      </w:r>
      <w:r w:rsidRPr="00C50268">
        <w:tab/>
        <w:t>offer for sale, receive for sale or expose for sale; and</w:t>
      </w:r>
    </w:p>
    <w:p w:rsidR="006F7360" w:rsidRPr="00C50268" w:rsidRDefault="006F7360" w:rsidP="00E154FE">
      <w:pPr>
        <w:pStyle w:val="aDefpara"/>
      </w:pPr>
      <w:r>
        <w:tab/>
      </w:r>
      <w:r w:rsidRPr="00C50268">
        <w:t>(e)</w:t>
      </w:r>
      <w:r w:rsidRPr="00C50268">
        <w:tab/>
        <w:t>consign or deliver for sale; and</w:t>
      </w:r>
    </w:p>
    <w:p w:rsidR="006F7360" w:rsidRPr="00C50268" w:rsidRDefault="006F7360" w:rsidP="00E154FE">
      <w:pPr>
        <w:pStyle w:val="aDefpara"/>
      </w:pPr>
      <w:r>
        <w:tab/>
      </w:r>
      <w:r w:rsidRPr="00C50268">
        <w:t>(f)</w:t>
      </w:r>
      <w:r w:rsidRPr="00C50268">
        <w:tab/>
        <w:t>have in possession for sale.</w:t>
      </w:r>
    </w:p>
    <w:p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rsidR="003E65F7" w:rsidRPr="00890D53" w:rsidRDefault="003E65F7" w:rsidP="003E65F7">
      <w:pPr>
        <w:pStyle w:val="aDef"/>
      </w:pPr>
      <w:r w:rsidRPr="00890D53">
        <w:rPr>
          <w:rStyle w:val="charBoldItals"/>
        </w:rPr>
        <w:t>smoke</w:t>
      </w:r>
      <w:r w:rsidRPr="00890D53">
        <w:t xml:space="preserve">—see the </w:t>
      </w:r>
      <w:hyperlink r:id="rId228" w:tooltip="A2003-51" w:history="1">
        <w:r w:rsidR="00E22F45" w:rsidRPr="00E22F45">
          <w:rPr>
            <w:rStyle w:val="charCitHyperlinkItal"/>
          </w:rPr>
          <w:t>Smoke-Free Public Places Act 2003</w:t>
        </w:r>
      </w:hyperlink>
      <w:r w:rsidRPr="00890D53">
        <w:t>, section 5B.</w:t>
      </w:r>
    </w:p>
    <w:p w:rsidR="006F7360" w:rsidRPr="00E22F45" w:rsidRDefault="006F7360" w:rsidP="009E7FAD">
      <w:pPr>
        <w:pStyle w:val="aDef"/>
      </w:pPr>
      <w:r w:rsidRPr="00C50268">
        <w:rPr>
          <w:rStyle w:val="charBoldItals"/>
        </w:rPr>
        <w:t>special licence</w:t>
      </w:r>
      <w:r w:rsidRPr="00E22F45">
        <w:t>—see section 21.</w:t>
      </w:r>
    </w:p>
    <w:p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rsidR="006F7360" w:rsidRPr="00C50268" w:rsidRDefault="006F7360" w:rsidP="00E154FE">
      <w:pPr>
        <w:pStyle w:val="aDefpara"/>
      </w:pPr>
      <w:r>
        <w:tab/>
      </w:r>
      <w:r w:rsidRPr="00C50268">
        <w:t>(a)</w:t>
      </w:r>
      <w:r w:rsidRPr="00C50268">
        <w:tab/>
        <w:t>for licensed premises—</w:t>
      </w:r>
    </w:p>
    <w:p w:rsidR="006F7360" w:rsidRPr="00C50268" w:rsidRDefault="006F7360" w:rsidP="00E154FE">
      <w:pPr>
        <w:pStyle w:val="aDefsubpara"/>
      </w:pPr>
      <w:r>
        <w:tab/>
      </w:r>
      <w:r w:rsidRPr="00C50268">
        <w:t>(i)</w:t>
      </w:r>
      <w:r w:rsidRPr="00C50268">
        <w:tab/>
        <w:t>the licensee; or</w:t>
      </w:r>
    </w:p>
    <w:p w:rsidR="006F7360" w:rsidRPr="00C50268" w:rsidRDefault="006F7360" w:rsidP="00457F46">
      <w:pPr>
        <w:pStyle w:val="aDefsubpara"/>
      </w:pPr>
      <w:r>
        <w:tab/>
      </w:r>
      <w:r w:rsidRPr="00C50268">
        <w:t>(ii)</w:t>
      </w:r>
      <w:r w:rsidRPr="00C50268">
        <w:tab/>
        <w:t>an employee of the licensee; or</w:t>
      </w:r>
    </w:p>
    <w:p w:rsidR="006F7360" w:rsidRPr="00C50268" w:rsidRDefault="006F7360" w:rsidP="00457F46">
      <w:pPr>
        <w:pStyle w:val="aDefpara"/>
        <w:keepNext/>
      </w:pPr>
      <w:r>
        <w:tab/>
      </w:r>
      <w:r w:rsidRPr="00C50268">
        <w:t>(b)</w:t>
      </w:r>
      <w:r w:rsidRPr="00C50268">
        <w:tab/>
        <w:t>for permitted premises—</w:t>
      </w:r>
    </w:p>
    <w:p w:rsidR="006F7360" w:rsidRPr="00C50268" w:rsidRDefault="006F7360" w:rsidP="00457F46">
      <w:pPr>
        <w:pStyle w:val="aDefsubpara"/>
        <w:keepNext/>
      </w:pPr>
      <w:r>
        <w:tab/>
      </w:r>
      <w:r w:rsidRPr="00C50268">
        <w:t>(i)</w:t>
      </w:r>
      <w:r w:rsidRPr="00C50268">
        <w:tab/>
      </w:r>
      <w:r w:rsidRPr="00C50268">
        <w:tab/>
        <w:t>the permit-holder; or</w:t>
      </w:r>
    </w:p>
    <w:p w:rsidR="006F7360" w:rsidRPr="00C50268" w:rsidRDefault="006F7360" w:rsidP="00E154FE">
      <w:pPr>
        <w:pStyle w:val="aDefsubpara"/>
      </w:pPr>
      <w:r>
        <w:tab/>
      </w:r>
      <w:r w:rsidRPr="00C50268">
        <w:t>(ii)</w:t>
      </w:r>
      <w:r w:rsidRPr="00C50268">
        <w:tab/>
        <w:t>an employee of the permit-holder.</w:t>
      </w:r>
    </w:p>
    <w:p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rsidR="006F7360" w:rsidRPr="00E22F45" w:rsidRDefault="006F7360" w:rsidP="00E154FE">
      <w:pPr>
        <w:pStyle w:val="aDefpara"/>
        <w:keepNext/>
      </w:pPr>
      <w:r w:rsidRPr="00E22F45">
        <w:tab/>
        <w:t>(a)</w:t>
      </w:r>
      <w:r w:rsidRPr="00E22F45">
        <w:tab/>
        <w:t>bar licence;</w:t>
      </w:r>
    </w:p>
    <w:p w:rsidR="006F7360" w:rsidRPr="00E22F45" w:rsidRDefault="006F7360" w:rsidP="00E154FE">
      <w:pPr>
        <w:pStyle w:val="aDefpara"/>
        <w:keepNext/>
      </w:pPr>
      <w:r w:rsidRPr="00E22F45">
        <w:tab/>
        <w:t>(b)</w:t>
      </w:r>
      <w:r w:rsidRPr="00E22F45">
        <w:tab/>
        <w:t>nightclub licence;</w:t>
      </w:r>
    </w:p>
    <w:p w:rsidR="006F7360" w:rsidRPr="00E22F45" w:rsidRDefault="006F7360" w:rsidP="00E154FE">
      <w:pPr>
        <w:pStyle w:val="aDefpara"/>
      </w:pPr>
      <w:r w:rsidRPr="00E22F45">
        <w:tab/>
        <w:t>(c)</w:t>
      </w:r>
      <w:r w:rsidRPr="00E22F45">
        <w:tab/>
        <w:t>restaurant and cafe licence.</w:t>
      </w:r>
    </w:p>
    <w:p w:rsidR="006F7360" w:rsidRPr="00E22F45" w:rsidRDefault="006F7360" w:rsidP="00E154FE">
      <w:pPr>
        <w:pStyle w:val="aDef"/>
        <w:keepNext/>
      </w:pPr>
      <w:r w:rsidRPr="00C50268">
        <w:rPr>
          <w:rStyle w:val="charBoldItals"/>
        </w:rPr>
        <w:t>suitability information</w:t>
      </w:r>
      <w:r w:rsidRPr="00E22F45">
        <w:t>—</w:t>
      </w:r>
    </w:p>
    <w:p w:rsidR="006F7360" w:rsidRPr="00E22F45" w:rsidRDefault="006F7360" w:rsidP="00E154FE">
      <w:pPr>
        <w:pStyle w:val="aDefpara"/>
        <w:keepNext/>
      </w:pPr>
      <w:r w:rsidRPr="00E22F45">
        <w:tab/>
        <w:t>(a)</w:t>
      </w:r>
      <w:r w:rsidRPr="00E22F45">
        <w:tab/>
        <w:t>about a person—see section 69; and</w:t>
      </w:r>
    </w:p>
    <w:p w:rsidR="006F7360" w:rsidRPr="00C50268" w:rsidRDefault="006F7360" w:rsidP="00E154FE">
      <w:pPr>
        <w:pStyle w:val="aDefpara"/>
      </w:pPr>
      <w:r>
        <w:tab/>
      </w:r>
      <w:r w:rsidRPr="00C50268">
        <w:t>(b)</w:t>
      </w:r>
      <w:r w:rsidRPr="00C50268">
        <w:tab/>
      </w:r>
      <w:r w:rsidRPr="00E22F45">
        <w:t>about premises—see section 78.</w:t>
      </w:r>
    </w:p>
    <w:p w:rsidR="006F7360" w:rsidRPr="00E22F45" w:rsidRDefault="006F7360" w:rsidP="009E7FAD">
      <w:pPr>
        <w:pStyle w:val="aDef"/>
      </w:pPr>
      <w:r w:rsidRPr="00C50268">
        <w:rPr>
          <w:rStyle w:val="charBoldItals"/>
        </w:rPr>
        <w:t>suitable person</w:t>
      </w:r>
      <w:r w:rsidRPr="00E22F45">
        <w:t>, to hold a licence or permit—see section 67.</w:t>
      </w:r>
    </w:p>
    <w:p w:rsidR="006F7360" w:rsidRPr="00E22F45" w:rsidRDefault="006F7360" w:rsidP="009E7FAD">
      <w:pPr>
        <w:pStyle w:val="aDef"/>
      </w:pPr>
      <w:r w:rsidRPr="00C50268">
        <w:rPr>
          <w:rStyle w:val="charBoldItals"/>
        </w:rPr>
        <w:t>suitable premises</w:t>
      </w:r>
      <w:r w:rsidRPr="00E22F45">
        <w:t>, for a licence or permit—see section 75.</w:t>
      </w:r>
    </w:p>
    <w:p w:rsidR="006F7360" w:rsidRPr="00C50268" w:rsidRDefault="006F7360" w:rsidP="00E07D92">
      <w:pPr>
        <w:pStyle w:val="aDef"/>
        <w:numPr>
          <w:ilvl w:val="5"/>
          <w:numId w:val="0"/>
        </w:numPr>
        <w:ind w:left="1100"/>
      </w:pPr>
      <w:r w:rsidRPr="00E22F45">
        <w:rPr>
          <w:rStyle w:val="charBoldItals"/>
        </w:rPr>
        <w:t xml:space="preserve">supply </w:t>
      </w:r>
      <w:r w:rsidRPr="00C50268">
        <w:t>includes sell.</w:t>
      </w:r>
    </w:p>
    <w:p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rsidR="006F7360" w:rsidRPr="00C50268" w:rsidRDefault="006F7360" w:rsidP="009E7FAD">
      <w:pPr>
        <w:pStyle w:val="aDef"/>
      </w:pPr>
      <w:r w:rsidRPr="00E22F45">
        <w:rPr>
          <w:rStyle w:val="charBoldItals"/>
        </w:rPr>
        <w:t>young person</w:t>
      </w:r>
      <w:r w:rsidRPr="00C50268">
        <w:t xml:space="preserve">—see the </w:t>
      </w:r>
      <w:hyperlink r:id="rId229" w:tooltip="A2008-19" w:history="1">
        <w:r w:rsidR="00E22F45" w:rsidRPr="00E22F45">
          <w:rPr>
            <w:rStyle w:val="charCitHyperlinkItal"/>
          </w:rPr>
          <w:t>Children and Young People Act 2008</w:t>
        </w:r>
      </w:hyperlink>
      <w:r w:rsidRPr="00C50268">
        <w:t>, section 12.</w:t>
      </w:r>
    </w:p>
    <w:p w:rsidR="006F7360" w:rsidRDefault="006F7360">
      <w:pPr>
        <w:pStyle w:val="04Dictionary"/>
        <w:sectPr w:rsidR="006F7360">
          <w:headerReference w:type="even" r:id="rId230"/>
          <w:headerReference w:type="default" r:id="rId231"/>
          <w:footerReference w:type="even" r:id="rId232"/>
          <w:footerReference w:type="default" r:id="rId233"/>
          <w:type w:val="continuous"/>
          <w:pgSz w:w="11907" w:h="16839" w:code="9"/>
          <w:pgMar w:top="3000" w:right="1900" w:bottom="2500" w:left="2300" w:header="2480" w:footer="2100" w:gutter="0"/>
          <w:cols w:space="720"/>
          <w:docGrid w:linePitch="254"/>
        </w:sectPr>
      </w:pPr>
    </w:p>
    <w:p w:rsidR="0003680F" w:rsidRDefault="0003680F">
      <w:pPr>
        <w:pStyle w:val="Endnote1"/>
      </w:pPr>
      <w:bookmarkStart w:id="336" w:name="_Toc514754933"/>
      <w:r>
        <w:t>Endnotes</w:t>
      </w:r>
      <w:bookmarkEnd w:id="336"/>
    </w:p>
    <w:p w:rsidR="0003680F" w:rsidRPr="002414DE" w:rsidRDefault="0003680F">
      <w:pPr>
        <w:pStyle w:val="Endnote20"/>
      </w:pPr>
      <w:bookmarkStart w:id="337" w:name="_Toc514754934"/>
      <w:r w:rsidRPr="002414DE">
        <w:rPr>
          <w:rStyle w:val="charTableNo"/>
        </w:rPr>
        <w:t>1</w:t>
      </w:r>
      <w:r>
        <w:tab/>
      </w:r>
      <w:r w:rsidRPr="002414DE">
        <w:rPr>
          <w:rStyle w:val="charTableText"/>
        </w:rPr>
        <w:t>About the endnotes</w:t>
      </w:r>
      <w:bookmarkEnd w:id="337"/>
    </w:p>
    <w:p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rsidR="0003680F" w:rsidRDefault="0003680F">
      <w:pPr>
        <w:pStyle w:val="EndNoteTextPub"/>
      </w:pPr>
      <w:r>
        <w:t xml:space="preserve">Not all editorial amendments made under the </w:t>
      </w:r>
      <w:hyperlink r:id="rId234"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680F" w:rsidRDefault="0003680F">
      <w:pPr>
        <w:pStyle w:val="EndNoteTextPub"/>
      </w:pPr>
      <w:r>
        <w:t xml:space="preserve">If all the provisions of the law have been renumbered, a table of renumbered provisions gives details of previous and current numbering.  </w:t>
      </w:r>
    </w:p>
    <w:p w:rsidR="0003680F" w:rsidRDefault="0003680F">
      <w:pPr>
        <w:pStyle w:val="EndNoteTextPub"/>
      </w:pPr>
      <w:r>
        <w:t>The endnotes also include a table of earlier republications.</w:t>
      </w:r>
    </w:p>
    <w:p w:rsidR="0003680F" w:rsidRPr="002414DE" w:rsidRDefault="0003680F">
      <w:pPr>
        <w:pStyle w:val="Endnote20"/>
      </w:pPr>
      <w:bookmarkStart w:id="338" w:name="_Toc514754935"/>
      <w:r w:rsidRPr="002414DE">
        <w:rPr>
          <w:rStyle w:val="charTableNo"/>
        </w:rPr>
        <w:t>2</w:t>
      </w:r>
      <w:r>
        <w:tab/>
      </w:r>
      <w:r w:rsidRPr="002414DE">
        <w:rPr>
          <w:rStyle w:val="charTableText"/>
        </w:rPr>
        <w:t>Abbreviation key</w:t>
      </w:r>
      <w:bookmarkEnd w:id="338"/>
    </w:p>
    <w:p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rsidTr="004F4059">
        <w:tc>
          <w:tcPr>
            <w:tcW w:w="3720" w:type="dxa"/>
          </w:tcPr>
          <w:p w:rsidR="0003680F" w:rsidRDefault="0003680F">
            <w:pPr>
              <w:pStyle w:val="EndnotesAbbrev"/>
            </w:pPr>
            <w:r>
              <w:t>A = Act</w:t>
            </w:r>
          </w:p>
        </w:tc>
        <w:tc>
          <w:tcPr>
            <w:tcW w:w="3652" w:type="dxa"/>
          </w:tcPr>
          <w:p w:rsidR="0003680F" w:rsidRDefault="0003680F" w:rsidP="004F4059">
            <w:pPr>
              <w:pStyle w:val="EndnotesAbbrev"/>
            </w:pPr>
            <w:r>
              <w:t>NI = Notifiable instrument</w:t>
            </w:r>
          </w:p>
        </w:tc>
      </w:tr>
      <w:tr w:rsidR="0003680F" w:rsidTr="004F4059">
        <w:tc>
          <w:tcPr>
            <w:tcW w:w="3720" w:type="dxa"/>
          </w:tcPr>
          <w:p w:rsidR="0003680F" w:rsidRDefault="0003680F" w:rsidP="004F4059">
            <w:pPr>
              <w:pStyle w:val="EndnotesAbbrev"/>
            </w:pPr>
            <w:r>
              <w:t>AF = Approved form</w:t>
            </w:r>
          </w:p>
        </w:tc>
        <w:tc>
          <w:tcPr>
            <w:tcW w:w="3652" w:type="dxa"/>
          </w:tcPr>
          <w:p w:rsidR="0003680F" w:rsidRDefault="0003680F" w:rsidP="004F4059">
            <w:pPr>
              <w:pStyle w:val="EndnotesAbbrev"/>
            </w:pPr>
            <w:r>
              <w:t>o = order</w:t>
            </w:r>
          </w:p>
        </w:tc>
      </w:tr>
      <w:tr w:rsidR="0003680F" w:rsidTr="004F4059">
        <w:tc>
          <w:tcPr>
            <w:tcW w:w="3720" w:type="dxa"/>
          </w:tcPr>
          <w:p w:rsidR="0003680F" w:rsidRDefault="0003680F">
            <w:pPr>
              <w:pStyle w:val="EndnotesAbbrev"/>
            </w:pPr>
            <w:r>
              <w:t>am = amended</w:t>
            </w:r>
          </w:p>
        </w:tc>
        <w:tc>
          <w:tcPr>
            <w:tcW w:w="3652" w:type="dxa"/>
          </w:tcPr>
          <w:p w:rsidR="0003680F" w:rsidRDefault="0003680F" w:rsidP="004F4059">
            <w:pPr>
              <w:pStyle w:val="EndnotesAbbrev"/>
            </w:pPr>
            <w:r>
              <w:t>om = omitted/repealed</w:t>
            </w:r>
          </w:p>
        </w:tc>
      </w:tr>
      <w:tr w:rsidR="0003680F" w:rsidTr="004F4059">
        <w:tc>
          <w:tcPr>
            <w:tcW w:w="3720" w:type="dxa"/>
          </w:tcPr>
          <w:p w:rsidR="0003680F" w:rsidRDefault="0003680F">
            <w:pPr>
              <w:pStyle w:val="EndnotesAbbrev"/>
            </w:pPr>
            <w:r>
              <w:t>amdt = amendment</w:t>
            </w:r>
          </w:p>
        </w:tc>
        <w:tc>
          <w:tcPr>
            <w:tcW w:w="3652" w:type="dxa"/>
          </w:tcPr>
          <w:p w:rsidR="0003680F" w:rsidRDefault="0003680F" w:rsidP="004F4059">
            <w:pPr>
              <w:pStyle w:val="EndnotesAbbrev"/>
            </w:pPr>
            <w:r>
              <w:t>ord = ordinance</w:t>
            </w:r>
          </w:p>
        </w:tc>
      </w:tr>
      <w:tr w:rsidR="0003680F" w:rsidTr="004F4059">
        <w:tc>
          <w:tcPr>
            <w:tcW w:w="3720" w:type="dxa"/>
          </w:tcPr>
          <w:p w:rsidR="0003680F" w:rsidRDefault="0003680F">
            <w:pPr>
              <w:pStyle w:val="EndnotesAbbrev"/>
            </w:pPr>
            <w:r>
              <w:t>AR = Assembly resolution</w:t>
            </w:r>
          </w:p>
        </w:tc>
        <w:tc>
          <w:tcPr>
            <w:tcW w:w="3652" w:type="dxa"/>
          </w:tcPr>
          <w:p w:rsidR="0003680F" w:rsidRDefault="0003680F" w:rsidP="004F4059">
            <w:pPr>
              <w:pStyle w:val="EndnotesAbbrev"/>
            </w:pPr>
            <w:r>
              <w:t>orig = original</w:t>
            </w:r>
          </w:p>
        </w:tc>
      </w:tr>
      <w:tr w:rsidR="0003680F" w:rsidTr="004F4059">
        <w:tc>
          <w:tcPr>
            <w:tcW w:w="3720" w:type="dxa"/>
          </w:tcPr>
          <w:p w:rsidR="0003680F" w:rsidRDefault="0003680F">
            <w:pPr>
              <w:pStyle w:val="EndnotesAbbrev"/>
            </w:pPr>
            <w:r>
              <w:t>ch = chapter</w:t>
            </w:r>
          </w:p>
        </w:tc>
        <w:tc>
          <w:tcPr>
            <w:tcW w:w="3652" w:type="dxa"/>
          </w:tcPr>
          <w:p w:rsidR="0003680F" w:rsidRDefault="0003680F" w:rsidP="004F4059">
            <w:pPr>
              <w:pStyle w:val="EndnotesAbbrev"/>
            </w:pPr>
            <w:r>
              <w:t>par = paragraph/subparagraph</w:t>
            </w:r>
          </w:p>
        </w:tc>
      </w:tr>
      <w:tr w:rsidR="0003680F" w:rsidTr="004F4059">
        <w:tc>
          <w:tcPr>
            <w:tcW w:w="3720" w:type="dxa"/>
          </w:tcPr>
          <w:p w:rsidR="0003680F" w:rsidRDefault="0003680F">
            <w:pPr>
              <w:pStyle w:val="EndnotesAbbrev"/>
            </w:pPr>
            <w:r>
              <w:t>CN = Commencement notice</w:t>
            </w:r>
          </w:p>
        </w:tc>
        <w:tc>
          <w:tcPr>
            <w:tcW w:w="3652" w:type="dxa"/>
          </w:tcPr>
          <w:p w:rsidR="0003680F" w:rsidRDefault="0003680F" w:rsidP="004F4059">
            <w:pPr>
              <w:pStyle w:val="EndnotesAbbrev"/>
            </w:pPr>
            <w:r>
              <w:t>pres = present</w:t>
            </w:r>
          </w:p>
        </w:tc>
      </w:tr>
      <w:tr w:rsidR="0003680F" w:rsidTr="004F4059">
        <w:tc>
          <w:tcPr>
            <w:tcW w:w="3720" w:type="dxa"/>
          </w:tcPr>
          <w:p w:rsidR="0003680F" w:rsidRDefault="0003680F">
            <w:pPr>
              <w:pStyle w:val="EndnotesAbbrev"/>
            </w:pPr>
            <w:r>
              <w:t>def = definition</w:t>
            </w:r>
          </w:p>
        </w:tc>
        <w:tc>
          <w:tcPr>
            <w:tcW w:w="3652" w:type="dxa"/>
          </w:tcPr>
          <w:p w:rsidR="0003680F" w:rsidRDefault="0003680F" w:rsidP="004F4059">
            <w:pPr>
              <w:pStyle w:val="EndnotesAbbrev"/>
            </w:pPr>
            <w:r>
              <w:t>prev = previous</w:t>
            </w:r>
          </w:p>
        </w:tc>
      </w:tr>
      <w:tr w:rsidR="0003680F" w:rsidTr="004F4059">
        <w:tc>
          <w:tcPr>
            <w:tcW w:w="3720" w:type="dxa"/>
          </w:tcPr>
          <w:p w:rsidR="0003680F" w:rsidRDefault="0003680F">
            <w:pPr>
              <w:pStyle w:val="EndnotesAbbrev"/>
            </w:pPr>
            <w:r>
              <w:t>DI = Disallowable instrument</w:t>
            </w:r>
          </w:p>
        </w:tc>
        <w:tc>
          <w:tcPr>
            <w:tcW w:w="3652" w:type="dxa"/>
          </w:tcPr>
          <w:p w:rsidR="0003680F" w:rsidRDefault="0003680F" w:rsidP="004F4059">
            <w:pPr>
              <w:pStyle w:val="EndnotesAbbrev"/>
            </w:pPr>
            <w:r>
              <w:t>(prev...) = previously</w:t>
            </w:r>
          </w:p>
        </w:tc>
      </w:tr>
      <w:tr w:rsidR="0003680F" w:rsidTr="004F4059">
        <w:tc>
          <w:tcPr>
            <w:tcW w:w="3720" w:type="dxa"/>
          </w:tcPr>
          <w:p w:rsidR="0003680F" w:rsidRDefault="0003680F">
            <w:pPr>
              <w:pStyle w:val="EndnotesAbbrev"/>
            </w:pPr>
            <w:r>
              <w:t>dict = dictionary</w:t>
            </w:r>
          </w:p>
        </w:tc>
        <w:tc>
          <w:tcPr>
            <w:tcW w:w="3652" w:type="dxa"/>
          </w:tcPr>
          <w:p w:rsidR="0003680F" w:rsidRDefault="0003680F" w:rsidP="004F4059">
            <w:pPr>
              <w:pStyle w:val="EndnotesAbbrev"/>
            </w:pPr>
            <w:r>
              <w:t>pt = part</w:t>
            </w:r>
          </w:p>
        </w:tc>
      </w:tr>
      <w:tr w:rsidR="0003680F" w:rsidTr="004F4059">
        <w:tc>
          <w:tcPr>
            <w:tcW w:w="3720" w:type="dxa"/>
          </w:tcPr>
          <w:p w:rsidR="0003680F" w:rsidRDefault="0003680F">
            <w:pPr>
              <w:pStyle w:val="EndnotesAbbrev"/>
            </w:pPr>
            <w:r>
              <w:t xml:space="preserve">disallowed = disallowed by the Legislative </w:t>
            </w:r>
          </w:p>
        </w:tc>
        <w:tc>
          <w:tcPr>
            <w:tcW w:w="3652" w:type="dxa"/>
          </w:tcPr>
          <w:p w:rsidR="0003680F" w:rsidRDefault="0003680F" w:rsidP="004F4059">
            <w:pPr>
              <w:pStyle w:val="EndnotesAbbrev"/>
            </w:pPr>
            <w:r>
              <w:t>r = rule/subrule</w:t>
            </w:r>
          </w:p>
        </w:tc>
      </w:tr>
      <w:tr w:rsidR="0003680F" w:rsidTr="004F4059">
        <w:tc>
          <w:tcPr>
            <w:tcW w:w="3720" w:type="dxa"/>
          </w:tcPr>
          <w:p w:rsidR="0003680F" w:rsidRDefault="0003680F">
            <w:pPr>
              <w:pStyle w:val="EndnotesAbbrev"/>
              <w:ind w:left="972"/>
            </w:pPr>
            <w:r>
              <w:t>Assembly</w:t>
            </w:r>
          </w:p>
        </w:tc>
        <w:tc>
          <w:tcPr>
            <w:tcW w:w="3652" w:type="dxa"/>
          </w:tcPr>
          <w:p w:rsidR="0003680F" w:rsidRDefault="0003680F" w:rsidP="004F4059">
            <w:pPr>
              <w:pStyle w:val="EndnotesAbbrev"/>
            </w:pPr>
            <w:r>
              <w:t>reloc = relocated</w:t>
            </w:r>
          </w:p>
        </w:tc>
      </w:tr>
      <w:tr w:rsidR="0003680F" w:rsidTr="004F4059">
        <w:tc>
          <w:tcPr>
            <w:tcW w:w="3720" w:type="dxa"/>
          </w:tcPr>
          <w:p w:rsidR="0003680F" w:rsidRDefault="0003680F">
            <w:pPr>
              <w:pStyle w:val="EndnotesAbbrev"/>
            </w:pPr>
            <w:r>
              <w:t>div = division</w:t>
            </w:r>
          </w:p>
        </w:tc>
        <w:tc>
          <w:tcPr>
            <w:tcW w:w="3652" w:type="dxa"/>
          </w:tcPr>
          <w:p w:rsidR="0003680F" w:rsidRDefault="0003680F" w:rsidP="004F4059">
            <w:pPr>
              <w:pStyle w:val="EndnotesAbbrev"/>
            </w:pPr>
            <w:r>
              <w:t>renum = renumbered</w:t>
            </w:r>
          </w:p>
        </w:tc>
      </w:tr>
      <w:tr w:rsidR="0003680F" w:rsidTr="004F4059">
        <w:tc>
          <w:tcPr>
            <w:tcW w:w="3720" w:type="dxa"/>
          </w:tcPr>
          <w:p w:rsidR="0003680F" w:rsidRDefault="0003680F">
            <w:pPr>
              <w:pStyle w:val="EndnotesAbbrev"/>
            </w:pPr>
            <w:r>
              <w:t>exp = expires/expired</w:t>
            </w:r>
          </w:p>
        </w:tc>
        <w:tc>
          <w:tcPr>
            <w:tcW w:w="3652" w:type="dxa"/>
          </w:tcPr>
          <w:p w:rsidR="0003680F" w:rsidRDefault="0003680F" w:rsidP="004F4059">
            <w:pPr>
              <w:pStyle w:val="EndnotesAbbrev"/>
            </w:pPr>
            <w:r>
              <w:t>R[X] = Republication No</w:t>
            </w:r>
          </w:p>
        </w:tc>
      </w:tr>
      <w:tr w:rsidR="0003680F" w:rsidTr="004F4059">
        <w:tc>
          <w:tcPr>
            <w:tcW w:w="3720" w:type="dxa"/>
          </w:tcPr>
          <w:p w:rsidR="0003680F" w:rsidRDefault="0003680F">
            <w:pPr>
              <w:pStyle w:val="EndnotesAbbrev"/>
            </w:pPr>
            <w:r>
              <w:t>Gaz = gazette</w:t>
            </w:r>
          </w:p>
        </w:tc>
        <w:tc>
          <w:tcPr>
            <w:tcW w:w="3652" w:type="dxa"/>
          </w:tcPr>
          <w:p w:rsidR="0003680F" w:rsidRDefault="0003680F" w:rsidP="004F4059">
            <w:pPr>
              <w:pStyle w:val="EndnotesAbbrev"/>
            </w:pPr>
            <w:r>
              <w:t>RI = reissue</w:t>
            </w:r>
          </w:p>
        </w:tc>
      </w:tr>
      <w:tr w:rsidR="0003680F" w:rsidTr="004F4059">
        <w:tc>
          <w:tcPr>
            <w:tcW w:w="3720" w:type="dxa"/>
          </w:tcPr>
          <w:p w:rsidR="0003680F" w:rsidRDefault="0003680F">
            <w:pPr>
              <w:pStyle w:val="EndnotesAbbrev"/>
            </w:pPr>
            <w:r>
              <w:t>hdg = heading</w:t>
            </w:r>
          </w:p>
        </w:tc>
        <w:tc>
          <w:tcPr>
            <w:tcW w:w="3652" w:type="dxa"/>
          </w:tcPr>
          <w:p w:rsidR="0003680F" w:rsidRDefault="0003680F" w:rsidP="004F4059">
            <w:pPr>
              <w:pStyle w:val="EndnotesAbbrev"/>
            </w:pPr>
            <w:r>
              <w:t>s = section/subsection</w:t>
            </w:r>
          </w:p>
        </w:tc>
      </w:tr>
      <w:tr w:rsidR="0003680F" w:rsidTr="004F4059">
        <w:tc>
          <w:tcPr>
            <w:tcW w:w="3720" w:type="dxa"/>
          </w:tcPr>
          <w:p w:rsidR="0003680F" w:rsidRDefault="0003680F">
            <w:pPr>
              <w:pStyle w:val="EndnotesAbbrev"/>
            </w:pPr>
            <w:r>
              <w:t>IA = Interpretation Act 1967</w:t>
            </w:r>
          </w:p>
        </w:tc>
        <w:tc>
          <w:tcPr>
            <w:tcW w:w="3652" w:type="dxa"/>
          </w:tcPr>
          <w:p w:rsidR="0003680F" w:rsidRDefault="0003680F" w:rsidP="004F4059">
            <w:pPr>
              <w:pStyle w:val="EndnotesAbbrev"/>
            </w:pPr>
            <w:r>
              <w:t>sch = schedule</w:t>
            </w:r>
          </w:p>
        </w:tc>
      </w:tr>
      <w:tr w:rsidR="0003680F" w:rsidTr="004F4059">
        <w:tc>
          <w:tcPr>
            <w:tcW w:w="3720" w:type="dxa"/>
          </w:tcPr>
          <w:p w:rsidR="0003680F" w:rsidRDefault="0003680F">
            <w:pPr>
              <w:pStyle w:val="EndnotesAbbrev"/>
            </w:pPr>
            <w:r>
              <w:t>ins = inserted/added</w:t>
            </w:r>
          </w:p>
        </w:tc>
        <w:tc>
          <w:tcPr>
            <w:tcW w:w="3652" w:type="dxa"/>
          </w:tcPr>
          <w:p w:rsidR="0003680F" w:rsidRDefault="0003680F" w:rsidP="004F4059">
            <w:pPr>
              <w:pStyle w:val="EndnotesAbbrev"/>
            </w:pPr>
            <w:r>
              <w:t>sdiv = subdivision</w:t>
            </w:r>
          </w:p>
        </w:tc>
      </w:tr>
      <w:tr w:rsidR="0003680F" w:rsidTr="004F4059">
        <w:tc>
          <w:tcPr>
            <w:tcW w:w="3720" w:type="dxa"/>
          </w:tcPr>
          <w:p w:rsidR="0003680F" w:rsidRDefault="0003680F">
            <w:pPr>
              <w:pStyle w:val="EndnotesAbbrev"/>
            </w:pPr>
            <w:r>
              <w:t>LA = Legislation Act 2001</w:t>
            </w:r>
          </w:p>
        </w:tc>
        <w:tc>
          <w:tcPr>
            <w:tcW w:w="3652" w:type="dxa"/>
          </w:tcPr>
          <w:p w:rsidR="0003680F" w:rsidRDefault="0003680F" w:rsidP="004F4059">
            <w:pPr>
              <w:pStyle w:val="EndnotesAbbrev"/>
            </w:pPr>
            <w:r>
              <w:t>SL = Subordinate law</w:t>
            </w:r>
          </w:p>
        </w:tc>
      </w:tr>
      <w:tr w:rsidR="0003680F" w:rsidTr="004F4059">
        <w:tc>
          <w:tcPr>
            <w:tcW w:w="3720" w:type="dxa"/>
          </w:tcPr>
          <w:p w:rsidR="0003680F" w:rsidRDefault="0003680F">
            <w:pPr>
              <w:pStyle w:val="EndnotesAbbrev"/>
            </w:pPr>
            <w:r>
              <w:t>LR = legislation register</w:t>
            </w:r>
          </w:p>
        </w:tc>
        <w:tc>
          <w:tcPr>
            <w:tcW w:w="3652" w:type="dxa"/>
          </w:tcPr>
          <w:p w:rsidR="0003680F" w:rsidRDefault="0003680F" w:rsidP="004F4059">
            <w:pPr>
              <w:pStyle w:val="EndnotesAbbrev"/>
            </w:pPr>
            <w:r>
              <w:t>sub = substituted</w:t>
            </w:r>
          </w:p>
        </w:tc>
      </w:tr>
      <w:tr w:rsidR="0003680F" w:rsidTr="004F4059">
        <w:tc>
          <w:tcPr>
            <w:tcW w:w="3720" w:type="dxa"/>
          </w:tcPr>
          <w:p w:rsidR="0003680F" w:rsidRDefault="0003680F">
            <w:pPr>
              <w:pStyle w:val="EndnotesAbbrev"/>
            </w:pPr>
            <w:r>
              <w:t>LRA = Legislation (Republication) Act 1996</w:t>
            </w:r>
          </w:p>
        </w:tc>
        <w:tc>
          <w:tcPr>
            <w:tcW w:w="3652" w:type="dxa"/>
          </w:tcPr>
          <w:p w:rsidR="0003680F" w:rsidRDefault="0003680F" w:rsidP="004F4059">
            <w:pPr>
              <w:pStyle w:val="EndnotesAbbrev"/>
            </w:pPr>
            <w:r>
              <w:rPr>
                <w:u w:val="single"/>
              </w:rPr>
              <w:t>underlining</w:t>
            </w:r>
            <w:r>
              <w:t xml:space="preserve"> = whole or part not commenced</w:t>
            </w:r>
          </w:p>
        </w:tc>
      </w:tr>
      <w:tr w:rsidR="0003680F" w:rsidTr="004F4059">
        <w:tc>
          <w:tcPr>
            <w:tcW w:w="3720" w:type="dxa"/>
          </w:tcPr>
          <w:p w:rsidR="0003680F" w:rsidRDefault="0003680F">
            <w:pPr>
              <w:pStyle w:val="EndnotesAbbrev"/>
            </w:pPr>
            <w:r>
              <w:t>mod = modified/modification</w:t>
            </w:r>
          </w:p>
        </w:tc>
        <w:tc>
          <w:tcPr>
            <w:tcW w:w="3652" w:type="dxa"/>
          </w:tcPr>
          <w:p w:rsidR="0003680F" w:rsidRDefault="0003680F" w:rsidP="004F4059">
            <w:pPr>
              <w:pStyle w:val="EndnotesAbbrev"/>
              <w:ind w:left="1073"/>
            </w:pPr>
            <w:r>
              <w:t>or to be expired</w:t>
            </w:r>
          </w:p>
        </w:tc>
      </w:tr>
    </w:tbl>
    <w:p w:rsidR="0003680F" w:rsidRPr="00BB6F39" w:rsidRDefault="0003680F" w:rsidP="004F4059"/>
    <w:p w:rsidR="00C76760" w:rsidRPr="002414DE" w:rsidRDefault="00C76760">
      <w:pPr>
        <w:pStyle w:val="Endnote20"/>
      </w:pPr>
      <w:bookmarkStart w:id="339" w:name="_Toc514754936"/>
      <w:r w:rsidRPr="002414DE">
        <w:rPr>
          <w:rStyle w:val="charTableNo"/>
        </w:rPr>
        <w:t>3</w:t>
      </w:r>
      <w:r>
        <w:tab/>
      </w:r>
      <w:r w:rsidRPr="002414DE">
        <w:rPr>
          <w:rStyle w:val="charTableText"/>
        </w:rPr>
        <w:t>Legislation history</w:t>
      </w:r>
      <w:bookmarkEnd w:id="339"/>
    </w:p>
    <w:p w:rsidR="00C76760" w:rsidRDefault="00E24DA2">
      <w:pPr>
        <w:pStyle w:val="NewAct"/>
      </w:pPr>
      <w:r>
        <w:t>Liquor Act 2010 A2010-35</w:t>
      </w:r>
    </w:p>
    <w:p w:rsidR="00E24DA2" w:rsidRDefault="00E24DA2" w:rsidP="00E24DA2">
      <w:pPr>
        <w:pStyle w:val="Actdetails"/>
      </w:pPr>
      <w:r>
        <w:t>notified LR 6 September 2010</w:t>
      </w:r>
    </w:p>
    <w:p w:rsidR="00454063" w:rsidRDefault="00454063" w:rsidP="00E24DA2">
      <w:pPr>
        <w:pStyle w:val="Actdetails"/>
      </w:pPr>
      <w:r>
        <w:t>s 1, s 2 commenced 6 September 2010 (LA s 75 (1))</w:t>
      </w:r>
    </w:p>
    <w:p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3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36"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37"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38"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39"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40"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42"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43"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45" w:tooltip="CN2010-14" w:history="1">
        <w:r w:rsidR="00E22F45" w:rsidRPr="00E22F45">
          <w:rPr>
            <w:rStyle w:val="charCitHyperlinkAbbrev"/>
          </w:rPr>
          <w:t>CN2010-14</w:t>
        </w:r>
      </w:hyperlink>
      <w:r w:rsidRPr="00F924BB">
        <w:t>)</w:t>
      </w:r>
    </w:p>
    <w:p w:rsidR="00DC0DC5" w:rsidRDefault="00DC0DC5">
      <w:pPr>
        <w:pStyle w:val="Asamby"/>
      </w:pPr>
      <w:r>
        <w:t>as amended by</w:t>
      </w:r>
    </w:p>
    <w:p w:rsidR="00DC0DC5" w:rsidRDefault="00753E47" w:rsidP="00DC0DC5">
      <w:pPr>
        <w:pStyle w:val="NewAct"/>
      </w:pPr>
      <w:hyperlink r:id="rId246"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rsidR="00DC0DC5" w:rsidRDefault="00DC0DC5" w:rsidP="00DC0DC5">
      <w:pPr>
        <w:pStyle w:val="Actdetails"/>
      </w:pPr>
      <w:r>
        <w:t>notified LR 8 November 2010</w:t>
      </w:r>
    </w:p>
    <w:p w:rsidR="00DC0DC5" w:rsidRDefault="00DC0DC5" w:rsidP="00DC0DC5">
      <w:pPr>
        <w:pStyle w:val="Actdetails"/>
      </w:pPr>
      <w:r>
        <w:t>s 1, s 2 commenced</w:t>
      </w:r>
      <w:r w:rsidR="00D600B6">
        <w:t xml:space="preserve"> 8 November 2010 (LA s 75 (1))</w:t>
      </w:r>
    </w:p>
    <w:p w:rsidR="00D600B6" w:rsidRDefault="00D600B6" w:rsidP="00DC0DC5">
      <w:pPr>
        <w:pStyle w:val="Actdetails"/>
      </w:pPr>
      <w:r>
        <w:t>amdt 1.19 commenced 9 November 2010 (s 2 (1))</w:t>
      </w:r>
    </w:p>
    <w:p w:rsidR="00D600B6" w:rsidRPr="00E22F45" w:rsidRDefault="004B3C52" w:rsidP="00DC0DC5">
      <w:pPr>
        <w:pStyle w:val="Actdetails"/>
      </w:pPr>
      <w:r w:rsidRPr="003E3804">
        <w:t xml:space="preserve">amdt 1.49 commenced 30 January 2012 (s 2 (2) and see </w:t>
      </w:r>
      <w:hyperlink r:id="rId247" w:tooltip="A2010-15" w:history="1">
        <w:r w:rsidR="00E22F45" w:rsidRPr="00E22F45">
          <w:rPr>
            <w:rStyle w:val="charCitHyperlinkAbbrev"/>
          </w:rPr>
          <w:t>Personal Property Securities Act 2010</w:t>
        </w:r>
      </w:hyperlink>
      <w:r w:rsidRPr="003E3804">
        <w:t xml:space="preserve"> A2010-15 s 2 (2) (b))</w:t>
      </w:r>
    </w:p>
    <w:p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49"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50"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51" w:tooltip="CN2010-4" w:history="1">
        <w:r w:rsidR="00E22F45" w:rsidRPr="00E22F45">
          <w:rPr>
            <w:rStyle w:val="charCitHyperlinkAbbrev"/>
          </w:rPr>
          <w:t>CN2010-4</w:t>
        </w:r>
      </w:hyperlink>
      <w:r w:rsidR="00F229B6" w:rsidRPr="00DB50CD">
        <w:t>)</w:t>
      </w:r>
    </w:p>
    <w:p w:rsidR="00A1235D" w:rsidRDefault="00A1235D">
      <w:pPr>
        <w:pStyle w:val="Asamby"/>
      </w:pPr>
      <w:r>
        <w:t>as modified by</w:t>
      </w:r>
    </w:p>
    <w:p w:rsidR="00A1235D" w:rsidRDefault="00753E47" w:rsidP="00A1235D">
      <w:pPr>
        <w:pStyle w:val="NewAct"/>
      </w:pPr>
      <w:hyperlink r:id="rId252"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53"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54"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rsidR="00140AF4" w:rsidRDefault="00140AF4" w:rsidP="0087107C">
      <w:pPr>
        <w:pStyle w:val="Actdetails"/>
        <w:keepNext/>
      </w:pPr>
      <w:r>
        <w:t>notified LR 20 October 2010</w:t>
      </w:r>
    </w:p>
    <w:p w:rsidR="00140AF4" w:rsidRDefault="00140AF4" w:rsidP="0087107C">
      <w:pPr>
        <w:pStyle w:val="Actdetails"/>
        <w:keepNext/>
      </w:pPr>
      <w:r>
        <w:t>s 1, s 2 commenced 20 October 2010</w:t>
      </w:r>
      <w:r w:rsidR="00757D3C">
        <w:t xml:space="preserve"> (LA s 75 (1))</w:t>
      </w:r>
    </w:p>
    <w:p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rsidR="00027B3B" w:rsidRDefault="00753E47" w:rsidP="00027B3B">
      <w:pPr>
        <w:pStyle w:val="NewAct"/>
      </w:pPr>
      <w:hyperlink r:id="rId255" w:tooltip="SL2010-48" w:history="1">
        <w:r w:rsidR="00E22F45" w:rsidRPr="00E22F45">
          <w:rPr>
            <w:rStyle w:val="charCitHyperlinkAbbrev"/>
          </w:rPr>
          <w:t>Liquor Amendment Regulation 2010 (No 1)</w:t>
        </w:r>
      </w:hyperlink>
      <w:r w:rsidR="00E77ADC">
        <w:t xml:space="preserve"> </w:t>
      </w:r>
      <w:r w:rsidR="006E7AF7">
        <w:t>SL2010-48</w:t>
      </w:r>
    </w:p>
    <w:p w:rsidR="00027B3B" w:rsidRDefault="00027B3B" w:rsidP="008A2B84">
      <w:pPr>
        <w:pStyle w:val="Actdetails"/>
        <w:keepNext/>
      </w:pPr>
      <w:r>
        <w:t xml:space="preserve">notified LR </w:t>
      </w:r>
      <w:r w:rsidR="00EB333E">
        <w:t>30 November 2010</w:t>
      </w:r>
    </w:p>
    <w:p w:rsidR="00027B3B" w:rsidRDefault="00027B3B" w:rsidP="008A2B84">
      <w:pPr>
        <w:pStyle w:val="Actdetails"/>
        <w:keepNext/>
      </w:pPr>
      <w:r>
        <w:t xml:space="preserve">s 1, s 2 commenced </w:t>
      </w:r>
      <w:r w:rsidR="00EB333E">
        <w:t>30 November 2010</w:t>
      </w:r>
      <w:r w:rsidR="00757D3C">
        <w:t xml:space="preserve"> (LA s 75 (1))</w:t>
      </w:r>
    </w:p>
    <w:p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56" w:tooltip="SL2010-40" w:history="1">
        <w:r w:rsidR="00E22F45" w:rsidRPr="00E22F45">
          <w:rPr>
            <w:rStyle w:val="charCitHyperlinkAbbrev"/>
          </w:rPr>
          <w:t>Liquor Regulation 2010</w:t>
        </w:r>
      </w:hyperlink>
      <w:r>
        <w:t xml:space="preserve"> SL2010-40.</w:t>
      </w:r>
    </w:p>
    <w:p w:rsidR="009F36F3" w:rsidRDefault="009F36F3">
      <w:pPr>
        <w:pStyle w:val="Asamby"/>
      </w:pPr>
      <w:r>
        <w:t>as amended by</w:t>
      </w:r>
    </w:p>
    <w:p w:rsidR="009F36F3" w:rsidRDefault="00753E47" w:rsidP="009F36F3">
      <w:pPr>
        <w:pStyle w:val="NewAct"/>
      </w:pPr>
      <w:hyperlink r:id="rId257"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rsidR="009F36F3" w:rsidRDefault="009F36F3" w:rsidP="009F36F3">
      <w:pPr>
        <w:pStyle w:val="Actdetails"/>
      </w:pPr>
      <w:r>
        <w:t>notified LR 16 December 2010</w:t>
      </w:r>
    </w:p>
    <w:p w:rsidR="009F36F3" w:rsidRDefault="009F36F3" w:rsidP="009F36F3">
      <w:pPr>
        <w:pStyle w:val="Actdetails"/>
      </w:pPr>
      <w:r>
        <w:t>s 1, s 2 commenced 16 December 2010 (LA s 75 (1))</w:t>
      </w:r>
    </w:p>
    <w:p w:rsidR="009F36F3" w:rsidRPr="00CB0D40" w:rsidRDefault="009F36F3" w:rsidP="009F36F3">
      <w:pPr>
        <w:pStyle w:val="Actdetails"/>
        <w:keepNext/>
      </w:pPr>
      <w:r>
        <w:t>sch 3 pt 3.16</w:t>
      </w:r>
      <w:r w:rsidRPr="00CB0D40">
        <w:t xml:space="preserve"> commenced </w:t>
      </w:r>
      <w:r>
        <w:t>1 January 2011 (s 2 (1</w:t>
      </w:r>
      <w:r w:rsidRPr="00CB0D40">
        <w:t>)</w:t>
      </w:r>
      <w:r>
        <w:t>)</w:t>
      </w:r>
    </w:p>
    <w:p w:rsidR="009A7EA4" w:rsidRDefault="00753E47" w:rsidP="009A7EA4">
      <w:pPr>
        <w:pStyle w:val="NewAct"/>
      </w:pPr>
      <w:hyperlink r:id="rId258" w:tooltip="A2011-22" w:history="1">
        <w:r w:rsidR="00E22F45" w:rsidRPr="00E22F45">
          <w:rPr>
            <w:rStyle w:val="charCitHyperlinkAbbrev"/>
          </w:rPr>
          <w:t>Administrative (One ACT Public Service Miscellaneous Amendments) Act 2011</w:t>
        </w:r>
      </w:hyperlink>
      <w:r w:rsidR="009A7EA4">
        <w:t xml:space="preserve"> A2011-22 sch 1 pt 1.94</w:t>
      </w:r>
    </w:p>
    <w:p w:rsidR="009A7EA4" w:rsidRDefault="009A7EA4" w:rsidP="009A7EA4">
      <w:pPr>
        <w:pStyle w:val="Actdetails"/>
        <w:keepNext/>
      </w:pPr>
      <w:r>
        <w:t>notified LR 30 June 2011</w:t>
      </w:r>
    </w:p>
    <w:p w:rsidR="009A7EA4" w:rsidRDefault="009A7EA4" w:rsidP="009A7EA4">
      <w:pPr>
        <w:pStyle w:val="Actdetails"/>
        <w:keepNext/>
      </w:pPr>
      <w:r>
        <w:t>s 1, s 2 commenced 30 June 2011 (LA s 75 (1))</w:t>
      </w:r>
    </w:p>
    <w:p w:rsidR="009A7EA4" w:rsidRPr="00CB0D40" w:rsidRDefault="009A7EA4" w:rsidP="009A7EA4">
      <w:pPr>
        <w:pStyle w:val="Actdetails"/>
      </w:pPr>
      <w:r>
        <w:t>sch 1 pt 1.94</w:t>
      </w:r>
      <w:r w:rsidRPr="00CB0D40">
        <w:t xml:space="preserve"> commenced </w:t>
      </w:r>
      <w:r>
        <w:t>1 July 2011 (s 2 (1</w:t>
      </w:r>
      <w:r w:rsidRPr="00CB0D40">
        <w:t>)</w:t>
      </w:r>
      <w:r>
        <w:t>)</w:t>
      </w:r>
    </w:p>
    <w:p w:rsidR="00907716" w:rsidRDefault="00907716">
      <w:pPr>
        <w:pStyle w:val="Asamby"/>
      </w:pPr>
      <w:r>
        <w:t>as modified by</w:t>
      </w:r>
    </w:p>
    <w:p w:rsidR="00907716" w:rsidRDefault="00753E47" w:rsidP="00907716">
      <w:pPr>
        <w:pStyle w:val="NewAct"/>
      </w:pPr>
      <w:hyperlink r:id="rId259" w:tooltip="SL2011-23" w:history="1">
        <w:r w:rsidR="00E22F45" w:rsidRPr="00E22F45">
          <w:rPr>
            <w:rStyle w:val="charCitHyperlinkAbbrev"/>
          </w:rPr>
          <w:t>Liquor Amendment Regulation 2011 (No 1)</w:t>
        </w:r>
      </w:hyperlink>
      <w:r w:rsidR="00907716">
        <w:t xml:space="preserve"> SL2011-23</w:t>
      </w:r>
    </w:p>
    <w:p w:rsidR="00907716" w:rsidRDefault="00907716" w:rsidP="00907716">
      <w:pPr>
        <w:pStyle w:val="Actdetails"/>
      </w:pPr>
      <w:r>
        <w:t>notified LR 4 August 2011</w:t>
      </w:r>
    </w:p>
    <w:p w:rsidR="00907716" w:rsidRDefault="00907716" w:rsidP="00907716">
      <w:pPr>
        <w:pStyle w:val="Actdetails"/>
      </w:pPr>
      <w:r>
        <w:t>s 1, s 2 commenced 4 August 2011 (LA s 75 (1))</w:t>
      </w:r>
    </w:p>
    <w:p w:rsidR="00907716" w:rsidRDefault="00907716" w:rsidP="00907716">
      <w:pPr>
        <w:pStyle w:val="Actdetails"/>
      </w:pPr>
      <w:r>
        <w:t>remainder commenced 5 August 2011 (s 2)</w:t>
      </w:r>
    </w:p>
    <w:p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60" w:tooltip="SL2010-40" w:history="1">
        <w:r w:rsidR="00E22F45" w:rsidRPr="00E22F45">
          <w:rPr>
            <w:rStyle w:val="charCitHyperlinkAbbrev"/>
          </w:rPr>
          <w:t>Liquor Regulation 2010</w:t>
        </w:r>
      </w:hyperlink>
      <w:r>
        <w:t xml:space="preserve"> SL2010-40.</w:t>
      </w:r>
    </w:p>
    <w:p w:rsidR="007E5964" w:rsidRDefault="007E5964" w:rsidP="0087107C">
      <w:pPr>
        <w:pStyle w:val="Asamby"/>
        <w:keepNext/>
      </w:pPr>
      <w:r>
        <w:t>as amended by</w:t>
      </w:r>
    </w:p>
    <w:p w:rsidR="00922B87" w:rsidRDefault="00753E47" w:rsidP="00922B87">
      <w:pPr>
        <w:pStyle w:val="NewAct"/>
      </w:pPr>
      <w:hyperlink r:id="rId261" w:tooltip="A2011-49" w:history="1">
        <w:r w:rsidR="00E22F45" w:rsidRPr="00E22F45">
          <w:rPr>
            <w:rStyle w:val="charCitHyperlinkAbbrev"/>
          </w:rPr>
          <w:t>Justice and Community Safety Legislation Amendment Act 2011 (No 3)</w:t>
        </w:r>
      </w:hyperlink>
      <w:r w:rsidR="00922B87">
        <w:t xml:space="preserve"> A2011-49 sch 1 pt 1.6</w:t>
      </w:r>
    </w:p>
    <w:p w:rsidR="00922B87" w:rsidRDefault="00922B87" w:rsidP="00922B87">
      <w:pPr>
        <w:pStyle w:val="Actdetails"/>
        <w:keepNext/>
      </w:pPr>
      <w:r>
        <w:t>notified LR 22 November 2011</w:t>
      </w:r>
    </w:p>
    <w:p w:rsidR="00922B87" w:rsidRDefault="00922B87" w:rsidP="00922B87">
      <w:pPr>
        <w:pStyle w:val="Actdetails"/>
        <w:keepNext/>
      </w:pPr>
      <w:r>
        <w:t>s 1, s 2 commenced 22 November 2011 (LA s 75 (1))</w:t>
      </w:r>
    </w:p>
    <w:p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62" w:tooltip="A2011-52" w:history="1">
        <w:r w:rsidR="00E22F45" w:rsidRPr="00E22F45">
          <w:rPr>
            <w:rStyle w:val="charCitHyperlinkAbbrev"/>
          </w:rPr>
          <w:t>Statute Law Amendment Act 2011 (No 3)</w:t>
        </w:r>
      </w:hyperlink>
      <w:r>
        <w:t xml:space="preserve"> A2011-52 s 2</w:t>
      </w:r>
      <w:r w:rsidRPr="00D6142D">
        <w:t>)</w:t>
      </w:r>
    </w:p>
    <w:p w:rsidR="000B5D4F" w:rsidRDefault="00753E47" w:rsidP="000B5D4F">
      <w:pPr>
        <w:pStyle w:val="NewAct"/>
      </w:pPr>
      <w:hyperlink r:id="rId263" w:tooltip="A2011-52" w:history="1">
        <w:r w:rsidR="00E22F45" w:rsidRPr="00E22F45">
          <w:rPr>
            <w:rStyle w:val="charCitHyperlinkAbbrev"/>
          </w:rPr>
          <w:t>Statute Law Amendment Act 2011 (No 3)</w:t>
        </w:r>
      </w:hyperlink>
      <w:r w:rsidR="000B5D4F">
        <w:t xml:space="preserve"> A2011-52 sch 3 pt 3.35</w:t>
      </w:r>
    </w:p>
    <w:p w:rsidR="000B5D4F" w:rsidRDefault="000B5D4F" w:rsidP="000B5D4F">
      <w:pPr>
        <w:pStyle w:val="Actdetails"/>
        <w:keepNext/>
      </w:pPr>
      <w:r>
        <w:t>notified LR 28 November 2011</w:t>
      </w:r>
    </w:p>
    <w:p w:rsidR="000B5D4F" w:rsidRDefault="000B5D4F" w:rsidP="000B5D4F">
      <w:pPr>
        <w:pStyle w:val="Actdetails"/>
        <w:keepNext/>
      </w:pPr>
      <w:r>
        <w:t>s 1, s 2 commenced 28 November 2011 (LA s 75 (1))</w:t>
      </w:r>
    </w:p>
    <w:p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rsidR="005D611C" w:rsidRDefault="00753E47" w:rsidP="005D611C">
      <w:pPr>
        <w:pStyle w:val="NewAct"/>
      </w:pPr>
      <w:hyperlink r:id="rId264" w:tooltip="A2012-10" w:history="1">
        <w:r w:rsidR="00E22F45" w:rsidRPr="00E22F45">
          <w:rPr>
            <w:rStyle w:val="charCitHyperlinkAbbrev"/>
          </w:rPr>
          <w:t>Liquor Amendment Act 2012</w:t>
        </w:r>
      </w:hyperlink>
      <w:r w:rsidR="005D611C">
        <w:t xml:space="preserve"> A2012-10</w:t>
      </w:r>
    </w:p>
    <w:p w:rsidR="005D611C" w:rsidRDefault="005D611C" w:rsidP="005D611C">
      <w:pPr>
        <w:pStyle w:val="Actdetails"/>
      </w:pPr>
      <w:r>
        <w:t>notified LR 3 April 2012</w:t>
      </w:r>
    </w:p>
    <w:p w:rsidR="005D611C" w:rsidRDefault="005D611C" w:rsidP="005D611C">
      <w:pPr>
        <w:pStyle w:val="Actdetails"/>
      </w:pPr>
      <w:r>
        <w:t>s 1, s 2 commenced 3 April 2012 (LA s 75 (1))</w:t>
      </w:r>
    </w:p>
    <w:p w:rsidR="005D611C" w:rsidRPr="005D611C" w:rsidRDefault="005D611C" w:rsidP="005D611C">
      <w:pPr>
        <w:pStyle w:val="Actdetails"/>
      </w:pPr>
      <w:r>
        <w:t>remainder commenced 4 April 2012 (s 2)</w:t>
      </w:r>
    </w:p>
    <w:p w:rsidR="00F42224" w:rsidRDefault="00753E47" w:rsidP="00F42224">
      <w:pPr>
        <w:pStyle w:val="NewAct"/>
      </w:pPr>
      <w:hyperlink r:id="rId265" w:tooltip="A2012-21" w:history="1">
        <w:r w:rsidR="00E22F45" w:rsidRPr="00E22F45">
          <w:rPr>
            <w:rStyle w:val="charCitHyperlinkAbbrev"/>
          </w:rPr>
          <w:t>Statute Law Amendment Act 2012</w:t>
        </w:r>
      </w:hyperlink>
      <w:r w:rsidR="00F42224">
        <w:t xml:space="preserve"> A2012-21 sch 3 pt 3.27</w:t>
      </w:r>
    </w:p>
    <w:p w:rsidR="00F42224" w:rsidRDefault="00F42224" w:rsidP="00F42224">
      <w:pPr>
        <w:pStyle w:val="Actdetails"/>
        <w:keepNext/>
      </w:pPr>
      <w:r>
        <w:t>notified LR 22 May 2012</w:t>
      </w:r>
    </w:p>
    <w:p w:rsidR="00F42224" w:rsidRDefault="00F42224" w:rsidP="00F42224">
      <w:pPr>
        <w:pStyle w:val="Actdetails"/>
        <w:keepNext/>
      </w:pPr>
      <w:r>
        <w:t>s 1, s 2 commenced 22 May 2012 (LA s 75 (1))</w:t>
      </w:r>
    </w:p>
    <w:p w:rsidR="00F42224" w:rsidRDefault="00F42224" w:rsidP="00F42224">
      <w:pPr>
        <w:pStyle w:val="Actdetails"/>
      </w:pPr>
      <w:r>
        <w:t>sch 3 pt 3.27 commenced 5 June 2012 (s 2 (2))</w:t>
      </w:r>
    </w:p>
    <w:p w:rsidR="004B7E74" w:rsidRDefault="00753E47" w:rsidP="004B7E74">
      <w:pPr>
        <w:pStyle w:val="NewAct"/>
      </w:pPr>
      <w:hyperlink r:id="rId266" w:tooltip="A2014-48" w:history="1">
        <w:r w:rsidR="004B7E74">
          <w:rPr>
            <w:rStyle w:val="charCitHyperlinkAbbrev"/>
          </w:rPr>
          <w:t>Training and Tertiary Education Amendment Act 2014</w:t>
        </w:r>
      </w:hyperlink>
      <w:r w:rsidR="004B7E74">
        <w:t xml:space="preserve"> A2014</w:t>
      </w:r>
      <w:r w:rsidR="004B7E74">
        <w:noBreakHyphen/>
        <w:t>48 sch 1 pt 1.11</w:t>
      </w:r>
    </w:p>
    <w:p w:rsidR="004B7E74" w:rsidRDefault="004B7E74" w:rsidP="004B7E74">
      <w:pPr>
        <w:pStyle w:val="Actdetails"/>
        <w:keepNext/>
      </w:pPr>
      <w:r>
        <w:t>notified LR 6 November 2014</w:t>
      </w:r>
    </w:p>
    <w:p w:rsidR="004B7E74" w:rsidRDefault="004B7E74" w:rsidP="004B7E74">
      <w:pPr>
        <w:pStyle w:val="Actdetails"/>
        <w:keepNext/>
      </w:pPr>
      <w:r>
        <w:t>s 1, s 2 commenced 6 November 2014 (LA s 75 (1))</w:t>
      </w:r>
    </w:p>
    <w:p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rsidR="00964BA8" w:rsidRDefault="00753E47" w:rsidP="00964BA8">
      <w:pPr>
        <w:pStyle w:val="NewAct"/>
      </w:pPr>
      <w:hyperlink r:id="rId267" w:tooltip="A2015-23" w:history="1">
        <w:r w:rsidR="00964BA8">
          <w:rPr>
            <w:rStyle w:val="charCitHyperlinkAbbrev"/>
          </w:rPr>
          <w:t>Liquor Amendment Act 2015</w:t>
        </w:r>
      </w:hyperlink>
      <w:r w:rsidR="00964BA8">
        <w:t xml:space="preserve"> A2015-23</w:t>
      </w:r>
    </w:p>
    <w:p w:rsidR="00964BA8" w:rsidRDefault="00964BA8" w:rsidP="00964BA8">
      <w:pPr>
        <w:pStyle w:val="Actdetails"/>
      </w:pPr>
      <w:r>
        <w:t>notified LR 18 August 2015</w:t>
      </w:r>
    </w:p>
    <w:p w:rsidR="00964BA8" w:rsidRDefault="00964BA8" w:rsidP="00964BA8">
      <w:pPr>
        <w:pStyle w:val="Actdetails"/>
      </w:pPr>
      <w:r>
        <w:t>s 1, s 2 commenced 18 August 2015 (LA s 75 (1))</w:t>
      </w:r>
    </w:p>
    <w:p w:rsidR="005406FD" w:rsidRPr="008A60C8" w:rsidRDefault="005406FD" w:rsidP="00964BA8">
      <w:pPr>
        <w:pStyle w:val="Actdetails"/>
      </w:pPr>
      <w:r w:rsidRPr="008A60C8">
        <w:t xml:space="preserve">s 15 </w:t>
      </w:r>
      <w:r w:rsidR="008A60C8" w:rsidRPr="008A60C8">
        <w:t>commenced 18 August 2016</w:t>
      </w:r>
      <w:r w:rsidRPr="008A60C8">
        <w:t xml:space="preserve"> (s 2 (3))</w:t>
      </w:r>
    </w:p>
    <w:p w:rsidR="00964BA8" w:rsidRDefault="00964BA8" w:rsidP="00964BA8">
      <w:pPr>
        <w:pStyle w:val="Actdetails"/>
      </w:pPr>
      <w:r>
        <w:t>remainder commenced 19 August 2015 (s 2</w:t>
      </w:r>
      <w:r w:rsidR="00036A2A">
        <w:t xml:space="preserve"> (1)</w:t>
      </w:r>
      <w:r>
        <w:t>)</w:t>
      </w:r>
    </w:p>
    <w:p w:rsidR="002E0F79" w:rsidRDefault="00753E47" w:rsidP="002E0F79">
      <w:pPr>
        <w:pStyle w:val="NewAct"/>
      </w:pPr>
      <w:hyperlink r:id="rId268"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rsidR="002E0F79" w:rsidRDefault="002E0F79" w:rsidP="002E0F79">
      <w:pPr>
        <w:pStyle w:val="Actdetails"/>
      </w:pPr>
      <w:r>
        <w:t>notified LR 30 September 2015</w:t>
      </w:r>
    </w:p>
    <w:p w:rsidR="002E0F79" w:rsidRDefault="002E0F79" w:rsidP="002E0F79">
      <w:pPr>
        <w:pStyle w:val="Actdetails"/>
      </w:pPr>
      <w:r>
        <w:t>s 1, s 2 commenced 30 September 2015 (LA s 75 (1))</w:t>
      </w:r>
    </w:p>
    <w:p w:rsidR="002E0F79" w:rsidRDefault="002E0F79" w:rsidP="002E0F79">
      <w:pPr>
        <w:pStyle w:val="Actdetails"/>
      </w:pPr>
      <w:r>
        <w:t>sch 1 pt 1.43 commenced 14 October 2015 (s 2)</w:t>
      </w:r>
    </w:p>
    <w:p w:rsidR="004F4059" w:rsidRDefault="00753E47" w:rsidP="004F4059">
      <w:pPr>
        <w:pStyle w:val="NewAct"/>
      </w:pPr>
      <w:hyperlink r:id="rId269"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rsidR="004F4059" w:rsidRDefault="004F4059" w:rsidP="004F4059">
      <w:pPr>
        <w:pStyle w:val="Actdetails"/>
        <w:keepNext/>
      </w:pPr>
      <w:r>
        <w:t>notified LR 6 November 2015</w:t>
      </w:r>
    </w:p>
    <w:p w:rsidR="004F4059" w:rsidRDefault="004F4059" w:rsidP="004F4059">
      <w:pPr>
        <w:pStyle w:val="Actdetails"/>
        <w:keepNext/>
      </w:pPr>
      <w:r>
        <w:t>s 1, s 2 commenced 6 November 2015 (LA s 75 (1))</w:t>
      </w:r>
    </w:p>
    <w:p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rsidR="00256F79" w:rsidRDefault="00753E47" w:rsidP="00256F79">
      <w:pPr>
        <w:pStyle w:val="NewAct"/>
      </w:pPr>
      <w:hyperlink r:id="rId270" w:tooltip="A2015-50" w:history="1">
        <w:r w:rsidR="00256F79">
          <w:rPr>
            <w:rStyle w:val="charCitHyperlinkAbbrev"/>
          </w:rPr>
          <w:t>Statute Law Amendment Act 2015 (No 2)</w:t>
        </w:r>
      </w:hyperlink>
      <w:r w:rsidR="00256F79">
        <w:t xml:space="preserve"> A2015</w:t>
      </w:r>
      <w:r w:rsidR="00256F79">
        <w:noBreakHyphen/>
        <w:t>50 sch 3 pt 3.22</w:t>
      </w:r>
    </w:p>
    <w:p w:rsidR="00256F79" w:rsidRDefault="00256F79" w:rsidP="00256F79">
      <w:pPr>
        <w:pStyle w:val="Actdetails"/>
        <w:keepNext/>
      </w:pPr>
      <w:r>
        <w:t>notified LR 25 November 2015</w:t>
      </w:r>
    </w:p>
    <w:p w:rsidR="00256F79" w:rsidRDefault="00256F79" w:rsidP="00256F79">
      <w:pPr>
        <w:pStyle w:val="Actdetails"/>
        <w:keepNext/>
      </w:pPr>
      <w:r>
        <w:t>s 1, s 2 commenced 25 November 2015 (LA s 75 (1))</w:t>
      </w:r>
    </w:p>
    <w:p w:rsidR="00256F79" w:rsidRDefault="00256F79" w:rsidP="00256F79">
      <w:pPr>
        <w:pStyle w:val="Actdetails"/>
      </w:pPr>
      <w:r>
        <w:t xml:space="preserve">sch 3 pt 3.22 </w:t>
      </w:r>
      <w:r w:rsidRPr="00AE7C72">
        <w:t xml:space="preserve">commenced </w:t>
      </w:r>
      <w:r>
        <w:t>9 December 2015</w:t>
      </w:r>
      <w:r w:rsidRPr="00AE7C72">
        <w:t xml:space="preserve"> (</w:t>
      </w:r>
      <w:r>
        <w:t>s 2)</w:t>
      </w:r>
    </w:p>
    <w:p w:rsidR="00CE1532" w:rsidRDefault="00753E47" w:rsidP="00CE1532">
      <w:pPr>
        <w:pStyle w:val="NewAct"/>
      </w:pPr>
      <w:hyperlink r:id="rId271" w:tooltip="A2016-7" w:history="1">
        <w:r w:rsidR="00CE1532" w:rsidRPr="00E614BB">
          <w:rPr>
            <w:rStyle w:val="Hyperlink"/>
            <w:u w:val="none"/>
          </w:rPr>
          <w:t>Justice Legislation Amendment Act 2016</w:t>
        </w:r>
      </w:hyperlink>
      <w:r w:rsidR="00CE1532">
        <w:t xml:space="preserve"> A2016-7 pt 4</w:t>
      </w:r>
    </w:p>
    <w:p w:rsidR="00CE1532" w:rsidRDefault="00CE1532" w:rsidP="001A73A8">
      <w:pPr>
        <w:pStyle w:val="Actdetails"/>
      </w:pPr>
      <w:r>
        <w:t>notified LR 29 February 2016</w:t>
      </w:r>
    </w:p>
    <w:p w:rsidR="00CE1532" w:rsidRDefault="00CE1532" w:rsidP="001A73A8">
      <w:pPr>
        <w:pStyle w:val="Actdetails"/>
      </w:pPr>
      <w:r>
        <w:t>s 1, s 2 commenced 29 February 2016 (LA s 75 (1))</w:t>
      </w:r>
    </w:p>
    <w:p w:rsidR="00CE1532" w:rsidRPr="000F26F9" w:rsidRDefault="00CE1532" w:rsidP="001A73A8">
      <w:pPr>
        <w:pStyle w:val="Actdetails"/>
      </w:pPr>
      <w:r w:rsidRPr="000F26F9">
        <w:t xml:space="preserve">pt 4 </w:t>
      </w:r>
      <w:r w:rsidR="000F26F9" w:rsidRPr="000F26F9">
        <w:t>commenced 29 August 2016 (s 2 and LA s 79)</w:t>
      </w:r>
    </w:p>
    <w:p w:rsidR="00E614BB" w:rsidRDefault="00753E47" w:rsidP="00E614BB">
      <w:pPr>
        <w:pStyle w:val="NewAct"/>
      </w:pPr>
      <w:hyperlink r:id="rId272"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rsidR="00E614BB" w:rsidRDefault="00E614BB" w:rsidP="00E614BB">
      <w:pPr>
        <w:pStyle w:val="Actdetails"/>
        <w:keepNext/>
      </w:pPr>
      <w:r>
        <w:t>notified LR 13 April 2016</w:t>
      </w:r>
    </w:p>
    <w:p w:rsidR="00E614BB" w:rsidRDefault="00E614BB" w:rsidP="00E614BB">
      <w:pPr>
        <w:pStyle w:val="Actdetails"/>
        <w:keepNext/>
      </w:pPr>
      <w:r>
        <w:t>s 1, s 2 commenced 13 April 2016 (LA s 75 (1))</w:t>
      </w:r>
    </w:p>
    <w:p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rsidR="00EC2F91" w:rsidRDefault="00753E47" w:rsidP="00EC2F91">
      <w:pPr>
        <w:pStyle w:val="NewAct"/>
      </w:pPr>
      <w:hyperlink r:id="rId273" w:tooltip="A2016-33" w:history="1">
        <w:r w:rsidR="00EC2F91">
          <w:rPr>
            <w:rStyle w:val="charCitHyperlinkAbbrev"/>
          </w:rPr>
          <w:t>Emergencies Amendment Act 2016</w:t>
        </w:r>
      </w:hyperlink>
      <w:r w:rsidR="00EC2F91">
        <w:t xml:space="preserve"> A2016</w:t>
      </w:r>
      <w:r w:rsidR="00EC2F91">
        <w:noBreakHyphen/>
        <w:t>33 sch 1 pt 1.13</w:t>
      </w:r>
    </w:p>
    <w:p w:rsidR="00EC2F91" w:rsidRDefault="00EC2F91" w:rsidP="00EC2F91">
      <w:pPr>
        <w:pStyle w:val="Actdetails"/>
        <w:keepNext/>
      </w:pPr>
      <w:r>
        <w:t>notified LR 20 June 2016</w:t>
      </w:r>
    </w:p>
    <w:p w:rsidR="00EC2F91" w:rsidRDefault="00EC2F91" w:rsidP="00EC2F91">
      <w:pPr>
        <w:pStyle w:val="Actdetails"/>
        <w:keepNext/>
      </w:pPr>
      <w:r>
        <w:t>s 1, s 2 commenced 20 June 2016 (LA s 75 (1))</w:t>
      </w:r>
    </w:p>
    <w:p w:rsidR="00EC2F91" w:rsidRDefault="00EC2F91" w:rsidP="00EC2F91">
      <w:pPr>
        <w:pStyle w:val="Actdetails"/>
      </w:pPr>
      <w:r>
        <w:t>sch 1 pt 1.13 commenced 21 June 2016 (s 2)</w:t>
      </w:r>
    </w:p>
    <w:p w:rsidR="00123E3B" w:rsidRDefault="00753E47" w:rsidP="00123E3B">
      <w:pPr>
        <w:pStyle w:val="NewAct"/>
      </w:pPr>
      <w:hyperlink r:id="rId274" w:tooltip="A2017-4" w:history="1">
        <w:r w:rsidR="00123E3B" w:rsidRPr="0038160B">
          <w:rPr>
            <w:rStyle w:val="charCitHyperlinkAbbrev"/>
          </w:rPr>
          <w:t>Statute Law Amendment Act 2017</w:t>
        </w:r>
      </w:hyperlink>
      <w:r w:rsidR="00123E3B">
        <w:t xml:space="preserve"> A2017-4 sch 3 pt 3.18</w:t>
      </w:r>
    </w:p>
    <w:p w:rsidR="00123E3B" w:rsidRDefault="00123E3B" w:rsidP="00123E3B">
      <w:pPr>
        <w:pStyle w:val="Actdetails"/>
      </w:pPr>
      <w:r>
        <w:t>notified LR 23 February 2017</w:t>
      </w:r>
    </w:p>
    <w:p w:rsidR="00123E3B" w:rsidRDefault="00123E3B" w:rsidP="00123E3B">
      <w:pPr>
        <w:pStyle w:val="Actdetails"/>
      </w:pPr>
      <w:r>
        <w:t>s 1, s 2 commenced 23 February 2017 (LA s 75 (1))</w:t>
      </w:r>
    </w:p>
    <w:p w:rsidR="00123E3B" w:rsidRPr="00BE05C3" w:rsidRDefault="00123E3B" w:rsidP="00123E3B">
      <w:pPr>
        <w:pStyle w:val="Actdetails"/>
      </w:pPr>
      <w:r>
        <w:t>sch 3 pt 3.18 commenced</w:t>
      </w:r>
      <w:r w:rsidRPr="00BE05C3">
        <w:t xml:space="preserve"> 9 March 2017 (s 2)</w:t>
      </w:r>
    </w:p>
    <w:p w:rsidR="00B60D53" w:rsidRDefault="00753E47" w:rsidP="00B60D53">
      <w:pPr>
        <w:pStyle w:val="NewAct"/>
      </w:pPr>
      <w:hyperlink r:id="rId275" w:tooltip="A2017-13" w:history="1">
        <w:r w:rsidR="00B60D53">
          <w:rPr>
            <w:rStyle w:val="charCitHyperlinkAbbrev"/>
          </w:rPr>
          <w:t>Liquor Amendment Act 2017</w:t>
        </w:r>
      </w:hyperlink>
      <w:r w:rsidR="00B60D53">
        <w:t xml:space="preserve"> A2017-13</w:t>
      </w:r>
      <w:r w:rsidR="00CA0534">
        <w:t xml:space="preserve"> pt 2</w:t>
      </w:r>
    </w:p>
    <w:p w:rsidR="00B60D53" w:rsidRDefault="00B60D53" w:rsidP="00B60D53">
      <w:pPr>
        <w:pStyle w:val="Actdetails"/>
      </w:pPr>
      <w:r>
        <w:t>notified LR 17 May 2017</w:t>
      </w:r>
    </w:p>
    <w:p w:rsidR="00B60D53" w:rsidRDefault="00B60D53" w:rsidP="00B60D53">
      <w:pPr>
        <w:pStyle w:val="Actdetails"/>
      </w:pPr>
      <w:r>
        <w:t>s 1, s 2 commenced 17 May 2017 (LA s 75 (1))</w:t>
      </w:r>
    </w:p>
    <w:p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rsidR="007E4A00" w:rsidRDefault="00CA0534" w:rsidP="00B60D53">
      <w:pPr>
        <w:pStyle w:val="Actdetails"/>
      </w:pPr>
      <w:r>
        <w:t xml:space="preserve">pt 2 </w:t>
      </w:r>
      <w:r w:rsidR="007E4A00">
        <w:t>remainder commenced 18 May 2017 (s 2 (2))</w:t>
      </w:r>
    </w:p>
    <w:p w:rsidR="00EF4B09" w:rsidRPr="00935D4E" w:rsidRDefault="00753E47" w:rsidP="00EF4B09">
      <w:pPr>
        <w:pStyle w:val="NewAct"/>
      </w:pPr>
      <w:hyperlink r:id="rId276" w:tooltip="A2017-38" w:history="1">
        <w:r w:rsidR="00EF4B09">
          <w:rPr>
            <w:rStyle w:val="charCitHyperlinkAbbrev"/>
          </w:rPr>
          <w:t>Justice and Community Safety Legislation Amendment Act 2017 (No 3)</w:t>
        </w:r>
      </w:hyperlink>
      <w:r w:rsidR="00EF4B09">
        <w:t xml:space="preserve"> A2017-38 pt 14</w:t>
      </w:r>
    </w:p>
    <w:p w:rsidR="00EF4B09" w:rsidRDefault="00EF4B09" w:rsidP="00EF4B09">
      <w:pPr>
        <w:pStyle w:val="Actdetails"/>
      </w:pPr>
      <w:r>
        <w:t>notified LR 9 November 2017</w:t>
      </w:r>
    </w:p>
    <w:p w:rsidR="00EF4B09" w:rsidRDefault="00EF4B09" w:rsidP="00EF4B09">
      <w:pPr>
        <w:pStyle w:val="Actdetails"/>
      </w:pPr>
      <w:r>
        <w:t>s 1, s 2 commenced 9 November 2017 (LA s 75 (1))</w:t>
      </w:r>
    </w:p>
    <w:p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rsidR="008F7D87" w:rsidRPr="00935D4E" w:rsidRDefault="00753E47" w:rsidP="008F7D87">
      <w:pPr>
        <w:pStyle w:val="NewAct"/>
      </w:pPr>
      <w:hyperlink r:id="rId277" w:tooltip="A2018-19" w:history="1">
        <w:r w:rsidR="008F7D87">
          <w:rPr>
            <w:rStyle w:val="charCitHyperlinkAbbrev"/>
          </w:rPr>
          <w:t>Road Transport Reform (Light Rail) Legislation Amendment Act 2018</w:t>
        </w:r>
      </w:hyperlink>
      <w:r w:rsidR="008F7D87">
        <w:t xml:space="preserve"> A2018-19 sch 1 pt 1.2</w:t>
      </w:r>
    </w:p>
    <w:p w:rsidR="008F7D87" w:rsidRDefault="008F7D87" w:rsidP="008F7D87">
      <w:pPr>
        <w:pStyle w:val="Actdetails"/>
      </w:pPr>
      <w:r>
        <w:t>notified LR 17 May 2018</w:t>
      </w:r>
    </w:p>
    <w:p w:rsidR="008F7D87" w:rsidRDefault="008F7D87" w:rsidP="008F7D87">
      <w:pPr>
        <w:pStyle w:val="Actdetails"/>
      </w:pPr>
      <w:r>
        <w:t>s 1, s 2 commenced 17 May 2018 (LA s 75 (1))</w:t>
      </w:r>
    </w:p>
    <w:p w:rsidR="008F7D87" w:rsidRDefault="008F7D87" w:rsidP="008F7D87">
      <w:pPr>
        <w:pStyle w:val="Actdetails"/>
      </w:pPr>
      <w:r>
        <w:t>sch 1 pt 1.2 commenced</w:t>
      </w:r>
      <w:r w:rsidRPr="006F3A6F">
        <w:t xml:space="preserve"> </w:t>
      </w:r>
      <w:r>
        <w:t>24 May 2018 (s 2)</w:t>
      </w:r>
    </w:p>
    <w:p w:rsidR="000B5D4F" w:rsidRPr="000B5D4F" w:rsidRDefault="000B5D4F" w:rsidP="000B5D4F">
      <w:pPr>
        <w:pStyle w:val="PageBreak"/>
      </w:pPr>
      <w:r w:rsidRPr="000B5D4F">
        <w:br w:type="page"/>
      </w:r>
    </w:p>
    <w:p w:rsidR="00C76760" w:rsidRPr="002414DE" w:rsidRDefault="00C76760">
      <w:pPr>
        <w:pStyle w:val="Endnote20"/>
      </w:pPr>
      <w:bookmarkStart w:id="340" w:name="_Toc514754937"/>
      <w:r w:rsidRPr="002414DE">
        <w:rPr>
          <w:rStyle w:val="charTableNo"/>
        </w:rPr>
        <w:t>4</w:t>
      </w:r>
      <w:r>
        <w:tab/>
      </w:r>
      <w:r w:rsidRPr="002414DE">
        <w:rPr>
          <w:rStyle w:val="charTableText"/>
        </w:rPr>
        <w:t>Amendment history</w:t>
      </w:r>
      <w:bookmarkEnd w:id="340"/>
    </w:p>
    <w:p w:rsidR="00C76760" w:rsidRDefault="00130363" w:rsidP="00C76760">
      <w:pPr>
        <w:pStyle w:val="AmdtsEntryHd"/>
      </w:pPr>
      <w:r>
        <w:t>Commencement</w:t>
      </w:r>
    </w:p>
    <w:p w:rsidR="00130363" w:rsidRDefault="00130363" w:rsidP="00130363">
      <w:pPr>
        <w:pStyle w:val="AmdtsEntries"/>
      </w:pPr>
      <w:r>
        <w:t>s 2</w:t>
      </w:r>
      <w:r>
        <w:tab/>
        <w:t xml:space="preserve">sub </w:t>
      </w:r>
      <w:hyperlink r:id="rId278"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rsidR="00CE2328" w:rsidRDefault="00CE2328" w:rsidP="00130363">
      <w:pPr>
        <w:pStyle w:val="AmdtsEntries"/>
      </w:pPr>
      <w:r>
        <w:tab/>
        <w:t xml:space="preserve">mod </w:t>
      </w:r>
      <w:hyperlink r:id="rId279"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80"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81"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rsidR="009E33AF" w:rsidRPr="00112AD9" w:rsidRDefault="009E33AF" w:rsidP="00130363">
      <w:pPr>
        <w:pStyle w:val="AmdtsEntries"/>
      </w:pPr>
      <w:r>
        <w:tab/>
      </w:r>
      <w:r w:rsidR="00112AD9" w:rsidRPr="00112AD9">
        <w:t>o</w:t>
      </w:r>
      <w:r w:rsidR="00112AD9">
        <w:t>m LA s 89</w:t>
      </w:r>
      <w:r w:rsidR="00112AD9" w:rsidRPr="00112AD9">
        <w:t xml:space="preserve"> (4)</w:t>
      </w:r>
    </w:p>
    <w:p w:rsidR="009F36F3" w:rsidRDefault="009F36F3" w:rsidP="00130363">
      <w:pPr>
        <w:pStyle w:val="AmdtsEntryHd"/>
      </w:pPr>
      <w:r w:rsidRPr="00C50268">
        <w:t>Dictionary</w:t>
      </w:r>
    </w:p>
    <w:p w:rsidR="009F36F3" w:rsidRPr="009F36F3" w:rsidRDefault="009F36F3" w:rsidP="009F36F3">
      <w:pPr>
        <w:pStyle w:val="AmdtsEntries"/>
      </w:pPr>
      <w:r>
        <w:t>s 3</w:t>
      </w:r>
      <w:r>
        <w:tab/>
        <w:t xml:space="preserve">am </w:t>
      </w:r>
      <w:hyperlink r:id="rId28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rsidR="0072002B" w:rsidRDefault="0072002B" w:rsidP="00130363">
      <w:pPr>
        <w:pStyle w:val="AmdtsEntryHd"/>
      </w:pPr>
      <w:r w:rsidRPr="00C50268">
        <w:t>Application of Act—generally</w:t>
      </w:r>
    </w:p>
    <w:p w:rsidR="0072002B" w:rsidRPr="0072002B" w:rsidRDefault="0072002B" w:rsidP="0072002B">
      <w:pPr>
        <w:pStyle w:val="AmdtsEntries"/>
      </w:pPr>
      <w:r>
        <w:t>s 6</w:t>
      </w:r>
      <w:r>
        <w:tab/>
        <w:t xml:space="preserve">am </w:t>
      </w:r>
      <w:hyperlink r:id="rId283" w:tooltip="Liquor Amendment Act 2017" w:history="1">
        <w:r>
          <w:rPr>
            <w:rStyle w:val="charCitHyperlinkAbbrev"/>
          </w:rPr>
          <w:t>A2017</w:t>
        </w:r>
        <w:r>
          <w:rPr>
            <w:rStyle w:val="charCitHyperlinkAbbrev"/>
          </w:rPr>
          <w:noBreakHyphen/>
          <w:t>13</w:t>
        </w:r>
      </w:hyperlink>
      <w:r>
        <w:t xml:space="preserve"> s 4</w:t>
      </w:r>
    </w:p>
    <w:p w:rsidR="00E309AC" w:rsidRDefault="00E309AC" w:rsidP="00130363">
      <w:pPr>
        <w:pStyle w:val="AmdtsEntryHd"/>
      </w:pPr>
      <w:r w:rsidRPr="000664ED">
        <w:t>Application of Act—supply of liquor by exempt business</w:t>
      </w:r>
    </w:p>
    <w:p w:rsidR="00E309AC" w:rsidRPr="00E309AC" w:rsidRDefault="00E309AC" w:rsidP="00E309AC">
      <w:pPr>
        <w:pStyle w:val="AmdtsEntries"/>
      </w:pPr>
      <w:r>
        <w:t>s 8A</w:t>
      </w:r>
      <w:r>
        <w:tab/>
        <w:t xml:space="preserve">ins </w:t>
      </w:r>
      <w:hyperlink r:id="rId284" w:tooltip="Liquor Amendment Act 2017" w:history="1">
        <w:r>
          <w:rPr>
            <w:rStyle w:val="charCitHyperlinkAbbrev"/>
          </w:rPr>
          <w:t>A2017</w:t>
        </w:r>
        <w:r>
          <w:rPr>
            <w:rStyle w:val="charCitHyperlinkAbbrev"/>
          </w:rPr>
          <w:noBreakHyphen/>
          <w:t>13</w:t>
        </w:r>
      </w:hyperlink>
      <w:r>
        <w:t xml:space="preserve"> s 5</w:t>
      </w:r>
    </w:p>
    <w:p w:rsidR="005052E0" w:rsidRDefault="005052E0" w:rsidP="00130363">
      <w:pPr>
        <w:pStyle w:val="AmdtsEntryHd"/>
      </w:pPr>
      <w:r w:rsidRPr="00C50268">
        <w:t xml:space="preserve">What is a </w:t>
      </w:r>
      <w:r w:rsidRPr="00E22F45">
        <w:rPr>
          <w:rStyle w:val="charItals"/>
        </w:rPr>
        <w:t>licence</w:t>
      </w:r>
      <w:r w:rsidRPr="00C50268">
        <w:t>?</w:t>
      </w:r>
    </w:p>
    <w:p w:rsidR="005052E0" w:rsidRPr="005052E0" w:rsidRDefault="005052E0" w:rsidP="005052E0">
      <w:pPr>
        <w:pStyle w:val="AmdtsEntries"/>
      </w:pPr>
      <w:r>
        <w:t>s 16</w:t>
      </w:r>
      <w:r>
        <w:tab/>
        <w:t xml:space="preserve">am </w:t>
      </w:r>
      <w:hyperlink r:id="rId285" w:tooltip="Liquor Amendment Act 2017" w:history="1">
        <w:r>
          <w:rPr>
            <w:rStyle w:val="charCitHyperlinkAbbrev"/>
          </w:rPr>
          <w:t>A2017</w:t>
        </w:r>
        <w:r>
          <w:rPr>
            <w:rStyle w:val="charCitHyperlinkAbbrev"/>
          </w:rPr>
          <w:noBreakHyphen/>
          <w:t>13</w:t>
        </w:r>
      </w:hyperlink>
      <w:r>
        <w:t xml:space="preserve"> s 6; pars renum R26 LA</w:t>
      </w:r>
    </w:p>
    <w:p w:rsidR="00E309AC" w:rsidRDefault="00E309AC" w:rsidP="00130363">
      <w:pPr>
        <w:pStyle w:val="AmdtsEntryHd"/>
      </w:pPr>
      <w:r w:rsidRPr="00C50268">
        <w:t xml:space="preserve">What is a </w:t>
      </w:r>
      <w:r w:rsidRPr="00E22F45">
        <w:rPr>
          <w:rStyle w:val="charItals"/>
        </w:rPr>
        <w:t>club licence</w:t>
      </w:r>
      <w:r w:rsidRPr="00C50268">
        <w:t>?</w:t>
      </w:r>
    </w:p>
    <w:p w:rsidR="00E309AC" w:rsidRPr="00E309AC" w:rsidRDefault="00E309AC" w:rsidP="00E309AC">
      <w:pPr>
        <w:pStyle w:val="AmdtsEntries"/>
      </w:pPr>
      <w:r>
        <w:t>s 20</w:t>
      </w:r>
      <w:r>
        <w:tab/>
        <w:t xml:space="preserve">am </w:t>
      </w:r>
      <w:hyperlink r:id="rId286" w:tooltip="Liquor Amendment Act 2017" w:history="1">
        <w:r>
          <w:rPr>
            <w:rStyle w:val="charCitHyperlinkAbbrev"/>
          </w:rPr>
          <w:t>A2017</w:t>
        </w:r>
        <w:r>
          <w:rPr>
            <w:rStyle w:val="charCitHyperlinkAbbrev"/>
          </w:rPr>
          <w:noBreakHyphen/>
          <w:t>13</w:t>
        </w:r>
      </w:hyperlink>
      <w:r>
        <w:t xml:space="preserve"> s 7; pars renum R25 LA</w:t>
      </w:r>
    </w:p>
    <w:p w:rsidR="005052E0" w:rsidRDefault="005052E0" w:rsidP="00130363">
      <w:pPr>
        <w:pStyle w:val="AmdtsEntryHd"/>
      </w:pPr>
      <w:r w:rsidRPr="000664ED">
        <w:t xml:space="preserve">What is a </w:t>
      </w:r>
      <w:r w:rsidRPr="000664ED">
        <w:rPr>
          <w:rStyle w:val="charItals"/>
        </w:rPr>
        <w:t>catering licence</w:t>
      </w:r>
      <w:r w:rsidRPr="000664ED">
        <w:t>?</w:t>
      </w:r>
    </w:p>
    <w:p w:rsidR="005052E0" w:rsidRPr="005052E0" w:rsidRDefault="005052E0" w:rsidP="005052E0">
      <w:pPr>
        <w:pStyle w:val="AmdtsEntries"/>
      </w:pPr>
      <w:r>
        <w:t>s 20A</w:t>
      </w:r>
      <w:r>
        <w:tab/>
        <w:t xml:space="preserve">ins </w:t>
      </w:r>
      <w:hyperlink r:id="rId287" w:tooltip="Liquor Amendment Act 2017" w:history="1">
        <w:r>
          <w:rPr>
            <w:rStyle w:val="charCitHyperlinkAbbrev"/>
          </w:rPr>
          <w:t>A2017</w:t>
        </w:r>
        <w:r>
          <w:rPr>
            <w:rStyle w:val="charCitHyperlinkAbbrev"/>
          </w:rPr>
          <w:noBreakHyphen/>
          <w:t>13</w:t>
        </w:r>
      </w:hyperlink>
      <w:r>
        <w:t xml:space="preserve"> s 8</w:t>
      </w:r>
    </w:p>
    <w:p w:rsidR="00130363" w:rsidRDefault="00130363" w:rsidP="00130363">
      <w:pPr>
        <w:pStyle w:val="AmdtsEntryHd"/>
      </w:pPr>
      <w:r>
        <w:t>Licence—application</w:t>
      </w:r>
    </w:p>
    <w:p w:rsidR="00FC5F88" w:rsidRPr="00E22F45" w:rsidRDefault="00FC5F88" w:rsidP="00FC5F88">
      <w:pPr>
        <w:pStyle w:val="AmdtsEntries"/>
      </w:pPr>
      <w:r>
        <w:t>s 25</w:t>
      </w:r>
      <w:r>
        <w:tab/>
      </w:r>
      <w:r w:rsidRPr="00B9130F">
        <w:t xml:space="preserve">am </w:t>
      </w:r>
      <w:hyperlink r:id="rId2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89"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90"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rsidR="00934ADA" w:rsidRDefault="00934ADA" w:rsidP="00FC5F88">
      <w:pPr>
        <w:pStyle w:val="AmdtsEntryHd"/>
      </w:pPr>
      <w:r w:rsidRPr="00C50268">
        <w:t>Licence—decision on application</w:t>
      </w:r>
    </w:p>
    <w:p w:rsidR="00934ADA" w:rsidRPr="00934ADA" w:rsidRDefault="00934ADA" w:rsidP="00934ADA">
      <w:pPr>
        <w:pStyle w:val="AmdtsEntries"/>
      </w:pPr>
      <w:r>
        <w:t>s 27</w:t>
      </w:r>
      <w:r>
        <w:tab/>
        <w:t xml:space="preserve">am </w:t>
      </w:r>
      <w:hyperlink r:id="rId291" w:tooltip="Liquor Amendment Act 2015" w:history="1">
        <w:r>
          <w:rPr>
            <w:rStyle w:val="charCitHyperlinkAbbrev"/>
          </w:rPr>
          <w:t>A2015-23</w:t>
        </w:r>
      </w:hyperlink>
      <w:r>
        <w:t xml:space="preserve"> s 4</w:t>
      </w:r>
      <w:r w:rsidR="00FC0A19">
        <w:t>,s 26</w:t>
      </w:r>
      <w:r>
        <w:t>; pars renum R15 LA</w:t>
      </w:r>
      <w:r w:rsidR="004B3CC9">
        <w:t xml:space="preserve">; </w:t>
      </w:r>
      <w:hyperlink r:id="rId292"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rsidR="00F247DF" w:rsidRDefault="00F247DF" w:rsidP="002E0F79">
      <w:pPr>
        <w:pStyle w:val="AmdtsEntryHd"/>
      </w:pPr>
      <w:r w:rsidRPr="00C50268">
        <w:t>Licence—form</w:t>
      </w:r>
    </w:p>
    <w:p w:rsidR="00F247DF" w:rsidRPr="00F247DF" w:rsidRDefault="00F247DF" w:rsidP="00F247DF">
      <w:pPr>
        <w:pStyle w:val="AmdtsEntries"/>
      </w:pPr>
      <w:r>
        <w:t>s 30</w:t>
      </w:r>
      <w:r>
        <w:tab/>
        <w:t xml:space="preserve">am </w:t>
      </w:r>
      <w:hyperlink r:id="rId293" w:tooltip="Liquor Amendment Act 2017" w:history="1">
        <w:r>
          <w:rPr>
            <w:rStyle w:val="charCitHyperlinkAbbrev"/>
          </w:rPr>
          <w:t>A2017</w:t>
        </w:r>
        <w:r>
          <w:rPr>
            <w:rStyle w:val="charCitHyperlinkAbbrev"/>
          </w:rPr>
          <w:noBreakHyphen/>
          <w:t>13</w:t>
        </w:r>
      </w:hyperlink>
      <w:r>
        <w:t xml:space="preserve"> s 15, s 16</w:t>
      </w:r>
    </w:p>
    <w:p w:rsidR="00E309AC" w:rsidRDefault="00E309AC" w:rsidP="002E0F79">
      <w:pPr>
        <w:pStyle w:val="AmdtsEntryHd"/>
      </w:pPr>
      <w:r w:rsidRPr="00C50268">
        <w:t>Licence—conditions</w:t>
      </w:r>
    </w:p>
    <w:p w:rsidR="00E309AC" w:rsidRPr="00E309AC" w:rsidRDefault="00E309AC" w:rsidP="00E309AC">
      <w:pPr>
        <w:pStyle w:val="AmdtsEntries"/>
      </w:pPr>
      <w:r>
        <w:t>s 31</w:t>
      </w:r>
      <w:r>
        <w:tab/>
        <w:t xml:space="preserve">am </w:t>
      </w:r>
      <w:hyperlink r:id="rId294"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95" w:tooltip="Liquor Amendment Act 2017" w:history="1">
        <w:r w:rsidR="00402D73">
          <w:rPr>
            <w:rStyle w:val="charCitHyperlinkAbbrev"/>
          </w:rPr>
          <w:t>A2017</w:t>
        </w:r>
        <w:r w:rsidR="00402D73">
          <w:rPr>
            <w:rStyle w:val="charCitHyperlinkAbbrev"/>
          </w:rPr>
          <w:noBreakHyphen/>
          <w:t>13</w:t>
        </w:r>
      </w:hyperlink>
      <w:r w:rsidR="00402D73">
        <w:t xml:space="preserve"> s 19</w:t>
      </w:r>
    </w:p>
    <w:p w:rsidR="00402D73" w:rsidRDefault="00402D73" w:rsidP="002E0F79">
      <w:pPr>
        <w:pStyle w:val="AmdtsEntryHd"/>
      </w:pPr>
      <w:r w:rsidRPr="00C50268">
        <w:t>Licence—term</w:t>
      </w:r>
    </w:p>
    <w:p w:rsidR="00402D73" w:rsidRPr="00402D73" w:rsidRDefault="00402D73" w:rsidP="00402D73">
      <w:pPr>
        <w:pStyle w:val="AmdtsEntries"/>
      </w:pPr>
      <w:r>
        <w:t>s 32</w:t>
      </w:r>
      <w:r>
        <w:tab/>
        <w:t xml:space="preserve">am </w:t>
      </w:r>
      <w:hyperlink r:id="rId296" w:tooltip="Liquor Amendment Act 2017" w:history="1">
        <w:r>
          <w:rPr>
            <w:rStyle w:val="charCitHyperlinkAbbrev"/>
          </w:rPr>
          <w:t>A2017</w:t>
        </w:r>
        <w:r>
          <w:rPr>
            <w:rStyle w:val="charCitHyperlinkAbbrev"/>
          </w:rPr>
          <w:noBreakHyphen/>
          <w:t>13</w:t>
        </w:r>
      </w:hyperlink>
      <w:r>
        <w:t xml:space="preserve"> s 22, s 23</w:t>
      </w:r>
      <w:r w:rsidR="0078562B">
        <w:t>; ss renum R26 LA</w:t>
      </w:r>
    </w:p>
    <w:p w:rsidR="0078562B" w:rsidRDefault="0078562B" w:rsidP="002E0F79">
      <w:pPr>
        <w:pStyle w:val="AmdtsEntryHd"/>
      </w:pPr>
      <w:r w:rsidRPr="000664ED">
        <w:t>Licences—notification and public consultation</w:t>
      </w:r>
    </w:p>
    <w:p w:rsidR="0078562B" w:rsidRPr="0078562B" w:rsidRDefault="0078562B" w:rsidP="0078562B">
      <w:pPr>
        <w:pStyle w:val="AmdtsEntries"/>
      </w:pPr>
      <w:r>
        <w:t>div 2.4 hdg</w:t>
      </w:r>
      <w:r>
        <w:tab/>
        <w:t xml:space="preserve">sub </w:t>
      </w:r>
      <w:hyperlink r:id="rId297" w:tooltip="Liquor Amendment Act 2017" w:history="1">
        <w:r>
          <w:rPr>
            <w:rStyle w:val="charCitHyperlinkAbbrev"/>
          </w:rPr>
          <w:t>A2017</w:t>
        </w:r>
        <w:r>
          <w:rPr>
            <w:rStyle w:val="charCitHyperlinkAbbrev"/>
          </w:rPr>
          <w:noBreakHyphen/>
          <w:t>13</w:t>
        </w:r>
      </w:hyperlink>
      <w:r>
        <w:t xml:space="preserve"> s 24</w:t>
      </w:r>
    </w:p>
    <w:p w:rsidR="0078562B" w:rsidRDefault="0078562B" w:rsidP="002E0F79">
      <w:pPr>
        <w:pStyle w:val="AmdtsEntryHd"/>
      </w:pPr>
      <w:r w:rsidRPr="000664ED">
        <w:t>Application and definition—div 2.4</w:t>
      </w:r>
    </w:p>
    <w:p w:rsidR="0078562B" w:rsidRPr="0078562B" w:rsidRDefault="0078562B" w:rsidP="0078562B">
      <w:pPr>
        <w:pStyle w:val="AmdtsEntries"/>
      </w:pPr>
      <w:r>
        <w:t>s 33</w:t>
      </w:r>
      <w:r>
        <w:tab/>
        <w:t xml:space="preserve">sub </w:t>
      </w:r>
      <w:hyperlink r:id="rId298" w:tooltip="Liquor Amendment Act 2017" w:history="1">
        <w:r>
          <w:rPr>
            <w:rStyle w:val="charCitHyperlinkAbbrev"/>
          </w:rPr>
          <w:t>A2017</w:t>
        </w:r>
        <w:r>
          <w:rPr>
            <w:rStyle w:val="charCitHyperlinkAbbrev"/>
          </w:rPr>
          <w:noBreakHyphen/>
          <w:t>13</w:t>
        </w:r>
      </w:hyperlink>
      <w:r>
        <w:t xml:space="preserve"> s 25</w:t>
      </w:r>
    </w:p>
    <w:p w:rsidR="0078562B" w:rsidRDefault="0078562B" w:rsidP="002E0F79">
      <w:pPr>
        <w:pStyle w:val="AmdtsEntryHd"/>
      </w:pPr>
      <w:r w:rsidRPr="000664ED">
        <w:t>Licence—notice of application to certain entities</w:t>
      </w:r>
    </w:p>
    <w:p w:rsidR="0078562B" w:rsidRPr="0078562B" w:rsidRDefault="0078562B" w:rsidP="0078562B">
      <w:pPr>
        <w:pStyle w:val="AmdtsEntries"/>
      </w:pPr>
      <w:r>
        <w:t>s 33A</w:t>
      </w:r>
      <w:r>
        <w:tab/>
        <w:t xml:space="preserve">ins </w:t>
      </w:r>
      <w:hyperlink r:id="rId299" w:tooltip="Liquor Amendment Act 2017" w:history="1">
        <w:r>
          <w:rPr>
            <w:rStyle w:val="charCitHyperlinkAbbrev"/>
          </w:rPr>
          <w:t>A2017</w:t>
        </w:r>
        <w:r>
          <w:rPr>
            <w:rStyle w:val="charCitHyperlinkAbbrev"/>
          </w:rPr>
          <w:noBreakHyphen/>
          <w:t>13</w:t>
        </w:r>
      </w:hyperlink>
      <w:r>
        <w:t xml:space="preserve"> s 26</w:t>
      </w:r>
    </w:p>
    <w:p w:rsidR="0078562B" w:rsidRDefault="0078562B" w:rsidP="0078562B">
      <w:pPr>
        <w:pStyle w:val="AmdtsEntryHd"/>
      </w:pPr>
      <w:r w:rsidRPr="000664ED">
        <w:t>Commissioner may ask for information from commissioner for revenue</w:t>
      </w:r>
    </w:p>
    <w:p w:rsidR="0078562B" w:rsidRPr="0078562B" w:rsidRDefault="0078562B" w:rsidP="0078562B">
      <w:pPr>
        <w:pStyle w:val="AmdtsEntries"/>
      </w:pPr>
      <w:r>
        <w:t>s 33B</w:t>
      </w:r>
      <w:r>
        <w:tab/>
        <w:t xml:space="preserve">ins </w:t>
      </w:r>
      <w:hyperlink r:id="rId300" w:tooltip="Liquor Amendment Act 2017" w:history="1">
        <w:r>
          <w:rPr>
            <w:rStyle w:val="charCitHyperlinkAbbrev"/>
          </w:rPr>
          <w:t>A2017</w:t>
        </w:r>
        <w:r>
          <w:rPr>
            <w:rStyle w:val="charCitHyperlinkAbbrev"/>
          </w:rPr>
          <w:noBreakHyphen/>
          <w:t>13</w:t>
        </w:r>
      </w:hyperlink>
      <w:r>
        <w:t xml:space="preserve"> s 26</w:t>
      </w:r>
    </w:p>
    <w:p w:rsidR="002E0F79" w:rsidRDefault="002E0F79" w:rsidP="002E0F79">
      <w:pPr>
        <w:pStyle w:val="AmdtsEntryHd"/>
      </w:pPr>
      <w:r w:rsidRPr="00C50268">
        <w:t>Licence—public notification of application</w:t>
      </w:r>
    </w:p>
    <w:p w:rsidR="002E0F79" w:rsidRPr="002E0F79" w:rsidRDefault="002E0F79" w:rsidP="002E0F79">
      <w:pPr>
        <w:pStyle w:val="AmdtsEntries"/>
      </w:pPr>
      <w:r>
        <w:t>s 34</w:t>
      </w:r>
      <w:r>
        <w:tab/>
        <w:t xml:space="preserve">am </w:t>
      </w:r>
      <w:hyperlink r:id="rId301" w:tooltip="Red Tape Reduction Legislation Amendment Act 2015" w:history="1">
        <w:r>
          <w:rPr>
            <w:rStyle w:val="charCitHyperlinkAbbrev"/>
          </w:rPr>
          <w:t>A2015</w:t>
        </w:r>
        <w:r>
          <w:rPr>
            <w:rStyle w:val="charCitHyperlinkAbbrev"/>
          </w:rPr>
          <w:noBreakHyphen/>
          <w:t>33</w:t>
        </w:r>
      </w:hyperlink>
      <w:r>
        <w:t xml:space="preserve"> amdt 1.141</w:t>
      </w:r>
    </w:p>
    <w:p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rsidR="002E0F79" w:rsidRPr="002E0F79" w:rsidRDefault="002E0F79" w:rsidP="002E0F79">
      <w:pPr>
        <w:pStyle w:val="AmdtsEntries"/>
      </w:pPr>
      <w:r>
        <w:t>s 36</w:t>
      </w:r>
      <w:r>
        <w:tab/>
        <w:t xml:space="preserve">am </w:t>
      </w:r>
      <w:hyperlink r:id="rId302" w:tooltip="Red Tape Reduction Legislation Amendment Act 2015" w:history="1">
        <w:r>
          <w:rPr>
            <w:rStyle w:val="charCitHyperlinkAbbrev"/>
          </w:rPr>
          <w:t>A2015</w:t>
        </w:r>
        <w:r>
          <w:rPr>
            <w:rStyle w:val="charCitHyperlinkAbbrev"/>
          </w:rPr>
          <w:noBreakHyphen/>
          <w:t>33</w:t>
        </w:r>
      </w:hyperlink>
      <w:r>
        <w:t xml:space="preserve"> amdt 1.142</w:t>
      </w:r>
    </w:p>
    <w:p w:rsidR="00934ADA" w:rsidRDefault="009967FC" w:rsidP="00934ADA">
      <w:pPr>
        <w:pStyle w:val="AmdtsEntryHd"/>
      </w:pPr>
      <w:r w:rsidRPr="00C50268">
        <w:t>Licence—amendment initiated by commissioner</w:t>
      </w:r>
    </w:p>
    <w:p w:rsidR="00934ADA" w:rsidRPr="00934ADA" w:rsidRDefault="00934ADA" w:rsidP="00934ADA">
      <w:pPr>
        <w:pStyle w:val="AmdtsEntries"/>
      </w:pPr>
      <w:r>
        <w:t>s 37</w:t>
      </w:r>
      <w:r>
        <w:tab/>
        <w:t xml:space="preserve">am </w:t>
      </w:r>
      <w:hyperlink r:id="rId303" w:tooltip="Liquor Amendment Act 2015" w:history="1">
        <w:r>
          <w:rPr>
            <w:rStyle w:val="charCitHyperlinkAbbrev"/>
          </w:rPr>
          <w:t>A2015-23</w:t>
        </w:r>
      </w:hyperlink>
      <w:r>
        <w:t xml:space="preserve"> s 5; pars renum R15 LA</w:t>
      </w:r>
      <w:r w:rsidR="001B454F">
        <w:t xml:space="preserve">; </w:t>
      </w:r>
      <w:hyperlink r:id="rId304" w:tooltip="Liquor Amendment Act 2017" w:history="1">
        <w:r w:rsidR="001B454F">
          <w:rPr>
            <w:rStyle w:val="charCitHyperlinkAbbrev"/>
          </w:rPr>
          <w:t>A2017</w:t>
        </w:r>
        <w:r w:rsidR="001B454F">
          <w:rPr>
            <w:rStyle w:val="charCitHyperlinkAbbrev"/>
          </w:rPr>
          <w:noBreakHyphen/>
          <w:t>13</w:t>
        </w:r>
      </w:hyperlink>
      <w:r w:rsidR="001B454F">
        <w:t xml:space="preserve"> s 27</w:t>
      </w:r>
    </w:p>
    <w:p w:rsidR="009967FC" w:rsidRDefault="009967FC" w:rsidP="009967FC">
      <w:pPr>
        <w:pStyle w:val="AmdtsEntryHd"/>
      </w:pPr>
      <w:r w:rsidRPr="00C50268">
        <w:t>Licence—amendment on application by licensee</w:t>
      </w:r>
    </w:p>
    <w:p w:rsidR="009967FC" w:rsidRPr="00934ADA" w:rsidRDefault="009967FC" w:rsidP="009967FC">
      <w:pPr>
        <w:pStyle w:val="AmdtsEntries"/>
      </w:pPr>
      <w:r>
        <w:t>s 38</w:t>
      </w:r>
      <w:r>
        <w:tab/>
        <w:t xml:space="preserve">am </w:t>
      </w:r>
      <w:hyperlink r:id="rId305" w:tooltip="Liquor Amendment Act 2015" w:history="1">
        <w:r>
          <w:rPr>
            <w:rStyle w:val="charCitHyperlinkAbbrev"/>
          </w:rPr>
          <w:t>A2015-23</w:t>
        </w:r>
      </w:hyperlink>
      <w:r>
        <w:t xml:space="preserve"> s 6</w:t>
      </w:r>
      <w:r w:rsidR="00FC0A19">
        <w:t>, s 26</w:t>
      </w:r>
      <w:r>
        <w:t>; pars renum R15 LA</w:t>
      </w:r>
      <w:r w:rsidR="004B3CC9">
        <w:t xml:space="preserve">; </w:t>
      </w:r>
      <w:hyperlink r:id="rId306"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307" w:tooltip="Liquor Amendment Act 2017" w:history="1">
        <w:r w:rsidR="00225D57">
          <w:rPr>
            <w:rStyle w:val="charCitHyperlinkAbbrev"/>
          </w:rPr>
          <w:t>A2017</w:t>
        </w:r>
        <w:r w:rsidR="00225D57">
          <w:rPr>
            <w:rStyle w:val="charCitHyperlinkAbbrev"/>
          </w:rPr>
          <w:noBreakHyphen/>
          <w:t>13</w:t>
        </w:r>
      </w:hyperlink>
      <w:r w:rsidR="00225D57">
        <w:t xml:space="preserve"> s 27</w:t>
      </w:r>
    </w:p>
    <w:p w:rsidR="00FC5F88" w:rsidRDefault="00FC5F88" w:rsidP="00FC5F88">
      <w:pPr>
        <w:pStyle w:val="AmdtsEntryHd"/>
      </w:pPr>
      <w:r>
        <w:t>Licence—amendment for change to floor plan of licensed premises</w:t>
      </w:r>
    </w:p>
    <w:p w:rsidR="00FC5F88" w:rsidRPr="00E22F45" w:rsidRDefault="00FC5F88" w:rsidP="00FC5F88">
      <w:pPr>
        <w:pStyle w:val="AmdtsEntries"/>
      </w:pPr>
      <w:r>
        <w:t>s 39</w:t>
      </w:r>
      <w:r>
        <w:tab/>
      </w:r>
      <w:r w:rsidRPr="00B9130F">
        <w:t xml:space="preserve">am </w:t>
      </w:r>
      <w:hyperlink r:id="rId3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309"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R35 LA</w:t>
      </w:r>
    </w:p>
    <w:p w:rsidR="009967FC" w:rsidRDefault="009967FC" w:rsidP="009967FC">
      <w:pPr>
        <w:pStyle w:val="AmdtsEntryHd"/>
      </w:pPr>
      <w:r w:rsidRPr="00C50268">
        <w:t>Licence—decision on application to transfer licence</w:t>
      </w:r>
    </w:p>
    <w:p w:rsidR="009967FC" w:rsidRPr="00934ADA" w:rsidRDefault="009967FC" w:rsidP="009967FC">
      <w:pPr>
        <w:pStyle w:val="AmdtsEntries"/>
      </w:pPr>
      <w:r>
        <w:t>s 41</w:t>
      </w:r>
      <w:r>
        <w:tab/>
        <w:t xml:space="preserve">am </w:t>
      </w:r>
      <w:hyperlink r:id="rId310" w:tooltip="Liquor Amendment Act 2015" w:history="1">
        <w:r>
          <w:rPr>
            <w:rStyle w:val="charCitHyperlinkAbbrev"/>
          </w:rPr>
          <w:t>A2015-23</w:t>
        </w:r>
      </w:hyperlink>
      <w:r>
        <w:t xml:space="preserve"> s 7</w:t>
      </w:r>
      <w:r w:rsidR="00FC0A19">
        <w:t>, s 26</w:t>
      </w:r>
      <w:r>
        <w:t>; pars renum R15 LA</w:t>
      </w:r>
    </w:p>
    <w:p w:rsidR="00726A93" w:rsidRDefault="00726A93" w:rsidP="00726A93">
      <w:pPr>
        <w:pStyle w:val="AmdtsEntryHd"/>
      </w:pPr>
      <w:r w:rsidRPr="00C50268">
        <w:t>Licence—application for renewal</w:t>
      </w:r>
    </w:p>
    <w:p w:rsidR="00726A93" w:rsidRPr="00726A93" w:rsidRDefault="00726A93" w:rsidP="00726A93">
      <w:pPr>
        <w:pStyle w:val="AmdtsEntries"/>
      </w:pPr>
      <w:r>
        <w:t>s 42</w:t>
      </w:r>
      <w:r>
        <w:tab/>
        <w:t xml:space="preserve">am </w:t>
      </w:r>
      <w:hyperlink r:id="rId311"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12"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rsidR="00D928DB" w:rsidRDefault="00D928DB" w:rsidP="00D928DB">
      <w:pPr>
        <w:pStyle w:val="AmdtsEntryHd"/>
      </w:pPr>
      <w:r w:rsidRPr="00C50268">
        <w:t>Licence—decision on application for renewal</w:t>
      </w:r>
    </w:p>
    <w:p w:rsidR="00D928DB" w:rsidRPr="00934ADA" w:rsidRDefault="00D928DB" w:rsidP="00D928DB">
      <w:pPr>
        <w:pStyle w:val="AmdtsEntries"/>
      </w:pPr>
      <w:r>
        <w:t>s 43</w:t>
      </w:r>
      <w:r>
        <w:tab/>
        <w:t xml:space="preserve">am </w:t>
      </w:r>
      <w:hyperlink r:id="rId313" w:tooltip="Liquor Amendment Act 2015" w:history="1">
        <w:r>
          <w:rPr>
            <w:rStyle w:val="charCitHyperlinkAbbrev"/>
          </w:rPr>
          <w:t>A2015-23</w:t>
        </w:r>
      </w:hyperlink>
      <w:r>
        <w:t xml:space="preserve"> s 8</w:t>
      </w:r>
      <w:r w:rsidR="00FC0A19">
        <w:t>, s 26</w:t>
      </w:r>
      <w:r>
        <w:t>; pars renum R15 LA</w:t>
      </w:r>
      <w:r w:rsidR="004B3CC9">
        <w:t xml:space="preserve">; </w:t>
      </w:r>
      <w:hyperlink r:id="rId314"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256F79" w:rsidRDefault="00256F79" w:rsidP="00FC5F88">
      <w:pPr>
        <w:pStyle w:val="AmdtsEntryHd"/>
      </w:pPr>
      <w:r w:rsidRPr="00C50268">
        <w:t>Licence—replacing when lost, stolen or destroyed</w:t>
      </w:r>
    </w:p>
    <w:p w:rsidR="00256F79" w:rsidRPr="00256F79" w:rsidRDefault="00256F79" w:rsidP="00256F79">
      <w:pPr>
        <w:pStyle w:val="AmdtsEntries"/>
      </w:pPr>
      <w:r>
        <w:t>s 44</w:t>
      </w:r>
      <w:r>
        <w:tab/>
        <w:t xml:space="preserve">am </w:t>
      </w:r>
      <w:hyperlink r:id="rId315"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6"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rsidR="00256F79" w:rsidRDefault="00996859" w:rsidP="00256F79">
      <w:pPr>
        <w:pStyle w:val="AmdtsEntryHd"/>
      </w:pPr>
      <w:r w:rsidRPr="00C50268">
        <w:t>Licence—surrender</w:t>
      </w:r>
    </w:p>
    <w:p w:rsidR="00256F79" w:rsidRPr="00256F79" w:rsidRDefault="00256F79" w:rsidP="00256F79">
      <w:pPr>
        <w:pStyle w:val="AmdtsEntries"/>
      </w:pPr>
      <w:r>
        <w:t>s 45</w:t>
      </w:r>
      <w:r>
        <w:tab/>
        <w:t xml:space="preserve">am </w:t>
      </w:r>
      <w:hyperlink r:id="rId317"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rsidR="006804F6" w:rsidRDefault="006804F6" w:rsidP="00FC5F88">
      <w:pPr>
        <w:pStyle w:val="AmdtsEntryHd"/>
      </w:pPr>
      <w:r w:rsidRPr="000664ED">
        <w:t>Licence—immediate suspension for failure to pay fee</w:t>
      </w:r>
    </w:p>
    <w:p w:rsidR="006804F6" w:rsidRPr="006804F6" w:rsidRDefault="006804F6" w:rsidP="006804F6">
      <w:pPr>
        <w:pStyle w:val="AmdtsEntries"/>
      </w:pPr>
      <w:r>
        <w:t>s 46A</w:t>
      </w:r>
      <w:r>
        <w:tab/>
        <w:t xml:space="preserve">ins </w:t>
      </w:r>
      <w:hyperlink r:id="rId319" w:tooltip="Liquor Amendment Act 2017" w:history="1">
        <w:r>
          <w:rPr>
            <w:rStyle w:val="charCitHyperlinkAbbrev"/>
          </w:rPr>
          <w:t>A2017</w:t>
        </w:r>
        <w:r>
          <w:rPr>
            <w:rStyle w:val="charCitHyperlinkAbbrev"/>
          </w:rPr>
          <w:noBreakHyphen/>
          <w:t>13</w:t>
        </w:r>
      </w:hyperlink>
      <w:r>
        <w:t xml:space="preserve"> s 33</w:t>
      </w:r>
    </w:p>
    <w:p w:rsidR="00FC5F88" w:rsidRDefault="00FC5F88" w:rsidP="00FC5F88">
      <w:pPr>
        <w:pStyle w:val="AmdtsEntryHd"/>
      </w:pPr>
      <w:r>
        <w:t>Permit—application</w:t>
      </w:r>
    </w:p>
    <w:p w:rsidR="00FC5F88" w:rsidRPr="00E22F45" w:rsidRDefault="00FC5F88" w:rsidP="00FC5F88">
      <w:pPr>
        <w:pStyle w:val="AmdtsEntries"/>
      </w:pPr>
      <w:r>
        <w:t>s 50</w:t>
      </w:r>
      <w:r>
        <w:tab/>
      </w:r>
      <w:r w:rsidRPr="00B9130F">
        <w:t xml:space="preserve">am </w:t>
      </w:r>
      <w:hyperlink r:id="rId3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21"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rsidR="00D928DB" w:rsidRDefault="00D928DB" w:rsidP="00D928DB">
      <w:pPr>
        <w:pStyle w:val="AmdtsEntryHd"/>
      </w:pPr>
      <w:r w:rsidRPr="00C50268">
        <w:t>Permit—decision on application</w:t>
      </w:r>
    </w:p>
    <w:p w:rsidR="00D928DB" w:rsidRPr="00934ADA" w:rsidRDefault="00D928DB" w:rsidP="00D928DB">
      <w:pPr>
        <w:pStyle w:val="AmdtsEntries"/>
      </w:pPr>
      <w:r>
        <w:t>s 51</w:t>
      </w:r>
      <w:r>
        <w:tab/>
        <w:t xml:space="preserve">am </w:t>
      </w:r>
      <w:hyperlink r:id="rId322" w:tooltip="Liquor Amendment Act 2015" w:history="1">
        <w:r>
          <w:rPr>
            <w:rStyle w:val="charCitHyperlinkAbbrev"/>
          </w:rPr>
          <w:t>A2015-23</w:t>
        </w:r>
      </w:hyperlink>
      <w:r>
        <w:t xml:space="preserve"> s 9</w:t>
      </w:r>
      <w:r w:rsidR="00FC0A19">
        <w:t>,s 26</w:t>
      </w:r>
      <w:r>
        <w:t>; pars renum R15 LA</w:t>
      </w:r>
      <w:r w:rsidR="004B3CC9">
        <w:t xml:space="preserve">; </w:t>
      </w:r>
      <w:hyperlink r:id="rId323"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FC5F88">
      <w:pPr>
        <w:pStyle w:val="AmdtsEntryHd"/>
      </w:pPr>
      <w:r w:rsidRPr="00C50268">
        <w:t>Permit—form</w:t>
      </w:r>
    </w:p>
    <w:p w:rsidR="00996859" w:rsidRPr="00996859" w:rsidRDefault="00996859" w:rsidP="00996859">
      <w:pPr>
        <w:pStyle w:val="AmdtsEntries"/>
      </w:pPr>
      <w:r>
        <w:t>s 54</w:t>
      </w:r>
      <w:r>
        <w:tab/>
        <w:t xml:space="preserve">am </w:t>
      </w:r>
      <w:hyperlink r:id="rId324" w:tooltip="Statute Law Amendment Act 2015 (No 2)" w:history="1">
        <w:r>
          <w:rPr>
            <w:rStyle w:val="charCitHyperlinkAbbrev"/>
          </w:rPr>
          <w:t>A2015</w:t>
        </w:r>
        <w:r>
          <w:rPr>
            <w:rStyle w:val="charCitHyperlinkAbbrev"/>
          </w:rPr>
          <w:noBreakHyphen/>
          <w:t>50</w:t>
        </w:r>
      </w:hyperlink>
      <w:r>
        <w:t xml:space="preserve"> amdt 3.116</w:t>
      </w:r>
    </w:p>
    <w:p w:rsidR="00FC5F88" w:rsidRDefault="00FC5F88" w:rsidP="00FC5F88">
      <w:pPr>
        <w:pStyle w:val="AmdtsEntryHd"/>
      </w:pPr>
      <w:r>
        <w:t>Permit—conditions</w:t>
      </w:r>
    </w:p>
    <w:p w:rsidR="00FC5F88" w:rsidRPr="00E22F45" w:rsidRDefault="00FC5F88" w:rsidP="00FC5F88">
      <w:pPr>
        <w:pStyle w:val="AmdtsEntries"/>
      </w:pPr>
      <w:r>
        <w:t>s 55</w:t>
      </w:r>
      <w:r>
        <w:tab/>
      </w:r>
      <w:r w:rsidRPr="00B9130F">
        <w:t xml:space="preserve">am </w:t>
      </w:r>
      <w:hyperlink r:id="rId3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6" w:tooltip="Liquor Amendment Act 2017" w:history="1">
        <w:r w:rsidR="00361A42">
          <w:rPr>
            <w:rStyle w:val="charCitHyperlinkAbbrev"/>
          </w:rPr>
          <w:t>A2017</w:t>
        </w:r>
        <w:r w:rsidR="00361A42">
          <w:rPr>
            <w:rStyle w:val="charCitHyperlinkAbbrev"/>
          </w:rPr>
          <w:noBreakHyphen/>
          <w:t>13</w:t>
        </w:r>
      </w:hyperlink>
      <w:r w:rsidR="00361A42">
        <w:t xml:space="preserve"> ss 36-38</w:t>
      </w:r>
    </w:p>
    <w:p w:rsidR="00D928DB" w:rsidRDefault="00D928DB" w:rsidP="00D928DB">
      <w:pPr>
        <w:pStyle w:val="AmdtsEntryHd"/>
      </w:pPr>
      <w:r w:rsidRPr="00C50268">
        <w:t>Permit—amendment initiated by commissioner</w:t>
      </w:r>
    </w:p>
    <w:p w:rsidR="00D928DB" w:rsidRPr="00934ADA" w:rsidRDefault="00D928DB" w:rsidP="00D928DB">
      <w:pPr>
        <w:pStyle w:val="AmdtsEntries"/>
      </w:pPr>
      <w:r>
        <w:t>s 57</w:t>
      </w:r>
      <w:r>
        <w:tab/>
        <w:t xml:space="preserve">am </w:t>
      </w:r>
      <w:hyperlink r:id="rId327" w:tooltip="Liquor Amendment Act 2015" w:history="1">
        <w:r>
          <w:rPr>
            <w:rStyle w:val="charCitHyperlinkAbbrev"/>
          </w:rPr>
          <w:t>A2015-23</w:t>
        </w:r>
      </w:hyperlink>
      <w:r>
        <w:t xml:space="preserve"> s 10; pars renum R15 LA</w:t>
      </w:r>
    </w:p>
    <w:p w:rsidR="00D928DB" w:rsidRDefault="00D928DB" w:rsidP="00D928DB">
      <w:pPr>
        <w:pStyle w:val="AmdtsEntryHd"/>
      </w:pPr>
      <w:r w:rsidRPr="00C50268">
        <w:t>Permit—amendment on application by permit-holder</w:t>
      </w:r>
    </w:p>
    <w:p w:rsidR="00D928DB" w:rsidRPr="00934ADA" w:rsidRDefault="00D928DB" w:rsidP="00D928DB">
      <w:pPr>
        <w:pStyle w:val="AmdtsEntries"/>
      </w:pPr>
      <w:r>
        <w:t>s 58</w:t>
      </w:r>
      <w:r>
        <w:tab/>
        <w:t xml:space="preserve">am </w:t>
      </w:r>
      <w:hyperlink r:id="rId328" w:tooltip="Liquor Amendment Act 2015" w:history="1">
        <w:r>
          <w:rPr>
            <w:rStyle w:val="charCitHyperlinkAbbrev"/>
          </w:rPr>
          <w:t>A2015-23</w:t>
        </w:r>
      </w:hyperlink>
      <w:r>
        <w:t xml:space="preserve"> s 11</w:t>
      </w:r>
      <w:r w:rsidR="00FC0A19">
        <w:t>, s 26</w:t>
      </w:r>
      <w:r>
        <w:t>; pars renum R15 LA</w:t>
      </w:r>
      <w:r w:rsidR="004B3CC9">
        <w:t xml:space="preserve">; </w:t>
      </w:r>
      <w:hyperlink r:id="rId329"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FC0A19" w:rsidRDefault="00FC0A19" w:rsidP="00FC0A19">
      <w:pPr>
        <w:pStyle w:val="AmdtsEntryHd"/>
      </w:pPr>
      <w:r w:rsidRPr="00C50268">
        <w:t>Permit—amendment on application by permit-holder</w:t>
      </w:r>
    </w:p>
    <w:p w:rsidR="00FC0A19" w:rsidRPr="004B3CC9" w:rsidRDefault="00FC0A19" w:rsidP="00FC0A19">
      <w:pPr>
        <w:pStyle w:val="AmdtsEntries"/>
        <w:rPr>
          <w:b/>
        </w:rPr>
      </w:pPr>
      <w:r>
        <w:t>s 62</w:t>
      </w:r>
      <w:r>
        <w:tab/>
        <w:t xml:space="preserve">am </w:t>
      </w:r>
      <w:hyperlink r:id="rId330" w:tooltip="Liquor Amendment Act 2015" w:history="1">
        <w:r>
          <w:rPr>
            <w:rStyle w:val="charCitHyperlinkAbbrev"/>
          </w:rPr>
          <w:t>A2015-23</w:t>
        </w:r>
      </w:hyperlink>
      <w:r>
        <w:t xml:space="preserve"> s 12, s 26; pars renum R15 LA</w:t>
      </w:r>
      <w:r w:rsidR="004B3CC9">
        <w:t xml:space="preserve">; </w:t>
      </w:r>
      <w:hyperlink r:id="rId331"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996859">
      <w:pPr>
        <w:pStyle w:val="AmdtsEntryHd"/>
      </w:pPr>
      <w:r w:rsidRPr="00C50268">
        <w:t>Permit—replacing when lost, stolen or destroyed</w:t>
      </w:r>
    </w:p>
    <w:p w:rsidR="00996859" w:rsidRPr="00996859" w:rsidRDefault="00996859" w:rsidP="00996859">
      <w:pPr>
        <w:pStyle w:val="AmdtsEntries"/>
      </w:pPr>
      <w:r>
        <w:t>s 63</w:t>
      </w:r>
      <w:r>
        <w:tab/>
        <w:t xml:space="preserve">am </w:t>
      </w:r>
      <w:hyperlink r:id="rId332"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3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rsidR="00996859" w:rsidRDefault="00996859" w:rsidP="00996859">
      <w:pPr>
        <w:pStyle w:val="AmdtsEntryHd"/>
      </w:pPr>
      <w:r w:rsidRPr="00C50268">
        <w:t>Permit—surrender</w:t>
      </w:r>
    </w:p>
    <w:p w:rsidR="00996859" w:rsidRPr="00996859" w:rsidRDefault="00996859" w:rsidP="00996859">
      <w:pPr>
        <w:pStyle w:val="AmdtsEntries"/>
      </w:pPr>
      <w:r>
        <w:t>s 64</w:t>
      </w:r>
      <w:r>
        <w:tab/>
        <w:t xml:space="preserve">am </w:t>
      </w:r>
      <w:hyperlink r:id="rId334"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rsidR="00FC0A19" w:rsidRDefault="00FC0A19" w:rsidP="00FC5F88">
      <w:pPr>
        <w:pStyle w:val="AmdtsEntryHd"/>
      </w:pPr>
      <w:r w:rsidRPr="00C50268">
        <w:t>Commissioner must consider suitability information, etc</w:t>
      </w:r>
    </w:p>
    <w:p w:rsidR="00FC0A19" w:rsidRPr="00FC0A19" w:rsidRDefault="00FC0A19" w:rsidP="00FC0A19">
      <w:pPr>
        <w:pStyle w:val="AmdtsEntries"/>
      </w:pPr>
      <w:r>
        <w:t>s 68</w:t>
      </w:r>
      <w:r>
        <w:tab/>
        <w:t xml:space="preserve">am </w:t>
      </w:r>
      <w:hyperlink r:id="rId336" w:tooltip="Liquor Amendment Act 2015" w:history="1">
        <w:r>
          <w:rPr>
            <w:rStyle w:val="charCitHyperlinkAbbrev"/>
          </w:rPr>
          <w:t>A2015-23</w:t>
        </w:r>
      </w:hyperlink>
      <w:r>
        <w:t xml:space="preserve"> s 26</w:t>
      </w:r>
    </w:p>
    <w:p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rsidR="009F36F3" w:rsidRPr="009F36F3" w:rsidRDefault="009F36F3" w:rsidP="009F36F3">
      <w:pPr>
        <w:pStyle w:val="AmdtsEntries"/>
      </w:pPr>
      <w:r>
        <w:t>s 69</w:t>
      </w:r>
      <w:r>
        <w:tab/>
        <w:t xml:space="preserve">am </w:t>
      </w:r>
      <w:hyperlink r:id="rId33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rsidR="00361A42" w:rsidRPr="00361A42" w:rsidRDefault="00361A42" w:rsidP="00361A42">
      <w:pPr>
        <w:pStyle w:val="AmdtsEntries"/>
      </w:pPr>
      <w:r>
        <w:t>s 70</w:t>
      </w:r>
      <w:r>
        <w:tab/>
        <w:t xml:space="preserve">am </w:t>
      </w:r>
      <w:hyperlink r:id="rId338" w:tooltip="Liquor Amendment Act 2017" w:history="1">
        <w:r>
          <w:rPr>
            <w:rStyle w:val="charCitHyperlinkAbbrev"/>
          </w:rPr>
          <w:t>A2017</w:t>
        </w:r>
        <w:r>
          <w:rPr>
            <w:rStyle w:val="charCitHyperlinkAbbrev"/>
          </w:rPr>
          <w:noBreakHyphen/>
          <w:t>13</w:t>
        </w:r>
      </w:hyperlink>
      <w:r>
        <w:t xml:space="preserve"> s 39, s 40; pars renum R25 LA</w:t>
      </w:r>
    </w:p>
    <w:p w:rsidR="00C15106" w:rsidRDefault="00C15106" w:rsidP="00FC5F88">
      <w:pPr>
        <w:pStyle w:val="AmdtsEntryHd"/>
      </w:pPr>
      <w:r w:rsidRPr="0037116A">
        <w:t>Commissioner may require police certificat</w:t>
      </w:r>
      <w:r>
        <w:t>e or information for person etc</w:t>
      </w:r>
    </w:p>
    <w:p w:rsidR="00C15106" w:rsidRDefault="00C15106" w:rsidP="00C15106">
      <w:pPr>
        <w:pStyle w:val="AmdtsEntries"/>
      </w:pPr>
      <w:r>
        <w:t>s 71 hdg</w:t>
      </w:r>
      <w:r>
        <w:tab/>
        <w:t xml:space="preserve">sub </w:t>
      </w:r>
      <w:hyperlink r:id="rId339" w:tooltip="Liquor Amendment Act 2015" w:history="1">
        <w:r>
          <w:rPr>
            <w:rStyle w:val="charCitHyperlinkAbbrev"/>
          </w:rPr>
          <w:t>A2015-23</w:t>
        </w:r>
      </w:hyperlink>
      <w:r>
        <w:t xml:space="preserve"> s 13</w:t>
      </w:r>
    </w:p>
    <w:p w:rsidR="00612722" w:rsidRPr="00C15106" w:rsidRDefault="00612722" w:rsidP="00C15106">
      <w:pPr>
        <w:pStyle w:val="AmdtsEntries"/>
      </w:pPr>
      <w:r>
        <w:t>s 71</w:t>
      </w:r>
      <w:r>
        <w:tab/>
        <w:t xml:space="preserve">am </w:t>
      </w:r>
      <w:hyperlink r:id="rId340" w:tooltip="Liquor Amendment Act 2015" w:history="1">
        <w:r>
          <w:rPr>
            <w:rStyle w:val="charCitHyperlinkAbbrev"/>
          </w:rPr>
          <w:t>A2015-23</w:t>
        </w:r>
      </w:hyperlink>
      <w:r>
        <w:t xml:space="preserve"> s 14</w:t>
      </w:r>
    </w:p>
    <w:p w:rsidR="004B3CC9" w:rsidRDefault="004B3CC9" w:rsidP="00FC5F88">
      <w:pPr>
        <w:pStyle w:val="AmdtsEntryHd"/>
      </w:pPr>
      <w:r w:rsidRPr="00C50268">
        <w:t>Commissioner must consider suitability information, etc</w:t>
      </w:r>
    </w:p>
    <w:p w:rsidR="004B3CC9" w:rsidRPr="004B3CC9" w:rsidRDefault="004B3CC9" w:rsidP="004B3CC9">
      <w:pPr>
        <w:pStyle w:val="AmdtsEntries"/>
      </w:pPr>
      <w:r>
        <w:t>s 76</w:t>
      </w:r>
      <w:r>
        <w:tab/>
        <w:t xml:space="preserve">am </w:t>
      </w:r>
      <w:hyperlink r:id="rId341" w:tooltip="Liquor Amendment Act 2017" w:history="1">
        <w:r>
          <w:rPr>
            <w:rStyle w:val="charCitHyperlinkAbbrev"/>
          </w:rPr>
          <w:t>A2017</w:t>
        </w:r>
        <w:r>
          <w:rPr>
            <w:rStyle w:val="charCitHyperlinkAbbrev"/>
          </w:rPr>
          <w:noBreakHyphen/>
          <w:t>13</w:t>
        </w:r>
      </w:hyperlink>
      <w:r>
        <w:t xml:space="preserve"> s 97</w:t>
      </w:r>
    </w:p>
    <w:p w:rsidR="004B3CC9" w:rsidRDefault="004B3CC9" w:rsidP="004B3CC9">
      <w:pPr>
        <w:pStyle w:val="AmdtsEntryHd"/>
      </w:pPr>
      <w:r w:rsidRPr="00C50268">
        <w:t>Commissioner must decide premises not suitable in some circumstances</w:t>
      </w:r>
    </w:p>
    <w:p w:rsidR="004B3CC9" w:rsidRPr="004B3CC9" w:rsidRDefault="004B3CC9" w:rsidP="004B3CC9">
      <w:pPr>
        <w:pStyle w:val="AmdtsEntries"/>
      </w:pPr>
      <w:r>
        <w:t>s 77</w:t>
      </w:r>
      <w:r>
        <w:tab/>
        <w:t xml:space="preserve">am </w:t>
      </w:r>
      <w:hyperlink r:id="rId342" w:tooltip="Liquor Amendment Act 2017" w:history="1">
        <w:r>
          <w:rPr>
            <w:rStyle w:val="charCitHyperlinkAbbrev"/>
          </w:rPr>
          <w:t>A2017</w:t>
        </w:r>
        <w:r>
          <w:rPr>
            <w:rStyle w:val="charCitHyperlinkAbbrev"/>
          </w:rPr>
          <w:noBreakHyphen/>
          <w:t>13</w:t>
        </w:r>
      </w:hyperlink>
      <w:r>
        <w:t xml:space="preserve"> s 97</w:t>
      </w:r>
    </w:p>
    <w:p w:rsidR="00FC5F88" w:rsidRDefault="00FC5F88" w:rsidP="00FC5F88">
      <w:pPr>
        <w:pStyle w:val="AmdtsEntryHd"/>
      </w:pPr>
      <w:r>
        <w:t xml:space="preserve">What is </w:t>
      </w:r>
      <w:r w:rsidRPr="00E22F45">
        <w:rPr>
          <w:rStyle w:val="charItals"/>
        </w:rPr>
        <w:t xml:space="preserve">suitability information </w:t>
      </w:r>
      <w:r>
        <w:t>about premises?</w:t>
      </w:r>
    </w:p>
    <w:p w:rsidR="00FC5F88" w:rsidRPr="00E22F45" w:rsidRDefault="00FC5F88" w:rsidP="00FC5F88">
      <w:pPr>
        <w:pStyle w:val="AmdtsEntries"/>
      </w:pPr>
      <w:r>
        <w:t>s 78</w:t>
      </w:r>
      <w:r>
        <w:tab/>
      </w:r>
      <w:r w:rsidRPr="00B9130F">
        <w:t xml:space="preserve">am </w:t>
      </w:r>
      <w:hyperlink r:id="rId3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p>
    <w:p w:rsidR="00361A42" w:rsidRDefault="00361A42" w:rsidP="00FC5F88">
      <w:pPr>
        <w:pStyle w:val="AmdtsEntryHd"/>
      </w:pPr>
      <w:r w:rsidRPr="000664ED">
        <w:t>Commissioner may require plan etc for premises</w:t>
      </w:r>
    </w:p>
    <w:p w:rsidR="00361A42" w:rsidRDefault="00361A42" w:rsidP="00361A42">
      <w:pPr>
        <w:pStyle w:val="AmdtsEntries"/>
      </w:pPr>
      <w:r>
        <w:t>s 79 hdg</w:t>
      </w:r>
      <w:r>
        <w:tab/>
        <w:t xml:space="preserve">sub </w:t>
      </w:r>
      <w:hyperlink r:id="rId344" w:tooltip="Liquor Amendment Act 2017" w:history="1">
        <w:r>
          <w:rPr>
            <w:rStyle w:val="charCitHyperlinkAbbrev"/>
          </w:rPr>
          <w:t>A2017</w:t>
        </w:r>
        <w:r>
          <w:rPr>
            <w:rStyle w:val="charCitHyperlinkAbbrev"/>
          </w:rPr>
          <w:noBreakHyphen/>
          <w:t>13</w:t>
        </w:r>
      </w:hyperlink>
      <w:r>
        <w:t xml:space="preserve"> s 41</w:t>
      </w:r>
    </w:p>
    <w:p w:rsidR="00361A42" w:rsidRPr="00361A42" w:rsidRDefault="00361A42" w:rsidP="00361A42">
      <w:pPr>
        <w:pStyle w:val="AmdtsEntries"/>
      </w:pPr>
      <w:r>
        <w:t>s 79</w:t>
      </w:r>
      <w:r>
        <w:tab/>
        <w:t xml:space="preserve">am </w:t>
      </w:r>
      <w:hyperlink r:id="rId345" w:tooltip="Liquor Amendment Act 2017" w:history="1">
        <w:r>
          <w:rPr>
            <w:rStyle w:val="charCitHyperlinkAbbrev"/>
          </w:rPr>
          <w:t>A2017</w:t>
        </w:r>
        <w:r>
          <w:rPr>
            <w:rStyle w:val="charCitHyperlinkAbbrev"/>
          </w:rPr>
          <w:noBreakHyphen/>
          <w:t>13</w:t>
        </w:r>
      </w:hyperlink>
      <w:r>
        <w:t xml:space="preserve"> s 42</w:t>
      </w:r>
    </w:p>
    <w:p w:rsidR="00FC5F88" w:rsidRDefault="00FC5F88" w:rsidP="00FC5F88">
      <w:pPr>
        <w:pStyle w:val="AmdtsEntryHd"/>
      </w:pPr>
      <w:r>
        <w:t xml:space="preserve">What is a </w:t>
      </w:r>
      <w:r w:rsidRPr="00E22F45">
        <w:rPr>
          <w:rStyle w:val="charItals"/>
        </w:rPr>
        <w:t>public area</w:t>
      </w:r>
      <w:r>
        <w:t>?</w:t>
      </w:r>
    </w:p>
    <w:p w:rsidR="00FC5F88" w:rsidRPr="00E22F45" w:rsidRDefault="00FC5F88" w:rsidP="00FC5F88">
      <w:pPr>
        <w:pStyle w:val="AmdtsEntries"/>
      </w:pPr>
      <w:r>
        <w:t>s 84</w:t>
      </w:r>
      <w:r>
        <w:tab/>
      </w:r>
      <w:r w:rsidR="00A10AED" w:rsidRPr="00B9130F">
        <w:t xml:space="preserve">am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rsidR="00F42224" w:rsidRDefault="00F42224" w:rsidP="00CC22D3">
      <w:pPr>
        <w:pStyle w:val="AmdtsEntryHd"/>
      </w:pPr>
      <w:r w:rsidRPr="00C50268">
        <w:t>Occupancy loading decision</w:t>
      </w:r>
    </w:p>
    <w:p w:rsidR="00F42224" w:rsidRPr="00F42224" w:rsidRDefault="00F42224" w:rsidP="00F42224">
      <w:pPr>
        <w:pStyle w:val="AmdtsEntries"/>
      </w:pPr>
      <w:r>
        <w:t>s 85</w:t>
      </w:r>
      <w:r>
        <w:tab/>
        <w:t xml:space="preserve">am </w:t>
      </w:r>
      <w:hyperlink r:id="rId34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F42224" w:rsidRDefault="00F42224" w:rsidP="00F42224">
      <w:pPr>
        <w:pStyle w:val="AmdtsEntryHd"/>
      </w:pPr>
      <w:r w:rsidRPr="00C50268">
        <w:t>Fire engineering study and inspection</w:t>
      </w:r>
    </w:p>
    <w:p w:rsidR="00F42224" w:rsidRPr="00F42224" w:rsidRDefault="00F42224" w:rsidP="00F42224">
      <w:pPr>
        <w:pStyle w:val="AmdtsEntries"/>
      </w:pPr>
      <w:r>
        <w:t>s 86</w:t>
      </w:r>
      <w:r>
        <w:tab/>
        <w:t xml:space="preserve">am </w:t>
      </w:r>
      <w:hyperlink r:id="rId34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995185" w:rsidRDefault="00995185" w:rsidP="00995185">
      <w:pPr>
        <w:pStyle w:val="AmdtsEntryHd"/>
      </w:pPr>
      <w:r w:rsidRPr="00C50268">
        <w:t>Commissioner not to issue licence or permit if requirement not complied with</w:t>
      </w:r>
    </w:p>
    <w:p w:rsidR="00995185" w:rsidRPr="00F42224" w:rsidRDefault="00995185" w:rsidP="00995185">
      <w:pPr>
        <w:pStyle w:val="AmdtsEntries"/>
      </w:pPr>
      <w:r>
        <w:t>s 87</w:t>
      </w:r>
      <w:r>
        <w:tab/>
        <w:t xml:space="preserve">am </w:t>
      </w:r>
      <w:hyperlink r:id="rId35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CC22D3" w:rsidRDefault="00CC22D3" w:rsidP="00CC22D3">
      <w:pPr>
        <w:pStyle w:val="AmdtsEntryHd"/>
      </w:pPr>
      <w:r>
        <w:t>Risk-assessment management plan—approval</w:t>
      </w:r>
    </w:p>
    <w:p w:rsidR="00CC22D3" w:rsidRPr="00E22F45" w:rsidRDefault="00CC22D3" w:rsidP="00CC22D3">
      <w:pPr>
        <w:pStyle w:val="AmdtsEntries"/>
      </w:pPr>
      <w:r>
        <w:t>s 90</w:t>
      </w:r>
      <w:r>
        <w:tab/>
      </w:r>
      <w:r w:rsidR="00A10AED" w:rsidRPr="00B9130F">
        <w:t xml:space="preserve">am </w:t>
      </w:r>
      <w:hyperlink r:id="rId35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rsidR="00A10AED" w:rsidRPr="00B9130F" w:rsidRDefault="00A10AED" w:rsidP="00CC22D3">
      <w:pPr>
        <w:pStyle w:val="AmdtsEntryHd"/>
      </w:pPr>
      <w:r w:rsidRPr="00B9130F">
        <w:t>Risk-assessment management plan—availability</w:t>
      </w:r>
    </w:p>
    <w:p w:rsidR="00A10AED" w:rsidRDefault="00A10AED" w:rsidP="00A10AED">
      <w:pPr>
        <w:pStyle w:val="AmdtsEntries"/>
      </w:pPr>
      <w:r w:rsidRPr="00B9130F">
        <w:t>s 90A</w:t>
      </w:r>
      <w:r w:rsidRPr="00B9130F">
        <w:tab/>
        <w:t xml:space="preserve">ins </w:t>
      </w:r>
      <w:hyperlink r:id="rId3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rsidR="00361A42" w:rsidRPr="00B9130F" w:rsidRDefault="00361A42" w:rsidP="00A10AED">
      <w:pPr>
        <w:pStyle w:val="AmdtsEntries"/>
      </w:pPr>
      <w:r>
        <w:tab/>
        <w:t xml:space="preserve">am </w:t>
      </w:r>
      <w:hyperlink r:id="rId355" w:tooltip="Liquor Amendment Act 2017" w:history="1">
        <w:r>
          <w:rPr>
            <w:rStyle w:val="charCitHyperlinkAbbrev"/>
          </w:rPr>
          <w:t>A2017</w:t>
        </w:r>
        <w:r>
          <w:rPr>
            <w:rStyle w:val="charCitHyperlinkAbbrev"/>
          </w:rPr>
          <w:noBreakHyphen/>
          <w:t>13</w:t>
        </w:r>
      </w:hyperlink>
      <w:r>
        <w:t xml:space="preserve"> s 43</w:t>
      </w:r>
    </w:p>
    <w:p w:rsidR="00897296" w:rsidRDefault="00897296" w:rsidP="00CC22D3">
      <w:pPr>
        <w:pStyle w:val="AmdtsEntryHd"/>
      </w:pPr>
      <w:r w:rsidRPr="000664ED">
        <w:t>Risk-assessment management plan—direction to prepare plan</w:t>
      </w:r>
    </w:p>
    <w:p w:rsidR="00897296" w:rsidRPr="00897296" w:rsidRDefault="00897296" w:rsidP="00897296">
      <w:pPr>
        <w:pStyle w:val="AmdtsEntries"/>
      </w:pPr>
      <w:r>
        <w:t>s 90B</w:t>
      </w:r>
      <w:r>
        <w:tab/>
        <w:t xml:space="preserve">ins </w:t>
      </w:r>
      <w:hyperlink r:id="rId356" w:tooltip="Liquor Amendment Act 2017" w:history="1">
        <w:r>
          <w:rPr>
            <w:rStyle w:val="charCitHyperlinkAbbrev"/>
          </w:rPr>
          <w:t>A2017</w:t>
        </w:r>
        <w:r>
          <w:rPr>
            <w:rStyle w:val="charCitHyperlinkAbbrev"/>
          </w:rPr>
          <w:noBreakHyphen/>
          <w:t>13</w:t>
        </w:r>
      </w:hyperlink>
      <w:r>
        <w:t xml:space="preserve"> s 44</w:t>
      </w:r>
    </w:p>
    <w:p w:rsidR="00897296" w:rsidRDefault="00897296" w:rsidP="00897296">
      <w:pPr>
        <w:pStyle w:val="AmdtsEntryHd"/>
      </w:pPr>
      <w:r w:rsidRPr="000664ED">
        <w:t>Approved risk-assessment management plan—amendment on direction from commissioner</w:t>
      </w:r>
    </w:p>
    <w:p w:rsidR="00897296" w:rsidRPr="00897296" w:rsidRDefault="00897296" w:rsidP="00897296">
      <w:pPr>
        <w:pStyle w:val="AmdtsEntries"/>
      </w:pPr>
      <w:r>
        <w:t>s 90C</w:t>
      </w:r>
      <w:r>
        <w:tab/>
        <w:t xml:space="preserve">ins </w:t>
      </w:r>
      <w:hyperlink r:id="rId357" w:tooltip="Liquor Amendment Act 2017" w:history="1">
        <w:r>
          <w:rPr>
            <w:rStyle w:val="charCitHyperlinkAbbrev"/>
          </w:rPr>
          <w:t>A2017</w:t>
        </w:r>
        <w:r>
          <w:rPr>
            <w:rStyle w:val="charCitHyperlinkAbbrev"/>
          </w:rPr>
          <w:noBreakHyphen/>
          <w:t>13</w:t>
        </w:r>
      </w:hyperlink>
      <w:r>
        <w:t xml:space="preserve"> s 44</w:t>
      </w:r>
    </w:p>
    <w:p w:rsidR="00FC5F88" w:rsidRPr="00B9130F" w:rsidRDefault="00572848" w:rsidP="00CC22D3">
      <w:pPr>
        <w:pStyle w:val="AmdtsEntryHd"/>
      </w:pPr>
      <w:r w:rsidRPr="00B9130F">
        <w:t>Approved risk-</w:t>
      </w:r>
      <w:r w:rsidR="00A10AED" w:rsidRPr="00B9130F">
        <w:t>assessment management plan—amendment on application</w:t>
      </w:r>
    </w:p>
    <w:p w:rsidR="00CC22D3" w:rsidRPr="00B9130F" w:rsidRDefault="00CC22D3" w:rsidP="00CC22D3">
      <w:pPr>
        <w:pStyle w:val="AmdtsEntries"/>
      </w:pPr>
      <w:r w:rsidRPr="00B9130F">
        <w:t>s 91 hdg</w:t>
      </w:r>
      <w:r w:rsidRPr="00B9130F">
        <w:tab/>
      </w:r>
      <w:r w:rsidR="00A10AED" w:rsidRPr="00B9130F">
        <w:t xml:space="preserve">sub </w:t>
      </w:r>
      <w:hyperlink r:id="rId3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rsidR="00CC22D3" w:rsidRPr="00B9130F" w:rsidRDefault="00572848" w:rsidP="00CC22D3">
      <w:pPr>
        <w:pStyle w:val="AmdtsEntryHd"/>
      </w:pPr>
      <w:r w:rsidRPr="00B9130F">
        <w:t>Approved risk-</w:t>
      </w:r>
      <w:r w:rsidR="00A10AED" w:rsidRPr="00B9130F">
        <w:t>assessment management plan—decision on amendment</w:t>
      </w:r>
    </w:p>
    <w:p w:rsidR="00CC22D3" w:rsidRPr="00B9130F" w:rsidRDefault="00CC22D3" w:rsidP="00C616E6">
      <w:pPr>
        <w:pStyle w:val="AmdtsEntries"/>
        <w:keepNext/>
      </w:pPr>
      <w:r w:rsidRPr="00B9130F">
        <w:t>s 92 hdg</w:t>
      </w:r>
      <w:r w:rsidRPr="00B9130F">
        <w:tab/>
      </w:r>
      <w:r w:rsidR="00A10AED" w:rsidRPr="00B9130F">
        <w:t xml:space="preserve">sub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rsidR="00CC22D3" w:rsidRPr="00B9130F" w:rsidRDefault="00CC22D3" w:rsidP="00CC22D3">
      <w:pPr>
        <w:pStyle w:val="AmdtsEntries"/>
      </w:pPr>
      <w:r w:rsidRPr="00B9130F">
        <w:t>s 92</w:t>
      </w:r>
      <w:r w:rsidRPr="00B9130F">
        <w:tab/>
        <w:t xml:space="preserve">am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rsidR="00897296" w:rsidRDefault="00897296" w:rsidP="00CC22D3">
      <w:pPr>
        <w:pStyle w:val="AmdtsEntryHd"/>
      </w:pPr>
      <w:r w:rsidRPr="000664ED">
        <w:t>Offence—licensee fail to comply with direction to prepare approved risk-assessment management plan</w:t>
      </w:r>
    </w:p>
    <w:p w:rsidR="00897296" w:rsidRPr="00897296" w:rsidRDefault="00897296" w:rsidP="00897296">
      <w:pPr>
        <w:pStyle w:val="AmdtsEntries"/>
      </w:pPr>
      <w:r>
        <w:t>s 92A</w:t>
      </w:r>
      <w:r>
        <w:tab/>
        <w:t xml:space="preserve">ins </w:t>
      </w:r>
      <w:hyperlink r:id="rId361" w:tooltip="Liquor Amendment Act 2017" w:history="1">
        <w:r>
          <w:rPr>
            <w:rStyle w:val="charCitHyperlinkAbbrev"/>
          </w:rPr>
          <w:t>A2017</w:t>
        </w:r>
        <w:r>
          <w:rPr>
            <w:rStyle w:val="charCitHyperlinkAbbrev"/>
          </w:rPr>
          <w:noBreakHyphen/>
          <w:t>13</w:t>
        </w:r>
      </w:hyperlink>
      <w:r>
        <w:t xml:space="preserve"> s 45</w:t>
      </w:r>
    </w:p>
    <w:p w:rsidR="00897296" w:rsidRDefault="00897296" w:rsidP="00897296">
      <w:pPr>
        <w:pStyle w:val="AmdtsEntryHd"/>
      </w:pPr>
      <w:r w:rsidRPr="000664ED">
        <w:t>Offence—failure to amend approved risk-assessment management plan</w:t>
      </w:r>
    </w:p>
    <w:p w:rsidR="00897296" w:rsidRPr="00897296" w:rsidRDefault="00897296" w:rsidP="00897296">
      <w:pPr>
        <w:pStyle w:val="AmdtsEntries"/>
      </w:pPr>
      <w:r>
        <w:t>s 92B</w:t>
      </w:r>
      <w:r>
        <w:tab/>
        <w:t xml:space="preserve">ins </w:t>
      </w:r>
      <w:hyperlink r:id="rId362" w:tooltip="Liquor Amendment Act 2017" w:history="1">
        <w:r>
          <w:rPr>
            <w:rStyle w:val="charCitHyperlinkAbbrev"/>
          </w:rPr>
          <w:t>A2017</w:t>
        </w:r>
        <w:r>
          <w:rPr>
            <w:rStyle w:val="charCitHyperlinkAbbrev"/>
          </w:rPr>
          <w:noBreakHyphen/>
          <w:t>13</w:t>
        </w:r>
      </w:hyperlink>
      <w:r>
        <w:t xml:space="preserve"> s 45</w:t>
      </w:r>
    </w:p>
    <w:p w:rsidR="00897296" w:rsidRDefault="00897296" w:rsidP="00CC22D3">
      <w:pPr>
        <w:pStyle w:val="AmdtsEntryHd"/>
        <w:rPr>
          <w:lang w:eastAsia="en-AU"/>
        </w:rPr>
      </w:pPr>
      <w:r w:rsidRPr="00C50268">
        <w:rPr>
          <w:lang w:eastAsia="en-AU"/>
        </w:rPr>
        <w:t>Offence—supply liquor without RSA certificate—licensee or permit-holder</w:t>
      </w:r>
    </w:p>
    <w:p w:rsidR="00897296" w:rsidRPr="00897296" w:rsidRDefault="00897296" w:rsidP="00897296">
      <w:pPr>
        <w:pStyle w:val="AmdtsEntries"/>
        <w:rPr>
          <w:lang w:eastAsia="en-AU"/>
        </w:rPr>
      </w:pPr>
      <w:r>
        <w:rPr>
          <w:lang w:eastAsia="en-AU"/>
        </w:rPr>
        <w:t>s 100</w:t>
      </w:r>
      <w:r>
        <w:rPr>
          <w:lang w:eastAsia="en-AU"/>
        </w:rPr>
        <w:tab/>
        <w:t xml:space="preserve">am </w:t>
      </w:r>
      <w:hyperlink r:id="rId363"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4"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rsidR="00DB4311" w:rsidRDefault="00DB4311" w:rsidP="00CC22D3">
      <w:pPr>
        <w:pStyle w:val="AmdtsEntryHd"/>
        <w:rPr>
          <w:lang w:eastAsia="en-AU"/>
        </w:rPr>
      </w:pPr>
      <w:r w:rsidRPr="00C50268">
        <w:rPr>
          <w:lang w:eastAsia="en-AU"/>
        </w:rPr>
        <w:t>Offence—supply liquor without RSA certificate—employee</w:t>
      </w:r>
    </w:p>
    <w:p w:rsidR="00DB4311" w:rsidRPr="00DB4311" w:rsidRDefault="00DB4311" w:rsidP="00DB4311">
      <w:pPr>
        <w:pStyle w:val="AmdtsEntries"/>
        <w:rPr>
          <w:lang w:eastAsia="en-AU"/>
        </w:rPr>
      </w:pPr>
      <w:r>
        <w:rPr>
          <w:lang w:eastAsia="en-AU"/>
        </w:rPr>
        <w:t>s 101</w:t>
      </w:r>
      <w:r>
        <w:rPr>
          <w:lang w:eastAsia="en-AU"/>
        </w:rPr>
        <w:tab/>
        <w:t xml:space="preserve">am </w:t>
      </w:r>
      <w:hyperlink r:id="rId365"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rsidR="004B3CC9" w:rsidRDefault="004B3CC9" w:rsidP="004B3CC9">
      <w:pPr>
        <w:pStyle w:val="AmdtsEntryHd"/>
        <w:rPr>
          <w:lang w:eastAsia="en-AU"/>
        </w:rPr>
      </w:pPr>
      <w:r w:rsidRPr="00C50268">
        <w:rPr>
          <w:lang w:eastAsia="en-AU"/>
        </w:rPr>
        <w:t>Offence—crowd controller without RSA certificate</w:t>
      </w:r>
    </w:p>
    <w:p w:rsidR="004B3CC9" w:rsidRPr="00DB4311" w:rsidRDefault="004B3CC9" w:rsidP="004B3CC9">
      <w:pPr>
        <w:pStyle w:val="AmdtsEntries"/>
        <w:rPr>
          <w:lang w:eastAsia="en-AU"/>
        </w:rPr>
      </w:pPr>
      <w:r>
        <w:rPr>
          <w:lang w:eastAsia="en-AU"/>
        </w:rPr>
        <w:t>s 102</w:t>
      </w:r>
      <w:r>
        <w:rPr>
          <w:lang w:eastAsia="en-AU"/>
        </w:rPr>
        <w:tab/>
        <w:t xml:space="preserve">am </w:t>
      </w:r>
      <w:hyperlink r:id="rId367" w:tooltip="Liquor Amendment Act 2017" w:history="1">
        <w:r>
          <w:rPr>
            <w:rStyle w:val="charCitHyperlinkAbbrev"/>
          </w:rPr>
          <w:t>A2017</w:t>
        </w:r>
        <w:r>
          <w:rPr>
            <w:rStyle w:val="charCitHyperlinkAbbrev"/>
          </w:rPr>
          <w:noBreakHyphen/>
          <w:t>13</w:t>
        </w:r>
      </w:hyperlink>
      <w:r>
        <w:rPr>
          <w:lang w:eastAsia="en-AU"/>
        </w:rPr>
        <w:t xml:space="preserve"> s 96</w:t>
      </w:r>
    </w:p>
    <w:p w:rsidR="00897296" w:rsidRDefault="00897296" w:rsidP="00CC22D3">
      <w:pPr>
        <w:pStyle w:val="AmdtsEntryHd"/>
      </w:pPr>
      <w:r w:rsidRPr="00C50268">
        <w:t>Offence—fail to keep RSA certificates</w:t>
      </w:r>
    </w:p>
    <w:p w:rsidR="00897296" w:rsidRPr="00897296" w:rsidRDefault="00897296" w:rsidP="00897296">
      <w:pPr>
        <w:pStyle w:val="AmdtsEntries"/>
      </w:pPr>
      <w:r>
        <w:t>s 103</w:t>
      </w:r>
      <w:r>
        <w:tab/>
        <w:t xml:space="preserve">am </w:t>
      </w:r>
      <w:hyperlink r:id="rId368"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69" w:tooltip="Liquor Amendment Act 2017" w:history="1">
        <w:r w:rsidR="00CC0243">
          <w:rPr>
            <w:rStyle w:val="charCitHyperlinkAbbrev"/>
          </w:rPr>
          <w:t>A2017</w:t>
        </w:r>
        <w:r w:rsidR="00CC0243">
          <w:rPr>
            <w:rStyle w:val="charCitHyperlinkAbbrev"/>
          </w:rPr>
          <w:noBreakHyphen/>
          <w:t>13</w:t>
        </w:r>
      </w:hyperlink>
      <w:r w:rsidR="00CC0243">
        <w:t xml:space="preserve"> s 50</w:t>
      </w:r>
    </w:p>
    <w:p w:rsidR="006B4A3E" w:rsidRDefault="006B4A3E" w:rsidP="00CC22D3">
      <w:pPr>
        <w:pStyle w:val="AmdtsEntryHd"/>
      </w:pPr>
      <w:r w:rsidRPr="00C50268">
        <w:t xml:space="preserve">What is </w:t>
      </w:r>
      <w:r w:rsidRPr="00E22F45">
        <w:rPr>
          <w:rStyle w:val="charItals"/>
        </w:rPr>
        <w:t>intoxicated</w:t>
      </w:r>
      <w:r w:rsidRPr="00C50268">
        <w:t>?</w:t>
      </w:r>
    </w:p>
    <w:p w:rsidR="006B4A3E" w:rsidRPr="006B4A3E" w:rsidRDefault="006B4A3E" w:rsidP="006B4A3E">
      <w:pPr>
        <w:pStyle w:val="AmdtsEntries"/>
      </w:pPr>
      <w:r>
        <w:t>s 104</w:t>
      </w:r>
      <w:r>
        <w:tab/>
        <w:t xml:space="preserve">am </w:t>
      </w:r>
      <w:hyperlink r:id="rId370" w:tooltip="Liquor Amendment Act 2017" w:history="1">
        <w:r>
          <w:rPr>
            <w:rStyle w:val="charCitHyperlinkAbbrev"/>
          </w:rPr>
          <w:t>A2017</w:t>
        </w:r>
        <w:r>
          <w:rPr>
            <w:rStyle w:val="charCitHyperlinkAbbrev"/>
          </w:rPr>
          <w:noBreakHyphen/>
          <w:t>13</w:t>
        </w:r>
      </w:hyperlink>
      <w:r>
        <w:t xml:space="preserve"> s 51</w:t>
      </w:r>
    </w:p>
    <w:p w:rsidR="00996859" w:rsidRDefault="00996859" w:rsidP="00CC22D3">
      <w:pPr>
        <w:pStyle w:val="AmdtsEntryHd"/>
      </w:pPr>
      <w:r w:rsidRPr="00C50268">
        <w:t>Offence—supply liquor to intoxicated person—licensee or permit-holder</w:t>
      </w:r>
    </w:p>
    <w:p w:rsidR="00996859" w:rsidRPr="00996859" w:rsidRDefault="00996859" w:rsidP="00996859">
      <w:pPr>
        <w:pStyle w:val="AmdtsEntries"/>
      </w:pPr>
      <w:r>
        <w:t>s 105</w:t>
      </w:r>
      <w:r>
        <w:tab/>
        <w:t xml:space="preserve">am </w:t>
      </w:r>
      <w:hyperlink r:id="rId371"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2"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AC1B12" w:rsidRDefault="00AC1B12" w:rsidP="00AC1B12">
      <w:pPr>
        <w:pStyle w:val="AmdtsEntryHd"/>
      </w:pPr>
      <w:r w:rsidRPr="00C50268">
        <w:t>Offence—supply liquor to intoxicated person—employee</w:t>
      </w:r>
    </w:p>
    <w:p w:rsidR="00AC1B12" w:rsidRPr="00996859" w:rsidRDefault="00AC1B12" w:rsidP="00AC1B12">
      <w:pPr>
        <w:pStyle w:val="AmdtsEntries"/>
      </w:pPr>
      <w:r>
        <w:t>s 106</w:t>
      </w: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4"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CC0243" w:rsidRDefault="00CC0243" w:rsidP="00AC1B12">
      <w:pPr>
        <w:pStyle w:val="AmdtsEntryHd"/>
      </w:pPr>
      <w:r w:rsidRPr="00C50268">
        <w:t>Offence—supply liquor to intoxicated person—other person</w:t>
      </w:r>
    </w:p>
    <w:p w:rsidR="00CC0243" w:rsidRPr="00CC0243" w:rsidRDefault="00CC0243" w:rsidP="00CC0243">
      <w:pPr>
        <w:pStyle w:val="AmdtsEntries"/>
      </w:pPr>
      <w:r>
        <w:t>s 107</w:t>
      </w:r>
      <w:r>
        <w:tab/>
        <w:t xml:space="preserve">am </w:t>
      </w:r>
      <w:hyperlink r:id="rId375" w:tooltip="Liquor Amendment Act 2017" w:history="1">
        <w:r>
          <w:rPr>
            <w:rStyle w:val="charCitHyperlinkAbbrev"/>
          </w:rPr>
          <w:t>A2017</w:t>
        </w:r>
        <w:r>
          <w:rPr>
            <w:rStyle w:val="charCitHyperlinkAbbrev"/>
          </w:rPr>
          <w:noBreakHyphen/>
          <w:t>13</w:t>
        </w:r>
      </w:hyperlink>
      <w:r>
        <w:t xml:space="preserve"> s 53, s 54; pars renum R26 LA</w:t>
      </w:r>
    </w:p>
    <w:p w:rsidR="006B4A3E" w:rsidRDefault="006B4A3E" w:rsidP="00AC1B12">
      <w:pPr>
        <w:pStyle w:val="AmdtsEntryHd"/>
      </w:pPr>
      <w:r w:rsidRPr="00C50268">
        <w:t>Offence—fail to display sign about abuse offence</w:t>
      </w:r>
    </w:p>
    <w:p w:rsidR="006B4A3E" w:rsidRPr="006B4A3E" w:rsidRDefault="006B4A3E" w:rsidP="006B4A3E">
      <w:pPr>
        <w:pStyle w:val="AmdtsEntries"/>
      </w:pPr>
      <w:r>
        <w:t>s 109</w:t>
      </w:r>
      <w:r>
        <w:tab/>
        <w:t xml:space="preserve">om </w:t>
      </w:r>
      <w:hyperlink r:id="rId376" w:tooltip="Liquor Amendment Act 2017" w:history="1">
        <w:r>
          <w:rPr>
            <w:rStyle w:val="charCitHyperlinkAbbrev"/>
          </w:rPr>
          <w:t>A2017</w:t>
        </w:r>
        <w:r>
          <w:rPr>
            <w:rStyle w:val="charCitHyperlinkAbbrev"/>
          </w:rPr>
          <w:noBreakHyphen/>
          <w:t>13</w:t>
        </w:r>
      </w:hyperlink>
      <w:r>
        <w:t xml:space="preserve"> s 55</w:t>
      </w:r>
    </w:p>
    <w:p w:rsidR="00AC1B12" w:rsidRDefault="00AC1B12" w:rsidP="00AC1B12">
      <w:pPr>
        <w:pStyle w:val="AmdtsEntryHd"/>
      </w:pPr>
      <w:r w:rsidRPr="00C50268">
        <w:t>Offence—supply liquor to child or young person—licensee or permit-holder</w:t>
      </w:r>
    </w:p>
    <w:p w:rsidR="00AC1B12" w:rsidRPr="00996859" w:rsidRDefault="00AC1B12" w:rsidP="00AC1B12">
      <w:pPr>
        <w:pStyle w:val="AmdtsEntries"/>
      </w:pPr>
      <w:r>
        <w:t>s 110</w:t>
      </w:r>
      <w:r>
        <w:tab/>
        <w:t xml:space="preserve">am </w:t>
      </w:r>
      <w:hyperlink r:id="rId377"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8" w:tooltip="Liquor Amendment Act 2017" w:history="1">
        <w:r w:rsidR="00EF1C07">
          <w:rPr>
            <w:rStyle w:val="charCitHyperlinkAbbrev"/>
          </w:rPr>
          <w:t>A2017</w:t>
        </w:r>
        <w:r w:rsidR="00EF1C07">
          <w:rPr>
            <w:rStyle w:val="charCitHyperlinkAbbrev"/>
          </w:rPr>
          <w:noBreakHyphen/>
          <w:t>13</w:t>
        </w:r>
      </w:hyperlink>
      <w:r w:rsidR="00EF1C07">
        <w:t xml:space="preserve"> s 56</w:t>
      </w:r>
    </w:p>
    <w:p w:rsidR="00AC1B12" w:rsidRDefault="00AC1B12" w:rsidP="00AC1B12">
      <w:pPr>
        <w:pStyle w:val="AmdtsEntryHd"/>
      </w:pPr>
      <w:r w:rsidRPr="00C50268">
        <w:t>Offence—supply liquor to child or young person—employee</w:t>
      </w:r>
    </w:p>
    <w:p w:rsidR="00AC1B12" w:rsidRPr="00996859" w:rsidRDefault="00AC1B12" w:rsidP="00AC1B12">
      <w:pPr>
        <w:pStyle w:val="AmdtsEntries"/>
      </w:pPr>
      <w:r>
        <w:t>s 111</w:t>
      </w:r>
      <w:r>
        <w:tab/>
        <w:t xml:space="preserve">am </w:t>
      </w:r>
      <w:hyperlink r:id="rId37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0"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rsidR="00EF1C07" w:rsidRDefault="00EF1C07" w:rsidP="00CC22D3">
      <w:pPr>
        <w:pStyle w:val="AmdtsEntryHd"/>
      </w:pPr>
      <w:r w:rsidRPr="00C50268">
        <w:t>Offence—supply liquor to child or young person—other person</w:t>
      </w:r>
    </w:p>
    <w:p w:rsidR="00EF1C07" w:rsidRPr="00EF1C07" w:rsidRDefault="00EF1C07" w:rsidP="00EF1C07">
      <w:pPr>
        <w:pStyle w:val="AmdtsEntries"/>
      </w:pPr>
      <w:r>
        <w:t>s 112</w:t>
      </w:r>
      <w:r>
        <w:tab/>
        <w:t xml:space="preserve">am </w:t>
      </w:r>
      <w:hyperlink r:id="rId381"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rsidR="00801EBC" w:rsidRDefault="00801EBC" w:rsidP="00CC22D3">
      <w:pPr>
        <w:pStyle w:val="AmdtsEntryHd"/>
      </w:pPr>
      <w:r w:rsidRPr="00C50268">
        <w:t>Offence—child or young person consume liquor—licensee or permit-holder</w:t>
      </w:r>
    </w:p>
    <w:p w:rsidR="00801EBC" w:rsidRPr="00801EBC" w:rsidRDefault="00801EBC" w:rsidP="00801EBC">
      <w:pPr>
        <w:pStyle w:val="AmdtsEntries"/>
      </w:pPr>
      <w:r>
        <w:t>s 114</w:t>
      </w:r>
      <w:r>
        <w:tab/>
        <w:t xml:space="preserve">am </w:t>
      </w:r>
      <w:hyperlink r:id="rId382" w:tooltip="Liquor Amendment Act 2017" w:history="1">
        <w:r>
          <w:rPr>
            <w:rStyle w:val="charCitHyperlinkAbbrev"/>
          </w:rPr>
          <w:t>A2017</w:t>
        </w:r>
        <w:r>
          <w:rPr>
            <w:rStyle w:val="charCitHyperlinkAbbrev"/>
          </w:rPr>
          <w:noBreakHyphen/>
          <w:t>13</w:t>
        </w:r>
      </w:hyperlink>
      <w:r>
        <w:t xml:space="preserve"> s 61</w:t>
      </w:r>
    </w:p>
    <w:p w:rsidR="00801EBC" w:rsidRDefault="00801EBC" w:rsidP="00CC22D3">
      <w:pPr>
        <w:pStyle w:val="AmdtsEntryHd"/>
      </w:pPr>
      <w:r w:rsidRPr="00C50268">
        <w:t>Offence—child or young person consume liquor</w:t>
      </w:r>
    </w:p>
    <w:p w:rsidR="00801EBC" w:rsidRPr="00801EBC" w:rsidRDefault="00801EBC" w:rsidP="00801EBC">
      <w:pPr>
        <w:pStyle w:val="AmdtsEntries"/>
      </w:pPr>
      <w:r>
        <w:t>s 115</w:t>
      </w:r>
      <w:r>
        <w:tab/>
        <w:t xml:space="preserve">am </w:t>
      </w:r>
      <w:hyperlink r:id="rId383" w:tooltip="Liquor Amendment Act 2017" w:history="1">
        <w:r>
          <w:rPr>
            <w:rStyle w:val="charCitHyperlinkAbbrev"/>
          </w:rPr>
          <w:t>A2017</w:t>
        </w:r>
        <w:r>
          <w:rPr>
            <w:rStyle w:val="charCitHyperlinkAbbrev"/>
          </w:rPr>
          <w:noBreakHyphen/>
          <w:t>13</w:t>
        </w:r>
      </w:hyperlink>
      <w:r>
        <w:t xml:space="preserve"> s 62; pars renum R26 LA</w:t>
      </w:r>
    </w:p>
    <w:p w:rsidR="00801EBC" w:rsidRDefault="00801EBC" w:rsidP="00CC22D3">
      <w:pPr>
        <w:pStyle w:val="AmdtsEntryHd"/>
      </w:pPr>
      <w:r w:rsidRPr="00C50268">
        <w:t>Offence—child or young person possess liquor—licensee or permit-holder</w:t>
      </w:r>
    </w:p>
    <w:p w:rsidR="00801EBC" w:rsidRPr="00801EBC" w:rsidRDefault="00801EBC" w:rsidP="00801EBC">
      <w:pPr>
        <w:pStyle w:val="AmdtsEntries"/>
      </w:pPr>
      <w:r>
        <w:t>s 116</w:t>
      </w:r>
      <w:r>
        <w:tab/>
        <w:t xml:space="preserve">am </w:t>
      </w:r>
      <w:hyperlink r:id="rId384" w:tooltip="Liquor Amendment Act 2017" w:history="1">
        <w:r>
          <w:rPr>
            <w:rStyle w:val="charCitHyperlinkAbbrev"/>
          </w:rPr>
          <w:t>A2017</w:t>
        </w:r>
        <w:r>
          <w:rPr>
            <w:rStyle w:val="charCitHyperlinkAbbrev"/>
          </w:rPr>
          <w:noBreakHyphen/>
          <w:t>13</w:t>
        </w:r>
      </w:hyperlink>
      <w:r>
        <w:t xml:space="preserve"> s 63, s 64</w:t>
      </w:r>
    </w:p>
    <w:p w:rsidR="00C416D6" w:rsidRDefault="00C416D6" w:rsidP="00CC22D3">
      <w:pPr>
        <w:pStyle w:val="AmdtsEntryHd"/>
      </w:pPr>
      <w:r w:rsidRPr="00C50268">
        <w:t>Offence—child or young person possess liquor</w:t>
      </w:r>
    </w:p>
    <w:p w:rsidR="00C416D6" w:rsidRPr="00C416D6" w:rsidRDefault="00C416D6" w:rsidP="00C416D6">
      <w:pPr>
        <w:pStyle w:val="AmdtsEntries"/>
      </w:pPr>
      <w:r>
        <w:t>s 117</w:t>
      </w:r>
      <w:r>
        <w:tab/>
        <w:t xml:space="preserve">am </w:t>
      </w:r>
      <w:hyperlink r:id="rId385" w:tooltip="Liquor Amendment Act 2017" w:history="1">
        <w:r>
          <w:rPr>
            <w:rStyle w:val="charCitHyperlinkAbbrev"/>
          </w:rPr>
          <w:t>A2017</w:t>
        </w:r>
        <w:r>
          <w:rPr>
            <w:rStyle w:val="charCitHyperlinkAbbrev"/>
          </w:rPr>
          <w:noBreakHyphen/>
          <w:t>13</w:t>
        </w:r>
      </w:hyperlink>
      <w:r>
        <w:t xml:space="preserve"> s 65, s 66; pars renum R26 LA</w:t>
      </w:r>
    </w:p>
    <w:p w:rsidR="00C416D6" w:rsidRDefault="00C416D6" w:rsidP="00CC22D3">
      <w:pPr>
        <w:pStyle w:val="AmdtsEntryHd"/>
      </w:pPr>
      <w:r w:rsidRPr="00C50268">
        <w:t>Offence—send child or young person to obtain liquor</w:t>
      </w:r>
    </w:p>
    <w:p w:rsidR="00C416D6" w:rsidRPr="00C416D6" w:rsidRDefault="00C416D6" w:rsidP="00C416D6">
      <w:pPr>
        <w:pStyle w:val="AmdtsEntries"/>
      </w:pPr>
      <w:r>
        <w:t>s 119</w:t>
      </w:r>
      <w:r>
        <w:tab/>
        <w:t xml:space="preserve">am </w:t>
      </w:r>
      <w:hyperlink r:id="rId386" w:tooltip="Liquor Amendment Act 2017" w:history="1">
        <w:r>
          <w:rPr>
            <w:rStyle w:val="charCitHyperlinkAbbrev"/>
          </w:rPr>
          <w:t>A2017</w:t>
        </w:r>
        <w:r>
          <w:rPr>
            <w:rStyle w:val="charCitHyperlinkAbbrev"/>
          </w:rPr>
          <w:noBreakHyphen/>
          <w:t>13</w:t>
        </w:r>
      </w:hyperlink>
      <w:r>
        <w:t xml:space="preserve"> s 67, s 68; pars renum R26 LA</w:t>
      </w:r>
    </w:p>
    <w:p w:rsidR="00FC5F88" w:rsidRDefault="003D70E5" w:rsidP="00CC22D3">
      <w:pPr>
        <w:pStyle w:val="AmdtsEntryHd"/>
      </w:pPr>
      <w:r w:rsidRPr="00C50268">
        <w:t>Licensee, permit-holder, etc may seize false identification document</w:t>
      </w:r>
    </w:p>
    <w:p w:rsidR="003D70E5" w:rsidRPr="003D70E5" w:rsidRDefault="003D70E5" w:rsidP="003D70E5">
      <w:pPr>
        <w:pStyle w:val="AmdtsEntries"/>
      </w:pPr>
      <w:r>
        <w:t>s 124</w:t>
      </w:r>
      <w:r>
        <w:tab/>
      </w:r>
      <w:r w:rsidRPr="00B9130F">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rsidR="003D70E5" w:rsidRDefault="003D70E5" w:rsidP="003D70E5">
      <w:pPr>
        <w:pStyle w:val="AmdtsEntryHd"/>
      </w:pPr>
      <w:r w:rsidRPr="00C50268">
        <w:t>Offence—exceed occupancy loading</w:t>
      </w:r>
    </w:p>
    <w:p w:rsidR="003D70E5" w:rsidRPr="00E22F45" w:rsidRDefault="003D70E5" w:rsidP="003D70E5">
      <w:pPr>
        <w:pStyle w:val="AmdtsEntries"/>
      </w:pPr>
      <w:r>
        <w:t>s 125</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rsidR="003D70E5" w:rsidRDefault="003D70E5" w:rsidP="003D70E5">
      <w:pPr>
        <w:pStyle w:val="AmdtsEntryHd"/>
      </w:pPr>
      <w:r w:rsidRPr="00C50268">
        <w:t>Offence—fail to display occupancy loading sign</w:t>
      </w:r>
    </w:p>
    <w:p w:rsidR="003D70E5" w:rsidRPr="00E22F45" w:rsidRDefault="003D70E5" w:rsidP="003D70E5">
      <w:pPr>
        <w:pStyle w:val="AmdtsEntries"/>
      </w:pPr>
      <w:r>
        <w:t>s 126</w:t>
      </w:r>
      <w:r>
        <w:tab/>
      </w:r>
      <w:r w:rsidRPr="00B9130F">
        <w:t xml:space="preserve">am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rsidR="003D70E5" w:rsidRDefault="00E43936" w:rsidP="00E43936">
      <w:pPr>
        <w:pStyle w:val="AmdtsEntryHd"/>
      </w:pPr>
      <w:r w:rsidRPr="00C50268">
        <w:t>Offence—fail to make risk-assessment management plan available</w:t>
      </w:r>
    </w:p>
    <w:p w:rsidR="00E43936" w:rsidRPr="00E22F45" w:rsidRDefault="00E43936" w:rsidP="00E43936">
      <w:pPr>
        <w:pStyle w:val="AmdtsEntries"/>
      </w:pPr>
      <w:r>
        <w:t>s 128</w:t>
      </w:r>
      <w:r>
        <w:tab/>
      </w:r>
      <w:r w:rsidRPr="00B9130F">
        <w:t xml:space="preserve">om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rsidR="00E43936" w:rsidRDefault="00E43936" w:rsidP="00E43936">
      <w:pPr>
        <w:pStyle w:val="AmdtsEntryHd"/>
      </w:pPr>
      <w:r w:rsidRPr="00C50268">
        <w:t>Offence—disclose</w:t>
      </w:r>
      <w:r w:rsidR="00572848">
        <w:t xml:space="preserve"> confidential provision of risk-</w:t>
      </w:r>
      <w:r w:rsidRPr="00C50268">
        <w:t>assessment management plan</w:t>
      </w:r>
    </w:p>
    <w:p w:rsidR="00E43936" w:rsidRPr="00E22F45" w:rsidRDefault="00E43936" w:rsidP="00E43936">
      <w:pPr>
        <w:pStyle w:val="AmdtsEntries"/>
      </w:pPr>
      <w:r>
        <w:t>s 129</w:t>
      </w:r>
      <w:r>
        <w:tab/>
      </w:r>
      <w:r w:rsidR="00134E3C" w:rsidRPr="001B1A34">
        <w:t xml:space="preserve">om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rsidR="00134E3C" w:rsidRDefault="00134E3C" w:rsidP="00134E3C">
      <w:pPr>
        <w:pStyle w:val="AmdtsEntryHd"/>
      </w:pPr>
      <w:r w:rsidRPr="00C50268">
        <w:t xml:space="preserve">What is an </w:t>
      </w:r>
      <w:r w:rsidRPr="00E22F45">
        <w:rPr>
          <w:rStyle w:val="charItals"/>
        </w:rPr>
        <w:t>incident</w:t>
      </w:r>
      <w:r w:rsidRPr="00C50268">
        <w:t>?—div 8.6</w:t>
      </w:r>
    </w:p>
    <w:p w:rsidR="00134E3C" w:rsidRPr="00E22F45" w:rsidRDefault="00134E3C" w:rsidP="00134E3C">
      <w:pPr>
        <w:pStyle w:val="AmdtsEntries"/>
      </w:pPr>
      <w:r>
        <w:t>s 130</w:t>
      </w:r>
      <w:r>
        <w:tab/>
      </w:r>
      <w:r w:rsidRPr="001B1A34">
        <w:t xml:space="preserve">am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rsidR="00134E3C" w:rsidRDefault="00C416D6" w:rsidP="00134E3C">
      <w:pPr>
        <w:pStyle w:val="AmdtsEntryHd"/>
      </w:pPr>
      <w:r w:rsidRPr="000664ED">
        <w:t>Incident reporting</w:t>
      </w:r>
    </w:p>
    <w:p w:rsidR="00134E3C" w:rsidRDefault="00134E3C" w:rsidP="00134E3C">
      <w:pPr>
        <w:pStyle w:val="AmdtsEntries"/>
      </w:pPr>
      <w:r>
        <w:t>s 131</w:t>
      </w:r>
      <w:r>
        <w:tab/>
      </w:r>
      <w:r w:rsidRPr="001B1A34">
        <w:t xml:space="preserve">am </w:t>
      </w:r>
      <w:hyperlink r:id="rId3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rsidR="00C416D6" w:rsidRPr="00E22F45" w:rsidRDefault="00C416D6" w:rsidP="00134E3C">
      <w:pPr>
        <w:pStyle w:val="AmdtsEntries"/>
      </w:pPr>
      <w:r>
        <w:tab/>
        <w:t xml:space="preserve">sub </w:t>
      </w:r>
      <w:hyperlink r:id="rId394" w:tooltip="Liquor Amendment Act 2017" w:history="1">
        <w:r>
          <w:rPr>
            <w:rStyle w:val="charCitHyperlinkAbbrev"/>
          </w:rPr>
          <w:t>A2017</w:t>
        </w:r>
        <w:r>
          <w:rPr>
            <w:rStyle w:val="charCitHyperlinkAbbrev"/>
          </w:rPr>
          <w:noBreakHyphen/>
          <w:t>13</w:t>
        </w:r>
      </w:hyperlink>
      <w:r>
        <w:t xml:space="preserve"> s 69</w:t>
      </w:r>
    </w:p>
    <w:p w:rsidR="00D547CE" w:rsidRDefault="00D547CE" w:rsidP="00134E3C">
      <w:pPr>
        <w:pStyle w:val="AmdtsEntryHd"/>
      </w:pPr>
      <w:r w:rsidRPr="000664ED">
        <w:t>Offence—fail to report incident</w:t>
      </w:r>
    </w:p>
    <w:p w:rsidR="00D547CE" w:rsidRDefault="00D547CE" w:rsidP="00D547CE">
      <w:pPr>
        <w:pStyle w:val="AmdtsEntries"/>
      </w:pPr>
      <w:r>
        <w:t>s 132 hdg</w:t>
      </w:r>
      <w:r>
        <w:tab/>
        <w:t xml:space="preserve">sub </w:t>
      </w:r>
      <w:hyperlink r:id="rId395" w:tooltip="Liquor Amendment Act 2017" w:history="1">
        <w:r>
          <w:rPr>
            <w:rStyle w:val="charCitHyperlinkAbbrev"/>
          </w:rPr>
          <w:t>A2017</w:t>
        </w:r>
        <w:r>
          <w:rPr>
            <w:rStyle w:val="charCitHyperlinkAbbrev"/>
          </w:rPr>
          <w:noBreakHyphen/>
          <w:t>13</w:t>
        </w:r>
      </w:hyperlink>
      <w:r>
        <w:t xml:space="preserve"> s 70</w:t>
      </w:r>
    </w:p>
    <w:p w:rsidR="00D547CE" w:rsidRPr="00D547CE" w:rsidRDefault="00D547CE" w:rsidP="00D547CE">
      <w:pPr>
        <w:pStyle w:val="AmdtsEntries"/>
      </w:pPr>
      <w:r>
        <w:t>s 132</w:t>
      </w:r>
      <w:r>
        <w:tab/>
        <w:t xml:space="preserve">am </w:t>
      </w:r>
      <w:hyperlink r:id="rId396" w:tooltip="Liquor Amendment Act 2017" w:history="1">
        <w:r>
          <w:rPr>
            <w:rStyle w:val="charCitHyperlinkAbbrev"/>
          </w:rPr>
          <w:t>A2017</w:t>
        </w:r>
        <w:r>
          <w:rPr>
            <w:rStyle w:val="charCitHyperlinkAbbrev"/>
          </w:rPr>
          <w:noBreakHyphen/>
          <w:t>13</w:t>
        </w:r>
      </w:hyperlink>
      <w:r>
        <w:t xml:space="preserve"> s 71</w:t>
      </w:r>
    </w:p>
    <w:p w:rsidR="00134E3C" w:rsidRDefault="00134E3C" w:rsidP="00134E3C">
      <w:pPr>
        <w:pStyle w:val="AmdtsEntryHd"/>
      </w:pPr>
      <w:r w:rsidRPr="00C50268">
        <w:t>Offence—conduct prohibited promotional activities</w:t>
      </w:r>
    </w:p>
    <w:p w:rsidR="00134E3C" w:rsidRDefault="00134E3C" w:rsidP="00134E3C">
      <w:pPr>
        <w:pStyle w:val="AmdtsEntries"/>
      </w:pPr>
      <w:r>
        <w:t>s 137</w:t>
      </w:r>
      <w:r>
        <w:tab/>
      </w:r>
      <w:r w:rsidRPr="001B1A34">
        <w:t xml:space="preserve">am </w:t>
      </w:r>
      <w:hyperlink r:id="rId3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rsidR="006B4A3E" w:rsidRDefault="006B4A3E" w:rsidP="001D57AD">
      <w:pPr>
        <w:pStyle w:val="AmdtsEntryHd"/>
      </w:pPr>
      <w:r w:rsidRPr="000664ED">
        <w:t>Offence—remain in or re-enter vicinity of premises</w:t>
      </w:r>
    </w:p>
    <w:p w:rsidR="006B4A3E" w:rsidRPr="006B4A3E" w:rsidRDefault="006B4A3E" w:rsidP="006B4A3E">
      <w:pPr>
        <w:pStyle w:val="AmdtsEntries"/>
      </w:pPr>
      <w:r>
        <w:t>s 138</w:t>
      </w:r>
      <w:r>
        <w:tab/>
        <w:t xml:space="preserve">sub </w:t>
      </w:r>
      <w:hyperlink r:id="rId398" w:tooltip="Liquor Amendment Act 2017" w:history="1">
        <w:r>
          <w:rPr>
            <w:rStyle w:val="charCitHyperlinkAbbrev"/>
          </w:rPr>
          <w:t>A2017</w:t>
        </w:r>
        <w:r>
          <w:rPr>
            <w:rStyle w:val="charCitHyperlinkAbbrev"/>
          </w:rPr>
          <w:noBreakHyphen/>
          <w:t>13</w:t>
        </w:r>
      </w:hyperlink>
      <w:r>
        <w:t xml:space="preserve"> s 72</w:t>
      </w:r>
    </w:p>
    <w:p w:rsidR="006B4A3E" w:rsidRDefault="006B4A3E" w:rsidP="001D57AD">
      <w:pPr>
        <w:pStyle w:val="AmdtsEntryHd"/>
      </w:pPr>
      <w:r w:rsidRPr="000664ED">
        <w:t>Offence—take liquor from on licensed premises</w:t>
      </w:r>
    </w:p>
    <w:p w:rsidR="006B4A3E" w:rsidRPr="006B4A3E" w:rsidRDefault="006B4A3E" w:rsidP="006B4A3E">
      <w:pPr>
        <w:pStyle w:val="AmdtsEntries"/>
      </w:pPr>
      <w:r>
        <w:t>s 139A</w:t>
      </w:r>
      <w:r>
        <w:tab/>
        <w:t xml:space="preserve">ins </w:t>
      </w:r>
      <w:hyperlink r:id="rId399" w:tooltip="Liquor Amendment Act 2017" w:history="1">
        <w:r>
          <w:rPr>
            <w:rStyle w:val="charCitHyperlinkAbbrev"/>
          </w:rPr>
          <w:t>A2017</w:t>
        </w:r>
        <w:r>
          <w:rPr>
            <w:rStyle w:val="charCitHyperlinkAbbrev"/>
          </w:rPr>
          <w:noBreakHyphen/>
          <w:t>13</w:t>
        </w:r>
      </w:hyperlink>
      <w:r>
        <w:t xml:space="preserve"> s 73</w:t>
      </w:r>
    </w:p>
    <w:p w:rsidR="006562C3" w:rsidRDefault="006562C3" w:rsidP="001D57AD">
      <w:pPr>
        <w:pStyle w:val="AmdtsEntryHd"/>
      </w:pPr>
      <w:r w:rsidRPr="000664ED">
        <w:t>Offence—fail to comply with direction to display sign</w:t>
      </w:r>
    </w:p>
    <w:p w:rsidR="006562C3" w:rsidRPr="006562C3" w:rsidRDefault="006562C3" w:rsidP="006562C3">
      <w:pPr>
        <w:pStyle w:val="AmdtsEntries"/>
      </w:pPr>
      <w:r>
        <w:t>s 143A</w:t>
      </w:r>
      <w:r>
        <w:tab/>
        <w:t xml:space="preserve">ins </w:t>
      </w:r>
      <w:hyperlink r:id="rId400" w:tooltip="Liquor Amendment Act 2017" w:history="1">
        <w:r>
          <w:rPr>
            <w:rStyle w:val="charCitHyperlinkAbbrev"/>
          </w:rPr>
          <w:t>A2017</w:t>
        </w:r>
        <w:r>
          <w:rPr>
            <w:rStyle w:val="charCitHyperlinkAbbrev"/>
          </w:rPr>
          <w:noBreakHyphen/>
          <w:t>13</w:t>
        </w:r>
      </w:hyperlink>
      <w:r>
        <w:t xml:space="preserve"> s 74</w:t>
      </w:r>
    </w:p>
    <w:p w:rsidR="008000CF" w:rsidRDefault="008000CF" w:rsidP="001D57AD">
      <w:pPr>
        <w:pStyle w:val="AmdtsEntryHd"/>
      </w:pPr>
      <w:r w:rsidRPr="000664ED">
        <w:t>Excluding people from premises</w:t>
      </w:r>
    </w:p>
    <w:p w:rsidR="008000CF" w:rsidRPr="008000CF" w:rsidRDefault="008000CF" w:rsidP="008000CF">
      <w:pPr>
        <w:pStyle w:val="AmdtsEntries"/>
      </w:pPr>
      <w:r>
        <w:t>div 8.9 hdg</w:t>
      </w:r>
      <w:r>
        <w:tab/>
        <w:t xml:space="preserve">ins </w:t>
      </w:r>
      <w:hyperlink r:id="rId401" w:tooltip="Liquor Amendment Act 2017" w:history="1">
        <w:r>
          <w:rPr>
            <w:rStyle w:val="charCitHyperlinkAbbrev"/>
          </w:rPr>
          <w:t>A2017</w:t>
        </w:r>
        <w:r>
          <w:rPr>
            <w:rStyle w:val="charCitHyperlinkAbbrev"/>
          </w:rPr>
          <w:noBreakHyphen/>
          <w:t>13</w:t>
        </w:r>
      </w:hyperlink>
      <w:r>
        <w:t xml:space="preserve"> s 75</w:t>
      </w:r>
    </w:p>
    <w:p w:rsidR="008000CF" w:rsidRDefault="008000CF" w:rsidP="008000CF">
      <w:pPr>
        <w:pStyle w:val="AmdtsEntryHd"/>
      </w:pPr>
      <w:r w:rsidRPr="000664ED">
        <w:t>Excluding people from premises</w:t>
      </w:r>
    </w:p>
    <w:p w:rsidR="008000CF" w:rsidRDefault="008000CF" w:rsidP="008000CF">
      <w:pPr>
        <w:pStyle w:val="AmdtsEntries"/>
      </w:pPr>
      <w:r>
        <w:t>s 143B</w:t>
      </w:r>
      <w:r>
        <w:tab/>
        <w:t xml:space="preserve">ins </w:t>
      </w:r>
      <w:hyperlink r:id="rId402" w:tooltip="Liquor Amendment Act 2017" w:history="1">
        <w:r>
          <w:rPr>
            <w:rStyle w:val="charCitHyperlinkAbbrev"/>
          </w:rPr>
          <w:t>A2017</w:t>
        </w:r>
        <w:r>
          <w:rPr>
            <w:rStyle w:val="charCitHyperlinkAbbrev"/>
          </w:rPr>
          <w:noBreakHyphen/>
          <w:t>13</w:t>
        </w:r>
      </w:hyperlink>
      <w:r>
        <w:t xml:space="preserve"> s 75</w:t>
      </w:r>
    </w:p>
    <w:p w:rsidR="00D547CE" w:rsidRPr="008000CF" w:rsidRDefault="00D547CE" w:rsidP="008000CF">
      <w:pPr>
        <w:pStyle w:val="AmdtsEntries"/>
      </w:pPr>
      <w:r>
        <w:tab/>
        <w:t xml:space="preserve">am </w:t>
      </w:r>
      <w:hyperlink r:id="rId403" w:tooltip="Liquor Amendment Act 2017" w:history="1">
        <w:r>
          <w:rPr>
            <w:rStyle w:val="charCitHyperlinkAbbrev"/>
          </w:rPr>
          <w:t>A2017</w:t>
        </w:r>
        <w:r>
          <w:rPr>
            <w:rStyle w:val="charCitHyperlinkAbbrev"/>
          </w:rPr>
          <w:noBreakHyphen/>
          <w:t>13</w:t>
        </w:r>
      </w:hyperlink>
      <w:r>
        <w:t xml:space="preserve"> s 76, s 77</w:t>
      </w:r>
    </w:p>
    <w:p w:rsidR="008000CF" w:rsidRDefault="0023735D" w:rsidP="001D57AD">
      <w:pPr>
        <w:pStyle w:val="AmdtsEntryHd"/>
      </w:pPr>
      <w:r w:rsidRPr="00C50268">
        <w:t>Commissioner may direct licensee, permit-holder, employee etc</w:t>
      </w:r>
    </w:p>
    <w:p w:rsidR="0023735D" w:rsidRPr="0023735D" w:rsidRDefault="0023735D" w:rsidP="0023735D">
      <w:pPr>
        <w:pStyle w:val="AmdtsEntries"/>
      </w:pPr>
      <w:r>
        <w:t>s 144</w:t>
      </w:r>
      <w:r>
        <w:tab/>
        <w:t xml:space="preserve">am </w:t>
      </w:r>
      <w:hyperlink r:id="rId404" w:tooltip="Liquor Amendment Act 2017" w:history="1">
        <w:r>
          <w:rPr>
            <w:rStyle w:val="charCitHyperlinkAbbrev"/>
          </w:rPr>
          <w:t>A2017</w:t>
        </w:r>
        <w:r>
          <w:rPr>
            <w:rStyle w:val="charCitHyperlinkAbbrev"/>
          </w:rPr>
          <w:noBreakHyphen/>
          <w:t>13</w:t>
        </w:r>
      </w:hyperlink>
      <w:r>
        <w:t xml:space="preserve"> s 78</w:t>
      </w:r>
    </w:p>
    <w:p w:rsidR="0023735D" w:rsidRDefault="0023735D" w:rsidP="001D57AD">
      <w:pPr>
        <w:pStyle w:val="AmdtsEntryHd"/>
      </w:pPr>
      <w:r w:rsidRPr="000664ED">
        <w:t>Direction to give security camera images</w:t>
      </w:r>
    </w:p>
    <w:p w:rsidR="0023735D" w:rsidRPr="0023735D" w:rsidRDefault="0023735D" w:rsidP="0023735D">
      <w:pPr>
        <w:pStyle w:val="AmdtsEntries"/>
      </w:pPr>
      <w:r>
        <w:t>div 9.1A hdg</w:t>
      </w:r>
      <w:r>
        <w:tab/>
        <w:t xml:space="preserve">ins </w:t>
      </w:r>
      <w:hyperlink r:id="rId405"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Commissioner or police may direct licensee to give security camera images</w:t>
      </w:r>
    </w:p>
    <w:p w:rsidR="0023735D" w:rsidRPr="0023735D" w:rsidRDefault="0023735D" w:rsidP="0023735D">
      <w:pPr>
        <w:pStyle w:val="AmdtsEntries"/>
      </w:pPr>
      <w:r>
        <w:t>s 145A</w:t>
      </w:r>
      <w:r>
        <w:tab/>
        <w:t xml:space="preserve">ins </w:t>
      </w:r>
      <w:hyperlink r:id="rId406"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Offence—fail to comply with direction to give security camera images</w:t>
      </w:r>
    </w:p>
    <w:p w:rsidR="0023735D" w:rsidRPr="0023735D" w:rsidRDefault="0023735D" w:rsidP="0023735D">
      <w:pPr>
        <w:pStyle w:val="AmdtsEntries"/>
      </w:pPr>
      <w:r>
        <w:t>s 145B</w:t>
      </w:r>
      <w:r>
        <w:tab/>
        <w:t xml:space="preserve">ins </w:t>
      </w:r>
      <w:hyperlink r:id="rId407" w:tooltip="Liquor Amendment Act 2017" w:history="1">
        <w:r>
          <w:rPr>
            <w:rStyle w:val="charCitHyperlinkAbbrev"/>
          </w:rPr>
          <w:t>A2017</w:t>
        </w:r>
        <w:r>
          <w:rPr>
            <w:rStyle w:val="charCitHyperlinkAbbrev"/>
          </w:rPr>
          <w:noBreakHyphen/>
          <w:t>13</w:t>
        </w:r>
      </w:hyperlink>
      <w:r>
        <w:t xml:space="preserve"> s 79</w:t>
      </w:r>
    </w:p>
    <w:p w:rsidR="001D57AD" w:rsidRDefault="001D57AD" w:rsidP="001D57AD">
      <w:pPr>
        <w:pStyle w:val="AmdtsEntryHd"/>
      </w:pPr>
      <w:r>
        <w:t>Definitions—div 9.3</w:t>
      </w:r>
    </w:p>
    <w:p w:rsidR="000F26F9" w:rsidRDefault="001D57AD" w:rsidP="001D57AD">
      <w:pPr>
        <w:pStyle w:val="AmdtsEntries"/>
      </w:pPr>
      <w:r>
        <w:t>s 149</w:t>
      </w:r>
      <w:r w:rsidR="000F26F9">
        <w:tab/>
        <w:t xml:space="preserve">def </w:t>
      </w:r>
      <w:r w:rsidR="000F26F9" w:rsidRPr="001221F6">
        <w:rPr>
          <w:rStyle w:val="charBoldItals"/>
        </w:rPr>
        <w:t>caution offence</w:t>
      </w:r>
      <w:r w:rsidR="000F26F9">
        <w:t xml:space="preserve"> am </w:t>
      </w:r>
      <w:hyperlink r:id="rId408"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0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966EB2" w:rsidRDefault="00966EB2" w:rsidP="00966EB2">
      <w:pPr>
        <w:pStyle w:val="AmdtsEntryHd"/>
      </w:pPr>
      <w:r>
        <w:t>Police may caution children and young people</w:t>
      </w:r>
    </w:p>
    <w:p w:rsidR="00966EB2" w:rsidRPr="001D57AD" w:rsidRDefault="00966EB2" w:rsidP="00966EB2">
      <w:pPr>
        <w:pStyle w:val="AmdtsEntries"/>
      </w:pPr>
      <w:r>
        <w:t>s 150</w:t>
      </w:r>
      <w:r>
        <w:tab/>
        <w:t xml:space="preserve">am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Police must caution and release child or young person as soon as practicable</w:t>
      </w:r>
    </w:p>
    <w:p w:rsidR="00966EB2" w:rsidRPr="001D57AD" w:rsidRDefault="00966EB2" w:rsidP="00966EB2">
      <w:pPr>
        <w:pStyle w:val="AmdtsEntries"/>
      </w:pPr>
      <w:r>
        <w:t>s 151</w:t>
      </w:r>
      <w:r>
        <w:tab/>
        <w:t xml:space="preserve">am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Chief police officer may revoke cautions</w:t>
      </w:r>
    </w:p>
    <w:p w:rsidR="00966EB2" w:rsidRPr="001D57AD" w:rsidRDefault="00966EB2" w:rsidP="00966EB2">
      <w:pPr>
        <w:pStyle w:val="AmdtsEntries"/>
      </w:pPr>
      <w:r>
        <w:t>s 152</w:t>
      </w:r>
      <w:r>
        <w:tab/>
        <w:t xml:space="preserve">am </w:t>
      </w:r>
      <w:hyperlink r:id="rId41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134E3C" w:rsidRDefault="00134E3C" w:rsidP="00134E3C">
      <w:pPr>
        <w:pStyle w:val="AmdtsEntryHd"/>
      </w:pPr>
      <w:r w:rsidRPr="00C50268">
        <w:t>Power to enter premises</w:t>
      </w:r>
    </w:p>
    <w:p w:rsidR="00134E3C" w:rsidRPr="00E22F45" w:rsidRDefault="00134E3C" w:rsidP="00134E3C">
      <w:pPr>
        <w:pStyle w:val="AmdtsEntries"/>
      </w:pPr>
      <w:r>
        <w:t>s 154</w:t>
      </w:r>
      <w:r>
        <w:tab/>
      </w:r>
      <w:r w:rsidRPr="001B1A34">
        <w:t xml:space="preserve">am </w:t>
      </w:r>
      <w:hyperlink r:id="rId4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rsidR="00134E3C" w:rsidRDefault="00245BBA" w:rsidP="00134E3C">
      <w:pPr>
        <w:pStyle w:val="AmdtsEntryHd"/>
      </w:pPr>
      <w:r w:rsidRPr="00C50268">
        <w:t>Consent to entry</w:t>
      </w:r>
    </w:p>
    <w:p w:rsidR="00134E3C" w:rsidRPr="00E22F45" w:rsidRDefault="00134E3C" w:rsidP="00134E3C">
      <w:pPr>
        <w:pStyle w:val="AmdtsEntries"/>
      </w:pPr>
      <w:r>
        <w:t>s 156</w:t>
      </w:r>
      <w:r>
        <w:tab/>
      </w:r>
      <w:r w:rsidR="00245BBA" w:rsidRPr="001B1A34">
        <w:t xml:space="preserve">am </w:t>
      </w:r>
      <w:hyperlink r:id="rId4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rsidR="00966EB2" w:rsidRDefault="00966EB2" w:rsidP="00966EB2">
      <w:pPr>
        <w:pStyle w:val="AmdtsEntryHd"/>
      </w:pPr>
      <w:r>
        <w:t>Return of things seized</w:t>
      </w:r>
    </w:p>
    <w:p w:rsidR="00966EB2" w:rsidRPr="001D57AD" w:rsidRDefault="00966EB2" w:rsidP="00966EB2">
      <w:pPr>
        <w:pStyle w:val="AmdtsEntries"/>
      </w:pPr>
      <w:r>
        <w:t>s 167</w:t>
      </w:r>
      <w:r>
        <w:tab/>
        <w:t xml:space="preserve">am </w:t>
      </w:r>
      <w:hyperlink r:id="rId41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Forfeiture of seized things</w:t>
      </w:r>
    </w:p>
    <w:p w:rsidR="00966EB2" w:rsidRPr="001D57AD" w:rsidRDefault="00966EB2" w:rsidP="00966EB2">
      <w:pPr>
        <w:pStyle w:val="AmdtsEntries"/>
      </w:pPr>
      <w:r>
        <w:t>s 168</w:t>
      </w:r>
      <w:r>
        <w:tab/>
        <w:t xml:space="preserve">am </w:t>
      </w:r>
      <w:hyperlink r:id="rId41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Application for order disallowing seizure</w:t>
      </w:r>
    </w:p>
    <w:p w:rsidR="00966EB2" w:rsidRPr="00123E3B" w:rsidRDefault="00966EB2" w:rsidP="00966EB2">
      <w:pPr>
        <w:pStyle w:val="AmdtsEntries"/>
      </w:pPr>
      <w:r>
        <w:t>s 170</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19"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rsidR="00966EB2" w:rsidRDefault="00966EB2" w:rsidP="00966EB2">
      <w:pPr>
        <w:pStyle w:val="AmdtsEntryHd"/>
      </w:pPr>
      <w:r>
        <w:t>Order for return of seized thing</w:t>
      </w:r>
    </w:p>
    <w:p w:rsidR="00966EB2" w:rsidRDefault="00966EB2" w:rsidP="00966EB2">
      <w:pPr>
        <w:pStyle w:val="AmdtsEntries"/>
      </w:pPr>
      <w:r>
        <w:t>s 171</w:t>
      </w:r>
      <w:r>
        <w:tab/>
        <w:t xml:space="preserve">am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4C0A8B" w:rsidRDefault="004C0A8B" w:rsidP="004C0A8B">
      <w:pPr>
        <w:pStyle w:val="AmdtsEntryHd"/>
      </w:pPr>
      <w:r w:rsidRPr="00C50268">
        <w:t>Form of complaint</w:t>
      </w:r>
    </w:p>
    <w:p w:rsidR="004C0A8B" w:rsidRPr="004C0A8B" w:rsidRDefault="004C0A8B" w:rsidP="004C0A8B">
      <w:pPr>
        <w:pStyle w:val="AmdtsEntries"/>
      </w:pPr>
      <w:r>
        <w:t>s 177</w:t>
      </w:r>
      <w:r>
        <w:tab/>
        <w:t xml:space="preserve">am </w:t>
      </w:r>
      <w:hyperlink r:id="rId421"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2" w:tooltip="Liquor Amendment Act 2017" w:history="1">
        <w:r w:rsidR="00BB5C1D">
          <w:rPr>
            <w:rStyle w:val="charCitHyperlinkAbbrev"/>
          </w:rPr>
          <w:t>A2017</w:t>
        </w:r>
        <w:r w:rsidR="00BB5C1D">
          <w:rPr>
            <w:rStyle w:val="charCitHyperlinkAbbrev"/>
          </w:rPr>
          <w:noBreakHyphen/>
          <w:t>13</w:t>
        </w:r>
      </w:hyperlink>
      <w:r w:rsidR="0023735D">
        <w:t xml:space="preserve"> s 80</w:t>
      </w:r>
    </w:p>
    <w:p w:rsidR="000B5D4F" w:rsidRDefault="000B5D4F" w:rsidP="000B5D4F">
      <w:pPr>
        <w:pStyle w:val="AmdtsEntryHd"/>
      </w:pPr>
      <w:r w:rsidRPr="000B5D4F">
        <w:t>Further information about complaint etc</w:t>
      </w:r>
    </w:p>
    <w:p w:rsidR="000B5D4F" w:rsidRPr="000B5D4F" w:rsidRDefault="000B5D4F" w:rsidP="000B5D4F">
      <w:pPr>
        <w:pStyle w:val="AmdtsEntries"/>
      </w:pPr>
      <w:r>
        <w:t>s 179</w:t>
      </w:r>
      <w:r>
        <w:tab/>
        <w:t xml:space="preserve">am </w:t>
      </w:r>
      <w:hyperlink r:id="rId423"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4"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5"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rsidR="00792F57" w:rsidRDefault="00792F57" w:rsidP="00245BBA">
      <w:pPr>
        <w:pStyle w:val="AmdtsEntryHd"/>
      </w:pPr>
      <w:r w:rsidRPr="00C50268">
        <w:t>Grounds for occupational discipline—licensee</w:t>
      </w:r>
    </w:p>
    <w:p w:rsidR="00792F57" w:rsidRPr="00DB50CD" w:rsidRDefault="00792F57" w:rsidP="00792F57">
      <w:pPr>
        <w:pStyle w:val="AmdtsEntries"/>
      </w:pPr>
      <w:r w:rsidRPr="00DB50CD">
        <w:t>s 183</w:t>
      </w:r>
      <w:r w:rsidRPr="00DB50CD">
        <w:tab/>
      </w:r>
      <w:r w:rsidR="003E65F7">
        <w:t xml:space="preserve">am </w:t>
      </w:r>
      <w:hyperlink r:id="rId4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7" w:tooltip="Liquor Amendment Act 2017" w:history="1">
        <w:r w:rsidR="00BB5C1D">
          <w:rPr>
            <w:rStyle w:val="charCitHyperlinkAbbrev"/>
          </w:rPr>
          <w:t>A2017</w:t>
        </w:r>
        <w:r w:rsidR="00BB5C1D">
          <w:rPr>
            <w:rStyle w:val="charCitHyperlinkAbbrev"/>
          </w:rPr>
          <w:noBreakHyphen/>
          <w:t>13</w:t>
        </w:r>
      </w:hyperlink>
      <w:r w:rsidR="00BB5C1D">
        <w:t xml:space="preserve"> s 81</w:t>
      </w:r>
    </w:p>
    <w:p w:rsidR="0001576C" w:rsidRDefault="0001576C" w:rsidP="00245BBA">
      <w:pPr>
        <w:pStyle w:val="AmdtsEntryHd"/>
      </w:pPr>
      <w:r w:rsidRPr="00C50268">
        <w:t>Grounds for occupational discipline—commercial permit</w:t>
      </w:r>
      <w:r w:rsidRPr="00C50268">
        <w:noBreakHyphen/>
        <w:t>holder</w:t>
      </w:r>
    </w:p>
    <w:p w:rsidR="0001576C" w:rsidRPr="00DB50CD" w:rsidRDefault="003E65F7" w:rsidP="0001576C">
      <w:pPr>
        <w:pStyle w:val="AmdtsEntries"/>
      </w:pPr>
      <w:r>
        <w:t>s 184</w:t>
      </w:r>
      <w:r>
        <w:tab/>
        <w:t xml:space="preserve">am </w:t>
      </w:r>
      <w:hyperlink r:id="rId428"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p>
    <w:p w:rsidR="0046148A" w:rsidRDefault="0046148A" w:rsidP="0046148A">
      <w:pPr>
        <w:pStyle w:val="AmdtsEntryHd"/>
      </w:pPr>
      <w:r w:rsidRPr="00C50268">
        <w:t>ACAT must consider suitability information, etc about licensee or commercial-permit holder</w:t>
      </w:r>
    </w:p>
    <w:p w:rsidR="0046148A" w:rsidRPr="00FC0A19" w:rsidRDefault="0046148A" w:rsidP="0046148A">
      <w:pPr>
        <w:pStyle w:val="AmdtsEntries"/>
      </w:pPr>
      <w:r>
        <w:t>s 185</w:t>
      </w:r>
      <w:r>
        <w:tab/>
        <w:t xml:space="preserve">am </w:t>
      </w:r>
      <w:hyperlink r:id="rId429" w:tooltip="Liquor Amendment Act 2015" w:history="1">
        <w:r>
          <w:rPr>
            <w:rStyle w:val="charCitHyperlinkAbbrev"/>
          </w:rPr>
          <w:t>A2015-23</w:t>
        </w:r>
      </w:hyperlink>
      <w:r>
        <w:t xml:space="preserve"> s 26</w:t>
      </w:r>
    </w:p>
    <w:p w:rsidR="002A03FB" w:rsidRDefault="002A03FB" w:rsidP="00245BBA">
      <w:pPr>
        <w:pStyle w:val="AmdtsEntryHd"/>
      </w:pPr>
      <w:r w:rsidRPr="00C50268">
        <w:t>ACAT must consider suitability information, etc about premises</w:t>
      </w:r>
    </w:p>
    <w:p w:rsidR="002A03FB" w:rsidRPr="002A03FB" w:rsidRDefault="002A03FB" w:rsidP="002A03FB">
      <w:pPr>
        <w:pStyle w:val="AmdtsEntries"/>
      </w:pPr>
      <w:r>
        <w:t>s 186</w:t>
      </w:r>
      <w:r>
        <w:tab/>
        <w:t xml:space="preserve">am </w:t>
      </w:r>
      <w:hyperlink r:id="rId430" w:tooltip="Liquor Amendment Act 2017" w:history="1">
        <w:r>
          <w:rPr>
            <w:rStyle w:val="charCitHyperlinkAbbrev"/>
          </w:rPr>
          <w:t>A2017</w:t>
        </w:r>
        <w:r>
          <w:rPr>
            <w:rStyle w:val="charCitHyperlinkAbbrev"/>
          </w:rPr>
          <w:noBreakHyphen/>
          <w:t>13</w:t>
        </w:r>
      </w:hyperlink>
      <w:r>
        <w:t xml:space="preserve"> s 97</w:t>
      </w:r>
    </w:p>
    <w:p w:rsidR="00245BBA" w:rsidRDefault="00245BBA" w:rsidP="00245BBA">
      <w:pPr>
        <w:pStyle w:val="AmdtsEntryHd"/>
      </w:pPr>
      <w:r w:rsidRPr="00C50268">
        <w:t>Application to ACAT for occupational discipline</w:t>
      </w:r>
    </w:p>
    <w:p w:rsidR="00245BBA" w:rsidRPr="00E22F45" w:rsidRDefault="00245BBA" w:rsidP="00245BBA">
      <w:pPr>
        <w:pStyle w:val="AmdtsEntries"/>
      </w:pPr>
      <w:r>
        <w:t>s 187</w:t>
      </w:r>
      <w:r>
        <w:tab/>
      </w:r>
      <w:r w:rsidRPr="001B1A34">
        <w:t xml:space="preserve">am </w:t>
      </w:r>
      <w:hyperlink r:id="rId43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rsidR="00BB5C1D" w:rsidRDefault="00BB5C1D" w:rsidP="00245BBA">
      <w:pPr>
        <w:pStyle w:val="AmdtsEntryHd"/>
      </w:pPr>
      <w:r w:rsidRPr="000664ED">
        <w:t>Compliance testing</w:t>
      </w:r>
    </w:p>
    <w:p w:rsidR="00BB5C1D" w:rsidRPr="00BB5C1D" w:rsidRDefault="00BB5C1D" w:rsidP="00BB5C1D">
      <w:pPr>
        <w:pStyle w:val="AmdtsEntries"/>
      </w:pPr>
      <w:r>
        <w:t>pt 11A hdg</w:t>
      </w:r>
      <w:r>
        <w:tab/>
        <w:t xml:space="preserve">ins </w:t>
      </w:r>
      <w:hyperlink r:id="rId432" w:tooltip="Liquor Amendment Act 2017" w:history="1">
        <w:r>
          <w:rPr>
            <w:rStyle w:val="charCitHyperlinkAbbrev"/>
          </w:rPr>
          <w:t>A2017</w:t>
        </w:r>
        <w:r>
          <w:rPr>
            <w:rStyle w:val="charCitHyperlinkAbbrev"/>
          </w:rPr>
          <w:noBreakHyphen/>
          <w:t>13</w:t>
        </w:r>
      </w:hyperlink>
      <w:r>
        <w:t xml:space="preserve"> s 82</w:t>
      </w:r>
    </w:p>
    <w:p w:rsidR="00BB5C1D" w:rsidRDefault="00BB5C1D" w:rsidP="00245BBA">
      <w:pPr>
        <w:pStyle w:val="AmdtsEntryHd"/>
      </w:pPr>
      <w:r w:rsidRPr="000664ED">
        <w:t>Definitions—pt 11A</w:t>
      </w:r>
    </w:p>
    <w:p w:rsidR="00BB5C1D" w:rsidRDefault="00BB5C1D" w:rsidP="00BB5C1D">
      <w:pPr>
        <w:pStyle w:val="AmdtsEntries"/>
      </w:pPr>
      <w:r>
        <w:t>s 187A</w:t>
      </w:r>
      <w:r>
        <w:tab/>
        <w:t xml:space="preserve">ins </w:t>
      </w:r>
      <w:hyperlink r:id="rId433"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Pr="00BB5C1D">
        <w:rPr>
          <w:rStyle w:val="charBoldItals"/>
        </w:rPr>
        <w:t>approved procedures</w:t>
      </w:r>
      <w:r>
        <w:t xml:space="preserve"> ins </w:t>
      </w:r>
      <w:hyperlink r:id="rId434"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approved program</w:t>
      </w:r>
      <w:r>
        <w:t xml:space="preserve"> ins </w:t>
      </w:r>
      <w:hyperlink r:id="rId435"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authorised person</w:t>
      </w:r>
      <w:r>
        <w:t xml:space="preserve"> ins </w:t>
      </w:r>
      <w:hyperlink r:id="rId436"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compliance test</w:t>
      </w:r>
      <w:r>
        <w:t xml:space="preserve"> ins </w:t>
      </w:r>
      <w:hyperlink r:id="rId437"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00517EA1">
        <w:rPr>
          <w:rStyle w:val="charBoldItals"/>
        </w:rPr>
        <w:t>purchase assistant</w:t>
      </w:r>
      <w:r>
        <w:t xml:space="preserve"> ins </w:t>
      </w:r>
      <w:hyperlink r:id="rId438"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 xml:space="preserve">What is a </w:t>
      </w:r>
      <w:r w:rsidRPr="000664ED">
        <w:rPr>
          <w:rStyle w:val="charItals"/>
        </w:rPr>
        <w:t>compliance test</w:t>
      </w:r>
      <w:r w:rsidRPr="000664ED">
        <w:t>?—pt 11A</w:t>
      </w:r>
    </w:p>
    <w:p w:rsidR="00517EA1" w:rsidRDefault="00517EA1" w:rsidP="00517EA1">
      <w:pPr>
        <w:pStyle w:val="AmdtsEntries"/>
      </w:pPr>
      <w:r>
        <w:t>s 187B</w:t>
      </w:r>
      <w:r>
        <w:tab/>
        <w:t xml:space="preserve">ins </w:t>
      </w:r>
      <w:hyperlink r:id="rId439"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programs</w:t>
      </w:r>
    </w:p>
    <w:p w:rsidR="00517EA1" w:rsidRDefault="00517EA1" w:rsidP="00517EA1">
      <w:pPr>
        <w:pStyle w:val="AmdtsEntries"/>
      </w:pPr>
      <w:r>
        <w:t>s 187C</w:t>
      </w:r>
      <w:r>
        <w:tab/>
        <w:t xml:space="preserve">ins </w:t>
      </w:r>
      <w:hyperlink r:id="rId440"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procedures</w:t>
      </w:r>
    </w:p>
    <w:p w:rsidR="00517EA1" w:rsidRDefault="00517EA1" w:rsidP="00517EA1">
      <w:pPr>
        <w:pStyle w:val="AmdtsEntries"/>
      </w:pPr>
      <w:r>
        <w:t>s 187D</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Carrying out compliance testing</w:t>
      </w:r>
    </w:p>
    <w:p w:rsidR="00517EA1" w:rsidRDefault="00517EA1" w:rsidP="00517EA1">
      <w:pPr>
        <w:pStyle w:val="AmdtsEntries"/>
      </w:pPr>
      <w:r>
        <w:t>s 187E</w:t>
      </w:r>
      <w:r>
        <w:tab/>
        <w:t xml:space="preserve">ins </w:t>
      </w:r>
      <w:hyperlink r:id="rId442"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Lawfulness of compliance testing</w:t>
      </w:r>
    </w:p>
    <w:p w:rsidR="00517EA1" w:rsidRDefault="00517EA1" w:rsidP="00517EA1">
      <w:pPr>
        <w:pStyle w:val="AmdtsEntries"/>
      </w:pPr>
      <w:r>
        <w:t>s 187F</w:t>
      </w:r>
      <w:r>
        <w:tab/>
        <w:t xml:space="preserve">ins </w:t>
      </w:r>
      <w:hyperlink r:id="rId443"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Indemnification of authorised people and purchase assistants</w:t>
      </w:r>
    </w:p>
    <w:p w:rsidR="00517EA1" w:rsidRDefault="00517EA1" w:rsidP="00517EA1">
      <w:pPr>
        <w:pStyle w:val="AmdtsEntries"/>
      </w:pPr>
      <w:r>
        <w:t>s 187G</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rsidR="004B7E74" w:rsidRDefault="004B7E74" w:rsidP="00245BBA">
      <w:pPr>
        <w:pStyle w:val="AmdtsEntryHd"/>
        <w:rPr>
          <w:lang w:eastAsia="en-AU"/>
        </w:rPr>
      </w:pPr>
      <w:r w:rsidRPr="00C50268">
        <w:rPr>
          <w:lang w:eastAsia="en-AU"/>
        </w:rPr>
        <w:t>Definitions—div 12.1</w:t>
      </w:r>
    </w:p>
    <w:p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45" w:tooltip="Training and Tertiary Education Amendment Act 2014" w:history="1">
        <w:r>
          <w:rPr>
            <w:rStyle w:val="charCitHyperlinkAbbrev"/>
          </w:rPr>
          <w:t>A2014</w:t>
        </w:r>
        <w:r>
          <w:rPr>
            <w:rStyle w:val="charCitHyperlinkAbbrev"/>
          </w:rPr>
          <w:noBreakHyphen/>
          <w:t>48</w:t>
        </w:r>
      </w:hyperlink>
      <w:r>
        <w:t xml:space="preserve"> amdt 1.22</w:t>
      </w:r>
    </w:p>
    <w:p w:rsidR="00123E3B" w:rsidRDefault="00865829" w:rsidP="00AC1B12">
      <w:pPr>
        <w:pStyle w:val="AmdtsEntryHd"/>
      </w:pPr>
      <w:r w:rsidRPr="00C50268">
        <w:t xml:space="preserve">What is an </w:t>
      </w:r>
      <w:r w:rsidRPr="00E22F45">
        <w:rPr>
          <w:rStyle w:val="charItals"/>
        </w:rPr>
        <w:t>RSA certificate</w:t>
      </w:r>
      <w:r w:rsidRPr="00C50268">
        <w:t>?</w:t>
      </w:r>
    </w:p>
    <w:p w:rsidR="00865829" w:rsidRDefault="00123E3B" w:rsidP="00865829">
      <w:pPr>
        <w:pStyle w:val="AmdtsEntries"/>
      </w:pPr>
      <w:r>
        <w:t>s 193</w:t>
      </w:r>
      <w:r>
        <w:tab/>
        <w:t xml:space="preserve">am </w:t>
      </w:r>
      <w:hyperlink r:id="rId446" w:tooltip="Statute Law Amendment Act 2017" w:history="1">
        <w:r>
          <w:rPr>
            <w:rStyle w:val="charCitHyperlinkAbbrev"/>
          </w:rPr>
          <w:t>A2017</w:t>
        </w:r>
        <w:r>
          <w:rPr>
            <w:rStyle w:val="charCitHyperlinkAbbrev"/>
          </w:rPr>
          <w:noBreakHyphen/>
          <w:t>4</w:t>
        </w:r>
      </w:hyperlink>
      <w:r>
        <w:t xml:space="preserve"> amdt 3.</w:t>
      </w:r>
      <w:r w:rsidR="00865829">
        <w:t>94</w:t>
      </w:r>
    </w:p>
    <w:p w:rsidR="0012792D" w:rsidRPr="00865829" w:rsidRDefault="0012792D" w:rsidP="00865829">
      <w:pPr>
        <w:pStyle w:val="AmdtsEntries"/>
      </w:pPr>
      <w:r>
        <w:tab/>
        <w:t xml:space="preserve">sub </w:t>
      </w:r>
      <w:hyperlink r:id="rId447" w:tooltip="Liquor Amendment Act 2017" w:history="1">
        <w:r>
          <w:rPr>
            <w:rStyle w:val="charCitHyperlinkAbbrev"/>
          </w:rPr>
          <w:t>A2017</w:t>
        </w:r>
        <w:r>
          <w:rPr>
            <w:rStyle w:val="charCitHyperlinkAbbrev"/>
          </w:rPr>
          <w:noBreakHyphen/>
          <w:t>13</w:t>
        </w:r>
      </w:hyperlink>
      <w:r>
        <w:t xml:space="preserve"> s 83</w:t>
      </w:r>
    </w:p>
    <w:p w:rsidR="00865829" w:rsidRDefault="00865829" w:rsidP="00AC1B12">
      <w:pPr>
        <w:pStyle w:val="AmdtsEntryHd"/>
      </w:pPr>
      <w:r w:rsidRPr="00591A0F">
        <w:rPr>
          <w:lang w:eastAsia="en-AU"/>
        </w:rPr>
        <w:t>RSA training providers must give RSA certificates</w:t>
      </w:r>
    </w:p>
    <w:p w:rsidR="00865829" w:rsidRDefault="00865829" w:rsidP="00865829">
      <w:pPr>
        <w:pStyle w:val="AmdtsEntries"/>
      </w:pPr>
      <w:r>
        <w:t>s 194 hdg</w:t>
      </w:r>
      <w:r>
        <w:tab/>
        <w:t xml:space="preserve">sub </w:t>
      </w:r>
      <w:hyperlink r:id="rId448" w:tooltip="Statute Law Amendment Act 2017" w:history="1">
        <w:r>
          <w:rPr>
            <w:rStyle w:val="charCitHyperlinkAbbrev"/>
          </w:rPr>
          <w:t>A2017</w:t>
        </w:r>
        <w:r>
          <w:rPr>
            <w:rStyle w:val="charCitHyperlinkAbbrev"/>
          </w:rPr>
          <w:noBreakHyphen/>
          <w:t>4</w:t>
        </w:r>
      </w:hyperlink>
      <w:r>
        <w:t xml:space="preserve"> amdt 3.95</w:t>
      </w:r>
    </w:p>
    <w:p w:rsidR="00865829" w:rsidRPr="00865829" w:rsidRDefault="00865829" w:rsidP="00865829">
      <w:pPr>
        <w:pStyle w:val="AmdtsEntries"/>
      </w:pPr>
      <w:r>
        <w:t>s 194</w:t>
      </w:r>
      <w:r>
        <w:tab/>
        <w:t xml:space="preserve">am </w:t>
      </w:r>
      <w:hyperlink r:id="rId449" w:tooltip="Statute Law Amendment Act 2017" w:history="1">
        <w:r>
          <w:rPr>
            <w:rStyle w:val="charCitHyperlinkAbbrev"/>
          </w:rPr>
          <w:t>A2017</w:t>
        </w:r>
        <w:r>
          <w:rPr>
            <w:rStyle w:val="charCitHyperlinkAbbrev"/>
          </w:rPr>
          <w:noBreakHyphen/>
          <w:t>4</w:t>
        </w:r>
      </w:hyperlink>
      <w:r>
        <w:t xml:space="preserve"> amdt 3.96</w:t>
      </w:r>
    </w:p>
    <w:p w:rsidR="00AC1B12" w:rsidRDefault="00AC1B12" w:rsidP="00AC1B12">
      <w:pPr>
        <w:pStyle w:val="AmdtsEntryHd"/>
      </w:pPr>
      <w:r w:rsidRPr="00C50268">
        <w:t>Offence—consume liquor at certain public places</w:t>
      </w:r>
    </w:p>
    <w:p w:rsidR="00AC1B12" w:rsidRPr="00996859" w:rsidRDefault="00AC1B12" w:rsidP="00AC1B12">
      <w:pPr>
        <w:pStyle w:val="AmdtsEntries"/>
      </w:pPr>
      <w:r>
        <w:t>s 199</w:t>
      </w:r>
      <w:r>
        <w:tab/>
        <w:t xml:space="preserve">am </w:t>
      </w:r>
      <w:hyperlink r:id="rId450"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1"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rsidR="00AC1B12" w:rsidRDefault="00AC1B12" w:rsidP="00AC1B12">
      <w:pPr>
        <w:pStyle w:val="AmdtsEntryHd"/>
      </w:pPr>
      <w:r w:rsidRPr="00C50268">
        <w:t>Offence—possess open container of liquor at certain public places</w:t>
      </w:r>
    </w:p>
    <w:p w:rsidR="00AC1B12" w:rsidRPr="00996859" w:rsidRDefault="00AC1B12" w:rsidP="00AC1B12">
      <w:pPr>
        <w:pStyle w:val="AmdtsEntries"/>
      </w:pPr>
      <w:r>
        <w:t>s 200</w:t>
      </w:r>
      <w:r>
        <w:tab/>
        <w:t xml:space="preserve">am </w:t>
      </w:r>
      <w:hyperlink r:id="rId452"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3"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rsidR="008A60C8" w:rsidRDefault="008A60C8" w:rsidP="00245BBA">
      <w:pPr>
        <w:pStyle w:val="AmdtsEntryHd"/>
      </w:pPr>
      <w:r w:rsidRPr="0037116A">
        <w:t>Offence—supply liquor to child or young person by parent etc—private place</w:t>
      </w:r>
    </w:p>
    <w:p w:rsidR="008A60C8" w:rsidRPr="008A60C8" w:rsidRDefault="008A60C8" w:rsidP="008A60C8">
      <w:pPr>
        <w:pStyle w:val="AmdtsEntries"/>
      </w:pPr>
      <w:r>
        <w:t>s 204A</w:t>
      </w:r>
      <w:r>
        <w:tab/>
        <w:t xml:space="preserve">ins </w:t>
      </w:r>
      <w:hyperlink r:id="rId454" w:tooltip="Liquor Amendment Act 2015" w:history="1">
        <w:r w:rsidRPr="00EF5477">
          <w:rPr>
            <w:rStyle w:val="charCitHyperlinkAbbrev"/>
          </w:rPr>
          <w:t>A2015-23</w:t>
        </w:r>
      </w:hyperlink>
      <w:r>
        <w:t xml:space="preserve"> s 15</w:t>
      </w:r>
    </w:p>
    <w:p w:rsidR="00245BBA" w:rsidRDefault="00245BBA" w:rsidP="00245BBA">
      <w:pPr>
        <w:pStyle w:val="AmdtsEntryHd"/>
      </w:pPr>
      <w:r w:rsidRPr="00C50268">
        <w:t>Police officer may ask for identification document</w:t>
      </w:r>
    </w:p>
    <w:p w:rsidR="00245BBA" w:rsidRPr="00E22F45" w:rsidRDefault="00245BBA" w:rsidP="00245BBA">
      <w:pPr>
        <w:pStyle w:val="AmdtsEntries"/>
      </w:pPr>
      <w:r>
        <w:t>s 207</w:t>
      </w:r>
      <w:r>
        <w:tab/>
      </w:r>
      <w:r w:rsidRPr="001B1A34">
        <w:t xml:space="preserve">am </w:t>
      </w:r>
      <w:hyperlink r:id="rId45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rsidR="001221F6" w:rsidRDefault="001221F6" w:rsidP="00245BBA">
      <w:pPr>
        <w:pStyle w:val="AmdtsEntryHd"/>
      </w:pPr>
      <w:r w:rsidRPr="00134C68">
        <w:t xml:space="preserve">What is a </w:t>
      </w:r>
      <w:r w:rsidRPr="00134C68">
        <w:rPr>
          <w:rStyle w:val="charItals"/>
        </w:rPr>
        <w:t>proof of identity card</w:t>
      </w:r>
      <w:r w:rsidRPr="00134C68">
        <w:t>?—div 14.2</w:t>
      </w:r>
    </w:p>
    <w:p w:rsidR="001221F6" w:rsidRPr="001221F6" w:rsidRDefault="001221F6" w:rsidP="001221F6">
      <w:pPr>
        <w:pStyle w:val="AmdtsEntries"/>
      </w:pPr>
      <w:r>
        <w:t>s 209</w:t>
      </w:r>
      <w:r>
        <w:tab/>
        <w:t xml:space="preserve">sub </w:t>
      </w:r>
      <w:hyperlink r:id="rId456" w:tooltip="Justice Legislation Amendment Act 2016" w:history="1">
        <w:r>
          <w:rPr>
            <w:rStyle w:val="charCitHyperlinkAbbrev"/>
          </w:rPr>
          <w:t>A2016</w:t>
        </w:r>
        <w:r>
          <w:rPr>
            <w:rStyle w:val="charCitHyperlinkAbbrev"/>
          </w:rPr>
          <w:noBreakHyphen/>
          <w:t>7</w:t>
        </w:r>
      </w:hyperlink>
      <w:r>
        <w:t xml:space="preserve"> s 35</w:t>
      </w:r>
    </w:p>
    <w:p w:rsidR="00717629" w:rsidRDefault="00717629" w:rsidP="00245BBA">
      <w:pPr>
        <w:pStyle w:val="AmdtsEntryHd"/>
      </w:pPr>
      <w:r w:rsidRPr="00134C68">
        <w:t>Proof of identity cards</w:t>
      </w:r>
    </w:p>
    <w:p w:rsidR="00717629" w:rsidRDefault="00717629" w:rsidP="00717629">
      <w:pPr>
        <w:pStyle w:val="AmdtsEntries"/>
      </w:pPr>
      <w:r>
        <w:t>s 210 hdg</w:t>
      </w:r>
      <w:r>
        <w:tab/>
        <w:t xml:space="preserve">sub </w:t>
      </w:r>
      <w:hyperlink r:id="rId457" w:tooltip="Justice Legislation Amendment Act 2016" w:history="1">
        <w:r>
          <w:rPr>
            <w:rStyle w:val="charCitHyperlinkAbbrev"/>
          </w:rPr>
          <w:t>A2016</w:t>
        </w:r>
        <w:r>
          <w:rPr>
            <w:rStyle w:val="charCitHyperlinkAbbrev"/>
          </w:rPr>
          <w:noBreakHyphen/>
          <w:t>7</w:t>
        </w:r>
      </w:hyperlink>
      <w:r>
        <w:t xml:space="preserve"> s 36</w:t>
      </w:r>
    </w:p>
    <w:p w:rsidR="00717629" w:rsidRPr="00717629" w:rsidRDefault="00717629" w:rsidP="00717629">
      <w:pPr>
        <w:pStyle w:val="AmdtsEntries"/>
      </w:pPr>
      <w:r>
        <w:t>s 210</w:t>
      </w:r>
      <w:r>
        <w:tab/>
        <w:t xml:space="preserve">am </w:t>
      </w:r>
      <w:hyperlink r:id="rId458" w:tooltip="Justice Legislation Amendment Act 2016" w:history="1">
        <w:r>
          <w:rPr>
            <w:rStyle w:val="charCitHyperlinkAbbrev"/>
          </w:rPr>
          <w:t>A2016</w:t>
        </w:r>
        <w:r>
          <w:rPr>
            <w:rStyle w:val="charCitHyperlinkAbbrev"/>
          </w:rPr>
          <w:noBreakHyphen/>
          <w:t>7</w:t>
        </w:r>
      </w:hyperlink>
      <w:r>
        <w:t xml:space="preserve"> s 37</w:t>
      </w:r>
    </w:p>
    <w:p w:rsidR="00717629" w:rsidRDefault="00717629" w:rsidP="00245BBA">
      <w:pPr>
        <w:pStyle w:val="AmdtsEntryHd"/>
      </w:pPr>
      <w:r w:rsidRPr="00134C68">
        <w:t>Offence—child or young person use false identification to obtain proof of identity card</w:t>
      </w:r>
    </w:p>
    <w:p w:rsidR="00717629" w:rsidRDefault="00717629" w:rsidP="00717629">
      <w:pPr>
        <w:pStyle w:val="AmdtsEntries"/>
      </w:pPr>
      <w:r>
        <w:t>s 211 hdg</w:t>
      </w:r>
      <w:r>
        <w:tab/>
        <w:t xml:space="preserve">sub </w:t>
      </w:r>
      <w:hyperlink r:id="rId459" w:tooltip="Justice Legislation Amendment Act 2016" w:history="1">
        <w:r>
          <w:rPr>
            <w:rStyle w:val="charCitHyperlinkAbbrev"/>
          </w:rPr>
          <w:t>A2016</w:t>
        </w:r>
        <w:r>
          <w:rPr>
            <w:rStyle w:val="charCitHyperlinkAbbrev"/>
          </w:rPr>
          <w:noBreakHyphen/>
          <w:t>7</w:t>
        </w:r>
      </w:hyperlink>
      <w:r>
        <w:t xml:space="preserve"> s 38</w:t>
      </w:r>
    </w:p>
    <w:p w:rsidR="00717629" w:rsidRPr="00717629" w:rsidRDefault="00717629" w:rsidP="00717629">
      <w:pPr>
        <w:pStyle w:val="AmdtsEntries"/>
      </w:pPr>
      <w:r>
        <w:t>s 211</w:t>
      </w:r>
      <w:r>
        <w:tab/>
        <w:t xml:space="preserve">am </w:t>
      </w:r>
      <w:hyperlink r:id="rId460" w:tooltip="Justice Legislation Amendment Act 2016" w:history="1">
        <w:r>
          <w:rPr>
            <w:rStyle w:val="charCitHyperlinkAbbrev"/>
          </w:rPr>
          <w:t>A2016</w:t>
        </w:r>
        <w:r>
          <w:rPr>
            <w:rStyle w:val="charCitHyperlinkAbbrev"/>
          </w:rPr>
          <w:noBreakHyphen/>
          <w:t>7</w:t>
        </w:r>
      </w:hyperlink>
      <w:r>
        <w:t xml:space="preserve"> s 39</w:t>
      </w:r>
    </w:p>
    <w:p w:rsidR="009D5758" w:rsidRDefault="009D5758" w:rsidP="00245BBA">
      <w:pPr>
        <w:pStyle w:val="AmdtsEntryHd"/>
      </w:pPr>
      <w:r w:rsidRPr="00C50268">
        <w:t>Prohibited liquor products</w:t>
      </w:r>
    </w:p>
    <w:p w:rsidR="009D5758" w:rsidRPr="009D5758" w:rsidRDefault="009D5758" w:rsidP="009D5758">
      <w:pPr>
        <w:pStyle w:val="AmdtsEntries"/>
      </w:pPr>
      <w:r>
        <w:t>s 213</w:t>
      </w:r>
      <w:r>
        <w:tab/>
        <w:t xml:space="preserve">am </w:t>
      </w:r>
      <w:hyperlink r:id="rId461" w:tooltip="Liquor Amendment Act 2017" w:history="1">
        <w:r>
          <w:rPr>
            <w:rStyle w:val="charCitHyperlinkAbbrev"/>
          </w:rPr>
          <w:t>A2017</w:t>
        </w:r>
        <w:r>
          <w:rPr>
            <w:rStyle w:val="charCitHyperlinkAbbrev"/>
          </w:rPr>
          <w:noBreakHyphen/>
          <w:t>13</w:t>
        </w:r>
      </w:hyperlink>
      <w:r>
        <w:t xml:space="preserve"> s 84</w:t>
      </w:r>
    </w:p>
    <w:p w:rsidR="00D547CE" w:rsidRDefault="00D547CE" w:rsidP="00245BBA">
      <w:pPr>
        <w:pStyle w:val="AmdtsEntryHd"/>
      </w:pPr>
      <w:r w:rsidRPr="000664ED">
        <w:t>Authorisation for extended trading</w:t>
      </w:r>
    </w:p>
    <w:p w:rsidR="00D547CE" w:rsidRPr="00D547CE" w:rsidRDefault="00D547CE" w:rsidP="00D547CE">
      <w:pPr>
        <w:pStyle w:val="AmdtsEntries"/>
      </w:pPr>
      <w:r>
        <w:t>div 14.4 hdg</w:t>
      </w:r>
      <w:r>
        <w:tab/>
        <w:t xml:space="preserve">ins </w:t>
      </w:r>
      <w:hyperlink r:id="rId462" w:tooltip="Liquor Amendment Act 2017" w:history="1">
        <w:r>
          <w:rPr>
            <w:rStyle w:val="charCitHyperlinkAbbrev"/>
          </w:rPr>
          <w:t>A2017</w:t>
        </w:r>
        <w:r>
          <w:rPr>
            <w:rStyle w:val="charCitHyperlinkAbbrev"/>
          </w:rPr>
          <w:noBreakHyphen/>
          <w:t>13</w:t>
        </w:r>
      </w:hyperlink>
      <w:r>
        <w:t xml:space="preserve"> s 85</w:t>
      </w:r>
    </w:p>
    <w:p w:rsidR="00D547CE" w:rsidRDefault="00D547CE" w:rsidP="00D547CE">
      <w:pPr>
        <w:pStyle w:val="AmdtsEntryHd"/>
      </w:pPr>
      <w:r w:rsidRPr="000664ED">
        <w:t>Extended trading—application</w:t>
      </w:r>
    </w:p>
    <w:p w:rsidR="00D547CE" w:rsidRPr="00D547CE" w:rsidRDefault="00D547CE" w:rsidP="00D547CE">
      <w:pPr>
        <w:pStyle w:val="AmdtsEntries"/>
      </w:pPr>
      <w:r>
        <w:t>s 214A</w:t>
      </w:r>
      <w:r>
        <w:tab/>
        <w:t xml:space="preserve">ins </w:t>
      </w:r>
      <w:hyperlink r:id="rId463" w:tooltip="Liquor Amendment Act 2017" w:history="1">
        <w:r>
          <w:rPr>
            <w:rStyle w:val="charCitHyperlinkAbbrev"/>
          </w:rPr>
          <w:t>A2017</w:t>
        </w:r>
        <w:r>
          <w:rPr>
            <w:rStyle w:val="charCitHyperlinkAbbrev"/>
          </w:rPr>
          <w:noBreakHyphen/>
          <w:t>13</w:t>
        </w:r>
      </w:hyperlink>
      <w:r>
        <w:t xml:space="preserve"> s 85</w:t>
      </w:r>
    </w:p>
    <w:p w:rsidR="00697A63" w:rsidRDefault="00697A63" w:rsidP="00697A63">
      <w:pPr>
        <w:pStyle w:val="AmdtsEntryHd"/>
      </w:pPr>
      <w:r w:rsidRPr="000664ED">
        <w:t>Extended trading—decision on application</w:t>
      </w:r>
    </w:p>
    <w:p w:rsidR="00697A63" w:rsidRPr="00D547CE" w:rsidRDefault="00697A63" w:rsidP="00697A63">
      <w:pPr>
        <w:pStyle w:val="AmdtsEntries"/>
      </w:pPr>
      <w:r>
        <w:t>s 214B</w:t>
      </w:r>
      <w:r>
        <w:tab/>
        <w:t xml:space="preserve">ins </w:t>
      </w:r>
      <w:hyperlink r:id="rId464" w:tooltip="Liquor Amendment Act 2017" w:history="1">
        <w:r>
          <w:rPr>
            <w:rStyle w:val="charCitHyperlinkAbbrev"/>
          </w:rPr>
          <w:t>A2017</w:t>
        </w:r>
        <w:r>
          <w:rPr>
            <w:rStyle w:val="charCitHyperlinkAbbrev"/>
          </w:rPr>
          <w:noBreakHyphen/>
          <w:t>13</w:t>
        </w:r>
      </w:hyperlink>
      <w:r>
        <w:t xml:space="preserve"> s 85</w:t>
      </w:r>
    </w:p>
    <w:p w:rsidR="00612722" w:rsidRDefault="00612722" w:rsidP="00245BBA">
      <w:pPr>
        <w:pStyle w:val="AmdtsEntryHd"/>
      </w:pPr>
      <w:r w:rsidRPr="00C50268">
        <w:t>Membership of liquor advisory board</w:t>
      </w:r>
    </w:p>
    <w:p w:rsidR="00612722" w:rsidRPr="002540A1" w:rsidRDefault="00612722" w:rsidP="00612722">
      <w:pPr>
        <w:pStyle w:val="AmdtsEntries"/>
      </w:pPr>
      <w:r>
        <w:t>s 216</w:t>
      </w:r>
      <w:r>
        <w:tab/>
        <w:t xml:space="preserve">am </w:t>
      </w:r>
      <w:hyperlink r:id="rId465" w:tooltip="Liquor Amendment Act 2015" w:history="1">
        <w:r>
          <w:rPr>
            <w:rStyle w:val="charCitHyperlinkAbbrev"/>
          </w:rPr>
          <w:t>A2015-23</w:t>
        </w:r>
      </w:hyperlink>
      <w:r>
        <w:t xml:space="preserve"> ss 16-20; pars renum R15 LA</w:t>
      </w:r>
      <w:r w:rsidR="002540A1">
        <w:t xml:space="preserve">; </w:t>
      </w:r>
      <w:hyperlink r:id="rId466"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rsidR="00612722" w:rsidRDefault="00612722" w:rsidP="00245BBA">
      <w:pPr>
        <w:pStyle w:val="AmdtsEntryHd"/>
      </w:pPr>
      <w:r w:rsidRPr="0037116A">
        <w:t>Liquor advisory board function</w:t>
      </w:r>
    </w:p>
    <w:p w:rsidR="00612722" w:rsidRPr="00612722" w:rsidRDefault="00612722" w:rsidP="00612722">
      <w:pPr>
        <w:pStyle w:val="AmdtsEntries"/>
      </w:pPr>
      <w:r>
        <w:t>s 217</w:t>
      </w:r>
      <w:r>
        <w:tab/>
        <w:t xml:space="preserve">sub </w:t>
      </w:r>
      <w:hyperlink r:id="rId467" w:tooltip="Liquor Amendment Act 2015" w:history="1">
        <w:r>
          <w:rPr>
            <w:rStyle w:val="charCitHyperlinkAbbrev"/>
          </w:rPr>
          <w:t>A2015-23</w:t>
        </w:r>
      </w:hyperlink>
      <w:r>
        <w:t xml:space="preserve"> s 21</w:t>
      </w:r>
    </w:p>
    <w:p w:rsidR="00612722" w:rsidRDefault="00612722" w:rsidP="00245BBA">
      <w:pPr>
        <w:pStyle w:val="AmdtsEntryHd"/>
      </w:pPr>
      <w:r w:rsidRPr="00C50268">
        <w:t>Liquor advisory board procedure</w:t>
      </w:r>
    </w:p>
    <w:p w:rsidR="00612722" w:rsidRPr="00612722" w:rsidRDefault="00612722" w:rsidP="00612722">
      <w:pPr>
        <w:pStyle w:val="AmdtsEntries"/>
      </w:pPr>
      <w:r>
        <w:t>s 218</w:t>
      </w:r>
      <w:r>
        <w:tab/>
        <w:t xml:space="preserve">am </w:t>
      </w:r>
      <w:hyperlink r:id="rId468" w:tooltip="Liquor Amendment Act 2015" w:history="1">
        <w:r>
          <w:rPr>
            <w:rStyle w:val="charCitHyperlinkAbbrev"/>
          </w:rPr>
          <w:t>A2015-23</w:t>
        </w:r>
      </w:hyperlink>
      <w:r>
        <w:t xml:space="preserve"> s 22</w:t>
      </w:r>
    </w:p>
    <w:p w:rsidR="00FA1342" w:rsidRDefault="00FA1342" w:rsidP="00FA1342">
      <w:pPr>
        <w:pStyle w:val="AmdtsEntryHd"/>
      </w:pPr>
      <w:r w:rsidRPr="00C50268">
        <w:t>Reimbursement of expenses for liquor advisory board members</w:t>
      </w:r>
    </w:p>
    <w:p w:rsidR="00FA1342" w:rsidRPr="00612722" w:rsidRDefault="00FA1342" w:rsidP="00FA1342">
      <w:pPr>
        <w:pStyle w:val="AmdtsEntries"/>
      </w:pPr>
      <w:r>
        <w:t>s 219</w:t>
      </w:r>
      <w:r>
        <w:tab/>
        <w:t xml:space="preserve">am </w:t>
      </w:r>
      <w:hyperlink r:id="rId469" w:tooltip="Liquor Amendment Act 2015" w:history="1">
        <w:r>
          <w:rPr>
            <w:rStyle w:val="charCitHyperlinkAbbrev"/>
          </w:rPr>
          <w:t>A2015-23</w:t>
        </w:r>
      </w:hyperlink>
      <w:r>
        <w:t xml:space="preserve"> s 22</w:t>
      </w:r>
    </w:p>
    <w:p w:rsidR="00B9618E" w:rsidRDefault="00B9618E" w:rsidP="00245BBA">
      <w:pPr>
        <w:pStyle w:val="AmdtsEntryHd"/>
      </w:pPr>
      <w:r w:rsidRPr="0037116A">
        <w:t>Criminal intelligence</w:t>
      </w:r>
    </w:p>
    <w:p w:rsidR="00B9618E" w:rsidRPr="00B9618E" w:rsidRDefault="00B9618E" w:rsidP="00B9618E">
      <w:pPr>
        <w:pStyle w:val="AmdtsEntries"/>
      </w:pPr>
      <w:r>
        <w:t>pt 16A hdg</w:t>
      </w:r>
      <w:r>
        <w:tab/>
        <w:t xml:space="preserve">ins </w:t>
      </w:r>
      <w:hyperlink r:id="rId470" w:tooltip="Liquor Amendment Act 2015" w:history="1">
        <w:r>
          <w:rPr>
            <w:rStyle w:val="charCitHyperlinkAbbrev"/>
          </w:rPr>
          <w:t>A2015-23</w:t>
        </w:r>
      </w:hyperlink>
      <w:r>
        <w:t xml:space="preserve"> s 23</w:t>
      </w:r>
    </w:p>
    <w:p w:rsidR="00B9618E" w:rsidRDefault="00B9618E" w:rsidP="00B9618E">
      <w:pPr>
        <w:pStyle w:val="AmdtsEntryHd"/>
      </w:pPr>
      <w:r w:rsidRPr="0037116A">
        <w:t>Definitions—pt 16A</w:t>
      </w:r>
    </w:p>
    <w:p w:rsidR="00B9618E" w:rsidRDefault="00B9618E" w:rsidP="00B9618E">
      <w:pPr>
        <w:pStyle w:val="AmdtsEntries"/>
      </w:pPr>
      <w:r>
        <w:t>s 222A</w:t>
      </w:r>
      <w:r>
        <w:tab/>
        <w:t xml:space="preserve">ins </w:t>
      </w:r>
      <w:hyperlink r:id="rId471" w:tooltip="Liquor Amendment Act 2015" w:history="1">
        <w:r>
          <w:rPr>
            <w:rStyle w:val="charCitHyperlinkAbbrev"/>
          </w:rPr>
          <w:t>A2015-23</w:t>
        </w:r>
      </w:hyperlink>
      <w:r>
        <w:t xml:space="preserve"> s 23</w:t>
      </w:r>
    </w:p>
    <w:p w:rsidR="00A913F3" w:rsidRPr="00B9618E" w:rsidRDefault="00A913F3" w:rsidP="00B9618E">
      <w:pPr>
        <w:pStyle w:val="AmdtsEntries"/>
      </w:pPr>
      <w:r>
        <w:tab/>
        <w:t xml:space="preserve">def </w:t>
      </w:r>
      <w:r w:rsidRPr="00A913F3">
        <w:rPr>
          <w:rStyle w:val="charBoldItals"/>
        </w:rPr>
        <w:t>criminal intelligence</w:t>
      </w:r>
      <w:r>
        <w:t xml:space="preserve"> ins </w:t>
      </w:r>
      <w:hyperlink r:id="rId472" w:tooltip="Liquor Amendment Act 2015" w:history="1">
        <w:r>
          <w:rPr>
            <w:rStyle w:val="charCitHyperlinkAbbrev"/>
          </w:rPr>
          <w:t>A2015-23</w:t>
        </w:r>
      </w:hyperlink>
      <w:r>
        <w:t xml:space="preserve"> s 23</w:t>
      </w:r>
    </w:p>
    <w:p w:rsidR="00A913F3" w:rsidRPr="00B9618E" w:rsidRDefault="00A913F3" w:rsidP="00A913F3">
      <w:pPr>
        <w:pStyle w:val="AmdtsEntries"/>
      </w:pPr>
      <w:r>
        <w:tab/>
        <w:t xml:space="preserve">def </w:t>
      </w:r>
      <w:r>
        <w:rPr>
          <w:rStyle w:val="charBoldItals"/>
        </w:rPr>
        <w:t>maintain</w:t>
      </w:r>
      <w:r>
        <w:t xml:space="preserve"> ins </w:t>
      </w:r>
      <w:hyperlink r:id="rId473"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intelligence—chief police officer</w:t>
      </w:r>
    </w:p>
    <w:p w:rsidR="00A913F3" w:rsidRDefault="00A913F3" w:rsidP="00A913F3">
      <w:pPr>
        <w:pStyle w:val="AmdtsEntries"/>
      </w:pPr>
      <w:r>
        <w:t>s 222B</w:t>
      </w:r>
      <w:r>
        <w:tab/>
        <w:t xml:space="preserve">ins </w:t>
      </w:r>
      <w:hyperlink r:id="rId474"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intelligence—commissioner for fair trading and ACAT</w:t>
      </w:r>
    </w:p>
    <w:p w:rsidR="00A913F3" w:rsidRDefault="00A913F3" w:rsidP="00A913F3">
      <w:pPr>
        <w:pStyle w:val="AmdtsEntries"/>
      </w:pPr>
      <w:r>
        <w:t>s 222C</w:t>
      </w:r>
      <w:r>
        <w:tab/>
        <w:t xml:space="preserve">ins </w:t>
      </w:r>
      <w:hyperlink r:id="rId475" w:tooltip="Liquor Amendment Act 2015" w:history="1">
        <w:r>
          <w:rPr>
            <w:rStyle w:val="charCitHyperlinkAbbrev"/>
          </w:rPr>
          <w:t>A2015-23</w:t>
        </w:r>
      </w:hyperlink>
      <w:r>
        <w:t xml:space="preserve"> s 23</w:t>
      </w:r>
    </w:p>
    <w:p w:rsidR="00A913F3" w:rsidRDefault="00A913F3" w:rsidP="00A913F3">
      <w:pPr>
        <w:pStyle w:val="AmdtsEntryHd"/>
      </w:pPr>
      <w:r w:rsidRPr="0037116A">
        <w:t>Whether information is criminal intelligence—application and decision</w:t>
      </w:r>
    </w:p>
    <w:p w:rsidR="00A913F3" w:rsidRDefault="00A913F3" w:rsidP="00A913F3">
      <w:pPr>
        <w:pStyle w:val="AmdtsEntries"/>
      </w:pPr>
      <w:r>
        <w:t>s 222D</w:t>
      </w:r>
      <w:r>
        <w:tab/>
        <w:t xml:space="preserve">ins </w:t>
      </w:r>
      <w:hyperlink r:id="rId476" w:tooltip="Liquor Amendment Act 2015" w:history="1">
        <w:r>
          <w:rPr>
            <w:rStyle w:val="charCitHyperlinkAbbrev"/>
          </w:rPr>
          <w:t>A2015-23</w:t>
        </w:r>
      </w:hyperlink>
      <w:r>
        <w:t xml:space="preserve"> s 23</w:t>
      </w:r>
    </w:p>
    <w:p w:rsidR="00A913F3" w:rsidRDefault="00A913F3" w:rsidP="00A913F3">
      <w:pPr>
        <w:pStyle w:val="AmdtsEntryHd"/>
      </w:pPr>
      <w:r w:rsidRPr="0037116A">
        <w:t>Appeal—applicant may withdraw information</w:t>
      </w:r>
    </w:p>
    <w:p w:rsidR="00A913F3" w:rsidRDefault="00A913F3" w:rsidP="00A913F3">
      <w:pPr>
        <w:pStyle w:val="AmdtsEntries"/>
      </w:pPr>
      <w:r>
        <w:t>s 222E</w:t>
      </w:r>
      <w:r>
        <w:tab/>
        <w:t xml:space="preserve">ins </w:t>
      </w:r>
      <w:hyperlink r:id="rId477"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intelligence—commissioner and ACAT</w:t>
      </w:r>
    </w:p>
    <w:p w:rsidR="00A913F3" w:rsidRDefault="00A913F3" w:rsidP="00A913F3">
      <w:pPr>
        <w:pStyle w:val="AmdtsEntries"/>
      </w:pPr>
      <w:r>
        <w:t>s 222F</w:t>
      </w:r>
      <w:r>
        <w:tab/>
        <w:t xml:space="preserve">ins </w:t>
      </w:r>
      <w:hyperlink r:id="rId478"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intelligence—courts</w:t>
      </w:r>
    </w:p>
    <w:p w:rsidR="00A913F3" w:rsidRDefault="00A913F3" w:rsidP="00A913F3">
      <w:pPr>
        <w:pStyle w:val="AmdtsEntries"/>
      </w:pPr>
      <w:r>
        <w:t>s 222G</w:t>
      </w:r>
      <w:r>
        <w:tab/>
        <w:t xml:space="preserve">ins </w:t>
      </w:r>
      <w:hyperlink r:id="rId479" w:tooltip="Liquor Amendment Act 2015" w:history="1">
        <w:r>
          <w:rPr>
            <w:rStyle w:val="charCitHyperlinkAbbrev"/>
          </w:rPr>
          <w:t>A2015-23</w:t>
        </w:r>
      </w:hyperlink>
      <w:r>
        <w:t xml:space="preserve"> s 23</w:t>
      </w:r>
    </w:p>
    <w:p w:rsidR="00A913F3" w:rsidRDefault="00A913F3" w:rsidP="00A913F3">
      <w:pPr>
        <w:pStyle w:val="AmdtsEntryHd"/>
      </w:pPr>
      <w:r w:rsidRPr="0037116A">
        <w:t>Delegation by chief police officer</w:t>
      </w:r>
    </w:p>
    <w:p w:rsidR="00A913F3" w:rsidRDefault="00A913F3" w:rsidP="00A913F3">
      <w:pPr>
        <w:pStyle w:val="AmdtsEntries"/>
      </w:pPr>
      <w:r>
        <w:t>s 222H</w:t>
      </w:r>
      <w:r>
        <w:tab/>
        <w:t xml:space="preserve">ins </w:t>
      </w:r>
      <w:hyperlink r:id="rId480" w:tooltip="Liquor Amendment Act 2015" w:history="1">
        <w:r>
          <w:rPr>
            <w:rStyle w:val="charCitHyperlinkAbbrev"/>
          </w:rPr>
          <w:t>A2015-23</w:t>
        </w:r>
      </w:hyperlink>
      <w:r>
        <w:t xml:space="preserve"> s 23</w:t>
      </w:r>
    </w:p>
    <w:p w:rsidR="00245BBA" w:rsidRDefault="00245BBA" w:rsidP="00245BBA">
      <w:pPr>
        <w:pStyle w:val="AmdtsEntryHd"/>
      </w:pPr>
      <w:r w:rsidRPr="00C50268">
        <w:t>Liquor guidelines</w:t>
      </w:r>
    </w:p>
    <w:p w:rsidR="00245BBA" w:rsidRPr="00E22F45" w:rsidRDefault="00245BBA" w:rsidP="00245BBA">
      <w:pPr>
        <w:pStyle w:val="AmdtsEntries"/>
      </w:pPr>
      <w:r>
        <w:t>s 223</w:t>
      </w:r>
      <w:r>
        <w:tab/>
      </w:r>
      <w:r w:rsidRPr="001B1A34">
        <w:t xml:space="preserve">am </w:t>
      </w:r>
      <w:hyperlink r:id="rId4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rsidR="00E43936" w:rsidRPr="004B3C52" w:rsidRDefault="00245BBA" w:rsidP="0050695A">
      <w:pPr>
        <w:pStyle w:val="AmdtsEntryHd"/>
      </w:pPr>
      <w:r w:rsidRPr="004B3C52">
        <w:t>Licences and pe</w:t>
      </w:r>
      <w:r w:rsidR="005F5003" w:rsidRPr="004B3C52">
        <w:t xml:space="preserve">rmits not personal property—PPS </w:t>
      </w:r>
      <w:r w:rsidRPr="004B3C52">
        <w:t>Act</w:t>
      </w:r>
    </w:p>
    <w:p w:rsidR="0050695A" w:rsidRPr="0050695A" w:rsidRDefault="0050695A" w:rsidP="0050695A">
      <w:pPr>
        <w:pStyle w:val="AmdtsEntries"/>
      </w:pPr>
      <w:r w:rsidRPr="004B3C52">
        <w:t>s 224A</w:t>
      </w:r>
      <w:r w:rsidRPr="004B3C52">
        <w:tab/>
        <w:t xml:space="preserve">ins </w:t>
      </w:r>
      <w:hyperlink r:id="rId4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rsidR="009D5758" w:rsidRDefault="009D5758" w:rsidP="001964E1">
      <w:pPr>
        <w:pStyle w:val="AmdtsEntryHd"/>
      </w:pPr>
      <w:r w:rsidRPr="000664ED">
        <w:t>Evidentiary certificates—licensees and permit holders</w:t>
      </w:r>
    </w:p>
    <w:p w:rsidR="009D5758" w:rsidRPr="009D5758" w:rsidRDefault="009D5758" w:rsidP="009D5758">
      <w:pPr>
        <w:pStyle w:val="AmdtsEntries"/>
      </w:pPr>
      <w:r>
        <w:t>s 224B</w:t>
      </w:r>
      <w:r>
        <w:tab/>
        <w:t xml:space="preserve">ins </w:t>
      </w:r>
      <w:hyperlink r:id="rId483" w:tooltip="Liquor Amendment Act 2017" w:history="1">
        <w:r>
          <w:rPr>
            <w:rStyle w:val="charCitHyperlinkAbbrev"/>
          </w:rPr>
          <w:t>A2017</w:t>
        </w:r>
        <w:r>
          <w:rPr>
            <w:rStyle w:val="charCitHyperlinkAbbrev"/>
          </w:rPr>
          <w:noBreakHyphen/>
          <w:t>13</w:t>
        </w:r>
      </w:hyperlink>
      <w:r>
        <w:t xml:space="preserve"> s 86</w:t>
      </w:r>
    </w:p>
    <w:p w:rsidR="002F49D3" w:rsidRDefault="002F49D3" w:rsidP="001964E1">
      <w:pPr>
        <w:pStyle w:val="AmdtsEntryHd"/>
      </w:pPr>
      <w:r w:rsidRPr="00C50268">
        <w:t>Determination of fees</w:t>
      </w:r>
    </w:p>
    <w:p w:rsidR="002F49D3" w:rsidRPr="002F49D3" w:rsidRDefault="002F49D3" w:rsidP="002F49D3">
      <w:pPr>
        <w:pStyle w:val="AmdtsEntries"/>
      </w:pPr>
      <w:r>
        <w:t>s 227</w:t>
      </w:r>
      <w:r>
        <w:tab/>
        <w:t xml:space="preserve">am </w:t>
      </w:r>
      <w:hyperlink r:id="rId484"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p>
    <w:p w:rsidR="001964E1" w:rsidRDefault="001964E1" w:rsidP="001964E1">
      <w:pPr>
        <w:pStyle w:val="AmdtsEntryHd"/>
      </w:pPr>
      <w:r>
        <w:t>Legislation repealed</w:t>
      </w:r>
    </w:p>
    <w:p w:rsidR="001964E1" w:rsidRPr="00E22F45" w:rsidRDefault="001964E1" w:rsidP="001964E1">
      <w:pPr>
        <w:pStyle w:val="AmdtsEntries"/>
      </w:pPr>
      <w:r>
        <w:t>s 230</w:t>
      </w:r>
      <w:r>
        <w:tab/>
        <w:t>om LA s 89 (3)</w:t>
      </w:r>
    </w:p>
    <w:p w:rsidR="003D70E5" w:rsidRPr="001B1A34" w:rsidRDefault="0050695A" w:rsidP="003D70E5">
      <w:pPr>
        <w:pStyle w:val="AmdtsEntryHd"/>
      </w:pPr>
      <w:r w:rsidRPr="001B1A34">
        <w:t>Transitional</w:t>
      </w:r>
    </w:p>
    <w:p w:rsidR="0050695A" w:rsidRPr="001B1A34" w:rsidRDefault="0050695A" w:rsidP="00D648E5">
      <w:pPr>
        <w:pStyle w:val="AmdtsEntries"/>
        <w:keepNext/>
      </w:pPr>
      <w:r w:rsidRPr="001B1A34">
        <w:t>pt 20 hdg</w:t>
      </w:r>
      <w:r w:rsidRPr="001B1A34">
        <w:tab/>
        <w:t xml:space="preserve">ins </w:t>
      </w:r>
      <w:hyperlink r:id="rId48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rsidR="00B256E1" w:rsidRPr="00AB57A5" w:rsidRDefault="00B256E1" w:rsidP="00B256E1">
      <w:pPr>
        <w:pStyle w:val="AmdtsEntryHd"/>
      </w:pPr>
      <w:r w:rsidRPr="00AB57A5">
        <w:t>Definitions—pt 20</w:t>
      </w:r>
    </w:p>
    <w:p w:rsidR="00B256E1" w:rsidRPr="001B1A34" w:rsidRDefault="00B256E1" w:rsidP="00DB50CD">
      <w:pPr>
        <w:pStyle w:val="AmdtsEntries"/>
        <w:keepNext/>
      </w:pPr>
      <w:r w:rsidRPr="001B1A34">
        <w:t>s 250</w:t>
      </w:r>
      <w:r w:rsidRPr="001B1A34">
        <w:tab/>
        <w:t xml:space="preserve">ins </w:t>
      </w:r>
      <w:hyperlink r:id="rId4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DB50CD">
      <w:pPr>
        <w:pStyle w:val="AmdtsEntries"/>
        <w:keepNext/>
      </w:pPr>
      <w:r w:rsidRPr="00514FAA">
        <w:tab/>
      </w:r>
      <w:r w:rsidR="000B37E7" w:rsidRPr="00514FAA">
        <w:t>exp 1 December 2013 (s 259)</w:t>
      </w:r>
    </w:p>
    <w:p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4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C616E6">
      <w:pPr>
        <w:pStyle w:val="AmdtsEntriesDefL2"/>
        <w:keepNext/>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4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4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4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236C7D" w:rsidRDefault="00236C7D" w:rsidP="00B256E1">
      <w:pPr>
        <w:pStyle w:val="AmdtsEntryHd"/>
      </w:pPr>
      <w:r w:rsidRPr="007A5E76">
        <w:t>Modification—s 2 (Commencement)</w:t>
      </w:r>
    </w:p>
    <w:p w:rsidR="00236C7D" w:rsidRDefault="00236C7D" w:rsidP="00317074">
      <w:pPr>
        <w:pStyle w:val="AmdtsEntries"/>
        <w:keepNext/>
      </w:pPr>
      <w:r>
        <w:t>s 250A</w:t>
      </w:r>
      <w:r>
        <w:tab/>
        <w:t xml:space="preserve">ins as mod </w:t>
      </w:r>
      <w:hyperlink r:id="rId491"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492"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493"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rsidR="00236C7D" w:rsidRPr="00514FAA" w:rsidRDefault="00236C7D" w:rsidP="00236C7D">
      <w:pPr>
        <w:pStyle w:val="AmdtsEntries"/>
      </w:pPr>
      <w:r w:rsidRPr="00514FAA">
        <w:tab/>
        <w:t>mod exp 1 December 2013 (</w:t>
      </w:r>
      <w:hyperlink r:id="rId494" w:tooltip="Liquor Regulation 2010" w:history="1">
        <w:r w:rsidR="00E22F45" w:rsidRPr="00514FAA">
          <w:t>SL2010</w:t>
        </w:r>
        <w:r w:rsidR="00E22F45" w:rsidRPr="00514FAA">
          <w:noBreakHyphen/>
          <w:t>40</w:t>
        </w:r>
      </w:hyperlink>
      <w:r w:rsidRPr="00514FAA">
        <w:t xml:space="preserve"> s 101 (2))</w:t>
      </w:r>
    </w:p>
    <w:p w:rsidR="00B256E1" w:rsidRPr="001B1A34" w:rsidRDefault="00B256E1" w:rsidP="00B256E1">
      <w:pPr>
        <w:pStyle w:val="AmdtsEntryHd"/>
      </w:pPr>
      <w:r w:rsidRPr="001B1A34">
        <w:t>Transitional—old licensees applying for new licences</w:t>
      </w:r>
    </w:p>
    <w:p w:rsidR="00B256E1" w:rsidRDefault="00B256E1" w:rsidP="00FE676A">
      <w:pPr>
        <w:pStyle w:val="AmdtsEntries"/>
        <w:keepNext/>
      </w:pPr>
      <w:r w:rsidRPr="001B1A34">
        <w:t>s 251</w:t>
      </w:r>
      <w:r w:rsidRPr="001B1A34">
        <w:tab/>
        <w:t xml:space="preserve">ins </w:t>
      </w:r>
      <w:hyperlink r:id="rId4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C232F9" w:rsidRPr="00514FAA" w:rsidRDefault="00C232F9" w:rsidP="00317074">
      <w:pPr>
        <w:pStyle w:val="AmdtsEntries"/>
        <w:keepNext/>
      </w:pPr>
      <w:r w:rsidRPr="00514FAA">
        <w:tab/>
        <w:t xml:space="preserve">mod </w:t>
      </w:r>
      <w:hyperlink r:id="rId496" w:tooltip="Liquor Regulation 2010" w:history="1">
        <w:r w:rsidR="00E22F45" w:rsidRPr="00514FAA">
          <w:t>SL2010</w:t>
        </w:r>
        <w:r w:rsidR="00E22F45" w:rsidRPr="00514FAA">
          <w:noBreakHyphen/>
          <w:t>40</w:t>
        </w:r>
      </w:hyperlink>
      <w:r w:rsidR="006E7AF7" w:rsidRPr="00514FAA">
        <w:t xml:space="preserve"> mod 4.2 (as am by </w:t>
      </w:r>
      <w:hyperlink r:id="rId497"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498" w:tooltip="Liquor Regulation 2010" w:history="1">
        <w:r w:rsidR="00E22F45" w:rsidRPr="00514FAA">
          <w:t>SL2010</w:t>
        </w:r>
        <w:r w:rsidR="00E22F45" w:rsidRPr="00514FAA">
          <w:noBreakHyphen/>
          <w:t>40</w:t>
        </w:r>
      </w:hyperlink>
      <w:r w:rsidRPr="00514FAA">
        <w:t xml:space="preserve"> s 101 (2))</w:t>
      </w:r>
    </w:p>
    <w:p w:rsidR="001D7D00" w:rsidRPr="00514FAA" w:rsidRDefault="001D7D00" w:rsidP="001D7D00">
      <w:pPr>
        <w:pStyle w:val="AmdtsEntries"/>
      </w:pPr>
      <w:r w:rsidRPr="00514FAA">
        <w:tab/>
      </w:r>
      <w:r w:rsidR="000B37E7" w:rsidRPr="00514FAA">
        <w:t>exp 1 December 2013 (s 259)</w:t>
      </w:r>
    </w:p>
    <w:p w:rsidR="00B256E1" w:rsidRPr="001B1A34" w:rsidRDefault="00B256E1" w:rsidP="00B256E1">
      <w:pPr>
        <w:pStyle w:val="AmdtsEntryHd"/>
      </w:pPr>
      <w:r w:rsidRPr="001B1A34">
        <w:t>Transitional—old licences and new applications</w:t>
      </w:r>
    </w:p>
    <w:p w:rsidR="00B256E1" w:rsidRPr="001B1A34" w:rsidRDefault="00B256E1" w:rsidP="00317074">
      <w:pPr>
        <w:pStyle w:val="AmdtsEntries"/>
        <w:keepNext/>
      </w:pPr>
      <w:r w:rsidRPr="001B1A34">
        <w:t>s 252</w:t>
      </w:r>
      <w:r w:rsidRPr="001B1A34">
        <w:tab/>
        <w:t xml:space="preserve">ins </w:t>
      </w:r>
      <w:hyperlink r:id="rId49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B256E1" w:rsidRPr="001B1A34" w:rsidRDefault="00B256E1" w:rsidP="00B256E1">
      <w:pPr>
        <w:pStyle w:val="AmdtsEntryHd"/>
      </w:pPr>
      <w:r w:rsidRPr="001B1A34">
        <w:t>Transitional—old licences and occupancy loading</w:t>
      </w:r>
    </w:p>
    <w:p w:rsidR="00B256E1" w:rsidRPr="001B1A34" w:rsidRDefault="00B256E1" w:rsidP="00EF6097">
      <w:pPr>
        <w:pStyle w:val="AmdtsEntries"/>
        <w:keepNext/>
      </w:pPr>
      <w:r w:rsidRPr="001B1A34">
        <w:t>s 253</w:t>
      </w:r>
      <w:r w:rsidRPr="001B1A34">
        <w:tab/>
        <w:t xml:space="preserve">ins </w:t>
      </w:r>
      <w:hyperlink r:id="rId5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liquor permits taken to be commercial permits</w:t>
      </w:r>
    </w:p>
    <w:p w:rsidR="001D7D00" w:rsidRPr="001B1A34" w:rsidRDefault="001D7D00" w:rsidP="00FF1E40">
      <w:pPr>
        <w:pStyle w:val="AmdtsEntries"/>
        <w:keepNext/>
      </w:pPr>
      <w:r w:rsidRPr="001B1A34">
        <w:t>s 254</w:t>
      </w:r>
      <w:r w:rsidRPr="001B1A34">
        <w:tab/>
        <w:t xml:space="preserve">ins </w:t>
      </w:r>
      <w:hyperlink r:id="rId5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non-profit organisation wine permits taken to be non</w:t>
      </w:r>
      <w:r w:rsidRPr="001B1A34">
        <w:noBreakHyphen/>
        <w:t>commercial permits</w:t>
      </w:r>
    </w:p>
    <w:p w:rsidR="001D7D00" w:rsidRPr="001B1A34" w:rsidRDefault="001D7D00" w:rsidP="00317074">
      <w:pPr>
        <w:pStyle w:val="AmdtsEntries"/>
        <w:keepNext/>
      </w:pPr>
      <w:r w:rsidRPr="001B1A34">
        <w:t>s 255</w:t>
      </w:r>
      <w:r w:rsidRPr="001B1A34">
        <w:tab/>
        <w:t xml:space="preserve">ins </w:t>
      </w:r>
      <w:hyperlink r:id="rId5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tourism wine permits taken to be commercial permits</w:t>
      </w:r>
    </w:p>
    <w:p w:rsidR="001D7D00" w:rsidRPr="001B1A34" w:rsidRDefault="001D7D00" w:rsidP="00317074">
      <w:pPr>
        <w:pStyle w:val="AmdtsEntries"/>
        <w:keepNext/>
      </w:pPr>
      <w:r w:rsidRPr="001B1A34">
        <w:t>s 256</w:t>
      </w:r>
      <w:r w:rsidRPr="001B1A34">
        <w:tab/>
        <w:t xml:space="preserve">ins </w:t>
      </w:r>
      <w:hyperlink r:id="rId50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Transitional—RSA certificates</w:t>
      </w:r>
    </w:p>
    <w:p w:rsidR="001D7D00" w:rsidRPr="001B1A34" w:rsidRDefault="001D7D00" w:rsidP="00317074">
      <w:pPr>
        <w:pStyle w:val="AmdtsEntries"/>
        <w:keepNext/>
      </w:pPr>
      <w:r w:rsidRPr="001B1A34">
        <w:t>s 257</w:t>
      </w:r>
      <w:r w:rsidRPr="001B1A34">
        <w:tab/>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 regulations</w:t>
      </w:r>
    </w:p>
    <w:p w:rsidR="001D7D00" w:rsidRPr="001B1A34" w:rsidRDefault="001D7D00" w:rsidP="00317074">
      <w:pPr>
        <w:pStyle w:val="AmdtsEntries"/>
        <w:keepNext/>
      </w:pPr>
      <w:r w:rsidRPr="001B1A34">
        <w:t>s 258</w:t>
      </w:r>
      <w:r w:rsidRPr="001B1A34">
        <w:tab/>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E55378" w:rsidP="001D7D00">
      <w:pPr>
        <w:pStyle w:val="AmdtsEntryHd"/>
      </w:pPr>
      <w:r w:rsidRPr="001B1A34">
        <w:t xml:space="preserve">Expiry—pt </w:t>
      </w:r>
      <w:r w:rsidR="001D7D00" w:rsidRPr="001B1A34">
        <w:t>20</w:t>
      </w:r>
    </w:p>
    <w:p w:rsidR="001D7D00" w:rsidRPr="001B1A34" w:rsidRDefault="001D7D00" w:rsidP="00317074">
      <w:pPr>
        <w:pStyle w:val="AmdtsEntries"/>
        <w:keepNext/>
      </w:pPr>
      <w:r w:rsidRPr="001B1A34">
        <w:t>s 259</w:t>
      </w:r>
      <w:r w:rsidRPr="001B1A34">
        <w:tab/>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DC3FDD" w:rsidRDefault="00DC3FDD" w:rsidP="00A63BB6">
      <w:pPr>
        <w:pStyle w:val="AmdtsEntryHd"/>
      </w:pPr>
      <w:r w:rsidRPr="0037116A">
        <w:t>Transitional</w:t>
      </w:r>
    </w:p>
    <w:p w:rsidR="00DC3FDD" w:rsidRDefault="00DC3FDD" w:rsidP="00DC3FDD">
      <w:pPr>
        <w:pStyle w:val="AmdtsEntries"/>
      </w:pPr>
      <w:r>
        <w:t>pt 21 hdg</w:t>
      </w:r>
      <w:r>
        <w:tab/>
        <w:t xml:space="preserve">ins </w:t>
      </w:r>
      <w:hyperlink r:id="rId507" w:tooltip="Liquor Amendment Act 2015" w:history="1">
        <w:r>
          <w:rPr>
            <w:rStyle w:val="charCitHyperlinkAbbrev"/>
          </w:rPr>
          <w:t>A2015-23</w:t>
        </w:r>
      </w:hyperlink>
      <w:r>
        <w:t xml:space="preserve"> s 24</w:t>
      </w:r>
    </w:p>
    <w:p w:rsidR="00DC3FDD" w:rsidRPr="001A6923" w:rsidRDefault="00DC3FDD" w:rsidP="00DC3FDD">
      <w:pPr>
        <w:pStyle w:val="AmdtsEntries"/>
        <w:rPr>
          <w:rStyle w:val="charUnderline"/>
          <w:u w:val="none"/>
        </w:rPr>
      </w:pPr>
      <w:r>
        <w:tab/>
      </w:r>
      <w:r w:rsidRPr="001A6923">
        <w:rPr>
          <w:rStyle w:val="charUnderline"/>
          <w:u w:val="none"/>
        </w:rPr>
        <w:t>exp 19 February 2016 (s 262)</w:t>
      </w:r>
    </w:p>
    <w:p w:rsidR="00DC3FDD" w:rsidRDefault="00DC3FDD" w:rsidP="00DC3FDD">
      <w:pPr>
        <w:pStyle w:val="AmdtsEntryHd"/>
      </w:pPr>
      <w:r w:rsidRPr="0037116A">
        <w:t xml:space="preserve">Meaning of </w:t>
      </w:r>
      <w:r w:rsidRPr="0037116A">
        <w:rPr>
          <w:rStyle w:val="charItals"/>
        </w:rPr>
        <w:t>commencement day</w:t>
      </w:r>
      <w:r w:rsidRPr="0037116A">
        <w:t>—pt 21</w:t>
      </w:r>
    </w:p>
    <w:p w:rsidR="00DC3FDD" w:rsidRDefault="00DC3FDD" w:rsidP="00DC3FDD">
      <w:pPr>
        <w:pStyle w:val="AmdtsEntries"/>
      </w:pPr>
      <w:r>
        <w:t>s 260</w:t>
      </w:r>
      <w:r>
        <w:tab/>
        <w:t xml:space="preserve">ins </w:t>
      </w:r>
      <w:hyperlink r:id="rId508"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Liquor advisory board member representing liquor consumers</w:t>
      </w:r>
    </w:p>
    <w:p w:rsidR="00DC3FDD" w:rsidRDefault="00DC3FDD" w:rsidP="00DC3FDD">
      <w:pPr>
        <w:pStyle w:val="AmdtsEntries"/>
      </w:pPr>
      <w:r>
        <w:t>s 261</w:t>
      </w:r>
      <w:r>
        <w:tab/>
        <w:t xml:space="preserve">ins </w:t>
      </w:r>
      <w:hyperlink r:id="rId509"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Expiry—pt 21</w:t>
      </w:r>
    </w:p>
    <w:p w:rsidR="00DC3FDD" w:rsidRDefault="00DC3FDD" w:rsidP="00DC3FDD">
      <w:pPr>
        <w:pStyle w:val="AmdtsEntries"/>
      </w:pPr>
      <w:r>
        <w:t>s 262</w:t>
      </w:r>
      <w:r>
        <w:tab/>
        <w:t xml:space="preserve">ins </w:t>
      </w:r>
      <w:hyperlink r:id="rId510"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717629" w:rsidRDefault="00717629" w:rsidP="00A63BB6">
      <w:pPr>
        <w:pStyle w:val="AmdtsEntryHd"/>
      </w:pPr>
      <w:r w:rsidRPr="00134C68">
        <w:t>Transitional—proof of age cards</w:t>
      </w:r>
    </w:p>
    <w:p w:rsidR="00717629" w:rsidRDefault="00717629" w:rsidP="00717629">
      <w:pPr>
        <w:pStyle w:val="AmdtsEntries"/>
      </w:pPr>
      <w:r>
        <w:t>pt 22 hdg</w:t>
      </w:r>
      <w:r>
        <w:tab/>
        <w:t xml:space="preserve">ins </w:t>
      </w:r>
      <w:hyperlink r:id="rId511" w:tooltip="Justice Legislation Amendment Act 2016" w:history="1">
        <w:r>
          <w:rPr>
            <w:rStyle w:val="charCitHyperlinkAbbrev"/>
          </w:rPr>
          <w:t>A2016</w:t>
        </w:r>
        <w:r>
          <w:rPr>
            <w:rStyle w:val="charCitHyperlinkAbbrev"/>
          </w:rPr>
          <w:noBreakHyphen/>
          <w:t>7</w:t>
        </w:r>
      </w:hyperlink>
      <w:r>
        <w:t xml:space="preserve"> s 40</w:t>
      </w:r>
    </w:p>
    <w:p w:rsidR="00717629" w:rsidRPr="00DA38BD" w:rsidRDefault="00717629" w:rsidP="00717629">
      <w:pPr>
        <w:pStyle w:val="AmdtsEntries"/>
        <w:rPr>
          <w:rStyle w:val="charUnderline"/>
          <w:u w:val="none"/>
        </w:rPr>
      </w:pPr>
      <w:r>
        <w:tab/>
      </w:r>
      <w:r w:rsidRPr="00DA38BD">
        <w:rPr>
          <w:rStyle w:val="charUnderline"/>
          <w:u w:val="none"/>
        </w:rPr>
        <w:t>exp 29 August 2017 (s 265)</w:t>
      </w:r>
    </w:p>
    <w:p w:rsidR="00CD4E06" w:rsidRDefault="00CD4E06" w:rsidP="00CD4E06">
      <w:pPr>
        <w:pStyle w:val="AmdtsEntryHd"/>
      </w:pPr>
      <w:r w:rsidRPr="00134C68">
        <w:t xml:space="preserve">Meaning of </w:t>
      </w:r>
      <w:r w:rsidRPr="00134C68">
        <w:rPr>
          <w:rStyle w:val="charItals"/>
        </w:rPr>
        <w:t>commencement day</w:t>
      </w:r>
      <w:r w:rsidRPr="00134C68">
        <w:t>—pt 22</w:t>
      </w:r>
    </w:p>
    <w:p w:rsidR="00CD4E06" w:rsidRDefault="00CD4E06" w:rsidP="00CD4E06">
      <w:pPr>
        <w:pStyle w:val="AmdtsEntries"/>
      </w:pPr>
      <w:r>
        <w:t>s 263</w:t>
      </w:r>
      <w:r>
        <w:tab/>
        <w:t xml:space="preserve">ins </w:t>
      </w:r>
      <w:hyperlink r:id="rId512" w:tooltip="Justice Legislation Amendment Act 2016" w:history="1">
        <w:r>
          <w:rPr>
            <w:rStyle w:val="charCitHyperlinkAbbrev"/>
          </w:rPr>
          <w:t>A2016</w:t>
        </w:r>
        <w:r>
          <w:rPr>
            <w:rStyle w:val="charCitHyperlinkAbbrev"/>
          </w:rPr>
          <w:noBreakHyphen/>
          <w:t>7</w:t>
        </w:r>
      </w:hyperlink>
      <w:r>
        <w:t xml:space="preserve"> s 40</w:t>
      </w:r>
    </w:p>
    <w:p w:rsidR="00CD4E06" w:rsidRPr="009E09DC" w:rsidRDefault="00CD4E06" w:rsidP="00CD4E06">
      <w:pPr>
        <w:pStyle w:val="AmdtsEntries"/>
        <w:rPr>
          <w:rStyle w:val="charUnderline"/>
          <w:u w:val="none"/>
        </w:rPr>
      </w:pPr>
      <w:r>
        <w:tab/>
      </w:r>
      <w:r w:rsidRPr="009E09DC">
        <w:rPr>
          <w:rStyle w:val="charUnderline"/>
          <w:u w:val="none"/>
        </w:rPr>
        <w:t>exp 29 August 2017 (s 265)</w:t>
      </w:r>
    </w:p>
    <w:p w:rsidR="00CD4E06" w:rsidRDefault="00CD4E06" w:rsidP="00CD4E06">
      <w:pPr>
        <w:pStyle w:val="AmdtsEntryHd"/>
      </w:pPr>
      <w:r w:rsidRPr="00134C68">
        <w:t>Proof of age cards</w:t>
      </w:r>
    </w:p>
    <w:p w:rsidR="00CD4E06" w:rsidRDefault="00CD4E06" w:rsidP="00CD4E06">
      <w:pPr>
        <w:pStyle w:val="AmdtsEntries"/>
      </w:pPr>
      <w:r>
        <w:t>s 264</w:t>
      </w:r>
      <w:r>
        <w:tab/>
        <w:t xml:space="preserve">ins </w:t>
      </w:r>
      <w:hyperlink r:id="rId513"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CD4E06" w:rsidRDefault="00CD4E06" w:rsidP="00CD4E06">
      <w:pPr>
        <w:pStyle w:val="AmdtsEntryHd"/>
      </w:pPr>
      <w:r w:rsidRPr="00134C68">
        <w:t>Expiry—pt 22</w:t>
      </w:r>
    </w:p>
    <w:p w:rsidR="00CD4E06" w:rsidRDefault="00CD4E06" w:rsidP="00CD4E06">
      <w:pPr>
        <w:pStyle w:val="AmdtsEntries"/>
      </w:pPr>
      <w:r>
        <w:t>s 265</w:t>
      </w:r>
      <w:r>
        <w:tab/>
        <w:t xml:space="preserve">ins </w:t>
      </w:r>
      <w:hyperlink r:id="rId514"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2540A1" w:rsidRDefault="002540A1" w:rsidP="00A63BB6">
      <w:pPr>
        <w:pStyle w:val="AmdtsEntryHd"/>
        <w:rPr>
          <w:rStyle w:val="CharChapText"/>
        </w:rPr>
      </w:pPr>
      <w:r w:rsidRPr="008F02BE">
        <w:t>Transitional—liquor advisory board appointments</w:t>
      </w:r>
    </w:p>
    <w:p w:rsidR="002540A1" w:rsidRDefault="002540A1" w:rsidP="002540A1">
      <w:pPr>
        <w:pStyle w:val="AmdtsEntries"/>
      </w:pPr>
      <w:r>
        <w:t>pt 23 hdg</w:t>
      </w:r>
      <w:r>
        <w:tab/>
        <w:t xml:space="preserve">ins </w:t>
      </w:r>
      <w:hyperlink r:id="rId515"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rPr>
          <w:u w:val="single"/>
        </w:rPr>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rsidR="002540A1" w:rsidRDefault="002540A1" w:rsidP="002540A1">
      <w:pPr>
        <w:pStyle w:val="AmdtsEntries"/>
      </w:pPr>
      <w:r>
        <w:t>s 266</w:t>
      </w:r>
      <w:r>
        <w:tab/>
        <w:t xml:space="preserve">ins </w:t>
      </w:r>
      <w:hyperlink r:id="rId516"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Existing Clubs ACT appointment</w:t>
      </w:r>
    </w:p>
    <w:p w:rsidR="002540A1" w:rsidRDefault="002540A1" w:rsidP="002540A1">
      <w:pPr>
        <w:pStyle w:val="AmdtsEntries"/>
      </w:pPr>
      <w:r>
        <w:t>s 267</w:t>
      </w:r>
      <w:r>
        <w:tab/>
        <w:t xml:space="preserve">ins </w:t>
      </w:r>
      <w:hyperlink r:id="rId517"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Existing Australian Hotels Association (ACT branch) appointment</w:t>
      </w:r>
    </w:p>
    <w:p w:rsidR="002540A1" w:rsidRDefault="002540A1" w:rsidP="002540A1">
      <w:pPr>
        <w:pStyle w:val="AmdtsEntries"/>
      </w:pPr>
      <w:r>
        <w:t>s 268</w:t>
      </w:r>
      <w:r>
        <w:tab/>
        <w:t xml:space="preserve">ins </w:t>
      </w:r>
      <w:hyperlink r:id="rId518"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2540A1" w:rsidRDefault="002540A1" w:rsidP="00A63BB6">
      <w:pPr>
        <w:pStyle w:val="AmdtsEntryHd"/>
        <w:rPr>
          <w:rStyle w:val="CharChapText"/>
        </w:rPr>
      </w:pPr>
      <w:r w:rsidRPr="008F02BE">
        <w:t>Expiry—pt 23</w:t>
      </w:r>
    </w:p>
    <w:p w:rsidR="002540A1" w:rsidRDefault="002540A1" w:rsidP="002540A1">
      <w:pPr>
        <w:pStyle w:val="AmdtsEntries"/>
      </w:pPr>
      <w:r>
        <w:t>s 269</w:t>
      </w:r>
      <w:r>
        <w:tab/>
        <w:t xml:space="preserve">ins </w:t>
      </w:r>
      <w:hyperlink r:id="rId519"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2540A1">
        <w:rPr>
          <w:u w:val="single"/>
        </w:rPr>
        <w:t>exp 15 October 2018</w:t>
      </w:r>
      <w:r>
        <w:rPr>
          <w:u w:val="single"/>
        </w:rPr>
        <w:t xml:space="preserve"> (s 269)</w:t>
      </w:r>
    </w:p>
    <w:p w:rsidR="00A63BB6" w:rsidRDefault="00A63BB6" w:rsidP="00A63BB6">
      <w:pPr>
        <w:pStyle w:val="AmdtsEntryHd"/>
        <w:rPr>
          <w:rStyle w:val="CharChapText"/>
        </w:rPr>
      </w:pPr>
      <w:r w:rsidRPr="00116C4E">
        <w:rPr>
          <w:rStyle w:val="CharChapText"/>
        </w:rPr>
        <w:t>Reviewable decisions</w:t>
      </w:r>
    </w:p>
    <w:p w:rsidR="00A63BB6" w:rsidRPr="00E22F45" w:rsidRDefault="00A63BB6" w:rsidP="00A63BB6">
      <w:pPr>
        <w:pStyle w:val="AmdtsEntries"/>
      </w:pPr>
      <w:r>
        <w:t>sch 1</w:t>
      </w:r>
      <w:r>
        <w:tab/>
      </w:r>
      <w:r w:rsidRPr="001B1A34">
        <w:t xml:space="preserve">am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p>
    <w:p w:rsidR="00A63BB6" w:rsidRDefault="00A63BB6" w:rsidP="00A63BB6">
      <w:pPr>
        <w:pStyle w:val="AmdtsEntryHd"/>
      </w:pPr>
      <w:r>
        <w:t>Dictionary</w:t>
      </w:r>
    </w:p>
    <w:p w:rsidR="00E24756" w:rsidRDefault="00A63BB6" w:rsidP="00A63BB6">
      <w:pPr>
        <w:pStyle w:val="AmdtsEntries"/>
      </w:pPr>
      <w:r>
        <w:t>dict</w:t>
      </w:r>
      <w:r w:rsidR="00E24756">
        <w:tab/>
        <w:t xml:space="preserve">am </w:t>
      </w:r>
      <w:hyperlink r:id="rId52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23"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24"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25"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26"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p>
    <w:p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rsidR="009D5758" w:rsidRDefault="009D5758" w:rsidP="00A63BB6">
      <w:pPr>
        <w:pStyle w:val="AmdtsEntries"/>
      </w:pPr>
      <w:r>
        <w:tab/>
        <w:t xml:space="preserve">def </w:t>
      </w:r>
      <w:r w:rsidRPr="009D5758">
        <w:rPr>
          <w:rStyle w:val="charBoldItals"/>
        </w:rPr>
        <w:t>ACTPLA certificate</w:t>
      </w:r>
      <w:r>
        <w:t xml:space="preserve"> om </w:t>
      </w:r>
      <w:hyperlink r:id="rId528" w:tooltip="Liquor Amendment Act 2017" w:history="1">
        <w:r>
          <w:rPr>
            <w:rStyle w:val="charCitHyperlinkAbbrev"/>
          </w:rPr>
          <w:t>A2017</w:t>
        </w:r>
        <w:r>
          <w:rPr>
            <w:rStyle w:val="charCitHyperlinkAbbrev"/>
          </w:rPr>
          <w:noBreakHyphen/>
          <w:t>13</w:t>
        </w:r>
      </w:hyperlink>
      <w:r>
        <w:t xml:space="preserve"> s 87</w:t>
      </w:r>
    </w:p>
    <w:p w:rsidR="000647A5" w:rsidRDefault="000647A5" w:rsidP="000647A5">
      <w:pPr>
        <w:pStyle w:val="AmdtsEntries"/>
      </w:pPr>
      <w:r>
        <w:tab/>
        <w:t xml:space="preserve">def </w:t>
      </w:r>
      <w:r>
        <w:rPr>
          <w:rStyle w:val="charBoldItals"/>
        </w:rPr>
        <w:t>applicant</w:t>
      </w:r>
      <w:r>
        <w:t xml:space="preserve"> om </w:t>
      </w:r>
      <w:hyperlink r:id="rId529" w:tooltip="Liquor Amendment Act 2017" w:history="1">
        <w:r>
          <w:rPr>
            <w:rStyle w:val="charCitHyperlinkAbbrev"/>
          </w:rPr>
          <w:t>A2017</w:t>
        </w:r>
        <w:r>
          <w:rPr>
            <w:rStyle w:val="charCitHyperlinkAbbrev"/>
          </w:rPr>
          <w:noBreakHyphen/>
          <w:t>13</w:t>
        </w:r>
      </w:hyperlink>
      <w:r>
        <w:t xml:space="preserve"> s 87</w:t>
      </w:r>
    </w:p>
    <w:p w:rsidR="009D5758" w:rsidRDefault="009D5758" w:rsidP="009D5758">
      <w:pPr>
        <w:pStyle w:val="AmdtsEntries"/>
      </w:pPr>
      <w:r>
        <w:tab/>
        <w:t xml:space="preserve">def </w:t>
      </w:r>
      <w:r w:rsidRPr="009D5758">
        <w:rPr>
          <w:rStyle w:val="charBoldItals"/>
        </w:rPr>
        <w:t>approved procedures</w:t>
      </w:r>
      <w:r>
        <w:t xml:space="preserve"> ins </w:t>
      </w:r>
      <w:hyperlink r:id="rId530"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31"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Pr>
          <w:rStyle w:val="charBoldItals"/>
        </w:rPr>
        <w:t>authorised person</w:t>
      </w:r>
      <w:r>
        <w:t xml:space="preserve"> sub </w:t>
      </w:r>
      <w:hyperlink r:id="rId532" w:tooltip="Liquor Amendment Act 2017" w:history="1">
        <w:r>
          <w:rPr>
            <w:rStyle w:val="charCitHyperlinkAbbrev"/>
          </w:rPr>
          <w:t>A2017</w:t>
        </w:r>
        <w:r>
          <w:rPr>
            <w:rStyle w:val="charCitHyperlinkAbbrev"/>
          </w:rPr>
          <w:noBreakHyphen/>
          <w:t>13</w:t>
        </w:r>
      </w:hyperlink>
      <w:r>
        <w:t xml:space="preserve"> s 89</w:t>
      </w:r>
    </w:p>
    <w:p w:rsidR="00697A63" w:rsidRDefault="00697A63" w:rsidP="00A63BB6">
      <w:pPr>
        <w:pStyle w:val="AmdtsEntries"/>
      </w:pPr>
      <w:r>
        <w:tab/>
        <w:t xml:space="preserve">def </w:t>
      </w:r>
      <w:r w:rsidRPr="00697A63">
        <w:rPr>
          <w:rStyle w:val="charBoldItals"/>
        </w:rPr>
        <w:t>catered premises</w:t>
      </w:r>
      <w:r>
        <w:t xml:space="preserve"> ins </w:t>
      </w:r>
      <w:hyperlink r:id="rId533" w:tooltip="Liquor Amendment Act 2017" w:history="1">
        <w:r>
          <w:rPr>
            <w:rStyle w:val="charCitHyperlinkAbbrev"/>
          </w:rPr>
          <w:t>A2017</w:t>
        </w:r>
        <w:r>
          <w:rPr>
            <w:rStyle w:val="charCitHyperlinkAbbrev"/>
          </w:rPr>
          <w:noBreakHyphen/>
          <w:t>13</w:t>
        </w:r>
      </w:hyperlink>
      <w:r>
        <w:t xml:space="preserve"> s 90</w:t>
      </w:r>
    </w:p>
    <w:p w:rsidR="00697A63" w:rsidRDefault="00697A63" w:rsidP="00697A63">
      <w:pPr>
        <w:pStyle w:val="AmdtsEntries"/>
      </w:pPr>
      <w:r>
        <w:tab/>
        <w:t xml:space="preserve">def </w:t>
      </w:r>
      <w:r>
        <w:rPr>
          <w:rStyle w:val="charBoldItals"/>
        </w:rPr>
        <w:t>catering licence</w:t>
      </w:r>
      <w:r>
        <w:t xml:space="preserve"> ins </w:t>
      </w:r>
      <w:hyperlink r:id="rId534" w:tooltip="Liquor Amendment Act 2017" w:history="1">
        <w:r>
          <w:rPr>
            <w:rStyle w:val="charCitHyperlinkAbbrev"/>
          </w:rPr>
          <w:t>A2017</w:t>
        </w:r>
        <w:r>
          <w:rPr>
            <w:rStyle w:val="charCitHyperlinkAbbrev"/>
          </w:rPr>
          <w:noBreakHyphen/>
          <w:t>13</w:t>
        </w:r>
      </w:hyperlink>
      <w:r>
        <w:t xml:space="preserve"> s 90</w:t>
      </w:r>
    </w:p>
    <w:p w:rsidR="00DB4311" w:rsidRDefault="00DB4311" w:rsidP="00A63BB6">
      <w:pPr>
        <w:pStyle w:val="AmdtsEntries"/>
      </w:pPr>
      <w:r>
        <w:tab/>
        <w:t xml:space="preserve">def </w:t>
      </w:r>
      <w:r w:rsidRPr="00DB4311">
        <w:rPr>
          <w:rStyle w:val="charBoldItals"/>
        </w:rPr>
        <w:t>compliance test</w:t>
      </w:r>
      <w:r>
        <w:t xml:space="preserve"> ins </w:t>
      </w:r>
      <w:hyperlink r:id="rId535" w:tooltip="Liquor Amendment Act 2017" w:history="1">
        <w:r>
          <w:rPr>
            <w:rStyle w:val="charCitHyperlinkAbbrev"/>
          </w:rPr>
          <w:t>A2017</w:t>
        </w:r>
        <w:r>
          <w:rPr>
            <w:rStyle w:val="charCitHyperlinkAbbrev"/>
          </w:rPr>
          <w:noBreakHyphen/>
          <w:t>13</w:t>
        </w:r>
      </w:hyperlink>
      <w:r>
        <w:t xml:space="preserve"> s 91</w:t>
      </w:r>
    </w:p>
    <w:p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37" w:tooltip="Liquor Amendment Act 2015" w:history="1">
        <w:r w:rsidR="00FC0A19">
          <w:rPr>
            <w:rStyle w:val="charCitHyperlinkAbbrev"/>
          </w:rPr>
          <w:t>A2015-23</w:t>
        </w:r>
      </w:hyperlink>
      <w:r w:rsidR="00FC0A19">
        <w:t xml:space="preserve"> s 25</w:t>
      </w:r>
    </w:p>
    <w:p w:rsidR="004138BF" w:rsidRDefault="004138BF" w:rsidP="004138BF">
      <w:pPr>
        <w:pStyle w:val="AmdtsEntries"/>
      </w:pPr>
      <w:r>
        <w:tab/>
        <w:t xml:space="preserve">def </w:t>
      </w:r>
      <w:r w:rsidRPr="00E22F45">
        <w:rPr>
          <w:rStyle w:val="charBoldItals"/>
        </w:rPr>
        <w:t xml:space="preserve">CYP chief executive </w:t>
      </w:r>
      <w:r>
        <w:t xml:space="preserve">om </w:t>
      </w:r>
      <w:hyperlink r:id="rId53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3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rsidR="0001576C" w:rsidRPr="00E22F45"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rsidR="00CD4E06" w:rsidRDefault="00CD4E06" w:rsidP="00A63BB6">
      <w:pPr>
        <w:pStyle w:val="AmdtsEntries"/>
      </w:pPr>
      <w:r>
        <w:tab/>
        <w:t>def</w:t>
      </w:r>
      <w:r w:rsidRPr="00CD4E06">
        <w:rPr>
          <w:rStyle w:val="charBoldItals"/>
        </w:rPr>
        <w:t xml:space="preserve"> identification document</w:t>
      </w:r>
      <w:r>
        <w:t xml:space="preserve"> am </w:t>
      </w:r>
      <w:hyperlink r:id="rId542" w:tooltip="Justice Legislation Amendment Act 2016" w:history="1">
        <w:r>
          <w:rPr>
            <w:rStyle w:val="charCitHyperlinkAbbrev"/>
          </w:rPr>
          <w:t>A2016</w:t>
        </w:r>
        <w:r>
          <w:rPr>
            <w:rStyle w:val="charCitHyperlinkAbbrev"/>
          </w:rPr>
          <w:noBreakHyphen/>
          <w:t>7</w:t>
        </w:r>
      </w:hyperlink>
      <w:r>
        <w:t xml:space="preserve"> s 41</w:t>
      </w:r>
    </w:p>
    <w:p w:rsidR="00E24756" w:rsidRDefault="00E24756" w:rsidP="00A63BB6">
      <w:pPr>
        <w:pStyle w:val="AmdtsEntries"/>
      </w:pPr>
      <w:r>
        <w:tab/>
        <w:t xml:space="preserve">def </w:t>
      </w:r>
      <w:r w:rsidRPr="00E22F45">
        <w:rPr>
          <w:rStyle w:val="charBoldItals"/>
        </w:rPr>
        <w:t xml:space="preserve">identity card </w:t>
      </w:r>
      <w:r>
        <w:t xml:space="preserve">am </w:t>
      </w:r>
      <w:hyperlink r:id="rId54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697A63" w:rsidRDefault="00697A63" w:rsidP="00A63BB6">
      <w:pPr>
        <w:pStyle w:val="AmdtsEntries"/>
      </w:pPr>
      <w:r>
        <w:tab/>
        <w:t xml:space="preserve">def </w:t>
      </w:r>
      <w:r w:rsidRPr="00697A63">
        <w:rPr>
          <w:rStyle w:val="charBoldItals"/>
        </w:rPr>
        <w:t>incident register</w:t>
      </w:r>
      <w:r>
        <w:t xml:space="preserve"> om </w:t>
      </w:r>
      <w:hyperlink r:id="rId544" w:tooltip="Liquor Amendment Act 2017" w:history="1">
        <w:r>
          <w:rPr>
            <w:rStyle w:val="charCitHyperlinkAbbrev"/>
          </w:rPr>
          <w:t>A2017</w:t>
        </w:r>
        <w:r>
          <w:rPr>
            <w:rStyle w:val="charCitHyperlinkAbbrev"/>
          </w:rPr>
          <w:noBreakHyphen/>
          <w:t>13</w:t>
        </w:r>
      </w:hyperlink>
      <w:r>
        <w:t xml:space="preserve"> s 92</w:t>
      </w:r>
    </w:p>
    <w:p w:rsidR="00CD4E06" w:rsidRDefault="00CD4E06" w:rsidP="00A63BB6">
      <w:pPr>
        <w:pStyle w:val="AmdtsEntries"/>
      </w:pPr>
      <w:r>
        <w:tab/>
        <w:t xml:space="preserve">def </w:t>
      </w:r>
      <w:r w:rsidRPr="00CD4E06">
        <w:rPr>
          <w:rStyle w:val="charBoldItals"/>
        </w:rPr>
        <w:t>interstate proof of age card</w:t>
      </w:r>
      <w:r>
        <w:t xml:space="preserve"> om </w:t>
      </w:r>
      <w:hyperlink r:id="rId545" w:tooltip="Justice Legislation Amendment Act 2016" w:history="1">
        <w:r>
          <w:rPr>
            <w:rStyle w:val="charCitHyperlinkAbbrev"/>
          </w:rPr>
          <w:t>A2016</w:t>
        </w:r>
        <w:r>
          <w:rPr>
            <w:rStyle w:val="charCitHyperlinkAbbrev"/>
          </w:rPr>
          <w:noBreakHyphen/>
          <w:t>7</w:t>
        </w:r>
      </w:hyperlink>
      <w:r>
        <w:t xml:space="preserve"> s 42</w:t>
      </w:r>
    </w:p>
    <w:p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46" w:tooltip="Justice Legislation Amendment Act 2016" w:history="1">
        <w:r>
          <w:rPr>
            <w:rStyle w:val="charCitHyperlinkAbbrev"/>
          </w:rPr>
          <w:t>A2016</w:t>
        </w:r>
        <w:r>
          <w:rPr>
            <w:rStyle w:val="charCitHyperlinkAbbrev"/>
          </w:rPr>
          <w:noBreakHyphen/>
          <w:t>7</w:t>
        </w:r>
      </w:hyperlink>
      <w:r>
        <w:t xml:space="preserve"> s 43</w:t>
      </w:r>
    </w:p>
    <w:p w:rsidR="00E24756" w:rsidRPr="00E22F45" w:rsidRDefault="00E24756" w:rsidP="00A63BB6">
      <w:pPr>
        <w:pStyle w:val="AmdtsEntries"/>
      </w:pPr>
      <w:r>
        <w:tab/>
        <w:t xml:space="preserve">def </w:t>
      </w:r>
      <w:r w:rsidRPr="00E22F45">
        <w:rPr>
          <w:rStyle w:val="charBoldItals"/>
        </w:rPr>
        <w:t xml:space="preserve">investigator </w:t>
      </w:r>
      <w:r>
        <w:t xml:space="preserve">am </w:t>
      </w:r>
      <w:hyperlink r:id="rId54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rsidR="001F3150" w:rsidRDefault="001F3150" w:rsidP="001F3150">
      <w:pPr>
        <w:pStyle w:val="AmdtsEntriesDefL2"/>
      </w:pPr>
      <w:r>
        <w:tab/>
        <w:t xml:space="preserve">am </w:t>
      </w:r>
      <w:hyperlink r:id="rId549" w:tooltip="Liquor Amendment Act 2017" w:history="1">
        <w:r>
          <w:rPr>
            <w:rStyle w:val="charCitHyperlinkAbbrev"/>
          </w:rPr>
          <w:t>A2017</w:t>
        </w:r>
        <w:r>
          <w:rPr>
            <w:rStyle w:val="charCitHyperlinkAbbrev"/>
          </w:rPr>
          <w:noBreakHyphen/>
          <w:t>13</w:t>
        </w:r>
      </w:hyperlink>
      <w:r>
        <w:t xml:space="preserve"> s 93</w:t>
      </w:r>
    </w:p>
    <w:p w:rsidR="001F3150" w:rsidRDefault="001F3150" w:rsidP="00A63BB6">
      <w:pPr>
        <w:pStyle w:val="AmdtsEntries"/>
      </w:pPr>
      <w:r>
        <w:tab/>
        <w:t xml:space="preserve">def </w:t>
      </w:r>
      <w:r w:rsidRPr="001F3150">
        <w:rPr>
          <w:rStyle w:val="charBoldItals"/>
        </w:rPr>
        <w:t>licensed times</w:t>
      </w:r>
      <w:r>
        <w:t xml:space="preserve"> am </w:t>
      </w:r>
      <w:hyperlink r:id="rId550" w:tooltip="Liquor Amendment Act 2017" w:history="1">
        <w:r>
          <w:rPr>
            <w:rStyle w:val="charCitHyperlinkAbbrev"/>
          </w:rPr>
          <w:t>A2017</w:t>
        </w:r>
        <w:r>
          <w:rPr>
            <w:rStyle w:val="charCitHyperlinkAbbrev"/>
          </w:rPr>
          <w:noBreakHyphen/>
          <w:t>13</w:t>
        </w:r>
      </w:hyperlink>
      <w:r>
        <w:t xml:space="preserve"> s 94</w:t>
      </w:r>
    </w:p>
    <w:p w:rsidR="00865829" w:rsidRPr="001B1A34" w:rsidRDefault="00865829" w:rsidP="00A63BB6">
      <w:pPr>
        <w:pStyle w:val="AmdtsEntries"/>
      </w:pPr>
      <w:r>
        <w:tab/>
        <w:t xml:space="preserve">def </w:t>
      </w:r>
      <w:r w:rsidRPr="00865829">
        <w:rPr>
          <w:rStyle w:val="charBoldItals"/>
        </w:rPr>
        <w:t>liquor advisory board</w:t>
      </w:r>
      <w:r>
        <w:t xml:space="preserve"> ins </w:t>
      </w:r>
      <w:hyperlink r:id="rId551" w:tooltip="Statute Law Amendment Act 2017" w:history="1">
        <w:r>
          <w:rPr>
            <w:rStyle w:val="charCitHyperlinkAbbrev"/>
          </w:rPr>
          <w:t>A2017</w:t>
        </w:r>
        <w:r>
          <w:rPr>
            <w:rStyle w:val="charCitHyperlinkAbbrev"/>
          </w:rPr>
          <w:noBreakHyphen/>
          <w:t>4</w:t>
        </w:r>
      </w:hyperlink>
      <w:r>
        <w:t xml:space="preserve"> amdt 3.99</w:t>
      </w:r>
    </w:p>
    <w:p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rsidR="00FC0A19" w:rsidRDefault="00FC0A19" w:rsidP="00FC0A19">
      <w:pPr>
        <w:pStyle w:val="AmdtsEntries"/>
      </w:pPr>
      <w:r>
        <w:tab/>
        <w:t xml:space="preserve">def </w:t>
      </w:r>
      <w:r>
        <w:rPr>
          <w:rStyle w:val="charBoldItals"/>
        </w:rPr>
        <w:t>maintain</w:t>
      </w:r>
      <w:r>
        <w:t xml:space="preserve"> ins </w:t>
      </w:r>
      <w:hyperlink r:id="rId553" w:tooltip="Liquor Amendment Act 2015" w:history="1">
        <w:r>
          <w:rPr>
            <w:rStyle w:val="charCitHyperlinkAbbrev"/>
          </w:rPr>
          <w:t>A2015-23</w:t>
        </w:r>
      </w:hyperlink>
      <w:r>
        <w:t xml:space="preserve"> s 25</w:t>
      </w:r>
    </w:p>
    <w:p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555" w:tooltip="Statute Law Amendment Act 2017" w:history="1">
        <w:r>
          <w:rPr>
            <w:rStyle w:val="charCitHyperlinkAbbrev"/>
          </w:rPr>
          <w:t>A2017</w:t>
        </w:r>
        <w:r>
          <w:rPr>
            <w:rStyle w:val="charCitHyperlinkAbbrev"/>
          </w:rPr>
          <w:noBreakHyphen/>
          <w:t>4</w:t>
        </w:r>
      </w:hyperlink>
      <w:r>
        <w:t xml:space="preserve"> amdt 3.100</w:t>
      </w:r>
    </w:p>
    <w:p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5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57"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58"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59"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60"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rsidR="00257004" w:rsidRDefault="00257004" w:rsidP="000B7601">
      <w:pPr>
        <w:pStyle w:val="AmdtsEntries"/>
      </w:pPr>
      <w:r>
        <w:tab/>
        <w:t xml:space="preserve">def </w:t>
      </w:r>
      <w:r w:rsidRPr="00257004">
        <w:rPr>
          <w:rStyle w:val="charBoldItals"/>
        </w:rPr>
        <w:t>proof of age card</w:t>
      </w:r>
      <w:r>
        <w:t xml:space="preserve"> om </w:t>
      </w:r>
      <w:hyperlink r:id="rId561" w:tooltip="Justice Legislation Amendment Act 2016" w:history="1">
        <w:r>
          <w:rPr>
            <w:rStyle w:val="charCitHyperlinkAbbrev"/>
          </w:rPr>
          <w:t>A2016</w:t>
        </w:r>
        <w:r>
          <w:rPr>
            <w:rStyle w:val="charCitHyperlinkAbbrev"/>
          </w:rPr>
          <w:noBreakHyphen/>
          <w:t>7</w:t>
        </w:r>
      </w:hyperlink>
      <w:r>
        <w:t xml:space="preserve"> s 44</w:t>
      </w:r>
    </w:p>
    <w:p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62" w:tooltip="Justice Legislation Amendment Act 2016" w:history="1">
        <w:r>
          <w:rPr>
            <w:rStyle w:val="charCitHyperlinkAbbrev"/>
          </w:rPr>
          <w:t>A2016</w:t>
        </w:r>
        <w:r>
          <w:rPr>
            <w:rStyle w:val="charCitHyperlinkAbbrev"/>
          </w:rPr>
          <w:noBreakHyphen/>
          <w:t>7</w:t>
        </w:r>
      </w:hyperlink>
      <w:r>
        <w:t xml:space="preserve"> s 45</w:t>
      </w:r>
    </w:p>
    <w:p w:rsidR="00DB4311" w:rsidRDefault="00DB4311" w:rsidP="002E7EBE">
      <w:pPr>
        <w:pStyle w:val="AmdtsEntries"/>
        <w:keepNext/>
      </w:pPr>
      <w:r>
        <w:tab/>
        <w:t xml:space="preserve">def </w:t>
      </w:r>
      <w:r w:rsidRPr="00DB4311">
        <w:rPr>
          <w:rStyle w:val="charBoldItals"/>
        </w:rPr>
        <w:t>purchase assistant</w:t>
      </w:r>
      <w:r>
        <w:t xml:space="preserve"> ins </w:t>
      </w:r>
      <w:hyperlink r:id="rId563" w:tooltip="Liquor Amendment Act 2017" w:history="1">
        <w:r>
          <w:rPr>
            <w:rStyle w:val="charCitHyperlinkAbbrev"/>
          </w:rPr>
          <w:t>A2017</w:t>
        </w:r>
        <w:r>
          <w:rPr>
            <w:rStyle w:val="charCitHyperlinkAbbrev"/>
          </w:rPr>
          <w:noBreakHyphen/>
          <w:t>13</w:t>
        </w:r>
      </w:hyperlink>
      <w:r>
        <w:t xml:space="preserve"> s 95</w:t>
      </w:r>
    </w:p>
    <w:p w:rsidR="00865829" w:rsidRDefault="00865829" w:rsidP="00257004">
      <w:pPr>
        <w:pStyle w:val="AmdtsEntries"/>
      </w:pPr>
      <w:r>
        <w:tab/>
        <w:t xml:space="preserve">def </w:t>
      </w:r>
      <w:r w:rsidRPr="00865829">
        <w:rPr>
          <w:rStyle w:val="charBoldItals"/>
        </w:rPr>
        <w:t>reviewable decision</w:t>
      </w:r>
      <w:r>
        <w:t xml:space="preserve"> am </w:t>
      </w:r>
      <w:hyperlink r:id="rId564" w:tooltip="Statute Law Amendment Act 2017" w:history="1">
        <w:r>
          <w:rPr>
            <w:rStyle w:val="charCitHyperlinkAbbrev"/>
          </w:rPr>
          <w:t>A2017</w:t>
        </w:r>
        <w:r>
          <w:rPr>
            <w:rStyle w:val="charCitHyperlinkAbbrev"/>
          </w:rPr>
          <w:noBreakHyphen/>
          <w:t>4</w:t>
        </w:r>
      </w:hyperlink>
      <w:r>
        <w:t xml:space="preserve"> amdt 3.102</w:t>
      </w:r>
    </w:p>
    <w:p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rsidR="00102910" w:rsidRDefault="00102910" w:rsidP="00102910">
      <w:pPr>
        <w:pStyle w:val="PageBreak"/>
      </w:pPr>
      <w:r>
        <w:br w:type="page"/>
      </w:r>
    </w:p>
    <w:p w:rsidR="0018329C" w:rsidRPr="002414DE" w:rsidRDefault="00577CCC" w:rsidP="00102910">
      <w:pPr>
        <w:pStyle w:val="Endnote20"/>
      </w:pPr>
      <w:bookmarkStart w:id="341" w:name="_Toc514754938"/>
      <w:r w:rsidRPr="002414DE">
        <w:rPr>
          <w:rStyle w:val="charTableNo"/>
        </w:rPr>
        <w:t>5</w:t>
      </w:r>
      <w:r w:rsidR="0018329C">
        <w:tab/>
      </w:r>
      <w:r w:rsidR="0018329C" w:rsidRPr="002414DE">
        <w:rPr>
          <w:rStyle w:val="charTableText"/>
        </w:rPr>
        <w:t>Earlier republications</w:t>
      </w:r>
      <w:bookmarkEnd w:id="341"/>
    </w:p>
    <w:p w:rsidR="0018329C" w:rsidRDefault="0018329C">
      <w:pPr>
        <w:pStyle w:val="EndNoteTextPub"/>
      </w:pPr>
      <w:r>
        <w:t xml:space="preserve">Some earlier republications were not numbered. The number in column 1 refers to the publication order.  </w:t>
      </w:r>
    </w:p>
    <w:p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trPr>
          <w:tblHeader/>
        </w:trPr>
        <w:tc>
          <w:tcPr>
            <w:tcW w:w="1576" w:type="dxa"/>
            <w:tcBorders>
              <w:bottom w:val="single" w:sz="4" w:space="0" w:color="auto"/>
            </w:tcBorders>
          </w:tcPr>
          <w:p w:rsidR="0018329C" w:rsidRDefault="0018329C">
            <w:pPr>
              <w:pStyle w:val="EarlierRepubHdg"/>
            </w:pPr>
            <w:r>
              <w:t>Republication No and date</w:t>
            </w:r>
          </w:p>
        </w:tc>
        <w:tc>
          <w:tcPr>
            <w:tcW w:w="1681" w:type="dxa"/>
            <w:tcBorders>
              <w:bottom w:val="single" w:sz="4" w:space="0" w:color="auto"/>
            </w:tcBorders>
          </w:tcPr>
          <w:p w:rsidR="0018329C" w:rsidRDefault="0018329C">
            <w:pPr>
              <w:pStyle w:val="EarlierRepubHdg"/>
            </w:pPr>
            <w:r>
              <w:t>Effective</w:t>
            </w:r>
          </w:p>
        </w:tc>
        <w:tc>
          <w:tcPr>
            <w:tcW w:w="1783" w:type="dxa"/>
            <w:tcBorders>
              <w:bottom w:val="single" w:sz="4" w:space="0" w:color="auto"/>
            </w:tcBorders>
          </w:tcPr>
          <w:p w:rsidR="0018329C" w:rsidRDefault="0018329C">
            <w:pPr>
              <w:pStyle w:val="EarlierRepubHdg"/>
            </w:pPr>
            <w:r>
              <w:t>Last amendment made by</w:t>
            </w:r>
          </w:p>
        </w:tc>
        <w:tc>
          <w:tcPr>
            <w:tcW w:w="1783" w:type="dxa"/>
            <w:tcBorders>
              <w:bottom w:val="single" w:sz="4" w:space="0" w:color="auto"/>
            </w:tcBorders>
          </w:tcPr>
          <w:p w:rsidR="0018329C" w:rsidRDefault="0018329C">
            <w:pPr>
              <w:pStyle w:val="EarlierRepubHdg"/>
            </w:pPr>
            <w:r>
              <w:t>Republication for</w:t>
            </w:r>
          </w:p>
        </w:tc>
      </w:tr>
      <w:tr w:rsidR="0018329C">
        <w:tc>
          <w:tcPr>
            <w:tcW w:w="1576" w:type="dxa"/>
            <w:tcBorders>
              <w:top w:val="single" w:sz="4" w:space="0" w:color="auto"/>
              <w:bottom w:val="single" w:sz="4" w:space="0" w:color="auto"/>
            </w:tcBorders>
          </w:tcPr>
          <w:p w:rsidR="0018329C" w:rsidRDefault="0018329C">
            <w:pPr>
              <w:pStyle w:val="EarlierRepubEntries"/>
            </w:pPr>
            <w:r>
              <w:t>R1</w:t>
            </w:r>
            <w:r>
              <w:br/>
              <w:t>9 Nov 2010</w:t>
            </w:r>
          </w:p>
        </w:tc>
        <w:tc>
          <w:tcPr>
            <w:tcW w:w="1681" w:type="dxa"/>
            <w:tcBorders>
              <w:top w:val="single" w:sz="4" w:space="0" w:color="auto"/>
              <w:bottom w:val="single" w:sz="4" w:space="0" w:color="auto"/>
            </w:tcBorders>
          </w:tcPr>
          <w:p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rsidR="0018329C" w:rsidRPr="00E22F45" w:rsidRDefault="00753E47">
            <w:pPr>
              <w:pStyle w:val="EarlierRepubEntries"/>
              <w:rPr>
                <w:rStyle w:val="charUnderline"/>
              </w:rPr>
            </w:pPr>
            <w:hyperlink r:id="rId56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18329C" w:rsidRDefault="0018329C">
            <w:pPr>
              <w:pStyle w:val="EarlierRepubEntries"/>
            </w:pPr>
            <w:r>
              <w:t xml:space="preserve">amendments by </w:t>
            </w:r>
            <w:hyperlink r:id="rId567"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tc>
          <w:tcPr>
            <w:tcW w:w="1576" w:type="dxa"/>
            <w:tcBorders>
              <w:top w:val="single" w:sz="4" w:space="0" w:color="auto"/>
              <w:bottom w:val="single" w:sz="4" w:space="0" w:color="auto"/>
            </w:tcBorders>
          </w:tcPr>
          <w:p w:rsidR="003474DE" w:rsidRDefault="003474DE">
            <w:pPr>
              <w:pStyle w:val="EarlierRepubEntries"/>
            </w:pPr>
            <w:r>
              <w:t>R2</w:t>
            </w:r>
            <w:r>
              <w:br/>
              <w:t>1 Dec 2010</w:t>
            </w:r>
          </w:p>
        </w:tc>
        <w:tc>
          <w:tcPr>
            <w:tcW w:w="1681" w:type="dxa"/>
            <w:tcBorders>
              <w:top w:val="single" w:sz="4" w:space="0" w:color="auto"/>
              <w:bottom w:val="single" w:sz="4" w:space="0" w:color="auto"/>
            </w:tcBorders>
          </w:tcPr>
          <w:p w:rsidR="003474DE" w:rsidRDefault="003474DE">
            <w:pPr>
              <w:pStyle w:val="EarlierRepubEntries"/>
            </w:pPr>
            <w:r>
              <w:t>1 Dec 2010–</w:t>
            </w:r>
            <w:r>
              <w:br/>
              <w:t>8 Dec 2010</w:t>
            </w:r>
          </w:p>
        </w:tc>
        <w:tc>
          <w:tcPr>
            <w:tcW w:w="1783" w:type="dxa"/>
            <w:tcBorders>
              <w:top w:val="single" w:sz="4" w:space="0" w:color="auto"/>
              <w:bottom w:val="single" w:sz="4" w:space="0" w:color="auto"/>
            </w:tcBorders>
          </w:tcPr>
          <w:p w:rsidR="003474DE" w:rsidRPr="00E22F45" w:rsidRDefault="00753E47">
            <w:pPr>
              <w:pStyle w:val="EarlierRepubEntries"/>
              <w:rPr>
                <w:rStyle w:val="charUnderline"/>
              </w:rPr>
            </w:pPr>
            <w:hyperlink r:id="rId568"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3474DE" w:rsidRDefault="003474DE">
            <w:pPr>
              <w:pStyle w:val="EarlierRepubEntries"/>
            </w:pPr>
            <w:r>
              <w:t xml:space="preserve">new Act, modifications by </w:t>
            </w:r>
            <w:hyperlink r:id="rId569"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570"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57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tc>
          <w:tcPr>
            <w:tcW w:w="1576" w:type="dxa"/>
            <w:tcBorders>
              <w:top w:val="single" w:sz="4" w:space="0" w:color="auto"/>
              <w:bottom w:val="single" w:sz="4" w:space="0" w:color="auto"/>
            </w:tcBorders>
          </w:tcPr>
          <w:p w:rsidR="00E24756" w:rsidRDefault="00E24756">
            <w:pPr>
              <w:pStyle w:val="EarlierRepubEntries"/>
            </w:pPr>
            <w:r>
              <w:t>R3</w:t>
            </w:r>
            <w:r>
              <w:br/>
              <w:t>9 Dec 2010</w:t>
            </w:r>
          </w:p>
        </w:tc>
        <w:tc>
          <w:tcPr>
            <w:tcW w:w="1681" w:type="dxa"/>
            <w:tcBorders>
              <w:top w:val="single" w:sz="4" w:space="0" w:color="auto"/>
              <w:bottom w:val="single" w:sz="4" w:space="0" w:color="auto"/>
            </w:tcBorders>
          </w:tcPr>
          <w:p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rsidR="00E24756" w:rsidRPr="00E22F45" w:rsidRDefault="00753E47">
            <w:pPr>
              <w:pStyle w:val="EarlierRepubEntries"/>
              <w:rPr>
                <w:rStyle w:val="charUnderline"/>
              </w:rPr>
            </w:pPr>
            <w:hyperlink r:id="rId572"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E24756" w:rsidRDefault="00E24756">
            <w:pPr>
              <w:pStyle w:val="EarlierRepubEntries"/>
            </w:pPr>
            <w:r>
              <w:t xml:space="preserve">amendments by </w:t>
            </w:r>
            <w:hyperlink r:id="rId57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tc>
          <w:tcPr>
            <w:tcW w:w="1576" w:type="dxa"/>
            <w:tcBorders>
              <w:top w:val="single" w:sz="4" w:space="0" w:color="auto"/>
              <w:bottom w:val="single" w:sz="4" w:space="0" w:color="auto"/>
            </w:tcBorders>
          </w:tcPr>
          <w:p w:rsidR="005A6D8E" w:rsidRDefault="005A6D8E">
            <w:pPr>
              <w:pStyle w:val="EarlierRepubEntries"/>
            </w:pPr>
            <w:r>
              <w:t>R4</w:t>
            </w:r>
            <w:r>
              <w:br/>
              <w:t>1 Jan 2011</w:t>
            </w:r>
          </w:p>
        </w:tc>
        <w:tc>
          <w:tcPr>
            <w:tcW w:w="1681" w:type="dxa"/>
            <w:tcBorders>
              <w:top w:val="single" w:sz="4" w:space="0" w:color="auto"/>
              <w:bottom w:val="single" w:sz="4" w:space="0" w:color="auto"/>
            </w:tcBorders>
          </w:tcPr>
          <w:p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rsidR="005A6D8E" w:rsidRPr="003049CC" w:rsidRDefault="00753E47">
            <w:pPr>
              <w:pStyle w:val="EarlierRepubEntries"/>
            </w:pPr>
            <w:hyperlink r:id="rId57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5A6D8E" w:rsidRDefault="003049CC">
            <w:pPr>
              <w:pStyle w:val="EarlierRepubEntries"/>
            </w:pPr>
            <w:r>
              <w:t xml:space="preserve">amendments by </w:t>
            </w:r>
            <w:hyperlink r:id="rId57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tc>
          <w:tcPr>
            <w:tcW w:w="1576" w:type="dxa"/>
            <w:tcBorders>
              <w:top w:val="single" w:sz="4" w:space="0" w:color="auto"/>
              <w:bottom w:val="single" w:sz="4" w:space="0" w:color="auto"/>
            </w:tcBorders>
          </w:tcPr>
          <w:p w:rsidR="004B3A4F" w:rsidRDefault="004B3A4F">
            <w:pPr>
              <w:pStyle w:val="EarlierRepubEntries"/>
            </w:pPr>
            <w:r>
              <w:t>R5</w:t>
            </w:r>
            <w:r>
              <w:br/>
              <w:t>1 June 2011</w:t>
            </w:r>
          </w:p>
        </w:tc>
        <w:tc>
          <w:tcPr>
            <w:tcW w:w="1681" w:type="dxa"/>
            <w:tcBorders>
              <w:top w:val="single" w:sz="4" w:space="0" w:color="auto"/>
              <w:bottom w:val="single" w:sz="4" w:space="0" w:color="auto"/>
            </w:tcBorders>
          </w:tcPr>
          <w:p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rsidR="004B3A4F" w:rsidRPr="003049CC" w:rsidRDefault="00753E47">
            <w:pPr>
              <w:pStyle w:val="EarlierRepubEntries"/>
            </w:pPr>
            <w:hyperlink r:id="rId57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4B3A4F" w:rsidRDefault="004B3A4F">
            <w:pPr>
              <w:pStyle w:val="EarlierRepubEntries"/>
            </w:pPr>
            <w:r>
              <w:t>commenced provisions</w:t>
            </w:r>
          </w:p>
        </w:tc>
      </w:tr>
      <w:tr w:rsidR="00991E13">
        <w:tc>
          <w:tcPr>
            <w:tcW w:w="1576" w:type="dxa"/>
            <w:tcBorders>
              <w:top w:val="single" w:sz="4" w:space="0" w:color="auto"/>
              <w:bottom w:val="single" w:sz="4" w:space="0" w:color="auto"/>
            </w:tcBorders>
          </w:tcPr>
          <w:p w:rsidR="00991E13" w:rsidRDefault="00991E13">
            <w:pPr>
              <w:pStyle w:val="EarlierRepubEntries"/>
            </w:pPr>
            <w:r>
              <w:t>R6</w:t>
            </w:r>
            <w:r>
              <w:br/>
              <w:t>1 July 2011</w:t>
            </w:r>
          </w:p>
        </w:tc>
        <w:tc>
          <w:tcPr>
            <w:tcW w:w="1681" w:type="dxa"/>
            <w:tcBorders>
              <w:top w:val="single" w:sz="4" w:space="0" w:color="auto"/>
              <w:bottom w:val="single" w:sz="4" w:space="0" w:color="auto"/>
            </w:tcBorders>
          </w:tcPr>
          <w:p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rsidR="00991E13" w:rsidRDefault="00753E47">
            <w:pPr>
              <w:pStyle w:val="EarlierRepubEntries"/>
            </w:pPr>
            <w:hyperlink r:id="rId57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rsidR="00991E13" w:rsidRDefault="00991E13">
            <w:pPr>
              <w:pStyle w:val="EarlierRepubEntries"/>
            </w:pPr>
            <w:r>
              <w:t xml:space="preserve">amendments by </w:t>
            </w:r>
            <w:hyperlink r:id="rId57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tc>
          <w:tcPr>
            <w:tcW w:w="1576" w:type="dxa"/>
            <w:tcBorders>
              <w:top w:val="single" w:sz="4" w:space="0" w:color="auto"/>
              <w:bottom w:val="single" w:sz="4" w:space="0" w:color="auto"/>
            </w:tcBorders>
          </w:tcPr>
          <w:p w:rsidR="007E5964" w:rsidRDefault="007E5964">
            <w:pPr>
              <w:pStyle w:val="EarlierRepubEntries"/>
            </w:pPr>
            <w:r>
              <w:t>R7</w:t>
            </w:r>
            <w:r>
              <w:br/>
              <w:t>5 Aug 2011</w:t>
            </w:r>
          </w:p>
        </w:tc>
        <w:tc>
          <w:tcPr>
            <w:tcW w:w="1681" w:type="dxa"/>
            <w:tcBorders>
              <w:top w:val="single" w:sz="4" w:space="0" w:color="auto"/>
              <w:bottom w:val="single" w:sz="4" w:space="0" w:color="auto"/>
            </w:tcBorders>
          </w:tcPr>
          <w:p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rsidR="007E5964" w:rsidRDefault="00753E47">
            <w:pPr>
              <w:pStyle w:val="EarlierRepubEntries"/>
            </w:pPr>
            <w:hyperlink r:id="rId579"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rsidR="007E5964" w:rsidRDefault="007E5964">
            <w:pPr>
              <w:pStyle w:val="EarlierRepubEntries"/>
            </w:pPr>
            <w:r>
              <w:t xml:space="preserve">modifications by </w:t>
            </w:r>
            <w:hyperlink r:id="rId580"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581"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tc>
          <w:tcPr>
            <w:tcW w:w="1576" w:type="dxa"/>
            <w:tcBorders>
              <w:top w:val="single" w:sz="4" w:space="0" w:color="auto"/>
              <w:bottom w:val="single" w:sz="4" w:space="0" w:color="auto"/>
            </w:tcBorders>
          </w:tcPr>
          <w:p w:rsidR="004B3C52" w:rsidRDefault="004B3C52">
            <w:pPr>
              <w:pStyle w:val="EarlierRepubEntries"/>
            </w:pPr>
            <w:r>
              <w:t>R8</w:t>
            </w:r>
            <w:r>
              <w:br/>
              <w:t>12 Dec 2011</w:t>
            </w:r>
          </w:p>
        </w:tc>
        <w:tc>
          <w:tcPr>
            <w:tcW w:w="1681" w:type="dxa"/>
            <w:tcBorders>
              <w:top w:val="single" w:sz="4" w:space="0" w:color="auto"/>
              <w:bottom w:val="single" w:sz="4" w:space="0" w:color="auto"/>
            </w:tcBorders>
          </w:tcPr>
          <w:p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rsidR="004B3C52" w:rsidRDefault="00753E47">
            <w:pPr>
              <w:pStyle w:val="EarlierRepubEntries"/>
            </w:pPr>
            <w:hyperlink r:id="rId58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4B3C52" w:rsidRDefault="004B3C52">
            <w:pPr>
              <w:pStyle w:val="EarlierRepubEntries"/>
            </w:pPr>
            <w:r>
              <w:t xml:space="preserve">amendments by </w:t>
            </w:r>
            <w:hyperlink r:id="rId583"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584"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tc>
          <w:tcPr>
            <w:tcW w:w="1576" w:type="dxa"/>
            <w:tcBorders>
              <w:top w:val="single" w:sz="4" w:space="0" w:color="auto"/>
              <w:bottom w:val="single" w:sz="4" w:space="0" w:color="auto"/>
            </w:tcBorders>
          </w:tcPr>
          <w:p w:rsidR="002F49D3" w:rsidRDefault="002F49D3">
            <w:pPr>
              <w:pStyle w:val="EarlierRepubEntries"/>
            </w:pPr>
            <w:r>
              <w:t>R9</w:t>
            </w:r>
            <w:r>
              <w:br/>
              <w:t>30 Jan 2012</w:t>
            </w:r>
          </w:p>
        </w:tc>
        <w:tc>
          <w:tcPr>
            <w:tcW w:w="1681" w:type="dxa"/>
            <w:tcBorders>
              <w:top w:val="single" w:sz="4" w:space="0" w:color="auto"/>
              <w:bottom w:val="single" w:sz="4" w:space="0" w:color="auto"/>
            </w:tcBorders>
          </w:tcPr>
          <w:p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rsidR="002F49D3" w:rsidRDefault="00753E47">
            <w:pPr>
              <w:pStyle w:val="EarlierRepubEntries"/>
            </w:pPr>
            <w:hyperlink r:id="rId585"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2F49D3" w:rsidRDefault="002F49D3">
            <w:pPr>
              <w:pStyle w:val="EarlierRepubEntries"/>
            </w:pPr>
            <w:r>
              <w:t xml:space="preserve">amendments by </w:t>
            </w:r>
            <w:hyperlink r:id="rId586"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tc>
          <w:tcPr>
            <w:tcW w:w="1576" w:type="dxa"/>
            <w:tcBorders>
              <w:top w:val="single" w:sz="4" w:space="0" w:color="auto"/>
              <w:bottom w:val="single" w:sz="4" w:space="0" w:color="auto"/>
            </w:tcBorders>
          </w:tcPr>
          <w:p w:rsidR="00810C83" w:rsidRDefault="00810C83">
            <w:pPr>
              <w:pStyle w:val="EarlierRepubEntries"/>
            </w:pPr>
            <w:r>
              <w:t>R10</w:t>
            </w:r>
            <w:r>
              <w:br/>
              <w:t>4 Apr 2012</w:t>
            </w:r>
          </w:p>
        </w:tc>
        <w:tc>
          <w:tcPr>
            <w:tcW w:w="1681" w:type="dxa"/>
            <w:tcBorders>
              <w:top w:val="single" w:sz="4" w:space="0" w:color="auto"/>
              <w:bottom w:val="single" w:sz="4" w:space="0" w:color="auto"/>
            </w:tcBorders>
          </w:tcPr>
          <w:p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rsidR="00810C83" w:rsidRDefault="00753E47">
            <w:pPr>
              <w:pStyle w:val="EarlierRepubEntries"/>
            </w:pPr>
            <w:hyperlink r:id="rId58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810C83" w:rsidRDefault="00810C83">
            <w:pPr>
              <w:pStyle w:val="EarlierRepubEntries"/>
            </w:pPr>
            <w:r>
              <w:t xml:space="preserve">amendments by </w:t>
            </w:r>
            <w:hyperlink r:id="rId588"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tc>
          <w:tcPr>
            <w:tcW w:w="1576" w:type="dxa"/>
            <w:tcBorders>
              <w:top w:val="single" w:sz="4" w:space="0" w:color="auto"/>
              <w:bottom w:val="single" w:sz="4" w:space="0" w:color="auto"/>
            </w:tcBorders>
          </w:tcPr>
          <w:p w:rsidR="00995185" w:rsidRDefault="00995185">
            <w:pPr>
              <w:pStyle w:val="EarlierRepubEntries"/>
            </w:pPr>
            <w:r>
              <w:t>R11</w:t>
            </w:r>
            <w:r>
              <w:br/>
              <w:t>1 June 2012</w:t>
            </w:r>
          </w:p>
        </w:tc>
        <w:tc>
          <w:tcPr>
            <w:tcW w:w="1681" w:type="dxa"/>
            <w:tcBorders>
              <w:top w:val="single" w:sz="4" w:space="0" w:color="auto"/>
              <w:bottom w:val="single" w:sz="4" w:space="0" w:color="auto"/>
            </w:tcBorders>
          </w:tcPr>
          <w:p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rsidR="00995185" w:rsidRDefault="00753E47">
            <w:pPr>
              <w:pStyle w:val="EarlierRepubEntries"/>
            </w:pPr>
            <w:hyperlink r:id="rId589"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995185" w:rsidRDefault="00995185">
            <w:pPr>
              <w:pStyle w:val="EarlierRepubEntries"/>
            </w:pPr>
            <w:r>
              <w:t>commenced provisions</w:t>
            </w:r>
          </w:p>
        </w:tc>
      </w:tr>
      <w:tr w:rsidR="00317074">
        <w:tc>
          <w:tcPr>
            <w:tcW w:w="1576" w:type="dxa"/>
            <w:tcBorders>
              <w:top w:val="single" w:sz="4" w:space="0" w:color="auto"/>
              <w:bottom w:val="single" w:sz="4" w:space="0" w:color="auto"/>
            </w:tcBorders>
          </w:tcPr>
          <w:p w:rsidR="00317074" w:rsidRDefault="00317074">
            <w:pPr>
              <w:pStyle w:val="EarlierRepubEntries"/>
            </w:pPr>
            <w:r>
              <w:t>R12</w:t>
            </w:r>
            <w:r>
              <w:br/>
              <w:t>5 June 2012</w:t>
            </w:r>
          </w:p>
        </w:tc>
        <w:tc>
          <w:tcPr>
            <w:tcW w:w="1681" w:type="dxa"/>
            <w:tcBorders>
              <w:top w:val="single" w:sz="4" w:space="0" w:color="auto"/>
              <w:bottom w:val="single" w:sz="4" w:space="0" w:color="auto"/>
            </w:tcBorders>
          </w:tcPr>
          <w:p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rsidR="00317074" w:rsidRDefault="00753E47">
            <w:pPr>
              <w:pStyle w:val="EarlierRepubEntries"/>
            </w:pPr>
            <w:hyperlink r:id="rId590"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rsidR="00317074" w:rsidRDefault="00317074">
            <w:pPr>
              <w:pStyle w:val="EarlierRepubEntries"/>
            </w:pPr>
            <w:r>
              <w:t xml:space="preserve">amendments by </w:t>
            </w:r>
            <w:hyperlink r:id="rId591" w:tooltip="Statute Law Amendment Act 2012" w:history="1">
              <w:r>
                <w:rPr>
                  <w:rStyle w:val="charCitHyperlinkAbbrev"/>
                </w:rPr>
                <w:t>A2012</w:t>
              </w:r>
              <w:r>
                <w:rPr>
                  <w:rStyle w:val="charCitHyperlinkAbbrev"/>
                </w:rPr>
                <w:noBreakHyphen/>
                <w:t>21</w:t>
              </w:r>
            </w:hyperlink>
          </w:p>
        </w:tc>
      </w:tr>
      <w:tr w:rsidR="004B7E74">
        <w:tc>
          <w:tcPr>
            <w:tcW w:w="1576" w:type="dxa"/>
            <w:tcBorders>
              <w:top w:val="single" w:sz="4" w:space="0" w:color="auto"/>
              <w:bottom w:val="single" w:sz="4" w:space="0" w:color="auto"/>
            </w:tcBorders>
          </w:tcPr>
          <w:p w:rsidR="004B7E74" w:rsidRDefault="004B7E74">
            <w:pPr>
              <w:pStyle w:val="EarlierRepubEntries"/>
            </w:pPr>
            <w:r>
              <w:t>R13</w:t>
            </w:r>
            <w:r>
              <w:br/>
              <w:t>2 Dec 2013</w:t>
            </w:r>
          </w:p>
        </w:tc>
        <w:tc>
          <w:tcPr>
            <w:tcW w:w="1681" w:type="dxa"/>
            <w:tcBorders>
              <w:top w:val="single" w:sz="4" w:space="0" w:color="auto"/>
              <w:bottom w:val="single" w:sz="4" w:space="0" w:color="auto"/>
            </w:tcBorders>
          </w:tcPr>
          <w:p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rsidR="004B7E74" w:rsidRDefault="00753E47">
            <w:pPr>
              <w:pStyle w:val="EarlierRepubEntries"/>
            </w:pPr>
            <w:hyperlink r:id="rId592"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rsidR="004B7E74" w:rsidRDefault="009A5D18" w:rsidP="009A5D18">
            <w:pPr>
              <w:pStyle w:val="EarlierRepubEntries"/>
            </w:pPr>
            <w:r>
              <w:t>expiry of transitional provisions (pt 20) and modifications (s 250A, s 251 (4A))</w:t>
            </w:r>
          </w:p>
        </w:tc>
      </w:tr>
      <w:tr w:rsidR="007804C5">
        <w:tc>
          <w:tcPr>
            <w:tcW w:w="1576" w:type="dxa"/>
            <w:tcBorders>
              <w:top w:val="single" w:sz="4" w:space="0" w:color="auto"/>
              <w:bottom w:val="single" w:sz="4" w:space="0" w:color="auto"/>
            </w:tcBorders>
          </w:tcPr>
          <w:p w:rsidR="007804C5" w:rsidRDefault="007804C5">
            <w:pPr>
              <w:pStyle w:val="EarlierRepubEntries"/>
            </w:pPr>
            <w:r>
              <w:t>R14</w:t>
            </w:r>
            <w:r>
              <w:br/>
              <w:t>20 Nov 2014</w:t>
            </w:r>
          </w:p>
        </w:tc>
        <w:tc>
          <w:tcPr>
            <w:tcW w:w="1681" w:type="dxa"/>
            <w:tcBorders>
              <w:top w:val="single" w:sz="4" w:space="0" w:color="auto"/>
              <w:bottom w:val="single" w:sz="4" w:space="0" w:color="auto"/>
            </w:tcBorders>
          </w:tcPr>
          <w:p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rsidR="007804C5" w:rsidRDefault="00753E47">
            <w:pPr>
              <w:pStyle w:val="EarlierRepubEntries"/>
            </w:pPr>
            <w:hyperlink r:id="rId593"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rsidR="007804C5" w:rsidRDefault="007804C5" w:rsidP="009A5D18">
            <w:pPr>
              <w:pStyle w:val="EarlierRepubEntries"/>
            </w:pPr>
            <w:r>
              <w:t xml:space="preserve">amendments by </w:t>
            </w:r>
            <w:hyperlink r:id="rId594" w:tooltip="Training and Tertiary Education Amendment Act 2014 " w:history="1">
              <w:r w:rsidRPr="007804C5">
                <w:rPr>
                  <w:rStyle w:val="charCitHyperlinkAbbrev"/>
                </w:rPr>
                <w:t>A2014-48</w:t>
              </w:r>
            </w:hyperlink>
          </w:p>
        </w:tc>
      </w:tr>
      <w:tr w:rsidR="006212FA">
        <w:tc>
          <w:tcPr>
            <w:tcW w:w="1576" w:type="dxa"/>
            <w:tcBorders>
              <w:top w:val="single" w:sz="4" w:space="0" w:color="auto"/>
              <w:bottom w:val="single" w:sz="4" w:space="0" w:color="auto"/>
            </w:tcBorders>
          </w:tcPr>
          <w:p w:rsidR="006212FA" w:rsidRDefault="006212FA">
            <w:pPr>
              <w:pStyle w:val="EarlierRepubEntries"/>
            </w:pPr>
            <w:r>
              <w:t>R15</w:t>
            </w:r>
            <w:r>
              <w:br/>
              <w:t>19 Aug 2015</w:t>
            </w:r>
          </w:p>
        </w:tc>
        <w:tc>
          <w:tcPr>
            <w:tcW w:w="1681" w:type="dxa"/>
            <w:tcBorders>
              <w:top w:val="single" w:sz="4" w:space="0" w:color="auto"/>
              <w:bottom w:val="single" w:sz="4" w:space="0" w:color="auto"/>
            </w:tcBorders>
          </w:tcPr>
          <w:p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rsidR="006212FA" w:rsidRDefault="00753E47">
            <w:pPr>
              <w:pStyle w:val="EarlierRepubEntries"/>
            </w:pPr>
            <w:hyperlink r:id="rId595"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rsidR="006212FA" w:rsidRDefault="006212FA" w:rsidP="009A5D18">
            <w:pPr>
              <w:pStyle w:val="EarlierRepubEntries"/>
            </w:pPr>
            <w:r>
              <w:t xml:space="preserve">amendments by </w:t>
            </w:r>
            <w:hyperlink r:id="rId596" w:tooltip="Liquor Amendment Act 2015" w:history="1">
              <w:r>
                <w:rPr>
                  <w:rStyle w:val="charCitHyperlinkAbbrev"/>
                </w:rPr>
                <w:t>A2015</w:t>
              </w:r>
              <w:r>
                <w:rPr>
                  <w:rStyle w:val="charCitHyperlinkAbbrev"/>
                </w:rPr>
                <w:noBreakHyphen/>
                <w:t>23</w:t>
              </w:r>
            </w:hyperlink>
          </w:p>
        </w:tc>
      </w:tr>
      <w:tr w:rsidR="004F4059">
        <w:tc>
          <w:tcPr>
            <w:tcW w:w="1576" w:type="dxa"/>
            <w:tcBorders>
              <w:top w:val="single" w:sz="4" w:space="0" w:color="auto"/>
              <w:bottom w:val="single" w:sz="4" w:space="0" w:color="auto"/>
            </w:tcBorders>
          </w:tcPr>
          <w:p w:rsidR="004F4059" w:rsidRDefault="004F4059">
            <w:pPr>
              <w:pStyle w:val="EarlierRepubEntries"/>
            </w:pPr>
            <w:r>
              <w:t>R16</w:t>
            </w:r>
            <w:r>
              <w:br/>
              <w:t>14 Oct 2015</w:t>
            </w:r>
          </w:p>
        </w:tc>
        <w:tc>
          <w:tcPr>
            <w:tcW w:w="1681" w:type="dxa"/>
            <w:tcBorders>
              <w:top w:val="single" w:sz="4" w:space="0" w:color="auto"/>
              <w:bottom w:val="single" w:sz="4" w:space="0" w:color="auto"/>
            </w:tcBorders>
          </w:tcPr>
          <w:p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rsidR="004F4059" w:rsidRDefault="00753E47">
            <w:pPr>
              <w:pStyle w:val="EarlierRepubEntries"/>
            </w:pPr>
            <w:hyperlink r:id="rId597"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rsidR="004F4059" w:rsidRDefault="004F4059" w:rsidP="009A5D18">
            <w:pPr>
              <w:pStyle w:val="EarlierRepubEntries"/>
            </w:pPr>
            <w:r>
              <w:t xml:space="preserve">amendments by </w:t>
            </w:r>
            <w:hyperlink r:id="rId598" w:tooltip="Red Tape Reduction Legislation Amendment Act 2015" w:history="1">
              <w:r>
                <w:rPr>
                  <w:rStyle w:val="charCitHyperlinkAbbrev"/>
                </w:rPr>
                <w:t>A2015</w:t>
              </w:r>
              <w:r>
                <w:rPr>
                  <w:rStyle w:val="charCitHyperlinkAbbrev"/>
                </w:rPr>
                <w:noBreakHyphen/>
                <w:t>33</w:t>
              </w:r>
            </w:hyperlink>
          </w:p>
        </w:tc>
      </w:tr>
      <w:tr w:rsidR="00AC1B12">
        <w:tc>
          <w:tcPr>
            <w:tcW w:w="1576" w:type="dxa"/>
            <w:tcBorders>
              <w:top w:val="single" w:sz="4" w:space="0" w:color="auto"/>
              <w:bottom w:val="single" w:sz="4" w:space="0" w:color="auto"/>
            </w:tcBorders>
          </w:tcPr>
          <w:p w:rsidR="00AC1B12" w:rsidRDefault="00AC1B12">
            <w:pPr>
              <w:pStyle w:val="EarlierRepubEntries"/>
            </w:pPr>
            <w:r>
              <w:t>R17</w:t>
            </w:r>
            <w:r>
              <w:br/>
              <w:t>7 Nov 2015</w:t>
            </w:r>
          </w:p>
        </w:tc>
        <w:tc>
          <w:tcPr>
            <w:tcW w:w="1681" w:type="dxa"/>
            <w:tcBorders>
              <w:top w:val="single" w:sz="4" w:space="0" w:color="auto"/>
              <w:bottom w:val="single" w:sz="4" w:space="0" w:color="auto"/>
            </w:tcBorders>
          </w:tcPr>
          <w:p w:rsidR="00AC1B12" w:rsidRDefault="00AC1B12">
            <w:pPr>
              <w:pStyle w:val="EarlierRepubEntries"/>
            </w:pPr>
            <w:r>
              <w:t>7 Nov 2015–</w:t>
            </w:r>
            <w:r>
              <w:br/>
              <w:t>8 Dec 2015</w:t>
            </w:r>
          </w:p>
        </w:tc>
        <w:tc>
          <w:tcPr>
            <w:tcW w:w="1783" w:type="dxa"/>
            <w:tcBorders>
              <w:top w:val="single" w:sz="4" w:space="0" w:color="auto"/>
              <w:bottom w:val="single" w:sz="4" w:space="0" w:color="auto"/>
            </w:tcBorders>
          </w:tcPr>
          <w:p w:rsidR="00AC1B12" w:rsidRDefault="00753E47">
            <w:pPr>
              <w:pStyle w:val="EarlierRepubEntries"/>
            </w:pPr>
            <w:hyperlink r:id="rId599"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rsidR="00AC1B12" w:rsidRDefault="00AC1B12" w:rsidP="009A5D18">
            <w:pPr>
              <w:pStyle w:val="EarlierRepubEntries"/>
            </w:pPr>
            <w:r>
              <w:t xml:space="preserve">amendments by </w:t>
            </w:r>
            <w:hyperlink r:id="rId600" w:tooltip="Spent Convictions (Historical Homosexual Convictions Extinguishment) Amendment Act 2015 " w:history="1">
              <w:r w:rsidRPr="00AC1B12">
                <w:rPr>
                  <w:rStyle w:val="charCitHyperlinkAbbrev"/>
                </w:rPr>
                <w:t>A2015-45</w:t>
              </w:r>
            </w:hyperlink>
          </w:p>
        </w:tc>
      </w:tr>
      <w:tr w:rsidR="001A309A">
        <w:tc>
          <w:tcPr>
            <w:tcW w:w="1576" w:type="dxa"/>
            <w:tcBorders>
              <w:top w:val="single" w:sz="4" w:space="0" w:color="auto"/>
              <w:bottom w:val="single" w:sz="4" w:space="0" w:color="auto"/>
            </w:tcBorders>
          </w:tcPr>
          <w:p w:rsidR="001A309A" w:rsidRDefault="001A309A">
            <w:pPr>
              <w:pStyle w:val="EarlierRepubEntries"/>
            </w:pPr>
            <w:r>
              <w:t>R18</w:t>
            </w:r>
            <w:r>
              <w:br/>
              <w:t>9 Dec 2015</w:t>
            </w:r>
          </w:p>
        </w:tc>
        <w:tc>
          <w:tcPr>
            <w:tcW w:w="1681" w:type="dxa"/>
            <w:tcBorders>
              <w:top w:val="single" w:sz="4" w:space="0" w:color="auto"/>
              <w:bottom w:val="single" w:sz="4" w:space="0" w:color="auto"/>
            </w:tcBorders>
          </w:tcPr>
          <w:p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rsidR="001A309A" w:rsidRDefault="00753E47">
            <w:pPr>
              <w:pStyle w:val="EarlierRepubEntries"/>
            </w:pPr>
            <w:hyperlink r:id="rId601"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rsidR="001A309A" w:rsidRDefault="00087879" w:rsidP="009A5D18">
            <w:pPr>
              <w:pStyle w:val="EarlierRepubEntries"/>
            </w:pPr>
            <w:r>
              <w:t xml:space="preserve">amendments by </w:t>
            </w:r>
            <w:hyperlink r:id="rId602" w:tooltip="Statute Law Amendment Act 2015 (No 2)" w:history="1">
              <w:r>
                <w:rPr>
                  <w:rStyle w:val="charCitHyperlinkAbbrev"/>
                </w:rPr>
                <w:t>A2015-50</w:t>
              </w:r>
            </w:hyperlink>
          </w:p>
        </w:tc>
      </w:tr>
      <w:tr w:rsidR="00E26EE0">
        <w:tc>
          <w:tcPr>
            <w:tcW w:w="1576" w:type="dxa"/>
            <w:tcBorders>
              <w:top w:val="single" w:sz="4" w:space="0" w:color="auto"/>
              <w:bottom w:val="single" w:sz="4" w:space="0" w:color="auto"/>
            </w:tcBorders>
          </w:tcPr>
          <w:p w:rsidR="00E26EE0" w:rsidRDefault="00E26EE0">
            <w:pPr>
              <w:pStyle w:val="EarlierRepubEntries"/>
            </w:pPr>
            <w:r>
              <w:t>R19</w:t>
            </w:r>
            <w:r>
              <w:br/>
              <w:t>20 Feb 2016</w:t>
            </w:r>
          </w:p>
        </w:tc>
        <w:tc>
          <w:tcPr>
            <w:tcW w:w="1681" w:type="dxa"/>
            <w:tcBorders>
              <w:top w:val="single" w:sz="4" w:space="0" w:color="auto"/>
              <w:bottom w:val="single" w:sz="4" w:space="0" w:color="auto"/>
            </w:tcBorders>
          </w:tcPr>
          <w:p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rsidR="00E26EE0" w:rsidRDefault="00753E47">
            <w:pPr>
              <w:pStyle w:val="EarlierRepubEntries"/>
            </w:pPr>
            <w:hyperlink r:id="rId603"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rsidR="00E26EE0" w:rsidRDefault="00E26EE0" w:rsidP="009A5D18">
            <w:pPr>
              <w:pStyle w:val="EarlierRepubEntries"/>
            </w:pPr>
            <w:r w:rsidRPr="0083675D">
              <w:t>expiry of transitional provision (pt 21)</w:t>
            </w:r>
          </w:p>
        </w:tc>
      </w:tr>
      <w:tr w:rsidR="007960C6">
        <w:tc>
          <w:tcPr>
            <w:tcW w:w="1576" w:type="dxa"/>
            <w:tcBorders>
              <w:top w:val="single" w:sz="4" w:space="0" w:color="auto"/>
              <w:bottom w:val="single" w:sz="4" w:space="0" w:color="auto"/>
            </w:tcBorders>
          </w:tcPr>
          <w:p w:rsidR="007960C6" w:rsidRDefault="007960C6">
            <w:pPr>
              <w:pStyle w:val="EarlierRepubEntries"/>
            </w:pPr>
            <w:r>
              <w:t>R20</w:t>
            </w:r>
            <w:r>
              <w:br/>
              <w:t>27 Apr 2016</w:t>
            </w:r>
          </w:p>
        </w:tc>
        <w:tc>
          <w:tcPr>
            <w:tcW w:w="1681" w:type="dxa"/>
            <w:tcBorders>
              <w:top w:val="single" w:sz="4" w:space="0" w:color="auto"/>
              <w:bottom w:val="single" w:sz="4" w:space="0" w:color="auto"/>
            </w:tcBorders>
          </w:tcPr>
          <w:p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rsidR="007960C6" w:rsidRDefault="00753E47">
            <w:pPr>
              <w:pStyle w:val="EarlierRepubEntries"/>
            </w:pPr>
            <w:hyperlink r:id="rId604"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rsidR="007960C6" w:rsidRPr="0083675D" w:rsidRDefault="007960C6" w:rsidP="009A5D18">
            <w:pPr>
              <w:pStyle w:val="EarlierRepubEntries"/>
            </w:pPr>
            <w:r>
              <w:t xml:space="preserve">amendments by </w:t>
            </w:r>
            <w:hyperlink r:id="rId605" w:tooltip="Red Tape Reduction Legislation Amendment Act 2016" w:history="1">
              <w:r>
                <w:rPr>
                  <w:rStyle w:val="charCitHyperlinkAbbrev"/>
                </w:rPr>
                <w:t>A2016</w:t>
              </w:r>
              <w:r>
                <w:rPr>
                  <w:rStyle w:val="charCitHyperlinkAbbrev"/>
                </w:rPr>
                <w:noBreakHyphen/>
                <w:t>18</w:t>
              </w:r>
            </w:hyperlink>
          </w:p>
        </w:tc>
      </w:tr>
      <w:tr w:rsidR="008A60C8">
        <w:tc>
          <w:tcPr>
            <w:tcW w:w="1576" w:type="dxa"/>
            <w:tcBorders>
              <w:top w:val="single" w:sz="4" w:space="0" w:color="auto"/>
              <w:bottom w:val="single" w:sz="4" w:space="0" w:color="auto"/>
            </w:tcBorders>
          </w:tcPr>
          <w:p w:rsidR="008A60C8" w:rsidRDefault="008A60C8">
            <w:pPr>
              <w:pStyle w:val="EarlierRepubEntries"/>
            </w:pPr>
            <w:r>
              <w:t>R21</w:t>
            </w:r>
            <w:r>
              <w:br/>
              <w:t>21 June 2016</w:t>
            </w:r>
          </w:p>
        </w:tc>
        <w:tc>
          <w:tcPr>
            <w:tcW w:w="1681" w:type="dxa"/>
            <w:tcBorders>
              <w:top w:val="single" w:sz="4" w:space="0" w:color="auto"/>
              <w:bottom w:val="single" w:sz="4" w:space="0" w:color="auto"/>
            </w:tcBorders>
          </w:tcPr>
          <w:p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rsidR="008A60C8" w:rsidRDefault="00753E47">
            <w:pPr>
              <w:pStyle w:val="EarlierRepubEntries"/>
            </w:pPr>
            <w:hyperlink r:id="rId606"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rsidR="008A60C8" w:rsidRDefault="008A60C8" w:rsidP="009A5D18">
            <w:pPr>
              <w:pStyle w:val="EarlierRepubEntries"/>
            </w:pPr>
            <w:r>
              <w:t xml:space="preserve">amendments by </w:t>
            </w:r>
            <w:hyperlink r:id="rId607" w:tooltip="Emergencies Amendment Act 2016 " w:history="1">
              <w:r w:rsidRPr="008A60C8">
                <w:rPr>
                  <w:rStyle w:val="charCitHyperlinkAbbrev"/>
                </w:rPr>
                <w:t>A2016-33</w:t>
              </w:r>
            </w:hyperlink>
          </w:p>
        </w:tc>
      </w:tr>
      <w:tr w:rsidR="00257004">
        <w:tc>
          <w:tcPr>
            <w:tcW w:w="1576" w:type="dxa"/>
            <w:tcBorders>
              <w:top w:val="single" w:sz="4" w:space="0" w:color="auto"/>
              <w:bottom w:val="single" w:sz="4" w:space="0" w:color="auto"/>
            </w:tcBorders>
          </w:tcPr>
          <w:p w:rsidR="00257004" w:rsidRDefault="00257004">
            <w:pPr>
              <w:pStyle w:val="EarlierRepubEntries"/>
            </w:pPr>
            <w:r>
              <w:t>R22</w:t>
            </w:r>
            <w:r>
              <w:br/>
              <w:t>18 Aug 2016</w:t>
            </w:r>
          </w:p>
        </w:tc>
        <w:tc>
          <w:tcPr>
            <w:tcW w:w="1681" w:type="dxa"/>
            <w:tcBorders>
              <w:top w:val="single" w:sz="4" w:space="0" w:color="auto"/>
              <w:bottom w:val="single" w:sz="4" w:space="0" w:color="auto"/>
            </w:tcBorders>
          </w:tcPr>
          <w:p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rsidR="00257004" w:rsidRDefault="00753E47">
            <w:pPr>
              <w:pStyle w:val="EarlierRepubEntries"/>
            </w:pPr>
            <w:hyperlink r:id="rId608"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rsidR="00257004" w:rsidRDefault="00257004" w:rsidP="009A5D18">
            <w:pPr>
              <w:pStyle w:val="EarlierRepubEntries"/>
            </w:pPr>
            <w:r>
              <w:t xml:space="preserve">amendments by </w:t>
            </w:r>
            <w:hyperlink r:id="rId609" w:tooltip="Liquor Amendment Act 2015" w:history="1">
              <w:r>
                <w:rPr>
                  <w:rStyle w:val="charCitHyperlinkAbbrev"/>
                </w:rPr>
                <w:t>A2015</w:t>
              </w:r>
              <w:r>
                <w:rPr>
                  <w:rStyle w:val="charCitHyperlinkAbbrev"/>
                </w:rPr>
                <w:noBreakHyphen/>
                <w:t>23</w:t>
              </w:r>
            </w:hyperlink>
          </w:p>
        </w:tc>
      </w:tr>
      <w:tr w:rsidR="00F71268" w:rsidTr="0027473E">
        <w:trPr>
          <w:cantSplit/>
        </w:trPr>
        <w:tc>
          <w:tcPr>
            <w:tcW w:w="1576" w:type="dxa"/>
            <w:tcBorders>
              <w:top w:val="single" w:sz="4" w:space="0" w:color="auto"/>
              <w:bottom w:val="single" w:sz="4" w:space="0" w:color="auto"/>
            </w:tcBorders>
          </w:tcPr>
          <w:p w:rsidR="00F71268" w:rsidRDefault="00F71268" w:rsidP="001E4C75">
            <w:pPr>
              <w:pStyle w:val="EarlierRepubEntries"/>
            </w:pPr>
            <w:r>
              <w:t>R23</w:t>
            </w:r>
            <w:r w:rsidR="001E4C75">
              <w:t xml:space="preserve"> (RI)</w:t>
            </w:r>
            <w:r>
              <w:br/>
            </w:r>
            <w:r w:rsidR="001E4C75">
              <w:t>23 Jan 2018</w:t>
            </w:r>
          </w:p>
        </w:tc>
        <w:tc>
          <w:tcPr>
            <w:tcW w:w="1681" w:type="dxa"/>
            <w:tcBorders>
              <w:top w:val="single" w:sz="4" w:space="0" w:color="auto"/>
              <w:bottom w:val="single" w:sz="4" w:space="0" w:color="auto"/>
            </w:tcBorders>
          </w:tcPr>
          <w:p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rsidR="00F71268" w:rsidRDefault="00753E47">
            <w:pPr>
              <w:pStyle w:val="EarlierRepubEntries"/>
            </w:pPr>
            <w:hyperlink r:id="rId610"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rsidR="00F71268" w:rsidRPr="00F71268" w:rsidRDefault="00F71268" w:rsidP="009A5D18">
            <w:pPr>
              <w:pStyle w:val="EarlierRepubEntries"/>
            </w:pPr>
            <w:r>
              <w:t xml:space="preserve">amendments by </w:t>
            </w:r>
            <w:hyperlink r:id="rId611"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tc>
          <w:tcPr>
            <w:tcW w:w="1576" w:type="dxa"/>
            <w:tcBorders>
              <w:top w:val="single" w:sz="4" w:space="0" w:color="auto"/>
              <w:bottom w:val="single" w:sz="4" w:space="0" w:color="auto"/>
            </w:tcBorders>
          </w:tcPr>
          <w:p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rsidR="00F14F3A" w:rsidRDefault="00753E47">
            <w:pPr>
              <w:pStyle w:val="EarlierRepubEntries"/>
            </w:pPr>
            <w:hyperlink r:id="rId612"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rsidR="00F14F3A" w:rsidRDefault="00F14F3A" w:rsidP="009A5D18">
            <w:pPr>
              <w:pStyle w:val="EarlierRepubEntries"/>
            </w:pPr>
            <w:r>
              <w:t xml:space="preserve">amendments by </w:t>
            </w:r>
            <w:hyperlink r:id="rId613"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tc>
          <w:tcPr>
            <w:tcW w:w="1576" w:type="dxa"/>
            <w:tcBorders>
              <w:top w:val="single" w:sz="4" w:space="0" w:color="auto"/>
              <w:bottom w:val="single" w:sz="4" w:space="0" w:color="auto"/>
            </w:tcBorders>
          </w:tcPr>
          <w:p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rsidR="001F3150" w:rsidRPr="00AD67E6" w:rsidRDefault="00753E47">
            <w:pPr>
              <w:pStyle w:val="EarlierRepubEntries"/>
              <w:rPr>
                <w:rStyle w:val="Hyperlink"/>
              </w:rPr>
            </w:pPr>
            <w:hyperlink r:id="rId614"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rsidR="001F3150" w:rsidRDefault="001F3150" w:rsidP="009A5D18">
            <w:pPr>
              <w:pStyle w:val="EarlierRepubEntries"/>
            </w:pPr>
            <w:r>
              <w:t xml:space="preserve">amendments by </w:t>
            </w:r>
            <w:hyperlink r:id="rId61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tc>
          <w:tcPr>
            <w:tcW w:w="1576" w:type="dxa"/>
            <w:tcBorders>
              <w:top w:val="single" w:sz="4" w:space="0" w:color="auto"/>
              <w:bottom w:val="single" w:sz="4" w:space="0" w:color="auto"/>
            </w:tcBorders>
          </w:tcPr>
          <w:p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rsidR="00ED207C" w:rsidRDefault="00753E47">
            <w:pPr>
              <w:pStyle w:val="EarlierRepubEntries"/>
            </w:pPr>
            <w:hyperlink r:id="rId616"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rsidR="00ED207C" w:rsidRDefault="00DA38BD" w:rsidP="009A5D18">
            <w:pPr>
              <w:pStyle w:val="EarlierRepubEntries"/>
            </w:pPr>
            <w:r>
              <w:t xml:space="preserve">amendments by </w:t>
            </w:r>
            <w:hyperlink r:id="rId617"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tc>
          <w:tcPr>
            <w:tcW w:w="1576" w:type="dxa"/>
            <w:tcBorders>
              <w:top w:val="single" w:sz="4" w:space="0" w:color="auto"/>
              <w:bottom w:val="single" w:sz="4" w:space="0" w:color="auto"/>
            </w:tcBorders>
          </w:tcPr>
          <w:p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rsidR="00EF4B09" w:rsidRDefault="00753E47">
            <w:pPr>
              <w:pStyle w:val="EarlierRepubEntries"/>
            </w:pPr>
            <w:hyperlink r:id="rId618"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tc>
          <w:tcPr>
            <w:tcW w:w="1576" w:type="dxa"/>
            <w:tcBorders>
              <w:top w:val="single" w:sz="4" w:space="0" w:color="auto"/>
              <w:bottom w:val="single" w:sz="4" w:space="0" w:color="auto"/>
            </w:tcBorders>
          </w:tcPr>
          <w:p w:rsidR="001E4C75" w:rsidRDefault="001E4C75">
            <w:pPr>
              <w:pStyle w:val="EarlierRepubEntries"/>
            </w:pPr>
            <w:r>
              <w:t>R28 (RI)</w:t>
            </w:r>
            <w:r>
              <w:br/>
              <w:t>23 Jan 2018</w:t>
            </w:r>
          </w:p>
        </w:tc>
        <w:tc>
          <w:tcPr>
            <w:tcW w:w="1681" w:type="dxa"/>
            <w:tcBorders>
              <w:top w:val="single" w:sz="4" w:space="0" w:color="auto"/>
              <w:bottom w:val="single" w:sz="4" w:space="0" w:color="auto"/>
            </w:tcBorders>
          </w:tcPr>
          <w:p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rsidR="001E4C75" w:rsidRDefault="00753E47">
            <w:pPr>
              <w:pStyle w:val="EarlierRepubEntries"/>
            </w:pPr>
            <w:hyperlink r:id="rId619"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rsidR="001E4C75" w:rsidRPr="0056644D" w:rsidRDefault="001E4C75" w:rsidP="009A5D18">
            <w:pPr>
              <w:pStyle w:val="EarlierRepubEntries"/>
            </w:pPr>
            <w:r>
              <w:t xml:space="preserve">amendments by </w:t>
            </w:r>
            <w:hyperlink r:id="rId620" w:tooltip="Justice and Community Safety Legislation Amendment Act 2017 (No 3)" w:history="1">
              <w:r w:rsidRPr="001E4C75">
                <w:rPr>
                  <w:rStyle w:val="charCitHyperlinkAbbrev"/>
                </w:rPr>
                <w:t>A2017-38</w:t>
              </w:r>
            </w:hyperlink>
            <w:r>
              <w:br/>
            </w:r>
            <w:r w:rsidRPr="001E4C75">
              <w:t>reissued for textual correction in dictionary</w:t>
            </w:r>
          </w:p>
        </w:tc>
      </w:tr>
    </w:tbl>
    <w:p w:rsidR="00C34682" w:rsidRPr="002414DE" w:rsidRDefault="00C34682" w:rsidP="00002932">
      <w:pPr>
        <w:pStyle w:val="Endnote20"/>
      </w:pPr>
      <w:bookmarkStart w:id="342" w:name="_Toc514754939"/>
      <w:r w:rsidRPr="002414DE">
        <w:rPr>
          <w:rStyle w:val="charTableNo"/>
        </w:rPr>
        <w:t>6</w:t>
      </w:r>
      <w:r w:rsidRPr="00217CE1">
        <w:tab/>
      </w:r>
      <w:r w:rsidRPr="002414DE">
        <w:rPr>
          <w:rStyle w:val="charTableText"/>
        </w:rPr>
        <w:t>Expired transitional or validating provisions</w:t>
      </w:r>
      <w:bookmarkEnd w:id="342"/>
    </w:p>
    <w:p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21" w:tooltip="A2001-14" w:history="1">
        <w:r w:rsidR="001B2C61" w:rsidRPr="001B2C61">
          <w:rPr>
            <w:rStyle w:val="charCitHyperlinkItal"/>
          </w:rPr>
          <w:t>Legislation Act 2001</w:t>
        </w:r>
      </w:hyperlink>
      <w:r>
        <w:t>, s 88 (1)).</w:t>
      </w:r>
    </w:p>
    <w:p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43540" w:rsidRDefault="00743540">
      <w:pPr>
        <w:pStyle w:val="05EndNote"/>
        <w:sectPr w:rsidR="00743540">
          <w:headerReference w:type="even" r:id="rId622"/>
          <w:headerReference w:type="default" r:id="rId623"/>
          <w:footerReference w:type="even" r:id="rId624"/>
          <w:footerReference w:type="default" r:id="rId625"/>
          <w:pgSz w:w="11907" w:h="16839" w:code="9"/>
          <w:pgMar w:top="3000" w:right="1900" w:bottom="2500" w:left="2300" w:header="2480" w:footer="2100" w:gutter="0"/>
          <w:cols w:space="720"/>
          <w:docGrid w:linePitch="254"/>
        </w:sectPr>
      </w:pPr>
    </w:p>
    <w:p w:rsidR="00087879" w:rsidRDefault="00087879"/>
    <w:p w:rsidR="00164797" w:rsidRDefault="00164797"/>
    <w:p w:rsidR="00164797" w:rsidRDefault="00164797"/>
    <w:p w:rsidR="00164797" w:rsidRDefault="00164797"/>
    <w:p w:rsidR="00164797" w:rsidRDefault="00164797"/>
    <w:p w:rsidR="00164797" w:rsidRDefault="00164797"/>
    <w:p w:rsidR="00164797" w:rsidRDefault="00164797"/>
    <w:p w:rsidR="00164797" w:rsidRDefault="00164797">
      <w:pPr>
        <w:rPr>
          <w:color w:val="000000"/>
          <w:sz w:val="22"/>
        </w:rPr>
      </w:pPr>
    </w:p>
    <w:p w:rsidR="00C76760" w:rsidRPr="0003680F" w:rsidRDefault="00C76760">
      <w:pPr>
        <w:rPr>
          <w:color w:val="000000"/>
          <w:sz w:val="22"/>
        </w:rPr>
      </w:pPr>
      <w:r>
        <w:rPr>
          <w:color w:val="000000"/>
          <w:sz w:val="22"/>
        </w:rPr>
        <w:t xml:space="preserve">©  Australian Capital Territory </w:t>
      </w:r>
      <w:r w:rsidR="007804C5">
        <w:rPr>
          <w:noProof/>
          <w:color w:val="000000"/>
          <w:sz w:val="22"/>
        </w:rPr>
        <w:t>201</w:t>
      </w:r>
      <w:r w:rsidR="00617399">
        <w:rPr>
          <w:noProof/>
          <w:color w:val="000000"/>
          <w:sz w:val="22"/>
        </w:rPr>
        <w:t>8</w:t>
      </w:r>
    </w:p>
    <w:p w:rsidR="00C76760" w:rsidRDefault="00C76760">
      <w:pPr>
        <w:pStyle w:val="06Copyright"/>
        <w:sectPr w:rsidR="00C76760" w:rsidSect="0024099E">
          <w:headerReference w:type="even" r:id="rId626"/>
          <w:headerReference w:type="default" r:id="rId627"/>
          <w:footerReference w:type="even" r:id="rId628"/>
          <w:footerReference w:type="default" r:id="rId629"/>
          <w:headerReference w:type="first" r:id="rId630"/>
          <w:footerReference w:type="first" r:id="rId631"/>
          <w:type w:val="continuous"/>
          <w:pgSz w:w="11907" w:h="16839" w:code="9"/>
          <w:pgMar w:top="2999" w:right="1899" w:bottom="2500" w:left="2302" w:header="2478" w:footer="2098" w:gutter="0"/>
          <w:pgNumType w:fmt="lowerRoman"/>
          <w:cols w:space="720"/>
          <w:titlePg/>
          <w:docGrid w:linePitch="326"/>
        </w:sectPr>
      </w:pPr>
    </w:p>
    <w:p w:rsidR="006F7360" w:rsidRDefault="006F7360" w:rsidP="00C76760"/>
    <w:sectPr w:rsidR="006F7360" w:rsidSect="00C76760">
      <w:footerReference w:type="even" r:id="rId632"/>
      <w:footerReference w:type="default" r:id="rId633"/>
      <w:headerReference w:type="first" r:id="rId634"/>
      <w:footerReference w:type="first" r:id="rId63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0B" w:rsidRDefault="00592E0B">
      <w:r>
        <w:separator/>
      </w:r>
    </w:p>
  </w:endnote>
  <w:endnote w:type="continuationSeparator" w:id="0">
    <w:p w:rsidR="00592E0B" w:rsidRDefault="0059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Pr="00BF6B7D" w:rsidRDefault="00592E0B" w:rsidP="00BF6B7D">
    <w:pPr>
      <w:pStyle w:val="Footer"/>
      <w:jc w:val="center"/>
      <w:rPr>
        <w:rFonts w:cs="Arial"/>
        <w:sz w:val="14"/>
      </w:rPr>
    </w:pPr>
    <w:r w:rsidRPr="00BF6B7D">
      <w:rPr>
        <w:rFonts w:cs="Arial"/>
        <w:sz w:val="14"/>
      </w:rPr>
      <w:fldChar w:fldCharType="begin"/>
    </w:r>
    <w:r w:rsidRPr="00BF6B7D">
      <w:rPr>
        <w:rFonts w:cs="Arial"/>
        <w:sz w:val="14"/>
      </w:rPr>
      <w:instrText xml:space="preserve"> DOCPROPERTY "Status" </w:instrText>
    </w:r>
    <w:r w:rsidRPr="00BF6B7D">
      <w:rPr>
        <w:rFonts w:cs="Arial"/>
        <w:sz w:val="14"/>
      </w:rPr>
      <w:fldChar w:fldCharType="separate"/>
    </w:r>
    <w:r w:rsidRPr="00BF6B7D">
      <w:rPr>
        <w:rFonts w:cs="Arial"/>
        <w:sz w:val="14"/>
      </w:rPr>
      <w:t xml:space="preserve"> </w:t>
    </w:r>
    <w:r w:rsidRPr="00BF6B7D">
      <w:rPr>
        <w:rFonts w:cs="Arial"/>
        <w:sz w:val="14"/>
      </w:rPr>
      <w:fldChar w:fldCharType="end"/>
    </w:r>
    <w:r w:rsidR="00BF6B7D" w:rsidRPr="00BF6B7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E0B" w:rsidRPr="00CB3D59">
      <w:tc>
        <w:tcPr>
          <w:tcW w:w="847" w:type="pct"/>
          <w:tcBorders>
            <w:top w:val="single" w:sz="4" w:space="0" w:color="auto"/>
          </w:tcBorders>
        </w:tcPr>
        <w:p w:rsidR="00592E0B" w:rsidRPr="00F02A14" w:rsidRDefault="00592E0B"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6663E">
            <w:rPr>
              <w:rStyle w:val="PageNumber"/>
              <w:rFonts w:cs="Arial"/>
              <w:noProof/>
              <w:szCs w:val="18"/>
            </w:rPr>
            <w:t>212</w:t>
          </w:r>
          <w:r w:rsidRPr="00F02A14">
            <w:rPr>
              <w:rStyle w:val="PageNumber"/>
              <w:rFonts w:cs="Arial"/>
              <w:szCs w:val="18"/>
            </w:rPr>
            <w:fldChar w:fldCharType="end"/>
          </w:r>
        </w:p>
      </w:tc>
      <w:tc>
        <w:tcPr>
          <w:tcW w:w="3092" w:type="pct"/>
          <w:tcBorders>
            <w:top w:val="single" w:sz="4" w:space="0" w:color="auto"/>
          </w:tcBorders>
        </w:tcPr>
        <w:p w:rsidR="00592E0B" w:rsidRPr="00F02A14" w:rsidRDefault="00753E47"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2E0B" w:rsidRPr="00592E0B">
            <w:rPr>
              <w:rFonts w:cs="Arial"/>
              <w:szCs w:val="18"/>
            </w:rPr>
            <w:t>Liquor Act 2010</w:t>
          </w:r>
          <w:r>
            <w:rPr>
              <w:rFonts w:cs="Arial"/>
              <w:szCs w:val="18"/>
            </w:rPr>
            <w:fldChar w:fldCharType="end"/>
          </w:r>
        </w:p>
        <w:p w:rsidR="00592E0B" w:rsidRPr="00F02A14" w:rsidRDefault="00592E0B"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24/05/18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-01/10/18</w:t>
          </w:r>
          <w:r w:rsidRPr="00F02A14">
            <w:rPr>
              <w:rFonts w:cs="Arial"/>
              <w:szCs w:val="18"/>
            </w:rPr>
            <w:fldChar w:fldCharType="end"/>
          </w:r>
        </w:p>
      </w:tc>
      <w:tc>
        <w:tcPr>
          <w:tcW w:w="1061" w:type="pct"/>
          <w:tcBorders>
            <w:top w:val="single" w:sz="4" w:space="0" w:color="auto"/>
          </w:tcBorders>
        </w:tcPr>
        <w:p w:rsidR="00592E0B" w:rsidRPr="00F02A14" w:rsidRDefault="00592E0B"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24/05/18</w:t>
          </w:r>
          <w:r w:rsidRPr="00F02A14">
            <w:rPr>
              <w:rFonts w:cs="Arial"/>
              <w:szCs w:val="18"/>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E0B" w:rsidRPr="00CB3D59">
      <w:tc>
        <w:tcPr>
          <w:tcW w:w="1061" w:type="pct"/>
          <w:tcBorders>
            <w:top w:val="single" w:sz="4" w:space="0" w:color="auto"/>
          </w:tcBorders>
        </w:tcPr>
        <w:p w:rsidR="00592E0B" w:rsidRPr="00F02A14" w:rsidRDefault="00592E0B"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24/05/18</w:t>
          </w:r>
          <w:r w:rsidRPr="00F02A14">
            <w:rPr>
              <w:rFonts w:cs="Arial"/>
              <w:szCs w:val="18"/>
            </w:rPr>
            <w:fldChar w:fldCharType="end"/>
          </w:r>
        </w:p>
      </w:tc>
      <w:tc>
        <w:tcPr>
          <w:tcW w:w="3092" w:type="pct"/>
          <w:tcBorders>
            <w:top w:val="single" w:sz="4" w:space="0" w:color="auto"/>
          </w:tcBorders>
        </w:tcPr>
        <w:p w:rsidR="00592E0B" w:rsidRPr="00F02A14" w:rsidRDefault="00753E47"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2E0B" w:rsidRPr="00592E0B">
            <w:rPr>
              <w:rFonts w:cs="Arial"/>
              <w:szCs w:val="18"/>
            </w:rPr>
            <w:t>Liquor Act 2010</w:t>
          </w:r>
          <w:r>
            <w:rPr>
              <w:rFonts w:cs="Arial"/>
              <w:szCs w:val="18"/>
            </w:rPr>
            <w:fldChar w:fldCharType="end"/>
          </w:r>
        </w:p>
        <w:p w:rsidR="00592E0B" w:rsidRPr="00F02A14" w:rsidRDefault="00592E0B"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24/05/18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-01/10/18</w:t>
          </w:r>
          <w:r w:rsidRPr="00F02A14">
            <w:rPr>
              <w:rFonts w:cs="Arial"/>
              <w:szCs w:val="18"/>
            </w:rPr>
            <w:fldChar w:fldCharType="end"/>
          </w:r>
        </w:p>
      </w:tc>
      <w:tc>
        <w:tcPr>
          <w:tcW w:w="847" w:type="pct"/>
          <w:tcBorders>
            <w:top w:val="single" w:sz="4" w:space="0" w:color="auto"/>
          </w:tcBorders>
        </w:tcPr>
        <w:p w:rsidR="00592E0B" w:rsidRPr="00F02A14" w:rsidRDefault="00592E0B"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6663E">
            <w:rPr>
              <w:rStyle w:val="PageNumber"/>
              <w:rFonts w:cs="Arial"/>
              <w:noProof/>
              <w:szCs w:val="18"/>
            </w:rPr>
            <w:t>211</w:t>
          </w:r>
          <w:r w:rsidRPr="00F02A14">
            <w:rPr>
              <w:rStyle w:val="PageNumber"/>
              <w:rFonts w:cs="Arial"/>
              <w:szCs w:val="18"/>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E0B">
      <w:tc>
        <w:tcPr>
          <w:tcW w:w="847" w:type="pct"/>
          <w:tcBorders>
            <w:top w:val="single" w:sz="4" w:space="0" w:color="auto"/>
          </w:tcBorders>
        </w:tcPr>
        <w:p w:rsidR="00592E0B" w:rsidRDefault="00592E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222</w:t>
          </w:r>
          <w:r>
            <w:rPr>
              <w:rStyle w:val="PageNumber"/>
            </w:rPr>
            <w:fldChar w:fldCharType="end"/>
          </w:r>
        </w:p>
      </w:tc>
      <w:tc>
        <w:tcPr>
          <w:tcW w:w="3092" w:type="pct"/>
          <w:tcBorders>
            <w:top w:val="single" w:sz="4" w:space="0" w:color="auto"/>
          </w:tcBorders>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1061" w:type="pct"/>
          <w:tcBorders>
            <w:top w:val="single" w:sz="4" w:space="0" w:color="auto"/>
          </w:tcBorders>
        </w:tcPr>
        <w:p w:rsidR="00592E0B" w:rsidRDefault="00753E47">
          <w:pPr>
            <w:pStyle w:val="Footer"/>
            <w:jc w:val="right"/>
          </w:pPr>
          <w:r>
            <w:fldChar w:fldCharType="begin"/>
          </w:r>
          <w:r>
            <w:instrText xml:space="preserve"> DOCPROPERTY "Category"  *\charformat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E0B">
      <w:tc>
        <w:tcPr>
          <w:tcW w:w="1061" w:type="pct"/>
          <w:tcBorders>
            <w:top w:val="single" w:sz="4" w:space="0" w:color="auto"/>
          </w:tcBorders>
        </w:tcPr>
        <w:p w:rsidR="00592E0B" w:rsidRDefault="00753E47">
          <w:pPr>
            <w:pStyle w:val="Footer"/>
          </w:pPr>
          <w:r>
            <w:fldChar w:fldCharType="begin"/>
          </w:r>
          <w:r>
            <w:instrText xml:space="preserve"> DOCPROPERTY "Category"  *\charformat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c>
        <w:tcPr>
          <w:tcW w:w="3092" w:type="pct"/>
          <w:tcBorders>
            <w:top w:val="single" w:sz="4" w:space="0" w:color="auto"/>
          </w:tcBorders>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847" w:type="pct"/>
          <w:tcBorders>
            <w:top w:val="single" w:sz="4" w:space="0" w:color="auto"/>
          </w:tcBorders>
        </w:tcPr>
        <w:p w:rsidR="00592E0B" w:rsidRDefault="00592E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221</w:t>
          </w:r>
          <w:r>
            <w:rPr>
              <w:rStyle w:val="PageNumber"/>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E0B">
      <w:tc>
        <w:tcPr>
          <w:tcW w:w="847" w:type="pct"/>
        </w:tcPr>
        <w:p w:rsidR="00592E0B" w:rsidRDefault="00592E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244</w:t>
          </w:r>
          <w:r>
            <w:rPr>
              <w:rStyle w:val="PageNumber"/>
            </w:rPr>
            <w:fldChar w:fldCharType="end"/>
          </w:r>
        </w:p>
      </w:tc>
      <w:tc>
        <w:tcPr>
          <w:tcW w:w="3092"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1061" w:type="pct"/>
        </w:tcPr>
        <w:p w:rsidR="00592E0B" w:rsidRDefault="00753E47">
          <w:pPr>
            <w:pStyle w:val="Footer"/>
            <w:jc w:val="right"/>
          </w:pPr>
          <w:r>
            <w:fldChar w:fldCharType="begin"/>
          </w:r>
          <w:r>
            <w:instrText xml:space="preserve"> DOCPROPERTY "Category"  *\charformat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E0B">
      <w:tc>
        <w:tcPr>
          <w:tcW w:w="1061" w:type="pct"/>
        </w:tcPr>
        <w:p w:rsidR="00592E0B" w:rsidRDefault="00753E47">
          <w:pPr>
            <w:pStyle w:val="Footer"/>
          </w:pPr>
          <w:r>
            <w:fldChar w:fldCharType="begin"/>
          </w:r>
          <w:r>
            <w:instrText xml:space="preserve"> DOCPROPERTY "Category"  *\charform</w:instrText>
          </w:r>
          <w:r>
            <w:instrText xml:space="preserve">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c>
        <w:tcPr>
          <w:tcW w:w="3092"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847" w:type="pct"/>
        </w:tcPr>
        <w:p w:rsidR="00592E0B" w:rsidRDefault="00592E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245</w:t>
          </w:r>
          <w:r>
            <w:rPr>
              <w:rStyle w:val="PageNumber"/>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Pr="00BF6B7D" w:rsidRDefault="00BF6B7D" w:rsidP="00BF6B7D">
    <w:pPr>
      <w:pStyle w:val="Footer"/>
      <w:jc w:val="center"/>
      <w:rPr>
        <w:rFonts w:cs="Arial"/>
        <w:sz w:val="14"/>
      </w:rPr>
    </w:pPr>
    <w:r w:rsidRPr="00BF6B7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Pr="00BF6B7D" w:rsidRDefault="00592E0B" w:rsidP="00BF6B7D">
    <w:pPr>
      <w:pStyle w:val="Footer"/>
      <w:jc w:val="center"/>
      <w:rPr>
        <w:rFonts w:cs="Arial"/>
        <w:sz w:val="14"/>
      </w:rPr>
    </w:pPr>
    <w:r w:rsidRPr="00BF6B7D">
      <w:rPr>
        <w:rFonts w:cs="Arial"/>
        <w:sz w:val="14"/>
      </w:rPr>
      <w:fldChar w:fldCharType="begin"/>
    </w:r>
    <w:r w:rsidRPr="00BF6B7D">
      <w:rPr>
        <w:rFonts w:cs="Arial"/>
        <w:sz w:val="14"/>
      </w:rPr>
      <w:instrText xml:space="preserve"> COMMENTS  \* MERGEFORMAT </w:instrText>
    </w:r>
    <w:r w:rsidRPr="00BF6B7D">
      <w:rPr>
        <w:rFonts w:cs="Arial"/>
        <w:sz w:val="14"/>
      </w:rPr>
      <w:fldChar w:fldCharType="end"/>
    </w:r>
    <w:r w:rsidR="00BF6B7D" w:rsidRPr="00BF6B7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Pr="00BF6B7D" w:rsidRDefault="00BF6B7D" w:rsidP="00BF6B7D">
    <w:pPr>
      <w:pStyle w:val="Footer"/>
      <w:jc w:val="center"/>
      <w:rPr>
        <w:rFonts w:cs="Arial"/>
        <w:sz w:val="14"/>
      </w:rPr>
    </w:pPr>
    <w:r w:rsidRPr="00BF6B7D">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592E0B">
      <w:trPr>
        <w:jc w:val="center"/>
      </w:trPr>
      <w:tc>
        <w:tcPr>
          <w:tcW w:w="847" w:type="pct"/>
          <w:tcBorders>
            <w:top w:val="single" w:sz="4" w:space="0" w:color="auto"/>
          </w:tcBorders>
        </w:tcPr>
        <w:p w:rsidR="00592E0B" w:rsidRDefault="00592E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c>
        <w:tcPr>
          <w:tcW w:w="3306" w:type="pct"/>
          <w:tcBorders>
            <w:top w:val="single" w:sz="4" w:space="0" w:color="auto"/>
          </w:tcBorders>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tc>
      <w:tc>
        <w:tcPr>
          <w:tcW w:w="847" w:type="pct"/>
          <w:tcBorders>
            <w:top w:val="single" w:sz="4" w:space="0" w:color="auto"/>
          </w:tcBorders>
        </w:tcPr>
        <w:p w:rsidR="00592E0B" w:rsidRDefault="00753E47">
          <w:pPr>
            <w:pStyle w:val="Footer"/>
          </w:pPr>
          <w:r>
            <w:fldChar w:fldCharType="begin"/>
          </w:r>
          <w:r>
            <w:instrText xml:space="preserve"> DOCPROPERTY "Category" </w:instrText>
          </w:r>
          <w:r>
            <w:fldChar w:fldCharType="separate"/>
          </w:r>
          <w:r w:rsidR="00592E0B">
            <w:t>R29</w:t>
          </w:r>
          <w:r>
            <w:fldChar w:fldCharType="end"/>
          </w:r>
        </w:p>
      </w:tc>
    </w:tr>
  </w:tbl>
  <w:p w:rsidR="00592E0B" w:rsidRDefault="00592E0B">
    <w:pPr>
      <w:tabs>
        <w:tab w:val="right" w:pos="7320"/>
      </w:tabs>
    </w:pPr>
    <w:r>
      <w:fldChar w:fldCharType="begin"/>
    </w:r>
    <w:r>
      <w:instrText xml:space="preserve"> COMMENTS  \* MERGEFORMAT </w:instrText>
    </w:r>
    <w:r>
      <w:fldChar w:fldCharType="end"/>
    </w:r>
    <w:r>
      <w:rPr>
        <w:rFonts w:ascii="Arial" w:hAnsi="Arial"/>
        <w:sz w:val="18"/>
      </w:rPr>
      <w:t xml:space="preserve"> V</w:t>
    </w:r>
    <w:r w:rsidR="00753E47">
      <w:fldChar w:fldCharType="begin"/>
    </w:r>
    <w:r w:rsidR="00753E47">
      <w:instrText xml:space="preserve"> KEYWORDS  \* MERGEFORMAT </w:instrText>
    </w:r>
    <w:r w:rsidR="00753E47">
      <w:fldChar w:fldCharType="separate"/>
    </w:r>
    <w:r>
      <w:t>R29</w:t>
    </w:r>
    <w:r w:rsidR="00753E47">
      <w:fldChar w:fldCharType="end"/>
    </w:r>
  </w:p>
  <w:p w:rsidR="00BF6B7D" w:rsidRPr="00BF6B7D" w:rsidRDefault="00BF6B7D" w:rsidP="00BF6B7D">
    <w:pPr>
      <w:tabs>
        <w:tab w:val="right" w:pos="7320"/>
      </w:tabs>
      <w:jc w:val="center"/>
      <w:rPr>
        <w:rFonts w:ascii="Arial" w:hAnsi="Arial" w:cs="Arial"/>
        <w:sz w:val="14"/>
      </w:rPr>
    </w:pPr>
    <w:r w:rsidRPr="00BF6B7D">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Pr="00BF6B7D" w:rsidRDefault="00592E0B" w:rsidP="00BF6B7D">
    <w:pPr>
      <w:pStyle w:val="Footer"/>
      <w:jc w:val="center"/>
      <w:rPr>
        <w:rFonts w:cs="Arial"/>
        <w:sz w:val="14"/>
      </w:rPr>
    </w:pPr>
    <w:r w:rsidRPr="00BF6B7D">
      <w:rPr>
        <w:rFonts w:cs="Arial"/>
        <w:sz w:val="14"/>
      </w:rPr>
      <w:fldChar w:fldCharType="begin"/>
    </w:r>
    <w:r w:rsidRPr="00BF6B7D">
      <w:rPr>
        <w:rFonts w:cs="Arial"/>
        <w:sz w:val="14"/>
      </w:rPr>
      <w:instrText xml:space="preserve"> DOCPROPERTY "Status" </w:instrText>
    </w:r>
    <w:r w:rsidRPr="00BF6B7D">
      <w:rPr>
        <w:rFonts w:cs="Arial"/>
        <w:sz w:val="14"/>
      </w:rPr>
      <w:fldChar w:fldCharType="separate"/>
    </w:r>
    <w:r w:rsidRPr="00BF6B7D">
      <w:rPr>
        <w:rFonts w:cs="Arial"/>
        <w:sz w:val="14"/>
      </w:rPr>
      <w:t xml:space="preserve"> </w:t>
    </w:r>
    <w:r w:rsidRPr="00BF6B7D">
      <w:rPr>
        <w:rFonts w:cs="Arial"/>
        <w:sz w:val="14"/>
      </w:rPr>
      <w:fldChar w:fldCharType="end"/>
    </w:r>
    <w:r w:rsidRPr="00BF6B7D">
      <w:rPr>
        <w:rFonts w:cs="Arial"/>
        <w:sz w:val="14"/>
      </w:rPr>
      <w:fldChar w:fldCharType="begin"/>
    </w:r>
    <w:r w:rsidRPr="00BF6B7D">
      <w:rPr>
        <w:rFonts w:cs="Arial"/>
        <w:sz w:val="14"/>
      </w:rPr>
      <w:instrText xml:space="preserve"> COMMENTS  \* MERGEFORMAT </w:instrText>
    </w:r>
    <w:r w:rsidRPr="00BF6B7D">
      <w:rPr>
        <w:rFonts w:cs="Arial"/>
        <w:sz w:val="14"/>
      </w:rPr>
      <w:fldChar w:fldCharType="end"/>
    </w:r>
    <w:r w:rsidR="00BF6B7D" w:rsidRPr="00BF6B7D">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592E0B">
      <w:trPr>
        <w:jc w:val="center"/>
      </w:trPr>
      <w:tc>
        <w:tcPr>
          <w:tcW w:w="847" w:type="pct"/>
          <w:tcBorders>
            <w:top w:val="single" w:sz="4" w:space="0" w:color="auto"/>
          </w:tcBorders>
        </w:tcPr>
        <w:p w:rsidR="00592E0B" w:rsidRDefault="00753E47">
          <w:pPr>
            <w:pStyle w:val="Footer"/>
          </w:pPr>
          <w:r>
            <w:fldChar w:fldCharType="begin"/>
          </w:r>
          <w:r>
            <w:instrText xml:space="preserve"> DOCPROPERTY "Category" </w:instrText>
          </w:r>
          <w:r>
            <w:fldChar w:fldCharType="separate"/>
          </w:r>
          <w:r w:rsidR="00592E0B">
            <w:t>R29</w:t>
          </w:r>
          <w:r>
            <w:fldChar w:fldCharType="end"/>
          </w:r>
        </w:p>
      </w:tc>
      <w:tc>
        <w:tcPr>
          <w:tcW w:w="3306" w:type="pct"/>
          <w:tcBorders>
            <w:top w:val="single" w:sz="4" w:space="0" w:color="auto"/>
          </w:tcBorders>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tc>
      <w:tc>
        <w:tcPr>
          <w:tcW w:w="847" w:type="pct"/>
          <w:tcBorders>
            <w:top w:val="single" w:sz="4" w:space="0" w:color="auto"/>
          </w:tcBorders>
        </w:tcPr>
        <w:p w:rsidR="00592E0B" w:rsidRDefault="00592E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592E0B" w:rsidRDefault="00592E0B">
    <w:pPr>
      <w:tabs>
        <w:tab w:val="right" w:pos="7320"/>
      </w:tabs>
    </w:pPr>
    <w:r>
      <w:fldChar w:fldCharType="begin"/>
    </w:r>
    <w:r>
      <w:instrText xml:space="preserve"> COMMENTS  \* MERGEFORMAT </w:instrText>
    </w:r>
    <w:r>
      <w:fldChar w:fldCharType="end"/>
    </w:r>
    <w:r>
      <w:rPr>
        <w:rFonts w:ascii="Arial" w:hAnsi="Arial"/>
        <w:sz w:val="18"/>
      </w:rPr>
      <w:t xml:space="preserve"> V</w:t>
    </w:r>
    <w:r w:rsidR="00753E47">
      <w:fldChar w:fldCharType="begin"/>
    </w:r>
    <w:r w:rsidR="00753E47">
      <w:instrText xml:space="preserve"> KEYWORDS  \* MERGEFORMAT </w:instrText>
    </w:r>
    <w:r w:rsidR="00753E47">
      <w:fldChar w:fldCharType="separate"/>
    </w:r>
    <w:r>
      <w:t>R29</w:t>
    </w:r>
    <w:r w:rsidR="00753E47">
      <w:fldChar w:fldCharType="end"/>
    </w:r>
  </w:p>
  <w:p w:rsidR="00BF6B7D" w:rsidRPr="00BF6B7D" w:rsidRDefault="00BF6B7D" w:rsidP="00BF6B7D">
    <w:pPr>
      <w:tabs>
        <w:tab w:val="right" w:pos="7320"/>
      </w:tabs>
      <w:jc w:val="center"/>
      <w:rPr>
        <w:rFonts w:ascii="Arial" w:hAnsi="Arial" w:cs="Arial"/>
        <w:sz w:val="14"/>
      </w:rPr>
    </w:pPr>
    <w:r w:rsidRPr="00BF6B7D">
      <w:rPr>
        <w:rFonts w:ascii="Arial" w:hAnsi="Arial"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Pr="00BF6B7D" w:rsidRDefault="00BF6B7D" w:rsidP="00BF6B7D">
    <w:pPr>
      <w:pStyle w:val="Footer"/>
      <w:jc w:val="center"/>
      <w:rPr>
        <w:rFonts w:cs="Arial"/>
        <w:sz w:val="14"/>
      </w:rPr>
    </w:pPr>
    <w:r w:rsidRPr="00BF6B7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2E0B">
      <w:tc>
        <w:tcPr>
          <w:tcW w:w="846" w:type="pct"/>
        </w:tcPr>
        <w:p w:rsidR="00592E0B" w:rsidRDefault="00592E0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w:t>
          </w:r>
          <w:r>
            <w:rPr>
              <w:rStyle w:val="PageNumber"/>
            </w:rPr>
            <w:fldChar w:fldCharType="end"/>
          </w:r>
        </w:p>
      </w:tc>
      <w:tc>
        <w:tcPr>
          <w:tcW w:w="3093"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w:instrText>
          </w:r>
          <w:r>
            <w:fldChar w:fldCharType="separate"/>
          </w:r>
          <w:r w:rsidR="00592E0B">
            <w:t xml:space="preserve">Effective:  </w:t>
          </w:r>
          <w:r>
            <w:fldChar w:fldCharType="end"/>
          </w:r>
          <w:r>
            <w:fldChar w:fldCharType="begin"/>
          </w:r>
          <w:r>
            <w:instrText xml:space="preserve"> DOCPROPERTY "StartDt"   </w:instrText>
          </w:r>
          <w:r>
            <w:fldChar w:fldCharType="separate"/>
          </w:r>
          <w:r w:rsidR="00592E0B">
            <w:t>24/05/18</w:t>
          </w:r>
          <w:r>
            <w:fldChar w:fldCharType="end"/>
          </w:r>
          <w:r>
            <w:fldChar w:fldCharType="begin"/>
          </w:r>
          <w:r>
            <w:instrText xml:space="preserve"> DOCPROPERTY "EndDt"  </w:instrText>
          </w:r>
          <w:r>
            <w:fldChar w:fldCharType="separate"/>
          </w:r>
          <w:r w:rsidR="00592E0B">
            <w:t>-01/10/18</w:t>
          </w:r>
          <w:r>
            <w:fldChar w:fldCharType="end"/>
          </w:r>
        </w:p>
      </w:tc>
      <w:tc>
        <w:tcPr>
          <w:tcW w:w="1061" w:type="pct"/>
        </w:tcPr>
        <w:p w:rsidR="00592E0B" w:rsidRDefault="00753E47">
          <w:pPr>
            <w:pStyle w:val="Footer"/>
            <w:jc w:val="right"/>
          </w:pPr>
          <w:r>
            <w:fldChar w:fldCharType="begin"/>
          </w:r>
          <w:r>
            <w:instrText xml:space="preserve"> DOCPROPERTY "Category"  </w:instrText>
          </w:r>
          <w:r>
            <w:fldChar w:fldCharType="separate"/>
          </w:r>
          <w:r w:rsidR="00592E0B">
            <w:t>R29</w:t>
          </w:r>
          <w:r>
            <w:fldChar w:fldCharType="end"/>
          </w:r>
          <w:r w:rsidR="00592E0B">
            <w:br/>
          </w:r>
          <w:r>
            <w:fldChar w:fldCharType="begin"/>
          </w:r>
          <w:r>
            <w:instrText xml:space="preserve"> DOCPROPERTY "RepubDt"  </w:instrText>
          </w:r>
          <w:r>
            <w:fldChar w:fldCharType="separate"/>
          </w:r>
          <w:r w:rsidR="00592E0B">
            <w:t>24/05/18</w:t>
          </w:r>
          <w: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2E0B">
      <w:tc>
        <w:tcPr>
          <w:tcW w:w="1061" w:type="pct"/>
        </w:tcPr>
        <w:p w:rsidR="00592E0B" w:rsidRDefault="00753E47">
          <w:pPr>
            <w:pStyle w:val="Footer"/>
          </w:pPr>
          <w:r>
            <w:fldChar w:fldCharType="begin"/>
          </w:r>
          <w:r>
            <w:instrText xml:space="preserve"> DOCPROPERTY "Category"  </w:instrText>
          </w:r>
          <w:r>
            <w:fldChar w:fldCharType="separate"/>
          </w:r>
          <w:r w:rsidR="00592E0B">
            <w:t>R29</w:t>
          </w:r>
          <w:r>
            <w:fldChar w:fldCharType="end"/>
          </w:r>
          <w:r w:rsidR="00592E0B">
            <w:br/>
          </w:r>
          <w:r>
            <w:fldChar w:fldCharType="begin"/>
          </w:r>
          <w:r>
            <w:instrText xml:space="preserve"> DOCPROPERTY "RepubDt"  </w:instrText>
          </w:r>
          <w:r>
            <w:fldChar w:fldCharType="separate"/>
          </w:r>
          <w:r w:rsidR="00592E0B">
            <w:t>24/05/18</w:t>
          </w:r>
          <w:r>
            <w:fldChar w:fldCharType="end"/>
          </w:r>
        </w:p>
      </w:tc>
      <w:tc>
        <w:tcPr>
          <w:tcW w:w="3093"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w:instrText>
          </w:r>
          <w:r>
            <w:fldChar w:fldCharType="separate"/>
          </w:r>
          <w:r w:rsidR="00592E0B">
            <w:t xml:space="preserve">Effective:  </w:t>
          </w:r>
          <w:r>
            <w:fldChar w:fldCharType="end"/>
          </w:r>
          <w:r>
            <w:fldChar w:fldCharType="begin"/>
          </w:r>
          <w:r>
            <w:instrText xml:space="preserve"> DOCPROPERTY "StartDt"  </w:instrText>
          </w:r>
          <w:r>
            <w:fldChar w:fldCharType="separate"/>
          </w:r>
          <w:r w:rsidR="00592E0B">
            <w:t>24/05/18</w:t>
          </w:r>
          <w:r>
            <w:fldChar w:fldCharType="end"/>
          </w:r>
          <w:r>
            <w:fldChar w:fldCharType="begin"/>
          </w:r>
          <w:r>
            <w:instrText xml:space="preserve"> DOCPROPERTY "EndDt"  </w:instrText>
          </w:r>
          <w:r>
            <w:fldChar w:fldCharType="separate"/>
          </w:r>
          <w:r w:rsidR="00592E0B">
            <w:t>-01/10/18</w:t>
          </w:r>
          <w:r>
            <w:fldChar w:fldCharType="end"/>
          </w:r>
        </w:p>
      </w:tc>
      <w:tc>
        <w:tcPr>
          <w:tcW w:w="846" w:type="pct"/>
        </w:tcPr>
        <w:p w:rsidR="00592E0B" w:rsidRDefault="00592E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11</w:t>
          </w:r>
          <w:r>
            <w:rPr>
              <w:rStyle w:val="PageNumber"/>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2E0B">
      <w:tc>
        <w:tcPr>
          <w:tcW w:w="1061" w:type="pct"/>
        </w:tcPr>
        <w:p w:rsidR="00592E0B" w:rsidRDefault="00753E47">
          <w:pPr>
            <w:pStyle w:val="Footer"/>
          </w:pPr>
          <w:r>
            <w:fldChar w:fldCharType="begin"/>
          </w:r>
          <w:r>
            <w:instrText xml:space="preserve"> DOCPROPERTY "Category"  </w:instrText>
          </w:r>
          <w:r>
            <w:fldChar w:fldCharType="separate"/>
          </w:r>
          <w:r w:rsidR="00592E0B">
            <w:t>R29</w:t>
          </w:r>
          <w:r>
            <w:fldChar w:fldCharType="end"/>
          </w:r>
          <w:r w:rsidR="00592E0B">
            <w:br/>
          </w:r>
          <w:r>
            <w:fldChar w:fldCharType="begin"/>
          </w:r>
          <w:r>
            <w:instrText xml:space="preserve"> DOCPROPERTY "RepubDt"  </w:instrText>
          </w:r>
          <w:r>
            <w:fldChar w:fldCharType="separate"/>
          </w:r>
          <w:r w:rsidR="00592E0B">
            <w:t>24/05/18</w:t>
          </w:r>
          <w:r>
            <w:fldChar w:fldCharType="end"/>
          </w:r>
        </w:p>
      </w:tc>
      <w:tc>
        <w:tcPr>
          <w:tcW w:w="3093"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w:instrText>
          </w:r>
          <w:r>
            <w:fldChar w:fldCharType="separate"/>
          </w:r>
          <w:r w:rsidR="00592E0B">
            <w:t xml:space="preserve">Effective:  </w:t>
          </w:r>
          <w:r>
            <w:fldChar w:fldCharType="end"/>
          </w:r>
          <w:r>
            <w:fldChar w:fldCharType="begin"/>
          </w:r>
          <w:r>
            <w:instrText xml:space="preserve"> DOCPROPERTY "StartDt"</w:instrText>
          </w:r>
          <w:r>
            <w:instrText xml:space="preserve">   </w:instrText>
          </w:r>
          <w:r>
            <w:fldChar w:fldCharType="separate"/>
          </w:r>
          <w:r w:rsidR="00592E0B">
            <w:t>24/05/18</w:t>
          </w:r>
          <w:r>
            <w:fldChar w:fldCharType="end"/>
          </w:r>
          <w:r>
            <w:fldChar w:fldCharType="begin"/>
          </w:r>
          <w:r>
            <w:instrText xml:space="preserve"> DOCPROPERTY "EndDt"  </w:instrText>
          </w:r>
          <w:r>
            <w:fldChar w:fldCharType="separate"/>
          </w:r>
          <w:r w:rsidR="00592E0B">
            <w:t>-01/10/18</w:t>
          </w:r>
          <w:r>
            <w:fldChar w:fldCharType="end"/>
          </w:r>
        </w:p>
      </w:tc>
      <w:tc>
        <w:tcPr>
          <w:tcW w:w="846" w:type="pct"/>
        </w:tcPr>
        <w:p w:rsidR="00592E0B" w:rsidRDefault="00592E0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1</w:t>
          </w:r>
          <w:r>
            <w:rPr>
              <w:rStyle w:val="PageNumber"/>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E0B">
      <w:tc>
        <w:tcPr>
          <w:tcW w:w="847" w:type="pct"/>
        </w:tcPr>
        <w:p w:rsidR="00592E0B" w:rsidRDefault="00592E0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210</w:t>
          </w:r>
          <w:r>
            <w:rPr>
              <w:rStyle w:val="PageNumber"/>
            </w:rPr>
            <w:fldChar w:fldCharType="end"/>
          </w:r>
        </w:p>
      </w:tc>
      <w:tc>
        <w:tcPr>
          <w:tcW w:w="3092"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1061" w:type="pct"/>
        </w:tcPr>
        <w:p w:rsidR="00592E0B" w:rsidRDefault="00753E47">
          <w:pPr>
            <w:pStyle w:val="Footer"/>
            <w:jc w:val="right"/>
          </w:pPr>
          <w:r>
            <w:fldChar w:fldCharType="begin"/>
          </w:r>
          <w:r>
            <w:instrText xml:space="preserve"> DOCPROPERTY "Category"  *\charformat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E0B">
      <w:tc>
        <w:tcPr>
          <w:tcW w:w="1061" w:type="pct"/>
        </w:tcPr>
        <w:p w:rsidR="00592E0B" w:rsidRDefault="00753E47">
          <w:pPr>
            <w:pStyle w:val="Footer"/>
          </w:pPr>
          <w:r>
            <w:fldChar w:fldCharType="begin"/>
          </w:r>
          <w:r>
            <w:instrText xml:space="preserve"> DOCPROPERTY "Category"  *\charformat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c>
        <w:tcPr>
          <w:tcW w:w="3092"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847" w:type="pct"/>
        </w:tcPr>
        <w:p w:rsidR="00592E0B" w:rsidRDefault="00592E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209</w:t>
          </w:r>
          <w:r>
            <w:rPr>
              <w:rStyle w:val="PageNumber"/>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2E0B">
      <w:tc>
        <w:tcPr>
          <w:tcW w:w="1061" w:type="pct"/>
        </w:tcPr>
        <w:p w:rsidR="00592E0B" w:rsidRDefault="00753E47">
          <w:pPr>
            <w:pStyle w:val="Footer"/>
          </w:pPr>
          <w:r>
            <w:fldChar w:fldCharType="begin"/>
          </w:r>
          <w:r>
            <w:instrText xml:space="preserve"> DOCPROPERTY "Category"  *\charformat  </w:instrText>
          </w:r>
          <w:r>
            <w:fldChar w:fldCharType="separate"/>
          </w:r>
          <w:r w:rsidR="00592E0B">
            <w:t>R29</w:t>
          </w:r>
          <w:r>
            <w:fldChar w:fldCharType="end"/>
          </w:r>
          <w:r w:rsidR="00592E0B">
            <w:br/>
          </w:r>
          <w:r>
            <w:fldChar w:fldCharType="begin"/>
          </w:r>
          <w:r>
            <w:instrText xml:space="preserve"> DOCPROPERTY "RepubDt"  *\charformat  </w:instrText>
          </w:r>
          <w:r>
            <w:fldChar w:fldCharType="separate"/>
          </w:r>
          <w:r w:rsidR="00592E0B">
            <w:t>24/05/18</w:t>
          </w:r>
          <w:r>
            <w:fldChar w:fldCharType="end"/>
          </w:r>
        </w:p>
      </w:tc>
      <w:tc>
        <w:tcPr>
          <w:tcW w:w="3092" w:type="pct"/>
        </w:tcPr>
        <w:p w:rsidR="00592E0B" w:rsidRDefault="00753E47">
          <w:pPr>
            <w:pStyle w:val="Footer"/>
            <w:jc w:val="center"/>
          </w:pPr>
          <w:r>
            <w:fldChar w:fldCharType="begin"/>
          </w:r>
          <w:r>
            <w:instrText xml:space="preserve"> REF Citation *\charformat </w:instrText>
          </w:r>
          <w:r>
            <w:fldChar w:fldCharType="separate"/>
          </w:r>
          <w:r w:rsidR="00592E0B">
            <w:t>Liquor Act 2010</w:t>
          </w:r>
          <w:r>
            <w:fldChar w:fldCharType="end"/>
          </w:r>
        </w:p>
        <w:p w:rsidR="00592E0B" w:rsidRDefault="00753E47">
          <w:pPr>
            <w:pStyle w:val="FooterInfoCentre"/>
          </w:pPr>
          <w:r>
            <w:fldChar w:fldCharType="begin"/>
          </w:r>
          <w:r>
            <w:instrText xml:space="preserve"> DOCPROPERTY "Eff"  *\charformat </w:instrText>
          </w:r>
          <w:r>
            <w:fldChar w:fldCharType="separate"/>
          </w:r>
          <w:r w:rsidR="00592E0B">
            <w:t xml:space="preserve">Effective:  </w:t>
          </w:r>
          <w:r>
            <w:fldChar w:fldCharType="end"/>
          </w:r>
          <w:r>
            <w:fldChar w:fldCharType="begin"/>
          </w:r>
          <w:r>
            <w:instrText xml:space="preserve"> DOCPROPERTY "StartDt"  *\charformat </w:instrText>
          </w:r>
          <w:r>
            <w:fldChar w:fldCharType="separate"/>
          </w:r>
          <w:r w:rsidR="00592E0B">
            <w:t>24/05/18</w:t>
          </w:r>
          <w:r>
            <w:fldChar w:fldCharType="end"/>
          </w:r>
          <w:r>
            <w:fldChar w:fldCharType="begin"/>
          </w:r>
          <w:r>
            <w:instrText xml:space="preserve"> DOCPROPERTY "EndDt"  *\charformat </w:instrText>
          </w:r>
          <w:r>
            <w:fldChar w:fldCharType="separate"/>
          </w:r>
          <w:r w:rsidR="00592E0B">
            <w:t>-01/10/18</w:t>
          </w:r>
          <w:r>
            <w:fldChar w:fldCharType="end"/>
          </w:r>
        </w:p>
      </w:tc>
      <w:tc>
        <w:tcPr>
          <w:tcW w:w="847" w:type="pct"/>
        </w:tcPr>
        <w:p w:rsidR="00592E0B" w:rsidRDefault="00592E0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63E">
            <w:rPr>
              <w:rStyle w:val="PageNumber"/>
              <w:noProof/>
            </w:rPr>
            <w:t>1</w:t>
          </w:r>
          <w:r>
            <w:rPr>
              <w:rStyle w:val="PageNumber"/>
            </w:rPr>
            <w:fldChar w:fldCharType="end"/>
          </w:r>
        </w:p>
      </w:tc>
    </w:tr>
  </w:tbl>
  <w:p w:rsidR="00592E0B" w:rsidRPr="00BF6B7D" w:rsidRDefault="00753E47" w:rsidP="00BF6B7D">
    <w:pPr>
      <w:pStyle w:val="Status"/>
      <w:rPr>
        <w:rFonts w:cs="Arial"/>
      </w:rPr>
    </w:pPr>
    <w:r w:rsidRPr="00BF6B7D">
      <w:rPr>
        <w:rFonts w:cs="Arial"/>
      </w:rPr>
      <w:fldChar w:fldCharType="begin"/>
    </w:r>
    <w:r w:rsidRPr="00BF6B7D">
      <w:rPr>
        <w:rFonts w:cs="Arial"/>
      </w:rPr>
      <w:instrText xml:space="preserve"> DOCPROPERTY "Status" </w:instrText>
    </w:r>
    <w:r w:rsidRPr="00BF6B7D">
      <w:rPr>
        <w:rFonts w:cs="Arial"/>
      </w:rPr>
      <w:fldChar w:fldCharType="separate"/>
    </w:r>
    <w:r w:rsidR="00592E0B" w:rsidRPr="00BF6B7D">
      <w:rPr>
        <w:rFonts w:cs="Arial"/>
      </w:rPr>
      <w:t xml:space="preserve"> </w:t>
    </w:r>
    <w:r w:rsidRPr="00BF6B7D">
      <w:rPr>
        <w:rFonts w:cs="Arial"/>
      </w:rPr>
      <w:fldChar w:fldCharType="end"/>
    </w:r>
    <w:r w:rsidR="00BF6B7D" w:rsidRPr="00BF6B7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0B" w:rsidRDefault="00592E0B">
      <w:r>
        <w:separator/>
      </w:r>
    </w:p>
  </w:footnote>
  <w:footnote w:type="continuationSeparator" w:id="0">
    <w:p w:rsidR="00592E0B" w:rsidRDefault="00592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92E0B">
      <w:trPr>
        <w:jc w:val="center"/>
      </w:trPr>
      <w:tc>
        <w:tcPr>
          <w:tcW w:w="1340" w:type="dxa"/>
        </w:tcPr>
        <w:p w:rsidR="00592E0B" w:rsidRDefault="00592E0B">
          <w:pPr>
            <w:pStyle w:val="HeaderEven"/>
          </w:pPr>
        </w:p>
      </w:tc>
      <w:tc>
        <w:tcPr>
          <w:tcW w:w="6583" w:type="dxa"/>
        </w:tcPr>
        <w:p w:rsidR="00592E0B" w:rsidRDefault="00592E0B">
          <w:pPr>
            <w:pStyle w:val="HeaderEven"/>
          </w:pPr>
        </w:p>
      </w:tc>
    </w:tr>
    <w:tr w:rsidR="00592E0B">
      <w:trPr>
        <w:jc w:val="center"/>
      </w:trPr>
      <w:tc>
        <w:tcPr>
          <w:tcW w:w="7923" w:type="dxa"/>
          <w:gridSpan w:val="2"/>
          <w:tcBorders>
            <w:bottom w:val="single" w:sz="4" w:space="0" w:color="auto"/>
          </w:tcBorders>
        </w:tcPr>
        <w:p w:rsidR="00592E0B" w:rsidRDefault="00592E0B">
          <w:pPr>
            <w:pStyle w:val="HeaderEven6"/>
          </w:pPr>
          <w:r>
            <w:t>Dictionary</w:t>
          </w:r>
        </w:p>
      </w:tc>
    </w:tr>
  </w:tbl>
  <w:p w:rsidR="00592E0B" w:rsidRDefault="00592E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92E0B">
      <w:trPr>
        <w:jc w:val="center"/>
      </w:trPr>
      <w:tc>
        <w:tcPr>
          <w:tcW w:w="6583" w:type="dxa"/>
        </w:tcPr>
        <w:p w:rsidR="00592E0B" w:rsidRDefault="00592E0B">
          <w:pPr>
            <w:pStyle w:val="HeaderOdd"/>
          </w:pPr>
        </w:p>
      </w:tc>
      <w:tc>
        <w:tcPr>
          <w:tcW w:w="1340" w:type="dxa"/>
        </w:tcPr>
        <w:p w:rsidR="00592E0B" w:rsidRDefault="00592E0B">
          <w:pPr>
            <w:pStyle w:val="HeaderOdd"/>
          </w:pPr>
        </w:p>
      </w:tc>
    </w:tr>
    <w:tr w:rsidR="00592E0B">
      <w:trPr>
        <w:jc w:val="center"/>
      </w:trPr>
      <w:tc>
        <w:tcPr>
          <w:tcW w:w="7923" w:type="dxa"/>
          <w:gridSpan w:val="2"/>
          <w:tcBorders>
            <w:bottom w:val="single" w:sz="4" w:space="0" w:color="auto"/>
          </w:tcBorders>
        </w:tcPr>
        <w:p w:rsidR="00592E0B" w:rsidRDefault="00592E0B">
          <w:pPr>
            <w:pStyle w:val="HeaderOdd6"/>
          </w:pPr>
          <w:r>
            <w:t>Dictionary</w:t>
          </w:r>
        </w:p>
      </w:tc>
    </w:tr>
  </w:tbl>
  <w:p w:rsidR="00592E0B" w:rsidRDefault="00592E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92E0B">
      <w:trPr>
        <w:jc w:val="center"/>
      </w:trPr>
      <w:tc>
        <w:tcPr>
          <w:tcW w:w="1234" w:type="dxa"/>
          <w:gridSpan w:val="2"/>
        </w:tcPr>
        <w:p w:rsidR="00592E0B" w:rsidRDefault="00592E0B">
          <w:pPr>
            <w:pStyle w:val="HeaderEven"/>
            <w:rPr>
              <w:b/>
            </w:rPr>
          </w:pPr>
          <w:r>
            <w:rPr>
              <w:b/>
            </w:rPr>
            <w:t>Endnotes</w:t>
          </w:r>
        </w:p>
      </w:tc>
      <w:tc>
        <w:tcPr>
          <w:tcW w:w="6062" w:type="dxa"/>
        </w:tcPr>
        <w:p w:rsidR="00592E0B" w:rsidRDefault="00592E0B">
          <w:pPr>
            <w:pStyle w:val="HeaderEven"/>
          </w:pPr>
        </w:p>
      </w:tc>
    </w:tr>
    <w:tr w:rsidR="00592E0B">
      <w:trPr>
        <w:cantSplit/>
        <w:jc w:val="center"/>
      </w:trPr>
      <w:tc>
        <w:tcPr>
          <w:tcW w:w="7296" w:type="dxa"/>
          <w:gridSpan w:val="3"/>
        </w:tcPr>
        <w:p w:rsidR="00592E0B" w:rsidRDefault="00592E0B">
          <w:pPr>
            <w:pStyle w:val="HeaderEven"/>
          </w:pPr>
        </w:p>
      </w:tc>
    </w:tr>
    <w:tr w:rsidR="00592E0B">
      <w:trPr>
        <w:cantSplit/>
        <w:jc w:val="center"/>
      </w:trPr>
      <w:tc>
        <w:tcPr>
          <w:tcW w:w="700" w:type="dxa"/>
          <w:tcBorders>
            <w:bottom w:val="single" w:sz="4" w:space="0" w:color="auto"/>
          </w:tcBorders>
        </w:tcPr>
        <w:p w:rsidR="00592E0B" w:rsidRDefault="00753E47">
          <w:pPr>
            <w:pStyle w:val="HeaderEven6"/>
          </w:pPr>
          <w:r>
            <w:rPr>
              <w:noProof/>
            </w:rPr>
            <w:fldChar w:fldCharType="begin"/>
          </w:r>
          <w:r>
            <w:rPr>
              <w:noProof/>
            </w:rPr>
            <w:instrText xml:space="preserve"> STYLEREF charTableNo \*charformat </w:instrText>
          </w:r>
          <w:r>
            <w:rPr>
              <w:noProof/>
            </w:rPr>
            <w:fldChar w:fldCharType="separate"/>
          </w:r>
          <w:r w:rsidR="0036663E">
            <w:rPr>
              <w:noProof/>
            </w:rPr>
            <w:t>5</w:t>
          </w:r>
          <w:r>
            <w:rPr>
              <w:noProof/>
            </w:rPr>
            <w:fldChar w:fldCharType="end"/>
          </w:r>
        </w:p>
      </w:tc>
      <w:tc>
        <w:tcPr>
          <w:tcW w:w="6600" w:type="dxa"/>
          <w:gridSpan w:val="2"/>
          <w:tcBorders>
            <w:bottom w:val="single" w:sz="4" w:space="0" w:color="auto"/>
          </w:tcBorders>
        </w:tcPr>
        <w:p w:rsidR="00592E0B" w:rsidRDefault="00753E47">
          <w:pPr>
            <w:pStyle w:val="HeaderEven6"/>
          </w:pPr>
          <w:r>
            <w:rPr>
              <w:noProof/>
            </w:rPr>
            <w:fldChar w:fldCharType="begin"/>
          </w:r>
          <w:r>
            <w:rPr>
              <w:noProof/>
            </w:rPr>
            <w:instrText xml:space="preserve"> STYLEREF charTableText \*charformat </w:instrText>
          </w:r>
          <w:r>
            <w:rPr>
              <w:noProof/>
            </w:rPr>
            <w:fldChar w:fldCharType="separate"/>
          </w:r>
          <w:r w:rsidR="0036663E">
            <w:rPr>
              <w:noProof/>
            </w:rPr>
            <w:t>Earlier republications</w:t>
          </w:r>
          <w:r>
            <w:rPr>
              <w:noProof/>
            </w:rPr>
            <w:fldChar w:fldCharType="end"/>
          </w:r>
        </w:p>
      </w:tc>
    </w:tr>
  </w:tbl>
  <w:p w:rsidR="00592E0B" w:rsidRDefault="00592E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92E0B">
      <w:trPr>
        <w:jc w:val="center"/>
      </w:trPr>
      <w:tc>
        <w:tcPr>
          <w:tcW w:w="5741" w:type="dxa"/>
        </w:tcPr>
        <w:p w:rsidR="00592E0B" w:rsidRDefault="00592E0B">
          <w:pPr>
            <w:pStyle w:val="HeaderEven"/>
            <w:jc w:val="right"/>
          </w:pPr>
        </w:p>
      </w:tc>
      <w:tc>
        <w:tcPr>
          <w:tcW w:w="1560" w:type="dxa"/>
          <w:gridSpan w:val="2"/>
        </w:tcPr>
        <w:p w:rsidR="00592E0B" w:rsidRDefault="00592E0B">
          <w:pPr>
            <w:pStyle w:val="HeaderEven"/>
            <w:jc w:val="right"/>
            <w:rPr>
              <w:b/>
            </w:rPr>
          </w:pPr>
          <w:r>
            <w:rPr>
              <w:b/>
            </w:rPr>
            <w:t>Endnotes</w:t>
          </w:r>
        </w:p>
      </w:tc>
    </w:tr>
    <w:tr w:rsidR="00592E0B">
      <w:trPr>
        <w:jc w:val="center"/>
      </w:trPr>
      <w:tc>
        <w:tcPr>
          <w:tcW w:w="7301" w:type="dxa"/>
          <w:gridSpan w:val="3"/>
        </w:tcPr>
        <w:p w:rsidR="00592E0B" w:rsidRDefault="00592E0B">
          <w:pPr>
            <w:pStyle w:val="HeaderEven"/>
            <w:jc w:val="right"/>
            <w:rPr>
              <w:b/>
            </w:rPr>
          </w:pPr>
        </w:p>
      </w:tc>
    </w:tr>
    <w:tr w:rsidR="00592E0B">
      <w:trPr>
        <w:jc w:val="center"/>
      </w:trPr>
      <w:tc>
        <w:tcPr>
          <w:tcW w:w="6600" w:type="dxa"/>
          <w:gridSpan w:val="2"/>
          <w:tcBorders>
            <w:bottom w:val="single" w:sz="4" w:space="0" w:color="auto"/>
          </w:tcBorders>
        </w:tcPr>
        <w:p w:rsidR="00592E0B" w:rsidRDefault="00753E47">
          <w:pPr>
            <w:pStyle w:val="HeaderOdd6"/>
          </w:pPr>
          <w:r>
            <w:rPr>
              <w:noProof/>
            </w:rPr>
            <w:fldChar w:fldCharType="begin"/>
          </w:r>
          <w:r>
            <w:rPr>
              <w:noProof/>
            </w:rPr>
            <w:instrText xml:space="preserve"> STYLEREF charTableText \*charformat </w:instrText>
          </w:r>
          <w:r>
            <w:rPr>
              <w:noProof/>
            </w:rPr>
            <w:fldChar w:fldCharType="separate"/>
          </w:r>
          <w:r w:rsidR="0036663E">
            <w:rPr>
              <w:noProof/>
            </w:rPr>
            <w:t>Expired transitional or validating provisions</w:t>
          </w:r>
          <w:r>
            <w:rPr>
              <w:noProof/>
            </w:rPr>
            <w:fldChar w:fldCharType="end"/>
          </w:r>
        </w:p>
      </w:tc>
      <w:tc>
        <w:tcPr>
          <w:tcW w:w="700" w:type="dxa"/>
          <w:tcBorders>
            <w:bottom w:val="single" w:sz="4" w:space="0" w:color="auto"/>
          </w:tcBorders>
        </w:tcPr>
        <w:p w:rsidR="00592E0B" w:rsidRDefault="00753E47">
          <w:pPr>
            <w:pStyle w:val="HeaderOdd6"/>
          </w:pPr>
          <w:r>
            <w:rPr>
              <w:noProof/>
            </w:rPr>
            <w:fldChar w:fldCharType="begin"/>
          </w:r>
          <w:r>
            <w:rPr>
              <w:noProof/>
            </w:rPr>
            <w:instrText xml:space="preserve"> STYLEREF charTableNo \*charformat </w:instrText>
          </w:r>
          <w:r>
            <w:rPr>
              <w:noProof/>
            </w:rPr>
            <w:fldChar w:fldCharType="separate"/>
          </w:r>
          <w:r w:rsidR="0036663E">
            <w:rPr>
              <w:noProof/>
            </w:rPr>
            <w:t>6</w:t>
          </w:r>
          <w:r>
            <w:rPr>
              <w:noProof/>
            </w:rPr>
            <w:fldChar w:fldCharType="end"/>
          </w:r>
        </w:p>
      </w:tc>
    </w:tr>
  </w:tbl>
  <w:p w:rsidR="00592E0B" w:rsidRDefault="00592E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0B" w:rsidRDefault="00592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92E0B">
      <w:tc>
        <w:tcPr>
          <w:tcW w:w="900" w:type="pct"/>
        </w:tcPr>
        <w:p w:rsidR="00592E0B" w:rsidRDefault="00592E0B">
          <w:pPr>
            <w:pStyle w:val="HeaderEven"/>
          </w:pPr>
        </w:p>
      </w:tc>
      <w:tc>
        <w:tcPr>
          <w:tcW w:w="4100" w:type="pct"/>
        </w:tcPr>
        <w:p w:rsidR="00592E0B" w:rsidRDefault="00592E0B">
          <w:pPr>
            <w:pStyle w:val="HeaderEven"/>
          </w:pPr>
        </w:p>
      </w:tc>
    </w:tr>
    <w:tr w:rsidR="00592E0B">
      <w:tc>
        <w:tcPr>
          <w:tcW w:w="4100" w:type="pct"/>
          <w:gridSpan w:val="2"/>
          <w:tcBorders>
            <w:bottom w:val="single" w:sz="4" w:space="0" w:color="auto"/>
          </w:tcBorders>
        </w:tcPr>
        <w:p w:rsidR="00592E0B" w:rsidRDefault="00753E47">
          <w:pPr>
            <w:pStyle w:val="HeaderEven6"/>
          </w:pPr>
          <w:r>
            <w:rPr>
              <w:noProof/>
            </w:rPr>
            <w:fldChar w:fldCharType="begin"/>
          </w:r>
          <w:r>
            <w:rPr>
              <w:noProof/>
            </w:rPr>
            <w:instrText xml:space="preserve"> STYLEREF charContents \* MERGEFORMAT </w:instrText>
          </w:r>
          <w:r>
            <w:rPr>
              <w:noProof/>
            </w:rPr>
            <w:fldChar w:fldCharType="separate"/>
          </w:r>
          <w:r w:rsidR="0036663E">
            <w:rPr>
              <w:noProof/>
            </w:rPr>
            <w:t>Contents</w:t>
          </w:r>
          <w:r>
            <w:rPr>
              <w:noProof/>
            </w:rPr>
            <w:fldChar w:fldCharType="end"/>
          </w:r>
        </w:p>
      </w:tc>
    </w:tr>
  </w:tbl>
  <w:p w:rsidR="00592E0B" w:rsidRDefault="00592E0B">
    <w:pPr>
      <w:pStyle w:val="N-9pt"/>
    </w:pPr>
    <w:r>
      <w:tab/>
    </w:r>
    <w:r w:rsidR="00753E47">
      <w:rPr>
        <w:noProof/>
      </w:rPr>
      <w:fldChar w:fldCharType="begin"/>
    </w:r>
    <w:r w:rsidR="00753E47">
      <w:rPr>
        <w:noProof/>
      </w:rPr>
      <w:instrText xml:space="preserve"> STYLEREF charPage \* MERGEFORMAT </w:instrText>
    </w:r>
    <w:r w:rsidR="00753E47">
      <w:rPr>
        <w:noProof/>
      </w:rPr>
      <w:fldChar w:fldCharType="separate"/>
    </w:r>
    <w:r w:rsidR="0036663E">
      <w:rPr>
        <w:noProof/>
      </w:rPr>
      <w:t>Page</w:t>
    </w:r>
    <w:r w:rsidR="00753E4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92E0B">
      <w:tc>
        <w:tcPr>
          <w:tcW w:w="4100" w:type="pct"/>
        </w:tcPr>
        <w:p w:rsidR="00592E0B" w:rsidRDefault="00592E0B">
          <w:pPr>
            <w:pStyle w:val="HeaderOdd"/>
          </w:pPr>
        </w:p>
      </w:tc>
      <w:tc>
        <w:tcPr>
          <w:tcW w:w="900" w:type="pct"/>
        </w:tcPr>
        <w:p w:rsidR="00592E0B" w:rsidRDefault="00592E0B">
          <w:pPr>
            <w:pStyle w:val="HeaderOdd"/>
          </w:pPr>
        </w:p>
      </w:tc>
    </w:tr>
    <w:tr w:rsidR="00592E0B">
      <w:tc>
        <w:tcPr>
          <w:tcW w:w="900" w:type="pct"/>
          <w:gridSpan w:val="2"/>
          <w:tcBorders>
            <w:bottom w:val="single" w:sz="4" w:space="0" w:color="auto"/>
          </w:tcBorders>
        </w:tcPr>
        <w:p w:rsidR="00592E0B" w:rsidRDefault="00753E47">
          <w:pPr>
            <w:pStyle w:val="HeaderOdd6"/>
          </w:pPr>
          <w:r>
            <w:rPr>
              <w:noProof/>
            </w:rPr>
            <w:fldChar w:fldCharType="begin"/>
          </w:r>
          <w:r>
            <w:rPr>
              <w:noProof/>
            </w:rPr>
            <w:instrText xml:space="preserve"> STYLEREF charContents \* MERGEFORMAT </w:instrText>
          </w:r>
          <w:r>
            <w:rPr>
              <w:noProof/>
            </w:rPr>
            <w:fldChar w:fldCharType="separate"/>
          </w:r>
          <w:r w:rsidR="0036663E">
            <w:rPr>
              <w:noProof/>
            </w:rPr>
            <w:t>Contents</w:t>
          </w:r>
          <w:r>
            <w:rPr>
              <w:noProof/>
            </w:rPr>
            <w:fldChar w:fldCharType="end"/>
          </w:r>
        </w:p>
      </w:tc>
    </w:tr>
  </w:tbl>
  <w:p w:rsidR="00592E0B" w:rsidRDefault="00592E0B">
    <w:pPr>
      <w:pStyle w:val="N-9pt"/>
    </w:pPr>
    <w:r>
      <w:tab/>
    </w:r>
    <w:r w:rsidR="00753E47">
      <w:rPr>
        <w:noProof/>
      </w:rPr>
      <w:fldChar w:fldCharType="begin"/>
    </w:r>
    <w:r w:rsidR="00753E47">
      <w:rPr>
        <w:noProof/>
      </w:rPr>
      <w:instrText xml:space="preserve"> STYLEREF charPage \* MERGEFORMAT </w:instrText>
    </w:r>
    <w:r w:rsidR="00753E47">
      <w:rPr>
        <w:noProof/>
      </w:rPr>
      <w:fldChar w:fldCharType="separate"/>
    </w:r>
    <w:r w:rsidR="0036663E">
      <w:rPr>
        <w:noProof/>
      </w:rPr>
      <w:t>Page</w:t>
    </w:r>
    <w:r w:rsidR="00753E4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92E0B">
      <w:tc>
        <w:tcPr>
          <w:tcW w:w="900" w:type="pct"/>
        </w:tcPr>
        <w:p w:rsidR="00592E0B" w:rsidRDefault="00592E0B">
          <w:pPr>
            <w:pStyle w:val="HeaderEven"/>
            <w:rPr>
              <w:b/>
            </w:rPr>
          </w:pPr>
          <w:r>
            <w:rPr>
              <w:b/>
            </w:rPr>
            <w:fldChar w:fldCharType="begin"/>
          </w:r>
          <w:r>
            <w:rPr>
              <w:b/>
            </w:rPr>
            <w:instrText xml:space="preserve"> STYLEREF CharPartNo \*charformat </w:instrText>
          </w:r>
          <w:r>
            <w:rPr>
              <w:b/>
            </w:rPr>
            <w:fldChar w:fldCharType="separate"/>
          </w:r>
          <w:r w:rsidR="0036663E">
            <w:rPr>
              <w:b/>
              <w:noProof/>
            </w:rPr>
            <w:t>Part 23</w:t>
          </w:r>
          <w:r>
            <w:rPr>
              <w:b/>
            </w:rPr>
            <w:fldChar w:fldCharType="end"/>
          </w:r>
        </w:p>
      </w:tc>
      <w:tc>
        <w:tcPr>
          <w:tcW w:w="4100" w:type="pct"/>
        </w:tcPr>
        <w:p w:rsidR="00592E0B" w:rsidRDefault="00753E47">
          <w:pPr>
            <w:pStyle w:val="HeaderEven"/>
          </w:pPr>
          <w:r>
            <w:rPr>
              <w:noProof/>
            </w:rPr>
            <w:fldChar w:fldCharType="begin"/>
          </w:r>
          <w:r>
            <w:rPr>
              <w:noProof/>
            </w:rPr>
            <w:instrText xml:space="preserve"> STYLEREF CharPartText \*charformat </w:instrText>
          </w:r>
          <w:r>
            <w:rPr>
              <w:noProof/>
            </w:rPr>
            <w:fldChar w:fldCharType="separate"/>
          </w:r>
          <w:r w:rsidR="0036663E">
            <w:rPr>
              <w:noProof/>
            </w:rPr>
            <w:t>Transitional—liquor advisory board appointments</w:t>
          </w:r>
          <w:r>
            <w:rPr>
              <w:noProof/>
            </w:rPr>
            <w:fldChar w:fldCharType="end"/>
          </w:r>
        </w:p>
      </w:tc>
    </w:tr>
    <w:tr w:rsidR="00592E0B">
      <w:tc>
        <w:tcPr>
          <w:tcW w:w="900" w:type="pct"/>
        </w:tcPr>
        <w:p w:rsidR="00592E0B" w:rsidRDefault="00592E0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92E0B" w:rsidRDefault="00592E0B">
          <w:pPr>
            <w:pStyle w:val="HeaderEven"/>
          </w:pPr>
          <w:r>
            <w:fldChar w:fldCharType="begin"/>
          </w:r>
          <w:r>
            <w:instrText xml:space="preserve"> STYLEREF CharDivText \*charformat </w:instrText>
          </w:r>
          <w:r>
            <w:fldChar w:fldCharType="end"/>
          </w:r>
        </w:p>
      </w:tc>
    </w:tr>
    <w:tr w:rsidR="00592E0B">
      <w:trPr>
        <w:cantSplit/>
      </w:trPr>
      <w:tc>
        <w:tcPr>
          <w:tcW w:w="4997" w:type="pct"/>
          <w:gridSpan w:val="2"/>
          <w:tcBorders>
            <w:bottom w:val="single" w:sz="4" w:space="0" w:color="auto"/>
          </w:tcBorders>
        </w:tcPr>
        <w:p w:rsidR="00592E0B" w:rsidRDefault="00753E47">
          <w:pPr>
            <w:pStyle w:val="HeaderEven6"/>
          </w:pPr>
          <w:r>
            <w:fldChar w:fldCharType="begin"/>
          </w:r>
          <w:r>
            <w:instrText xml:space="preserve"> DOCPROPERTY "Company"  \* MERGEFORMAT </w:instrText>
          </w:r>
          <w:r>
            <w:fldChar w:fldCharType="separate"/>
          </w:r>
          <w:r w:rsidR="00592E0B">
            <w:t>Section</w:t>
          </w:r>
          <w:r>
            <w:fldChar w:fldCharType="end"/>
          </w:r>
          <w:r w:rsidR="00592E0B">
            <w:t xml:space="preserve"> </w:t>
          </w:r>
          <w:r>
            <w:rPr>
              <w:noProof/>
            </w:rPr>
            <w:fldChar w:fldCharType="begin"/>
          </w:r>
          <w:r>
            <w:rPr>
              <w:noProof/>
            </w:rPr>
            <w:instrText xml:space="preserve"> STYLER</w:instrText>
          </w:r>
          <w:r>
            <w:rPr>
              <w:noProof/>
            </w:rPr>
            <w:instrText xml:space="preserve">EF CharSectNo \*charformat </w:instrText>
          </w:r>
          <w:r>
            <w:rPr>
              <w:noProof/>
            </w:rPr>
            <w:fldChar w:fldCharType="separate"/>
          </w:r>
          <w:r w:rsidR="0036663E">
            <w:rPr>
              <w:noProof/>
            </w:rPr>
            <w:t>266</w:t>
          </w:r>
          <w:r>
            <w:rPr>
              <w:noProof/>
            </w:rPr>
            <w:fldChar w:fldCharType="end"/>
          </w:r>
        </w:p>
      </w:tc>
    </w:tr>
  </w:tbl>
  <w:p w:rsidR="00592E0B" w:rsidRDefault="00592E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92E0B">
      <w:tc>
        <w:tcPr>
          <w:tcW w:w="4100" w:type="pct"/>
        </w:tcPr>
        <w:p w:rsidR="00592E0B" w:rsidRDefault="00753E47">
          <w:pPr>
            <w:pStyle w:val="HeaderEven"/>
            <w:jc w:val="right"/>
          </w:pPr>
          <w:r>
            <w:rPr>
              <w:noProof/>
            </w:rPr>
            <w:fldChar w:fldCharType="begin"/>
          </w:r>
          <w:r>
            <w:rPr>
              <w:noProof/>
            </w:rPr>
            <w:instrText xml:space="preserve"> STYLEREF CharPartText \*charformat </w:instrText>
          </w:r>
          <w:r>
            <w:rPr>
              <w:noProof/>
            </w:rPr>
            <w:fldChar w:fldCharType="separate"/>
          </w:r>
          <w:r w:rsidR="0036663E">
            <w:rPr>
              <w:noProof/>
            </w:rPr>
            <w:t>Miscellaneous</w:t>
          </w:r>
          <w:r>
            <w:rPr>
              <w:noProof/>
            </w:rPr>
            <w:fldChar w:fldCharType="end"/>
          </w:r>
        </w:p>
      </w:tc>
      <w:tc>
        <w:tcPr>
          <w:tcW w:w="900" w:type="pct"/>
        </w:tcPr>
        <w:p w:rsidR="00592E0B" w:rsidRDefault="00592E0B">
          <w:pPr>
            <w:pStyle w:val="HeaderEven"/>
            <w:jc w:val="right"/>
            <w:rPr>
              <w:b/>
            </w:rPr>
          </w:pPr>
          <w:r>
            <w:rPr>
              <w:b/>
            </w:rPr>
            <w:fldChar w:fldCharType="begin"/>
          </w:r>
          <w:r>
            <w:rPr>
              <w:b/>
            </w:rPr>
            <w:instrText xml:space="preserve"> STYLEREF CharPartNo \*charformat </w:instrText>
          </w:r>
          <w:r>
            <w:rPr>
              <w:b/>
            </w:rPr>
            <w:fldChar w:fldCharType="separate"/>
          </w:r>
          <w:r w:rsidR="0036663E">
            <w:rPr>
              <w:b/>
              <w:noProof/>
            </w:rPr>
            <w:t>Part 17</w:t>
          </w:r>
          <w:r>
            <w:rPr>
              <w:b/>
            </w:rPr>
            <w:fldChar w:fldCharType="end"/>
          </w:r>
        </w:p>
      </w:tc>
    </w:tr>
    <w:tr w:rsidR="00592E0B">
      <w:tc>
        <w:tcPr>
          <w:tcW w:w="4100" w:type="pct"/>
        </w:tcPr>
        <w:p w:rsidR="00592E0B" w:rsidRDefault="00592E0B">
          <w:pPr>
            <w:pStyle w:val="HeaderEven"/>
            <w:jc w:val="right"/>
          </w:pPr>
          <w:r>
            <w:fldChar w:fldCharType="begin"/>
          </w:r>
          <w:r>
            <w:instrText xml:space="preserve"> STYLEREF CharDivText \*charformat </w:instrText>
          </w:r>
          <w:r>
            <w:rPr>
              <w:noProof/>
            </w:rPr>
            <w:fldChar w:fldCharType="end"/>
          </w:r>
        </w:p>
      </w:tc>
      <w:tc>
        <w:tcPr>
          <w:tcW w:w="900" w:type="pct"/>
        </w:tcPr>
        <w:p w:rsidR="00592E0B" w:rsidRDefault="00592E0B">
          <w:pPr>
            <w:pStyle w:val="HeaderEven"/>
            <w:jc w:val="right"/>
            <w:rPr>
              <w:b/>
            </w:rPr>
          </w:pPr>
          <w:r>
            <w:rPr>
              <w:b/>
            </w:rPr>
            <w:fldChar w:fldCharType="begin"/>
          </w:r>
          <w:r>
            <w:rPr>
              <w:b/>
            </w:rPr>
            <w:instrText xml:space="preserve"> STYLEREF CharDivNo \*charformat </w:instrText>
          </w:r>
          <w:r>
            <w:rPr>
              <w:b/>
            </w:rPr>
            <w:fldChar w:fldCharType="end"/>
          </w:r>
        </w:p>
      </w:tc>
    </w:tr>
    <w:tr w:rsidR="00592E0B">
      <w:trPr>
        <w:cantSplit/>
      </w:trPr>
      <w:tc>
        <w:tcPr>
          <w:tcW w:w="5000" w:type="pct"/>
          <w:gridSpan w:val="2"/>
          <w:tcBorders>
            <w:bottom w:val="single" w:sz="4" w:space="0" w:color="auto"/>
          </w:tcBorders>
        </w:tcPr>
        <w:p w:rsidR="00592E0B" w:rsidRDefault="00753E47">
          <w:pPr>
            <w:pStyle w:val="HeaderOdd6"/>
          </w:pPr>
          <w:r>
            <w:fldChar w:fldCharType="begin"/>
          </w:r>
          <w:r>
            <w:instrText xml:space="preserve"> DOCPROPERTY "Company"  \* MERGEFORMAT </w:instrText>
          </w:r>
          <w:r>
            <w:fldChar w:fldCharType="separate"/>
          </w:r>
          <w:r w:rsidR="00592E0B">
            <w:t>Section</w:t>
          </w:r>
          <w:r>
            <w:fldChar w:fldCharType="end"/>
          </w:r>
          <w:r w:rsidR="00592E0B">
            <w:t xml:space="preserve"> </w:t>
          </w:r>
          <w:r>
            <w:rPr>
              <w:noProof/>
            </w:rPr>
            <w:fldChar w:fldCharType="begin"/>
          </w:r>
          <w:r>
            <w:rPr>
              <w:noProof/>
            </w:rPr>
            <w:instrText xml:space="preserve"> STYLEREF CharSectNo \*charformat </w:instrText>
          </w:r>
          <w:r>
            <w:rPr>
              <w:noProof/>
            </w:rPr>
            <w:fldChar w:fldCharType="separate"/>
          </w:r>
          <w:r w:rsidR="0036663E">
            <w:rPr>
              <w:noProof/>
            </w:rPr>
            <w:t>229</w:t>
          </w:r>
          <w:r>
            <w:rPr>
              <w:noProof/>
            </w:rPr>
            <w:fldChar w:fldCharType="end"/>
          </w:r>
        </w:p>
      </w:tc>
    </w:tr>
  </w:tbl>
  <w:p w:rsidR="00592E0B" w:rsidRDefault="00592E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92E0B" w:rsidRPr="00CB3D59">
      <w:trPr>
        <w:jc w:val="center"/>
      </w:trPr>
      <w:tc>
        <w:tcPr>
          <w:tcW w:w="1560" w:type="dxa"/>
        </w:tcPr>
        <w:p w:rsidR="00592E0B" w:rsidRPr="00F02A14" w:rsidRDefault="00592E0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663E">
            <w:rPr>
              <w:rFonts w:cs="Arial"/>
              <w:b/>
              <w:noProof/>
              <w:szCs w:val="18"/>
            </w:rPr>
            <w:t>Schedule 1</w:t>
          </w:r>
          <w:r w:rsidRPr="00F02A14">
            <w:rPr>
              <w:rFonts w:cs="Arial"/>
              <w:b/>
              <w:szCs w:val="18"/>
            </w:rPr>
            <w:fldChar w:fldCharType="end"/>
          </w:r>
        </w:p>
      </w:tc>
      <w:tc>
        <w:tcPr>
          <w:tcW w:w="5741" w:type="dxa"/>
        </w:tcPr>
        <w:p w:rsidR="00592E0B" w:rsidRPr="00F02A14" w:rsidRDefault="00592E0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663E">
            <w:rPr>
              <w:rFonts w:cs="Arial"/>
              <w:noProof/>
              <w:szCs w:val="18"/>
            </w:rPr>
            <w:t>Reviewable decisions</w:t>
          </w:r>
          <w:r w:rsidRPr="00F02A14">
            <w:rPr>
              <w:rFonts w:cs="Arial"/>
              <w:szCs w:val="18"/>
            </w:rPr>
            <w:fldChar w:fldCharType="end"/>
          </w:r>
        </w:p>
      </w:tc>
    </w:tr>
    <w:tr w:rsidR="00592E0B" w:rsidRPr="00CB3D59">
      <w:trPr>
        <w:jc w:val="center"/>
      </w:trPr>
      <w:tc>
        <w:tcPr>
          <w:tcW w:w="1560" w:type="dxa"/>
        </w:tcPr>
        <w:p w:rsidR="00592E0B" w:rsidRPr="00F02A14" w:rsidRDefault="00592E0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92E0B" w:rsidRPr="00F02A14" w:rsidRDefault="00592E0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92E0B" w:rsidRPr="00CB3D59">
      <w:trPr>
        <w:jc w:val="center"/>
      </w:trPr>
      <w:tc>
        <w:tcPr>
          <w:tcW w:w="7296" w:type="dxa"/>
          <w:gridSpan w:val="2"/>
          <w:tcBorders>
            <w:bottom w:val="single" w:sz="4" w:space="0" w:color="auto"/>
          </w:tcBorders>
        </w:tcPr>
        <w:p w:rsidR="00592E0B" w:rsidRPr="00783A18" w:rsidRDefault="00592E0B" w:rsidP="00553AB3">
          <w:pPr>
            <w:pStyle w:val="HeaderEven6"/>
            <w:spacing w:before="0" w:after="0"/>
            <w:rPr>
              <w:rFonts w:ascii="Times New Roman" w:hAnsi="Times New Roman"/>
              <w:sz w:val="24"/>
              <w:szCs w:val="24"/>
            </w:rPr>
          </w:pPr>
        </w:p>
      </w:tc>
    </w:tr>
  </w:tbl>
  <w:p w:rsidR="00592E0B" w:rsidRDefault="00592E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92E0B" w:rsidRPr="00CB3D59">
      <w:trPr>
        <w:jc w:val="center"/>
      </w:trPr>
      <w:tc>
        <w:tcPr>
          <w:tcW w:w="5741" w:type="dxa"/>
        </w:tcPr>
        <w:p w:rsidR="00592E0B" w:rsidRPr="00F02A14" w:rsidRDefault="00592E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663E">
            <w:rPr>
              <w:rFonts w:cs="Arial"/>
              <w:noProof/>
              <w:szCs w:val="18"/>
            </w:rPr>
            <w:t>Reviewable decisions</w:t>
          </w:r>
          <w:r w:rsidRPr="00F02A14">
            <w:rPr>
              <w:rFonts w:cs="Arial"/>
              <w:szCs w:val="18"/>
            </w:rPr>
            <w:fldChar w:fldCharType="end"/>
          </w:r>
        </w:p>
      </w:tc>
      <w:tc>
        <w:tcPr>
          <w:tcW w:w="1560" w:type="dxa"/>
        </w:tcPr>
        <w:p w:rsidR="00592E0B" w:rsidRPr="00F02A14" w:rsidRDefault="00592E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663E">
            <w:rPr>
              <w:rFonts w:cs="Arial"/>
              <w:b/>
              <w:noProof/>
              <w:szCs w:val="18"/>
            </w:rPr>
            <w:t>Schedule 1</w:t>
          </w:r>
          <w:r w:rsidRPr="00F02A14">
            <w:rPr>
              <w:rFonts w:cs="Arial"/>
              <w:b/>
              <w:szCs w:val="18"/>
            </w:rPr>
            <w:fldChar w:fldCharType="end"/>
          </w:r>
        </w:p>
      </w:tc>
    </w:tr>
    <w:tr w:rsidR="00592E0B" w:rsidRPr="00CB3D59">
      <w:trPr>
        <w:jc w:val="center"/>
      </w:trPr>
      <w:tc>
        <w:tcPr>
          <w:tcW w:w="5741" w:type="dxa"/>
        </w:tcPr>
        <w:p w:rsidR="00592E0B" w:rsidRPr="00F02A14" w:rsidRDefault="00592E0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92E0B" w:rsidRPr="00F02A14" w:rsidRDefault="00592E0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92E0B" w:rsidRPr="00CB3D59">
      <w:trPr>
        <w:jc w:val="center"/>
      </w:trPr>
      <w:tc>
        <w:tcPr>
          <w:tcW w:w="7296" w:type="dxa"/>
          <w:gridSpan w:val="2"/>
          <w:tcBorders>
            <w:bottom w:val="single" w:sz="4" w:space="0" w:color="auto"/>
          </w:tcBorders>
        </w:tcPr>
        <w:p w:rsidR="00592E0B" w:rsidRPr="00783A18" w:rsidRDefault="00592E0B" w:rsidP="00553AB3">
          <w:pPr>
            <w:pStyle w:val="HeaderOdd6"/>
            <w:spacing w:before="0" w:after="0"/>
            <w:jc w:val="left"/>
            <w:rPr>
              <w:rFonts w:ascii="Times New Roman" w:hAnsi="Times New Roman"/>
              <w:sz w:val="24"/>
              <w:szCs w:val="24"/>
            </w:rPr>
          </w:pPr>
        </w:p>
      </w:tc>
    </w:tr>
  </w:tbl>
  <w:p w:rsidR="00592E0B" w:rsidRDefault="00592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3"/>
    <w:rsid w:val="00000921"/>
    <w:rsid w:val="00000DD0"/>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39B9"/>
    <w:rsid w:val="00013ADB"/>
    <w:rsid w:val="00015684"/>
    <w:rsid w:val="0001576C"/>
    <w:rsid w:val="00015A32"/>
    <w:rsid w:val="00015FAE"/>
    <w:rsid w:val="00016A9E"/>
    <w:rsid w:val="00016FA6"/>
    <w:rsid w:val="0001736E"/>
    <w:rsid w:val="000177A8"/>
    <w:rsid w:val="00017A73"/>
    <w:rsid w:val="00017D5C"/>
    <w:rsid w:val="000202DE"/>
    <w:rsid w:val="00020D19"/>
    <w:rsid w:val="000213F1"/>
    <w:rsid w:val="00021A42"/>
    <w:rsid w:val="00022B01"/>
    <w:rsid w:val="000237F3"/>
    <w:rsid w:val="00023817"/>
    <w:rsid w:val="00023AB7"/>
    <w:rsid w:val="00025E01"/>
    <w:rsid w:val="00027B3B"/>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E8C"/>
    <w:rsid w:val="00053335"/>
    <w:rsid w:val="0005457E"/>
    <w:rsid w:val="00054F24"/>
    <w:rsid w:val="0005644F"/>
    <w:rsid w:val="00056D2F"/>
    <w:rsid w:val="000579CD"/>
    <w:rsid w:val="00060F94"/>
    <w:rsid w:val="000618FC"/>
    <w:rsid w:val="00061AF1"/>
    <w:rsid w:val="00062276"/>
    <w:rsid w:val="000628C4"/>
    <w:rsid w:val="000647A5"/>
    <w:rsid w:val="0006497A"/>
    <w:rsid w:val="00065ABF"/>
    <w:rsid w:val="00065ADC"/>
    <w:rsid w:val="000663B3"/>
    <w:rsid w:val="00066E36"/>
    <w:rsid w:val="000675C6"/>
    <w:rsid w:val="00070353"/>
    <w:rsid w:val="0007083E"/>
    <w:rsid w:val="00071613"/>
    <w:rsid w:val="0007256C"/>
    <w:rsid w:val="00072626"/>
    <w:rsid w:val="0007381D"/>
    <w:rsid w:val="0007421A"/>
    <w:rsid w:val="0007470F"/>
    <w:rsid w:val="000747A3"/>
    <w:rsid w:val="00074D5D"/>
    <w:rsid w:val="000750D6"/>
    <w:rsid w:val="00076529"/>
    <w:rsid w:val="00076B4C"/>
    <w:rsid w:val="000801ED"/>
    <w:rsid w:val="00080C3E"/>
    <w:rsid w:val="00080FD7"/>
    <w:rsid w:val="000815E4"/>
    <w:rsid w:val="00082279"/>
    <w:rsid w:val="00082AD4"/>
    <w:rsid w:val="0008396C"/>
    <w:rsid w:val="000839AB"/>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7DCD"/>
    <w:rsid w:val="000B00E1"/>
    <w:rsid w:val="000B111A"/>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D011B"/>
    <w:rsid w:val="000D0F46"/>
    <w:rsid w:val="000D1C56"/>
    <w:rsid w:val="000D24A5"/>
    <w:rsid w:val="000D25E0"/>
    <w:rsid w:val="000D425E"/>
    <w:rsid w:val="000D4A40"/>
    <w:rsid w:val="000D4CDC"/>
    <w:rsid w:val="000D5E21"/>
    <w:rsid w:val="000E0282"/>
    <w:rsid w:val="000E1DA2"/>
    <w:rsid w:val="000E3D12"/>
    <w:rsid w:val="000E4B0D"/>
    <w:rsid w:val="000E4BA7"/>
    <w:rsid w:val="000E4BE2"/>
    <w:rsid w:val="000E503B"/>
    <w:rsid w:val="000E5EE3"/>
    <w:rsid w:val="000E6043"/>
    <w:rsid w:val="000E654A"/>
    <w:rsid w:val="000E7053"/>
    <w:rsid w:val="000E75CA"/>
    <w:rsid w:val="000F0D71"/>
    <w:rsid w:val="000F0EE0"/>
    <w:rsid w:val="000F10B6"/>
    <w:rsid w:val="000F1E38"/>
    <w:rsid w:val="000F1E81"/>
    <w:rsid w:val="000F26F9"/>
    <w:rsid w:val="000F2951"/>
    <w:rsid w:val="000F3B0D"/>
    <w:rsid w:val="000F48CF"/>
    <w:rsid w:val="000F704E"/>
    <w:rsid w:val="001002C3"/>
    <w:rsid w:val="001005D8"/>
    <w:rsid w:val="00100C42"/>
    <w:rsid w:val="00101778"/>
    <w:rsid w:val="00102910"/>
    <w:rsid w:val="00102B10"/>
    <w:rsid w:val="00102D3A"/>
    <w:rsid w:val="001035CD"/>
    <w:rsid w:val="001038AB"/>
    <w:rsid w:val="00104D25"/>
    <w:rsid w:val="001050A7"/>
    <w:rsid w:val="00105226"/>
    <w:rsid w:val="00105C27"/>
    <w:rsid w:val="00105D68"/>
    <w:rsid w:val="00106FAF"/>
    <w:rsid w:val="00107428"/>
    <w:rsid w:val="00107594"/>
    <w:rsid w:val="001103F7"/>
    <w:rsid w:val="00110F8E"/>
    <w:rsid w:val="0011186E"/>
    <w:rsid w:val="00112AD9"/>
    <w:rsid w:val="00113238"/>
    <w:rsid w:val="00114B2B"/>
    <w:rsid w:val="001150BB"/>
    <w:rsid w:val="00115A2D"/>
    <w:rsid w:val="001165E6"/>
    <w:rsid w:val="00116C4E"/>
    <w:rsid w:val="00116F99"/>
    <w:rsid w:val="0012041F"/>
    <w:rsid w:val="001206D8"/>
    <w:rsid w:val="00120BFA"/>
    <w:rsid w:val="001218DD"/>
    <w:rsid w:val="00121D19"/>
    <w:rsid w:val="001221F6"/>
    <w:rsid w:val="00123065"/>
    <w:rsid w:val="00123ACD"/>
    <w:rsid w:val="00123E3B"/>
    <w:rsid w:val="00126E52"/>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97C"/>
    <w:rsid w:val="00145862"/>
    <w:rsid w:val="0014600C"/>
    <w:rsid w:val="00151247"/>
    <w:rsid w:val="0015129A"/>
    <w:rsid w:val="001515B9"/>
    <w:rsid w:val="001517B0"/>
    <w:rsid w:val="00152246"/>
    <w:rsid w:val="00152445"/>
    <w:rsid w:val="00154274"/>
    <w:rsid w:val="00154D9C"/>
    <w:rsid w:val="00155FA2"/>
    <w:rsid w:val="001567DD"/>
    <w:rsid w:val="00160447"/>
    <w:rsid w:val="00160DC4"/>
    <w:rsid w:val="00161617"/>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A01A6"/>
    <w:rsid w:val="001A056D"/>
    <w:rsid w:val="001A1B1C"/>
    <w:rsid w:val="001A266F"/>
    <w:rsid w:val="001A2E0C"/>
    <w:rsid w:val="001A2EC5"/>
    <w:rsid w:val="001A309A"/>
    <w:rsid w:val="001A39BD"/>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7E3C"/>
    <w:rsid w:val="001B7F61"/>
    <w:rsid w:val="001C051B"/>
    <w:rsid w:val="001C05E2"/>
    <w:rsid w:val="001C2038"/>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C75"/>
    <w:rsid w:val="001E7FF6"/>
    <w:rsid w:val="001F07FD"/>
    <w:rsid w:val="001F167E"/>
    <w:rsid w:val="001F2184"/>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32B1"/>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BBA"/>
    <w:rsid w:val="0026103F"/>
    <w:rsid w:val="00261C1F"/>
    <w:rsid w:val="00261EBF"/>
    <w:rsid w:val="002628A1"/>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42C4"/>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E000D"/>
    <w:rsid w:val="002E0B83"/>
    <w:rsid w:val="002E0F79"/>
    <w:rsid w:val="002E113D"/>
    <w:rsid w:val="002E1EA8"/>
    <w:rsid w:val="002E1FE6"/>
    <w:rsid w:val="002E2291"/>
    <w:rsid w:val="002E375A"/>
    <w:rsid w:val="002E3C9E"/>
    <w:rsid w:val="002E4A62"/>
    <w:rsid w:val="002E4A94"/>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53B4"/>
    <w:rsid w:val="00315607"/>
    <w:rsid w:val="003158F2"/>
    <w:rsid w:val="00315B2C"/>
    <w:rsid w:val="00316D14"/>
    <w:rsid w:val="00317074"/>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63E"/>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E1D"/>
    <w:rsid w:val="003852B9"/>
    <w:rsid w:val="00385C4F"/>
    <w:rsid w:val="0038660B"/>
    <w:rsid w:val="00386F43"/>
    <w:rsid w:val="00387B63"/>
    <w:rsid w:val="00390C5B"/>
    <w:rsid w:val="0039294C"/>
    <w:rsid w:val="003935B8"/>
    <w:rsid w:val="003937A3"/>
    <w:rsid w:val="00393CC9"/>
    <w:rsid w:val="00395DA8"/>
    <w:rsid w:val="00396C52"/>
    <w:rsid w:val="00397B65"/>
    <w:rsid w:val="003A2AD9"/>
    <w:rsid w:val="003A2CC3"/>
    <w:rsid w:val="003A2CE8"/>
    <w:rsid w:val="003A35F5"/>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A68"/>
    <w:rsid w:val="003B7BF0"/>
    <w:rsid w:val="003C03EB"/>
    <w:rsid w:val="003C1284"/>
    <w:rsid w:val="003C1EDD"/>
    <w:rsid w:val="003C3544"/>
    <w:rsid w:val="003C38E1"/>
    <w:rsid w:val="003C3FEE"/>
    <w:rsid w:val="003C4749"/>
    <w:rsid w:val="003C478B"/>
    <w:rsid w:val="003C4DF4"/>
    <w:rsid w:val="003C6436"/>
    <w:rsid w:val="003C7471"/>
    <w:rsid w:val="003D1738"/>
    <w:rsid w:val="003D19D5"/>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E06"/>
    <w:rsid w:val="003E4634"/>
    <w:rsid w:val="003E4D78"/>
    <w:rsid w:val="003E5C0C"/>
    <w:rsid w:val="003E5CF8"/>
    <w:rsid w:val="003E637E"/>
    <w:rsid w:val="003E65F7"/>
    <w:rsid w:val="003E6734"/>
    <w:rsid w:val="003E6B00"/>
    <w:rsid w:val="003E7FF0"/>
    <w:rsid w:val="003F1291"/>
    <w:rsid w:val="003F2C17"/>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1245"/>
    <w:rsid w:val="004112EE"/>
    <w:rsid w:val="00412397"/>
    <w:rsid w:val="00412C4E"/>
    <w:rsid w:val="00412E09"/>
    <w:rsid w:val="00412E68"/>
    <w:rsid w:val="004138BF"/>
    <w:rsid w:val="004141FD"/>
    <w:rsid w:val="00414890"/>
    <w:rsid w:val="00414BC9"/>
    <w:rsid w:val="00414DE7"/>
    <w:rsid w:val="004160CD"/>
    <w:rsid w:val="00421661"/>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A00"/>
    <w:rsid w:val="004344AB"/>
    <w:rsid w:val="0043474F"/>
    <w:rsid w:val="00434A90"/>
    <w:rsid w:val="00434DA8"/>
    <w:rsid w:val="00434FA7"/>
    <w:rsid w:val="004353C0"/>
    <w:rsid w:val="00435893"/>
    <w:rsid w:val="00435D5C"/>
    <w:rsid w:val="00436146"/>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B8E"/>
    <w:rsid w:val="00473C10"/>
    <w:rsid w:val="00473F33"/>
    <w:rsid w:val="00476ADF"/>
    <w:rsid w:val="00476EFC"/>
    <w:rsid w:val="00480723"/>
    <w:rsid w:val="00481DE7"/>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3FE4"/>
    <w:rsid w:val="004C5FD4"/>
    <w:rsid w:val="004C679F"/>
    <w:rsid w:val="004C6A97"/>
    <w:rsid w:val="004C72A5"/>
    <w:rsid w:val="004C7E80"/>
    <w:rsid w:val="004D087E"/>
    <w:rsid w:val="004D1855"/>
    <w:rsid w:val="004D23A8"/>
    <w:rsid w:val="004D3560"/>
    <w:rsid w:val="004D3655"/>
    <w:rsid w:val="004D45D5"/>
    <w:rsid w:val="004D4D8F"/>
    <w:rsid w:val="004D5DB4"/>
    <w:rsid w:val="004D60D3"/>
    <w:rsid w:val="004D69E8"/>
    <w:rsid w:val="004E19A5"/>
    <w:rsid w:val="004E1CF6"/>
    <w:rsid w:val="004E32B9"/>
    <w:rsid w:val="004E5894"/>
    <w:rsid w:val="004E680C"/>
    <w:rsid w:val="004E6C88"/>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458"/>
    <w:rsid w:val="004F64CE"/>
    <w:rsid w:val="004F65DD"/>
    <w:rsid w:val="004F6688"/>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1817"/>
    <w:rsid w:val="00511EB1"/>
    <w:rsid w:val="005126C0"/>
    <w:rsid w:val="00512CF2"/>
    <w:rsid w:val="005131AF"/>
    <w:rsid w:val="00513749"/>
    <w:rsid w:val="00513816"/>
    <w:rsid w:val="00513B97"/>
    <w:rsid w:val="00514FAA"/>
    <w:rsid w:val="00515588"/>
    <w:rsid w:val="0051567F"/>
    <w:rsid w:val="005157A1"/>
    <w:rsid w:val="005158FC"/>
    <w:rsid w:val="00515A2A"/>
    <w:rsid w:val="00515E85"/>
    <w:rsid w:val="00516B5F"/>
    <w:rsid w:val="00516E7A"/>
    <w:rsid w:val="00516EF7"/>
    <w:rsid w:val="0051733F"/>
    <w:rsid w:val="00517EA1"/>
    <w:rsid w:val="00520046"/>
    <w:rsid w:val="0052041A"/>
    <w:rsid w:val="00520C3E"/>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F9B"/>
    <w:rsid w:val="00551BCA"/>
    <w:rsid w:val="00552057"/>
    <w:rsid w:val="00553339"/>
    <w:rsid w:val="0055386A"/>
    <w:rsid w:val="00553AB3"/>
    <w:rsid w:val="00553EA6"/>
    <w:rsid w:val="00554FD5"/>
    <w:rsid w:val="0055579B"/>
    <w:rsid w:val="00557272"/>
    <w:rsid w:val="00557406"/>
    <w:rsid w:val="0056012F"/>
    <w:rsid w:val="00560629"/>
    <w:rsid w:val="005612F1"/>
    <w:rsid w:val="00561E6E"/>
    <w:rsid w:val="0056228C"/>
    <w:rsid w:val="005632AF"/>
    <w:rsid w:val="005639F7"/>
    <w:rsid w:val="00563A05"/>
    <w:rsid w:val="005643A8"/>
    <w:rsid w:val="00564AA0"/>
    <w:rsid w:val="00564C58"/>
    <w:rsid w:val="0056644D"/>
    <w:rsid w:val="00566A82"/>
    <w:rsid w:val="00566B3C"/>
    <w:rsid w:val="00567B7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CA4"/>
    <w:rsid w:val="00587DD6"/>
    <w:rsid w:val="00590041"/>
    <w:rsid w:val="00591257"/>
    <w:rsid w:val="005919E9"/>
    <w:rsid w:val="00591A02"/>
    <w:rsid w:val="00591B22"/>
    <w:rsid w:val="0059224F"/>
    <w:rsid w:val="00592E0B"/>
    <w:rsid w:val="00595676"/>
    <w:rsid w:val="00595C8C"/>
    <w:rsid w:val="00595FD1"/>
    <w:rsid w:val="0059621F"/>
    <w:rsid w:val="0059663F"/>
    <w:rsid w:val="00597C36"/>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F70"/>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600ABC"/>
    <w:rsid w:val="00600AEA"/>
    <w:rsid w:val="00601273"/>
    <w:rsid w:val="00601688"/>
    <w:rsid w:val="00603C57"/>
    <w:rsid w:val="00605EF7"/>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30D2"/>
    <w:rsid w:val="006541EB"/>
    <w:rsid w:val="00655366"/>
    <w:rsid w:val="00655A20"/>
    <w:rsid w:val="006562C3"/>
    <w:rsid w:val="006566AF"/>
    <w:rsid w:val="00656A59"/>
    <w:rsid w:val="00657202"/>
    <w:rsid w:val="00657AE2"/>
    <w:rsid w:val="00657DC0"/>
    <w:rsid w:val="00657FEE"/>
    <w:rsid w:val="0066016C"/>
    <w:rsid w:val="00660727"/>
    <w:rsid w:val="00660802"/>
    <w:rsid w:val="00661BA9"/>
    <w:rsid w:val="00662646"/>
    <w:rsid w:val="0066517D"/>
    <w:rsid w:val="00665D4F"/>
    <w:rsid w:val="00666FFF"/>
    <w:rsid w:val="00667AF9"/>
    <w:rsid w:val="006715C1"/>
    <w:rsid w:val="00673B22"/>
    <w:rsid w:val="00674AA5"/>
    <w:rsid w:val="00674E47"/>
    <w:rsid w:val="00674E6A"/>
    <w:rsid w:val="00674FB2"/>
    <w:rsid w:val="00675444"/>
    <w:rsid w:val="00675D17"/>
    <w:rsid w:val="00676F96"/>
    <w:rsid w:val="006804F6"/>
    <w:rsid w:val="006817CE"/>
    <w:rsid w:val="00682025"/>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686"/>
    <w:rsid w:val="006A169C"/>
    <w:rsid w:val="006A1CBC"/>
    <w:rsid w:val="006A3C72"/>
    <w:rsid w:val="006A518A"/>
    <w:rsid w:val="006A561D"/>
    <w:rsid w:val="006A6055"/>
    <w:rsid w:val="006A6F19"/>
    <w:rsid w:val="006A7282"/>
    <w:rsid w:val="006B02C7"/>
    <w:rsid w:val="006B0872"/>
    <w:rsid w:val="006B08F6"/>
    <w:rsid w:val="006B0DD3"/>
    <w:rsid w:val="006B1F21"/>
    <w:rsid w:val="006B3624"/>
    <w:rsid w:val="006B4A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4AF1"/>
    <w:rsid w:val="006D597A"/>
    <w:rsid w:val="006D67EF"/>
    <w:rsid w:val="006D6B5D"/>
    <w:rsid w:val="006D7BF8"/>
    <w:rsid w:val="006D7D17"/>
    <w:rsid w:val="006E0804"/>
    <w:rsid w:val="006E1AB1"/>
    <w:rsid w:val="006E1B40"/>
    <w:rsid w:val="006E1B64"/>
    <w:rsid w:val="006E1CFD"/>
    <w:rsid w:val="006E20A3"/>
    <w:rsid w:val="006E29ED"/>
    <w:rsid w:val="006E37C6"/>
    <w:rsid w:val="006E4134"/>
    <w:rsid w:val="006E4F4F"/>
    <w:rsid w:val="006E5829"/>
    <w:rsid w:val="006E5EDD"/>
    <w:rsid w:val="006E6235"/>
    <w:rsid w:val="006E6BC0"/>
    <w:rsid w:val="006E6CA7"/>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6CA6"/>
    <w:rsid w:val="00716D6A"/>
    <w:rsid w:val="007170E4"/>
    <w:rsid w:val="00717629"/>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2379"/>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3E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60E0"/>
    <w:rsid w:val="0077047B"/>
    <w:rsid w:val="007706D3"/>
    <w:rsid w:val="007708C9"/>
    <w:rsid w:val="00771627"/>
    <w:rsid w:val="007733C5"/>
    <w:rsid w:val="00773720"/>
    <w:rsid w:val="00774231"/>
    <w:rsid w:val="00774FE3"/>
    <w:rsid w:val="007752B0"/>
    <w:rsid w:val="00775526"/>
    <w:rsid w:val="00776C50"/>
    <w:rsid w:val="00776D0C"/>
    <w:rsid w:val="00777832"/>
    <w:rsid w:val="00780089"/>
    <w:rsid w:val="007804C5"/>
    <w:rsid w:val="007810D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783"/>
    <w:rsid w:val="007A2686"/>
    <w:rsid w:val="007A2E86"/>
    <w:rsid w:val="007A6614"/>
    <w:rsid w:val="007A77D8"/>
    <w:rsid w:val="007B25EC"/>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336D"/>
    <w:rsid w:val="007D37E0"/>
    <w:rsid w:val="007D6C84"/>
    <w:rsid w:val="007D78B4"/>
    <w:rsid w:val="007E1D13"/>
    <w:rsid w:val="007E312A"/>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A0B"/>
    <w:rsid w:val="007F551A"/>
    <w:rsid w:val="007F65F6"/>
    <w:rsid w:val="007F6D11"/>
    <w:rsid w:val="007F7E78"/>
    <w:rsid w:val="008000CF"/>
    <w:rsid w:val="00800AFE"/>
    <w:rsid w:val="00800B18"/>
    <w:rsid w:val="00801933"/>
    <w:rsid w:val="00801EA9"/>
    <w:rsid w:val="00801EBC"/>
    <w:rsid w:val="00802914"/>
    <w:rsid w:val="008033AC"/>
    <w:rsid w:val="008045D5"/>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20147"/>
    <w:rsid w:val="008211B6"/>
    <w:rsid w:val="008227EB"/>
    <w:rsid w:val="008231C3"/>
    <w:rsid w:val="00823DEA"/>
    <w:rsid w:val="008255E8"/>
    <w:rsid w:val="00825684"/>
    <w:rsid w:val="00826F23"/>
    <w:rsid w:val="008278C2"/>
    <w:rsid w:val="00827CB4"/>
    <w:rsid w:val="0083028F"/>
    <w:rsid w:val="00830E2D"/>
    <w:rsid w:val="00830EEC"/>
    <w:rsid w:val="008312F9"/>
    <w:rsid w:val="0083255C"/>
    <w:rsid w:val="008325DB"/>
    <w:rsid w:val="008327B8"/>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3A81"/>
    <w:rsid w:val="00864419"/>
    <w:rsid w:val="00864AD9"/>
    <w:rsid w:val="00864B6E"/>
    <w:rsid w:val="00865829"/>
    <w:rsid w:val="00865956"/>
    <w:rsid w:val="00865A79"/>
    <w:rsid w:val="00865AC4"/>
    <w:rsid w:val="00865BCC"/>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E4E"/>
    <w:rsid w:val="00881136"/>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606"/>
    <w:rsid w:val="008A60C8"/>
    <w:rsid w:val="008A669B"/>
    <w:rsid w:val="008A6F9E"/>
    <w:rsid w:val="008A748E"/>
    <w:rsid w:val="008A7C18"/>
    <w:rsid w:val="008B1640"/>
    <w:rsid w:val="008B1847"/>
    <w:rsid w:val="008B42A6"/>
    <w:rsid w:val="008B4411"/>
    <w:rsid w:val="008B4BB0"/>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FA7"/>
    <w:rsid w:val="008D6A55"/>
    <w:rsid w:val="008D7332"/>
    <w:rsid w:val="008E02C2"/>
    <w:rsid w:val="008E2BD2"/>
    <w:rsid w:val="008E352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5155"/>
    <w:rsid w:val="008F57C4"/>
    <w:rsid w:val="008F60C2"/>
    <w:rsid w:val="008F723F"/>
    <w:rsid w:val="008F7346"/>
    <w:rsid w:val="008F7861"/>
    <w:rsid w:val="008F7D87"/>
    <w:rsid w:val="009005E6"/>
    <w:rsid w:val="00901E8E"/>
    <w:rsid w:val="00903EDB"/>
    <w:rsid w:val="00903F43"/>
    <w:rsid w:val="009043B0"/>
    <w:rsid w:val="00904587"/>
    <w:rsid w:val="00904C45"/>
    <w:rsid w:val="00905DE8"/>
    <w:rsid w:val="00906084"/>
    <w:rsid w:val="0090764D"/>
    <w:rsid w:val="00907716"/>
    <w:rsid w:val="0091013A"/>
    <w:rsid w:val="00910565"/>
    <w:rsid w:val="0091060C"/>
    <w:rsid w:val="00910E9B"/>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3D7D"/>
    <w:rsid w:val="00975336"/>
    <w:rsid w:val="0097645D"/>
    <w:rsid w:val="009769A1"/>
    <w:rsid w:val="00977E8A"/>
    <w:rsid w:val="009815A2"/>
    <w:rsid w:val="00983AD9"/>
    <w:rsid w:val="009842C3"/>
    <w:rsid w:val="00984393"/>
    <w:rsid w:val="0098465C"/>
    <w:rsid w:val="00984E37"/>
    <w:rsid w:val="00986130"/>
    <w:rsid w:val="00986460"/>
    <w:rsid w:val="00987BD1"/>
    <w:rsid w:val="00987D9E"/>
    <w:rsid w:val="0099088B"/>
    <w:rsid w:val="00991B27"/>
    <w:rsid w:val="00991E13"/>
    <w:rsid w:val="00992BAB"/>
    <w:rsid w:val="00994300"/>
    <w:rsid w:val="00995185"/>
    <w:rsid w:val="0099597D"/>
    <w:rsid w:val="009967FC"/>
    <w:rsid w:val="00996859"/>
    <w:rsid w:val="00996932"/>
    <w:rsid w:val="00996CC1"/>
    <w:rsid w:val="00997643"/>
    <w:rsid w:val="00997700"/>
    <w:rsid w:val="0099775B"/>
    <w:rsid w:val="00997AE1"/>
    <w:rsid w:val="00997BFD"/>
    <w:rsid w:val="00997E7B"/>
    <w:rsid w:val="009A0FC2"/>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7387"/>
    <w:rsid w:val="009F738C"/>
    <w:rsid w:val="009F7FA5"/>
    <w:rsid w:val="00A01457"/>
    <w:rsid w:val="00A01C93"/>
    <w:rsid w:val="00A02596"/>
    <w:rsid w:val="00A04ADE"/>
    <w:rsid w:val="00A04DAE"/>
    <w:rsid w:val="00A05880"/>
    <w:rsid w:val="00A067B3"/>
    <w:rsid w:val="00A068A4"/>
    <w:rsid w:val="00A0780F"/>
    <w:rsid w:val="00A07EFE"/>
    <w:rsid w:val="00A10AED"/>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400F7"/>
    <w:rsid w:val="00A403C0"/>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300"/>
    <w:rsid w:val="00A60403"/>
    <w:rsid w:val="00A607A5"/>
    <w:rsid w:val="00A609C4"/>
    <w:rsid w:val="00A6167D"/>
    <w:rsid w:val="00A61C10"/>
    <w:rsid w:val="00A62BB2"/>
    <w:rsid w:val="00A63BB6"/>
    <w:rsid w:val="00A6407C"/>
    <w:rsid w:val="00A64AB2"/>
    <w:rsid w:val="00A64E41"/>
    <w:rsid w:val="00A6574E"/>
    <w:rsid w:val="00A65C11"/>
    <w:rsid w:val="00A66204"/>
    <w:rsid w:val="00A670A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404B"/>
    <w:rsid w:val="00A84EEF"/>
    <w:rsid w:val="00A85172"/>
    <w:rsid w:val="00A854AC"/>
    <w:rsid w:val="00A85A34"/>
    <w:rsid w:val="00A86F46"/>
    <w:rsid w:val="00A90BF6"/>
    <w:rsid w:val="00A913F3"/>
    <w:rsid w:val="00A916BD"/>
    <w:rsid w:val="00A91903"/>
    <w:rsid w:val="00A92433"/>
    <w:rsid w:val="00A92C6C"/>
    <w:rsid w:val="00A932A6"/>
    <w:rsid w:val="00A9335D"/>
    <w:rsid w:val="00A933BE"/>
    <w:rsid w:val="00A9358D"/>
    <w:rsid w:val="00A94942"/>
    <w:rsid w:val="00A94B41"/>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62"/>
    <w:rsid w:val="00AB03C8"/>
    <w:rsid w:val="00AB056B"/>
    <w:rsid w:val="00AB0D79"/>
    <w:rsid w:val="00AB18A0"/>
    <w:rsid w:val="00AB1CCB"/>
    <w:rsid w:val="00AB200D"/>
    <w:rsid w:val="00AB3712"/>
    <w:rsid w:val="00AB3827"/>
    <w:rsid w:val="00AB3EB8"/>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A6A"/>
    <w:rsid w:val="00AC5263"/>
    <w:rsid w:val="00AC5E96"/>
    <w:rsid w:val="00AC6DE8"/>
    <w:rsid w:val="00AC71D8"/>
    <w:rsid w:val="00AD1C59"/>
    <w:rsid w:val="00AD237C"/>
    <w:rsid w:val="00AD2E26"/>
    <w:rsid w:val="00AD30E4"/>
    <w:rsid w:val="00AD3972"/>
    <w:rsid w:val="00AD5067"/>
    <w:rsid w:val="00AD520A"/>
    <w:rsid w:val="00AD5EA5"/>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914"/>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363"/>
    <w:rsid w:val="00B129F8"/>
    <w:rsid w:val="00B13222"/>
    <w:rsid w:val="00B142CF"/>
    <w:rsid w:val="00B15B15"/>
    <w:rsid w:val="00B15F65"/>
    <w:rsid w:val="00B1681F"/>
    <w:rsid w:val="00B2133D"/>
    <w:rsid w:val="00B254F6"/>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D02"/>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9B4"/>
    <w:rsid w:val="00BB3B3E"/>
    <w:rsid w:val="00BB4F5F"/>
    <w:rsid w:val="00BB568C"/>
    <w:rsid w:val="00BB5C1D"/>
    <w:rsid w:val="00BB6AFB"/>
    <w:rsid w:val="00BB6DAA"/>
    <w:rsid w:val="00BB749C"/>
    <w:rsid w:val="00BC014C"/>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D16"/>
    <w:rsid w:val="00BE7440"/>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B7D"/>
    <w:rsid w:val="00BF6F70"/>
    <w:rsid w:val="00BF75FF"/>
    <w:rsid w:val="00BF7C6F"/>
    <w:rsid w:val="00C00724"/>
    <w:rsid w:val="00C0290F"/>
    <w:rsid w:val="00C02A6B"/>
    <w:rsid w:val="00C02B5F"/>
    <w:rsid w:val="00C03FC9"/>
    <w:rsid w:val="00C04B2C"/>
    <w:rsid w:val="00C0631E"/>
    <w:rsid w:val="00C07330"/>
    <w:rsid w:val="00C108EC"/>
    <w:rsid w:val="00C10E44"/>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20A"/>
    <w:rsid w:val="00CA753E"/>
    <w:rsid w:val="00CA7EA9"/>
    <w:rsid w:val="00CB1D55"/>
    <w:rsid w:val="00CB22F1"/>
    <w:rsid w:val="00CB25B9"/>
    <w:rsid w:val="00CB270B"/>
    <w:rsid w:val="00CB3D59"/>
    <w:rsid w:val="00CB476B"/>
    <w:rsid w:val="00CB481E"/>
    <w:rsid w:val="00CB495D"/>
    <w:rsid w:val="00CB4E44"/>
    <w:rsid w:val="00CB541E"/>
    <w:rsid w:val="00CB5738"/>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7D4B"/>
    <w:rsid w:val="00CC7E45"/>
    <w:rsid w:val="00CD056D"/>
    <w:rsid w:val="00CD0674"/>
    <w:rsid w:val="00CD0FD3"/>
    <w:rsid w:val="00CD28DA"/>
    <w:rsid w:val="00CD2BAA"/>
    <w:rsid w:val="00CD2E95"/>
    <w:rsid w:val="00CD45DA"/>
    <w:rsid w:val="00CD4E06"/>
    <w:rsid w:val="00CD4E77"/>
    <w:rsid w:val="00CD741C"/>
    <w:rsid w:val="00CD772D"/>
    <w:rsid w:val="00CD778B"/>
    <w:rsid w:val="00CD78E5"/>
    <w:rsid w:val="00CE12F1"/>
    <w:rsid w:val="00CE1532"/>
    <w:rsid w:val="00CE1553"/>
    <w:rsid w:val="00CE2328"/>
    <w:rsid w:val="00CE2459"/>
    <w:rsid w:val="00CE397D"/>
    <w:rsid w:val="00CE3D28"/>
    <w:rsid w:val="00CE4239"/>
    <w:rsid w:val="00CE499F"/>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56FD"/>
    <w:rsid w:val="00D15C79"/>
    <w:rsid w:val="00D1609B"/>
    <w:rsid w:val="00D1658C"/>
    <w:rsid w:val="00D16A97"/>
    <w:rsid w:val="00D16AD3"/>
    <w:rsid w:val="00D16D94"/>
    <w:rsid w:val="00D204BC"/>
    <w:rsid w:val="00D21B41"/>
    <w:rsid w:val="00D226F9"/>
    <w:rsid w:val="00D2324B"/>
    <w:rsid w:val="00D23A3B"/>
    <w:rsid w:val="00D25651"/>
    <w:rsid w:val="00D2582C"/>
    <w:rsid w:val="00D2607E"/>
    <w:rsid w:val="00D26614"/>
    <w:rsid w:val="00D275F9"/>
    <w:rsid w:val="00D27A86"/>
    <w:rsid w:val="00D31B00"/>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2DBE"/>
    <w:rsid w:val="00D53594"/>
    <w:rsid w:val="00D539C6"/>
    <w:rsid w:val="00D547CE"/>
    <w:rsid w:val="00D55408"/>
    <w:rsid w:val="00D55A44"/>
    <w:rsid w:val="00D55E59"/>
    <w:rsid w:val="00D56916"/>
    <w:rsid w:val="00D56B83"/>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709C"/>
    <w:rsid w:val="00D802F2"/>
    <w:rsid w:val="00D80A86"/>
    <w:rsid w:val="00D812C8"/>
    <w:rsid w:val="00D8267E"/>
    <w:rsid w:val="00D82C6C"/>
    <w:rsid w:val="00D8323C"/>
    <w:rsid w:val="00D84469"/>
    <w:rsid w:val="00D8514B"/>
    <w:rsid w:val="00D857A9"/>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507"/>
    <w:rsid w:val="00DA2437"/>
    <w:rsid w:val="00DA2E5B"/>
    <w:rsid w:val="00DA32DB"/>
    <w:rsid w:val="00DA38BD"/>
    <w:rsid w:val="00DA4D3A"/>
    <w:rsid w:val="00DA52E6"/>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50CD"/>
    <w:rsid w:val="00DB510A"/>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58A7"/>
    <w:rsid w:val="00DD6B01"/>
    <w:rsid w:val="00DD6DBB"/>
    <w:rsid w:val="00DE0468"/>
    <w:rsid w:val="00DE11AD"/>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22CE"/>
    <w:rsid w:val="00E72BB6"/>
    <w:rsid w:val="00E7308C"/>
    <w:rsid w:val="00E75325"/>
    <w:rsid w:val="00E761F5"/>
    <w:rsid w:val="00E77ADC"/>
    <w:rsid w:val="00E8038B"/>
    <w:rsid w:val="00E805FF"/>
    <w:rsid w:val="00E80691"/>
    <w:rsid w:val="00E8119C"/>
    <w:rsid w:val="00E819EB"/>
    <w:rsid w:val="00E82EE1"/>
    <w:rsid w:val="00E846CD"/>
    <w:rsid w:val="00E855F0"/>
    <w:rsid w:val="00E85CDD"/>
    <w:rsid w:val="00E86914"/>
    <w:rsid w:val="00E87C51"/>
    <w:rsid w:val="00E90989"/>
    <w:rsid w:val="00E90D28"/>
    <w:rsid w:val="00E923B7"/>
    <w:rsid w:val="00E92759"/>
    <w:rsid w:val="00E92B35"/>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207C"/>
    <w:rsid w:val="00ED2870"/>
    <w:rsid w:val="00ED30D6"/>
    <w:rsid w:val="00ED490D"/>
    <w:rsid w:val="00ED51CB"/>
    <w:rsid w:val="00ED67BB"/>
    <w:rsid w:val="00ED6B1B"/>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4FB"/>
    <w:rsid w:val="00F07465"/>
    <w:rsid w:val="00F10450"/>
    <w:rsid w:val="00F10EEA"/>
    <w:rsid w:val="00F115C3"/>
    <w:rsid w:val="00F12525"/>
    <w:rsid w:val="00F12CF6"/>
    <w:rsid w:val="00F13FCB"/>
    <w:rsid w:val="00F14B47"/>
    <w:rsid w:val="00F14F3A"/>
    <w:rsid w:val="00F157B7"/>
    <w:rsid w:val="00F15A3E"/>
    <w:rsid w:val="00F167EA"/>
    <w:rsid w:val="00F17A66"/>
    <w:rsid w:val="00F203FF"/>
    <w:rsid w:val="00F2161E"/>
    <w:rsid w:val="00F229B6"/>
    <w:rsid w:val="00F22BBE"/>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24E8"/>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1BFF"/>
    <w:rsid w:val="00F81D06"/>
    <w:rsid w:val="00F820C5"/>
    <w:rsid w:val="00F8288F"/>
    <w:rsid w:val="00F83F8B"/>
    <w:rsid w:val="00F85097"/>
    <w:rsid w:val="00F854C3"/>
    <w:rsid w:val="00F85C50"/>
    <w:rsid w:val="00F860C2"/>
    <w:rsid w:val="00F860DE"/>
    <w:rsid w:val="00F8638A"/>
    <w:rsid w:val="00F872CF"/>
    <w:rsid w:val="00F879D9"/>
    <w:rsid w:val="00F87FBC"/>
    <w:rsid w:val="00F9008D"/>
    <w:rsid w:val="00F90E26"/>
    <w:rsid w:val="00F912B2"/>
    <w:rsid w:val="00F9134B"/>
    <w:rsid w:val="00F92235"/>
    <w:rsid w:val="00F924BB"/>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17-1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5-50"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7-13/default.asp" TargetMode="External"/><Relationship Id="rId573" Type="http://schemas.openxmlformats.org/officeDocument/2006/relationships/hyperlink" Target="http://www.legislation.act.gov.au/a/2010-43" TargetMode="External"/><Relationship Id="rId629" Type="http://schemas.openxmlformats.org/officeDocument/2006/relationships/footer" Target="footer17.xml"/><Relationship Id="rId170" Type="http://schemas.openxmlformats.org/officeDocument/2006/relationships/hyperlink" Target="http://www.legislation.act.gov.au/a/2008-35" TargetMode="External"/><Relationship Id="rId226" Type="http://schemas.openxmlformats.org/officeDocument/2006/relationships/hyperlink" Target="http://www.legislation.act.gov.au/a/2003-51" TargetMode="External"/><Relationship Id="rId433" Type="http://schemas.openxmlformats.org/officeDocument/2006/relationships/hyperlink" Target="http://www.legislation.act.gov.au/a/2017-13/default.asp"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15-2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6-18" TargetMode="External"/><Relationship Id="rId377" Type="http://schemas.openxmlformats.org/officeDocument/2006/relationships/hyperlink" Target="http://www.legislation.act.gov.au/a/2015-50" TargetMode="External"/><Relationship Id="rId500" Type="http://schemas.openxmlformats.org/officeDocument/2006/relationships/hyperlink" Target="http://www.legislation.act.gov.au/a/2010-43" TargetMode="External"/><Relationship Id="rId542" Type="http://schemas.openxmlformats.org/officeDocument/2006/relationships/hyperlink" Target="http://www.legislation.act.gov.au/a/2016-7/default.asp" TargetMode="External"/><Relationship Id="rId584" Type="http://schemas.openxmlformats.org/officeDocument/2006/relationships/hyperlink" Target="http://www.legislation.act.gov.au/a/2011-52" TargetMode="External"/><Relationship Id="rId5" Type="http://schemas.openxmlformats.org/officeDocument/2006/relationships/webSettings" Target="webSettings.xml"/><Relationship Id="rId181" Type="http://schemas.openxmlformats.org/officeDocument/2006/relationships/hyperlink" Target="http://www.legislation.act.gov.au/a/2002-51" TargetMode="External"/><Relationship Id="rId237" Type="http://schemas.openxmlformats.org/officeDocument/2006/relationships/hyperlink" Target="http://www.legislation.act.gov.au/sl/2010-48"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sl/2010-40"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0-43" TargetMode="External"/><Relationship Id="rId43" Type="http://schemas.openxmlformats.org/officeDocument/2006/relationships/hyperlink" Target="http://www.legislation.act.gov.au/a/2004-3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7-13/default.asp" TargetMode="External"/><Relationship Id="rId304" Type="http://schemas.openxmlformats.org/officeDocument/2006/relationships/hyperlink" Target="http://www.legislation.act.gov.au/a/2017-13/default.asp" TargetMode="External"/><Relationship Id="rId346" Type="http://schemas.openxmlformats.org/officeDocument/2006/relationships/hyperlink" Target="http://www.legislation.act.gov.au/a/2010-43"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6-7/default.asp" TargetMode="External"/><Relationship Id="rId553" Type="http://schemas.openxmlformats.org/officeDocument/2006/relationships/hyperlink" Target="http://www.legislation.act.gov.au/a/2015-23" TargetMode="External"/><Relationship Id="rId609" Type="http://schemas.openxmlformats.org/officeDocument/2006/relationships/hyperlink" Target="http://www.legislation.act.gov.au/a/2015-23"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35" TargetMode="External"/><Relationship Id="rId206" Type="http://schemas.openxmlformats.org/officeDocument/2006/relationships/header" Target="header6.xm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5-23" TargetMode="External"/><Relationship Id="rId248" Type="http://schemas.openxmlformats.org/officeDocument/2006/relationships/hyperlink" Target="http://www.legislation.act.gov.au/a/2010-43" TargetMode="External"/><Relationship Id="rId455" Type="http://schemas.openxmlformats.org/officeDocument/2006/relationships/hyperlink" Target="http://www.legislation.act.gov.au/a/2010-43" TargetMode="External"/><Relationship Id="rId497" Type="http://schemas.openxmlformats.org/officeDocument/2006/relationships/hyperlink" Target="http://www.legislation.act.gov.au/sl/2010-48" TargetMode="External"/><Relationship Id="rId620" Type="http://schemas.openxmlformats.org/officeDocument/2006/relationships/hyperlink" Target="http://www.legislation.act.gov.au/a/2017-3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50"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2004-1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35" TargetMode="External"/><Relationship Id="rId399" Type="http://schemas.openxmlformats.org/officeDocument/2006/relationships/hyperlink" Target="http://www.legislation.act.gov.au/a/2017-13/default.asp" TargetMode="External"/><Relationship Id="rId564" Type="http://schemas.openxmlformats.org/officeDocument/2006/relationships/hyperlink" Target="http://www.legislation.act.gov.au/a/2017-4/default.asp" TargetMode="External"/><Relationship Id="rId259" Type="http://schemas.openxmlformats.org/officeDocument/2006/relationships/hyperlink" Target="http://www.legislation.act.gov.au/sl/2011-23" TargetMode="External"/><Relationship Id="rId424" Type="http://schemas.openxmlformats.org/officeDocument/2006/relationships/hyperlink" Target="http://www.legislation.act.gov.au/a/2015-50" TargetMode="External"/><Relationship Id="rId466" Type="http://schemas.openxmlformats.org/officeDocument/2006/relationships/hyperlink" Target="http://www.legislation.act.gov.au/a/2017-38/default.asp" TargetMode="External"/><Relationship Id="rId631" Type="http://schemas.openxmlformats.org/officeDocument/2006/relationships/footer" Target="footer18.xm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5-50"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7-1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0-54"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3-51"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a/2015-45/default.asp" TargetMode="External"/><Relationship Id="rId281" Type="http://schemas.openxmlformats.org/officeDocument/2006/relationships/hyperlink" Target="http://www.legislation.act.gov.au/sl/2011-23" TargetMode="External"/><Relationship Id="rId337" Type="http://schemas.openxmlformats.org/officeDocument/2006/relationships/hyperlink" Target="http://www.legislation.act.gov.au/a/2010-54" TargetMode="External"/><Relationship Id="rId502" Type="http://schemas.openxmlformats.org/officeDocument/2006/relationships/hyperlink" Target="http://www.legislation.act.gov.au/a/2010-4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ni/2008-27/default.asp"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5-50" TargetMode="External"/><Relationship Id="rId544" Type="http://schemas.openxmlformats.org/officeDocument/2006/relationships/hyperlink" Target="http://www.legislation.act.gov.au/a/2017-13/default.asp" TargetMode="External"/><Relationship Id="rId586" Type="http://schemas.openxmlformats.org/officeDocument/2006/relationships/hyperlink" Target="http://www.legislation.act.gov.au/a/2010-43" TargetMode="External"/><Relationship Id="rId7" Type="http://schemas.openxmlformats.org/officeDocument/2006/relationships/endnotes" Target="endnotes.xml"/><Relationship Id="rId183" Type="http://schemas.openxmlformats.org/officeDocument/2006/relationships/hyperlink" Target="http://www.legislation.act.gov.au/a/2002-51" TargetMode="External"/><Relationship Id="rId239" Type="http://schemas.openxmlformats.org/officeDocument/2006/relationships/hyperlink" Target="http://www.legislation.act.gov.au/sl/2010-40" TargetMode="Externa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7-13/default.asp" TargetMode="External"/><Relationship Id="rId446" Type="http://schemas.openxmlformats.org/officeDocument/2006/relationships/hyperlink" Target="http://www.legislation.act.gov.au/a/2017-4/default.asp" TargetMode="External"/><Relationship Id="rId611" Type="http://schemas.openxmlformats.org/officeDocument/2006/relationships/hyperlink" Target="http://www.legislation.act.gov.au/a/2016-7/default.asp" TargetMode="External"/><Relationship Id="rId250" Type="http://schemas.openxmlformats.org/officeDocument/2006/relationships/hyperlink" Target="http://www.legislation.act.gov.au/a/2009-51"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17-13/default.asp" TargetMode="External"/><Relationship Id="rId488" Type="http://schemas.openxmlformats.org/officeDocument/2006/relationships/hyperlink" Target="http://www.legislation.act.gov.au/a/2010-4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6-33/default.asp" TargetMode="External"/><Relationship Id="rId513" Type="http://schemas.openxmlformats.org/officeDocument/2006/relationships/hyperlink" Target="http://www.legislation.act.gov.au/a/2016-7/default.asp" TargetMode="External"/><Relationship Id="rId555" Type="http://schemas.openxmlformats.org/officeDocument/2006/relationships/hyperlink" Target="http://www.legislation.act.gov.au/a/2017-4/default.asp" TargetMode="External"/><Relationship Id="rId597" Type="http://schemas.openxmlformats.org/officeDocument/2006/relationships/hyperlink" Target="http://www.legislation.act.gov.au/a/2015-33"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footer" Target="footer7.xml"/><Relationship Id="rId415" Type="http://schemas.openxmlformats.org/officeDocument/2006/relationships/hyperlink" Target="http://www.legislation.act.gov.au/a/2010-43" TargetMode="External"/><Relationship Id="rId457" Type="http://schemas.openxmlformats.org/officeDocument/2006/relationships/hyperlink" Target="http://www.legislation.act.gov.au/a/2016-7/default.asp" TargetMode="External"/><Relationship Id="rId622" Type="http://schemas.openxmlformats.org/officeDocument/2006/relationships/header" Target="header12.xml"/><Relationship Id="rId261" Type="http://schemas.openxmlformats.org/officeDocument/2006/relationships/hyperlink" Target="http://www.legislation.act.gov.au/a/2011-49" TargetMode="External"/><Relationship Id="rId499" Type="http://schemas.openxmlformats.org/officeDocument/2006/relationships/hyperlink" Target="http://www.legislation.act.gov.au/a/2010-4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47" TargetMode="External"/><Relationship Id="rId317" Type="http://schemas.openxmlformats.org/officeDocument/2006/relationships/hyperlink" Target="http://www.legislation.act.gov.au/a/2015-50" TargetMode="External"/><Relationship Id="rId359" Type="http://schemas.openxmlformats.org/officeDocument/2006/relationships/hyperlink" Target="http://www.legislation.act.gov.au/a/2010-43" TargetMode="External"/><Relationship Id="rId524" Type="http://schemas.openxmlformats.org/officeDocument/2006/relationships/hyperlink" Target="http://www.legislation.act.gov.au/a/2012-21" TargetMode="External"/><Relationship Id="rId566" Type="http://schemas.openxmlformats.org/officeDocument/2006/relationships/hyperlink" Target="http://www.legislation.act.gov.au/a/2010-43"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1977-17" TargetMode="External"/><Relationship Id="rId163" Type="http://schemas.openxmlformats.org/officeDocument/2006/relationships/hyperlink" Target="http://www.legislation.act.gov.au/a/1994-37" TargetMode="External"/><Relationship Id="rId219" Type="http://schemas.openxmlformats.org/officeDocument/2006/relationships/hyperlink" Target="http://www.legislation.act.gov.au/a/2008-19"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0-43" TargetMode="External"/><Relationship Id="rId633" Type="http://schemas.openxmlformats.org/officeDocument/2006/relationships/footer" Target="footer20.xml"/><Relationship Id="rId230" Type="http://schemas.openxmlformats.org/officeDocument/2006/relationships/header" Target="header10.xml"/><Relationship Id="rId468" Type="http://schemas.openxmlformats.org/officeDocument/2006/relationships/hyperlink" Target="http://www.legislation.act.gov.au/a/2015-23" TargetMode="External"/><Relationship Id="rId25" Type="http://schemas.openxmlformats.org/officeDocument/2006/relationships/footer" Target="footer4.xm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2016-18" TargetMode="External"/><Relationship Id="rId328" Type="http://schemas.openxmlformats.org/officeDocument/2006/relationships/hyperlink" Target="http://www.legislation.act.gov.au/a/2015-23" TargetMode="External"/><Relationship Id="rId535" Type="http://schemas.openxmlformats.org/officeDocument/2006/relationships/hyperlink" Target="http://www.legislation.act.gov.au/a/2017-13/default.asp" TargetMode="External"/><Relationship Id="rId577" Type="http://schemas.openxmlformats.org/officeDocument/2006/relationships/hyperlink" Target="http://www.legislation.act.gov.au/a/2011-22" TargetMode="External"/><Relationship Id="rId132" Type="http://schemas.openxmlformats.org/officeDocument/2006/relationships/hyperlink" Target="http://www.legislation.act.gov.au/a/2002-51"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5-50/default.asp" TargetMode="External"/><Relationship Id="rId241" Type="http://schemas.openxmlformats.org/officeDocument/2006/relationships/hyperlink" Target="http://www.legislation.act.gov.au/a/2010-43"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36" Type="http://schemas.openxmlformats.org/officeDocument/2006/relationships/hyperlink" Target="http://www.comlaw.gov.au/Details/C2013C00064" TargetMode="External"/><Relationship Id="rId283" Type="http://schemas.openxmlformats.org/officeDocument/2006/relationships/hyperlink" Target="http://www.legislation.act.gov.au/a/2017-13/default.asp" TargetMode="External"/><Relationship Id="rId339" Type="http://schemas.openxmlformats.org/officeDocument/2006/relationships/hyperlink" Target="http://www.legislation.act.gov.au/a/2015-23" TargetMode="External"/><Relationship Id="rId490" Type="http://schemas.openxmlformats.org/officeDocument/2006/relationships/hyperlink" Target="http://www.legislation.act.gov.au/a/2010-4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6-7/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33/default.asp" TargetMode="External"/><Relationship Id="rId406" Type="http://schemas.openxmlformats.org/officeDocument/2006/relationships/hyperlink" Target="http://www.legislation.act.gov.au/a/2017-13/default.asp" TargetMode="External"/><Relationship Id="rId588" Type="http://schemas.openxmlformats.org/officeDocument/2006/relationships/hyperlink" Target="http://www.legislation.act.gov.au/a/2012-10" TargetMode="External"/><Relationship Id="rId9" Type="http://schemas.openxmlformats.org/officeDocument/2006/relationships/hyperlink" Target="http://www.legislation.act.gov.au/a/2001-14" TargetMode="External"/><Relationship Id="rId210" Type="http://schemas.openxmlformats.org/officeDocument/2006/relationships/footer" Target="footer9.xml"/><Relationship Id="rId392" Type="http://schemas.openxmlformats.org/officeDocument/2006/relationships/hyperlink" Target="http://www.legislation.act.gov.au/a/2010-43" TargetMode="External"/><Relationship Id="rId448" Type="http://schemas.openxmlformats.org/officeDocument/2006/relationships/hyperlink" Target="http://www.legislation.act.gov.au/a/2017-4/default.asp" TargetMode="External"/><Relationship Id="rId613" Type="http://schemas.openxmlformats.org/officeDocument/2006/relationships/hyperlink" Target="http://www.legislation.act.gov.au/a/2017-4/default.asp" TargetMode="External"/><Relationship Id="rId252" Type="http://schemas.openxmlformats.org/officeDocument/2006/relationships/hyperlink" Target="http://www.legislation.act.gov.au/sl/2010-40"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a/2017-38/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comlaw.gov.au/Details/C2013C0003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57" Type="http://schemas.openxmlformats.org/officeDocument/2006/relationships/hyperlink" Target="http://www.legislation.act.gov.au/a/2011-49" TargetMode="External"/><Relationship Id="rId599" Type="http://schemas.openxmlformats.org/officeDocument/2006/relationships/hyperlink" Target="http://www.legislation.act.gov.au/a/2015-45/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6-7/default.asp" TargetMode="External"/><Relationship Id="rId624" Type="http://schemas.openxmlformats.org/officeDocument/2006/relationships/footer" Target="footer14.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51" TargetMode="External"/><Relationship Id="rId263" Type="http://schemas.openxmlformats.org/officeDocument/2006/relationships/hyperlink" Target="http://www.legislation.act.gov.au/a/2011-52" TargetMode="External"/><Relationship Id="rId319" Type="http://schemas.openxmlformats.org/officeDocument/2006/relationships/hyperlink" Target="http://www.legislation.act.gov.au/a/2017-13/default.asp" TargetMode="External"/><Relationship Id="rId470" Type="http://schemas.openxmlformats.org/officeDocument/2006/relationships/hyperlink" Target="http://www.legislation.act.gov.au/a/2015-23" TargetMode="External"/><Relationship Id="rId526" Type="http://schemas.openxmlformats.org/officeDocument/2006/relationships/hyperlink" Target="http://www.legislation.act.gov.au/a/2017-4/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3" TargetMode="External"/><Relationship Id="rId568" Type="http://schemas.openxmlformats.org/officeDocument/2006/relationships/hyperlink" Target="http://www.legislation.act.gov.au/a/2010-43" TargetMode="External"/><Relationship Id="rId165" Type="http://schemas.openxmlformats.org/officeDocument/2006/relationships/hyperlink" Target="http://www.legislation.act.gov.au/a/1994-37"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0-43" TargetMode="External"/><Relationship Id="rId635" Type="http://schemas.openxmlformats.org/officeDocument/2006/relationships/footer" Target="footer21.xml"/><Relationship Id="rId232" Type="http://schemas.openxmlformats.org/officeDocument/2006/relationships/footer" Target="footer12.xml"/><Relationship Id="rId274" Type="http://schemas.openxmlformats.org/officeDocument/2006/relationships/hyperlink" Target="http://www.legislation.act.gov.au/a/2017-4/default.asp" TargetMode="External"/><Relationship Id="rId481" Type="http://schemas.openxmlformats.org/officeDocument/2006/relationships/hyperlink" Target="http://www.legislation.act.gov.au/a/2010-43"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5-23" TargetMode="External"/><Relationship Id="rId579" Type="http://schemas.openxmlformats.org/officeDocument/2006/relationships/hyperlink" Target="http://www.legislation.act.gov.au/sl/2011-2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2-3" TargetMode="External"/><Relationship Id="rId341" Type="http://schemas.openxmlformats.org/officeDocument/2006/relationships/hyperlink" Target="http://www.legislation.act.gov.au/a/2017-13/default.asp" TargetMode="External"/><Relationship Id="rId383"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2-21" TargetMode="External"/><Relationship Id="rId604" Type="http://schemas.openxmlformats.org/officeDocument/2006/relationships/hyperlink" Target="http://www.legislation.act.gov.au/a/2016-18"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sl/2010-48" TargetMode="External"/><Relationship Id="rId285" Type="http://schemas.openxmlformats.org/officeDocument/2006/relationships/hyperlink" Target="http://www.legislation.act.gov.au/a/2017-13/default.asp" TargetMode="External"/><Relationship Id="rId450" Type="http://schemas.openxmlformats.org/officeDocument/2006/relationships/hyperlink" Target="http://www.legislation.act.gov.au/a/2015-50" TargetMode="External"/><Relationship Id="rId506" Type="http://schemas.openxmlformats.org/officeDocument/2006/relationships/hyperlink" Target="http://www.legislation.act.gov.au/a/2010-43" TargetMode="External"/><Relationship Id="rId38" Type="http://schemas.openxmlformats.org/officeDocument/2006/relationships/hyperlink" Target="http://www.legislation.act.gov.au/a/2002-4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5-23" TargetMode="External"/><Relationship Id="rId492" Type="http://schemas.openxmlformats.org/officeDocument/2006/relationships/hyperlink" Target="http://www.legislation.act.gov.au/sl/2010-48" TargetMode="External"/><Relationship Id="rId548" Type="http://schemas.openxmlformats.org/officeDocument/2006/relationships/hyperlink" Target="http://www.legislation.act.gov.au/a/2010-43" TargetMode="Externa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2009-39"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comlaw.gov.au/Series/C2011A00012"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7-13/default.asp" TargetMode="External"/><Relationship Id="rId352" Type="http://schemas.openxmlformats.org/officeDocument/2006/relationships/hyperlink" Target="http://www.legislation.act.gov.au/a/2016-33/default.asp" TargetMode="External"/><Relationship Id="rId373" Type="http://schemas.openxmlformats.org/officeDocument/2006/relationships/hyperlink" Target="http://www.legislation.act.gov.au/a/2015-50" TargetMode="External"/><Relationship Id="rId394" Type="http://schemas.openxmlformats.org/officeDocument/2006/relationships/hyperlink" Target="http://www.legislation.act.gov.au/a/2017-13/default.asp" TargetMode="External"/><Relationship Id="rId408" Type="http://schemas.openxmlformats.org/officeDocument/2006/relationships/hyperlink" Target="http://www.legislation.act.gov.au/a/2016-7/default.asp" TargetMode="External"/><Relationship Id="rId429" Type="http://schemas.openxmlformats.org/officeDocument/2006/relationships/hyperlink" Target="http://www.legislation.act.gov.au/a/2015-23" TargetMode="External"/><Relationship Id="rId580" Type="http://schemas.openxmlformats.org/officeDocument/2006/relationships/hyperlink" Target="http://www.legislation.act.gov.au/sl/2010-40" TargetMode="External"/><Relationship Id="rId615" Type="http://schemas.openxmlformats.org/officeDocument/2006/relationships/hyperlink" Target="http://www.legislation.act.gov.au/a/2017-13/default.asp" TargetMode="External"/><Relationship Id="rId636"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eader" Target="header9.xml"/><Relationship Id="rId233" Type="http://schemas.openxmlformats.org/officeDocument/2006/relationships/footer" Target="footer13.xml"/><Relationship Id="rId254" Type="http://schemas.openxmlformats.org/officeDocument/2006/relationships/hyperlink" Target="http://www.legislation.act.gov.au/sl/2011-23" TargetMode="External"/><Relationship Id="rId440" Type="http://schemas.openxmlformats.org/officeDocument/2006/relationships/hyperlink" Target="http://www.legislation.act.gov.au/a/2017-13/default.asp" TargetMode="External"/><Relationship Id="rId28" Type="http://schemas.openxmlformats.org/officeDocument/2006/relationships/hyperlink" Target="http://www.legislation.act.gov.au/a/1992-7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13/default.asp" TargetMode="External"/><Relationship Id="rId296"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61" Type="http://schemas.openxmlformats.org/officeDocument/2006/relationships/hyperlink" Target="http://www.legislation.act.gov.au/a/2017-13/default.asp" TargetMode="External"/><Relationship Id="rId482" Type="http://schemas.openxmlformats.org/officeDocument/2006/relationships/hyperlink" Target="http://www.legislation.act.gov.au/a/2010-43" TargetMode="External"/><Relationship Id="rId517" Type="http://schemas.openxmlformats.org/officeDocument/2006/relationships/hyperlink" Target="http://www.legislation.act.gov.au/a/2017-38/default.asp" TargetMode="External"/><Relationship Id="rId538" Type="http://schemas.openxmlformats.org/officeDocument/2006/relationships/hyperlink" Target="http://www.legislation.act.gov.au/a/2011-22" TargetMode="External"/><Relationship Id="rId559" Type="http://schemas.openxmlformats.org/officeDocument/2006/relationships/hyperlink" Target="http://www.legislation.act.gov.au/a/2015-45" TargetMode="External"/><Relationship Id="rId60"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7-13/default.asp" TargetMode="External"/><Relationship Id="rId342" Type="http://schemas.openxmlformats.org/officeDocument/2006/relationships/hyperlink" Target="http://www.legislation.act.gov.au/a/2017-13/default.asp" TargetMode="External"/><Relationship Id="rId363"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419" Type="http://schemas.openxmlformats.org/officeDocument/2006/relationships/hyperlink" Target="http://www.legislation.act.gov.au/a/2017-4/default.asp" TargetMode="External"/><Relationship Id="rId570" Type="http://schemas.openxmlformats.org/officeDocument/2006/relationships/hyperlink" Target="http://www.legislation.act.gov.au/sl/2010-48"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a/2016-18" TargetMode="External"/><Relationship Id="rId626" Type="http://schemas.openxmlformats.org/officeDocument/2006/relationships/header" Target="header14.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1992-72" TargetMode="External"/><Relationship Id="rId244" Type="http://schemas.openxmlformats.org/officeDocument/2006/relationships/hyperlink" Target="http://www.legislation.act.gov.au/a/2010-43" TargetMode="External"/><Relationship Id="rId430" Type="http://schemas.openxmlformats.org/officeDocument/2006/relationships/hyperlink" Target="http://www.legislation.act.gov.au/a/2017-1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2-21"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8-19/default.asp" TargetMode="External"/><Relationship Id="rId472" Type="http://schemas.openxmlformats.org/officeDocument/2006/relationships/hyperlink" Target="http://www.legislation.act.gov.au/a/2015-23" TargetMode="External"/><Relationship Id="rId493" Type="http://schemas.openxmlformats.org/officeDocument/2006/relationships/hyperlink" Target="http://www.legislation.act.gov.au/sl/2011-23" TargetMode="External"/><Relationship Id="rId507" Type="http://schemas.openxmlformats.org/officeDocument/2006/relationships/hyperlink" Target="http://www.legislation.act.gov.au/a/2015-23" TargetMode="External"/><Relationship Id="rId528" Type="http://schemas.openxmlformats.org/officeDocument/2006/relationships/hyperlink" Target="http://www.legislation.act.gov.au/a/2017-13/default.asp" TargetMode="External"/><Relationship Id="rId549" Type="http://schemas.openxmlformats.org/officeDocument/2006/relationships/hyperlink" Target="http://www.legislation.act.gov.au/a/2017-13/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6-18"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0-43" TargetMode="External"/><Relationship Id="rId374" Type="http://schemas.openxmlformats.org/officeDocument/2006/relationships/hyperlink" Target="http://www.legislation.act.gov.au/a/2017-13/default.asp"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7-4/default.asp" TargetMode="External"/><Relationship Id="rId581" Type="http://schemas.openxmlformats.org/officeDocument/2006/relationships/hyperlink" Target="http://www.legislation.act.gov.au/sl/2011-23"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Details/C2013C00004" TargetMode="External"/><Relationship Id="rId213" Type="http://schemas.openxmlformats.org/officeDocument/2006/relationships/footer" Target="footer10.xml"/><Relationship Id="rId234" Type="http://schemas.openxmlformats.org/officeDocument/2006/relationships/hyperlink" Target="http://www.legislation.act.gov.au/a/2001-14/default.asp"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7-13/default.asp" TargetMode="External"/><Relationship Id="rId637"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0-48" TargetMode="External"/><Relationship Id="rId276" Type="http://schemas.openxmlformats.org/officeDocument/2006/relationships/hyperlink" Target="http://www.legislation.act.gov.au/a/2017-38/default.asp" TargetMode="External"/><Relationship Id="rId297"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7-13/default.asp" TargetMode="External"/><Relationship Id="rId483" Type="http://schemas.openxmlformats.org/officeDocument/2006/relationships/hyperlink" Target="http://www.legislation.act.gov.au/a/2017-13/default.asp" TargetMode="External"/><Relationship Id="rId518" Type="http://schemas.openxmlformats.org/officeDocument/2006/relationships/hyperlink" Target="http://www.legislation.act.gov.au/a/2017-38/default.asp" TargetMode="External"/><Relationship Id="rId539" Type="http://schemas.openxmlformats.org/officeDocument/2006/relationships/hyperlink" Target="http://www.legislation.act.gov.au/a/2011-22" TargetMode="External"/><Relationship Id="rId40" Type="http://schemas.openxmlformats.org/officeDocument/2006/relationships/hyperlink" Target="http://www.legislation.act.gov.au/a/2002-5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5-33" TargetMode="External"/><Relationship Id="rId322" Type="http://schemas.openxmlformats.org/officeDocument/2006/relationships/hyperlink" Target="http://www.legislation.act.gov.au/a/2015-23" TargetMode="External"/><Relationship Id="rId343" Type="http://schemas.openxmlformats.org/officeDocument/2006/relationships/hyperlink" Target="http://www.legislation.act.gov.au/a/2010-43"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7-13/default.asp"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0-43" TargetMode="External"/><Relationship Id="rId592" Type="http://schemas.openxmlformats.org/officeDocument/2006/relationships/hyperlink" Target="http://www.legislation.act.gov.au/a/2012-21" TargetMode="External"/><Relationship Id="rId606" Type="http://schemas.openxmlformats.org/officeDocument/2006/relationships/hyperlink" Target="http://www.legislation.act.gov.au/a/2016-33/default.asp" TargetMode="External"/><Relationship Id="rId627" Type="http://schemas.openxmlformats.org/officeDocument/2006/relationships/header" Target="header15.xml"/><Relationship Id="rId19" Type="http://schemas.openxmlformats.org/officeDocument/2006/relationships/footer" Target="footer1.xml"/><Relationship Id="rId224" Type="http://schemas.openxmlformats.org/officeDocument/2006/relationships/hyperlink" Target="http://www.legislation.act.gov.au/a/1992-72" TargetMode="External"/><Relationship Id="rId245" Type="http://schemas.openxmlformats.org/officeDocument/2006/relationships/hyperlink" Target="http://www.legislation.act.gov.au/cn/2010-14/default.asp" TargetMode="External"/><Relationship Id="rId266" Type="http://schemas.openxmlformats.org/officeDocument/2006/relationships/hyperlink" Target="http://www.legislation.act.gov.au/a/2014-48"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0-43" TargetMode="External"/><Relationship Id="rId452" Type="http://schemas.openxmlformats.org/officeDocument/2006/relationships/hyperlink" Target="http://www.legislation.act.gov.au/a/2015-50" TargetMode="External"/><Relationship Id="rId473" Type="http://schemas.openxmlformats.org/officeDocument/2006/relationships/hyperlink" Target="http://www.legislation.act.gov.au/a/2015-23" TargetMode="External"/><Relationship Id="rId494" Type="http://schemas.openxmlformats.org/officeDocument/2006/relationships/hyperlink" Target="http://www.legislation.act.gov.au/sl/2010-40" TargetMode="External"/><Relationship Id="rId508" Type="http://schemas.openxmlformats.org/officeDocument/2006/relationships/hyperlink" Target="http://www.legislation.act.gov.au/a/2015-23" TargetMode="External"/><Relationship Id="rId529" Type="http://schemas.openxmlformats.org/officeDocument/2006/relationships/hyperlink" Target="http://www.legislation.act.gov.au/a/2017-1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7-13/default.asp" TargetMode="External"/><Relationship Id="rId333" Type="http://schemas.openxmlformats.org/officeDocument/2006/relationships/hyperlink" Target="http://www.legislation.act.gov.au/a/2016-18" TargetMode="External"/><Relationship Id="rId354" Type="http://schemas.openxmlformats.org/officeDocument/2006/relationships/hyperlink" Target="http://www.legislation.act.gov.au/a/2010-43" TargetMode="External"/><Relationship Id="rId540" Type="http://schemas.openxmlformats.org/officeDocument/2006/relationships/hyperlink" Target="http://www.legislation.act.gov.au/a/2010-4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7-13/default.asp" TargetMode="External"/><Relationship Id="rId93" Type="http://schemas.openxmlformats.org/officeDocument/2006/relationships/hyperlink" Target="http://www.legislation.act.gov.au/a/1992-72"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7-13/default.asp" TargetMode="External"/><Relationship Id="rId396" Type="http://schemas.openxmlformats.org/officeDocument/2006/relationships/hyperlink" Target="http://www.legislation.act.gov.au/a/2017-13/default.asp" TargetMode="External"/><Relationship Id="rId561" Type="http://schemas.openxmlformats.org/officeDocument/2006/relationships/hyperlink" Target="http://www.legislation.act.gov.au/a/2016-7/default.asp" TargetMode="External"/><Relationship Id="rId582" Type="http://schemas.openxmlformats.org/officeDocument/2006/relationships/hyperlink" Target="http://www.legislation.act.gov.au/a/2011-52" TargetMode="External"/><Relationship Id="rId617" Type="http://schemas.openxmlformats.org/officeDocument/2006/relationships/hyperlink" Target="http://www.legislation.act.gov.au/a/2017-13/default.asp" TargetMode="External"/><Relationship Id="rId3" Type="http://schemas.openxmlformats.org/officeDocument/2006/relationships/styles" Target="styles.xml"/><Relationship Id="rId214" Type="http://schemas.openxmlformats.org/officeDocument/2006/relationships/footer" Target="footer11.xml"/><Relationship Id="rId235" Type="http://schemas.openxmlformats.org/officeDocument/2006/relationships/hyperlink" Target="http://www.legislation.act.gov.au/a/2010-43" TargetMode="External"/><Relationship Id="rId256" Type="http://schemas.openxmlformats.org/officeDocument/2006/relationships/hyperlink" Target="http://www.legislation.act.gov.au/sl/2010-40" TargetMode="External"/><Relationship Id="rId277" Type="http://schemas.openxmlformats.org/officeDocument/2006/relationships/hyperlink" Target="http://www.legislation.act.gov.au/a/2018-19/default.asp" TargetMode="External"/><Relationship Id="rId298" Type="http://schemas.openxmlformats.org/officeDocument/2006/relationships/hyperlink" Target="http://www.legislation.act.gov.au/a/2017-13/default.asp" TargetMode="External"/><Relationship Id="rId400" Type="http://schemas.openxmlformats.org/officeDocument/2006/relationships/hyperlink" Target="http://www.legislation.act.gov.au/a/2017-13/default.asp" TargetMode="External"/><Relationship Id="rId421" Type="http://schemas.openxmlformats.org/officeDocument/2006/relationships/hyperlink" Target="http://www.legislation.act.gov.au/a/2016-18"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7-13/default.asp" TargetMode="External"/><Relationship Id="rId484" Type="http://schemas.openxmlformats.org/officeDocument/2006/relationships/hyperlink" Target="http://www.legislation.act.gov.au/a/2012-10" TargetMode="External"/><Relationship Id="rId519" Type="http://schemas.openxmlformats.org/officeDocument/2006/relationships/hyperlink" Target="http://www.legislation.act.gov.au/a/2017-3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19"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5-33" TargetMode="External"/><Relationship Id="rId323" Type="http://schemas.openxmlformats.org/officeDocument/2006/relationships/hyperlink" Target="http://www.legislation.act.gov.au/a/2017-13/default.asp" TargetMode="External"/><Relationship Id="rId344" Type="http://schemas.openxmlformats.org/officeDocument/2006/relationships/hyperlink" Target="http://www.legislation.act.gov.au/a/2017-13/default.asp" TargetMode="External"/><Relationship Id="rId530"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7-4/default.asp" TargetMode="External"/><Relationship Id="rId572" Type="http://schemas.openxmlformats.org/officeDocument/2006/relationships/hyperlink" Target="http://www.legislation.act.gov.au/a/2010-43" TargetMode="External"/><Relationship Id="rId593" Type="http://schemas.openxmlformats.org/officeDocument/2006/relationships/hyperlink" Target="http://www.legislation.act.gov.au/a/2014-48/default.asp" TargetMode="External"/><Relationship Id="rId607" Type="http://schemas.openxmlformats.org/officeDocument/2006/relationships/hyperlink" Target="http://www.legislation.act.gov.au/a/2016-33/default.asp" TargetMode="External"/><Relationship Id="rId628" Type="http://schemas.openxmlformats.org/officeDocument/2006/relationships/footer" Target="footer16.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17-38/default.asp" TargetMode="External"/><Relationship Id="rId225" Type="http://schemas.openxmlformats.org/officeDocument/2006/relationships/hyperlink" Target="http://www.legislation.act.gov.au/a/2007-24" TargetMode="External"/><Relationship Id="rId246" Type="http://schemas.openxmlformats.org/officeDocument/2006/relationships/hyperlink" Target="http://www.legislation.act.gov.au/a/2010-43" TargetMode="External"/><Relationship Id="rId267" Type="http://schemas.openxmlformats.org/officeDocument/2006/relationships/hyperlink" Target="http://www.legislation.act.gov.au/a/2015-23" TargetMode="External"/><Relationship Id="rId288" Type="http://schemas.openxmlformats.org/officeDocument/2006/relationships/hyperlink" Target="http://www.legislation.act.gov.au/a/2010-43"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7-13/default.asp" TargetMode="External"/><Relationship Id="rId453" Type="http://schemas.openxmlformats.org/officeDocument/2006/relationships/hyperlink" Target="http://www.legislation.act.gov.au/a/2018-19/default.asp" TargetMode="External"/><Relationship Id="rId474" Type="http://schemas.openxmlformats.org/officeDocument/2006/relationships/hyperlink" Target="http://www.legislation.act.gov.au/a/2015-23" TargetMode="External"/><Relationship Id="rId509" Type="http://schemas.openxmlformats.org/officeDocument/2006/relationships/hyperlink" Target="http://www.legislation.act.gov.au/a/2015-2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5-23" TargetMode="External"/><Relationship Id="rId495" Type="http://schemas.openxmlformats.org/officeDocument/2006/relationships/hyperlink" Target="http://www.legislation.act.gov.au/a/2010-4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7-13/default.asp"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db_46262/default.asp" TargetMode="Externa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5-50" TargetMode="External"/><Relationship Id="rId355"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397" Type="http://schemas.openxmlformats.org/officeDocument/2006/relationships/hyperlink" Target="http://www.legislation.act.gov.au/a/2010-43" TargetMode="External"/><Relationship Id="rId520" Type="http://schemas.openxmlformats.org/officeDocument/2006/relationships/hyperlink" Target="http://www.legislation.act.gov.au/a/2010-43" TargetMode="External"/><Relationship Id="rId541" Type="http://schemas.openxmlformats.org/officeDocument/2006/relationships/hyperlink" Target="http://www.legislation.act.gov.au/a/2010-43" TargetMode="External"/><Relationship Id="rId562" Type="http://schemas.openxmlformats.org/officeDocument/2006/relationships/hyperlink" Target="http://www.legislation.act.gov.au/a/2016-7/default.asp" TargetMode="External"/><Relationship Id="rId583" Type="http://schemas.openxmlformats.org/officeDocument/2006/relationships/hyperlink" Target="http://www.legislation.act.gov.au/a/2011-49" TargetMode="External"/><Relationship Id="rId618" Type="http://schemas.openxmlformats.org/officeDocument/2006/relationships/hyperlink" Target="http://www.legislation.act.gov.au/a/2017-13/default.asp" TargetMode="External"/><Relationship Id="rId4" Type="http://schemas.openxmlformats.org/officeDocument/2006/relationships/settings" Target="settings.xml"/><Relationship Id="rId180" Type="http://schemas.openxmlformats.org/officeDocument/2006/relationships/hyperlink" Target="http://www.legislation.act.gov.au/sl/2002-3"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sl/2010-40" TargetMode="External"/><Relationship Id="rId257" Type="http://schemas.openxmlformats.org/officeDocument/2006/relationships/hyperlink" Target="http://www.legislation.act.gov.au/a/2010-54" TargetMode="External"/><Relationship Id="rId278" Type="http://schemas.openxmlformats.org/officeDocument/2006/relationships/hyperlink" Target="http://www.legislation.act.gov.au/a/2010-43" TargetMode="External"/><Relationship Id="rId401" Type="http://schemas.openxmlformats.org/officeDocument/2006/relationships/hyperlink" Target="http://www.legislation.act.gov.au/a/2017-13/default.asp" TargetMode="External"/><Relationship Id="rId422" Type="http://schemas.openxmlformats.org/officeDocument/2006/relationships/hyperlink" Target="http://www.legislation.act.gov.au/a/2017-13/default.asp"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7-13/default.asp" TargetMode="External"/><Relationship Id="rId303" Type="http://schemas.openxmlformats.org/officeDocument/2006/relationships/hyperlink" Target="http://www.legislation.act.gov.au/a/2015-23" TargetMode="External"/><Relationship Id="rId485" Type="http://schemas.openxmlformats.org/officeDocument/2006/relationships/hyperlink" Target="http://www.legislation.act.gov.au/a/2010-4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7-13/default.asp"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10-43" TargetMode="External"/><Relationship Id="rId594" Type="http://schemas.openxmlformats.org/officeDocument/2006/relationships/hyperlink" Target="http://www.legislation.act.gov.au/a/2014-48/default.asp" TargetMode="External"/><Relationship Id="rId608" Type="http://schemas.openxmlformats.org/officeDocument/2006/relationships/hyperlink" Target="http://www.legislation.act.gov.au/a/2016-33/default.asp"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10-15"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5-23/default.asp" TargetMode="External"/><Relationship Id="rId496" Type="http://schemas.openxmlformats.org/officeDocument/2006/relationships/hyperlink" Target="http://www.legislation.act.gov.au/sl/2010-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a/2010-54" TargetMode="External"/><Relationship Id="rId563" Type="http://schemas.openxmlformats.org/officeDocument/2006/relationships/hyperlink" Target="http://www.legislation.act.gov.au/a/2017-13/default.asp" TargetMode="External"/><Relationship Id="rId619" Type="http://schemas.openxmlformats.org/officeDocument/2006/relationships/hyperlink" Target="http://www.legislation.act.gov.au/a/2017-3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52"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5-23" TargetMode="External"/><Relationship Id="rId630" Type="http://schemas.openxmlformats.org/officeDocument/2006/relationships/header" Target="header16.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4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7-13/default.asp" TargetMode="External"/><Relationship Id="rId574" Type="http://schemas.openxmlformats.org/officeDocument/2006/relationships/hyperlink" Target="http://www.legislation.act.gov.au/a/2010-54"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0-48" TargetMode="External"/><Relationship Id="rId269" Type="http://schemas.openxmlformats.org/officeDocument/2006/relationships/hyperlink" Target="http://www.legislation.act.gov.au/a/2015-45"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5-23" TargetMode="Externa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sl/2010-48" TargetMode="External"/><Relationship Id="rId336" Type="http://schemas.openxmlformats.org/officeDocument/2006/relationships/hyperlink" Target="http://www.legislation.act.gov.au/a/2015-23" TargetMode="External"/><Relationship Id="rId501" Type="http://schemas.openxmlformats.org/officeDocument/2006/relationships/hyperlink" Target="http://www.legislation.act.gov.au/a/2010-43" TargetMode="External"/><Relationship Id="rId543" Type="http://schemas.openxmlformats.org/officeDocument/2006/relationships/hyperlink" Target="http://www.legislation.act.gov.au/a/2010-54" TargetMode="External"/><Relationship Id="rId75" Type="http://schemas.openxmlformats.org/officeDocument/2006/relationships/hyperlink" Target="http://www.legislation.act.gov.au/a/2002-51" TargetMode="External"/><Relationship Id="rId140" Type="http://schemas.openxmlformats.org/officeDocument/2006/relationships/hyperlink" Target="http://www.standards.org.au" TargetMode="External"/><Relationship Id="rId182" Type="http://schemas.openxmlformats.org/officeDocument/2006/relationships/hyperlink" Target="http://www.legislation.act.gov.au/a/2002-51" TargetMode="External"/><Relationship Id="rId378" Type="http://schemas.openxmlformats.org/officeDocument/2006/relationships/hyperlink" Target="http://www.legislation.act.gov.au/a/2017-13/default.asp"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1-52" TargetMode="External"/><Relationship Id="rId6" Type="http://schemas.openxmlformats.org/officeDocument/2006/relationships/footnotes" Target="footnotes.xml"/><Relationship Id="rId238" Type="http://schemas.openxmlformats.org/officeDocument/2006/relationships/hyperlink" Target="http://www.legislation.act.gov.au/sl/2011-23" TargetMode="External"/><Relationship Id="rId445" Type="http://schemas.openxmlformats.org/officeDocument/2006/relationships/hyperlink" Target="http://www.legislation.act.gov.au/a/2014-48" TargetMode="External"/><Relationship Id="rId487" Type="http://schemas.openxmlformats.org/officeDocument/2006/relationships/hyperlink" Target="http://www.legislation.act.gov.au/a/2010-43" TargetMode="External"/><Relationship Id="rId610" Type="http://schemas.openxmlformats.org/officeDocument/2006/relationships/hyperlink" Target="http://www.legislation.act.gov.au/a/2016-33" TargetMode="External"/><Relationship Id="rId291" Type="http://schemas.openxmlformats.org/officeDocument/2006/relationships/hyperlink" Target="http://www.legislation.act.gov.au/a/2015-23" TargetMode="External"/><Relationship Id="rId305" Type="http://schemas.openxmlformats.org/officeDocument/2006/relationships/hyperlink" Target="http://www.legislation.act.gov.au/a/2015-23"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6-7/default.asp"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3-8"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10-43" TargetMode="External"/><Relationship Id="rId596" Type="http://schemas.openxmlformats.org/officeDocument/2006/relationships/hyperlink" Target="http://www.legislation.act.gov.au/a/2015-23" TargetMode="External"/><Relationship Id="rId193" Type="http://schemas.openxmlformats.org/officeDocument/2006/relationships/hyperlink" Target="http://www.legislation.act.gov.au/a/2008-35" TargetMode="External"/><Relationship Id="rId207" Type="http://schemas.openxmlformats.org/officeDocument/2006/relationships/header" Target="header7.xml"/><Relationship Id="rId249" Type="http://schemas.openxmlformats.org/officeDocument/2006/relationships/hyperlink" Target="http://www.legislation.act.gov.au/cn/2010-14/default.asp" TargetMode="External"/><Relationship Id="rId414" Type="http://schemas.openxmlformats.org/officeDocument/2006/relationships/hyperlink" Target="http://www.legislation.act.gov.au/a/2010-43" TargetMode="External"/><Relationship Id="rId456" Type="http://schemas.openxmlformats.org/officeDocument/2006/relationships/hyperlink" Target="http://www.legislation.act.gov.au/a/2016-7/default.asp" TargetMode="External"/><Relationship Id="rId498" Type="http://schemas.openxmlformats.org/officeDocument/2006/relationships/hyperlink" Target="http://www.legislation.act.gov.au/sl/2010-40" TargetMode="External"/><Relationship Id="rId621" Type="http://schemas.openxmlformats.org/officeDocument/2006/relationships/hyperlink" Target="http://www.legislation.act.gov.au/a/2001-1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sl/2010-40" TargetMode="External"/><Relationship Id="rId316" Type="http://schemas.openxmlformats.org/officeDocument/2006/relationships/hyperlink" Target="http://www.legislation.act.gov.au/a/2016-18" TargetMode="External"/><Relationship Id="rId523" Type="http://schemas.openxmlformats.org/officeDocument/2006/relationships/hyperlink" Target="http://www.legislation.act.gov.au/a/2011-52" TargetMode="External"/><Relationship Id="rId55" Type="http://schemas.openxmlformats.org/officeDocument/2006/relationships/hyperlink" Target="http://www.legislation.act.gov.au/a/1997-9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3-4" TargetMode="External"/><Relationship Id="rId358" Type="http://schemas.openxmlformats.org/officeDocument/2006/relationships/hyperlink" Target="http://www.legislation.act.gov.au/a/2010-43" TargetMode="External"/><Relationship Id="rId565" Type="http://schemas.openxmlformats.org/officeDocument/2006/relationships/hyperlink" Target="http://www.legislation.act.gov.au/a/2010-43"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4-11" TargetMode="External"/><Relationship Id="rId425" Type="http://schemas.openxmlformats.org/officeDocument/2006/relationships/hyperlink" Target="http://www.legislation.act.gov.au/a/2016-18" TargetMode="External"/><Relationship Id="rId467" Type="http://schemas.openxmlformats.org/officeDocument/2006/relationships/hyperlink" Target="http://www.legislation.act.gov.au/a/2015-23" TargetMode="External"/><Relationship Id="rId632" Type="http://schemas.openxmlformats.org/officeDocument/2006/relationships/footer" Target="footer19.xml"/><Relationship Id="rId271" Type="http://schemas.openxmlformats.org/officeDocument/2006/relationships/hyperlink" Target="http://www.legislation.act.gov.au/a/2016-7/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5-23"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7-13/default.asp" TargetMode="External"/><Relationship Id="rId576" Type="http://schemas.openxmlformats.org/officeDocument/2006/relationships/hyperlink" Target="http://www.legislation.act.gov.au/a/2010-54"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a/2008-19" TargetMode="Externa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5-50/default.asp" TargetMode="External"/><Relationship Id="rId240" Type="http://schemas.openxmlformats.org/officeDocument/2006/relationships/hyperlink" Target="http://www.legislation.act.gov.au/sl/2010-48" TargetMode="External"/><Relationship Id="rId478" Type="http://schemas.openxmlformats.org/officeDocument/2006/relationships/hyperlink" Target="http://www.legislation.act.gov.au/a/2015-2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75-19" TargetMode="External"/><Relationship Id="rId282" Type="http://schemas.openxmlformats.org/officeDocument/2006/relationships/hyperlink" Target="http://www.legislation.act.gov.au/a/2010-54" TargetMode="External"/><Relationship Id="rId338" Type="http://schemas.openxmlformats.org/officeDocument/2006/relationships/hyperlink" Target="http://www.legislation.act.gov.au/a/2017-13/default.asp" TargetMode="External"/><Relationship Id="rId503" Type="http://schemas.openxmlformats.org/officeDocument/2006/relationships/hyperlink" Target="http://www.legislation.act.gov.au/a/2010-43" TargetMode="External"/><Relationship Id="rId545" Type="http://schemas.openxmlformats.org/officeDocument/2006/relationships/hyperlink" Target="http://www.legislation.act.gov.au/a/2016-7/default.asp" TargetMode="External"/><Relationship Id="rId587" Type="http://schemas.openxmlformats.org/officeDocument/2006/relationships/hyperlink" Target="http://www.legislation.act.gov.au/a/2012-10"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act.gov.au/cn/2010-4/default.asp" TargetMode="External"/><Relationship Id="rId489" Type="http://schemas.openxmlformats.org/officeDocument/2006/relationships/hyperlink" Target="http://www.legislation.act.gov.au/a/2010-43" TargetMode="External"/><Relationship Id="rId46" Type="http://schemas.openxmlformats.org/officeDocument/2006/relationships/hyperlink" Target="http://www.legislation.act.gov.au/ni/2008-27/default.asp"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6-7/default.asp" TargetMode="External"/><Relationship Id="rId556" Type="http://schemas.openxmlformats.org/officeDocument/2006/relationships/hyperlink" Target="http://www.legislation.act.gov.au/a/2010-43"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ni/2008-27/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footer" Target="footer8.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5-33" TargetMode="External"/><Relationship Id="rId220" Type="http://schemas.openxmlformats.org/officeDocument/2006/relationships/hyperlink" Target="http://www.legislation.act.gov.au/a/2003-4" TargetMode="External"/><Relationship Id="rId458" Type="http://schemas.openxmlformats.org/officeDocument/2006/relationships/hyperlink" Target="http://www.legislation.act.gov.au/a/2016-7/default.asp" TargetMode="External"/><Relationship Id="rId623" Type="http://schemas.openxmlformats.org/officeDocument/2006/relationships/header" Target="header13.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62" TargetMode="External"/><Relationship Id="rId262" Type="http://schemas.openxmlformats.org/officeDocument/2006/relationships/hyperlink" Target="http://www.legislation.act.gov.au/a/2011-52" TargetMode="External"/><Relationship Id="rId318" Type="http://schemas.openxmlformats.org/officeDocument/2006/relationships/hyperlink" Target="http://www.legislation.act.gov.au/a/2016-18" TargetMode="External"/><Relationship Id="rId525" Type="http://schemas.openxmlformats.org/officeDocument/2006/relationships/hyperlink" Target="http://www.legislation.act.gov.au/a/2016-33/default.asp" TargetMode="External"/><Relationship Id="rId567" Type="http://schemas.openxmlformats.org/officeDocument/2006/relationships/hyperlink" Target="http://www.legislation.act.gov.au/a/2010-43" TargetMode="External"/><Relationship Id="rId99" Type="http://schemas.openxmlformats.org/officeDocument/2006/relationships/hyperlink" Target="http://www.legislation.act.gov.au/a/2004-3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50" TargetMode="External"/><Relationship Id="rId427" Type="http://schemas.openxmlformats.org/officeDocument/2006/relationships/hyperlink" Target="http://www.legislation.act.gov.au/a/2017-13/default.asp" TargetMode="External"/><Relationship Id="rId469" Type="http://schemas.openxmlformats.org/officeDocument/2006/relationships/hyperlink" Target="http://www.legislation.act.gov.au/a/2015-23" TargetMode="External"/><Relationship Id="rId634" Type="http://schemas.openxmlformats.org/officeDocument/2006/relationships/header" Target="header17.xml"/><Relationship Id="rId26" Type="http://schemas.openxmlformats.org/officeDocument/2006/relationships/footer" Target="footer5.xml"/><Relationship Id="rId231" Type="http://schemas.openxmlformats.org/officeDocument/2006/relationships/header" Target="header11.xml"/><Relationship Id="rId273" Type="http://schemas.openxmlformats.org/officeDocument/2006/relationships/hyperlink" Target="http://www.legislation.act.gov.au/a/2016-33" TargetMode="External"/><Relationship Id="rId329" Type="http://schemas.openxmlformats.org/officeDocument/2006/relationships/hyperlink" Target="http://www.legislation.act.gov.au/a/2017-13/default.asp"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0-43"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5-23" TargetMode="External"/><Relationship Id="rId578" Type="http://schemas.openxmlformats.org/officeDocument/2006/relationships/hyperlink" Target="http://www.legislation.act.gov.au/a/2011-2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5-50" TargetMode="External"/><Relationship Id="rId242" Type="http://schemas.openxmlformats.org/officeDocument/2006/relationships/hyperlink" Target="http://www.legislation.act.gov.au/sl/2010-40"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sl/2010-40"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0-54" TargetMode="External"/><Relationship Id="rId589" Type="http://schemas.openxmlformats.org/officeDocument/2006/relationships/hyperlink" Target="http://www.legislation.act.gov.au/a/2012-10" TargetMode="External"/><Relationship Id="rId90" Type="http://schemas.openxmlformats.org/officeDocument/2006/relationships/hyperlink" Target="http://www.comlaw.gov.au/Details/C2013C00120"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2-21" TargetMode="External"/><Relationship Id="rId393" Type="http://schemas.openxmlformats.org/officeDocument/2006/relationships/hyperlink" Target="http://www.legislation.act.gov.au/a/2010-43"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7-4/default.asp" TargetMode="External"/><Relationship Id="rId614" Type="http://schemas.openxmlformats.org/officeDocument/2006/relationships/hyperlink" Target="http://www.legislation.act.gov.au/a/2017-13/default.asp" TargetMode="External"/><Relationship Id="rId211" Type="http://schemas.openxmlformats.org/officeDocument/2006/relationships/header" Target="header8.xml"/><Relationship Id="rId253" Type="http://schemas.openxmlformats.org/officeDocument/2006/relationships/hyperlink" Target="http://www.legislation.act.gov.au/sl/2010-48"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6-7/default.asp" TargetMode="External"/><Relationship Id="rId516" Type="http://schemas.openxmlformats.org/officeDocument/2006/relationships/hyperlink" Target="http://www.legislation.act.gov.au/a/2017-38/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3" TargetMode="External"/><Relationship Id="rId558" Type="http://schemas.openxmlformats.org/officeDocument/2006/relationships/hyperlink" Target="http://www.legislation.act.gov.au/a/2011-52"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Details/C2012C001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1-22" TargetMode="External"/><Relationship Id="rId625" Type="http://schemas.openxmlformats.org/officeDocument/2006/relationships/footer" Target="footer15.xml"/><Relationship Id="rId222" Type="http://schemas.openxmlformats.org/officeDocument/2006/relationships/hyperlink" Target="http://www.legislation.act.gov.au/a/2003-51" TargetMode="External"/><Relationship Id="rId264" Type="http://schemas.openxmlformats.org/officeDocument/2006/relationships/hyperlink" Target="http://www.legislation.act.gov.au/a/2012-10" TargetMode="External"/><Relationship Id="rId471" Type="http://schemas.openxmlformats.org/officeDocument/2006/relationships/hyperlink" Target="http://www.legislation.act.gov.au/a/2015-23" TargetMode="External"/><Relationship Id="rId17" Type="http://schemas.openxmlformats.org/officeDocument/2006/relationships/header" Target="header1.xml"/><Relationship Id="rId59" Type="http://schemas.openxmlformats.org/officeDocument/2006/relationships/hyperlink" Target="http://www.legislation.act.gov.au/a/2001-16"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0-43" TargetMode="External"/><Relationship Id="rId569" Type="http://schemas.openxmlformats.org/officeDocument/2006/relationships/hyperlink" Target="http://www.legislation.act.gov.au/sl/20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50718</Words>
  <Characters>251912</Characters>
  <Application>Microsoft Office Word</Application>
  <DocSecurity>0</DocSecurity>
  <Lines>6844</Lines>
  <Paragraphs>4513</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300222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Government</dc:creator>
  <cp:keywords>R29</cp:keywords>
  <dc:description/>
  <cp:lastModifiedBy>PCODCS</cp:lastModifiedBy>
  <cp:revision>5</cp:revision>
  <cp:lastPrinted>2018-05-22T02:02:00Z</cp:lastPrinted>
  <dcterms:created xsi:type="dcterms:W3CDTF">2018-09-28T05:59:00Z</dcterms:created>
  <dcterms:modified xsi:type="dcterms:W3CDTF">2018-09-28T05:59:00Z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-01/10/18</vt:lpwstr>
  </property>
  <property fmtid="{D5CDD505-2E9C-101B-9397-08002B2CF9AE}" pid="5" name="RepubDt">
    <vt:lpwstr>24/05/18</vt:lpwstr>
  </property>
  <property fmtid="{D5CDD505-2E9C-101B-9397-08002B2CF9AE}" pid="6" name="StartDt">
    <vt:lpwstr>24/05/18</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908192</vt:lpwstr>
  </property>
  <property fmtid="{D5CDD505-2E9C-101B-9397-08002B2CF9AE}" pid="15" name="JMSREQUIREDCHECKIN">
    <vt:lpwstr/>
  </property>
  <property fmtid="{D5CDD505-2E9C-101B-9397-08002B2CF9AE}" pid="16" name="CHECKEDOUTFROMJMS">
    <vt:lpwstr/>
  </property>
</Properties>
</file>