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F9" w:rsidRDefault="00BC73F9" w:rsidP="00BC73F9">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C73F9" w:rsidRDefault="00BC73F9" w:rsidP="00BC73F9">
      <w:pPr>
        <w:jc w:val="center"/>
        <w:rPr>
          <w:rFonts w:ascii="Arial" w:hAnsi="Arial"/>
        </w:rPr>
      </w:pPr>
      <w:r>
        <w:rPr>
          <w:rFonts w:ascii="Arial" w:hAnsi="Arial"/>
        </w:rPr>
        <w:t>Australian Capital Territory</w:t>
      </w:r>
    </w:p>
    <w:p w:rsidR="00BC73F9" w:rsidRDefault="00C85B24" w:rsidP="00BC73F9">
      <w:pPr>
        <w:pStyle w:val="Billname1"/>
      </w:pPr>
      <w:r>
        <w:fldChar w:fldCharType="begin"/>
      </w:r>
      <w:r>
        <w:instrText xml:space="preserve"> REF Citation \*charformat </w:instrText>
      </w:r>
      <w:r>
        <w:fldChar w:fldCharType="separate"/>
      </w:r>
      <w:r w:rsidR="00D018B1">
        <w:t>Evidence Act 2011</w:t>
      </w:r>
      <w:r>
        <w:fldChar w:fldCharType="end"/>
      </w:r>
      <w:r w:rsidR="00BC73F9">
        <w:t xml:space="preserve">    </w:t>
      </w:r>
    </w:p>
    <w:p w:rsidR="00BC73F9" w:rsidRDefault="00DF7067" w:rsidP="00BC73F9">
      <w:pPr>
        <w:pStyle w:val="ActNo"/>
      </w:pPr>
      <w:bookmarkStart w:id="1" w:name="LawNo"/>
      <w:r>
        <w:t>A2011-12</w:t>
      </w:r>
      <w:bookmarkEnd w:id="1"/>
    </w:p>
    <w:p w:rsidR="00BC73F9" w:rsidRDefault="00BC73F9" w:rsidP="00BC73F9">
      <w:pPr>
        <w:pStyle w:val="RepubNo"/>
      </w:pPr>
      <w:r>
        <w:t xml:space="preserve">Republication No </w:t>
      </w:r>
      <w:bookmarkStart w:id="2" w:name="RepubNo"/>
      <w:r w:rsidR="00DF7067">
        <w:t>7</w:t>
      </w:r>
      <w:bookmarkEnd w:id="2"/>
    </w:p>
    <w:p w:rsidR="00BC73F9" w:rsidRDefault="00BC73F9" w:rsidP="00BC73F9">
      <w:pPr>
        <w:pStyle w:val="EffectiveDate"/>
      </w:pPr>
      <w:r>
        <w:t xml:space="preserve">Effective:  </w:t>
      </w:r>
      <w:bookmarkStart w:id="3" w:name="EffectiveDate"/>
      <w:r w:rsidR="00DF7067">
        <w:t>26 April 2018</w:t>
      </w:r>
      <w:bookmarkEnd w:id="3"/>
      <w:r w:rsidR="00DF7067">
        <w:t xml:space="preserve"> – </w:t>
      </w:r>
      <w:bookmarkStart w:id="4" w:name="EndEffDate"/>
      <w:r w:rsidR="00DF7067">
        <w:t>4 December 2018</w:t>
      </w:r>
      <w:bookmarkEnd w:id="4"/>
    </w:p>
    <w:p w:rsidR="00BC73F9" w:rsidRDefault="00BC73F9" w:rsidP="00BC73F9">
      <w:pPr>
        <w:pStyle w:val="CoverInForce"/>
      </w:pPr>
      <w:r>
        <w:t xml:space="preserve">Republication date: </w:t>
      </w:r>
      <w:bookmarkStart w:id="5" w:name="InForceDate"/>
      <w:r w:rsidR="00DF7067">
        <w:t>26 April 2018</w:t>
      </w:r>
      <w:bookmarkEnd w:id="5"/>
    </w:p>
    <w:p w:rsidR="00E10E50" w:rsidRPr="00FF4A3D" w:rsidRDefault="00E10E50" w:rsidP="00E10E50">
      <w:pPr>
        <w:pStyle w:val="CoverInForce"/>
      </w:pPr>
      <w:r>
        <w:t xml:space="preserve">Last amendment made by </w:t>
      </w:r>
      <w:bookmarkStart w:id="6" w:name="LastAmdt"/>
      <w:r w:rsidR="00B77EA5" w:rsidRPr="00AE00E2">
        <w:rPr>
          <w:rStyle w:val="charCitHyperlinkAbbrev"/>
        </w:rPr>
        <w:fldChar w:fldCharType="begin"/>
      </w:r>
      <w:r w:rsidR="00DF7067">
        <w:rPr>
          <w:rStyle w:val="charCitHyperlinkAbbrev"/>
        </w:rPr>
        <w:instrText>HYPERLINK "http://www.legislation.act.gov.au/a/2018-9/default.asp" \o "Courts and Other Justice Legislation Amendment Act 2018"</w:instrText>
      </w:r>
      <w:r w:rsidR="00B77EA5" w:rsidRPr="00AE00E2">
        <w:rPr>
          <w:rStyle w:val="charCitHyperlinkAbbrev"/>
        </w:rPr>
        <w:fldChar w:fldCharType="separate"/>
      </w:r>
      <w:r w:rsidR="00DF7067">
        <w:rPr>
          <w:rStyle w:val="charCitHyperlinkAbbrev"/>
        </w:rPr>
        <w:t>A2018</w:t>
      </w:r>
      <w:r w:rsidR="00DF7067">
        <w:rPr>
          <w:rStyle w:val="charCitHyperlinkAbbrev"/>
        </w:rPr>
        <w:noBreakHyphen/>
        <w:t>9</w:t>
      </w:r>
      <w:r w:rsidR="00B77EA5" w:rsidRPr="00AE00E2">
        <w:rPr>
          <w:rStyle w:val="charCitHyperlinkAbbrev"/>
        </w:rPr>
        <w:fldChar w:fldCharType="end"/>
      </w:r>
      <w:bookmarkEnd w:id="6"/>
    </w:p>
    <w:p w:rsidR="00BC73F9" w:rsidRDefault="00BC73F9" w:rsidP="00BC73F9"/>
    <w:p w:rsidR="00BC73F9" w:rsidRDefault="00BC73F9" w:rsidP="00BC73F9"/>
    <w:p w:rsidR="00BC73F9" w:rsidRDefault="00BC73F9" w:rsidP="00BC73F9"/>
    <w:p w:rsidR="00BC73F9" w:rsidRDefault="00BC73F9" w:rsidP="00BC73F9"/>
    <w:p w:rsidR="00BC73F9" w:rsidRDefault="00BC73F9" w:rsidP="00BC73F9"/>
    <w:p w:rsidR="00BC73F9" w:rsidRDefault="00BC73F9" w:rsidP="00BC73F9">
      <w:pPr>
        <w:spacing w:after="240"/>
        <w:rPr>
          <w:rFonts w:ascii="Arial" w:hAnsi="Arial"/>
        </w:rPr>
      </w:pPr>
    </w:p>
    <w:p w:rsidR="00BC73F9" w:rsidRPr="00101B4C" w:rsidRDefault="00BC73F9" w:rsidP="00BC73F9">
      <w:pPr>
        <w:pStyle w:val="PageBreak"/>
      </w:pPr>
      <w:r w:rsidRPr="00101B4C">
        <w:br w:type="page"/>
      </w:r>
    </w:p>
    <w:p w:rsidR="00BC73F9" w:rsidRDefault="00BC73F9" w:rsidP="00BC73F9">
      <w:pPr>
        <w:pStyle w:val="CoverHeading"/>
      </w:pPr>
      <w:r>
        <w:lastRenderedPageBreak/>
        <w:t>About this republication</w:t>
      </w:r>
    </w:p>
    <w:p w:rsidR="00BC73F9" w:rsidRDefault="00BC73F9" w:rsidP="00BC73F9">
      <w:pPr>
        <w:pStyle w:val="CoverSubHdg"/>
      </w:pPr>
      <w:r>
        <w:t>The republished law</w:t>
      </w:r>
    </w:p>
    <w:p w:rsidR="00BC73F9" w:rsidRDefault="00BC73F9" w:rsidP="00BC73F9">
      <w:pPr>
        <w:pStyle w:val="CoverText"/>
      </w:pPr>
      <w:r>
        <w:t xml:space="preserve">This is a republication of the </w:t>
      </w:r>
      <w:r w:rsidR="00861742" w:rsidRPr="00DF7067">
        <w:rPr>
          <w:i/>
        </w:rPr>
        <w:fldChar w:fldCharType="begin"/>
      </w:r>
      <w:r w:rsidR="00861742" w:rsidRPr="00DF7067">
        <w:rPr>
          <w:i/>
        </w:rPr>
        <w:instrText xml:space="preserve"> REF citation *\charformat  \* MERGEFORMAT </w:instrText>
      </w:r>
      <w:r w:rsidR="00861742" w:rsidRPr="00DF7067">
        <w:rPr>
          <w:i/>
        </w:rPr>
        <w:fldChar w:fldCharType="separate"/>
      </w:r>
      <w:r w:rsidR="00D018B1" w:rsidRPr="00D018B1">
        <w:rPr>
          <w:i/>
        </w:rPr>
        <w:t>Evidence Act 2011</w:t>
      </w:r>
      <w:r w:rsidR="00861742" w:rsidRPr="00DF706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85B24">
        <w:fldChar w:fldCharType="begin"/>
      </w:r>
      <w:r w:rsidR="00C85B24">
        <w:instrText xml:space="preserve"> REF InForceDate *\charformat </w:instrText>
      </w:r>
      <w:r w:rsidR="00C85B24">
        <w:fldChar w:fldCharType="separate"/>
      </w:r>
      <w:r w:rsidR="00D018B1">
        <w:t>26 April 2018</w:t>
      </w:r>
      <w:r w:rsidR="00C85B24">
        <w:fldChar w:fldCharType="end"/>
      </w:r>
      <w:r w:rsidRPr="0074598E">
        <w:rPr>
          <w:rStyle w:val="charItals"/>
        </w:rPr>
        <w:t xml:space="preserve">.  </w:t>
      </w:r>
      <w:r>
        <w:t xml:space="preserve">It also includes any commencement, amendment, repeal or expiry affecting this republished law to </w:t>
      </w:r>
      <w:r w:rsidR="00C85B24">
        <w:fldChar w:fldCharType="begin"/>
      </w:r>
      <w:r w:rsidR="00C85B24">
        <w:instrText xml:space="preserve"> REF EffectiveDate *\charformat </w:instrText>
      </w:r>
      <w:r w:rsidR="00C85B24">
        <w:fldChar w:fldCharType="separate"/>
      </w:r>
      <w:r w:rsidR="00D018B1">
        <w:t>26 April 2018</w:t>
      </w:r>
      <w:r w:rsidR="00C85B24">
        <w:fldChar w:fldCharType="end"/>
      </w:r>
      <w:r>
        <w:t xml:space="preserve">.  </w:t>
      </w:r>
    </w:p>
    <w:p w:rsidR="00BC73F9" w:rsidRDefault="00BC73F9" w:rsidP="00BC73F9">
      <w:pPr>
        <w:pStyle w:val="CoverText"/>
      </w:pPr>
      <w:r>
        <w:t xml:space="preserve">The legislation history and amendment history of the republished law are set out in endnotes 3 and 4. </w:t>
      </w:r>
    </w:p>
    <w:p w:rsidR="00BC73F9" w:rsidRDefault="00BC73F9" w:rsidP="00BC73F9">
      <w:pPr>
        <w:pStyle w:val="CoverSubHdg"/>
      </w:pPr>
      <w:r>
        <w:t>Kinds of republications</w:t>
      </w:r>
    </w:p>
    <w:p w:rsidR="00BC73F9" w:rsidRDefault="00BC73F9" w:rsidP="00BC73F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C73F9" w:rsidRDefault="00BC73F9" w:rsidP="00BC73F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C73F9" w:rsidRDefault="00BC73F9" w:rsidP="00BC73F9">
      <w:pPr>
        <w:pStyle w:val="CoverTextBullet"/>
        <w:tabs>
          <w:tab w:val="clear" w:pos="0"/>
        </w:tabs>
        <w:ind w:left="357" w:hanging="357"/>
      </w:pPr>
      <w:r>
        <w:t>unauthorised republications.</w:t>
      </w:r>
    </w:p>
    <w:p w:rsidR="00BC73F9" w:rsidRDefault="00BC73F9" w:rsidP="00BC73F9">
      <w:pPr>
        <w:pStyle w:val="CoverText"/>
      </w:pPr>
      <w:r>
        <w:t>The status of this republication appears on the bottom of each page.</w:t>
      </w:r>
    </w:p>
    <w:p w:rsidR="00BC73F9" w:rsidRDefault="00BC73F9" w:rsidP="00BC73F9">
      <w:pPr>
        <w:pStyle w:val="CoverSubHdg"/>
      </w:pPr>
      <w:r>
        <w:t>Editorial changes</w:t>
      </w:r>
    </w:p>
    <w:p w:rsidR="00BC73F9" w:rsidRDefault="00BC73F9" w:rsidP="00BC73F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C73F9" w:rsidRPr="00186F40" w:rsidRDefault="00BC73F9" w:rsidP="00BC73F9">
      <w:pPr>
        <w:pStyle w:val="CoverText"/>
        <w:rPr>
          <w:color w:val="000002"/>
        </w:rPr>
      </w:pPr>
      <w:r w:rsidRPr="00186F40">
        <w:rPr>
          <w:color w:val="000002"/>
        </w:rPr>
        <w:t>This republication does not include amendments made under part 11.3 (see endnote 1).</w:t>
      </w:r>
    </w:p>
    <w:p w:rsidR="00BC73F9" w:rsidRDefault="00BC73F9" w:rsidP="00BC73F9">
      <w:pPr>
        <w:pStyle w:val="CoverSubHdg"/>
      </w:pPr>
      <w:r>
        <w:t>Uncommenced provisions and amendments</w:t>
      </w:r>
    </w:p>
    <w:p w:rsidR="00BC73F9" w:rsidRDefault="00BC73F9" w:rsidP="00BC73F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C73F9" w:rsidRDefault="00BC73F9" w:rsidP="00BC73F9">
      <w:pPr>
        <w:pStyle w:val="CoverSubHdg"/>
      </w:pPr>
      <w:r>
        <w:t>Modifications</w:t>
      </w:r>
    </w:p>
    <w:p w:rsidR="00BC73F9" w:rsidRDefault="00BC73F9" w:rsidP="00BC73F9">
      <w:pPr>
        <w:pStyle w:val="CoverText"/>
        <w:rPr>
          <w:color w:val="000000"/>
        </w:rPr>
      </w:pPr>
      <w:r>
        <w:rPr>
          <w:color w:val="000000"/>
        </w:rPr>
        <w:t xml:space="preserve">If a provision of the republished law is affected by a current modification, the symbol </w:t>
      </w:r>
      <w:r w:rsidR="00DF7067">
        <w:rPr>
          <w:rFonts w:ascii="Arial" w:hAnsi="Arial"/>
          <w:b/>
          <w:color w:val="000000"/>
          <w:sz w:val="24"/>
          <w:bdr w:val="single" w:sz="4" w:space="0" w:color="auto"/>
        </w:rPr>
        <w:t> M </w:t>
      </w:r>
      <w:r w:rsidR="00DF7067">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C73F9" w:rsidRDefault="00BC73F9" w:rsidP="00BC73F9">
      <w:pPr>
        <w:pStyle w:val="CoverSubHdg"/>
      </w:pPr>
      <w:r>
        <w:t>Penalties</w:t>
      </w:r>
    </w:p>
    <w:p w:rsidR="00BC73F9" w:rsidRPr="003765DF" w:rsidRDefault="00BC73F9" w:rsidP="00BC73F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BC73F9" w:rsidRDefault="00BC73F9" w:rsidP="00BC73F9">
      <w:pPr>
        <w:pStyle w:val="00SigningPage"/>
        <w:sectPr w:rsidR="00BC73F9" w:rsidSect="00BC73F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C73F9" w:rsidRDefault="00BC73F9" w:rsidP="00BC73F9">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C73F9" w:rsidRDefault="00BC73F9" w:rsidP="00BC73F9">
      <w:pPr>
        <w:jc w:val="center"/>
        <w:rPr>
          <w:rFonts w:ascii="Arial" w:hAnsi="Arial"/>
        </w:rPr>
      </w:pPr>
      <w:r>
        <w:rPr>
          <w:rFonts w:ascii="Arial" w:hAnsi="Arial"/>
        </w:rPr>
        <w:t>Australian Capital Territory</w:t>
      </w:r>
    </w:p>
    <w:p w:rsidR="00BC73F9" w:rsidRDefault="00C85B24" w:rsidP="00BC73F9">
      <w:pPr>
        <w:pStyle w:val="Billname"/>
      </w:pPr>
      <w:r>
        <w:fldChar w:fldCharType="begin"/>
      </w:r>
      <w:r>
        <w:instrText xml:space="preserve"> REF Citation \*charformat  \* MERGEFORMAT </w:instrText>
      </w:r>
      <w:r>
        <w:fldChar w:fldCharType="separate"/>
      </w:r>
      <w:r w:rsidR="00D018B1">
        <w:t>Evidence Act 2011</w:t>
      </w:r>
      <w:r>
        <w:fldChar w:fldCharType="end"/>
      </w:r>
    </w:p>
    <w:p w:rsidR="00BC73F9" w:rsidRDefault="00BC73F9" w:rsidP="00BC73F9">
      <w:pPr>
        <w:pStyle w:val="ActNo"/>
      </w:pPr>
    </w:p>
    <w:p w:rsidR="00BC73F9" w:rsidRDefault="00BC73F9" w:rsidP="00BC73F9">
      <w:pPr>
        <w:pStyle w:val="Placeholder"/>
      </w:pPr>
      <w:r>
        <w:rPr>
          <w:rStyle w:val="charContents"/>
          <w:sz w:val="16"/>
        </w:rPr>
        <w:t xml:space="preserve">  </w:t>
      </w:r>
      <w:r>
        <w:rPr>
          <w:rStyle w:val="charPage"/>
        </w:rPr>
        <w:t xml:space="preserve">  </w:t>
      </w:r>
    </w:p>
    <w:p w:rsidR="00BC73F9" w:rsidRDefault="00BC73F9" w:rsidP="00BC73F9">
      <w:pPr>
        <w:pStyle w:val="N-TOCheading"/>
      </w:pPr>
      <w:r>
        <w:rPr>
          <w:rStyle w:val="charContents"/>
        </w:rPr>
        <w:t>Contents</w:t>
      </w:r>
    </w:p>
    <w:p w:rsidR="00BC73F9" w:rsidRDefault="00BC73F9" w:rsidP="00BC73F9">
      <w:pPr>
        <w:pStyle w:val="N-9pt"/>
      </w:pPr>
      <w:r>
        <w:tab/>
      </w:r>
      <w:r>
        <w:rPr>
          <w:rStyle w:val="charPage"/>
        </w:rPr>
        <w:t>Page</w:t>
      </w:r>
    </w:p>
    <w:p w:rsidR="00306F65" w:rsidRDefault="00306F6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762369" w:history="1">
        <w:r w:rsidRPr="00297400">
          <w:t xml:space="preserve">Chapter 1 </w:t>
        </w:r>
        <w:r>
          <w:rPr>
            <w:rFonts w:asciiTheme="minorHAnsi" w:eastAsiaTheme="minorEastAsia" w:hAnsiTheme="minorHAnsi" w:cstheme="minorBidi"/>
            <w:b w:val="0"/>
            <w:sz w:val="22"/>
            <w:szCs w:val="22"/>
            <w:lang w:eastAsia="en-AU"/>
          </w:rPr>
          <w:tab/>
        </w:r>
        <w:r w:rsidRPr="00297400">
          <w:t>Preliminary</w:t>
        </w:r>
        <w:r w:rsidRPr="00306F65">
          <w:rPr>
            <w:vanish/>
          </w:rPr>
          <w:tab/>
        </w:r>
        <w:r w:rsidRPr="00306F65">
          <w:rPr>
            <w:vanish/>
          </w:rPr>
          <w:fldChar w:fldCharType="begin"/>
        </w:r>
        <w:r w:rsidRPr="00306F65">
          <w:rPr>
            <w:vanish/>
          </w:rPr>
          <w:instrText xml:space="preserve"> PAGEREF _Toc531762369 \h </w:instrText>
        </w:r>
        <w:r w:rsidRPr="00306F65">
          <w:rPr>
            <w:vanish/>
          </w:rPr>
        </w:r>
        <w:r w:rsidRPr="00306F65">
          <w:rPr>
            <w:vanish/>
          </w:rPr>
          <w:fldChar w:fldCharType="separate"/>
        </w:r>
        <w:r w:rsidR="00D018B1">
          <w:rPr>
            <w:vanish/>
          </w:rPr>
          <w:t>2</w:t>
        </w:r>
        <w:r w:rsidRPr="00306F65">
          <w:rPr>
            <w:vanish/>
          </w:rP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370" w:history="1">
        <w:r w:rsidR="00306F65" w:rsidRPr="00297400">
          <w:t>Part 1.1</w:t>
        </w:r>
        <w:r w:rsidR="00306F65">
          <w:rPr>
            <w:rFonts w:asciiTheme="minorHAnsi" w:eastAsiaTheme="minorEastAsia" w:hAnsiTheme="minorHAnsi" w:cstheme="minorBidi"/>
            <w:b w:val="0"/>
            <w:sz w:val="22"/>
            <w:szCs w:val="22"/>
            <w:lang w:eastAsia="en-AU"/>
          </w:rPr>
          <w:tab/>
        </w:r>
        <w:r w:rsidR="00306F65" w:rsidRPr="00297400">
          <w:t>Formal matters</w:t>
        </w:r>
        <w:r w:rsidR="00306F65" w:rsidRPr="00306F65">
          <w:rPr>
            <w:vanish/>
          </w:rPr>
          <w:tab/>
        </w:r>
        <w:r w:rsidR="00306F65" w:rsidRPr="00306F65">
          <w:rPr>
            <w:vanish/>
          </w:rPr>
          <w:fldChar w:fldCharType="begin"/>
        </w:r>
        <w:r w:rsidR="00306F65" w:rsidRPr="00306F65">
          <w:rPr>
            <w:vanish/>
          </w:rPr>
          <w:instrText xml:space="preserve"> PAGEREF _Toc531762370 \h </w:instrText>
        </w:r>
        <w:r w:rsidR="00306F65" w:rsidRPr="00306F65">
          <w:rPr>
            <w:vanish/>
          </w:rPr>
        </w:r>
        <w:r w:rsidR="00306F65" w:rsidRPr="00306F65">
          <w:rPr>
            <w:vanish/>
          </w:rPr>
          <w:fldChar w:fldCharType="separate"/>
        </w:r>
        <w:r w:rsidR="00D018B1">
          <w:rPr>
            <w:vanish/>
          </w:rPr>
          <w:t>2</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1" w:history="1">
        <w:r w:rsidRPr="00297400">
          <w:t>1</w:t>
        </w:r>
        <w:r>
          <w:rPr>
            <w:rFonts w:asciiTheme="minorHAnsi" w:eastAsiaTheme="minorEastAsia" w:hAnsiTheme="minorHAnsi" w:cstheme="minorBidi"/>
            <w:sz w:val="22"/>
            <w:szCs w:val="22"/>
            <w:lang w:eastAsia="en-AU"/>
          </w:rPr>
          <w:tab/>
        </w:r>
        <w:r w:rsidRPr="00297400">
          <w:t>Name of Act</w:t>
        </w:r>
        <w:r>
          <w:tab/>
        </w:r>
        <w:r>
          <w:fldChar w:fldCharType="begin"/>
        </w:r>
        <w:r>
          <w:instrText xml:space="preserve"> PAGEREF _Toc531762371 \h </w:instrText>
        </w:r>
        <w:r>
          <w:fldChar w:fldCharType="separate"/>
        </w:r>
        <w:r w:rsidR="00D018B1">
          <w:t>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2" w:history="1">
        <w:r w:rsidRPr="00297400">
          <w:t>3</w:t>
        </w:r>
        <w:r>
          <w:rPr>
            <w:rFonts w:asciiTheme="minorHAnsi" w:eastAsiaTheme="minorEastAsia" w:hAnsiTheme="minorHAnsi" w:cstheme="minorBidi"/>
            <w:sz w:val="22"/>
            <w:szCs w:val="22"/>
            <w:lang w:eastAsia="en-AU"/>
          </w:rPr>
          <w:tab/>
        </w:r>
        <w:r w:rsidRPr="00297400">
          <w:t>Dictionary</w:t>
        </w:r>
        <w:r>
          <w:tab/>
        </w:r>
        <w:r>
          <w:fldChar w:fldCharType="begin"/>
        </w:r>
        <w:r>
          <w:instrText xml:space="preserve"> PAGEREF _Toc531762372 \h </w:instrText>
        </w:r>
        <w:r>
          <w:fldChar w:fldCharType="separate"/>
        </w:r>
        <w:r w:rsidR="00D018B1">
          <w:t>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3" w:history="1">
        <w:r w:rsidRPr="00297400">
          <w:t>3A</w:t>
        </w:r>
        <w:r>
          <w:rPr>
            <w:rFonts w:asciiTheme="minorHAnsi" w:eastAsiaTheme="minorEastAsia" w:hAnsiTheme="minorHAnsi" w:cstheme="minorBidi"/>
            <w:sz w:val="22"/>
            <w:szCs w:val="22"/>
            <w:lang w:eastAsia="en-AU"/>
          </w:rPr>
          <w:tab/>
        </w:r>
        <w:r w:rsidRPr="00297400">
          <w:t>Numbering</w:t>
        </w:r>
        <w:r>
          <w:tab/>
        </w:r>
        <w:r>
          <w:fldChar w:fldCharType="begin"/>
        </w:r>
        <w:r>
          <w:instrText xml:space="preserve"> PAGEREF _Toc531762373 \h </w:instrText>
        </w:r>
        <w:r>
          <w:fldChar w:fldCharType="separate"/>
        </w:r>
        <w:r w:rsidR="00D018B1">
          <w:t>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4" w:history="1">
        <w:r w:rsidRPr="00297400">
          <w:t>3B</w:t>
        </w:r>
        <w:r>
          <w:rPr>
            <w:rFonts w:asciiTheme="minorHAnsi" w:eastAsiaTheme="minorEastAsia" w:hAnsiTheme="minorHAnsi" w:cstheme="minorBidi"/>
            <w:sz w:val="22"/>
            <w:szCs w:val="22"/>
            <w:lang w:eastAsia="en-AU"/>
          </w:rPr>
          <w:tab/>
        </w:r>
        <w:r w:rsidRPr="00297400">
          <w:t>Notes</w:t>
        </w:r>
        <w:r>
          <w:tab/>
        </w:r>
        <w:r>
          <w:fldChar w:fldCharType="begin"/>
        </w:r>
        <w:r>
          <w:instrText xml:space="preserve"> PAGEREF _Toc531762374 \h </w:instrText>
        </w:r>
        <w:r>
          <w:fldChar w:fldCharType="separate"/>
        </w:r>
        <w:r w:rsidR="00D018B1">
          <w:t>3</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375" w:history="1">
        <w:r w:rsidR="00306F65" w:rsidRPr="00297400">
          <w:t>Part 1.2</w:t>
        </w:r>
        <w:r w:rsidR="00306F65">
          <w:rPr>
            <w:rFonts w:asciiTheme="minorHAnsi" w:eastAsiaTheme="minorEastAsia" w:hAnsiTheme="minorHAnsi" w:cstheme="minorBidi"/>
            <w:b w:val="0"/>
            <w:sz w:val="22"/>
            <w:szCs w:val="22"/>
            <w:lang w:eastAsia="en-AU"/>
          </w:rPr>
          <w:tab/>
        </w:r>
        <w:r w:rsidR="00306F65" w:rsidRPr="00297400">
          <w:t>Application of this Act</w:t>
        </w:r>
        <w:r w:rsidR="00306F65" w:rsidRPr="00306F65">
          <w:rPr>
            <w:vanish/>
          </w:rPr>
          <w:tab/>
        </w:r>
        <w:r w:rsidR="00306F65" w:rsidRPr="00306F65">
          <w:rPr>
            <w:vanish/>
          </w:rPr>
          <w:fldChar w:fldCharType="begin"/>
        </w:r>
        <w:r w:rsidR="00306F65" w:rsidRPr="00306F65">
          <w:rPr>
            <w:vanish/>
          </w:rPr>
          <w:instrText xml:space="preserve"> PAGEREF _Toc531762375 \h </w:instrText>
        </w:r>
        <w:r w:rsidR="00306F65" w:rsidRPr="00306F65">
          <w:rPr>
            <w:vanish/>
          </w:rPr>
        </w:r>
        <w:r w:rsidR="00306F65" w:rsidRPr="00306F65">
          <w:rPr>
            <w:vanish/>
          </w:rPr>
          <w:fldChar w:fldCharType="separate"/>
        </w:r>
        <w:r w:rsidR="00D018B1">
          <w:rPr>
            <w:vanish/>
          </w:rPr>
          <w:t>4</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6" w:history="1">
        <w:r w:rsidRPr="00297400">
          <w:t>4</w:t>
        </w:r>
        <w:r>
          <w:rPr>
            <w:rFonts w:asciiTheme="minorHAnsi" w:eastAsiaTheme="minorEastAsia" w:hAnsiTheme="minorHAnsi" w:cstheme="minorBidi"/>
            <w:sz w:val="22"/>
            <w:szCs w:val="22"/>
            <w:lang w:eastAsia="en-AU"/>
          </w:rPr>
          <w:tab/>
        </w:r>
        <w:r w:rsidRPr="00297400">
          <w:t>Courts and proceedings to which Act applies</w:t>
        </w:r>
        <w:r>
          <w:tab/>
        </w:r>
        <w:r>
          <w:fldChar w:fldCharType="begin"/>
        </w:r>
        <w:r>
          <w:instrText xml:space="preserve"> PAGEREF _Toc531762376 \h </w:instrText>
        </w:r>
        <w:r>
          <w:fldChar w:fldCharType="separate"/>
        </w:r>
        <w:r w:rsidR="00D018B1">
          <w:t>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7" w:history="1">
        <w:r w:rsidRPr="00297400">
          <w:t>5</w:t>
        </w:r>
        <w:r>
          <w:rPr>
            <w:rFonts w:asciiTheme="minorHAnsi" w:eastAsiaTheme="minorEastAsia" w:hAnsiTheme="minorHAnsi" w:cstheme="minorBidi"/>
            <w:sz w:val="22"/>
            <w:szCs w:val="22"/>
            <w:lang w:eastAsia="en-AU"/>
          </w:rPr>
          <w:tab/>
        </w:r>
        <w:r w:rsidRPr="00297400">
          <w:t>Extended application of certain provisions</w:t>
        </w:r>
        <w:r>
          <w:tab/>
        </w:r>
        <w:r>
          <w:fldChar w:fldCharType="begin"/>
        </w:r>
        <w:r>
          <w:instrText xml:space="preserve"> PAGEREF _Toc531762377 \h </w:instrText>
        </w:r>
        <w:r>
          <w:fldChar w:fldCharType="separate"/>
        </w:r>
        <w:r w:rsidR="00D018B1">
          <w:t>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8" w:history="1">
        <w:r w:rsidRPr="00297400">
          <w:t>6</w:t>
        </w:r>
        <w:r>
          <w:rPr>
            <w:rFonts w:asciiTheme="minorHAnsi" w:eastAsiaTheme="minorEastAsia" w:hAnsiTheme="minorHAnsi" w:cstheme="minorBidi"/>
            <w:sz w:val="22"/>
            <w:szCs w:val="22"/>
            <w:lang w:eastAsia="en-AU"/>
          </w:rPr>
          <w:tab/>
        </w:r>
        <w:r w:rsidRPr="00297400">
          <w:t>Territories</w:t>
        </w:r>
        <w:r>
          <w:tab/>
        </w:r>
        <w:r>
          <w:fldChar w:fldCharType="begin"/>
        </w:r>
        <w:r>
          <w:instrText xml:space="preserve"> PAGEREF _Toc531762378 \h </w:instrText>
        </w:r>
        <w:r>
          <w:fldChar w:fldCharType="separate"/>
        </w:r>
        <w:r w:rsidR="00D018B1">
          <w:t>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79" w:history="1">
        <w:r w:rsidRPr="00297400">
          <w:t>7</w:t>
        </w:r>
        <w:r>
          <w:rPr>
            <w:rFonts w:asciiTheme="minorHAnsi" w:eastAsiaTheme="minorEastAsia" w:hAnsiTheme="minorHAnsi" w:cstheme="minorBidi"/>
            <w:sz w:val="22"/>
            <w:szCs w:val="22"/>
            <w:lang w:eastAsia="en-AU"/>
          </w:rPr>
          <w:tab/>
        </w:r>
        <w:r w:rsidRPr="00297400">
          <w:t>Act binds Crown</w:t>
        </w:r>
        <w:r>
          <w:tab/>
        </w:r>
        <w:r>
          <w:fldChar w:fldCharType="begin"/>
        </w:r>
        <w:r>
          <w:instrText xml:space="preserve"> PAGEREF _Toc531762379 \h </w:instrText>
        </w:r>
        <w:r>
          <w:fldChar w:fldCharType="separate"/>
        </w:r>
        <w:r w:rsidR="00D018B1">
          <w:t>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80" w:history="1">
        <w:r w:rsidRPr="00297400">
          <w:t>8</w:t>
        </w:r>
        <w:r>
          <w:rPr>
            <w:rFonts w:asciiTheme="minorHAnsi" w:eastAsiaTheme="minorEastAsia" w:hAnsiTheme="minorHAnsi" w:cstheme="minorBidi"/>
            <w:sz w:val="22"/>
            <w:szCs w:val="22"/>
            <w:lang w:eastAsia="en-AU"/>
          </w:rPr>
          <w:tab/>
        </w:r>
        <w:r w:rsidRPr="00297400">
          <w:t>Operation of other Acts</w:t>
        </w:r>
        <w:r>
          <w:tab/>
        </w:r>
        <w:r>
          <w:fldChar w:fldCharType="begin"/>
        </w:r>
        <w:r>
          <w:instrText xml:space="preserve"> PAGEREF _Toc531762380 \h </w:instrText>
        </w:r>
        <w:r>
          <w:fldChar w:fldCharType="separate"/>
        </w:r>
        <w:r w:rsidR="00D018B1">
          <w:t>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81" w:history="1">
        <w:r w:rsidRPr="00297400">
          <w:t>8A</w:t>
        </w:r>
        <w:r>
          <w:rPr>
            <w:rFonts w:asciiTheme="minorHAnsi" w:eastAsiaTheme="minorEastAsia" w:hAnsiTheme="minorHAnsi" w:cstheme="minorBidi"/>
            <w:sz w:val="22"/>
            <w:szCs w:val="22"/>
            <w:lang w:eastAsia="en-AU"/>
          </w:rPr>
          <w:tab/>
        </w:r>
        <w:r w:rsidRPr="00297400">
          <w:t>Offences against Act—application of Criminal Code etc</w:t>
        </w:r>
        <w:r>
          <w:tab/>
        </w:r>
        <w:r>
          <w:fldChar w:fldCharType="begin"/>
        </w:r>
        <w:r>
          <w:instrText xml:space="preserve"> PAGEREF _Toc531762381 \h </w:instrText>
        </w:r>
        <w:r>
          <w:fldChar w:fldCharType="separate"/>
        </w:r>
        <w:r w:rsidR="00D018B1">
          <w:t>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82" w:history="1">
        <w:r w:rsidRPr="00297400">
          <w:t>9</w:t>
        </w:r>
        <w:r>
          <w:rPr>
            <w:rFonts w:asciiTheme="minorHAnsi" w:eastAsiaTheme="minorEastAsia" w:hAnsiTheme="minorHAnsi" w:cstheme="minorBidi"/>
            <w:sz w:val="22"/>
            <w:szCs w:val="22"/>
            <w:lang w:eastAsia="en-AU"/>
          </w:rPr>
          <w:tab/>
        </w:r>
        <w:r w:rsidRPr="00297400">
          <w:t>Application of common law and equity</w:t>
        </w:r>
        <w:r>
          <w:tab/>
        </w:r>
        <w:r>
          <w:fldChar w:fldCharType="begin"/>
        </w:r>
        <w:r>
          <w:instrText xml:space="preserve"> PAGEREF _Toc531762382 \h </w:instrText>
        </w:r>
        <w:r>
          <w:fldChar w:fldCharType="separate"/>
        </w:r>
        <w:r w:rsidR="00D018B1">
          <w:t>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83" w:history="1">
        <w:r w:rsidRPr="00297400">
          <w:t>10</w:t>
        </w:r>
        <w:r>
          <w:rPr>
            <w:rFonts w:asciiTheme="minorHAnsi" w:eastAsiaTheme="minorEastAsia" w:hAnsiTheme="minorHAnsi" w:cstheme="minorBidi"/>
            <w:sz w:val="22"/>
            <w:szCs w:val="22"/>
            <w:lang w:eastAsia="en-AU"/>
          </w:rPr>
          <w:tab/>
        </w:r>
        <w:r w:rsidRPr="00297400">
          <w:t>Parliamentary privilege preserved</w:t>
        </w:r>
        <w:r>
          <w:tab/>
        </w:r>
        <w:r>
          <w:fldChar w:fldCharType="begin"/>
        </w:r>
        <w:r>
          <w:instrText xml:space="preserve"> PAGEREF _Toc531762383 \h </w:instrText>
        </w:r>
        <w:r>
          <w:fldChar w:fldCharType="separate"/>
        </w:r>
        <w:r w:rsidR="00D018B1">
          <w:t>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84" w:history="1">
        <w:r w:rsidRPr="00297400">
          <w:t>11</w:t>
        </w:r>
        <w:r>
          <w:rPr>
            <w:rFonts w:asciiTheme="minorHAnsi" w:eastAsiaTheme="minorEastAsia" w:hAnsiTheme="minorHAnsi" w:cstheme="minorBidi"/>
            <w:sz w:val="22"/>
            <w:szCs w:val="22"/>
            <w:lang w:eastAsia="en-AU"/>
          </w:rPr>
          <w:tab/>
        </w:r>
        <w:r w:rsidRPr="00297400">
          <w:t>General powers of a court</w:t>
        </w:r>
        <w:r>
          <w:tab/>
        </w:r>
        <w:r>
          <w:fldChar w:fldCharType="begin"/>
        </w:r>
        <w:r>
          <w:instrText xml:space="preserve"> PAGEREF _Toc531762384 \h </w:instrText>
        </w:r>
        <w:r>
          <w:fldChar w:fldCharType="separate"/>
        </w:r>
        <w:r w:rsidR="00D018B1">
          <w:t>7</w:t>
        </w:r>
        <w:r>
          <w:fldChar w:fldCharType="end"/>
        </w:r>
      </w:hyperlink>
    </w:p>
    <w:p w:rsidR="00306F65" w:rsidRDefault="00C85B24">
      <w:pPr>
        <w:pStyle w:val="TOC1"/>
        <w:rPr>
          <w:rFonts w:asciiTheme="minorHAnsi" w:eastAsiaTheme="minorEastAsia" w:hAnsiTheme="minorHAnsi" w:cstheme="minorBidi"/>
          <w:b w:val="0"/>
          <w:sz w:val="22"/>
          <w:szCs w:val="22"/>
          <w:lang w:eastAsia="en-AU"/>
        </w:rPr>
      </w:pPr>
      <w:hyperlink w:anchor="_Toc531762385" w:history="1">
        <w:r w:rsidR="00306F65" w:rsidRPr="00297400">
          <w:t>Chapter 2</w:t>
        </w:r>
        <w:r w:rsidR="00306F65">
          <w:rPr>
            <w:rFonts w:asciiTheme="minorHAnsi" w:eastAsiaTheme="minorEastAsia" w:hAnsiTheme="minorHAnsi" w:cstheme="minorBidi"/>
            <w:b w:val="0"/>
            <w:sz w:val="22"/>
            <w:szCs w:val="22"/>
            <w:lang w:eastAsia="en-AU"/>
          </w:rPr>
          <w:tab/>
        </w:r>
        <w:r w:rsidR="00306F65" w:rsidRPr="00297400">
          <w:t>Giving and presenting evidence</w:t>
        </w:r>
        <w:r w:rsidR="00306F65" w:rsidRPr="00306F65">
          <w:rPr>
            <w:vanish/>
          </w:rPr>
          <w:tab/>
        </w:r>
        <w:r w:rsidR="00306F65" w:rsidRPr="00306F65">
          <w:rPr>
            <w:vanish/>
          </w:rPr>
          <w:fldChar w:fldCharType="begin"/>
        </w:r>
        <w:r w:rsidR="00306F65" w:rsidRPr="00306F65">
          <w:rPr>
            <w:vanish/>
          </w:rPr>
          <w:instrText xml:space="preserve"> PAGEREF _Toc531762385 \h </w:instrText>
        </w:r>
        <w:r w:rsidR="00306F65" w:rsidRPr="00306F65">
          <w:rPr>
            <w:vanish/>
          </w:rPr>
        </w:r>
        <w:r w:rsidR="00306F65" w:rsidRPr="00306F65">
          <w:rPr>
            <w:vanish/>
          </w:rPr>
          <w:fldChar w:fldCharType="separate"/>
        </w:r>
        <w:r w:rsidR="00D018B1">
          <w:rPr>
            <w:vanish/>
          </w:rPr>
          <w:t>8</w:t>
        </w:r>
        <w:r w:rsidR="00306F65" w:rsidRPr="00306F65">
          <w:rPr>
            <w:vanish/>
          </w:rP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386" w:history="1">
        <w:r w:rsidR="00306F65" w:rsidRPr="00297400">
          <w:t>Part 2.1</w:t>
        </w:r>
        <w:r w:rsidR="00306F65">
          <w:rPr>
            <w:rFonts w:asciiTheme="minorHAnsi" w:eastAsiaTheme="minorEastAsia" w:hAnsiTheme="minorHAnsi" w:cstheme="minorBidi"/>
            <w:b w:val="0"/>
            <w:sz w:val="22"/>
            <w:szCs w:val="22"/>
            <w:lang w:eastAsia="en-AU"/>
          </w:rPr>
          <w:tab/>
        </w:r>
        <w:r w:rsidR="00306F65" w:rsidRPr="00297400">
          <w:t>Witnesses</w:t>
        </w:r>
        <w:r w:rsidR="00306F65" w:rsidRPr="00306F65">
          <w:rPr>
            <w:vanish/>
          </w:rPr>
          <w:tab/>
        </w:r>
        <w:r w:rsidR="00306F65" w:rsidRPr="00306F65">
          <w:rPr>
            <w:vanish/>
          </w:rPr>
          <w:fldChar w:fldCharType="begin"/>
        </w:r>
        <w:r w:rsidR="00306F65" w:rsidRPr="00306F65">
          <w:rPr>
            <w:vanish/>
          </w:rPr>
          <w:instrText xml:space="preserve"> PAGEREF _Toc531762386 \h </w:instrText>
        </w:r>
        <w:r w:rsidR="00306F65" w:rsidRPr="00306F65">
          <w:rPr>
            <w:vanish/>
          </w:rPr>
        </w:r>
        <w:r w:rsidR="00306F65" w:rsidRPr="00306F65">
          <w:rPr>
            <w:vanish/>
          </w:rPr>
          <w:fldChar w:fldCharType="separate"/>
        </w:r>
        <w:r w:rsidR="00D018B1">
          <w:rPr>
            <w:vanish/>
          </w:rPr>
          <w:t>8</w:t>
        </w:r>
        <w:r w:rsidR="00306F65" w:rsidRPr="00306F65">
          <w:rPr>
            <w:vanish/>
          </w:rP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387" w:history="1">
        <w:r w:rsidR="00306F65" w:rsidRPr="00297400">
          <w:t>Division 2.1.1</w:t>
        </w:r>
        <w:r w:rsidR="00306F65">
          <w:rPr>
            <w:rFonts w:asciiTheme="minorHAnsi" w:eastAsiaTheme="minorEastAsia" w:hAnsiTheme="minorHAnsi" w:cstheme="minorBidi"/>
            <w:b w:val="0"/>
            <w:sz w:val="22"/>
            <w:szCs w:val="22"/>
            <w:lang w:eastAsia="en-AU"/>
          </w:rPr>
          <w:tab/>
        </w:r>
        <w:r w:rsidR="00306F65" w:rsidRPr="00297400">
          <w:t>Competence and compellability of witnesses</w:t>
        </w:r>
        <w:r w:rsidR="00306F65" w:rsidRPr="00306F65">
          <w:rPr>
            <w:vanish/>
          </w:rPr>
          <w:tab/>
        </w:r>
        <w:r w:rsidR="00306F65" w:rsidRPr="00306F65">
          <w:rPr>
            <w:vanish/>
          </w:rPr>
          <w:fldChar w:fldCharType="begin"/>
        </w:r>
        <w:r w:rsidR="00306F65" w:rsidRPr="00306F65">
          <w:rPr>
            <w:vanish/>
          </w:rPr>
          <w:instrText xml:space="preserve"> PAGEREF _Toc531762387 \h </w:instrText>
        </w:r>
        <w:r w:rsidR="00306F65" w:rsidRPr="00306F65">
          <w:rPr>
            <w:vanish/>
          </w:rPr>
        </w:r>
        <w:r w:rsidR="00306F65" w:rsidRPr="00306F65">
          <w:rPr>
            <w:vanish/>
          </w:rPr>
          <w:fldChar w:fldCharType="separate"/>
        </w:r>
        <w:r w:rsidR="00D018B1">
          <w:rPr>
            <w:vanish/>
          </w:rPr>
          <w:t>8</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88" w:history="1">
        <w:r w:rsidRPr="00297400">
          <w:t>12</w:t>
        </w:r>
        <w:r>
          <w:rPr>
            <w:rFonts w:asciiTheme="minorHAnsi" w:eastAsiaTheme="minorEastAsia" w:hAnsiTheme="minorHAnsi" w:cstheme="minorBidi"/>
            <w:sz w:val="22"/>
            <w:szCs w:val="22"/>
            <w:lang w:eastAsia="en-AU"/>
          </w:rPr>
          <w:tab/>
        </w:r>
        <w:r w:rsidRPr="00297400">
          <w:t>Competence and compellability</w:t>
        </w:r>
        <w:r>
          <w:tab/>
        </w:r>
        <w:r>
          <w:fldChar w:fldCharType="begin"/>
        </w:r>
        <w:r>
          <w:instrText xml:space="preserve"> PAGEREF _Toc531762388 \h </w:instrText>
        </w:r>
        <w:r>
          <w:fldChar w:fldCharType="separate"/>
        </w:r>
        <w:r w:rsidR="00D018B1">
          <w:t>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89" w:history="1">
        <w:r w:rsidRPr="00297400">
          <w:t>13</w:t>
        </w:r>
        <w:r>
          <w:rPr>
            <w:rFonts w:asciiTheme="minorHAnsi" w:eastAsiaTheme="minorEastAsia" w:hAnsiTheme="minorHAnsi" w:cstheme="minorBidi"/>
            <w:sz w:val="22"/>
            <w:szCs w:val="22"/>
            <w:lang w:eastAsia="en-AU"/>
          </w:rPr>
          <w:tab/>
        </w:r>
        <w:r w:rsidRPr="00297400">
          <w:t>Competence—lack of capacity</w:t>
        </w:r>
        <w:r>
          <w:tab/>
        </w:r>
        <w:r>
          <w:fldChar w:fldCharType="begin"/>
        </w:r>
        <w:r>
          <w:instrText xml:space="preserve"> PAGEREF _Toc531762389 \h </w:instrText>
        </w:r>
        <w:r>
          <w:fldChar w:fldCharType="separate"/>
        </w:r>
        <w:r w:rsidR="00D018B1">
          <w:t>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0" w:history="1">
        <w:r w:rsidRPr="00297400">
          <w:t>14</w:t>
        </w:r>
        <w:r>
          <w:rPr>
            <w:rFonts w:asciiTheme="minorHAnsi" w:eastAsiaTheme="minorEastAsia" w:hAnsiTheme="minorHAnsi" w:cstheme="minorBidi"/>
            <w:sz w:val="22"/>
            <w:szCs w:val="22"/>
            <w:lang w:eastAsia="en-AU"/>
          </w:rPr>
          <w:tab/>
        </w:r>
        <w:r w:rsidRPr="00297400">
          <w:t>Compellability—reduced capacity</w:t>
        </w:r>
        <w:r>
          <w:tab/>
        </w:r>
        <w:r>
          <w:fldChar w:fldCharType="begin"/>
        </w:r>
        <w:r>
          <w:instrText xml:space="preserve"> PAGEREF _Toc531762390 \h </w:instrText>
        </w:r>
        <w:r>
          <w:fldChar w:fldCharType="separate"/>
        </w:r>
        <w:r w:rsidR="00D018B1">
          <w:t>10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1" w:history="1">
        <w:r w:rsidRPr="00297400">
          <w:t>15</w:t>
        </w:r>
        <w:r>
          <w:rPr>
            <w:rFonts w:asciiTheme="minorHAnsi" w:eastAsiaTheme="minorEastAsia" w:hAnsiTheme="minorHAnsi" w:cstheme="minorBidi"/>
            <w:sz w:val="22"/>
            <w:szCs w:val="22"/>
            <w:lang w:eastAsia="en-AU"/>
          </w:rPr>
          <w:tab/>
        </w:r>
        <w:r w:rsidRPr="00297400">
          <w:t>Compellability—Sovereign and others</w:t>
        </w:r>
        <w:r>
          <w:tab/>
        </w:r>
        <w:r>
          <w:fldChar w:fldCharType="begin"/>
        </w:r>
        <w:r>
          <w:instrText xml:space="preserve"> PAGEREF _Toc531762391 \h </w:instrText>
        </w:r>
        <w:r>
          <w:fldChar w:fldCharType="separate"/>
        </w:r>
        <w:r w:rsidR="00D018B1">
          <w:t>10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2" w:history="1">
        <w:r w:rsidRPr="00297400">
          <w:t>16</w:t>
        </w:r>
        <w:r>
          <w:rPr>
            <w:rFonts w:asciiTheme="minorHAnsi" w:eastAsiaTheme="minorEastAsia" w:hAnsiTheme="minorHAnsi" w:cstheme="minorBidi"/>
            <w:sz w:val="22"/>
            <w:szCs w:val="22"/>
            <w:lang w:eastAsia="en-AU"/>
          </w:rPr>
          <w:tab/>
        </w:r>
        <w:r w:rsidRPr="00297400">
          <w:t>Competence and compellability—judges and jurors</w:t>
        </w:r>
        <w:r>
          <w:tab/>
        </w:r>
        <w:r>
          <w:fldChar w:fldCharType="begin"/>
        </w:r>
        <w:r>
          <w:instrText xml:space="preserve"> PAGEREF _Toc531762392 \h </w:instrText>
        </w:r>
        <w:r>
          <w:fldChar w:fldCharType="separate"/>
        </w:r>
        <w:r w:rsidR="00D018B1">
          <w:t>11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3" w:history="1">
        <w:r w:rsidRPr="00297400">
          <w:t>17</w:t>
        </w:r>
        <w:r>
          <w:rPr>
            <w:rFonts w:asciiTheme="minorHAnsi" w:eastAsiaTheme="minorEastAsia" w:hAnsiTheme="minorHAnsi" w:cstheme="minorBidi"/>
            <w:sz w:val="22"/>
            <w:szCs w:val="22"/>
            <w:lang w:eastAsia="en-AU"/>
          </w:rPr>
          <w:tab/>
        </w:r>
        <w:r w:rsidRPr="00297400">
          <w:t>Competence and compellability—defendants in criminal proceedings</w:t>
        </w:r>
        <w:r>
          <w:tab/>
        </w:r>
        <w:r>
          <w:fldChar w:fldCharType="begin"/>
        </w:r>
        <w:r>
          <w:instrText xml:space="preserve"> PAGEREF _Toc531762393 \h </w:instrText>
        </w:r>
        <w:r>
          <w:fldChar w:fldCharType="separate"/>
        </w:r>
        <w:r w:rsidR="00D018B1">
          <w:t>11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4" w:history="1">
        <w:r w:rsidRPr="00297400">
          <w:t>18</w:t>
        </w:r>
        <w:r>
          <w:rPr>
            <w:rFonts w:asciiTheme="minorHAnsi" w:eastAsiaTheme="minorEastAsia" w:hAnsiTheme="minorHAnsi" w:cstheme="minorBidi"/>
            <w:sz w:val="22"/>
            <w:szCs w:val="22"/>
            <w:lang w:eastAsia="en-AU"/>
          </w:rPr>
          <w:tab/>
        </w:r>
        <w:r w:rsidRPr="00297400">
          <w:t>Compellability of domestic partners and others in criminal proceedings generally</w:t>
        </w:r>
        <w:r>
          <w:tab/>
        </w:r>
        <w:r>
          <w:fldChar w:fldCharType="begin"/>
        </w:r>
        <w:r>
          <w:instrText xml:space="preserve"> PAGEREF _Toc531762394 \h </w:instrText>
        </w:r>
        <w:r>
          <w:fldChar w:fldCharType="separate"/>
        </w:r>
        <w:r w:rsidR="00D018B1">
          <w:t>11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5" w:history="1">
        <w:r w:rsidRPr="00297400">
          <w:t>19</w:t>
        </w:r>
        <w:r>
          <w:rPr>
            <w:rFonts w:asciiTheme="minorHAnsi" w:eastAsiaTheme="minorEastAsia" w:hAnsiTheme="minorHAnsi" w:cstheme="minorBidi"/>
            <w:sz w:val="22"/>
            <w:szCs w:val="22"/>
            <w:lang w:eastAsia="en-AU"/>
          </w:rPr>
          <w:tab/>
        </w:r>
        <w:r w:rsidRPr="00297400">
          <w:t>Compellability of domestic partners and others in certain criminal proceedings</w:t>
        </w:r>
        <w:r>
          <w:tab/>
        </w:r>
        <w:r>
          <w:fldChar w:fldCharType="begin"/>
        </w:r>
        <w:r>
          <w:instrText xml:space="preserve"> PAGEREF _Toc531762395 \h </w:instrText>
        </w:r>
        <w:r>
          <w:fldChar w:fldCharType="separate"/>
        </w:r>
        <w:r w:rsidR="00D018B1">
          <w:t>13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6" w:history="1">
        <w:r w:rsidRPr="00297400">
          <w:t>20</w:t>
        </w:r>
        <w:r>
          <w:rPr>
            <w:rFonts w:asciiTheme="minorHAnsi" w:eastAsiaTheme="minorEastAsia" w:hAnsiTheme="minorHAnsi" w:cstheme="minorBidi"/>
            <w:sz w:val="22"/>
            <w:szCs w:val="22"/>
            <w:lang w:eastAsia="en-AU"/>
          </w:rPr>
          <w:tab/>
        </w:r>
        <w:r w:rsidRPr="00297400">
          <w:t>Comment on failure to give evidence</w:t>
        </w:r>
        <w:r>
          <w:tab/>
        </w:r>
        <w:r>
          <w:fldChar w:fldCharType="begin"/>
        </w:r>
        <w:r>
          <w:instrText xml:space="preserve"> PAGEREF _Toc531762396 \h </w:instrText>
        </w:r>
        <w:r>
          <w:fldChar w:fldCharType="separate"/>
        </w:r>
        <w:r w:rsidR="00D018B1">
          <w:t>14</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397" w:history="1">
        <w:r w:rsidR="00306F65" w:rsidRPr="00297400">
          <w:t>Division 2.1.2</w:t>
        </w:r>
        <w:r w:rsidR="00306F65">
          <w:rPr>
            <w:rFonts w:asciiTheme="minorHAnsi" w:eastAsiaTheme="minorEastAsia" w:hAnsiTheme="minorHAnsi" w:cstheme="minorBidi"/>
            <w:b w:val="0"/>
            <w:sz w:val="22"/>
            <w:szCs w:val="22"/>
            <w:lang w:eastAsia="en-AU"/>
          </w:rPr>
          <w:tab/>
        </w:r>
        <w:r w:rsidR="00306F65" w:rsidRPr="00297400">
          <w:t>Oaths and affirmations</w:t>
        </w:r>
        <w:r w:rsidR="00306F65" w:rsidRPr="00306F65">
          <w:rPr>
            <w:vanish/>
          </w:rPr>
          <w:tab/>
        </w:r>
        <w:r w:rsidR="00306F65" w:rsidRPr="00306F65">
          <w:rPr>
            <w:vanish/>
          </w:rPr>
          <w:fldChar w:fldCharType="begin"/>
        </w:r>
        <w:r w:rsidR="00306F65" w:rsidRPr="00306F65">
          <w:rPr>
            <w:vanish/>
          </w:rPr>
          <w:instrText xml:space="preserve"> PAGEREF _Toc531762397 \h </w:instrText>
        </w:r>
        <w:r w:rsidR="00306F65" w:rsidRPr="00306F65">
          <w:rPr>
            <w:vanish/>
          </w:rPr>
        </w:r>
        <w:r w:rsidR="00306F65" w:rsidRPr="00306F65">
          <w:rPr>
            <w:vanish/>
          </w:rPr>
          <w:fldChar w:fldCharType="separate"/>
        </w:r>
        <w:r w:rsidR="00D018B1">
          <w:rPr>
            <w:vanish/>
          </w:rPr>
          <w:t>15</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8" w:history="1">
        <w:r w:rsidRPr="00297400">
          <w:t>21</w:t>
        </w:r>
        <w:r>
          <w:rPr>
            <w:rFonts w:asciiTheme="minorHAnsi" w:eastAsiaTheme="minorEastAsia" w:hAnsiTheme="minorHAnsi" w:cstheme="minorBidi"/>
            <w:sz w:val="22"/>
            <w:szCs w:val="22"/>
            <w:lang w:eastAsia="en-AU"/>
          </w:rPr>
          <w:tab/>
        </w:r>
        <w:r w:rsidRPr="00297400">
          <w:t>Sworn evidence of witnesses to be on oath or affirmation</w:t>
        </w:r>
        <w:r>
          <w:tab/>
        </w:r>
        <w:r>
          <w:fldChar w:fldCharType="begin"/>
        </w:r>
        <w:r>
          <w:instrText xml:space="preserve"> PAGEREF _Toc531762398 \h </w:instrText>
        </w:r>
        <w:r>
          <w:fldChar w:fldCharType="separate"/>
        </w:r>
        <w:r w:rsidR="00D018B1">
          <w:t>15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399" w:history="1">
        <w:r w:rsidRPr="00297400">
          <w:t>22</w:t>
        </w:r>
        <w:r>
          <w:rPr>
            <w:rFonts w:asciiTheme="minorHAnsi" w:eastAsiaTheme="minorEastAsia" w:hAnsiTheme="minorHAnsi" w:cstheme="minorBidi"/>
            <w:sz w:val="22"/>
            <w:szCs w:val="22"/>
            <w:lang w:eastAsia="en-AU"/>
          </w:rPr>
          <w:tab/>
        </w:r>
        <w:r w:rsidRPr="00297400">
          <w:t>Interpreters to act on oath or affirmation</w:t>
        </w:r>
        <w:r>
          <w:tab/>
        </w:r>
        <w:r>
          <w:fldChar w:fldCharType="begin"/>
        </w:r>
        <w:r>
          <w:instrText xml:space="preserve"> PAGEREF _Toc531762399 \h </w:instrText>
        </w:r>
        <w:r>
          <w:fldChar w:fldCharType="separate"/>
        </w:r>
        <w:r w:rsidR="00D018B1">
          <w:t>15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0" w:history="1">
        <w:r w:rsidRPr="00297400">
          <w:t>23</w:t>
        </w:r>
        <w:r>
          <w:rPr>
            <w:rFonts w:asciiTheme="minorHAnsi" w:eastAsiaTheme="minorEastAsia" w:hAnsiTheme="minorHAnsi" w:cstheme="minorBidi"/>
            <w:sz w:val="22"/>
            <w:szCs w:val="22"/>
            <w:lang w:eastAsia="en-AU"/>
          </w:rPr>
          <w:tab/>
        </w:r>
        <w:r w:rsidRPr="00297400">
          <w:t>Choice of oath or affirmation</w:t>
        </w:r>
        <w:r>
          <w:tab/>
        </w:r>
        <w:r>
          <w:fldChar w:fldCharType="begin"/>
        </w:r>
        <w:r>
          <w:instrText xml:space="preserve"> PAGEREF _Toc531762400 \h </w:instrText>
        </w:r>
        <w:r>
          <w:fldChar w:fldCharType="separate"/>
        </w:r>
        <w:r w:rsidR="00D018B1">
          <w:t>16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1" w:history="1">
        <w:r w:rsidRPr="00297400">
          <w:t>24</w:t>
        </w:r>
        <w:r>
          <w:rPr>
            <w:rFonts w:asciiTheme="minorHAnsi" w:eastAsiaTheme="minorEastAsia" w:hAnsiTheme="minorHAnsi" w:cstheme="minorBidi"/>
            <w:sz w:val="22"/>
            <w:szCs w:val="22"/>
            <w:lang w:eastAsia="en-AU"/>
          </w:rPr>
          <w:tab/>
        </w:r>
        <w:r w:rsidRPr="00297400">
          <w:t>Requirements for oaths</w:t>
        </w:r>
        <w:r>
          <w:tab/>
        </w:r>
        <w:r>
          <w:fldChar w:fldCharType="begin"/>
        </w:r>
        <w:r>
          <w:instrText xml:space="preserve"> PAGEREF _Toc531762401 \h </w:instrText>
        </w:r>
        <w:r>
          <w:fldChar w:fldCharType="separate"/>
        </w:r>
        <w:r w:rsidR="00D018B1">
          <w:t>16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2" w:history="1">
        <w:r w:rsidRPr="00297400">
          <w:t>24A</w:t>
        </w:r>
        <w:r>
          <w:rPr>
            <w:rFonts w:asciiTheme="minorHAnsi" w:eastAsiaTheme="minorEastAsia" w:hAnsiTheme="minorHAnsi" w:cstheme="minorBidi"/>
            <w:sz w:val="22"/>
            <w:szCs w:val="22"/>
            <w:lang w:eastAsia="en-AU"/>
          </w:rPr>
          <w:tab/>
        </w:r>
        <w:r w:rsidRPr="00297400">
          <w:t>Alternative oath</w:t>
        </w:r>
        <w:r>
          <w:tab/>
        </w:r>
        <w:r>
          <w:fldChar w:fldCharType="begin"/>
        </w:r>
        <w:r>
          <w:instrText xml:space="preserve"> PAGEREF _Toc531762402 \h </w:instrText>
        </w:r>
        <w:r>
          <w:fldChar w:fldCharType="separate"/>
        </w:r>
        <w:r w:rsidR="00D018B1">
          <w:t>16</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03" w:history="1">
        <w:r w:rsidR="00306F65" w:rsidRPr="00297400">
          <w:t>Division 2.1.3</w:t>
        </w:r>
        <w:r w:rsidR="00306F65">
          <w:rPr>
            <w:rFonts w:asciiTheme="minorHAnsi" w:eastAsiaTheme="minorEastAsia" w:hAnsiTheme="minorHAnsi" w:cstheme="minorBidi"/>
            <w:b w:val="0"/>
            <w:sz w:val="22"/>
            <w:szCs w:val="22"/>
            <w:lang w:eastAsia="en-AU"/>
          </w:rPr>
          <w:tab/>
        </w:r>
        <w:r w:rsidR="00306F65" w:rsidRPr="00297400">
          <w:t>General rules about giving evidence</w:t>
        </w:r>
        <w:r w:rsidR="00306F65" w:rsidRPr="00306F65">
          <w:rPr>
            <w:vanish/>
          </w:rPr>
          <w:tab/>
        </w:r>
        <w:r w:rsidR="00306F65" w:rsidRPr="00306F65">
          <w:rPr>
            <w:vanish/>
          </w:rPr>
          <w:fldChar w:fldCharType="begin"/>
        </w:r>
        <w:r w:rsidR="00306F65" w:rsidRPr="00306F65">
          <w:rPr>
            <w:vanish/>
          </w:rPr>
          <w:instrText xml:space="preserve"> PAGEREF _Toc531762403 \h </w:instrText>
        </w:r>
        <w:r w:rsidR="00306F65" w:rsidRPr="00306F65">
          <w:rPr>
            <w:vanish/>
          </w:rPr>
        </w:r>
        <w:r w:rsidR="00306F65" w:rsidRPr="00306F65">
          <w:rPr>
            <w:vanish/>
          </w:rPr>
          <w:fldChar w:fldCharType="separate"/>
        </w:r>
        <w:r w:rsidR="00D018B1">
          <w:rPr>
            <w:vanish/>
          </w:rPr>
          <w:t>17</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4" w:history="1">
        <w:r w:rsidRPr="00297400">
          <w:t>26</w:t>
        </w:r>
        <w:r>
          <w:rPr>
            <w:rFonts w:asciiTheme="minorHAnsi" w:eastAsiaTheme="minorEastAsia" w:hAnsiTheme="minorHAnsi" w:cstheme="minorBidi"/>
            <w:sz w:val="22"/>
            <w:szCs w:val="22"/>
            <w:lang w:eastAsia="en-AU"/>
          </w:rPr>
          <w:tab/>
        </w:r>
        <w:r w:rsidRPr="00297400">
          <w:t>Court’s control over questioning of witnesses</w:t>
        </w:r>
        <w:r>
          <w:tab/>
        </w:r>
        <w:r>
          <w:fldChar w:fldCharType="begin"/>
        </w:r>
        <w:r>
          <w:instrText xml:space="preserve"> PAGEREF _Toc531762404 \h </w:instrText>
        </w:r>
        <w:r>
          <w:fldChar w:fldCharType="separate"/>
        </w:r>
        <w:r w:rsidR="00D018B1">
          <w:t>17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5" w:history="1">
        <w:r w:rsidRPr="00297400">
          <w:t>27</w:t>
        </w:r>
        <w:r>
          <w:rPr>
            <w:rFonts w:asciiTheme="minorHAnsi" w:eastAsiaTheme="minorEastAsia" w:hAnsiTheme="minorHAnsi" w:cstheme="minorBidi"/>
            <w:sz w:val="22"/>
            <w:szCs w:val="22"/>
            <w:lang w:eastAsia="en-AU"/>
          </w:rPr>
          <w:tab/>
        </w:r>
        <w:r w:rsidRPr="00297400">
          <w:t>Parties may question witnesses</w:t>
        </w:r>
        <w:r>
          <w:tab/>
        </w:r>
        <w:r>
          <w:fldChar w:fldCharType="begin"/>
        </w:r>
        <w:r>
          <w:instrText xml:space="preserve"> PAGEREF _Toc531762405 \h </w:instrText>
        </w:r>
        <w:r>
          <w:fldChar w:fldCharType="separate"/>
        </w:r>
        <w:r w:rsidR="00D018B1">
          <w:t>17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6" w:history="1">
        <w:r w:rsidRPr="00297400">
          <w:t>28</w:t>
        </w:r>
        <w:r>
          <w:rPr>
            <w:rFonts w:asciiTheme="minorHAnsi" w:eastAsiaTheme="minorEastAsia" w:hAnsiTheme="minorHAnsi" w:cstheme="minorBidi"/>
            <w:sz w:val="22"/>
            <w:szCs w:val="22"/>
            <w:lang w:eastAsia="en-AU"/>
          </w:rPr>
          <w:tab/>
        </w:r>
        <w:r w:rsidRPr="00297400">
          <w:t>Order of examination-in-chief, cross-examination and re</w:t>
        </w:r>
        <w:r w:rsidRPr="00297400">
          <w:noBreakHyphen/>
          <w:t>examination</w:t>
        </w:r>
        <w:r>
          <w:tab/>
        </w:r>
        <w:r>
          <w:fldChar w:fldCharType="begin"/>
        </w:r>
        <w:r>
          <w:instrText xml:space="preserve"> PAGEREF _Toc531762406 \h </w:instrText>
        </w:r>
        <w:r>
          <w:fldChar w:fldCharType="separate"/>
        </w:r>
        <w:r w:rsidR="00D018B1">
          <w:t>17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7" w:history="1">
        <w:r w:rsidRPr="00297400">
          <w:t>29</w:t>
        </w:r>
        <w:r>
          <w:rPr>
            <w:rFonts w:asciiTheme="minorHAnsi" w:eastAsiaTheme="minorEastAsia" w:hAnsiTheme="minorHAnsi" w:cstheme="minorBidi"/>
            <w:sz w:val="22"/>
            <w:szCs w:val="22"/>
            <w:lang w:eastAsia="en-AU"/>
          </w:rPr>
          <w:tab/>
        </w:r>
        <w:r w:rsidRPr="00297400">
          <w:t>Manner and form of questioning witnesses and their responses</w:t>
        </w:r>
        <w:r>
          <w:tab/>
        </w:r>
        <w:r>
          <w:fldChar w:fldCharType="begin"/>
        </w:r>
        <w:r>
          <w:instrText xml:space="preserve"> PAGEREF _Toc531762407 \h </w:instrText>
        </w:r>
        <w:r>
          <w:fldChar w:fldCharType="separate"/>
        </w:r>
        <w:r w:rsidR="00D018B1">
          <w:t>18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8" w:history="1">
        <w:r w:rsidRPr="00297400">
          <w:t>30</w:t>
        </w:r>
        <w:r>
          <w:rPr>
            <w:rFonts w:asciiTheme="minorHAnsi" w:eastAsiaTheme="minorEastAsia" w:hAnsiTheme="minorHAnsi" w:cstheme="minorBidi"/>
            <w:sz w:val="22"/>
            <w:szCs w:val="22"/>
            <w:lang w:eastAsia="en-AU"/>
          </w:rPr>
          <w:tab/>
        </w:r>
        <w:r w:rsidRPr="00297400">
          <w:t>Interpreters</w:t>
        </w:r>
        <w:r>
          <w:tab/>
        </w:r>
        <w:r>
          <w:fldChar w:fldCharType="begin"/>
        </w:r>
        <w:r>
          <w:instrText xml:space="preserve"> PAGEREF _Toc531762408 \h </w:instrText>
        </w:r>
        <w:r>
          <w:fldChar w:fldCharType="separate"/>
        </w:r>
        <w:r w:rsidR="00D018B1">
          <w:t>18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09" w:history="1">
        <w:r w:rsidRPr="00297400">
          <w:t>31</w:t>
        </w:r>
        <w:r>
          <w:rPr>
            <w:rFonts w:asciiTheme="minorHAnsi" w:eastAsiaTheme="minorEastAsia" w:hAnsiTheme="minorHAnsi" w:cstheme="minorBidi"/>
            <w:sz w:val="22"/>
            <w:szCs w:val="22"/>
            <w:lang w:eastAsia="en-AU"/>
          </w:rPr>
          <w:tab/>
        </w:r>
        <w:r w:rsidRPr="00297400">
          <w:t>Deaf and mute witnesses</w:t>
        </w:r>
        <w:r>
          <w:tab/>
        </w:r>
        <w:r>
          <w:fldChar w:fldCharType="begin"/>
        </w:r>
        <w:r>
          <w:instrText xml:space="preserve"> PAGEREF _Toc531762409 \h </w:instrText>
        </w:r>
        <w:r>
          <w:fldChar w:fldCharType="separate"/>
        </w:r>
        <w:r w:rsidR="00D018B1">
          <w:t>18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0" w:history="1">
        <w:r w:rsidRPr="00297400">
          <w:t>32</w:t>
        </w:r>
        <w:r>
          <w:rPr>
            <w:rFonts w:asciiTheme="minorHAnsi" w:eastAsiaTheme="minorEastAsia" w:hAnsiTheme="minorHAnsi" w:cstheme="minorBidi"/>
            <w:sz w:val="22"/>
            <w:szCs w:val="22"/>
            <w:lang w:eastAsia="en-AU"/>
          </w:rPr>
          <w:tab/>
        </w:r>
        <w:r w:rsidRPr="00297400">
          <w:t>Attempts to revive memory in court</w:t>
        </w:r>
        <w:r>
          <w:tab/>
        </w:r>
        <w:r>
          <w:fldChar w:fldCharType="begin"/>
        </w:r>
        <w:r>
          <w:instrText xml:space="preserve"> PAGEREF _Toc531762410 \h </w:instrText>
        </w:r>
        <w:r>
          <w:fldChar w:fldCharType="separate"/>
        </w:r>
        <w:r w:rsidR="00D018B1">
          <w:t>19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1" w:history="1">
        <w:r w:rsidRPr="00297400">
          <w:t>33</w:t>
        </w:r>
        <w:r>
          <w:rPr>
            <w:rFonts w:asciiTheme="minorHAnsi" w:eastAsiaTheme="minorEastAsia" w:hAnsiTheme="minorHAnsi" w:cstheme="minorBidi"/>
            <w:sz w:val="22"/>
            <w:szCs w:val="22"/>
            <w:lang w:eastAsia="en-AU"/>
          </w:rPr>
          <w:tab/>
        </w:r>
        <w:r w:rsidRPr="00297400">
          <w:t>Evidence given by police officers</w:t>
        </w:r>
        <w:r>
          <w:tab/>
        </w:r>
        <w:r>
          <w:fldChar w:fldCharType="begin"/>
        </w:r>
        <w:r>
          <w:instrText xml:space="preserve"> PAGEREF _Toc531762411 \h </w:instrText>
        </w:r>
        <w:r>
          <w:fldChar w:fldCharType="separate"/>
        </w:r>
        <w:r w:rsidR="00D018B1">
          <w:t>19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2" w:history="1">
        <w:r w:rsidRPr="00297400">
          <w:t>34</w:t>
        </w:r>
        <w:r>
          <w:rPr>
            <w:rFonts w:asciiTheme="minorHAnsi" w:eastAsiaTheme="minorEastAsia" w:hAnsiTheme="minorHAnsi" w:cstheme="minorBidi"/>
            <w:sz w:val="22"/>
            <w:szCs w:val="22"/>
            <w:lang w:eastAsia="en-AU"/>
          </w:rPr>
          <w:tab/>
        </w:r>
        <w:r w:rsidRPr="00297400">
          <w:t>Attempts to revive memory out of court</w:t>
        </w:r>
        <w:r>
          <w:tab/>
        </w:r>
        <w:r>
          <w:fldChar w:fldCharType="begin"/>
        </w:r>
        <w:r>
          <w:instrText xml:space="preserve"> PAGEREF _Toc531762412 \h </w:instrText>
        </w:r>
        <w:r>
          <w:fldChar w:fldCharType="separate"/>
        </w:r>
        <w:r w:rsidR="00D018B1">
          <w:t>20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3" w:history="1">
        <w:r w:rsidRPr="00297400">
          <w:t>35</w:t>
        </w:r>
        <w:r>
          <w:rPr>
            <w:rFonts w:asciiTheme="minorHAnsi" w:eastAsiaTheme="minorEastAsia" w:hAnsiTheme="minorHAnsi" w:cstheme="minorBidi"/>
            <w:sz w:val="22"/>
            <w:szCs w:val="22"/>
            <w:lang w:eastAsia="en-AU"/>
          </w:rPr>
          <w:tab/>
        </w:r>
        <w:r w:rsidRPr="00297400">
          <w:t>Effect of calling for production of documents</w:t>
        </w:r>
        <w:r>
          <w:tab/>
        </w:r>
        <w:r>
          <w:fldChar w:fldCharType="begin"/>
        </w:r>
        <w:r>
          <w:instrText xml:space="preserve"> PAGEREF _Toc531762413 \h </w:instrText>
        </w:r>
        <w:r>
          <w:fldChar w:fldCharType="separate"/>
        </w:r>
        <w:r w:rsidR="00D018B1">
          <w:t>20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4" w:history="1">
        <w:r w:rsidRPr="00297400">
          <w:t>36</w:t>
        </w:r>
        <w:r>
          <w:rPr>
            <w:rFonts w:asciiTheme="minorHAnsi" w:eastAsiaTheme="minorEastAsia" w:hAnsiTheme="minorHAnsi" w:cstheme="minorBidi"/>
            <w:sz w:val="22"/>
            <w:szCs w:val="22"/>
            <w:lang w:eastAsia="en-AU"/>
          </w:rPr>
          <w:tab/>
        </w:r>
        <w:r w:rsidRPr="00297400">
          <w:t>Person may be examined without subpoena or other process</w:t>
        </w:r>
        <w:r>
          <w:tab/>
        </w:r>
        <w:r>
          <w:fldChar w:fldCharType="begin"/>
        </w:r>
        <w:r>
          <w:instrText xml:space="preserve"> PAGEREF _Toc531762414 \h </w:instrText>
        </w:r>
        <w:r>
          <w:fldChar w:fldCharType="separate"/>
        </w:r>
        <w:r w:rsidR="00D018B1">
          <w:t>21</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15" w:history="1">
        <w:r w:rsidR="00306F65" w:rsidRPr="00297400">
          <w:t>Division 2.1.4</w:t>
        </w:r>
        <w:r w:rsidR="00306F65">
          <w:rPr>
            <w:rFonts w:asciiTheme="minorHAnsi" w:eastAsiaTheme="minorEastAsia" w:hAnsiTheme="minorHAnsi" w:cstheme="minorBidi"/>
            <w:b w:val="0"/>
            <w:sz w:val="22"/>
            <w:szCs w:val="22"/>
            <w:lang w:eastAsia="en-AU"/>
          </w:rPr>
          <w:tab/>
        </w:r>
        <w:r w:rsidR="00306F65" w:rsidRPr="00297400">
          <w:t>Examination-in-chief and re</w:t>
        </w:r>
        <w:r w:rsidR="00306F65" w:rsidRPr="00297400">
          <w:noBreakHyphen/>
          <w:t>examination</w:t>
        </w:r>
        <w:r w:rsidR="00306F65" w:rsidRPr="00306F65">
          <w:rPr>
            <w:vanish/>
          </w:rPr>
          <w:tab/>
        </w:r>
        <w:r w:rsidR="00306F65" w:rsidRPr="00306F65">
          <w:rPr>
            <w:vanish/>
          </w:rPr>
          <w:fldChar w:fldCharType="begin"/>
        </w:r>
        <w:r w:rsidR="00306F65" w:rsidRPr="00306F65">
          <w:rPr>
            <w:vanish/>
          </w:rPr>
          <w:instrText xml:space="preserve"> PAGEREF _Toc531762415 \h </w:instrText>
        </w:r>
        <w:r w:rsidR="00306F65" w:rsidRPr="00306F65">
          <w:rPr>
            <w:vanish/>
          </w:rPr>
        </w:r>
        <w:r w:rsidR="00306F65" w:rsidRPr="00306F65">
          <w:rPr>
            <w:vanish/>
          </w:rPr>
          <w:fldChar w:fldCharType="separate"/>
        </w:r>
        <w:r w:rsidR="00D018B1">
          <w:rPr>
            <w:vanish/>
          </w:rPr>
          <w:t>21</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6" w:history="1">
        <w:r w:rsidRPr="00297400">
          <w:t>37</w:t>
        </w:r>
        <w:r>
          <w:rPr>
            <w:rFonts w:asciiTheme="minorHAnsi" w:eastAsiaTheme="minorEastAsia" w:hAnsiTheme="minorHAnsi" w:cstheme="minorBidi"/>
            <w:sz w:val="22"/>
            <w:szCs w:val="22"/>
            <w:lang w:eastAsia="en-AU"/>
          </w:rPr>
          <w:tab/>
        </w:r>
        <w:r w:rsidRPr="00297400">
          <w:t>Leading questions</w:t>
        </w:r>
        <w:r>
          <w:tab/>
        </w:r>
        <w:r>
          <w:fldChar w:fldCharType="begin"/>
        </w:r>
        <w:r>
          <w:instrText xml:space="preserve"> PAGEREF _Toc531762416 \h </w:instrText>
        </w:r>
        <w:r>
          <w:fldChar w:fldCharType="separate"/>
        </w:r>
        <w:r w:rsidR="00D018B1">
          <w:t>21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7" w:history="1">
        <w:r w:rsidRPr="00297400">
          <w:t>38</w:t>
        </w:r>
        <w:r>
          <w:rPr>
            <w:rFonts w:asciiTheme="minorHAnsi" w:eastAsiaTheme="minorEastAsia" w:hAnsiTheme="minorHAnsi" w:cstheme="minorBidi"/>
            <w:sz w:val="22"/>
            <w:szCs w:val="22"/>
            <w:lang w:eastAsia="en-AU"/>
          </w:rPr>
          <w:tab/>
        </w:r>
        <w:r w:rsidRPr="00297400">
          <w:t>Unfavourable witnesses</w:t>
        </w:r>
        <w:r>
          <w:tab/>
        </w:r>
        <w:r>
          <w:fldChar w:fldCharType="begin"/>
        </w:r>
        <w:r>
          <w:instrText xml:space="preserve"> PAGEREF _Toc531762417 \h </w:instrText>
        </w:r>
        <w:r>
          <w:fldChar w:fldCharType="separate"/>
        </w:r>
        <w:r w:rsidR="00D018B1">
          <w:t>22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18" w:history="1">
        <w:r w:rsidRPr="00297400">
          <w:t>39</w:t>
        </w:r>
        <w:r>
          <w:rPr>
            <w:rFonts w:asciiTheme="minorHAnsi" w:eastAsiaTheme="minorEastAsia" w:hAnsiTheme="minorHAnsi" w:cstheme="minorBidi"/>
            <w:sz w:val="22"/>
            <w:szCs w:val="22"/>
            <w:lang w:eastAsia="en-AU"/>
          </w:rPr>
          <w:tab/>
        </w:r>
        <w:r w:rsidRPr="00297400">
          <w:t>Limits on re-examination</w:t>
        </w:r>
        <w:r>
          <w:tab/>
        </w:r>
        <w:r>
          <w:fldChar w:fldCharType="begin"/>
        </w:r>
        <w:r>
          <w:instrText xml:space="preserve"> PAGEREF _Toc531762418 \h </w:instrText>
        </w:r>
        <w:r>
          <w:fldChar w:fldCharType="separate"/>
        </w:r>
        <w:r w:rsidR="00D018B1">
          <w:t>23</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19" w:history="1">
        <w:r w:rsidR="00306F65" w:rsidRPr="00297400">
          <w:t>Division 2.1.5</w:t>
        </w:r>
        <w:r w:rsidR="00306F65">
          <w:rPr>
            <w:rFonts w:asciiTheme="minorHAnsi" w:eastAsiaTheme="minorEastAsia" w:hAnsiTheme="minorHAnsi" w:cstheme="minorBidi"/>
            <w:b w:val="0"/>
            <w:sz w:val="22"/>
            <w:szCs w:val="22"/>
            <w:lang w:eastAsia="en-AU"/>
          </w:rPr>
          <w:tab/>
        </w:r>
        <w:r w:rsidR="00306F65" w:rsidRPr="00297400">
          <w:t>Cross-examination</w:t>
        </w:r>
        <w:r w:rsidR="00306F65" w:rsidRPr="00306F65">
          <w:rPr>
            <w:vanish/>
          </w:rPr>
          <w:tab/>
        </w:r>
        <w:r w:rsidR="00306F65" w:rsidRPr="00306F65">
          <w:rPr>
            <w:vanish/>
          </w:rPr>
          <w:fldChar w:fldCharType="begin"/>
        </w:r>
        <w:r w:rsidR="00306F65" w:rsidRPr="00306F65">
          <w:rPr>
            <w:vanish/>
          </w:rPr>
          <w:instrText xml:space="preserve"> PAGEREF _Toc531762419 \h </w:instrText>
        </w:r>
        <w:r w:rsidR="00306F65" w:rsidRPr="00306F65">
          <w:rPr>
            <w:vanish/>
          </w:rPr>
        </w:r>
        <w:r w:rsidR="00306F65" w:rsidRPr="00306F65">
          <w:rPr>
            <w:vanish/>
          </w:rPr>
          <w:fldChar w:fldCharType="separate"/>
        </w:r>
        <w:r w:rsidR="00D018B1">
          <w:rPr>
            <w:vanish/>
          </w:rPr>
          <w:t>24</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0" w:history="1">
        <w:r w:rsidRPr="00297400">
          <w:t>40</w:t>
        </w:r>
        <w:r>
          <w:rPr>
            <w:rFonts w:asciiTheme="minorHAnsi" w:eastAsiaTheme="minorEastAsia" w:hAnsiTheme="minorHAnsi" w:cstheme="minorBidi"/>
            <w:sz w:val="22"/>
            <w:szCs w:val="22"/>
            <w:lang w:eastAsia="en-AU"/>
          </w:rPr>
          <w:tab/>
        </w:r>
        <w:r w:rsidRPr="00297400">
          <w:t>Witness called in error</w:t>
        </w:r>
        <w:r>
          <w:tab/>
        </w:r>
        <w:r>
          <w:fldChar w:fldCharType="begin"/>
        </w:r>
        <w:r>
          <w:instrText xml:space="preserve"> PAGEREF _Toc531762420 \h </w:instrText>
        </w:r>
        <w:r>
          <w:fldChar w:fldCharType="separate"/>
        </w:r>
        <w:r w:rsidR="00D018B1">
          <w:t>24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1" w:history="1">
        <w:r w:rsidRPr="00297400">
          <w:t>41</w:t>
        </w:r>
        <w:r>
          <w:rPr>
            <w:rFonts w:asciiTheme="minorHAnsi" w:eastAsiaTheme="minorEastAsia" w:hAnsiTheme="minorHAnsi" w:cstheme="minorBidi"/>
            <w:sz w:val="22"/>
            <w:szCs w:val="22"/>
            <w:lang w:eastAsia="en-AU"/>
          </w:rPr>
          <w:tab/>
        </w:r>
        <w:r w:rsidRPr="00297400">
          <w:t>Improper questions</w:t>
        </w:r>
        <w:r>
          <w:tab/>
        </w:r>
        <w:r>
          <w:fldChar w:fldCharType="begin"/>
        </w:r>
        <w:r>
          <w:instrText xml:space="preserve"> PAGEREF _Toc531762421 \h </w:instrText>
        </w:r>
        <w:r>
          <w:fldChar w:fldCharType="separate"/>
        </w:r>
        <w:r w:rsidR="00D018B1">
          <w:t>24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2" w:history="1">
        <w:r w:rsidRPr="00297400">
          <w:t>42</w:t>
        </w:r>
        <w:r>
          <w:rPr>
            <w:rFonts w:asciiTheme="minorHAnsi" w:eastAsiaTheme="minorEastAsia" w:hAnsiTheme="minorHAnsi" w:cstheme="minorBidi"/>
            <w:sz w:val="22"/>
            <w:szCs w:val="22"/>
            <w:lang w:eastAsia="en-AU"/>
          </w:rPr>
          <w:tab/>
        </w:r>
        <w:r w:rsidRPr="00297400">
          <w:t>Leading questions</w:t>
        </w:r>
        <w:r>
          <w:tab/>
        </w:r>
        <w:r>
          <w:fldChar w:fldCharType="begin"/>
        </w:r>
        <w:r>
          <w:instrText xml:space="preserve"> PAGEREF _Toc531762422 \h </w:instrText>
        </w:r>
        <w:r>
          <w:fldChar w:fldCharType="separate"/>
        </w:r>
        <w:r w:rsidR="00D018B1">
          <w:t>26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3" w:history="1">
        <w:r w:rsidRPr="00297400">
          <w:t>43</w:t>
        </w:r>
        <w:r>
          <w:rPr>
            <w:rFonts w:asciiTheme="minorHAnsi" w:eastAsiaTheme="minorEastAsia" w:hAnsiTheme="minorHAnsi" w:cstheme="minorBidi"/>
            <w:sz w:val="22"/>
            <w:szCs w:val="22"/>
            <w:lang w:eastAsia="en-AU"/>
          </w:rPr>
          <w:tab/>
        </w:r>
        <w:r w:rsidRPr="00297400">
          <w:t>Prior inconsistent statements of witnesses</w:t>
        </w:r>
        <w:r>
          <w:tab/>
        </w:r>
        <w:r>
          <w:fldChar w:fldCharType="begin"/>
        </w:r>
        <w:r>
          <w:instrText xml:space="preserve"> PAGEREF _Toc531762423 \h </w:instrText>
        </w:r>
        <w:r>
          <w:fldChar w:fldCharType="separate"/>
        </w:r>
        <w:r w:rsidR="00D018B1">
          <w:t>26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4" w:history="1">
        <w:r w:rsidRPr="00297400">
          <w:t>44</w:t>
        </w:r>
        <w:r>
          <w:rPr>
            <w:rFonts w:asciiTheme="minorHAnsi" w:eastAsiaTheme="minorEastAsia" w:hAnsiTheme="minorHAnsi" w:cstheme="minorBidi"/>
            <w:sz w:val="22"/>
            <w:szCs w:val="22"/>
            <w:lang w:eastAsia="en-AU"/>
          </w:rPr>
          <w:tab/>
        </w:r>
        <w:r w:rsidRPr="00297400">
          <w:t>Previous representations of other people</w:t>
        </w:r>
        <w:r>
          <w:tab/>
        </w:r>
        <w:r>
          <w:fldChar w:fldCharType="begin"/>
        </w:r>
        <w:r>
          <w:instrText xml:space="preserve"> PAGEREF _Toc531762424 \h </w:instrText>
        </w:r>
        <w:r>
          <w:fldChar w:fldCharType="separate"/>
        </w:r>
        <w:r w:rsidR="00D018B1">
          <w:t>27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5" w:history="1">
        <w:r w:rsidRPr="00297400">
          <w:t>45</w:t>
        </w:r>
        <w:r>
          <w:rPr>
            <w:rFonts w:asciiTheme="minorHAnsi" w:eastAsiaTheme="minorEastAsia" w:hAnsiTheme="minorHAnsi" w:cstheme="minorBidi"/>
            <w:sz w:val="22"/>
            <w:szCs w:val="22"/>
            <w:lang w:eastAsia="en-AU"/>
          </w:rPr>
          <w:tab/>
        </w:r>
        <w:r w:rsidRPr="00297400">
          <w:t>Production of documents</w:t>
        </w:r>
        <w:r>
          <w:tab/>
        </w:r>
        <w:r>
          <w:fldChar w:fldCharType="begin"/>
        </w:r>
        <w:r>
          <w:instrText xml:space="preserve"> PAGEREF _Toc531762425 \h </w:instrText>
        </w:r>
        <w:r>
          <w:fldChar w:fldCharType="separate"/>
        </w:r>
        <w:r w:rsidR="00D018B1">
          <w:t>28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6" w:history="1">
        <w:r w:rsidRPr="00297400">
          <w:t>46</w:t>
        </w:r>
        <w:r>
          <w:rPr>
            <w:rFonts w:asciiTheme="minorHAnsi" w:eastAsiaTheme="minorEastAsia" w:hAnsiTheme="minorHAnsi" w:cstheme="minorBidi"/>
            <w:sz w:val="22"/>
            <w:szCs w:val="22"/>
            <w:lang w:eastAsia="en-AU"/>
          </w:rPr>
          <w:tab/>
        </w:r>
        <w:r w:rsidRPr="00297400">
          <w:t>Leave to recall witnesses</w:t>
        </w:r>
        <w:r>
          <w:tab/>
        </w:r>
        <w:r>
          <w:fldChar w:fldCharType="begin"/>
        </w:r>
        <w:r>
          <w:instrText xml:space="preserve"> PAGEREF _Toc531762426 \h </w:instrText>
        </w:r>
        <w:r>
          <w:fldChar w:fldCharType="separate"/>
        </w:r>
        <w:r w:rsidR="00D018B1">
          <w:t>29</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27" w:history="1">
        <w:r w:rsidR="00306F65" w:rsidRPr="00297400">
          <w:t>Part 2.2</w:t>
        </w:r>
        <w:r w:rsidR="00306F65">
          <w:rPr>
            <w:rFonts w:asciiTheme="minorHAnsi" w:eastAsiaTheme="minorEastAsia" w:hAnsiTheme="minorHAnsi" w:cstheme="minorBidi"/>
            <w:b w:val="0"/>
            <w:sz w:val="22"/>
            <w:szCs w:val="22"/>
            <w:lang w:eastAsia="en-AU"/>
          </w:rPr>
          <w:tab/>
        </w:r>
        <w:r w:rsidR="00306F65" w:rsidRPr="00297400">
          <w:t>Documents</w:t>
        </w:r>
        <w:r w:rsidR="00306F65" w:rsidRPr="00306F65">
          <w:rPr>
            <w:vanish/>
          </w:rPr>
          <w:tab/>
        </w:r>
        <w:r w:rsidR="00306F65" w:rsidRPr="00306F65">
          <w:rPr>
            <w:vanish/>
          </w:rPr>
          <w:fldChar w:fldCharType="begin"/>
        </w:r>
        <w:r w:rsidR="00306F65" w:rsidRPr="00306F65">
          <w:rPr>
            <w:vanish/>
          </w:rPr>
          <w:instrText xml:space="preserve"> PAGEREF _Toc531762427 \h </w:instrText>
        </w:r>
        <w:r w:rsidR="00306F65" w:rsidRPr="00306F65">
          <w:rPr>
            <w:vanish/>
          </w:rPr>
        </w:r>
        <w:r w:rsidR="00306F65" w:rsidRPr="00306F65">
          <w:rPr>
            <w:vanish/>
          </w:rPr>
          <w:fldChar w:fldCharType="separate"/>
        </w:r>
        <w:r w:rsidR="00D018B1">
          <w:rPr>
            <w:vanish/>
          </w:rPr>
          <w:t>30</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8" w:history="1">
        <w:r w:rsidRPr="00297400">
          <w:t>47</w:t>
        </w:r>
        <w:r>
          <w:rPr>
            <w:rFonts w:asciiTheme="minorHAnsi" w:eastAsiaTheme="minorEastAsia" w:hAnsiTheme="minorHAnsi" w:cstheme="minorBidi"/>
            <w:sz w:val="22"/>
            <w:szCs w:val="22"/>
            <w:lang w:eastAsia="en-AU"/>
          </w:rPr>
          <w:tab/>
        </w:r>
        <w:r w:rsidRPr="00297400">
          <w:t>Definitions—pt 2.2</w:t>
        </w:r>
        <w:r>
          <w:tab/>
        </w:r>
        <w:r>
          <w:fldChar w:fldCharType="begin"/>
        </w:r>
        <w:r>
          <w:instrText xml:space="preserve"> PAGEREF _Toc531762428 \h </w:instrText>
        </w:r>
        <w:r>
          <w:fldChar w:fldCharType="separate"/>
        </w:r>
        <w:r w:rsidR="00D018B1">
          <w:t>30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29" w:history="1">
        <w:r w:rsidRPr="00297400">
          <w:t>48</w:t>
        </w:r>
        <w:r>
          <w:rPr>
            <w:rFonts w:asciiTheme="minorHAnsi" w:eastAsiaTheme="minorEastAsia" w:hAnsiTheme="minorHAnsi" w:cstheme="minorBidi"/>
            <w:sz w:val="22"/>
            <w:szCs w:val="22"/>
            <w:lang w:eastAsia="en-AU"/>
          </w:rPr>
          <w:tab/>
        </w:r>
        <w:r w:rsidRPr="00297400">
          <w:t>Proof of contents of documents</w:t>
        </w:r>
        <w:r>
          <w:tab/>
        </w:r>
        <w:r>
          <w:fldChar w:fldCharType="begin"/>
        </w:r>
        <w:r>
          <w:instrText xml:space="preserve"> PAGEREF _Toc531762429 \h </w:instrText>
        </w:r>
        <w:r>
          <w:fldChar w:fldCharType="separate"/>
        </w:r>
        <w:r w:rsidR="00D018B1">
          <w:t>30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30" w:history="1">
        <w:r w:rsidRPr="00297400">
          <w:t>49</w:t>
        </w:r>
        <w:r>
          <w:rPr>
            <w:rFonts w:asciiTheme="minorHAnsi" w:eastAsiaTheme="minorEastAsia" w:hAnsiTheme="minorHAnsi" w:cstheme="minorBidi"/>
            <w:sz w:val="22"/>
            <w:szCs w:val="22"/>
            <w:lang w:eastAsia="en-AU"/>
          </w:rPr>
          <w:tab/>
        </w:r>
        <w:r w:rsidRPr="00297400">
          <w:t>Documents in foreign countries</w:t>
        </w:r>
        <w:r>
          <w:tab/>
        </w:r>
        <w:r>
          <w:fldChar w:fldCharType="begin"/>
        </w:r>
        <w:r>
          <w:instrText xml:space="preserve"> PAGEREF _Toc531762430 \h </w:instrText>
        </w:r>
        <w:r>
          <w:fldChar w:fldCharType="separate"/>
        </w:r>
        <w:r w:rsidR="00D018B1">
          <w:t>32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31" w:history="1">
        <w:r w:rsidRPr="00297400">
          <w:t>50</w:t>
        </w:r>
        <w:r>
          <w:rPr>
            <w:rFonts w:asciiTheme="minorHAnsi" w:eastAsiaTheme="minorEastAsia" w:hAnsiTheme="minorHAnsi" w:cstheme="minorBidi"/>
            <w:sz w:val="22"/>
            <w:szCs w:val="22"/>
            <w:lang w:eastAsia="en-AU"/>
          </w:rPr>
          <w:tab/>
        </w:r>
        <w:r w:rsidRPr="00297400">
          <w:t>Proof of voluminous or complex documents</w:t>
        </w:r>
        <w:r>
          <w:tab/>
        </w:r>
        <w:r>
          <w:fldChar w:fldCharType="begin"/>
        </w:r>
        <w:r>
          <w:instrText xml:space="preserve"> PAGEREF _Toc531762431 \h </w:instrText>
        </w:r>
        <w:r>
          <w:fldChar w:fldCharType="separate"/>
        </w:r>
        <w:r w:rsidR="00D018B1">
          <w:t>32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32" w:history="1">
        <w:r w:rsidRPr="00297400">
          <w:t>51</w:t>
        </w:r>
        <w:r>
          <w:rPr>
            <w:rFonts w:asciiTheme="minorHAnsi" w:eastAsiaTheme="minorEastAsia" w:hAnsiTheme="minorHAnsi" w:cstheme="minorBidi"/>
            <w:sz w:val="22"/>
            <w:szCs w:val="22"/>
            <w:lang w:eastAsia="en-AU"/>
          </w:rPr>
          <w:tab/>
        </w:r>
        <w:r w:rsidRPr="00297400">
          <w:t>Original document rule abolished</w:t>
        </w:r>
        <w:r>
          <w:tab/>
        </w:r>
        <w:r>
          <w:fldChar w:fldCharType="begin"/>
        </w:r>
        <w:r>
          <w:instrText xml:space="preserve"> PAGEREF _Toc531762432 \h </w:instrText>
        </w:r>
        <w:r>
          <w:fldChar w:fldCharType="separate"/>
        </w:r>
        <w:r w:rsidR="00D018B1">
          <w:t>33</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33" w:history="1">
        <w:r w:rsidR="00306F65" w:rsidRPr="00297400">
          <w:t>Part 2.3</w:t>
        </w:r>
        <w:r w:rsidR="00306F65">
          <w:rPr>
            <w:rFonts w:asciiTheme="minorHAnsi" w:eastAsiaTheme="minorEastAsia" w:hAnsiTheme="minorHAnsi" w:cstheme="minorBidi"/>
            <w:b w:val="0"/>
            <w:sz w:val="22"/>
            <w:szCs w:val="22"/>
            <w:lang w:eastAsia="en-AU"/>
          </w:rPr>
          <w:tab/>
        </w:r>
        <w:r w:rsidR="00306F65" w:rsidRPr="00297400">
          <w:t>Other evidence</w:t>
        </w:r>
        <w:r w:rsidR="00306F65" w:rsidRPr="00306F65">
          <w:rPr>
            <w:vanish/>
          </w:rPr>
          <w:tab/>
        </w:r>
        <w:r w:rsidR="00306F65" w:rsidRPr="00306F65">
          <w:rPr>
            <w:vanish/>
          </w:rPr>
          <w:fldChar w:fldCharType="begin"/>
        </w:r>
        <w:r w:rsidR="00306F65" w:rsidRPr="00306F65">
          <w:rPr>
            <w:vanish/>
          </w:rPr>
          <w:instrText xml:space="preserve"> PAGEREF _Toc531762433 \h </w:instrText>
        </w:r>
        <w:r w:rsidR="00306F65" w:rsidRPr="00306F65">
          <w:rPr>
            <w:vanish/>
          </w:rPr>
        </w:r>
        <w:r w:rsidR="00306F65" w:rsidRPr="00306F65">
          <w:rPr>
            <w:vanish/>
          </w:rPr>
          <w:fldChar w:fldCharType="separate"/>
        </w:r>
        <w:r w:rsidR="00D018B1">
          <w:rPr>
            <w:vanish/>
          </w:rPr>
          <w:t>34</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34" w:history="1">
        <w:r w:rsidRPr="00297400">
          <w:t>52</w:t>
        </w:r>
        <w:r>
          <w:rPr>
            <w:rFonts w:asciiTheme="minorHAnsi" w:eastAsiaTheme="minorEastAsia" w:hAnsiTheme="minorHAnsi" w:cstheme="minorBidi"/>
            <w:sz w:val="22"/>
            <w:szCs w:val="22"/>
            <w:lang w:eastAsia="en-AU"/>
          </w:rPr>
          <w:tab/>
        </w:r>
        <w:r w:rsidRPr="00297400">
          <w:t>Presenting of other evidence not affected</w:t>
        </w:r>
        <w:r>
          <w:tab/>
        </w:r>
        <w:r>
          <w:fldChar w:fldCharType="begin"/>
        </w:r>
        <w:r>
          <w:instrText xml:space="preserve"> PAGEREF _Toc531762434 \h </w:instrText>
        </w:r>
        <w:r>
          <w:fldChar w:fldCharType="separate"/>
        </w:r>
        <w:r w:rsidR="00D018B1">
          <w:t>34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35" w:history="1">
        <w:r w:rsidRPr="00297400">
          <w:t>53</w:t>
        </w:r>
        <w:r>
          <w:rPr>
            <w:rFonts w:asciiTheme="minorHAnsi" w:eastAsiaTheme="minorEastAsia" w:hAnsiTheme="minorHAnsi" w:cstheme="minorBidi"/>
            <w:sz w:val="22"/>
            <w:szCs w:val="22"/>
            <w:lang w:eastAsia="en-AU"/>
          </w:rPr>
          <w:tab/>
        </w:r>
        <w:r w:rsidRPr="00297400">
          <w:t>Views</w:t>
        </w:r>
        <w:r>
          <w:tab/>
        </w:r>
        <w:r>
          <w:fldChar w:fldCharType="begin"/>
        </w:r>
        <w:r>
          <w:instrText xml:space="preserve"> PAGEREF _Toc531762435 \h </w:instrText>
        </w:r>
        <w:r>
          <w:fldChar w:fldCharType="separate"/>
        </w:r>
        <w:r w:rsidR="00D018B1">
          <w:t>34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36" w:history="1">
        <w:r w:rsidRPr="00297400">
          <w:t>54</w:t>
        </w:r>
        <w:r>
          <w:rPr>
            <w:rFonts w:asciiTheme="minorHAnsi" w:eastAsiaTheme="minorEastAsia" w:hAnsiTheme="minorHAnsi" w:cstheme="minorBidi"/>
            <w:sz w:val="22"/>
            <w:szCs w:val="22"/>
            <w:lang w:eastAsia="en-AU"/>
          </w:rPr>
          <w:tab/>
        </w:r>
        <w:r w:rsidRPr="00297400">
          <w:t>Views to be evidence</w:t>
        </w:r>
        <w:r>
          <w:tab/>
        </w:r>
        <w:r>
          <w:fldChar w:fldCharType="begin"/>
        </w:r>
        <w:r>
          <w:instrText xml:space="preserve"> PAGEREF _Toc531762436 \h </w:instrText>
        </w:r>
        <w:r>
          <w:fldChar w:fldCharType="separate"/>
        </w:r>
        <w:r w:rsidR="00D018B1">
          <w:t>35</w:t>
        </w:r>
        <w:r>
          <w:fldChar w:fldCharType="end"/>
        </w:r>
      </w:hyperlink>
    </w:p>
    <w:p w:rsidR="00306F65" w:rsidRDefault="00C85B24">
      <w:pPr>
        <w:pStyle w:val="TOC1"/>
        <w:rPr>
          <w:rFonts w:asciiTheme="minorHAnsi" w:eastAsiaTheme="minorEastAsia" w:hAnsiTheme="minorHAnsi" w:cstheme="minorBidi"/>
          <w:b w:val="0"/>
          <w:sz w:val="22"/>
          <w:szCs w:val="22"/>
          <w:lang w:eastAsia="en-AU"/>
        </w:rPr>
      </w:pPr>
      <w:hyperlink w:anchor="_Toc531762437" w:history="1">
        <w:r w:rsidR="00306F65" w:rsidRPr="00297400">
          <w:t>Chapter 3</w:t>
        </w:r>
        <w:r w:rsidR="00306F65">
          <w:rPr>
            <w:rFonts w:asciiTheme="minorHAnsi" w:eastAsiaTheme="minorEastAsia" w:hAnsiTheme="minorHAnsi" w:cstheme="minorBidi"/>
            <w:b w:val="0"/>
            <w:sz w:val="22"/>
            <w:szCs w:val="22"/>
            <w:lang w:eastAsia="en-AU"/>
          </w:rPr>
          <w:tab/>
        </w:r>
        <w:r w:rsidR="00306F65" w:rsidRPr="00297400">
          <w:t>Admissibility of evidence</w:t>
        </w:r>
        <w:r w:rsidR="00306F65" w:rsidRPr="00306F65">
          <w:rPr>
            <w:vanish/>
          </w:rPr>
          <w:tab/>
        </w:r>
        <w:r w:rsidR="00306F65" w:rsidRPr="00306F65">
          <w:rPr>
            <w:vanish/>
          </w:rPr>
          <w:fldChar w:fldCharType="begin"/>
        </w:r>
        <w:r w:rsidR="00306F65" w:rsidRPr="00306F65">
          <w:rPr>
            <w:vanish/>
          </w:rPr>
          <w:instrText xml:space="preserve"> PAGEREF _Toc531762437 \h </w:instrText>
        </w:r>
        <w:r w:rsidR="00306F65" w:rsidRPr="00306F65">
          <w:rPr>
            <w:vanish/>
          </w:rPr>
        </w:r>
        <w:r w:rsidR="00306F65" w:rsidRPr="00306F65">
          <w:rPr>
            <w:vanish/>
          </w:rPr>
          <w:fldChar w:fldCharType="separate"/>
        </w:r>
        <w:r w:rsidR="00D018B1">
          <w:rPr>
            <w:vanish/>
          </w:rPr>
          <w:t>36</w:t>
        </w:r>
        <w:r w:rsidR="00306F65" w:rsidRPr="00306F65">
          <w:rPr>
            <w:vanish/>
          </w:rP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38" w:history="1">
        <w:r w:rsidR="00306F65" w:rsidRPr="00297400">
          <w:t>Part 3.1</w:t>
        </w:r>
        <w:r w:rsidR="00306F65">
          <w:rPr>
            <w:rFonts w:asciiTheme="minorHAnsi" w:eastAsiaTheme="minorEastAsia" w:hAnsiTheme="minorHAnsi" w:cstheme="minorBidi"/>
            <w:b w:val="0"/>
            <w:sz w:val="22"/>
            <w:szCs w:val="22"/>
            <w:lang w:eastAsia="en-AU"/>
          </w:rPr>
          <w:tab/>
        </w:r>
        <w:r w:rsidR="00306F65" w:rsidRPr="00297400">
          <w:t>Relevance</w:t>
        </w:r>
        <w:r w:rsidR="00306F65" w:rsidRPr="00306F65">
          <w:rPr>
            <w:vanish/>
          </w:rPr>
          <w:tab/>
        </w:r>
        <w:r w:rsidR="00306F65" w:rsidRPr="00306F65">
          <w:rPr>
            <w:vanish/>
          </w:rPr>
          <w:fldChar w:fldCharType="begin"/>
        </w:r>
        <w:r w:rsidR="00306F65" w:rsidRPr="00306F65">
          <w:rPr>
            <w:vanish/>
          </w:rPr>
          <w:instrText xml:space="preserve"> PAGEREF _Toc531762438 \h </w:instrText>
        </w:r>
        <w:r w:rsidR="00306F65" w:rsidRPr="00306F65">
          <w:rPr>
            <w:vanish/>
          </w:rPr>
        </w:r>
        <w:r w:rsidR="00306F65" w:rsidRPr="00306F65">
          <w:rPr>
            <w:vanish/>
          </w:rPr>
          <w:fldChar w:fldCharType="separate"/>
        </w:r>
        <w:r w:rsidR="00D018B1">
          <w:rPr>
            <w:vanish/>
          </w:rPr>
          <w:t>38</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39" w:history="1">
        <w:r w:rsidRPr="00297400">
          <w:t>55</w:t>
        </w:r>
        <w:r>
          <w:rPr>
            <w:rFonts w:asciiTheme="minorHAnsi" w:eastAsiaTheme="minorEastAsia" w:hAnsiTheme="minorHAnsi" w:cstheme="minorBidi"/>
            <w:sz w:val="22"/>
            <w:szCs w:val="22"/>
            <w:lang w:eastAsia="en-AU"/>
          </w:rPr>
          <w:tab/>
        </w:r>
        <w:r w:rsidRPr="00297400">
          <w:t>Relevant evidence</w:t>
        </w:r>
        <w:r>
          <w:tab/>
        </w:r>
        <w:r>
          <w:fldChar w:fldCharType="begin"/>
        </w:r>
        <w:r>
          <w:instrText xml:space="preserve"> PAGEREF _Toc531762439 \h </w:instrText>
        </w:r>
        <w:r>
          <w:fldChar w:fldCharType="separate"/>
        </w:r>
        <w:r w:rsidR="00D018B1">
          <w:t>38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40" w:history="1">
        <w:r w:rsidRPr="00297400">
          <w:t>56</w:t>
        </w:r>
        <w:r>
          <w:rPr>
            <w:rFonts w:asciiTheme="minorHAnsi" w:eastAsiaTheme="minorEastAsia" w:hAnsiTheme="minorHAnsi" w:cstheme="minorBidi"/>
            <w:sz w:val="22"/>
            <w:szCs w:val="22"/>
            <w:lang w:eastAsia="en-AU"/>
          </w:rPr>
          <w:tab/>
        </w:r>
        <w:r w:rsidRPr="00297400">
          <w:t>Relevant evidence to be admissible</w:t>
        </w:r>
        <w:r>
          <w:tab/>
        </w:r>
        <w:r>
          <w:fldChar w:fldCharType="begin"/>
        </w:r>
        <w:r>
          <w:instrText xml:space="preserve"> PAGEREF _Toc531762440 \h </w:instrText>
        </w:r>
        <w:r>
          <w:fldChar w:fldCharType="separate"/>
        </w:r>
        <w:r w:rsidR="00D018B1">
          <w:t>38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41" w:history="1">
        <w:r w:rsidRPr="00297400">
          <w:t>57</w:t>
        </w:r>
        <w:r>
          <w:rPr>
            <w:rFonts w:asciiTheme="minorHAnsi" w:eastAsiaTheme="minorEastAsia" w:hAnsiTheme="minorHAnsi" w:cstheme="minorBidi"/>
            <w:sz w:val="22"/>
            <w:szCs w:val="22"/>
            <w:lang w:eastAsia="en-AU"/>
          </w:rPr>
          <w:tab/>
        </w:r>
        <w:r w:rsidRPr="00297400">
          <w:t>Provisional relevance</w:t>
        </w:r>
        <w:r>
          <w:tab/>
        </w:r>
        <w:r>
          <w:fldChar w:fldCharType="begin"/>
        </w:r>
        <w:r>
          <w:instrText xml:space="preserve"> PAGEREF _Toc531762441 \h </w:instrText>
        </w:r>
        <w:r>
          <w:fldChar w:fldCharType="separate"/>
        </w:r>
        <w:r w:rsidR="00D018B1">
          <w:t>38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42" w:history="1">
        <w:r w:rsidRPr="00297400">
          <w:t>58</w:t>
        </w:r>
        <w:r>
          <w:rPr>
            <w:rFonts w:asciiTheme="minorHAnsi" w:eastAsiaTheme="minorEastAsia" w:hAnsiTheme="minorHAnsi" w:cstheme="minorBidi"/>
            <w:sz w:val="22"/>
            <w:szCs w:val="22"/>
            <w:lang w:eastAsia="en-AU"/>
          </w:rPr>
          <w:tab/>
        </w:r>
        <w:r w:rsidRPr="00297400">
          <w:t>Inferences as to relevance</w:t>
        </w:r>
        <w:r>
          <w:tab/>
        </w:r>
        <w:r>
          <w:fldChar w:fldCharType="begin"/>
        </w:r>
        <w:r>
          <w:instrText xml:space="preserve"> PAGEREF _Toc531762442 \h </w:instrText>
        </w:r>
        <w:r>
          <w:fldChar w:fldCharType="separate"/>
        </w:r>
        <w:r w:rsidR="00D018B1">
          <w:t>39</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43" w:history="1">
        <w:r w:rsidR="00306F65" w:rsidRPr="00297400">
          <w:t>Part 3.2</w:t>
        </w:r>
        <w:r w:rsidR="00306F65">
          <w:rPr>
            <w:rFonts w:asciiTheme="minorHAnsi" w:eastAsiaTheme="minorEastAsia" w:hAnsiTheme="minorHAnsi" w:cstheme="minorBidi"/>
            <w:b w:val="0"/>
            <w:sz w:val="22"/>
            <w:szCs w:val="22"/>
            <w:lang w:eastAsia="en-AU"/>
          </w:rPr>
          <w:tab/>
        </w:r>
        <w:r w:rsidR="00306F65" w:rsidRPr="00297400">
          <w:t>Hearsay</w:t>
        </w:r>
        <w:r w:rsidR="00306F65" w:rsidRPr="00306F65">
          <w:rPr>
            <w:vanish/>
          </w:rPr>
          <w:tab/>
        </w:r>
        <w:r w:rsidR="00306F65" w:rsidRPr="00306F65">
          <w:rPr>
            <w:vanish/>
          </w:rPr>
          <w:fldChar w:fldCharType="begin"/>
        </w:r>
        <w:r w:rsidR="00306F65" w:rsidRPr="00306F65">
          <w:rPr>
            <w:vanish/>
          </w:rPr>
          <w:instrText xml:space="preserve"> PAGEREF _Toc531762443 \h </w:instrText>
        </w:r>
        <w:r w:rsidR="00306F65" w:rsidRPr="00306F65">
          <w:rPr>
            <w:vanish/>
          </w:rPr>
        </w:r>
        <w:r w:rsidR="00306F65" w:rsidRPr="00306F65">
          <w:rPr>
            <w:vanish/>
          </w:rPr>
          <w:fldChar w:fldCharType="separate"/>
        </w:r>
        <w:r w:rsidR="00D018B1">
          <w:rPr>
            <w:vanish/>
          </w:rPr>
          <w:t>40</w:t>
        </w:r>
        <w:r w:rsidR="00306F65" w:rsidRPr="00306F65">
          <w:rPr>
            <w:vanish/>
          </w:rP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44" w:history="1">
        <w:r w:rsidR="00306F65" w:rsidRPr="00297400">
          <w:t>Division 3.2.1</w:t>
        </w:r>
        <w:r w:rsidR="00306F65">
          <w:rPr>
            <w:rFonts w:asciiTheme="minorHAnsi" w:eastAsiaTheme="minorEastAsia" w:hAnsiTheme="minorHAnsi" w:cstheme="minorBidi"/>
            <w:b w:val="0"/>
            <w:sz w:val="22"/>
            <w:szCs w:val="22"/>
            <w:lang w:eastAsia="en-AU"/>
          </w:rPr>
          <w:tab/>
        </w:r>
        <w:r w:rsidR="00306F65" w:rsidRPr="00297400">
          <w:t>The hearsay rule</w:t>
        </w:r>
        <w:r w:rsidR="00306F65" w:rsidRPr="00306F65">
          <w:rPr>
            <w:vanish/>
          </w:rPr>
          <w:tab/>
        </w:r>
        <w:r w:rsidR="00306F65" w:rsidRPr="00306F65">
          <w:rPr>
            <w:vanish/>
          </w:rPr>
          <w:fldChar w:fldCharType="begin"/>
        </w:r>
        <w:r w:rsidR="00306F65" w:rsidRPr="00306F65">
          <w:rPr>
            <w:vanish/>
          </w:rPr>
          <w:instrText xml:space="preserve"> PAGEREF _Toc531762444 \h </w:instrText>
        </w:r>
        <w:r w:rsidR="00306F65" w:rsidRPr="00306F65">
          <w:rPr>
            <w:vanish/>
          </w:rPr>
        </w:r>
        <w:r w:rsidR="00306F65" w:rsidRPr="00306F65">
          <w:rPr>
            <w:vanish/>
          </w:rPr>
          <w:fldChar w:fldCharType="separate"/>
        </w:r>
        <w:r w:rsidR="00D018B1">
          <w:rPr>
            <w:vanish/>
          </w:rPr>
          <w:t>40</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45" w:history="1">
        <w:r w:rsidRPr="00297400">
          <w:t>59</w:t>
        </w:r>
        <w:r>
          <w:rPr>
            <w:rFonts w:asciiTheme="minorHAnsi" w:eastAsiaTheme="minorEastAsia" w:hAnsiTheme="minorHAnsi" w:cstheme="minorBidi"/>
            <w:sz w:val="22"/>
            <w:szCs w:val="22"/>
            <w:lang w:eastAsia="en-AU"/>
          </w:rPr>
          <w:tab/>
        </w:r>
        <w:r w:rsidRPr="00297400">
          <w:t>The hearsay rule—exclusion of hearsay evidence</w:t>
        </w:r>
        <w:r>
          <w:tab/>
        </w:r>
        <w:r>
          <w:fldChar w:fldCharType="begin"/>
        </w:r>
        <w:r>
          <w:instrText xml:space="preserve"> PAGEREF _Toc531762445 \h </w:instrText>
        </w:r>
        <w:r>
          <w:fldChar w:fldCharType="separate"/>
        </w:r>
        <w:r w:rsidR="00D018B1">
          <w:t>40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46" w:history="1">
        <w:r w:rsidRPr="00297400">
          <w:t>60</w:t>
        </w:r>
        <w:r>
          <w:rPr>
            <w:rFonts w:asciiTheme="minorHAnsi" w:eastAsiaTheme="minorEastAsia" w:hAnsiTheme="minorHAnsi" w:cstheme="minorBidi"/>
            <w:sz w:val="22"/>
            <w:szCs w:val="22"/>
            <w:lang w:eastAsia="en-AU"/>
          </w:rPr>
          <w:tab/>
        </w:r>
        <w:r w:rsidRPr="00297400">
          <w:t>Exception—evidence relevant for a non-hearsay purpose</w:t>
        </w:r>
        <w:r>
          <w:tab/>
        </w:r>
        <w:r>
          <w:fldChar w:fldCharType="begin"/>
        </w:r>
        <w:r>
          <w:instrText xml:space="preserve"> PAGEREF _Toc531762446 \h </w:instrText>
        </w:r>
        <w:r>
          <w:fldChar w:fldCharType="separate"/>
        </w:r>
        <w:r w:rsidR="00D018B1">
          <w:t>42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47" w:history="1">
        <w:r w:rsidRPr="00297400">
          <w:t>61</w:t>
        </w:r>
        <w:r>
          <w:rPr>
            <w:rFonts w:asciiTheme="minorHAnsi" w:eastAsiaTheme="minorEastAsia" w:hAnsiTheme="minorHAnsi" w:cstheme="minorBidi"/>
            <w:sz w:val="22"/>
            <w:szCs w:val="22"/>
            <w:lang w:eastAsia="en-AU"/>
          </w:rPr>
          <w:tab/>
        </w:r>
        <w:r w:rsidRPr="00297400">
          <w:t>Exceptions to the hearsay rule dependent on competency</w:t>
        </w:r>
        <w:r>
          <w:tab/>
        </w:r>
        <w:r>
          <w:fldChar w:fldCharType="begin"/>
        </w:r>
        <w:r>
          <w:instrText xml:space="preserve"> PAGEREF _Toc531762447 \h </w:instrText>
        </w:r>
        <w:r>
          <w:fldChar w:fldCharType="separate"/>
        </w:r>
        <w:r w:rsidR="00D018B1">
          <w:t>42</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48" w:history="1">
        <w:r w:rsidR="00306F65" w:rsidRPr="00297400">
          <w:t>Division 3.2.2</w:t>
        </w:r>
        <w:r w:rsidR="00306F65">
          <w:rPr>
            <w:rFonts w:asciiTheme="minorHAnsi" w:eastAsiaTheme="minorEastAsia" w:hAnsiTheme="minorHAnsi" w:cstheme="minorBidi"/>
            <w:b w:val="0"/>
            <w:sz w:val="22"/>
            <w:szCs w:val="22"/>
            <w:lang w:eastAsia="en-AU"/>
          </w:rPr>
          <w:tab/>
        </w:r>
        <w:r w:rsidR="00306F65" w:rsidRPr="00297400">
          <w:t>First-hand hearsay</w:t>
        </w:r>
        <w:r w:rsidR="00306F65" w:rsidRPr="00306F65">
          <w:rPr>
            <w:vanish/>
          </w:rPr>
          <w:tab/>
        </w:r>
        <w:r w:rsidR="00306F65" w:rsidRPr="00306F65">
          <w:rPr>
            <w:vanish/>
          </w:rPr>
          <w:fldChar w:fldCharType="begin"/>
        </w:r>
        <w:r w:rsidR="00306F65" w:rsidRPr="00306F65">
          <w:rPr>
            <w:vanish/>
          </w:rPr>
          <w:instrText xml:space="preserve"> PAGEREF _Toc531762448 \h </w:instrText>
        </w:r>
        <w:r w:rsidR="00306F65" w:rsidRPr="00306F65">
          <w:rPr>
            <w:vanish/>
          </w:rPr>
        </w:r>
        <w:r w:rsidR="00306F65" w:rsidRPr="00306F65">
          <w:rPr>
            <w:vanish/>
          </w:rPr>
          <w:fldChar w:fldCharType="separate"/>
        </w:r>
        <w:r w:rsidR="00D018B1">
          <w:rPr>
            <w:vanish/>
          </w:rPr>
          <w:t>43</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49" w:history="1">
        <w:r w:rsidRPr="00297400">
          <w:t>62</w:t>
        </w:r>
        <w:r>
          <w:rPr>
            <w:rFonts w:asciiTheme="minorHAnsi" w:eastAsiaTheme="minorEastAsia" w:hAnsiTheme="minorHAnsi" w:cstheme="minorBidi"/>
            <w:sz w:val="22"/>
            <w:szCs w:val="22"/>
            <w:lang w:eastAsia="en-AU"/>
          </w:rPr>
          <w:tab/>
        </w:r>
        <w:r w:rsidRPr="00297400">
          <w:t xml:space="preserve">Restriction to </w:t>
        </w:r>
        <w:r w:rsidRPr="00297400">
          <w:rPr>
            <w:iCs/>
          </w:rPr>
          <w:t xml:space="preserve">first-hand </w:t>
        </w:r>
        <w:r w:rsidRPr="00297400">
          <w:t>hearsay</w:t>
        </w:r>
        <w:r>
          <w:tab/>
        </w:r>
        <w:r>
          <w:fldChar w:fldCharType="begin"/>
        </w:r>
        <w:r>
          <w:instrText xml:space="preserve"> PAGEREF _Toc531762449 \h </w:instrText>
        </w:r>
        <w:r>
          <w:fldChar w:fldCharType="separate"/>
        </w:r>
        <w:r w:rsidR="00D018B1">
          <w:t>43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0" w:history="1">
        <w:r w:rsidRPr="00297400">
          <w:t>63</w:t>
        </w:r>
        <w:r>
          <w:rPr>
            <w:rFonts w:asciiTheme="minorHAnsi" w:eastAsiaTheme="minorEastAsia" w:hAnsiTheme="minorHAnsi" w:cstheme="minorBidi"/>
            <w:sz w:val="22"/>
            <w:szCs w:val="22"/>
            <w:lang w:eastAsia="en-AU"/>
          </w:rPr>
          <w:tab/>
        </w:r>
        <w:r w:rsidRPr="00297400">
          <w:t>Exception—civil proceedings if maker not available</w:t>
        </w:r>
        <w:r>
          <w:tab/>
        </w:r>
        <w:r>
          <w:fldChar w:fldCharType="begin"/>
        </w:r>
        <w:r>
          <w:instrText xml:space="preserve"> PAGEREF _Toc531762450 \h </w:instrText>
        </w:r>
        <w:r>
          <w:fldChar w:fldCharType="separate"/>
        </w:r>
        <w:r w:rsidR="00D018B1">
          <w:t>43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1" w:history="1">
        <w:r w:rsidRPr="00297400">
          <w:t>64</w:t>
        </w:r>
        <w:r>
          <w:rPr>
            <w:rFonts w:asciiTheme="minorHAnsi" w:eastAsiaTheme="minorEastAsia" w:hAnsiTheme="minorHAnsi" w:cstheme="minorBidi"/>
            <w:sz w:val="22"/>
            <w:szCs w:val="22"/>
            <w:lang w:eastAsia="en-AU"/>
          </w:rPr>
          <w:tab/>
        </w:r>
        <w:r w:rsidRPr="00297400">
          <w:t>Exception—civil proceedings if maker available</w:t>
        </w:r>
        <w:r>
          <w:tab/>
        </w:r>
        <w:r>
          <w:fldChar w:fldCharType="begin"/>
        </w:r>
        <w:r>
          <w:instrText xml:space="preserve"> PAGEREF _Toc531762451 \h </w:instrText>
        </w:r>
        <w:r>
          <w:fldChar w:fldCharType="separate"/>
        </w:r>
        <w:r w:rsidR="00D018B1">
          <w:t>44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2" w:history="1">
        <w:r w:rsidRPr="00297400">
          <w:t>65</w:t>
        </w:r>
        <w:r>
          <w:rPr>
            <w:rFonts w:asciiTheme="minorHAnsi" w:eastAsiaTheme="minorEastAsia" w:hAnsiTheme="minorHAnsi" w:cstheme="minorBidi"/>
            <w:sz w:val="22"/>
            <w:szCs w:val="22"/>
            <w:lang w:eastAsia="en-AU"/>
          </w:rPr>
          <w:tab/>
        </w:r>
        <w:r w:rsidRPr="00297400">
          <w:t>Exception—criminal proceedings if maker not available</w:t>
        </w:r>
        <w:r>
          <w:tab/>
        </w:r>
        <w:r>
          <w:fldChar w:fldCharType="begin"/>
        </w:r>
        <w:r>
          <w:instrText xml:space="preserve"> PAGEREF _Toc531762452 \h </w:instrText>
        </w:r>
        <w:r>
          <w:fldChar w:fldCharType="separate"/>
        </w:r>
        <w:r w:rsidR="00D018B1">
          <w:t>45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3" w:history="1">
        <w:r w:rsidRPr="00297400">
          <w:t>66</w:t>
        </w:r>
        <w:r>
          <w:rPr>
            <w:rFonts w:asciiTheme="minorHAnsi" w:eastAsiaTheme="minorEastAsia" w:hAnsiTheme="minorHAnsi" w:cstheme="minorBidi"/>
            <w:sz w:val="22"/>
            <w:szCs w:val="22"/>
            <w:lang w:eastAsia="en-AU"/>
          </w:rPr>
          <w:tab/>
        </w:r>
        <w:r w:rsidRPr="00297400">
          <w:t>Exception—criminal proceedings if maker available</w:t>
        </w:r>
        <w:r>
          <w:tab/>
        </w:r>
        <w:r>
          <w:fldChar w:fldCharType="begin"/>
        </w:r>
        <w:r>
          <w:instrText xml:space="preserve"> PAGEREF _Toc531762453 \h </w:instrText>
        </w:r>
        <w:r>
          <w:fldChar w:fldCharType="separate"/>
        </w:r>
        <w:r w:rsidR="00D018B1">
          <w:t>47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4" w:history="1">
        <w:r w:rsidRPr="00297400">
          <w:t>66A</w:t>
        </w:r>
        <w:r>
          <w:rPr>
            <w:rFonts w:asciiTheme="minorHAnsi" w:eastAsiaTheme="minorEastAsia" w:hAnsiTheme="minorHAnsi" w:cstheme="minorBidi"/>
            <w:sz w:val="22"/>
            <w:szCs w:val="22"/>
            <w:lang w:eastAsia="en-AU"/>
          </w:rPr>
          <w:tab/>
        </w:r>
        <w:r w:rsidRPr="00297400">
          <w:rPr>
            <w:lang w:eastAsia="en-AU"/>
          </w:rPr>
          <w:t>Exception—contemporaneous statements about a person’s health etc</w:t>
        </w:r>
        <w:r>
          <w:tab/>
        </w:r>
        <w:r>
          <w:fldChar w:fldCharType="begin"/>
        </w:r>
        <w:r>
          <w:instrText xml:space="preserve"> PAGEREF _Toc531762454 \h </w:instrText>
        </w:r>
        <w:r>
          <w:fldChar w:fldCharType="separate"/>
        </w:r>
        <w:r w:rsidR="00D018B1">
          <w:t>48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5" w:history="1">
        <w:r w:rsidRPr="00297400">
          <w:t>67</w:t>
        </w:r>
        <w:r>
          <w:rPr>
            <w:rFonts w:asciiTheme="minorHAnsi" w:eastAsiaTheme="minorEastAsia" w:hAnsiTheme="minorHAnsi" w:cstheme="minorBidi"/>
            <w:sz w:val="22"/>
            <w:szCs w:val="22"/>
            <w:lang w:eastAsia="en-AU"/>
          </w:rPr>
          <w:tab/>
        </w:r>
        <w:r w:rsidRPr="00297400">
          <w:t>Notice to be given</w:t>
        </w:r>
        <w:r>
          <w:tab/>
        </w:r>
        <w:r>
          <w:fldChar w:fldCharType="begin"/>
        </w:r>
        <w:r>
          <w:instrText xml:space="preserve"> PAGEREF _Toc531762455 \h </w:instrText>
        </w:r>
        <w:r>
          <w:fldChar w:fldCharType="separate"/>
        </w:r>
        <w:r w:rsidR="00D018B1">
          <w:t>49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6" w:history="1">
        <w:r w:rsidRPr="00297400">
          <w:t>68</w:t>
        </w:r>
        <w:r>
          <w:rPr>
            <w:rFonts w:asciiTheme="minorHAnsi" w:eastAsiaTheme="minorEastAsia" w:hAnsiTheme="minorHAnsi" w:cstheme="minorBidi"/>
            <w:sz w:val="22"/>
            <w:szCs w:val="22"/>
            <w:lang w:eastAsia="en-AU"/>
          </w:rPr>
          <w:tab/>
        </w:r>
        <w:r w:rsidRPr="00297400">
          <w:t>Objections to tender of hearsay evidence in civil proceedings if maker available</w:t>
        </w:r>
        <w:r>
          <w:tab/>
        </w:r>
        <w:r>
          <w:fldChar w:fldCharType="begin"/>
        </w:r>
        <w:r>
          <w:instrText xml:space="preserve"> PAGEREF _Toc531762456 \h </w:instrText>
        </w:r>
        <w:r>
          <w:fldChar w:fldCharType="separate"/>
        </w:r>
        <w:r w:rsidR="00D018B1">
          <w:t>50</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57" w:history="1">
        <w:r w:rsidR="00306F65" w:rsidRPr="00297400">
          <w:t>Division 3.2.3</w:t>
        </w:r>
        <w:r w:rsidR="00306F65">
          <w:rPr>
            <w:rFonts w:asciiTheme="minorHAnsi" w:eastAsiaTheme="minorEastAsia" w:hAnsiTheme="minorHAnsi" w:cstheme="minorBidi"/>
            <w:b w:val="0"/>
            <w:sz w:val="22"/>
            <w:szCs w:val="22"/>
            <w:lang w:eastAsia="en-AU"/>
          </w:rPr>
          <w:tab/>
        </w:r>
        <w:r w:rsidR="00306F65" w:rsidRPr="00297400">
          <w:t>Other exceptions to the hearsay rule</w:t>
        </w:r>
        <w:r w:rsidR="00306F65" w:rsidRPr="00306F65">
          <w:rPr>
            <w:vanish/>
          </w:rPr>
          <w:tab/>
        </w:r>
        <w:r w:rsidR="00306F65" w:rsidRPr="00306F65">
          <w:rPr>
            <w:vanish/>
          </w:rPr>
          <w:fldChar w:fldCharType="begin"/>
        </w:r>
        <w:r w:rsidR="00306F65" w:rsidRPr="00306F65">
          <w:rPr>
            <w:vanish/>
          </w:rPr>
          <w:instrText xml:space="preserve"> PAGEREF _Toc531762457 \h </w:instrText>
        </w:r>
        <w:r w:rsidR="00306F65" w:rsidRPr="00306F65">
          <w:rPr>
            <w:vanish/>
          </w:rPr>
        </w:r>
        <w:r w:rsidR="00306F65" w:rsidRPr="00306F65">
          <w:rPr>
            <w:vanish/>
          </w:rPr>
          <w:fldChar w:fldCharType="separate"/>
        </w:r>
        <w:r w:rsidR="00D018B1">
          <w:rPr>
            <w:vanish/>
          </w:rPr>
          <w:t>50</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8" w:history="1">
        <w:r w:rsidRPr="00297400">
          <w:t>69</w:t>
        </w:r>
        <w:r>
          <w:rPr>
            <w:rFonts w:asciiTheme="minorHAnsi" w:eastAsiaTheme="minorEastAsia" w:hAnsiTheme="minorHAnsi" w:cstheme="minorBidi"/>
            <w:sz w:val="22"/>
            <w:szCs w:val="22"/>
            <w:lang w:eastAsia="en-AU"/>
          </w:rPr>
          <w:tab/>
        </w:r>
        <w:r w:rsidRPr="00297400">
          <w:t>Exception—business records</w:t>
        </w:r>
        <w:r>
          <w:tab/>
        </w:r>
        <w:r>
          <w:fldChar w:fldCharType="begin"/>
        </w:r>
        <w:r>
          <w:instrText xml:space="preserve"> PAGEREF _Toc531762458 \h </w:instrText>
        </w:r>
        <w:r>
          <w:fldChar w:fldCharType="separate"/>
        </w:r>
        <w:r w:rsidR="00D018B1">
          <w:t>50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59" w:history="1">
        <w:r w:rsidRPr="00297400">
          <w:t>70</w:t>
        </w:r>
        <w:r>
          <w:rPr>
            <w:rFonts w:asciiTheme="minorHAnsi" w:eastAsiaTheme="minorEastAsia" w:hAnsiTheme="minorHAnsi" w:cstheme="minorBidi"/>
            <w:sz w:val="22"/>
            <w:szCs w:val="22"/>
            <w:lang w:eastAsia="en-AU"/>
          </w:rPr>
          <w:tab/>
        </w:r>
        <w:r w:rsidRPr="00297400">
          <w:t>Exception—contents of tags, labels and writing</w:t>
        </w:r>
        <w:r>
          <w:tab/>
        </w:r>
        <w:r>
          <w:fldChar w:fldCharType="begin"/>
        </w:r>
        <w:r>
          <w:instrText xml:space="preserve"> PAGEREF _Toc531762459 \h </w:instrText>
        </w:r>
        <w:r>
          <w:fldChar w:fldCharType="separate"/>
        </w:r>
        <w:r w:rsidR="00D018B1">
          <w:t>52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0" w:history="1">
        <w:r w:rsidRPr="00297400">
          <w:t>71</w:t>
        </w:r>
        <w:r>
          <w:rPr>
            <w:rFonts w:asciiTheme="minorHAnsi" w:eastAsiaTheme="minorEastAsia" w:hAnsiTheme="minorHAnsi" w:cstheme="minorBidi"/>
            <w:sz w:val="22"/>
            <w:szCs w:val="22"/>
            <w:lang w:eastAsia="en-AU"/>
          </w:rPr>
          <w:tab/>
        </w:r>
        <w:r w:rsidRPr="00297400">
          <w:t>Exception—electronic communications</w:t>
        </w:r>
        <w:r>
          <w:tab/>
        </w:r>
        <w:r>
          <w:fldChar w:fldCharType="begin"/>
        </w:r>
        <w:r>
          <w:instrText xml:space="preserve"> PAGEREF _Toc531762460 \h </w:instrText>
        </w:r>
        <w:r>
          <w:fldChar w:fldCharType="separate"/>
        </w:r>
        <w:r w:rsidR="00D018B1">
          <w:t>52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1" w:history="1">
        <w:r w:rsidRPr="00297400">
          <w:t>72</w:t>
        </w:r>
        <w:r>
          <w:rPr>
            <w:rFonts w:asciiTheme="minorHAnsi" w:eastAsiaTheme="minorEastAsia" w:hAnsiTheme="minorHAnsi" w:cstheme="minorBidi"/>
            <w:sz w:val="22"/>
            <w:szCs w:val="22"/>
            <w:lang w:eastAsia="en-AU"/>
          </w:rPr>
          <w:tab/>
        </w:r>
        <w:r w:rsidRPr="00297400">
          <w:rPr>
            <w:lang w:eastAsia="en-AU"/>
          </w:rPr>
          <w:t>Exception—Aboriginal and Torres Strait Islander traditional laws and customs</w:t>
        </w:r>
        <w:r>
          <w:tab/>
        </w:r>
        <w:r>
          <w:fldChar w:fldCharType="begin"/>
        </w:r>
        <w:r>
          <w:instrText xml:space="preserve"> PAGEREF _Toc531762461 \h </w:instrText>
        </w:r>
        <w:r>
          <w:fldChar w:fldCharType="separate"/>
        </w:r>
        <w:r w:rsidR="00D018B1">
          <w:t>53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2" w:history="1">
        <w:r w:rsidRPr="00297400">
          <w:t>73</w:t>
        </w:r>
        <w:r>
          <w:rPr>
            <w:rFonts w:asciiTheme="minorHAnsi" w:eastAsiaTheme="minorEastAsia" w:hAnsiTheme="minorHAnsi" w:cstheme="minorBidi"/>
            <w:sz w:val="22"/>
            <w:szCs w:val="22"/>
            <w:lang w:eastAsia="en-AU"/>
          </w:rPr>
          <w:tab/>
        </w:r>
        <w:r w:rsidRPr="00297400">
          <w:t>Exception—reputation as to relationships and age</w:t>
        </w:r>
        <w:r>
          <w:tab/>
        </w:r>
        <w:r>
          <w:fldChar w:fldCharType="begin"/>
        </w:r>
        <w:r>
          <w:instrText xml:space="preserve"> PAGEREF _Toc531762462 \h </w:instrText>
        </w:r>
        <w:r>
          <w:fldChar w:fldCharType="separate"/>
        </w:r>
        <w:r w:rsidR="00D018B1">
          <w:t>53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3" w:history="1">
        <w:r w:rsidRPr="00297400">
          <w:t>74</w:t>
        </w:r>
        <w:r>
          <w:rPr>
            <w:rFonts w:asciiTheme="minorHAnsi" w:eastAsiaTheme="minorEastAsia" w:hAnsiTheme="minorHAnsi" w:cstheme="minorBidi"/>
            <w:sz w:val="22"/>
            <w:szCs w:val="22"/>
            <w:lang w:eastAsia="en-AU"/>
          </w:rPr>
          <w:tab/>
        </w:r>
        <w:r w:rsidRPr="00297400">
          <w:t>Exception—reputation of public or general rights</w:t>
        </w:r>
        <w:r>
          <w:tab/>
        </w:r>
        <w:r>
          <w:fldChar w:fldCharType="begin"/>
        </w:r>
        <w:r>
          <w:instrText xml:space="preserve"> PAGEREF _Toc531762463 \h </w:instrText>
        </w:r>
        <w:r>
          <w:fldChar w:fldCharType="separate"/>
        </w:r>
        <w:r w:rsidR="00D018B1">
          <w:t>54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4" w:history="1">
        <w:r w:rsidRPr="00297400">
          <w:t>75</w:t>
        </w:r>
        <w:r>
          <w:rPr>
            <w:rFonts w:asciiTheme="minorHAnsi" w:eastAsiaTheme="minorEastAsia" w:hAnsiTheme="minorHAnsi" w:cstheme="minorBidi"/>
            <w:sz w:val="22"/>
            <w:szCs w:val="22"/>
            <w:lang w:eastAsia="en-AU"/>
          </w:rPr>
          <w:tab/>
        </w:r>
        <w:r w:rsidRPr="00297400">
          <w:t>Exception—interlocutory proceedings</w:t>
        </w:r>
        <w:r>
          <w:tab/>
        </w:r>
        <w:r>
          <w:fldChar w:fldCharType="begin"/>
        </w:r>
        <w:r>
          <w:instrText xml:space="preserve"> PAGEREF _Toc531762464 \h </w:instrText>
        </w:r>
        <w:r>
          <w:fldChar w:fldCharType="separate"/>
        </w:r>
        <w:r w:rsidR="00D018B1">
          <w:t>54</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65" w:history="1">
        <w:r w:rsidR="00306F65" w:rsidRPr="00297400">
          <w:t>Part 3.3</w:t>
        </w:r>
        <w:r w:rsidR="00306F65">
          <w:rPr>
            <w:rFonts w:asciiTheme="minorHAnsi" w:eastAsiaTheme="minorEastAsia" w:hAnsiTheme="minorHAnsi" w:cstheme="minorBidi"/>
            <w:b w:val="0"/>
            <w:sz w:val="22"/>
            <w:szCs w:val="22"/>
            <w:lang w:eastAsia="en-AU"/>
          </w:rPr>
          <w:tab/>
        </w:r>
        <w:r w:rsidR="00306F65" w:rsidRPr="00297400">
          <w:t>Opinion</w:t>
        </w:r>
        <w:r w:rsidR="00306F65" w:rsidRPr="00306F65">
          <w:rPr>
            <w:vanish/>
          </w:rPr>
          <w:tab/>
        </w:r>
        <w:r w:rsidR="00306F65" w:rsidRPr="00306F65">
          <w:rPr>
            <w:vanish/>
          </w:rPr>
          <w:fldChar w:fldCharType="begin"/>
        </w:r>
        <w:r w:rsidR="00306F65" w:rsidRPr="00306F65">
          <w:rPr>
            <w:vanish/>
          </w:rPr>
          <w:instrText xml:space="preserve"> PAGEREF _Toc531762465 \h </w:instrText>
        </w:r>
        <w:r w:rsidR="00306F65" w:rsidRPr="00306F65">
          <w:rPr>
            <w:vanish/>
          </w:rPr>
        </w:r>
        <w:r w:rsidR="00306F65" w:rsidRPr="00306F65">
          <w:rPr>
            <w:vanish/>
          </w:rPr>
          <w:fldChar w:fldCharType="separate"/>
        </w:r>
        <w:r w:rsidR="00D018B1">
          <w:rPr>
            <w:vanish/>
          </w:rPr>
          <w:t>55</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6" w:history="1">
        <w:r w:rsidRPr="00297400">
          <w:t>76</w:t>
        </w:r>
        <w:r>
          <w:rPr>
            <w:rFonts w:asciiTheme="minorHAnsi" w:eastAsiaTheme="minorEastAsia" w:hAnsiTheme="minorHAnsi" w:cstheme="minorBidi"/>
            <w:sz w:val="22"/>
            <w:szCs w:val="22"/>
            <w:lang w:eastAsia="en-AU"/>
          </w:rPr>
          <w:tab/>
        </w:r>
        <w:r w:rsidRPr="00297400">
          <w:t>The opinion rule</w:t>
        </w:r>
        <w:r>
          <w:tab/>
        </w:r>
        <w:r>
          <w:fldChar w:fldCharType="begin"/>
        </w:r>
        <w:r>
          <w:instrText xml:space="preserve"> PAGEREF _Toc531762466 \h </w:instrText>
        </w:r>
        <w:r>
          <w:fldChar w:fldCharType="separate"/>
        </w:r>
        <w:r w:rsidR="00D018B1">
          <w:t>55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7" w:history="1">
        <w:r w:rsidRPr="00297400">
          <w:t>77</w:t>
        </w:r>
        <w:r>
          <w:rPr>
            <w:rFonts w:asciiTheme="minorHAnsi" w:eastAsiaTheme="minorEastAsia" w:hAnsiTheme="minorHAnsi" w:cstheme="minorBidi"/>
            <w:sz w:val="22"/>
            <w:szCs w:val="22"/>
            <w:lang w:eastAsia="en-AU"/>
          </w:rPr>
          <w:tab/>
        </w:r>
        <w:r w:rsidRPr="00297400">
          <w:t>Exception—evidence relevant otherwise than as opinion evidence</w:t>
        </w:r>
        <w:r>
          <w:tab/>
        </w:r>
        <w:r>
          <w:fldChar w:fldCharType="begin"/>
        </w:r>
        <w:r>
          <w:instrText xml:space="preserve"> PAGEREF _Toc531762467 \h </w:instrText>
        </w:r>
        <w:r>
          <w:fldChar w:fldCharType="separate"/>
        </w:r>
        <w:r w:rsidR="00D018B1">
          <w:t>56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8" w:history="1">
        <w:r w:rsidRPr="00297400">
          <w:t>78</w:t>
        </w:r>
        <w:r>
          <w:rPr>
            <w:rFonts w:asciiTheme="minorHAnsi" w:eastAsiaTheme="minorEastAsia" w:hAnsiTheme="minorHAnsi" w:cstheme="minorBidi"/>
            <w:sz w:val="22"/>
            <w:szCs w:val="22"/>
            <w:lang w:eastAsia="en-AU"/>
          </w:rPr>
          <w:tab/>
        </w:r>
        <w:r w:rsidRPr="00297400">
          <w:t>Exception—lay opinions</w:t>
        </w:r>
        <w:r>
          <w:tab/>
        </w:r>
        <w:r>
          <w:fldChar w:fldCharType="begin"/>
        </w:r>
        <w:r>
          <w:instrText xml:space="preserve"> PAGEREF _Toc531762468 \h </w:instrText>
        </w:r>
        <w:r>
          <w:fldChar w:fldCharType="separate"/>
        </w:r>
        <w:r w:rsidR="00D018B1">
          <w:t>56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69" w:history="1">
        <w:r w:rsidRPr="00297400">
          <w:t>78A</w:t>
        </w:r>
        <w:r>
          <w:rPr>
            <w:rFonts w:asciiTheme="minorHAnsi" w:eastAsiaTheme="minorEastAsia" w:hAnsiTheme="minorHAnsi" w:cstheme="minorBidi"/>
            <w:sz w:val="22"/>
            <w:szCs w:val="22"/>
            <w:lang w:eastAsia="en-AU"/>
          </w:rPr>
          <w:tab/>
        </w:r>
        <w:r w:rsidRPr="00297400">
          <w:rPr>
            <w:lang w:eastAsia="en-AU"/>
          </w:rPr>
          <w:t>Exception—Aboriginal and Torres Strait Islander traditional laws and customs</w:t>
        </w:r>
        <w:r>
          <w:tab/>
        </w:r>
        <w:r>
          <w:fldChar w:fldCharType="begin"/>
        </w:r>
        <w:r>
          <w:instrText xml:space="preserve"> PAGEREF _Toc531762469 \h </w:instrText>
        </w:r>
        <w:r>
          <w:fldChar w:fldCharType="separate"/>
        </w:r>
        <w:r w:rsidR="00D018B1">
          <w:t>56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0" w:history="1">
        <w:r w:rsidRPr="00297400">
          <w:t>79</w:t>
        </w:r>
        <w:r>
          <w:rPr>
            <w:rFonts w:asciiTheme="minorHAnsi" w:eastAsiaTheme="minorEastAsia" w:hAnsiTheme="minorHAnsi" w:cstheme="minorBidi"/>
            <w:sz w:val="22"/>
            <w:szCs w:val="22"/>
            <w:lang w:eastAsia="en-AU"/>
          </w:rPr>
          <w:tab/>
        </w:r>
        <w:r w:rsidRPr="00297400">
          <w:t>Exception—opinions based on specialised knowledge</w:t>
        </w:r>
        <w:r>
          <w:tab/>
        </w:r>
        <w:r>
          <w:fldChar w:fldCharType="begin"/>
        </w:r>
        <w:r>
          <w:instrText xml:space="preserve"> PAGEREF _Toc531762470 \h </w:instrText>
        </w:r>
        <w:r>
          <w:fldChar w:fldCharType="separate"/>
        </w:r>
        <w:r w:rsidR="00D018B1">
          <w:t>57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1" w:history="1">
        <w:r w:rsidRPr="00297400">
          <w:t>80</w:t>
        </w:r>
        <w:r>
          <w:rPr>
            <w:rFonts w:asciiTheme="minorHAnsi" w:eastAsiaTheme="minorEastAsia" w:hAnsiTheme="minorHAnsi" w:cstheme="minorBidi"/>
            <w:sz w:val="22"/>
            <w:szCs w:val="22"/>
            <w:lang w:eastAsia="en-AU"/>
          </w:rPr>
          <w:tab/>
        </w:r>
        <w:r w:rsidRPr="00297400">
          <w:t>Ultimate issue and common knowledge rules abolished</w:t>
        </w:r>
        <w:r>
          <w:tab/>
        </w:r>
        <w:r>
          <w:fldChar w:fldCharType="begin"/>
        </w:r>
        <w:r>
          <w:instrText xml:space="preserve"> PAGEREF _Toc531762471 \h </w:instrText>
        </w:r>
        <w:r>
          <w:fldChar w:fldCharType="separate"/>
        </w:r>
        <w:r w:rsidR="00D018B1">
          <w:t>57</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72" w:history="1">
        <w:r w:rsidR="00306F65" w:rsidRPr="00297400">
          <w:t>Part 3.4</w:t>
        </w:r>
        <w:r w:rsidR="00306F65">
          <w:rPr>
            <w:rFonts w:asciiTheme="minorHAnsi" w:eastAsiaTheme="minorEastAsia" w:hAnsiTheme="minorHAnsi" w:cstheme="minorBidi"/>
            <w:b w:val="0"/>
            <w:sz w:val="22"/>
            <w:szCs w:val="22"/>
            <w:lang w:eastAsia="en-AU"/>
          </w:rPr>
          <w:tab/>
        </w:r>
        <w:r w:rsidR="00306F65" w:rsidRPr="00297400">
          <w:t>Admissions</w:t>
        </w:r>
        <w:r w:rsidR="00306F65" w:rsidRPr="00306F65">
          <w:rPr>
            <w:vanish/>
          </w:rPr>
          <w:tab/>
        </w:r>
        <w:r w:rsidR="00306F65" w:rsidRPr="00306F65">
          <w:rPr>
            <w:vanish/>
          </w:rPr>
          <w:fldChar w:fldCharType="begin"/>
        </w:r>
        <w:r w:rsidR="00306F65" w:rsidRPr="00306F65">
          <w:rPr>
            <w:vanish/>
          </w:rPr>
          <w:instrText xml:space="preserve"> PAGEREF _Toc531762472 \h </w:instrText>
        </w:r>
        <w:r w:rsidR="00306F65" w:rsidRPr="00306F65">
          <w:rPr>
            <w:vanish/>
          </w:rPr>
        </w:r>
        <w:r w:rsidR="00306F65" w:rsidRPr="00306F65">
          <w:rPr>
            <w:vanish/>
          </w:rPr>
          <w:fldChar w:fldCharType="separate"/>
        </w:r>
        <w:r w:rsidR="00D018B1">
          <w:rPr>
            <w:vanish/>
          </w:rPr>
          <w:t>58</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3" w:history="1">
        <w:r w:rsidRPr="00297400">
          <w:t>81</w:t>
        </w:r>
        <w:r>
          <w:rPr>
            <w:rFonts w:asciiTheme="minorHAnsi" w:eastAsiaTheme="minorEastAsia" w:hAnsiTheme="minorHAnsi" w:cstheme="minorBidi"/>
            <w:sz w:val="22"/>
            <w:szCs w:val="22"/>
            <w:lang w:eastAsia="en-AU"/>
          </w:rPr>
          <w:tab/>
        </w:r>
        <w:r w:rsidRPr="00297400">
          <w:t>Hearsay and opinion rules—exception for admissions and related representations</w:t>
        </w:r>
        <w:r>
          <w:tab/>
        </w:r>
        <w:r>
          <w:fldChar w:fldCharType="begin"/>
        </w:r>
        <w:r>
          <w:instrText xml:space="preserve"> PAGEREF _Toc531762473 \h </w:instrText>
        </w:r>
        <w:r>
          <w:fldChar w:fldCharType="separate"/>
        </w:r>
        <w:r w:rsidR="00D018B1">
          <w:t>58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4" w:history="1">
        <w:r w:rsidRPr="00297400">
          <w:t>82</w:t>
        </w:r>
        <w:r>
          <w:rPr>
            <w:rFonts w:asciiTheme="minorHAnsi" w:eastAsiaTheme="minorEastAsia" w:hAnsiTheme="minorHAnsi" w:cstheme="minorBidi"/>
            <w:sz w:val="22"/>
            <w:szCs w:val="22"/>
            <w:lang w:eastAsia="en-AU"/>
          </w:rPr>
          <w:tab/>
        </w:r>
        <w:r w:rsidRPr="00297400">
          <w:t>Exclusion of evidence of admissions that is not first</w:t>
        </w:r>
        <w:r w:rsidRPr="00297400">
          <w:noBreakHyphen/>
          <w:t>hand</w:t>
        </w:r>
        <w:r>
          <w:tab/>
        </w:r>
        <w:r>
          <w:fldChar w:fldCharType="begin"/>
        </w:r>
        <w:r>
          <w:instrText xml:space="preserve"> PAGEREF _Toc531762474 \h </w:instrText>
        </w:r>
        <w:r>
          <w:fldChar w:fldCharType="separate"/>
        </w:r>
        <w:r w:rsidR="00D018B1">
          <w:t>59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5" w:history="1">
        <w:r w:rsidRPr="00297400">
          <w:t>83</w:t>
        </w:r>
        <w:r>
          <w:rPr>
            <w:rFonts w:asciiTheme="minorHAnsi" w:eastAsiaTheme="minorEastAsia" w:hAnsiTheme="minorHAnsi" w:cstheme="minorBidi"/>
            <w:sz w:val="22"/>
            <w:szCs w:val="22"/>
            <w:lang w:eastAsia="en-AU"/>
          </w:rPr>
          <w:tab/>
        </w:r>
        <w:r w:rsidRPr="00297400">
          <w:t>Exclusion of evidence of admissions as against third parties</w:t>
        </w:r>
        <w:r>
          <w:tab/>
        </w:r>
        <w:r>
          <w:fldChar w:fldCharType="begin"/>
        </w:r>
        <w:r>
          <w:instrText xml:space="preserve"> PAGEREF _Toc531762475 \h </w:instrText>
        </w:r>
        <w:r>
          <w:fldChar w:fldCharType="separate"/>
        </w:r>
        <w:r w:rsidR="00D018B1">
          <w:t>59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6" w:history="1">
        <w:r w:rsidRPr="00297400">
          <w:t>84</w:t>
        </w:r>
        <w:r>
          <w:rPr>
            <w:rFonts w:asciiTheme="minorHAnsi" w:eastAsiaTheme="minorEastAsia" w:hAnsiTheme="minorHAnsi" w:cstheme="minorBidi"/>
            <w:sz w:val="22"/>
            <w:szCs w:val="22"/>
            <w:lang w:eastAsia="en-AU"/>
          </w:rPr>
          <w:tab/>
        </w:r>
        <w:r w:rsidRPr="00297400">
          <w:t>Exclusion of admissions influenced by violence and certain other conduct</w:t>
        </w:r>
        <w:r>
          <w:tab/>
        </w:r>
        <w:r>
          <w:fldChar w:fldCharType="begin"/>
        </w:r>
        <w:r>
          <w:instrText xml:space="preserve"> PAGEREF _Toc531762476 \h </w:instrText>
        </w:r>
        <w:r>
          <w:fldChar w:fldCharType="separate"/>
        </w:r>
        <w:r w:rsidR="00D018B1">
          <w:t>60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7" w:history="1">
        <w:r w:rsidRPr="00297400">
          <w:t>85</w:t>
        </w:r>
        <w:r>
          <w:rPr>
            <w:rFonts w:asciiTheme="minorHAnsi" w:eastAsiaTheme="minorEastAsia" w:hAnsiTheme="minorHAnsi" w:cstheme="minorBidi"/>
            <w:sz w:val="22"/>
            <w:szCs w:val="22"/>
            <w:lang w:eastAsia="en-AU"/>
          </w:rPr>
          <w:tab/>
        </w:r>
        <w:r w:rsidRPr="00297400">
          <w:t>Criminal proceedings—reliability of admissions by defendants</w:t>
        </w:r>
        <w:r>
          <w:tab/>
        </w:r>
        <w:r>
          <w:fldChar w:fldCharType="begin"/>
        </w:r>
        <w:r>
          <w:instrText xml:space="preserve"> PAGEREF _Toc531762477 \h </w:instrText>
        </w:r>
        <w:r>
          <w:fldChar w:fldCharType="separate"/>
        </w:r>
        <w:r w:rsidR="00D018B1">
          <w:t>60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8" w:history="1">
        <w:r w:rsidRPr="00297400">
          <w:t>86</w:t>
        </w:r>
        <w:r>
          <w:rPr>
            <w:rFonts w:asciiTheme="minorHAnsi" w:eastAsiaTheme="minorEastAsia" w:hAnsiTheme="minorHAnsi" w:cstheme="minorBidi"/>
            <w:sz w:val="22"/>
            <w:szCs w:val="22"/>
            <w:lang w:eastAsia="en-AU"/>
          </w:rPr>
          <w:tab/>
        </w:r>
        <w:r w:rsidRPr="00297400">
          <w:t>Exclusion of records of oral questioning</w:t>
        </w:r>
        <w:r>
          <w:tab/>
        </w:r>
        <w:r>
          <w:fldChar w:fldCharType="begin"/>
        </w:r>
        <w:r>
          <w:instrText xml:space="preserve"> PAGEREF _Toc531762478 \h </w:instrText>
        </w:r>
        <w:r>
          <w:fldChar w:fldCharType="separate"/>
        </w:r>
        <w:r w:rsidR="00D018B1">
          <w:t>61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79" w:history="1">
        <w:r w:rsidRPr="00297400">
          <w:t>87</w:t>
        </w:r>
        <w:r>
          <w:rPr>
            <w:rFonts w:asciiTheme="minorHAnsi" w:eastAsiaTheme="minorEastAsia" w:hAnsiTheme="minorHAnsi" w:cstheme="minorBidi"/>
            <w:sz w:val="22"/>
            <w:szCs w:val="22"/>
            <w:lang w:eastAsia="en-AU"/>
          </w:rPr>
          <w:tab/>
        </w:r>
        <w:r w:rsidRPr="00297400">
          <w:t>Admissions made with authority</w:t>
        </w:r>
        <w:r>
          <w:tab/>
        </w:r>
        <w:r>
          <w:fldChar w:fldCharType="begin"/>
        </w:r>
        <w:r>
          <w:instrText xml:space="preserve"> PAGEREF _Toc531762479 \h </w:instrText>
        </w:r>
        <w:r>
          <w:fldChar w:fldCharType="separate"/>
        </w:r>
        <w:r w:rsidR="00D018B1">
          <w:t>62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0" w:history="1">
        <w:r w:rsidRPr="00297400">
          <w:t>88</w:t>
        </w:r>
        <w:r>
          <w:rPr>
            <w:rFonts w:asciiTheme="minorHAnsi" w:eastAsiaTheme="minorEastAsia" w:hAnsiTheme="minorHAnsi" w:cstheme="minorBidi"/>
            <w:sz w:val="22"/>
            <w:szCs w:val="22"/>
            <w:lang w:eastAsia="en-AU"/>
          </w:rPr>
          <w:tab/>
        </w:r>
        <w:r w:rsidRPr="00297400">
          <w:t>Proof of admissions</w:t>
        </w:r>
        <w:r>
          <w:tab/>
        </w:r>
        <w:r>
          <w:fldChar w:fldCharType="begin"/>
        </w:r>
        <w:r>
          <w:instrText xml:space="preserve"> PAGEREF _Toc531762480 \h </w:instrText>
        </w:r>
        <w:r>
          <w:fldChar w:fldCharType="separate"/>
        </w:r>
        <w:r w:rsidR="00D018B1">
          <w:t>62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1" w:history="1">
        <w:r w:rsidRPr="00297400">
          <w:t>89</w:t>
        </w:r>
        <w:r>
          <w:rPr>
            <w:rFonts w:asciiTheme="minorHAnsi" w:eastAsiaTheme="minorEastAsia" w:hAnsiTheme="minorHAnsi" w:cstheme="minorBidi"/>
            <w:sz w:val="22"/>
            <w:szCs w:val="22"/>
            <w:lang w:eastAsia="en-AU"/>
          </w:rPr>
          <w:tab/>
        </w:r>
        <w:r w:rsidRPr="00297400">
          <w:t>Evidence of silence</w:t>
        </w:r>
        <w:r>
          <w:tab/>
        </w:r>
        <w:r>
          <w:fldChar w:fldCharType="begin"/>
        </w:r>
        <w:r>
          <w:instrText xml:space="preserve"> PAGEREF _Toc531762481 \h </w:instrText>
        </w:r>
        <w:r>
          <w:fldChar w:fldCharType="separate"/>
        </w:r>
        <w:r w:rsidR="00D018B1">
          <w:t>63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2" w:history="1">
        <w:r w:rsidRPr="00297400">
          <w:t>90</w:t>
        </w:r>
        <w:r>
          <w:rPr>
            <w:rFonts w:asciiTheme="minorHAnsi" w:eastAsiaTheme="minorEastAsia" w:hAnsiTheme="minorHAnsi" w:cstheme="minorBidi"/>
            <w:sz w:val="22"/>
            <w:szCs w:val="22"/>
            <w:lang w:eastAsia="en-AU"/>
          </w:rPr>
          <w:tab/>
        </w:r>
        <w:r w:rsidRPr="00297400">
          <w:t>Discretion to exclude admissions</w:t>
        </w:r>
        <w:r>
          <w:tab/>
        </w:r>
        <w:r>
          <w:fldChar w:fldCharType="begin"/>
        </w:r>
        <w:r>
          <w:instrText xml:space="preserve"> PAGEREF _Toc531762482 \h </w:instrText>
        </w:r>
        <w:r>
          <w:fldChar w:fldCharType="separate"/>
        </w:r>
        <w:r w:rsidR="00D018B1">
          <w:t>63</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83" w:history="1">
        <w:r w:rsidR="00306F65" w:rsidRPr="00297400">
          <w:t>Part 3.5</w:t>
        </w:r>
        <w:r w:rsidR="00306F65">
          <w:rPr>
            <w:rFonts w:asciiTheme="minorHAnsi" w:eastAsiaTheme="minorEastAsia" w:hAnsiTheme="minorHAnsi" w:cstheme="minorBidi"/>
            <w:b w:val="0"/>
            <w:sz w:val="22"/>
            <w:szCs w:val="22"/>
            <w:lang w:eastAsia="en-AU"/>
          </w:rPr>
          <w:tab/>
        </w:r>
        <w:r w:rsidR="00306F65" w:rsidRPr="00297400">
          <w:t>Evidence of judgments and convictions</w:t>
        </w:r>
        <w:r w:rsidR="00306F65" w:rsidRPr="00306F65">
          <w:rPr>
            <w:vanish/>
          </w:rPr>
          <w:tab/>
        </w:r>
        <w:r w:rsidR="00306F65" w:rsidRPr="00306F65">
          <w:rPr>
            <w:vanish/>
          </w:rPr>
          <w:fldChar w:fldCharType="begin"/>
        </w:r>
        <w:r w:rsidR="00306F65" w:rsidRPr="00306F65">
          <w:rPr>
            <w:vanish/>
          </w:rPr>
          <w:instrText xml:space="preserve"> PAGEREF _Toc531762483 \h </w:instrText>
        </w:r>
        <w:r w:rsidR="00306F65" w:rsidRPr="00306F65">
          <w:rPr>
            <w:vanish/>
          </w:rPr>
        </w:r>
        <w:r w:rsidR="00306F65" w:rsidRPr="00306F65">
          <w:rPr>
            <w:vanish/>
          </w:rPr>
          <w:fldChar w:fldCharType="separate"/>
        </w:r>
        <w:r w:rsidR="00D018B1">
          <w:rPr>
            <w:vanish/>
          </w:rPr>
          <w:t>64</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4" w:history="1">
        <w:r w:rsidRPr="00297400">
          <w:t>91</w:t>
        </w:r>
        <w:r>
          <w:rPr>
            <w:rFonts w:asciiTheme="minorHAnsi" w:eastAsiaTheme="minorEastAsia" w:hAnsiTheme="minorHAnsi" w:cstheme="minorBidi"/>
            <w:sz w:val="22"/>
            <w:szCs w:val="22"/>
            <w:lang w:eastAsia="en-AU"/>
          </w:rPr>
          <w:tab/>
        </w:r>
        <w:r w:rsidRPr="00297400">
          <w:t>Exclusion of evidence of judgments and convictions</w:t>
        </w:r>
        <w:r>
          <w:tab/>
        </w:r>
        <w:r>
          <w:fldChar w:fldCharType="begin"/>
        </w:r>
        <w:r>
          <w:instrText xml:space="preserve"> PAGEREF _Toc531762484 \h </w:instrText>
        </w:r>
        <w:r>
          <w:fldChar w:fldCharType="separate"/>
        </w:r>
        <w:r w:rsidR="00D018B1">
          <w:t>64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5" w:history="1">
        <w:r w:rsidRPr="00297400">
          <w:t>92</w:t>
        </w:r>
        <w:r>
          <w:rPr>
            <w:rFonts w:asciiTheme="minorHAnsi" w:eastAsiaTheme="minorEastAsia" w:hAnsiTheme="minorHAnsi" w:cstheme="minorBidi"/>
            <w:sz w:val="22"/>
            <w:szCs w:val="22"/>
            <w:lang w:eastAsia="en-AU"/>
          </w:rPr>
          <w:tab/>
        </w:r>
        <w:r w:rsidRPr="00297400">
          <w:t>Exceptions</w:t>
        </w:r>
        <w:r>
          <w:tab/>
        </w:r>
        <w:r>
          <w:fldChar w:fldCharType="begin"/>
        </w:r>
        <w:r>
          <w:instrText xml:space="preserve"> PAGEREF _Toc531762485 \h </w:instrText>
        </w:r>
        <w:r>
          <w:fldChar w:fldCharType="separate"/>
        </w:r>
        <w:r w:rsidR="00D018B1">
          <w:t>64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6" w:history="1">
        <w:r w:rsidRPr="00297400">
          <w:t>93</w:t>
        </w:r>
        <w:r>
          <w:rPr>
            <w:rFonts w:asciiTheme="minorHAnsi" w:eastAsiaTheme="minorEastAsia" w:hAnsiTheme="minorHAnsi" w:cstheme="minorBidi"/>
            <w:sz w:val="22"/>
            <w:szCs w:val="22"/>
            <w:lang w:eastAsia="en-AU"/>
          </w:rPr>
          <w:tab/>
        </w:r>
        <w:r w:rsidRPr="00297400">
          <w:t>Savings</w:t>
        </w:r>
        <w:r>
          <w:tab/>
        </w:r>
        <w:r>
          <w:fldChar w:fldCharType="begin"/>
        </w:r>
        <w:r>
          <w:instrText xml:space="preserve"> PAGEREF _Toc531762486 \h </w:instrText>
        </w:r>
        <w:r>
          <w:fldChar w:fldCharType="separate"/>
        </w:r>
        <w:r w:rsidR="00D018B1">
          <w:t>65</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87" w:history="1">
        <w:r w:rsidR="00306F65" w:rsidRPr="00297400">
          <w:t>Part 3.6</w:t>
        </w:r>
        <w:r w:rsidR="00306F65">
          <w:rPr>
            <w:rFonts w:asciiTheme="minorHAnsi" w:eastAsiaTheme="minorEastAsia" w:hAnsiTheme="minorHAnsi" w:cstheme="minorBidi"/>
            <w:b w:val="0"/>
            <w:sz w:val="22"/>
            <w:szCs w:val="22"/>
            <w:lang w:eastAsia="en-AU"/>
          </w:rPr>
          <w:tab/>
        </w:r>
        <w:r w:rsidR="00306F65" w:rsidRPr="00297400">
          <w:t>Tendency and coincidence</w:t>
        </w:r>
        <w:r w:rsidR="00306F65" w:rsidRPr="00306F65">
          <w:rPr>
            <w:vanish/>
          </w:rPr>
          <w:tab/>
        </w:r>
        <w:r w:rsidR="00306F65" w:rsidRPr="00306F65">
          <w:rPr>
            <w:vanish/>
          </w:rPr>
          <w:fldChar w:fldCharType="begin"/>
        </w:r>
        <w:r w:rsidR="00306F65" w:rsidRPr="00306F65">
          <w:rPr>
            <w:vanish/>
          </w:rPr>
          <w:instrText xml:space="preserve"> PAGEREF _Toc531762487 \h </w:instrText>
        </w:r>
        <w:r w:rsidR="00306F65" w:rsidRPr="00306F65">
          <w:rPr>
            <w:vanish/>
          </w:rPr>
        </w:r>
        <w:r w:rsidR="00306F65" w:rsidRPr="00306F65">
          <w:rPr>
            <w:vanish/>
          </w:rPr>
          <w:fldChar w:fldCharType="separate"/>
        </w:r>
        <w:r w:rsidR="00D018B1">
          <w:rPr>
            <w:vanish/>
          </w:rPr>
          <w:t>66</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8" w:history="1">
        <w:r w:rsidRPr="00297400">
          <w:t>94</w:t>
        </w:r>
        <w:r>
          <w:rPr>
            <w:rFonts w:asciiTheme="minorHAnsi" w:eastAsiaTheme="minorEastAsia" w:hAnsiTheme="minorHAnsi" w:cstheme="minorBidi"/>
            <w:sz w:val="22"/>
            <w:szCs w:val="22"/>
            <w:lang w:eastAsia="en-AU"/>
          </w:rPr>
          <w:tab/>
        </w:r>
        <w:r w:rsidRPr="00297400">
          <w:t>Application—pt 3.6</w:t>
        </w:r>
        <w:r>
          <w:tab/>
        </w:r>
        <w:r>
          <w:fldChar w:fldCharType="begin"/>
        </w:r>
        <w:r>
          <w:instrText xml:space="preserve"> PAGEREF _Toc531762488 \h </w:instrText>
        </w:r>
        <w:r>
          <w:fldChar w:fldCharType="separate"/>
        </w:r>
        <w:r w:rsidR="00D018B1">
          <w:t>66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89" w:history="1">
        <w:r w:rsidRPr="00297400">
          <w:t>95</w:t>
        </w:r>
        <w:r>
          <w:rPr>
            <w:rFonts w:asciiTheme="minorHAnsi" w:eastAsiaTheme="minorEastAsia" w:hAnsiTheme="minorHAnsi" w:cstheme="minorBidi"/>
            <w:sz w:val="22"/>
            <w:szCs w:val="22"/>
            <w:lang w:eastAsia="en-AU"/>
          </w:rPr>
          <w:tab/>
        </w:r>
        <w:r w:rsidRPr="00297400">
          <w:t>Use of evidence for other purposes</w:t>
        </w:r>
        <w:r>
          <w:tab/>
        </w:r>
        <w:r>
          <w:fldChar w:fldCharType="begin"/>
        </w:r>
        <w:r>
          <w:instrText xml:space="preserve"> PAGEREF _Toc531762489 \h </w:instrText>
        </w:r>
        <w:r>
          <w:fldChar w:fldCharType="separate"/>
        </w:r>
        <w:r w:rsidR="00D018B1">
          <w:t>66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90" w:history="1">
        <w:r w:rsidRPr="00297400">
          <w:t>96</w:t>
        </w:r>
        <w:r>
          <w:rPr>
            <w:rFonts w:asciiTheme="minorHAnsi" w:eastAsiaTheme="minorEastAsia" w:hAnsiTheme="minorHAnsi" w:cstheme="minorBidi"/>
            <w:sz w:val="22"/>
            <w:szCs w:val="22"/>
            <w:lang w:eastAsia="en-AU"/>
          </w:rPr>
          <w:tab/>
        </w:r>
        <w:r w:rsidRPr="00297400">
          <w:t>Failure to act</w:t>
        </w:r>
        <w:r>
          <w:tab/>
        </w:r>
        <w:r>
          <w:fldChar w:fldCharType="begin"/>
        </w:r>
        <w:r>
          <w:instrText xml:space="preserve"> PAGEREF _Toc531762490 \h </w:instrText>
        </w:r>
        <w:r>
          <w:fldChar w:fldCharType="separate"/>
        </w:r>
        <w:r w:rsidR="00D018B1">
          <w:t>66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91" w:history="1">
        <w:r w:rsidRPr="00297400">
          <w:t>97</w:t>
        </w:r>
        <w:r>
          <w:rPr>
            <w:rFonts w:asciiTheme="minorHAnsi" w:eastAsiaTheme="minorEastAsia" w:hAnsiTheme="minorHAnsi" w:cstheme="minorBidi"/>
            <w:sz w:val="22"/>
            <w:szCs w:val="22"/>
            <w:lang w:eastAsia="en-AU"/>
          </w:rPr>
          <w:tab/>
        </w:r>
        <w:r w:rsidRPr="00297400">
          <w:t>The tendency rule</w:t>
        </w:r>
        <w:r>
          <w:tab/>
        </w:r>
        <w:r>
          <w:fldChar w:fldCharType="begin"/>
        </w:r>
        <w:r>
          <w:instrText xml:space="preserve"> PAGEREF _Toc531762491 \h </w:instrText>
        </w:r>
        <w:r>
          <w:fldChar w:fldCharType="separate"/>
        </w:r>
        <w:r w:rsidR="00D018B1">
          <w:t>67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92" w:history="1">
        <w:r w:rsidRPr="00297400">
          <w:t>98</w:t>
        </w:r>
        <w:r>
          <w:rPr>
            <w:rFonts w:asciiTheme="minorHAnsi" w:eastAsiaTheme="minorEastAsia" w:hAnsiTheme="minorHAnsi" w:cstheme="minorBidi"/>
            <w:sz w:val="22"/>
            <w:szCs w:val="22"/>
            <w:lang w:eastAsia="en-AU"/>
          </w:rPr>
          <w:tab/>
        </w:r>
        <w:r w:rsidRPr="00297400">
          <w:t>The coincidence rule</w:t>
        </w:r>
        <w:r>
          <w:tab/>
        </w:r>
        <w:r>
          <w:fldChar w:fldCharType="begin"/>
        </w:r>
        <w:r>
          <w:instrText xml:space="preserve"> PAGEREF _Toc531762492 \h </w:instrText>
        </w:r>
        <w:r>
          <w:fldChar w:fldCharType="separate"/>
        </w:r>
        <w:r w:rsidR="00D018B1">
          <w:t>67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93" w:history="1">
        <w:r w:rsidRPr="00297400">
          <w:t>99</w:t>
        </w:r>
        <w:r>
          <w:rPr>
            <w:rFonts w:asciiTheme="minorHAnsi" w:eastAsiaTheme="minorEastAsia" w:hAnsiTheme="minorHAnsi" w:cstheme="minorBidi"/>
            <w:sz w:val="22"/>
            <w:szCs w:val="22"/>
            <w:lang w:eastAsia="en-AU"/>
          </w:rPr>
          <w:tab/>
        </w:r>
        <w:r w:rsidRPr="00297400">
          <w:t>Requirements for notices</w:t>
        </w:r>
        <w:r>
          <w:tab/>
        </w:r>
        <w:r>
          <w:fldChar w:fldCharType="begin"/>
        </w:r>
        <w:r>
          <w:instrText xml:space="preserve"> PAGEREF _Toc531762493 \h </w:instrText>
        </w:r>
        <w:r>
          <w:fldChar w:fldCharType="separate"/>
        </w:r>
        <w:r w:rsidR="00D018B1">
          <w:t>68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94" w:history="1">
        <w:r w:rsidRPr="00297400">
          <w:t>100</w:t>
        </w:r>
        <w:r>
          <w:rPr>
            <w:rFonts w:asciiTheme="minorHAnsi" w:eastAsiaTheme="minorEastAsia" w:hAnsiTheme="minorHAnsi" w:cstheme="minorBidi"/>
            <w:sz w:val="22"/>
            <w:szCs w:val="22"/>
            <w:lang w:eastAsia="en-AU"/>
          </w:rPr>
          <w:tab/>
        </w:r>
        <w:r w:rsidRPr="00297400">
          <w:t>Court may dispense with notice requirements</w:t>
        </w:r>
        <w:r>
          <w:tab/>
        </w:r>
        <w:r>
          <w:fldChar w:fldCharType="begin"/>
        </w:r>
        <w:r>
          <w:instrText xml:space="preserve"> PAGEREF _Toc531762494 \h </w:instrText>
        </w:r>
        <w:r>
          <w:fldChar w:fldCharType="separate"/>
        </w:r>
        <w:r w:rsidR="00D018B1">
          <w:t>68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95" w:history="1">
        <w:r w:rsidRPr="00297400">
          <w:t>101</w:t>
        </w:r>
        <w:r>
          <w:rPr>
            <w:rFonts w:asciiTheme="minorHAnsi" w:eastAsiaTheme="minorEastAsia" w:hAnsiTheme="minorHAnsi" w:cstheme="minorBidi"/>
            <w:sz w:val="22"/>
            <w:szCs w:val="22"/>
            <w:lang w:eastAsia="en-AU"/>
          </w:rPr>
          <w:tab/>
        </w:r>
        <w:r w:rsidRPr="00297400">
          <w:t>Further restrictions on tendency evidence and coincidence evidence presented by prosecution</w:t>
        </w:r>
        <w:r>
          <w:tab/>
        </w:r>
        <w:r>
          <w:fldChar w:fldCharType="begin"/>
        </w:r>
        <w:r>
          <w:instrText xml:space="preserve"> PAGEREF _Toc531762495 \h </w:instrText>
        </w:r>
        <w:r>
          <w:fldChar w:fldCharType="separate"/>
        </w:r>
        <w:r w:rsidR="00D018B1">
          <w:t>69</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496" w:history="1">
        <w:r w:rsidR="00306F65" w:rsidRPr="00297400">
          <w:t>Part 3.7</w:t>
        </w:r>
        <w:r w:rsidR="00306F65">
          <w:rPr>
            <w:rFonts w:asciiTheme="minorHAnsi" w:eastAsiaTheme="minorEastAsia" w:hAnsiTheme="minorHAnsi" w:cstheme="minorBidi"/>
            <w:b w:val="0"/>
            <w:sz w:val="22"/>
            <w:szCs w:val="22"/>
            <w:lang w:eastAsia="en-AU"/>
          </w:rPr>
          <w:tab/>
        </w:r>
        <w:r w:rsidR="00306F65" w:rsidRPr="00297400">
          <w:t>Credibility</w:t>
        </w:r>
        <w:r w:rsidR="00306F65" w:rsidRPr="00306F65">
          <w:rPr>
            <w:vanish/>
          </w:rPr>
          <w:tab/>
        </w:r>
        <w:r w:rsidR="00306F65" w:rsidRPr="00306F65">
          <w:rPr>
            <w:vanish/>
          </w:rPr>
          <w:fldChar w:fldCharType="begin"/>
        </w:r>
        <w:r w:rsidR="00306F65" w:rsidRPr="00306F65">
          <w:rPr>
            <w:vanish/>
          </w:rPr>
          <w:instrText xml:space="preserve"> PAGEREF _Toc531762496 \h </w:instrText>
        </w:r>
        <w:r w:rsidR="00306F65" w:rsidRPr="00306F65">
          <w:rPr>
            <w:vanish/>
          </w:rPr>
        </w:r>
        <w:r w:rsidR="00306F65" w:rsidRPr="00306F65">
          <w:rPr>
            <w:vanish/>
          </w:rPr>
          <w:fldChar w:fldCharType="separate"/>
        </w:r>
        <w:r w:rsidR="00D018B1">
          <w:rPr>
            <w:vanish/>
          </w:rPr>
          <w:t>71</w:t>
        </w:r>
        <w:r w:rsidR="00306F65" w:rsidRPr="00306F65">
          <w:rPr>
            <w:vanish/>
          </w:rP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97" w:history="1">
        <w:r w:rsidR="00306F65" w:rsidRPr="00297400">
          <w:t>Division 3.7.1</w:t>
        </w:r>
        <w:r w:rsidR="00306F65">
          <w:rPr>
            <w:rFonts w:asciiTheme="minorHAnsi" w:eastAsiaTheme="minorEastAsia" w:hAnsiTheme="minorHAnsi" w:cstheme="minorBidi"/>
            <w:b w:val="0"/>
            <w:sz w:val="22"/>
            <w:szCs w:val="22"/>
            <w:lang w:eastAsia="en-AU"/>
          </w:rPr>
          <w:tab/>
        </w:r>
        <w:r w:rsidR="00306F65" w:rsidRPr="00297400">
          <w:t>Credibility evidence</w:t>
        </w:r>
        <w:r w:rsidR="00306F65" w:rsidRPr="00306F65">
          <w:rPr>
            <w:vanish/>
          </w:rPr>
          <w:tab/>
        </w:r>
        <w:r w:rsidR="00306F65" w:rsidRPr="00306F65">
          <w:rPr>
            <w:vanish/>
          </w:rPr>
          <w:fldChar w:fldCharType="begin"/>
        </w:r>
        <w:r w:rsidR="00306F65" w:rsidRPr="00306F65">
          <w:rPr>
            <w:vanish/>
          </w:rPr>
          <w:instrText xml:space="preserve"> PAGEREF _Toc531762497 \h </w:instrText>
        </w:r>
        <w:r w:rsidR="00306F65" w:rsidRPr="00306F65">
          <w:rPr>
            <w:vanish/>
          </w:rPr>
        </w:r>
        <w:r w:rsidR="00306F65" w:rsidRPr="00306F65">
          <w:rPr>
            <w:vanish/>
          </w:rPr>
          <w:fldChar w:fldCharType="separate"/>
        </w:r>
        <w:r w:rsidR="00D018B1">
          <w:rPr>
            <w:vanish/>
          </w:rPr>
          <w:t>71</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498" w:history="1">
        <w:r w:rsidRPr="00297400">
          <w:t>101A</w:t>
        </w:r>
        <w:r>
          <w:rPr>
            <w:rFonts w:asciiTheme="minorHAnsi" w:eastAsiaTheme="minorEastAsia" w:hAnsiTheme="minorHAnsi" w:cstheme="minorBidi"/>
            <w:sz w:val="22"/>
            <w:szCs w:val="22"/>
            <w:lang w:eastAsia="en-AU"/>
          </w:rPr>
          <w:tab/>
        </w:r>
        <w:r w:rsidRPr="00297400">
          <w:rPr>
            <w:lang w:eastAsia="en-AU"/>
          </w:rPr>
          <w:t>Credibility evidence</w:t>
        </w:r>
        <w:r>
          <w:tab/>
        </w:r>
        <w:r>
          <w:fldChar w:fldCharType="begin"/>
        </w:r>
        <w:r>
          <w:instrText xml:space="preserve"> PAGEREF _Toc531762498 \h </w:instrText>
        </w:r>
        <w:r>
          <w:fldChar w:fldCharType="separate"/>
        </w:r>
        <w:r w:rsidR="00D018B1">
          <w:t>71</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499" w:history="1">
        <w:r w:rsidR="00306F65" w:rsidRPr="00297400">
          <w:t>Division 3.7.2</w:t>
        </w:r>
        <w:r w:rsidR="00306F65">
          <w:rPr>
            <w:rFonts w:asciiTheme="minorHAnsi" w:eastAsiaTheme="minorEastAsia" w:hAnsiTheme="minorHAnsi" w:cstheme="minorBidi"/>
            <w:b w:val="0"/>
            <w:sz w:val="22"/>
            <w:szCs w:val="22"/>
            <w:lang w:eastAsia="en-AU"/>
          </w:rPr>
          <w:tab/>
        </w:r>
        <w:r w:rsidR="00306F65" w:rsidRPr="00297400">
          <w:t>Credibility of witnesses</w:t>
        </w:r>
        <w:r w:rsidR="00306F65" w:rsidRPr="00306F65">
          <w:rPr>
            <w:vanish/>
          </w:rPr>
          <w:tab/>
        </w:r>
        <w:r w:rsidR="00306F65" w:rsidRPr="00306F65">
          <w:rPr>
            <w:vanish/>
          </w:rPr>
          <w:fldChar w:fldCharType="begin"/>
        </w:r>
        <w:r w:rsidR="00306F65" w:rsidRPr="00306F65">
          <w:rPr>
            <w:vanish/>
          </w:rPr>
          <w:instrText xml:space="preserve"> PAGEREF _Toc531762499 \h </w:instrText>
        </w:r>
        <w:r w:rsidR="00306F65" w:rsidRPr="00306F65">
          <w:rPr>
            <w:vanish/>
          </w:rPr>
        </w:r>
        <w:r w:rsidR="00306F65" w:rsidRPr="00306F65">
          <w:rPr>
            <w:vanish/>
          </w:rPr>
          <w:fldChar w:fldCharType="separate"/>
        </w:r>
        <w:r w:rsidR="00D018B1">
          <w:rPr>
            <w:vanish/>
          </w:rPr>
          <w:t>72</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0" w:history="1">
        <w:r w:rsidRPr="00297400">
          <w:t>102</w:t>
        </w:r>
        <w:r>
          <w:rPr>
            <w:rFonts w:asciiTheme="minorHAnsi" w:eastAsiaTheme="minorEastAsia" w:hAnsiTheme="minorHAnsi" w:cstheme="minorBidi"/>
            <w:sz w:val="22"/>
            <w:szCs w:val="22"/>
            <w:lang w:eastAsia="en-AU"/>
          </w:rPr>
          <w:tab/>
        </w:r>
        <w:r w:rsidRPr="00297400">
          <w:t>The credibility rule</w:t>
        </w:r>
        <w:r>
          <w:tab/>
        </w:r>
        <w:r>
          <w:fldChar w:fldCharType="begin"/>
        </w:r>
        <w:r>
          <w:instrText xml:space="preserve"> PAGEREF _Toc531762500 \h </w:instrText>
        </w:r>
        <w:r>
          <w:fldChar w:fldCharType="separate"/>
        </w:r>
        <w:r w:rsidR="00D018B1">
          <w:t>72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1" w:history="1">
        <w:r w:rsidRPr="00297400">
          <w:t>103</w:t>
        </w:r>
        <w:r>
          <w:rPr>
            <w:rFonts w:asciiTheme="minorHAnsi" w:eastAsiaTheme="minorEastAsia" w:hAnsiTheme="minorHAnsi" w:cstheme="minorBidi"/>
            <w:sz w:val="22"/>
            <w:szCs w:val="22"/>
            <w:lang w:eastAsia="en-AU"/>
          </w:rPr>
          <w:tab/>
        </w:r>
        <w:r w:rsidRPr="00297400">
          <w:t>Exception—cross</w:t>
        </w:r>
        <w:r w:rsidRPr="00297400">
          <w:noBreakHyphen/>
          <w:t>examination as to credibility</w:t>
        </w:r>
        <w:r>
          <w:tab/>
        </w:r>
        <w:r>
          <w:fldChar w:fldCharType="begin"/>
        </w:r>
        <w:r>
          <w:instrText xml:space="preserve"> PAGEREF _Toc531762501 \h </w:instrText>
        </w:r>
        <w:r>
          <w:fldChar w:fldCharType="separate"/>
        </w:r>
        <w:r w:rsidR="00D018B1">
          <w:t>72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2" w:history="1">
        <w:r w:rsidRPr="00297400">
          <w:t>104</w:t>
        </w:r>
        <w:r>
          <w:rPr>
            <w:rFonts w:asciiTheme="minorHAnsi" w:eastAsiaTheme="minorEastAsia" w:hAnsiTheme="minorHAnsi" w:cstheme="minorBidi"/>
            <w:sz w:val="22"/>
            <w:szCs w:val="22"/>
            <w:lang w:eastAsia="en-AU"/>
          </w:rPr>
          <w:tab/>
        </w:r>
        <w:r w:rsidRPr="00297400">
          <w:t>Further protections—cross</w:t>
        </w:r>
        <w:r w:rsidRPr="00297400">
          <w:noBreakHyphen/>
          <w:t>examination as to credibility</w:t>
        </w:r>
        <w:r>
          <w:tab/>
        </w:r>
        <w:r>
          <w:fldChar w:fldCharType="begin"/>
        </w:r>
        <w:r>
          <w:instrText xml:space="preserve"> PAGEREF _Toc531762502 \h </w:instrText>
        </w:r>
        <w:r>
          <w:fldChar w:fldCharType="separate"/>
        </w:r>
        <w:r w:rsidR="00D018B1">
          <w:t>73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3" w:history="1">
        <w:r w:rsidRPr="00297400">
          <w:t>106</w:t>
        </w:r>
        <w:r>
          <w:rPr>
            <w:rFonts w:asciiTheme="minorHAnsi" w:eastAsiaTheme="minorEastAsia" w:hAnsiTheme="minorHAnsi" w:cstheme="minorBidi"/>
            <w:sz w:val="22"/>
            <w:szCs w:val="22"/>
            <w:lang w:eastAsia="en-AU"/>
          </w:rPr>
          <w:tab/>
        </w:r>
        <w:r w:rsidRPr="00297400">
          <w:t>Exception—rebutting denials by other evidence</w:t>
        </w:r>
        <w:r>
          <w:tab/>
        </w:r>
        <w:r>
          <w:fldChar w:fldCharType="begin"/>
        </w:r>
        <w:r>
          <w:instrText xml:space="preserve"> PAGEREF _Toc531762503 \h </w:instrText>
        </w:r>
        <w:r>
          <w:fldChar w:fldCharType="separate"/>
        </w:r>
        <w:r w:rsidR="00D018B1">
          <w:t>74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4" w:history="1">
        <w:r w:rsidRPr="00297400">
          <w:t>108</w:t>
        </w:r>
        <w:r>
          <w:rPr>
            <w:rFonts w:asciiTheme="minorHAnsi" w:eastAsiaTheme="minorEastAsia" w:hAnsiTheme="minorHAnsi" w:cstheme="minorBidi"/>
            <w:sz w:val="22"/>
            <w:szCs w:val="22"/>
            <w:lang w:eastAsia="en-AU"/>
          </w:rPr>
          <w:tab/>
        </w:r>
        <w:r w:rsidRPr="00297400">
          <w:t>Exception—re</w:t>
        </w:r>
        <w:r w:rsidRPr="00297400">
          <w:noBreakHyphen/>
          <w:t>establishing credibility</w:t>
        </w:r>
        <w:r>
          <w:tab/>
        </w:r>
        <w:r>
          <w:fldChar w:fldCharType="begin"/>
        </w:r>
        <w:r>
          <w:instrText xml:space="preserve"> PAGEREF _Toc531762504 \h </w:instrText>
        </w:r>
        <w:r>
          <w:fldChar w:fldCharType="separate"/>
        </w:r>
        <w:r w:rsidR="00D018B1">
          <w:t>75</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05" w:history="1">
        <w:r w:rsidR="00306F65" w:rsidRPr="00297400">
          <w:t>Division 3.7.3</w:t>
        </w:r>
        <w:r w:rsidR="00306F65">
          <w:rPr>
            <w:rFonts w:asciiTheme="minorHAnsi" w:eastAsiaTheme="minorEastAsia" w:hAnsiTheme="minorHAnsi" w:cstheme="minorBidi"/>
            <w:b w:val="0"/>
            <w:sz w:val="22"/>
            <w:szCs w:val="22"/>
            <w:lang w:eastAsia="en-AU"/>
          </w:rPr>
          <w:tab/>
        </w:r>
        <w:r w:rsidR="00306F65" w:rsidRPr="00297400">
          <w:t>Credibility of people who are not witnesses</w:t>
        </w:r>
        <w:r w:rsidR="00306F65" w:rsidRPr="00306F65">
          <w:rPr>
            <w:vanish/>
          </w:rPr>
          <w:tab/>
        </w:r>
        <w:r w:rsidR="00306F65" w:rsidRPr="00306F65">
          <w:rPr>
            <w:vanish/>
          </w:rPr>
          <w:fldChar w:fldCharType="begin"/>
        </w:r>
        <w:r w:rsidR="00306F65" w:rsidRPr="00306F65">
          <w:rPr>
            <w:vanish/>
          </w:rPr>
          <w:instrText xml:space="preserve"> PAGEREF _Toc531762505 \h </w:instrText>
        </w:r>
        <w:r w:rsidR="00306F65" w:rsidRPr="00306F65">
          <w:rPr>
            <w:vanish/>
          </w:rPr>
        </w:r>
        <w:r w:rsidR="00306F65" w:rsidRPr="00306F65">
          <w:rPr>
            <w:vanish/>
          </w:rPr>
          <w:fldChar w:fldCharType="separate"/>
        </w:r>
        <w:r w:rsidR="00D018B1">
          <w:rPr>
            <w:vanish/>
          </w:rPr>
          <w:t>75</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6" w:history="1">
        <w:r w:rsidRPr="00297400">
          <w:t>108A</w:t>
        </w:r>
        <w:r>
          <w:rPr>
            <w:rFonts w:asciiTheme="minorHAnsi" w:eastAsiaTheme="minorEastAsia" w:hAnsiTheme="minorHAnsi" w:cstheme="minorBidi"/>
            <w:sz w:val="22"/>
            <w:szCs w:val="22"/>
            <w:lang w:eastAsia="en-AU"/>
          </w:rPr>
          <w:tab/>
        </w:r>
        <w:r w:rsidRPr="00297400">
          <w:t>Admissibility of evidence of credibility of person who has made a previous representation</w:t>
        </w:r>
        <w:r>
          <w:tab/>
        </w:r>
        <w:r>
          <w:fldChar w:fldCharType="begin"/>
        </w:r>
        <w:r>
          <w:instrText xml:space="preserve"> PAGEREF _Toc531762506 \h </w:instrText>
        </w:r>
        <w:r>
          <w:fldChar w:fldCharType="separate"/>
        </w:r>
        <w:r w:rsidR="00D018B1">
          <w:t>75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7" w:history="1">
        <w:r w:rsidRPr="00297400">
          <w:t>108B</w:t>
        </w:r>
        <w:r>
          <w:rPr>
            <w:rFonts w:asciiTheme="minorHAnsi" w:eastAsiaTheme="minorEastAsia" w:hAnsiTheme="minorHAnsi" w:cstheme="minorBidi"/>
            <w:sz w:val="22"/>
            <w:szCs w:val="22"/>
            <w:lang w:eastAsia="en-AU"/>
          </w:rPr>
          <w:tab/>
        </w:r>
        <w:r w:rsidRPr="00297400">
          <w:rPr>
            <w:lang w:eastAsia="en-AU"/>
          </w:rPr>
          <w:t>Further protections—previous representations of an accused who is not a witness</w:t>
        </w:r>
        <w:r>
          <w:tab/>
        </w:r>
        <w:r>
          <w:fldChar w:fldCharType="begin"/>
        </w:r>
        <w:r>
          <w:instrText xml:space="preserve"> PAGEREF _Toc531762507 \h </w:instrText>
        </w:r>
        <w:r>
          <w:fldChar w:fldCharType="separate"/>
        </w:r>
        <w:r w:rsidR="00D018B1">
          <w:t>76</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08" w:history="1">
        <w:r w:rsidR="00306F65" w:rsidRPr="00297400">
          <w:t>Division 3.7.4</w:t>
        </w:r>
        <w:r w:rsidR="00306F65">
          <w:rPr>
            <w:rFonts w:asciiTheme="minorHAnsi" w:eastAsiaTheme="minorEastAsia" w:hAnsiTheme="minorHAnsi" w:cstheme="minorBidi"/>
            <w:b w:val="0"/>
            <w:sz w:val="22"/>
            <w:szCs w:val="22"/>
            <w:lang w:eastAsia="en-AU"/>
          </w:rPr>
          <w:tab/>
        </w:r>
        <w:r w:rsidR="00306F65" w:rsidRPr="00297400">
          <w:t>People with specialised knowledge</w:t>
        </w:r>
        <w:r w:rsidR="00306F65" w:rsidRPr="00306F65">
          <w:rPr>
            <w:vanish/>
          </w:rPr>
          <w:tab/>
        </w:r>
        <w:r w:rsidR="00306F65" w:rsidRPr="00306F65">
          <w:rPr>
            <w:vanish/>
          </w:rPr>
          <w:fldChar w:fldCharType="begin"/>
        </w:r>
        <w:r w:rsidR="00306F65" w:rsidRPr="00306F65">
          <w:rPr>
            <w:vanish/>
          </w:rPr>
          <w:instrText xml:space="preserve"> PAGEREF _Toc531762508 \h </w:instrText>
        </w:r>
        <w:r w:rsidR="00306F65" w:rsidRPr="00306F65">
          <w:rPr>
            <w:vanish/>
          </w:rPr>
        </w:r>
        <w:r w:rsidR="00306F65" w:rsidRPr="00306F65">
          <w:rPr>
            <w:vanish/>
          </w:rPr>
          <w:fldChar w:fldCharType="separate"/>
        </w:r>
        <w:r w:rsidR="00D018B1">
          <w:rPr>
            <w:vanish/>
          </w:rPr>
          <w:t>77</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09" w:history="1">
        <w:r w:rsidRPr="00297400">
          <w:t>108C</w:t>
        </w:r>
        <w:r>
          <w:rPr>
            <w:rFonts w:asciiTheme="minorHAnsi" w:eastAsiaTheme="minorEastAsia" w:hAnsiTheme="minorHAnsi" w:cstheme="minorBidi"/>
            <w:sz w:val="22"/>
            <w:szCs w:val="22"/>
            <w:lang w:eastAsia="en-AU"/>
          </w:rPr>
          <w:tab/>
        </w:r>
        <w:r w:rsidRPr="00297400">
          <w:rPr>
            <w:lang w:eastAsia="en-AU"/>
          </w:rPr>
          <w:t>Exception—evidence of people with specialised knowledge</w:t>
        </w:r>
        <w:r>
          <w:tab/>
        </w:r>
        <w:r>
          <w:fldChar w:fldCharType="begin"/>
        </w:r>
        <w:r>
          <w:instrText xml:space="preserve"> PAGEREF _Toc531762509 \h </w:instrText>
        </w:r>
        <w:r>
          <w:fldChar w:fldCharType="separate"/>
        </w:r>
        <w:r w:rsidR="00D018B1">
          <w:t>77</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10" w:history="1">
        <w:r w:rsidR="00306F65" w:rsidRPr="00297400">
          <w:t>Part 3.8</w:t>
        </w:r>
        <w:r w:rsidR="00306F65">
          <w:rPr>
            <w:rFonts w:asciiTheme="minorHAnsi" w:eastAsiaTheme="minorEastAsia" w:hAnsiTheme="minorHAnsi" w:cstheme="minorBidi"/>
            <w:b w:val="0"/>
            <w:sz w:val="22"/>
            <w:szCs w:val="22"/>
            <w:lang w:eastAsia="en-AU"/>
          </w:rPr>
          <w:tab/>
        </w:r>
        <w:r w:rsidR="00306F65" w:rsidRPr="00297400">
          <w:t>Character</w:t>
        </w:r>
        <w:r w:rsidR="00306F65" w:rsidRPr="00306F65">
          <w:rPr>
            <w:vanish/>
          </w:rPr>
          <w:tab/>
        </w:r>
        <w:r w:rsidR="00306F65" w:rsidRPr="00306F65">
          <w:rPr>
            <w:vanish/>
          </w:rPr>
          <w:fldChar w:fldCharType="begin"/>
        </w:r>
        <w:r w:rsidR="00306F65" w:rsidRPr="00306F65">
          <w:rPr>
            <w:vanish/>
          </w:rPr>
          <w:instrText xml:space="preserve"> PAGEREF _Toc531762510 \h </w:instrText>
        </w:r>
        <w:r w:rsidR="00306F65" w:rsidRPr="00306F65">
          <w:rPr>
            <w:vanish/>
          </w:rPr>
        </w:r>
        <w:r w:rsidR="00306F65" w:rsidRPr="00306F65">
          <w:rPr>
            <w:vanish/>
          </w:rPr>
          <w:fldChar w:fldCharType="separate"/>
        </w:r>
        <w:r w:rsidR="00D018B1">
          <w:rPr>
            <w:vanish/>
          </w:rPr>
          <w:t>79</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1" w:history="1">
        <w:r w:rsidRPr="00297400">
          <w:t>109</w:t>
        </w:r>
        <w:r>
          <w:rPr>
            <w:rFonts w:asciiTheme="minorHAnsi" w:eastAsiaTheme="minorEastAsia" w:hAnsiTheme="minorHAnsi" w:cstheme="minorBidi"/>
            <w:sz w:val="22"/>
            <w:szCs w:val="22"/>
            <w:lang w:eastAsia="en-AU"/>
          </w:rPr>
          <w:tab/>
        </w:r>
        <w:r w:rsidRPr="00297400">
          <w:t>Application—pt 3.8</w:t>
        </w:r>
        <w:r>
          <w:tab/>
        </w:r>
        <w:r>
          <w:fldChar w:fldCharType="begin"/>
        </w:r>
        <w:r>
          <w:instrText xml:space="preserve"> PAGEREF _Toc531762511 \h </w:instrText>
        </w:r>
        <w:r>
          <w:fldChar w:fldCharType="separate"/>
        </w:r>
        <w:r w:rsidR="00D018B1">
          <w:t>79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2" w:history="1">
        <w:r w:rsidRPr="00297400">
          <w:t>110</w:t>
        </w:r>
        <w:r>
          <w:rPr>
            <w:rFonts w:asciiTheme="minorHAnsi" w:eastAsiaTheme="minorEastAsia" w:hAnsiTheme="minorHAnsi" w:cstheme="minorBidi"/>
            <w:sz w:val="22"/>
            <w:szCs w:val="22"/>
            <w:lang w:eastAsia="en-AU"/>
          </w:rPr>
          <w:tab/>
        </w:r>
        <w:r w:rsidRPr="00297400">
          <w:t>Evidence about character of accused people</w:t>
        </w:r>
        <w:r>
          <w:tab/>
        </w:r>
        <w:r>
          <w:fldChar w:fldCharType="begin"/>
        </w:r>
        <w:r>
          <w:instrText xml:space="preserve"> PAGEREF _Toc531762512 \h </w:instrText>
        </w:r>
        <w:r>
          <w:fldChar w:fldCharType="separate"/>
        </w:r>
        <w:r w:rsidR="00D018B1">
          <w:t>79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3" w:history="1">
        <w:r w:rsidRPr="00297400">
          <w:t>111</w:t>
        </w:r>
        <w:r>
          <w:rPr>
            <w:rFonts w:asciiTheme="minorHAnsi" w:eastAsiaTheme="minorEastAsia" w:hAnsiTheme="minorHAnsi" w:cstheme="minorBidi"/>
            <w:sz w:val="22"/>
            <w:szCs w:val="22"/>
            <w:lang w:eastAsia="en-AU"/>
          </w:rPr>
          <w:tab/>
        </w:r>
        <w:r w:rsidRPr="00297400">
          <w:t>Evidence about character of co-accused</w:t>
        </w:r>
        <w:r>
          <w:tab/>
        </w:r>
        <w:r>
          <w:fldChar w:fldCharType="begin"/>
        </w:r>
        <w:r>
          <w:instrText xml:space="preserve"> PAGEREF _Toc531762513 \h </w:instrText>
        </w:r>
        <w:r>
          <w:fldChar w:fldCharType="separate"/>
        </w:r>
        <w:r w:rsidR="00D018B1">
          <w:t>79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4" w:history="1">
        <w:r w:rsidRPr="00297400">
          <w:t>112</w:t>
        </w:r>
        <w:r>
          <w:rPr>
            <w:rFonts w:asciiTheme="minorHAnsi" w:eastAsiaTheme="minorEastAsia" w:hAnsiTheme="minorHAnsi" w:cstheme="minorBidi"/>
            <w:sz w:val="22"/>
            <w:szCs w:val="22"/>
            <w:lang w:eastAsia="en-AU"/>
          </w:rPr>
          <w:tab/>
        </w:r>
        <w:r w:rsidRPr="00297400">
          <w:t>Leave required to cross-examine about character of accused or co-accused</w:t>
        </w:r>
        <w:r>
          <w:tab/>
        </w:r>
        <w:r>
          <w:fldChar w:fldCharType="begin"/>
        </w:r>
        <w:r>
          <w:instrText xml:space="preserve"> PAGEREF _Toc531762514 \h </w:instrText>
        </w:r>
        <w:r>
          <w:fldChar w:fldCharType="separate"/>
        </w:r>
        <w:r w:rsidR="00D018B1">
          <w:t>80</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15" w:history="1">
        <w:r w:rsidR="00306F65" w:rsidRPr="00297400">
          <w:t>Part 3.9</w:t>
        </w:r>
        <w:r w:rsidR="00306F65">
          <w:rPr>
            <w:rFonts w:asciiTheme="minorHAnsi" w:eastAsiaTheme="minorEastAsia" w:hAnsiTheme="minorHAnsi" w:cstheme="minorBidi"/>
            <w:b w:val="0"/>
            <w:sz w:val="22"/>
            <w:szCs w:val="22"/>
            <w:lang w:eastAsia="en-AU"/>
          </w:rPr>
          <w:tab/>
        </w:r>
        <w:r w:rsidR="00306F65" w:rsidRPr="00297400">
          <w:t>Identification evidence</w:t>
        </w:r>
        <w:r w:rsidR="00306F65" w:rsidRPr="00306F65">
          <w:rPr>
            <w:vanish/>
          </w:rPr>
          <w:tab/>
        </w:r>
        <w:r w:rsidR="00306F65" w:rsidRPr="00306F65">
          <w:rPr>
            <w:vanish/>
          </w:rPr>
          <w:fldChar w:fldCharType="begin"/>
        </w:r>
        <w:r w:rsidR="00306F65" w:rsidRPr="00306F65">
          <w:rPr>
            <w:vanish/>
          </w:rPr>
          <w:instrText xml:space="preserve"> PAGEREF _Toc531762515 \h </w:instrText>
        </w:r>
        <w:r w:rsidR="00306F65" w:rsidRPr="00306F65">
          <w:rPr>
            <w:vanish/>
          </w:rPr>
        </w:r>
        <w:r w:rsidR="00306F65" w:rsidRPr="00306F65">
          <w:rPr>
            <w:vanish/>
          </w:rPr>
          <w:fldChar w:fldCharType="separate"/>
        </w:r>
        <w:r w:rsidR="00D018B1">
          <w:rPr>
            <w:vanish/>
          </w:rPr>
          <w:t>81</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6" w:history="1">
        <w:r w:rsidRPr="00297400">
          <w:t>113</w:t>
        </w:r>
        <w:r>
          <w:rPr>
            <w:rFonts w:asciiTheme="minorHAnsi" w:eastAsiaTheme="minorEastAsia" w:hAnsiTheme="minorHAnsi" w:cstheme="minorBidi"/>
            <w:sz w:val="22"/>
            <w:szCs w:val="22"/>
            <w:lang w:eastAsia="en-AU"/>
          </w:rPr>
          <w:tab/>
        </w:r>
        <w:r w:rsidRPr="00297400">
          <w:t>Application—pt 3.9</w:t>
        </w:r>
        <w:r>
          <w:tab/>
        </w:r>
        <w:r>
          <w:fldChar w:fldCharType="begin"/>
        </w:r>
        <w:r>
          <w:instrText xml:space="preserve"> PAGEREF _Toc531762516 \h </w:instrText>
        </w:r>
        <w:r>
          <w:fldChar w:fldCharType="separate"/>
        </w:r>
        <w:r w:rsidR="00D018B1">
          <w:t>81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7" w:history="1">
        <w:r w:rsidRPr="00297400">
          <w:t>114</w:t>
        </w:r>
        <w:r>
          <w:rPr>
            <w:rFonts w:asciiTheme="minorHAnsi" w:eastAsiaTheme="minorEastAsia" w:hAnsiTheme="minorHAnsi" w:cstheme="minorBidi"/>
            <w:sz w:val="22"/>
            <w:szCs w:val="22"/>
            <w:lang w:eastAsia="en-AU"/>
          </w:rPr>
          <w:tab/>
        </w:r>
        <w:r w:rsidRPr="00297400">
          <w:t>Exclusion of visual identification evidence</w:t>
        </w:r>
        <w:r>
          <w:tab/>
        </w:r>
        <w:r>
          <w:fldChar w:fldCharType="begin"/>
        </w:r>
        <w:r>
          <w:instrText xml:space="preserve"> PAGEREF _Toc531762517 \h </w:instrText>
        </w:r>
        <w:r>
          <w:fldChar w:fldCharType="separate"/>
        </w:r>
        <w:r w:rsidR="00D018B1">
          <w:t>81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8" w:history="1">
        <w:r w:rsidRPr="00297400">
          <w:t>115</w:t>
        </w:r>
        <w:r>
          <w:rPr>
            <w:rFonts w:asciiTheme="minorHAnsi" w:eastAsiaTheme="minorEastAsia" w:hAnsiTheme="minorHAnsi" w:cstheme="minorBidi"/>
            <w:sz w:val="22"/>
            <w:szCs w:val="22"/>
            <w:lang w:eastAsia="en-AU"/>
          </w:rPr>
          <w:tab/>
        </w:r>
        <w:r w:rsidRPr="00297400">
          <w:t>Exclusion of evidence of identification by pictures</w:t>
        </w:r>
        <w:r>
          <w:tab/>
        </w:r>
        <w:r>
          <w:fldChar w:fldCharType="begin"/>
        </w:r>
        <w:r>
          <w:instrText xml:space="preserve"> PAGEREF _Toc531762518 \h </w:instrText>
        </w:r>
        <w:r>
          <w:fldChar w:fldCharType="separate"/>
        </w:r>
        <w:r w:rsidR="00D018B1">
          <w:t>83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19" w:history="1">
        <w:r w:rsidRPr="00297400">
          <w:t>116</w:t>
        </w:r>
        <w:r>
          <w:rPr>
            <w:rFonts w:asciiTheme="minorHAnsi" w:eastAsiaTheme="minorEastAsia" w:hAnsiTheme="minorHAnsi" w:cstheme="minorBidi"/>
            <w:sz w:val="22"/>
            <w:szCs w:val="22"/>
            <w:lang w:eastAsia="en-AU"/>
          </w:rPr>
          <w:tab/>
        </w:r>
        <w:r w:rsidRPr="00297400">
          <w:t>Directions to jury</w:t>
        </w:r>
        <w:r>
          <w:tab/>
        </w:r>
        <w:r>
          <w:fldChar w:fldCharType="begin"/>
        </w:r>
        <w:r>
          <w:instrText xml:space="preserve"> PAGEREF _Toc531762519 \h </w:instrText>
        </w:r>
        <w:r>
          <w:fldChar w:fldCharType="separate"/>
        </w:r>
        <w:r w:rsidR="00D018B1">
          <w:t>85</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20" w:history="1">
        <w:r w:rsidR="00306F65" w:rsidRPr="00297400">
          <w:t>Part 3.10</w:t>
        </w:r>
        <w:r w:rsidR="00306F65">
          <w:rPr>
            <w:rFonts w:asciiTheme="minorHAnsi" w:eastAsiaTheme="minorEastAsia" w:hAnsiTheme="minorHAnsi" w:cstheme="minorBidi"/>
            <w:b w:val="0"/>
            <w:sz w:val="22"/>
            <w:szCs w:val="22"/>
            <w:lang w:eastAsia="en-AU"/>
          </w:rPr>
          <w:tab/>
        </w:r>
        <w:r w:rsidR="00306F65" w:rsidRPr="00297400">
          <w:t>Privileges</w:t>
        </w:r>
        <w:r w:rsidR="00306F65" w:rsidRPr="00306F65">
          <w:rPr>
            <w:vanish/>
          </w:rPr>
          <w:tab/>
        </w:r>
        <w:r w:rsidR="00306F65" w:rsidRPr="00306F65">
          <w:rPr>
            <w:vanish/>
          </w:rPr>
          <w:fldChar w:fldCharType="begin"/>
        </w:r>
        <w:r w:rsidR="00306F65" w:rsidRPr="00306F65">
          <w:rPr>
            <w:vanish/>
          </w:rPr>
          <w:instrText xml:space="preserve"> PAGEREF _Toc531762520 \h </w:instrText>
        </w:r>
        <w:r w:rsidR="00306F65" w:rsidRPr="00306F65">
          <w:rPr>
            <w:vanish/>
          </w:rPr>
        </w:r>
        <w:r w:rsidR="00306F65" w:rsidRPr="00306F65">
          <w:rPr>
            <w:vanish/>
          </w:rPr>
          <w:fldChar w:fldCharType="separate"/>
        </w:r>
        <w:r w:rsidR="00D018B1">
          <w:rPr>
            <w:vanish/>
          </w:rPr>
          <w:t>86</w:t>
        </w:r>
        <w:r w:rsidR="00306F65" w:rsidRPr="00306F65">
          <w:rPr>
            <w:vanish/>
          </w:rP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21" w:history="1">
        <w:r w:rsidR="00306F65" w:rsidRPr="00297400">
          <w:t>Division 3.10.1</w:t>
        </w:r>
        <w:r w:rsidR="00306F65">
          <w:rPr>
            <w:rFonts w:asciiTheme="minorHAnsi" w:eastAsiaTheme="minorEastAsia" w:hAnsiTheme="minorHAnsi" w:cstheme="minorBidi"/>
            <w:b w:val="0"/>
            <w:sz w:val="22"/>
            <w:szCs w:val="22"/>
            <w:lang w:eastAsia="en-AU"/>
          </w:rPr>
          <w:tab/>
        </w:r>
        <w:r w:rsidR="00306F65" w:rsidRPr="00297400">
          <w:t>Client legal privilege</w:t>
        </w:r>
        <w:r w:rsidR="00306F65" w:rsidRPr="00306F65">
          <w:rPr>
            <w:vanish/>
          </w:rPr>
          <w:tab/>
        </w:r>
        <w:r w:rsidR="00306F65" w:rsidRPr="00306F65">
          <w:rPr>
            <w:vanish/>
          </w:rPr>
          <w:fldChar w:fldCharType="begin"/>
        </w:r>
        <w:r w:rsidR="00306F65" w:rsidRPr="00306F65">
          <w:rPr>
            <w:vanish/>
          </w:rPr>
          <w:instrText xml:space="preserve"> PAGEREF _Toc531762521 \h </w:instrText>
        </w:r>
        <w:r w:rsidR="00306F65" w:rsidRPr="00306F65">
          <w:rPr>
            <w:vanish/>
          </w:rPr>
        </w:r>
        <w:r w:rsidR="00306F65" w:rsidRPr="00306F65">
          <w:rPr>
            <w:vanish/>
          </w:rPr>
          <w:fldChar w:fldCharType="separate"/>
        </w:r>
        <w:r w:rsidR="00D018B1">
          <w:rPr>
            <w:vanish/>
          </w:rPr>
          <w:t>86</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2" w:history="1">
        <w:r w:rsidRPr="00297400">
          <w:t>117</w:t>
        </w:r>
        <w:r>
          <w:rPr>
            <w:rFonts w:asciiTheme="minorHAnsi" w:eastAsiaTheme="minorEastAsia" w:hAnsiTheme="minorHAnsi" w:cstheme="minorBidi"/>
            <w:sz w:val="22"/>
            <w:szCs w:val="22"/>
            <w:lang w:eastAsia="en-AU"/>
          </w:rPr>
          <w:tab/>
        </w:r>
        <w:r w:rsidRPr="00297400">
          <w:t>Definitions—div 3.10.1</w:t>
        </w:r>
        <w:r>
          <w:tab/>
        </w:r>
        <w:r>
          <w:fldChar w:fldCharType="begin"/>
        </w:r>
        <w:r>
          <w:instrText xml:space="preserve"> PAGEREF _Toc531762522 \h </w:instrText>
        </w:r>
        <w:r>
          <w:fldChar w:fldCharType="separate"/>
        </w:r>
        <w:r w:rsidR="00D018B1">
          <w:t>86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3" w:history="1">
        <w:r w:rsidRPr="00297400">
          <w:t>118</w:t>
        </w:r>
        <w:r>
          <w:rPr>
            <w:rFonts w:asciiTheme="minorHAnsi" w:eastAsiaTheme="minorEastAsia" w:hAnsiTheme="minorHAnsi" w:cstheme="minorBidi"/>
            <w:sz w:val="22"/>
            <w:szCs w:val="22"/>
            <w:lang w:eastAsia="en-AU"/>
          </w:rPr>
          <w:tab/>
        </w:r>
        <w:r w:rsidRPr="00297400">
          <w:t>Legal advice</w:t>
        </w:r>
        <w:r>
          <w:tab/>
        </w:r>
        <w:r>
          <w:fldChar w:fldCharType="begin"/>
        </w:r>
        <w:r>
          <w:instrText xml:space="preserve"> PAGEREF _Toc531762523 \h </w:instrText>
        </w:r>
        <w:r>
          <w:fldChar w:fldCharType="separate"/>
        </w:r>
        <w:r w:rsidR="00D018B1">
          <w:t>88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4" w:history="1">
        <w:r w:rsidRPr="00297400">
          <w:t>119</w:t>
        </w:r>
        <w:r>
          <w:rPr>
            <w:rFonts w:asciiTheme="minorHAnsi" w:eastAsiaTheme="minorEastAsia" w:hAnsiTheme="minorHAnsi" w:cstheme="minorBidi"/>
            <w:sz w:val="22"/>
            <w:szCs w:val="22"/>
            <w:lang w:eastAsia="en-AU"/>
          </w:rPr>
          <w:tab/>
        </w:r>
        <w:r w:rsidRPr="00297400">
          <w:t>Litigation</w:t>
        </w:r>
        <w:r>
          <w:tab/>
        </w:r>
        <w:r>
          <w:fldChar w:fldCharType="begin"/>
        </w:r>
        <w:r>
          <w:instrText xml:space="preserve"> PAGEREF _Toc531762524 \h </w:instrText>
        </w:r>
        <w:r>
          <w:fldChar w:fldCharType="separate"/>
        </w:r>
        <w:r w:rsidR="00D018B1">
          <w:t>88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5" w:history="1">
        <w:r w:rsidRPr="00297400">
          <w:t>120</w:t>
        </w:r>
        <w:r>
          <w:rPr>
            <w:rFonts w:asciiTheme="minorHAnsi" w:eastAsiaTheme="minorEastAsia" w:hAnsiTheme="minorHAnsi" w:cstheme="minorBidi"/>
            <w:sz w:val="22"/>
            <w:szCs w:val="22"/>
            <w:lang w:eastAsia="en-AU"/>
          </w:rPr>
          <w:tab/>
        </w:r>
        <w:r w:rsidRPr="00297400">
          <w:t>Unrepresented parties</w:t>
        </w:r>
        <w:r>
          <w:tab/>
        </w:r>
        <w:r>
          <w:fldChar w:fldCharType="begin"/>
        </w:r>
        <w:r>
          <w:instrText xml:space="preserve"> PAGEREF _Toc531762525 \h </w:instrText>
        </w:r>
        <w:r>
          <w:fldChar w:fldCharType="separate"/>
        </w:r>
        <w:r w:rsidR="00D018B1">
          <w:t>89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6" w:history="1">
        <w:r w:rsidRPr="00297400">
          <w:t>121</w:t>
        </w:r>
        <w:r>
          <w:rPr>
            <w:rFonts w:asciiTheme="minorHAnsi" w:eastAsiaTheme="minorEastAsia" w:hAnsiTheme="minorHAnsi" w:cstheme="minorBidi"/>
            <w:sz w:val="22"/>
            <w:szCs w:val="22"/>
            <w:lang w:eastAsia="en-AU"/>
          </w:rPr>
          <w:tab/>
        </w:r>
        <w:r w:rsidRPr="00297400">
          <w:t>Loss of client legal privilege—generally</w:t>
        </w:r>
        <w:r>
          <w:tab/>
        </w:r>
        <w:r>
          <w:fldChar w:fldCharType="begin"/>
        </w:r>
        <w:r>
          <w:instrText xml:space="preserve"> PAGEREF _Toc531762526 \h </w:instrText>
        </w:r>
        <w:r>
          <w:fldChar w:fldCharType="separate"/>
        </w:r>
        <w:r w:rsidR="00D018B1">
          <w:t>89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7" w:history="1">
        <w:r w:rsidRPr="00297400">
          <w:t>122</w:t>
        </w:r>
        <w:r>
          <w:rPr>
            <w:rFonts w:asciiTheme="minorHAnsi" w:eastAsiaTheme="minorEastAsia" w:hAnsiTheme="minorHAnsi" w:cstheme="minorBidi"/>
            <w:sz w:val="22"/>
            <w:szCs w:val="22"/>
            <w:lang w:eastAsia="en-AU"/>
          </w:rPr>
          <w:tab/>
        </w:r>
        <w:r w:rsidRPr="00297400">
          <w:t>Loss of client legal privilege—consent and related matters</w:t>
        </w:r>
        <w:r>
          <w:tab/>
        </w:r>
        <w:r>
          <w:fldChar w:fldCharType="begin"/>
        </w:r>
        <w:r>
          <w:instrText xml:space="preserve"> PAGEREF _Toc531762527 \h </w:instrText>
        </w:r>
        <w:r>
          <w:fldChar w:fldCharType="separate"/>
        </w:r>
        <w:r w:rsidR="00D018B1">
          <w:t>89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8" w:history="1">
        <w:r w:rsidRPr="00297400">
          <w:t>123</w:t>
        </w:r>
        <w:r>
          <w:rPr>
            <w:rFonts w:asciiTheme="minorHAnsi" w:eastAsiaTheme="minorEastAsia" w:hAnsiTheme="minorHAnsi" w:cstheme="minorBidi"/>
            <w:sz w:val="22"/>
            <w:szCs w:val="22"/>
            <w:lang w:eastAsia="en-AU"/>
          </w:rPr>
          <w:tab/>
        </w:r>
        <w:r w:rsidRPr="00297400">
          <w:t>Loss of client legal privilege—defendants</w:t>
        </w:r>
        <w:r>
          <w:tab/>
        </w:r>
        <w:r>
          <w:fldChar w:fldCharType="begin"/>
        </w:r>
        <w:r>
          <w:instrText xml:space="preserve"> PAGEREF _Toc531762528 \h </w:instrText>
        </w:r>
        <w:r>
          <w:fldChar w:fldCharType="separate"/>
        </w:r>
        <w:r w:rsidR="00D018B1">
          <w:t>91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29" w:history="1">
        <w:r w:rsidRPr="00297400">
          <w:t>124</w:t>
        </w:r>
        <w:r>
          <w:rPr>
            <w:rFonts w:asciiTheme="minorHAnsi" w:eastAsiaTheme="minorEastAsia" w:hAnsiTheme="minorHAnsi" w:cstheme="minorBidi"/>
            <w:sz w:val="22"/>
            <w:szCs w:val="22"/>
            <w:lang w:eastAsia="en-AU"/>
          </w:rPr>
          <w:tab/>
        </w:r>
        <w:r w:rsidRPr="00297400">
          <w:t>Loss of client legal privilege—joint clients</w:t>
        </w:r>
        <w:r>
          <w:tab/>
        </w:r>
        <w:r>
          <w:fldChar w:fldCharType="begin"/>
        </w:r>
        <w:r>
          <w:instrText xml:space="preserve"> PAGEREF _Toc531762529 \h </w:instrText>
        </w:r>
        <w:r>
          <w:fldChar w:fldCharType="separate"/>
        </w:r>
        <w:r w:rsidR="00D018B1">
          <w:t>92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0" w:history="1">
        <w:r w:rsidRPr="00297400">
          <w:t>125</w:t>
        </w:r>
        <w:r>
          <w:rPr>
            <w:rFonts w:asciiTheme="minorHAnsi" w:eastAsiaTheme="minorEastAsia" w:hAnsiTheme="minorHAnsi" w:cstheme="minorBidi"/>
            <w:sz w:val="22"/>
            <w:szCs w:val="22"/>
            <w:lang w:eastAsia="en-AU"/>
          </w:rPr>
          <w:tab/>
        </w:r>
        <w:r w:rsidRPr="00297400">
          <w:t>Loss of client legal privilege—misconduct</w:t>
        </w:r>
        <w:r>
          <w:tab/>
        </w:r>
        <w:r>
          <w:fldChar w:fldCharType="begin"/>
        </w:r>
        <w:r>
          <w:instrText xml:space="preserve"> PAGEREF _Toc531762530 \h </w:instrText>
        </w:r>
        <w:r>
          <w:fldChar w:fldCharType="separate"/>
        </w:r>
        <w:r w:rsidR="00D018B1">
          <w:t>92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1" w:history="1">
        <w:r w:rsidRPr="00297400">
          <w:t>126</w:t>
        </w:r>
        <w:r>
          <w:rPr>
            <w:rFonts w:asciiTheme="minorHAnsi" w:eastAsiaTheme="minorEastAsia" w:hAnsiTheme="minorHAnsi" w:cstheme="minorBidi"/>
            <w:sz w:val="22"/>
            <w:szCs w:val="22"/>
            <w:lang w:eastAsia="en-AU"/>
          </w:rPr>
          <w:tab/>
        </w:r>
        <w:r w:rsidRPr="00297400">
          <w:t>Loss of client legal privilege—related communications and documents</w:t>
        </w:r>
        <w:r>
          <w:tab/>
        </w:r>
        <w:r>
          <w:fldChar w:fldCharType="begin"/>
        </w:r>
        <w:r>
          <w:instrText xml:space="preserve"> PAGEREF _Toc531762531 \h </w:instrText>
        </w:r>
        <w:r>
          <w:fldChar w:fldCharType="separate"/>
        </w:r>
        <w:r w:rsidR="00D018B1">
          <w:t>93</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32" w:history="1">
        <w:r w:rsidR="00306F65" w:rsidRPr="00297400">
          <w:t>Division 3.10.1A</w:t>
        </w:r>
        <w:r w:rsidR="00306F65">
          <w:rPr>
            <w:rFonts w:asciiTheme="minorHAnsi" w:eastAsiaTheme="minorEastAsia" w:hAnsiTheme="minorHAnsi" w:cstheme="minorBidi"/>
            <w:b w:val="0"/>
            <w:sz w:val="22"/>
            <w:szCs w:val="22"/>
            <w:lang w:eastAsia="en-AU"/>
          </w:rPr>
          <w:tab/>
        </w:r>
        <w:r w:rsidR="00306F65" w:rsidRPr="00297400">
          <w:t>Professional confidential relationship privilege</w:t>
        </w:r>
        <w:r w:rsidR="00306F65" w:rsidRPr="00306F65">
          <w:rPr>
            <w:vanish/>
          </w:rPr>
          <w:tab/>
        </w:r>
        <w:r w:rsidR="00306F65" w:rsidRPr="00306F65">
          <w:rPr>
            <w:vanish/>
          </w:rPr>
          <w:fldChar w:fldCharType="begin"/>
        </w:r>
        <w:r w:rsidR="00306F65" w:rsidRPr="00306F65">
          <w:rPr>
            <w:vanish/>
          </w:rPr>
          <w:instrText xml:space="preserve"> PAGEREF _Toc531762532 \h </w:instrText>
        </w:r>
        <w:r w:rsidR="00306F65" w:rsidRPr="00306F65">
          <w:rPr>
            <w:vanish/>
          </w:rPr>
        </w:r>
        <w:r w:rsidR="00306F65" w:rsidRPr="00306F65">
          <w:rPr>
            <w:vanish/>
          </w:rPr>
          <w:fldChar w:fldCharType="separate"/>
        </w:r>
        <w:r w:rsidR="00D018B1">
          <w:rPr>
            <w:vanish/>
          </w:rPr>
          <w:t>94</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3" w:history="1">
        <w:r w:rsidRPr="00297400">
          <w:t>126A</w:t>
        </w:r>
        <w:r>
          <w:rPr>
            <w:rFonts w:asciiTheme="minorHAnsi" w:eastAsiaTheme="minorEastAsia" w:hAnsiTheme="minorHAnsi" w:cstheme="minorBidi"/>
            <w:sz w:val="22"/>
            <w:szCs w:val="22"/>
            <w:lang w:eastAsia="en-AU"/>
          </w:rPr>
          <w:tab/>
        </w:r>
        <w:r w:rsidRPr="00297400">
          <w:rPr>
            <w:lang w:eastAsia="en-AU"/>
          </w:rPr>
          <w:t>Definitions—div 3.10.1A</w:t>
        </w:r>
        <w:r>
          <w:tab/>
        </w:r>
        <w:r>
          <w:fldChar w:fldCharType="begin"/>
        </w:r>
        <w:r>
          <w:instrText xml:space="preserve"> PAGEREF _Toc531762533 \h </w:instrText>
        </w:r>
        <w:r>
          <w:fldChar w:fldCharType="separate"/>
        </w:r>
        <w:r w:rsidR="00D018B1">
          <w:t>94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4" w:history="1">
        <w:r w:rsidRPr="00297400">
          <w:t>126B</w:t>
        </w:r>
        <w:r>
          <w:rPr>
            <w:rFonts w:asciiTheme="minorHAnsi" w:eastAsiaTheme="minorEastAsia" w:hAnsiTheme="minorHAnsi" w:cstheme="minorBidi"/>
            <w:sz w:val="22"/>
            <w:szCs w:val="22"/>
            <w:lang w:eastAsia="en-AU"/>
          </w:rPr>
          <w:tab/>
        </w:r>
        <w:r w:rsidRPr="00297400">
          <w:rPr>
            <w:lang w:eastAsia="en-AU"/>
          </w:rPr>
          <w:t>Exclusion of evidence of protected confidences</w:t>
        </w:r>
        <w:r>
          <w:tab/>
        </w:r>
        <w:r>
          <w:fldChar w:fldCharType="begin"/>
        </w:r>
        <w:r>
          <w:instrText xml:space="preserve"> PAGEREF _Toc531762534 \h </w:instrText>
        </w:r>
        <w:r>
          <w:fldChar w:fldCharType="separate"/>
        </w:r>
        <w:r w:rsidR="00D018B1">
          <w:t>95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5" w:history="1">
        <w:r w:rsidRPr="00297400">
          <w:t>126C</w:t>
        </w:r>
        <w:r>
          <w:rPr>
            <w:rFonts w:asciiTheme="minorHAnsi" w:eastAsiaTheme="minorEastAsia" w:hAnsiTheme="minorHAnsi" w:cstheme="minorBidi"/>
            <w:sz w:val="22"/>
            <w:szCs w:val="22"/>
            <w:lang w:eastAsia="en-AU"/>
          </w:rPr>
          <w:tab/>
        </w:r>
        <w:r w:rsidRPr="00297400">
          <w:rPr>
            <w:lang w:eastAsia="en-AU"/>
          </w:rPr>
          <w:t>Loss of professional confidential relationship privilege—consent</w:t>
        </w:r>
        <w:r>
          <w:tab/>
        </w:r>
        <w:r>
          <w:fldChar w:fldCharType="begin"/>
        </w:r>
        <w:r>
          <w:instrText xml:space="preserve"> PAGEREF _Toc531762535 \h </w:instrText>
        </w:r>
        <w:r>
          <w:fldChar w:fldCharType="separate"/>
        </w:r>
        <w:r w:rsidR="00D018B1">
          <w:t>96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6" w:history="1">
        <w:r w:rsidRPr="00297400">
          <w:t>126D</w:t>
        </w:r>
        <w:r>
          <w:rPr>
            <w:rFonts w:asciiTheme="minorHAnsi" w:eastAsiaTheme="minorEastAsia" w:hAnsiTheme="minorHAnsi" w:cstheme="minorBidi"/>
            <w:sz w:val="22"/>
            <w:szCs w:val="22"/>
            <w:lang w:eastAsia="en-AU"/>
          </w:rPr>
          <w:tab/>
        </w:r>
        <w:r w:rsidRPr="00297400">
          <w:rPr>
            <w:lang w:eastAsia="en-AU"/>
          </w:rPr>
          <w:t>Loss of professional confidential relationship privilege—misconduct</w:t>
        </w:r>
        <w:r>
          <w:tab/>
        </w:r>
        <w:r>
          <w:fldChar w:fldCharType="begin"/>
        </w:r>
        <w:r>
          <w:instrText xml:space="preserve"> PAGEREF _Toc531762536 \h </w:instrText>
        </w:r>
        <w:r>
          <w:fldChar w:fldCharType="separate"/>
        </w:r>
        <w:r w:rsidR="00D018B1">
          <w:t>97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7" w:history="1">
        <w:r w:rsidRPr="00297400">
          <w:t>126E</w:t>
        </w:r>
        <w:r>
          <w:rPr>
            <w:rFonts w:asciiTheme="minorHAnsi" w:eastAsiaTheme="minorEastAsia" w:hAnsiTheme="minorHAnsi" w:cstheme="minorBidi"/>
            <w:sz w:val="22"/>
            <w:szCs w:val="22"/>
            <w:lang w:eastAsia="en-AU"/>
          </w:rPr>
          <w:tab/>
        </w:r>
        <w:r w:rsidRPr="00297400">
          <w:rPr>
            <w:lang w:eastAsia="en-AU"/>
          </w:rPr>
          <w:t>Ancillary orders</w:t>
        </w:r>
        <w:r>
          <w:tab/>
        </w:r>
        <w:r>
          <w:fldChar w:fldCharType="begin"/>
        </w:r>
        <w:r>
          <w:instrText xml:space="preserve"> PAGEREF _Toc531762537 \h </w:instrText>
        </w:r>
        <w:r>
          <w:fldChar w:fldCharType="separate"/>
        </w:r>
        <w:r w:rsidR="00D018B1">
          <w:t>97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38" w:history="1">
        <w:r w:rsidRPr="00297400">
          <w:t>126F</w:t>
        </w:r>
        <w:r>
          <w:rPr>
            <w:rFonts w:asciiTheme="minorHAnsi" w:eastAsiaTheme="minorEastAsia" w:hAnsiTheme="minorHAnsi" w:cstheme="minorBidi"/>
            <w:sz w:val="22"/>
            <w:szCs w:val="22"/>
            <w:lang w:eastAsia="en-AU"/>
          </w:rPr>
          <w:tab/>
        </w:r>
        <w:r w:rsidRPr="00297400">
          <w:rPr>
            <w:lang w:eastAsia="en-AU"/>
          </w:rPr>
          <w:t>Application—div 3.10.1A</w:t>
        </w:r>
        <w:r>
          <w:tab/>
        </w:r>
        <w:r>
          <w:fldChar w:fldCharType="begin"/>
        </w:r>
        <w:r>
          <w:instrText xml:space="preserve"> PAGEREF _Toc531762538 \h </w:instrText>
        </w:r>
        <w:r>
          <w:fldChar w:fldCharType="separate"/>
        </w:r>
        <w:r w:rsidR="00D018B1">
          <w:t>98</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39" w:history="1">
        <w:r w:rsidR="00306F65" w:rsidRPr="00297400">
          <w:t>Division 3.10.1C</w:t>
        </w:r>
        <w:r w:rsidR="00306F65">
          <w:rPr>
            <w:rFonts w:asciiTheme="minorHAnsi" w:eastAsiaTheme="minorEastAsia" w:hAnsiTheme="minorHAnsi" w:cstheme="minorBidi"/>
            <w:b w:val="0"/>
            <w:sz w:val="22"/>
            <w:szCs w:val="22"/>
            <w:lang w:eastAsia="en-AU"/>
          </w:rPr>
          <w:tab/>
        </w:r>
        <w:r w:rsidR="00306F65" w:rsidRPr="00297400">
          <w:t>Journalist privilege</w:t>
        </w:r>
        <w:r w:rsidR="00306F65" w:rsidRPr="00306F65">
          <w:rPr>
            <w:vanish/>
          </w:rPr>
          <w:tab/>
        </w:r>
        <w:r w:rsidR="00306F65" w:rsidRPr="00306F65">
          <w:rPr>
            <w:vanish/>
          </w:rPr>
          <w:fldChar w:fldCharType="begin"/>
        </w:r>
        <w:r w:rsidR="00306F65" w:rsidRPr="00306F65">
          <w:rPr>
            <w:vanish/>
          </w:rPr>
          <w:instrText xml:space="preserve"> PAGEREF _Toc531762539 \h </w:instrText>
        </w:r>
        <w:r w:rsidR="00306F65" w:rsidRPr="00306F65">
          <w:rPr>
            <w:vanish/>
          </w:rPr>
        </w:r>
        <w:r w:rsidR="00306F65" w:rsidRPr="00306F65">
          <w:rPr>
            <w:vanish/>
          </w:rPr>
          <w:fldChar w:fldCharType="separate"/>
        </w:r>
        <w:r w:rsidR="00D018B1">
          <w:rPr>
            <w:vanish/>
          </w:rPr>
          <w:t>98</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0" w:history="1">
        <w:r w:rsidRPr="00297400">
          <w:t>126J</w:t>
        </w:r>
        <w:r>
          <w:rPr>
            <w:rFonts w:asciiTheme="minorHAnsi" w:eastAsiaTheme="minorEastAsia" w:hAnsiTheme="minorHAnsi" w:cstheme="minorBidi"/>
            <w:sz w:val="22"/>
            <w:szCs w:val="22"/>
            <w:lang w:eastAsia="en-AU"/>
          </w:rPr>
          <w:tab/>
        </w:r>
        <w:r w:rsidRPr="00297400">
          <w:rPr>
            <w:lang w:eastAsia="en-AU"/>
          </w:rPr>
          <w:t>Definitions—div 3.10.1C</w:t>
        </w:r>
        <w:r>
          <w:tab/>
        </w:r>
        <w:r>
          <w:fldChar w:fldCharType="begin"/>
        </w:r>
        <w:r>
          <w:instrText xml:space="preserve"> PAGEREF _Toc531762540 \h </w:instrText>
        </w:r>
        <w:r>
          <w:fldChar w:fldCharType="separate"/>
        </w:r>
        <w:r w:rsidR="00D018B1">
          <w:t>98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1" w:history="1">
        <w:r w:rsidRPr="00297400">
          <w:t>126K</w:t>
        </w:r>
        <w:r>
          <w:rPr>
            <w:rFonts w:asciiTheme="minorHAnsi" w:eastAsiaTheme="minorEastAsia" w:hAnsiTheme="minorHAnsi" w:cstheme="minorBidi"/>
            <w:sz w:val="22"/>
            <w:szCs w:val="22"/>
            <w:lang w:eastAsia="en-AU"/>
          </w:rPr>
          <w:tab/>
        </w:r>
        <w:r w:rsidRPr="00297400">
          <w:t>Journalist privilege relating to informant’s identity</w:t>
        </w:r>
        <w:r>
          <w:tab/>
        </w:r>
        <w:r>
          <w:fldChar w:fldCharType="begin"/>
        </w:r>
        <w:r>
          <w:instrText xml:space="preserve"> PAGEREF _Toc531762541 \h </w:instrText>
        </w:r>
        <w:r>
          <w:fldChar w:fldCharType="separate"/>
        </w:r>
        <w:r w:rsidR="00D018B1">
          <w:t>99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2" w:history="1">
        <w:r w:rsidRPr="00297400">
          <w:t>126L</w:t>
        </w:r>
        <w:r>
          <w:rPr>
            <w:rFonts w:asciiTheme="minorHAnsi" w:eastAsiaTheme="minorEastAsia" w:hAnsiTheme="minorHAnsi" w:cstheme="minorBidi"/>
            <w:sz w:val="22"/>
            <w:szCs w:val="22"/>
            <w:lang w:eastAsia="en-AU"/>
          </w:rPr>
          <w:tab/>
        </w:r>
        <w:r w:rsidRPr="00297400">
          <w:rPr>
            <w:lang w:eastAsia="en-AU"/>
          </w:rPr>
          <w:t>Application—div 3.10.1C</w:t>
        </w:r>
        <w:r>
          <w:tab/>
        </w:r>
        <w:r>
          <w:fldChar w:fldCharType="begin"/>
        </w:r>
        <w:r>
          <w:instrText xml:space="preserve"> PAGEREF _Toc531762542 \h </w:instrText>
        </w:r>
        <w:r>
          <w:fldChar w:fldCharType="separate"/>
        </w:r>
        <w:r w:rsidR="00D018B1">
          <w:t>99</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43" w:history="1">
        <w:r w:rsidR="00306F65" w:rsidRPr="00297400">
          <w:t>Division 3.10.2</w:t>
        </w:r>
        <w:r w:rsidR="00306F65">
          <w:rPr>
            <w:rFonts w:asciiTheme="minorHAnsi" w:eastAsiaTheme="minorEastAsia" w:hAnsiTheme="minorHAnsi" w:cstheme="minorBidi"/>
            <w:b w:val="0"/>
            <w:sz w:val="22"/>
            <w:szCs w:val="22"/>
            <w:lang w:eastAsia="en-AU"/>
          </w:rPr>
          <w:tab/>
        </w:r>
        <w:r w:rsidR="00306F65" w:rsidRPr="00297400">
          <w:t>Other privileges</w:t>
        </w:r>
        <w:r w:rsidR="00306F65" w:rsidRPr="00306F65">
          <w:rPr>
            <w:vanish/>
          </w:rPr>
          <w:tab/>
        </w:r>
        <w:r w:rsidR="00306F65" w:rsidRPr="00306F65">
          <w:rPr>
            <w:vanish/>
          </w:rPr>
          <w:fldChar w:fldCharType="begin"/>
        </w:r>
        <w:r w:rsidR="00306F65" w:rsidRPr="00306F65">
          <w:rPr>
            <w:vanish/>
          </w:rPr>
          <w:instrText xml:space="preserve"> PAGEREF _Toc531762543 \h </w:instrText>
        </w:r>
        <w:r w:rsidR="00306F65" w:rsidRPr="00306F65">
          <w:rPr>
            <w:vanish/>
          </w:rPr>
        </w:r>
        <w:r w:rsidR="00306F65" w:rsidRPr="00306F65">
          <w:rPr>
            <w:vanish/>
          </w:rPr>
          <w:fldChar w:fldCharType="separate"/>
        </w:r>
        <w:r w:rsidR="00D018B1">
          <w:rPr>
            <w:vanish/>
          </w:rPr>
          <w:t>100</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4" w:history="1">
        <w:r w:rsidRPr="00297400">
          <w:t>127</w:t>
        </w:r>
        <w:r>
          <w:rPr>
            <w:rFonts w:asciiTheme="minorHAnsi" w:eastAsiaTheme="minorEastAsia" w:hAnsiTheme="minorHAnsi" w:cstheme="minorBidi"/>
            <w:sz w:val="22"/>
            <w:szCs w:val="22"/>
            <w:lang w:eastAsia="en-AU"/>
          </w:rPr>
          <w:tab/>
        </w:r>
        <w:r w:rsidRPr="00297400">
          <w:t>Religious confessions</w:t>
        </w:r>
        <w:r>
          <w:tab/>
        </w:r>
        <w:r>
          <w:fldChar w:fldCharType="begin"/>
        </w:r>
        <w:r>
          <w:instrText xml:space="preserve"> PAGEREF _Toc531762544 \h </w:instrText>
        </w:r>
        <w:r>
          <w:fldChar w:fldCharType="separate"/>
        </w:r>
        <w:r w:rsidR="00D018B1">
          <w:t>100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5" w:history="1">
        <w:r w:rsidRPr="00297400">
          <w:t>128</w:t>
        </w:r>
        <w:r>
          <w:rPr>
            <w:rFonts w:asciiTheme="minorHAnsi" w:eastAsiaTheme="minorEastAsia" w:hAnsiTheme="minorHAnsi" w:cstheme="minorBidi"/>
            <w:sz w:val="22"/>
            <w:szCs w:val="22"/>
            <w:lang w:eastAsia="en-AU"/>
          </w:rPr>
          <w:tab/>
        </w:r>
        <w:r w:rsidRPr="00297400">
          <w:t>Privilege in relation to self-incrimination in other proceedings</w:t>
        </w:r>
        <w:r>
          <w:tab/>
        </w:r>
        <w:r>
          <w:fldChar w:fldCharType="begin"/>
        </w:r>
        <w:r>
          <w:instrText xml:space="preserve"> PAGEREF _Toc531762545 \h </w:instrText>
        </w:r>
        <w:r>
          <w:fldChar w:fldCharType="separate"/>
        </w:r>
        <w:r w:rsidR="00D018B1">
          <w:t>101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6" w:history="1">
        <w:r w:rsidRPr="00297400">
          <w:t>128A</w:t>
        </w:r>
        <w:r>
          <w:rPr>
            <w:rFonts w:asciiTheme="minorHAnsi" w:eastAsiaTheme="minorEastAsia" w:hAnsiTheme="minorHAnsi" w:cstheme="minorBidi"/>
            <w:sz w:val="22"/>
            <w:szCs w:val="22"/>
            <w:lang w:eastAsia="en-AU"/>
          </w:rPr>
          <w:tab/>
        </w:r>
        <w:r w:rsidRPr="00297400">
          <w:rPr>
            <w:lang w:eastAsia="en-AU"/>
          </w:rPr>
          <w:t>Privilege in relation to self-incrimination—exception for certain orders etc</w:t>
        </w:r>
        <w:r>
          <w:tab/>
        </w:r>
        <w:r>
          <w:fldChar w:fldCharType="begin"/>
        </w:r>
        <w:r>
          <w:instrText xml:space="preserve"> PAGEREF _Toc531762546 \h </w:instrText>
        </w:r>
        <w:r>
          <w:fldChar w:fldCharType="separate"/>
        </w:r>
        <w:r w:rsidR="00D018B1">
          <w:t>104</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47" w:history="1">
        <w:r w:rsidR="00306F65" w:rsidRPr="00297400">
          <w:t>Division 3.10.3</w:t>
        </w:r>
        <w:r w:rsidR="00306F65">
          <w:rPr>
            <w:rFonts w:asciiTheme="minorHAnsi" w:eastAsiaTheme="minorEastAsia" w:hAnsiTheme="minorHAnsi" w:cstheme="minorBidi"/>
            <w:b w:val="0"/>
            <w:sz w:val="22"/>
            <w:szCs w:val="22"/>
            <w:lang w:eastAsia="en-AU"/>
          </w:rPr>
          <w:tab/>
        </w:r>
        <w:r w:rsidR="00306F65" w:rsidRPr="00297400">
          <w:t>Evidence excluded in the public interest</w:t>
        </w:r>
        <w:r w:rsidR="00306F65" w:rsidRPr="00306F65">
          <w:rPr>
            <w:vanish/>
          </w:rPr>
          <w:tab/>
        </w:r>
        <w:r w:rsidR="00306F65" w:rsidRPr="00306F65">
          <w:rPr>
            <w:vanish/>
          </w:rPr>
          <w:fldChar w:fldCharType="begin"/>
        </w:r>
        <w:r w:rsidR="00306F65" w:rsidRPr="00306F65">
          <w:rPr>
            <w:vanish/>
          </w:rPr>
          <w:instrText xml:space="preserve"> PAGEREF _Toc531762547 \h </w:instrText>
        </w:r>
        <w:r w:rsidR="00306F65" w:rsidRPr="00306F65">
          <w:rPr>
            <w:vanish/>
          </w:rPr>
        </w:r>
        <w:r w:rsidR="00306F65" w:rsidRPr="00306F65">
          <w:rPr>
            <w:vanish/>
          </w:rPr>
          <w:fldChar w:fldCharType="separate"/>
        </w:r>
        <w:r w:rsidR="00D018B1">
          <w:rPr>
            <w:vanish/>
          </w:rPr>
          <w:t>107</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8" w:history="1">
        <w:r w:rsidRPr="00297400">
          <w:t>129</w:t>
        </w:r>
        <w:r>
          <w:rPr>
            <w:rFonts w:asciiTheme="minorHAnsi" w:eastAsiaTheme="minorEastAsia" w:hAnsiTheme="minorHAnsi" w:cstheme="minorBidi"/>
            <w:sz w:val="22"/>
            <w:szCs w:val="22"/>
            <w:lang w:eastAsia="en-AU"/>
          </w:rPr>
          <w:tab/>
        </w:r>
        <w:r w:rsidRPr="00297400">
          <w:t>Exclusion of evidence of reasons for judicial etc decisions</w:t>
        </w:r>
        <w:r>
          <w:tab/>
        </w:r>
        <w:r>
          <w:fldChar w:fldCharType="begin"/>
        </w:r>
        <w:r>
          <w:instrText xml:space="preserve"> PAGEREF _Toc531762548 \h </w:instrText>
        </w:r>
        <w:r>
          <w:fldChar w:fldCharType="separate"/>
        </w:r>
        <w:r w:rsidR="00D018B1">
          <w:t>107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49" w:history="1">
        <w:r w:rsidRPr="00297400">
          <w:t>130</w:t>
        </w:r>
        <w:r>
          <w:rPr>
            <w:rFonts w:asciiTheme="minorHAnsi" w:eastAsiaTheme="minorEastAsia" w:hAnsiTheme="minorHAnsi" w:cstheme="minorBidi"/>
            <w:sz w:val="22"/>
            <w:szCs w:val="22"/>
            <w:lang w:eastAsia="en-AU"/>
          </w:rPr>
          <w:tab/>
        </w:r>
        <w:r w:rsidRPr="00297400">
          <w:t>Exclusion of evidence of matters of state</w:t>
        </w:r>
        <w:r>
          <w:tab/>
        </w:r>
        <w:r>
          <w:fldChar w:fldCharType="begin"/>
        </w:r>
        <w:r>
          <w:instrText xml:space="preserve"> PAGEREF _Toc531762549 \h </w:instrText>
        </w:r>
        <w:r>
          <w:fldChar w:fldCharType="separate"/>
        </w:r>
        <w:r w:rsidR="00D018B1">
          <w:t>108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0" w:history="1">
        <w:r w:rsidRPr="00297400">
          <w:t>131</w:t>
        </w:r>
        <w:r>
          <w:rPr>
            <w:rFonts w:asciiTheme="minorHAnsi" w:eastAsiaTheme="minorEastAsia" w:hAnsiTheme="minorHAnsi" w:cstheme="minorBidi"/>
            <w:sz w:val="22"/>
            <w:szCs w:val="22"/>
            <w:lang w:eastAsia="en-AU"/>
          </w:rPr>
          <w:tab/>
        </w:r>
        <w:r w:rsidRPr="00297400">
          <w:t>Exclusion of evidence of settlement negotiations</w:t>
        </w:r>
        <w:r>
          <w:tab/>
        </w:r>
        <w:r>
          <w:fldChar w:fldCharType="begin"/>
        </w:r>
        <w:r>
          <w:instrText xml:space="preserve"> PAGEREF _Toc531762550 \h </w:instrText>
        </w:r>
        <w:r>
          <w:fldChar w:fldCharType="separate"/>
        </w:r>
        <w:r w:rsidR="00D018B1">
          <w:t>110</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51" w:history="1">
        <w:r w:rsidR="00306F65" w:rsidRPr="00297400">
          <w:t>Division 3.10.4</w:t>
        </w:r>
        <w:r w:rsidR="00306F65">
          <w:rPr>
            <w:rFonts w:asciiTheme="minorHAnsi" w:eastAsiaTheme="minorEastAsia" w:hAnsiTheme="minorHAnsi" w:cstheme="minorBidi"/>
            <w:b w:val="0"/>
            <w:sz w:val="22"/>
            <w:szCs w:val="22"/>
            <w:lang w:eastAsia="en-AU"/>
          </w:rPr>
          <w:tab/>
        </w:r>
        <w:r w:rsidR="00306F65" w:rsidRPr="00297400">
          <w:t>General</w:t>
        </w:r>
        <w:r w:rsidR="00306F65" w:rsidRPr="00306F65">
          <w:rPr>
            <w:vanish/>
          </w:rPr>
          <w:tab/>
        </w:r>
        <w:r w:rsidR="00306F65" w:rsidRPr="00306F65">
          <w:rPr>
            <w:vanish/>
          </w:rPr>
          <w:fldChar w:fldCharType="begin"/>
        </w:r>
        <w:r w:rsidR="00306F65" w:rsidRPr="00306F65">
          <w:rPr>
            <w:vanish/>
          </w:rPr>
          <w:instrText xml:space="preserve"> PAGEREF _Toc531762551 \h </w:instrText>
        </w:r>
        <w:r w:rsidR="00306F65" w:rsidRPr="00306F65">
          <w:rPr>
            <w:vanish/>
          </w:rPr>
        </w:r>
        <w:r w:rsidR="00306F65" w:rsidRPr="00306F65">
          <w:rPr>
            <w:vanish/>
          </w:rPr>
          <w:fldChar w:fldCharType="separate"/>
        </w:r>
        <w:r w:rsidR="00D018B1">
          <w:rPr>
            <w:vanish/>
          </w:rPr>
          <w:t>113</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2" w:history="1">
        <w:r w:rsidRPr="00297400">
          <w:t>131A</w:t>
        </w:r>
        <w:r>
          <w:rPr>
            <w:rFonts w:asciiTheme="minorHAnsi" w:eastAsiaTheme="minorEastAsia" w:hAnsiTheme="minorHAnsi" w:cstheme="minorBidi"/>
            <w:sz w:val="22"/>
            <w:szCs w:val="22"/>
            <w:lang w:eastAsia="en-AU"/>
          </w:rPr>
          <w:tab/>
        </w:r>
        <w:r w:rsidRPr="00297400">
          <w:rPr>
            <w:lang w:eastAsia="en-AU"/>
          </w:rPr>
          <w:t>Application of div 3.10.4 to preliminary proceedings of courts</w:t>
        </w:r>
        <w:r>
          <w:tab/>
        </w:r>
        <w:r>
          <w:fldChar w:fldCharType="begin"/>
        </w:r>
        <w:r>
          <w:instrText xml:space="preserve"> PAGEREF _Toc531762552 \h </w:instrText>
        </w:r>
        <w:r>
          <w:fldChar w:fldCharType="separate"/>
        </w:r>
        <w:r w:rsidR="00D018B1">
          <w:t>113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3" w:history="1">
        <w:r w:rsidRPr="00297400">
          <w:t>132</w:t>
        </w:r>
        <w:r>
          <w:rPr>
            <w:rFonts w:asciiTheme="minorHAnsi" w:eastAsiaTheme="minorEastAsia" w:hAnsiTheme="minorHAnsi" w:cstheme="minorBidi"/>
            <w:sz w:val="22"/>
            <w:szCs w:val="22"/>
            <w:lang w:eastAsia="en-AU"/>
          </w:rPr>
          <w:tab/>
        </w:r>
        <w:r w:rsidRPr="00297400">
          <w:t>Court to inform of rights to make applications and objections</w:t>
        </w:r>
        <w:r>
          <w:tab/>
        </w:r>
        <w:r>
          <w:fldChar w:fldCharType="begin"/>
        </w:r>
        <w:r>
          <w:instrText xml:space="preserve"> PAGEREF _Toc531762553 \h </w:instrText>
        </w:r>
        <w:r>
          <w:fldChar w:fldCharType="separate"/>
        </w:r>
        <w:r w:rsidR="00D018B1">
          <w:t>114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4" w:history="1">
        <w:r w:rsidRPr="00297400">
          <w:t>133</w:t>
        </w:r>
        <w:r>
          <w:rPr>
            <w:rFonts w:asciiTheme="minorHAnsi" w:eastAsiaTheme="minorEastAsia" w:hAnsiTheme="minorHAnsi" w:cstheme="minorBidi"/>
            <w:sz w:val="22"/>
            <w:szCs w:val="22"/>
            <w:lang w:eastAsia="en-AU"/>
          </w:rPr>
          <w:tab/>
        </w:r>
        <w:r w:rsidRPr="00297400">
          <w:t>Court may inspect etc documents</w:t>
        </w:r>
        <w:r>
          <w:tab/>
        </w:r>
        <w:r>
          <w:fldChar w:fldCharType="begin"/>
        </w:r>
        <w:r>
          <w:instrText xml:space="preserve"> PAGEREF _Toc531762554 \h </w:instrText>
        </w:r>
        <w:r>
          <w:fldChar w:fldCharType="separate"/>
        </w:r>
        <w:r w:rsidR="00D018B1">
          <w:t>114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5" w:history="1">
        <w:r w:rsidRPr="00297400">
          <w:t>134</w:t>
        </w:r>
        <w:r>
          <w:rPr>
            <w:rFonts w:asciiTheme="minorHAnsi" w:eastAsiaTheme="minorEastAsia" w:hAnsiTheme="minorHAnsi" w:cstheme="minorBidi"/>
            <w:sz w:val="22"/>
            <w:szCs w:val="22"/>
            <w:lang w:eastAsia="en-AU"/>
          </w:rPr>
          <w:tab/>
        </w:r>
        <w:r w:rsidRPr="00297400">
          <w:t>Inadmissibility of evidence that must not be presented or given</w:t>
        </w:r>
        <w:r>
          <w:tab/>
        </w:r>
        <w:r>
          <w:fldChar w:fldCharType="begin"/>
        </w:r>
        <w:r>
          <w:instrText xml:space="preserve"> PAGEREF _Toc531762555 \h </w:instrText>
        </w:r>
        <w:r>
          <w:fldChar w:fldCharType="separate"/>
        </w:r>
        <w:r w:rsidR="00D018B1">
          <w:t>114</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56" w:history="1">
        <w:r w:rsidR="00306F65" w:rsidRPr="00297400">
          <w:t>Part 3.11</w:t>
        </w:r>
        <w:r w:rsidR="00306F65">
          <w:rPr>
            <w:rFonts w:asciiTheme="minorHAnsi" w:eastAsiaTheme="minorEastAsia" w:hAnsiTheme="minorHAnsi" w:cstheme="minorBidi"/>
            <w:b w:val="0"/>
            <w:sz w:val="22"/>
            <w:szCs w:val="22"/>
            <w:lang w:eastAsia="en-AU"/>
          </w:rPr>
          <w:tab/>
        </w:r>
        <w:r w:rsidR="00306F65" w:rsidRPr="00297400">
          <w:t>Discretionary and mandatory exclusions</w:t>
        </w:r>
        <w:r w:rsidR="00306F65" w:rsidRPr="00306F65">
          <w:rPr>
            <w:vanish/>
          </w:rPr>
          <w:tab/>
        </w:r>
        <w:r w:rsidR="00306F65" w:rsidRPr="00306F65">
          <w:rPr>
            <w:vanish/>
          </w:rPr>
          <w:fldChar w:fldCharType="begin"/>
        </w:r>
        <w:r w:rsidR="00306F65" w:rsidRPr="00306F65">
          <w:rPr>
            <w:vanish/>
          </w:rPr>
          <w:instrText xml:space="preserve"> PAGEREF _Toc531762556 \h </w:instrText>
        </w:r>
        <w:r w:rsidR="00306F65" w:rsidRPr="00306F65">
          <w:rPr>
            <w:vanish/>
          </w:rPr>
        </w:r>
        <w:r w:rsidR="00306F65" w:rsidRPr="00306F65">
          <w:rPr>
            <w:vanish/>
          </w:rPr>
          <w:fldChar w:fldCharType="separate"/>
        </w:r>
        <w:r w:rsidR="00D018B1">
          <w:rPr>
            <w:vanish/>
          </w:rPr>
          <w:t>115</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7" w:history="1">
        <w:r w:rsidRPr="00297400">
          <w:t>135</w:t>
        </w:r>
        <w:r>
          <w:rPr>
            <w:rFonts w:asciiTheme="minorHAnsi" w:eastAsiaTheme="minorEastAsia" w:hAnsiTheme="minorHAnsi" w:cstheme="minorBidi"/>
            <w:sz w:val="22"/>
            <w:szCs w:val="22"/>
            <w:lang w:eastAsia="en-AU"/>
          </w:rPr>
          <w:tab/>
        </w:r>
        <w:r w:rsidRPr="00297400">
          <w:t>General discretion to exclude evidence</w:t>
        </w:r>
        <w:r>
          <w:tab/>
        </w:r>
        <w:r>
          <w:fldChar w:fldCharType="begin"/>
        </w:r>
        <w:r>
          <w:instrText xml:space="preserve"> PAGEREF _Toc531762557 \h </w:instrText>
        </w:r>
        <w:r>
          <w:fldChar w:fldCharType="separate"/>
        </w:r>
        <w:r w:rsidR="00D018B1">
          <w:t>115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8" w:history="1">
        <w:r w:rsidRPr="00297400">
          <w:t>136</w:t>
        </w:r>
        <w:r>
          <w:rPr>
            <w:rFonts w:asciiTheme="minorHAnsi" w:eastAsiaTheme="minorEastAsia" w:hAnsiTheme="minorHAnsi" w:cstheme="minorBidi"/>
            <w:sz w:val="22"/>
            <w:szCs w:val="22"/>
            <w:lang w:eastAsia="en-AU"/>
          </w:rPr>
          <w:tab/>
        </w:r>
        <w:r w:rsidRPr="00297400">
          <w:t>General discretion to limit use of evidence</w:t>
        </w:r>
        <w:r>
          <w:tab/>
        </w:r>
        <w:r>
          <w:fldChar w:fldCharType="begin"/>
        </w:r>
        <w:r>
          <w:instrText xml:space="preserve"> PAGEREF _Toc531762558 \h </w:instrText>
        </w:r>
        <w:r>
          <w:fldChar w:fldCharType="separate"/>
        </w:r>
        <w:r w:rsidR="00D018B1">
          <w:t>115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59" w:history="1">
        <w:r w:rsidRPr="00297400">
          <w:t>137</w:t>
        </w:r>
        <w:r>
          <w:rPr>
            <w:rFonts w:asciiTheme="minorHAnsi" w:eastAsiaTheme="minorEastAsia" w:hAnsiTheme="minorHAnsi" w:cstheme="minorBidi"/>
            <w:sz w:val="22"/>
            <w:szCs w:val="22"/>
            <w:lang w:eastAsia="en-AU"/>
          </w:rPr>
          <w:tab/>
        </w:r>
        <w:r w:rsidRPr="00297400">
          <w:t>Exclusion of prejudicial evidence in criminal proceedings</w:t>
        </w:r>
        <w:r>
          <w:tab/>
        </w:r>
        <w:r>
          <w:fldChar w:fldCharType="begin"/>
        </w:r>
        <w:r>
          <w:instrText xml:space="preserve"> PAGEREF _Toc531762559 \h </w:instrText>
        </w:r>
        <w:r>
          <w:fldChar w:fldCharType="separate"/>
        </w:r>
        <w:r w:rsidR="00D018B1">
          <w:t>115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60" w:history="1">
        <w:r w:rsidRPr="00297400">
          <w:t>138</w:t>
        </w:r>
        <w:r>
          <w:rPr>
            <w:rFonts w:asciiTheme="minorHAnsi" w:eastAsiaTheme="minorEastAsia" w:hAnsiTheme="minorHAnsi" w:cstheme="minorBidi"/>
            <w:sz w:val="22"/>
            <w:szCs w:val="22"/>
            <w:lang w:eastAsia="en-AU"/>
          </w:rPr>
          <w:tab/>
        </w:r>
        <w:r w:rsidRPr="00297400">
          <w:t>Exclusion of improperly or illegally obtained evidence</w:t>
        </w:r>
        <w:r>
          <w:tab/>
        </w:r>
        <w:r>
          <w:fldChar w:fldCharType="begin"/>
        </w:r>
        <w:r>
          <w:instrText xml:space="preserve"> PAGEREF _Toc531762560 \h </w:instrText>
        </w:r>
        <w:r>
          <w:fldChar w:fldCharType="separate"/>
        </w:r>
        <w:r w:rsidR="00D018B1">
          <w:t>115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61" w:history="1">
        <w:r w:rsidRPr="00297400">
          <w:t>139</w:t>
        </w:r>
        <w:r>
          <w:rPr>
            <w:rFonts w:asciiTheme="minorHAnsi" w:eastAsiaTheme="minorEastAsia" w:hAnsiTheme="minorHAnsi" w:cstheme="minorBidi"/>
            <w:sz w:val="22"/>
            <w:szCs w:val="22"/>
            <w:lang w:eastAsia="en-AU"/>
          </w:rPr>
          <w:tab/>
        </w:r>
        <w:r w:rsidRPr="00297400">
          <w:t>Cautioning of people</w:t>
        </w:r>
        <w:r>
          <w:tab/>
        </w:r>
        <w:r>
          <w:fldChar w:fldCharType="begin"/>
        </w:r>
        <w:r>
          <w:instrText xml:space="preserve"> PAGEREF _Toc531762561 \h </w:instrText>
        </w:r>
        <w:r>
          <w:fldChar w:fldCharType="separate"/>
        </w:r>
        <w:r w:rsidR="00D018B1">
          <w:t>117</w:t>
        </w:r>
        <w:r>
          <w:fldChar w:fldCharType="end"/>
        </w:r>
      </w:hyperlink>
    </w:p>
    <w:p w:rsidR="00306F65" w:rsidRDefault="00C85B24">
      <w:pPr>
        <w:pStyle w:val="TOC1"/>
        <w:rPr>
          <w:rFonts w:asciiTheme="minorHAnsi" w:eastAsiaTheme="minorEastAsia" w:hAnsiTheme="minorHAnsi" w:cstheme="minorBidi"/>
          <w:b w:val="0"/>
          <w:sz w:val="22"/>
          <w:szCs w:val="22"/>
          <w:lang w:eastAsia="en-AU"/>
        </w:rPr>
      </w:pPr>
      <w:hyperlink w:anchor="_Toc531762562" w:history="1">
        <w:r w:rsidR="00306F65" w:rsidRPr="00297400">
          <w:t>Chapter 4</w:t>
        </w:r>
        <w:r w:rsidR="00306F65">
          <w:rPr>
            <w:rFonts w:asciiTheme="minorHAnsi" w:eastAsiaTheme="minorEastAsia" w:hAnsiTheme="minorHAnsi" w:cstheme="minorBidi"/>
            <w:b w:val="0"/>
            <w:sz w:val="22"/>
            <w:szCs w:val="22"/>
            <w:lang w:eastAsia="en-AU"/>
          </w:rPr>
          <w:tab/>
        </w:r>
        <w:r w:rsidR="00306F65" w:rsidRPr="00297400">
          <w:t>Proof</w:t>
        </w:r>
        <w:r w:rsidR="00306F65" w:rsidRPr="00306F65">
          <w:rPr>
            <w:vanish/>
          </w:rPr>
          <w:tab/>
        </w:r>
        <w:r w:rsidR="00306F65" w:rsidRPr="00306F65">
          <w:rPr>
            <w:vanish/>
          </w:rPr>
          <w:fldChar w:fldCharType="begin"/>
        </w:r>
        <w:r w:rsidR="00306F65" w:rsidRPr="00306F65">
          <w:rPr>
            <w:vanish/>
          </w:rPr>
          <w:instrText xml:space="preserve"> PAGEREF _Toc531762562 \h </w:instrText>
        </w:r>
        <w:r w:rsidR="00306F65" w:rsidRPr="00306F65">
          <w:rPr>
            <w:vanish/>
          </w:rPr>
        </w:r>
        <w:r w:rsidR="00306F65" w:rsidRPr="00306F65">
          <w:rPr>
            <w:vanish/>
          </w:rPr>
          <w:fldChar w:fldCharType="separate"/>
        </w:r>
        <w:r w:rsidR="00D018B1">
          <w:rPr>
            <w:vanish/>
          </w:rPr>
          <w:t>119</w:t>
        </w:r>
        <w:r w:rsidR="00306F65" w:rsidRPr="00306F65">
          <w:rPr>
            <w:vanish/>
          </w:rP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63" w:history="1">
        <w:r w:rsidR="00306F65" w:rsidRPr="00297400">
          <w:t>Part 4.1</w:t>
        </w:r>
        <w:r w:rsidR="00306F65">
          <w:rPr>
            <w:rFonts w:asciiTheme="minorHAnsi" w:eastAsiaTheme="minorEastAsia" w:hAnsiTheme="minorHAnsi" w:cstheme="minorBidi"/>
            <w:b w:val="0"/>
            <w:sz w:val="22"/>
            <w:szCs w:val="22"/>
            <w:lang w:eastAsia="en-AU"/>
          </w:rPr>
          <w:tab/>
        </w:r>
        <w:r w:rsidR="00306F65" w:rsidRPr="00297400">
          <w:t>Standard of proof</w:t>
        </w:r>
        <w:r w:rsidR="00306F65" w:rsidRPr="00306F65">
          <w:rPr>
            <w:vanish/>
          </w:rPr>
          <w:tab/>
        </w:r>
        <w:r w:rsidR="00306F65" w:rsidRPr="00306F65">
          <w:rPr>
            <w:vanish/>
          </w:rPr>
          <w:fldChar w:fldCharType="begin"/>
        </w:r>
        <w:r w:rsidR="00306F65" w:rsidRPr="00306F65">
          <w:rPr>
            <w:vanish/>
          </w:rPr>
          <w:instrText xml:space="preserve"> PAGEREF _Toc531762563 \h </w:instrText>
        </w:r>
        <w:r w:rsidR="00306F65" w:rsidRPr="00306F65">
          <w:rPr>
            <w:vanish/>
          </w:rPr>
        </w:r>
        <w:r w:rsidR="00306F65" w:rsidRPr="00306F65">
          <w:rPr>
            <w:vanish/>
          </w:rPr>
          <w:fldChar w:fldCharType="separate"/>
        </w:r>
        <w:r w:rsidR="00D018B1">
          <w:rPr>
            <w:vanish/>
          </w:rPr>
          <w:t>119</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64" w:history="1">
        <w:r w:rsidRPr="00297400">
          <w:t>140</w:t>
        </w:r>
        <w:r>
          <w:rPr>
            <w:rFonts w:asciiTheme="minorHAnsi" w:eastAsiaTheme="minorEastAsia" w:hAnsiTheme="minorHAnsi" w:cstheme="minorBidi"/>
            <w:sz w:val="22"/>
            <w:szCs w:val="22"/>
            <w:lang w:eastAsia="en-AU"/>
          </w:rPr>
          <w:tab/>
        </w:r>
        <w:r w:rsidRPr="00297400">
          <w:t>Civil proceedings—standard of proof</w:t>
        </w:r>
        <w:r>
          <w:tab/>
        </w:r>
        <w:r>
          <w:fldChar w:fldCharType="begin"/>
        </w:r>
        <w:r>
          <w:instrText xml:space="preserve"> PAGEREF _Toc531762564 \h </w:instrText>
        </w:r>
        <w:r>
          <w:fldChar w:fldCharType="separate"/>
        </w:r>
        <w:r w:rsidR="00D018B1">
          <w:t>119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65" w:history="1">
        <w:r w:rsidRPr="00297400">
          <w:t>141</w:t>
        </w:r>
        <w:r>
          <w:rPr>
            <w:rFonts w:asciiTheme="minorHAnsi" w:eastAsiaTheme="minorEastAsia" w:hAnsiTheme="minorHAnsi" w:cstheme="minorBidi"/>
            <w:sz w:val="22"/>
            <w:szCs w:val="22"/>
            <w:lang w:eastAsia="en-AU"/>
          </w:rPr>
          <w:tab/>
        </w:r>
        <w:r w:rsidRPr="00297400">
          <w:t>Criminal proceedings—standard of proof</w:t>
        </w:r>
        <w:r>
          <w:tab/>
        </w:r>
        <w:r>
          <w:fldChar w:fldCharType="begin"/>
        </w:r>
        <w:r>
          <w:instrText xml:space="preserve"> PAGEREF _Toc531762565 \h </w:instrText>
        </w:r>
        <w:r>
          <w:fldChar w:fldCharType="separate"/>
        </w:r>
        <w:r w:rsidR="00D018B1">
          <w:t>119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66" w:history="1">
        <w:r w:rsidRPr="00297400">
          <w:t>142</w:t>
        </w:r>
        <w:r>
          <w:rPr>
            <w:rFonts w:asciiTheme="minorHAnsi" w:eastAsiaTheme="minorEastAsia" w:hAnsiTheme="minorHAnsi" w:cstheme="minorBidi"/>
            <w:sz w:val="22"/>
            <w:szCs w:val="22"/>
            <w:lang w:eastAsia="en-AU"/>
          </w:rPr>
          <w:tab/>
        </w:r>
        <w:r w:rsidRPr="00297400">
          <w:t>Admissibility of evidence—standard of proof</w:t>
        </w:r>
        <w:r>
          <w:tab/>
        </w:r>
        <w:r>
          <w:fldChar w:fldCharType="begin"/>
        </w:r>
        <w:r>
          <w:instrText xml:space="preserve"> PAGEREF _Toc531762566 \h </w:instrText>
        </w:r>
        <w:r>
          <w:fldChar w:fldCharType="separate"/>
        </w:r>
        <w:r w:rsidR="00D018B1">
          <w:t>120</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67" w:history="1">
        <w:r w:rsidR="00306F65" w:rsidRPr="00297400">
          <w:t>Part 4.2</w:t>
        </w:r>
        <w:r w:rsidR="00306F65">
          <w:rPr>
            <w:rFonts w:asciiTheme="minorHAnsi" w:eastAsiaTheme="minorEastAsia" w:hAnsiTheme="minorHAnsi" w:cstheme="minorBidi"/>
            <w:b w:val="0"/>
            <w:sz w:val="22"/>
            <w:szCs w:val="22"/>
            <w:lang w:eastAsia="en-AU"/>
          </w:rPr>
          <w:tab/>
        </w:r>
        <w:r w:rsidR="00306F65" w:rsidRPr="00297400">
          <w:t>Judicial notice</w:t>
        </w:r>
        <w:r w:rsidR="00306F65" w:rsidRPr="00306F65">
          <w:rPr>
            <w:vanish/>
          </w:rPr>
          <w:tab/>
        </w:r>
        <w:r w:rsidR="00306F65" w:rsidRPr="00306F65">
          <w:rPr>
            <w:vanish/>
          </w:rPr>
          <w:fldChar w:fldCharType="begin"/>
        </w:r>
        <w:r w:rsidR="00306F65" w:rsidRPr="00306F65">
          <w:rPr>
            <w:vanish/>
          </w:rPr>
          <w:instrText xml:space="preserve"> PAGEREF _Toc531762567 \h </w:instrText>
        </w:r>
        <w:r w:rsidR="00306F65" w:rsidRPr="00306F65">
          <w:rPr>
            <w:vanish/>
          </w:rPr>
        </w:r>
        <w:r w:rsidR="00306F65" w:rsidRPr="00306F65">
          <w:rPr>
            <w:vanish/>
          </w:rPr>
          <w:fldChar w:fldCharType="separate"/>
        </w:r>
        <w:r w:rsidR="00D018B1">
          <w:rPr>
            <w:vanish/>
          </w:rPr>
          <w:t>121</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68" w:history="1">
        <w:r w:rsidRPr="00297400">
          <w:t>143</w:t>
        </w:r>
        <w:r>
          <w:rPr>
            <w:rFonts w:asciiTheme="minorHAnsi" w:eastAsiaTheme="minorEastAsia" w:hAnsiTheme="minorHAnsi" w:cstheme="minorBidi"/>
            <w:sz w:val="22"/>
            <w:szCs w:val="22"/>
            <w:lang w:eastAsia="en-AU"/>
          </w:rPr>
          <w:tab/>
        </w:r>
        <w:r w:rsidRPr="00297400">
          <w:t>Matters of law</w:t>
        </w:r>
        <w:r>
          <w:tab/>
        </w:r>
        <w:r>
          <w:fldChar w:fldCharType="begin"/>
        </w:r>
        <w:r>
          <w:instrText xml:space="preserve"> PAGEREF _Toc531762568 \h </w:instrText>
        </w:r>
        <w:r>
          <w:fldChar w:fldCharType="separate"/>
        </w:r>
        <w:r w:rsidR="00D018B1">
          <w:t>121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69" w:history="1">
        <w:r w:rsidRPr="00297400">
          <w:t>144</w:t>
        </w:r>
        <w:r>
          <w:rPr>
            <w:rFonts w:asciiTheme="minorHAnsi" w:eastAsiaTheme="minorEastAsia" w:hAnsiTheme="minorHAnsi" w:cstheme="minorBidi"/>
            <w:sz w:val="22"/>
            <w:szCs w:val="22"/>
            <w:lang w:eastAsia="en-AU"/>
          </w:rPr>
          <w:tab/>
        </w:r>
        <w:r w:rsidRPr="00297400">
          <w:t>Matters of common knowledge</w:t>
        </w:r>
        <w:r>
          <w:tab/>
        </w:r>
        <w:r>
          <w:fldChar w:fldCharType="begin"/>
        </w:r>
        <w:r>
          <w:instrText xml:space="preserve"> PAGEREF _Toc531762569 \h </w:instrText>
        </w:r>
        <w:r>
          <w:fldChar w:fldCharType="separate"/>
        </w:r>
        <w:r w:rsidR="00D018B1">
          <w:t>122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0" w:history="1">
        <w:r w:rsidRPr="00297400">
          <w:t>145</w:t>
        </w:r>
        <w:r>
          <w:rPr>
            <w:rFonts w:asciiTheme="minorHAnsi" w:eastAsiaTheme="minorEastAsia" w:hAnsiTheme="minorHAnsi" w:cstheme="minorBidi"/>
            <w:sz w:val="22"/>
            <w:szCs w:val="22"/>
            <w:lang w:eastAsia="en-AU"/>
          </w:rPr>
          <w:tab/>
        </w:r>
        <w:r w:rsidRPr="00297400">
          <w:t>Certain Crown certificates</w:t>
        </w:r>
        <w:r>
          <w:tab/>
        </w:r>
        <w:r>
          <w:fldChar w:fldCharType="begin"/>
        </w:r>
        <w:r>
          <w:instrText xml:space="preserve"> PAGEREF _Toc531762570 \h </w:instrText>
        </w:r>
        <w:r>
          <w:fldChar w:fldCharType="separate"/>
        </w:r>
        <w:r w:rsidR="00D018B1">
          <w:t>122</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71" w:history="1">
        <w:r w:rsidR="00306F65" w:rsidRPr="00297400">
          <w:t>Part 4.3</w:t>
        </w:r>
        <w:r w:rsidR="00306F65">
          <w:rPr>
            <w:rFonts w:asciiTheme="minorHAnsi" w:eastAsiaTheme="minorEastAsia" w:hAnsiTheme="minorHAnsi" w:cstheme="minorBidi"/>
            <w:b w:val="0"/>
            <w:sz w:val="22"/>
            <w:szCs w:val="22"/>
            <w:lang w:eastAsia="en-AU"/>
          </w:rPr>
          <w:tab/>
        </w:r>
        <w:r w:rsidR="00306F65" w:rsidRPr="00297400">
          <w:t>Facilitation of proof</w:t>
        </w:r>
        <w:r w:rsidR="00306F65" w:rsidRPr="00306F65">
          <w:rPr>
            <w:vanish/>
          </w:rPr>
          <w:tab/>
        </w:r>
        <w:r w:rsidR="00306F65" w:rsidRPr="00306F65">
          <w:rPr>
            <w:vanish/>
          </w:rPr>
          <w:fldChar w:fldCharType="begin"/>
        </w:r>
        <w:r w:rsidR="00306F65" w:rsidRPr="00306F65">
          <w:rPr>
            <w:vanish/>
          </w:rPr>
          <w:instrText xml:space="preserve"> PAGEREF _Toc531762571 \h </w:instrText>
        </w:r>
        <w:r w:rsidR="00306F65" w:rsidRPr="00306F65">
          <w:rPr>
            <w:vanish/>
          </w:rPr>
        </w:r>
        <w:r w:rsidR="00306F65" w:rsidRPr="00306F65">
          <w:rPr>
            <w:vanish/>
          </w:rPr>
          <w:fldChar w:fldCharType="separate"/>
        </w:r>
        <w:r w:rsidR="00D018B1">
          <w:rPr>
            <w:vanish/>
          </w:rPr>
          <w:t>123</w:t>
        </w:r>
        <w:r w:rsidR="00306F65" w:rsidRPr="00306F65">
          <w:rPr>
            <w:vanish/>
          </w:rP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72" w:history="1">
        <w:r w:rsidR="00306F65" w:rsidRPr="00297400">
          <w:t>Division 4.3.1</w:t>
        </w:r>
        <w:r w:rsidR="00306F65">
          <w:rPr>
            <w:rFonts w:asciiTheme="minorHAnsi" w:eastAsiaTheme="minorEastAsia" w:hAnsiTheme="minorHAnsi" w:cstheme="minorBidi"/>
            <w:b w:val="0"/>
            <w:sz w:val="22"/>
            <w:szCs w:val="22"/>
            <w:lang w:eastAsia="en-AU"/>
          </w:rPr>
          <w:tab/>
        </w:r>
        <w:r w:rsidR="00306F65" w:rsidRPr="00297400">
          <w:t>General</w:t>
        </w:r>
        <w:r w:rsidR="00306F65" w:rsidRPr="00306F65">
          <w:rPr>
            <w:vanish/>
          </w:rPr>
          <w:tab/>
        </w:r>
        <w:r w:rsidR="00306F65" w:rsidRPr="00306F65">
          <w:rPr>
            <w:vanish/>
          </w:rPr>
          <w:fldChar w:fldCharType="begin"/>
        </w:r>
        <w:r w:rsidR="00306F65" w:rsidRPr="00306F65">
          <w:rPr>
            <w:vanish/>
          </w:rPr>
          <w:instrText xml:space="preserve"> PAGEREF _Toc531762572 \h </w:instrText>
        </w:r>
        <w:r w:rsidR="00306F65" w:rsidRPr="00306F65">
          <w:rPr>
            <w:vanish/>
          </w:rPr>
        </w:r>
        <w:r w:rsidR="00306F65" w:rsidRPr="00306F65">
          <w:rPr>
            <w:vanish/>
          </w:rPr>
          <w:fldChar w:fldCharType="separate"/>
        </w:r>
        <w:r w:rsidR="00D018B1">
          <w:rPr>
            <w:vanish/>
          </w:rPr>
          <w:t>123</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3" w:history="1">
        <w:r w:rsidRPr="00297400">
          <w:t>146</w:t>
        </w:r>
        <w:r>
          <w:rPr>
            <w:rFonts w:asciiTheme="minorHAnsi" w:eastAsiaTheme="minorEastAsia" w:hAnsiTheme="minorHAnsi" w:cstheme="minorBidi"/>
            <w:sz w:val="22"/>
            <w:szCs w:val="22"/>
            <w:lang w:eastAsia="en-AU"/>
          </w:rPr>
          <w:tab/>
        </w:r>
        <w:r w:rsidRPr="00297400">
          <w:t>Evidence produced by processes, machines and other devices</w:t>
        </w:r>
        <w:r>
          <w:tab/>
        </w:r>
        <w:r>
          <w:fldChar w:fldCharType="begin"/>
        </w:r>
        <w:r>
          <w:instrText xml:space="preserve"> PAGEREF _Toc531762573 \h </w:instrText>
        </w:r>
        <w:r>
          <w:fldChar w:fldCharType="separate"/>
        </w:r>
        <w:r w:rsidR="00D018B1">
          <w:t>123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4" w:history="1">
        <w:r w:rsidRPr="00297400">
          <w:t>147</w:t>
        </w:r>
        <w:r>
          <w:rPr>
            <w:rFonts w:asciiTheme="minorHAnsi" w:eastAsiaTheme="minorEastAsia" w:hAnsiTheme="minorHAnsi" w:cstheme="minorBidi"/>
            <w:sz w:val="22"/>
            <w:szCs w:val="22"/>
            <w:lang w:eastAsia="en-AU"/>
          </w:rPr>
          <w:tab/>
        </w:r>
        <w:r w:rsidRPr="00297400">
          <w:t>Documents produced by processes, machines and other devices in the course of business</w:t>
        </w:r>
        <w:r>
          <w:tab/>
        </w:r>
        <w:r>
          <w:fldChar w:fldCharType="begin"/>
        </w:r>
        <w:r>
          <w:instrText xml:space="preserve"> PAGEREF _Toc531762574 \h </w:instrText>
        </w:r>
        <w:r>
          <w:fldChar w:fldCharType="separate"/>
        </w:r>
        <w:r w:rsidR="00D018B1">
          <w:t>123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5" w:history="1">
        <w:r w:rsidRPr="00297400">
          <w:t>148</w:t>
        </w:r>
        <w:r>
          <w:rPr>
            <w:rFonts w:asciiTheme="minorHAnsi" w:eastAsiaTheme="minorEastAsia" w:hAnsiTheme="minorHAnsi" w:cstheme="minorBidi"/>
            <w:sz w:val="22"/>
            <w:szCs w:val="22"/>
            <w:lang w:eastAsia="en-AU"/>
          </w:rPr>
          <w:tab/>
        </w:r>
        <w:r w:rsidRPr="00297400">
          <w:t>Evidence of certain acts of justices, Australian lawyers and notaries public</w:t>
        </w:r>
        <w:r>
          <w:tab/>
        </w:r>
        <w:r>
          <w:fldChar w:fldCharType="begin"/>
        </w:r>
        <w:r>
          <w:instrText xml:space="preserve"> PAGEREF _Toc531762575 \h </w:instrText>
        </w:r>
        <w:r>
          <w:fldChar w:fldCharType="separate"/>
        </w:r>
        <w:r w:rsidR="00D018B1">
          <w:t>124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6" w:history="1">
        <w:r w:rsidRPr="00297400">
          <w:t>149</w:t>
        </w:r>
        <w:r>
          <w:rPr>
            <w:rFonts w:asciiTheme="minorHAnsi" w:eastAsiaTheme="minorEastAsia" w:hAnsiTheme="minorHAnsi" w:cstheme="minorBidi"/>
            <w:sz w:val="22"/>
            <w:szCs w:val="22"/>
            <w:lang w:eastAsia="en-AU"/>
          </w:rPr>
          <w:tab/>
        </w:r>
        <w:r w:rsidRPr="00297400">
          <w:t>Attestation of documents</w:t>
        </w:r>
        <w:r>
          <w:tab/>
        </w:r>
        <w:r>
          <w:fldChar w:fldCharType="begin"/>
        </w:r>
        <w:r>
          <w:instrText xml:space="preserve"> PAGEREF _Toc531762576 \h </w:instrText>
        </w:r>
        <w:r>
          <w:fldChar w:fldCharType="separate"/>
        </w:r>
        <w:r w:rsidR="00D018B1">
          <w:t>125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7" w:history="1">
        <w:r w:rsidRPr="00297400">
          <w:t>150</w:t>
        </w:r>
        <w:r>
          <w:rPr>
            <w:rFonts w:asciiTheme="minorHAnsi" w:eastAsiaTheme="minorEastAsia" w:hAnsiTheme="minorHAnsi" w:cstheme="minorBidi"/>
            <w:sz w:val="22"/>
            <w:szCs w:val="22"/>
            <w:lang w:eastAsia="en-AU"/>
          </w:rPr>
          <w:tab/>
        </w:r>
        <w:r w:rsidRPr="00297400">
          <w:t>Seals and signatures</w:t>
        </w:r>
        <w:r>
          <w:tab/>
        </w:r>
        <w:r>
          <w:fldChar w:fldCharType="begin"/>
        </w:r>
        <w:r>
          <w:instrText xml:space="preserve"> PAGEREF _Toc531762577 \h </w:instrText>
        </w:r>
        <w:r>
          <w:fldChar w:fldCharType="separate"/>
        </w:r>
        <w:r w:rsidR="00D018B1">
          <w:t>125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8" w:history="1">
        <w:r w:rsidRPr="00297400">
          <w:t>151</w:t>
        </w:r>
        <w:r>
          <w:rPr>
            <w:rFonts w:asciiTheme="minorHAnsi" w:eastAsiaTheme="minorEastAsia" w:hAnsiTheme="minorHAnsi" w:cstheme="minorBidi"/>
            <w:sz w:val="22"/>
            <w:szCs w:val="22"/>
            <w:lang w:eastAsia="en-AU"/>
          </w:rPr>
          <w:tab/>
        </w:r>
        <w:r w:rsidRPr="00297400">
          <w:t>Seals of bodies established under State law</w:t>
        </w:r>
        <w:r>
          <w:tab/>
        </w:r>
        <w:r>
          <w:fldChar w:fldCharType="begin"/>
        </w:r>
        <w:r>
          <w:instrText xml:space="preserve"> PAGEREF _Toc531762578 \h </w:instrText>
        </w:r>
        <w:r>
          <w:fldChar w:fldCharType="separate"/>
        </w:r>
        <w:r w:rsidR="00D018B1">
          <w:t>126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79" w:history="1">
        <w:r w:rsidRPr="00297400">
          <w:t>152</w:t>
        </w:r>
        <w:r>
          <w:rPr>
            <w:rFonts w:asciiTheme="minorHAnsi" w:eastAsiaTheme="minorEastAsia" w:hAnsiTheme="minorHAnsi" w:cstheme="minorBidi"/>
            <w:sz w:val="22"/>
            <w:szCs w:val="22"/>
            <w:lang w:eastAsia="en-AU"/>
          </w:rPr>
          <w:tab/>
        </w:r>
        <w:r w:rsidRPr="00297400">
          <w:t>Documents produced from proper custody</w:t>
        </w:r>
        <w:r>
          <w:tab/>
        </w:r>
        <w:r>
          <w:fldChar w:fldCharType="begin"/>
        </w:r>
        <w:r>
          <w:instrText xml:space="preserve"> PAGEREF _Toc531762579 \h </w:instrText>
        </w:r>
        <w:r>
          <w:fldChar w:fldCharType="separate"/>
        </w:r>
        <w:r w:rsidR="00D018B1">
          <w:t>127</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80" w:history="1">
        <w:r w:rsidR="00306F65" w:rsidRPr="00297400">
          <w:t>Division 4.3.2</w:t>
        </w:r>
        <w:r w:rsidR="00306F65">
          <w:rPr>
            <w:rFonts w:asciiTheme="minorHAnsi" w:eastAsiaTheme="minorEastAsia" w:hAnsiTheme="minorHAnsi" w:cstheme="minorBidi"/>
            <w:b w:val="0"/>
            <w:sz w:val="22"/>
            <w:szCs w:val="22"/>
            <w:lang w:eastAsia="en-AU"/>
          </w:rPr>
          <w:tab/>
        </w:r>
        <w:r w:rsidR="00306F65" w:rsidRPr="00297400">
          <w:t>Matters of official record</w:t>
        </w:r>
        <w:r w:rsidR="00306F65" w:rsidRPr="00306F65">
          <w:rPr>
            <w:vanish/>
          </w:rPr>
          <w:tab/>
        </w:r>
        <w:r w:rsidR="00306F65" w:rsidRPr="00306F65">
          <w:rPr>
            <w:vanish/>
          </w:rPr>
          <w:fldChar w:fldCharType="begin"/>
        </w:r>
        <w:r w:rsidR="00306F65" w:rsidRPr="00306F65">
          <w:rPr>
            <w:vanish/>
          </w:rPr>
          <w:instrText xml:space="preserve"> PAGEREF _Toc531762580 \h </w:instrText>
        </w:r>
        <w:r w:rsidR="00306F65" w:rsidRPr="00306F65">
          <w:rPr>
            <w:vanish/>
          </w:rPr>
        </w:r>
        <w:r w:rsidR="00306F65" w:rsidRPr="00306F65">
          <w:rPr>
            <w:vanish/>
          </w:rPr>
          <w:fldChar w:fldCharType="separate"/>
        </w:r>
        <w:r w:rsidR="00D018B1">
          <w:rPr>
            <w:vanish/>
          </w:rPr>
          <w:t>127</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1" w:history="1">
        <w:r w:rsidRPr="00297400">
          <w:t>153</w:t>
        </w:r>
        <w:r>
          <w:rPr>
            <w:rFonts w:asciiTheme="minorHAnsi" w:eastAsiaTheme="minorEastAsia" w:hAnsiTheme="minorHAnsi" w:cstheme="minorBidi"/>
            <w:sz w:val="22"/>
            <w:szCs w:val="22"/>
            <w:lang w:eastAsia="en-AU"/>
          </w:rPr>
          <w:tab/>
        </w:r>
        <w:r w:rsidRPr="00297400">
          <w:t>Gazettes and other official documents</w:t>
        </w:r>
        <w:r>
          <w:tab/>
        </w:r>
        <w:r>
          <w:fldChar w:fldCharType="begin"/>
        </w:r>
        <w:r>
          <w:instrText xml:space="preserve"> PAGEREF _Toc531762581 \h </w:instrText>
        </w:r>
        <w:r>
          <w:fldChar w:fldCharType="separate"/>
        </w:r>
        <w:r w:rsidR="00D018B1">
          <w:t>127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2" w:history="1">
        <w:r w:rsidRPr="00297400">
          <w:t>154</w:t>
        </w:r>
        <w:r>
          <w:rPr>
            <w:rFonts w:asciiTheme="minorHAnsi" w:eastAsiaTheme="minorEastAsia" w:hAnsiTheme="minorHAnsi" w:cstheme="minorBidi"/>
            <w:sz w:val="22"/>
            <w:szCs w:val="22"/>
            <w:lang w:eastAsia="en-AU"/>
          </w:rPr>
          <w:tab/>
        </w:r>
        <w:r w:rsidRPr="00297400">
          <w:t>Documents published by authority of Parliaments etc</w:t>
        </w:r>
        <w:r>
          <w:tab/>
        </w:r>
        <w:r>
          <w:fldChar w:fldCharType="begin"/>
        </w:r>
        <w:r>
          <w:instrText xml:space="preserve"> PAGEREF _Toc531762582 \h </w:instrText>
        </w:r>
        <w:r>
          <w:fldChar w:fldCharType="separate"/>
        </w:r>
        <w:r w:rsidR="00D018B1">
          <w:t>128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3" w:history="1">
        <w:r w:rsidRPr="00297400">
          <w:t>155</w:t>
        </w:r>
        <w:r>
          <w:rPr>
            <w:rFonts w:asciiTheme="minorHAnsi" w:eastAsiaTheme="minorEastAsia" w:hAnsiTheme="minorHAnsi" w:cstheme="minorBidi"/>
            <w:sz w:val="22"/>
            <w:szCs w:val="22"/>
            <w:lang w:eastAsia="en-AU"/>
          </w:rPr>
          <w:tab/>
        </w:r>
        <w:r w:rsidRPr="00297400">
          <w:t>Evidence of official records</w:t>
        </w:r>
        <w:r>
          <w:tab/>
        </w:r>
        <w:r>
          <w:fldChar w:fldCharType="begin"/>
        </w:r>
        <w:r>
          <w:instrText xml:space="preserve"> PAGEREF _Toc531762583 \h </w:instrText>
        </w:r>
        <w:r>
          <w:fldChar w:fldCharType="separate"/>
        </w:r>
        <w:r w:rsidR="00D018B1">
          <w:t>129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4" w:history="1">
        <w:r w:rsidRPr="00297400">
          <w:t>155A</w:t>
        </w:r>
        <w:r>
          <w:rPr>
            <w:rFonts w:asciiTheme="minorHAnsi" w:eastAsiaTheme="minorEastAsia" w:hAnsiTheme="minorHAnsi" w:cstheme="minorBidi"/>
            <w:sz w:val="22"/>
            <w:szCs w:val="22"/>
            <w:lang w:eastAsia="en-AU"/>
          </w:rPr>
          <w:tab/>
        </w:r>
        <w:r w:rsidRPr="00297400">
          <w:t>Evidence of Commonwealth documents</w:t>
        </w:r>
        <w:r>
          <w:tab/>
        </w:r>
        <w:r>
          <w:fldChar w:fldCharType="begin"/>
        </w:r>
        <w:r>
          <w:instrText xml:space="preserve"> PAGEREF _Toc531762584 \h </w:instrText>
        </w:r>
        <w:r>
          <w:fldChar w:fldCharType="separate"/>
        </w:r>
        <w:r w:rsidR="00D018B1">
          <w:t>130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5" w:history="1">
        <w:r w:rsidRPr="00297400">
          <w:t>156</w:t>
        </w:r>
        <w:r>
          <w:rPr>
            <w:rFonts w:asciiTheme="minorHAnsi" w:eastAsiaTheme="minorEastAsia" w:hAnsiTheme="minorHAnsi" w:cstheme="minorBidi"/>
            <w:sz w:val="22"/>
            <w:szCs w:val="22"/>
            <w:lang w:eastAsia="en-AU"/>
          </w:rPr>
          <w:tab/>
        </w:r>
        <w:r w:rsidRPr="00297400">
          <w:t>Public documents</w:t>
        </w:r>
        <w:r>
          <w:tab/>
        </w:r>
        <w:r>
          <w:fldChar w:fldCharType="begin"/>
        </w:r>
        <w:r>
          <w:instrText xml:space="preserve"> PAGEREF _Toc531762585 \h </w:instrText>
        </w:r>
        <w:r>
          <w:fldChar w:fldCharType="separate"/>
        </w:r>
        <w:r w:rsidR="00D018B1">
          <w:t>130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6" w:history="1">
        <w:r w:rsidRPr="00297400">
          <w:t>157</w:t>
        </w:r>
        <w:r>
          <w:rPr>
            <w:rFonts w:asciiTheme="minorHAnsi" w:eastAsiaTheme="minorEastAsia" w:hAnsiTheme="minorHAnsi" w:cstheme="minorBidi"/>
            <w:sz w:val="22"/>
            <w:szCs w:val="22"/>
            <w:lang w:eastAsia="en-AU"/>
          </w:rPr>
          <w:tab/>
        </w:r>
        <w:r w:rsidRPr="00297400">
          <w:t>Public documents relating to court processes</w:t>
        </w:r>
        <w:r>
          <w:tab/>
        </w:r>
        <w:r>
          <w:fldChar w:fldCharType="begin"/>
        </w:r>
        <w:r>
          <w:instrText xml:space="preserve"> PAGEREF _Toc531762586 \h </w:instrText>
        </w:r>
        <w:r>
          <w:fldChar w:fldCharType="separate"/>
        </w:r>
        <w:r w:rsidR="00D018B1">
          <w:t>131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7" w:history="1">
        <w:r w:rsidRPr="00297400">
          <w:t>158</w:t>
        </w:r>
        <w:r>
          <w:rPr>
            <w:rFonts w:asciiTheme="minorHAnsi" w:eastAsiaTheme="minorEastAsia" w:hAnsiTheme="minorHAnsi" w:cstheme="minorBidi"/>
            <w:sz w:val="22"/>
            <w:szCs w:val="22"/>
            <w:lang w:eastAsia="en-AU"/>
          </w:rPr>
          <w:tab/>
        </w:r>
        <w:r w:rsidRPr="00297400">
          <w:t>Evidence of certain public documents</w:t>
        </w:r>
        <w:r>
          <w:tab/>
        </w:r>
        <w:r>
          <w:fldChar w:fldCharType="begin"/>
        </w:r>
        <w:r>
          <w:instrText xml:space="preserve"> PAGEREF _Toc531762587 \h </w:instrText>
        </w:r>
        <w:r>
          <w:fldChar w:fldCharType="separate"/>
        </w:r>
        <w:r w:rsidR="00D018B1">
          <w:t>131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88" w:history="1">
        <w:r w:rsidRPr="00297400">
          <w:t>159</w:t>
        </w:r>
        <w:r>
          <w:rPr>
            <w:rFonts w:asciiTheme="minorHAnsi" w:eastAsiaTheme="minorEastAsia" w:hAnsiTheme="minorHAnsi" w:cstheme="minorBidi"/>
            <w:sz w:val="22"/>
            <w:szCs w:val="22"/>
            <w:lang w:eastAsia="en-AU"/>
          </w:rPr>
          <w:tab/>
        </w:r>
        <w:r w:rsidRPr="00297400">
          <w:t>Official statistics</w:t>
        </w:r>
        <w:r>
          <w:tab/>
        </w:r>
        <w:r>
          <w:fldChar w:fldCharType="begin"/>
        </w:r>
        <w:r>
          <w:instrText xml:space="preserve"> PAGEREF _Toc531762588 \h </w:instrText>
        </w:r>
        <w:r>
          <w:fldChar w:fldCharType="separate"/>
        </w:r>
        <w:r w:rsidR="00D018B1">
          <w:t>132</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589" w:history="1">
        <w:r w:rsidR="00306F65" w:rsidRPr="00297400">
          <w:t>Division 4.3.3</w:t>
        </w:r>
        <w:r w:rsidR="00306F65">
          <w:rPr>
            <w:rFonts w:asciiTheme="minorHAnsi" w:eastAsiaTheme="minorEastAsia" w:hAnsiTheme="minorHAnsi" w:cstheme="minorBidi"/>
            <w:b w:val="0"/>
            <w:sz w:val="22"/>
            <w:szCs w:val="22"/>
            <w:lang w:eastAsia="en-AU"/>
          </w:rPr>
          <w:tab/>
        </w:r>
        <w:r w:rsidR="00306F65" w:rsidRPr="00297400">
          <w:t>Matters relating to post and communications</w:t>
        </w:r>
        <w:r w:rsidR="00306F65" w:rsidRPr="00306F65">
          <w:rPr>
            <w:vanish/>
          </w:rPr>
          <w:tab/>
        </w:r>
        <w:r w:rsidR="00306F65" w:rsidRPr="00306F65">
          <w:rPr>
            <w:vanish/>
          </w:rPr>
          <w:fldChar w:fldCharType="begin"/>
        </w:r>
        <w:r w:rsidR="00306F65" w:rsidRPr="00306F65">
          <w:rPr>
            <w:vanish/>
          </w:rPr>
          <w:instrText xml:space="preserve"> PAGEREF _Toc531762589 \h </w:instrText>
        </w:r>
        <w:r w:rsidR="00306F65" w:rsidRPr="00306F65">
          <w:rPr>
            <w:vanish/>
          </w:rPr>
        </w:r>
        <w:r w:rsidR="00306F65" w:rsidRPr="00306F65">
          <w:rPr>
            <w:vanish/>
          </w:rPr>
          <w:fldChar w:fldCharType="separate"/>
        </w:r>
        <w:r w:rsidR="00D018B1">
          <w:rPr>
            <w:vanish/>
          </w:rPr>
          <w:t>132</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0" w:history="1">
        <w:r w:rsidRPr="00297400">
          <w:t>160</w:t>
        </w:r>
        <w:r>
          <w:rPr>
            <w:rFonts w:asciiTheme="minorHAnsi" w:eastAsiaTheme="minorEastAsia" w:hAnsiTheme="minorHAnsi" w:cstheme="minorBidi"/>
            <w:sz w:val="22"/>
            <w:szCs w:val="22"/>
            <w:lang w:eastAsia="en-AU"/>
          </w:rPr>
          <w:tab/>
        </w:r>
        <w:r w:rsidRPr="00297400">
          <w:t>Postal articles</w:t>
        </w:r>
        <w:r>
          <w:tab/>
        </w:r>
        <w:r>
          <w:fldChar w:fldCharType="begin"/>
        </w:r>
        <w:r>
          <w:instrText xml:space="preserve"> PAGEREF _Toc531762590 \h </w:instrText>
        </w:r>
        <w:r>
          <w:fldChar w:fldCharType="separate"/>
        </w:r>
        <w:r w:rsidR="00D018B1">
          <w:t>132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1" w:history="1">
        <w:r w:rsidRPr="00297400">
          <w:t>161</w:t>
        </w:r>
        <w:r>
          <w:rPr>
            <w:rFonts w:asciiTheme="minorHAnsi" w:eastAsiaTheme="minorEastAsia" w:hAnsiTheme="minorHAnsi" w:cstheme="minorBidi"/>
            <w:sz w:val="22"/>
            <w:szCs w:val="22"/>
            <w:lang w:eastAsia="en-AU"/>
          </w:rPr>
          <w:tab/>
        </w:r>
        <w:r w:rsidRPr="00297400">
          <w:t>Electronic communications</w:t>
        </w:r>
        <w:r>
          <w:tab/>
        </w:r>
        <w:r>
          <w:fldChar w:fldCharType="begin"/>
        </w:r>
        <w:r>
          <w:instrText xml:space="preserve"> PAGEREF _Toc531762591 \h </w:instrText>
        </w:r>
        <w:r>
          <w:fldChar w:fldCharType="separate"/>
        </w:r>
        <w:r w:rsidR="00D018B1">
          <w:t>133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2" w:history="1">
        <w:r w:rsidRPr="00297400">
          <w:t>162</w:t>
        </w:r>
        <w:r>
          <w:rPr>
            <w:rFonts w:asciiTheme="minorHAnsi" w:eastAsiaTheme="minorEastAsia" w:hAnsiTheme="minorHAnsi" w:cstheme="minorBidi"/>
            <w:sz w:val="22"/>
            <w:szCs w:val="22"/>
            <w:lang w:eastAsia="en-AU"/>
          </w:rPr>
          <w:tab/>
        </w:r>
        <w:r w:rsidRPr="00297400">
          <w:t>Lettergrams and telegrams</w:t>
        </w:r>
        <w:r>
          <w:tab/>
        </w:r>
        <w:r>
          <w:fldChar w:fldCharType="begin"/>
        </w:r>
        <w:r>
          <w:instrText xml:space="preserve"> PAGEREF _Toc531762592 \h </w:instrText>
        </w:r>
        <w:r>
          <w:fldChar w:fldCharType="separate"/>
        </w:r>
        <w:r w:rsidR="00D018B1">
          <w:t>134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3" w:history="1">
        <w:r w:rsidRPr="00297400">
          <w:t>163</w:t>
        </w:r>
        <w:r>
          <w:rPr>
            <w:rFonts w:asciiTheme="minorHAnsi" w:eastAsiaTheme="minorEastAsia" w:hAnsiTheme="minorHAnsi" w:cstheme="minorBidi"/>
            <w:sz w:val="22"/>
            <w:szCs w:val="22"/>
            <w:lang w:eastAsia="en-AU"/>
          </w:rPr>
          <w:tab/>
        </w:r>
        <w:r w:rsidRPr="00297400">
          <w:t>Proof of letters having been sent by Commonwealth agencies</w:t>
        </w:r>
        <w:r>
          <w:tab/>
        </w:r>
        <w:r>
          <w:fldChar w:fldCharType="begin"/>
        </w:r>
        <w:r>
          <w:instrText xml:space="preserve"> PAGEREF _Toc531762593 \h </w:instrText>
        </w:r>
        <w:r>
          <w:fldChar w:fldCharType="separate"/>
        </w:r>
        <w:r w:rsidR="00D018B1">
          <w:t>134</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94" w:history="1">
        <w:r w:rsidR="00306F65" w:rsidRPr="00297400">
          <w:t>Part 4.4</w:t>
        </w:r>
        <w:r w:rsidR="00306F65">
          <w:rPr>
            <w:rFonts w:asciiTheme="minorHAnsi" w:eastAsiaTheme="minorEastAsia" w:hAnsiTheme="minorHAnsi" w:cstheme="minorBidi"/>
            <w:b w:val="0"/>
            <w:sz w:val="22"/>
            <w:szCs w:val="22"/>
            <w:lang w:eastAsia="en-AU"/>
          </w:rPr>
          <w:tab/>
        </w:r>
        <w:r w:rsidR="00306F65" w:rsidRPr="00297400">
          <w:t>Corroboration</w:t>
        </w:r>
        <w:r w:rsidR="00306F65" w:rsidRPr="00306F65">
          <w:rPr>
            <w:vanish/>
          </w:rPr>
          <w:tab/>
        </w:r>
        <w:r w:rsidR="00306F65" w:rsidRPr="00306F65">
          <w:rPr>
            <w:vanish/>
          </w:rPr>
          <w:fldChar w:fldCharType="begin"/>
        </w:r>
        <w:r w:rsidR="00306F65" w:rsidRPr="00306F65">
          <w:rPr>
            <w:vanish/>
          </w:rPr>
          <w:instrText xml:space="preserve"> PAGEREF _Toc531762594 \h </w:instrText>
        </w:r>
        <w:r w:rsidR="00306F65" w:rsidRPr="00306F65">
          <w:rPr>
            <w:vanish/>
          </w:rPr>
        </w:r>
        <w:r w:rsidR="00306F65" w:rsidRPr="00306F65">
          <w:rPr>
            <w:vanish/>
          </w:rPr>
          <w:fldChar w:fldCharType="separate"/>
        </w:r>
        <w:r w:rsidR="00D018B1">
          <w:rPr>
            <w:vanish/>
          </w:rPr>
          <w:t>136</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5" w:history="1">
        <w:r w:rsidRPr="00297400">
          <w:t>164</w:t>
        </w:r>
        <w:r>
          <w:rPr>
            <w:rFonts w:asciiTheme="minorHAnsi" w:eastAsiaTheme="minorEastAsia" w:hAnsiTheme="minorHAnsi" w:cstheme="minorBidi"/>
            <w:sz w:val="22"/>
            <w:szCs w:val="22"/>
            <w:lang w:eastAsia="en-AU"/>
          </w:rPr>
          <w:tab/>
        </w:r>
        <w:r w:rsidRPr="00297400">
          <w:t>Corroboration requirements abolished</w:t>
        </w:r>
        <w:r>
          <w:tab/>
        </w:r>
        <w:r>
          <w:fldChar w:fldCharType="begin"/>
        </w:r>
        <w:r>
          <w:instrText xml:space="preserve"> PAGEREF _Toc531762595 \h </w:instrText>
        </w:r>
        <w:r>
          <w:fldChar w:fldCharType="separate"/>
        </w:r>
        <w:r w:rsidR="00D018B1">
          <w:t>136</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596" w:history="1">
        <w:r w:rsidR="00306F65" w:rsidRPr="00297400">
          <w:t>Part 4.5</w:t>
        </w:r>
        <w:r w:rsidR="00306F65">
          <w:rPr>
            <w:rFonts w:asciiTheme="minorHAnsi" w:eastAsiaTheme="minorEastAsia" w:hAnsiTheme="minorHAnsi" w:cstheme="minorBidi"/>
            <w:b w:val="0"/>
            <w:sz w:val="22"/>
            <w:szCs w:val="22"/>
            <w:lang w:eastAsia="en-AU"/>
          </w:rPr>
          <w:tab/>
        </w:r>
        <w:r w:rsidR="00306F65" w:rsidRPr="00297400">
          <w:t>Warnings and information</w:t>
        </w:r>
        <w:r w:rsidR="00306F65" w:rsidRPr="00306F65">
          <w:rPr>
            <w:vanish/>
          </w:rPr>
          <w:tab/>
        </w:r>
        <w:r w:rsidR="00306F65" w:rsidRPr="00306F65">
          <w:rPr>
            <w:vanish/>
          </w:rPr>
          <w:fldChar w:fldCharType="begin"/>
        </w:r>
        <w:r w:rsidR="00306F65" w:rsidRPr="00306F65">
          <w:rPr>
            <w:vanish/>
          </w:rPr>
          <w:instrText xml:space="preserve"> PAGEREF _Toc531762596 \h </w:instrText>
        </w:r>
        <w:r w:rsidR="00306F65" w:rsidRPr="00306F65">
          <w:rPr>
            <w:vanish/>
          </w:rPr>
        </w:r>
        <w:r w:rsidR="00306F65" w:rsidRPr="00306F65">
          <w:rPr>
            <w:vanish/>
          </w:rPr>
          <w:fldChar w:fldCharType="separate"/>
        </w:r>
        <w:r w:rsidR="00D018B1">
          <w:rPr>
            <w:vanish/>
          </w:rPr>
          <w:t>137</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7" w:history="1">
        <w:r w:rsidRPr="00297400">
          <w:t>165</w:t>
        </w:r>
        <w:r>
          <w:rPr>
            <w:rFonts w:asciiTheme="minorHAnsi" w:eastAsiaTheme="minorEastAsia" w:hAnsiTheme="minorHAnsi" w:cstheme="minorBidi"/>
            <w:sz w:val="22"/>
            <w:szCs w:val="22"/>
            <w:lang w:eastAsia="en-AU"/>
          </w:rPr>
          <w:tab/>
        </w:r>
        <w:r w:rsidRPr="00297400">
          <w:t>Unreliable evidence</w:t>
        </w:r>
        <w:r>
          <w:tab/>
        </w:r>
        <w:r>
          <w:fldChar w:fldCharType="begin"/>
        </w:r>
        <w:r>
          <w:instrText xml:space="preserve"> PAGEREF _Toc531762597 \h </w:instrText>
        </w:r>
        <w:r>
          <w:fldChar w:fldCharType="separate"/>
        </w:r>
        <w:r w:rsidR="00D018B1">
          <w:t>137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8" w:history="1">
        <w:r w:rsidRPr="00297400">
          <w:t>165A</w:t>
        </w:r>
        <w:r>
          <w:rPr>
            <w:rFonts w:asciiTheme="minorHAnsi" w:eastAsiaTheme="minorEastAsia" w:hAnsiTheme="minorHAnsi" w:cstheme="minorBidi"/>
            <w:sz w:val="22"/>
            <w:szCs w:val="22"/>
            <w:lang w:eastAsia="en-AU"/>
          </w:rPr>
          <w:tab/>
        </w:r>
        <w:r w:rsidRPr="00297400">
          <w:t>Warnings in relation to children’s evidence</w:t>
        </w:r>
        <w:r>
          <w:tab/>
        </w:r>
        <w:r>
          <w:fldChar w:fldCharType="begin"/>
        </w:r>
        <w:r>
          <w:instrText xml:space="preserve"> PAGEREF _Toc531762598 \h </w:instrText>
        </w:r>
        <w:r>
          <w:fldChar w:fldCharType="separate"/>
        </w:r>
        <w:r w:rsidR="00D018B1">
          <w:t>138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599" w:history="1">
        <w:r w:rsidRPr="00297400">
          <w:t>165B</w:t>
        </w:r>
        <w:r>
          <w:rPr>
            <w:rFonts w:asciiTheme="minorHAnsi" w:eastAsiaTheme="minorEastAsia" w:hAnsiTheme="minorHAnsi" w:cstheme="minorBidi"/>
            <w:sz w:val="22"/>
            <w:szCs w:val="22"/>
            <w:lang w:eastAsia="en-AU"/>
          </w:rPr>
          <w:tab/>
        </w:r>
        <w:r w:rsidRPr="00297400">
          <w:t>Delay in prosecution</w:t>
        </w:r>
        <w:r>
          <w:tab/>
        </w:r>
        <w:r>
          <w:fldChar w:fldCharType="begin"/>
        </w:r>
        <w:r>
          <w:instrText xml:space="preserve"> PAGEREF _Toc531762599 \h </w:instrText>
        </w:r>
        <w:r>
          <w:fldChar w:fldCharType="separate"/>
        </w:r>
        <w:r w:rsidR="00D018B1">
          <w:t>139</w:t>
        </w:r>
        <w:r>
          <w:fldChar w:fldCharType="end"/>
        </w:r>
      </w:hyperlink>
    </w:p>
    <w:p w:rsidR="00306F65" w:rsidRDefault="00C85B24">
      <w:pPr>
        <w:pStyle w:val="TOC2"/>
        <w:rPr>
          <w:rFonts w:asciiTheme="minorHAnsi" w:eastAsiaTheme="minorEastAsia" w:hAnsiTheme="minorHAnsi" w:cstheme="minorBidi"/>
          <w:b w:val="0"/>
          <w:sz w:val="22"/>
          <w:szCs w:val="22"/>
          <w:lang w:eastAsia="en-AU"/>
        </w:rPr>
      </w:pPr>
      <w:hyperlink w:anchor="_Toc531762600" w:history="1">
        <w:r w:rsidR="00306F65" w:rsidRPr="00297400">
          <w:t>Part 4.6</w:t>
        </w:r>
        <w:r w:rsidR="00306F65">
          <w:rPr>
            <w:rFonts w:asciiTheme="minorHAnsi" w:eastAsiaTheme="minorEastAsia" w:hAnsiTheme="minorHAnsi" w:cstheme="minorBidi"/>
            <w:b w:val="0"/>
            <w:sz w:val="22"/>
            <w:szCs w:val="22"/>
            <w:lang w:eastAsia="en-AU"/>
          </w:rPr>
          <w:tab/>
        </w:r>
        <w:r w:rsidR="00306F65" w:rsidRPr="00297400">
          <w:t>Ancillary provisions</w:t>
        </w:r>
        <w:r w:rsidR="00306F65" w:rsidRPr="00306F65">
          <w:rPr>
            <w:vanish/>
          </w:rPr>
          <w:tab/>
        </w:r>
        <w:r w:rsidR="00306F65" w:rsidRPr="00306F65">
          <w:rPr>
            <w:vanish/>
          </w:rPr>
          <w:fldChar w:fldCharType="begin"/>
        </w:r>
        <w:r w:rsidR="00306F65" w:rsidRPr="00306F65">
          <w:rPr>
            <w:vanish/>
          </w:rPr>
          <w:instrText xml:space="preserve"> PAGEREF _Toc531762600 \h </w:instrText>
        </w:r>
        <w:r w:rsidR="00306F65" w:rsidRPr="00306F65">
          <w:rPr>
            <w:vanish/>
          </w:rPr>
        </w:r>
        <w:r w:rsidR="00306F65" w:rsidRPr="00306F65">
          <w:rPr>
            <w:vanish/>
          </w:rPr>
          <w:fldChar w:fldCharType="separate"/>
        </w:r>
        <w:r w:rsidR="00D018B1">
          <w:rPr>
            <w:vanish/>
          </w:rPr>
          <w:t>141</w:t>
        </w:r>
        <w:r w:rsidR="00306F65" w:rsidRPr="00306F65">
          <w:rPr>
            <w:vanish/>
          </w:rP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601" w:history="1">
        <w:r w:rsidR="00306F65" w:rsidRPr="00297400">
          <w:t>Division 4.6.1</w:t>
        </w:r>
        <w:r w:rsidR="00306F65">
          <w:rPr>
            <w:rFonts w:asciiTheme="minorHAnsi" w:eastAsiaTheme="minorEastAsia" w:hAnsiTheme="minorHAnsi" w:cstheme="minorBidi"/>
            <w:b w:val="0"/>
            <w:sz w:val="22"/>
            <w:szCs w:val="22"/>
            <w:lang w:eastAsia="en-AU"/>
          </w:rPr>
          <w:tab/>
        </w:r>
        <w:r w:rsidR="00306F65" w:rsidRPr="00297400">
          <w:t>Requests to produce documents or call witnesses</w:t>
        </w:r>
        <w:r w:rsidR="00306F65" w:rsidRPr="00306F65">
          <w:rPr>
            <w:vanish/>
          </w:rPr>
          <w:tab/>
        </w:r>
        <w:r w:rsidR="00306F65" w:rsidRPr="00306F65">
          <w:rPr>
            <w:vanish/>
          </w:rPr>
          <w:fldChar w:fldCharType="begin"/>
        </w:r>
        <w:r w:rsidR="00306F65" w:rsidRPr="00306F65">
          <w:rPr>
            <w:vanish/>
          </w:rPr>
          <w:instrText xml:space="preserve"> PAGEREF _Toc531762601 \h </w:instrText>
        </w:r>
        <w:r w:rsidR="00306F65" w:rsidRPr="00306F65">
          <w:rPr>
            <w:vanish/>
          </w:rPr>
        </w:r>
        <w:r w:rsidR="00306F65" w:rsidRPr="00306F65">
          <w:rPr>
            <w:vanish/>
          </w:rPr>
          <w:fldChar w:fldCharType="separate"/>
        </w:r>
        <w:r w:rsidR="00D018B1">
          <w:rPr>
            <w:vanish/>
          </w:rPr>
          <w:t>141</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02" w:history="1">
        <w:r w:rsidRPr="00297400">
          <w:t>166</w:t>
        </w:r>
        <w:r>
          <w:rPr>
            <w:rFonts w:asciiTheme="minorHAnsi" w:eastAsiaTheme="minorEastAsia" w:hAnsiTheme="minorHAnsi" w:cstheme="minorBidi"/>
            <w:sz w:val="22"/>
            <w:szCs w:val="22"/>
            <w:lang w:eastAsia="en-AU"/>
          </w:rPr>
          <w:tab/>
        </w:r>
        <w:r w:rsidRPr="00297400">
          <w:t xml:space="preserve">Meaning of </w:t>
        </w:r>
        <w:r w:rsidRPr="00297400">
          <w:rPr>
            <w:i/>
          </w:rPr>
          <w:t>request</w:t>
        </w:r>
        <w:r w:rsidRPr="00297400">
          <w:rPr>
            <w:iCs/>
          </w:rPr>
          <w:t>—div 4.6.1</w:t>
        </w:r>
        <w:r>
          <w:tab/>
        </w:r>
        <w:r>
          <w:fldChar w:fldCharType="begin"/>
        </w:r>
        <w:r>
          <w:instrText xml:space="preserve"> PAGEREF _Toc531762602 \h </w:instrText>
        </w:r>
        <w:r>
          <w:fldChar w:fldCharType="separate"/>
        </w:r>
        <w:r w:rsidR="00D018B1">
          <w:t>141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03" w:history="1">
        <w:r w:rsidRPr="00297400">
          <w:t>167</w:t>
        </w:r>
        <w:r>
          <w:rPr>
            <w:rFonts w:asciiTheme="minorHAnsi" w:eastAsiaTheme="minorEastAsia" w:hAnsiTheme="minorHAnsi" w:cstheme="minorBidi"/>
            <w:sz w:val="22"/>
            <w:szCs w:val="22"/>
            <w:lang w:eastAsia="en-AU"/>
          </w:rPr>
          <w:tab/>
        </w:r>
        <w:r w:rsidRPr="00297400">
          <w:t>Requests may be made about certain matters</w:t>
        </w:r>
        <w:r>
          <w:tab/>
        </w:r>
        <w:r>
          <w:fldChar w:fldCharType="begin"/>
        </w:r>
        <w:r>
          <w:instrText xml:space="preserve"> PAGEREF _Toc531762603 \h </w:instrText>
        </w:r>
        <w:r>
          <w:fldChar w:fldCharType="separate"/>
        </w:r>
        <w:r w:rsidR="00D018B1">
          <w:t>142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04" w:history="1">
        <w:r w:rsidRPr="00297400">
          <w:t>168</w:t>
        </w:r>
        <w:r>
          <w:rPr>
            <w:rFonts w:asciiTheme="minorHAnsi" w:eastAsiaTheme="minorEastAsia" w:hAnsiTheme="minorHAnsi" w:cstheme="minorBidi"/>
            <w:sz w:val="22"/>
            <w:szCs w:val="22"/>
            <w:lang w:eastAsia="en-AU"/>
          </w:rPr>
          <w:tab/>
        </w:r>
        <w:r w:rsidRPr="00297400">
          <w:t>Time limits for making certain requests</w:t>
        </w:r>
        <w:r>
          <w:tab/>
        </w:r>
        <w:r>
          <w:fldChar w:fldCharType="begin"/>
        </w:r>
        <w:r>
          <w:instrText xml:space="preserve"> PAGEREF _Toc531762604 \h </w:instrText>
        </w:r>
        <w:r>
          <w:fldChar w:fldCharType="separate"/>
        </w:r>
        <w:r w:rsidR="00D018B1">
          <w:t>142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05" w:history="1">
        <w:r w:rsidRPr="00297400">
          <w:t>169</w:t>
        </w:r>
        <w:r>
          <w:rPr>
            <w:rFonts w:asciiTheme="minorHAnsi" w:eastAsiaTheme="minorEastAsia" w:hAnsiTheme="minorHAnsi" w:cstheme="minorBidi"/>
            <w:sz w:val="22"/>
            <w:szCs w:val="22"/>
            <w:lang w:eastAsia="en-AU"/>
          </w:rPr>
          <w:tab/>
        </w:r>
        <w:r w:rsidRPr="00297400">
          <w:t>Failure to comply with requests</w:t>
        </w:r>
        <w:r>
          <w:tab/>
        </w:r>
        <w:r>
          <w:fldChar w:fldCharType="begin"/>
        </w:r>
        <w:r>
          <w:instrText xml:space="preserve"> PAGEREF _Toc531762605 \h </w:instrText>
        </w:r>
        <w:r>
          <w:fldChar w:fldCharType="separate"/>
        </w:r>
        <w:r w:rsidR="00D018B1">
          <w:t>143</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606" w:history="1">
        <w:r w:rsidR="00306F65" w:rsidRPr="00297400">
          <w:t>Division 4.6.2</w:t>
        </w:r>
        <w:r w:rsidR="00306F65">
          <w:rPr>
            <w:rFonts w:asciiTheme="minorHAnsi" w:eastAsiaTheme="minorEastAsia" w:hAnsiTheme="minorHAnsi" w:cstheme="minorBidi"/>
            <w:b w:val="0"/>
            <w:sz w:val="22"/>
            <w:szCs w:val="22"/>
            <w:lang w:eastAsia="en-AU"/>
          </w:rPr>
          <w:tab/>
        </w:r>
        <w:r w:rsidR="00306F65" w:rsidRPr="00297400">
          <w:t>Proof of certain matters by affidavits or written statements</w:t>
        </w:r>
        <w:r w:rsidR="00306F65" w:rsidRPr="00306F65">
          <w:rPr>
            <w:vanish/>
          </w:rPr>
          <w:tab/>
        </w:r>
        <w:r w:rsidR="00306F65" w:rsidRPr="00306F65">
          <w:rPr>
            <w:vanish/>
          </w:rPr>
          <w:fldChar w:fldCharType="begin"/>
        </w:r>
        <w:r w:rsidR="00306F65" w:rsidRPr="00306F65">
          <w:rPr>
            <w:vanish/>
          </w:rPr>
          <w:instrText xml:space="preserve"> PAGEREF _Toc531762606 \h </w:instrText>
        </w:r>
        <w:r w:rsidR="00306F65" w:rsidRPr="00306F65">
          <w:rPr>
            <w:vanish/>
          </w:rPr>
        </w:r>
        <w:r w:rsidR="00306F65" w:rsidRPr="00306F65">
          <w:rPr>
            <w:vanish/>
          </w:rPr>
          <w:fldChar w:fldCharType="separate"/>
        </w:r>
        <w:r w:rsidR="00D018B1">
          <w:rPr>
            <w:vanish/>
          </w:rPr>
          <w:t>145</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07" w:history="1">
        <w:r w:rsidRPr="00297400">
          <w:t>170</w:t>
        </w:r>
        <w:r>
          <w:rPr>
            <w:rFonts w:asciiTheme="minorHAnsi" w:eastAsiaTheme="minorEastAsia" w:hAnsiTheme="minorHAnsi" w:cstheme="minorBidi"/>
            <w:sz w:val="22"/>
            <w:szCs w:val="22"/>
            <w:lang w:eastAsia="en-AU"/>
          </w:rPr>
          <w:tab/>
        </w:r>
        <w:r w:rsidRPr="00297400">
          <w:t>Evidence relating to certain matters</w:t>
        </w:r>
        <w:r>
          <w:tab/>
        </w:r>
        <w:r>
          <w:fldChar w:fldCharType="begin"/>
        </w:r>
        <w:r>
          <w:instrText xml:space="preserve"> PAGEREF _Toc531762607 \h </w:instrText>
        </w:r>
        <w:r>
          <w:fldChar w:fldCharType="separate"/>
        </w:r>
        <w:r w:rsidR="00D018B1">
          <w:t>145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08" w:history="1">
        <w:r w:rsidRPr="00297400">
          <w:t>171</w:t>
        </w:r>
        <w:r>
          <w:rPr>
            <w:rFonts w:asciiTheme="minorHAnsi" w:eastAsiaTheme="minorEastAsia" w:hAnsiTheme="minorHAnsi" w:cstheme="minorBidi"/>
            <w:sz w:val="22"/>
            <w:szCs w:val="22"/>
            <w:lang w:eastAsia="en-AU"/>
          </w:rPr>
          <w:tab/>
        </w:r>
        <w:r w:rsidRPr="00297400">
          <w:t>People who may give evidence mentioned in s 170</w:t>
        </w:r>
        <w:r>
          <w:tab/>
        </w:r>
        <w:r>
          <w:fldChar w:fldCharType="begin"/>
        </w:r>
        <w:r>
          <w:instrText xml:space="preserve"> PAGEREF _Toc531762608 \h </w:instrText>
        </w:r>
        <w:r>
          <w:fldChar w:fldCharType="separate"/>
        </w:r>
        <w:r w:rsidR="00D018B1">
          <w:t>146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09" w:history="1">
        <w:r w:rsidRPr="00297400">
          <w:t>172</w:t>
        </w:r>
        <w:r>
          <w:rPr>
            <w:rFonts w:asciiTheme="minorHAnsi" w:eastAsiaTheme="minorEastAsia" w:hAnsiTheme="minorHAnsi" w:cstheme="minorBidi"/>
            <w:sz w:val="22"/>
            <w:szCs w:val="22"/>
            <w:lang w:eastAsia="en-AU"/>
          </w:rPr>
          <w:tab/>
        </w:r>
        <w:r w:rsidRPr="00297400">
          <w:t>Evidence based on knowledge, belief or information</w:t>
        </w:r>
        <w:r>
          <w:tab/>
        </w:r>
        <w:r>
          <w:fldChar w:fldCharType="begin"/>
        </w:r>
        <w:r>
          <w:instrText xml:space="preserve"> PAGEREF _Toc531762609 \h </w:instrText>
        </w:r>
        <w:r>
          <w:fldChar w:fldCharType="separate"/>
        </w:r>
        <w:r w:rsidR="00D018B1">
          <w:t>147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0" w:history="1">
        <w:r w:rsidRPr="00297400">
          <w:t>173</w:t>
        </w:r>
        <w:r>
          <w:rPr>
            <w:rFonts w:asciiTheme="minorHAnsi" w:eastAsiaTheme="minorEastAsia" w:hAnsiTheme="minorHAnsi" w:cstheme="minorBidi"/>
            <w:sz w:val="22"/>
            <w:szCs w:val="22"/>
            <w:lang w:eastAsia="en-AU"/>
          </w:rPr>
          <w:tab/>
        </w:r>
        <w:r w:rsidRPr="00297400">
          <w:t>Notification of other parties</w:t>
        </w:r>
        <w:r>
          <w:tab/>
        </w:r>
        <w:r>
          <w:fldChar w:fldCharType="begin"/>
        </w:r>
        <w:r>
          <w:instrText xml:space="preserve"> PAGEREF _Toc531762610 \h </w:instrText>
        </w:r>
        <w:r>
          <w:fldChar w:fldCharType="separate"/>
        </w:r>
        <w:r w:rsidR="00D018B1">
          <w:t>147</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611" w:history="1">
        <w:r w:rsidR="00306F65" w:rsidRPr="00297400">
          <w:t>Division 4.6.3</w:t>
        </w:r>
        <w:r w:rsidR="00306F65">
          <w:rPr>
            <w:rFonts w:asciiTheme="minorHAnsi" w:eastAsiaTheme="minorEastAsia" w:hAnsiTheme="minorHAnsi" w:cstheme="minorBidi"/>
            <w:b w:val="0"/>
            <w:sz w:val="22"/>
            <w:szCs w:val="22"/>
            <w:lang w:eastAsia="en-AU"/>
          </w:rPr>
          <w:tab/>
        </w:r>
        <w:r w:rsidR="00306F65" w:rsidRPr="00297400">
          <w:t>Foreign law</w:t>
        </w:r>
        <w:r w:rsidR="00306F65" w:rsidRPr="00306F65">
          <w:rPr>
            <w:vanish/>
          </w:rPr>
          <w:tab/>
        </w:r>
        <w:r w:rsidR="00306F65" w:rsidRPr="00306F65">
          <w:rPr>
            <w:vanish/>
          </w:rPr>
          <w:fldChar w:fldCharType="begin"/>
        </w:r>
        <w:r w:rsidR="00306F65" w:rsidRPr="00306F65">
          <w:rPr>
            <w:vanish/>
          </w:rPr>
          <w:instrText xml:space="preserve"> PAGEREF _Toc531762611 \h </w:instrText>
        </w:r>
        <w:r w:rsidR="00306F65" w:rsidRPr="00306F65">
          <w:rPr>
            <w:vanish/>
          </w:rPr>
        </w:r>
        <w:r w:rsidR="00306F65" w:rsidRPr="00306F65">
          <w:rPr>
            <w:vanish/>
          </w:rPr>
          <w:fldChar w:fldCharType="separate"/>
        </w:r>
        <w:r w:rsidR="00D018B1">
          <w:rPr>
            <w:vanish/>
          </w:rPr>
          <w:t>147</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2" w:history="1">
        <w:r w:rsidRPr="00297400">
          <w:t>174</w:t>
        </w:r>
        <w:r>
          <w:rPr>
            <w:rFonts w:asciiTheme="minorHAnsi" w:eastAsiaTheme="minorEastAsia" w:hAnsiTheme="minorHAnsi" w:cstheme="minorBidi"/>
            <w:sz w:val="22"/>
            <w:szCs w:val="22"/>
            <w:lang w:eastAsia="en-AU"/>
          </w:rPr>
          <w:tab/>
        </w:r>
        <w:r w:rsidRPr="00297400">
          <w:t>Evidence of foreign law</w:t>
        </w:r>
        <w:r>
          <w:tab/>
        </w:r>
        <w:r>
          <w:fldChar w:fldCharType="begin"/>
        </w:r>
        <w:r>
          <w:instrText xml:space="preserve"> PAGEREF _Toc531762612 \h </w:instrText>
        </w:r>
        <w:r>
          <w:fldChar w:fldCharType="separate"/>
        </w:r>
        <w:r w:rsidR="00D018B1">
          <w:t>147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3" w:history="1">
        <w:r w:rsidRPr="00297400">
          <w:t>175</w:t>
        </w:r>
        <w:r>
          <w:rPr>
            <w:rFonts w:asciiTheme="minorHAnsi" w:eastAsiaTheme="minorEastAsia" w:hAnsiTheme="minorHAnsi" w:cstheme="minorBidi"/>
            <w:sz w:val="22"/>
            <w:szCs w:val="22"/>
            <w:lang w:eastAsia="en-AU"/>
          </w:rPr>
          <w:tab/>
        </w:r>
        <w:r w:rsidRPr="00297400">
          <w:t>Evidence of law reports of foreign countries</w:t>
        </w:r>
        <w:r>
          <w:tab/>
        </w:r>
        <w:r>
          <w:fldChar w:fldCharType="begin"/>
        </w:r>
        <w:r>
          <w:instrText xml:space="preserve"> PAGEREF _Toc531762613 \h </w:instrText>
        </w:r>
        <w:r>
          <w:fldChar w:fldCharType="separate"/>
        </w:r>
        <w:r w:rsidR="00D018B1">
          <w:t>148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4" w:history="1">
        <w:r w:rsidRPr="00297400">
          <w:t>176</w:t>
        </w:r>
        <w:r>
          <w:rPr>
            <w:rFonts w:asciiTheme="minorHAnsi" w:eastAsiaTheme="minorEastAsia" w:hAnsiTheme="minorHAnsi" w:cstheme="minorBidi"/>
            <w:sz w:val="22"/>
            <w:szCs w:val="22"/>
            <w:lang w:eastAsia="en-AU"/>
          </w:rPr>
          <w:tab/>
        </w:r>
        <w:r w:rsidRPr="00297400">
          <w:t>Questions of foreign law to be decided by judge</w:t>
        </w:r>
        <w:r>
          <w:tab/>
        </w:r>
        <w:r>
          <w:fldChar w:fldCharType="begin"/>
        </w:r>
        <w:r>
          <w:instrText xml:space="preserve"> PAGEREF _Toc531762614 \h </w:instrText>
        </w:r>
        <w:r>
          <w:fldChar w:fldCharType="separate"/>
        </w:r>
        <w:r w:rsidR="00D018B1">
          <w:t>148</w:t>
        </w:r>
        <w:r>
          <w:fldChar w:fldCharType="end"/>
        </w:r>
      </w:hyperlink>
    </w:p>
    <w:p w:rsidR="00306F65" w:rsidRDefault="00C85B24">
      <w:pPr>
        <w:pStyle w:val="TOC3"/>
        <w:rPr>
          <w:rFonts w:asciiTheme="minorHAnsi" w:eastAsiaTheme="minorEastAsia" w:hAnsiTheme="minorHAnsi" w:cstheme="minorBidi"/>
          <w:b w:val="0"/>
          <w:sz w:val="22"/>
          <w:szCs w:val="22"/>
          <w:lang w:eastAsia="en-AU"/>
        </w:rPr>
      </w:pPr>
      <w:hyperlink w:anchor="_Toc531762615" w:history="1">
        <w:r w:rsidR="00306F65" w:rsidRPr="00297400">
          <w:t>Division 4.6.4</w:t>
        </w:r>
        <w:r w:rsidR="00306F65">
          <w:rPr>
            <w:rFonts w:asciiTheme="minorHAnsi" w:eastAsiaTheme="minorEastAsia" w:hAnsiTheme="minorHAnsi" w:cstheme="minorBidi"/>
            <w:b w:val="0"/>
            <w:sz w:val="22"/>
            <w:szCs w:val="22"/>
            <w:lang w:eastAsia="en-AU"/>
          </w:rPr>
          <w:tab/>
        </w:r>
        <w:r w:rsidR="00306F65" w:rsidRPr="00297400">
          <w:t>Procedures for proving other matters</w:t>
        </w:r>
        <w:r w:rsidR="00306F65" w:rsidRPr="00306F65">
          <w:rPr>
            <w:vanish/>
          </w:rPr>
          <w:tab/>
        </w:r>
        <w:r w:rsidR="00306F65" w:rsidRPr="00306F65">
          <w:rPr>
            <w:vanish/>
          </w:rPr>
          <w:fldChar w:fldCharType="begin"/>
        </w:r>
        <w:r w:rsidR="00306F65" w:rsidRPr="00306F65">
          <w:rPr>
            <w:vanish/>
          </w:rPr>
          <w:instrText xml:space="preserve"> PAGEREF _Toc531762615 \h </w:instrText>
        </w:r>
        <w:r w:rsidR="00306F65" w:rsidRPr="00306F65">
          <w:rPr>
            <w:vanish/>
          </w:rPr>
        </w:r>
        <w:r w:rsidR="00306F65" w:rsidRPr="00306F65">
          <w:rPr>
            <w:vanish/>
          </w:rPr>
          <w:fldChar w:fldCharType="separate"/>
        </w:r>
        <w:r w:rsidR="00D018B1">
          <w:rPr>
            <w:vanish/>
          </w:rPr>
          <w:t>149</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6" w:history="1">
        <w:r w:rsidRPr="00297400">
          <w:t>177</w:t>
        </w:r>
        <w:r>
          <w:rPr>
            <w:rFonts w:asciiTheme="minorHAnsi" w:eastAsiaTheme="minorEastAsia" w:hAnsiTheme="minorHAnsi" w:cstheme="minorBidi"/>
            <w:sz w:val="22"/>
            <w:szCs w:val="22"/>
            <w:lang w:eastAsia="en-AU"/>
          </w:rPr>
          <w:tab/>
        </w:r>
        <w:r w:rsidRPr="00297400">
          <w:t>Certificates of expert evidence</w:t>
        </w:r>
        <w:r>
          <w:tab/>
        </w:r>
        <w:r>
          <w:fldChar w:fldCharType="begin"/>
        </w:r>
        <w:r>
          <w:instrText xml:space="preserve"> PAGEREF _Toc531762616 \h </w:instrText>
        </w:r>
        <w:r>
          <w:fldChar w:fldCharType="separate"/>
        </w:r>
        <w:r w:rsidR="00D018B1">
          <w:t>149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7" w:history="1">
        <w:r w:rsidRPr="00297400">
          <w:t>178</w:t>
        </w:r>
        <w:r>
          <w:rPr>
            <w:rFonts w:asciiTheme="minorHAnsi" w:eastAsiaTheme="minorEastAsia" w:hAnsiTheme="minorHAnsi" w:cstheme="minorBidi"/>
            <w:sz w:val="22"/>
            <w:szCs w:val="22"/>
            <w:lang w:eastAsia="en-AU"/>
          </w:rPr>
          <w:tab/>
        </w:r>
        <w:r w:rsidRPr="00297400">
          <w:t>Convictions, acquittals and other judicial proceedings</w:t>
        </w:r>
        <w:r>
          <w:tab/>
        </w:r>
        <w:r>
          <w:fldChar w:fldCharType="begin"/>
        </w:r>
        <w:r>
          <w:instrText xml:space="preserve"> PAGEREF _Toc531762617 \h </w:instrText>
        </w:r>
        <w:r>
          <w:fldChar w:fldCharType="separate"/>
        </w:r>
        <w:r w:rsidR="00D018B1">
          <w:t>150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8" w:history="1">
        <w:r w:rsidRPr="00297400">
          <w:t>179</w:t>
        </w:r>
        <w:r>
          <w:rPr>
            <w:rFonts w:asciiTheme="minorHAnsi" w:eastAsiaTheme="minorEastAsia" w:hAnsiTheme="minorHAnsi" w:cstheme="minorBidi"/>
            <w:sz w:val="22"/>
            <w:szCs w:val="22"/>
            <w:lang w:eastAsia="en-AU"/>
          </w:rPr>
          <w:tab/>
        </w:r>
        <w:r w:rsidRPr="00297400">
          <w:t>Proof of identity of convicted people—affidavits by members of State or Territory police forces</w:t>
        </w:r>
        <w:r>
          <w:tab/>
        </w:r>
        <w:r>
          <w:fldChar w:fldCharType="begin"/>
        </w:r>
        <w:r>
          <w:instrText xml:space="preserve"> PAGEREF _Toc531762618 \h </w:instrText>
        </w:r>
        <w:r>
          <w:fldChar w:fldCharType="separate"/>
        </w:r>
        <w:r w:rsidR="00D018B1">
          <w:t>151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19" w:history="1">
        <w:r w:rsidRPr="00297400">
          <w:t>180</w:t>
        </w:r>
        <w:r>
          <w:rPr>
            <w:rFonts w:asciiTheme="minorHAnsi" w:eastAsiaTheme="minorEastAsia" w:hAnsiTheme="minorHAnsi" w:cstheme="minorBidi"/>
            <w:sz w:val="22"/>
            <w:szCs w:val="22"/>
            <w:lang w:eastAsia="en-AU"/>
          </w:rPr>
          <w:tab/>
        </w:r>
        <w:r w:rsidRPr="00297400">
          <w:t>Proof of identity of convicted people—affidavits by members of Australian Federal Police</w:t>
        </w:r>
        <w:r>
          <w:tab/>
        </w:r>
        <w:r>
          <w:fldChar w:fldCharType="begin"/>
        </w:r>
        <w:r>
          <w:instrText xml:space="preserve"> PAGEREF _Toc531762619 \h </w:instrText>
        </w:r>
        <w:r>
          <w:fldChar w:fldCharType="separate"/>
        </w:r>
        <w:r w:rsidR="00D018B1">
          <w:t>152</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0" w:history="1">
        <w:r w:rsidRPr="00297400">
          <w:t>181</w:t>
        </w:r>
        <w:r>
          <w:rPr>
            <w:rFonts w:asciiTheme="minorHAnsi" w:eastAsiaTheme="minorEastAsia" w:hAnsiTheme="minorHAnsi" w:cstheme="minorBidi"/>
            <w:sz w:val="22"/>
            <w:szCs w:val="22"/>
            <w:lang w:eastAsia="en-AU"/>
          </w:rPr>
          <w:tab/>
        </w:r>
        <w:r w:rsidRPr="00297400">
          <w:t>Proof of service of statutory notifications, notices, orders and directions</w:t>
        </w:r>
        <w:r>
          <w:tab/>
        </w:r>
        <w:r>
          <w:fldChar w:fldCharType="begin"/>
        </w:r>
        <w:r>
          <w:instrText xml:space="preserve"> PAGEREF _Toc531762620 \h </w:instrText>
        </w:r>
        <w:r>
          <w:fldChar w:fldCharType="separate"/>
        </w:r>
        <w:r w:rsidR="00D018B1">
          <w:t>152</w:t>
        </w:r>
        <w:r>
          <w:fldChar w:fldCharType="end"/>
        </w:r>
      </w:hyperlink>
    </w:p>
    <w:p w:rsidR="00306F65" w:rsidRDefault="00C85B24">
      <w:pPr>
        <w:pStyle w:val="TOC1"/>
        <w:rPr>
          <w:rFonts w:asciiTheme="minorHAnsi" w:eastAsiaTheme="minorEastAsia" w:hAnsiTheme="minorHAnsi" w:cstheme="minorBidi"/>
          <w:b w:val="0"/>
          <w:sz w:val="22"/>
          <w:szCs w:val="22"/>
          <w:lang w:eastAsia="en-AU"/>
        </w:rPr>
      </w:pPr>
      <w:hyperlink w:anchor="_Toc531762621" w:history="1">
        <w:r w:rsidR="00306F65" w:rsidRPr="00297400">
          <w:t>Chapter 5</w:t>
        </w:r>
        <w:r w:rsidR="00306F65">
          <w:rPr>
            <w:rFonts w:asciiTheme="minorHAnsi" w:eastAsiaTheme="minorEastAsia" w:hAnsiTheme="minorHAnsi" w:cstheme="minorBidi"/>
            <w:b w:val="0"/>
            <w:sz w:val="22"/>
            <w:szCs w:val="22"/>
            <w:lang w:eastAsia="en-AU"/>
          </w:rPr>
          <w:tab/>
        </w:r>
        <w:r w:rsidR="00306F65" w:rsidRPr="00297400">
          <w:t>Miscellaneous</w:t>
        </w:r>
        <w:r w:rsidR="00306F65" w:rsidRPr="00306F65">
          <w:rPr>
            <w:vanish/>
          </w:rPr>
          <w:tab/>
        </w:r>
        <w:r w:rsidR="00306F65" w:rsidRPr="00306F65">
          <w:rPr>
            <w:vanish/>
          </w:rPr>
          <w:fldChar w:fldCharType="begin"/>
        </w:r>
        <w:r w:rsidR="00306F65" w:rsidRPr="00306F65">
          <w:rPr>
            <w:vanish/>
          </w:rPr>
          <w:instrText xml:space="preserve"> PAGEREF _Toc531762621 \h </w:instrText>
        </w:r>
        <w:r w:rsidR="00306F65" w:rsidRPr="00306F65">
          <w:rPr>
            <w:vanish/>
          </w:rPr>
        </w:r>
        <w:r w:rsidR="00306F65" w:rsidRPr="00306F65">
          <w:rPr>
            <w:vanish/>
          </w:rPr>
          <w:fldChar w:fldCharType="separate"/>
        </w:r>
        <w:r w:rsidR="00D018B1">
          <w:rPr>
            <w:vanish/>
          </w:rPr>
          <w:t>153</w:t>
        </w:r>
        <w:r w:rsidR="00306F65" w:rsidRPr="00306F65">
          <w:rPr>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2" w:history="1">
        <w:r w:rsidRPr="00297400">
          <w:t>182</w:t>
        </w:r>
        <w:r>
          <w:rPr>
            <w:rFonts w:asciiTheme="minorHAnsi" w:eastAsiaTheme="minorEastAsia" w:hAnsiTheme="minorHAnsi" w:cstheme="minorBidi"/>
            <w:sz w:val="22"/>
            <w:szCs w:val="22"/>
            <w:lang w:eastAsia="en-AU"/>
          </w:rPr>
          <w:tab/>
        </w:r>
        <w:r w:rsidRPr="00297400">
          <w:t>Application of certain sections in relation to Commonwealth records</w:t>
        </w:r>
        <w:r>
          <w:tab/>
        </w:r>
        <w:r>
          <w:fldChar w:fldCharType="begin"/>
        </w:r>
        <w:r>
          <w:instrText xml:space="preserve"> PAGEREF _Toc531762622 \h </w:instrText>
        </w:r>
        <w:r>
          <w:fldChar w:fldCharType="separate"/>
        </w:r>
        <w:r w:rsidR="00D018B1">
          <w:t>153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3" w:history="1">
        <w:r w:rsidRPr="00297400">
          <w:t>183</w:t>
        </w:r>
        <w:r>
          <w:rPr>
            <w:rFonts w:asciiTheme="minorHAnsi" w:eastAsiaTheme="minorEastAsia" w:hAnsiTheme="minorHAnsi" w:cstheme="minorBidi"/>
            <w:sz w:val="22"/>
            <w:szCs w:val="22"/>
            <w:lang w:eastAsia="en-AU"/>
          </w:rPr>
          <w:tab/>
        </w:r>
        <w:r w:rsidRPr="00297400">
          <w:t>Inferences</w:t>
        </w:r>
        <w:r>
          <w:tab/>
        </w:r>
        <w:r>
          <w:fldChar w:fldCharType="begin"/>
        </w:r>
        <w:r>
          <w:instrText xml:space="preserve"> PAGEREF _Toc531762623 \h </w:instrText>
        </w:r>
        <w:r>
          <w:fldChar w:fldCharType="separate"/>
        </w:r>
        <w:r w:rsidR="00D018B1">
          <w:t>153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4" w:history="1">
        <w:r w:rsidRPr="00297400">
          <w:t>184</w:t>
        </w:r>
        <w:r>
          <w:rPr>
            <w:rFonts w:asciiTheme="minorHAnsi" w:eastAsiaTheme="minorEastAsia" w:hAnsiTheme="minorHAnsi" w:cstheme="minorBidi"/>
            <w:sz w:val="22"/>
            <w:szCs w:val="22"/>
            <w:lang w:eastAsia="en-AU"/>
          </w:rPr>
          <w:tab/>
        </w:r>
        <w:r w:rsidRPr="00297400">
          <w:t>Accused may admit matters and give consents</w:t>
        </w:r>
        <w:r>
          <w:tab/>
        </w:r>
        <w:r>
          <w:fldChar w:fldCharType="begin"/>
        </w:r>
        <w:r>
          <w:instrText xml:space="preserve"> PAGEREF _Toc531762624 \h </w:instrText>
        </w:r>
        <w:r>
          <w:fldChar w:fldCharType="separate"/>
        </w:r>
        <w:r w:rsidR="00D018B1">
          <w:t>153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5" w:history="1">
        <w:r w:rsidRPr="00297400">
          <w:t>185</w:t>
        </w:r>
        <w:r>
          <w:rPr>
            <w:rFonts w:asciiTheme="minorHAnsi" w:eastAsiaTheme="minorEastAsia" w:hAnsiTheme="minorHAnsi" w:cstheme="minorBidi"/>
            <w:sz w:val="22"/>
            <w:szCs w:val="22"/>
            <w:lang w:eastAsia="en-AU"/>
          </w:rPr>
          <w:tab/>
        </w:r>
        <w:r w:rsidRPr="00297400">
          <w:t>Faith and credit to be given to documents properly authenticated</w:t>
        </w:r>
        <w:r>
          <w:tab/>
        </w:r>
        <w:r>
          <w:fldChar w:fldCharType="begin"/>
        </w:r>
        <w:r>
          <w:instrText xml:space="preserve"> PAGEREF _Toc531762625 \h </w:instrText>
        </w:r>
        <w:r>
          <w:fldChar w:fldCharType="separate"/>
        </w:r>
        <w:r w:rsidR="00D018B1">
          <w:t>154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6" w:history="1">
        <w:r w:rsidRPr="00297400">
          <w:t>186</w:t>
        </w:r>
        <w:r>
          <w:rPr>
            <w:rFonts w:asciiTheme="minorHAnsi" w:eastAsiaTheme="minorEastAsia" w:hAnsiTheme="minorHAnsi" w:cstheme="minorBidi"/>
            <w:sz w:val="22"/>
            <w:szCs w:val="22"/>
            <w:lang w:eastAsia="en-AU"/>
          </w:rPr>
          <w:tab/>
        </w:r>
        <w:r w:rsidRPr="00297400">
          <w:t>Swearing of affidavits before justices of the peace, notaries public and lawyers</w:t>
        </w:r>
        <w:r>
          <w:tab/>
        </w:r>
        <w:r>
          <w:fldChar w:fldCharType="begin"/>
        </w:r>
        <w:r>
          <w:instrText xml:space="preserve"> PAGEREF _Toc531762626 \h </w:instrText>
        </w:r>
        <w:r>
          <w:fldChar w:fldCharType="separate"/>
        </w:r>
        <w:r w:rsidR="00D018B1">
          <w:t>154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7" w:history="1">
        <w:r w:rsidRPr="00297400">
          <w:t>187</w:t>
        </w:r>
        <w:r>
          <w:rPr>
            <w:rFonts w:asciiTheme="minorHAnsi" w:eastAsiaTheme="minorEastAsia" w:hAnsiTheme="minorHAnsi" w:cstheme="minorBidi"/>
            <w:sz w:val="22"/>
            <w:szCs w:val="22"/>
            <w:lang w:eastAsia="en-AU"/>
          </w:rPr>
          <w:tab/>
        </w:r>
        <w:r w:rsidRPr="00297400">
          <w:t>No privilege against self-incrimination for bodies corporate</w:t>
        </w:r>
        <w:r>
          <w:tab/>
        </w:r>
        <w:r>
          <w:fldChar w:fldCharType="begin"/>
        </w:r>
        <w:r>
          <w:instrText xml:space="preserve"> PAGEREF _Toc531762627 \h </w:instrText>
        </w:r>
        <w:r>
          <w:fldChar w:fldCharType="separate"/>
        </w:r>
        <w:r w:rsidR="00D018B1">
          <w:t>154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8" w:history="1">
        <w:r w:rsidRPr="00297400">
          <w:t>188</w:t>
        </w:r>
        <w:r>
          <w:rPr>
            <w:rFonts w:asciiTheme="minorHAnsi" w:eastAsiaTheme="minorEastAsia" w:hAnsiTheme="minorHAnsi" w:cstheme="minorBidi"/>
            <w:sz w:val="22"/>
            <w:szCs w:val="22"/>
            <w:lang w:eastAsia="en-AU"/>
          </w:rPr>
          <w:tab/>
        </w:r>
        <w:r w:rsidRPr="00297400">
          <w:t>Impounding documents</w:t>
        </w:r>
        <w:r>
          <w:tab/>
        </w:r>
        <w:r>
          <w:fldChar w:fldCharType="begin"/>
        </w:r>
        <w:r>
          <w:instrText xml:space="preserve"> PAGEREF _Toc531762628 \h </w:instrText>
        </w:r>
        <w:r>
          <w:fldChar w:fldCharType="separate"/>
        </w:r>
        <w:r w:rsidR="00D018B1">
          <w:t>155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29" w:history="1">
        <w:r w:rsidRPr="00297400">
          <w:t>189</w:t>
        </w:r>
        <w:r>
          <w:rPr>
            <w:rFonts w:asciiTheme="minorHAnsi" w:eastAsiaTheme="minorEastAsia" w:hAnsiTheme="minorHAnsi" w:cstheme="minorBidi"/>
            <w:sz w:val="22"/>
            <w:szCs w:val="22"/>
            <w:lang w:eastAsia="en-AU"/>
          </w:rPr>
          <w:tab/>
        </w:r>
        <w:r w:rsidRPr="00297400">
          <w:t xml:space="preserve">The </w:t>
        </w:r>
        <w:r w:rsidRPr="00297400">
          <w:rPr>
            <w:i/>
          </w:rPr>
          <w:t>voir dire</w:t>
        </w:r>
        <w:r>
          <w:tab/>
        </w:r>
        <w:r>
          <w:fldChar w:fldCharType="begin"/>
        </w:r>
        <w:r>
          <w:instrText xml:space="preserve"> PAGEREF _Toc531762629 \h </w:instrText>
        </w:r>
        <w:r>
          <w:fldChar w:fldCharType="separate"/>
        </w:r>
        <w:r w:rsidR="00D018B1">
          <w:t>155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0" w:history="1">
        <w:r w:rsidRPr="00297400">
          <w:t>190</w:t>
        </w:r>
        <w:r>
          <w:rPr>
            <w:rFonts w:asciiTheme="minorHAnsi" w:eastAsiaTheme="minorEastAsia" w:hAnsiTheme="minorHAnsi" w:cstheme="minorBidi"/>
            <w:sz w:val="22"/>
            <w:szCs w:val="22"/>
            <w:lang w:eastAsia="en-AU"/>
          </w:rPr>
          <w:tab/>
        </w:r>
        <w:r w:rsidRPr="00297400">
          <w:t>Waiver of rules of evidence</w:t>
        </w:r>
        <w:r>
          <w:tab/>
        </w:r>
        <w:r>
          <w:fldChar w:fldCharType="begin"/>
        </w:r>
        <w:r>
          <w:instrText xml:space="preserve"> PAGEREF _Toc531762630 \h </w:instrText>
        </w:r>
        <w:r>
          <w:fldChar w:fldCharType="separate"/>
        </w:r>
        <w:r w:rsidR="00D018B1">
          <w:t>156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1" w:history="1">
        <w:r w:rsidRPr="00297400">
          <w:t>191</w:t>
        </w:r>
        <w:r>
          <w:rPr>
            <w:rFonts w:asciiTheme="minorHAnsi" w:eastAsiaTheme="minorEastAsia" w:hAnsiTheme="minorHAnsi" w:cstheme="minorBidi"/>
            <w:sz w:val="22"/>
            <w:szCs w:val="22"/>
            <w:lang w:eastAsia="en-AU"/>
          </w:rPr>
          <w:tab/>
        </w:r>
        <w:r w:rsidRPr="00297400">
          <w:t>Agreements as to facts</w:t>
        </w:r>
        <w:r>
          <w:tab/>
        </w:r>
        <w:r>
          <w:fldChar w:fldCharType="begin"/>
        </w:r>
        <w:r>
          <w:instrText xml:space="preserve"> PAGEREF _Toc531762631 \h </w:instrText>
        </w:r>
        <w:r>
          <w:fldChar w:fldCharType="separate"/>
        </w:r>
        <w:r w:rsidR="00D018B1">
          <w:t>157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2" w:history="1">
        <w:r w:rsidRPr="00297400">
          <w:t>192</w:t>
        </w:r>
        <w:r>
          <w:rPr>
            <w:rFonts w:asciiTheme="minorHAnsi" w:eastAsiaTheme="minorEastAsia" w:hAnsiTheme="minorHAnsi" w:cstheme="minorBidi"/>
            <w:sz w:val="22"/>
            <w:szCs w:val="22"/>
            <w:lang w:eastAsia="en-AU"/>
          </w:rPr>
          <w:tab/>
        </w:r>
        <w:r w:rsidRPr="00297400">
          <w:t>Leave, permission or direction may be given on conditions</w:t>
        </w:r>
        <w:r>
          <w:tab/>
        </w:r>
        <w:r>
          <w:fldChar w:fldCharType="begin"/>
        </w:r>
        <w:r>
          <w:instrText xml:space="preserve"> PAGEREF _Toc531762632 \h </w:instrText>
        </w:r>
        <w:r>
          <w:fldChar w:fldCharType="separate"/>
        </w:r>
        <w:r w:rsidR="00D018B1">
          <w:t>158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3" w:history="1">
        <w:r w:rsidRPr="00297400">
          <w:t>192A</w:t>
        </w:r>
        <w:r>
          <w:rPr>
            <w:rFonts w:asciiTheme="minorHAnsi" w:eastAsiaTheme="minorEastAsia" w:hAnsiTheme="minorHAnsi" w:cstheme="minorBidi"/>
            <w:sz w:val="22"/>
            <w:szCs w:val="22"/>
            <w:lang w:eastAsia="en-AU"/>
          </w:rPr>
          <w:tab/>
        </w:r>
        <w:r w:rsidRPr="00297400">
          <w:t>Advance rulings and findings</w:t>
        </w:r>
        <w:r>
          <w:tab/>
        </w:r>
        <w:r>
          <w:fldChar w:fldCharType="begin"/>
        </w:r>
        <w:r>
          <w:instrText xml:space="preserve"> PAGEREF _Toc531762633 \h </w:instrText>
        </w:r>
        <w:r>
          <w:fldChar w:fldCharType="separate"/>
        </w:r>
        <w:r w:rsidR="00D018B1">
          <w:t>159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4" w:history="1">
        <w:r w:rsidRPr="00297400">
          <w:t>193</w:t>
        </w:r>
        <w:r>
          <w:rPr>
            <w:rFonts w:asciiTheme="minorHAnsi" w:eastAsiaTheme="minorEastAsia" w:hAnsiTheme="minorHAnsi" w:cstheme="minorBidi"/>
            <w:sz w:val="22"/>
            <w:szCs w:val="22"/>
            <w:lang w:eastAsia="en-AU"/>
          </w:rPr>
          <w:tab/>
        </w:r>
        <w:r w:rsidRPr="00297400">
          <w:t>Additional powers</w:t>
        </w:r>
        <w:r>
          <w:tab/>
        </w:r>
        <w:r>
          <w:fldChar w:fldCharType="begin"/>
        </w:r>
        <w:r>
          <w:instrText xml:space="preserve"> PAGEREF _Toc531762634 \h </w:instrText>
        </w:r>
        <w:r>
          <w:fldChar w:fldCharType="separate"/>
        </w:r>
        <w:r w:rsidR="00D018B1">
          <w:t>159</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5" w:history="1">
        <w:r w:rsidRPr="00297400">
          <w:t>194</w:t>
        </w:r>
        <w:r>
          <w:rPr>
            <w:rFonts w:asciiTheme="minorHAnsi" w:eastAsiaTheme="minorEastAsia" w:hAnsiTheme="minorHAnsi" w:cstheme="minorBidi"/>
            <w:sz w:val="22"/>
            <w:szCs w:val="22"/>
            <w:lang w:eastAsia="en-AU"/>
          </w:rPr>
          <w:tab/>
        </w:r>
        <w:r w:rsidRPr="00297400">
          <w:t>Witnesses failing to attend proceedings</w:t>
        </w:r>
        <w:r>
          <w:tab/>
        </w:r>
        <w:r>
          <w:fldChar w:fldCharType="begin"/>
        </w:r>
        <w:r>
          <w:instrText xml:space="preserve"> PAGEREF _Toc531762635 \h </w:instrText>
        </w:r>
        <w:r>
          <w:fldChar w:fldCharType="separate"/>
        </w:r>
        <w:r w:rsidR="00D018B1">
          <w:t>160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6" w:history="1">
        <w:r w:rsidRPr="00297400">
          <w:t>195</w:t>
        </w:r>
        <w:r>
          <w:rPr>
            <w:rFonts w:asciiTheme="minorHAnsi" w:eastAsiaTheme="minorEastAsia" w:hAnsiTheme="minorHAnsi" w:cstheme="minorBidi"/>
            <w:sz w:val="22"/>
            <w:szCs w:val="22"/>
            <w:lang w:eastAsia="en-AU"/>
          </w:rPr>
          <w:tab/>
        </w:r>
        <w:r w:rsidRPr="00297400">
          <w:t>Prohibited question not to be published</w:t>
        </w:r>
        <w:r>
          <w:tab/>
        </w:r>
        <w:r>
          <w:fldChar w:fldCharType="begin"/>
        </w:r>
        <w:r>
          <w:instrText xml:space="preserve"> PAGEREF _Toc531762636 \h </w:instrText>
        </w:r>
        <w:r>
          <w:fldChar w:fldCharType="separate"/>
        </w:r>
        <w:r w:rsidR="00D018B1">
          <w:t>160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7" w:history="1">
        <w:r w:rsidRPr="00297400">
          <w:t>196</w:t>
        </w:r>
        <w:r>
          <w:rPr>
            <w:rFonts w:asciiTheme="minorHAnsi" w:eastAsiaTheme="minorEastAsia" w:hAnsiTheme="minorHAnsi" w:cstheme="minorBidi"/>
            <w:sz w:val="22"/>
            <w:szCs w:val="22"/>
            <w:lang w:eastAsia="en-AU"/>
          </w:rPr>
          <w:tab/>
        </w:r>
        <w:r w:rsidRPr="00297400">
          <w:t>Proceedings for offences</w:t>
        </w:r>
        <w:r>
          <w:tab/>
        </w:r>
        <w:r>
          <w:fldChar w:fldCharType="begin"/>
        </w:r>
        <w:r>
          <w:instrText xml:space="preserve"> PAGEREF _Toc531762637 \h </w:instrText>
        </w:r>
        <w:r>
          <w:fldChar w:fldCharType="separate"/>
        </w:r>
        <w:r w:rsidR="00D018B1">
          <w:t>161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38" w:history="1">
        <w:r w:rsidRPr="00297400">
          <w:t>197</w:t>
        </w:r>
        <w:r>
          <w:rPr>
            <w:rFonts w:asciiTheme="minorHAnsi" w:eastAsiaTheme="minorEastAsia" w:hAnsiTheme="minorHAnsi" w:cstheme="minorBidi"/>
            <w:sz w:val="22"/>
            <w:szCs w:val="22"/>
            <w:lang w:eastAsia="en-AU"/>
          </w:rPr>
          <w:tab/>
        </w:r>
        <w:r w:rsidRPr="00297400">
          <w:t>Regulation-making power</w:t>
        </w:r>
        <w:r>
          <w:tab/>
        </w:r>
        <w:r>
          <w:fldChar w:fldCharType="begin"/>
        </w:r>
        <w:r>
          <w:instrText xml:space="preserve"> PAGEREF _Toc531762638 \h </w:instrText>
        </w:r>
        <w:r>
          <w:fldChar w:fldCharType="separate"/>
        </w:r>
        <w:r w:rsidR="00D018B1">
          <w:t>161</w:t>
        </w:r>
        <w:r>
          <w:fldChar w:fldCharType="end"/>
        </w:r>
      </w:hyperlink>
    </w:p>
    <w:p w:rsidR="00306F65" w:rsidRDefault="00C85B24">
      <w:pPr>
        <w:pStyle w:val="TOC6"/>
        <w:rPr>
          <w:rFonts w:asciiTheme="minorHAnsi" w:eastAsiaTheme="minorEastAsia" w:hAnsiTheme="minorHAnsi" w:cstheme="minorBidi"/>
          <w:b w:val="0"/>
          <w:sz w:val="22"/>
          <w:szCs w:val="22"/>
          <w:lang w:eastAsia="en-AU"/>
        </w:rPr>
      </w:pPr>
      <w:hyperlink w:anchor="_Toc531762639" w:history="1">
        <w:r w:rsidR="00306F65" w:rsidRPr="00297400">
          <w:t>Schedule 1</w:t>
        </w:r>
        <w:r w:rsidR="00306F65">
          <w:rPr>
            <w:rFonts w:asciiTheme="minorHAnsi" w:eastAsiaTheme="minorEastAsia" w:hAnsiTheme="minorHAnsi" w:cstheme="minorBidi"/>
            <w:b w:val="0"/>
            <w:sz w:val="22"/>
            <w:szCs w:val="22"/>
            <w:lang w:eastAsia="en-AU"/>
          </w:rPr>
          <w:tab/>
        </w:r>
        <w:r w:rsidR="00306F65" w:rsidRPr="00297400">
          <w:t>Oaths and affirmations</w:t>
        </w:r>
        <w:r w:rsidR="00306F65">
          <w:tab/>
        </w:r>
        <w:r w:rsidR="00306F65" w:rsidRPr="00306F65">
          <w:rPr>
            <w:b w:val="0"/>
            <w:sz w:val="20"/>
          </w:rPr>
          <w:fldChar w:fldCharType="begin"/>
        </w:r>
        <w:r w:rsidR="00306F65" w:rsidRPr="00306F65">
          <w:rPr>
            <w:b w:val="0"/>
            <w:sz w:val="20"/>
          </w:rPr>
          <w:instrText xml:space="preserve"> PAGEREF _Toc531762639 \h </w:instrText>
        </w:r>
        <w:r w:rsidR="00306F65" w:rsidRPr="00306F65">
          <w:rPr>
            <w:b w:val="0"/>
            <w:sz w:val="20"/>
          </w:rPr>
        </w:r>
        <w:r w:rsidR="00306F65" w:rsidRPr="00306F65">
          <w:rPr>
            <w:b w:val="0"/>
            <w:sz w:val="20"/>
          </w:rPr>
          <w:fldChar w:fldCharType="separate"/>
        </w:r>
        <w:r w:rsidR="00D018B1">
          <w:rPr>
            <w:b w:val="0"/>
            <w:sz w:val="20"/>
          </w:rPr>
          <w:t>162</w:t>
        </w:r>
        <w:r w:rsidR="00306F65" w:rsidRPr="00306F65">
          <w:rPr>
            <w:b w:val="0"/>
            <w:sz w:val="20"/>
          </w:rPr>
          <w:fldChar w:fldCharType="end"/>
        </w:r>
      </w:hyperlink>
    </w:p>
    <w:p w:rsidR="00306F65" w:rsidRDefault="00C85B24">
      <w:pPr>
        <w:pStyle w:val="TOC6"/>
        <w:rPr>
          <w:rFonts w:asciiTheme="minorHAnsi" w:eastAsiaTheme="minorEastAsia" w:hAnsiTheme="minorHAnsi" w:cstheme="minorBidi"/>
          <w:b w:val="0"/>
          <w:sz w:val="22"/>
          <w:szCs w:val="22"/>
          <w:lang w:eastAsia="en-AU"/>
        </w:rPr>
      </w:pPr>
      <w:hyperlink w:anchor="_Toc531762640" w:history="1">
        <w:r w:rsidR="00306F65" w:rsidRPr="00297400">
          <w:t>Dictionary</w:t>
        </w:r>
        <w:r w:rsidR="00306F65">
          <w:tab/>
        </w:r>
        <w:r w:rsidR="00306F65">
          <w:tab/>
        </w:r>
        <w:r w:rsidR="00306F65" w:rsidRPr="00306F65">
          <w:rPr>
            <w:b w:val="0"/>
            <w:sz w:val="20"/>
          </w:rPr>
          <w:fldChar w:fldCharType="begin"/>
        </w:r>
        <w:r w:rsidR="00306F65" w:rsidRPr="00306F65">
          <w:rPr>
            <w:b w:val="0"/>
            <w:sz w:val="20"/>
          </w:rPr>
          <w:instrText xml:space="preserve"> PAGEREF _Toc531762640 \h </w:instrText>
        </w:r>
        <w:r w:rsidR="00306F65" w:rsidRPr="00306F65">
          <w:rPr>
            <w:b w:val="0"/>
            <w:sz w:val="20"/>
          </w:rPr>
        </w:r>
        <w:r w:rsidR="00306F65" w:rsidRPr="00306F65">
          <w:rPr>
            <w:b w:val="0"/>
            <w:sz w:val="20"/>
          </w:rPr>
          <w:fldChar w:fldCharType="separate"/>
        </w:r>
        <w:r w:rsidR="00D018B1">
          <w:rPr>
            <w:b w:val="0"/>
            <w:sz w:val="20"/>
          </w:rPr>
          <w:t>163</w:t>
        </w:r>
        <w:r w:rsidR="00306F65" w:rsidRPr="00306F65">
          <w:rPr>
            <w:b w:val="0"/>
            <w:sz w:val="20"/>
          </w:rPr>
          <w:fldChar w:fldCharType="end"/>
        </w:r>
      </w:hyperlink>
    </w:p>
    <w:p w:rsidR="00306F65" w:rsidRDefault="00C85B24">
      <w:pPr>
        <w:pStyle w:val="TOC7"/>
        <w:rPr>
          <w:rFonts w:asciiTheme="minorHAnsi" w:eastAsiaTheme="minorEastAsia" w:hAnsiTheme="minorHAnsi" w:cstheme="minorBidi"/>
          <w:b w:val="0"/>
          <w:sz w:val="22"/>
          <w:szCs w:val="22"/>
          <w:lang w:eastAsia="en-AU"/>
        </w:rPr>
      </w:pPr>
      <w:hyperlink w:anchor="_Toc531762641" w:history="1">
        <w:r w:rsidR="00306F65" w:rsidRPr="00297400">
          <w:t>Part 1</w:t>
        </w:r>
        <w:r w:rsidR="00306F65">
          <w:rPr>
            <w:rFonts w:asciiTheme="minorHAnsi" w:eastAsiaTheme="minorEastAsia" w:hAnsiTheme="minorHAnsi" w:cstheme="minorBidi"/>
            <w:b w:val="0"/>
            <w:sz w:val="22"/>
            <w:szCs w:val="22"/>
            <w:lang w:eastAsia="en-AU"/>
          </w:rPr>
          <w:tab/>
        </w:r>
        <w:r w:rsidR="00306F65" w:rsidRPr="00297400">
          <w:t>Definitions</w:t>
        </w:r>
        <w:r w:rsidR="00306F65">
          <w:tab/>
        </w:r>
        <w:r w:rsidR="00306F65" w:rsidRPr="00306F65">
          <w:rPr>
            <w:b w:val="0"/>
          </w:rPr>
          <w:fldChar w:fldCharType="begin"/>
        </w:r>
        <w:r w:rsidR="00306F65" w:rsidRPr="00306F65">
          <w:rPr>
            <w:b w:val="0"/>
          </w:rPr>
          <w:instrText xml:space="preserve"> PAGEREF _Toc531762641 \h </w:instrText>
        </w:r>
        <w:r w:rsidR="00306F65" w:rsidRPr="00306F65">
          <w:rPr>
            <w:b w:val="0"/>
          </w:rPr>
        </w:r>
        <w:r w:rsidR="00306F65" w:rsidRPr="00306F65">
          <w:rPr>
            <w:b w:val="0"/>
          </w:rPr>
          <w:fldChar w:fldCharType="separate"/>
        </w:r>
        <w:r w:rsidR="00D018B1">
          <w:rPr>
            <w:b w:val="0"/>
          </w:rPr>
          <w:t>163</w:t>
        </w:r>
        <w:r w:rsidR="00306F65" w:rsidRPr="00306F65">
          <w:rPr>
            <w:b w:val="0"/>
          </w:rPr>
          <w:fldChar w:fldCharType="end"/>
        </w:r>
      </w:hyperlink>
    </w:p>
    <w:p w:rsidR="00306F65" w:rsidRDefault="00C85B24">
      <w:pPr>
        <w:pStyle w:val="TOC7"/>
        <w:rPr>
          <w:rFonts w:asciiTheme="minorHAnsi" w:eastAsiaTheme="minorEastAsia" w:hAnsiTheme="minorHAnsi" w:cstheme="minorBidi"/>
          <w:b w:val="0"/>
          <w:sz w:val="22"/>
          <w:szCs w:val="22"/>
          <w:lang w:eastAsia="en-AU"/>
        </w:rPr>
      </w:pPr>
      <w:hyperlink w:anchor="_Toc531762642" w:history="1">
        <w:r w:rsidR="00306F65" w:rsidRPr="00297400">
          <w:t>Part 2</w:t>
        </w:r>
        <w:r w:rsidR="00306F65">
          <w:rPr>
            <w:rFonts w:asciiTheme="minorHAnsi" w:eastAsiaTheme="minorEastAsia" w:hAnsiTheme="minorHAnsi" w:cstheme="minorBidi"/>
            <w:b w:val="0"/>
            <w:sz w:val="22"/>
            <w:szCs w:val="22"/>
            <w:lang w:eastAsia="en-AU"/>
          </w:rPr>
          <w:tab/>
        </w:r>
        <w:r w:rsidR="00306F65" w:rsidRPr="00297400">
          <w:t>Other expressions</w:t>
        </w:r>
        <w:r w:rsidR="00306F65">
          <w:tab/>
        </w:r>
        <w:r w:rsidR="00306F65" w:rsidRPr="00306F65">
          <w:rPr>
            <w:b w:val="0"/>
          </w:rPr>
          <w:fldChar w:fldCharType="begin"/>
        </w:r>
        <w:r w:rsidR="00306F65" w:rsidRPr="00306F65">
          <w:rPr>
            <w:b w:val="0"/>
          </w:rPr>
          <w:instrText xml:space="preserve"> PAGEREF _Toc531762642 \h </w:instrText>
        </w:r>
        <w:r w:rsidR="00306F65" w:rsidRPr="00306F65">
          <w:rPr>
            <w:b w:val="0"/>
          </w:rPr>
        </w:r>
        <w:r w:rsidR="00306F65" w:rsidRPr="00306F65">
          <w:rPr>
            <w:b w:val="0"/>
          </w:rPr>
          <w:fldChar w:fldCharType="separate"/>
        </w:r>
        <w:r w:rsidR="00D018B1">
          <w:rPr>
            <w:b w:val="0"/>
          </w:rPr>
          <w:t>174</w:t>
        </w:r>
        <w:r w:rsidR="00306F65" w:rsidRPr="00306F65">
          <w:rPr>
            <w:b w:val="0"/>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43" w:history="1">
        <w:r w:rsidRPr="00297400">
          <w:t>1</w:t>
        </w:r>
        <w:r>
          <w:rPr>
            <w:rFonts w:asciiTheme="minorHAnsi" w:eastAsiaTheme="minorEastAsia" w:hAnsiTheme="minorHAnsi" w:cstheme="minorBidi"/>
            <w:sz w:val="22"/>
            <w:szCs w:val="22"/>
            <w:lang w:eastAsia="en-AU"/>
          </w:rPr>
          <w:tab/>
        </w:r>
        <w:r w:rsidRPr="00297400">
          <w:t xml:space="preserve">References to </w:t>
        </w:r>
        <w:r w:rsidRPr="00297400">
          <w:rPr>
            <w:i/>
          </w:rPr>
          <w:t>business</w:t>
        </w:r>
        <w:r>
          <w:tab/>
        </w:r>
        <w:r>
          <w:fldChar w:fldCharType="begin"/>
        </w:r>
        <w:r>
          <w:instrText xml:space="preserve"> PAGEREF _Toc531762643 \h </w:instrText>
        </w:r>
        <w:r>
          <w:fldChar w:fldCharType="separate"/>
        </w:r>
        <w:r w:rsidR="00D018B1">
          <w:t>174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44" w:history="1">
        <w:r w:rsidRPr="00297400">
          <w:t>2</w:t>
        </w:r>
        <w:r>
          <w:rPr>
            <w:rFonts w:asciiTheme="minorHAnsi" w:eastAsiaTheme="minorEastAsia" w:hAnsiTheme="minorHAnsi" w:cstheme="minorBidi"/>
            <w:sz w:val="22"/>
            <w:szCs w:val="22"/>
            <w:lang w:eastAsia="en-AU"/>
          </w:rPr>
          <w:tab/>
        </w:r>
        <w:r w:rsidRPr="00297400">
          <w:t xml:space="preserve">References to </w:t>
        </w:r>
        <w:r w:rsidRPr="00297400">
          <w:rPr>
            <w:i/>
          </w:rPr>
          <w:t>examination-in-chief</w:t>
        </w:r>
        <w:r w:rsidRPr="00297400">
          <w:rPr>
            <w:iCs/>
          </w:rPr>
          <w:t>,</w:t>
        </w:r>
        <w:r w:rsidRPr="00297400">
          <w:t xml:space="preserve"> </w:t>
        </w:r>
        <w:r w:rsidRPr="00297400">
          <w:rPr>
            <w:i/>
          </w:rPr>
          <w:t>cross-examination</w:t>
        </w:r>
        <w:r w:rsidRPr="00297400">
          <w:t xml:space="preserve"> and </w:t>
        </w:r>
        <w:r w:rsidRPr="00297400">
          <w:rPr>
            <w:i/>
          </w:rPr>
          <w:t>re-examination</w:t>
        </w:r>
        <w:r>
          <w:tab/>
        </w:r>
        <w:r>
          <w:fldChar w:fldCharType="begin"/>
        </w:r>
        <w:r>
          <w:instrText xml:space="preserve"> PAGEREF _Toc531762644 \h </w:instrText>
        </w:r>
        <w:r>
          <w:fldChar w:fldCharType="separate"/>
        </w:r>
        <w:r w:rsidR="00D018B1">
          <w:t>174</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45" w:history="1">
        <w:r w:rsidRPr="00297400">
          <w:t>3</w:t>
        </w:r>
        <w:r>
          <w:rPr>
            <w:rFonts w:asciiTheme="minorHAnsi" w:eastAsiaTheme="minorEastAsia" w:hAnsiTheme="minorHAnsi" w:cstheme="minorBidi"/>
            <w:sz w:val="22"/>
            <w:szCs w:val="22"/>
            <w:lang w:eastAsia="en-AU"/>
          </w:rPr>
          <w:tab/>
        </w:r>
        <w:r w:rsidRPr="00297400">
          <w:t>References to civil penalties</w:t>
        </w:r>
        <w:r>
          <w:tab/>
        </w:r>
        <w:r>
          <w:fldChar w:fldCharType="begin"/>
        </w:r>
        <w:r>
          <w:instrText xml:space="preserve"> PAGEREF _Toc531762645 \h </w:instrText>
        </w:r>
        <w:r>
          <w:fldChar w:fldCharType="separate"/>
        </w:r>
        <w:r w:rsidR="00D018B1">
          <w:t>175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46" w:history="1">
        <w:r w:rsidRPr="00297400">
          <w:t>4</w:t>
        </w:r>
        <w:r>
          <w:rPr>
            <w:rFonts w:asciiTheme="minorHAnsi" w:eastAsiaTheme="minorEastAsia" w:hAnsiTheme="minorHAnsi" w:cstheme="minorBidi"/>
            <w:sz w:val="22"/>
            <w:szCs w:val="22"/>
            <w:lang w:eastAsia="en-AU"/>
          </w:rPr>
          <w:tab/>
        </w:r>
        <w:r w:rsidRPr="00297400">
          <w:t>Unavailability of people</w:t>
        </w:r>
        <w:r>
          <w:tab/>
        </w:r>
        <w:r>
          <w:fldChar w:fldCharType="begin"/>
        </w:r>
        <w:r>
          <w:instrText xml:space="preserve"> PAGEREF _Toc531762646 \h </w:instrText>
        </w:r>
        <w:r>
          <w:fldChar w:fldCharType="separate"/>
        </w:r>
        <w:r w:rsidR="00D018B1">
          <w:t>175</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47" w:history="1">
        <w:r w:rsidRPr="00297400">
          <w:t>5</w:t>
        </w:r>
        <w:r>
          <w:rPr>
            <w:rFonts w:asciiTheme="minorHAnsi" w:eastAsiaTheme="minorEastAsia" w:hAnsiTheme="minorHAnsi" w:cstheme="minorBidi"/>
            <w:sz w:val="22"/>
            <w:szCs w:val="22"/>
            <w:lang w:eastAsia="en-AU"/>
          </w:rPr>
          <w:tab/>
        </w:r>
        <w:r w:rsidRPr="00297400">
          <w:t>Unavailability of documents and things</w:t>
        </w:r>
        <w:r>
          <w:tab/>
        </w:r>
        <w:r>
          <w:fldChar w:fldCharType="begin"/>
        </w:r>
        <w:r>
          <w:instrText xml:space="preserve"> PAGEREF _Toc531762647 \h </w:instrText>
        </w:r>
        <w:r>
          <w:fldChar w:fldCharType="separate"/>
        </w:r>
        <w:r w:rsidR="00D018B1">
          <w:t>176</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48" w:history="1">
        <w:r w:rsidRPr="00297400">
          <w:t>6</w:t>
        </w:r>
        <w:r>
          <w:rPr>
            <w:rFonts w:asciiTheme="minorHAnsi" w:eastAsiaTheme="minorEastAsia" w:hAnsiTheme="minorHAnsi" w:cstheme="minorBidi"/>
            <w:sz w:val="22"/>
            <w:szCs w:val="22"/>
            <w:lang w:eastAsia="en-AU"/>
          </w:rPr>
          <w:tab/>
        </w:r>
        <w:r w:rsidRPr="00297400">
          <w:t>Representations in documents</w:t>
        </w:r>
        <w:r>
          <w:tab/>
        </w:r>
        <w:r>
          <w:fldChar w:fldCharType="begin"/>
        </w:r>
        <w:r>
          <w:instrText xml:space="preserve"> PAGEREF _Toc531762648 \h </w:instrText>
        </w:r>
        <w:r>
          <w:fldChar w:fldCharType="separate"/>
        </w:r>
        <w:r w:rsidR="00D018B1">
          <w:t>177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49" w:history="1">
        <w:r w:rsidRPr="00297400">
          <w:t>7</w:t>
        </w:r>
        <w:r>
          <w:rPr>
            <w:rFonts w:asciiTheme="minorHAnsi" w:eastAsiaTheme="minorEastAsia" w:hAnsiTheme="minorHAnsi" w:cstheme="minorBidi"/>
            <w:sz w:val="22"/>
            <w:szCs w:val="22"/>
            <w:lang w:eastAsia="en-AU"/>
          </w:rPr>
          <w:tab/>
        </w:r>
        <w:r w:rsidRPr="00297400">
          <w:t>Witnesses</w:t>
        </w:r>
        <w:r>
          <w:tab/>
        </w:r>
        <w:r>
          <w:fldChar w:fldCharType="begin"/>
        </w:r>
        <w:r>
          <w:instrText xml:space="preserve"> PAGEREF _Toc531762649 \h </w:instrText>
        </w:r>
        <w:r>
          <w:fldChar w:fldCharType="separate"/>
        </w:r>
        <w:r w:rsidR="00D018B1">
          <w:t>177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0" w:history="1">
        <w:r w:rsidRPr="00297400">
          <w:t>8</w:t>
        </w:r>
        <w:r>
          <w:rPr>
            <w:rFonts w:asciiTheme="minorHAnsi" w:eastAsiaTheme="minorEastAsia" w:hAnsiTheme="minorHAnsi" w:cstheme="minorBidi"/>
            <w:sz w:val="22"/>
            <w:szCs w:val="22"/>
            <w:lang w:eastAsia="en-AU"/>
          </w:rPr>
          <w:tab/>
        </w:r>
        <w:r w:rsidRPr="00297400">
          <w:t>References to documents</w:t>
        </w:r>
        <w:r>
          <w:tab/>
        </w:r>
        <w:r>
          <w:fldChar w:fldCharType="begin"/>
        </w:r>
        <w:r>
          <w:instrText xml:space="preserve"> PAGEREF _Toc531762650 \h </w:instrText>
        </w:r>
        <w:r>
          <w:fldChar w:fldCharType="separate"/>
        </w:r>
        <w:r w:rsidR="00D018B1">
          <w:t>177</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1" w:history="1">
        <w:r w:rsidRPr="00297400">
          <w:t>8A</w:t>
        </w:r>
        <w:r>
          <w:rPr>
            <w:rFonts w:asciiTheme="minorHAnsi" w:eastAsiaTheme="minorEastAsia" w:hAnsiTheme="minorHAnsi" w:cstheme="minorBidi"/>
            <w:sz w:val="22"/>
            <w:szCs w:val="22"/>
            <w:lang w:eastAsia="en-AU"/>
          </w:rPr>
          <w:tab/>
        </w:r>
        <w:r w:rsidRPr="00297400">
          <w:t>References to offices etc</w:t>
        </w:r>
        <w:r>
          <w:tab/>
        </w:r>
        <w:r>
          <w:fldChar w:fldCharType="begin"/>
        </w:r>
        <w:r>
          <w:instrText xml:space="preserve"> PAGEREF _Toc531762651 \h </w:instrText>
        </w:r>
        <w:r>
          <w:fldChar w:fldCharType="separate"/>
        </w:r>
        <w:r w:rsidR="00D018B1">
          <w:t>178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2" w:history="1">
        <w:r w:rsidRPr="00297400">
          <w:t>9</w:t>
        </w:r>
        <w:r>
          <w:rPr>
            <w:rFonts w:asciiTheme="minorHAnsi" w:eastAsiaTheme="minorEastAsia" w:hAnsiTheme="minorHAnsi" w:cstheme="minorBidi"/>
            <w:sz w:val="22"/>
            <w:szCs w:val="22"/>
            <w:lang w:eastAsia="en-AU"/>
          </w:rPr>
          <w:tab/>
        </w:r>
        <w:r w:rsidRPr="00297400">
          <w:t>References to laws</w:t>
        </w:r>
        <w:r>
          <w:tab/>
        </w:r>
        <w:r>
          <w:fldChar w:fldCharType="begin"/>
        </w:r>
        <w:r>
          <w:instrText xml:space="preserve"> PAGEREF _Toc531762652 \h </w:instrText>
        </w:r>
        <w:r>
          <w:fldChar w:fldCharType="separate"/>
        </w:r>
        <w:r w:rsidR="00D018B1">
          <w:t>178</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3" w:history="1">
        <w:r w:rsidRPr="00297400">
          <w:t>10</w:t>
        </w:r>
        <w:r>
          <w:rPr>
            <w:rFonts w:asciiTheme="minorHAnsi" w:eastAsiaTheme="minorEastAsia" w:hAnsiTheme="minorHAnsi" w:cstheme="minorBidi"/>
            <w:sz w:val="22"/>
            <w:szCs w:val="22"/>
            <w:lang w:eastAsia="en-AU"/>
          </w:rPr>
          <w:tab/>
        </w:r>
        <w:r w:rsidRPr="00297400">
          <w:t xml:space="preserve">References to </w:t>
        </w:r>
        <w:r w:rsidRPr="00297400">
          <w:rPr>
            <w:i/>
          </w:rPr>
          <w:t>children</w:t>
        </w:r>
        <w:r w:rsidRPr="00297400">
          <w:t xml:space="preserve"> and </w:t>
        </w:r>
        <w:r w:rsidRPr="00297400">
          <w:rPr>
            <w:i/>
          </w:rPr>
          <w:t>parents</w:t>
        </w:r>
        <w:r>
          <w:tab/>
        </w:r>
        <w:r>
          <w:fldChar w:fldCharType="begin"/>
        </w:r>
        <w:r>
          <w:instrText xml:space="preserve"> PAGEREF _Toc531762653 \h </w:instrText>
        </w:r>
        <w:r>
          <w:fldChar w:fldCharType="separate"/>
        </w:r>
        <w:r w:rsidR="00D018B1">
          <w:t>178</w:t>
        </w:r>
        <w:r>
          <w:fldChar w:fldCharType="end"/>
        </w:r>
      </w:hyperlink>
    </w:p>
    <w:p w:rsidR="00306F65" w:rsidRDefault="00C85B24" w:rsidP="00306F65">
      <w:pPr>
        <w:pStyle w:val="TOC7"/>
        <w:spacing w:before="480"/>
        <w:rPr>
          <w:rFonts w:asciiTheme="minorHAnsi" w:eastAsiaTheme="minorEastAsia" w:hAnsiTheme="minorHAnsi" w:cstheme="minorBidi"/>
          <w:b w:val="0"/>
          <w:sz w:val="22"/>
          <w:szCs w:val="22"/>
          <w:lang w:eastAsia="en-AU"/>
        </w:rPr>
      </w:pPr>
      <w:hyperlink w:anchor="_Toc531762654" w:history="1">
        <w:r w:rsidR="00306F65">
          <w:t>Endnotes</w:t>
        </w:r>
        <w:r w:rsidR="00306F65" w:rsidRPr="00306F65">
          <w:rPr>
            <w:vanish/>
          </w:rPr>
          <w:tab/>
        </w:r>
        <w:r w:rsidR="00306F65" w:rsidRPr="00306F65">
          <w:rPr>
            <w:b w:val="0"/>
            <w:vanish/>
          </w:rPr>
          <w:fldChar w:fldCharType="begin"/>
        </w:r>
        <w:r w:rsidR="00306F65" w:rsidRPr="00306F65">
          <w:rPr>
            <w:b w:val="0"/>
            <w:vanish/>
          </w:rPr>
          <w:instrText xml:space="preserve"> PAGEREF _Toc531762654 \h </w:instrText>
        </w:r>
        <w:r w:rsidR="00306F65" w:rsidRPr="00306F65">
          <w:rPr>
            <w:b w:val="0"/>
            <w:vanish/>
          </w:rPr>
        </w:r>
        <w:r w:rsidR="00306F65" w:rsidRPr="00306F65">
          <w:rPr>
            <w:b w:val="0"/>
            <w:vanish/>
          </w:rPr>
          <w:fldChar w:fldCharType="separate"/>
        </w:r>
        <w:r w:rsidR="00D018B1">
          <w:rPr>
            <w:b w:val="0"/>
            <w:vanish/>
          </w:rPr>
          <w:t>180</w:t>
        </w:r>
        <w:r w:rsidR="00306F65" w:rsidRPr="00306F65">
          <w:rPr>
            <w:b w:val="0"/>
            <w:vanish/>
          </w:rP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5" w:history="1">
        <w:r w:rsidRPr="00297400">
          <w:t>1</w:t>
        </w:r>
        <w:r>
          <w:rPr>
            <w:rFonts w:asciiTheme="minorHAnsi" w:eastAsiaTheme="minorEastAsia" w:hAnsiTheme="minorHAnsi" w:cstheme="minorBidi"/>
            <w:sz w:val="22"/>
            <w:szCs w:val="22"/>
            <w:lang w:eastAsia="en-AU"/>
          </w:rPr>
          <w:tab/>
        </w:r>
        <w:r w:rsidRPr="00297400">
          <w:t>About the endnotes</w:t>
        </w:r>
        <w:r>
          <w:tab/>
        </w:r>
        <w:r>
          <w:fldChar w:fldCharType="begin"/>
        </w:r>
        <w:r>
          <w:instrText xml:space="preserve"> PAGEREF _Toc531762655 \h </w:instrText>
        </w:r>
        <w:r>
          <w:fldChar w:fldCharType="separate"/>
        </w:r>
        <w:r w:rsidR="00D018B1">
          <w:t>180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6" w:history="1">
        <w:r w:rsidRPr="00297400">
          <w:t>2</w:t>
        </w:r>
        <w:r>
          <w:rPr>
            <w:rFonts w:asciiTheme="minorHAnsi" w:eastAsiaTheme="minorEastAsia" w:hAnsiTheme="minorHAnsi" w:cstheme="minorBidi"/>
            <w:sz w:val="22"/>
            <w:szCs w:val="22"/>
            <w:lang w:eastAsia="en-AU"/>
          </w:rPr>
          <w:tab/>
        </w:r>
        <w:r w:rsidRPr="00297400">
          <w:t>Abbreviation key</w:t>
        </w:r>
        <w:r>
          <w:tab/>
        </w:r>
        <w:r>
          <w:fldChar w:fldCharType="begin"/>
        </w:r>
        <w:r>
          <w:instrText xml:space="preserve"> PAGEREF _Toc531762656 \h </w:instrText>
        </w:r>
        <w:r>
          <w:fldChar w:fldCharType="separate"/>
        </w:r>
        <w:r w:rsidR="00D018B1">
          <w:t>180</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7" w:history="1">
        <w:r w:rsidRPr="00297400">
          <w:t>3</w:t>
        </w:r>
        <w:r>
          <w:rPr>
            <w:rFonts w:asciiTheme="minorHAnsi" w:eastAsiaTheme="minorEastAsia" w:hAnsiTheme="minorHAnsi" w:cstheme="minorBidi"/>
            <w:sz w:val="22"/>
            <w:szCs w:val="22"/>
            <w:lang w:eastAsia="en-AU"/>
          </w:rPr>
          <w:tab/>
        </w:r>
        <w:r w:rsidRPr="00297400">
          <w:t>Legislation history</w:t>
        </w:r>
        <w:r>
          <w:tab/>
        </w:r>
        <w:r>
          <w:fldChar w:fldCharType="begin"/>
        </w:r>
        <w:r>
          <w:instrText xml:space="preserve"> PAGEREF _Toc531762657 \h </w:instrText>
        </w:r>
        <w:r>
          <w:fldChar w:fldCharType="separate"/>
        </w:r>
        <w:r w:rsidR="00D018B1">
          <w:t>181</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8" w:history="1">
        <w:r w:rsidRPr="00297400">
          <w:t>4</w:t>
        </w:r>
        <w:r>
          <w:rPr>
            <w:rFonts w:asciiTheme="minorHAnsi" w:eastAsiaTheme="minorEastAsia" w:hAnsiTheme="minorHAnsi" w:cstheme="minorBidi"/>
            <w:sz w:val="22"/>
            <w:szCs w:val="22"/>
            <w:lang w:eastAsia="en-AU"/>
          </w:rPr>
          <w:tab/>
        </w:r>
        <w:r w:rsidRPr="00297400">
          <w:t>Amendment history</w:t>
        </w:r>
        <w:r>
          <w:tab/>
        </w:r>
        <w:r>
          <w:fldChar w:fldCharType="begin"/>
        </w:r>
        <w:r>
          <w:instrText xml:space="preserve"> PAGEREF _Toc531762658 \h </w:instrText>
        </w:r>
        <w:r>
          <w:fldChar w:fldCharType="separate"/>
        </w:r>
        <w:r w:rsidR="00D018B1">
          <w:t>183</w:t>
        </w:r>
        <w:r>
          <w:fldChar w:fldCharType="end"/>
        </w:r>
      </w:hyperlink>
    </w:p>
    <w:p w:rsidR="00306F65" w:rsidRDefault="00306F65">
      <w:pPr>
        <w:pStyle w:val="TOC5"/>
        <w:rPr>
          <w:rFonts w:asciiTheme="minorHAnsi" w:eastAsiaTheme="minorEastAsia" w:hAnsiTheme="minorHAnsi" w:cstheme="minorBidi"/>
          <w:sz w:val="22"/>
          <w:szCs w:val="22"/>
          <w:lang w:eastAsia="en-AU"/>
        </w:rPr>
      </w:pPr>
      <w:r>
        <w:tab/>
      </w:r>
      <w:hyperlink w:anchor="_Toc531762659" w:history="1">
        <w:r w:rsidRPr="00297400">
          <w:t>5</w:t>
        </w:r>
        <w:r>
          <w:rPr>
            <w:rFonts w:asciiTheme="minorHAnsi" w:eastAsiaTheme="minorEastAsia" w:hAnsiTheme="minorHAnsi" w:cstheme="minorBidi"/>
            <w:sz w:val="22"/>
            <w:szCs w:val="22"/>
            <w:lang w:eastAsia="en-AU"/>
          </w:rPr>
          <w:tab/>
        </w:r>
        <w:r w:rsidRPr="00297400">
          <w:t>Earlier republications</w:t>
        </w:r>
        <w:r>
          <w:tab/>
        </w:r>
        <w:r>
          <w:fldChar w:fldCharType="begin"/>
        </w:r>
        <w:r>
          <w:instrText xml:space="preserve"> PAGEREF _Toc531762659 \h </w:instrText>
        </w:r>
        <w:r>
          <w:fldChar w:fldCharType="separate"/>
        </w:r>
        <w:r w:rsidR="00D018B1">
          <w:t>185</w:t>
        </w:r>
        <w:r>
          <w:fldChar w:fldCharType="end"/>
        </w:r>
      </w:hyperlink>
    </w:p>
    <w:p w:rsidR="00BC73F9" w:rsidRDefault="00306F65" w:rsidP="00BC73F9">
      <w:pPr>
        <w:pStyle w:val="BillBasic"/>
      </w:pPr>
      <w:r>
        <w:fldChar w:fldCharType="end"/>
      </w:r>
    </w:p>
    <w:p w:rsidR="00BC73F9" w:rsidRDefault="00BC73F9" w:rsidP="00BC73F9">
      <w:pPr>
        <w:pStyle w:val="01Contents"/>
        <w:sectPr w:rsidR="00BC73F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C73F9" w:rsidRDefault="00BC73F9" w:rsidP="00BC73F9">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C73F9" w:rsidRDefault="00BC73F9" w:rsidP="00BC73F9">
      <w:pPr>
        <w:jc w:val="center"/>
        <w:rPr>
          <w:rFonts w:ascii="Arial" w:hAnsi="Arial"/>
        </w:rPr>
      </w:pPr>
      <w:r>
        <w:rPr>
          <w:rFonts w:ascii="Arial" w:hAnsi="Arial"/>
        </w:rPr>
        <w:t>Australian Capital Territory</w:t>
      </w:r>
    </w:p>
    <w:p w:rsidR="00BC73F9" w:rsidRDefault="00DF7067" w:rsidP="00BC73F9">
      <w:pPr>
        <w:pStyle w:val="Billname"/>
      </w:pPr>
      <w:bookmarkStart w:id="7" w:name="Citation"/>
      <w:r>
        <w:t>Evidence Act 2011</w:t>
      </w:r>
      <w:bookmarkEnd w:id="7"/>
    </w:p>
    <w:p w:rsidR="00BC73F9" w:rsidRDefault="00BC73F9" w:rsidP="00BC73F9">
      <w:pPr>
        <w:pStyle w:val="ActNo"/>
      </w:pPr>
    </w:p>
    <w:p w:rsidR="00BC73F9" w:rsidRDefault="00BC73F9" w:rsidP="00BC73F9">
      <w:pPr>
        <w:pStyle w:val="N-line3"/>
      </w:pPr>
    </w:p>
    <w:p w:rsidR="00BC73F9" w:rsidRDefault="00BC73F9" w:rsidP="00BC73F9">
      <w:pPr>
        <w:pStyle w:val="LongTitle"/>
      </w:pPr>
      <w:r>
        <w:t>An Act about the law of evidence</w:t>
      </w:r>
    </w:p>
    <w:p w:rsidR="00BC73F9" w:rsidRDefault="00BC73F9" w:rsidP="00BC73F9">
      <w:pPr>
        <w:pStyle w:val="N-line3"/>
      </w:pPr>
    </w:p>
    <w:p w:rsidR="00BC73F9" w:rsidRDefault="00BC73F9" w:rsidP="00BC73F9">
      <w:pPr>
        <w:pStyle w:val="Placeholder"/>
      </w:pPr>
      <w:r>
        <w:rPr>
          <w:rStyle w:val="charContents"/>
          <w:sz w:val="16"/>
        </w:rPr>
        <w:t xml:space="preserve">  </w:t>
      </w:r>
      <w:r>
        <w:rPr>
          <w:rStyle w:val="charPage"/>
        </w:rPr>
        <w:t xml:space="preserve">  </w:t>
      </w:r>
    </w:p>
    <w:p w:rsidR="00BC73F9" w:rsidRDefault="00BC73F9" w:rsidP="00BC73F9">
      <w:pPr>
        <w:pStyle w:val="Placeholder"/>
      </w:pPr>
      <w:r>
        <w:rPr>
          <w:rStyle w:val="CharChapNo"/>
        </w:rPr>
        <w:t xml:space="preserve">  </w:t>
      </w:r>
      <w:r>
        <w:rPr>
          <w:rStyle w:val="CharChapText"/>
        </w:rPr>
        <w:t xml:space="preserve">  </w:t>
      </w:r>
    </w:p>
    <w:p w:rsidR="00BC73F9" w:rsidRDefault="00BC73F9" w:rsidP="00BC73F9">
      <w:pPr>
        <w:pStyle w:val="Placeholder"/>
      </w:pPr>
      <w:r>
        <w:rPr>
          <w:rStyle w:val="CharPartNo"/>
        </w:rPr>
        <w:t xml:space="preserve">  </w:t>
      </w:r>
      <w:r>
        <w:rPr>
          <w:rStyle w:val="CharPartText"/>
        </w:rPr>
        <w:t xml:space="preserve">  </w:t>
      </w:r>
    </w:p>
    <w:p w:rsidR="00BC73F9" w:rsidRDefault="00BC73F9" w:rsidP="00BC73F9">
      <w:pPr>
        <w:pStyle w:val="Placeholder"/>
      </w:pPr>
      <w:r>
        <w:rPr>
          <w:rStyle w:val="CharDivNo"/>
        </w:rPr>
        <w:t xml:space="preserve">  </w:t>
      </w:r>
      <w:r>
        <w:rPr>
          <w:rStyle w:val="CharDivText"/>
        </w:rPr>
        <w:t xml:space="preserve">  </w:t>
      </w:r>
    </w:p>
    <w:p w:rsidR="00BC73F9" w:rsidRPr="00CA74E4" w:rsidRDefault="00BC73F9" w:rsidP="00BC73F9">
      <w:pPr>
        <w:pStyle w:val="PageBreak"/>
      </w:pPr>
      <w:r w:rsidRPr="00CA74E4">
        <w:br w:type="page"/>
      </w:r>
    </w:p>
    <w:p w:rsidR="00F8610E" w:rsidRPr="00BE7FCA" w:rsidRDefault="00F8610E" w:rsidP="005D1BC5">
      <w:pPr>
        <w:pStyle w:val="AH1Chapter"/>
        <w:ind w:left="0" w:firstLine="0"/>
      </w:pPr>
      <w:bookmarkStart w:id="8" w:name="_Toc531762369"/>
      <w:r w:rsidRPr="00BE7FCA">
        <w:rPr>
          <w:rStyle w:val="CharChapNo"/>
        </w:rPr>
        <w:t xml:space="preserve">Chapter 1 </w:t>
      </w:r>
      <w:r w:rsidRPr="00A060B6">
        <w:tab/>
      </w:r>
      <w:r w:rsidRPr="00BE7FCA">
        <w:rPr>
          <w:rStyle w:val="CharChapText"/>
        </w:rPr>
        <w:t>Preliminary</w:t>
      </w:r>
      <w:bookmarkEnd w:id="8"/>
    </w:p>
    <w:p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rsidR="00F8610E" w:rsidRPr="00A060B6" w:rsidRDefault="00F8610E" w:rsidP="008A05D1">
      <w:pPr>
        <w:pStyle w:val="aNote"/>
        <w:ind w:left="1904" w:firstLine="0"/>
      </w:pPr>
      <w:r w:rsidRPr="00A060B6">
        <w:t xml:space="preserve">This Act is in most respects uniform with the </w:t>
      </w:r>
      <w:hyperlink r:id="rId27"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8"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rsidR="00F8610E" w:rsidRPr="00BE7FCA" w:rsidRDefault="00F8610E" w:rsidP="00486F06">
      <w:pPr>
        <w:pStyle w:val="AH2Part"/>
      </w:pPr>
      <w:bookmarkStart w:id="9" w:name="_Toc531762370"/>
      <w:r w:rsidRPr="00BE7FCA">
        <w:rPr>
          <w:rStyle w:val="CharPartNo"/>
        </w:rPr>
        <w:t>Part 1.1</w:t>
      </w:r>
      <w:r w:rsidRPr="00A060B6">
        <w:tab/>
      </w:r>
      <w:r w:rsidRPr="00BE7FCA">
        <w:rPr>
          <w:rStyle w:val="CharPartText"/>
        </w:rPr>
        <w:t>Formal matters</w:t>
      </w:r>
      <w:bookmarkEnd w:id="9"/>
    </w:p>
    <w:p w:rsidR="00F8610E" w:rsidRPr="00A060B6" w:rsidRDefault="00F8610E" w:rsidP="005D1BC5">
      <w:pPr>
        <w:pStyle w:val="AH5Sec"/>
      </w:pPr>
      <w:bookmarkStart w:id="10" w:name="_Toc531762371"/>
      <w:r w:rsidRPr="00BE7FCA">
        <w:rPr>
          <w:rStyle w:val="CharSectNo"/>
        </w:rPr>
        <w:t>1</w:t>
      </w:r>
      <w:r w:rsidRPr="00A060B6">
        <w:tab/>
        <w:t>Name of Act</w:t>
      </w:r>
      <w:bookmarkEnd w:id="10"/>
    </w:p>
    <w:p w:rsidR="00F8610E" w:rsidRPr="00A060B6" w:rsidRDefault="00F8610E">
      <w:pPr>
        <w:pStyle w:val="Amainreturn"/>
      </w:pPr>
      <w:r w:rsidRPr="00A060B6">
        <w:t xml:space="preserve">This Act is the </w:t>
      </w:r>
      <w:r w:rsidRPr="005D1BC5">
        <w:rPr>
          <w:rStyle w:val="charItals"/>
        </w:rPr>
        <w:t>Evidence Act 2011</w:t>
      </w:r>
      <w:r w:rsidRPr="00A060B6">
        <w:t>.</w:t>
      </w:r>
    </w:p>
    <w:p w:rsidR="00F8610E" w:rsidRPr="00A060B6" w:rsidRDefault="00F8610E" w:rsidP="005D1BC5">
      <w:pPr>
        <w:pStyle w:val="AH5Sec"/>
      </w:pPr>
      <w:bookmarkStart w:id="11" w:name="_Toc531762372"/>
      <w:r w:rsidRPr="00BE7FCA">
        <w:rPr>
          <w:rStyle w:val="CharSectNo"/>
        </w:rPr>
        <w:t>3</w:t>
      </w:r>
      <w:r w:rsidRPr="00A060B6">
        <w:tab/>
        <w:t>Dictionary</w:t>
      </w:r>
      <w:bookmarkEnd w:id="11"/>
    </w:p>
    <w:p w:rsidR="00F8610E" w:rsidRPr="00A060B6" w:rsidRDefault="00F8610E" w:rsidP="00C23C3D">
      <w:pPr>
        <w:pStyle w:val="Amainreturn"/>
        <w:keepNext/>
      </w:pPr>
      <w:r w:rsidRPr="00A060B6">
        <w:t>The dictionary at the end of this Act is part of this Act.</w:t>
      </w:r>
    </w:p>
    <w:p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29"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AF17FE" w:rsidRPr="00AF17FE">
          <w:rPr>
            <w:rStyle w:val="charCitHyperlinkAbbrev"/>
          </w:rPr>
          <w:t>Legislation Act</w:t>
        </w:r>
      </w:hyperlink>
      <w:r w:rsidRPr="00A060B6">
        <w:t>, s 155 and s 156 (1)).</w:t>
      </w:r>
    </w:p>
    <w:p w:rsidR="00F8610E" w:rsidRPr="00A060B6" w:rsidRDefault="00F8610E" w:rsidP="00D6772B">
      <w:pPr>
        <w:pStyle w:val="aNote"/>
      </w:pPr>
      <w:r w:rsidRPr="005D1BC5">
        <w:rPr>
          <w:rStyle w:val="charItals"/>
        </w:rPr>
        <w:t>Note 3</w:t>
      </w:r>
      <w:r w:rsidRPr="00A060B6">
        <w:tab/>
        <w:t xml:space="preserve">This section differs from the </w:t>
      </w:r>
      <w:hyperlink r:id="rId31" w:tooltip="Evidence Act 1995" w:history="1">
        <w:r w:rsidR="00506E3A" w:rsidRPr="001D1BCB">
          <w:rPr>
            <w:rStyle w:val="charCitHyperlinkAbbrev"/>
          </w:rPr>
          <w:t>Commonwealth Act</w:t>
        </w:r>
      </w:hyperlink>
      <w:r w:rsidRPr="00A060B6">
        <w:t xml:space="preserve"> and </w:t>
      </w:r>
      <w:hyperlink r:id="rId32"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12" w:name="_Toc531762373"/>
      <w:r w:rsidRPr="00BE7FCA">
        <w:rPr>
          <w:rStyle w:val="CharSectNo"/>
        </w:rPr>
        <w:t>3A</w:t>
      </w:r>
      <w:r w:rsidRPr="00A060B6">
        <w:tab/>
        <w:t>Numbering</w:t>
      </w:r>
      <w:bookmarkEnd w:id="12"/>
    </w:p>
    <w:p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3" w:tooltip="Evidence Act 1995" w:history="1">
        <w:r w:rsidR="00506E3A" w:rsidRPr="001D1BCB">
          <w:rPr>
            <w:rStyle w:val="charCitHyperlinkAbbrev"/>
          </w:rPr>
          <w:t>Commonwealth Act</w:t>
        </w:r>
      </w:hyperlink>
      <w:r w:rsidRPr="00A060B6">
        <w:t>—</w:t>
      </w:r>
    </w:p>
    <w:p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4"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5"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rsidR="00F8610E" w:rsidRPr="00A060B6" w:rsidRDefault="00F8610E" w:rsidP="00486F06">
      <w:pPr>
        <w:pStyle w:val="Apara"/>
      </w:pPr>
      <w:r w:rsidRPr="00A060B6">
        <w:tab/>
        <w:t>(b)</w:t>
      </w:r>
      <w:r w:rsidRPr="00A060B6">
        <w:tab/>
        <w:t xml:space="preserve">if this Act contains a section that is not included in the </w:t>
      </w:r>
      <w:hyperlink r:id="rId36"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7"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8" w:tooltip="Evidence Act 1995" w:history="1">
        <w:r w:rsidR="00506E3A" w:rsidRPr="001D1BCB">
          <w:rPr>
            <w:rStyle w:val="charCitHyperlinkAbbrev"/>
          </w:rPr>
          <w:t>Commonwealth Act</w:t>
        </w:r>
      </w:hyperlink>
      <w:r w:rsidRPr="00A060B6">
        <w:t>.</w:t>
      </w:r>
    </w:p>
    <w:p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39" w:tooltip="Evidence Act 1995" w:history="1">
        <w:r w:rsidR="00506E3A" w:rsidRPr="001D1BCB">
          <w:rPr>
            <w:rStyle w:val="charCitHyperlinkAbbrev"/>
          </w:rPr>
          <w:t>Commonwealth Act</w:t>
        </w:r>
      </w:hyperlink>
      <w:r w:rsidRPr="00A060B6">
        <w:t>.</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0" w:tooltip="Evidence Act 1995" w:history="1">
        <w:r w:rsidR="00506E3A" w:rsidRPr="001D1BCB">
          <w:rPr>
            <w:rStyle w:val="charCitHyperlinkAbbrev"/>
          </w:rPr>
          <w:t>Commonwealth Act</w:t>
        </w:r>
      </w:hyperlink>
      <w:r w:rsidRPr="00A060B6">
        <w:t>.</w:t>
      </w:r>
    </w:p>
    <w:p w:rsidR="00F8610E" w:rsidRPr="00A060B6" w:rsidRDefault="00F8610E" w:rsidP="00D6772B">
      <w:pPr>
        <w:pStyle w:val="aNote"/>
      </w:pPr>
      <w:r w:rsidRPr="005D1BC5">
        <w:rPr>
          <w:rStyle w:val="charItals"/>
        </w:rPr>
        <w:t>Note 3</w:t>
      </w:r>
      <w:r w:rsidRPr="00A060B6">
        <w:tab/>
        <w:t xml:space="preserve">The </w:t>
      </w:r>
      <w:hyperlink r:id="rId41" w:tooltip="Evidence Act 1995" w:history="1">
        <w:r w:rsidR="00506E3A" w:rsidRPr="001D1BCB">
          <w:rPr>
            <w:rStyle w:val="charCitHyperlinkAbbrev"/>
          </w:rPr>
          <w:t>Commonwealth Act</w:t>
        </w:r>
      </w:hyperlink>
      <w:r w:rsidRPr="00A060B6">
        <w:t xml:space="preserve"> and </w:t>
      </w:r>
      <w:hyperlink r:id="rId42"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486F06">
      <w:pPr>
        <w:pStyle w:val="AH5Sec"/>
      </w:pPr>
      <w:bookmarkStart w:id="13" w:name="_Toc531762374"/>
      <w:r w:rsidRPr="00BE7FCA">
        <w:rPr>
          <w:rStyle w:val="CharSectNo"/>
        </w:rPr>
        <w:t>3B</w:t>
      </w:r>
      <w:r w:rsidRPr="00A060B6">
        <w:tab/>
        <w:t>Notes</w:t>
      </w:r>
      <w:bookmarkEnd w:id="13"/>
    </w:p>
    <w:p w:rsidR="00F8610E" w:rsidRPr="00A060B6" w:rsidRDefault="00F8610E" w:rsidP="00C23C3D">
      <w:pPr>
        <w:pStyle w:val="Amainreturn"/>
        <w:keepNext/>
      </w:pPr>
      <w:r w:rsidRPr="00A060B6">
        <w:t>A note included in this Act is explanatory and is not part of this Act.</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3" w:tooltip="A2001-14" w:history="1">
        <w:r w:rsidR="00AF17FE" w:rsidRPr="00AF17FE">
          <w:rPr>
            <w:rStyle w:val="charCitHyperlinkAbbrev"/>
          </w:rPr>
          <w:t>Legislation Act</w:t>
        </w:r>
      </w:hyperlink>
      <w:r w:rsidRPr="00A060B6">
        <w:t>, s 127 (1), (4) and (5) for the legal status of notes.</w:t>
      </w:r>
    </w:p>
    <w:p w:rsidR="00F8610E" w:rsidRPr="00A060B6" w:rsidRDefault="00F8610E" w:rsidP="00D6772B">
      <w:pPr>
        <w:pStyle w:val="aNote"/>
      </w:pPr>
      <w:r w:rsidRPr="005D1BC5">
        <w:rPr>
          <w:rStyle w:val="charItals"/>
        </w:rPr>
        <w:t>Note 2</w:t>
      </w:r>
      <w:r w:rsidRPr="00A060B6">
        <w:tab/>
        <w:t xml:space="preserve">The </w:t>
      </w:r>
      <w:hyperlink r:id="rId44" w:tooltip="Evidence Act 1995" w:history="1">
        <w:r w:rsidR="00506E3A" w:rsidRPr="001D1BCB">
          <w:rPr>
            <w:rStyle w:val="charCitHyperlinkAbbrev"/>
          </w:rPr>
          <w:t>Commonwealth Act</w:t>
        </w:r>
      </w:hyperlink>
      <w:r w:rsidRPr="00A060B6">
        <w:t xml:space="preserve"> and </w:t>
      </w:r>
      <w:hyperlink r:id="rId45"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4" w:name="_Toc531762375"/>
      <w:r w:rsidRPr="00BE7FCA">
        <w:rPr>
          <w:rStyle w:val="CharPartNo"/>
        </w:rPr>
        <w:t>Part 1.2</w:t>
      </w:r>
      <w:r w:rsidRPr="00A060B6">
        <w:tab/>
      </w:r>
      <w:r w:rsidRPr="00BE7FCA">
        <w:rPr>
          <w:rStyle w:val="CharPartText"/>
        </w:rPr>
        <w:t>Application of this Act</w:t>
      </w:r>
      <w:bookmarkEnd w:id="14"/>
    </w:p>
    <w:p w:rsidR="00F8610E" w:rsidRPr="00A060B6" w:rsidRDefault="00F8610E" w:rsidP="00486F06">
      <w:pPr>
        <w:pStyle w:val="AH5Sec"/>
      </w:pPr>
      <w:bookmarkStart w:id="15" w:name="_Toc531762376"/>
      <w:r w:rsidRPr="00BE7FCA">
        <w:rPr>
          <w:rStyle w:val="CharSectNo"/>
        </w:rPr>
        <w:t>4</w:t>
      </w:r>
      <w:r w:rsidRPr="00A060B6">
        <w:tab/>
        <w:t>Courts and proceedings to which Act applies</w:t>
      </w:r>
      <w:bookmarkEnd w:id="15"/>
    </w:p>
    <w:p w:rsidR="00F8610E" w:rsidRPr="00A060B6" w:rsidRDefault="00F8610E" w:rsidP="00486F06">
      <w:pPr>
        <w:pStyle w:val="Amain"/>
      </w:pPr>
      <w:r w:rsidRPr="00A060B6">
        <w:tab/>
        <w:t>(1)</w:t>
      </w:r>
      <w:r w:rsidRPr="00A060B6">
        <w:tab/>
        <w:t>This Act applies to all proceedings in an ACT court, including proceedings that—</w:t>
      </w:r>
    </w:p>
    <w:p w:rsidR="00F8610E" w:rsidRPr="00A060B6" w:rsidRDefault="00F8610E" w:rsidP="00486F06">
      <w:pPr>
        <w:pStyle w:val="Apara"/>
      </w:pPr>
      <w:r w:rsidRPr="00A060B6">
        <w:tab/>
        <w:t>(a)</w:t>
      </w:r>
      <w:r w:rsidRPr="00A060B6">
        <w:tab/>
        <w:t>relate to bail; or</w:t>
      </w:r>
    </w:p>
    <w:p w:rsidR="00F8610E" w:rsidRPr="00A060B6" w:rsidRDefault="00F8610E" w:rsidP="00486F06">
      <w:pPr>
        <w:pStyle w:val="Apara"/>
      </w:pPr>
      <w:r w:rsidRPr="00A060B6">
        <w:tab/>
        <w:t>(b)</w:t>
      </w:r>
      <w:r w:rsidRPr="00A060B6">
        <w:tab/>
        <w:t>are interlocutory proceedings or proceedings of a similar kind; or</w:t>
      </w:r>
    </w:p>
    <w:p w:rsidR="00F8610E" w:rsidRPr="00A060B6" w:rsidRDefault="00F8610E" w:rsidP="00486F06">
      <w:pPr>
        <w:pStyle w:val="Apara"/>
      </w:pPr>
      <w:r w:rsidRPr="00A060B6">
        <w:tab/>
        <w:t>(c)</w:t>
      </w:r>
      <w:r w:rsidRPr="00A060B6">
        <w:tab/>
        <w:t>are heard in chambers; or</w:t>
      </w:r>
    </w:p>
    <w:p w:rsidR="00F8610E" w:rsidRPr="00A060B6" w:rsidRDefault="00F8610E" w:rsidP="00486F06">
      <w:pPr>
        <w:pStyle w:val="Apara"/>
      </w:pPr>
      <w:r w:rsidRPr="00A060B6">
        <w:tab/>
        <w:t>(d)</w:t>
      </w:r>
      <w:r w:rsidRPr="00A060B6">
        <w:tab/>
        <w:t>subject to subsection (2), relate to sentencing.</w:t>
      </w:r>
    </w:p>
    <w:p w:rsidR="00F8610E" w:rsidRPr="00A060B6" w:rsidRDefault="00F8610E" w:rsidP="00486F06">
      <w:pPr>
        <w:pStyle w:val="Amain"/>
      </w:pPr>
      <w:r w:rsidRPr="00A060B6">
        <w:tab/>
        <w:t>(2)</w:t>
      </w:r>
      <w:r w:rsidRPr="00A060B6">
        <w:tab/>
        <w:t>If a proceeding relates to sentencing—</w:t>
      </w:r>
    </w:p>
    <w:p w:rsidR="00F8610E" w:rsidRPr="00A060B6" w:rsidRDefault="00F8610E" w:rsidP="00486F06">
      <w:pPr>
        <w:pStyle w:val="Apara"/>
      </w:pPr>
      <w:r w:rsidRPr="00A060B6">
        <w:tab/>
        <w:t>(a)</w:t>
      </w:r>
      <w:r w:rsidRPr="00A060B6">
        <w:tab/>
        <w:t>this Act applies only if the court directs that the law of evidence applies in the proceeding; and</w:t>
      </w:r>
    </w:p>
    <w:p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rsidR="00F8610E" w:rsidRPr="00A060B6" w:rsidRDefault="00F8610E" w:rsidP="00486F06">
      <w:pPr>
        <w:pStyle w:val="Amain"/>
      </w:pPr>
      <w:r w:rsidRPr="00A060B6">
        <w:tab/>
        <w:t>(3)</w:t>
      </w:r>
      <w:r w:rsidRPr="00A060B6">
        <w:tab/>
        <w:t>The court must make a direction under this section if—</w:t>
      </w:r>
    </w:p>
    <w:p w:rsidR="00F8610E" w:rsidRPr="00A060B6" w:rsidRDefault="00F8610E" w:rsidP="00486F06">
      <w:pPr>
        <w:pStyle w:val="Apara"/>
      </w:pPr>
      <w:r w:rsidRPr="00A060B6">
        <w:tab/>
        <w:t>(a)</w:t>
      </w:r>
      <w:r w:rsidRPr="00A060B6">
        <w:tab/>
        <w:t>a party to the proceeding applies for the direction in relation to the proof of a fact; and</w:t>
      </w:r>
    </w:p>
    <w:p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6" w:tooltip="Evidence Act 1995" w:history="1">
        <w:r w:rsidR="007F2560" w:rsidRPr="001D1BCB">
          <w:rPr>
            <w:rStyle w:val="charCitHyperlinkAbbrev"/>
          </w:rPr>
          <w:t>Commonwealth Act</w:t>
        </w:r>
      </w:hyperlink>
      <w:r w:rsidRPr="00A060B6">
        <w:t>, s 4.</w:t>
      </w:r>
    </w:p>
    <w:p w:rsidR="00F8610E" w:rsidRPr="00A060B6" w:rsidRDefault="00F8610E" w:rsidP="00486F06">
      <w:pPr>
        <w:pStyle w:val="AH5Sec"/>
      </w:pPr>
      <w:bookmarkStart w:id="16" w:name="_Toc531762377"/>
      <w:r w:rsidRPr="00BE7FCA">
        <w:rPr>
          <w:rStyle w:val="CharSectNo"/>
        </w:rPr>
        <w:t>5</w:t>
      </w:r>
      <w:r w:rsidRPr="00A060B6">
        <w:tab/>
        <w:t>Extended application of certain provisions</w:t>
      </w:r>
      <w:bookmarkEnd w:id="16"/>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7"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8" w:tooltip="Evidence Act 1995" w:history="1">
        <w:r w:rsidR="00506E3A" w:rsidRPr="001D1BCB">
          <w:rPr>
            <w:rStyle w:val="charCitHyperlinkAbbrev"/>
          </w:rPr>
          <w:t>Commonwealth Act</w:t>
        </w:r>
      </w:hyperlink>
      <w:r w:rsidRPr="00A060B6">
        <w:t xml:space="preserve"> to proceedings in all Australian courts.</w:t>
      </w:r>
    </w:p>
    <w:p w:rsidR="00F8610E" w:rsidRPr="00A060B6" w:rsidRDefault="00F8610E" w:rsidP="00486F06">
      <w:pPr>
        <w:pStyle w:val="AH5Sec"/>
      </w:pPr>
      <w:bookmarkStart w:id="17" w:name="_Toc531762378"/>
      <w:r w:rsidRPr="00BE7FCA">
        <w:rPr>
          <w:rStyle w:val="CharSectNo"/>
        </w:rPr>
        <w:t>6</w:t>
      </w:r>
      <w:r w:rsidRPr="00A060B6">
        <w:tab/>
        <w:t>Territories</w:t>
      </w:r>
      <w:bookmarkEnd w:id="17"/>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9" w:tooltip="Evidence Act 1995" w:history="1">
        <w:r w:rsidR="00506E3A" w:rsidRPr="001D1BCB">
          <w:rPr>
            <w:rStyle w:val="charCitHyperlinkAbbrev"/>
          </w:rPr>
          <w:t>Commonwealth Act</w:t>
        </w:r>
      </w:hyperlink>
      <w:r w:rsidRPr="00A060B6">
        <w:t xml:space="preserve"> includes a provision extending that Act to each external territory.</w:t>
      </w:r>
    </w:p>
    <w:p w:rsidR="00F8610E" w:rsidRPr="00A060B6" w:rsidRDefault="00F8610E" w:rsidP="00486F06">
      <w:pPr>
        <w:pStyle w:val="AH5Sec"/>
      </w:pPr>
      <w:bookmarkStart w:id="18" w:name="_Toc531762379"/>
      <w:r w:rsidRPr="00BE7FCA">
        <w:rPr>
          <w:rStyle w:val="CharSectNo"/>
        </w:rPr>
        <w:t>7</w:t>
      </w:r>
      <w:r w:rsidRPr="00A060B6">
        <w:tab/>
        <w:t>Act binds Crown</w:t>
      </w:r>
      <w:bookmarkEnd w:id="18"/>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and </w:t>
      </w:r>
      <w:hyperlink r:id="rId51"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2" w:tooltip="A2001-14" w:history="1">
        <w:r w:rsidR="00AF17FE" w:rsidRPr="00AF17FE">
          <w:rPr>
            <w:rStyle w:val="charCitHyperlinkAbbrev"/>
          </w:rPr>
          <w:t>Legislation Act</w:t>
        </w:r>
      </w:hyperlink>
      <w:r w:rsidRPr="00A060B6">
        <w:t>, s 121).</w:t>
      </w:r>
    </w:p>
    <w:p w:rsidR="00F8610E" w:rsidRPr="00A060B6" w:rsidRDefault="00F8610E" w:rsidP="00486F06">
      <w:pPr>
        <w:pStyle w:val="AH5Sec"/>
      </w:pPr>
      <w:bookmarkStart w:id="19" w:name="_Toc531762380"/>
      <w:r w:rsidRPr="00BE7FCA">
        <w:rPr>
          <w:rStyle w:val="CharSectNo"/>
        </w:rPr>
        <w:t>8</w:t>
      </w:r>
      <w:r w:rsidRPr="00A060B6">
        <w:tab/>
        <w:t>Operation of other Acts</w:t>
      </w:r>
      <w:bookmarkEnd w:id="19"/>
    </w:p>
    <w:p w:rsidR="00F8610E" w:rsidRPr="00A060B6" w:rsidRDefault="00F8610E" w:rsidP="00C23C3D">
      <w:pPr>
        <w:pStyle w:val="Amainreturn"/>
        <w:keepNext/>
      </w:pPr>
      <w:r w:rsidRPr="00A060B6">
        <w:t>This Act does not affect the operation of the provisions of any other Act.</w:t>
      </w:r>
    </w:p>
    <w:p w:rsidR="005C0040" w:rsidRPr="00171361" w:rsidRDefault="005C0040" w:rsidP="005C0040">
      <w:pPr>
        <w:pStyle w:val="aExamHdgss"/>
      </w:pPr>
      <w:r w:rsidRPr="00171361">
        <w:t>Examples</w:t>
      </w:r>
    </w:p>
    <w:p w:rsidR="005C0040" w:rsidRPr="00171361" w:rsidRDefault="005C0040" w:rsidP="005C0040">
      <w:pPr>
        <w:pStyle w:val="aExamINumss"/>
      </w:pPr>
      <w:r w:rsidRPr="00171361">
        <w:t>1</w:t>
      </w:r>
      <w:r w:rsidRPr="00171361">
        <w:tab/>
      </w:r>
      <w:hyperlink r:id="rId53" w:tooltip="A1992-8" w:history="1">
        <w:r w:rsidR="00AF17FE" w:rsidRPr="00AF17FE">
          <w:rPr>
            <w:rStyle w:val="charCitHyperlinkItal"/>
          </w:rPr>
          <w:t>Bail Act 1992</w:t>
        </w:r>
      </w:hyperlink>
      <w:r w:rsidRPr="00171361">
        <w:t>, s 19 (2)</w:t>
      </w:r>
    </w:p>
    <w:p w:rsidR="005C0040" w:rsidRPr="00171361" w:rsidRDefault="005C0040" w:rsidP="005C0040">
      <w:pPr>
        <w:pStyle w:val="aExamINumss"/>
      </w:pPr>
      <w:r w:rsidRPr="00171361">
        <w:t>2</w:t>
      </w:r>
      <w:r w:rsidRPr="00171361">
        <w:tab/>
      </w:r>
      <w:hyperlink r:id="rId54" w:tooltip="A1991-34" w:history="1">
        <w:r w:rsidR="00AF17FE" w:rsidRPr="00AF17FE">
          <w:rPr>
            <w:rStyle w:val="charCitHyperlinkItal"/>
          </w:rPr>
          <w:t>Evidence (Miscellaneous Provisions) Act 1991</w:t>
        </w:r>
      </w:hyperlink>
      <w:r w:rsidR="00C0683E">
        <w:t>, ch 5</w:t>
      </w:r>
    </w:p>
    <w:p w:rsidR="00F8610E" w:rsidRDefault="005C0040" w:rsidP="00E51812">
      <w:pPr>
        <w:pStyle w:val="aNote"/>
      </w:pPr>
      <w:r>
        <w:rPr>
          <w:rStyle w:val="charItals"/>
        </w:rPr>
        <w:t>Note 1</w:t>
      </w:r>
      <w:r w:rsidR="00F8610E" w:rsidRPr="005D1BC5">
        <w:rPr>
          <w:rStyle w:val="charItals"/>
        </w:rPr>
        <w:tab/>
      </w:r>
      <w:r w:rsidR="00F8610E" w:rsidRPr="00AF17FE">
        <w:t xml:space="preserve">This section differs from the </w:t>
      </w:r>
      <w:hyperlink r:id="rId55"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6" w:tooltip="Act 2001 No 50 (Cwlth)" w:history="1">
        <w:r w:rsidR="00AF17FE" w:rsidRPr="00AF17FE">
          <w:rPr>
            <w:rStyle w:val="charCitHyperlinkAbbrev"/>
          </w:rPr>
          <w:t>Corporations Act</w:t>
        </w:r>
      </w:hyperlink>
      <w:r w:rsidR="00F8610E" w:rsidRPr="00A060B6">
        <w:t xml:space="preserve"> and the </w:t>
      </w:r>
      <w:hyperlink r:id="rId57" w:tooltip="Act 2001 No 51 (Cwlth)" w:history="1">
        <w:r w:rsidR="0087340E" w:rsidRPr="00D16082">
          <w:rPr>
            <w:rStyle w:val="charCitHyperlinkItal"/>
          </w:rPr>
          <w:t>Australian Securities and Investments Commission Act 2001</w:t>
        </w:r>
      </w:hyperlink>
      <w:r w:rsidR="00F8610E" w:rsidRPr="00A060B6">
        <w:t xml:space="preserve"> (Cwlth). </w:t>
      </w:r>
    </w:p>
    <w:p w:rsidR="005C0040" w:rsidRPr="00171361" w:rsidRDefault="005C0040" w:rsidP="005C0040">
      <w:pPr>
        <w:pStyle w:val="aNote"/>
      </w:pPr>
      <w:r w:rsidRPr="00AF17FE">
        <w:rPr>
          <w:rStyle w:val="charItals"/>
        </w:rPr>
        <w:t>Note 2</w:t>
      </w:r>
      <w:r w:rsidRPr="00171361">
        <w:tab/>
        <w:t xml:space="preserve">An example is part of the Act, is not exhaustive and may extend, but does not limit, the meaning of the provision in which it appears (see </w:t>
      </w:r>
      <w:hyperlink r:id="rId58" w:tooltip="A2001-14" w:history="1">
        <w:r w:rsidR="00AF17FE" w:rsidRPr="00AF17FE">
          <w:rPr>
            <w:rStyle w:val="charCitHyperlinkAbbrev"/>
          </w:rPr>
          <w:t>Legislation Act</w:t>
        </w:r>
      </w:hyperlink>
      <w:r w:rsidRPr="00171361">
        <w:t>, s 126 and s 132).</w:t>
      </w:r>
    </w:p>
    <w:p w:rsidR="00F8610E" w:rsidRPr="00A060B6" w:rsidRDefault="00F8610E" w:rsidP="00486F06">
      <w:pPr>
        <w:pStyle w:val="AH5Sec"/>
      </w:pPr>
      <w:bookmarkStart w:id="20" w:name="_Toc531762381"/>
      <w:r w:rsidRPr="00BE7FCA">
        <w:rPr>
          <w:rStyle w:val="CharSectNo"/>
        </w:rPr>
        <w:t>8A</w:t>
      </w:r>
      <w:r w:rsidRPr="00A060B6">
        <w:tab/>
        <w:t>Offences against Act—application of Criminal Code etc</w:t>
      </w:r>
      <w:bookmarkEnd w:id="20"/>
    </w:p>
    <w:p w:rsidR="00F8610E" w:rsidRPr="00A060B6" w:rsidRDefault="00F8610E" w:rsidP="00C23C3D">
      <w:pPr>
        <w:pStyle w:val="Amainreturn"/>
        <w:keepNext/>
      </w:pPr>
      <w:r w:rsidRPr="00A060B6">
        <w:t>Other legislation applies in relation to offences against this Act.</w:t>
      </w:r>
    </w:p>
    <w:p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rsidR="00F8610E" w:rsidRPr="00A060B6" w:rsidRDefault="00F8610E" w:rsidP="006B2C07">
      <w:pPr>
        <w:pStyle w:val="aNote"/>
        <w:keepNext/>
        <w:spacing w:before="20"/>
        <w:ind w:firstLine="0"/>
      </w:pPr>
      <w:r w:rsidRPr="00A060B6">
        <w:t xml:space="preserve">The </w:t>
      </w:r>
      <w:hyperlink r:id="rId59" w:tooltip="A2002-51" w:history="1">
        <w:r w:rsidR="00AF17FE" w:rsidRPr="00AF17FE">
          <w:rPr>
            <w:rStyle w:val="charCitHyperlinkAbbrev"/>
          </w:rPr>
          <w:t>Criminal Code</w:t>
        </w:r>
      </w:hyperlink>
      <w:r w:rsidRPr="00A060B6">
        <w:t xml:space="preserve">, ch 2 applies to all offences against this Act (see Code, pt 2.1).  </w:t>
      </w:r>
    </w:p>
    <w:p w:rsidR="00F8610E" w:rsidRPr="00A060B6" w:rsidRDefault="00F8610E" w:rsidP="00C23C3D">
      <w:pPr>
        <w:pStyle w:val="aNoteText"/>
        <w:keepNext/>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rsidR="00F8610E" w:rsidRPr="00A060B6" w:rsidRDefault="00F8610E" w:rsidP="00C23C3D">
      <w:pPr>
        <w:pStyle w:val="aNoteText"/>
        <w:keepNext/>
      </w:pPr>
      <w:r w:rsidRPr="00A060B6">
        <w:t xml:space="preserve">The </w:t>
      </w:r>
      <w:hyperlink r:id="rId60" w:tooltip="A2001-14" w:history="1">
        <w:r w:rsidR="00AF17FE" w:rsidRPr="00AF17FE">
          <w:rPr>
            <w:rStyle w:val="charCitHyperlinkAbbrev"/>
          </w:rPr>
          <w:t>Legislation Act</w:t>
        </w:r>
      </w:hyperlink>
      <w:r w:rsidRPr="00A060B6">
        <w:t>, s 133 deals with the meaning of offence penalties that are expressed in penalty units.</w:t>
      </w:r>
    </w:p>
    <w:p w:rsidR="00F8610E" w:rsidRPr="00A060B6" w:rsidRDefault="00F8610E" w:rsidP="00E51812">
      <w:pPr>
        <w:pStyle w:val="aNote"/>
      </w:pPr>
      <w:r w:rsidRPr="005D1BC5">
        <w:rPr>
          <w:rStyle w:val="charItals"/>
        </w:rPr>
        <w:t>Note 3</w:t>
      </w:r>
      <w:r w:rsidRPr="00A060B6">
        <w:tab/>
        <w:t xml:space="preserve">This section differs from the </w:t>
      </w:r>
      <w:hyperlink r:id="rId61" w:tooltip="Evidence Act 1995" w:history="1">
        <w:r w:rsidR="007F2560" w:rsidRPr="001D1BCB">
          <w:rPr>
            <w:rStyle w:val="charCitHyperlinkAbbrev"/>
          </w:rPr>
          <w:t>Commonwealth Act</w:t>
        </w:r>
      </w:hyperlink>
      <w:r w:rsidRPr="00A060B6">
        <w:t>, s 8A.</w:t>
      </w:r>
    </w:p>
    <w:p w:rsidR="00F8610E" w:rsidRPr="00A060B6" w:rsidRDefault="00F8610E" w:rsidP="00486F06">
      <w:pPr>
        <w:pStyle w:val="AH5Sec"/>
      </w:pPr>
      <w:bookmarkStart w:id="21" w:name="_Toc531762382"/>
      <w:r w:rsidRPr="00BE7FCA">
        <w:rPr>
          <w:rStyle w:val="CharSectNo"/>
        </w:rPr>
        <w:t>9</w:t>
      </w:r>
      <w:r w:rsidRPr="00A060B6">
        <w:tab/>
        <w:t>Application of common law and equity</w:t>
      </w:r>
      <w:bookmarkEnd w:id="21"/>
    </w:p>
    <w:p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rsidR="00F8610E" w:rsidRPr="00A060B6" w:rsidRDefault="00F8610E" w:rsidP="00C23C3D">
      <w:pPr>
        <w:pStyle w:val="Apara"/>
      </w:pPr>
      <w:r>
        <w:tab/>
      </w:r>
      <w:r w:rsidRPr="00A060B6">
        <w:t>(b)</w:t>
      </w:r>
      <w:r w:rsidRPr="00A060B6">
        <w:tab/>
        <w:t>the operation of a legal or evidential presumption that is not inconsistent with this Act;</w:t>
      </w:r>
    </w:p>
    <w:p w:rsidR="00F8610E" w:rsidRPr="00A060B6" w:rsidRDefault="00F8610E" w:rsidP="00C23C3D">
      <w:pPr>
        <w:pStyle w:val="Apara"/>
        <w:keepNext/>
      </w:pPr>
      <w:r>
        <w:tab/>
      </w:r>
      <w:r w:rsidRPr="00A060B6">
        <w:t>(c)</w:t>
      </w:r>
      <w:r w:rsidRPr="00A060B6">
        <w:tab/>
        <w:t>a court’s power to dispense with the operation of a rule of evidence or procedure in an interlocutory proceeding.</w:t>
      </w:r>
    </w:p>
    <w:p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2"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rsidR="00F8610E" w:rsidRPr="00A060B6" w:rsidRDefault="00F8610E" w:rsidP="00486F06">
      <w:pPr>
        <w:pStyle w:val="AH5Sec"/>
      </w:pPr>
      <w:bookmarkStart w:id="22" w:name="_Toc531762383"/>
      <w:r w:rsidRPr="00BE7FCA">
        <w:rPr>
          <w:rStyle w:val="CharSectNo"/>
        </w:rPr>
        <w:t>10</w:t>
      </w:r>
      <w:r w:rsidRPr="00A060B6">
        <w:tab/>
        <w:t>Parliamentary privilege preserved</w:t>
      </w:r>
      <w:bookmarkEnd w:id="22"/>
    </w:p>
    <w:p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rsidR="00F8610E" w:rsidRPr="00A060B6" w:rsidRDefault="00F8610E" w:rsidP="00486F06">
      <w:pPr>
        <w:pStyle w:val="AH5Sec"/>
      </w:pPr>
      <w:bookmarkStart w:id="23" w:name="_Toc531762384"/>
      <w:r w:rsidRPr="00BE7FCA">
        <w:rPr>
          <w:rStyle w:val="CharSectNo"/>
        </w:rPr>
        <w:t>11</w:t>
      </w:r>
      <w:r w:rsidRPr="00A060B6">
        <w:tab/>
        <w:t>General powers of a court</w:t>
      </w:r>
      <w:bookmarkEnd w:id="23"/>
    </w:p>
    <w:p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rsidR="00F8610E" w:rsidRPr="00A060B6" w:rsidRDefault="00F8610E" w:rsidP="00486F06">
      <w:pPr>
        <w:pStyle w:val="Amain"/>
      </w:pPr>
      <w:r w:rsidRPr="00A060B6">
        <w:tab/>
        <w:t>(2)</w:t>
      </w:r>
      <w:r w:rsidRPr="00A060B6">
        <w:tab/>
        <w:t>In particular, the powers of a court in relation to abuse of process in a proceeding are not affected.</w:t>
      </w:r>
    </w:p>
    <w:p w:rsidR="00F8610E" w:rsidRPr="00A060B6" w:rsidRDefault="00F8610E" w:rsidP="000E543D">
      <w:pPr>
        <w:pStyle w:val="PageBreak"/>
        <w:suppressLineNumbers/>
      </w:pPr>
      <w:r w:rsidRPr="00A060B6">
        <w:br w:type="page"/>
      </w:r>
    </w:p>
    <w:p w:rsidR="00F8610E" w:rsidRPr="00BE7FCA" w:rsidRDefault="00F8610E" w:rsidP="00486F06">
      <w:pPr>
        <w:pStyle w:val="AH1Chapter"/>
      </w:pPr>
      <w:bookmarkStart w:id="24" w:name="_Toc531762385"/>
      <w:r w:rsidRPr="00BE7FCA">
        <w:rPr>
          <w:rStyle w:val="CharChapNo"/>
        </w:rPr>
        <w:t>Chapter 2</w:t>
      </w:r>
      <w:r w:rsidRPr="00A060B6">
        <w:tab/>
      </w:r>
      <w:r w:rsidRPr="00BE7FCA">
        <w:rPr>
          <w:rStyle w:val="CharChapText"/>
        </w:rPr>
        <w:t>Giving and presenting evidence</w:t>
      </w:r>
      <w:bookmarkEnd w:id="24"/>
    </w:p>
    <w:p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rsidR="00F8610E" w:rsidRPr="00BE7FCA" w:rsidRDefault="00F8610E" w:rsidP="00486F06">
      <w:pPr>
        <w:pStyle w:val="AH2Part"/>
      </w:pPr>
      <w:bookmarkStart w:id="25" w:name="_Toc531762386"/>
      <w:r w:rsidRPr="00BE7FCA">
        <w:rPr>
          <w:rStyle w:val="CharPartNo"/>
        </w:rPr>
        <w:t>Part 2.1</w:t>
      </w:r>
      <w:r w:rsidRPr="00A060B6">
        <w:tab/>
      </w:r>
      <w:r w:rsidRPr="00BE7FCA">
        <w:rPr>
          <w:rStyle w:val="CharPartText"/>
        </w:rPr>
        <w:t>Witnesses</w:t>
      </w:r>
      <w:bookmarkEnd w:id="25"/>
    </w:p>
    <w:p w:rsidR="00F8610E" w:rsidRPr="00BE7FCA" w:rsidRDefault="00F8610E" w:rsidP="00486F06">
      <w:pPr>
        <w:pStyle w:val="AH3Div"/>
      </w:pPr>
      <w:bookmarkStart w:id="26" w:name="_Toc531762387"/>
      <w:r w:rsidRPr="00BE7FCA">
        <w:rPr>
          <w:rStyle w:val="CharDivNo"/>
        </w:rPr>
        <w:t>Division 2.1.1</w:t>
      </w:r>
      <w:r w:rsidRPr="00A060B6">
        <w:tab/>
      </w:r>
      <w:r w:rsidRPr="00BE7FCA">
        <w:rPr>
          <w:rStyle w:val="CharDivText"/>
        </w:rPr>
        <w:t>Competence and compellability of witnesses</w:t>
      </w:r>
      <w:bookmarkEnd w:id="26"/>
    </w:p>
    <w:p w:rsidR="00F8610E" w:rsidRPr="00A060B6" w:rsidRDefault="00F8610E" w:rsidP="00486F06">
      <w:pPr>
        <w:pStyle w:val="AH5Sec"/>
      </w:pPr>
      <w:bookmarkStart w:id="27" w:name="_Toc531762388"/>
      <w:r w:rsidRPr="00BE7FCA">
        <w:rPr>
          <w:rStyle w:val="CharSectNo"/>
        </w:rPr>
        <w:t>12</w:t>
      </w:r>
      <w:r w:rsidRPr="00A060B6">
        <w:tab/>
        <w:t>Competence and compellability</w:t>
      </w:r>
      <w:bookmarkEnd w:id="27"/>
    </w:p>
    <w:p w:rsidR="00F8610E" w:rsidRPr="00A060B6" w:rsidRDefault="00F8610E" w:rsidP="00E51812">
      <w:pPr>
        <w:pStyle w:val="Amainreturn"/>
        <w:keepNext/>
      </w:pPr>
      <w:r w:rsidRPr="00A060B6">
        <w:t>Except as otherwise provided by this Act—</w:t>
      </w:r>
    </w:p>
    <w:p w:rsidR="00F8610E" w:rsidRPr="00A060B6" w:rsidRDefault="00F8610E" w:rsidP="00486F06">
      <w:pPr>
        <w:pStyle w:val="Apara"/>
      </w:pPr>
      <w:r w:rsidRPr="00A060B6">
        <w:tab/>
        <w:t>(a)</w:t>
      </w:r>
      <w:r w:rsidRPr="00A060B6">
        <w:tab/>
        <w:t>every person is competent to give evidence; and</w:t>
      </w:r>
    </w:p>
    <w:p w:rsidR="00F8610E" w:rsidRPr="00A060B6" w:rsidRDefault="00F8610E" w:rsidP="00486F06">
      <w:pPr>
        <w:pStyle w:val="Apara"/>
      </w:pPr>
      <w:r w:rsidRPr="00A060B6">
        <w:tab/>
        <w:t>(b)</w:t>
      </w:r>
      <w:r w:rsidRPr="00A060B6">
        <w:tab/>
        <w:t>a person who is competent to give evidence about a fact is compellable to give that evidence.</w:t>
      </w:r>
    </w:p>
    <w:p w:rsidR="00F8610E" w:rsidRPr="00A060B6" w:rsidRDefault="00F8610E" w:rsidP="00486F06">
      <w:pPr>
        <w:pStyle w:val="AH5Sec"/>
      </w:pPr>
      <w:bookmarkStart w:id="28" w:name="_Toc531762389"/>
      <w:r w:rsidRPr="00BE7FCA">
        <w:rPr>
          <w:rStyle w:val="CharSectNo"/>
        </w:rPr>
        <w:t>13</w:t>
      </w:r>
      <w:r w:rsidRPr="00A060B6">
        <w:tab/>
        <w:t>Competence—lack of capacity</w:t>
      </w:r>
      <w:bookmarkEnd w:id="28"/>
    </w:p>
    <w:p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rsidR="00F8610E" w:rsidRPr="00A060B6" w:rsidRDefault="00F8610E" w:rsidP="00C23C3D">
      <w:pPr>
        <w:pStyle w:val="Amainreturn"/>
        <w:keepNext/>
        <w:rPr>
          <w:lang w:eastAsia="en-AU"/>
        </w:rPr>
      </w:pPr>
      <w:r w:rsidRPr="00A060B6">
        <w:rPr>
          <w:lang w:eastAsia="en-AU"/>
        </w:rPr>
        <w:t xml:space="preserve">and that incapacity cannot be overcome. </w:t>
      </w:r>
    </w:p>
    <w:p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rsidR="00F8610E" w:rsidRPr="00A060B6" w:rsidRDefault="00F8610E" w:rsidP="00486F06">
      <w:pPr>
        <w:pStyle w:val="Amain"/>
        <w:rPr>
          <w:lang w:eastAsia="en-AU"/>
        </w:rPr>
      </w:pPr>
      <w:r w:rsidRPr="00A060B6">
        <w:rPr>
          <w:lang w:eastAsia="en-AU"/>
        </w:rPr>
        <w:tab/>
        <w:t>(2)</w:t>
      </w:r>
      <w:r w:rsidRPr="00A060B6">
        <w:rPr>
          <w:lang w:eastAsia="en-AU"/>
        </w:rPr>
        <w:tab/>
        <w:t>A person who, because of subsection (1), is not competent to give evidence about a fact may be competent to give evidence about other facts.</w:t>
      </w:r>
    </w:p>
    <w:p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rsidR="00F8610E" w:rsidRPr="00A060B6" w:rsidRDefault="00F8610E" w:rsidP="00486F06">
      <w:pPr>
        <w:pStyle w:val="Amain"/>
      </w:pPr>
      <w:r w:rsidRPr="00A060B6">
        <w:tab/>
        <w:t>(6)</w:t>
      </w:r>
      <w:r w:rsidRPr="00A060B6">
        <w:tab/>
        <w:t>It is presumed, unless the contrary is proved, that a person is not incompetent because of this section.</w:t>
      </w:r>
    </w:p>
    <w:p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rsidR="00F8610E" w:rsidRPr="00A060B6" w:rsidRDefault="00F8610E" w:rsidP="00182C51">
      <w:pPr>
        <w:pStyle w:val="Amain"/>
        <w:keepNext/>
        <w:keepLines/>
      </w:pPr>
      <w:r w:rsidRPr="00A060B6">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rsidR="00F8610E" w:rsidRPr="00A060B6" w:rsidRDefault="00F8610E" w:rsidP="00486F06">
      <w:pPr>
        <w:pStyle w:val="AH5Sec"/>
      </w:pPr>
      <w:bookmarkStart w:id="29" w:name="_Toc531762390"/>
      <w:r w:rsidRPr="00BE7FCA">
        <w:rPr>
          <w:rStyle w:val="CharSectNo"/>
        </w:rPr>
        <w:t>14</w:t>
      </w:r>
      <w:r w:rsidRPr="00A060B6">
        <w:tab/>
        <w:t>Compellability—reduced capacity</w:t>
      </w:r>
      <w:bookmarkEnd w:id="29"/>
    </w:p>
    <w:p w:rsidR="00F8610E" w:rsidRPr="00A060B6" w:rsidRDefault="00F8610E" w:rsidP="00E51812">
      <w:pPr>
        <w:pStyle w:val="Amainreturn"/>
        <w:keepNext/>
      </w:pPr>
      <w:r w:rsidRPr="00A060B6">
        <w:t>A person is not compellable to give evidence on a particular matter if the court is satisfied that—</w:t>
      </w:r>
    </w:p>
    <w:p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rsidR="00F8610E" w:rsidRPr="00A060B6" w:rsidRDefault="00F8610E" w:rsidP="00486F06">
      <w:pPr>
        <w:pStyle w:val="AH5Sec"/>
      </w:pPr>
      <w:bookmarkStart w:id="30" w:name="_Toc531762391"/>
      <w:r w:rsidRPr="00BE7FCA">
        <w:rPr>
          <w:rStyle w:val="CharSectNo"/>
        </w:rPr>
        <w:t>15</w:t>
      </w:r>
      <w:r w:rsidRPr="00A060B6">
        <w:tab/>
        <w:t>Compellability—Sovereign and others</w:t>
      </w:r>
      <w:bookmarkEnd w:id="30"/>
    </w:p>
    <w:p w:rsidR="00F8610E" w:rsidRPr="00A060B6" w:rsidRDefault="00F8610E" w:rsidP="00486F06">
      <w:pPr>
        <w:pStyle w:val="Amain"/>
      </w:pPr>
      <w:r w:rsidRPr="00A060B6">
        <w:tab/>
        <w:t>(1)</w:t>
      </w:r>
      <w:r w:rsidRPr="00A060B6">
        <w:tab/>
        <w:t>None of the following is compellable to give evidence:</w:t>
      </w:r>
    </w:p>
    <w:p w:rsidR="00F8610E" w:rsidRPr="00A060B6" w:rsidRDefault="00F8610E" w:rsidP="00486F06">
      <w:pPr>
        <w:pStyle w:val="Apara"/>
      </w:pPr>
      <w:r w:rsidRPr="00A060B6">
        <w:tab/>
        <w:t>(a)</w:t>
      </w:r>
      <w:r w:rsidRPr="00A060B6">
        <w:tab/>
        <w:t>the Sovereign;</w:t>
      </w:r>
    </w:p>
    <w:p w:rsidR="00F8610E" w:rsidRPr="00A060B6" w:rsidRDefault="00F8610E" w:rsidP="00486F06">
      <w:pPr>
        <w:pStyle w:val="Apara"/>
      </w:pPr>
      <w:r w:rsidRPr="00A060B6">
        <w:tab/>
        <w:t>(b)</w:t>
      </w:r>
      <w:r w:rsidRPr="00A060B6">
        <w:tab/>
        <w:t>the Governor</w:t>
      </w:r>
      <w:r w:rsidRPr="00A060B6">
        <w:noBreakHyphen/>
        <w:t>General;</w:t>
      </w:r>
    </w:p>
    <w:p w:rsidR="00F8610E" w:rsidRPr="00A060B6" w:rsidRDefault="00F8610E" w:rsidP="00486F06">
      <w:pPr>
        <w:pStyle w:val="Apara"/>
      </w:pPr>
      <w:r w:rsidRPr="00A060B6">
        <w:tab/>
        <w:t>(c)</w:t>
      </w:r>
      <w:r w:rsidRPr="00A060B6">
        <w:tab/>
        <w:t>the Governor of a State;</w:t>
      </w:r>
    </w:p>
    <w:p w:rsidR="00F8610E" w:rsidRPr="00A060B6" w:rsidRDefault="00F8610E" w:rsidP="00486F06">
      <w:pPr>
        <w:pStyle w:val="Apara"/>
      </w:pPr>
      <w:r w:rsidRPr="00A060B6">
        <w:tab/>
        <w:t>(d)</w:t>
      </w:r>
      <w:r w:rsidRPr="00A060B6">
        <w:tab/>
        <w:t>the Administrator of a Territory;</w:t>
      </w:r>
    </w:p>
    <w:p w:rsidR="00F8610E" w:rsidRPr="00A060B6" w:rsidRDefault="00F8610E" w:rsidP="00486F06">
      <w:pPr>
        <w:pStyle w:val="Apara"/>
      </w:pPr>
      <w:r w:rsidRPr="00A060B6">
        <w:tab/>
        <w:t>(e)</w:t>
      </w:r>
      <w:r w:rsidRPr="00A060B6">
        <w:tab/>
        <w:t>a foreign sovereign or the Head of State of a foreign country.</w:t>
      </w:r>
    </w:p>
    <w:p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rsidR="00F8610E" w:rsidRPr="00A060B6" w:rsidRDefault="00F8610E" w:rsidP="00486F06">
      <w:pPr>
        <w:pStyle w:val="Apara"/>
      </w:pPr>
      <w:r w:rsidRPr="00A060B6">
        <w:tab/>
        <w:t>(a)</w:t>
      </w:r>
      <w:r w:rsidRPr="00A060B6">
        <w:tab/>
        <w:t>a sitting of the house or a joint sitting of the Parliament; or</w:t>
      </w:r>
    </w:p>
    <w:p w:rsidR="00F8610E" w:rsidRPr="00A060B6" w:rsidRDefault="00F8610E" w:rsidP="00486F06">
      <w:pPr>
        <w:pStyle w:val="Apara"/>
      </w:pPr>
      <w:r w:rsidRPr="00A060B6">
        <w:tab/>
        <w:t>(b)</w:t>
      </w:r>
      <w:r w:rsidRPr="00A060B6">
        <w:tab/>
        <w:t>if the member is a member of a committee of the house or the Parliament—a meeting of the committee.</w:t>
      </w:r>
    </w:p>
    <w:p w:rsidR="00F8610E" w:rsidRPr="00A060B6" w:rsidRDefault="00F8610E" w:rsidP="00486F06">
      <w:pPr>
        <w:pStyle w:val="AH5Sec"/>
      </w:pPr>
      <w:bookmarkStart w:id="31" w:name="_Toc531762392"/>
      <w:r w:rsidRPr="00BE7FCA">
        <w:rPr>
          <w:rStyle w:val="CharSectNo"/>
        </w:rPr>
        <w:t>16</w:t>
      </w:r>
      <w:r w:rsidRPr="00A060B6">
        <w:tab/>
        <w:t>Competence and compellability—judges and jurors</w:t>
      </w:r>
      <w:bookmarkEnd w:id="31"/>
    </w:p>
    <w:p w:rsidR="00F8610E" w:rsidRPr="00A060B6" w:rsidRDefault="00F8610E" w:rsidP="00486F06">
      <w:pPr>
        <w:pStyle w:val="Amain"/>
      </w:pPr>
      <w:r w:rsidRPr="00A060B6">
        <w:tab/>
        <w:t>(1)</w:t>
      </w:r>
      <w:r w:rsidRPr="00A060B6">
        <w:tab/>
        <w:t>A person who is a judge or juror in a proceeding is not competent to give evidence in the proceeding.</w:t>
      </w:r>
    </w:p>
    <w:p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rsidR="00F8610E" w:rsidRPr="00A060B6" w:rsidRDefault="00F8610E" w:rsidP="00486F06">
      <w:pPr>
        <w:pStyle w:val="AH5Sec"/>
      </w:pPr>
      <w:bookmarkStart w:id="32" w:name="_Toc531762393"/>
      <w:r w:rsidRPr="00BE7FCA">
        <w:rPr>
          <w:rStyle w:val="CharSectNo"/>
        </w:rPr>
        <w:t>17</w:t>
      </w:r>
      <w:r w:rsidRPr="00A060B6">
        <w:tab/>
        <w:t>Competence and compellability—defendants in criminal proceedings</w:t>
      </w:r>
      <w:bookmarkEnd w:id="32"/>
    </w:p>
    <w:p w:rsidR="00F8610E" w:rsidRPr="00A060B6" w:rsidRDefault="00F8610E" w:rsidP="00486F06">
      <w:pPr>
        <w:pStyle w:val="Amain"/>
      </w:pPr>
      <w:r w:rsidRPr="00A060B6">
        <w:tab/>
        <w:t>(1)</w:t>
      </w:r>
      <w:r w:rsidRPr="00A060B6">
        <w:tab/>
        <w:t>This section applies only in a criminal proceeding.</w:t>
      </w:r>
    </w:p>
    <w:p w:rsidR="00F8610E" w:rsidRPr="00A060B6" w:rsidRDefault="00F8610E" w:rsidP="00486F06">
      <w:pPr>
        <w:pStyle w:val="Amain"/>
      </w:pPr>
      <w:r w:rsidRPr="00A060B6">
        <w:tab/>
        <w:t>(2)</w:t>
      </w:r>
      <w:r w:rsidRPr="00A060B6">
        <w:tab/>
        <w:t>A defendant is not competent to give evidence as a witness for the prosecution.</w:t>
      </w:r>
    </w:p>
    <w:p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rsidR="00F8610E" w:rsidRPr="00A060B6" w:rsidRDefault="00F8610E" w:rsidP="00486F06">
      <w:pPr>
        <w:pStyle w:val="AH5Sec"/>
      </w:pPr>
      <w:bookmarkStart w:id="33" w:name="_Toc531762394"/>
      <w:r w:rsidRPr="00BE7FCA">
        <w:rPr>
          <w:rStyle w:val="CharSectNo"/>
        </w:rPr>
        <w:t>18</w:t>
      </w:r>
      <w:r w:rsidRPr="00A060B6">
        <w:tab/>
        <w:t>Compellability of domestic partners and others in criminal proceedings generally</w:t>
      </w:r>
      <w:bookmarkEnd w:id="33"/>
    </w:p>
    <w:p w:rsidR="00F8610E" w:rsidRPr="00A060B6" w:rsidRDefault="00F8610E" w:rsidP="00486F06">
      <w:pPr>
        <w:pStyle w:val="Amain"/>
      </w:pPr>
      <w:r w:rsidRPr="00A060B6">
        <w:tab/>
        <w:t>(1)</w:t>
      </w:r>
      <w:r w:rsidRPr="00A060B6">
        <w:tab/>
        <w:t>This section applies only in a criminal proceeding.</w:t>
      </w:r>
    </w:p>
    <w:p w:rsidR="00F8610E" w:rsidRPr="00A060B6" w:rsidRDefault="00F8610E" w:rsidP="00486F06">
      <w:pPr>
        <w:pStyle w:val="Amain"/>
      </w:pPr>
      <w:r w:rsidRPr="00A060B6">
        <w:tab/>
        <w:t>(2)</w:t>
      </w:r>
      <w:r w:rsidRPr="00A060B6">
        <w:tab/>
        <w:t>A person who, when required to give evidence, is the domestic partner, parent or child of a defendant may object to being required—</w:t>
      </w:r>
    </w:p>
    <w:p w:rsidR="00F8610E" w:rsidRPr="00A060B6" w:rsidRDefault="00F8610E" w:rsidP="00486F06">
      <w:pPr>
        <w:pStyle w:val="Apara"/>
      </w:pPr>
      <w:r w:rsidRPr="00A060B6">
        <w:tab/>
        <w:t>(a)</w:t>
      </w:r>
      <w:r w:rsidRPr="00A060B6">
        <w:tab/>
        <w:t>to give evidence; or</w:t>
      </w:r>
    </w:p>
    <w:p w:rsidR="00F8610E" w:rsidRPr="00A060B6" w:rsidRDefault="00F8610E" w:rsidP="00486F06">
      <w:pPr>
        <w:pStyle w:val="Apara"/>
      </w:pPr>
      <w:r w:rsidRPr="00A060B6">
        <w:tab/>
        <w:t>(b)</w:t>
      </w:r>
      <w:r w:rsidRPr="00A060B6">
        <w:tab/>
        <w:t>to give evidence of a communication between the person and the defendant;</w:t>
      </w:r>
    </w:p>
    <w:p w:rsidR="00F8610E" w:rsidRPr="00A060B6" w:rsidRDefault="00F8610E" w:rsidP="00E51812">
      <w:pPr>
        <w:pStyle w:val="Amainreturn"/>
      </w:pPr>
      <w:r w:rsidRPr="00A060B6">
        <w:t>as a witness for the prosecution.</w:t>
      </w:r>
    </w:p>
    <w:p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rsidR="00F8610E" w:rsidRPr="00A060B6" w:rsidRDefault="00F8610E" w:rsidP="00486F06">
      <w:pPr>
        <w:pStyle w:val="Amain"/>
      </w:pPr>
      <w:r w:rsidRPr="00A060B6">
        <w:tab/>
        <w:t>(5)</w:t>
      </w:r>
      <w:r w:rsidRPr="00A060B6">
        <w:tab/>
        <w:t>If there is a jury, the court must hear and decide any objection under this section in the jury’s absence.</w:t>
      </w:r>
    </w:p>
    <w:p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rsidR="00F8610E" w:rsidRPr="00A060B6" w:rsidRDefault="00F8610E" w:rsidP="00486F06">
      <w:pPr>
        <w:pStyle w:val="Apara"/>
      </w:pPr>
      <w:r w:rsidRPr="00A060B6">
        <w:tab/>
        <w:t>(b)</w:t>
      </w:r>
      <w:r w:rsidRPr="00A060B6">
        <w:tab/>
        <w:t>the nature and extent of that harm outweighs the desirability of having the evidence given.</w:t>
      </w:r>
    </w:p>
    <w:p w:rsidR="00F8610E" w:rsidRPr="00A060B6" w:rsidRDefault="00F8610E" w:rsidP="00486F06">
      <w:pPr>
        <w:pStyle w:val="Amain"/>
      </w:pPr>
      <w:r w:rsidRPr="00A060B6">
        <w:tab/>
        <w:t>(7)</w:t>
      </w:r>
      <w:r w:rsidRPr="00A060B6">
        <w:tab/>
        <w:t>Without limiting the matters that may be taken into account by the court for subsection (6), it must take into account the following:</w:t>
      </w:r>
    </w:p>
    <w:p w:rsidR="00F8610E" w:rsidRPr="00A060B6" w:rsidRDefault="00F8610E" w:rsidP="00486F06">
      <w:pPr>
        <w:pStyle w:val="Apara"/>
      </w:pPr>
      <w:r w:rsidRPr="00A060B6">
        <w:tab/>
        <w:t>(a)</w:t>
      </w:r>
      <w:r w:rsidRPr="00A060B6">
        <w:tab/>
        <w:t>the nature and gravity of the offence for which the defendant is being prosecuted;</w:t>
      </w:r>
    </w:p>
    <w:p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rsidR="00F8610E" w:rsidRPr="00A060B6" w:rsidRDefault="00F8610E" w:rsidP="00486F06">
      <w:pPr>
        <w:pStyle w:val="Apara"/>
      </w:pPr>
      <w:r w:rsidRPr="00A060B6">
        <w:tab/>
        <w:t>(d)</w:t>
      </w:r>
      <w:r w:rsidRPr="00A060B6">
        <w:tab/>
        <w:t>the nature of the relationship between the defendant and the person;</w:t>
      </w:r>
    </w:p>
    <w:p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rsidR="00F8610E" w:rsidRPr="00A060B6" w:rsidRDefault="00F8610E" w:rsidP="00486F06">
      <w:pPr>
        <w:pStyle w:val="Amain"/>
      </w:pPr>
      <w:r w:rsidRPr="00A060B6">
        <w:tab/>
        <w:t>(8)</w:t>
      </w:r>
      <w:r w:rsidRPr="00A060B6">
        <w:tab/>
        <w:t>If an objection under this section has been decided, the prosecutor may not comment on—</w:t>
      </w:r>
    </w:p>
    <w:p w:rsidR="00F8610E" w:rsidRPr="00A060B6" w:rsidRDefault="00F8610E" w:rsidP="00486F06">
      <w:pPr>
        <w:pStyle w:val="Apara"/>
      </w:pPr>
      <w:r w:rsidRPr="00A060B6">
        <w:tab/>
        <w:t>(a)</w:t>
      </w:r>
      <w:r w:rsidRPr="00A060B6">
        <w:tab/>
        <w:t>the objection; or</w:t>
      </w:r>
    </w:p>
    <w:p w:rsidR="00F8610E" w:rsidRPr="00A060B6" w:rsidRDefault="00F8610E" w:rsidP="00486F06">
      <w:pPr>
        <w:pStyle w:val="Apara"/>
      </w:pPr>
      <w:r w:rsidRPr="00A060B6">
        <w:tab/>
        <w:t>(b)</w:t>
      </w:r>
      <w:r w:rsidRPr="00A060B6">
        <w:tab/>
        <w:t>the decision of the court in relation to the objection; or</w:t>
      </w:r>
    </w:p>
    <w:p w:rsidR="00F8610E" w:rsidRPr="00A060B6" w:rsidRDefault="00F8610E" w:rsidP="00486F06">
      <w:pPr>
        <w:pStyle w:val="Apara"/>
      </w:pPr>
      <w:r w:rsidRPr="00A060B6">
        <w:tab/>
        <w:t>(c)</w:t>
      </w:r>
      <w:r w:rsidRPr="00A060B6">
        <w:tab/>
        <w:t>the failure of the person to give evidence.</w:t>
      </w:r>
    </w:p>
    <w:p w:rsidR="00F8610E" w:rsidRPr="00A060B6" w:rsidRDefault="00F8610E" w:rsidP="00486F06">
      <w:pPr>
        <w:pStyle w:val="AH5Sec"/>
      </w:pPr>
      <w:bookmarkStart w:id="34" w:name="_Toc531762395"/>
      <w:r w:rsidRPr="00BE7FCA">
        <w:rPr>
          <w:rStyle w:val="CharSectNo"/>
        </w:rPr>
        <w:t>19</w:t>
      </w:r>
      <w:r w:rsidRPr="00A060B6">
        <w:tab/>
        <w:t>Compellability of domestic partners and others in certain criminal proceedings</w:t>
      </w:r>
      <w:bookmarkEnd w:id="34"/>
    </w:p>
    <w:p w:rsidR="00F8610E" w:rsidRPr="00A060B6" w:rsidRDefault="00F8610E" w:rsidP="00C23C3D">
      <w:pPr>
        <w:pStyle w:val="Amainreturn"/>
        <w:keepNext/>
      </w:pPr>
      <w:r w:rsidRPr="00A060B6">
        <w:t>Section 18 does not apply in a proceeding for an offence against or mentioned in the following provisions:</w:t>
      </w:r>
    </w:p>
    <w:p w:rsidR="00F8610E" w:rsidRPr="00A060B6" w:rsidRDefault="00F8610E" w:rsidP="00486F06">
      <w:pPr>
        <w:pStyle w:val="Apara"/>
      </w:pPr>
      <w:r w:rsidRPr="00A060B6">
        <w:tab/>
        <w:t>(a)</w:t>
      </w:r>
      <w:r w:rsidRPr="00A060B6">
        <w:tab/>
        <w:t xml:space="preserve">an offence against the </w:t>
      </w:r>
      <w:hyperlink r:id="rId63" w:tooltip="A1900-40" w:history="1">
        <w:r w:rsidR="00AF17FE" w:rsidRPr="00AF17FE">
          <w:rPr>
            <w:rStyle w:val="charCitHyperlinkItal"/>
          </w:rPr>
          <w:t>Crimes Act 1900</w:t>
        </w:r>
      </w:hyperlink>
      <w:r w:rsidRPr="00A060B6">
        <w:t>, parts 2 to 5, that is an offence against a person under 16 years old;</w:t>
      </w:r>
    </w:p>
    <w:p w:rsidR="00F8610E" w:rsidRPr="00A060B6" w:rsidRDefault="00F8610E" w:rsidP="00486F06">
      <w:pPr>
        <w:pStyle w:val="Apara"/>
      </w:pPr>
      <w:r w:rsidRPr="00A060B6">
        <w:tab/>
        <w:t>(b)</w:t>
      </w:r>
      <w:r w:rsidRPr="00A060B6">
        <w:tab/>
        <w:t xml:space="preserve">an offence against the following provisions of the </w:t>
      </w:r>
      <w:hyperlink r:id="rId64" w:tooltip="A2008-19" w:history="1">
        <w:r w:rsidR="00AF17FE" w:rsidRPr="00AF17FE">
          <w:rPr>
            <w:rStyle w:val="charCitHyperlinkItal"/>
          </w:rPr>
          <w:t>Children and Young People Act 2008</w:t>
        </w:r>
      </w:hyperlink>
      <w:r w:rsidRPr="00A060B6">
        <w:t>:</w:t>
      </w:r>
    </w:p>
    <w:p w:rsidR="00F8610E" w:rsidRPr="00A060B6" w:rsidRDefault="00F8610E" w:rsidP="00486F06">
      <w:pPr>
        <w:pStyle w:val="Asubpara"/>
      </w:pPr>
      <w:r w:rsidRPr="00A060B6">
        <w:tab/>
        <w:t>(i)</w:t>
      </w:r>
      <w:r w:rsidRPr="00A060B6">
        <w:tab/>
        <w:t>section 423 (Offence—contravene care and protection order);</w:t>
      </w:r>
    </w:p>
    <w:p w:rsidR="00F8610E" w:rsidRPr="00A060B6" w:rsidRDefault="00F8610E" w:rsidP="00486F06">
      <w:pPr>
        <w:pStyle w:val="Asubpara"/>
      </w:pPr>
      <w:r w:rsidRPr="00A060B6">
        <w:tab/>
        <w:t>(ii)</w:t>
      </w:r>
      <w:r w:rsidRPr="00A060B6">
        <w:tab/>
        <w:t>section 789 (Offence—contravene employment prohibition notice);</w:t>
      </w:r>
    </w:p>
    <w:p w:rsidR="00F8610E" w:rsidRPr="00A060B6" w:rsidRDefault="00F8610E" w:rsidP="00486F06">
      <w:pPr>
        <w:pStyle w:val="Asubpara"/>
      </w:pPr>
      <w:r w:rsidRPr="00A060B6">
        <w:tab/>
        <w:t>(iii)</w:t>
      </w:r>
      <w:r w:rsidRPr="00A060B6">
        <w:tab/>
        <w:t>section 791 (Offence—contravene employment conditions notice);</w:t>
      </w:r>
    </w:p>
    <w:p w:rsidR="00F8610E" w:rsidRPr="00A060B6" w:rsidRDefault="00F8610E" w:rsidP="00486F06">
      <w:pPr>
        <w:pStyle w:val="Asubpara"/>
      </w:pPr>
      <w:r w:rsidRPr="00A060B6">
        <w:tab/>
        <w:t>(iv)</w:t>
      </w:r>
      <w:r w:rsidRPr="00A060B6">
        <w:tab/>
        <w:t>section 803 (Offence—employment of child or young person under 15 years old in high risk employment);</w:t>
      </w:r>
    </w:p>
    <w:p w:rsidR="00F8610E" w:rsidRPr="00A060B6" w:rsidRDefault="00F8610E" w:rsidP="00486F06">
      <w:pPr>
        <w:pStyle w:val="Asubpara"/>
      </w:pPr>
      <w:r w:rsidRPr="00A060B6">
        <w:tab/>
        <w:t>(v)</w:t>
      </w:r>
      <w:r w:rsidRPr="00A060B6">
        <w:tab/>
        <w:t>section 804 (Offence—contravene condition of permit);</w:t>
      </w:r>
    </w:p>
    <w:p w:rsidR="00E53DBE" w:rsidRPr="004573C3" w:rsidRDefault="00E53DBE" w:rsidP="00E53DBE">
      <w:pPr>
        <w:pStyle w:val="Apara"/>
      </w:pPr>
      <w:r w:rsidRPr="004573C3">
        <w:tab/>
        <w:t>(c)</w:t>
      </w:r>
      <w:r w:rsidRPr="004573C3">
        <w:tab/>
        <w:t xml:space="preserve">an offence if the conduct making up the offence is family violence under the </w:t>
      </w:r>
      <w:hyperlink r:id="rId65" w:tooltip="A2016-42" w:history="1">
        <w:r w:rsidRPr="00765BC7">
          <w:rPr>
            <w:rStyle w:val="charCitHyperlinkItal"/>
          </w:rPr>
          <w:t>Family Violence Act 2016</w:t>
        </w:r>
      </w:hyperlink>
      <w:r w:rsidRPr="004573C3">
        <w:t>.</w:t>
      </w:r>
    </w:p>
    <w:p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6" w:tooltip="Evidence Act 1995" w:history="1">
        <w:r w:rsidR="007F2560" w:rsidRPr="001D1BCB">
          <w:rPr>
            <w:rStyle w:val="charCitHyperlinkAbbrev"/>
          </w:rPr>
          <w:t>Commonwealth Act</w:t>
        </w:r>
      </w:hyperlink>
      <w:r w:rsidRPr="00A060B6">
        <w:t xml:space="preserve"> and </w:t>
      </w:r>
      <w:hyperlink r:id="rId67" w:tooltip="Act 1995 No 25 (NSW)" w:history="1">
        <w:r w:rsidR="00506E3A" w:rsidRPr="00506E3A">
          <w:rPr>
            <w:rStyle w:val="charCitHyperlinkAbbrev"/>
          </w:rPr>
          <w:t>NSW Act</w:t>
        </w:r>
      </w:hyperlink>
      <w:r w:rsidRPr="00A060B6">
        <w:t>, s 19.</w:t>
      </w:r>
    </w:p>
    <w:p w:rsidR="00F8610E" w:rsidRPr="00A060B6" w:rsidRDefault="00F8610E" w:rsidP="00486F06">
      <w:pPr>
        <w:pStyle w:val="AH5Sec"/>
      </w:pPr>
      <w:bookmarkStart w:id="35" w:name="_Toc531762396"/>
      <w:r w:rsidRPr="00BE7FCA">
        <w:rPr>
          <w:rStyle w:val="CharSectNo"/>
        </w:rPr>
        <w:t>20</w:t>
      </w:r>
      <w:r w:rsidRPr="00A060B6">
        <w:tab/>
        <w:t>Comment on failure to give evidence</w:t>
      </w:r>
      <w:bookmarkEnd w:id="35"/>
    </w:p>
    <w:p w:rsidR="00F8610E" w:rsidRPr="00A060B6" w:rsidRDefault="00F8610E" w:rsidP="00486F06">
      <w:pPr>
        <w:pStyle w:val="Amain"/>
      </w:pPr>
      <w:r w:rsidRPr="00A060B6">
        <w:tab/>
        <w:t>(1)</w:t>
      </w:r>
      <w:r w:rsidRPr="00A060B6">
        <w:tab/>
        <w:t>This section applies only in a criminal proceeding for an indictable offence.</w:t>
      </w:r>
    </w:p>
    <w:p w:rsidR="00F8610E" w:rsidRPr="00A060B6" w:rsidRDefault="00F8610E" w:rsidP="00486F06">
      <w:pPr>
        <w:pStyle w:val="Amain"/>
      </w:pPr>
      <w:r w:rsidRPr="00A060B6">
        <w:tab/>
        <w:t>(2)</w:t>
      </w:r>
      <w:r w:rsidRPr="00A060B6">
        <w:tab/>
        <w:t>The judge or any party (other than the prosecutor) may comment on a failure of a defendant to give evidence.</w:t>
      </w:r>
    </w:p>
    <w:p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rsidR="00F8610E" w:rsidRPr="00A060B6" w:rsidRDefault="00F8610E" w:rsidP="00486F06">
      <w:pPr>
        <w:pStyle w:val="Apara"/>
      </w:pPr>
      <w:r w:rsidRPr="00A060B6">
        <w:tab/>
        <w:t>(a)</w:t>
      </w:r>
      <w:r w:rsidRPr="00A060B6">
        <w:tab/>
        <w:t>the defendant’s domestic partner; or</w:t>
      </w:r>
    </w:p>
    <w:p w:rsidR="00F8610E" w:rsidRPr="00A060B6" w:rsidRDefault="00F8610E" w:rsidP="00486F06">
      <w:pPr>
        <w:pStyle w:val="Apara"/>
      </w:pPr>
      <w:r w:rsidRPr="00A060B6">
        <w:tab/>
        <w:t>(b)</w:t>
      </w:r>
      <w:r w:rsidRPr="00A060B6">
        <w:tab/>
        <w:t>a parent or child of the defendant.</w:t>
      </w:r>
    </w:p>
    <w:p w:rsidR="00F8610E" w:rsidRPr="00A060B6" w:rsidRDefault="00F8610E" w:rsidP="00486F06">
      <w:pPr>
        <w:pStyle w:val="Amain"/>
      </w:pPr>
      <w:r w:rsidRPr="00A060B6">
        <w:tab/>
        <w:t>(5)</w:t>
      </w:r>
      <w:r w:rsidRPr="00A060B6">
        <w:tab/>
        <w:t>However, unless the comment is made by another defendant in the proceeding, a comment mentioned in subsection (4) must not suggest that the domestic partner, parent or child failed to give evidence because—</w:t>
      </w:r>
    </w:p>
    <w:p w:rsidR="00F8610E" w:rsidRPr="00A060B6" w:rsidRDefault="00F8610E" w:rsidP="00486F06">
      <w:pPr>
        <w:pStyle w:val="Apara"/>
      </w:pPr>
      <w:r w:rsidRPr="00A060B6">
        <w:tab/>
        <w:t>(a)</w:t>
      </w:r>
      <w:r w:rsidRPr="00A060B6">
        <w:tab/>
        <w:t>the defendant was guilty of the offence; or</w:t>
      </w:r>
    </w:p>
    <w:p w:rsidR="00F8610E" w:rsidRPr="00A060B6" w:rsidRDefault="00F8610E" w:rsidP="00486F06">
      <w:pPr>
        <w:pStyle w:val="Apara"/>
      </w:pPr>
      <w:r w:rsidRPr="00A060B6">
        <w:tab/>
        <w:t>(b)</w:t>
      </w:r>
      <w:r w:rsidRPr="00A060B6">
        <w:tab/>
        <w:t>the domestic partner, parent or child believed that the defendant was guilty of the offence.</w:t>
      </w:r>
    </w:p>
    <w:p w:rsidR="00F8610E" w:rsidRPr="00A060B6" w:rsidRDefault="00F8610E" w:rsidP="00486F06">
      <w:pPr>
        <w:pStyle w:val="Amain"/>
      </w:pPr>
      <w:r w:rsidRPr="00A060B6">
        <w:tab/>
        <w:t>(6)</w:t>
      </w:r>
      <w:r w:rsidRPr="00A060B6">
        <w:tab/>
        <w:t>If—</w:t>
      </w:r>
    </w:p>
    <w:p w:rsidR="00F8610E" w:rsidRPr="00A060B6" w:rsidRDefault="00F8610E" w:rsidP="00486F06">
      <w:pPr>
        <w:pStyle w:val="Apara"/>
      </w:pPr>
      <w:r w:rsidRPr="00A060B6">
        <w:tab/>
        <w:t>(a)</w:t>
      </w:r>
      <w:r w:rsidRPr="00A060B6">
        <w:tab/>
        <w:t>2 or more people are being tried together for an indictable offence; and</w:t>
      </w:r>
    </w:p>
    <w:p w:rsidR="00F8610E" w:rsidRPr="00A060B6" w:rsidRDefault="00F8610E" w:rsidP="00486F06">
      <w:pPr>
        <w:pStyle w:val="Apara"/>
      </w:pPr>
      <w:r w:rsidRPr="00A060B6">
        <w:tab/>
        <w:t>(b)</w:t>
      </w:r>
      <w:r w:rsidRPr="00A060B6">
        <w:tab/>
        <w:t>comment is made by any of them on the failure of any of them or of the domestic partner, or a parent or child, of any of them to give evidence;</w:t>
      </w:r>
    </w:p>
    <w:p w:rsidR="00F8610E" w:rsidRPr="00A060B6" w:rsidRDefault="00F8610E" w:rsidP="00E51812">
      <w:pPr>
        <w:pStyle w:val="Amainreturn"/>
      </w:pPr>
      <w:r w:rsidRPr="00A060B6">
        <w:t>the judge may, in addition to commenting on the failure to give evidence, comment on any comment mentioned in paragraph (b).</w:t>
      </w:r>
    </w:p>
    <w:p w:rsidR="00F8610E" w:rsidRPr="00BE7FCA" w:rsidRDefault="00F8610E" w:rsidP="00486F06">
      <w:pPr>
        <w:pStyle w:val="AH3Div"/>
      </w:pPr>
      <w:bookmarkStart w:id="36" w:name="_Toc531762397"/>
      <w:r w:rsidRPr="00BE7FCA">
        <w:rPr>
          <w:rStyle w:val="CharDivNo"/>
        </w:rPr>
        <w:t>Division 2.1.2</w:t>
      </w:r>
      <w:r w:rsidRPr="00A060B6">
        <w:tab/>
      </w:r>
      <w:r w:rsidRPr="00BE7FCA">
        <w:rPr>
          <w:rStyle w:val="CharDivText"/>
        </w:rPr>
        <w:t>Oaths and affirmations</w:t>
      </w:r>
      <w:bookmarkEnd w:id="36"/>
    </w:p>
    <w:p w:rsidR="00F8610E" w:rsidRPr="00A060B6" w:rsidRDefault="00F8610E" w:rsidP="00486F06">
      <w:pPr>
        <w:pStyle w:val="AH5Sec"/>
      </w:pPr>
      <w:bookmarkStart w:id="37" w:name="_Toc531762398"/>
      <w:r w:rsidRPr="00BE7FCA">
        <w:rPr>
          <w:rStyle w:val="CharSectNo"/>
        </w:rPr>
        <w:t>21</w:t>
      </w:r>
      <w:r w:rsidRPr="00A060B6">
        <w:tab/>
        <w:t>Sworn evidence of witnesses to be on oath or affirmation</w:t>
      </w:r>
      <w:bookmarkEnd w:id="37"/>
    </w:p>
    <w:p w:rsidR="00F8610E" w:rsidRPr="00A060B6" w:rsidRDefault="00F8610E" w:rsidP="00486F06">
      <w:pPr>
        <w:pStyle w:val="Amain"/>
      </w:pPr>
      <w:r w:rsidRPr="00A060B6">
        <w:tab/>
        <w:t>(1)</w:t>
      </w:r>
      <w:r w:rsidRPr="00A060B6">
        <w:tab/>
        <w:t>A witness in a proceeding must take an oath or make an affirmation before giving evidence.</w:t>
      </w:r>
    </w:p>
    <w:p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rsidR="00F8610E" w:rsidRPr="00A060B6" w:rsidRDefault="00F8610E" w:rsidP="00486F06">
      <w:pPr>
        <w:pStyle w:val="Amain"/>
      </w:pPr>
      <w:r w:rsidRPr="00A060B6">
        <w:tab/>
        <w:t>(5)</w:t>
      </w:r>
      <w:r w:rsidRPr="00A060B6">
        <w:tab/>
        <w:t>An affirmation has the same effect for all purposes as an oath.</w:t>
      </w:r>
    </w:p>
    <w:p w:rsidR="00F8610E" w:rsidRPr="00A060B6" w:rsidRDefault="00F8610E" w:rsidP="00486F06">
      <w:pPr>
        <w:pStyle w:val="AH5Sec"/>
      </w:pPr>
      <w:bookmarkStart w:id="38" w:name="_Toc531762399"/>
      <w:r w:rsidRPr="00BE7FCA">
        <w:rPr>
          <w:rStyle w:val="CharSectNo"/>
        </w:rPr>
        <w:t>22</w:t>
      </w:r>
      <w:r w:rsidRPr="00A060B6">
        <w:tab/>
        <w:t>Interpreters to act on oath or affirmation</w:t>
      </w:r>
      <w:bookmarkEnd w:id="38"/>
    </w:p>
    <w:p w:rsidR="00F8610E" w:rsidRPr="00A060B6" w:rsidRDefault="00F8610E" w:rsidP="00486F06">
      <w:pPr>
        <w:pStyle w:val="Amain"/>
      </w:pPr>
      <w:r w:rsidRPr="00A060B6">
        <w:tab/>
        <w:t>(1)</w:t>
      </w:r>
      <w:r w:rsidRPr="00A060B6">
        <w:tab/>
        <w:t>A person must take an oath or make an affirmation before acting as an interpreter in a proceeding.</w:t>
      </w:r>
    </w:p>
    <w:p w:rsidR="00F8610E" w:rsidRPr="00A060B6" w:rsidRDefault="00F8610E" w:rsidP="00486F06">
      <w:pPr>
        <w:pStyle w:val="Amain"/>
      </w:pPr>
      <w:r w:rsidRPr="00A060B6">
        <w:tab/>
        <w:t>(2)</w:t>
      </w:r>
      <w:r w:rsidRPr="00A060B6">
        <w:tab/>
        <w:t>An oath taken, or an affirmation made, by a person before acting as an interpreter on a day is taken for subsection (1) to be an oath taken or affirmation made by the person for the purposes of any subsequent proceeding in the court on the day the person acts as an interpreter.</w:t>
      </w:r>
    </w:p>
    <w:p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rsidR="00F8610E" w:rsidRPr="00A060B6" w:rsidRDefault="00F8610E" w:rsidP="00486F06">
      <w:pPr>
        <w:pStyle w:val="Amain"/>
      </w:pPr>
      <w:r w:rsidRPr="00A060B6">
        <w:tab/>
        <w:t>(4)</w:t>
      </w:r>
      <w:r w:rsidRPr="00A060B6">
        <w:tab/>
        <w:t>An affirmation has the same effect for all purposes as an oath.</w:t>
      </w:r>
    </w:p>
    <w:p w:rsidR="00F8610E" w:rsidRPr="00A060B6" w:rsidRDefault="00F8610E" w:rsidP="00A971E4">
      <w:pPr>
        <w:pStyle w:val="aNote"/>
      </w:pPr>
      <w:r w:rsidRPr="005D1BC5">
        <w:rPr>
          <w:rStyle w:val="charItals"/>
        </w:rPr>
        <w:t>Note</w:t>
      </w:r>
      <w:r w:rsidRPr="005D1BC5">
        <w:rPr>
          <w:rStyle w:val="charItals"/>
        </w:rPr>
        <w:tab/>
      </w:r>
      <w:r w:rsidRPr="00A060B6">
        <w:t xml:space="preserve">The </w:t>
      </w:r>
      <w:hyperlink r:id="rId68" w:tooltip="Evidence Act 1995" w:history="1">
        <w:r w:rsidR="00506E3A" w:rsidRPr="001D1BCB">
          <w:rPr>
            <w:rStyle w:val="charCitHyperlinkAbbrev"/>
          </w:rPr>
          <w:t>Commonwealth Act</w:t>
        </w:r>
      </w:hyperlink>
      <w:r w:rsidRPr="00A060B6">
        <w:t xml:space="preserve"> does not include s (2).</w:t>
      </w:r>
    </w:p>
    <w:p w:rsidR="00F8610E" w:rsidRPr="00A060B6" w:rsidRDefault="00F8610E" w:rsidP="00486F06">
      <w:pPr>
        <w:pStyle w:val="AH5Sec"/>
      </w:pPr>
      <w:bookmarkStart w:id="39" w:name="_Toc531762400"/>
      <w:r w:rsidRPr="00BE7FCA">
        <w:rPr>
          <w:rStyle w:val="CharSectNo"/>
        </w:rPr>
        <w:t>23</w:t>
      </w:r>
      <w:r w:rsidRPr="00A060B6">
        <w:tab/>
        <w:t>Choice of oath or affirmation</w:t>
      </w:r>
      <w:bookmarkEnd w:id="39"/>
    </w:p>
    <w:p w:rsidR="00F8610E" w:rsidRPr="00A060B6" w:rsidRDefault="00F8610E" w:rsidP="00486F06">
      <w:pPr>
        <w:pStyle w:val="Amain"/>
      </w:pPr>
      <w:r w:rsidRPr="00A060B6">
        <w:tab/>
        <w:t>(1)</w:t>
      </w:r>
      <w:r w:rsidRPr="00A060B6">
        <w:tab/>
        <w:t>A person who is to be a witness or act as an interpreter in a proceeding may choose whether to take an oath or make an affirmation.</w:t>
      </w:r>
    </w:p>
    <w:p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rsidR="00F8610E" w:rsidRPr="00A060B6" w:rsidRDefault="00F8610E" w:rsidP="00486F06">
      <w:pPr>
        <w:pStyle w:val="Amain"/>
      </w:pPr>
      <w:r w:rsidRPr="00A060B6">
        <w:tab/>
        <w:t>(3)</w:t>
      </w:r>
      <w:r w:rsidRPr="00A060B6">
        <w:tab/>
        <w:t>The court may direct a person who is to be a witness to make an affirmation if—</w:t>
      </w:r>
    </w:p>
    <w:p w:rsidR="00F8610E" w:rsidRPr="00A060B6" w:rsidRDefault="00F8610E" w:rsidP="00486F06">
      <w:pPr>
        <w:pStyle w:val="Apara"/>
      </w:pPr>
      <w:r w:rsidRPr="00A060B6">
        <w:tab/>
        <w:t>(a)</w:t>
      </w:r>
      <w:r w:rsidRPr="00A060B6">
        <w:tab/>
        <w:t>the person refuses to choose whether to take an oath or make an affirmation; or</w:t>
      </w:r>
    </w:p>
    <w:p w:rsidR="00F8610E" w:rsidRPr="00A060B6" w:rsidRDefault="00F8610E" w:rsidP="00486F06">
      <w:pPr>
        <w:pStyle w:val="Apara"/>
      </w:pPr>
      <w:r w:rsidRPr="00A060B6">
        <w:tab/>
        <w:t>(b)</w:t>
      </w:r>
      <w:r w:rsidRPr="00A060B6">
        <w:tab/>
        <w:t>it is not reasonably practicable for the person to take an appropriate oath.</w:t>
      </w:r>
    </w:p>
    <w:p w:rsidR="00F8610E" w:rsidRPr="00A060B6" w:rsidRDefault="00F8610E" w:rsidP="00E01943">
      <w:pPr>
        <w:pStyle w:val="aNote"/>
      </w:pPr>
      <w:r w:rsidRPr="005D1BC5">
        <w:rPr>
          <w:rStyle w:val="charItals"/>
        </w:rPr>
        <w:t>Note</w:t>
      </w:r>
      <w:r w:rsidRPr="005D1BC5">
        <w:rPr>
          <w:rStyle w:val="charItals"/>
        </w:rPr>
        <w:tab/>
      </w:r>
      <w:r w:rsidRPr="00A060B6">
        <w:t xml:space="preserve">Subsection (2) differs from the </w:t>
      </w:r>
      <w:hyperlink r:id="rId69" w:tooltip="Evidence Act 1995" w:history="1">
        <w:r w:rsidR="007F2560" w:rsidRPr="001D1BCB">
          <w:rPr>
            <w:rStyle w:val="charCitHyperlinkAbbrev"/>
          </w:rPr>
          <w:t>Commonwealth Act</w:t>
        </w:r>
      </w:hyperlink>
      <w:r w:rsidRPr="00A060B6">
        <w:t>, s 23.</w:t>
      </w:r>
    </w:p>
    <w:p w:rsidR="00F8610E" w:rsidRPr="00A060B6" w:rsidRDefault="00F8610E" w:rsidP="00486F06">
      <w:pPr>
        <w:pStyle w:val="AH5Sec"/>
      </w:pPr>
      <w:bookmarkStart w:id="40" w:name="_Toc531762401"/>
      <w:r w:rsidRPr="00BE7FCA">
        <w:rPr>
          <w:rStyle w:val="CharSectNo"/>
        </w:rPr>
        <w:t>24</w:t>
      </w:r>
      <w:r w:rsidRPr="00A060B6">
        <w:tab/>
        <w:t>Requirements for oaths</w:t>
      </w:r>
      <w:bookmarkEnd w:id="40"/>
    </w:p>
    <w:p w:rsidR="00F8610E" w:rsidRPr="00A060B6" w:rsidRDefault="00F8610E" w:rsidP="00486F06">
      <w:pPr>
        <w:pStyle w:val="Amain"/>
      </w:pPr>
      <w:r w:rsidRPr="00A060B6">
        <w:tab/>
        <w:t>(1)</w:t>
      </w:r>
      <w:r w:rsidRPr="00A060B6">
        <w:tab/>
        <w:t>It is not necessary that a religious text be used in taking an oath.</w:t>
      </w:r>
    </w:p>
    <w:p w:rsidR="00F8610E" w:rsidRPr="00A060B6" w:rsidRDefault="00F8610E" w:rsidP="00486F06">
      <w:pPr>
        <w:pStyle w:val="Amain"/>
      </w:pPr>
      <w:r w:rsidRPr="00A060B6">
        <w:tab/>
        <w:t>(2)</w:t>
      </w:r>
      <w:r w:rsidRPr="00A060B6">
        <w:tab/>
        <w:t>An oath is effective for this division even if the person who took it—</w:t>
      </w:r>
    </w:p>
    <w:p w:rsidR="00F8610E" w:rsidRPr="00A060B6" w:rsidRDefault="00F8610E" w:rsidP="00486F06">
      <w:pPr>
        <w:pStyle w:val="Apara"/>
      </w:pPr>
      <w:r w:rsidRPr="00A060B6">
        <w:tab/>
        <w:t>(a)</w:t>
      </w:r>
      <w:r w:rsidRPr="00A060B6">
        <w:tab/>
        <w:t>did not have a religious belief or did not have a religious belief of a particular kind; or</w:t>
      </w:r>
    </w:p>
    <w:p w:rsidR="00F8610E" w:rsidRPr="00A060B6" w:rsidRDefault="00F8610E" w:rsidP="00486F06">
      <w:pPr>
        <w:pStyle w:val="Apara"/>
      </w:pPr>
      <w:r w:rsidRPr="00A060B6">
        <w:tab/>
        <w:t>(b)</w:t>
      </w:r>
      <w:r w:rsidRPr="00A060B6">
        <w:tab/>
        <w:t>did not understand the nature and consequences of the oath.</w:t>
      </w:r>
    </w:p>
    <w:p w:rsidR="00F8610E" w:rsidRPr="00A060B6" w:rsidRDefault="00F8610E" w:rsidP="00486F06">
      <w:pPr>
        <w:pStyle w:val="AH5Sec"/>
      </w:pPr>
      <w:bookmarkStart w:id="41" w:name="_Toc531762402"/>
      <w:r w:rsidRPr="00BE7FCA">
        <w:rPr>
          <w:rStyle w:val="CharSectNo"/>
        </w:rPr>
        <w:t>24A</w:t>
      </w:r>
      <w:r w:rsidRPr="00A060B6">
        <w:tab/>
        <w:t>Alternative oath</w:t>
      </w:r>
      <w:bookmarkEnd w:id="41"/>
    </w:p>
    <w:p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rsidR="00F8610E" w:rsidRPr="00A060B6" w:rsidRDefault="00F8610E" w:rsidP="00486F06">
      <w:pPr>
        <w:pStyle w:val="Amain"/>
        <w:rPr>
          <w:lang w:eastAsia="en-AU"/>
        </w:rPr>
      </w:pPr>
      <w:r w:rsidRPr="00A060B6">
        <w:rPr>
          <w:lang w:eastAsia="en-AU"/>
        </w:rPr>
        <w:tab/>
        <w:t>(2)</w:t>
      </w:r>
      <w:r w:rsidRPr="00A060B6">
        <w:rPr>
          <w:lang w:eastAsia="en-AU"/>
        </w:rPr>
        <w:tab/>
        <w:t xml:space="preserve">Despite anything to the contrary in this Act, the form of oath taken by a person— </w:t>
      </w:r>
    </w:p>
    <w:p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70"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rsidR="00F8610E" w:rsidRPr="00BE7FCA" w:rsidRDefault="00F8610E" w:rsidP="00486F06">
      <w:pPr>
        <w:pStyle w:val="AH3Div"/>
      </w:pPr>
      <w:bookmarkStart w:id="42" w:name="_Toc531762403"/>
      <w:r w:rsidRPr="00BE7FCA">
        <w:rPr>
          <w:rStyle w:val="CharDivNo"/>
        </w:rPr>
        <w:t>Division 2.1.3</w:t>
      </w:r>
      <w:r w:rsidRPr="00A060B6">
        <w:tab/>
      </w:r>
      <w:r w:rsidRPr="00BE7FCA">
        <w:rPr>
          <w:rStyle w:val="CharDivText"/>
        </w:rPr>
        <w:t>General rules about giving evidence</w:t>
      </w:r>
      <w:bookmarkEnd w:id="42"/>
    </w:p>
    <w:p w:rsidR="00F8610E" w:rsidRPr="00A060B6" w:rsidRDefault="00F8610E" w:rsidP="00486F06">
      <w:pPr>
        <w:pStyle w:val="AH5Sec"/>
      </w:pPr>
      <w:bookmarkStart w:id="43" w:name="_Toc531762404"/>
      <w:r w:rsidRPr="00BE7FCA">
        <w:rPr>
          <w:rStyle w:val="CharSectNo"/>
        </w:rPr>
        <w:t>26</w:t>
      </w:r>
      <w:r w:rsidRPr="00A060B6">
        <w:tab/>
        <w:t>Court’s control over questioning of witnesses</w:t>
      </w:r>
      <w:bookmarkEnd w:id="43"/>
    </w:p>
    <w:p w:rsidR="00F8610E" w:rsidRPr="00A060B6" w:rsidRDefault="00F8610E" w:rsidP="00E51812">
      <w:pPr>
        <w:pStyle w:val="Amainreturn"/>
        <w:keepNext/>
      </w:pPr>
      <w:r w:rsidRPr="00A060B6">
        <w:t>The court may make the orders it considers just in relation to—</w:t>
      </w:r>
    </w:p>
    <w:p w:rsidR="00F8610E" w:rsidRPr="00A060B6" w:rsidRDefault="00F8610E" w:rsidP="00486F06">
      <w:pPr>
        <w:pStyle w:val="Apara"/>
      </w:pPr>
      <w:r w:rsidRPr="00A060B6">
        <w:tab/>
        <w:t>(a)</w:t>
      </w:r>
      <w:r w:rsidRPr="00A060B6">
        <w:tab/>
        <w:t>the way in which witnesses are to be questioned; and</w:t>
      </w:r>
    </w:p>
    <w:p w:rsidR="00F8610E" w:rsidRPr="00A060B6" w:rsidRDefault="00F8610E" w:rsidP="00486F06">
      <w:pPr>
        <w:pStyle w:val="Apara"/>
      </w:pPr>
      <w:r w:rsidRPr="00A060B6">
        <w:tab/>
        <w:t>(b)</w:t>
      </w:r>
      <w:r w:rsidRPr="00A060B6">
        <w:tab/>
        <w:t>the production and use of documents and things in connection with the questioning of witnesses; and</w:t>
      </w:r>
    </w:p>
    <w:p w:rsidR="00F8610E" w:rsidRPr="00A060B6" w:rsidRDefault="00F8610E" w:rsidP="00486F06">
      <w:pPr>
        <w:pStyle w:val="Apara"/>
      </w:pPr>
      <w:r w:rsidRPr="00A060B6">
        <w:tab/>
        <w:t>(c)</w:t>
      </w:r>
      <w:r w:rsidRPr="00A060B6">
        <w:tab/>
        <w:t>the order in which parties may question a witness; and</w:t>
      </w:r>
    </w:p>
    <w:p w:rsidR="00F8610E" w:rsidRPr="00A060B6" w:rsidRDefault="00F8610E" w:rsidP="00486F06">
      <w:pPr>
        <w:pStyle w:val="Apara"/>
      </w:pPr>
      <w:r w:rsidRPr="00A060B6">
        <w:tab/>
        <w:t>(d)</w:t>
      </w:r>
      <w:r w:rsidRPr="00A060B6">
        <w:tab/>
        <w:t>the presence and behaviour of any person in connection with the questioning of witnesses.</w:t>
      </w:r>
    </w:p>
    <w:p w:rsidR="00F8610E" w:rsidRPr="00A060B6" w:rsidRDefault="00F8610E" w:rsidP="00486F06">
      <w:pPr>
        <w:pStyle w:val="AH5Sec"/>
      </w:pPr>
      <w:bookmarkStart w:id="44" w:name="_Toc531762405"/>
      <w:r w:rsidRPr="00BE7FCA">
        <w:rPr>
          <w:rStyle w:val="CharSectNo"/>
        </w:rPr>
        <w:t>27</w:t>
      </w:r>
      <w:r w:rsidRPr="00A060B6">
        <w:tab/>
        <w:t>Parties may question witnesses</w:t>
      </w:r>
      <w:bookmarkEnd w:id="44"/>
    </w:p>
    <w:p w:rsidR="00F8610E" w:rsidRPr="00A060B6" w:rsidRDefault="00F8610E" w:rsidP="00E51812">
      <w:pPr>
        <w:pStyle w:val="Amainreturn"/>
      </w:pPr>
      <w:r w:rsidRPr="00A060B6">
        <w:t>Except as provided by this Act, a party may question any witness.</w:t>
      </w:r>
    </w:p>
    <w:p w:rsidR="00F8610E" w:rsidRPr="00A060B6" w:rsidRDefault="00F8610E" w:rsidP="00486F06">
      <w:pPr>
        <w:pStyle w:val="AH5Sec"/>
      </w:pPr>
      <w:bookmarkStart w:id="45" w:name="_Toc531762406"/>
      <w:r w:rsidRPr="00BE7FCA">
        <w:rPr>
          <w:rStyle w:val="CharSectNo"/>
        </w:rPr>
        <w:t>28</w:t>
      </w:r>
      <w:r w:rsidRPr="00A060B6">
        <w:tab/>
        <w:t>Order of examination-in-chief, cross-examination and re</w:t>
      </w:r>
      <w:r w:rsidRPr="00A060B6">
        <w:noBreakHyphen/>
        <w:t>examination</w:t>
      </w:r>
      <w:bookmarkEnd w:id="45"/>
    </w:p>
    <w:p w:rsidR="00F8610E" w:rsidRPr="00A060B6" w:rsidRDefault="00F8610E" w:rsidP="00E51812">
      <w:pPr>
        <w:pStyle w:val="Amainreturn"/>
        <w:keepNext/>
      </w:pPr>
      <w:r w:rsidRPr="00A060B6">
        <w:t>Unless the court otherwise directs—</w:t>
      </w:r>
    </w:p>
    <w:p w:rsidR="00F8610E" w:rsidRPr="00A060B6" w:rsidRDefault="00F8610E" w:rsidP="00486F06">
      <w:pPr>
        <w:pStyle w:val="Apara"/>
      </w:pPr>
      <w:r w:rsidRPr="00A060B6">
        <w:tab/>
        <w:t>(a)</w:t>
      </w:r>
      <w:r w:rsidRPr="00A060B6">
        <w:tab/>
        <w:t>cross-examination of a witness must not take place before the examination-in-chief of the witness; and</w:t>
      </w:r>
    </w:p>
    <w:p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rsidR="00F8610E" w:rsidRPr="00A060B6" w:rsidRDefault="00F8610E" w:rsidP="00486F06">
      <w:pPr>
        <w:pStyle w:val="AH5Sec"/>
      </w:pPr>
      <w:bookmarkStart w:id="46" w:name="_Toc531762407"/>
      <w:r w:rsidRPr="00BE7FCA">
        <w:rPr>
          <w:rStyle w:val="CharSectNo"/>
        </w:rPr>
        <w:t>29</w:t>
      </w:r>
      <w:r w:rsidRPr="00A060B6">
        <w:tab/>
        <w:t>Manner and form of questioning witnesses and their responses</w:t>
      </w:r>
      <w:bookmarkEnd w:id="46"/>
    </w:p>
    <w:p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rsidR="00F8610E" w:rsidRPr="00A060B6" w:rsidRDefault="00F8610E" w:rsidP="00486F06">
      <w:pPr>
        <w:pStyle w:val="Amain"/>
      </w:pPr>
      <w:r w:rsidRPr="00A060B6">
        <w:tab/>
        <w:t>(3)</w:t>
      </w:r>
      <w:r w:rsidRPr="00A060B6">
        <w:tab/>
        <w:t>The direction may include directions about the way in which evidence is to be given in that form.</w:t>
      </w:r>
    </w:p>
    <w:p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rsidR="00F8610E" w:rsidRPr="00A060B6" w:rsidRDefault="00F8610E" w:rsidP="00486F06">
      <w:pPr>
        <w:pStyle w:val="AH5Sec"/>
      </w:pPr>
      <w:bookmarkStart w:id="47" w:name="_Toc531762408"/>
      <w:r w:rsidRPr="00BE7FCA">
        <w:rPr>
          <w:rStyle w:val="CharSectNo"/>
        </w:rPr>
        <w:t>30</w:t>
      </w:r>
      <w:r w:rsidRPr="00A060B6">
        <w:tab/>
        <w:t>Interpreters</w:t>
      </w:r>
      <w:bookmarkEnd w:id="47"/>
    </w:p>
    <w:p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rsidR="00F8610E" w:rsidRPr="00A060B6" w:rsidRDefault="00F8610E" w:rsidP="00486F06">
      <w:pPr>
        <w:pStyle w:val="AH5Sec"/>
      </w:pPr>
      <w:bookmarkStart w:id="48" w:name="_Toc531762409"/>
      <w:r w:rsidRPr="00BE7FCA">
        <w:rPr>
          <w:rStyle w:val="CharSectNo"/>
        </w:rPr>
        <w:t>31</w:t>
      </w:r>
      <w:r w:rsidRPr="00A060B6">
        <w:tab/>
        <w:t>Deaf and mute witnesses</w:t>
      </w:r>
      <w:bookmarkEnd w:id="48"/>
    </w:p>
    <w:p w:rsidR="00F8610E" w:rsidRPr="00A060B6" w:rsidRDefault="00F8610E" w:rsidP="00182C51">
      <w:pPr>
        <w:pStyle w:val="Amain"/>
        <w:keepNext/>
      </w:pPr>
      <w:r w:rsidRPr="00A060B6">
        <w:tab/>
        <w:t>(1)</w:t>
      </w:r>
      <w:r w:rsidRPr="00A060B6">
        <w:tab/>
        <w:t>A witness who cannot hear adequately may be questioned in any appropriate way.</w:t>
      </w:r>
    </w:p>
    <w:p w:rsidR="00F8610E" w:rsidRPr="00A060B6" w:rsidRDefault="00F8610E" w:rsidP="00486F06">
      <w:pPr>
        <w:pStyle w:val="Amain"/>
      </w:pPr>
      <w:r w:rsidRPr="00A060B6">
        <w:tab/>
        <w:t>(2)</w:t>
      </w:r>
      <w:r w:rsidRPr="00A060B6">
        <w:tab/>
        <w:t>A witness who cannot speak adequately may give evidence by any appropriate means.</w:t>
      </w:r>
    </w:p>
    <w:p w:rsidR="00F8610E" w:rsidRPr="00A060B6" w:rsidRDefault="00F8610E" w:rsidP="00486F06">
      <w:pPr>
        <w:pStyle w:val="Amain"/>
      </w:pPr>
      <w:r w:rsidRPr="00A060B6">
        <w:tab/>
        <w:t>(3)</w:t>
      </w:r>
      <w:r w:rsidRPr="00A060B6">
        <w:tab/>
        <w:t>The court may give directions about either or both of the following:</w:t>
      </w:r>
    </w:p>
    <w:p w:rsidR="00F8610E" w:rsidRPr="00A060B6" w:rsidRDefault="00F8610E" w:rsidP="00486F06">
      <w:pPr>
        <w:pStyle w:val="Apara"/>
      </w:pPr>
      <w:r w:rsidRPr="00A060B6">
        <w:tab/>
        <w:t>(a)</w:t>
      </w:r>
      <w:r w:rsidRPr="00A060B6">
        <w:tab/>
        <w:t>the way in which a witness may be questioned under subsection (1);</w:t>
      </w:r>
    </w:p>
    <w:p w:rsidR="00F8610E" w:rsidRPr="00A060B6" w:rsidRDefault="00F8610E" w:rsidP="00486F06">
      <w:pPr>
        <w:pStyle w:val="Apara"/>
      </w:pPr>
      <w:r w:rsidRPr="00A060B6">
        <w:tab/>
        <w:t>(b)</w:t>
      </w:r>
      <w:r w:rsidRPr="00A060B6">
        <w:tab/>
        <w:t>the means by which a witness may give evidence under subsection (2).</w:t>
      </w:r>
    </w:p>
    <w:p w:rsidR="00F8610E" w:rsidRPr="00A060B6" w:rsidRDefault="00F8610E" w:rsidP="00486F06">
      <w:pPr>
        <w:pStyle w:val="Amain"/>
      </w:pPr>
      <w:r w:rsidRPr="00A060B6">
        <w:tab/>
        <w:t>(4)</w:t>
      </w:r>
      <w:r w:rsidRPr="00A060B6">
        <w:tab/>
        <w:t>This section does not affect the right of a witness to whom this section applies to give evidence about a fact through an interpreter under section 30.</w:t>
      </w:r>
    </w:p>
    <w:p w:rsidR="00F8610E" w:rsidRPr="00A060B6" w:rsidRDefault="00F8610E" w:rsidP="00486F06">
      <w:pPr>
        <w:pStyle w:val="AH5Sec"/>
      </w:pPr>
      <w:bookmarkStart w:id="49" w:name="_Toc531762410"/>
      <w:r w:rsidRPr="00BE7FCA">
        <w:rPr>
          <w:rStyle w:val="CharSectNo"/>
        </w:rPr>
        <w:t>32</w:t>
      </w:r>
      <w:r w:rsidRPr="00A060B6">
        <w:tab/>
        <w:t>Attempts to revive memory in court</w:t>
      </w:r>
      <w:bookmarkEnd w:id="49"/>
    </w:p>
    <w:p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rsidR="00F8610E" w:rsidRPr="00A060B6" w:rsidRDefault="00F8610E" w:rsidP="00486F06">
      <w:pPr>
        <w:pStyle w:val="Apara"/>
      </w:pPr>
      <w:r w:rsidRPr="00A060B6">
        <w:tab/>
        <w:t>(a)</w:t>
      </w:r>
      <w:r w:rsidRPr="00A060B6">
        <w:tab/>
        <w:t>whether the witness will be able to recall the fact or opinion adequately without using the document; and</w:t>
      </w:r>
    </w:p>
    <w:p w:rsidR="00F8610E" w:rsidRPr="00A060B6" w:rsidRDefault="00F8610E" w:rsidP="00486F06">
      <w:pPr>
        <w:pStyle w:val="Apara"/>
      </w:pPr>
      <w:r w:rsidRPr="00A060B6">
        <w:tab/>
        <w:t>(b)</w:t>
      </w:r>
      <w:r w:rsidRPr="00A060B6">
        <w:tab/>
        <w:t>whether the part of the document that the witness proposes to use is, or is a copy of, a document that—</w:t>
      </w:r>
    </w:p>
    <w:p w:rsidR="00F8610E" w:rsidRPr="00A060B6" w:rsidRDefault="00F8610E" w:rsidP="00486F06">
      <w:pPr>
        <w:pStyle w:val="Asubpara"/>
      </w:pPr>
      <w:r w:rsidRPr="00A060B6">
        <w:tab/>
        <w:t>(i)</w:t>
      </w:r>
      <w:r w:rsidRPr="00A060B6">
        <w:tab/>
        <w:t>was written or made by the witness when the events recorded in it were fresh in the witness’s memory; or</w:t>
      </w:r>
    </w:p>
    <w:p w:rsidR="00F8610E" w:rsidRPr="00A060B6" w:rsidRDefault="00F8610E" w:rsidP="00486F06">
      <w:pPr>
        <w:pStyle w:val="Asubpara"/>
      </w:pPr>
      <w:r w:rsidRPr="00A060B6">
        <w:tab/>
        <w:t>(ii)</w:t>
      </w:r>
      <w:r w:rsidRPr="00A060B6">
        <w:tab/>
        <w:t>was, at that time, found by the witness to be accurate.</w:t>
      </w:r>
    </w:p>
    <w:p w:rsidR="00F8610E" w:rsidRPr="00A060B6" w:rsidRDefault="00F8610E" w:rsidP="00182C51">
      <w:pPr>
        <w:pStyle w:val="Amain"/>
        <w:keepLines/>
      </w:pPr>
      <w:r w:rsidRPr="00A060B6">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rsidR="00F8610E" w:rsidRPr="00A060B6" w:rsidRDefault="00F8610E" w:rsidP="00486F06">
      <w:pPr>
        <w:pStyle w:val="AH5Sec"/>
      </w:pPr>
      <w:bookmarkStart w:id="50" w:name="_Toc531762411"/>
      <w:r w:rsidRPr="00BE7FCA">
        <w:rPr>
          <w:rStyle w:val="CharSectNo"/>
        </w:rPr>
        <w:t>33</w:t>
      </w:r>
      <w:r w:rsidRPr="00A060B6">
        <w:tab/>
        <w:t>Evidence given by police officers</w:t>
      </w:r>
      <w:bookmarkEnd w:id="50"/>
    </w:p>
    <w:p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rsidR="00F8610E" w:rsidRPr="00A060B6" w:rsidRDefault="00F8610E" w:rsidP="00486F06">
      <w:pPr>
        <w:pStyle w:val="Amain"/>
      </w:pPr>
      <w:r w:rsidRPr="00A060B6">
        <w:tab/>
        <w:t>(2)</w:t>
      </w:r>
      <w:r w:rsidRPr="00A060B6">
        <w:tab/>
        <w:t>Evidence may not be given in that way unless—</w:t>
      </w:r>
    </w:p>
    <w:p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rsidR="00F8610E" w:rsidRPr="00A060B6" w:rsidRDefault="00F8610E" w:rsidP="00486F06">
      <w:pPr>
        <w:pStyle w:val="Apara"/>
      </w:pPr>
      <w:r w:rsidRPr="00A060B6">
        <w:tab/>
        <w:t>(b)</w:t>
      </w:r>
      <w:r w:rsidRPr="00A060B6">
        <w:tab/>
        <w:t>the police officer signed the statement when it was made; and</w:t>
      </w:r>
    </w:p>
    <w:p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rsidR="00F8610E" w:rsidRPr="00A060B6" w:rsidRDefault="00F8610E" w:rsidP="00486F06">
      <w:pPr>
        <w:pStyle w:val="AH5Sec"/>
      </w:pPr>
      <w:bookmarkStart w:id="51" w:name="_Toc531762412"/>
      <w:r w:rsidRPr="00BE7FCA">
        <w:rPr>
          <w:rStyle w:val="CharSectNo"/>
        </w:rPr>
        <w:t>34</w:t>
      </w:r>
      <w:r w:rsidRPr="00A060B6">
        <w:tab/>
        <w:t>Attempts to revive memory out of court</w:t>
      </w:r>
      <w:bookmarkEnd w:id="51"/>
    </w:p>
    <w:p w:rsidR="00F8610E" w:rsidRPr="00A060B6" w:rsidRDefault="00F8610E" w:rsidP="00486F06">
      <w:pPr>
        <w:pStyle w:val="Amain"/>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rsidR="00F8610E" w:rsidRPr="00A060B6" w:rsidRDefault="00F8610E" w:rsidP="00486F06">
      <w:pPr>
        <w:pStyle w:val="Amain"/>
      </w:pPr>
      <w:r w:rsidRPr="00A060B6">
        <w:tab/>
        <w:t>(2)</w:t>
      </w:r>
      <w:r w:rsidRPr="00A060B6">
        <w:tab/>
        <w:t>The court may refuse to admit the evidence given by the witness so far as it concerns a fact about which the witness tried to revive the witness’s memory if, without reasonable excuse, the directions have not been complied with.</w:t>
      </w:r>
    </w:p>
    <w:p w:rsidR="00F8610E" w:rsidRPr="00A060B6" w:rsidRDefault="00F8610E" w:rsidP="00486F06">
      <w:pPr>
        <w:pStyle w:val="AH5Sec"/>
      </w:pPr>
      <w:bookmarkStart w:id="52" w:name="_Toc531762413"/>
      <w:r w:rsidRPr="00BE7FCA">
        <w:rPr>
          <w:rStyle w:val="CharSectNo"/>
        </w:rPr>
        <w:t>35</w:t>
      </w:r>
      <w:r w:rsidRPr="00A060B6">
        <w:tab/>
        <w:t>Effect of calling for production of documents</w:t>
      </w:r>
      <w:bookmarkEnd w:id="52"/>
    </w:p>
    <w:p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rsidR="00F8610E" w:rsidRPr="00A060B6" w:rsidRDefault="00F8610E" w:rsidP="00486F06">
      <w:pPr>
        <w:pStyle w:val="Apara"/>
      </w:pPr>
      <w:r w:rsidRPr="00A060B6">
        <w:tab/>
        <w:t>(a)</w:t>
      </w:r>
      <w:r w:rsidRPr="00A060B6">
        <w:tab/>
        <w:t>called for the document to be produced to the party; or</w:t>
      </w:r>
    </w:p>
    <w:p w:rsidR="00F8610E" w:rsidRPr="00A060B6" w:rsidRDefault="00F8610E" w:rsidP="00486F06">
      <w:pPr>
        <w:pStyle w:val="Apara"/>
      </w:pPr>
      <w:r w:rsidRPr="00A060B6">
        <w:tab/>
        <w:t>(b)</w:t>
      </w:r>
      <w:r w:rsidRPr="00A060B6">
        <w:tab/>
        <w:t>inspected it when it was produced.</w:t>
      </w:r>
    </w:p>
    <w:p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rsidR="00F8610E" w:rsidRPr="00A060B6" w:rsidRDefault="00F8610E" w:rsidP="00486F06">
      <w:pPr>
        <w:pStyle w:val="AH5Sec"/>
      </w:pPr>
      <w:bookmarkStart w:id="53" w:name="_Toc531762414"/>
      <w:r w:rsidRPr="00BE7FCA">
        <w:rPr>
          <w:rStyle w:val="CharSectNo"/>
        </w:rPr>
        <w:t>36</w:t>
      </w:r>
      <w:r w:rsidRPr="00A060B6">
        <w:tab/>
        <w:t>Person may be examined without subpoena or other process</w:t>
      </w:r>
      <w:bookmarkEnd w:id="53"/>
    </w:p>
    <w:p w:rsidR="00F8610E" w:rsidRPr="00A060B6" w:rsidRDefault="00F8610E" w:rsidP="00486F06">
      <w:pPr>
        <w:pStyle w:val="Amain"/>
      </w:pPr>
      <w:r w:rsidRPr="00A060B6">
        <w:tab/>
        <w:t>(1)</w:t>
      </w:r>
      <w:r w:rsidRPr="00A060B6">
        <w:tab/>
        <w:t>The court may order a person who—</w:t>
      </w:r>
    </w:p>
    <w:p w:rsidR="00F8610E" w:rsidRPr="00A060B6" w:rsidRDefault="00F8610E" w:rsidP="00486F06">
      <w:pPr>
        <w:pStyle w:val="Apara"/>
      </w:pPr>
      <w:r w:rsidRPr="00A060B6">
        <w:tab/>
        <w:t>(a)</w:t>
      </w:r>
      <w:r w:rsidRPr="00A060B6">
        <w:tab/>
        <w:t>is present at the hearing of a proceeding; and</w:t>
      </w:r>
    </w:p>
    <w:p w:rsidR="00F8610E" w:rsidRPr="00A060B6" w:rsidRDefault="00F8610E" w:rsidP="00486F06">
      <w:pPr>
        <w:pStyle w:val="Apara"/>
      </w:pPr>
      <w:r w:rsidRPr="00A060B6">
        <w:tab/>
        <w:t>(b)</w:t>
      </w:r>
      <w:r w:rsidRPr="00A060B6">
        <w:tab/>
        <w:t>is compellable to give evidence in the proceeding;</w:t>
      </w:r>
    </w:p>
    <w:p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rsidR="00F8610E" w:rsidRPr="00A060B6" w:rsidRDefault="00F8610E" w:rsidP="00486F06">
      <w:pPr>
        <w:pStyle w:val="Amain"/>
      </w:pPr>
      <w:r w:rsidRPr="00A060B6">
        <w:tab/>
        <w:t>(2)</w:t>
      </w:r>
      <w:r w:rsidRPr="00A060B6">
        <w:tab/>
        <w:t>A person ordered to give evidence or to produce documents or things is subject to the same penalties and liabilities as if the person had been served with a subpoena or other process.</w:t>
      </w:r>
    </w:p>
    <w:p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rsidR="00F8610E" w:rsidRPr="00BE7FCA" w:rsidRDefault="00F8610E" w:rsidP="00486F06">
      <w:pPr>
        <w:pStyle w:val="AH3Div"/>
      </w:pPr>
      <w:bookmarkStart w:id="54" w:name="_Toc531762415"/>
      <w:r w:rsidRPr="00BE7FCA">
        <w:rPr>
          <w:rStyle w:val="CharDivNo"/>
        </w:rPr>
        <w:t>Division 2.1.4</w:t>
      </w:r>
      <w:r w:rsidRPr="00A060B6">
        <w:tab/>
      </w:r>
      <w:r w:rsidRPr="00BE7FCA">
        <w:rPr>
          <w:rStyle w:val="CharDivText"/>
        </w:rPr>
        <w:t>Examination-in-chief and re</w:t>
      </w:r>
      <w:r w:rsidRPr="00BE7FCA">
        <w:rPr>
          <w:rStyle w:val="CharDivText"/>
        </w:rPr>
        <w:noBreakHyphen/>
        <w:t>examination</w:t>
      </w:r>
      <w:bookmarkEnd w:id="54"/>
    </w:p>
    <w:p w:rsidR="00F8610E" w:rsidRPr="00A060B6" w:rsidRDefault="00F8610E" w:rsidP="00486F06">
      <w:pPr>
        <w:pStyle w:val="AH5Sec"/>
      </w:pPr>
      <w:bookmarkStart w:id="55" w:name="_Toc531762416"/>
      <w:r w:rsidRPr="00BE7FCA">
        <w:rPr>
          <w:rStyle w:val="CharSectNo"/>
        </w:rPr>
        <w:t>37</w:t>
      </w:r>
      <w:r w:rsidRPr="00A060B6">
        <w:tab/>
        <w:t>Leading questions</w:t>
      </w:r>
      <w:bookmarkEnd w:id="55"/>
    </w:p>
    <w:p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rsidR="00F8610E" w:rsidRPr="00A060B6" w:rsidRDefault="00F8610E" w:rsidP="00486F06">
      <w:pPr>
        <w:pStyle w:val="Apara"/>
      </w:pPr>
      <w:r w:rsidRPr="00A060B6">
        <w:tab/>
        <w:t>(a)</w:t>
      </w:r>
      <w:r w:rsidRPr="00A060B6">
        <w:tab/>
        <w:t>the court gives leave; or</w:t>
      </w:r>
    </w:p>
    <w:p w:rsidR="00F8610E" w:rsidRPr="00A060B6" w:rsidRDefault="00F8610E" w:rsidP="00486F06">
      <w:pPr>
        <w:pStyle w:val="Apara"/>
      </w:pPr>
      <w:r w:rsidRPr="00A060B6">
        <w:tab/>
        <w:t>(b)</w:t>
      </w:r>
      <w:r w:rsidRPr="00A060B6">
        <w:tab/>
        <w:t>the question relates to a matter introductory to the witness’s evidence; or</w:t>
      </w:r>
    </w:p>
    <w:p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rsidR="00F8610E" w:rsidRPr="00A060B6" w:rsidRDefault="00F8610E" w:rsidP="00486F06">
      <w:pPr>
        <w:pStyle w:val="Apara"/>
      </w:pPr>
      <w:r w:rsidRPr="00A060B6">
        <w:tab/>
        <w:t>(d)</w:t>
      </w:r>
      <w:r w:rsidRPr="00A060B6">
        <w:tab/>
        <w:t>the question relates to a matter that is not in dispute; or</w:t>
      </w:r>
    </w:p>
    <w:p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rsidR="00F8610E" w:rsidRPr="00A060B6" w:rsidRDefault="00F8610E" w:rsidP="00305154">
      <w:pPr>
        <w:pStyle w:val="Amain"/>
        <w:keepNext/>
      </w:pPr>
      <w:r w:rsidRPr="00A060B6">
        <w:tab/>
        <w:t>(3)</w:t>
      </w:r>
      <w:r w:rsidRPr="00A060B6">
        <w:tab/>
        <w:t>Subsection (1) does not prevent the court from exercising power under rules of court to allow a written statement or report to be tendered or treated as evidence-in-chief of its maker.</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486F06">
      <w:pPr>
        <w:pStyle w:val="AH5Sec"/>
      </w:pPr>
      <w:bookmarkStart w:id="56" w:name="_Toc531762417"/>
      <w:r w:rsidRPr="00BE7FCA">
        <w:rPr>
          <w:rStyle w:val="CharSectNo"/>
        </w:rPr>
        <w:t>38</w:t>
      </w:r>
      <w:r w:rsidRPr="00A060B6">
        <w:tab/>
        <w:t>Unfavourable witnesses</w:t>
      </w:r>
      <w:bookmarkEnd w:id="56"/>
    </w:p>
    <w:p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rsidR="00F8610E" w:rsidRPr="00A060B6" w:rsidRDefault="00F8610E" w:rsidP="00486F06">
      <w:pPr>
        <w:pStyle w:val="Apara"/>
      </w:pPr>
      <w:r w:rsidRPr="00A060B6">
        <w:tab/>
        <w:t>(a)</w:t>
      </w:r>
      <w:r w:rsidRPr="00A060B6">
        <w:tab/>
        <w:t>evidence given by the witness that is unfavourable to the party; or</w:t>
      </w:r>
    </w:p>
    <w:p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rsidR="00F8610E" w:rsidRPr="00A060B6" w:rsidRDefault="00F8610E" w:rsidP="00486F06">
      <w:pPr>
        <w:pStyle w:val="Apara"/>
      </w:pPr>
      <w:r w:rsidRPr="00A060B6">
        <w:tab/>
        <w:t>(c)</w:t>
      </w:r>
      <w:r w:rsidRPr="00A060B6">
        <w:tab/>
        <w:t>whether the witness has, at any time, made a prior inconsistent statement.</w:t>
      </w:r>
    </w:p>
    <w:p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rsidR="00F8610E" w:rsidRPr="00A060B6" w:rsidRDefault="00F8610E" w:rsidP="00486F06">
      <w:pPr>
        <w:pStyle w:val="Amain"/>
      </w:pPr>
      <w:r w:rsidRPr="00A060B6">
        <w:tab/>
        <w:t>(6)</w:t>
      </w:r>
      <w:r w:rsidRPr="00A060B6">
        <w:tab/>
        <w:t>Without limiting the matters that the court may take into account in deciding whether to give leave or a direction under this section, it must take into account—</w:t>
      </w:r>
    </w:p>
    <w:p w:rsidR="00F8610E" w:rsidRPr="00A060B6" w:rsidRDefault="00F8610E" w:rsidP="00486F06">
      <w:pPr>
        <w:pStyle w:val="Apara"/>
      </w:pPr>
      <w:r w:rsidRPr="00A060B6">
        <w:tab/>
        <w:t>(a)</w:t>
      </w:r>
      <w:r w:rsidRPr="00A060B6">
        <w:tab/>
        <w:t>whether the party gave notice at the earliest opportunity of the party’s intention to seek leave; and</w:t>
      </w:r>
    </w:p>
    <w:p w:rsidR="00F8610E" w:rsidRPr="00A060B6" w:rsidRDefault="00F8610E" w:rsidP="00486F06">
      <w:pPr>
        <w:pStyle w:val="Apara"/>
      </w:pPr>
      <w:r w:rsidRPr="00A060B6">
        <w:tab/>
        <w:t>(b)</w:t>
      </w:r>
      <w:r w:rsidRPr="00A060B6">
        <w:tab/>
        <w:t>the matters on which, and the extent to which, the witness has been, or is likely to be, questioned by another party.</w:t>
      </w:r>
    </w:p>
    <w:p w:rsidR="00F8610E" w:rsidRPr="00A060B6" w:rsidRDefault="00F8610E" w:rsidP="00486F06">
      <w:pPr>
        <w:pStyle w:val="Amain"/>
      </w:pPr>
      <w:r w:rsidRPr="00A060B6">
        <w:tab/>
        <w:t>(7)</w:t>
      </w:r>
      <w:r w:rsidRPr="00A060B6">
        <w:tab/>
        <w:t>A party is subject to the same liability to be cross-examined under this section as any other witness if—</w:t>
      </w:r>
    </w:p>
    <w:p w:rsidR="00F8610E" w:rsidRPr="00A060B6" w:rsidRDefault="00F8610E" w:rsidP="00486F06">
      <w:pPr>
        <w:pStyle w:val="Apara"/>
      </w:pPr>
      <w:r w:rsidRPr="00A060B6">
        <w:tab/>
        <w:t>(a)</w:t>
      </w:r>
      <w:r w:rsidRPr="00A060B6">
        <w:tab/>
        <w:t>a proceeding is being conducted in the name of the party by or on behalf of an insurer or someone else; and</w:t>
      </w:r>
    </w:p>
    <w:p w:rsidR="00F8610E" w:rsidRPr="00A060B6" w:rsidRDefault="00F8610E" w:rsidP="00486F06">
      <w:pPr>
        <w:pStyle w:val="Apara"/>
      </w:pPr>
      <w:r w:rsidRPr="00A060B6">
        <w:tab/>
        <w:t>(b)</w:t>
      </w:r>
      <w:r w:rsidRPr="00A060B6">
        <w:tab/>
        <w:t>the party is a witness in the proceeding.</w:t>
      </w:r>
    </w:p>
    <w:p w:rsidR="00F8610E" w:rsidRPr="00A060B6" w:rsidRDefault="00F8610E" w:rsidP="00486F06">
      <w:pPr>
        <w:pStyle w:val="AH5Sec"/>
      </w:pPr>
      <w:bookmarkStart w:id="57" w:name="_Toc531762418"/>
      <w:r w:rsidRPr="00BE7FCA">
        <w:rPr>
          <w:rStyle w:val="CharSectNo"/>
        </w:rPr>
        <w:t>39</w:t>
      </w:r>
      <w:r w:rsidRPr="00A060B6">
        <w:tab/>
        <w:t>Limits on re-examination</w:t>
      </w:r>
      <w:bookmarkEnd w:id="57"/>
    </w:p>
    <w:p w:rsidR="00F8610E" w:rsidRPr="00A060B6" w:rsidRDefault="00F8610E" w:rsidP="00E51812">
      <w:pPr>
        <w:pStyle w:val="Amainreturn"/>
        <w:keepNext/>
      </w:pPr>
      <w:r w:rsidRPr="00A060B6">
        <w:t>On re-examination—</w:t>
      </w:r>
    </w:p>
    <w:p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rsidR="00F8610E" w:rsidRPr="00A060B6" w:rsidRDefault="00F8610E" w:rsidP="00486F06">
      <w:pPr>
        <w:pStyle w:val="Apara"/>
      </w:pPr>
      <w:r w:rsidRPr="00A060B6">
        <w:tab/>
        <w:t>(b)</w:t>
      </w:r>
      <w:r w:rsidRPr="00A060B6">
        <w:tab/>
        <w:t>other questions may not be put to the witness unless the court gives leave.</w:t>
      </w:r>
    </w:p>
    <w:p w:rsidR="00F8610E" w:rsidRPr="00BE7FCA" w:rsidRDefault="00F8610E" w:rsidP="00486F06">
      <w:pPr>
        <w:pStyle w:val="AH3Div"/>
      </w:pPr>
      <w:bookmarkStart w:id="58" w:name="_Toc531762419"/>
      <w:r w:rsidRPr="00BE7FCA">
        <w:rPr>
          <w:rStyle w:val="CharDivNo"/>
        </w:rPr>
        <w:t>Division 2.1.5</w:t>
      </w:r>
      <w:r w:rsidRPr="00A060B6">
        <w:tab/>
      </w:r>
      <w:r w:rsidRPr="00BE7FCA">
        <w:rPr>
          <w:rStyle w:val="CharDivText"/>
        </w:rPr>
        <w:t>Cross-examination</w:t>
      </w:r>
      <w:bookmarkEnd w:id="58"/>
    </w:p>
    <w:p w:rsidR="00F8610E" w:rsidRPr="00A060B6" w:rsidRDefault="00F8610E" w:rsidP="00486F06">
      <w:pPr>
        <w:pStyle w:val="AH5Sec"/>
      </w:pPr>
      <w:bookmarkStart w:id="59" w:name="_Toc531762420"/>
      <w:r w:rsidRPr="00BE7FCA">
        <w:rPr>
          <w:rStyle w:val="CharSectNo"/>
        </w:rPr>
        <w:t>40</w:t>
      </w:r>
      <w:r w:rsidRPr="00A060B6">
        <w:tab/>
        <w:t>Witness called in error</w:t>
      </w:r>
      <w:bookmarkEnd w:id="59"/>
    </w:p>
    <w:p w:rsidR="00F8610E" w:rsidRPr="00A060B6" w:rsidRDefault="00F8610E" w:rsidP="00E51812">
      <w:pPr>
        <w:pStyle w:val="Amainreturn"/>
      </w:pPr>
      <w:r w:rsidRPr="00A060B6">
        <w:t>A party must not cross-examine a witness who has been called in error by another party and has not been questioned by the other party about a matter relevant to a question to be decided in the proceeding.</w:t>
      </w:r>
    </w:p>
    <w:p w:rsidR="00F8610E" w:rsidRPr="00A060B6" w:rsidRDefault="00F8610E" w:rsidP="00486F06">
      <w:pPr>
        <w:pStyle w:val="AH5Sec"/>
      </w:pPr>
      <w:bookmarkStart w:id="60" w:name="_Toc531762421"/>
      <w:r w:rsidRPr="00BE7FCA">
        <w:rPr>
          <w:rStyle w:val="CharSectNo"/>
        </w:rPr>
        <w:t>41</w:t>
      </w:r>
      <w:r w:rsidRPr="00A060B6">
        <w:tab/>
        <w:t>Improper questions</w:t>
      </w:r>
      <w:bookmarkEnd w:id="60"/>
    </w:p>
    <w:p w:rsidR="00F8610E" w:rsidRPr="00A060B6" w:rsidRDefault="00F8610E" w:rsidP="00486F06">
      <w:pPr>
        <w:pStyle w:val="Amain"/>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rsidR="00F8610E" w:rsidRPr="00A060B6" w:rsidRDefault="00F8610E" w:rsidP="00486F06">
      <w:pPr>
        <w:pStyle w:val="Apara"/>
      </w:pPr>
      <w:r w:rsidRPr="00A060B6">
        <w:tab/>
        <w:t>(a)</w:t>
      </w:r>
      <w:r w:rsidRPr="00A060B6">
        <w:tab/>
        <w:t>is misleading or confusing; or</w:t>
      </w:r>
    </w:p>
    <w:p w:rsidR="00F8610E" w:rsidRPr="00A060B6" w:rsidRDefault="00F8610E" w:rsidP="00486F06">
      <w:pPr>
        <w:pStyle w:val="Apara"/>
      </w:pPr>
      <w:r w:rsidRPr="00A060B6">
        <w:tab/>
        <w:t>(b)</w:t>
      </w:r>
      <w:r w:rsidRPr="00A060B6">
        <w:tab/>
        <w:t>is unduly annoying, harassing, intimidating, offensive, oppressive, humiliating or repetitive; or</w:t>
      </w:r>
    </w:p>
    <w:p w:rsidR="00F8610E" w:rsidRPr="00A060B6" w:rsidRDefault="00F8610E" w:rsidP="00486F06">
      <w:pPr>
        <w:pStyle w:val="Apara"/>
        <w:rPr>
          <w:lang w:eastAsia="en-AU"/>
        </w:rPr>
      </w:pPr>
      <w:r w:rsidRPr="00A060B6">
        <w:rPr>
          <w:lang w:eastAsia="en-AU"/>
        </w:rPr>
        <w:tab/>
        <w:t>(c)</w:t>
      </w:r>
      <w:r w:rsidRPr="00A060B6">
        <w:rPr>
          <w:lang w:eastAsia="en-AU"/>
        </w:rPr>
        <w:tab/>
        <w:t>is put to the witness in a manner or tone that is belittling, insulting or otherwise inappropriate; or</w:t>
      </w:r>
    </w:p>
    <w:p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rsidR="00F8610E" w:rsidRPr="00A060B6" w:rsidRDefault="00F8610E" w:rsidP="00B25582">
      <w:pPr>
        <w:pStyle w:val="aNotepar"/>
      </w:pPr>
      <w:r w:rsidRPr="005D1BC5">
        <w:rPr>
          <w:rStyle w:val="charItals"/>
        </w:rPr>
        <w:t>Note</w:t>
      </w:r>
      <w:r w:rsidRPr="005D1BC5">
        <w:rPr>
          <w:rStyle w:val="charItals"/>
        </w:rPr>
        <w:tab/>
      </w:r>
      <w:r w:rsidRPr="00A060B6">
        <w:t xml:space="preserve">An example is part of the Act, is not exhaustive and may extend, but does not limit, the meaning of the provision in which it appears (see </w:t>
      </w:r>
      <w:hyperlink r:id="rId71" w:tooltip="A2001-14" w:history="1">
        <w:r w:rsidR="00AF17FE" w:rsidRPr="00AF17FE">
          <w:rPr>
            <w:rStyle w:val="charCitHyperlinkAbbrev"/>
          </w:rPr>
          <w:t>Legislation Act</w:t>
        </w:r>
      </w:hyperlink>
      <w:r w:rsidRPr="00A060B6">
        <w:t>, s 126 and s 132).</w:t>
      </w:r>
    </w:p>
    <w:p w:rsidR="00F8610E" w:rsidRPr="00A060B6" w:rsidRDefault="00F8610E" w:rsidP="00486F06">
      <w:pPr>
        <w:pStyle w:val="Amain"/>
      </w:pPr>
      <w:r w:rsidRPr="00A060B6">
        <w:tab/>
        <w:t>(2)</w:t>
      </w:r>
      <w:r w:rsidRPr="00A060B6">
        <w:tab/>
        <w:t>Without limiting the matters the court may take into account for subsection (1), it must take into account—</w:t>
      </w:r>
    </w:p>
    <w:p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rsidR="00F8610E" w:rsidRPr="00A060B6" w:rsidRDefault="00F8610E" w:rsidP="00486F06">
      <w:pPr>
        <w:pStyle w:val="Apara"/>
        <w:rPr>
          <w:lang w:eastAsia="en-AU"/>
        </w:rPr>
      </w:pPr>
      <w:r w:rsidRPr="00A060B6">
        <w:rPr>
          <w:lang w:eastAsia="en-AU"/>
        </w:rPr>
        <w:tab/>
        <w:t>(c)</w:t>
      </w:r>
      <w:r w:rsidRPr="00A060B6">
        <w:rPr>
          <w:lang w:eastAsia="en-AU"/>
        </w:rPr>
        <w:tab/>
        <w:t xml:space="preserve">the context in which the question is put, including— </w:t>
      </w:r>
    </w:p>
    <w:p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rsidR="00F8610E" w:rsidRPr="00A060B6" w:rsidRDefault="00F8610E" w:rsidP="00486F06">
      <w:pPr>
        <w:pStyle w:val="Amain"/>
        <w:rPr>
          <w:lang w:eastAsia="en-AU"/>
        </w:rPr>
      </w:pPr>
      <w:r w:rsidRPr="00A060B6">
        <w:rPr>
          <w:lang w:eastAsia="en-AU"/>
        </w:rPr>
        <w:tab/>
        <w:t>(3)</w:t>
      </w:r>
      <w:r w:rsidRPr="00A060B6">
        <w:rPr>
          <w:lang w:eastAsia="en-AU"/>
        </w:rPr>
        <w:tab/>
        <w:t xml:space="preserve">A question is not a disallowable question only because— </w:t>
      </w:r>
    </w:p>
    <w:p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rsidR="00F8610E" w:rsidRPr="00A060B6" w:rsidRDefault="00F8610E" w:rsidP="00486F06">
      <w:pPr>
        <w:pStyle w:val="Amain"/>
        <w:rPr>
          <w:lang w:eastAsia="en-AU"/>
        </w:rPr>
      </w:pPr>
      <w:r w:rsidRPr="00A060B6">
        <w:rPr>
          <w:lang w:eastAsia="en-AU"/>
        </w:rPr>
        <w:tab/>
        <w:t>(4)</w:t>
      </w:r>
      <w:r w:rsidRPr="00A060B6">
        <w:rPr>
          <w:lang w:eastAsia="en-AU"/>
        </w:rPr>
        <w:tab/>
        <w:t>A party may object to a question put to a witness on the ground that it is a disallowable question.</w:t>
      </w:r>
    </w:p>
    <w:p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rsidR="00F8610E" w:rsidRPr="00A060B6" w:rsidRDefault="00F8610E" w:rsidP="00486F06">
      <w:pPr>
        <w:pStyle w:val="AH5Sec"/>
      </w:pPr>
      <w:bookmarkStart w:id="61" w:name="_Toc531762422"/>
      <w:r w:rsidRPr="00BE7FCA">
        <w:rPr>
          <w:rStyle w:val="CharSectNo"/>
        </w:rPr>
        <w:t>42</w:t>
      </w:r>
      <w:r w:rsidRPr="00A060B6">
        <w:tab/>
        <w:t>Leading questions</w:t>
      </w:r>
      <w:bookmarkEnd w:id="61"/>
    </w:p>
    <w:p w:rsidR="00F8610E" w:rsidRPr="00A060B6" w:rsidRDefault="00F8610E" w:rsidP="00486F06">
      <w:pPr>
        <w:pStyle w:val="Amain"/>
      </w:pPr>
      <w:r w:rsidRPr="00A060B6">
        <w:tab/>
        <w:t>(1)</w:t>
      </w:r>
      <w:r w:rsidRPr="00A060B6">
        <w:tab/>
        <w:t>A party may put a leading question to a witness in cross</w:t>
      </w:r>
      <w:r w:rsidRPr="00A060B6">
        <w:noBreakHyphen/>
        <w:t>examination unless the court disallows the question or directs the witness not to answer it.</w:t>
      </w:r>
    </w:p>
    <w:p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rsidR="00F8610E" w:rsidRPr="00A060B6" w:rsidRDefault="00F8610E" w:rsidP="00486F06">
      <w:pPr>
        <w:pStyle w:val="Apara"/>
      </w:pPr>
      <w:r w:rsidRPr="00A060B6">
        <w:tab/>
        <w:t>(b)</w:t>
      </w:r>
      <w:r w:rsidRPr="00A060B6">
        <w:tab/>
        <w:t>the witness has an interest consistent with an interest of the cross-examiner; and</w:t>
      </w:r>
    </w:p>
    <w:p w:rsidR="00F8610E" w:rsidRPr="00A060B6" w:rsidRDefault="00F8610E" w:rsidP="00486F06">
      <w:pPr>
        <w:pStyle w:val="Apara"/>
      </w:pPr>
      <w:r w:rsidRPr="00A060B6">
        <w:tab/>
        <w:t>(c)</w:t>
      </w:r>
      <w:r w:rsidRPr="00A060B6">
        <w:tab/>
        <w:t>the witness is sympathetic to the party conducting the cross</w:t>
      </w:r>
      <w:r w:rsidRPr="00A060B6">
        <w:noBreakHyphen/>
        <w:t>examination, either generally or about a particular matter; and</w:t>
      </w:r>
    </w:p>
    <w:p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rsidR="00F8610E" w:rsidRPr="00A060B6" w:rsidRDefault="00F8610E" w:rsidP="00486F06">
      <w:pPr>
        <w:pStyle w:val="Amain"/>
      </w:pPr>
      <w:r w:rsidRPr="00A060B6">
        <w:tab/>
        <w:t>(3)</w:t>
      </w:r>
      <w:r w:rsidRPr="00A060B6">
        <w:tab/>
        <w:t>The court must disallow the question, or direct the witness not to answer it, if the court is satisfied that the facts would be better ascertained if leading questions were not used.</w:t>
      </w:r>
    </w:p>
    <w:p w:rsidR="00F8610E" w:rsidRPr="00A060B6" w:rsidRDefault="00F8610E" w:rsidP="00486F06">
      <w:pPr>
        <w:pStyle w:val="Amain"/>
      </w:pPr>
      <w:r w:rsidRPr="00A060B6">
        <w:tab/>
        <w:t>(4)</w:t>
      </w:r>
      <w:r w:rsidRPr="00A060B6">
        <w:tab/>
        <w:t>This section does not limit the court’s power to control leading questions.</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486F06">
      <w:pPr>
        <w:pStyle w:val="AH5Sec"/>
      </w:pPr>
      <w:bookmarkStart w:id="62" w:name="_Toc531762423"/>
      <w:r w:rsidRPr="00BE7FCA">
        <w:rPr>
          <w:rStyle w:val="CharSectNo"/>
        </w:rPr>
        <w:t>43</w:t>
      </w:r>
      <w:r w:rsidRPr="00A060B6">
        <w:tab/>
        <w:t>Prior inconsistent statements of witnesses</w:t>
      </w:r>
      <w:bookmarkEnd w:id="62"/>
    </w:p>
    <w:p w:rsidR="00F8610E" w:rsidRPr="00A060B6" w:rsidRDefault="00F8610E" w:rsidP="00486F06">
      <w:pPr>
        <w:pStyle w:val="Amain"/>
      </w:pPr>
      <w:r w:rsidRPr="00A060B6">
        <w:tab/>
        <w:t>(1)</w:t>
      </w:r>
      <w:r w:rsidRPr="00A060B6">
        <w:tab/>
        <w:t>A witness may be cross-examined about a prior inconsistent statement alleged to have been made by the witness whether or not—</w:t>
      </w:r>
    </w:p>
    <w:p w:rsidR="00F8610E" w:rsidRPr="00A060B6" w:rsidRDefault="00F8610E" w:rsidP="00486F06">
      <w:pPr>
        <w:pStyle w:val="Apara"/>
      </w:pPr>
      <w:r w:rsidRPr="00A060B6">
        <w:tab/>
        <w:t>(a)</w:t>
      </w:r>
      <w:r w:rsidRPr="00A060B6">
        <w:tab/>
        <w:t>complete particulars of the statement have been given to the witness; or</w:t>
      </w:r>
    </w:p>
    <w:p w:rsidR="00F8610E" w:rsidRPr="00A060B6" w:rsidRDefault="00F8610E" w:rsidP="00486F06">
      <w:pPr>
        <w:pStyle w:val="Apara"/>
      </w:pPr>
      <w:r w:rsidRPr="00A060B6">
        <w:tab/>
        <w:t>(b)</w:t>
      </w:r>
      <w:r w:rsidRPr="00A060B6">
        <w:tab/>
        <w:t>a document containing a record of the statement has been shown to the witness.</w:t>
      </w:r>
    </w:p>
    <w:p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rsidR="00F8610E" w:rsidRPr="00A060B6" w:rsidRDefault="00F8610E" w:rsidP="00486F06">
      <w:pPr>
        <w:pStyle w:val="Apara"/>
      </w:pPr>
      <w:r w:rsidRPr="00A060B6">
        <w:tab/>
        <w:t>(b)</w:t>
      </w:r>
      <w:r w:rsidRPr="00A060B6">
        <w:tab/>
        <w:t>drew the witness’s attention to the part of the statement that is inconsistent with the witness’s evidence.</w:t>
      </w:r>
    </w:p>
    <w:p w:rsidR="00F8610E" w:rsidRPr="00A060B6" w:rsidRDefault="00F8610E" w:rsidP="00486F06">
      <w:pPr>
        <w:pStyle w:val="Amain"/>
      </w:pPr>
      <w:r w:rsidRPr="00A060B6">
        <w:tab/>
        <w:t>(3)</w:t>
      </w:r>
      <w:r w:rsidRPr="00A060B6">
        <w:tab/>
        <w:t>For the purpose of presenting evidence of the statement, a party may re-open the party’s case.</w:t>
      </w:r>
    </w:p>
    <w:p w:rsidR="00F8610E" w:rsidRPr="00A060B6" w:rsidRDefault="00F8610E" w:rsidP="00486F06">
      <w:pPr>
        <w:pStyle w:val="AH5Sec"/>
      </w:pPr>
      <w:bookmarkStart w:id="63" w:name="_Toc531762424"/>
      <w:r w:rsidRPr="00BE7FCA">
        <w:rPr>
          <w:rStyle w:val="CharSectNo"/>
        </w:rPr>
        <w:t>44</w:t>
      </w:r>
      <w:r w:rsidRPr="00A060B6">
        <w:tab/>
        <w:t>Previous representations of other people</w:t>
      </w:r>
      <w:bookmarkEnd w:id="63"/>
    </w:p>
    <w:p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rsidR="00F8610E" w:rsidRPr="00A060B6" w:rsidRDefault="00F8610E" w:rsidP="00486F06">
      <w:pPr>
        <w:pStyle w:val="Amain"/>
      </w:pPr>
      <w:r w:rsidRPr="00A060B6">
        <w:tab/>
        <w:t>(2)</w:t>
      </w:r>
      <w:r w:rsidRPr="00A060B6">
        <w:tab/>
        <w:t>A cross-examiner may question a witness about the representation and its contents if—</w:t>
      </w:r>
    </w:p>
    <w:p w:rsidR="00F8610E" w:rsidRPr="00A060B6" w:rsidRDefault="00F8610E" w:rsidP="00486F06">
      <w:pPr>
        <w:pStyle w:val="Apara"/>
      </w:pPr>
      <w:r w:rsidRPr="00A060B6">
        <w:tab/>
        <w:t>(a)</w:t>
      </w:r>
      <w:r w:rsidRPr="00A060B6">
        <w:tab/>
        <w:t>evidence of the representation has been admitted; or</w:t>
      </w:r>
    </w:p>
    <w:p w:rsidR="00F8610E" w:rsidRPr="00A060B6" w:rsidRDefault="00F8610E" w:rsidP="00486F06">
      <w:pPr>
        <w:pStyle w:val="Apara"/>
      </w:pPr>
      <w:r w:rsidRPr="00A060B6">
        <w:tab/>
        <w:t>(b)</w:t>
      </w:r>
      <w:r w:rsidRPr="00A060B6">
        <w:tab/>
        <w:t>the court is satisfied that it will be admitted.</w:t>
      </w:r>
    </w:p>
    <w:p w:rsidR="00F8610E" w:rsidRPr="00A060B6" w:rsidRDefault="00F8610E" w:rsidP="00486F06">
      <w:pPr>
        <w:pStyle w:val="Amain"/>
      </w:pPr>
      <w:r w:rsidRPr="00A060B6">
        <w:tab/>
        <w:t>(3)</w:t>
      </w:r>
      <w:r w:rsidRPr="00A060B6">
        <w:tab/>
        <w:t>If subsection (2) does not apply and the representation is contained in a document, the document may only be used to question a witness as follows:</w:t>
      </w:r>
    </w:p>
    <w:p w:rsidR="00F8610E" w:rsidRPr="00A060B6" w:rsidRDefault="00F8610E" w:rsidP="00486F06">
      <w:pPr>
        <w:pStyle w:val="Apara"/>
      </w:pPr>
      <w:r w:rsidRPr="00A060B6">
        <w:tab/>
        <w:t>(a)</w:t>
      </w:r>
      <w:r w:rsidRPr="00A060B6">
        <w:tab/>
        <w:t>the document must be produced to the witness;</w:t>
      </w:r>
    </w:p>
    <w:p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rsidR="00F8610E" w:rsidRPr="00A060B6" w:rsidRDefault="00F8610E" w:rsidP="00E51812">
      <w:pPr>
        <w:pStyle w:val="aNotepar"/>
      </w:pPr>
      <w:r w:rsidRPr="005D1BC5">
        <w:rPr>
          <w:rStyle w:val="charItals"/>
        </w:rPr>
        <w:t>Note</w:t>
      </w:r>
      <w:r w:rsidRPr="00A060B6">
        <w:tab/>
        <w:t xml:space="preserve">An example is part of the Act, is not exhaustive and may extend, but does not limit, the meaning of the provision in which it appears (see </w:t>
      </w:r>
      <w:hyperlink r:id="rId72" w:tooltip="A2001-14" w:history="1">
        <w:r w:rsidR="00AF17FE" w:rsidRPr="00AF17FE">
          <w:rPr>
            <w:rStyle w:val="charCitHyperlinkAbbrev"/>
          </w:rPr>
          <w:t>Legislation Act</w:t>
        </w:r>
      </w:hyperlink>
      <w:r w:rsidRPr="00A060B6">
        <w:t>, s 126 and s 132).</w:t>
      </w:r>
    </w:p>
    <w:p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rsidR="00F8610E" w:rsidRPr="00A060B6" w:rsidRDefault="00F8610E" w:rsidP="00486F06">
      <w:pPr>
        <w:pStyle w:val="Apara"/>
      </w:pPr>
      <w:r w:rsidRPr="00A060B6">
        <w:tab/>
        <w:t>(d)</w:t>
      </w:r>
      <w:r w:rsidRPr="00A060B6">
        <w:tab/>
        <w:t>neither the cross-examiner nor the witness may identify the document or disclose any of its contents.</w:t>
      </w:r>
    </w:p>
    <w:p w:rsidR="00F8610E" w:rsidRPr="00A060B6" w:rsidRDefault="00F8610E" w:rsidP="00486F06">
      <w:pPr>
        <w:pStyle w:val="Amain"/>
      </w:pPr>
      <w:r w:rsidRPr="00A060B6">
        <w:tab/>
        <w:t>(4)</w:t>
      </w:r>
      <w:r w:rsidRPr="00A060B6">
        <w:tab/>
        <w:t>A document used in a way mentioned in subsection (3) may be marked for identification.</w:t>
      </w:r>
    </w:p>
    <w:p w:rsidR="00F8610E" w:rsidRPr="00A060B6" w:rsidRDefault="00F8610E" w:rsidP="00486F06">
      <w:pPr>
        <w:pStyle w:val="AH5Sec"/>
      </w:pPr>
      <w:bookmarkStart w:id="64" w:name="_Toc531762425"/>
      <w:r w:rsidRPr="00BE7FCA">
        <w:rPr>
          <w:rStyle w:val="CharSectNo"/>
        </w:rPr>
        <w:t>45</w:t>
      </w:r>
      <w:r w:rsidRPr="00A060B6">
        <w:tab/>
        <w:t>Production of documents</w:t>
      </w:r>
      <w:bookmarkEnd w:id="64"/>
    </w:p>
    <w:p w:rsidR="00F8610E" w:rsidRPr="00A060B6" w:rsidRDefault="00F8610E" w:rsidP="00486F06">
      <w:pPr>
        <w:pStyle w:val="Amain"/>
      </w:pPr>
      <w:r w:rsidRPr="00A060B6">
        <w:tab/>
        <w:t>(1)</w:t>
      </w:r>
      <w:r w:rsidRPr="00A060B6">
        <w:tab/>
        <w:t>This section applies if a party is cross-examining or has cross</w:t>
      </w:r>
      <w:r w:rsidRPr="00A060B6">
        <w:noBreakHyphen/>
        <w:t>examined a witness about—</w:t>
      </w:r>
    </w:p>
    <w:p w:rsidR="00F8610E" w:rsidRPr="00A060B6" w:rsidRDefault="00F8610E" w:rsidP="00486F06">
      <w:pPr>
        <w:pStyle w:val="Apara"/>
      </w:pPr>
      <w:r w:rsidRPr="00A060B6">
        <w:tab/>
        <w:t>(a)</w:t>
      </w:r>
      <w:r w:rsidRPr="00A060B6">
        <w:tab/>
        <w:t>a prior inconsistent statement alleged to have been made by the witness that is recorded in a document; or</w:t>
      </w:r>
    </w:p>
    <w:p w:rsidR="00F8610E" w:rsidRPr="00A060B6" w:rsidRDefault="00F8610E" w:rsidP="00486F06">
      <w:pPr>
        <w:pStyle w:val="Apara"/>
      </w:pPr>
      <w:r w:rsidRPr="00A060B6">
        <w:tab/>
        <w:t>(b)</w:t>
      </w:r>
      <w:r w:rsidRPr="00A060B6">
        <w:tab/>
        <w:t>a previous representation alleged to have been made by someone else that is recorded in a document.</w:t>
      </w:r>
    </w:p>
    <w:p w:rsidR="00F8610E" w:rsidRPr="00A060B6" w:rsidRDefault="00F8610E" w:rsidP="00486F06">
      <w:pPr>
        <w:pStyle w:val="Amain"/>
      </w:pPr>
      <w:r w:rsidRPr="00A060B6">
        <w:tab/>
        <w:t>(2)</w:t>
      </w:r>
      <w:r w:rsidRPr="00A060B6">
        <w:tab/>
        <w:t>If the court orders or if another party requires, the party must produce to the court or to the other party—</w:t>
      </w:r>
    </w:p>
    <w:p w:rsidR="00F8610E" w:rsidRPr="00A060B6" w:rsidRDefault="00F8610E" w:rsidP="00486F06">
      <w:pPr>
        <w:pStyle w:val="Apara"/>
      </w:pPr>
      <w:r w:rsidRPr="00A060B6">
        <w:tab/>
        <w:t>(a)</w:t>
      </w:r>
      <w:r w:rsidRPr="00A060B6">
        <w:tab/>
        <w:t>the document; or</w:t>
      </w:r>
    </w:p>
    <w:p w:rsidR="00F8610E" w:rsidRPr="00A060B6" w:rsidRDefault="00F8610E" w:rsidP="00486F06">
      <w:pPr>
        <w:pStyle w:val="Apara"/>
      </w:pPr>
      <w:r w:rsidRPr="00A060B6">
        <w:tab/>
        <w:t>(b)</w:t>
      </w:r>
      <w:r w:rsidRPr="00A060B6">
        <w:tab/>
        <w:t>evidence of the contents of the document that is available to the party.</w:t>
      </w:r>
    </w:p>
    <w:p w:rsidR="00F8610E" w:rsidRPr="00A060B6" w:rsidRDefault="00F8610E" w:rsidP="00486F06">
      <w:pPr>
        <w:pStyle w:val="Amain"/>
      </w:pPr>
      <w:r w:rsidRPr="00A060B6">
        <w:tab/>
        <w:t>(3)</w:t>
      </w:r>
      <w:r w:rsidRPr="00A060B6">
        <w:tab/>
        <w:t>The court may—</w:t>
      </w:r>
    </w:p>
    <w:p w:rsidR="00F8610E" w:rsidRPr="00A060B6" w:rsidRDefault="00F8610E" w:rsidP="00486F06">
      <w:pPr>
        <w:pStyle w:val="Apara"/>
      </w:pPr>
      <w:r w:rsidRPr="00A060B6">
        <w:tab/>
        <w:t>(a)</w:t>
      </w:r>
      <w:r w:rsidRPr="00A060B6">
        <w:tab/>
        <w:t>examine a document or evidence that has been produced under subsection (2); and</w:t>
      </w:r>
    </w:p>
    <w:p w:rsidR="00F8610E" w:rsidRPr="00A060B6" w:rsidRDefault="00F8610E" w:rsidP="00486F06">
      <w:pPr>
        <w:pStyle w:val="Apara"/>
      </w:pPr>
      <w:r w:rsidRPr="00A060B6">
        <w:tab/>
        <w:t>(b)</w:t>
      </w:r>
      <w:r w:rsidRPr="00A060B6">
        <w:tab/>
        <w:t>give directions as to its use; and</w:t>
      </w:r>
    </w:p>
    <w:p w:rsidR="00F8610E" w:rsidRPr="00A060B6" w:rsidRDefault="00F8610E" w:rsidP="00486F06">
      <w:pPr>
        <w:pStyle w:val="Apara"/>
      </w:pPr>
      <w:r w:rsidRPr="00A060B6">
        <w:tab/>
        <w:t>(c)</w:t>
      </w:r>
      <w:r w:rsidRPr="00A060B6">
        <w:tab/>
        <w:t>admit it even if it has not been tendered by a party.</w:t>
      </w:r>
    </w:p>
    <w:p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rsidR="00F8610E" w:rsidRPr="00A060B6" w:rsidRDefault="00F8610E" w:rsidP="00486F06">
      <w:pPr>
        <w:pStyle w:val="AH5Sec"/>
      </w:pPr>
      <w:bookmarkStart w:id="65" w:name="_Toc531762426"/>
      <w:r w:rsidRPr="00BE7FCA">
        <w:rPr>
          <w:rStyle w:val="CharSectNo"/>
        </w:rPr>
        <w:t>46</w:t>
      </w:r>
      <w:r w:rsidRPr="00A060B6">
        <w:tab/>
        <w:t>Leave to recall witnesses</w:t>
      </w:r>
      <w:bookmarkEnd w:id="65"/>
    </w:p>
    <w:p w:rsidR="00F8610E" w:rsidRPr="00A060B6" w:rsidRDefault="00F8610E" w:rsidP="00182C51">
      <w:pPr>
        <w:pStyle w:val="Amain"/>
        <w:keepNext/>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rsidR="00F8610E" w:rsidRPr="00A060B6" w:rsidRDefault="00F8610E" w:rsidP="00486F06">
      <w:pPr>
        <w:pStyle w:val="Apara"/>
      </w:pPr>
      <w:r w:rsidRPr="00A060B6">
        <w:tab/>
        <w:t>(a)</w:t>
      </w:r>
      <w:r w:rsidRPr="00A060B6">
        <w:tab/>
        <w:t>it contradicts evidence about the matter given by the witness in examination-in-chief; or</w:t>
      </w:r>
    </w:p>
    <w:p w:rsidR="00F8610E" w:rsidRPr="00A060B6" w:rsidRDefault="00F8610E" w:rsidP="00486F06">
      <w:pPr>
        <w:pStyle w:val="Apara"/>
      </w:pPr>
      <w:r w:rsidRPr="00A060B6">
        <w:tab/>
        <w:t>(b)</w:t>
      </w:r>
      <w:r w:rsidRPr="00A060B6">
        <w:tab/>
        <w:t>the witness could have given evidence about the matter in examination-in-chief.</w:t>
      </w:r>
    </w:p>
    <w:p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66" w:name="_Toc531762427"/>
      <w:r w:rsidRPr="00BE7FCA">
        <w:rPr>
          <w:rStyle w:val="CharPartNo"/>
        </w:rPr>
        <w:t>Part 2.2</w:t>
      </w:r>
      <w:r w:rsidRPr="00A060B6">
        <w:tab/>
      </w:r>
      <w:r w:rsidRPr="00BE7FCA">
        <w:rPr>
          <w:rStyle w:val="CharPartText"/>
        </w:rPr>
        <w:t>Documents</w:t>
      </w:r>
      <w:bookmarkEnd w:id="66"/>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67" w:name="_Toc531762428"/>
      <w:r w:rsidRPr="00BE7FCA">
        <w:rPr>
          <w:rStyle w:val="CharSectNo"/>
        </w:rPr>
        <w:t>47</w:t>
      </w:r>
      <w:r w:rsidRPr="00A060B6">
        <w:tab/>
        <w:t>Definitions—pt 2.2</w:t>
      </w:r>
      <w:bookmarkEnd w:id="67"/>
    </w:p>
    <w:p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rsidR="00F8610E" w:rsidRPr="00A060B6" w:rsidRDefault="00F8610E" w:rsidP="00486F06">
      <w:pPr>
        <w:pStyle w:val="AH5Sec"/>
      </w:pPr>
      <w:bookmarkStart w:id="68" w:name="_Toc531762429"/>
      <w:r w:rsidRPr="00BE7FCA">
        <w:rPr>
          <w:rStyle w:val="CharSectNo"/>
        </w:rPr>
        <w:t>48</w:t>
      </w:r>
      <w:r w:rsidRPr="00A060B6">
        <w:tab/>
        <w:t>Proof of contents of documents</w:t>
      </w:r>
      <w:bookmarkEnd w:id="68"/>
    </w:p>
    <w:p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rsidR="00F8610E" w:rsidRPr="00A060B6" w:rsidRDefault="00F8610E" w:rsidP="00486F06">
      <w:pPr>
        <w:pStyle w:val="Apara"/>
      </w:pPr>
      <w:r w:rsidRPr="00A060B6">
        <w:tab/>
        <w:t>(b)</w:t>
      </w:r>
      <w:r w:rsidRPr="00A060B6">
        <w:tab/>
        <w:t>tendering a document that—</w:t>
      </w:r>
    </w:p>
    <w:p w:rsidR="00F8610E" w:rsidRPr="00A060B6" w:rsidRDefault="00F8610E" w:rsidP="00486F06">
      <w:pPr>
        <w:pStyle w:val="Asubpara"/>
      </w:pPr>
      <w:r w:rsidRPr="00A060B6">
        <w:tab/>
        <w:t>(i)</w:t>
      </w:r>
      <w:r w:rsidRPr="00A060B6">
        <w:tab/>
        <w:t>is or purports to be a copy of the document in question; and</w:t>
      </w:r>
    </w:p>
    <w:p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rsidR="00F8610E" w:rsidRPr="00A060B6" w:rsidRDefault="00F8610E" w:rsidP="00486F06">
      <w:pPr>
        <w:pStyle w:val="Apara"/>
      </w:pPr>
      <w:r w:rsidRPr="00A060B6">
        <w:tab/>
        <w:t>(e)</w:t>
      </w:r>
      <w:r w:rsidRPr="00A060B6">
        <w:tab/>
        <w:t>tendering a document that—</w:t>
      </w:r>
    </w:p>
    <w:p w:rsidR="00F8610E" w:rsidRPr="00A060B6" w:rsidRDefault="00F8610E" w:rsidP="00486F06">
      <w:pPr>
        <w:pStyle w:val="Asubpara"/>
      </w:pPr>
      <w:r w:rsidRPr="00A060B6">
        <w:tab/>
        <w:t>(i)</w:t>
      </w:r>
      <w:r w:rsidRPr="00A060B6">
        <w:tab/>
        <w:t>forms part of the records of or kept by a business (whether or not the business is still in existence); and</w:t>
      </w:r>
    </w:p>
    <w:p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rsidR="00F8610E" w:rsidRPr="00A060B6" w:rsidRDefault="00F8610E" w:rsidP="00486F06">
      <w:pPr>
        <w:pStyle w:val="Apara"/>
      </w:pPr>
      <w:r w:rsidRPr="00A060B6">
        <w:tab/>
        <w:t>(a)</w:t>
      </w:r>
      <w:r w:rsidRPr="00A060B6">
        <w:tab/>
        <w:t>in relation to the party’s case against the other party who made the admission; or</w:t>
      </w:r>
    </w:p>
    <w:p w:rsidR="00F8610E" w:rsidRPr="00A060B6" w:rsidRDefault="00F8610E" w:rsidP="00486F06">
      <w:pPr>
        <w:pStyle w:val="Apara"/>
      </w:pPr>
      <w:r w:rsidRPr="00A060B6">
        <w:tab/>
        <w:t>(b)</w:t>
      </w:r>
      <w:r w:rsidRPr="00A060B6">
        <w:tab/>
        <w:t>in relation to the other party’s case against the party who presented the evidence in that way.</w:t>
      </w:r>
    </w:p>
    <w:p w:rsidR="00F8610E" w:rsidRPr="00A060B6" w:rsidRDefault="00F8610E" w:rsidP="00486F06">
      <w:pPr>
        <w:pStyle w:val="Amain"/>
      </w:pPr>
      <w:r w:rsidRPr="00A060B6">
        <w:tab/>
        <w:t>(4)</w:t>
      </w:r>
      <w:r w:rsidRPr="00A060B6">
        <w:tab/>
        <w:t>A party may present evidence of the contents of a document in question that is not available to the party, or the existence and contents of which are not in issue in the proceeding, by—</w:t>
      </w:r>
    </w:p>
    <w:p w:rsidR="00F8610E" w:rsidRPr="00A060B6" w:rsidRDefault="00F8610E" w:rsidP="00486F06">
      <w:pPr>
        <w:pStyle w:val="Apara"/>
      </w:pPr>
      <w:r w:rsidRPr="00A060B6">
        <w:tab/>
        <w:t>(a)</w:t>
      </w:r>
      <w:r w:rsidRPr="00A060B6">
        <w:tab/>
        <w:t>tendering a document that is a copy of, or an extract from or summary of, the document in question; or</w:t>
      </w:r>
    </w:p>
    <w:p w:rsidR="00F8610E" w:rsidRPr="00A060B6" w:rsidRDefault="00F8610E" w:rsidP="00486F06">
      <w:pPr>
        <w:pStyle w:val="Apara"/>
      </w:pPr>
      <w:r w:rsidRPr="00A060B6">
        <w:tab/>
        <w:t>(b)</w:t>
      </w:r>
      <w:r w:rsidRPr="00A060B6">
        <w:tab/>
        <w:t>presenting evidence from a witness of the contents of the document in question.</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3" w:tooltip="Evidence Act 1995" w:history="1">
        <w:r w:rsidR="007F2560" w:rsidRPr="001D1BCB">
          <w:rPr>
            <w:rStyle w:val="charCitHyperlinkAbbrev"/>
          </w:rPr>
          <w:t>Commonwealth Act</w:t>
        </w:r>
      </w:hyperlink>
      <w:r w:rsidRPr="00A060B6">
        <w:t xml:space="preserve">, s 182 gives the </w:t>
      </w:r>
      <w:hyperlink r:id="rId74"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rsidR="00F8610E" w:rsidRPr="00A060B6" w:rsidRDefault="00F8610E" w:rsidP="00486F06">
      <w:pPr>
        <w:pStyle w:val="AH5Sec"/>
      </w:pPr>
      <w:bookmarkStart w:id="69" w:name="_Toc531762430"/>
      <w:r w:rsidRPr="00BE7FCA">
        <w:rPr>
          <w:rStyle w:val="CharSectNo"/>
        </w:rPr>
        <w:t>49</w:t>
      </w:r>
      <w:r w:rsidRPr="00A060B6">
        <w:tab/>
        <w:t>Documents in foreign countries</w:t>
      </w:r>
      <w:bookmarkEnd w:id="69"/>
    </w:p>
    <w:p w:rsidR="00F8610E" w:rsidRPr="00A060B6" w:rsidRDefault="00F8610E" w:rsidP="00E51812">
      <w:pPr>
        <w:pStyle w:val="Amainreturn"/>
        <w:keepNext/>
      </w:pPr>
      <w:r w:rsidRPr="00A060B6">
        <w:t>No paragraph of section 48 (1) (other than paragraph (a)) applies to a document that is in a foreign country unless—</w:t>
      </w:r>
    </w:p>
    <w:p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rsidR="00F8610E" w:rsidRPr="00A060B6" w:rsidRDefault="00F8610E" w:rsidP="00486F06">
      <w:pPr>
        <w:pStyle w:val="Apara"/>
      </w:pPr>
      <w:r w:rsidRPr="00A060B6">
        <w:tab/>
        <w:t>(b)</w:t>
      </w:r>
      <w:r w:rsidRPr="00A060B6">
        <w:tab/>
        <w:t>the court directs that it must apply.</w:t>
      </w:r>
    </w:p>
    <w:p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5" w:tooltip="Evidence Act 1995" w:history="1">
        <w:r w:rsidR="007F2560" w:rsidRPr="001D1BCB">
          <w:rPr>
            <w:rStyle w:val="charCitHyperlinkAbbrev"/>
          </w:rPr>
          <w:t>Commonwealth Act</w:t>
        </w:r>
      </w:hyperlink>
      <w:r w:rsidRPr="00A060B6">
        <w:t xml:space="preserve">, s 182 gives the </w:t>
      </w:r>
      <w:hyperlink r:id="rId76"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rsidR="00F8610E" w:rsidRPr="00A060B6" w:rsidRDefault="00F8610E" w:rsidP="00486F06">
      <w:pPr>
        <w:pStyle w:val="AH5Sec"/>
      </w:pPr>
      <w:bookmarkStart w:id="70" w:name="_Toc531762431"/>
      <w:r w:rsidRPr="00BE7FCA">
        <w:rPr>
          <w:rStyle w:val="CharSectNo"/>
        </w:rPr>
        <w:t>50</w:t>
      </w:r>
      <w:r w:rsidRPr="00A060B6">
        <w:tab/>
        <w:t>Proof of voluminous or complex documents</w:t>
      </w:r>
      <w:bookmarkEnd w:id="70"/>
    </w:p>
    <w:p w:rsidR="00F8610E" w:rsidRPr="00A060B6" w:rsidRDefault="00F8610E" w:rsidP="00182C51">
      <w:pPr>
        <w:pStyle w:val="Amain"/>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rsidR="00F8610E" w:rsidRPr="00A060B6" w:rsidRDefault="00F8610E" w:rsidP="00486F06">
      <w:pPr>
        <w:pStyle w:val="Amain"/>
      </w:pPr>
      <w:r w:rsidRPr="00A060B6">
        <w:tab/>
        <w:t>(2)</w:t>
      </w:r>
      <w:r w:rsidRPr="00A060B6">
        <w:tab/>
        <w:t>The court may only make a direction under subsection (1) if the party seeking to present the evidence in the form of a summary has—</w:t>
      </w:r>
    </w:p>
    <w:p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rsidR="00F8610E" w:rsidRPr="00A060B6" w:rsidRDefault="00F8610E" w:rsidP="00486F06">
      <w:pPr>
        <w:pStyle w:val="Apara"/>
      </w:pPr>
      <w:r w:rsidRPr="00A060B6">
        <w:tab/>
        <w:t>(b)</w:t>
      </w:r>
      <w:r w:rsidRPr="00A060B6">
        <w:tab/>
        <w:t>given each other party a reasonable opportunity to examine or copy the documents in question.</w:t>
      </w:r>
    </w:p>
    <w:p w:rsidR="00F8610E" w:rsidRPr="00A060B6" w:rsidRDefault="00F8610E" w:rsidP="00486F06">
      <w:pPr>
        <w:pStyle w:val="Amain"/>
      </w:pPr>
      <w:r w:rsidRPr="00A060B6">
        <w:tab/>
        <w:t>(3)</w:t>
      </w:r>
      <w:r w:rsidRPr="00A060B6">
        <w:tab/>
        <w:t>The opinion rule does not apply to evidence presented in accordance with a direction under this section.</w:t>
      </w:r>
    </w:p>
    <w:p w:rsidR="00F8610E" w:rsidRPr="00A060B6" w:rsidRDefault="00F8610E" w:rsidP="00486F06">
      <w:pPr>
        <w:pStyle w:val="AH5Sec"/>
      </w:pPr>
      <w:bookmarkStart w:id="71" w:name="_Toc531762432"/>
      <w:r w:rsidRPr="00BE7FCA">
        <w:rPr>
          <w:rStyle w:val="CharSectNo"/>
        </w:rPr>
        <w:t>51</w:t>
      </w:r>
      <w:r w:rsidRPr="00A060B6">
        <w:tab/>
        <w:t>Original document rule abolished</w:t>
      </w:r>
      <w:bookmarkEnd w:id="71"/>
    </w:p>
    <w:p w:rsidR="00F8610E" w:rsidRPr="00A060B6" w:rsidRDefault="00F8610E" w:rsidP="00E51812">
      <w:pPr>
        <w:pStyle w:val="Amainreturn"/>
        <w:keepNext/>
      </w:pPr>
      <w:r w:rsidRPr="00A060B6">
        <w:t>The principles and rules of common law that relate to the means of proving the contents of documents are abolished.</w:t>
      </w:r>
    </w:p>
    <w:p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7" w:tooltip="Evidence Act 1995" w:history="1">
        <w:r w:rsidR="007F2560" w:rsidRPr="001D1BCB">
          <w:rPr>
            <w:rStyle w:val="charCitHyperlinkAbbrev"/>
          </w:rPr>
          <w:t>Commonwealth Act</w:t>
        </w:r>
      </w:hyperlink>
      <w:r w:rsidRPr="00A060B6">
        <w:t xml:space="preserve">, s 182 gives the provisions of the </w:t>
      </w:r>
      <w:hyperlink r:id="rId78"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72" w:name="_Toc531762433"/>
      <w:r w:rsidRPr="00BE7FCA">
        <w:rPr>
          <w:rStyle w:val="CharPartNo"/>
        </w:rPr>
        <w:t>Part 2.3</w:t>
      </w:r>
      <w:r w:rsidRPr="00A060B6">
        <w:tab/>
      </w:r>
      <w:r w:rsidRPr="00BE7FCA">
        <w:rPr>
          <w:rStyle w:val="CharPartText"/>
        </w:rPr>
        <w:t>Other evidence</w:t>
      </w:r>
      <w:bookmarkEnd w:id="72"/>
    </w:p>
    <w:p w:rsidR="00F8610E" w:rsidRPr="00A060B6" w:rsidRDefault="00F8610E" w:rsidP="00486F06">
      <w:pPr>
        <w:pStyle w:val="AH5Sec"/>
      </w:pPr>
      <w:bookmarkStart w:id="73" w:name="_Toc531762434"/>
      <w:r w:rsidRPr="00BE7FCA">
        <w:rPr>
          <w:rStyle w:val="CharSectNo"/>
        </w:rPr>
        <w:t>52</w:t>
      </w:r>
      <w:r w:rsidRPr="00A060B6">
        <w:tab/>
        <w:t>Presenting of other evidence not affected</w:t>
      </w:r>
      <w:bookmarkEnd w:id="73"/>
    </w:p>
    <w:p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rsidR="00F8610E" w:rsidRPr="00A060B6" w:rsidRDefault="00F8610E" w:rsidP="00486F06">
      <w:pPr>
        <w:pStyle w:val="AH5Sec"/>
      </w:pPr>
      <w:bookmarkStart w:id="74" w:name="_Toc531762435"/>
      <w:r w:rsidRPr="00BE7FCA">
        <w:rPr>
          <w:rStyle w:val="CharSectNo"/>
        </w:rPr>
        <w:t>53</w:t>
      </w:r>
      <w:r w:rsidRPr="00A060B6">
        <w:tab/>
        <w:t>Views</w:t>
      </w:r>
      <w:bookmarkEnd w:id="74"/>
    </w:p>
    <w:p w:rsidR="00F8610E" w:rsidRPr="00A060B6" w:rsidRDefault="00F8610E" w:rsidP="00486F06">
      <w:pPr>
        <w:pStyle w:val="Amain"/>
      </w:pPr>
      <w:r w:rsidRPr="00A060B6">
        <w:tab/>
        <w:t>(1)</w:t>
      </w:r>
      <w:r w:rsidRPr="00A060B6">
        <w:tab/>
        <w:t>A judge may, on application, order that a demonstration, experiment or inspection be held.</w:t>
      </w:r>
    </w:p>
    <w:p w:rsidR="00F8610E" w:rsidRPr="00A060B6" w:rsidRDefault="00F8610E" w:rsidP="00486F06">
      <w:pPr>
        <w:pStyle w:val="Amain"/>
      </w:pPr>
      <w:r w:rsidRPr="00A060B6">
        <w:tab/>
        <w:t>(2)</w:t>
      </w:r>
      <w:r w:rsidRPr="00A060B6">
        <w:tab/>
        <w:t>A judge must not make an order unless satisfied that—</w:t>
      </w:r>
    </w:p>
    <w:p w:rsidR="00F8610E" w:rsidRPr="00A060B6" w:rsidRDefault="00F8610E" w:rsidP="00486F06">
      <w:pPr>
        <w:pStyle w:val="Apara"/>
      </w:pPr>
      <w:r w:rsidRPr="00A060B6">
        <w:tab/>
        <w:t>(a)</w:t>
      </w:r>
      <w:r w:rsidRPr="00A060B6">
        <w:tab/>
        <w:t>the parties will be given a reasonable opportunity to be present; and</w:t>
      </w:r>
    </w:p>
    <w:p w:rsidR="00F8610E" w:rsidRPr="00A060B6" w:rsidRDefault="00F8610E" w:rsidP="00486F06">
      <w:pPr>
        <w:pStyle w:val="Apara"/>
      </w:pPr>
      <w:r w:rsidRPr="00A060B6">
        <w:tab/>
        <w:t>(b)</w:t>
      </w:r>
      <w:r w:rsidRPr="00A060B6">
        <w:tab/>
        <w:t>the judge and, if there is a jury, the jury will be present.</w:t>
      </w:r>
    </w:p>
    <w:p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rsidR="00F8610E" w:rsidRPr="00A060B6" w:rsidRDefault="00F8610E" w:rsidP="00486F06">
      <w:pPr>
        <w:pStyle w:val="Apara"/>
      </w:pPr>
      <w:r w:rsidRPr="00A060B6">
        <w:tab/>
        <w:t>(a)</w:t>
      </w:r>
      <w:r w:rsidRPr="00A060B6">
        <w:tab/>
        <w:t>whether the parties will be present;</w:t>
      </w:r>
    </w:p>
    <w:p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rsidR="00F8610E" w:rsidRPr="00A060B6" w:rsidRDefault="00F8610E" w:rsidP="00486F06">
      <w:pPr>
        <w:pStyle w:val="Apara"/>
      </w:pPr>
      <w:r w:rsidRPr="00A060B6">
        <w:tab/>
        <w:t>(e)</w:t>
      </w:r>
      <w:r w:rsidRPr="00A060B6">
        <w:tab/>
        <w:t>in the case of an inspection—the extent to which the place or thing to be inspected has materially altered.</w:t>
      </w:r>
    </w:p>
    <w:p w:rsidR="00F8610E" w:rsidRPr="00A060B6" w:rsidRDefault="00F8610E" w:rsidP="00486F06">
      <w:pPr>
        <w:pStyle w:val="Amain"/>
      </w:pPr>
      <w:r w:rsidRPr="00A060B6">
        <w:tab/>
        <w:t>(4)</w:t>
      </w:r>
      <w:r w:rsidRPr="00A060B6">
        <w:tab/>
        <w:t>The court (including, if there is a jury, the jury) must not conduct an experiment in the course of its deliberations.</w:t>
      </w:r>
    </w:p>
    <w:p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rsidR="00F8610E" w:rsidRPr="00A060B6" w:rsidRDefault="00F8610E" w:rsidP="00486F06">
      <w:pPr>
        <w:pStyle w:val="AH5Sec"/>
      </w:pPr>
      <w:bookmarkStart w:id="75" w:name="_Toc531762436"/>
      <w:r w:rsidRPr="00BE7FCA">
        <w:rPr>
          <w:rStyle w:val="CharSectNo"/>
        </w:rPr>
        <w:t>54</w:t>
      </w:r>
      <w:r w:rsidRPr="00A060B6">
        <w:tab/>
        <w:t>Views to be evidence</w:t>
      </w:r>
      <w:bookmarkEnd w:id="75"/>
    </w:p>
    <w:p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rsidR="009A09D9" w:rsidRDefault="009A09D9" w:rsidP="002C1B1A">
      <w:pPr>
        <w:pStyle w:val="02Text"/>
        <w:sectPr w:rsidR="009A09D9">
          <w:headerReference w:type="even" r:id="rId79"/>
          <w:headerReference w:type="default" r:id="rId80"/>
          <w:footerReference w:type="even" r:id="rId81"/>
          <w:footerReference w:type="default" r:id="rId82"/>
          <w:footerReference w:type="first" r:id="rId83"/>
          <w:pgSz w:w="11907" w:h="16839" w:code="9"/>
          <w:pgMar w:top="3880" w:right="1900" w:bottom="3100" w:left="2300" w:header="1800" w:footer="1760" w:gutter="0"/>
          <w:pgNumType w:start="1"/>
          <w:cols w:space="720"/>
          <w:titlePg/>
          <w:docGrid w:linePitch="254"/>
        </w:sectPr>
      </w:pPr>
    </w:p>
    <w:p w:rsidR="00F8610E" w:rsidRPr="00A060B6" w:rsidRDefault="00F8610E" w:rsidP="000E543D">
      <w:pPr>
        <w:pStyle w:val="PageBreak"/>
        <w:suppressLineNumbers/>
      </w:pPr>
    </w:p>
    <w:p w:rsidR="00F8610E" w:rsidRPr="00BE7FCA" w:rsidRDefault="00F8610E" w:rsidP="00486F06">
      <w:pPr>
        <w:pStyle w:val="AH1Chapter"/>
      </w:pPr>
      <w:bookmarkStart w:id="76" w:name="_Toc531762437"/>
      <w:r w:rsidRPr="00BE7FCA">
        <w:rPr>
          <w:rStyle w:val="CharChapNo"/>
        </w:rPr>
        <w:t>Chapter 3</w:t>
      </w:r>
      <w:r w:rsidRPr="00A060B6">
        <w:tab/>
      </w:r>
      <w:r w:rsidRPr="00BE7FCA">
        <w:rPr>
          <w:rStyle w:val="CharChapText"/>
        </w:rPr>
        <w:t>Admissibility of evidence</w:t>
      </w:r>
      <w:bookmarkEnd w:id="76"/>
    </w:p>
    <w:p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keepNext/>
        <w:suppressLineNumbers/>
      </w:pPr>
      <w:r w:rsidRPr="00A060B6">
        <w:rPr>
          <w:rStyle w:val="CharSectNo"/>
        </w:rPr>
        <w:t xml:space="preserve">  </w:t>
      </w:r>
    </w:p>
    <w:p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rsidTr="00641552">
        <w:trPr>
          <w:trHeight w:val="173"/>
        </w:trPr>
        <w:tc>
          <w:tcPr>
            <w:tcW w:w="3970" w:type="dxa"/>
            <w:gridSpan w:val="2"/>
            <w:vMerge w:val="restart"/>
          </w:tcPr>
          <w:p w:rsidR="00F8610E" w:rsidRPr="00A060B6" w:rsidRDefault="00F8610E" w:rsidP="00641552">
            <w:pPr>
              <w:pStyle w:val="TableText10"/>
              <w:keepNext/>
            </w:pPr>
            <w:r w:rsidRPr="00A060B6">
              <w:br w:type="page"/>
              <w:t>Is the evidence relevant? (See pt 3.1).</w:t>
            </w:r>
          </w:p>
        </w:tc>
        <w:tc>
          <w:tcPr>
            <w:tcW w:w="1275" w:type="dxa"/>
            <w:tcBorders>
              <w:top w:val="nil"/>
            </w:tcBorders>
            <w:vAlign w:val="bottom"/>
          </w:tcPr>
          <w:p w:rsidR="00F8610E" w:rsidRPr="00641552" w:rsidRDefault="00DF7067" w:rsidP="00641552">
            <w:pPr>
              <w:keepNext/>
              <w:rPr>
                <w:sz w:val="20"/>
              </w:rPr>
            </w:pPr>
            <w:r>
              <w:rPr>
                <w:noProof/>
                <w:lang w:eastAsia="en-AU"/>
              </w:rPr>
              <mc:AlternateContent>
                <mc:Choice Requires="wps">
                  <w:drawing>
                    <wp:anchor distT="0" distB="0" distL="114300" distR="114300" simplePos="0" relativeHeight="251658240" behindDoc="1" locked="0" layoutInCell="1" allowOverlap="1">
                      <wp:simplePos x="0" y="0"/>
                      <wp:positionH relativeFrom="column">
                        <wp:posOffset>188595</wp:posOffset>
                      </wp:positionH>
                      <wp:positionV relativeFrom="paragraph">
                        <wp:posOffset>45085</wp:posOffset>
                      </wp:positionV>
                      <wp:extent cx="278130" cy="197485"/>
                      <wp:effectExtent l="0" t="635"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AZgA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rsidTr="00641552">
        <w:trPr>
          <w:trHeight w:val="234"/>
        </w:trPr>
        <w:tc>
          <w:tcPr>
            <w:tcW w:w="3970" w:type="dxa"/>
            <w:gridSpan w:val="2"/>
            <w:vMerge/>
          </w:tcPr>
          <w:p w:rsidR="00F8610E" w:rsidRPr="00A060B6" w:rsidRDefault="00F8610E" w:rsidP="00641552">
            <w:pPr>
              <w:pStyle w:val="TableText10"/>
              <w:keepNext/>
            </w:pPr>
          </w:p>
        </w:tc>
        <w:tc>
          <w:tcPr>
            <w:tcW w:w="1275" w:type="dxa"/>
            <w:tcBorders>
              <w:bottom w:val="nil"/>
            </w:tcBorders>
            <w:vAlign w:val="bottom"/>
          </w:tcPr>
          <w:p w:rsidR="00F8610E" w:rsidRPr="00641552" w:rsidRDefault="00F8610E" w:rsidP="00641552">
            <w:pPr>
              <w:keepNext/>
              <w:rPr>
                <w:sz w:val="20"/>
              </w:rPr>
            </w:pPr>
            <w:r w:rsidRPr="00641552">
              <w:rPr>
                <w:sz w:val="20"/>
              </w:rPr>
              <w:t>No</w:t>
            </w:r>
          </w:p>
        </w:tc>
        <w:tc>
          <w:tcPr>
            <w:tcW w:w="1984" w:type="dxa"/>
            <w:vMerge/>
            <w:vAlign w:val="center"/>
          </w:tcPr>
          <w:p w:rsidR="00F8610E" w:rsidRPr="00A060B6" w:rsidRDefault="00F8610E" w:rsidP="00641552">
            <w:pPr>
              <w:pStyle w:val="TableText10"/>
              <w:keepNext/>
              <w:jc w:val="center"/>
            </w:pPr>
          </w:p>
        </w:tc>
      </w:tr>
      <w:tr w:rsidR="00F8610E" w:rsidRPr="00A060B6" w:rsidTr="00641552">
        <w:tc>
          <w:tcPr>
            <w:tcW w:w="1985" w:type="dxa"/>
            <w:tcBorders>
              <w:left w:val="nil"/>
            </w:tcBorders>
          </w:tcPr>
          <w:p w:rsidR="00F8610E" w:rsidRPr="00A060B6" w:rsidRDefault="00DF7067" w:rsidP="00641552">
            <w:pPr>
              <w:pStyle w:val="TableText10"/>
              <w:keepNext/>
              <w:jc w:val="center"/>
            </w:pPr>
            <w:r>
              <w:rPr>
                <w:noProof/>
                <w:lang w:eastAsia="en-AU"/>
              </w:rPr>
              <mc:AlternateContent>
                <mc:Choice Requires="wps">
                  <w:drawing>
                    <wp:anchor distT="0" distB="0" distL="114300" distR="114300" simplePos="0" relativeHeight="251649024" behindDoc="1" locked="0" layoutInCell="1" allowOverlap="1">
                      <wp:simplePos x="0" y="0"/>
                      <wp:positionH relativeFrom="column">
                        <wp:posOffset>1046480</wp:posOffset>
                      </wp:positionH>
                      <wp:positionV relativeFrom="paragraph">
                        <wp:posOffset>-5080</wp:posOffset>
                      </wp:positionV>
                      <wp:extent cx="200025" cy="209550"/>
                      <wp:effectExtent l="3175" t="635"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6C15F1" w:rsidRDefault="002F2067"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4pt;margin-top:-.4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We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" stroked="f">
                      <v:textbox>
                        <w:txbxContent>
                          <w:p w:rsidR="002F2067" w:rsidRPr="006C15F1" w:rsidRDefault="002F2067"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rsidR="00F8610E" w:rsidRPr="00A060B6" w:rsidRDefault="00F8610E" w:rsidP="00641552">
            <w:pPr>
              <w:pStyle w:val="TableText10"/>
              <w:keepNext/>
            </w:pPr>
            <w:r w:rsidRPr="00A060B6">
              <w:t>Yes</w:t>
            </w:r>
          </w:p>
        </w:tc>
        <w:tc>
          <w:tcPr>
            <w:tcW w:w="1275" w:type="dxa"/>
            <w:tcBorders>
              <w:top w:val="nil"/>
              <w:left w:val="nil"/>
              <w:bottom w:val="nil"/>
            </w:tcBorders>
            <w:vAlign w:val="bottom"/>
          </w:tcPr>
          <w:p w:rsidR="00F8610E" w:rsidRPr="00641552" w:rsidRDefault="00F8610E" w:rsidP="00641552">
            <w:pPr>
              <w:keepNext/>
              <w:rPr>
                <w:sz w:val="20"/>
              </w:rPr>
            </w:pP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val="restart"/>
          </w:tcPr>
          <w:p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rsidR="00F8610E" w:rsidRPr="00641552" w:rsidRDefault="00DF7067" w:rsidP="00641552">
            <w:pPr>
              <w:keepNext/>
              <w:rPr>
                <w:sz w:val="20"/>
              </w:rP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213360</wp:posOffset>
                      </wp:positionH>
                      <wp:positionV relativeFrom="paragraph">
                        <wp:posOffset>154305</wp:posOffset>
                      </wp:positionV>
                      <wp:extent cx="278130" cy="197485"/>
                      <wp:effectExtent l="0" t="0" r="2540" b="444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8pt;margin-top:12.15pt;width:21.9pt;height: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av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DF7067" w:rsidP="00641552">
            <w:pPr>
              <w:pStyle w:val="TableText10"/>
              <w:jc w:val="center"/>
            </w:pPr>
            <w:r>
              <w:rPr>
                <w:noProof/>
                <w:lang w:eastAsia="en-AU"/>
              </w:rPr>
              <mc:AlternateContent>
                <mc:Choice Requires="wps">
                  <w:drawing>
                    <wp:anchor distT="0" distB="0" distL="114300" distR="114300" simplePos="0" relativeHeight="251650048" behindDoc="1" locked="0" layoutInCell="1" allowOverlap="1">
                      <wp:simplePos x="0" y="0"/>
                      <wp:positionH relativeFrom="column">
                        <wp:posOffset>1046480</wp:posOffset>
                      </wp:positionH>
                      <wp:positionV relativeFrom="paragraph">
                        <wp:posOffset>23495</wp:posOffset>
                      </wp:positionV>
                      <wp:extent cx="314325" cy="266700"/>
                      <wp:effectExtent l="3175" t="381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2.4pt;margin-top:1.85pt;width:24.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0hQIAABY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1"/>
        </w:trPr>
        <w:tc>
          <w:tcPr>
            <w:tcW w:w="3970" w:type="dxa"/>
            <w:gridSpan w:val="2"/>
            <w:vMerge w:val="restart"/>
          </w:tcPr>
          <w:p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rsidR="00F8610E" w:rsidRPr="00641552" w:rsidRDefault="00DF7067" w:rsidP="00665957">
            <w:pPr>
              <w:rPr>
                <w:sz w:val="20"/>
              </w:rPr>
            </w:pPr>
            <w:r>
              <w:rPr>
                <w:noProof/>
                <w:lang w:eastAsia="en-AU"/>
              </w:rPr>
              <mc:AlternateContent>
                <mc:Choice Requires="wps">
                  <w:drawing>
                    <wp:anchor distT="0" distB="0" distL="114300" distR="114300" simplePos="0" relativeHeight="251660288" behindDoc="1" locked="0" layoutInCell="1" allowOverlap="1">
                      <wp:simplePos x="0" y="0"/>
                      <wp:positionH relativeFrom="column">
                        <wp:posOffset>203200</wp:posOffset>
                      </wp:positionH>
                      <wp:positionV relativeFrom="paragraph">
                        <wp:posOffset>158115</wp:posOffset>
                      </wp:positionV>
                      <wp:extent cx="278130" cy="197485"/>
                      <wp:effectExtent l="4445" t="0" r="317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pt;margin-top:12.45pt;width:21.9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MjhAIAABY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DF7067" w:rsidP="00641552">
            <w:pPr>
              <w:pStyle w:val="TableText10"/>
              <w:jc w:val="center"/>
            </w:pPr>
            <w:r>
              <w:rPr>
                <w:noProof/>
                <w:lang w:eastAsia="en-AU"/>
              </w:rPr>
              <mc:AlternateContent>
                <mc:Choice Requires="wps">
                  <w:drawing>
                    <wp:anchor distT="0" distB="0" distL="114300" distR="114300" simplePos="0" relativeHeight="251651072" behindDoc="1" locked="0" layoutInCell="1" allowOverlap="1">
                      <wp:simplePos x="0" y="0"/>
                      <wp:positionH relativeFrom="column">
                        <wp:posOffset>1046480</wp:posOffset>
                      </wp:positionH>
                      <wp:positionV relativeFrom="paragraph">
                        <wp:posOffset>6350</wp:posOffset>
                      </wp:positionV>
                      <wp:extent cx="314325" cy="266700"/>
                      <wp:effectExtent l="3175" t="0" r="0" b="31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2.4pt;margin-top:.5pt;width:24.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I2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rsidR="00F8610E" w:rsidRPr="00641552" w:rsidRDefault="00DF7067" w:rsidP="00665957">
            <w:pPr>
              <w:rPr>
                <w:sz w:val="20"/>
              </w:rPr>
            </w:pPr>
            <w:r>
              <w:rPr>
                <w:noProof/>
                <w:lang w:eastAsia="en-AU"/>
              </w:rPr>
              <mc:AlternateContent>
                <mc:Choice Requires="wps">
                  <w:drawing>
                    <wp:anchor distT="0" distB="0" distL="114300" distR="114300" simplePos="0" relativeHeight="251661312" behindDoc="1" locked="0" layoutInCell="1" allowOverlap="1">
                      <wp:simplePos x="0" y="0"/>
                      <wp:positionH relativeFrom="column">
                        <wp:posOffset>201295</wp:posOffset>
                      </wp:positionH>
                      <wp:positionV relativeFrom="paragraph">
                        <wp:posOffset>160020</wp:posOffset>
                      </wp:positionV>
                      <wp:extent cx="278130" cy="197485"/>
                      <wp:effectExtent l="2540" t="0" r="0"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5.85pt;margin-top:12.6pt;width:21.9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9ghQ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DF7067" w:rsidP="00641552">
            <w:pPr>
              <w:pStyle w:val="TableText10"/>
              <w:jc w:val="center"/>
            </w:pPr>
            <w:r>
              <w:rPr>
                <w:noProof/>
                <w:lang w:eastAsia="en-AU"/>
              </w:rPr>
              <mc:AlternateContent>
                <mc:Choice Requires="wps">
                  <w:drawing>
                    <wp:anchor distT="0" distB="0" distL="114300" distR="114300" simplePos="0" relativeHeight="251652096" behindDoc="1" locked="0" layoutInCell="1" allowOverlap="1">
                      <wp:simplePos x="0" y="0"/>
                      <wp:positionH relativeFrom="column">
                        <wp:posOffset>1046480</wp:posOffset>
                      </wp:positionH>
                      <wp:positionV relativeFrom="paragraph">
                        <wp:posOffset>11430</wp:posOffset>
                      </wp:positionV>
                      <wp:extent cx="314325" cy="266700"/>
                      <wp:effectExtent l="3175" t="0" r="0" b="444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82.4pt;margin-top:.9pt;width:2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O7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rsidR="00F8610E" w:rsidRPr="00641552" w:rsidRDefault="00DF7067" w:rsidP="00665957">
            <w:pPr>
              <w:rPr>
                <w:sz w:val="20"/>
              </w:rPr>
            </w:pPr>
            <w:r>
              <w:rPr>
                <w:noProof/>
                <w:lang w:eastAsia="en-AU"/>
              </w:rPr>
              <mc:AlternateContent>
                <mc:Choice Requires="wps">
                  <w:drawing>
                    <wp:anchor distT="0" distB="0" distL="114300" distR="114300" simplePos="0" relativeHeight="251662336" behindDoc="1" locked="0" layoutInCell="1" allowOverlap="1">
                      <wp:simplePos x="0" y="0"/>
                      <wp:positionH relativeFrom="column">
                        <wp:posOffset>212090</wp:posOffset>
                      </wp:positionH>
                      <wp:positionV relativeFrom="paragraph">
                        <wp:posOffset>156210</wp:posOffset>
                      </wp:positionV>
                      <wp:extent cx="278130" cy="197485"/>
                      <wp:effectExtent l="381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7pt;margin-top:12.3pt;width:21.9pt;height:1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DF7067" w:rsidP="00641552">
            <w:pPr>
              <w:pStyle w:val="TableText10"/>
              <w:jc w:val="center"/>
            </w:pPr>
            <w:r>
              <w:rPr>
                <w:noProof/>
                <w:lang w:eastAsia="en-AU"/>
              </w:rPr>
              <mc:AlternateContent>
                <mc:Choice Requires="wps">
                  <w:drawing>
                    <wp:anchor distT="0" distB="0" distL="114300" distR="114300" simplePos="0" relativeHeight="251653120" behindDoc="1" locked="0" layoutInCell="1" allowOverlap="1">
                      <wp:simplePos x="0" y="0"/>
                      <wp:positionH relativeFrom="column">
                        <wp:posOffset>1046480</wp:posOffset>
                      </wp:positionH>
                      <wp:positionV relativeFrom="paragraph">
                        <wp:posOffset>16510</wp:posOffset>
                      </wp:positionV>
                      <wp:extent cx="314325" cy="266700"/>
                      <wp:effectExtent l="3175" t="381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2.4pt;margin-top:1.3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h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rsidR="00F8610E" w:rsidRPr="00641552" w:rsidRDefault="00DF7067" w:rsidP="00665957">
            <w:pPr>
              <w:rPr>
                <w:sz w:val="20"/>
              </w:rPr>
            </w:pPr>
            <w:r>
              <w:rPr>
                <w:noProof/>
                <w:lang w:eastAsia="en-AU"/>
              </w:rPr>
              <mc:AlternateContent>
                <mc:Choice Requires="wps">
                  <w:drawing>
                    <wp:anchor distT="0" distB="0" distL="114300" distR="114300" simplePos="0" relativeHeight="251663360" behindDoc="1" locked="0" layoutInCell="1" allowOverlap="1">
                      <wp:simplePos x="0" y="0"/>
                      <wp:positionH relativeFrom="column">
                        <wp:posOffset>207645</wp:posOffset>
                      </wp:positionH>
                      <wp:positionV relativeFrom="paragraph">
                        <wp:posOffset>86995</wp:posOffset>
                      </wp:positionV>
                      <wp:extent cx="278130" cy="197485"/>
                      <wp:effectExtent l="0" t="0" r="0"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6.35pt;margin-top:6.85pt;width:21.9pt;height:1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qM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DF7067" w:rsidP="00641552">
            <w:pPr>
              <w:pStyle w:val="TableText10"/>
              <w:jc w:val="center"/>
            </w:pPr>
            <w:r>
              <w:rPr>
                <w:noProof/>
                <w:lang w:eastAsia="en-AU"/>
              </w:rPr>
              <mc:AlternateContent>
                <mc:Choice Requires="wps">
                  <w:drawing>
                    <wp:anchor distT="0" distB="0" distL="114300" distR="114300" simplePos="0" relativeHeight="251654144" behindDoc="1" locked="0" layoutInCell="1" allowOverlap="1">
                      <wp:simplePos x="0" y="0"/>
                      <wp:positionH relativeFrom="column">
                        <wp:posOffset>1046480</wp:posOffset>
                      </wp:positionH>
                      <wp:positionV relativeFrom="paragraph">
                        <wp:posOffset>18415</wp:posOffset>
                      </wp:positionV>
                      <wp:extent cx="314325" cy="266700"/>
                      <wp:effectExtent l="3175" t="0" r="0" b="6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82.4pt;margin-top:1.45pt;width:2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ug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rsidR="00F8610E" w:rsidRPr="00641552" w:rsidRDefault="00DF7067" w:rsidP="00665957">
            <w:pPr>
              <w:rPr>
                <w:sz w:val="20"/>
              </w:rPr>
            </w:pPr>
            <w:r>
              <w:rPr>
                <w:noProof/>
                <w:lang w:eastAsia="en-AU"/>
              </w:rPr>
              <mc:AlternateContent>
                <mc:Choice Requires="wps">
                  <w:drawing>
                    <wp:anchor distT="0" distB="0" distL="114300" distR="114300" simplePos="0" relativeHeight="251664384" behindDoc="1" locked="0" layoutInCell="1" allowOverlap="1">
                      <wp:simplePos x="0" y="0"/>
                      <wp:positionH relativeFrom="column">
                        <wp:posOffset>201295</wp:posOffset>
                      </wp:positionH>
                      <wp:positionV relativeFrom="paragraph">
                        <wp:posOffset>91440</wp:posOffset>
                      </wp:positionV>
                      <wp:extent cx="278130" cy="197485"/>
                      <wp:effectExtent l="254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5.85pt;margin-top:7.2pt;width:21.9pt;height:1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B9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DF7067" w:rsidP="00641552">
            <w:pPr>
              <w:pStyle w:val="TableText10"/>
              <w:jc w:val="center"/>
            </w:pPr>
            <w:r>
              <w:rPr>
                <w:noProof/>
                <w:lang w:eastAsia="en-AU"/>
              </w:rPr>
              <mc:AlternateContent>
                <mc:Choice Requires="wps">
                  <w:drawing>
                    <wp:anchor distT="0" distB="0" distL="114300" distR="114300" simplePos="0" relativeHeight="251655168" behindDoc="1" locked="0" layoutInCell="1" allowOverlap="1">
                      <wp:simplePos x="0" y="0"/>
                      <wp:positionH relativeFrom="column">
                        <wp:posOffset>1046480</wp:posOffset>
                      </wp:positionH>
                      <wp:positionV relativeFrom="paragraph">
                        <wp:posOffset>24130</wp:posOffset>
                      </wp:positionV>
                      <wp:extent cx="314325" cy="266700"/>
                      <wp:effectExtent l="3175" t="0" r="0" b="12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82.4pt;margin-top:1.9pt;width:24.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Mkhg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173"/>
        </w:trPr>
        <w:tc>
          <w:tcPr>
            <w:tcW w:w="3970" w:type="dxa"/>
            <w:gridSpan w:val="2"/>
            <w:vMerge w:val="restart"/>
          </w:tcPr>
          <w:p w:rsidR="00F8610E" w:rsidRPr="00A060B6" w:rsidRDefault="00F8610E" w:rsidP="00665957">
            <w:pPr>
              <w:pStyle w:val="TableText10"/>
            </w:pPr>
            <w:r w:rsidRPr="00A060B6">
              <w:t>Does a privilege apply? (See pt 3.10.)</w:t>
            </w:r>
          </w:p>
        </w:tc>
        <w:tc>
          <w:tcPr>
            <w:tcW w:w="1275" w:type="dxa"/>
            <w:tcBorders>
              <w:top w:val="nil"/>
            </w:tcBorders>
            <w:vAlign w:val="bottom"/>
          </w:tcPr>
          <w:p w:rsidR="00F8610E" w:rsidRPr="00641552" w:rsidRDefault="00DF7067" w:rsidP="00665957">
            <w:pPr>
              <w:rPr>
                <w:sz w:val="20"/>
              </w:rPr>
            </w:pPr>
            <w:r>
              <w:rPr>
                <w:noProof/>
                <w:lang w:eastAsia="en-AU"/>
              </w:rPr>
              <mc:AlternateContent>
                <mc:Choice Requires="wps">
                  <w:drawing>
                    <wp:anchor distT="0" distB="0" distL="114300" distR="114300" simplePos="0" relativeHeight="251666432" behindDoc="1" locked="0" layoutInCell="1" allowOverlap="1">
                      <wp:simplePos x="0" y="0"/>
                      <wp:positionH relativeFrom="column">
                        <wp:posOffset>217170</wp:posOffset>
                      </wp:positionH>
                      <wp:positionV relativeFrom="paragraph">
                        <wp:posOffset>48895</wp:posOffset>
                      </wp:positionV>
                      <wp:extent cx="278130" cy="197485"/>
                      <wp:effectExtent l="0" t="444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7.1pt;margin-top:3.85pt;width:21.9pt;height:1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LHhQIAABc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172"/>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DF7067" w:rsidP="00641552">
            <w:pPr>
              <w:pStyle w:val="TableText10"/>
              <w:jc w:val="center"/>
            </w:pPr>
            <w:r>
              <w:rPr>
                <w:noProof/>
                <w:lang w:eastAsia="en-AU"/>
              </w:rPr>
              <mc:AlternateContent>
                <mc:Choice Requires="wps">
                  <w:drawing>
                    <wp:anchor distT="0" distB="0" distL="114300" distR="114300" simplePos="0" relativeHeight="251656192" behindDoc="1" locked="0" layoutInCell="1" allowOverlap="1">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82.4pt;margin-top:1.05pt;width:2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AE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DF7067" w:rsidP="00665957">
            <w:pPr>
              <w:pStyle w:val="TableText10"/>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973A06" w:rsidRDefault="002F2067"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82.4pt;margin-top:29.35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kJ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" stroked="f">
                      <v:textbox>
                        <w:txbxContent>
                          <w:p w:rsidR="002F2067" w:rsidRPr="00973A06" w:rsidRDefault="002F2067"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rsidR="00F8610E" w:rsidRPr="00641552" w:rsidRDefault="00DF7067" w:rsidP="00665957">
            <w:pPr>
              <w:rPr>
                <w:sz w:val="20"/>
              </w:rPr>
            </w:pPr>
            <w:r>
              <w:rPr>
                <w:noProof/>
                <w:lang w:eastAsia="en-AU"/>
              </w:rPr>
              <mc:AlternateContent>
                <mc:Choice Requires="wps">
                  <w:drawing>
                    <wp:anchor distT="0" distB="0" distL="114300" distR="114300" simplePos="0" relativeHeight="251665408" behindDoc="1" locked="0" layoutInCell="1" allowOverlap="1">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67" w:rsidRPr="003B15C2" w:rsidRDefault="002F2067"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6.1pt;margin-top:7.1pt;width:21.9pt;height: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pQhgIAABc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" stroked="f">
                      <v:textbox>
                        <w:txbxContent>
                          <w:p w:rsidR="002F2067" w:rsidRPr="003B15C2" w:rsidRDefault="002F2067"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F8610E" w:rsidP="00641552">
            <w:pPr>
              <w:pStyle w:val="TableText10"/>
              <w:jc w:val="center"/>
            </w:pP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right w:val="nil"/>
            </w:tcBorders>
          </w:tcPr>
          <w:p w:rsidR="00F8610E" w:rsidRPr="00641552" w:rsidRDefault="00F8610E" w:rsidP="00665957">
            <w:pPr>
              <w:rPr>
                <w:sz w:val="20"/>
              </w:rPr>
            </w:pPr>
          </w:p>
        </w:tc>
        <w:tc>
          <w:tcPr>
            <w:tcW w:w="1984" w:type="dxa"/>
            <w:tcBorders>
              <w:left w:val="nil"/>
              <w:bottom w:val="nil"/>
              <w:right w:val="nil"/>
            </w:tcBorders>
          </w:tcPr>
          <w:p w:rsidR="00F8610E" w:rsidRPr="00A060B6" w:rsidRDefault="00F8610E" w:rsidP="00665957">
            <w:pPr>
              <w:pStyle w:val="TableText10"/>
            </w:pPr>
          </w:p>
        </w:tc>
      </w:tr>
      <w:tr w:rsidR="00F8610E" w:rsidRPr="00A060B6" w:rsidTr="00641552">
        <w:tc>
          <w:tcPr>
            <w:tcW w:w="3970" w:type="dxa"/>
            <w:gridSpan w:val="2"/>
          </w:tcPr>
          <w:p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rsidR="00F8610E" w:rsidRPr="00641552" w:rsidRDefault="00F8610E" w:rsidP="00665957">
            <w:pPr>
              <w:rPr>
                <w:sz w:val="20"/>
              </w:rPr>
            </w:pPr>
          </w:p>
        </w:tc>
        <w:tc>
          <w:tcPr>
            <w:tcW w:w="1984" w:type="dxa"/>
            <w:tcBorders>
              <w:top w:val="nil"/>
              <w:left w:val="nil"/>
              <w:bottom w:val="nil"/>
              <w:right w:val="nil"/>
            </w:tcBorders>
          </w:tcPr>
          <w:p w:rsidR="00F8610E" w:rsidRPr="00A060B6" w:rsidRDefault="00F8610E" w:rsidP="00665957">
            <w:pPr>
              <w:pStyle w:val="TableText10"/>
            </w:pPr>
          </w:p>
        </w:tc>
      </w:tr>
    </w:tbl>
    <w:p w:rsidR="00F8610E" w:rsidRPr="00A060B6" w:rsidRDefault="00F8610E" w:rsidP="000E543D">
      <w:pPr>
        <w:pStyle w:val="PageBreak"/>
        <w:suppressLineNumbers/>
      </w:pPr>
    </w:p>
    <w:p w:rsidR="00F8610E" w:rsidRDefault="00F8610E">
      <w:pPr>
        <w:pStyle w:val="02Text"/>
        <w:sectPr w:rsidR="00F8610E" w:rsidSect="00A84E3C">
          <w:headerReference w:type="even" r:id="rId84"/>
          <w:headerReference w:type="default" r:id="rId85"/>
          <w:footerReference w:type="even" r:id="rId86"/>
          <w:footerReference w:type="default" r:id="rId87"/>
          <w:footerReference w:type="first" r:id="rId88"/>
          <w:pgSz w:w="11907" w:h="16839" w:code="9"/>
          <w:pgMar w:top="3880" w:right="1900" w:bottom="3100" w:left="2300" w:header="1920" w:footer="1760" w:gutter="0"/>
          <w:cols w:space="720"/>
          <w:docGrid w:linePitch="326"/>
        </w:sectPr>
      </w:pPr>
    </w:p>
    <w:p w:rsidR="00F8610E" w:rsidRPr="00BE7FCA" w:rsidRDefault="00F8610E" w:rsidP="00486F06">
      <w:pPr>
        <w:pStyle w:val="AH2Part"/>
      </w:pPr>
      <w:bookmarkStart w:id="77" w:name="_Toc531762438"/>
      <w:r w:rsidRPr="00BE7FCA">
        <w:rPr>
          <w:rStyle w:val="CharPartNo"/>
        </w:rPr>
        <w:t>Part 3.1</w:t>
      </w:r>
      <w:r w:rsidRPr="00A060B6">
        <w:tab/>
      </w:r>
      <w:r w:rsidRPr="00BE7FCA">
        <w:rPr>
          <w:rStyle w:val="CharPartText"/>
        </w:rPr>
        <w:t>Relevance</w:t>
      </w:r>
      <w:bookmarkEnd w:id="77"/>
    </w:p>
    <w:p w:rsidR="00F8610E" w:rsidRPr="00A060B6" w:rsidRDefault="00F8610E" w:rsidP="00486F06">
      <w:pPr>
        <w:pStyle w:val="AH5Sec"/>
      </w:pPr>
      <w:bookmarkStart w:id="78" w:name="_Toc531762439"/>
      <w:r w:rsidRPr="00BE7FCA">
        <w:rPr>
          <w:rStyle w:val="CharSectNo"/>
        </w:rPr>
        <w:t>55</w:t>
      </w:r>
      <w:r w:rsidRPr="00A060B6">
        <w:tab/>
        <w:t>Relevant evidence</w:t>
      </w:r>
      <w:bookmarkEnd w:id="78"/>
    </w:p>
    <w:p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rsidR="00F8610E" w:rsidRPr="00A060B6" w:rsidRDefault="00F8610E" w:rsidP="00486F06">
      <w:pPr>
        <w:pStyle w:val="Amain"/>
      </w:pPr>
      <w:r w:rsidRPr="00A060B6">
        <w:tab/>
        <w:t>(2)</w:t>
      </w:r>
      <w:r w:rsidRPr="00A060B6">
        <w:tab/>
        <w:t>In particular, evidence is not taken to be irrelevant only because it relates only to—</w:t>
      </w:r>
    </w:p>
    <w:p w:rsidR="00F8610E" w:rsidRPr="00A060B6" w:rsidRDefault="00F8610E" w:rsidP="00486F06">
      <w:pPr>
        <w:pStyle w:val="Apara"/>
      </w:pPr>
      <w:r w:rsidRPr="00A060B6">
        <w:tab/>
        <w:t>(a)</w:t>
      </w:r>
      <w:r w:rsidRPr="00A060B6">
        <w:tab/>
        <w:t>the credibility of a witness; or</w:t>
      </w:r>
    </w:p>
    <w:p w:rsidR="00F8610E" w:rsidRPr="00A060B6" w:rsidRDefault="00F8610E" w:rsidP="00486F06">
      <w:pPr>
        <w:pStyle w:val="Apara"/>
      </w:pPr>
      <w:r w:rsidRPr="00A060B6">
        <w:tab/>
        <w:t>(b)</w:t>
      </w:r>
      <w:r w:rsidRPr="00A060B6">
        <w:tab/>
        <w:t>the admissibility of other evidence; or</w:t>
      </w:r>
    </w:p>
    <w:p w:rsidR="00F8610E" w:rsidRPr="00A060B6" w:rsidRDefault="00F8610E" w:rsidP="00486F06">
      <w:pPr>
        <w:pStyle w:val="Apara"/>
      </w:pPr>
      <w:r w:rsidRPr="00A060B6">
        <w:tab/>
        <w:t>(c)</w:t>
      </w:r>
      <w:r w:rsidRPr="00A060B6">
        <w:tab/>
        <w:t>a failure to present evidence.</w:t>
      </w:r>
    </w:p>
    <w:p w:rsidR="00F8610E" w:rsidRPr="00A060B6" w:rsidRDefault="00F8610E" w:rsidP="00486F06">
      <w:pPr>
        <w:pStyle w:val="AH5Sec"/>
      </w:pPr>
      <w:bookmarkStart w:id="79" w:name="_Toc531762440"/>
      <w:r w:rsidRPr="00BE7FCA">
        <w:rPr>
          <w:rStyle w:val="CharSectNo"/>
        </w:rPr>
        <w:t>56</w:t>
      </w:r>
      <w:r w:rsidRPr="00A060B6">
        <w:tab/>
        <w:t>Relevant evidence to be admissible</w:t>
      </w:r>
      <w:bookmarkEnd w:id="79"/>
    </w:p>
    <w:p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rsidR="00F8610E" w:rsidRPr="00A060B6" w:rsidRDefault="00F8610E" w:rsidP="00486F06">
      <w:pPr>
        <w:pStyle w:val="Amain"/>
      </w:pPr>
      <w:r w:rsidRPr="00A060B6">
        <w:tab/>
        <w:t>(2)</w:t>
      </w:r>
      <w:r w:rsidRPr="00A060B6">
        <w:tab/>
        <w:t>Evidence that is not relevant in the proceeding is not admissible.</w:t>
      </w:r>
    </w:p>
    <w:p w:rsidR="00F8610E" w:rsidRPr="00A060B6" w:rsidRDefault="00F8610E" w:rsidP="00486F06">
      <w:pPr>
        <w:pStyle w:val="AH5Sec"/>
      </w:pPr>
      <w:bookmarkStart w:id="80" w:name="_Toc531762441"/>
      <w:r w:rsidRPr="00BE7FCA">
        <w:rPr>
          <w:rStyle w:val="CharSectNo"/>
        </w:rPr>
        <w:t>57</w:t>
      </w:r>
      <w:r w:rsidRPr="00A060B6">
        <w:tab/>
        <w:t>Provisional relevance</w:t>
      </w:r>
      <w:bookmarkEnd w:id="80"/>
    </w:p>
    <w:p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rsidR="00F8610E" w:rsidRPr="00A060B6" w:rsidRDefault="00F8610E" w:rsidP="00486F06">
      <w:pPr>
        <w:pStyle w:val="Apara"/>
      </w:pPr>
      <w:r w:rsidRPr="00A060B6">
        <w:tab/>
        <w:t>(a)</w:t>
      </w:r>
      <w:r w:rsidRPr="00A060B6">
        <w:tab/>
        <w:t>if it is reasonably open to make the finding; or</w:t>
      </w:r>
    </w:p>
    <w:p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rsidR="00F8610E" w:rsidRPr="00A060B6" w:rsidRDefault="00F8610E" w:rsidP="00AD129A">
      <w:pPr>
        <w:pStyle w:val="Amain"/>
        <w:keepLines/>
      </w:pPr>
      <w:r w:rsidRPr="00A060B6">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rsidR="00F8610E" w:rsidRPr="00A060B6" w:rsidRDefault="00F8610E" w:rsidP="00486F06">
      <w:pPr>
        <w:pStyle w:val="AH5Sec"/>
      </w:pPr>
      <w:bookmarkStart w:id="81" w:name="_Toc531762442"/>
      <w:r w:rsidRPr="00BE7FCA">
        <w:rPr>
          <w:rStyle w:val="CharSectNo"/>
        </w:rPr>
        <w:t>58</w:t>
      </w:r>
      <w:r w:rsidRPr="00A060B6">
        <w:tab/>
        <w:t>Inferences as to relevance</w:t>
      </w:r>
      <w:bookmarkEnd w:id="81"/>
    </w:p>
    <w:p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rsidR="00F8610E" w:rsidRPr="00A060B6" w:rsidRDefault="00F8610E" w:rsidP="00486F06">
      <w:pPr>
        <w:pStyle w:val="Amain"/>
      </w:pPr>
      <w:r w:rsidRPr="00A060B6">
        <w:tab/>
        <w:t>(2)</w:t>
      </w:r>
      <w:r w:rsidRPr="00A060B6">
        <w:tab/>
        <w:t>Subsection (1) does not limit the matters from which inferences may properly be drawn.</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82" w:name="_Toc531762443"/>
      <w:r w:rsidRPr="00BE7FCA">
        <w:rPr>
          <w:rStyle w:val="CharPartNo"/>
        </w:rPr>
        <w:t>Part 3.2</w:t>
      </w:r>
      <w:r w:rsidRPr="00A060B6">
        <w:tab/>
      </w:r>
      <w:r w:rsidRPr="00BE7FCA">
        <w:rPr>
          <w:rStyle w:val="CharPartText"/>
        </w:rPr>
        <w:t>Hearsay</w:t>
      </w:r>
      <w:bookmarkEnd w:id="82"/>
    </w:p>
    <w:p w:rsidR="00F8610E" w:rsidRPr="00BE7FCA" w:rsidRDefault="00F8610E" w:rsidP="00486F06">
      <w:pPr>
        <w:pStyle w:val="AH3Div"/>
      </w:pPr>
      <w:bookmarkStart w:id="83" w:name="_Toc531762444"/>
      <w:r w:rsidRPr="00BE7FCA">
        <w:rPr>
          <w:rStyle w:val="CharDivNo"/>
        </w:rPr>
        <w:t>Division 3.2.1</w:t>
      </w:r>
      <w:r w:rsidRPr="00A060B6">
        <w:tab/>
      </w:r>
      <w:r w:rsidRPr="00BE7FCA">
        <w:rPr>
          <w:rStyle w:val="CharDivText"/>
        </w:rPr>
        <w:t>The hearsay rule</w:t>
      </w:r>
      <w:bookmarkEnd w:id="83"/>
    </w:p>
    <w:p w:rsidR="00F8610E" w:rsidRPr="00A060B6" w:rsidRDefault="00F8610E" w:rsidP="00486F06">
      <w:pPr>
        <w:pStyle w:val="AH5Sec"/>
      </w:pPr>
      <w:bookmarkStart w:id="84" w:name="_Toc531762445"/>
      <w:r w:rsidRPr="00BE7FCA">
        <w:rPr>
          <w:rStyle w:val="CharSectNo"/>
        </w:rPr>
        <w:t>59</w:t>
      </w:r>
      <w:r w:rsidRPr="00A060B6">
        <w:tab/>
        <w:t>The hearsay rule—exclusion of hearsay evidence</w:t>
      </w:r>
      <w:bookmarkEnd w:id="84"/>
    </w:p>
    <w:p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72)</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rsidR="00F8610E" w:rsidRPr="00A060B6" w:rsidRDefault="00F8610E" w:rsidP="00C23C3D">
      <w:pPr>
        <w:pStyle w:val="aExamINum"/>
        <w:keepNext/>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89"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85" w:name="_Toc531762446"/>
      <w:r w:rsidRPr="00BE7FCA">
        <w:rPr>
          <w:rStyle w:val="CharSectNo"/>
        </w:rPr>
        <w:t>60</w:t>
      </w:r>
      <w:r w:rsidRPr="00A060B6">
        <w:tab/>
        <w:t>Exception—evidence relevant for a non-hearsay purpose</w:t>
      </w:r>
      <w:bookmarkEnd w:id="85"/>
    </w:p>
    <w:p w:rsidR="00F8610E" w:rsidRPr="00A060B6" w:rsidRDefault="00F8610E" w:rsidP="00946FEC">
      <w:pPr>
        <w:pStyle w:val="Amain"/>
        <w:keepNext/>
      </w:pPr>
      <w:r w:rsidRPr="00A060B6">
        <w:tab/>
        <w:t>(1)</w:t>
      </w:r>
      <w:r w:rsidRPr="00A060B6">
        <w:tab/>
        <w:t>The hearsay rule does not apply to evidence of a previous representation that is admitted because it is relevant for a purpose other than proof of an asserted fact.</w:t>
      </w:r>
    </w:p>
    <w:p w:rsidR="00F8610E" w:rsidRPr="00A060B6" w:rsidRDefault="00F8610E" w:rsidP="00486F06">
      <w:pPr>
        <w:pStyle w:val="Amain"/>
        <w:rPr>
          <w:lang w:eastAsia="en-AU"/>
        </w:rPr>
      </w:pPr>
      <w:r w:rsidRPr="00A060B6">
        <w:rPr>
          <w:lang w:eastAsia="en-AU"/>
        </w:rPr>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rsidR="00F8610E" w:rsidRPr="00A060B6" w:rsidRDefault="00F8610E" w:rsidP="00486F06">
      <w:pPr>
        <w:pStyle w:val="AH5Sec"/>
      </w:pPr>
      <w:bookmarkStart w:id="86" w:name="_Toc531762447"/>
      <w:r w:rsidRPr="00BE7FCA">
        <w:rPr>
          <w:rStyle w:val="CharSectNo"/>
        </w:rPr>
        <w:t>61</w:t>
      </w:r>
      <w:r w:rsidRPr="00A060B6">
        <w:tab/>
        <w:t>Exceptions to the hearsay rule dependent on competency</w:t>
      </w:r>
      <w:bookmarkEnd w:id="86"/>
    </w:p>
    <w:p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rsidR="00F8610E" w:rsidRPr="00BE7FCA" w:rsidRDefault="00F8610E" w:rsidP="00486F06">
      <w:pPr>
        <w:pStyle w:val="AH3Div"/>
      </w:pPr>
      <w:bookmarkStart w:id="87" w:name="_Toc531762448"/>
      <w:r w:rsidRPr="00BE7FCA">
        <w:rPr>
          <w:rStyle w:val="CharDivNo"/>
        </w:rPr>
        <w:t>Division 3.2.2</w:t>
      </w:r>
      <w:r w:rsidRPr="00A060B6">
        <w:tab/>
      </w:r>
      <w:r w:rsidRPr="00BE7FCA">
        <w:rPr>
          <w:rStyle w:val="CharDivText"/>
        </w:rPr>
        <w:t>First-hand hearsay</w:t>
      </w:r>
      <w:bookmarkEnd w:id="87"/>
    </w:p>
    <w:p w:rsidR="00F8610E" w:rsidRPr="00A060B6" w:rsidRDefault="00F8610E" w:rsidP="00486F06">
      <w:pPr>
        <w:pStyle w:val="AH5Sec"/>
      </w:pPr>
      <w:bookmarkStart w:id="88" w:name="_Toc531762449"/>
      <w:r w:rsidRPr="00BE7FCA">
        <w:rPr>
          <w:rStyle w:val="CharSectNo"/>
        </w:rPr>
        <w:t>62</w:t>
      </w:r>
      <w:r w:rsidRPr="00A060B6">
        <w:tab/>
        <w:t xml:space="preserve">Restriction to </w:t>
      </w:r>
      <w:r w:rsidRPr="00A060B6">
        <w:rPr>
          <w:iCs/>
        </w:rPr>
        <w:t xml:space="preserve">first-hand </w:t>
      </w:r>
      <w:r w:rsidRPr="00A060B6">
        <w:t>hearsay</w:t>
      </w:r>
      <w:bookmarkEnd w:id="88"/>
    </w:p>
    <w:p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rsidR="00F8610E" w:rsidRPr="00A060B6" w:rsidRDefault="00F8610E" w:rsidP="00486F06">
      <w:pPr>
        <w:pStyle w:val="Amain"/>
      </w:pPr>
      <w:r w:rsidRPr="00A060B6">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rsidR="00F8610E" w:rsidRPr="00A060B6" w:rsidRDefault="00F8610E" w:rsidP="00486F06">
      <w:pPr>
        <w:pStyle w:val="AH5Sec"/>
      </w:pPr>
      <w:bookmarkStart w:id="89" w:name="_Toc531762450"/>
      <w:r w:rsidRPr="00BE7FCA">
        <w:rPr>
          <w:rStyle w:val="CharSectNo"/>
        </w:rPr>
        <w:t>63</w:t>
      </w:r>
      <w:r w:rsidRPr="00A060B6">
        <w:tab/>
        <w:t>Exception—civil proceedings if maker not available</w:t>
      </w:r>
      <w:bookmarkEnd w:id="89"/>
    </w:p>
    <w:p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0" w:name="_Toc531762451"/>
      <w:r w:rsidRPr="00BE7FCA">
        <w:rPr>
          <w:rStyle w:val="CharSectNo"/>
        </w:rPr>
        <w:t>64</w:t>
      </w:r>
      <w:r w:rsidRPr="00A060B6">
        <w:tab/>
        <w:t>Exception—civil proceedings if maker available</w:t>
      </w:r>
      <w:bookmarkEnd w:id="90"/>
    </w:p>
    <w:p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486F06">
      <w:pPr>
        <w:pStyle w:val="Apara"/>
      </w:pPr>
      <w:r w:rsidRPr="00A060B6">
        <w:tab/>
        <w:t>(b)</w:t>
      </w:r>
      <w:r w:rsidRPr="00A060B6">
        <w:tab/>
        <w:t>a person who saw, heard or otherwise perceived the representation being made.</w:t>
      </w:r>
    </w:p>
    <w:p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1" w:name="_Toc531762452"/>
      <w:r w:rsidRPr="00BE7FCA">
        <w:rPr>
          <w:rStyle w:val="CharSectNo"/>
        </w:rPr>
        <w:t>65</w:t>
      </w:r>
      <w:r w:rsidRPr="00A060B6">
        <w:tab/>
        <w:t>Exception—criminal proceedings if maker not available</w:t>
      </w:r>
      <w:bookmarkEnd w:id="91"/>
    </w:p>
    <w:p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rsidR="00F8610E" w:rsidRPr="00A060B6" w:rsidRDefault="00F8610E" w:rsidP="00486F06">
      <w:pPr>
        <w:pStyle w:val="Apara"/>
      </w:pPr>
      <w:r w:rsidRPr="00A060B6">
        <w:tab/>
        <w:t>(a)</w:t>
      </w:r>
      <w:r w:rsidRPr="00A060B6">
        <w:tab/>
        <w:t>was made under a duty to make that representation or to make representations of that kind; or</w:t>
      </w:r>
    </w:p>
    <w:p w:rsidR="00F8610E" w:rsidRPr="00A060B6" w:rsidRDefault="00F8610E" w:rsidP="00486F06">
      <w:pPr>
        <w:pStyle w:val="Apara"/>
      </w:pPr>
      <w:r w:rsidRPr="00A060B6">
        <w:tab/>
        <w:t>(b)</w:t>
      </w:r>
      <w:r w:rsidRPr="00A060B6">
        <w:tab/>
        <w:t>was made when or shortly after the asserted fact happened and in circumstances that make it unlikely that the representation is a fabrication; or</w:t>
      </w:r>
    </w:p>
    <w:p w:rsidR="00F8610E" w:rsidRPr="00A060B6" w:rsidRDefault="00F8610E" w:rsidP="00486F06">
      <w:pPr>
        <w:pStyle w:val="Apara"/>
      </w:pPr>
      <w:r w:rsidRPr="00A060B6">
        <w:tab/>
        <w:t>(c)</w:t>
      </w:r>
      <w:r w:rsidRPr="00A060B6">
        <w:tab/>
        <w:t>was made in circumstances that make it highly probable that the representation is reliable; or</w:t>
      </w:r>
    </w:p>
    <w:p w:rsidR="00F8610E" w:rsidRPr="00A060B6" w:rsidRDefault="00F8610E" w:rsidP="00486F06">
      <w:pPr>
        <w:pStyle w:val="Apara"/>
      </w:pPr>
      <w:r w:rsidRPr="00A060B6">
        <w:tab/>
        <w:t>(d)</w:t>
      </w:r>
      <w:r w:rsidRPr="00A060B6">
        <w:tab/>
        <w:t>was—</w:t>
      </w:r>
    </w:p>
    <w:p w:rsidR="00F8610E" w:rsidRPr="00A060B6" w:rsidRDefault="00F8610E" w:rsidP="00486F06">
      <w:pPr>
        <w:pStyle w:val="Asubpara"/>
      </w:pPr>
      <w:r w:rsidRPr="00A060B6">
        <w:tab/>
        <w:t>(i)</w:t>
      </w:r>
      <w:r w:rsidRPr="00A060B6">
        <w:tab/>
        <w:t>against the interests of the person who made it at the time it was made; and</w:t>
      </w:r>
    </w:p>
    <w:p w:rsidR="00F8610E" w:rsidRPr="00A060B6" w:rsidRDefault="00F8610E" w:rsidP="00486F06">
      <w:pPr>
        <w:pStyle w:val="Asubpara"/>
      </w:pPr>
      <w:r w:rsidRPr="00A060B6">
        <w:tab/>
        <w:t>(ii)</w:t>
      </w:r>
      <w:r w:rsidRPr="00A060B6">
        <w:tab/>
        <w:t>made in circumstances that make it likely that the representation is reliable.</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rsidR="00F8610E" w:rsidRPr="00A060B6" w:rsidRDefault="00F8610E" w:rsidP="00486F06">
      <w:pPr>
        <w:pStyle w:val="Apara"/>
      </w:pPr>
      <w:r w:rsidRPr="00A060B6">
        <w:tab/>
        <w:t>(a)</w:t>
      </w:r>
      <w:r w:rsidRPr="00A060B6">
        <w:tab/>
        <w:t>cross-examined the person who made the representation about it; or</w:t>
      </w:r>
    </w:p>
    <w:p w:rsidR="00F8610E" w:rsidRPr="00A060B6" w:rsidRDefault="00F8610E" w:rsidP="00305154">
      <w:pPr>
        <w:pStyle w:val="Apara"/>
        <w:keepNext/>
      </w:pPr>
      <w:r w:rsidRPr="00A060B6">
        <w:tab/>
        <w:t>(b)</w:t>
      </w:r>
      <w:r w:rsidRPr="00A060B6">
        <w:tab/>
        <w:t>had a reasonable opportunity to cross-examine the person who made the representation about it.</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(4)</w:t>
      </w:r>
      <w:r w:rsidRPr="00A060B6">
        <w:tab/>
        <w:t>If there is more than 1 defendant in the criminal proceeding, evidence of a previous representation that—</w:t>
      </w:r>
    </w:p>
    <w:p w:rsidR="00F8610E" w:rsidRPr="00A060B6" w:rsidRDefault="00F8610E" w:rsidP="00486F06">
      <w:pPr>
        <w:pStyle w:val="Apara"/>
      </w:pPr>
      <w:r w:rsidRPr="00A060B6">
        <w:tab/>
        <w:t>(a)</w:t>
      </w:r>
      <w:r w:rsidRPr="00A060B6">
        <w:tab/>
        <w:t>is given in an Australian or overseas proceeding; and</w:t>
      </w:r>
    </w:p>
    <w:p w:rsidR="00F8610E" w:rsidRPr="00A060B6" w:rsidRDefault="00F8610E" w:rsidP="00486F06">
      <w:pPr>
        <w:pStyle w:val="Apara"/>
      </w:pPr>
      <w:r w:rsidRPr="00A060B6">
        <w:tab/>
        <w:t>(b)</w:t>
      </w:r>
      <w:r w:rsidRPr="00A060B6">
        <w:tab/>
        <w:t>is admitted into evidence in the criminal proceeding because of subsection (3);</w:t>
      </w:r>
    </w:p>
    <w:p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rsidR="00F8610E" w:rsidRPr="00A060B6" w:rsidRDefault="00F8610E" w:rsidP="00486F06">
      <w:pPr>
        <w:pStyle w:val="Amain"/>
      </w:pPr>
      <w:r w:rsidRPr="00A060B6">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rsidR="00F8610E" w:rsidRPr="00A060B6" w:rsidRDefault="00F8610E" w:rsidP="00486F06">
      <w:pPr>
        <w:pStyle w:val="Apara"/>
      </w:pPr>
      <w:r w:rsidRPr="00A060B6">
        <w:tab/>
        <w:t>(a)</w:t>
      </w:r>
      <w:r w:rsidRPr="00A060B6">
        <w:tab/>
        <w:t>could reasonably have been present at the time; and</w:t>
      </w:r>
    </w:p>
    <w:p w:rsidR="00F8610E" w:rsidRPr="00A060B6" w:rsidRDefault="00F8610E" w:rsidP="00486F06">
      <w:pPr>
        <w:pStyle w:val="Apara"/>
      </w:pPr>
      <w:r w:rsidRPr="00A060B6">
        <w:tab/>
        <w:t>(b)</w:t>
      </w:r>
      <w:r w:rsidRPr="00A060B6">
        <w:tab/>
        <w:t>if present could have cross-examined the person.</w:t>
      </w:r>
    </w:p>
    <w:p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rsidR="00F8610E" w:rsidRPr="00A060B6" w:rsidRDefault="00F8610E" w:rsidP="00486F06">
      <w:pPr>
        <w:pStyle w:val="Apara"/>
      </w:pPr>
      <w:r w:rsidRPr="00A060B6">
        <w:tab/>
        <w:t>(a)</w:t>
      </w:r>
      <w:r w:rsidRPr="00A060B6">
        <w:tab/>
        <w:t>the person to whom, or the court or other body to which, the representation was made; or</w:t>
      </w:r>
    </w:p>
    <w:p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rsidR="00F8610E" w:rsidRPr="00A060B6" w:rsidRDefault="00F8610E" w:rsidP="00486F06">
      <w:pPr>
        <w:pStyle w:val="Apara"/>
      </w:pPr>
      <w:r w:rsidRPr="00A060B6">
        <w:tab/>
        <w:t>(c)</w:t>
      </w:r>
      <w:r w:rsidRPr="00A060B6">
        <w:tab/>
        <w:t>the entity responsible for producing the transcript or recording.</w:t>
      </w:r>
    </w:p>
    <w:p w:rsidR="00F8610E" w:rsidRPr="00A060B6" w:rsidRDefault="00F8610E" w:rsidP="00486F06">
      <w:pPr>
        <w:pStyle w:val="Amain"/>
      </w:pPr>
      <w:r w:rsidRPr="00A060B6">
        <w:tab/>
        <w:t>(7)</w:t>
      </w:r>
      <w:r w:rsidRPr="00A060B6">
        <w:tab/>
        <w:t>Without limiting subsection (2) (d), a representation is taken for subsection (2) (d) to be against the interests of the person who made it if it tends—</w:t>
      </w:r>
    </w:p>
    <w:p w:rsidR="00F8610E" w:rsidRPr="00A060B6" w:rsidRDefault="00F8610E" w:rsidP="00486F06">
      <w:pPr>
        <w:pStyle w:val="Apara"/>
      </w:pPr>
      <w:r w:rsidRPr="00A060B6">
        <w:tab/>
        <w:t>(a)</w:t>
      </w:r>
      <w:r w:rsidRPr="00A060B6">
        <w:tab/>
        <w:t>to damage the person’s reputation; or</w:t>
      </w:r>
    </w:p>
    <w:p w:rsidR="00F8610E" w:rsidRPr="00A060B6" w:rsidRDefault="00F8610E" w:rsidP="00486F06">
      <w:pPr>
        <w:pStyle w:val="Apara"/>
      </w:pPr>
      <w:r w:rsidRPr="00A060B6">
        <w:tab/>
        <w:t>(b)</w:t>
      </w:r>
      <w:r w:rsidRPr="00A060B6">
        <w:tab/>
        <w:t>to show that the person has committed an offence for which the person has not been convicted; or</w:t>
      </w:r>
    </w:p>
    <w:p w:rsidR="00F8610E" w:rsidRPr="00A060B6" w:rsidRDefault="00F8610E" w:rsidP="00486F06">
      <w:pPr>
        <w:pStyle w:val="Apara"/>
      </w:pPr>
      <w:r w:rsidRPr="00A060B6">
        <w:tab/>
        <w:t>(c)</w:t>
      </w:r>
      <w:r w:rsidRPr="00A060B6">
        <w:tab/>
        <w:t>to show that the person is liable in an action for damages.</w:t>
      </w:r>
    </w:p>
    <w:p w:rsidR="00F8610E" w:rsidRPr="00A060B6" w:rsidRDefault="00F8610E" w:rsidP="00486F06">
      <w:pPr>
        <w:pStyle w:val="Amain"/>
      </w:pPr>
      <w:r w:rsidRPr="00A060B6">
        <w:tab/>
        <w:t>(8)</w:t>
      </w:r>
      <w:r w:rsidRPr="00A060B6">
        <w:tab/>
        <w:t>The hearsay rule does not apply to—</w:t>
      </w:r>
    </w:p>
    <w:p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rsidR="00F8610E" w:rsidRPr="00A060B6" w:rsidRDefault="00F8610E" w:rsidP="00486F06">
      <w:pPr>
        <w:pStyle w:val="Apara"/>
      </w:pPr>
      <w:r w:rsidRPr="00A060B6">
        <w:tab/>
        <w:t>(b)</w:t>
      </w:r>
      <w:r w:rsidRPr="00A060B6">
        <w:tab/>
        <w:t>a document tendered as evidence by a defendant so far as it contains a previous representation, or another representation to which it is reasonably necessary to refer in order to understand the representation.</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rsidR="00F8610E" w:rsidRPr="00A060B6" w:rsidRDefault="00F8610E" w:rsidP="00486F06">
      <w:pPr>
        <w:pStyle w:val="Apara"/>
      </w:pPr>
      <w:r w:rsidRPr="00A060B6">
        <w:tab/>
        <w:t>(a)</w:t>
      </w:r>
      <w:r w:rsidRPr="00A060B6">
        <w:tab/>
        <w:t>is presented by another party; and</w:t>
      </w:r>
    </w:p>
    <w:p w:rsidR="00F8610E" w:rsidRPr="00A060B6" w:rsidRDefault="00F8610E" w:rsidP="00486F06">
      <w:pPr>
        <w:pStyle w:val="Apara"/>
      </w:pPr>
      <w:r w:rsidRPr="00A060B6">
        <w:tab/>
        <w:t>(b)</w:t>
      </w:r>
      <w:r w:rsidRPr="00A060B6">
        <w:tab/>
        <w:t>is given by a person who saw, heard or otherwise perceived the other representation being made.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2" w:name="_Toc531762453"/>
      <w:r w:rsidRPr="00BE7FCA">
        <w:rPr>
          <w:rStyle w:val="CharSectNo"/>
        </w:rPr>
        <w:t>66</w:t>
      </w:r>
      <w:r w:rsidRPr="00A060B6">
        <w:tab/>
        <w:t>Exception—criminal proceedings if maker available</w:t>
      </w:r>
      <w:bookmarkEnd w:id="92"/>
    </w:p>
    <w:p w:rsidR="00F8610E" w:rsidRPr="00A060B6" w:rsidRDefault="00F8610E" w:rsidP="00486F06">
      <w:pPr>
        <w:pStyle w:val="Amain"/>
      </w:pPr>
      <w:r w:rsidRPr="00A060B6">
        <w:tab/>
        <w:t>(1)</w:t>
      </w:r>
      <w:r w:rsidRPr="00A060B6">
        <w:tab/>
        <w:t>This section applies in a criminal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946FEC">
      <w:pPr>
        <w:pStyle w:val="Apara"/>
        <w:keepNext/>
      </w:pPr>
      <w:r w:rsidRPr="00A060B6">
        <w:tab/>
        <w:t>(b)</w:t>
      </w:r>
      <w:r w:rsidRPr="00A060B6">
        <w:tab/>
        <w:t>a person who saw, heard or otherwise perceived the representation being made;</w:t>
      </w:r>
    </w:p>
    <w:p w:rsidR="00F8610E" w:rsidRPr="00A060B6" w:rsidRDefault="00F8610E" w:rsidP="00E51812">
      <w:pPr>
        <w:pStyle w:val="Amainreturn"/>
      </w:pPr>
      <w:r w:rsidRPr="00A060B6">
        <w:t>if, when the representation was made, the happening of the asserted fact was fresh in the memory of the person who made the representation.</w:t>
      </w:r>
    </w:p>
    <w:p w:rsidR="00F8610E" w:rsidRPr="00A060B6" w:rsidRDefault="00F8610E" w:rsidP="00486F06">
      <w:pPr>
        <w:pStyle w:val="Amain"/>
        <w:rPr>
          <w:lang w:eastAsia="en-AU"/>
        </w:rPr>
      </w:pPr>
      <w:r w:rsidRPr="00A060B6">
        <w:rPr>
          <w:lang w:eastAsia="en-AU"/>
        </w:rPr>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rsidR="00F8610E" w:rsidRPr="00A060B6" w:rsidRDefault="00F8610E" w:rsidP="00486F06">
      <w:pPr>
        <w:pStyle w:val="Amain"/>
      </w:pPr>
      <w:r w:rsidRPr="00A060B6">
        <w:tab/>
        <w:t>(5)</w:t>
      </w:r>
      <w:r w:rsidRPr="00A060B6">
        <w:tab/>
        <w:t>A document containing a representation to which subsection (2)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rPr>
          <w:lang w:eastAsia="en-AU"/>
        </w:rPr>
      </w:pPr>
      <w:bookmarkStart w:id="93" w:name="_Toc531762454"/>
      <w:r w:rsidRPr="00BE7FCA">
        <w:rPr>
          <w:rStyle w:val="CharSectNo"/>
        </w:rPr>
        <w:t>66A</w:t>
      </w:r>
      <w:r w:rsidRPr="00A060B6">
        <w:rPr>
          <w:lang w:eastAsia="en-AU"/>
        </w:rPr>
        <w:tab/>
        <w:t>Exception—contemporaneous statements about a person’s health etc</w:t>
      </w:r>
      <w:bookmarkEnd w:id="93"/>
    </w:p>
    <w:p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rsidR="00F8610E" w:rsidRPr="00A060B6" w:rsidRDefault="00F8610E" w:rsidP="00486F06">
      <w:pPr>
        <w:pStyle w:val="AH5Sec"/>
      </w:pPr>
      <w:bookmarkStart w:id="94" w:name="_Toc531762455"/>
      <w:r w:rsidRPr="00BE7FCA">
        <w:rPr>
          <w:rStyle w:val="CharSectNo"/>
        </w:rPr>
        <w:t>67</w:t>
      </w:r>
      <w:r w:rsidRPr="00A060B6">
        <w:tab/>
        <w:t>Notice to be given</w:t>
      </w:r>
      <w:bookmarkEnd w:id="94"/>
    </w:p>
    <w:p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rsidR="00F8610E" w:rsidRPr="00A060B6" w:rsidRDefault="00F8610E" w:rsidP="00486F06">
      <w:pPr>
        <w:pStyle w:val="Amain"/>
      </w:pPr>
      <w:r w:rsidRPr="00A060B6">
        <w:tab/>
        <w:t>(2)</w:t>
      </w:r>
      <w:r w:rsidRPr="00A060B6">
        <w:tab/>
        <w:t>A notice given under subsection (1) must be given in accordance with any regulation or rules of court made for this section.</w:t>
      </w:r>
    </w:p>
    <w:p w:rsidR="00F8610E" w:rsidRPr="00A060B6" w:rsidRDefault="00F8610E" w:rsidP="00486F06">
      <w:pPr>
        <w:pStyle w:val="Amain"/>
      </w:pPr>
      <w:r w:rsidRPr="00A060B6">
        <w:tab/>
        <w:t>(3)</w:t>
      </w:r>
      <w:r w:rsidRPr="00A060B6">
        <w:tab/>
        <w:t>The notice must state—</w:t>
      </w:r>
    </w:p>
    <w:p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rsidR="00F8610E" w:rsidRPr="00A060B6" w:rsidRDefault="00F8610E" w:rsidP="00486F06">
      <w:pPr>
        <w:pStyle w:val="Amain"/>
      </w:pPr>
      <w:r w:rsidRPr="00A060B6">
        <w:tab/>
        <w:t>(5)</w:t>
      </w:r>
      <w:r w:rsidRPr="00A060B6">
        <w:tab/>
        <w:t>The direction—</w:t>
      </w:r>
    </w:p>
    <w:p w:rsidR="00F8610E" w:rsidRPr="00A060B6" w:rsidRDefault="00F8610E" w:rsidP="00486F06">
      <w:pPr>
        <w:pStyle w:val="Apara"/>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in particular, may provide that, in relation to stated evidence, 1 or more relevant exceptions apply with the modifications the court states.</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relevant exception</w:t>
      </w:r>
      <w:r w:rsidRPr="00A060B6">
        <w:t xml:space="preserve"> means—</w:t>
      </w:r>
    </w:p>
    <w:p w:rsidR="00F8610E" w:rsidRPr="00A060B6" w:rsidRDefault="00F8610E" w:rsidP="00486F06">
      <w:pPr>
        <w:pStyle w:val="aDefpara"/>
      </w:pPr>
      <w:r w:rsidRPr="00A060B6">
        <w:tab/>
        <w:t>(a)</w:t>
      </w:r>
      <w:r w:rsidRPr="00A060B6">
        <w:tab/>
        <w:t>section 63 (2) (Exception—civil proceedings if maker not available); or</w:t>
      </w:r>
    </w:p>
    <w:p w:rsidR="00F8610E" w:rsidRPr="00A060B6" w:rsidRDefault="00F8610E" w:rsidP="00486F06">
      <w:pPr>
        <w:pStyle w:val="aDefpara"/>
      </w:pPr>
      <w:r w:rsidRPr="00A060B6">
        <w:tab/>
        <w:t>(b)</w:t>
      </w:r>
      <w:r w:rsidRPr="00A060B6">
        <w:tab/>
        <w:t>section 64 (2) (Exception—civil proceedings if maker available); or</w:t>
      </w:r>
    </w:p>
    <w:p w:rsidR="00F8610E" w:rsidRPr="00A060B6" w:rsidRDefault="00F8610E" w:rsidP="00486F06">
      <w:pPr>
        <w:pStyle w:val="aDefpara"/>
      </w:pPr>
      <w:r w:rsidRPr="00A060B6">
        <w:tab/>
        <w:t>(c)</w:t>
      </w:r>
      <w:r w:rsidRPr="00A060B6">
        <w:tab/>
        <w:t>section 65 (2), (3) and (8) (Exception—criminal proceedings if maker not available).</w:t>
      </w:r>
    </w:p>
    <w:p w:rsidR="00F8610E" w:rsidRPr="00A060B6" w:rsidRDefault="00F8610E" w:rsidP="00486F06">
      <w:pPr>
        <w:pStyle w:val="AH5Sec"/>
      </w:pPr>
      <w:bookmarkStart w:id="95" w:name="_Toc531762456"/>
      <w:r w:rsidRPr="00BE7FCA">
        <w:rPr>
          <w:rStyle w:val="CharSectNo"/>
        </w:rPr>
        <w:t>68</w:t>
      </w:r>
      <w:r w:rsidRPr="00A060B6">
        <w:tab/>
        <w:t>Objections to tender of hearsay evidence in civil proceedings if maker available</w:t>
      </w:r>
      <w:bookmarkEnd w:id="95"/>
    </w:p>
    <w:p w:rsidR="00F8610E" w:rsidRPr="00A060B6" w:rsidRDefault="00F8610E" w:rsidP="00486F06">
      <w:pPr>
        <w:pStyle w:val="Amain"/>
      </w:pPr>
      <w:r w:rsidRPr="00A060B6">
        <w:tab/>
        <w:t>(1)</w:t>
      </w:r>
      <w:r w:rsidRPr="00A060B6">
        <w:tab/>
        <w:t>In a civil proceeding, if the notice discloses that it is not intended to call the person who made the previous representation because it—</w:t>
      </w:r>
    </w:p>
    <w:p w:rsidR="00F8610E" w:rsidRPr="00A060B6" w:rsidRDefault="00F8610E" w:rsidP="00486F06">
      <w:pPr>
        <w:pStyle w:val="Apara"/>
      </w:pPr>
      <w:r w:rsidRPr="00A060B6">
        <w:tab/>
        <w:t>(a)</w:t>
      </w:r>
      <w:r w:rsidRPr="00A060B6">
        <w:tab/>
        <w:t>would cause undue expense or undue delay; or</w:t>
      </w:r>
    </w:p>
    <w:p w:rsidR="00F8610E" w:rsidRPr="00A060B6" w:rsidRDefault="00F8610E" w:rsidP="00486F06">
      <w:pPr>
        <w:pStyle w:val="Apara"/>
      </w:pPr>
      <w:r w:rsidRPr="00A060B6">
        <w:tab/>
        <w:t>(b)</w:t>
      </w:r>
      <w:r w:rsidRPr="00A060B6">
        <w:tab/>
        <w:t>would not be reasonably practicable;</w:t>
      </w:r>
    </w:p>
    <w:p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rsidR="00F8610E" w:rsidRPr="00A060B6" w:rsidRDefault="00F8610E" w:rsidP="00486F06">
      <w:pPr>
        <w:pStyle w:val="Amain"/>
      </w:pPr>
      <w:r w:rsidRPr="00A060B6">
        <w:tab/>
        <w:t>(3)</w:t>
      </w:r>
      <w:r w:rsidRPr="00A060B6">
        <w:tab/>
        <w:t>The court may, on the application of a party, decide the objection at or before the hearing.</w:t>
      </w:r>
    </w:p>
    <w:p w:rsidR="00F8610E" w:rsidRPr="00A060B6" w:rsidRDefault="00F8610E" w:rsidP="00486F06">
      <w:pPr>
        <w:pStyle w:val="Amain"/>
      </w:pPr>
      <w:r w:rsidRPr="00A060B6">
        <w:tab/>
        <w:t>(4)</w:t>
      </w:r>
      <w:r w:rsidRPr="00A060B6">
        <w:tab/>
        <w:t>If the objection is unreasonable, the court may order that, in any event, the party objecting must bear the costs incurred by another party—</w:t>
      </w:r>
    </w:p>
    <w:p w:rsidR="00F8610E" w:rsidRPr="00A060B6" w:rsidRDefault="00F8610E" w:rsidP="00486F06">
      <w:pPr>
        <w:pStyle w:val="Apara"/>
      </w:pPr>
      <w:r w:rsidRPr="00A060B6">
        <w:tab/>
        <w:t>(a)</w:t>
      </w:r>
      <w:r w:rsidRPr="00A060B6">
        <w:tab/>
        <w:t>in relation to the objection; and</w:t>
      </w:r>
    </w:p>
    <w:p w:rsidR="00F8610E" w:rsidRPr="00A060B6" w:rsidRDefault="00F8610E" w:rsidP="00486F06">
      <w:pPr>
        <w:pStyle w:val="Apara"/>
      </w:pPr>
      <w:r w:rsidRPr="00A060B6">
        <w:tab/>
        <w:t>(b)</w:t>
      </w:r>
      <w:r w:rsidRPr="00A060B6">
        <w:tab/>
        <w:t>in calling the person who made the representation to give evidence.</w:t>
      </w:r>
    </w:p>
    <w:p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90" w:tooltip="Evidence Act 1995" w:history="1">
        <w:r w:rsidR="007F2560" w:rsidRPr="001D1BCB">
          <w:rPr>
            <w:rStyle w:val="charCitHyperlinkAbbrev"/>
          </w:rPr>
          <w:t>Commonwealth Act</w:t>
        </w:r>
      </w:hyperlink>
      <w:r w:rsidRPr="00A060B6">
        <w:t>, s 68 (4) because of the different way costs are worked out by ACT courts.</w:t>
      </w:r>
    </w:p>
    <w:p w:rsidR="00F8610E" w:rsidRPr="00BE7FCA" w:rsidRDefault="00F8610E" w:rsidP="00486F06">
      <w:pPr>
        <w:pStyle w:val="AH3Div"/>
      </w:pPr>
      <w:bookmarkStart w:id="96" w:name="_Toc531762457"/>
      <w:r w:rsidRPr="00BE7FCA">
        <w:rPr>
          <w:rStyle w:val="CharDivNo"/>
        </w:rPr>
        <w:t>Division 3.2.3</w:t>
      </w:r>
      <w:r w:rsidRPr="00A060B6">
        <w:tab/>
      </w:r>
      <w:r w:rsidRPr="00BE7FCA">
        <w:rPr>
          <w:rStyle w:val="CharDivText"/>
        </w:rPr>
        <w:t>Other exceptions to the hearsay rule</w:t>
      </w:r>
      <w:bookmarkEnd w:id="96"/>
    </w:p>
    <w:p w:rsidR="00F8610E" w:rsidRPr="00A060B6" w:rsidRDefault="00F8610E" w:rsidP="00486F06">
      <w:pPr>
        <w:pStyle w:val="AH5Sec"/>
      </w:pPr>
      <w:bookmarkStart w:id="97" w:name="_Toc531762458"/>
      <w:r w:rsidRPr="00BE7FCA">
        <w:rPr>
          <w:rStyle w:val="CharSectNo"/>
        </w:rPr>
        <w:t>69</w:t>
      </w:r>
      <w:r w:rsidRPr="00A060B6">
        <w:tab/>
        <w:t>Exception—business records</w:t>
      </w:r>
      <w:bookmarkEnd w:id="97"/>
    </w:p>
    <w:p w:rsidR="00F8610E" w:rsidRPr="00A060B6" w:rsidRDefault="00F8610E" w:rsidP="00155916">
      <w:pPr>
        <w:pStyle w:val="Amain"/>
        <w:keepNext/>
      </w:pPr>
      <w:r w:rsidRPr="00A060B6">
        <w:tab/>
        <w:t>(1)</w:t>
      </w:r>
      <w:r w:rsidRPr="00A060B6">
        <w:tab/>
        <w:t>This section applies to a document that—</w:t>
      </w:r>
    </w:p>
    <w:p w:rsidR="00F8610E" w:rsidRPr="00A060B6" w:rsidRDefault="00F8610E" w:rsidP="00155916">
      <w:pPr>
        <w:pStyle w:val="Apara"/>
        <w:keepNext/>
      </w:pPr>
      <w:r w:rsidRPr="00A060B6">
        <w:tab/>
        <w:t>(a)</w:t>
      </w:r>
      <w:r w:rsidRPr="00A060B6">
        <w:tab/>
        <w:t>either—</w:t>
      </w:r>
    </w:p>
    <w:p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rsidR="00F8610E" w:rsidRPr="00A060B6" w:rsidRDefault="00F8610E" w:rsidP="00486F06">
      <w:pPr>
        <w:pStyle w:val="Asubpara"/>
      </w:pPr>
      <w:r w:rsidRPr="00A060B6">
        <w:tab/>
        <w:t>(ii)</w:t>
      </w:r>
      <w:r w:rsidRPr="00A060B6">
        <w:tab/>
        <w:t>at any time was or formed part of the record; and</w:t>
      </w:r>
    </w:p>
    <w:p w:rsidR="00F8610E" w:rsidRPr="00A060B6" w:rsidRDefault="00F8610E" w:rsidP="00486F06">
      <w:pPr>
        <w:pStyle w:val="Apara"/>
      </w:pPr>
      <w:r w:rsidRPr="00A060B6">
        <w:tab/>
        <w:t>(b)</w:t>
      </w:r>
      <w:r w:rsidRPr="00A060B6">
        <w:tab/>
        <w:t>contains a previous representation made or recorded in the document in the course of, or for the purposes of, the business.</w:t>
      </w:r>
    </w:p>
    <w:p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rsidR="00F8610E" w:rsidRPr="00A060B6" w:rsidRDefault="00F8610E" w:rsidP="00486F06">
      <w:pPr>
        <w:pStyle w:val="Apara"/>
      </w:pPr>
      <w:r w:rsidRPr="00A060B6">
        <w:tab/>
        <w:t>(a)</w:t>
      </w:r>
      <w:r w:rsidRPr="00A060B6">
        <w:tab/>
        <w:t>by a person who had or might reasonably be supposed to have had personal knowledge of the asserted fact; or</w:t>
      </w:r>
    </w:p>
    <w:p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rsidR="00F8610E" w:rsidRPr="00A060B6" w:rsidRDefault="00F8610E" w:rsidP="00486F06">
      <w:pPr>
        <w:pStyle w:val="Amain"/>
      </w:pPr>
      <w:r w:rsidRPr="00A060B6">
        <w:tab/>
        <w:t>(3)</w:t>
      </w:r>
      <w:r w:rsidRPr="00A060B6">
        <w:tab/>
        <w:t>Subsection (2) does not apply if the representation—</w:t>
      </w:r>
    </w:p>
    <w:p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was made in connection with an investigation relating or leading to a criminal proceeding.</w:t>
      </w:r>
    </w:p>
    <w:p w:rsidR="00F8610E" w:rsidRPr="00A060B6" w:rsidRDefault="00F8610E" w:rsidP="00486F06">
      <w:pPr>
        <w:pStyle w:val="Amain"/>
      </w:pPr>
      <w:r w:rsidRPr="00A060B6">
        <w:tab/>
        <w:t>(4)</w:t>
      </w:r>
      <w:r w:rsidRPr="00A060B6">
        <w:tab/>
        <w:t>If—</w:t>
      </w:r>
    </w:p>
    <w:p w:rsidR="00F8610E" w:rsidRPr="00A060B6" w:rsidRDefault="00F8610E" w:rsidP="00486F06">
      <w:pPr>
        <w:pStyle w:val="Apara"/>
      </w:pPr>
      <w:r w:rsidRPr="00A060B6">
        <w:tab/>
        <w:t>(a)</w:t>
      </w:r>
      <w:r w:rsidRPr="00A060B6">
        <w:tab/>
        <w:t>the happening of an event of a particular kind is in question; and</w:t>
      </w:r>
    </w:p>
    <w:p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rsidR="00F8610E" w:rsidRPr="00A060B6" w:rsidRDefault="00F8610E" w:rsidP="00486F06">
      <w:pPr>
        <w:pStyle w:val="Amain"/>
      </w:pPr>
      <w:r w:rsidRPr="00A060B6">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91" w:tooltip="Evidence Act 1995" w:history="1">
        <w:r w:rsidR="007F2560" w:rsidRPr="001D1BCB">
          <w:rPr>
            <w:rStyle w:val="charCitHyperlinkAbbrev"/>
          </w:rPr>
          <w:t>Commonwealth Act</w:t>
        </w:r>
      </w:hyperlink>
      <w:r w:rsidRPr="00A060B6">
        <w:t xml:space="preserve">, s 182 gives the </w:t>
      </w:r>
      <w:hyperlink r:id="rId92" w:tooltip="Evidence Act 1995" w:history="1">
        <w:r w:rsidR="007F2560" w:rsidRPr="001D1BCB">
          <w:rPr>
            <w:rStyle w:val="charCitHyperlinkAbbrev"/>
          </w:rPr>
          <w:t>Commonwealth Act</w:t>
        </w:r>
      </w:hyperlink>
      <w:r w:rsidRPr="00A060B6">
        <w:t>, s 69 a wider application in relation to Commonwealth records.</w:t>
      </w:r>
    </w:p>
    <w:p w:rsidR="00F8610E" w:rsidRPr="00A060B6" w:rsidRDefault="00F8610E" w:rsidP="00486F06">
      <w:pPr>
        <w:pStyle w:val="AH5Sec"/>
      </w:pPr>
      <w:bookmarkStart w:id="98" w:name="_Toc531762459"/>
      <w:r w:rsidRPr="00BE7FCA">
        <w:rPr>
          <w:rStyle w:val="CharSectNo"/>
        </w:rPr>
        <w:t>70</w:t>
      </w:r>
      <w:r w:rsidRPr="00A060B6">
        <w:tab/>
        <w:t>Exception—contents of tags, labels and writing</w:t>
      </w:r>
      <w:bookmarkEnd w:id="98"/>
    </w:p>
    <w:p w:rsidR="00F8610E" w:rsidRPr="00A060B6" w:rsidRDefault="00F8610E" w:rsidP="00E51812">
      <w:pPr>
        <w:pStyle w:val="Amainreturn"/>
        <w:keepNext/>
      </w:pPr>
      <w:r w:rsidRPr="00A060B6">
        <w:t>The hearsay rule does not apply to a tag or label attached to, or writing placed on, an object (including a document) if the tag or label or writing may reasonably be supposed to have been attached or placed—</w:t>
      </w:r>
    </w:p>
    <w:p w:rsidR="00F8610E" w:rsidRPr="00A060B6" w:rsidRDefault="00F8610E" w:rsidP="00486F06">
      <w:pPr>
        <w:pStyle w:val="Apara"/>
      </w:pPr>
      <w:r w:rsidRPr="00A060B6">
        <w:tab/>
        <w:t>(a)</w:t>
      </w:r>
      <w:r w:rsidRPr="00A060B6">
        <w:tab/>
        <w:t>in the course of a business; and</w:t>
      </w:r>
    </w:p>
    <w:p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rsidR="00F8610E" w:rsidRPr="00A060B6" w:rsidRDefault="00F8610E" w:rsidP="006E7AAE">
      <w:pPr>
        <w:pStyle w:val="aNote"/>
      </w:pPr>
      <w:r w:rsidRPr="005D1BC5">
        <w:rPr>
          <w:rStyle w:val="charItals"/>
        </w:rPr>
        <w:t xml:space="preserve">Note </w:t>
      </w:r>
      <w:r w:rsidRPr="005D1BC5">
        <w:rPr>
          <w:rStyle w:val="charItals"/>
        </w:rPr>
        <w:tab/>
      </w:r>
      <w:r w:rsidRPr="00A060B6">
        <w:rPr>
          <w:iCs/>
        </w:rPr>
        <w:t xml:space="preserve">The </w:t>
      </w:r>
      <w:hyperlink r:id="rId93"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4" w:tooltip="Evidence Act 1995" w:history="1">
        <w:r w:rsidR="001D1BCB" w:rsidRPr="001D1BCB">
          <w:rPr>
            <w:rStyle w:val="charCitHyperlinkAbbrev"/>
          </w:rPr>
          <w:t>Commonwealth Act</w:t>
        </w:r>
      </w:hyperlink>
      <w:r w:rsidRPr="00A060B6">
        <w:t>, s 5 extends the application of the subsection to proceedings in all Australian courts.</w:t>
      </w:r>
    </w:p>
    <w:p w:rsidR="00F8610E" w:rsidRPr="00A060B6" w:rsidRDefault="00F8610E" w:rsidP="00486F06">
      <w:pPr>
        <w:pStyle w:val="AH5Sec"/>
      </w:pPr>
      <w:bookmarkStart w:id="99" w:name="_Toc531762460"/>
      <w:r w:rsidRPr="00BE7FCA">
        <w:rPr>
          <w:rStyle w:val="CharSectNo"/>
        </w:rPr>
        <w:t>71</w:t>
      </w:r>
      <w:r w:rsidRPr="00A060B6">
        <w:tab/>
        <w:t>Exception—electronic communications</w:t>
      </w:r>
      <w:bookmarkEnd w:id="99"/>
    </w:p>
    <w:p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rsidR="00F8610E" w:rsidRPr="00A060B6" w:rsidRDefault="00F8610E" w:rsidP="00486F06">
      <w:pPr>
        <w:pStyle w:val="Apara"/>
      </w:pPr>
      <w:r w:rsidRPr="00A060B6">
        <w:tab/>
        <w:t>(a)</w:t>
      </w:r>
      <w:r w:rsidRPr="00A060B6">
        <w:tab/>
        <w:t>the identity of the person from whom or on whose behalf the communication was sent; or</w:t>
      </w:r>
    </w:p>
    <w:p w:rsidR="00F8610E" w:rsidRPr="00A060B6" w:rsidRDefault="00F8610E" w:rsidP="00486F06">
      <w:pPr>
        <w:pStyle w:val="Apara"/>
      </w:pPr>
      <w:r w:rsidRPr="00A060B6">
        <w:tab/>
        <w:t>(b)</w:t>
      </w:r>
      <w:r w:rsidRPr="00A060B6">
        <w:tab/>
        <w:t>the date or time when the communication was sent; or</w:t>
      </w:r>
    </w:p>
    <w:p w:rsidR="00F8610E" w:rsidRPr="00A060B6" w:rsidRDefault="00F8610E" w:rsidP="00486F06">
      <w:pPr>
        <w:pStyle w:val="Apara"/>
      </w:pPr>
      <w:r w:rsidRPr="00A060B6">
        <w:tab/>
        <w:t>(c)</w:t>
      </w:r>
      <w:r w:rsidRPr="00A060B6">
        <w:tab/>
        <w:t>the communication’s destination or the identity of the person to whom the communication was addressed.</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5" w:tooltip="Evidence Act 1995" w:history="1">
        <w:r w:rsidR="001D1BCB" w:rsidRPr="001D1BCB">
          <w:rPr>
            <w:rStyle w:val="charCitHyperlinkAbbrev"/>
          </w:rPr>
          <w:t>Commonwealth Act</w:t>
        </w:r>
      </w:hyperlink>
      <w:r w:rsidRPr="00A060B6">
        <w:t xml:space="preserve">, s 182 gives the </w:t>
      </w:r>
      <w:hyperlink r:id="rId96" w:tooltip="Evidence Act 1995" w:history="1">
        <w:r w:rsidR="001D1BCB" w:rsidRPr="001D1BCB">
          <w:rPr>
            <w:rStyle w:val="charCitHyperlinkAbbrev"/>
          </w:rPr>
          <w:t>Commonwealth Act</w:t>
        </w:r>
      </w:hyperlink>
      <w:r w:rsidRPr="00A060B6">
        <w:t>, s 71 a wider application in relation to Commonwealth records.</w:t>
      </w:r>
    </w:p>
    <w:p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rsidR="00F8610E" w:rsidRPr="00A060B6" w:rsidRDefault="00F8610E" w:rsidP="00486F06">
      <w:pPr>
        <w:pStyle w:val="AH5Sec"/>
        <w:rPr>
          <w:lang w:eastAsia="en-AU"/>
        </w:rPr>
      </w:pPr>
      <w:bookmarkStart w:id="100" w:name="_Toc531762461"/>
      <w:r w:rsidRPr="00BE7FCA">
        <w:rPr>
          <w:rStyle w:val="CharSectNo"/>
        </w:rPr>
        <w:t>72</w:t>
      </w:r>
      <w:r w:rsidRPr="00A060B6">
        <w:rPr>
          <w:lang w:eastAsia="en-AU"/>
        </w:rPr>
        <w:tab/>
        <w:t>Exception—Aboriginal and Torres Strait Islander traditional laws and customs</w:t>
      </w:r>
      <w:bookmarkEnd w:id="100"/>
    </w:p>
    <w:p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rsidR="00F8610E" w:rsidRPr="00A060B6" w:rsidRDefault="00F8610E" w:rsidP="00486F06">
      <w:pPr>
        <w:pStyle w:val="AH5Sec"/>
      </w:pPr>
      <w:bookmarkStart w:id="101" w:name="_Toc531762462"/>
      <w:r w:rsidRPr="00BE7FCA">
        <w:rPr>
          <w:rStyle w:val="CharSectNo"/>
        </w:rPr>
        <w:t>73</w:t>
      </w:r>
      <w:r w:rsidRPr="00A060B6">
        <w:tab/>
        <w:t>Exception—reputation as to relationships and age</w:t>
      </w:r>
      <w:bookmarkEnd w:id="101"/>
    </w:p>
    <w:p w:rsidR="00F8610E" w:rsidRPr="00A060B6" w:rsidRDefault="00F8610E" w:rsidP="00486F06">
      <w:pPr>
        <w:pStyle w:val="Amain"/>
      </w:pPr>
      <w:r w:rsidRPr="00A060B6">
        <w:tab/>
        <w:t>(1)</w:t>
      </w:r>
      <w:r w:rsidRPr="00A060B6">
        <w:tab/>
        <w:t>The hearsay rule does not apply to evidence of reputation about—</w:t>
      </w:r>
    </w:p>
    <w:p w:rsidR="00F8610E" w:rsidRPr="00A060B6" w:rsidRDefault="00F8610E" w:rsidP="00486F06">
      <w:pPr>
        <w:pStyle w:val="Apara"/>
      </w:pPr>
      <w:r w:rsidRPr="00A060B6">
        <w:tab/>
        <w:t>(a)</w:t>
      </w:r>
      <w:r w:rsidRPr="00A060B6">
        <w:tab/>
        <w:t>whether a person was, at a particular time or at any time, a married person; or</w:t>
      </w:r>
    </w:p>
    <w:p w:rsidR="002D6054" w:rsidRPr="00A060B6" w:rsidRDefault="002D6054" w:rsidP="002D6054">
      <w:pPr>
        <w:pStyle w:val="Apara"/>
      </w:pPr>
      <w:r w:rsidRPr="00A060B6">
        <w:tab/>
        <w:t>(b)</w:t>
      </w:r>
      <w:r w:rsidRPr="00A060B6">
        <w:tab/>
        <w:t>whether a man and a woman cohabiting at a particular time were married to each other at the time; or</w:t>
      </w:r>
    </w:p>
    <w:p w:rsidR="00F8610E" w:rsidRPr="00A060B6" w:rsidRDefault="00F8610E" w:rsidP="00486F06">
      <w:pPr>
        <w:pStyle w:val="Apara"/>
      </w:pPr>
      <w:r w:rsidRPr="00A060B6">
        <w:tab/>
        <w:t>(c)</w:t>
      </w:r>
      <w:r w:rsidRPr="00A060B6">
        <w:tab/>
        <w:t>a person’s age; or</w:t>
      </w:r>
    </w:p>
    <w:p w:rsidR="00F8610E" w:rsidRPr="00A060B6" w:rsidRDefault="00F8610E" w:rsidP="00486F06">
      <w:pPr>
        <w:pStyle w:val="Apara"/>
      </w:pPr>
      <w:r w:rsidRPr="00A060B6">
        <w:tab/>
        <w:t>(d)</w:t>
      </w:r>
      <w:r w:rsidRPr="00A060B6">
        <w:tab/>
        <w:t>family history or a family relationship.</w:t>
      </w:r>
    </w:p>
    <w:p w:rsidR="00F8610E" w:rsidRPr="00A060B6" w:rsidRDefault="00F8610E" w:rsidP="00486F06">
      <w:pPr>
        <w:pStyle w:val="Amain"/>
      </w:pPr>
      <w:r w:rsidRPr="00A060B6">
        <w:tab/>
        <w:t>(2)</w:t>
      </w:r>
      <w:r w:rsidRPr="00A060B6">
        <w:tab/>
        <w:t>In a criminal proceeding, subsection (1) does not apply to evidence presented by a defendant unless—</w:t>
      </w:r>
    </w:p>
    <w:p w:rsidR="00F8610E" w:rsidRPr="00A060B6" w:rsidRDefault="00F8610E" w:rsidP="00486F06">
      <w:pPr>
        <w:pStyle w:val="Apara"/>
      </w:pPr>
      <w:r w:rsidRPr="00A060B6">
        <w:tab/>
        <w:t>(a)</w:t>
      </w:r>
      <w:r w:rsidRPr="00A060B6">
        <w:tab/>
        <w:t>it tends to contradict evidence mentioned in subsection (1) that has been admitted; or</w:t>
      </w:r>
    </w:p>
    <w:p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486F06">
      <w:pPr>
        <w:pStyle w:val="AH5Sec"/>
      </w:pPr>
      <w:bookmarkStart w:id="102" w:name="_Toc531762463"/>
      <w:r w:rsidRPr="00BE7FCA">
        <w:rPr>
          <w:rStyle w:val="CharSectNo"/>
        </w:rPr>
        <w:t>74</w:t>
      </w:r>
      <w:r w:rsidRPr="00A060B6">
        <w:tab/>
        <w:t>Exception—reputation of public or general rights</w:t>
      </w:r>
      <w:bookmarkEnd w:id="102"/>
    </w:p>
    <w:p w:rsidR="00F8610E" w:rsidRPr="00A060B6" w:rsidRDefault="00F8610E" w:rsidP="00486F06">
      <w:pPr>
        <w:pStyle w:val="Amain"/>
      </w:pPr>
      <w:r w:rsidRPr="00A060B6">
        <w:tab/>
        <w:t>(1)</w:t>
      </w:r>
      <w:r w:rsidRPr="00A060B6">
        <w:tab/>
        <w:t>The hearsay rule does not apply to evidence of reputation about the existence, nature or extent of a public or general right.</w:t>
      </w:r>
    </w:p>
    <w:p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486F06">
      <w:pPr>
        <w:pStyle w:val="AH5Sec"/>
      </w:pPr>
      <w:bookmarkStart w:id="103" w:name="_Toc531762464"/>
      <w:r w:rsidRPr="00BE7FCA">
        <w:rPr>
          <w:rStyle w:val="CharSectNo"/>
        </w:rPr>
        <w:t>75</w:t>
      </w:r>
      <w:r w:rsidRPr="00A060B6">
        <w:tab/>
        <w:t>Exception—interlocutory proceedings</w:t>
      </w:r>
      <w:bookmarkEnd w:id="103"/>
    </w:p>
    <w:p w:rsidR="00F8610E" w:rsidRPr="00A060B6" w:rsidRDefault="00F8610E" w:rsidP="00E51812">
      <w:pPr>
        <w:pStyle w:val="Amainreturn"/>
      </w:pPr>
      <w:r w:rsidRPr="00A060B6">
        <w:t>In an interlocutory proceeding, the hearsay rule does not apply to evidence if the party who presents it also presents evidence of its source.</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04" w:name="_Toc531762465"/>
      <w:r w:rsidRPr="00BE7FCA">
        <w:rPr>
          <w:rStyle w:val="CharPartNo"/>
        </w:rPr>
        <w:t>Part 3.3</w:t>
      </w:r>
      <w:r w:rsidRPr="00A060B6">
        <w:tab/>
      </w:r>
      <w:r w:rsidRPr="00BE7FCA">
        <w:rPr>
          <w:rStyle w:val="CharPartText"/>
        </w:rPr>
        <w:t>Opinion</w:t>
      </w:r>
      <w:bookmarkEnd w:id="104"/>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05" w:name="_Toc531762466"/>
      <w:r w:rsidRPr="00BE7FCA">
        <w:rPr>
          <w:rStyle w:val="CharSectNo"/>
        </w:rPr>
        <w:t>76</w:t>
      </w:r>
      <w:r w:rsidRPr="00A060B6">
        <w:tab/>
        <w:t>The opinion rule</w:t>
      </w:r>
      <w:bookmarkEnd w:id="105"/>
    </w:p>
    <w:p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rsidR="00F8610E" w:rsidRPr="00A060B6" w:rsidRDefault="00F8610E" w:rsidP="00155916">
      <w:pPr>
        <w:pStyle w:val="aExamINum"/>
        <w:keepNext/>
        <w:keepLines/>
      </w:pPr>
      <w:r w:rsidRPr="00A060B6">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97"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106" w:name="_Toc531762467"/>
      <w:r w:rsidRPr="00BE7FCA">
        <w:rPr>
          <w:rStyle w:val="CharSectNo"/>
        </w:rPr>
        <w:t>77</w:t>
      </w:r>
      <w:r w:rsidRPr="00A060B6">
        <w:tab/>
        <w:t>Exception—evidence relevant otherwise than as opinion evidence</w:t>
      </w:r>
      <w:bookmarkEnd w:id="106"/>
    </w:p>
    <w:p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rsidR="00F8610E" w:rsidRPr="00A060B6" w:rsidRDefault="00F8610E" w:rsidP="00486F06">
      <w:pPr>
        <w:pStyle w:val="AH5Sec"/>
      </w:pPr>
      <w:bookmarkStart w:id="107" w:name="_Toc531762468"/>
      <w:r w:rsidRPr="00BE7FCA">
        <w:rPr>
          <w:rStyle w:val="CharSectNo"/>
        </w:rPr>
        <w:t>78</w:t>
      </w:r>
      <w:r w:rsidRPr="00A060B6">
        <w:tab/>
        <w:t>Exception—lay opinions</w:t>
      </w:r>
      <w:bookmarkEnd w:id="107"/>
    </w:p>
    <w:p w:rsidR="00F8610E" w:rsidRPr="00A060B6" w:rsidRDefault="00F8610E" w:rsidP="00E51812">
      <w:pPr>
        <w:pStyle w:val="Amainreturn"/>
        <w:keepNext/>
      </w:pPr>
      <w:r w:rsidRPr="00A060B6">
        <w:t>The opinion rule does not apply to evidence of an opinion expressed by a person if—</w:t>
      </w:r>
    </w:p>
    <w:p w:rsidR="00F8610E" w:rsidRPr="00A060B6" w:rsidRDefault="00F8610E" w:rsidP="00486F06">
      <w:pPr>
        <w:pStyle w:val="Apara"/>
      </w:pPr>
      <w:r w:rsidRPr="00A060B6">
        <w:tab/>
        <w:t>(a)</w:t>
      </w:r>
      <w:r w:rsidRPr="00A060B6">
        <w:tab/>
        <w:t>the opinion is based on what the person saw, heard or otherwise perceived about a matter or event; and</w:t>
      </w:r>
    </w:p>
    <w:p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rsidR="00F8610E" w:rsidRPr="00A060B6" w:rsidRDefault="00F8610E" w:rsidP="00486F06">
      <w:pPr>
        <w:pStyle w:val="AH5Sec"/>
        <w:rPr>
          <w:lang w:eastAsia="en-AU"/>
        </w:rPr>
      </w:pPr>
      <w:bookmarkStart w:id="108" w:name="_Toc531762469"/>
      <w:r w:rsidRPr="00BE7FCA">
        <w:rPr>
          <w:rStyle w:val="CharSectNo"/>
        </w:rPr>
        <w:t>78A</w:t>
      </w:r>
      <w:r w:rsidRPr="00A060B6">
        <w:rPr>
          <w:lang w:eastAsia="en-AU"/>
        </w:rPr>
        <w:tab/>
        <w:t>Exception—Aboriginal and Torres Strait Islander traditional laws and customs</w:t>
      </w:r>
      <w:bookmarkEnd w:id="108"/>
    </w:p>
    <w:p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rsidR="00F8610E" w:rsidRPr="00A060B6" w:rsidRDefault="00F8610E" w:rsidP="00486F06">
      <w:pPr>
        <w:pStyle w:val="AH5Sec"/>
      </w:pPr>
      <w:bookmarkStart w:id="109" w:name="_Toc531762470"/>
      <w:r w:rsidRPr="00BE7FCA">
        <w:rPr>
          <w:rStyle w:val="CharSectNo"/>
        </w:rPr>
        <w:t>79</w:t>
      </w:r>
      <w:r w:rsidRPr="00A060B6">
        <w:tab/>
        <w:t>Exception—opinions based on specialised knowledge</w:t>
      </w:r>
      <w:bookmarkEnd w:id="109"/>
    </w:p>
    <w:p w:rsidR="00F8610E" w:rsidRPr="00A060B6" w:rsidRDefault="00F8610E" w:rsidP="00486F06">
      <w:pPr>
        <w:pStyle w:val="Amain"/>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486F06">
      <w:pPr>
        <w:pStyle w:val="AH5Sec"/>
      </w:pPr>
      <w:bookmarkStart w:id="110" w:name="_Toc531762471"/>
      <w:r w:rsidRPr="00BE7FCA">
        <w:rPr>
          <w:rStyle w:val="CharSectNo"/>
        </w:rPr>
        <w:t>80</w:t>
      </w:r>
      <w:r w:rsidRPr="00A060B6">
        <w:tab/>
        <w:t>Ultimate issue and common knowledge rules abolished</w:t>
      </w:r>
      <w:bookmarkEnd w:id="110"/>
    </w:p>
    <w:p w:rsidR="00F8610E" w:rsidRPr="00A060B6" w:rsidRDefault="00F8610E" w:rsidP="00E51812">
      <w:pPr>
        <w:pStyle w:val="Amainreturn"/>
        <w:keepNext/>
      </w:pPr>
      <w:r w:rsidRPr="00A060B6">
        <w:t>Evidence of an opinion is not inadmissible only because it is about—</w:t>
      </w:r>
    </w:p>
    <w:p w:rsidR="00F8610E" w:rsidRPr="00A060B6" w:rsidRDefault="00F8610E" w:rsidP="00486F06">
      <w:pPr>
        <w:pStyle w:val="Apara"/>
      </w:pPr>
      <w:r w:rsidRPr="00A060B6">
        <w:tab/>
        <w:t>(a)</w:t>
      </w:r>
      <w:r w:rsidRPr="00A060B6">
        <w:tab/>
        <w:t>a fact in issue or an ultimate issue; or</w:t>
      </w:r>
    </w:p>
    <w:p w:rsidR="00F8610E" w:rsidRPr="00A060B6" w:rsidRDefault="00F8610E" w:rsidP="00486F06">
      <w:pPr>
        <w:pStyle w:val="Apara"/>
      </w:pPr>
      <w:r w:rsidRPr="00A060B6">
        <w:tab/>
        <w:t>(b)</w:t>
      </w:r>
      <w:r w:rsidRPr="00A060B6">
        <w:tab/>
        <w:t>a matter of common knowledge.</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11" w:name="_Toc531762472"/>
      <w:r w:rsidRPr="00BE7FCA">
        <w:rPr>
          <w:rStyle w:val="CharPartNo"/>
        </w:rPr>
        <w:t>Part 3.4</w:t>
      </w:r>
      <w:r w:rsidRPr="00A060B6">
        <w:tab/>
      </w:r>
      <w:r w:rsidRPr="00BE7FCA">
        <w:rPr>
          <w:rStyle w:val="CharPartText"/>
        </w:rPr>
        <w:t>Admissions</w:t>
      </w:r>
      <w:bookmarkEnd w:id="111"/>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rsidR="00F8610E" w:rsidRPr="00A060B6" w:rsidRDefault="00F8610E" w:rsidP="00486F06">
      <w:pPr>
        <w:pStyle w:val="AH5Sec"/>
      </w:pPr>
      <w:bookmarkStart w:id="112" w:name="_Toc531762473"/>
      <w:r w:rsidRPr="00BE7FCA">
        <w:rPr>
          <w:rStyle w:val="CharSectNo"/>
        </w:rPr>
        <w:t>81</w:t>
      </w:r>
      <w:r w:rsidRPr="00A060B6">
        <w:tab/>
        <w:t>Hearsay and opinion rules—exception for admissions and related representations</w:t>
      </w:r>
      <w:bookmarkEnd w:id="112"/>
    </w:p>
    <w:p w:rsidR="00F8610E" w:rsidRPr="00A060B6" w:rsidRDefault="00F8610E" w:rsidP="00486F06">
      <w:pPr>
        <w:pStyle w:val="Amain"/>
      </w:pPr>
      <w:r w:rsidRPr="00A060B6">
        <w:tab/>
        <w:t>(1)</w:t>
      </w:r>
      <w:r w:rsidRPr="00A060B6">
        <w:tab/>
        <w:t>The hearsay rule and opinion rule do not apply to evidence of an admission.</w:t>
      </w:r>
    </w:p>
    <w:p w:rsidR="00F8610E" w:rsidRPr="00A060B6" w:rsidRDefault="00F8610E" w:rsidP="00486F06">
      <w:pPr>
        <w:pStyle w:val="Amain"/>
      </w:pPr>
      <w:r w:rsidRPr="00A060B6">
        <w:tab/>
        <w:t>(2)</w:t>
      </w:r>
      <w:r w:rsidRPr="00A060B6">
        <w:tab/>
        <w:t>The hearsay rule and opinion rule do not apply to evidence of a previous representation—</w:t>
      </w:r>
    </w:p>
    <w:p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rsidR="00F8610E" w:rsidRPr="00A060B6" w:rsidRDefault="00F8610E" w:rsidP="00486F06">
      <w:pPr>
        <w:pStyle w:val="Apara"/>
      </w:pPr>
      <w:r w:rsidRPr="00A060B6">
        <w:tab/>
        <w:t>(b)</w:t>
      </w:r>
      <w:r w:rsidRPr="00A060B6">
        <w:tab/>
        <w:t>to which it is reasonably necessary to refer in order to understand the admission.</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rsidR="00F8610E" w:rsidRPr="00A060B6" w:rsidRDefault="00F8610E" w:rsidP="00E51812">
      <w:pPr>
        <w:pStyle w:val="aExamHdgss"/>
      </w:pPr>
      <w:r w:rsidRPr="00A060B6">
        <w:t>Example</w:t>
      </w:r>
    </w:p>
    <w:p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rsidR="00F8610E" w:rsidRPr="00A060B6" w:rsidRDefault="00F8610E" w:rsidP="00E51812">
      <w:pPr>
        <w:pStyle w:val="aExamINumss"/>
      </w:pPr>
      <w:r w:rsidRPr="00A060B6">
        <w:t>(a)</w:t>
      </w:r>
      <w:r w:rsidRPr="00A060B6">
        <w:tab/>
        <w:t>that D made the admission to W as proof of the truth of the admission; and</w:t>
      </w:r>
    </w:p>
    <w:p w:rsidR="00F8610E" w:rsidRPr="00A060B6" w:rsidRDefault="00F8610E" w:rsidP="00C23C3D">
      <w:pPr>
        <w:pStyle w:val="aExamINumss"/>
        <w:keepNext/>
      </w:pPr>
      <w:r w:rsidRPr="00A060B6">
        <w:t>(b)</w:t>
      </w:r>
      <w:r w:rsidRPr="00A060B6">
        <w:tab/>
        <w:t>that W formed the opinion that D was sane when he made the admission.</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98"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113" w:name="_Toc531762474"/>
      <w:r w:rsidRPr="00BE7FCA">
        <w:rPr>
          <w:rStyle w:val="CharSectNo"/>
        </w:rPr>
        <w:t>82</w:t>
      </w:r>
      <w:r w:rsidRPr="00A060B6">
        <w:tab/>
        <w:t>Exclusion of evidence of admissions that is not first</w:t>
      </w:r>
      <w:r w:rsidRPr="00A060B6">
        <w:noBreakHyphen/>
        <w:t>hand</w:t>
      </w:r>
      <w:bookmarkEnd w:id="113"/>
    </w:p>
    <w:p w:rsidR="00F8610E" w:rsidRPr="00A060B6" w:rsidRDefault="00F8610E" w:rsidP="00E51812">
      <w:pPr>
        <w:pStyle w:val="Amainreturn"/>
        <w:keepNext/>
      </w:pPr>
      <w:r w:rsidRPr="00A060B6">
        <w:t>Section 81 does not prevent the application of the hearsay rule to evidence of an admission unless—</w:t>
      </w:r>
    </w:p>
    <w:p w:rsidR="00F8610E" w:rsidRPr="00A060B6" w:rsidRDefault="00F8610E" w:rsidP="00486F06">
      <w:pPr>
        <w:pStyle w:val="Apara"/>
      </w:pPr>
      <w:r w:rsidRPr="00A060B6">
        <w:tab/>
        <w:t>(a)</w:t>
      </w:r>
      <w:r w:rsidRPr="00A060B6">
        <w:tab/>
        <w:t>it is given by a person who saw, heard or otherwise perceived the admission being made; or</w:t>
      </w:r>
    </w:p>
    <w:p w:rsidR="00F8610E" w:rsidRPr="00A060B6" w:rsidRDefault="00F8610E" w:rsidP="00486F06">
      <w:pPr>
        <w:pStyle w:val="Apara"/>
      </w:pPr>
      <w:r w:rsidRPr="00A060B6">
        <w:tab/>
        <w:t>(b)</w:t>
      </w:r>
      <w:r w:rsidRPr="00A060B6">
        <w:tab/>
        <w:t>it is a document in which the admission is made.</w:t>
      </w:r>
    </w:p>
    <w:p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rsidR="00F8610E" w:rsidRPr="00A060B6" w:rsidRDefault="00F8610E" w:rsidP="00486F06">
      <w:pPr>
        <w:pStyle w:val="AH5Sec"/>
      </w:pPr>
      <w:bookmarkStart w:id="114" w:name="_Toc531762475"/>
      <w:r w:rsidRPr="00BE7FCA">
        <w:rPr>
          <w:rStyle w:val="CharSectNo"/>
        </w:rPr>
        <w:t>83</w:t>
      </w:r>
      <w:r w:rsidRPr="00A060B6">
        <w:tab/>
        <w:t>Exclusion of evidence of admissions as against third parties</w:t>
      </w:r>
      <w:bookmarkEnd w:id="114"/>
    </w:p>
    <w:p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rsidR="00F8610E" w:rsidRPr="00A060B6" w:rsidRDefault="00F8610E" w:rsidP="00486F06">
      <w:pPr>
        <w:pStyle w:val="Amain"/>
      </w:pPr>
      <w:r w:rsidRPr="00A060B6">
        <w:tab/>
        <w:t>(2)</w:t>
      </w:r>
      <w:r w:rsidRPr="00A060B6">
        <w:tab/>
        <w:t>The evidence may be used in relation to the case of a third party if the third party consents.</w:t>
      </w:r>
    </w:p>
    <w:p w:rsidR="00F8610E" w:rsidRPr="00A060B6" w:rsidRDefault="00F8610E" w:rsidP="00486F06">
      <w:pPr>
        <w:pStyle w:val="Amain"/>
      </w:pPr>
      <w:r w:rsidRPr="00A060B6">
        <w:tab/>
        <w:t>(3)</w:t>
      </w:r>
      <w:r w:rsidRPr="00A060B6">
        <w:tab/>
        <w:t>Consent cannot be given in relation to part only of the evidence.</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rsidR="00F8610E" w:rsidRPr="00A060B6" w:rsidRDefault="00F8610E" w:rsidP="00486F06">
      <w:pPr>
        <w:pStyle w:val="aDefpara"/>
      </w:pPr>
      <w:r w:rsidRPr="00A060B6">
        <w:tab/>
        <w:t>(a)</w:t>
      </w:r>
      <w:r w:rsidRPr="00A060B6">
        <w:tab/>
        <w:t>made the admission; or</w:t>
      </w:r>
    </w:p>
    <w:p w:rsidR="00F8610E" w:rsidRPr="00A060B6" w:rsidRDefault="00F8610E" w:rsidP="00486F06">
      <w:pPr>
        <w:pStyle w:val="aDefpara"/>
      </w:pPr>
      <w:r w:rsidRPr="00A060B6">
        <w:tab/>
        <w:t>(b)</w:t>
      </w:r>
      <w:r w:rsidRPr="00A060B6">
        <w:tab/>
        <w:t>presented the evidence.</w:t>
      </w:r>
    </w:p>
    <w:p w:rsidR="00F8610E" w:rsidRPr="00A060B6" w:rsidRDefault="00F8610E" w:rsidP="00486F06">
      <w:pPr>
        <w:pStyle w:val="AH5Sec"/>
      </w:pPr>
      <w:bookmarkStart w:id="115" w:name="_Toc531762476"/>
      <w:r w:rsidRPr="00BE7FCA">
        <w:rPr>
          <w:rStyle w:val="CharSectNo"/>
        </w:rPr>
        <w:t>84</w:t>
      </w:r>
      <w:r w:rsidRPr="00A060B6">
        <w:tab/>
        <w:t>Exclusion of admissions influenced by violence and certain other conduct</w:t>
      </w:r>
      <w:bookmarkEnd w:id="115"/>
    </w:p>
    <w:p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rsidR="00F8610E" w:rsidRPr="00A060B6" w:rsidRDefault="00F8610E" w:rsidP="00486F06">
      <w:pPr>
        <w:pStyle w:val="Apara"/>
      </w:pPr>
      <w:r w:rsidRPr="00A060B6">
        <w:tab/>
        <w:t>(b)</w:t>
      </w:r>
      <w:r w:rsidRPr="00A060B6">
        <w:tab/>
        <w:t>a threat of conduct mentioned in paragraph (a).</w:t>
      </w:r>
    </w:p>
    <w:p w:rsidR="00F8610E" w:rsidRPr="00A060B6" w:rsidRDefault="00F8610E" w:rsidP="00486F06">
      <w:pPr>
        <w:pStyle w:val="Amain"/>
      </w:pPr>
      <w:r w:rsidRPr="00A060B6">
        <w:tab/>
        <w:t>(2)</w:t>
      </w:r>
      <w:r w:rsidRPr="00A060B6">
        <w:tab/>
        <w:t>Subsection (1) only applies if the party against whom evidence of the admission is presented has raised in the proceeding an issue about whether the admission or its making were influenced in a way mentioned in subsection (1).</w:t>
      </w:r>
    </w:p>
    <w:p w:rsidR="00F8610E" w:rsidRPr="00A060B6" w:rsidRDefault="00F8610E" w:rsidP="00486F06">
      <w:pPr>
        <w:pStyle w:val="AH5Sec"/>
      </w:pPr>
      <w:bookmarkStart w:id="116" w:name="_Toc531762477"/>
      <w:r w:rsidRPr="00BE7FCA">
        <w:rPr>
          <w:rStyle w:val="CharSectNo"/>
        </w:rPr>
        <w:t>85</w:t>
      </w:r>
      <w:r w:rsidRPr="00A060B6">
        <w:tab/>
        <w:t>Criminal proceedings—reliability of admissions by defendants</w:t>
      </w:r>
      <w:bookmarkEnd w:id="116"/>
    </w:p>
    <w:p w:rsidR="00F8610E" w:rsidRPr="00A060B6" w:rsidRDefault="00F8610E" w:rsidP="00486F06">
      <w:pPr>
        <w:pStyle w:val="Amain"/>
      </w:pPr>
      <w:r w:rsidRPr="00A060B6">
        <w:tab/>
        <w:t>(1)</w:t>
      </w:r>
      <w:r w:rsidRPr="00A060B6">
        <w:tab/>
        <w:t>This section applies only in a criminal proceeding and only to evidence of an admission made by a defendant—</w:t>
      </w:r>
    </w:p>
    <w:p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rsidR="00F8610E" w:rsidRPr="00A060B6" w:rsidRDefault="00F8610E" w:rsidP="00486F06">
      <w:pPr>
        <w:pStyle w:val="Amain"/>
      </w:pPr>
      <w:r w:rsidRPr="00A060B6">
        <w:tab/>
        <w:t>(3)</w:t>
      </w:r>
      <w:r w:rsidRPr="00A060B6">
        <w:tab/>
        <w:t>Without limiting the matters that the court may take into account for subsection (2), it must take into account—</w:t>
      </w:r>
    </w:p>
    <w:p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rsidR="00F8610E" w:rsidRPr="00A060B6" w:rsidRDefault="00F8610E" w:rsidP="00486F06">
      <w:pPr>
        <w:pStyle w:val="Apara"/>
      </w:pPr>
      <w:r w:rsidRPr="00A060B6">
        <w:tab/>
        <w:t>(b)</w:t>
      </w:r>
      <w:r w:rsidRPr="00A060B6">
        <w:tab/>
        <w:t>if the admission was made in response to questioning—</w:t>
      </w:r>
    </w:p>
    <w:p w:rsidR="00F8610E" w:rsidRPr="00A060B6" w:rsidRDefault="00F8610E" w:rsidP="00486F06">
      <w:pPr>
        <w:pStyle w:val="Asubpara"/>
      </w:pPr>
      <w:r w:rsidRPr="00A060B6">
        <w:tab/>
        <w:t>(i)</w:t>
      </w:r>
      <w:r w:rsidRPr="00A060B6">
        <w:tab/>
        <w:t>the nature of the questions and the way in which they were put; and</w:t>
      </w:r>
    </w:p>
    <w:p w:rsidR="00F8610E" w:rsidRPr="00A060B6" w:rsidRDefault="00F8610E" w:rsidP="00486F06">
      <w:pPr>
        <w:pStyle w:val="Asubpara"/>
      </w:pPr>
      <w:r w:rsidRPr="00A060B6">
        <w:tab/>
        <w:t>(ii)</w:t>
      </w:r>
      <w:r w:rsidRPr="00A060B6">
        <w:tab/>
        <w:t>the nature of any threat, promise or other inducement made to the person questioned.</w:t>
      </w:r>
    </w:p>
    <w:p w:rsidR="00F8610E" w:rsidRPr="00A060B6" w:rsidRDefault="00F8610E" w:rsidP="00486F06">
      <w:pPr>
        <w:pStyle w:val="AH5Sec"/>
      </w:pPr>
      <w:bookmarkStart w:id="117" w:name="_Toc531762478"/>
      <w:r w:rsidRPr="00BE7FCA">
        <w:rPr>
          <w:rStyle w:val="CharSectNo"/>
        </w:rPr>
        <w:t>86</w:t>
      </w:r>
      <w:r w:rsidRPr="00A060B6">
        <w:tab/>
        <w:t>Exclusion of records of oral questioning</w:t>
      </w:r>
      <w:bookmarkEnd w:id="117"/>
    </w:p>
    <w:p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rsidR="00F8610E" w:rsidRPr="00A060B6" w:rsidRDefault="00F8610E" w:rsidP="00486F06">
      <w:pPr>
        <w:pStyle w:val="Amain"/>
      </w:pPr>
      <w:r w:rsidRPr="00A060B6">
        <w:tab/>
        <w:t>(3)</w:t>
      </w:r>
      <w:r w:rsidRPr="00A060B6">
        <w:tab/>
        <w:t>The acknowledgment must be made by signing, initialling or otherwise marking the document.</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document</w:t>
      </w:r>
      <w:r w:rsidRPr="00A060B6">
        <w:t xml:space="preserve"> does not include the following:</w:t>
      </w:r>
    </w:p>
    <w:p w:rsidR="00F8610E" w:rsidRPr="00A060B6" w:rsidRDefault="00F8610E" w:rsidP="00486F06">
      <w:pPr>
        <w:pStyle w:val="aDefpara"/>
      </w:pPr>
      <w:r w:rsidRPr="00A060B6">
        <w:tab/>
        <w:t>(a)</w:t>
      </w:r>
      <w:r w:rsidRPr="00A060B6">
        <w:tab/>
        <w:t>a sound recording, or a transcript of a sound recording;</w:t>
      </w:r>
    </w:p>
    <w:p w:rsidR="00F8610E" w:rsidRPr="00A060B6" w:rsidRDefault="00F8610E" w:rsidP="00486F06">
      <w:pPr>
        <w:pStyle w:val="aDefpara"/>
      </w:pPr>
      <w:r w:rsidRPr="00A060B6">
        <w:tab/>
        <w:t>(b)</w:t>
      </w:r>
      <w:r w:rsidRPr="00A060B6">
        <w:tab/>
        <w:t>a recording of visual images and sounds, or a transcript of the recorded sounds.</w:t>
      </w:r>
    </w:p>
    <w:p w:rsidR="00F8610E" w:rsidRPr="00A060B6" w:rsidRDefault="00F8610E" w:rsidP="00486F06">
      <w:pPr>
        <w:pStyle w:val="AH5Sec"/>
      </w:pPr>
      <w:bookmarkStart w:id="118" w:name="_Toc531762479"/>
      <w:r w:rsidRPr="00BE7FCA">
        <w:rPr>
          <w:rStyle w:val="CharSectNo"/>
        </w:rPr>
        <w:t>87</w:t>
      </w:r>
      <w:r w:rsidRPr="00A060B6">
        <w:tab/>
        <w:t>Admissions made with authority</w:t>
      </w:r>
      <w:bookmarkEnd w:id="118"/>
    </w:p>
    <w:p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rsidR="00F8610E" w:rsidRPr="00A060B6" w:rsidRDefault="00F8610E" w:rsidP="00486F06">
      <w:pPr>
        <w:pStyle w:val="Apara"/>
      </w:pPr>
      <w:r w:rsidRPr="00A060B6">
        <w:tab/>
        <w:t>(c)</w:t>
      </w:r>
      <w:r w:rsidRPr="00A060B6">
        <w:tab/>
        <w:t>the representation was made by the person in furtherance of a common purpose (whether lawful or not) that the person had with the party or 1 or more people including the party.</w:t>
      </w:r>
    </w:p>
    <w:p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rsidR="00F8610E" w:rsidRPr="00A060B6" w:rsidRDefault="00F8610E" w:rsidP="00486F06">
      <w:pPr>
        <w:pStyle w:val="Apara"/>
      </w:pPr>
      <w:r w:rsidRPr="00A060B6">
        <w:tab/>
        <w:t>(a)</w:t>
      </w:r>
      <w:r w:rsidRPr="00A060B6">
        <w:tab/>
        <w:t>that the person had authority to make statements on behalf of someone else in relation to a matter; or</w:t>
      </w:r>
    </w:p>
    <w:p w:rsidR="00F8610E" w:rsidRPr="00A060B6" w:rsidRDefault="00F8610E" w:rsidP="00486F06">
      <w:pPr>
        <w:pStyle w:val="Apara"/>
      </w:pPr>
      <w:r w:rsidRPr="00A060B6">
        <w:tab/>
        <w:t>(b)</w:t>
      </w:r>
      <w:r w:rsidRPr="00A060B6">
        <w:tab/>
        <w:t>that the person was an employee of someone else or had authority otherwise to act for someone else; or</w:t>
      </w:r>
    </w:p>
    <w:p w:rsidR="00F8610E" w:rsidRPr="00A060B6" w:rsidRDefault="00F8610E" w:rsidP="00486F06">
      <w:pPr>
        <w:pStyle w:val="Apara"/>
      </w:pPr>
      <w:r w:rsidRPr="00A060B6">
        <w:tab/>
        <w:t>(c)</w:t>
      </w:r>
      <w:r w:rsidRPr="00A060B6">
        <w:tab/>
        <w:t>the scope of the person’s employment or authority.</w:t>
      </w:r>
    </w:p>
    <w:p w:rsidR="00F8610E" w:rsidRPr="00A060B6" w:rsidRDefault="00F8610E" w:rsidP="00486F06">
      <w:pPr>
        <w:pStyle w:val="AH5Sec"/>
      </w:pPr>
      <w:bookmarkStart w:id="119" w:name="_Toc531762480"/>
      <w:r w:rsidRPr="00BE7FCA">
        <w:rPr>
          <w:rStyle w:val="CharSectNo"/>
        </w:rPr>
        <w:t>88</w:t>
      </w:r>
      <w:r w:rsidRPr="00A060B6">
        <w:tab/>
        <w:t>Proof of admissions</w:t>
      </w:r>
      <w:bookmarkEnd w:id="119"/>
    </w:p>
    <w:p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rsidR="00F8610E" w:rsidRPr="00A060B6" w:rsidRDefault="00F8610E" w:rsidP="00486F06">
      <w:pPr>
        <w:pStyle w:val="AH5Sec"/>
      </w:pPr>
      <w:bookmarkStart w:id="120" w:name="_Toc531762481"/>
      <w:r w:rsidRPr="00BE7FCA">
        <w:rPr>
          <w:rStyle w:val="CharSectNo"/>
        </w:rPr>
        <w:t>89</w:t>
      </w:r>
      <w:r w:rsidRPr="00A060B6">
        <w:tab/>
        <w:t>Evidence of silence</w:t>
      </w:r>
      <w:bookmarkEnd w:id="120"/>
    </w:p>
    <w:p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rsidR="00F8610E" w:rsidRPr="00A060B6" w:rsidRDefault="00F8610E" w:rsidP="00486F06">
      <w:pPr>
        <w:pStyle w:val="Apara"/>
      </w:pPr>
      <w:r w:rsidRPr="00A060B6">
        <w:tab/>
        <w:t>(a)</w:t>
      </w:r>
      <w:r w:rsidRPr="00A060B6">
        <w:tab/>
        <w:t>to answer 1 or more questions; or</w:t>
      </w:r>
    </w:p>
    <w:p w:rsidR="00F8610E" w:rsidRPr="00A060B6" w:rsidRDefault="00F8610E" w:rsidP="00486F06">
      <w:pPr>
        <w:pStyle w:val="Apara"/>
      </w:pPr>
      <w:r w:rsidRPr="00A060B6">
        <w:tab/>
        <w:t>(b)</w:t>
      </w:r>
      <w:r w:rsidRPr="00A060B6">
        <w:tab/>
        <w:t>to respond to a representation;</w:t>
      </w:r>
    </w:p>
    <w:p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9"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rsidR="00F8610E" w:rsidRPr="00A060B6" w:rsidRDefault="00F8610E" w:rsidP="00486F06">
      <w:pPr>
        <w:pStyle w:val="Amain"/>
      </w:pPr>
      <w:r w:rsidRPr="00A060B6">
        <w:tab/>
        <w:t>(3)</w:t>
      </w:r>
      <w:r w:rsidRPr="00A060B6">
        <w:tab/>
        <w:t>Subsection (1) does not prevent use of the evidence to prove that the party or other person failed to answer the question or to respond to the representation if the failure is a fact in issue in the proceeding.</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inference</w:t>
      </w:r>
      <w:r w:rsidRPr="00A060B6">
        <w:t xml:space="preserve"> includes the following:</w:t>
      </w:r>
    </w:p>
    <w:p w:rsidR="00F8610E" w:rsidRPr="00A060B6" w:rsidRDefault="00F8610E" w:rsidP="00486F06">
      <w:pPr>
        <w:pStyle w:val="aDefpara"/>
      </w:pPr>
      <w:r w:rsidRPr="00A060B6">
        <w:tab/>
        <w:t>(a)</w:t>
      </w:r>
      <w:r w:rsidRPr="00A060B6">
        <w:tab/>
        <w:t xml:space="preserve">an inference of consciousness of guilt; </w:t>
      </w:r>
    </w:p>
    <w:p w:rsidR="00F8610E" w:rsidRPr="00A060B6" w:rsidRDefault="00F8610E" w:rsidP="00486F06">
      <w:pPr>
        <w:pStyle w:val="aDefpara"/>
      </w:pPr>
      <w:r w:rsidRPr="00A060B6">
        <w:tab/>
        <w:t>(b)</w:t>
      </w:r>
      <w:r w:rsidRPr="00A060B6">
        <w:tab/>
        <w:t>an inference relevant to a party’s credibility.</w:t>
      </w:r>
    </w:p>
    <w:p w:rsidR="00F8610E" w:rsidRPr="00A060B6" w:rsidRDefault="00F8610E" w:rsidP="00486F06">
      <w:pPr>
        <w:pStyle w:val="AH5Sec"/>
      </w:pPr>
      <w:bookmarkStart w:id="121" w:name="_Toc531762482"/>
      <w:r w:rsidRPr="00BE7FCA">
        <w:rPr>
          <w:rStyle w:val="CharSectNo"/>
        </w:rPr>
        <w:t>90</w:t>
      </w:r>
      <w:r w:rsidRPr="00A060B6">
        <w:tab/>
        <w:t>Discretion to exclude admissions</w:t>
      </w:r>
      <w:bookmarkEnd w:id="121"/>
    </w:p>
    <w:p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rsidR="00F8610E" w:rsidRPr="00A060B6" w:rsidRDefault="00F8610E" w:rsidP="00486F06">
      <w:pPr>
        <w:pStyle w:val="Apara"/>
      </w:pPr>
      <w:r w:rsidRPr="00A060B6">
        <w:tab/>
        <w:t>(a)</w:t>
      </w:r>
      <w:r w:rsidRPr="00A060B6">
        <w:tab/>
        <w:t>the evidence is presented by the prosecution; and</w:t>
      </w:r>
    </w:p>
    <w:p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22" w:name="_Toc531762483"/>
      <w:r w:rsidRPr="00BE7FCA">
        <w:rPr>
          <w:rStyle w:val="CharPartNo"/>
        </w:rPr>
        <w:t>Part 3.5</w:t>
      </w:r>
      <w:r w:rsidRPr="00A060B6">
        <w:tab/>
      </w:r>
      <w:r w:rsidRPr="00BE7FCA">
        <w:rPr>
          <w:rStyle w:val="CharPartText"/>
        </w:rPr>
        <w:t>Evidence of judgments and convictions</w:t>
      </w:r>
      <w:bookmarkEnd w:id="122"/>
    </w:p>
    <w:p w:rsidR="00F8610E" w:rsidRPr="00A060B6" w:rsidRDefault="00F8610E" w:rsidP="00486F06">
      <w:pPr>
        <w:pStyle w:val="AH5Sec"/>
      </w:pPr>
      <w:bookmarkStart w:id="123" w:name="_Toc531762484"/>
      <w:r w:rsidRPr="00BE7FCA">
        <w:rPr>
          <w:rStyle w:val="CharSectNo"/>
        </w:rPr>
        <w:t>91</w:t>
      </w:r>
      <w:r w:rsidRPr="00A060B6">
        <w:tab/>
        <w:t>Exclusion of evidence of judgments and convictions</w:t>
      </w:r>
      <w:bookmarkEnd w:id="123"/>
    </w:p>
    <w:p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rsidR="00F8610E" w:rsidRPr="00A060B6" w:rsidRDefault="00F8610E" w:rsidP="00486F06">
      <w:pPr>
        <w:pStyle w:val="AH5Sec"/>
      </w:pPr>
      <w:bookmarkStart w:id="124" w:name="_Toc531762485"/>
      <w:r w:rsidRPr="00BE7FCA">
        <w:rPr>
          <w:rStyle w:val="CharSectNo"/>
        </w:rPr>
        <w:t>92</w:t>
      </w:r>
      <w:r w:rsidRPr="00A060B6">
        <w:tab/>
        <w:t>Exceptions</w:t>
      </w:r>
      <w:bookmarkEnd w:id="124"/>
    </w:p>
    <w:p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rsidR="00F8610E" w:rsidRPr="00A060B6" w:rsidRDefault="00F8610E" w:rsidP="00486F06">
      <w:pPr>
        <w:pStyle w:val="Apara"/>
      </w:pPr>
      <w:r w:rsidRPr="00A060B6">
        <w:tab/>
        <w:t>(a)</w:t>
      </w:r>
      <w:r w:rsidRPr="00A060B6">
        <w:tab/>
        <w:t>the death, or date of death, of a person; or</w:t>
      </w:r>
    </w:p>
    <w:p w:rsidR="00F8610E" w:rsidRPr="00A060B6" w:rsidRDefault="00F8610E" w:rsidP="00486F06">
      <w:pPr>
        <w:pStyle w:val="Apara"/>
      </w:pPr>
      <w:r w:rsidRPr="00A060B6">
        <w:tab/>
        <w:t>(b)</w:t>
      </w:r>
      <w:r w:rsidRPr="00A060B6">
        <w:tab/>
        <w:t>the proper execution of a testamentary document.</w:t>
      </w:r>
    </w:p>
    <w:p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rsidR="00F8610E" w:rsidRPr="00A060B6" w:rsidRDefault="00F8610E" w:rsidP="00486F06">
      <w:pPr>
        <w:pStyle w:val="Apara"/>
      </w:pPr>
      <w:r w:rsidRPr="00A060B6">
        <w:tab/>
        <w:t>(a)</w:t>
      </w:r>
      <w:r w:rsidRPr="00A060B6">
        <w:tab/>
        <w:t>in relation to which a review or appeal (however described) has been started but not finally decided; or</w:t>
      </w:r>
    </w:p>
    <w:p w:rsidR="00F8610E" w:rsidRPr="00A060B6" w:rsidRDefault="00F8610E" w:rsidP="00486F06">
      <w:pPr>
        <w:pStyle w:val="Apara"/>
      </w:pPr>
      <w:r w:rsidRPr="00A060B6">
        <w:tab/>
        <w:t>(b)</w:t>
      </w:r>
      <w:r w:rsidRPr="00A060B6">
        <w:tab/>
        <w:t>that has been quashed or set aside; or</w:t>
      </w:r>
    </w:p>
    <w:p w:rsidR="00F8610E" w:rsidRPr="00A060B6" w:rsidRDefault="00F8610E" w:rsidP="00486F06">
      <w:pPr>
        <w:pStyle w:val="Apara"/>
      </w:pPr>
      <w:r w:rsidRPr="00A060B6">
        <w:tab/>
        <w:t>(c)</w:t>
      </w:r>
      <w:r w:rsidRPr="00A060B6">
        <w:tab/>
        <w:t>in relation to which a pardon has been given.</w:t>
      </w:r>
    </w:p>
    <w:p w:rsidR="00F8610E" w:rsidRPr="00A060B6" w:rsidRDefault="00F8610E" w:rsidP="00486F06">
      <w:pPr>
        <w:pStyle w:val="Amain"/>
      </w:pPr>
      <w:r w:rsidRPr="00A060B6">
        <w:tab/>
        <w:t>(3)</w:t>
      </w:r>
      <w:r w:rsidRPr="00A060B6">
        <w:tab/>
        <w:t>The hearsay rule and the opinion rule do not apply to evidence mentioned in this section.</w:t>
      </w:r>
    </w:p>
    <w:p w:rsidR="00F8610E" w:rsidRPr="00A060B6" w:rsidRDefault="00F8610E" w:rsidP="00486F06">
      <w:pPr>
        <w:pStyle w:val="AH5Sec"/>
      </w:pPr>
      <w:bookmarkStart w:id="125" w:name="_Toc531762486"/>
      <w:r w:rsidRPr="00BE7FCA">
        <w:rPr>
          <w:rStyle w:val="CharSectNo"/>
        </w:rPr>
        <w:t>93</w:t>
      </w:r>
      <w:r w:rsidRPr="00A060B6">
        <w:tab/>
        <w:t>Savings</w:t>
      </w:r>
      <w:bookmarkEnd w:id="125"/>
    </w:p>
    <w:p w:rsidR="00F8610E" w:rsidRPr="00A060B6" w:rsidRDefault="00F8610E" w:rsidP="00E51812">
      <w:pPr>
        <w:pStyle w:val="Amainreturn"/>
        <w:keepNext/>
      </w:pPr>
      <w:r w:rsidRPr="00A060B6">
        <w:t>This part does not affect the operation of—</w:t>
      </w:r>
    </w:p>
    <w:p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26" w:name="_Toc531762487"/>
      <w:r w:rsidRPr="00BE7FCA">
        <w:rPr>
          <w:rStyle w:val="CharPartNo"/>
        </w:rPr>
        <w:t>Part 3.6</w:t>
      </w:r>
      <w:r w:rsidRPr="00A060B6">
        <w:tab/>
      </w:r>
      <w:r w:rsidRPr="00BE7FCA">
        <w:rPr>
          <w:rStyle w:val="CharPartText"/>
        </w:rPr>
        <w:t>Tendency and coincidence</w:t>
      </w:r>
      <w:bookmarkEnd w:id="126"/>
    </w:p>
    <w:p w:rsidR="00F8610E" w:rsidRPr="00A060B6" w:rsidRDefault="00F8610E" w:rsidP="00486F06">
      <w:pPr>
        <w:pStyle w:val="AH5Sec"/>
      </w:pPr>
      <w:bookmarkStart w:id="127" w:name="_Toc531762488"/>
      <w:r w:rsidRPr="00BE7FCA">
        <w:rPr>
          <w:rStyle w:val="CharSectNo"/>
        </w:rPr>
        <w:t>94</w:t>
      </w:r>
      <w:r w:rsidRPr="00A060B6">
        <w:tab/>
        <w:t>Application—pt 3.6</w:t>
      </w:r>
      <w:bookmarkEnd w:id="127"/>
    </w:p>
    <w:p w:rsidR="00F8610E" w:rsidRPr="00A060B6" w:rsidRDefault="00F8610E" w:rsidP="00486F06">
      <w:pPr>
        <w:pStyle w:val="Amain"/>
      </w:pPr>
      <w:r w:rsidRPr="00A060B6">
        <w:tab/>
        <w:t>(1)</w:t>
      </w:r>
      <w:r w:rsidRPr="00A060B6">
        <w:tab/>
        <w:t>This part does not apply to evidence that relates only to the witness’s credibility.</w:t>
      </w:r>
    </w:p>
    <w:p w:rsidR="00F8610E" w:rsidRPr="00A060B6" w:rsidRDefault="00F8610E" w:rsidP="00486F06">
      <w:pPr>
        <w:pStyle w:val="Amain"/>
      </w:pPr>
      <w:r w:rsidRPr="00A060B6">
        <w:tab/>
        <w:t>(2)</w:t>
      </w:r>
      <w:r w:rsidRPr="00A060B6">
        <w:tab/>
        <w:t>This part does not apply so far as a proceeding relates to bail or sentencing.</w:t>
      </w:r>
    </w:p>
    <w:p w:rsidR="00F8610E" w:rsidRPr="00A060B6" w:rsidRDefault="00F8610E" w:rsidP="00486F06">
      <w:pPr>
        <w:pStyle w:val="Amain"/>
      </w:pPr>
      <w:r w:rsidRPr="00A060B6">
        <w:tab/>
        <w:t>(3)</w:t>
      </w:r>
      <w:r w:rsidRPr="00A060B6">
        <w:tab/>
        <w:t>This part does not apply to evidence of—</w:t>
      </w:r>
    </w:p>
    <w:p w:rsidR="00F8610E" w:rsidRPr="00A060B6" w:rsidRDefault="00F8610E" w:rsidP="00486F06">
      <w:pPr>
        <w:pStyle w:val="Apara"/>
      </w:pPr>
      <w:r w:rsidRPr="00A060B6">
        <w:tab/>
        <w:t>(a)</w:t>
      </w:r>
      <w:r w:rsidRPr="00A060B6">
        <w:tab/>
        <w:t>the character, reputation or conduct of a person; or</w:t>
      </w:r>
    </w:p>
    <w:p w:rsidR="00F8610E" w:rsidRPr="00A060B6" w:rsidRDefault="00F8610E" w:rsidP="00486F06">
      <w:pPr>
        <w:pStyle w:val="Apara"/>
      </w:pPr>
      <w:r w:rsidRPr="00A060B6">
        <w:tab/>
        <w:t>(b)</w:t>
      </w:r>
      <w:r w:rsidRPr="00A060B6">
        <w:tab/>
        <w:t>a tendency that a person has or had;</w:t>
      </w:r>
    </w:p>
    <w:p w:rsidR="00F8610E" w:rsidRPr="00A060B6" w:rsidRDefault="00F8610E" w:rsidP="00E51812">
      <w:pPr>
        <w:pStyle w:val="Amainreturn"/>
      </w:pPr>
      <w:r w:rsidRPr="00A060B6">
        <w:t>if that character, reputation, conduct or tendency is a fact in issue.</w:t>
      </w:r>
    </w:p>
    <w:p w:rsidR="00F8610E" w:rsidRPr="00A060B6" w:rsidRDefault="00F8610E" w:rsidP="00486F06">
      <w:pPr>
        <w:pStyle w:val="AH5Sec"/>
      </w:pPr>
      <w:bookmarkStart w:id="128" w:name="_Toc531762489"/>
      <w:r w:rsidRPr="00BE7FCA">
        <w:rPr>
          <w:rStyle w:val="CharSectNo"/>
        </w:rPr>
        <w:t>95</w:t>
      </w:r>
      <w:r w:rsidRPr="00A060B6">
        <w:tab/>
        <w:t>Use of evidence for other purposes</w:t>
      </w:r>
      <w:bookmarkEnd w:id="128"/>
    </w:p>
    <w:p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rsidR="00F8610E" w:rsidRPr="00A060B6" w:rsidRDefault="00F8610E" w:rsidP="00486F06">
      <w:pPr>
        <w:pStyle w:val="AH5Sec"/>
      </w:pPr>
      <w:bookmarkStart w:id="129" w:name="_Toc531762490"/>
      <w:r w:rsidRPr="00BE7FCA">
        <w:rPr>
          <w:rStyle w:val="CharSectNo"/>
        </w:rPr>
        <w:t>96</w:t>
      </w:r>
      <w:r w:rsidRPr="00A060B6">
        <w:tab/>
        <w:t>Failure to act</w:t>
      </w:r>
      <w:bookmarkEnd w:id="129"/>
    </w:p>
    <w:p w:rsidR="00F8610E" w:rsidRPr="00A060B6" w:rsidRDefault="00F8610E" w:rsidP="00C23C3D">
      <w:pPr>
        <w:pStyle w:val="Amainreturn"/>
        <w:keepNext/>
      </w:pPr>
      <w:r w:rsidRPr="00A060B6">
        <w:t>A reference in this part to doing an act includes a reference to failing to do that act.</w:t>
      </w:r>
    </w:p>
    <w:p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0"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130" w:name="_Toc531762491"/>
      <w:r w:rsidRPr="00BE7FCA">
        <w:rPr>
          <w:rStyle w:val="CharSectNo"/>
        </w:rPr>
        <w:t>97</w:t>
      </w:r>
      <w:r w:rsidRPr="00A060B6">
        <w:tab/>
        <w:t>The tendency rule</w:t>
      </w:r>
      <w:bookmarkEnd w:id="130"/>
    </w:p>
    <w:p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tendency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rsidR="00F8610E" w:rsidRPr="00A060B6" w:rsidRDefault="00F8610E" w:rsidP="00486F06">
      <w:pPr>
        <w:pStyle w:val="AH5Sec"/>
      </w:pPr>
      <w:bookmarkStart w:id="131" w:name="_Toc531762492"/>
      <w:r w:rsidRPr="00BE7FCA">
        <w:rPr>
          <w:rStyle w:val="CharSectNo"/>
        </w:rPr>
        <w:t>98</w:t>
      </w:r>
      <w:r w:rsidRPr="00A060B6">
        <w:tab/>
        <w:t>The coincidence rule</w:t>
      </w:r>
      <w:bookmarkEnd w:id="131"/>
    </w:p>
    <w:p w:rsidR="00F8610E" w:rsidRPr="00A060B6" w:rsidRDefault="00F8610E" w:rsidP="00155916">
      <w:pPr>
        <w:pStyle w:val="Amain"/>
        <w:keepNext/>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coincidence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rsidR="00F8610E" w:rsidRPr="00A060B6" w:rsidRDefault="00F8610E" w:rsidP="00486F06">
      <w:pPr>
        <w:pStyle w:val="AH5Sec"/>
      </w:pPr>
      <w:bookmarkStart w:id="132" w:name="_Toc531762493"/>
      <w:r w:rsidRPr="00BE7FCA">
        <w:rPr>
          <w:rStyle w:val="CharSectNo"/>
        </w:rPr>
        <w:t>99</w:t>
      </w:r>
      <w:r w:rsidRPr="00A060B6">
        <w:tab/>
        <w:t>Requirements for notices</w:t>
      </w:r>
      <w:bookmarkEnd w:id="132"/>
    </w:p>
    <w:p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rsidR="00F8610E" w:rsidRPr="00A060B6" w:rsidRDefault="00F8610E" w:rsidP="00486F06">
      <w:pPr>
        <w:pStyle w:val="AH5Sec"/>
      </w:pPr>
      <w:bookmarkStart w:id="133" w:name="_Toc531762494"/>
      <w:r w:rsidRPr="00BE7FCA">
        <w:rPr>
          <w:rStyle w:val="CharSectNo"/>
        </w:rPr>
        <w:t>100</w:t>
      </w:r>
      <w:r w:rsidRPr="00A060B6">
        <w:tab/>
        <w:t>Court may dispense with notice requirements</w:t>
      </w:r>
      <w:bookmarkEnd w:id="133"/>
    </w:p>
    <w:p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rsidR="00F8610E" w:rsidRPr="00A060B6" w:rsidRDefault="00F8610E" w:rsidP="00486F06">
      <w:pPr>
        <w:pStyle w:val="Amain"/>
      </w:pPr>
      <w:r w:rsidRPr="00A060B6">
        <w:tab/>
        <w:t>(5)</w:t>
      </w:r>
      <w:r w:rsidRPr="00A060B6">
        <w:tab/>
        <w:t>The direction—</w:t>
      </w:r>
    </w:p>
    <w:p w:rsidR="00F8610E" w:rsidRPr="00A060B6" w:rsidRDefault="00F8610E" w:rsidP="00486F06">
      <w:pPr>
        <w:pStyle w:val="Apara"/>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may be given at or before the hearing.</w:t>
      </w:r>
    </w:p>
    <w:p w:rsidR="00F8610E" w:rsidRPr="00A060B6" w:rsidRDefault="00F8610E" w:rsidP="00486F06">
      <w:pPr>
        <w:pStyle w:val="Amain"/>
      </w:pPr>
      <w:r w:rsidRPr="00A060B6">
        <w:tab/>
        <w:t>(6)</w:t>
      </w:r>
      <w:r w:rsidRPr="00A060B6">
        <w:tab/>
        <w:t>Without limiting the court’s power to impose conditions under this section, the conditions may include 1 or more of the following:</w:t>
      </w:r>
    </w:p>
    <w:p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rsidR="00F8610E" w:rsidRPr="00A060B6" w:rsidRDefault="00F8610E" w:rsidP="00486F06">
      <w:pPr>
        <w:pStyle w:val="AH5Sec"/>
      </w:pPr>
      <w:bookmarkStart w:id="134" w:name="_Toc531762495"/>
      <w:r w:rsidRPr="00BE7FCA">
        <w:rPr>
          <w:rStyle w:val="CharSectNo"/>
        </w:rPr>
        <w:t>101</w:t>
      </w:r>
      <w:r w:rsidRPr="00A060B6">
        <w:tab/>
        <w:t>Further restrictions on tendency evidence and coincidence evidence presented by prosecution</w:t>
      </w:r>
      <w:bookmarkEnd w:id="134"/>
    </w:p>
    <w:p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rsidR="00F8610E" w:rsidRPr="00A060B6" w:rsidRDefault="00F8610E" w:rsidP="00486F06">
      <w:pPr>
        <w:pStyle w:val="Amain"/>
      </w:pPr>
      <w:r w:rsidRPr="00A060B6">
        <w:tab/>
        <w:t>(2)</w:t>
      </w:r>
      <w:r w:rsidRPr="00A060B6">
        <w:tab/>
        <w:t>Tendency evidence about a defendant, or coincidence evidence about a defendant, that is presented by the prosecution cannot be used against the defendant unless the probative value of the evidence substantially outweighs any prejudicial effect it may have on the defendant.</w:t>
      </w:r>
    </w:p>
    <w:p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35" w:name="_Toc531762496"/>
      <w:r w:rsidRPr="00BE7FCA">
        <w:rPr>
          <w:rStyle w:val="CharPartNo"/>
        </w:rPr>
        <w:t>Part 3.7</w:t>
      </w:r>
      <w:r w:rsidRPr="00A060B6">
        <w:tab/>
      </w:r>
      <w:r w:rsidRPr="00BE7FCA">
        <w:rPr>
          <w:rStyle w:val="CharPartText"/>
        </w:rPr>
        <w:t>Credibility</w:t>
      </w:r>
      <w:bookmarkEnd w:id="135"/>
    </w:p>
    <w:p w:rsidR="00F8610E" w:rsidRPr="00BE7FCA" w:rsidRDefault="00F8610E" w:rsidP="00486F06">
      <w:pPr>
        <w:pStyle w:val="AH3Div"/>
      </w:pPr>
      <w:bookmarkStart w:id="136" w:name="_Toc531762497"/>
      <w:r w:rsidRPr="00BE7FCA">
        <w:rPr>
          <w:rStyle w:val="CharDivNo"/>
        </w:rPr>
        <w:t>Division 3.7.1</w:t>
      </w:r>
      <w:r w:rsidRPr="00A060B6">
        <w:tab/>
      </w:r>
      <w:r w:rsidRPr="00BE7FCA">
        <w:rPr>
          <w:rStyle w:val="CharDivText"/>
        </w:rPr>
        <w:t>Credibility evidence</w:t>
      </w:r>
      <w:bookmarkEnd w:id="136"/>
    </w:p>
    <w:p w:rsidR="00F8610E" w:rsidRPr="00A060B6" w:rsidRDefault="00F8610E" w:rsidP="00486F06">
      <w:pPr>
        <w:pStyle w:val="AH5Sec"/>
        <w:rPr>
          <w:lang w:eastAsia="en-AU"/>
        </w:rPr>
      </w:pPr>
      <w:bookmarkStart w:id="137" w:name="_Toc531762498"/>
      <w:r w:rsidRPr="00BE7FCA">
        <w:rPr>
          <w:rStyle w:val="CharSectNo"/>
        </w:rPr>
        <w:t>101A</w:t>
      </w:r>
      <w:r w:rsidRPr="00A060B6">
        <w:rPr>
          <w:lang w:eastAsia="en-AU"/>
        </w:rPr>
        <w:tab/>
        <w:t>Credibility evidence</w:t>
      </w:r>
      <w:bookmarkEnd w:id="137"/>
    </w:p>
    <w:p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rsidR="00F8610E" w:rsidRPr="00BE7FCA" w:rsidRDefault="00F8610E" w:rsidP="00486F06">
      <w:pPr>
        <w:pStyle w:val="AH3Div"/>
      </w:pPr>
      <w:bookmarkStart w:id="138" w:name="_Toc531762499"/>
      <w:r w:rsidRPr="00BE7FCA">
        <w:rPr>
          <w:rStyle w:val="CharDivNo"/>
        </w:rPr>
        <w:t>Division 3.7.2</w:t>
      </w:r>
      <w:r w:rsidRPr="00A060B6">
        <w:tab/>
      </w:r>
      <w:r w:rsidRPr="00BE7FCA">
        <w:rPr>
          <w:rStyle w:val="CharDivText"/>
        </w:rPr>
        <w:t>Credibility of witnesses</w:t>
      </w:r>
      <w:bookmarkEnd w:id="138"/>
    </w:p>
    <w:p w:rsidR="00F8610E" w:rsidRPr="00A060B6" w:rsidRDefault="00F8610E" w:rsidP="00486F06">
      <w:pPr>
        <w:pStyle w:val="AH5Sec"/>
      </w:pPr>
      <w:bookmarkStart w:id="139" w:name="_Toc531762500"/>
      <w:r w:rsidRPr="00BE7FCA">
        <w:rPr>
          <w:rStyle w:val="CharSectNo"/>
        </w:rPr>
        <w:t>102</w:t>
      </w:r>
      <w:r w:rsidRPr="00A060B6">
        <w:tab/>
        <w:t>The credibility rule</w:t>
      </w:r>
      <w:bookmarkEnd w:id="139"/>
    </w:p>
    <w:p w:rsidR="00F8610E" w:rsidRPr="00A060B6" w:rsidRDefault="00F8610E" w:rsidP="00E51812">
      <w:pPr>
        <w:pStyle w:val="Amainreturn"/>
        <w:keepNext/>
      </w:pPr>
      <w:r w:rsidRPr="00A060B6">
        <w:t>Credibility evidence about a witness is not admissible.</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Specific exceptions to the credibility rule are as follows: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in rebuttal of denials (s 106)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to re-establish credibility (s 108)</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of people with specialised knowledge (s 108C)</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character of accused people (s 110). </w:t>
      </w:r>
    </w:p>
    <w:p w:rsidR="00F8610E" w:rsidRPr="00A060B6" w:rsidRDefault="00F8610E" w:rsidP="00E51812">
      <w:pPr>
        <w:pStyle w:val="aNoteTextss"/>
        <w:keepNext/>
      </w:pPr>
      <w:r w:rsidRPr="00A060B6">
        <w:t>Other provisions of this Act, or of other laws, may operate as further exceptions.</w:t>
      </w:r>
    </w:p>
    <w:p w:rsidR="00F8610E" w:rsidRPr="00A060B6" w:rsidRDefault="00F8610E" w:rsidP="00E51812">
      <w:pPr>
        <w:pStyle w:val="aNote"/>
      </w:pPr>
      <w:r w:rsidRPr="005D1BC5">
        <w:rPr>
          <w:rStyle w:val="charItals"/>
        </w:rPr>
        <w:t>Note 2</w:t>
      </w:r>
      <w:r w:rsidRPr="005D1BC5">
        <w:rPr>
          <w:rStyle w:val="charItals"/>
        </w:rPr>
        <w:tab/>
      </w:r>
      <w:r w:rsidRPr="00A060B6">
        <w:t>Section 108A and s 108B deal with the admission of credibility evidence about a person who has made a previous representation but is not a witness.</w:t>
      </w:r>
    </w:p>
    <w:p w:rsidR="00F8610E" w:rsidRPr="00A060B6" w:rsidRDefault="00F8610E" w:rsidP="00486F06">
      <w:pPr>
        <w:pStyle w:val="AH5Sec"/>
      </w:pPr>
      <w:bookmarkStart w:id="140" w:name="_Toc531762501"/>
      <w:r w:rsidRPr="00BE7FCA">
        <w:rPr>
          <w:rStyle w:val="CharSectNo"/>
        </w:rPr>
        <w:t>103</w:t>
      </w:r>
      <w:r w:rsidRPr="00A060B6">
        <w:tab/>
        <w:t>Exception—cross</w:t>
      </w:r>
      <w:r w:rsidRPr="00A060B6">
        <w:noBreakHyphen/>
        <w:t>examination as to credibility</w:t>
      </w:r>
      <w:bookmarkEnd w:id="140"/>
    </w:p>
    <w:p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rsidR="00F8610E" w:rsidRPr="00A060B6" w:rsidRDefault="00F8610E" w:rsidP="00486F06">
      <w:pPr>
        <w:pStyle w:val="Amain"/>
      </w:pPr>
      <w:r w:rsidRPr="00A060B6">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rsidR="00F8610E" w:rsidRPr="00A060B6" w:rsidRDefault="00F8610E" w:rsidP="00486F06">
      <w:pPr>
        <w:pStyle w:val="Apara"/>
      </w:pPr>
      <w:r w:rsidRPr="00A060B6">
        <w:tab/>
        <w:t>(b)</w:t>
      </w:r>
      <w:r w:rsidRPr="00A060B6">
        <w:tab/>
        <w:t>the period that has elapsed since the acts or events to which the evidence relates were done or happened.</w:t>
      </w:r>
    </w:p>
    <w:p w:rsidR="00F8610E" w:rsidRPr="00A060B6" w:rsidRDefault="00F8610E" w:rsidP="00486F06">
      <w:pPr>
        <w:pStyle w:val="AH5Sec"/>
      </w:pPr>
      <w:bookmarkStart w:id="141" w:name="_Toc531762502"/>
      <w:r w:rsidRPr="00BE7FCA">
        <w:rPr>
          <w:rStyle w:val="CharSectNo"/>
        </w:rPr>
        <w:t>104</w:t>
      </w:r>
      <w:r w:rsidRPr="00A060B6">
        <w:tab/>
        <w:t>Further protections—cross</w:t>
      </w:r>
      <w:r w:rsidRPr="00A060B6">
        <w:noBreakHyphen/>
        <w:t>examination as to credibility</w:t>
      </w:r>
      <w:bookmarkEnd w:id="141"/>
    </w:p>
    <w:p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rsidR="00F8610E" w:rsidRPr="00A060B6" w:rsidRDefault="00F8610E" w:rsidP="00486F06">
      <w:pPr>
        <w:pStyle w:val="Apara"/>
      </w:pPr>
      <w:r w:rsidRPr="00A060B6">
        <w:tab/>
        <w:t>(a)</w:t>
      </w:r>
      <w:r w:rsidRPr="00A060B6">
        <w:tab/>
        <w:t>is biased or has a motive to be untruthful; or</w:t>
      </w:r>
    </w:p>
    <w:p w:rsidR="00F8610E" w:rsidRPr="00A060B6" w:rsidRDefault="00F8610E" w:rsidP="00486F06">
      <w:pPr>
        <w:pStyle w:val="Apara"/>
      </w:pPr>
      <w:r w:rsidRPr="00A060B6">
        <w:tab/>
        <w:t>(b)</w:t>
      </w:r>
      <w:r w:rsidRPr="00A060B6">
        <w:tab/>
        <w:t>is, or was, unable to be aware of or recall matters to which the defendant’s evidence relates; or</w:t>
      </w:r>
    </w:p>
    <w:p w:rsidR="00F8610E" w:rsidRPr="00A060B6" w:rsidRDefault="00F8610E" w:rsidP="00486F06">
      <w:pPr>
        <w:pStyle w:val="Apara"/>
      </w:pPr>
      <w:r w:rsidRPr="00A060B6">
        <w:tab/>
        <w:t>(c)</w:t>
      </w:r>
      <w:r w:rsidRPr="00A060B6">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prosecutor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486F06">
      <w:pPr>
        <w:pStyle w:val="Amain"/>
      </w:pPr>
      <w:r w:rsidRPr="00A060B6">
        <w:tab/>
        <w:t>(5)</w:t>
      </w:r>
      <w:r w:rsidRPr="00A060B6">
        <w:tab/>
        <w:t>A reference in subsection (4) to evidence does not include a reference to evidence of conduct in relation to—</w:t>
      </w:r>
    </w:p>
    <w:p w:rsidR="00F8610E" w:rsidRPr="00A060B6" w:rsidRDefault="00F8610E" w:rsidP="00486F06">
      <w:pPr>
        <w:pStyle w:val="Apara"/>
      </w:pPr>
      <w:r w:rsidRPr="00A060B6">
        <w:tab/>
        <w:t>(a)</w:t>
      </w:r>
      <w:r w:rsidRPr="00A060B6">
        <w:tab/>
        <w:t>the events in relation to which the defendant is being prosecuted; or</w:t>
      </w:r>
    </w:p>
    <w:p w:rsidR="00F8610E" w:rsidRPr="00A060B6" w:rsidRDefault="00F8610E" w:rsidP="00486F06">
      <w:pPr>
        <w:pStyle w:val="Apara"/>
      </w:pPr>
      <w:r w:rsidRPr="00A060B6">
        <w:tab/>
        <w:t>(b)</w:t>
      </w:r>
      <w:r w:rsidRPr="00A060B6">
        <w:tab/>
        <w:t>the investigation of the offence for which the defendant is being prosecuted.</w:t>
      </w:r>
    </w:p>
    <w:p w:rsidR="00F8610E" w:rsidRPr="00A060B6" w:rsidRDefault="00F8610E" w:rsidP="00486F06">
      <w:pPr>
        <w:pStyle w:val="Amain"/>
      </w:pPr>
      <w:r w:rsidRPr="00A060B6">
        <w:tab/>
        <w:t>(6)</w:t>
      </w:r>
      <w:r w:rsidRPr="00A060B6">
        <w:tab/>
        <w:t>Leave must not be given for cross-examination by another defendant unless—</w:t>
      </w:r>
    </w:p>
    <w:p w:rsidR="00F8610E" w:rsidRPr="00A060B6" w:rsidRDefault="00F8610E" w:rsidP="00486F06">
      <w:pPr>
        <w:pStyle w:val="Apara"/>
      </w:pPr>
      <w:r w:rsidRPr="00A060B6">
        <w:tab/>
        <w:t>(a)</w:t>
      </w:r>
      <w:r w:rsidRPr="00A060B6">
        <w:tab/>
        <w:t>the evidence that the defendant to be cross-examined has given includes evidence adverse to the defendant seeking leave to cross-examine; and</w:t>
      </w:r>
    </w:p>
    <w:p w:rsidR="00F8610E" w:rsidRPr="00A060B6" w:rsidRDefault="00F8610E" w:rsidP="00486F06">
      <w:pPr>
        <w:pStyle w:val="Apara"/>
      </w:pPr>
      <w:r w:rsidRPr="00A060B6">
        <w:tab/>
        <w:t>(b)</w:t>
      </w:r>
      <w:r w:rsidRPr="00A060B6">
        <w:tab/>
        <w:t>that evidence has been admitted.</w:t>
      </w:r>
    </w:p>
    <w:p w:rsidR="00F8610E" w:rsidRPr="00A060B6" w:rsidRDefault="00F8610E" w:rsidP="00486F06">
      <w:pPr>
        <w:pStyle w:val="AH5Sec"/>
      </w:pPr>
      <w:bookmarkStart w:id="142" w:name="_Toc531762503"/>
      <w:r w:rsidRPr="00BE7FCA">
        <w:rPr>
          <w:rStyle w:val="CharSectNo"/>
        </w:rPr>
        <w:t>106</w:t>
      </w:r>
      <w:r w:rsidRPr="00A060B6">
        <w:tab/>
        <w:t>Exception—rebutting denials by other evidence</w:t>
      </w:r>
      <w:bookmarkEnd w:id="142"/>
    </w:p>
    <w:p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Leave under subsection (1) (b) is not required if the evidence tends to prove that the witness—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rsidR="00F8610E" w:rsidRPr="00A060B6" w:rsidRDefault="00F8610E" w:rsidP="00486F06">
      <w:pPr>
        <w:pStyle w:val="AH5Sec"/>
      </w:pPr>
      <w:bookmarkStart w:id="143" w:name="_Toc531762504"/>
      <w:r w:rsidRPr="00BE7FCA">
        <w:rPr>
          <w:rStyle w:val="CharSectNo"/>
        </w:rPr>
        <w:t>108</w:t>
      </w:r>
      <w:r w:rsidRPr="00A060B6">
        <w:tab/>
        <w:t>Exception—re</w:t>
      </w:r>
      <w:r w:rsidRPr="00A060B6">
        <w:noBreakHyphen/>
        <w:t>establishing credibility</w:t>
      </w:r>
      <w:bookmarkEnd w:id="143"/>
    </w:p>
    <w:p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rsidR="00F8610E" w:rsidRPr="00A060B6" w:rsidRDefault="00F8610E" w:rsidP="00155916">
      <w:pPr>
        <w:pStyle w:val="Amain"/>
        <w:keepNext/>
      </w:pPr>
      <w:r w:rsidRPr="00A060B6">
        <w:tab/>
        <w:t>(2)</w:t>
      </w:r>
      <w:r w:rsidRPr="00A060B6">
        <w:tab/>
        <w:t>The credibility rule does not apply to evidence of a prior consistent statement of a witness if—</w:t>
      </w:r>
    </w:p>
    <w:p w:rsidR="00F8610E" w:rsidRPr="00A060B6" w:rsidRDefault="00F8610E" w:rsidP="00486F06">
      <w:pPr>
        <w:pStyle w:val="Apara"/>
      </w:pPr>
      <w:r w:rsidRPr="00A060B6">
        <w:tab/>
        <w:t>(a)</w:t>
      </w:r>
      <w:r w:rsidRPr="00A060B6">
        <w:tab/>
        <w:t>evidence of a prior inconsistent statement of the witness has been admitted; or</w:t>
      </w:r>
    </w:p>
    <w:p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rsidR="00F8610E" w:rsidRPr="00A060B6" w:rsidRDefault="00F8610E" w:rsidP="00E51812">
      <w:pPr>
        <w:pStyle w:val="Amainreturn"/>
      </w:pPr>
      <w:r w:rsidRPr="00A060B6">
        <w:t>and the court gives leave to present the evidence of the prior consistent statement.</w:t>
      </w:r>
    </w:p>
    <w:p w:rsidR="00F8610E" w:rsidRPr="00BE7FCA" w:rsidRDefault="00F8610E" w:rsidP="00486F06">
      <w:pPr>
        <w:pStyle w:val="AH3Div"/>
      </w:pPr>
      <w:bookmarkStart w:id="144" w:name="_Toc531762505"/>
      <w:r w:rsidRPr="00BE7FCA">
        <w:rPr>
          <w:rStyle w:val="CharDivNo"/>
        </w:rPr>
        <w:t>Division 3.7.3</w:t>
      </w:r>
      <w:r w:rsidRPr="00A060B6">
        <w:tab/>
      </w:r>
      <w:r w:rsidRPr="00BE7FCA">
        <w:rPr>
          <w:rStyle w:val="CharDivText"/>
        </w:rPr>
        <w:t>Credibility of people who are not witnesses</w:t>
      </w:r>
      <w:bookmarkEnd w:id="144"/>
    </w:p>
    <w:p w:rsidR="00F8610E" w:rsidRPr="00A060B6" w:rsidRDefault="00F8610E" w:rsidP="00486F06">
      <w:pPr>
        <w:pStyle w:val="AH5Sec"/>
      </w:pPr>
      <w:bookmarkStart w:id="145" w:name="_Toc531762506"/>
      <w:r w:rsidRPr="00BE7FCA">
        <w:rPr>
          <w:rStyle w:val="CharSectNo"/>
        </w:rPr>
        <w:t>108A</w:t>
      </w:r>
      <w:r w:rsidRPr="00A060B6">
        <w:tab/>
        <w:t>Admissibility of evidence of credibility of person who has made a previous representation</w:t>
      </w:r>
      <w:bookmarkEnd w:id="145"/>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evidence of a previous representation has been admitted in a proceeding; and</w:t>
      </w:r>
    </w:p>
    <w:p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rsidR="00F8610E" w:rsidRPr="00A060B6" w:rsidRDefault="00F8610E" w:rsidP="00155916">
      <w:pPr>
        <w:pStyle w:val="Amain"/>
        <w:keepNext/>
      </w:pPr>
      <w:r w:rsidRPr="00A060B6">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rsidR="00F8610E" w:rsidRPr="00A060B6" w:rsidRDefault="00F8610E" w:rsidP="00486F06">
      <w:pPr>
        <w:pStyle w:val="AH5Sec"/>
        <w:rPr>
          <w:lang w:eastAsia="en-AU"/>
        </w:rPr>
      </w:pPr>
      <w:bookmarkStart w:id="146" w:name="_Toc531762507"/>
      <w:r w:rsidRPr="00BE7FCA">
        <w:rPr>
          <w:rStyle w:val="CharSectNo"/>
        </w:rPr>
        <w:t>108B</w:t>
      </w:r>
      <w:r w:rsidRPr="00A060B6">
        <w:rPr>
          <w:lang w:eastAsia="en-AU"/>
        </w:rPr>
        <w:tab/>
        <w:t>Further protections—previous representations of an accused who is not a witness</w:t>
      </w:r>
      <w:bookmarkEnd w:id="146"/>
    </w:p>
    <w:p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rsidR="00F8610E" w:rsidRPr="00A060B6" w:rsidRDefault="00F8610E" w:rsidP="00486F06">
      <w:pPr>
        <w:pStyle w:val="Amain"/>
        <w:rPr>
          <w:lang w:eastAsia="en-AU"/>
        </w:rPr>
      </w:pPr>
      <w:r w:rsidRPr="00A060B6">
        <w:rPr>
          <w:lang w:eastAsia="en-AU"/>
        </w:rPr>
        <w:tab/>
        <w:t>(3)</w:t>
      </w:r>
      <w:r w:rsidRPr="00A060B6">
        <w:rPr>
          <w:lang w:eastAsia="en-AU"/>
        </w:rPr>
        <w:tab/>
        <w:t xml:space="preserve">Despite subsection (2), leave is not required if the evidence is about whether the defendant—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155916">
      <w:pPr>
        <w:pStyle w:val="Amain"/>
        <w:keepNext/>
        <w:rPr>
          <w:lang w:eastAsia="en-AU"/>
        </w:rPr>
      </w:pPr>
      <w:r w:rsidRPr="00A060B6">
        <w:rPr>
          <w:lang w:eastAsia="en-AU"/>
        </w:rPr>
        <w:tab/>
        <w:t>(5)</w:t>
      </w:r>
      <w:r w:rsidRPr="00A060B6">
        <w:rPr>
          <w:lang w:eastAsia="en-AU"/>
        </w:rPr>
        <w:tab/>
        <w:t xml:space="preserve">A reference in subsection (4) to evidence does not include a reference to evidence of conduct in relation to— </w:t>
      </w:r>
    </w:p>
    <w:p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rsidR="00F8610E" w:rsidRPr="00BE7FCA" w:rsidRDefault="00F8610E" w:rsidP="00486F06">
      <w:pPr>
        <w:pStyle w:val="AH3Div"/>
      </w:pPr>
      <w:bookmarkStart w:id="147" w:name="_Toc531762508"/>
      <w:r w:rsidRPr="00BE7FCA">
        <w:rPr>
          <w:rStyle w:val="CharDivNo"/>
        </w:rPr>
        <w:t>Division 3.7.4</w:t>
      </w:r>
      <w:r w:rsidRPr="00A060B6">
        <w:tab/>
      </w:r>
      <w:r w:rsidRPr="00BE7FCA">
        <w:rPr>
          <w:rStyle w:val="CharDivText"/>
        </w:rPr>
        <w:t>People with specialised knowledge</w:t>
      </w:r>
      <w:bookmarkEnd w:id="147"/>
    </w:p>
    <w:p w:rsidR="00F8610E" w:rsidRPr="00A060B6" w:rsidRDefault="00F8610E" w:rsidP="00486F06">
      <w:pPr>
        <w:pStyle w:val="AH5Sec"/>
        <w:rPr>
          <w:lang w:eastAsia="en-AU"/>
        </w:rPr>
      </w:pPr>
      <w:bookmarkStart w:id="148" w:name="_Toc531762509"/>
      <w:r w:rsidRPr="00BE7FCA">
        <w:rPr>
          <w:rStyle w:val="CharSectNo"/>
        </w:rPr>
        <w:t>108C</w:t>
      </w:r>
      <w:r w:rsidRPr="00A060B6">
        <w:rPr>
          <w:lang w:eastAsia="en-AU"/>
        </w:rPr>
        <w:tab/>
        <w:t>Exception—evidence of people with specialised knowledge</w:t>
      </w:r>
      <w:bookmarkEnd w:id="148"/>
    </w:p>
    <w:p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evidence is evidence of an opinion of the person that— </w:t>
      </w:r>
    </w:p>
    <w:p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rsidR="00F8610E" w:rsidRPr="00A060B6" w:rsidRDefault="00F8610E" w:rsidP="00486F06">
      <w:pPr>
        <w:pStyle w:val="Apara"/>
        <w:rPr>
          <w:lang w:eastAsia="en-AU"/>
        </w:rPr>
      </w:pPr>
      <w:r w:rsidRPr="00A060B6">
        <w:rPr>
          <w:lang w:eastAsia="en-AU"/>
        </w:rPr>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49" w:name="_Toc531762510"/>
      <w:r w:rsidRPr="00BE7FCA">
        <w:rPr>
          <w:rStyle w:val="CharPartNo"/>
        </w:rPr>
        <w:t>Part 3.8</w:t>
      </w:r>
      <w:r w:rsidRPr="00A060B6">
        <w:tab/>
      </w:r>
      <w:r w:rsidRPr="00BE7FCA">
        <w:rPr>
          <w:rStyle w:val="CharPartText"/>
        </w:rPr>
        <w:t>Character</w:t>
      </w:r>
      <w:bookmarkEnd w:id="149"/>
    </w:p>
    <w:p w:rsidR="00F8610E" w:rsidRDefault="00F8610E" w:rsidP="000E543D">
      <w:pPr>
        <w:pStyle w:val="Placeholder"/>
        <w:suppressLineNumbers/>
      </w:pPr>
      <w:r>
        <w:rPr>
          <w:rStyle w:val="CharDivNo"/>
        </w:rPr>
        <w:t xml:space="preserve">  </w:t>
      </w:r>
      <w:r>
        <w:rPr>
          <w:rStyle w:val="CharDivText"/>
        </w:rPr>
        <w:t xml:space="preserve">  </w:t>
      </w:r>
    </w:p>
    <w:p w:rsidR="00F8610E" w:rsidRPr="00A060B6" w:rsidRDefault="00F8610E" w:rsidP="00486F06">
      <w:pPr>
        <w:pStyle w:val="AH5Sec"/>
      </w:pPr>
      <w:bookmarkStart w:id="150" w:name="_Toc531762511"/>
      <w:r w:rsidRPr="00BE7FCA">
        <w:rPr>
          <w:rStyle w:val="CharSectNo"/>
        </w:rPr>
        <w:t>109</w:t>
      </w:r>
      <w:r w:rsidRPr="00A060B6">
        <w:tab/>
        <w:t>Application—pt 3.8</w:t>
      </w:r>
      <w:bookmarkEnd w:id="150"/>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1" w:name="_Toc531762512"/>
      <w:r w:rsidRPr="00BE7FCA">
        <w:rPr>
          <w:rStyle w:val="CharSectNo"/>
        </w:rPr>
        <w:t>110</w:t>
      </w:r>
      <w:r w:rsidRPr="00A060B6">
        <w:tab/>
        <w:t>Evidence about character of accused people</w:t>
      </w:r>
      <w:bookmarkEnd w:id="151"/>
    </w:p>
    <w:p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rsidR="00F8610E" w:rsidRPr="00A060B6" w:rsidRDefault="00F8610E" w:rsidP="00486F06">
      <w:pPr>
        <w:pStyle w:val="AH5Sec"/>
      </w:pPr>
      <w:bookmarkStart w:id="152" w:name="_Toc531762513"/>
      <w:r w:rsidRPr="00BE7FCA">
        <w:rPr>
          <w:rStyle w:val="CharSectNo"/>
        </w:rPr>
        <w:t>111</w:t>
      </w:r>
      <w:r w:rsidRPr="00A060B6">
        <w:tab/>
        <w:t>Evidence about character of co-accused</w:t>
      </w:r>
      <w:bookmarkEnd w:id="152"/>
    </w:p>
    <w:p w:rsidR="00F8610E" w:rsidRPr="00A060B6" w:rsidRDefault="00F8610E" w:rsidP="00486F06">
      <w:pPr>
        <w:pStyle w:val="Amain"/>
      </w:pPr>
      <w:r w:rsidRPr="00A060B6">
        <w:tab/>
        <w:t>(1)</w:t>
      </w:r>
      <w:r w:rsidRPr="00A060B6">
        <w:tab/>
        <w:t>The hearsay rule and tendency rule do not apply to evidence of a defendant’s character if—</w:t>
      </w:r>
    </w:p>
    <w:p w:rsidR="00F8610E" w:rsidRPr="00A060B6" w:rsidRDefault="00F8610E" w:rsidP="00486F06">
      <w:pPr>
        <w:pStyle w:val="Apara"/>
      </w:pPr>
      <w:r w:rsidRPr="00A060B6">
        <w:tab/>
        <w:t>(a)</w:t>
      </w:r>
      <w:r w:rsidRPr="00A060B6">
        <w:tab/>
        <w:t>the evidence is evidence of an opinion about the defendant presented by another defendant; and</w:t>
      </w:r>
    </w:p>
    <w:p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rsidR="00F8610E" w:rsidRPr="00A060B6" w:rsidRDefault="00F8610E" w:rsidP="00486F06">
      <w:pPr>
        <w:pStyle w:val="Apara"/>
      </w:pPr>
      <w:r w:rsidRPr="00A060B6">
        <w:tab/>
        <w:t>(c)</w:t>
      </w:r>
      <w:r w:rsidRPr="00A060B6">
        <w:tab/>
        <w:t>the opinion is completely or substantially based on that knowledge.</w:t>
      </w:r>
    </w:p>
    <w:p w:rsidR="00F8610E" w:rsidRPr="00A060B6" w:rsidRDefault="00F8610E" w:rsidP="00486F06">
      <w:pPr>
        <w:pStyle w:val="Amain"/>
      </w:pPr>
      <w:r w:rsidRPr="00A060B6">
        <w:tab/>
        <w:t>(2)</w:t>
      </w:r>
      <w:r w:rsidRPr="00A060B6">
        <w:tab/>
        <w:t>If evidence mentioned in subsection (1) has been admitted, the hearsay rule, opinion rule and tendency rule do not apply to evidence presented to prove that the evidence should not be accepted.</w:t>
      </w:r>
    </w:p>
    <w:p w:rsidR="00F8610E" w:rsidRPr="00A060B6" w:rsidRDefault="00F8610E" w:rsidP="00486F06">
      <w:pPr>
        <w:pStyle w:val="AH5Sec"/>
      </w:pPr>
      <w:bookmarkStart w:id="153" w:name="_Toc531762514"/>
      <w:r w:rsidRPr="00BE7FCA">
        <w:rPr>
          <w:rStyle w:val="CharSectNo"/>
        </w:rPr>
        <w:t>112</w:t>
      </w:r>
      <w:r w:rsidRPr="00A060B6">
        <w:tab/>
        <w:t>Leave required to cross-examine about character of accused or co-accused</w:t>
      </w:r>
      <w:bookmarkEnd w:id="153"/>
    </w:p>
    <w:p w:rsidR="00F8610E" w:rsidRPr="00A060B6" w:rsidRDefault="00F8610E" w:rsidP="00E51812">
      <w:pPr>
        <w:pStyle w:val="Amainreturn"/>
      </w:pPr>
      <w:r w:rsidRPr="00A060B6">
        <w:t>A defendant must not be cross-examined about matters arising out of evidence mentioned in this part unless the court gives leave.</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54" w:name="_Toc531762515"/>
      <w:r w:rsidRPr="00BE7FCA">
        <w:rPr>
          <w:rStyle w:val="CharPartNo"/>
        </w:rPr>
        <w:t>Part 3.9</w:t>
      </w:r>
      <w:r w:rsidRPr="00A060B6">
        <w:tab/>
      </w:r>
      <w:r w:rsidRPr="00BE7FCA">
        <w:rPr>
          <w:rStyle w:val="CharPartText"/>
        </w:rPr>
        <w:t>Identification evidence</w:t>
      </w:r>
      <w:bookmarkEnd w:id="154"/>
    </w:p>
    <w:p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rsidR="00F8610E" w:rsidRPr="00A060B6" w:rsidRDefault="00F8610E" w:rsidP="00486F06">
      <w:pPr>
        <w:pStyle w:val="AH5Sec"/>
      </w:pPr>
      <w:bookmarkStart w:id="155" w:name="_Toc531762516"/>
      <w:r w:rsidRPr="00BE7FCA">
        <w:rPr>
          <w:rStyle w:val="CharSectNo"/>
        </w:rPr>
        <w:t>113</w:t>
      </w:r>
      <w:r w:rsidRPr="00A060B6">
        <w:tab/>
        <w:t>Application—pt 3.9</w:t>
      </w:r>
      <w:bookmarkEnd w:id="155"/>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6" w:name="_Toc531762517"/>
      <w:r w:rsidRPr="00BE7FCA">
        <w:rPr>
          <w:rStyle w:val="CharSectNo"/>
        </w:rPr>
        <w:t>114</w:t>
      </w:r>
      <w:r w:rsidRPr="00A060B6">
        <w:tab/>
        <w:t>Exclusion of visual identification evidence</w:t>
      </w:r>
      <w:bookmarkEnd w:id="156"/>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—see section 115.</w:t>
      </w:r>
    </w:p>
    <w:p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rsidR="00F8610E" w:rsidRPr="00A060B6" w:rsidRDefault="00F8610E" w:rsidP="00486F06">
      <w:pPr>
        <w:pStyle w:val="Amain"/>
      </w:pPr>
      <w:r w:rsidRPr="00A060B6">
        <w:tab/>
        <w:t>(2)</w:t>
      </w:r>
      <w:r w:rsidRPr="00A060B6">
        <w:tab/>
        <w:t>Visual identification evidence presented by the prosecutor is not admissible unless—</w:t>
      </w:r>
    </w:p>
    <w:p w:rsidR="00F8610E" w:rsidRPr="00A060B6" w:rsidRDefault="00F8610E" w:rsidP="00486F06">
      <w:pPr>
        <w:pStyle w:val="Apara"/>
      </w:pPr>
      <w:r w:rsidRPr="00A060B6">
        <w:tab/>
        <w:t>(a)</w:t>
      </w:r>
      <w:r w:rsidRPr="00A060B6">
        <w:tab/>
        <w:t>an identification parade that included the defendant was held before the identification was made; or</w:t>
      </w:r>
    </w:p>
    <w:p w:rsidR="00F8610E" w:rsidRPr="00A060B6" w:rsidRDefault="00F8610E" w:rsidP="00486F06">
      <w:pPr>
        <w:pStyle w:val="Apara"/>
      </w:pPr>
      <w:r w:rsidRPr="00A060B6">
        <w:tab/>
        <w:t>(b)</w:t>
      </w:r>
      <w:r w:rsidRPr="00A060B6">
        <w:tab/>
        <w:t>it would not have been reasonable to have held the parade; or</w:t>
      </w:r>
    </w:p>
    <w:p w:rsidR="00F8610E" w:rsidRPr="00A060B6" w:rsidRDefault="00F8610E" w:rsidP="00486F06">
      <w:pPr>
        <w:pStyle w:val="Apara"/>
      </w:pPr>
      <w:r w:rsidRPr="00A060B6">
        <w:tab/>
        <w:t>(c)</w:t>
      </w:r>
      <w:r w:rsidRPr="00A060B6">
        <w:tab/>
        <w:t>the defendant refused to take part in the parade;</w:t>
      </w:r>
    </w:p>
    <w:p w:rsidR="00F8610E" w:rsidRPr="00A060B6" w:rsidRDefault="00F8610E" w:rsidP="00E51812">
      <w:pPr>
        <w:pStyle w:val="Amainreturn"/>
      </w:pPr>
      <w:r w:rsidRPr="00A060B6">
        <w:t>and the identification was made without the person who made it having been intentionally influenced to identify the defendant.</w:t>
      </w:r>
    </w:p>
    <w:p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rsidR="00F8610E" w:rsidRPr="00A060B6" w:rsidRDefault="00F8610E" w:rsidP="00486F06">
      <w:pPr>
        <w:pStyle w:val="Apara"/>
      </w:pPr>
      <w:r w:rsidRPr="00A060B6">
        <w:tab/>
        <w:t>(a)</w:t>
      </w:r>
      <w:r w:rsidRPr="00A060B6">
        <w:tab/>
        <w:t>the kind of offence, and the gravity of the offence; and</w:t>
      </w:r>
    </w:p>
    <w:p w:rsidR="00F8610E" w:rsidRPr="00A060B6" w:rsidRDefault="00F8610E" w:rsidP="00486F06">
      <w:pPr>
        <w:pStyle w:val="Apara"/>
      </w:pPr>
      <w:r w:rsidRPr="00A060B6">
        <w:tab/>
        <w:t>(b)</w:t>
      </w:r>
      <w:r w:rsidRPr="00A060B6">
        <w:tab/>
        <w:t>the importance of the evidence; and</w:t>
      </w:r>
    </w:p>
    <w:p w:rsidR="00F8610E" w:rsidRPr="00A060B6" w:rsidRDefault="00F8610E" w:rsidP="001B6165">
      <w:pPr>
        <w:pStyle w:val="Apara"/>
        <w:keepNext/>
      </w:pPr>
      <w:r w:rsidRPr="00A060B6">
        <w:tab/>
        <w:t>(c)</w:t>
      </w:r>
      <w:r w:rsidRPr="00A060B6">
        <w:tab/>
        <w:t>the practicality of holding an identification parade having regard, among other things—</w:t>
      </w:r>
    </w:p>
    <w:p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1" w:tooltip="A2001-14" w:history="1">
        <w:r w:rsidR="00AF17FE" w:rsidRPr="00AF17FE">
          <w:rPr>
            <w:rStyle w:val="charCitHyperlinkAbbrev"/>
          </w:rPr>
          <w:t>Legislation Act</w:t>
        </w:r>
      </w:hyperlink>
      <w:r w:rsidRPr="00A060B6">
        <w:t>, dict, pt 1).</w:t>
      </w:r>
    </w:p>
    <w:p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rsidR="00F8610E" w:rsidRPr="00A060B6" w:rsidRDefault="00F8610E" w:rsidP="00486F06">
      <w:pPr>
        <w:pStyle w:val="Amain"/>
      </w:pPr>
      <w:r w:rsidRPr="00A060B6">
        <w:tab/>
        <w:t>(5)</w:t>
      </w:r>
      <w:r w:rsidRPr="00A060B6">
        <w:tab/>
        <w:t>If—</w:t>
      </w:r>
    </w:p>
    <w:p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rsidR="00F8610E" w:rsidRPr="00A060B6" w:rsidRDefault="00F8610E" w:rsidP="00E51812">
      <w:pPr>
        <w:pStyle w:val="Amainreturn"/>
      </w:pPr>
      <w:r w:rsidRPr="00A060B6">
        <w:t>it is presumed that it would not have been reasonable to have held an identification parade at that time.</w:t>
      </w:r>
    </w:p>
    <w:p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rsidR="00F8610E" w:rsidRPr="00A060B6" w:rsidRDefault="00F8610E" w:rsidP="00486F06">
      <w:pPr>
        <w:pStyle w:val="AH5Sec"/>
      </w:pPr>
      <w:bookmarkStart w:id="157" w:name="_Toc531762518"/>
      <w:r w:rsidRPr="00BE7FCA">
        <w:rPr>
          <w:rStyle w:val="CharSectNo"/>
        </w:rPr>
        <w:t>115</w:t>
      </w:r>
      <w:r w:rsidRPr="00A060B6">
        <w:tab/>
        <w:t>Exclusion of evidence of identification by pictures</w:t>
      </w:r>
      <w:bookmarkEnd w:id="157"/>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rsidR="00F8610E" w:rsidRPr="00A060B6" w:rsidRDefault="00F8610E" w:rsidP="00486F06">
      <w:pPr>
        <w:pStyle w:val="Amain"/>
      </w:pPr>
      <w:r w:rsidRPr="00A060B6">
        <w:tab/>
        <w:t>(3)</w:t>
      </w:r>
      <w:r w:rsidRPr="00A060B6">
        <w:tab/>
        <w:t>Subject to subsection (4), picture identification evidence presented by the prosecutor is not admissible if—</w:t>
      </w:r>
    </w:p>
    <w:p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rsidR="00F8610E" w:rsidRPr="00A060B6" w:rsidRDefault="00F8610E" w:rsidP="00486F06">
      <w:pPr>
        <w:pStyle w:val="Apara"/>
      </w:pPr>
      <w:r w:rsidRPr="00A060B6">
        <w:tab/>
        <w:t>(b)</w:t>
      </w:r>
      <w:r w:rsidRPr="00A060B6">
        <w:tab/>
        <w:t>the picture of the defendant that was examined was made before the defendant was taken into police custody.</w:t>
      </w:r>
    </w:p>
    <w:p w:rsidR="00F8610E" w:rsidRPr="00A060B6" w:rsidRDefault="00F8610E" w:rsidP="00486F06">
      <w:pPr>
        <w:pStyle w:val="Amain"/>
      </w:pPr>
      <w:r w:rsidRPr="00A060B6">
        <w:tab/>
        <w:t>(4)</w:t>
      </w:r>
      <w:r w:rsidRPr="00A060B6">
        <w:tab/>
        <w:t>Subsection (3) does not apply if—</w:t>
      </w:r>
    </w:p>
    <w:p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rsidR="00F8610E" w:rsidRPr="00A060B6" w:rsidRDefault="00F8610E" w:rsidP="001B6165">
      <w:pPr>
        <w:pStyle w:val="Amain"/>
        <w:keepNext/>
      </w:pPr>
      <w:r w:rsidRPr="00A060B6">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rsidR="00F8610E" w:rsidRPr="00A060B6" w:rsidRDefault="00F8610E" w:rsidP="001B6165">
      <w:pPr>
        <w:pStyle w:val="Apara"/>
        <w:keepNext/>
      </w:pPr>
      <w:r w:rsidRPr="00A060B6">
        <w:tab/>
        <w:t>(a)</w:t>
      </w:r>
      <w:r w:rsidRPr="00A060B6">
        <w:tab/>
        <w:t>the defendant refused to take part in an identification parade; or</w:t>
      </w:r>
    </w:p>
    <w:p w:rsidR="00F8610E" w:rsidRPr="00A060B6" w:rsidRDefault="00F8610E" w:rsidP="00486F06">
      <w:pPr>
        <w:pStyle w:val="Apara"/>
      </w:pPr>
      <w:r w:rsidRPr="00A060B6">
        <w:tab/>
        <w:t>(b)</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(c)</w:t>
      </w:r>
      <w:r w:rsidRPr="00A060B6">
        <w:tab/>
        <w:t>it would not have been reasonable to have held an identification parade that included the defendant.</w:t>
      </w:r>
    </w:p>
    <w:p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rsidR="00F8610E" w:rsidRPr="00A060B6" w:rsidRDefault="00F8610E" w:rsidP="00486F06">
      <w:pPr>
        <w:pStyle w:val="Amain"/>
      </w:pPr>
      <w:r w:rsidRPr="00A060B6">
        <w:tab/>
        <w:t>(9)</w:t>
      </w:r>
      <w:r w:rsidRPr="00A060B6">
        <w:tab/>
        <w:t>This section applies in addition to section 114 (Exclusion of visual identification evidence).</w:t>
      </w:r>
    </w:p>
    <w:p w:rsidR="00F8610E" w:rsidRPr="00A060B6" w:rsidRDefault="00F8610E" w:rsidP="00BF022D">
      <w:pPr>
        <w:pStyle w:val="Amain"/>
        <w:keepNext/>
      </w:pPr>
      <w:r w:rsidRPr="00A060B6">
        <w:tab/>
        <w:t>(10)</w:t>
      </w:r>
      <w:r w:rsidRPr="00A060B6">
        <w:tab/>
        <w:t>In this section:</w:t>
      </w:r>
    </w:p>
    <w:p w:rsidR="00F8610E" w:rsidRPr="00A060B6" w:rsidRDefault="00F8610E" w:rsidP="00486F06">
      <w:pPr>
        <w:pStyle w:val="Apara"/>
      </w:pPr>
      <w:r w:rsidRPr="00A060B6">
        <w:tab/>
        <w:t>(a)</w:t>
      </w:r>
      <w:r w:rsidRPr="00A060B6">
        <w:tab/>
        <w:t>a reference to a picture includes a reference to a photograph; and</w:t>
      </w:r>
    </w:p>
    <w:p w:rsidR="00F8610E" w:rsidRPr="00A060B6" w:rsidRDefault="00F8610E" w:rsidP="00486F06">
      <w:pPr>
        <w:pStyle w:val="Apara"/>
      </w:pPr>
      <w:r w:rsidRPr="00A060B6">
        <w:tab/>
        <w:t>(b)</w:t>
      </w:r>
      <w:r w:rsidRPr="00A060B6">
        <w:tab/>
        <w:t>a reference to making a picture includes a reference to taking a photograph.</w:t>
      </w:r>
    </w:p>
    <w:p w:rsidR="00F8610E" w:rsidRPr="00A060B6" w:rsidRDefault="00F8610E" w:rsidP="00486F06">
      <w:pPr>
        <w:pStyle w:val="AH5Sec"/>
      </w:pPr>
      <w:bookmarkStart w:id="158" w:name="_Toc531762519"/>
      <w:r w:rsidRPr="00BE7FCA">
        <w:rPr>
          <w:rStyle w:val="CharSectNo"/>
        </w:rPr>
        <w:t>116</w:t>
      </w:r>
      <w:r w:rsidRPr="00A060B6">
        <w:tab/>
        <w:t>Directions to jury</w:t>
      </w:r>
      <w:bookmarkEnd w:id="158"/>
    </w:p>
    <w:p w:rsidR="00F8610E" w:rsidRPr="00A060B6" w:rsidRDefault="00F8610E" w:rsidP="00486F06">
      <w:pPr>
        <w:pStyle w:val="Amain"/>
      </w:pPr>
      <w:r w:rsidRPr="00A060B6">
        <w:tab/>
        <w:t>(1)</w:t>
      </w:r>
      <w:r w:rsidRPr="00A060B6">
        <w:tab/>
        <w:t>If identification evidence has been admitted, the judge must tell the jury—</w:t>
      </w:r>
    </w:p>
    <w:p w:rsidR="00F8610E" w:rsidRPr="00A060B6" w:rsidRDefault="00F8610E" w:rsidP="00486F06">
      <w:pPr>
        <w:pStyle w:val="Apara"/>
      </w:pPr>
      <w:r w:rsidRPr="00A060B6">
        <w:tab/>
        <w:t>(a)</w:t>
      </w:r>
      <w:r w:rsidRPr="00A060B6">
        <w:tab/>
        <w:t>that there is a special need for caution before accepting identification evidence; and</w:t>
      </w:r>
    </w:p>
    <w:p w:rsidR="00F8610E" w:rsidRPr="00A060B6" w:rsidRDefault="00F8610E" w:rsidP="00486F06">
      <w:pPr>
        <w:pStyle w:val="Apara"/>
      </w:pPr>
      <w:r w:rsidRPr="00A060B6">
        <w:tab/>
        <w:t>(b)</w:t>
      </w:r>
      <w:r w:rsidRPr="00A060B6">
        <w:tab/>
        <w:t>of the reasons for the need for caution, both generally and in the circumstances of the case.</w:t>
      </w:r>
    </w:p>
    <w:p w:rsidR="00F8610E" w:rsidRPr="00A060B6" w:rsidRDefault="00F8610E" w:rsidP="00486F06">
      <w:pPr>
        <w:pStyle w:val="Amain"/>
      </w:pPr>
      <w:r w:rsidRPr="00A060B6">
        <w:tab/>
        <w:t>(2)</w:t>
      </w:r>
      <w:r w:rsidRPr="00A060B6">
        <w:tab/>
        <w:t>It is not necessary that a particular form of words be used in telling the jury.</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59" w:name="_Toc531762520"/>
      <w:r w:rsidRPr="00BE7FCA">
        <w:rPr>
          <w:rStyle w:val="CharPartNo"/>
        </w:rPr>
        <w:t>Part 3.10</w:t>
      </w:r>
      <w:r w:rsidRPr="00A060B6">
        <w:tab/>
      </w:r>
      <w:r w:rsidRPr="00BE7FCA">
        <w:rPr>
          <w:rStyle w:val="CharPartText"/>
        </w:rPr>
        <w:t>Privileges</w:t>
      </w:r>
      <w:bookmarkEnd w:id="159"/>
    </w:p>
    <w:p w:rsidR="00F8610E" w:rsidRPr="00BE7FCA" w:rsidRDefault="00F8610E" w:rsidP="00486F06">
      <w:pPr>
        <w:pStyle w:val="AH3Div"/>
      </w:pPr>
      <w:bookmarkStart w:id="160" w:name="_Toc531762521"/>
      <w:r w:rsidRPr="00BE7FCA">
        <w:rPr>
          <w:rStyle w:val="CharDivNo"/>
        </w:rPr>
        <w:t>Division 3.10.1</w:t>
      </w:r>
      <w:r w:rsidRPr="00A060B6">
        <w:tab/>
      </w:r>
      <w:r w:rsidRPr="00BE7FCA">
        <w:rPr>
          <w:rStyle w:val="CharDivText"/>
        </w:rPr>
        <w:t>Client legal privilege</w:t>
      </w:r>
      <w:bookmarkEnd w:id="160"/>
    </w:p>
    <w:p w:rsidR="00F8610E" w:rsidRPr="00A060B6" w:rsidRDefault="00F8610E" w:rsidP="00486F06">
      <w:pPr>
        <w:pStyle w:val="AH5Sec"/>
      </w:pPr>
      <w:bookmarkStart w:id="161" w:name="_Toc531762522"/>
      <w:r w:rsidRPr="00BE7FCA">
        <w:rPr>
          <w:rStyle w:val="CharSectNo"/>
        </w:rPr>
        <w:t>117</w:t>
      </w:r>
      <w:r w:rsidRPr="00A060B6">
        <w:tab/>
        <w:t>Definitions—div 3.10.1</w:t>
      </w:r>
      <w:bookmarkEnd w:id="161"/>
    </w:p>
    <w:p w:rsidR="00F8610E" w:rsidRPr="00A060B6" w:rsidRDefault="00F8610E" w:rsidP="00486F06">
      <w:pPr>
        <w:pStyle w:val="Amain"/>
      </w:pPr>
      <w:r w:rsidRPr="00A060B6">
        <w:tab/>
        <w:t>(1)</w:t>
      </w:r>
      <w:r w:rsidRPr="00A060B6">
        <w:tab/>
        <w:t>In this division:</w:t>
      </w:r>
    </w:p>
    <w:p w:rsidR="00F8610E" w:rsidRPr="00A060B6" w:rsidRDefault="00F8610E" w:rsidP="00C23C3D">
      <w:pPr>
        <w:pStyle w:val="aDef"/>
        <w:keepNext/>
      </w:pPr>
      <w:r w:rsidRPr="005D1BC5">
        <w:rPr>
          <w:rStyle w:val="charBoldItals"/>
        </w:rPr>
        <w:t>client</w:t>
      </w:r>
      <w:r w:rsidRPr="00A060B6">
        <w:t xml:space="preserve"> includes the following:</w:t>
      </w:r>
    </w:p>
    <w:p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rsidR="00F8610E" w:rsidRPr="00A060B6" w:rsidRDefault="00F8610E" w:rsidP="00486F06">
      <w:pPr>
        <w:pStyle w:val="aDefpara"/>
      </w:pPr>
      <w:r w:rsidRPr="00A060B6">
        <w:tab/>
        <w:t>(b)</w:t>
      </w:r>
      <w:r w:rsidRPr="00A060B6">
        <w:tab/>
        <w:t>an employee or agent of a client;</w:t>
      </w:r>
    </w:p>
    <w:p w:rsidR="00F8610E" w:rsidRPr="00A060B6" w:rsidRDefault="00F8610E" w:rsidP="00486F06">
      <w:pPr>
        <w:pStyle w:val="aDefpara"/>
      </w:pPr>
      <w:r w:rsidRPr="00A060B6">
        <w:tab/>
        <w:t>(c)</w:t>
      </w:r>
      <w:r w:rsidRPr="00A060B6">
        <w:tab/>
        <w:t>an employer of a lawyer if the employer is—</w:t>
      </w:r>
    </w:p>
    <w:p w:rsidR="00F8610E" w:rsidRPr="00A060B6" w:rsidRDefault="00F8610E" w:rsidP="00486F06">
      <w:pPr>
        <w:pStyle w:val="aDefsubpara"/>
      </w:pPr>
      <w:r w:rsidRPr="00A060B6">
        <w:tab/>
        <w:t>(i)</w:t>
      </w:r>
      <w:r w:rsidRPr="00A060B6">
        <w:tab/>
        <w:t>the Commonwealth or a State or Territory; or</w:t>
      </w:r>
    </w:p>
    <w:p w:rsidR="00F8610E" w:rsidRPr="00A060B6" w:rsidRDefault="00F8610E" w:rsidP="00486F06">
      <w:pPr>
        <w:pStyle w:val="aDefsubpara"/>
      </w:pPr>
      <w:r w:rsidRPr="00A060B6">
        <w:tab/>
        <w:t>(ii)</w:t>
      </w:r>
      <w:r w:rsidRPr="00A060B6">
        <w:tab/>
        <w:t>a body established by a law of the Commonwealth or a State or Territory;</w:t>
      </w:r>
    </w:p>
    <w:p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rsidR="00F8610E" w:rsidRPr="00A060B6" w:rsidRDefault="00F8610E" w:rsidP="00486F06">
      <w:pPr>
        <w:pStyle w:val="aDefpara"/>
      </w:pPr>
      <w:r w:rsidRPr="00A060B6">
        <w:tab/>
        <w:t>(e)</w:t>
      </w:r>
      <w:r w:rsidRPr="00A060B6">
        <w:tab/>
        <w:t>if a client has died—the client’s personal representative;</w:t>
      </w:r>
    </w:p>
    <w:p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rsidR="00F8610E" w:rsidRPr="00A060B6" w:rsidRDefault="00F8610E" w:rsidP="001B6165">
      <w:pPr>
        <w:pStyle w:val="aDefpara"/>
        <w:keepNext/>
      </w:pPr>
      <w:r w:rsidRPr="00A060B6">
        <w:tab/>
        <w:t>(a)</w:t>
      </w:r>
      <w:r w:rsidRPr="00A060B6">
        <w:tab/>
        <w:t>the person who made it; or</w:t>
      </w:r>
    </w:p>
    <w:p w:rsidR="00F8610E" w:rsidRPr="00A060B6" w:rsidRDefault="00F8610E" w:rsidP="001B6165">
      <w:pPr>
        <w:pStyle w:val="aDefpara"/>
        <w:keepNext/>
      </w:pPr>
      <w:r w:rsidRPr="00A060B6">
        <w:tab/>
        <w:t>(b)</w:t>
      </w:r>
      <w:r w:rsidRPr="00A060B6">
        <w:tab/>
        <w:t>the person to whom it was made;</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t>confidential document</w:t>
      </w:r>
      <w:r w:rsidRPr="00A060B6">
        <w:t xml:space="preserve"> means a document prepared in circumstances that, when it was prepared—</w:t>
      </w:r>
    </w:p>
    <w:p w:rsidR="00F8610E" w:rsidRPr="00A060B6" w:rsidRDefault="00F8610E" w:rsidP="00486F06">
      <w:pPr>
        <w:pStyle w:val="aDefpara"/>
      </w:pPr>
      <w:r w:rsidRPr="00A060B6">
        <w:tab/>
        <w:t>(a)</w:t>
      </w:r>
      <w:r w:rsidRPr="00A060B6">
        <w:tab/>
        <w:t>the person who prepared it; or</w:t>
      </w:r>
    </w:p>
    <w:p w:rsidR="00F8610E" w:rsidRPr="00A060B6" w:rsidRDefault="00F8610E" w:rsidP="00486F06">
      <w:pPr>
        <w:pStyle w:val="aDefpara"/>
      </w:pPr>
      <w:r w:rsidRPr="00A060B6">
        <w:tab/>
        <w:t>(b)</w:t>
      </w:r>
      <w:r w:rsidRPr="00A060B6">
        <w:tab/>
        <w:t>the person for whom it was prepared;</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t>lawyer</w:t>
      </w:r>
      <w:r w:rsidRPr="00A060B6">
        <w:t xml:space="preserve"> means— </w:t>
      </w:r>
    </w:p>
    <w:p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rsidR="00F8610E" w:rsidRPr="00A060B6" w:rsidRDefault="00F8610E" w:rsidP="001B6165">
      <w:pPr>
        <w:pStyle w:val="aDef"/>
        <w:keepNext/>
      </w:pPr>
      <w:r w:rsidRPr="005D1BC5">
        <w:rPr>
          <w:rStyle w:val="charBoldItals"/>
        </w:rPr>
        <w:t>party</w:t>
      </w:r>
      <w:r w:rsidRPr="00A060B6">
        <w:t xml:space="preserve"> includes the following:</w:t>
      </w:r>
    </w:p>
    <w:p w:rsidR="00F8610E" w:rsidRPr="00A060B6" w:rsidRDefault="00F8610E" w:rsidP="001B6165">
      <w:pPr>
        <w:pStyle w:val="aDefpara"/>
        <w:keepNext/>
      </w:pPr>
      <w:r w:rsidRPr="00A060B6">
        <w:tab/>
        <w:t>(a)</w:t>
      </w:r>
      <w:r w:rsidRPr="00A060B6">
        <w:tab/>
        <w:t>an employee or agent of a party;</w:t>
      </w:r>
    </w:p>
    <w:p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rsidR="00F8610E" w:rsidRPr="00A060B6" w:rsidRDefault="00F8610E" w:rsidP="001B6165">
      <w:pPr>
        <w:pStyle w:val="aDefpara"/>
        <w:keepNext/>
      </w:pPr>
      <w:r w:rsidRPr="00A060B6">
        <w:tab/>
        <w:t>(c)</w:t>
      </w:r>
      <w:r w:rsidRPr="00A060B6">
        <w:tab/>
        <w:t>if a party has died—the party’s personal representative;</w:t>
      </w:r>
    </w:p>
    <w:p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rsidR="00F8610E" w:rsidRPr="00A060B6" w:rsidRDefault="00F8610E" w:rsidP="00486F06">
      <w:pPr>
        <w:pStyle w:val="Amain"/>
      </w:pPr>
      <w:r w:rsidRPr="00A060B6">
        <w:tab/>
        <w:t>(2)</w:t>
      </w:r>
      <w:r w:rsidRPr="00A060B6">
        <w:tab/>
        <w:t>A reference in this division to the commission of an act includes a reference to a failure to act.</w:t>
      </w:r>
    </w:p>
    <w:p w:rsidR="00F8610E" w:rsidRPr="00A060B6" w:rsidRDefault="00F8610E" w:rsidP="00486F06">
      <w:pPr>
        <w:pStyle w:val="AH5Sec"/>
      </w:pPr>
      <w:bookmarkStart w:id="162" w:name="_Toc531762523"/>
      <w:r w:rsidRPr="00BE7FCA">
        <w:rPr>
          <w:rStyle w:val="CharSectNo"/>
        </w:rPr>
        <w:t>118</w:t>
      </w:r>
      <w:r w:rsidRPr="00A060B6">
        <w:tab/>
        <w:t>Legal advice</w:t>
      </w:r>
      <w:bookmarkEnd w:id="162"/>
    </w:p>
    <w:p w:rsidR="00F8610E" w:rsidRPr="00A060B6" w:rsidRDefault="00F8610E" w:rsidP="00E51812">
      <w:pPr>
        <w:pStyle w:val="Amainreturn"/>
      </w:pPr>
      <w:r w:rsidRPr="00A060B6">
        <w:t>Evidence must not be presented if, on objection by a client, the court finds that presenting the evidence would result in disclosure of—</w:t>
      </w:r>
    </w:p>
    <w:p w:rsidR="00F8610E" w:rsidRPr="00A060B6" w:rsidRDefault="00F8610E" w:rsidP="00486F06">
      <w:pPr>
        <w:pStyle w:val="Apara"/>
      </w:pPr>
      <w:r w:rsidRPr="00A060B6">
        <w:tab/>
        <w:t>(a)</w:t>
      </w:r>
      <w:r w:rsidRPr="00A060B6">
        <w:tab/>
        <w:t>a confidential communication made between the client and a lawyer; or</w:t>
      </w:r>
    </w:p>
    <w:p w:rsidR="00F8610E" w:rsidRPr="00A060B6" w:rsidRDefault="00F8610E" w:rsidP="00486F06">
      <w:pPr>
        <w:pStyle w:val="Apara"/>
      </w:pPr>
      <w:r w:rsidRPr="00A060B6">
        <w:tab/>
        <w:t>(b)</w:t>
      </w:r>
      <w:r w:rsidRPr="00A060B6">
        <w:tab/>
        <w:t>a confidential communication made between 2 or more lawyers acting for the client; or</w:t>
      </w:r>
    </w:p>
    <w:p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rsidR="00F8610E" w:rsidRPr="00A060B6" w:rsidRDefault="00F8610E" w:rsidP="00E51812">
      <w:pPr>
        <w:pStyle w:val="Amainreturn"/>
      </w:pPr>
      <w:r w:rsidRPr="00A060B6">
        <w:t>for the dominant purpose of the lawyer, or 1 or more of the lawyers, providing legal advice to the client.</w:t>
      </w:r>
    </w:p>
    <w:p w:rsidR="00F8610E" w:rsidRPr="00A060B6" w:rsidRDefault="00F8610E" w:rsidP="00486F06">
      <w:pPr>
        <w:pStyle w:val="AH5Sec"/>
      </w:pPr>
      <w:bookmarkStart w:id="163" w:name="_Toc531762524"/>
      <w:r w:rsidRPr="00BE7FCA">
        <w:rPr>
          <w:rStyle w:val="CharSectNo"/>
        </w:rPr>
        <w:t>119</w:t>
      </w:r>
      <w:r w:rsidRPr="00A060B6">
        <w:tab/>
        <w:t>Litigation</w:t>
      </w:r>
      <w:bookmarkEnd w:id="163"/>
    </w:p>
    <w:p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rsidR="00F8610E" w:rsidRPr="00A060B6" w:rsidRDefault="00F8610E" w:rsidP="001B6165">
      <w:pPr>
        <w:pStyle w:val="Apara"/>
        <w:keepNext/>
        <w:keepLines/>
      </w:pPr>
      <w:r w:rsidRPr="00A060B6">
        <w:tab/>
        <w:t>(b)</w:t>
      </w:r>
      <w:r w:rsidRPr="00A060B6">
        <w:tab/>
        <w:t>the contents of a confidential document (whether delivered or not) that was prepared;</w:t>
      </w:r>
    </w:p>
    <w:p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rsidR="00F8610E" w:rsidRPr="00A060B6" w:rsidRDefault="00F8610E" w:rsidP="00486F06">
      <w:pPr>
        <w:pStyle w:val="AH5Sec"/>
      </w:pPr>
      <w:bookmarkStart w:id="164" w:name="_Toc531762525"/>
      <w:r w:rsidRPr="00BE7FCA">
        <w:rPr>
          <w:rStyle w:val="CharSectNo"/>
        </w:rPr>
        <w:t>120</w:t>
      </w:r>
      <w:r w:rsidRPr="00A060B6">
        <w:tab/>
        <w:t>Unrepresented parties</w:t>
      </w:r>
      <w:bookmarkEnd w:id="164"/>
    </w:p>
    <w:p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rsidR="00F8610E" w:rsidRPr="00A060B6" w:rsidRDefault="00F8610E" w:rsidP="00486F06">
      <w:pPr>
        <w:pStyle w:val="Apara"/>
      </w:pPr>
      <w:r w:rsidRPr="00A060B6">
        <w:tab/>
        <w:t>(a)</w:t>
      </w:r>
      <w:r w:rsidRPr="00A060B6">
        <w:tab/>
        <w:t>a confidential communication between the party and someone else; or</w:t>
      </w:r>
    </w:p>
    <w:p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rsidR="00F8610E" w:rsidRPr="00A060B6" w:rsidRDefault="00F8610E" w:rsidP="00E51812">
      <w:pPr>
        <w:pStyle w:val="Amainreturn"/>
      </w:pPr>
      <w:r w:rsidRPr="00A060B6">
        <w:t>for the dominant purpose of preparing for or conducting the proceeding.</w:t>
      </w:r>
    </w:p>
    <w:p w:rsidR="00F8610E" w:rsidRPr="00A060B6" w:rsidRDefault="00F8610E" w:rsidP="00486F06">
      <w:pPr>
        <w:pStyle w:val="AH5Sec"/>
      </w:pPr>
      <w:bookmarkStart w:id="165" w:name="_Toc531762526"/>
      <w:r w:rsidRPr="00BE7FCA">
        <w:rPr>
          <w:rStyle w:val="CharSectNo"/>
        </w:rPr>
        <w:t>121</w:t>
      </w:r>
      <w:r w:rsidRPr="00A060B6">
        <w:tab/>
        <w:t>Loss of client legal privilege—generally</w:t>
      </w:r>
      <w:bookmarkEnd w:id="165"/>
    </w:p>
    <w:p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rsidR="00F8610E" w:rsidRPr="00A060B6" w:rsidRDefault="00F8610E" w:rsidP="00486F06">
      <w:pPr>
        <w:pStyle w:val="AH5Sec"/>
      </w:pPr>
      <w:bookmarkStart w:id="166" w:name="_Toc531762527"/>
      <w:r w:rsidRPr="00BE7FCA">
        <w:rPr>
          <w:rStyle w:val="CharSectNo"/>
        </w:rPr>
        <w:t>122</w:t>
      </w:r>
      <w:r w:rsidRPr="00A060B6">
        <w:tab/>
        <w:t>Loss of client legal privilege—consent and related matters</w:t>
      </w:r>
      <w:bookmarkEnd w:id="166"/>
    </w:p>
    <w:p w:rsidR="00F8610E" w:rsidRPr="00A060B6" w:rsidRDefault="00F8610E" w:rsidP="00486F06">
      <w:pPr>
        <w:pStyle w:val="Amain"/>
      </w:pPr>
      <w:r w:rsidRPr="00A060B6">
        <w:tab/>
        <w:t>(1)</w:t>
      </w:r>
      <w:r w:rsidRPr="00A060B6">
        <w:tab/>
        <w:t>This division does not prevent the presenting of evidence given with the consent of the client or party.</w:t>
      </w:r>
    </w:p>
    <w:p w:rsidR="00F8610E" w:rsidRPr="00A060B6" w:rsidRDefault="00F8610E" w:rsidP="00BF022D">
      <w:pPr>
        <w:pStyle w:val="Amain"/>
        <w:keepLines/>
      </w:pPr>
      <w:r w:rsidRPr="00A060B6">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rsidR="00F8610E" w:rsidRPr="00A060B6" w:rsidRDefault="00F8610E" w:rsidP="00BF022D">
      <w:pPr>
        <w:pStyle w:val="Asubpara"/>
        <w:keepLines/>
        <w:rPr>
          <w:lang w:eastAsia="en-AU"/>
        </w:rPr>
      </w:pPr>
      <w:r w:rsidRPr="00A060B6">
        <w:rPr>
          <w:lang w:eastAsia="en-AU"/>
        </w:rPr>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rsidR="00F8610E" w:rsidRPr="00A060B6" w:rsidRDefault="00F8610E" w:rsidP="001B6165">
      <w:pPr>
        <w:pStyle w:val="Amain"/>
        <w:keepNext/>
      </w:pPr>
      <w:r w:rsidRPr="00A060B6">
        <w:tab/>
        <w:t>(6)</w:t>
      </w:r>
      <w:r w:rsidRPr="00A060B6">
        <w:tab/>
        <w:t>This division does not prevent the presenting of evidence of a document that a witness has used—</w:t>
      </w:r>
    </w:p>
    <w:p w:rsidR="00F8610E" w:rsidRPr="00A060B6" w:rsidRDefault="00F8610E" w:rsidP="00486F06">
      <w:pPr>
        <w:pStyle w:val="Apara"/>
      </w:pPr>
      <w:r w:rsidRPr="00A060B6">
        <w:tab/>
        <w:t>(a)</w:t>
      </w:r>
      <w:r w:rsidRPr="00A060B6">
        <w:tab/>
        <w:t xml:space="preserve">to try to revive the witness’s memory about a fact or opinion; or </w:t>
      </w:r>
    </w:p>
    <w:p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rsidR="00F8610E" w:rsidRPr="00A060B6" w:rsidRDefault="00F8610E" w:rsidP="00486F06">
      <w:pPr>
        <w:pStyle w:val="AH5Sec"/>
      </w:pPr>
      <w:bookmarkStart w:id="167" w:name="_Toc531762528"/>
      <w:r w:rsidRPr="00BE7FCA">
        <w:rPr>
          <w:rStyle w:val="CharSectNo"/>
        </w:rPr>
        <w:t>123</w:t>
      </w:r>
      <w:r w:rsidRPr="00A060B6">
        <w:tab/>
        <w:t>Loss of client legal privilege—defendants</w:t>
      </w:r>
      <w:bookmarkEnd w:id="167"/>
    </w:p>
    <w:p w:rsidR="00F8610E" w:rsidRPr="00A060B6" w:rsidRDefault="00F8610E" w:rsidP="00E51812">
      <w:pPr>
        <w:pStyle w:val="Amainreturn"/>
      </w:pPr>
      <w:r w:rsidRPr="00A060B6">
        <w:t>In a criminal proceeding, this division does not prevent a defendant from presenting evidence unless it is evidence of—</w:t>
      </w:r>
    </w:p>
    <w:p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rsidR="00F8610E" w:rsidRPr="00A060B6" w:rsidRDefault="00F8610E" w:rsidP="00486F06">
      <w:pPr>
        <w:pStyle w:val="AH5Sec"/>
      </w:pPr>
      <w:bookmarkStart w:id="168" w:name="_Toc531762529"/>
      <w:r w:rsidRPr="00BE7FCA">
        <w:rPr>
          <w:rStyle w:val="CharSectNo"/>
        </w:rPr>
        <w:t>124</w:t>
      </w:r>
      <w:r w:rsidRPr="00A060B6">
        <w:tab/>
        <w:t>Loss of client legal privilege—joint clients</w:t>
      </w:r>
      <w:bookmarkEnd w:id="168"/>
    </w:p>
    <w:p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rsidR="00F8610E" w:rsidRPr="00A060B6" w:rsidRDefault="00F8610E" w:rsidP="00F2594C">
      <w:pPr>
        <w:pStyle w:val="Amain"/>
        <w:keepNext/>
      </w:pPr>
      <w:r w:rsidRPr="00A060B6">
        <w:tab/>
        <w:t>(2)</w:t>
      </w:r>
      <w:r w:rsidRPr="00A060B6">
        <w:tab/>
        <w:t>This division does not prevent 1 of those parties from presenting evidence of—</w:t>
      </w:r>
    </w:p>
    <w:p w:rsidR="00F8610E" w:rsidRPr="00A060B6" w:rsidRDefault="00F8610E" w:rsidP="00486F06">
      <w:pPr>
        <w:pStyle w:val="Apara"/>
      </w:pPr>
      <w:r w:rsidRPr="00A060B6">
        <w:tab/>
        <w:t>(a)</w:t>
      </w:r>
      <w:r w:rsidRPr="00A060B6">
        <w:tab/>
        <w:t>a communication made by any 1 of them to the lawyer; or</w:t>
      </w:r>
    </w:p>
    <w:p w:rsidR="00F8610E" w:rsidRPr="00A060B6" w:rsidRDefault="00F8610E" w:rsidP="00486F06">
      <w:pPr>
        <w:pStyle w:val="Apara"/>
      </w:pPr>
      <w:r w:rsidRPr="00A060B6">
        <w:tab/>
        <w:t>(b)</w:t>
      </w:r>
      <w:r w:rsidRPr="00A060B6">
        <w:tab/>
        <w:t>the contents of a confidential document prepared by or at the direction or request of any 1 of them;</w:t>
      </w:r>
    </w:p>
    <w:p w:rsidR="00F8610E" w:rsidRPr="00A060B6" w:rsidRDefault="00F8610E" w:rsidP="00E51812">
      <w:pPr>
        <w:pStyle w:val="Amainreturn"/>
      </w:pPr>
      <w:r w:rsidRPr="00A060B6">
        <w:t>in connection with that matter.</w:t>
      </w:r>
    </w:p>
    <w:p w:rsidR="00F8610E" w:rsidRPr="00A060B6" w:rsidRDefault="00F8610E" w:rsidP="00486F06">
      <w:pPr>
        <w:pStyle w:val="AH5Sec"/>
      </w:pPr>
      <w:bookmarkStart w:id="169" w:name="_Toc531762530"/>
      <w:r w:rsidRPr="00BE7FCA">
        <w:rPr>
          <w:rStyle w:val="CharSectNo"/>
        </w:rPr>
        <w:t>125</w:t>
      </w:r>
      <w:r w:rsidRPr="00A060B6">
        <w:tab/>
        <w:t>Loss of client legal privilege—misconduct</w:t>
      </w:r>
      <w:bookmarkEnd w:id="169"/>
    </w:p>
    <w:p w:rsidR="00F8610E" w:rsidRPr="00A060B6" w:rsidRDefault="00F8610E" w:rsidP="00486F06">
      <w:pPr>
        <w:pStyle w:val="Amain"/>
      </w:pPr>
      <w:r w:rsidRPr="00A060B6">
        <w:tab/>
        <w:t>(1)</w:t>
      </w:r>
      <w:r w:rsidRPr="00A060B6">
        <w:tab/>
        <w:t>This division does not prevent the presenting of evidence of—</w:t>
      </w:r>
    </w:p>
    <w:p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rsidR="00F8610E" w:rsidRPr="00A060B6" w:rsidRDefault="00F8610E" w:rsidP="00BF022D">
      <w:pPr>
        <w:pStyle w:val="Amain"/>
        <w:keepNext/>
      </w:pPr>
      <w:r w:rsidRPr="00A060B6">
        <w:tab/>
        <w:t>(2)</w:t>
      </w:r>
      <w:r w:rsidRPr="00A060B6">
        <w:tab/>
        <w:t>For this section, if the commission of the fraud, offence or act, or the abuse of power, is a fact in issue and there are reasonable grounds for finding that—</w:t>
      </w:r>
    </w:p>
    <w:p w:rsidR="00F8610E" w:rsidRPr="00A060B6" w:rsidRDefault="00F8610E" w:rsidP="00486F06">
      <w:pPr>
        <w:pStyle w:val="Apara"/>
      </w:pPr>
      <w:r w:rsidRPr="00A060B6">
        <w:tab/>
        <w:t>(a)</w:t>
      </w:r>
      <w:r w:rsidRPr="00A060B6">
        <w:tab/>
        <w:t>the fraud, offence or act, or the abuse of power, was committed; and</w:t>
      </w:r>
    </w:p>
    <w:p w:rsidR="00F8610E" w:rsidRPr="00A060B6" w:rsidRDefault="00F8610E" w:rsidP="00486F06">
      <w:pPr>
        <w:pStyle w:val="Apara"/>
      </w:pPr>
      <w:r w:rsidRPr="00A060B6">
        <w:tab/>
        <w:t>(b)</w:t>
      </w:r>
      <w:r w:rsidRPr="00A060B6">
        <w:tab/>
        <w:t>a communication was made or document prepared in furtherance of the commission of the fraud, offence or act or the abuse of power;</w:t>
      </w:r>
    </w:p>
    <w:p w:rsidR="00F8610E" w:rsidRPr="00A060B6" w:rsidRDefault="00F8610E" w:rsidP="00E51812">
      <w:pPr>
        <w:pStyle w:val="Amainreturn"/>
      </w:pPr>
      <w:r w:rsidRPr="00A060B6">
        <w:t xml:space="preserve">the court may find that the communication was made or the document was prepared as mentioned in paragraph (b). </w:t>
      </w:r>
    </w:p>
    <w:p w:rsidR="00F8610E" w:rsidRPr="00A060B6" w:rsidRDefault="00F8610E" w:rsidP="00F2594C">
      <w:pPr>
        <w:pStyle w:val="Amain"/>
        <w:keepNext/>
      </w:pPr>
      <w:r w:rsidRPr="00A060B6">
        <w:tab/>
        <w:t>(3)</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A060B6" w:rsidRDefault="00F8610E" w:rsidP="00486F06">
      <w:pPr>
        <w:pStyle w:val="AH5Sec"/>
      </w:pPr>
      <w:bookmarkStart w:id="170" w:name="_Toc531762531"/>
      <w:r w:rsidRPr="00BE7FCA">
        <w:rPr>
          <w:rStyle w:val="CharSectNo"/>
        </w:rPr>
        <w:t>126</w:t>
      </w:r>
      <w:r w:rsidRPr="00A060B6">
        <w:tab/>
        <w:t>Loss of client legal privilege—related communications and documents</w:t>
      </w:r>
      <w:bookmarkEnd w:id="170"/>
    </w:p>
    <w:p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rsidR="00F8610E" w:rsidRPr="00A060B6" w:rsidRDefault="00F8610E" w:rsidP="00E51812">
      <w:pPr>
        <w:pStyle w:val="aExamHdgss"/>
      </w:pPr>
      <w:r w:rsidRPr="00A060B6">
        <w:t>Example</w:t>
      </w:r>
    </w:p>
    <w:p w:rsidR="00F8610E" w:rsidRPr="00A060B6" w:rsidRDefault="00F8610E" w:rsidP="00C23C3D">
      <w:pPr>
        <w:pStyle w:val="aExamss"/>
        <w:keepNext/>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102" w:tooltip="A2001-14" w:history="1">
        <w:r w:rsidR="00AF17FE" w:rsidRPr="00AF17FE">
          <w:rPr>
            <w:rStyle w:val="charCitHyperlinkAbbrev"/>
          </w:rPr>
          <w:t>Legislation Act</w:t>
        </w:r>
      </w:hyperlink>
      <w:r w:rsidRPr="00A060B6">
        <w:t>, s 126 and s 132).</w:t>
      </w:r>
    </w:p>
    <w:p w:rsidR="00F8610E" w:rsidRPr="00A060B6" w:rsidRDefault="00F8610E" w:rsidP="00BF022D">
      <w:pPr>
        <w:pStyle w:val="Amain"/>
        <w:keepNext/>
      </w:pPr>
      <w:r w:rsidRPr="00A060B6">
        <w:tab/>
        <w:t>(2)</w:t>
      </w:r>
      <w:r w:rsidRPr="00A060B6">
        <w:tab/>
        <w:t>In this section:</w:t>
      </w:r>
    </w:p>
    <w:p w:rsidR="00F8610E" w:rsidRPr="00A060B6" w:rsidRDefault="00F8610E" w:rsidP="00C23C3D">
      <w:pPr>
        <w:pStyle w:val="aDef"/>
        <w:keepNext/>
      </w:pPr>
      <w:r w:rsidRPr="005D1BC5">
        <w:rPr>
          <w:rStyle w:val="charBoldItals"/>
        </w:rPr>
        <w:t>relevant section</w:t>
      </w:r>
      <w:r w:rsidRPr="00A060B6">
        <w:t xml:space="preserve"> means:</w:t>
      </w:r>
    </w:p>
    <w:p w:rsidR="00F8610E" w:rsidRPr="00A060B6" w:rsidRDefault="00F8610E" w:rsidP="00486F06">
      <w:pPr>
        <w:pStyle w:val="aDefpara"/>
      </w:pPr>
      <w:r w:rsidRPr="00A060B6">
        <w:tab/>
        <w:t>(a)</w:t>
      </w:r>
      <w:r w:rsidRPr="00A060B6">
        <w:tab/>
        <w:t>section 121 (Loss of client legal privilege—generally); or</w:t>
      </w:r>
    </w:p>
    <w:p w:rsidR="00F8610E" w:rsidRPr="00A060B6" w:rsidRDefault="00F8610E" w:rsidP="00486F06">
      <w:pPr>
        <w:pStyle w:val="aDefpara"/>
      </w:pPr>
      <w:r w:rsidRPr="00A060B6">
        <w:tab/>
        <w:t>(b)</w:t>
      </w:r>
      <w:r w:rsidRPr="00A060B6">
        <w:tab/>
        <w:t>section 122 (Loss of client legal privilege—consent and related matters); or</w:t>
      </w:r>
    </w:p>
    <w:p w:rsidR="00F8610E" w:rsidRPr="00A060B6" w:rsidRDefault="00F8610E" w:rsidP="00486F06">
      <w:pPr>
        <w:pStyle w:val="aDefpara"/>
      </w:pPr>
      <w:r w:rsidRPr="00A060B6">
        <w:tab/>
        <w:t>(c)</w:t>
      </w:r>
      <w:r w:rsidRPr="00A060B6">
        <w:tab/>
        <w:t xml:space="preserve">section 123 (Loss of client legal privilege—defendants); or </w:t>
      </w:r>
    </w:p>
    <w:p w:rsidR="00F8610E" w:rsidRPr="00A060B6" w:rsidRDefault="00F8610E" w:rsidP="00486F06">
      <w:pPr>
        <w:pStyle w:val="aDefpara"/>
      </w:pPr>
      <w:r w:rsidRPr="00A060B6">
        <w:tab/>
        <w:t>(d)</w:t>
      </w:r>
      <w:r w:rsidRPr="00A060B6">
        <w:tab/>
        <w:t xml:space="preserve">section 124 (Loss of client legal privilege—joint clients); or </w:t>
      </w:r>
    </w:p>
    <w:p w:rsidR="00F8610E" w:rsidRDefault="00F8610E" w:rsidP="00486F06">
      <w:pPr>
        <w:pStyle w:val="aDefpara"/>
      </w:pPr>
      <w:r w:rsidRPr="00A060B6">
        <w:tab/>
        <w:t>(e)</w:t>
      </w:r>
      <w:r w:rsidRPr="00A060B6">
        <w:tab/>
        <w:t>section 125 (Loss of client legal privilege—misconduct).</w:t>
      </w:r>
    </w:p>
    <w:p w:rsidR="00565EF3" w:rsidRPr="00BE7FCA" w:rsidRDefault="00565EF3" w:rsidP="00565EF3">
      <w:pPr>
        <w:pStyle w:val="AH3Div"/>
      </w:pPr>
      <w:bookmarkStart w:id="171" w:name="_Toc531762532"/>
      <w:r w:rsidRPr="00BE7FCA">
        <w:rPr>
          <w:rStyle w:val="CharDivNo"/>
        </w:rPr>
        <w:t>Division 3.10.1A</w:t>
      </w:r>
      <w:r w:rsidRPr="00F1390F">
        <w:tab/>
      </w:r>
      <w:r w:rsidRPr="00BE7FCA">
        <w:rPr>
          <w:rStyle w:val="CharDivText"/>
        </w:rPr>
        <w:t>Professional confidential relationship privilege</w:t>
      </w:r>
      <w:bookmarkEnd w:id="171"/>
    </w:p>
    <w:p w:rsidR="00565EF3" w:rsidRPr="00F1390F" w:rsidRDefault="00565EF3" w:rsidP="00565EF3">
      <w:pPr>
        <w:pStyle w:val="AH5Sec"/>
        <w:rPr>
          <w:lang w:eastAsia="en-AU"/>
        </w:rPr>
      </w:pPr>
      <w:bookmarkStart w:id="172" w:name="_Toc531762533"/>
      <w:r w:rsidRPr="00BE7FCA">
        <w:rPr>
          <w:rStyle w:val="CharSectNo"/>
        </w:rPr>
        <w:t>126A</w:t>
      </w:r>
      <w:r w:rsidRPr="00F1390F">
        <w:rPr>
          <w:lang w:eastAsia="en-AU"/>
        </w:rPr>
        <w:tab/>
        <w:t>Definitions—div 3.10.1A</w:t>
      </w:r>
      <w:bookmarkEnd w:id="172"/>
    </w:p>
    <w:p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rsidR="00565EF3" w:rsidRPr="00F1390F" w:rsidRDefault="00565EF3" w:rsidP="00565EF3">
      <w:pPr>
        <w:pStyle w:val="aNote"/>
      </w:pPr>
      <w:r w:rsidRPr="00AF17FE">
        <w:rPr>
          <w:rStyle w:val="charItals"/>
        </w:rPr>
        <w:t>Note</w:t>
      </w:r>
      <w:r w:rsidRPr="00F1390F">
        <w:tab/>
        <w:t xml:space="preserve">An example is part of the Act, is not exhaustive and may extend, but does not limit, the meaning of the provision in which it appears (see </w:t>
      </w:r>
      <w:hyperlink r:id="rId103" w:tooltip="A2001-14" w:history="1">
        <w:r w:rsidR="00AF17FE" w:rsidRPr="00AF17FE">
          <w:rPr>
            <w:rStyle w:val="charCitHyperlinkAbbrev"/>
          </w:rPr>
          <w:t>Legislation Act</w:t>
        </w:r>
      </w:hyperlink>
      <w:r w:rsidRPr="00F1390F">
        <w:t>, s 126 and s 132).</w:t>
      </w:r>
    </w:p>
    <w:p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rsidR="00565EF3" w:rsidRPr="00F1390F" w:rsidRDefault="00565EF3" w:rsidP="00565EF3">
      <w:pPr>
        <w:pStyle w:val="aDef"/>
        <w:rPr>
          <w:lang w:eastAsia="en-AU"/>
        </w:rPr>
      </w:pPr>
      <w:r w:rsidRPr="00AF17FE">
        <w:rPr>
          <w:rStyle w:val="charBoldItals"/>
        </w:rPr>
        <w:t>protected confider</w:t>
      </w:r>
      <w:r w:rsidRPr="00F1390F">
        <w:rPr>
          <w:lang w:eastAsia="en-AU"/>
        </w:rPr>
        <w:t xml:space="preserve"> means a person who made a protected confidence.</w:t>
      </w:r>
    </w:p>
    <w:p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rsidR="00565EF3" w:rsidRPr="00F1390F" w:rsidRDefault="00565EF3" w:rsidP="00565EF3">
      <w:pPr>
        <w:pStyle w:val="Amain"/>
        <w:rPr>
          <w:lang w:eastAsia="en-AU"/>
        </w:rPr>
      </w:pPr>
      <w:r w:rsidRPr="00F1390F">
        <w:rPr>
          <w:lang w:eastAsia="en-AU"/>
        </w:rPr>
        <w:tab/>
        <w:t>(2)</w:t>
      </w:r>
      <w:r w:rsidRPr="00F1390F">
        <w:rPr>
          <w:lang w:eastAsia="en-AU"/>
        </w:rPr>
        <w:tab/>
        <w:t>For this division, a communication may be made in confidence even if it is made in the presence of a third party if the third party’s presence is necessary to facilitate communication.</w:t>
      </w:r>
    </w:p>
    <w:p w:rsidR="00565EF3" w:rsidRPr="00F1390F" w:rsidRDefault="00565EF3" w:rsidP="00565EF3">
      <w:pPr>
        <w:pStyle w:val="AH5Sec"/>
        <w:rPr>
          <w:lang w:eastAsia="en-AU"/>
        </w:rPr>
      </w:pPr>
      <w:bookmarkStart w:id="173" w:name="_Toc531762534"/>
      <w:r w:rsidRPr="00BE7FCA">
        <w:rPr>
          <w:rStyle w:val="CharSectNo"/>
        </w:rPr>
        <w:t>126B</w:t>
      </w:r>
      <w:r w:rsidRPr="00F1390F">
        <w:rPr>
          <w:lang w:eastAsia="en-AU"/>
        </w:rPr>
        <w:tab/>
        <w:t>Exclusion of evidence of protected confidences</w:t>
      </w:r>
      <w:bookmarkEnd w:id="173"/>
    </w:p>
    <w:p w:rsidR="00565EF3" w:rsidRPr="00F1390F" w:rsidRDefault="00565EF3" w:rsidP="00565EF3">
      <w:pPr>
        <w:pStyle w:val="Amain"/>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 xml:space="preserve">it would disclose— </w:t>
      </w:r>
    </w:p>
    <w:p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rsidR="00565EF3" w:rsidRPr="00F1390F" w:rsidRDefault="00565EF3" w:rsidP="00BF022D">
      <w:pPr>
        <w:pStyle w:val="Amain"/>
        <w:keepNext/>
        <w:rPr>
          <w:lang w:eastAsia="en-AU"/>
        </w:rPr>
      </w:pPr>
      <w:r w:rsidRPr="00F1390F">
        <w:rPr>
          <w:lang w:eastAsia="en-AU"/>
        </w:rPr>
        <w:tab/>
        <w:t>(4)</w:t>
      </w:r>
      <w:r w:rsidRPr="00F1390F">
        <w:rPr>
          <w:lang w:eastAsia="en-AU"/>
        </w:rPr>
        <w:tab/>
        <w:t xml:space="preserve">Without limiting the matters that the court may take into account for this section, it must take into account the following matters: </w:t>
      </w:r>
    </w:p>
    <w:p w:rsidR="00565EF3" w:rsidRPr="00F1390F" w:rsidRDefault="00565EF3" w:rsidP="00565EF3">
      <w:pPr>
        <w:pStyle w:val="Apara"/>
        <w:rPr>
          <w:lang w:eastAsia="en-AU"/>
        </w:rPr>
      </w:pPr>
      <w:r w:rsidRPr="00F1390F">
        <w:rPr>
          <w:lang w:eastAsia="en-AU"/>
        </w:rPr>
        <w:tab/>
        <w:t>(a)</w:t>
      </w:r>
      <w:r w:rsidRPr="00F1390F">
        <w:rPr>
          <w:lang w:eastAsia="en-AU"/>
        </w:rPr>
        <w:tab/>
        <w:t>the probative value of the evidence in the proceeding;</w:t>
      </w:r>
    </w:p>
    <w:p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rsidR="00565EF3" w:rsidRPr="00F1390F" w:rsidRDefault="00565EF3" w:rsidP="00565EF3">
      <w:pPr>
        <w:pStyle w:val="Apara"/>
        <w:rPr>
          <w:lang w:eastAsia="en-AU"/>
        </w:rPr>
      </w:pPr>
      <w:r w:rsidRPr="00F1390F">
        <w:rPr>
          <w:lang w:eastAsia="en-AU"/>
        </w:rPr>
        <w:tab/>
        <w:t>(d)</w:t>
      </w:r>
      <w:r w:rsidRPr="00F1390F">
        <w:rPr>
          <w:lang w:eastAsia="en-AU"/>
        </w:rPr>
        <w:tab/>
        <w:t>the availability of any other evidence relating to the matters to which the protected confidence or protected identity information relates;</w:t>
      </w:r>
    </w:p>
    <w:p w:rsidR="00565EF3" w:rsidRPr="00F1390F" w:rsidRDefault="00565EF3" w:rsidP="00565EF3">
      <w:pPr>
        <w:pStyle w:val="Apara"/>
        <w:rPr>
          <w:lang w:eastAsia="en-AU"/>
        </w:rPr>
      </w:pPr>
      <w:r w:rsidRPr="00F1390F">
        <w:rPr>
          <w:lang w:eastAsia="en-AU"/>
        </w:rPr>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rsidR="00565EF3" w:rsidRPr="00F1390F" w:rsidRDefault="00565EF3" w:rsidP="00565EF3">
      <w:pPr>
        <w:pStyle w:val="AH5Sec"/>
        <w:rPr>
          <w:lang w:eastAsia="en-AU"/>
        </w:rPr>
      </w:pPr>
      <w:bookmarkStart w:id="174" w:name="_Toc531762535"/>
      <w:r w:rsidRPr="00BE7FCA">
        <w:rPr>
          <w:rStyle w:val="CharSectNo"/>
        </w:rPr>
        <w:t>126C</w:t>
      </w:r>
      <w:r w:rsidRPr="00F1390F">
        <w:rPr>
          <w:lang w:eastAsia="en-AU"/>
        </w:rPr>
        <w:tab/>
        <w:t>Loss of professional confidential relationship privilege—consent</w:t>
      </w:r>
      <w:bookmarkEnd w:id="174"/>
    </w:p>
    <w:p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rsidR="00565EF3" w:rsidRPr="00F1390F" w:rsidRDefault="00565EF3" w:rsidP="00565EF3">
      <w:pPr>
        <w:pStyle w:val="AH5Sec"/>
        <w:rPr>
          <w:lang w:eastAsia="en-AU"/>
        </w:rPr>
      </w:pPr>
      <w:bookmarkStart w:id="175" w:name="_Toc531762536"/>
      <w:r w:rsidRPr="00BE7FCA">
        <w:rPr>
          <w:rStyle w:val="CharSectNo"/>
        </w:rPr>
        <w:t>126D</w:t>
      </w:r>
      <w:r w:rsidRPr="00F1390F">
        <w:rPr>
          <w:lang w:eastAsia="en-AU"/>
        </w:rPr>
        <w:tab/>
        <w:t>Loss of professional confidential relationship privilege—misconduct</w:t>
      </w:r>
      <w:bookmarkEnd w:id="175"/>
    </w:p>
    <w:p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rsidR="00565EF3" w:rsidRPr="00F1390F" w:rsidRDefault="00565EF3" w:rsidP="00565EF3">
      <w:pPr>
        <w:pStyle w:val="AH5Sec"/>
        <w:rPr>
          <w:lang w:eastAsia="en-AU"/>
        </w:rPr>
      </w:pPr>
      <w:bookmarkStart w:id="176" w:name="_Toc531762537"/>
      <w:r w:rsidRPr="00BE7FCA">
        <w:rPr>
          <w:rStyle w:val="CharSectNo"/>
        </w:rPr>
        <w:t>126E</w:t>
      </w:r>
      <w:r w:rsidRPr="00F1390F">
        <w:rPr>
          <w:lang w:eastAsia="en-AU"/>
        </w:rPr>
        <w:tab/>
        <w:t>Ancillary orders</w:t>
      </w:r>
      <w:bookmarkEnd w:id="176"/>
    </w:p>
    <w:p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rsidR="00565EF3" w:rsidRPr="00F1390F" w:rsidRDefault="00565EF3" w:rsidP="00565EF3">
      <w:pPr>
        <w:pStyle w:val="AH5Sec"/>
        <w:rPr>
          <w:lang w:eastAsia="en-AU"/>
        </w:rPr>
      </w:pPr>
      <w:bookmarkStart w:id="177" w:name="_Toc531762538"/>
      <w:r w:rsidRPr="00BE7FCA">
        <w:rPr>
          <w:rStyle w:val="CharSectNo"/>
        </w:rPr>
        <w:t>126F</w:t>
      </w:r>
      <w:r w:rsidRPr="00F1390F">
        <w:rPr>
          <w:lang w:eastAsia="en-AU"/>
        </w:rPr>
        <w:tab/>
        <w:t>Application—div 3.10.1A</w:t>
      </w:r>
      <w:bookmarkEnd w:id="177"/>
    </w:p>
    <w:p w:rsidR="00565EF3" w:rsidRPr="00F1390F" w:rsidRDefault="00565EF3" w:rsidP="00F2594C">
      <w:pPr>
        <w:pStyle w:val="Amain"/>
        <w:keepNext/>
        <w:rPr>
          <w:lang w:eastAsia="en-AU"/>
        </w:rPr>
      </w:pPr>
      <w:r w:rsidRPr="00F1390F">
        <w:rPr>
          <w:lang w:eastAsia="en-AU"/>
        </w:rPr>
        <w:tab/>
        <w:t>(1)</w:t>
      </w:r>
      <w:r w:rsidRPr="00F1390F">
        <w:rPr>
          <w:lang w:eastAsia="en-AU"/>
        </w:rPr>
        <w:tab/>
        <w:t>This division extends to a protected confidence made before the commencement of this division.</w:t>
      </w:r>
    </w:p>
    <w:p w:rsidR="00565EF3" w:rsidRPr="00F1390F" w:rsidRDefault="00565EF3" w:rsidP="00565EF3">
      <w:pPr>
        <w:pStyle w:val="Amain"/>
        <w:rPr>
          <w:lang w:eastAsia="en-AU"/>
        </w:rPr>
      </w:pPr>
      <w:r w:rsidRPr="00F1390F">
        <w:rPr>
          <w:lang w:eastAsia="en-AU"/>
        </w:rPr>
        <w:tab/>
        <w:t>(2)</w:t>
      </w:r>
      <w:r w:rsidRPr="00F1390F">
        <w:rPr>
          <w:lang w:eastAsia="en-AU"/>
        </w:rPr>
        <w:tab/>
        <w:t>This division does not apply in relation to a proceeding the hearing of which began before the commencement of this division.</w:t>
      </w:r>
    </w:p>
    <w:p w:rsidR="00565EF3" w:rsidRPr="00F1390F" w:rsidRDefault="00565EF3" w:rsidP="00565EF3">
      <w:pPr>
        <w:pStyle w:val="Amain"/>
        <w:rPr>
          <w:lang w:eastAsia="en-AU"/>
        </w:rPr>
      </w:pPr>
      <w:r w:rsidRPr="00F1390F">
        <w:rPr>
          <w:lang w:eastAsia="en-AU"/>
        </w:rPr>
        <w:tab/>
        <w:t>(3)</w:t>
      </w:r>
      <w:r w:rsidRPr="00F1390F">
        <w:rPr>
          <w:lang w:eastAsia="en-AU"/>
        </w:rPr>
        <w:tab/>
        <w:t xml:space="preserve">This division does not apply in relation to a protected confidence within the meaning of the </w:t>
      </w:r>
      <w:hyperlink r:id="rId104" w:tooltip="A1991-34" w:history="1">
        <w:r w:rsidR="00AF17FE" w:rsidRPr="00AF17FE">
          <w:rPr>
            <w:rStyle w:val="charCitHyperlinkItal"/>
          </w:rPr>
          <w:t>Evidence (Miscellaneous Provisions) Act 1991</w:t>
        </w:r>
      </w:hyperlink>
      <w:r w:rsidRPr="00F1390F">
        <w:rPr>
          <w:lang w:eastAsia="en-AU"/>
        </w:rPr>
        <w:t xml:space="preserve">, </w:t>
      </w:r>
      <w:r w:rsidR="00C0683E" w:rsidRPr="00C0683E">
        <w:rPr>
          <w:lang w:eastAsia="en-AU"/>
        </w:rPr>
        <w:t>division 4.2.5 (Protection of counselling communications)</w:t>
      </w:r>
      <w:r w:rsidRPr="00F1390F">
        <w:rPr>
          <w:lang w:eastAsia="en-AU"/>
        </w:rPr>
        <w:t xml:space="preserve">. </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5" w:tooltip="Evidence Act 1995" w:history="1">
        <w:r w:rsidR="00506E3A" w:rsidRPr="001D1BCB">
          <w:rPr>
            <w:rStyle w:val="charCitHyperlinkAbbrev"/>
          </w:rPr>
          <w:t>Commonwealth Act</w:t>
        </w:r>
      </w:hyperlink>
      <w:r w:rsidRPr="00F1390F">
        <w:rPr>
          <w:lang w:eastAsia="en-AU"/>
        </w:rPr>
        <w:t xml:space="preserve"> does not include this subsection.</w:t>
      </w:r>
    </w:p>
    <w:p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6" w:tooltip="Evidence Act 1995" w:history="1">
        <w:r w:rsidR="00506E3A" w:rsidRPr="001D1BCB">
          <w:rPr>
            <w:rStyle w:val="charCitHyperlinkAbbrev"/>
          </w:rPr>
          <w:t>Commonwealth Act</w:t>
        </w:r>
      </w:hyperlink>
      <w:r w:rsidRPr="00F1390F">
        <w:rPr>
          <w:lang w:eastAsia="en-AU"/>
        </w:rPr>
        <w:t xml:space="preserve"> and </w:t>
      </w:r>
      <w:hyperlink r:id="rId107" w:tooltip="Act 1995 No 25 (NSW)" w:history="1">
        <w:r w:rsidR="00506E3A" w:rsidRPr="00506E3A">
          <w:rPr>
            <w:rStyle w:val="charCitHyperlinkAbbrev"/>
          </w:rPr>
          <w:t>NSW Act</w:t>
        </w:r>
      </w:hyperlink>
      <w:r w:rsidRPr="00F1390F">
        <w:rPr>
          <w:lang w:eastAsia="en-AU"/>
        </w:rPr>
        <w:t xml:space="preserve"> do not include this subsection.</w:t>
      </w:r>
    </w:p>
    <w:p w:rsidR="00565EF3" w:rsidRPr="00BE7FCA" w:rsidRDefault="00565EF3" w:rsidP="00565EF3">
      <w:pPr>
        <w:pStyle w:val="AH3Div"/>
      </w:pPr>
      <w:bookmarkStart w:id="178" w:name="_Toc531762539"/>
      <w:r w:rsidRPr="00BE7FCA">
        <w:rPr>
          <w:rStyle w:val="CharDivNo"/>
        </w:rPr>
        <w:t>Division 3.10.1C</w:t>
      </w:r>
      <w:r w:rsidRPr="00F1390F">
        <w:tab/>
      </w:r>
      <w:r w:rsidRPr="00BE7FCA">
        <w:rPr>
          <w:rStyle w:val="CharDivText"/>
        </w:rPr>
        <w:t>Journalist privilege</w:t>
      </w:r>
      <w:bookmarkEnd w:id="178"/>
    </w:p>
    <w:p w:rsidR="00565EF3" w:rsidRPr="00F1390F" w:rsidRDefault="00565EF3" w:rsidP="00565EF3">
      <w:pPr>
        <w:pStyle w:val="AH5Sec"/>
        <w:rPr>
          <w:lang w:eastAsia="en-AU"/>
        </w:rPr>
      </w:pPr>
      <w:bookmarkStart w:id="179" w:name="_Toc531762540"/>
      <w:r w:rsidRPr="00BE7FCA">
        <w:rPr>
          <w:rStyle w:val="CharSectNo"/>
        </w:rPr>
        <w:t>126J</w:t>
      </w:r>
      <w:r w:rsidRPr="00F1390F">
        <w:rPr>
          <w:lang w:eastAsia="en-AU"/>
        </w:rPr>
        <w:tab/>
        <w:t>Definitions—div 3.10.1C</w:t>
      </w:r>
      <w:bookmarkEnd w:id="179"/>
    </w:p>
    <w:p w:rsidR="00565EF3" w:rsidRPr="00F1390F" w:rsidRDefault="00565EF3" w:rsidP="00565EF3">
      <w:pPr>
        <w:pStyle w:val="Amainreturn"/>
        <w:keepNext/>
      </w:pPr>
      <w:r w:rsidRPr="00F1390F">
        <w:t>In this division:</w:t>
      </w:r>
    </w:p>
    <w:p w:rsidR="00565EF3" w:rsidRPr="00F1390F" w:rsidRDefault="00565EF3" w:rsidP="00565EF3">
      <w:pPr>
        <w:pStyle w:val="aDef"/>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rsidR="00565EF3" w:rsidRPr="00F1390F" w:rsidRDefault="00565EF3" w:rsidP="00565EF3">
      <w:pPr>
        <w:pStyle w:val="aDef"/>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rsidR="00565EF3" w:rsidRPr="00F1390F" w:rsidRDefault="00565EF3" w:rsidP="00565EF3">
      <w:pPr>
        <w:pStyle w:val="aDef"/>
      </w:pPr>
      <w:r w:rsidRPr="00AF17FE">
        <w:rPr>
          <w:rStyle w:val="charBoldItals"/>
        </w:rPr>
        <w:t>news medium</w:t>
      </w:r>
      <w:r w:rsidRPr="00F1390F">
        <w:t xml:space="preserve"> means a medium for the dissemination to the public or a section of the public of news and observations on news.</w:t>
      </w:r>
    </w:p>
    <w:p w:rsidR="00565EF3" w:rsidRPr="00F1390F" w:rsidRDefault="00565EF3" w:rsidP="00565EF3">
      <w:pPr>
        <w:pStyle w:val="AH5Sec"/>
      </w:pPr>
      <w:bookmarkStart w:id="180" w:name="_Toc531762541"/>
      <w:r w:rsidRPr="00BE7FCA">
        <w:rPr>
          <w:rStyle w:val="CharSectNo"/>
        </w:rPr>
        <w:t>126K</w:t>
      </w:r>
      <w:r w:rsidRPr="00F1390F">
        <w:rPr>
          <w:rStyle w:val="CharSectno0"/>
        </w:rPr>
        <w:tab/>
      </w:r>
      <w:r w:rsidRPr="00F1390F">
        <w:t>Journalist privilege relating to informant’s identity</w:t>
      </w:r>
      <w:bookmarkEnd w:id="180"/>
    </w:p>
    <w:p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rsidR="00565EF3" w:rsidRPr="00F1390F" w:rsidRDefault="00565EF3" w:rsidP="00565EF3">
      <w:pPr>
        <w:pStyle w:val="Apara"/>
      </w:pPr>
      <w:r w:rsidRPr="00F1390F">
        <w:tab/>
        <w:t>(a)</w:t>
      </w:r>
      <w:r w:rsidRPr="00F1390F">
        <w:tab/>
        <w:t>any likely adverse effect of the disclosure on the informant or anyone else; and</w:t>
      </w:r>
    </w:p>
    <w:p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rsidR="00565EF3" w:rsidRPr="00F1390F" w:rsidRDefault="00565EF3" w:rsidP="00565EF3">
      <w:pPr>
        <w:pStyle w:val="Amain"/>
      </w:pPr>
      <w:r w:rsidRPr="00F1390F">
        <w:tab/>
        <w:t>(3)</w:t>
      </w:r>
      <w:r w:rsidRPr="00F1390F">
        <w:tab/>
        <w:t>An order under subsection (2) may be made subject to the conditions (if any) the court thinks fit.</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8" w:tooltip="Evidence Act 1995" w:history="1">
        <w:r w:rsidR="001D1BCB" w:rsidRPr="001D1BCB">
          <w:rPr>
            <w:rStyle w:val="charCitHyperlinkAbbrev"/>
          </w:rPr>
          <w:t>Commonwealth Act</w:t>
        </w:r>
      </w:hyperlink>
      <w:r w:rsidRPr="00F1390F">
        <w:rPr>
          <w:lang w:eastAsia="en-AU"/>
        </w:rPr>
        <w:t>, s 126H is equivalent to this section.</w:t>
      </w:r>
    </w:p>
    <w:p w:rsidR="00565EF3" w:rsidRPr="00F1390F" w:rsidRDefault="00565EF3" w:rsidP="00565EF3">
      <w:pPr>
        <w:pStyle w:val="AH5Sec"/>
        <w:rPr>
          <w:lang w:eastAsia="en-AU"/>
        </w:rPr>
      </w:pPr>
      <w:bookmarkStart w:id="181" w:name="_Toc531762542"/>
      <w:r w:rsidRPr="00BE7FCA">
        <w:rPr>
          <w:rStyle w:val="CharSectNo"/>
        </w:rPr>
        <w:t>126L</w:t>
      </w:r>
      <w:r w:rsidRPr="00F1390F">
        <w:rPr>
          <w:lang w:eastAsia="en-AU"/>
        </w:rPr>
        <w:tab/>
        <w:t>Application—div 3.10.1C</w:t>
      </w:r>
      <w:bookmarkEnd w:id="181"/>
    </w:p>
    <w:p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rsidR="00565EF3" w:rsidRPr="00F1390F" w:rsidRDefault="00565EF3" w:rsidP="00565EF3">
      <w:pPr>
        <w:pStyle w:val="Amain"/>
      </w:pPr>
      <w:r w:rsidRPr="00F1390F">
        <w:tab/>
        <w:t>(4)</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9" w:tooltip="Act 1995 No 25 (NSW)" w:history="1">
        <w:r w:rsidR="00506E3A" w:rsidRPr="00506E3A">
          <w:rPr>
            <w:rStyle w:val="charCitHyperlinkAbbrev"/>
          </w:rPr>
          <w:t>NSW Act</w:t>
        </w:r>
      </w:hyperlink>
      <w:r w:rsidRPr="00F1390F">
        <w:rPr>
          <w:lang w:eastAsia="en-AU"/>
        </w:rPr>
        <w:t xml:space="preserve"> does not include this subsection and the </w:t>
      </w:r>
      <w:hyperlink r:id="rId110" w:tooltip="Evidence Act 1995" w:history="1">
        <w:r w:rsidR="00506E3A" w:rsidRPr="001D1BCB">
          <w:rPr>
            <w:rStyle w:val="charCitHyperlinkAbbrev"/>
          </w:rPr>
          <w:t>Commonwealth Act</w:t>
        </w:r>
      </w:hyperlink>
      <w:r w:rsidRPr="00F1390F">
        <w:rPr>
          <w:lang w:eastAsia="en-AU"/>
        </w:rPr>
        <w:t xml:space="preserve"> does not include this section.</w:t>
      </w:r>
    </w:p>
    <w:p w:rsidR="00F8610E" w:rsidRPr="00BE7FCA" w:rsidRDefault="00F8610E" w:rsidP="00486F06">
      <w:pPr>
        <w:pStyle w:val="AH3Div"/>
      </w:pPr>
      <w:bookmarkStart w:id="182" w:name="_Toc531762543"/>
      <w:r w:rsidRPr="00BE7FCA">
        <w:rPr>
          <w:rStyle w:val="CharDivNo"/>
        </w:rPr>
        <w:t>Division 3.10.2</w:t>
      </w:r>
      <w:r w:rsidRPr="00A060B6">
        <w:tab/>
      </w:r>
      <w:r w:rsidRPr="00BE7FCA">
        <w:rPr>
          <w:rStyle w:val="CharDivText"/>
        </w:rPr>
        <w:t>Other privileges</w:t>
      </w:r>
      <w:bookmarkEnd w:id="182"/>
    </w:p>
    <w:p w:rsidR="00F8610E" w:rsidRPr="00A060B6" w:rsidRDefault="00F8610E" w:rsidP="00486F06">
      <w:pPr>
        <w:pStyle w:val="AH5Sec"/>
      </w:pPr>
      <w:bookmarkStart w:id="183" w:name="_Toc531762544"/>
      <w:r w:rsidRPr="00BE7FCA">
        <w:rPr>
          <w:rStyle w:val="CharSectNo"/>
        </w:rPr>
        <w:t>127</w:t>
      </w:r>
      <w:r w:rsidRPr="00A060B6">
        <w:tab/>
        <w:t>Religious confessions</w:t>
      </w:r>
      <w:bookmarkEnd w:id="183"/>
    </w:p>
    <w:p w:rsidR="00F8610E" w:rsidRPr="00A060B6" w:rsidRDefault="00F8610E" w:rsidP="00486F06">
      <w:pPr>
        <w:pStyle w:val="Amain"/>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rsidR="00F8610E" w:rsidRPr="00A060B6" w:rsidRDefault="00F8610E" w:rsidP="00486F06">
      <w:pPr>
        <w:pStyle w:val="Amain"/>
        <w:rPr>
          <w:lang w:eastAsia="en-AU"/>
        </w:rPr>
      </w:pPr>
      <w:r w:rsidRPr="00A060B6">
        <w:rPr>
          <w:lang w:eastAsia="en-AU"/>
        </w:rPr>
        <w:tab/>
        <w:t>(2)</w:t>
      </w:r>
      <w:r w:rsidRPr="00A060B6">
        <w:rPr>
          <w:lang w:eastAsia="en-AU"/>
        </w:rPr>
        <w:tab/>
        <w:t>Subsection (1) does not apply if the communication involved in the religious confession was made for a criminal purpose.</w:t>
      </w:r>
    </w:p>
    <w:p w:rsidR="00F8610E" w:rsidRPr="00A060B6" w:rsidRDefault="00F8610E" w:rsidP="00486F06">
      <w:pPr>
        <w:pStyle w:val="Amain"/>
        <w:rPr>
          <w:lang w:eastAsia="en-AU"/>
        </w:rPr>
      </w:pPr>
      <w:r w:rsidRPr="00A060B6">
        <w:rPr>
          <w:lang w:eastAsia="en-AU"/>
        </w:rPr>
        <w:tab/>
        <w:t>(3)</w:t>
      </w:r>
      <w:r w:rsidRPr="00A060B6">
        <w:rPr>
          <w:lang w:eastAsia="en-AU"/>
        </w:rPr>
        <w:tab/>
        <w:t xml:space="preserve">This section applies even if an Act provides— </w:t>
      </w:r>
    </w:p>
    <w:p w:rsidR="00F8610E" w:rsidRPr="00A060B6" w:rsidRDefault="00F8610E" w:rsidP="00486F06">
      <w:pPr>
        <w:pStyle w:val="Apara"/>
        <w:rPr>
          <w:lang w:eastAsia="en-AU"/>
        </w:rPr>
      </w:pPr>
      <w:r w:rsidRPr="00A060B6">
        <w:rPr>
          <w:lang w:eastAsia="en-AU"/>
        </w:rPr>
        <w:tab/>
        <w:t>(a)</w:t>
      </w:r>
      <w:r w:rsidRPr="00A060B6">
        <w:rPr>
          <w:lang w:eastAsia="en-AU"/>
        </w:rPr>
        <w:tab/>
        <w:t>that the rules of evidence do not apply or that an entity is not bound by the rules of evidence; or</w:t>
      </w:r>
    </w:p>
    <w:p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rsidR="00F8610E" w:rsidRPr="00A060B6" w:rsidRDefault="00F8610E" w:rsidP="00486F06">
      <w:pPr>
        <w:pStyle w:val="Amain"/>
        <w:rPr>
          <w:lang w:eastAsia="en-AU"/>
        </w:rPr>
      </w:pPr>
      <w:r w:rsidRPr="00A060B6">
        <w:rPr>
          <w:lang w:eastAsia="en-AU"/>
        </w:rPr>
        <w:tab/>
        <w:t>(4)</w:t>
      </w:r>
      <w:r w:rsidRPr="00A060B6">
        <w:rPr>
          <w:lang w:eastAsia="en-AU"/>
        </w:rPr>
        <w:tab/>
        <w:t xml:space="preserve">In this section: </w:t>
      </w:r>
    </w:p>
    <w:p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rsidR="00F8610E" w:rsidRPr="00A060B6" w:rsidRDefault="00F8610E" w:rsidP="00486F06">
      <w:pPr>
        <w:pStyle w:val="AH5Sec"/>
      </w:pPr>
      <w:bookmarkStart w:id="184" w:name="_Toc531762545"/>
      <w:r w:rsidRPr="00BE7FCA">
        <w:rPr>
          <w:rStyle w:val="CharSectNo"/>
        </w:rPr>
        <w:t>128</w:t>
      </w:r>
      <w:r w:rsidRPr="00A060B6">
        <w:tab/>
        <w:t>Privilege in relation to self</w:t>
      </w:r>
      <w:r w:rsidR="001C511B">
        <w:t>-</w:t>
      </w:r>
      <w:r w:rsidRPr="00A060B6">
        <w:t>incrimination in other proceedings</w:t>
      </w:r>
      <w:bookmarkEnd w:id="184"/>
    </w:p>
    <w:p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rsidR="00F8610E" w:rsidRPr="00A060B6" w:rsidRDefault="00F8610E" w:rsidP="00486F06">
      <w:pPr>
        <w:pStyle w:val="Apara"/>
      </w:pPr>
      <w:r w:rsidRPr="00A060B6">
        <w:tab/>
        <w:t>(a)</w:t>
      </w:r>
      <w:r w:rsidRPr="00A060B6">
        <w:tab/>
        <w:t>has committed an offence against or arising under an Australian law or a law of a foreign country; or</w:t>
      </w:r>
    </w:p>
    <w:p w:rsidR="00F8610E" w:rsidRPr="00A060B6" w:rsidRDefault="00F8610E" w:rsidP="00486F06">
      <w:pPr>
        <w:pStyle w:val="Apara"/>
      </w:pPr>
      <w:r w:rsidRPr="00A060B6">
        <w:tab/>
        <w:t>(b)</w:t>
      </w:r>
      <w:r w:rsidRPr="00A060B6">
        <w:tab/>
        <w:t>is liable to a civil penalty.</w:t>
      </w:r>
    </w:p>
    <w:p w:rsidR="00F8610E" w:rsidRPr="00A060B6" w:rsidRDefault="00F8610E" w:rsidP="00486F06">
      <w:pPr>
        <w:pStyle w:val="Amain"/>
      </w:pPr>
      <w:r w:rsidRPr="00A060B6">
        <w:tab/>
        <w:t>(2)</w:t>
      </w:r>
      <w:r w:rsidRPr="00A060B6">
        <w:tab/>
        <w:t>The court must decide whether or not there are reasonable grounds for the objection.</w:t>
      </w:r>
    </w:p>
    <w:p w:rsidR="003A17E3" w:rsidRPr="00F1390F" w:rsidRDefault="003A17E3" w:rsidP="003A17E3">
      <w:pPr>
        <w:pStyle w:val="Amain"/>
      </w:pPr>
      <w:r w:rsidRPr="00F1390F">
        <w:tab/>
        <w:t>(3)</w:t>
      </w:r>
      <w:r w:rsidRPr="00F1390F">
        <w:tab/>
        <w:t>Subject to subsection (4), if the court decides that there are reasonable grounds for the objection, the court must not require the witness to give the evidence and must tell the witness—</w:t>
      </w:r>
    </w:p>
    <w:p w:rsidR="00F8610E" w:rsidRPr="00A060B6" w:rsidRDefault="00F8610E" w:rsidP="00486F06">
      <w:pPr>
        <w:pStyle w:val="Apara"/>
      </w:pPr>
      <w:r w:rsidRPr="00A060B6">
        <w:tab/>
        <w:t>(a)</w:t>
      </w:r>
      <w:r w:rsidRPr="00A060B6">
        <w:tab/>
        <w:t>that the witness need not give the evidence unless required by the court to do so under subsection (4); and</w:t>
      </w:r>
    </w:p>
    <w:p w:rsidR="00F8610E" w:rsidRPr="00A060B6" w:rsidRDefault="00F8610E" w:rsidP="00486F06">
      <w:pPr>
        <w:pStyle w:val="Apara"/>
      </w:pPr>
      <w:r w:rsidRPr="00A060B6">
        <w:tab/>
        <w:t>(b)</w:t>
      </w:r>
      <w:r w:rsidRPr="00A060B6">
        <w:tab/>
        <w:t>that the court will give a certificate under this section if—</w:t>
      </w:r>
    </w:p>
    <w:p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rsidR="00F8610E" w:rsidRPr="00A060B6" w:rsidRDefault="00F8610E" w:rsidP="00486F06">
      <w:pPr>
        <w:pStyle w:val="Apara"/>
      </w:pPr>
      <w:r w:rsidRPr="00A060B6">
        <w:tab/>
        <w:t>(c)</w:t>
      </w:r>
      <w:r w:rsidRPr="00A060B6">
        <w:tab/>
        <w:t>of the effect of the certificate.</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court may require the witness to give the evidence if the court is satisfied that— </w:t>
      </w:r>
    </w:p>
    <w:p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rsidR="00F8610E" w:rsidRPr="00A060B6" w:rsidRDefault="00F8610E" w:rsidP="00486F06">
      <w:pPr>
        <w:pStyle w:val="Amain"/>
        <w:rPr>
          <w:lang w:eastAsia="en-AU"/>
        </w:rPr>
      </w:pPr>
      <w:r w:rsidRPr="00A060B6">
        <w:rPr>
          <w:lang w:eastAsia="en-AU"/>
        </w:rPr>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rsidR="00F8610E" w:rsidRPr="00A060B6" w:rsidRDefault="00F8610E" w:rsidP="00486F06">
      <w:pPr>
        <w:pStyle w:val="Amain"/>
      </w:pPr>
      <w:r w:rsidRPr="00A060B6">
        <w:tab/>
        <w:t>(6)</w:t>
      </w:r>
      <w:r w:rsidRPr="00A060B6">
        <w:tab/>
        <w:t>The court must also give a witness a certificate under this section if—</w:t>
      </w:r>
    </w:p>
    <w:p w:rsidR="00F8610E" w:rsidRPr="00A060B6" w:rsidRDefault="00F8610E" w:rsidP="00486F06">
      <w:pPr>
        <w:pStyle w:val="Apara"/>
      </w:pPr>
      <w:r w:rsidRPr="00A060B6">
        <w:tab/>
        <w:t>(a)</w:t>
      </w:r>
      <w:r w:rsidRPr="00A060B6">
        <w:tab/>
        <w:t>the objection has been overruled; and</w:t>
      </w:r>
    </w:p>
    <w:p w:rsidR="00F8610E" w:rsidRPr="00A060B6" w:rsidRDefault="00F8610E" w:rsidP="00486F06">
      <w:pPr>
        <w:pStyle w:val="Apara"/>
      </w:pPr>
      <w:r w:rsidRPr="00A060B6">
        <w:tab/>
        <w:t>(b)</w:t>
      </w:r>
      <w:r w:rsidRPr="00A060B6">
        <w:tab/>
        <w:t>after the evidence has been given, the court finds that there were reasonable grounds for the objection.</w:t>
      </w:r>
    </w:p>
    <w:p w:rsidR="00F8610E" w:rsidRPr="00A060B6" w:rsidRDefault="00F8610E" w:rsidP="00486F06">
      <w:pPr>
        <w:pStyle w:val="Amain"/>
      </w:pPr>
      <w:r w:rsidRPr="00A060B6">
        <w:tab/>
        <w:t>(7)</w:t>
      </w:r>
      <w:r w:rsidRPr="00A060B6">
        <w:tab/>
        <w:t xml:space="preserve">In any proceeding in an ACT court or before any entity authorised by a territory law, or by consent of parties, to hear, receive and </w:t>
      </w:r>
      <w:r w:rsidR="00337405" w:rsidRPr="00395778">
        <w:t>examine evidence—</w:t>
      </w:r>
    </w:p>
    <w:p w:rsidR="00F8610E" w:rsidRPr="00A060B6" w:rsidRDefault="00F8610E" w:rsidP="00486F06">
      <w:pPr>
        <w:pStyle w:val="Apara"/>
      </w:pPr>
      <w:r w:rsidRPr="00A060B6">
        <w:tab/>
        <w:t>(a)</w:t>
      </w:r>
      <w:r w:rsidRPr="00A060B6">
        <w:tab/>
        <w:t>evidence given by a person in relation to which a certificate under this section has been given; and</w:t>
      </w:r>
    </w:p>
    <w:p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rsidR="00F8610E" w:rsidRPr="00A060B6" w:rsidRDefault="00F8610E" w:rsidP="00C23C3D">
      <w:pPr>
        <w:pStyle w:val="Amainreturn"/>
        <w:keepNext/>
      </w:pPr>
      <w:r w:rsidRPr="00A060B6">
        <w:t xml:space="preserve">cannot be used against the person. </w:t>
      </w:r>
    </w:p>
    <w:p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11" w:tooltip="Evidence Act 1995" w:history="1">
        <w:r w:rsidR="001D1BCB" w:rsidRPr="001D1BCB">
          <w:rPr>
            <w:rStyle w:val="charCitHyperlinkAbbrev"/>
          </w:rPr>
          <w:t>Commonwealth Act</w:t>
        </w:r>
      </w:hyperlink>
      <w:r w:rsidRPr="00A060B6">
        <w:t>, s 128 (7). The Commonwealth provision refers to an ‘Australian court’ instead of an ‘ACT court’.</w:t>
      </w:r>
    </w:p>
    <w:p w:rsidR="00F8610E" w:rsidRPr="00A060B6" w:rsidRDefault="00F8610E" w:rsidP="00486F06">
      <w:pPr>
        <w:pStyle w:val="Amain"/>
      </w:pPr>
      <w:r w:rsidRPr="00A060B6">
        <w:tab/>
        <w:t>(8)</w:t>
      </w:r>
      <w:r w:rsidRPr="00A060B6">
        <w:tab/>
        <w:t>However, subsection (7) does not apply to a criminal proceeding in relation to the falsity of the evidence.</w:t>
      </w:r>
    </w:p>
    <w:p w:rsidR="00F8610E" w:rsidRPr="00A060B6" w:rsidRDefault="00F8610E" w:rsidP="00486F06">
      <w:pPr>
        <w:pStyle w:val="Amain"/>
      </w:pPr>
      <w:r w:rsidRPr="00A060B6">
        <w:tab/>
        <w:t>(9)</w:t>
      </w:r>
      <w:r w:rsidRPr="00A060B6">
        <w:tab/>
        <w:t>Subsection (7) has effect despite any challenge, review, quashing or calling into question on any ground of the decision to give, or the validity of, the certificate.</w:t>
      </w:r>
    </w:p>
    <w:p w:rsidR="00F8610E" w:rsidRPr="00A060B6" w:rsidRDefault="00F8610E" w:rsidP="00F2594C">
      <w:pPr>
        <w:pStyle w:val="Amain"/>
        <w:keepNext/>
        <w:keepLines/>
      </w:pPr>
      <w:r w:rsidRPr="00A060B6">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rsidR="00F8610E" w:rsidRPr="00A060B6" w:rsidRDefault="00F8610E" w:rsidP="00486F06">
      <w:pPr>
        <w:pStyle w:val="Apara"/>
      </w:pPr>
      <w:r w:rsidRPr="00A060B6">
        <w:tab/>
        <w:t>(a)</w:t>
      </w:r>
      <w:r w:rsidRPr="00A060B6">
        <w:tab/>
        <w:t>did an act the doing of which is a fact in issue; or</w:t>
      </w:r>
    </w:p>
    <w:p w:rsidR="00F8610E" w:rsidRPr="00A060B6" w:rsidRDefault="00F8610E" w:rsidP="00486F06">
      <w:pPr>
        <w:pStyle w:val="Apara"/>
      </w:pPr>
      <w:r w:rsidRPr="00A060B6">
        <w:tab/>
        <w:t>(b)</w:t>
      </w:r>
      <w:r w:rsidRPr="00A060B6">
        <w:tab/>
        <w:t>had a state of mind the existence of which is a fact in issue.</w:t>
      </w:r>
    </w:p>
    <w:p w:rsidR="00F8610E" w:rsidRPr="00A060B6" w:rsidRDefault="00F8610E" w:rsidP="001B6165">
      <w:pPr>
        <w:pStyle w:val="Amain"/>
        <w:keepNext/>
      </w:pPr>
      <w:r w:rsidRPr="00A060B6">
        <w:tab/>
        <w:t>(12)</w:t>
      </w:r>
      <w:r w:rsidRPr="00A060B6">
        <w:tab/>
        <w:t>A reference in this section to doing an act includes a reference to failing to act.</w:t>
      </w:r>
    </w:p>
    <w:p w:rsidR="00282E41" w:rsidRPr="00F1390F" w:rsidRDefault="00282E41" w:rsidP="00282E41">
      <w:pPr>
        <w:pStyle w:val="Amain"/>
      </w:pPr>
      <w:r w:rsidRPr="00F1390F">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12"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rsidR="00F8610E" w:rsidRPr="00A060B6" w:rsidRDefault="00F8610E" w:rsidP="00C23C3D">
      <w:pPr>
        <w:pStyle w:val="aNote"/>
        <w:keepNext/>
      </w:pPr>
      <w:r w:rsidRPr="005D1BC5">
        <w:rPr>
          <w:rStyle w:val="charItals"/>
        </w:rPr>
        <w:t xml:space="preserve">Note </w:t>
      </w:r>
      <w:r w:rsidR="008D020E">
        <w:rPr>
          <w:rStyle w:val="charItals"/>
        </w:rPr>
        <w:t>2</w:t>
      </w:r>
      <w:r w:rsidRPr="00A060B6">
        <w:tab/>
        <w:t>Bodies corporate cannot claim this privilege—see s 187.</w:t>
      </w:r>
    </w:p>
    <w:p w:rsidR="00F8610E" w:rsidRPr="00A060B6" w:rsidRDefault="00F8610E" w:rsidP="00C23C3D">
      <w:pPr>
        <w:pStyle w:val="aNote"/>
        <w:keepNext/>
      </w:pPr>
      <w:r w:rsidRPr="005D1BC5">
        <w:rPr>
          <w:rStyle w:val="charItals"/>
        </w:rPr>
        <w:t xml:space="preserve">Note </w:t>
      </w:r>
      <w:r w:rsidR="008D020E">
        <w:rPr>
          <w:rStyle w:val="charItals"/>
        </w:rPr>
        <w:t>3</w:t>
      </w:r>
      <w:r w:rsidRPr="00A060B6">
        <w:tab/>
        <w:t>The dictionary, pt 2, s 3 sets out what is a civil penalty.</w:t>
      </w:r>
    </w:p>
    <w:p w:rsidR="00F8610E" w:rsidRPr="00A060B6" w:rsidRDefault="008D020E" w:rsidP="00C23C3D">
      <w:pPr>
        <w:pStyle w:val="aNote"/>
        <w:keepNext/>
      </w:pPr>
      <w:r>
        <w:rPr>
          <w:rStyle w:val="charItals"/>
        </w:rPr>
        <w:t>Note 4</w:t>
      </w:r>
      <w:r w:rsidR="00F8610E" w:rsidRPr="005D1BC5">
        <w:rPr>
          <w:rStyle w:val="charItals"/>
        </w:rPr>
        <w:tab/>
      </w:r>
      <w:r w:rsidR="00F8610E" w:rsidRPr="00A060B6">
        <w:t xml:space="preserve">The </w:t>
      </w:r>
      <w:hyperlink r:id="rId113"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rsidR="00F8610E" w:rsidRPr="00A060B6" w:rsidRDefault="008D020E" w:rsidP="003F4DCC">
      <w:pPr>
        <w:pStyle w:val="aNote"/>
      </w:pPr>
      <w:r>
        <w:rPr>
          <w:rStyle w:val="charItals"/>
        </w:rPr>
        <w:t>Note 5</w:t>
      </w:r>
      <w:r w:rsidR="00F8610E" w:rsidRPr="005D1BC5">
        <w:rPr>
          <w:rStyle w:val="charItals"/>
        </w:rPr>
        <w:tab/>
      </w:r>
      <w:r w:rsidR="00F8610E" w:rsidRPr="00A060B6">
        <w:t xml:space="preserve">Subsections (9) and (10) were inserted as a response to the decision of the High Court in </w:t>
      </w:r>
      <w:r w:rsidR="00F8610E" w:rsidRPr="005D1BC5">
        <w:rPr>
          <w:rStyle w:val="charItals"/>
        </w:rPr>
        <w:t>Cornwell v The Queen</w:t>
      </w:r>
      <w:r w:rsidR="00F8610E" w:rsidRPr="00A060B6">
        <w:t xml:space="preserve"> [2007] HCA 12 (22 March 2007).</w:t>
      </w:r>
    </w:p>
    <w:p w:rsidR="00F8610E" w:rsidRPr="00A060B6" w:rsidRDefault="00F8610E" w:rsidP="00486F06">
      <w:pPr>
        <w:pStyle w:val="AH5Sec"/>
        <w:rPr>
          <w:lang w:eastAsia="en-AU"/>
        </w:rPr>
      </w:pPr>
      <w:bookmarkStart w:id="185" w:name="_Toc531762546"/>
      <w:r w:rsidRPr="00BE7FCA">
        <w:rPr>
          <w:rStyle w:val="CharSectNo"/>
        </w:rPr>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5"/>
    </w:p>
    <w:p w:rsidR="00F8610E" w:rsidRPr="00A060B6" w:rsidRDefault="00F8610E" w:rsidP="00486F06">
      <w:pPr>
        <w:pStyle w:val="Amain"/>
        <w:rPr>
          <w:lang w:eastAsia="en-AU"/>
        </w:rPr>
      </w:pPr>
      <w:r w:rsidRPr="00A060B6">
        <w:rPr>
          <w:lang w:eastAsia="en-AU"/>
        </w:rPr>
        <w:tab/>
        <w:t>(1)</w:t>
      </w:r>
      <w:r w:rsidRPr="00A060B6">
        <w:rPr>
          <w:lang w:eastAsia="en-AU"/>
        </w:rPr>
        <w:tab/>
        <w:t xml:space="preserve">In this section: </w:t>
      </w:r>
    </w:p>
    <w:p w:rsidR="00F8610E" w:rsidRPr="00A060B6" w:rsidRDefault="00F8610E" w:rsidP="005D1BC5">
      <w:pPr>
        <w:pStyle w:val="aDef"/>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14"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15" w:tooltip="Act 2002 No 85 (Cwlth)" w:history="1">
        <w:r w:rsidR="00612504" w:rsidRPr="00612504">
          <w:rPr>
            <w:rStyle w:val="charCitHyperlinkItal"/>
          </w:rPr>
          <w:t>Proceeds of Crime Act 2002</w:t>
        </w:r>
      </w:hyperlink>
      <w:r w:rsidRPr="00A060B6">
        <w:rPr>
          <w:lang w:eastAsia="en-AU"/>
        </w:rPr>
        <w:t xml:space="preserve"> (Cwlth) or the </w:t>
      </w:r>
      <w:hyperlink r:id="rId116" w:tooltip="A2003-8" w:history="1">
        <w:r w:rsidR="00AF17FE" w:rsidRPr="00AF17FE">
          <w:rPr>
            <w:rStyle w:val="charCitHyperlinkItal"/>
          </w:rPr>
          <w:t>Confiscation of Criminal Assets Act 2003</w:t>
        </w:r>
      </w:hyperlink>
      <w:r w:rsidRPr="00A060B6">
        <w:rPr>
          <w:lang w:eastAsia="en-AU"/>
        </w:rPr>
        <w:t>.</w:t>
      </w:r>
    </w:p>
    <w:p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rsidR="00F8610E" w:rsidRPr="00A060B6" w:rsidRDefault="00F8610E" w:rsidP="00981851">
      <w:pPr>
        <w:pStyle w:val="Amainreturn"/>
        <w:rPr>
          <w:lang w:eastAsia="en-AU"/>
        </w:rPr>
      </w:pPr>
      <w:r w:rsidRPr="00A060B6">
        <w:rPr>
          <w:lang w:eastAsia="en-AU"/>
        </w:rPr>
        <w:t xml:space="preserve">the person must— </w:t>
      </w:r>
    </w:p>
    <w:p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rsidR="00F8610E" w:rsidRPr="00A060B6" w:rsidRDefault="00F8610E" w:rsidP="00486F06">
      <w:pPr>
        <w:pStyle w:val="Apara"/>
        <w:rPr>
          <w:lang w:eastAsia="en-AU"/>
        </w:rPr>
      </w:pPr>
      <w:r w:rsidRPr="00A060B6">
        <w:rPr>
          <w:lang w:eastAsia="en-AU"/>
        </w:rPr>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rsidR="00F8610E" w:rsidRPr="00A060B6" w:rsidRDefault="00F8610E" w:rsidP="00486F06">
      <w:pPr>
        <w:pStyle w:val="Apara"/>
        <w:rPr>
          <w:lang w:eastAsia="en-AU"/>
        </w:rPr>
      </w:pPr>
      <w:r w:rsidRPr="00A060B6">
        <w:rPr>
          <w:lang w:eastAsia="en-AU"/>
        </w:rPr>
        <w:tab/>
        <w:t>(e)</w:t>
      </w:r>
      <w:r w:rsidRPr="00A060B6">
        <w:rPr>
          <w:lang w:eastAsia="en-AU"/>
        </w:rPr>
        <w:tab/>
        <w:t>file and serve on each other party a separate affidavit setting out the basis of the objection.</w:t>
      </w:r>
    </w:p>
    <w:p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rsidR="00F8610E" w:rsidRPr="00A060B6" w:rsidRDefault="00F8610E" w:rsidP="00486F06">
      <w:pPr>
        <w:pStyle w:val="Amain"/>
        <w:rPr>
          <w:lang w:eastAsia="en-AU"/>
        </w:rPr>
      </w:pPr>
      <w:r w:rsidRPr="00A060B6">
        <w:rPr>
          <w:lang w:eastAsia="en-AU"/>
        </w:rPr>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rsidR="00F8610E" w:rsidRPr="00A060B6" w:rsidRDefault="00F8610E" w:rsidP="00486F06">
      <w:pPr>
        <w:pStyle w:val="Amain"/>
        <w:rPr>
          <w:lang w:eastAsia="en-AU"/>
        </w:rPr>
      </w:pPr>
      <w:r w:rsidRPr="00A060B6">
        <w:rPr>
          <w:lang w:eastAsia="en-AU"/>
        </w:rPr>
        <w:tab/>
        <w:t>(6)</w:t>
      </w:r>
      <w:r w:rsidRPr="00A060B6">
        <w:rPr>
          <w:lang w:eastAsia="en-AU"/>
        </w:rPr>
        <w:tab/>
        <w:t xml:space="preserve">If the court is satisfied that— </w:t>
      </w:r>
    </w:p>
    <w:p w:rsidR="00F8610E" w:rsidRPr="00A060B6" w:rsidRDefault="00F8610E" w:rsidP="00486F06">
      <w:pPr>
        <w:pStyle w:val="Apara"/>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information mentioned in subsection (6) (a).</w:t>
      </w:r>
    </w:p>
    <w:p w:rsidR="00F8610E" w:rsidRPr="00A060B6" w:rsidRDefault="00F8610E" w:rsidP="00486F06">
      <w:pPr>
        <w:pStyle w:val="Amain"/>
        <w:rPr>
          <w:lang w:eastAsia="en-AU"/>
        </w:rPr>
      </w:pPr>
      <w:r w:rsidRPr="00A060B6">
        <w:rPr>
          <w:lang w:eastAsia="en-AU"/>
        </w:rPr>
        <w:tab/>
        <w:t>(8)</w:t>
      </w:r>
      <w:r w:rsidRPr="00A060B6">
        <w:rPr>
          <w:lang w:eastAsia="en-AU"/>
        </w:rPr>
        <w:tab/>
        <w:t xml:space="preserve">In any proceeding in an ACT court or before any entity authorised by a territory law, or by consent of parties, to hear, receive and examine evidence— </w:t>
      </w:r>
    </w:p>
    <w:p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rsidR="00F8610E" w:rsidRPr="00A060B6" w:rsidRDefault="00F8610E" w:rsidP="00486F06">
      <w:pPr>
        <w:pStyle w:val="Apara"/>
        <w:rPr>
          <w:lang w:eastAsia="en-AU"/>
        </w:rPr>
      </w:pPr>
      <w:r w:rsidRPr="00A060B6">
        <w:rPr>
          <w:lang w:eastAsia="en-AU"/>
        </w:rPr>
        <w:tab/>
        <w:t>(b)</w:t>
      </w:r>
      <w:r w:rsidRPr="00A060B6">
        <w:rPr>
          <w:lang w:eastAsia="en-AU"/>
        </w:rPr>
        <w:tab/>
        <w:t>any information, document or thing obtained as a direct result or indirect consequence of the relevant person having disclosed that information;</w:t>
      </w:r>
    </w:p>
    <w:p w:rsidR="00F8610E" w:rsidRPr="00A060B6" w:rsidRDefault="00F8610E" w:rsidP="00C23C3D">
      <w:pPr>
        <w:pStyle w:val="Amainreturn"/>
        <w:keepNext/>
        <w:rPr>
          <w:lang w:eastAsia="en-AU"/>
        </w:rPr>
      </w:pPr>
      <w:r w:rsidRPr="00A060B6">
        <w:rPr>
          <w:lang w:eastAsia="en-AU"/>
        </w:rPr>
        <w:t xml:space="preserve">cannot be used against the person. </w:t>
      </w:r>
    </w:p>
    <w:p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17" w:tooltip="Evidence Act 1995" w:history="1">
        <w:r w:rsidR="001D1BCB" w:rsidRPr="001D1BCB">
          <w:rPr>
            <w:rStyle w:val="charCitHyperlinkAbbrev"/>
          </w:rPr>
          <w:t>Commonwealth Act</w:t>
        </w:r>
      </w:hyperlink>
      <w:r w:rsidRPr="00A060B6">
        <w:t>, s 128A (8). The Commonwealth provision refers to an ‘Australian court’ instead of an ‘ACT court’.</w:t>
      </w:r>
    </w:p>
    <w:p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rsidR="001424EB" w:rsidRPr="00F1390F" w:rsidRDefault="001424EB" w:rsidP="001424EB">
      <w:pPr>
        <w:pStyle w:val="Amain"/>
      </w:pPr>
      <w:r w:rsidRPr="00F1390F">
        <w:tab/>
        <w:t>(12)</w:t>
      </w:r>
      <w:r w:rsidRPr="00F1390F">
        <w:tab/>
        <w:t>If a person has been given a certificate under a prescribed State or Territory provision in relation to information mentioned in subsection (6) (a), the certificate has the same effect, in a proceeding to which this subsection applies, as if it had been given under this section.</w:t>
      </w:r>
    </w:p>
    <w:p w:rsidR="001424EB" w:rsidRPr="00F1390F" w:rsidRDefault="001424EB" w:rsidP="001424EB">
      <w:pPr>
        <w:pStyle w:val="Amain"/>
      </w:pPr>
      <w:r w:rsidRPr="00F1390F">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1424EB" w:rsidRPr="00F1390F" w:rsidRDefault="001424EB" w:rsidP="00532E65">
      <w:pPr>
        <w:pStyle w:val="Amain"/>
        <w:keepNext/>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rsidR="001424EB" w:rsidRPr="00F1390F" w:rsidRDefault="001424EB" w:rsidP="001424EB">
      <w:pPr>
        <w:pStyle w:val="aNote"/>
      </w:pPr>
      <w:r w:rsidRPr="00AF17FE">
        <w:rPr>
          <w:rStyle w:val="charItals"/>
        </w:rPr>
        <w:t>Note</w:t>
      </w:r>
      <w:r w:rsidRPr="00F1390F">
        <w:tab/>
        <w:t xml:space="preserve">The </w:t>
      </w:r>
      <w:hyperlink r:id="rId118" w:tooltip="Evidence Act 1995" w:history="1">
        <w:r w:rsidR="00506E3A" w:rsidRPr="001D1BCB">
          <w:rPr>
            <w:rStyle w:val="charCitHyperlinkAbbrev"/>
          </w:rPr>
          <w:t>Commonwealth Act</w:t>
        </w:r>
      </w:hyperlink>
      <w:r w:rsidRPr="00F1390F">
        <w:t xml:space="preserve"> does not contain provisions corresponding to s 128A (12) to (14).</w:t>
      </w:r>
    </w:p>
    <w:p w:rsidR="00F8610E" w:rsidRPr="00BE7FCA" w:rsidRDefault="00F8610E" w:rsidP="00486F06">
      <w:pPr>
        <w:pStyle w:val="AH3Div"/>
      </w:pPr>
      <w:bookmarkStart w:id="186" w:name="_Toc531762547"/>
      <w:r w:rsidRPr="00BE7FCA">
        <w:rPr>
          <w:rStyle w:val="CharDivNo"/>
        </w:rPr>
        <w:t>Division 3.10.3</w:t>
      </w:r>
      <w:r w:rsidRPr="00A060B6">
        <w:tab/>
      </w:r>
      <w:r w:rsidRPr="00BE7FCA">
        <w:rPr>
          <w:rStyle w:val="CharDivText"/>
        </w:rPr>
        <w:t>Evidence excluded in the public interest</w:t>
      </w:r>
      <w:bookmarkEnd w:id="186"/>
    </w:p>
    <w:p w:rsidR="00F8610E" w:rsidRPr="00A060B6" w:rsidRDefault="00F8610E" w:rsidP="00486F06">
      <w:pPr>
        <w:pStyle w:val="AH5Sec"/>
      </w:pPr>
      <w:bookmarkStart w:id="187" w:name="_Toc531762548"/>
      <w:r w:rsidRPr="00BE7FCA">
        <w:rPr>
          <w:rStyle w:val="CharSectNo"/>
        </w:rPr>
        <w:t>129</w:t>
      </w:r>
      <w:r w:rsidRPr="00A060B6">
        <w:tab/>
        <w:t>Exclusion of evidence of reasons for judicial etc decisions</w:t>
      </w:r>
      <w:bookmarkEnd w:id="187"/>
    </w:p>
    <w:p w:rsidR="00F8610E" w:rsidRPr="00A060B6" w:rsidRDefault="00F8610E" w:rsidP="001B6165">
      <w:pPr>
        <w:pStyle w:val="Amain"/>
        <w:keepNext/>
      </w:pPr>
      <w:r w:rsidRPr="00A060B6">
        <w:tab/>
        <w:t>(1)</w:t>
      </w:r>
      <w:r w:rsidRPr="00A060B6">
        <w:tab/>
        <w:t>Evidence of the reasons for a decision made by a person who is—</w:t>
      </w:r>
    </w:p>
    <w:p w:rsidR="00F8610E" w:rsidRPr="00A060B6" w:rsidRDefault="00F8610E" w:rsidP="00486F06">
      <w:pPr>
        <w:pStyle w:val="Apara"/>
      </w:pPr>
      <w:r w:rsidRPr="00A060B6">
        <w:tab/>
        <w:t>(a)</w:t>
      </w:r>
      <w:r w:rsidRPr="00A060B6">
        <w:tab/>
        <w:t>a judge in an Australian or overseas proceeding; or</w:t>
      </w:r>
    </w:p>
    <w:p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rsidR="00F8610E" w:rsidRPr="00A060B6" w:rsidRDefault="00F8610E" w:rsidP="00486F06">
      <w:pPr>
        <w:pStyle w:val="Amain"/>
      </w:pPr>
      <w:r w:rsidRPr="00A060B6">
        <w:tab/>
        <w:t>(2)</w:t>
      </w:r>
      <w:r w:rsidRPr="00A060B6">
        <w:tab/>
        <w:t>Also, the evidence must not be given by tendering as evidence a document prepared by the person.</w:t>
      </w:r>
    </w:p>
    <w:p w:rsidR="00F8610E" w:rsidRPr="00A060B6" w:rsidRDefault="00F8610E" w:rsidP="00486F06">
      <w:pPr>
        <w:pStyle w:val="Amain"/>
      </w:pPr>
      <w:r w:rsidRPr="00A060B6">
        <w:tab/>
        <w:t>(3)</w:t>
      </w:r>
      <w:r w:rsidRPr="00A060B6">
        <w:tab/>
        <w:t>This section does not prevent the admission or use, in a proceeding, of published reasons for a decision.</w:t>
      </w:r>
    </w:p>
    <w:p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rsidR="00F8610E" w:rsidRPr="00A060B6" w:rsidRDefault="00F8610E" w:rsidP="00486F06">
      <w:pPr>
        <w:pStyle w:val="Amain"/>
      </w:pPr>
      <w:r w:rsidRPr="00A060B6">
        <w:tab/>
        <w:t>(5)</w:t>
      </w:r>
      <w:r w:rsidRPr="00A060B6">
        <w:tab/>
        <w:t>This section does not apply in a proceeding that is—</w:t>
      </w:r>
    </w:p>
    <w:p w:rsidR="00F8610E" w:rsidRPr="00A060B6" w:rsidRDefault="00F8610E" w:rsidP="00486F06">
      <w:pPr>
        <w:pStyle w:val="Apara"/>
      </w:pPr>
      <w:r w:rsidRPr="00A060B6">
        <w:tab/>
        <w:t>(a)</w:t>
      </w:r>
      <w:r w:rsidRPr="00A060B6">
        <w:tab/>
        <w:t>a prosecution for 1 or more of the following offences:</w:t>
      </w:r>
    </w:p>
    <w:p w:rsidR="00F8610E" w:rsidRPr="00A060B6" w:rsidRDefault="00F8610E" w:rsidP="00486F06">
      <w:pPr>
        <w:pStyle w:val="Asubpara"/>
      </w:pPr>
      <w:r w:rsidRPr="00A060B6">
        <w:tab/>
        <w:t>(i)</w:t>
      </w:r>
      <w:r w:rsidRPr="00A060B6">
        <w:tab/>
        <w:t xml:space="preserve">an offence against or arising under the </w:t>
      </w:r>
      <w:hyperlink r:id="rId119" w:tooltip="A2002-51" w:history="1">
        <w:r w:rsidR="00AF17FE" w:rsidRPr="00AF17FE">
          <w:rPr>
            <w:rStyle w:val="charCitHyperlinkItal"/>
          </w:rPr>
          <w:t>Criminal Code 2002</w:t>
        </w:r>
      </w:hyperlink>
      <w:r w:rsidRPr="00A060B6">
        <w:t>, sections 707 to 709 or section 713;</w:t>
      </w:r>
    </w:p>
    <w:p w:rsidR="00F8610E" w:rsidRPr="00AF17FE" w:rsidRDefault="00F8610E" w:rsidP="00486F06">
      <w:pPr>
        <w:pStyle w:val="Asubpara"/>
      </w:pPr>
      <w:r w:rsidRPr="00A060B6">
        <w:tab/>
        <w:t>(ii)</w:t>
      </w:r>
      <w:r w:rsidRPr="00A060B6">
        <w:tab/>
        <w:t xml:space="preserve">an offence against or arising under the </w:t>
      </w:r>
      <w:hyperlink r:id="rId120" w:tooltip="A1967-47" w:history="1">
        <w:r w:rsidR="00AF17FE" w:rsidRPr="00AF17FE">
          <w:rPr>
            <w:rStyle w:val="charCitHyperlinkItal"/>
          </w:rPr>
          <w:t>Juries Act 1967</w:t>
        </w:r>
      </w:hyperlink>
      <w:r w:rsidRPr="00A060B6">
        <w:t>, section 43;</w:t>
      </w:r>
    </w:p>
    <w:p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rsidR="00F8610E" w:rsidRPr="00A060B6" w:rsidRDefault="00F8610E" w:rsidP="00486F06">
      <w:pPr>
        <w:pStyle w:val="Apara"/>
      </w:pPr>
      <w:r w:rsidRPr="00A060B6">
        <w:tab/>
        <w:t>(b)</w:t>
      </w:r>
      <w:r w:rsidRPr="00A060B6">
        <w:tab/>
        <w:t>in relation to a contempt of a court; or</w:t>
      </w:r>
    </w:p>
    <w:p w:rsidR="00F8610E" w:rsidRPr="00A060B6" w:rsidRDefault="00F8610E" w:rsidP="00486F06">
      <w:pPr>
        <w:pStyle w:val="Apara"/>
      </w:pPr>
      <w:r w:rsidRPr="00A060B6">
        <w:tab/>
        <w:t>(c)</w:t>
      </w:r>
      <w:r w:rsidRPr="00A060B6">
        <w:tab/>
        <w:t>an appeal from, or judicial review of, a judgment, decree, order or sentence of a court; or</w:t>
      </w:r>
    </w:p>
    <w:p w:rsidR="00F8610E" w:rsidRPr="00A060B6" w:rsidRDefault="00F8610E" w:rsidP="00486F06">
      <w:pPr>
        <w:pStyle w:val="Apara"/>
      </w:pPr>
      <w:r w:rsidRPr="00A060B6">
        <w:tab/>
        <w:t>(d)</w:t>
      </w:r>
      <w:r w:rsidRPr="00A060B6">
        <w:tab/>
        <w:t>a review of an arbitral award; or</w:t>
      </w:r>
    </w:p>
    <w:p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rsidR="00F8610E" w:rsidRPr="00A060B6" w:rsidRDefault="00F8610E" w:rsidP="00E51812">
      <w:pPr>
        <w:pStyle w:val="aNote"/>
      </w:pPr>
      <w:r w:rsidRPr="005D1BC5">
        <w:rPr>
          <w:rStyle w:val="charItals"/>
        </w:rPr>
        <w:t>Note</w:t>
      </w:r>
      <w:r w:rsidRPr="00A060B6">
        <w:tab/>
        <w:t xml:space="preserve">Subsection (5) (a) differs from the </w:t>
      </w:r>
      <w:hyperlink r:id="rId121" w:tooltip="Evidence Act 1995" w:history="1">
        <w:r w:rsidR="001D1BCB" w:rsidRPr="001D1BCB">
          <w:rPr>
            <w:rStyle w:val="charCitHyperlinkAbbrev"/>
          </w:rPr>
          <w:t>Commonwealth Act</w:t>
        </w:r>
      </w:hyperlink>
      <w:r w:rsidRPr="00A060B6">
        <w:t>, s 129 (5) (a).</w:t>
      </w:r>
    </w:p>
    <w:p w:rsidR="00F8610E" w:rsidRPr="00A060B6" w:rsidRDefault="00F8610E" w:rsidP="00486F06">
      <w:pPr>
        <w:pStyle w:val="AH5Sec"/>
      </w:pPr>
      <w:bookmarkStart w:id="188" w:name="_Toc531762549"/>
      <w:r w:rsidRPr="00BE7FCA">
        <w:rPr>
          <w:rStyle w:val="CharSectNo"/>
        </w:rPr>
        <w:t>130</w:t>
      </w:r>
      <w:r w:rsidRPr="00A060B6">
        <w:tab/>
        <w:t>Exclusion of evidence of matters of state</w:t>
      </w:r>
      <w:bookmarkEnd w:id="188"/>
    </w:p>
    <w:p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rsidR="00F8610E" w:rsidRPr="00A060B6" w:rsidRDefault="00F8610E" w:rsidP="00486F06">
      <w:pPr>
        <w:pStyle w:val="Amain"/>
      </w:pPr>
      <w:r w:rsidRPr="00A060B6">
        <w:tab/>
        <w:t>(3)</w:t>
      </w:r>
      <w:r w:rsidRPr="00A060B6">
        <w:tab/>
        <w:t>In deciding whether to give the direction, the court may inform itself in any way it thinks fit.</w:t>
      </w:r>
    </w:p>
    <w:p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rsidR="00F8610E" w:rsidRPr="00A060B6" w:rsidRDefault="00F8610E" w:rsidP="00486F06">
      <w:pPr>
        <w:pStyle w:val="Apara"/>
      </w:pPr>
      <w:r w:rsidRPr="00A060B6">
        <w:tab/>
        <w:t>(a)</w:t>
      </w:r>
      <w:r w:rsidRPr="00A060B6">
        <w:tab/>
        <w:t>prejudice the security, defence or international relations of Australia; or</w:t>
      </w:r>
    </w:p>
    <w:p w:rsidR="00F8610E" w:rsidRPr="00A060B6" w:rsidRDefault="00F8610E" w:rsidP="00486F06">
      <w:pPr>
        <w:pStyle w:val="Apara"/>
      </w:pPr>
      <w:r w:rsidRPr="00A060B6">
        <w:tab/>
        <w:t>(b)</w:t>
      </w:r>
      <w:r w:rsidRPr="00A060B6">
        <w:tab/>
        <w:t>damage relations between the Commonwealth and a State or between 2 or more States; or</w:t>
      </w:r>
    </w:p>
    <w:p w:rsidR="00F8610E" w:rsidRPr="00A060B6" w:rsidRDefault="00F8610E" w:rsidP="00486F06">
      <w:pPr>
        <w:pStyle w:val="Apara"/>
      </w:pPr>
      <w:r w:rsidRPr="00A060B6">
        <w:tab/>
        <w:t>(c)</w:t>
      </w:r>
      <w:r w:rsidRPr="00A060B6">
        <w:tab/>
        <w:t>prejudice the prevention, investigation or prosecution of an offence; or</w:t>
      </w:r>
    </w:p>
    <w:p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rsidR="00F8610E" w:rsidRPr="00A060B6" w:rsidRDefault="00F8610E" w:rsidP="00486F06">
      <w:pPr>
        <w:pStyle w:val="Apara"/>
      </w:pPr>
      <w:r w:rsidRPr="00A060B6">
        <w:tab/>
        <w:t>(f)</w:t>
      </w:r>
      <w:r w:rsidRPr="00A060B6">
        <w:tab/>
        <w:t>prejudice the proper functioning of the government of the Commonwealth or a State.</w:t>
      </w:r>
    </w:p>
    <w:p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rsidR="00F8610E" w:rsidRPr="00A060B6" w:rsidRDefault="00F8610E" w:rsidP="00486F06">
      <w:pPr>
        <w:pStyle w:val="Apara"/>
      </w:pPr>
      <w:r w:rsidRPr="00A060B6">
        <w:tab/>
        <w:t>(a)</w:t>
      </w:r>
      <w:r w:rsidRPr="00A060B6">
        <w:tab/>
        <w:t>the importance of the information or the document in the proceeding;</w:t>
      </w:r>
    </w:p>
    <w:p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rsidR="00F8610E" w:rsidRPr="00A060B6" w:rsidRDefault="00F8610E" w:rsidP="00486F06">
      <w:pPr>
        <w:pStyle w:val="Apara"/>
      </w:pPr>
      <w:r w:rsidRPr="00A060B6">
        <w:tab/>
        <w:t>(c)</w:t>
      </w:r>
      <w:r w:rsidRPr="00A060B6">
        <w:tab/>
        <w:t>the nature of the offence, cause of action or defence to which the information or document relates, and the nature of the subject matter of the proceeding;</w:t>
      </w:r>
    </w:p>
    <w:p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rsidR="00F8610E" w:rsidRPr="00A060B6" w:rsidRDefault="00F8610E" w:rsidP="00486F06">
      <w:pPr>
        <w:pStyle w:val="Apara"/>
      </w:pPr>
      <w:r w:rsidRPr="00A060B6">
        <w:tab/>
        <w:t>(e)</w:t>
      </w:r>
      <w:r w:rsidRPr="00A060B6">
        <w:tab/>
        <w:t>whether the substance of the information or document has already been published;</w:t>
      </w:r>
    </w:p>
    <w:p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rsidR="00F8610E" w:rsidRPr="00A060B6" w:rsidRDefault="00F8610E" w:rsidP="00486F06">
      <w:pPr>
        <w:pStyle w:val="Amain"/>
      </w:pPr>
      <w:r w:rsidRPr="00A060B6">
        <w:tab/>
        <w:t>(6)</w:t>
      </w:r>
      <w:r w:rsidRPr="00A060B6">
        <w:tab/>
        <w:t>A reference in this section to a State includes a reference to a Territory.</w:t>
      </w:r>
    </w:p>
    <w:p w:rsidR="00F8610E" w:rsidRPr="00A060B6" w:rsidRDefault="00F8610E" w:rsidP="00486F06">
      <w:pPr>
        <w:pStyle w:val="AH5Sec"/>
      </w:pPr>
      <w:bookmarkStart w:id="189" w:name="_Toc531762550"/>
      <w:r w:rsidRPr="00BE7FCA">
        <w:rPr>
          <w:rStyle w:val="CharSectNo"/>
        </w:rPr>
        <w:t>131</w:t>
      </w:r>
      <w:r w:rsidRPr="00A060B6">
        <w:tab/>
        <w:t>Exclusion of evidence of settlement negotiations</w:t>
      </w:r>
      <w:bookmarkEnd w:id="189"/>
    </w:p>
    <w:p w:rsidR="00F8610E" w:rsidRPr="00A060B6" w:rsidRDefault="00F8610E" w:rsidP="00486F06">
      <w:pPr>
        <w:pStyle w:val="Amain"/>
      </w:pPr>
      <w:r w:rsidRPr="00A060B6">
        <w:tab/>
        <w:t>(1)</w:t>
      </w:r>
      <w:r w:rsidRPr="00A060B6">
        <w:tab/>
        <w:t>Evidence must not be presented of—</w:t>
      </w:r>
    </w:p>
    <w:p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rsidR="00F8610E" w:rsidRPr="00A060B6" w:rsidRDefault="00F8610E" w:rsidP="00BF022D">
      <w:pPr>
        <w:pStyle w:val="Amain"/>
        <w:keepNext/>
      </w:pPr>
      <w:r w:rsidRPr="00A060B6">
        <w:tab/>
        <w:t>(2)</w:t>
      </w:r>
      <w:r w:rsidRPr="00A060B6">
        <w:tab/>
        <w:t>Subsection (1) does not apply if—</w:t>
      </w:r>
    </w:p>
    <w:p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rsidR="00F8610E" w:rsidRPr="00A060B6" w:rsidRDefault="00F8610E" w:rsidP="001B6165">
      <w:pPr>
        <w:pStyle w:val="Apara"/>
        <w:keepLines/>
      </w:pPr>
      <w:r w:rsidRPr="00A060B6">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rsidR="00F8610E" w:rsidRPr="00A060B6" w:rsidRDefault="00F8610E" w:rsidP="00486F06">
      <w:pPr>
        <w:pStyle w:val="Apara"/>
      </w:pPr>
      <w:r w:rsidRPr="00A060B6">
        <w:tab/>
        <w:t>(h)</w:t>
      </w:r>
      <w:r w:rsidRPr="00A060B6">
        <w:tab/>
        <w:t>the communication or document is relevant to deciding liability for costs; or</w:t>
      </w:r>
    </w:p>
    <w:p w:rsidR="00F8610E" w:rsidRPr="00A060B6" w:rsidRDefault="00F8610E" w:rsidP="00486F06">
      <w:pPr>
        <w:pStyle w:val="Apara"/>
      </w:pPr>
      <w:r w:rsidRPr="00A060B6">
        <w:tab/>
        <w:t>(i)</w:t>
      </w:r>
      <w:r w:rsidRPr="00A060B6">
        <w:tab/>
        <w:t>making the communication, or preparing the document, affects a right of a person; or</w:t>
      </w:r>
    </w:p>
    <w:p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rsidR="00F8610E" w:rsidRPr="00A060B6" w:rsidRDefault="00F8610E" w:rsidP="00486F06">
      <w:pPr>
        <w:pStyle w:val="Amain"/>
      </w:pPr>
      <w:r w:rsidRPr="00A060B6">
        <w:tab/>
        <w:t>(3)</w:t>
      </w:r>
      <w:r w:rsidRPr="00A060B6">
        <w:tab/>
        <w:t>For subsection (2) (j), if commission of the fraud, offence or act is a fact in issue and there are reasonable grounds for finding that—</w:t>
      </w:r>
    </w:p>
    <w:p w:rsidR="00F8610E" w:rsidRPr="00A060B6" w:rsidRDefault="00F8610E" w:rsidP="00486F06">
      <w:pPr>
        <w:pStyle w:val="Apara"/>
      </w:pPr>
      <w:r w:rsidRPr="00A060B6">
        <w:tab/>
        <w:t>(a)</w:t>
      </w:r>
      <w:r w:rsidRPr="00A060B6">
        <w:tab/>
        <w:t>the fraud, offence or act was committed; and</w:t>
      </w:r>
    </w:p>
    <w:p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(4)</w:t>
      </w:r>
      <w:r w:rsidRPr="00A060B6">
        <w:tab/>
        <w:t>For subsection (2) (k), if—</w:t>
      </w:r>
    </w:p>
    <w:p w:rsidR="00F8610E" w:rsidRPr="00A060B6" w:rsidRDefault="00F8610E" w:rsidP="00486F06">
      <w:pPr>
        <w:pStyle w:val="Apara"/>
      </w:pPr>
      <w:r w:rsidRPr="00A060B6">
        <w:tab/>
        <w:t>(a)</w:t>
      </w:r>
      <w:r w:rsidRPr="00A060B6">
        <w:tab/>
        <w:t>the abuse of power is a fact in issue; and</w:t>
      </w:r>
    </w:p>
    <w:p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(5)</w:t>
      </w:r>
      <w:r w:rsidRPr="00A060B6">
        <w:tab/>
        <w:t>In this section—</w:t>
      </w:r>
    </w:p>
    <w:p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rsidR="00F8610E" w:rsidRPr="00A060B6" w:rsidRDefault="00F8610E" w:rsidP="00486F06">
      <w:pPr>
        <w:pStyle w:val="Apara"/>
      </w:pPr>
      <w:r w:rsidRPr="00A060B6">
        <w:tab/>
        <w:t>(d)</w:t>
      </w:r>
      <w:r w:rsidRPr="00A060B6">
        <w:tab/>
        <w:t>a reference to the consent of a person in dispute includes a reference to the consent of an employee or agent of the person, if the employee or agent is authorised to consent; and</w:t>
      </w:r>
    </w:p>
    <w:p w:rsidR="00F8610E" w:rsidRPr="00A060B6" w:rsidRDefault="00F8610E" w:rsidP="00486F06">
      <w:pPr>
        <w:pStyle w:val="Apara"/>
      </w:pPr>
      <w:r w:rsidRPr="00A060B6">
        <w:tab/>
        <w:t>(e)</w:t>
      </w:r>
      <w:r w:rsidRPr="00A060B6">
        <w:tab/>
        <w:t>a reference to commission of an act includes a reference to a failure to act.</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BE7FCA" w:rsidRDefault="00F8610E" w:rsidP="00486F06">
      <w:pPr>
        <w:pStyle w:val="AH3Div"/>
      </w:pPr>
      <w:bookmarkStart w:id="190" w:name="_Toc531762551"/>
      <w:r w:rsidRPr="00BE7FCA">
        <w:rPr>
          <w:rStyle w:val="CharDivNo"/>
        </w:rPr>
        <w:t>Division 3.10.4</w:t>
      </w:r>
      <w:r w:rsidRPr="00A060B6">
        <w:tab/>
      </w:r>
      <w:r w:rsidRPr="00BE7FCA">
        <w:rPr>
          <w:rStyle w:val="CharDivText"/>
        </w:rPr>
        <w:t>General</w:t>
      </w:r>
      <w:bookmarkEnd w:id="190"/>
    </w:p>
    <w:p w:rsidR="00F8610E" w:rsidRPr="00A060B6" w:rsidRDefault="00F8610E" w:rsidP="00486F06">
      <w:pPr>
        <w:pStyle w:val="AH5Sec"/>
        <w:rPr>
          <w:lang w:eastAsia="en-AU"/>
        </w:rPr>
      </w:pPr>
      <w:bookmarkStart w:id="191" w:name="_Toc531762552"/>
      <w:r w:rsidRPr="00BE7FCA">
        <w:rPr>
          <w:rStyle w:val="CharSectNo"/>
        </w:rPr>
        <w:t>131A</w:t>
      </w:r>
      <w:r w:rsidRPr="00A060B6">
        <w:rPr>
          <w:lang w:eastAsia="en-AU"/>
        </w:rPr>
        <w:tab/>
        <w:t>Application of div 3.10.4 to preliminary proceedings of courts</w:t>
      </w:r>
      <w:bookmarkEnd w:id="191"/>
    </w:p>
    <w:p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rsidR="00F8610E" w:rsidRPr="00A060B6" w:rsidRDefault="00F8610E" w:rsidP="00F2594C">
      <w:pPr>
        <w:pStyle w:val="Amain"/>
        <w:keepNext/>
        <w:rPr>
          <w:lang w:eastAsia="en-AU"/>
        </w:rPr>
      </w:pPr>
      <w:r w:rsidRPr="00A060B6">
        <w:rPr>
          <w:lang w:eastAsia="en-AU"/>
        </w:rPr>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rsidR="00F8610E" w:rsidRPr="00A060B6" w:rsidRDefault="00F8610E" w:rsidP="00486F06">
      <w:pPr>
        <w:pStyle w:val="Apara"/>
        <w:rPr>
          <w:lang w:eastAsia="en-AU"/>
        </w:rPr>
      </w:pPr>
      <w:r w:rsidRPr="00A060B6">
        <w:rPr>
          <w:lang w:eastAsia="en-AU"/>
        </w:rPr>
        <w:tab/>
        <w:t>(a)</w:t>
      </w:r>
      <w:r w:rsidRPr="00A060B6">
        <w:rPr>
          <w:lang w:eastAsia="en-AU"/>
        </w:rPr>
        <w:tab/>
        <w:t>a summons or subpoena to produce documents or give evidence;</w:t>
      </w:r>
    </w:p>
    <w:p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rsidR="00F8610E" w:rsidRPr="00A060B6" w:rsidRDefault="00F8610E" w:rsidP="00486F06">
      <w:pPr>
        <w:pStyle w:val="Apara"/>
        <w:rPr>
          <w:lang w:eastAsia="en-AU"/>
        </w:rPr>
      </w:pPr>
      <w:r w:rsidRPr="00A060B6">
        <w:rPr>
          <w:lang w:eastAsia="en-AU"/>
        </w:rPr>
        <w:tab/>
        <w:t>(d)</w:t>
      </w:r>
      <w:r w:rsidRPr="00A060B6">
        <w:rPr>
          <w:lang w:eastAsia="en-AU"/>
        </w:rPr>
        <w:tab/>
        <w:t>interrogatories;</w:t>
      </w:r>
    </w:p>
    <w:p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22" w:tooltip="Evidence Act 1995" w:history="1">
        <w:r w:rsidR="001D1BCB" w:rsidRPr="001D1BCB">
          <w:rPr>
            <w:rStyle w:val="charCitHyperlinkAbbrev"/>
          </w:rPr>
          <w:t>Commonwealth Act</w:t>
        </w:r>
      </w:hyperlink>
      <w:r w:rsidRPr="00F1390F">
        <w:t>, s 131A applies only to that Act, div 1A (Journalists’ privilege).</w:t>
      </w:r>
    </w:p>
    <w:p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23" w:tooltip="Evidence Act 1995" w:history="1">
        <w:r w:rsidR="001D1BCB" w:rsidRPr="001D1BCB">
          <w:rPr>
            <w:rStyle w:val="charCitHyperlinkAbbrev"/>
          </w:rPr>
          <w:t>Commonwealth Act</w:t>
        </w:r>
      </w:hyperlink>
      <w:r w:rsidRPr="00F1390F">
        <w:t xml:space="preserve"> includes a provision (s 131B) that extends the application of that Act, div 1A to proceedings in all Australian courts for Commonwealth offences.</w:t>
      </w:r>
    </w:p>
    <w:p w:rsidR="00F8610E" w:rsidRPr="00A060B6" w:rsidRDefault="00F8610E" w:rsidP="00486F06">
      <w:pPr>
        <w:pStyle w:val="AH5Sec"/>
      </w:pPr>
      <w:bookmarkStart w:id="192" w:name="_Toc531762553"/>
      <w:r w:rsidRPr="00BE7FCA">
        <w:rPr>
          <w:rStyle w:val="CharSectNo"/>
        </w:rPr>
        <w:t>132</w:t>
      </w:r>
      <w:r w:rsidRPr="00A060B6">
        <w:tab/>
        <w:t>Court to inform of rights to make applications and objections</w:t>
      </w:r>
      <w:bookmarkEnd w:id="192"/>
    </w:p>
    <w:p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rsidR="00F8610E" w:rsidRPr="00A060B6" w:rsidRDefault="00F8610E" w:rsidP="00486F06">
      <w:pPr>
        <w:pStyle w:val="AH5Sec"/>
      </w:pPr>
      <w:bookmarkStart w:id="193" w:name="_Toc531762554"/>
      <w:r w:rsidRPr="00BE7FCA">
        <w:rPr>
          <w:rStyle w:val="CharSectNo"/>
        </w:rPr>
        <w:t>133</w:t>
      </w:r>
      <w:r w:rsidRPr="00A060B6">
        <w:tab/>
        <w:t>Court may inspect etc documents</w:t>
      </w:r>
      <w:bookmarkEnd w:id="193"/>
    </w:p>
    <w:p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rsidR="00F8610E" w:rsidRPr="00A060B6" w:rsidRDefault="00F8610E" w:rsidP="00486F06">
      <w:pPr>
        <w:pStyle w:val="AH5Sec"/>
      </w:pPr>
      <w:bookmarkStart w:id="194" w:name="_Toc531762555"/>
      <w:r w:rsidRPr="00BE7FCA">
        <w:rPr>
          <w:rStyle w:val="CharSectNo"/>
        </w:rPr>
        <w:t>134</w:t>
      </w:r>
      <w:r w:rsidRPr="00A060B6">
        <w:tab/>
        <w:t>Inadmissibility of evidence that must not be presented or given</w:t>
      </w:r>
      <w:bookmarkEnd w:id="194"/>
    </w:p>
    <w:p w:rsidR="00F8610E" w:rsidRPr="00A060B6" w:rsidRDefault="00F8610E" w:rsidP="00E51812">
      <w:pPr>
        <w:pStyle w:val="Amainreturn"/>
      </w:pPr>
      <w:r w:rsidRPr="00A060B6">
        <w:t>Evidence that, because of this part, must not be presented or given in a proceeding is not admissible in the proceeding.</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195" w:name="_Toc531762556"/>
      <w:r w:rsidRPr="00BE7FCA">
        <w:rPr>
          <w:rStyle w:val="CharPartNo"/>
        </w:rPr>
        <w:t>Part 3.11</w:t>
      </w:r>
      <w:r w:rsidRPr="00A060B6">
        <w:tab/>
      </w:r>
      <w:r w:rsidRPr="00BE7FCA">
        <w:rPr>
          <w:rStyle w:val="CharPartText"/>
        </w:rPr>
        <w:t>Discretionary and mandatory exclusions</w:t>
      </w:r>
      <w:bookmarkEnd w:id="195"/>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96" w:name="_Toc531762557"/>
      <w:r w:rsidRPr="00BE7FCA">
        <w:rPr>
          <w:rStyle w:val="CharSectNo"/>
        </w:rPr>
        <w:t>135</w:t>
      </w:r>
      <w:r w:rsidRPr="00A060B6">
        <w:tab/>
        <w:t>General discretion to exclude evidence</w:t>
      </w:r>
      <w:bookmarkEnd w:id="196"/>
    </w:p>
    <w:p w:rsidR="00F8610E" w:rsidRPr="00A060B6" w:rsidRDefault="00F8610E" w:rsidP="00E51812">
      <w:pPr>
        <w:pStyle w:val="Amainreturn"/>
      </w:pPr>
      <w:r w:rsidRPr="00A060B6">
        <w:t>The court may refuse to admit evidence if its probative value is substantially outweighed by the danger that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 or</w:t>
      </w:r>
    </w:p>
    <w:p w:rsidR="00F8610E" w:rsidRPr="00A060B6" w:rsidRDefault="00F8610E" w:rsidP="00486F06">
      <w:pPr>
        <w:pStyle w:val="Apara"/>
      </w:pPr>
      <w:r w:rsidRPr="00A060B6">
        <w:tab/>
        <w:t>(c)</w:t>
      </w:r>
      <w:r w:rsidRPr="00A060B6">
        <w:tab/>
        <w:t>cause or result in undue waste of time.</w:t>
      </w:r>
    </w:p>
    <w:p w:rsidR="00F8610E" w:rsidRPr="00A060B6" w:rsidRDefault="00F8610E" w:rsidP="00486F06">
      <w:pPr>
        <w:pStyle w:val="AH5Sec"/>
      </w:pPr>
      <w:bookmarkStart w:id="197" w:name="_Toc531762558"/>
      <w:r w:rsidRPr="00BE7FCA">
        <w:rPr>
          <w:rStyle w:val="CharSectNo"/>
        </w:rPr>
        <w:t>136</w:t>
      </w:r>
      <w:r w:rsidRPr="00A060B6">
        <w:tab/>
        <w:t>General discretion to limit use of evidence</w:t>
      </w:r>
      <w:bookmarkEnd w:id="197"/>
    </w:p>
    <w:p w:rsidR="00F8610E" w:rsidRPr="00A060B6" w:rsidRDefault="00F8610E" w:rsidP="00E51812">
      <w:pPr>
        <w:pStyle w:val="Amainreturn"/>
      </w:pPr>
      <w:r w:rsidRPr="00A060B6">
        <w:t>The court may limit the use to be made of evidence if there is a danger that a particular use of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w:t>
      </w:r>
    </w:p>
    <w:p w:rsidR="00F8610E" w:rsidRPr="00A060B6" w:rsidRDefault="00F8610E" w:rsidP="00486F06">
      <w:pPr>
        <w:pStyle w:val="AH5Sec"/>
      </w:pPr>
      <w:bookmarkStart w:id="198" w:name="_Toc531762559"/>
      <w:r w:rsidRPr="00BE7FCA">
        <w:rPr>
          <w:rStyle w:val="CharSectNo"/>
        </w:rPr>
        <w:t>137</w:t>
      </w:r>
      <w:r w:rsidRPr="00A060B6">
        <w:tab/>
        <w:t>Exclusion of prejudicial evidence in criminal proceedings</w:t>
      </w:r>
      <w:bookmarkEnd w:id="198"/>
    </w:p>
    <w:p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rsidR="00F8610E" w:rsidRPr="00A060B6" w:rsidRDefault="00F8610E" w:rsidP="00486F06">
      <w:pPr>
        <w:pStyle w:val="AH5Sec"/>
      </w:pPr>
      <w:bookmarkStart w:id="199" w:name="_Toc531762560"/>
      <w:r w:rsidRPr="00BE7FCA">
        <w:rPr>
          <w:rStyle w:val="CharSectNo"/>
        </w:rPr>
        <w:t>138</w:t>
      </w:r>
      <w:r w:rsidRPr="00A060B6">
        <w:tab/>
        <w:t>Exclusion of improperly or illegally obtained evidence</w:t>
      </w:r>
      <w:bookmarkEnd w:id="199"/>
    </w:p>
    <w:p w:rsidR="00F8610E" w:rsidRPr="00A060B6" w:rsidRDefault="00F8610E" w:rsidP="002E7253">
      <w:pPr>
        <w:pStyle w:val="Amain"/>
        <w:keepNext/>
      </w:pPr>
      <w:r w:rsidRPr="00A060B6">
        <w:tab/>
        <w:t>(1)</w:t>
      </w:r>
      <w:r w:rsidRPr="00A060B6">
        <w:tab/>
        <w:t>Evidence that was obtained—</w:t>
      </w:r>
    </w:p>
    <w:p w:rsidR="00F8610E" w:rsidRPr="00A060B6" w:rsidRDefault="00F8610E" w:rsidP="002E7253">
      <w:pPr>
        <w:pStyle w:val="Apara"/>
        <w:keepNext/>
      </w:pPr>
      <w:r w:rsidRPr="00A060B6">
        <w:tab/>
        <w:t>(a)</w:t>
      </w:r>
      <w:r w:rsidRPr="00A060B6">
        <w:tab/>
        <w:t>improperly or in contravention of an Australian law; or</w:t>
      </w:r>
    </w:p>
    <w:p w:rsidR="00F8610E" w:rsidRPr="00A060B6" w:rsidRDefault="00F8610E" w:rsidP="002E7253">
      <w:pPr>
        <w:pStyle w:val="Apara"/>
        <w:keepNext/>
      </w:pPr>
      <w:r w:rsidRPr="00A060B6">
        <w:tab/>
        <w:t>(b)</w:t>
      </w:r>
      <w:r w:rsidRPr="00A060B6">
        <w:tab/>
        <w:t>in consequence of an impropriety or of a contravention of an Australian law;</w:t>
      </w:r>
    </w:p>
    <w:p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rsidR="00F8610E" w:rsidRPr="00A060B6" w:rsidRDefault="00F8610E" w:rsidP="00486F06">
      <w:pPr>
        <w:pStyle w:val="Amain"/>
      </w:pPr>
      <w:r w:rsidRPr="00A060B6">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rsidR="00F8610E" w:rsidRPr="00A060B6" w:rsidRDefault="00F8610E" w:rsidP="00486F06">
      <w:pPr>
        <w:pStyle w:val="Apara"/>
      </w:pPr>
      <w:r w:rsidRPr="00A060B6">
        <w:tab/>
        <w:t>(a)</w:t>
      </w:r>
      <w:r w:rsidRPr="00A060B6">
        <w:tab/>
        <w:t>the probative value of the evidence; and</w:t>
      </w:r>
    </w:p>
    <w:p w:rsidR="00F8610E" w:rsidRPr="00A060B6" w:rsidRDefault="00F8610E" w:rsidP="00486F06">
      <w:pPr>
        <w:pStyle w:val="Apara"/>
      </w:pPr>
      <w:r w:rsidRPr="00A060B6">
        <w:tab/>
        <w:t>(b)</w:t>
      </w:r>
      <w:r w:rsidRPr="00A060B6">
        <w:tab/>
        <w:t>the importance of the evidence in the proceeding; and</w:t>
      </w:r>
    </w:p>
    <w:p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rsidR="00F8610E" w:rsidRPr="00A060B6" w:rsidRDefault="00F8610E" w:rsidP="00486F06">
      <w:pPr>
        <w:pStyle w:val="Apara"/>
      </w:pPr>
      <w:r w:rsidRPr="00A060B6">
        <w:tab/>
        <w:t>(d)</w:t>
      </w:r>
      <w:r w:rsidRPr="00A060B6">
        <w:tab/>
        <w:t>the gravity of the impropriety or contravention; and</w:t>
      </w:r>
    </w:p>
    <w:p w:rsidR="00F8610E" w:rsidRPr="00A060B6" w:rsidRDefault="00F8610E" w:rsidP="00486F06">
      <w:pPr>
        <w:pStyle w:val="Apara"/>
      </w:pPr>
      <w:r w:rsidRPr="00A060B6">
        <w:tab/>
        <w:t>(e)</w:t>
      </w:r>
      <w:r w:rsidRPr="00A060B6">
        <w:tab/>
        <w:t>whether the impropriety or contravention was deliberate or reckless; and</w:t>
      </w:r>
    </w:p>
    <w:p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rsidR="00F8610E" w:rsidRPr="00A060B6" w:rsidRDefault="00F8610E" w:rsidP="00486F06">
      <w:pPr>
        <w:pStyle w:val="Apara"/>
      </w:pPr>
      <w:r w:rsidRPr="00A060B6">
        <w:tab/>
        <w:t>(h)</w:t>
      </w:r>
      <w:r w:rsidRPr="00A060B6">
        <w:tab/>
        <w:t>the difficulty (if any) of obtaining the evidence without impropriety or contravention of an Australian law.</w:t>
      </w:r>
    </w:p>
    <w:p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24" w:tooltip="International Covenant on Civil and Political Rights" w:history="1">
        <w:r w:rsidR="0009475A" w:rsidRPr="0009475A">
          <w:rPr>
            <w:rStyle w:val="charCitHyperlinkAbbrev"/>
          </w:rPr>
          <w:t>www.legislation.act.gov.au/updates/humanrights/</w:t>
        </w:r>
      </w:hyperlink>
      <w:r w:rsidRPr="00A060B6">
        <w:t>.</w:t>
      </w:r>
    </w:p>
    <w:p w:rsidR="00F8610E" w:rsidRPr="00A060B6" w:rsidRDefault="00F8610E" w:rsidP="00486F06">
      <w:pPr>
        <w:pStyle w:val="AH5Sec"/>
      </w:pPr>
      <w:bookmarkStart w:id="200" w:name="_Toc531762561"/>
      <w:r w:rsidRPr="00BE7FCA">
        <w:rPr>
          <w:rStyle w:val="CharSectNo"/>
        </w:rPr>
        <w:t>139</w:t>
      </w:r>
      <w:r w:rsidRPr="00A060B6">
        <w:tab/>
        <w:t>Cautioning of people</w:t>
      </w:r>
      <w:bookmarkEnd w:id="200"/>
    </w:p>
    <w:p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rsidR="00F8610E" w:rsidRPr="00A060B6" w:rsidRDefault="00F8610E" w:rsidP="00486F06">
      <w:pPr>
        <w:pStyle w:val="Apara"/>
      </w:pPr>
      <w:r w:rsidRPr="00A060B6">
        <w:tab/>
        <w:t>(a)</w:t>
      </w:r>
      <w:r w:rsidRPr="00A060B6">
        <w:tab/>
        <w:t>the person was under arrest for an offence at the time; and</w:t>
      </w:r>
    </w:p>
    <w:p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rsidR="00F8610E" w:rsidRPr="00A060B6" w:rsidRDefault="00F8610E" w:rsidP="00486F06">
      <w:pPr>
        <w:pStyle w:val="Amain"/>
      </w:pPr>
      <w:r w:rsidRPr="00A060B6">
        <w:tab/>
        <w:t>(3)</w:t>
      </w:r>
      <w:r w:rsidRPr="00A060B6">
        <w:tab/>
        <w:t>The caution must be given in, or translated into, a language in which the person is able to communicate with reasonable fluency, but need not be given in writing unless the person cannot hear adequately.</w:t>
      </w:r>
    </w:p>
    <w:p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rsidR="00F8610E" w:rsidRPr="00A060B6" w:rsidRDefault="00F8610E" w:rsidP="00486F06">
      <w:pPr>
        <w:pStyle w:val="Apara"/>
      </w:pPr>
      <w:r w:rsidRPr="00A060B6">
        <w:tab/>
        <w:t>(b)</w:t>
      </w:r>
      <w:r w:rsidRPr="00A060B6">
        <w:tab/>
        <w:t>the official would not allow the person to leave if the person wished to do so; or</w:t>
      </w:r>
    </w:p>
    <w:p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rsidR="00F8610E" w:rsidRPr="00A060B6" w:rsidRDefault="00F8610E" w:rsidP="00486F06">
      <w:pPr>
        <w:pStyle w:val="Amain"/>
      </w:pPr>
      <w:r w:rsidRPr="00A060B6">
        <w:tab/>
        <w:t>(6)</w:t>
      </w:r>
      <w:r w:rsidRPr="00A060B6">
        <w:tab/>
        <w:t>A person is not treated as being under arrest only because of subsection (5) if—</w:t>
      </w:r>
    </w:p>
    <w:p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rsidR="00F8610E" w:rsidRPr="00A060B6" w:rsidRDefault="00F8610E" w:rsidP="000E543D">
      <w:pPr>
        <w:pStyle w:val="PageBreak"/>
        <w:suppressLineNumbers/>
      </w:pPr>
      <w:r w:rsidRPr="00A060B6">
        <w:br w:type="page"/>
      </w:r>
    </w:p>
    <w:p w:rsidR="00F8610E" w:rsidRPr="00BE7FCA" w:rsidRDefault="00F8610E" w:rsidP="00486F06">
      <w:pPr>
        <w:pStyle w:val="AH1Chapter"/>
      </w:pPr>
      <w:bookmarkStart w:id="201" w:name="_Toc531762562"/>
      <w:r w:rsidRPr="00BE7FCA">
        <w:rPr>
          <w:rStyle w:val="CharChapNo"/>
        </w:rPr>
        <w:t>Chapter 4</w:t>
      </w:r>
      <w:r w:rsidRPr="00A060B6">
        <w:tab/>
      </w:r>
      <w:r w:rsidRPr="00BE7FCA">
        <w:rPr>
          <w:rStyle w:val="CharChapText"/>
        </w:rPr>
        <w:t>Proof</w:t>
      </w:r>
      <w:bookmarkEnd w:id="201"/>
      <w:r w:rsidRPr="00BE7FCA">
        <w:rPr>
          <w:rStyle w:val="CharChapText"/>
        </w:rPr>
        <w:t xml:space="preserve"> </w:t>
      </w:r>
    </w:p>
    <w:p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rsidR="00F8610E" w:rsidRPr="00BE7FCA" w:rsidRDefault="00F8610E" w:rsidP="00486F06">
      <w:pPr>
        <w:pStyle w:val="AH2Part"/>
      </w:pPr>
      <w:bookmarkStart w:id="202" w:name="_Toc531762563"/>
      <w:r w:rsidRPr="00BE7FCA">
        <w:rPr>
          <w:rStyle w:val="CharPartNo"/>
        </w:rPr>
        <w:t>Part 4.1</w:t>
      </w:r>
      <w:r w:rsidRPr="00A060B6">
        <w:tab/>
      </w:r>
      <w:r w:rsidRPr="00BE7FCA">
        <w:rPr>
          <w:rStyle w:val="CharPartText"/>
        </w:rPr>
        <w:t>Standard of proof</w:t>
      </w:r>
      <w:bookmarkEnd w:id="202"/>
    </w:p>
    <w:p w:rsidR="00F8610E" w:rsidRPr="00A060B6" w:rsidRDefault="00F8610E" w:rsidP="00486F06">
      <w:pPr>
        <w:pStyle w:val="AH5Sec"/>
      </w:pPr>
      <w:bookmarkStart w:id="203" w:name="_Toc531762564"/>
      <w:r w:rsidRPr="00BE7FCA">
        <w:rPr>
          <w:rStyle w:val="CharSectNo"/>
        </w:rPr>
        <w:t>140</w:t>
      </w:r>
      <w:r w:rsidRPr="00A060B6">
        <w:tab/>
        <w:t>Civil proceedings—standard of proof</w:t>
      </w:r>
      <w:bookmarkEnd w:id="203"/>
    </w:p>
    <w:p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rsidR="00F8610E" w:rsidRPr="00A060B6" w:rsidRDefault="00F8610E" w:rsidP="00486F06">
      <w:pPr>
        <w:pStyle w:val="Apara"/>
      </w:pPr>
      <w:r w:rsidRPr="00A060B6">
        <w:tab/>
        <w:t>(a)</w:t>
      </w:r>
      <w:r w:rsidRPr="00A060B6">
        <w:tab/>
        <w:t>the nature of the cause of action or defence; and</w:t>
      </w:r>
    </w:p>
    <w:p w:rsidR="00F8610E" w:rsidRPr="00A060B6" w:rsidRDefault="00F8610E" w:rsidP="00486F06">
      <w:pPr>
        <w:pStyle w:val="Apara"/>
      </w:pPr>
      <w:r w:rsidRPr="00A060B6">
        <w:tab/>
        <w:t>(b)</w:t>
      </w:r>
      <w:r w:rsidRPr="00A060B6">
        <w:tab/>
        <w:t>the nature of the subject matter of the proceeding; and</w:t>
      </w:r>
    </w:p>
    <w:p w:rsidR="00F8610E" w:rsidRPr="00A060B6" w:rsidRDefault="00F8610E" w:rsidP="00486F06">
      <w:pPr>
        <w:pStyle w:val="Apara"/>
      </w:pPr>
      <w:r w:rsidRPr="00A060B6">
        <w:tab/>
        <w:t>(c)</w:t>
      </w:r>
      <w:r w:rsidRPr="00A060B6">
        <w:tab/>
        <w:t>the gravity of the matters alleged.</w:t>
      </w:r>
    </w:p>
    <w:p w:rsidR="00F8610E" w:rsidRPr="00A060B6" w:rsidRDefault="00F8610E" w:rsidP="00486F06">
      <w:pPr>
        <w:pStyle w:val="AH5Sec"/>
      </w:pPr>
      <w:bookmarkStart w:id="204" w:name="_Toc531762565"/>
      <w:r w:rsidRPr="00BE7FCA">
        <w:rPr>
          <w:rStyle w:val="CharSectNo"/>
        </w:rPr>
        <w:t>141</w:t>
      </w:r>
      <w:r w:rsidRPr="00A060B6">
        <w:tab/>
        <w:t>Criminal proceedings—standard of proof</w:t>
      </w:r>
      <w:bookmarkEnd w:id="204"/>
    </w:p>
    <w:p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rsidR="00F8610E" w:rsidRPr="00A060B6" w:rsidRDefault="00F8610E" w:rsidP="00486F06">
      <w:pPr>
        <w:pStyle w:val="AH5Sec"/>
      </w:pPr>
      <w:bookmarkStart w:id="205" w:name="_Toc531762566"/>
      <w:r w:rsidRPr="00BE7FCA">
        <w:rPr>
          <w:rStyle w:val="CharSectNo"/>
        </w:rPr>
        <w:t>142</w:t>
      </w:r>
      <w:r w:rsidRPr="00A060B6">
        <w:tab/>
        <w:t>Admissibility of evidence—standard of proof</w:t>
      </w:r>
      <w:bookmarkEnd w:id="205"/>
    </w:p>
    <w:p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rsidR="00F8610E" w:rsidRPr="00A060B6" w:rsidRDefault="00F8610E" w:rsidP="00486F06">
      <w:pPr>
        <w:pStyle w:val="Apara"/>
      </w:pPr>
      <w:r w:rsidRPr="00A060B6">
        <w:tab/>
        <w:t>(b)</w:t>
      </w:r>
      <w:r w:rsidRPr="00A060B6">
        <w:tab/>
        <w:t>any other question arising under this Act;</w:t>
      </w:r>
    </w:p>
    <w:p w:rsidR="00F8610E" w:rsidRPr="00A060B6" w:rsidRDefault="00F8610E" w:rsidP="00825E01">
      <w:pPr>
        <w:pStyle w:val="Amainreturn"/>
      </w:pPr>
      <w:r w:rsidRPr="00A060B6">
        <w:t>have been proved if it is satisfied that they have been proved on the balance of probabilities.</w:t>
      </w:r>
    </w:p>
    <w:p w:rsidR="00F8610E" w:rsidRPr="00A060B6" w:rsidRDefault="00F8610E" w:rsidP="00486F06">
      <w:pPr>
        <w:pStyle w:val="Amain"/>
      </w:pPr>
      <w:r w:rsidRPr="00A060B6">
        <w:tab/>
        <w:t>(2)</w:t>
      </w:r>
      <w:r w:rsidRPr="00A060B6">
        <w:tab/>
        <w:t>In deciding whether it is satisfied, the matters that the court must take into account include—</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gravity of the matters alleged in relation to the question.</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206" w:name="_Toc531762567"/>
      <w:r w:rsidRPr="00BE7FCA">
        <w:rPr>
          <w:rStyle w:val="CharPartNo"/>
        </w:rPr>
        <w:t>Part 4.2</w:t>
      </w:r>
      <w:r w:rsidRPr="00A060B6">
        <w:tab/>
      </w:r>
      <w:r w:rsidRPr="00BE7FCA">
        <w:rPr>
          <w:rStyle w:val="CharPartText"/>
        </w:rPr>
        <w:t>Judicial notice</w:t>
      </w:r>
      <w:bookmarkEnd w:id="206"/>
    </w:p>
    <w:p w:rsidR="00F8610E" w:rsidRPr="00A060B6" w:rsidRDefault="00F8610E" w:rsidP="00486F06">
      <w:pPr>
        <w:pStyle w:val="AH5Sec"/>
      </w:pPr>
      <w:bookmarkStart w:id="207" w:name="_Toc531762568"/>
      <w:r w:rsidRPr="00BE7FCA">
        <w:rPr>
          <w:rStyle w:val="CharSectNo"/>
        </w:rPr>
        <w:t>143</w:t>
      </w:r>
      <w:r w:rsidRPr="00A060B6">
        <w:tab/>
        <w:t>Matters of law</w:t>
      </w:r>
      <w:bookmarkEnd w:id="207"/>
    </w:p>
    <w:p w:rsidR="00F8610E" w:rsidRPr="00A060B6" w:rsidRDefault="00F8610E" w:rsidP="00486F06">
      <w:pPr>
        <w:pStyle w:val="Amain"/>
      </w:pPr>
      <w:r w:rsidRPr="00A060B6">
        <w:tab/>
        <w:t>(1)</w:t>
      </w:r>
      <w:r w:rsidRPr="00A060B6">
        <w:tab/>
        <w:t>Proof is not required about the provisions and coming into operation (all or in part) of—</w:t>
      </w:r>
    </w:p>
    <w:p w:rsidR="00F8610E" w:rsidRPr="00A060B6" w:rsidRDefault="00F8610E" w:rsidP="00486F06">
      <w:pPr>
        <w:pStyle w:val="Apara"/>
      </w:pPr>
      <w:r w:rsidRPr="00A060B6">
        <w:tab/>
        <w:t>(a)</w:t>
      </w:r>
      <w:r w:rsidRPr="00A060B6">
        <w:tab/>
        <w:t xml:space="preserve">an Act or Territory ordinance, an Imperial Act in force in Australia, a </w:t>
      </w:r>
      <w:hyperlink r:id="rId125" w:tooltip="Evidence Act 1995" w:history="1">
        <w:r w:rsidR="00506E3A" w:rsidRPr="001D1BCB">
          <w:rPr>
            <w:rStyle w:val="charCitHyperlinkAbbrev"/>
          </w:rPr>
          <w:t>Commonwealth Act</w:t>
        </w:r>
      </w:hyperlink>
      <w:r w:rsidRPr="00A060B6">
        <w:t>, a State Act or an Act or ordinance of another Territory; or</w:t>
      </w:r>
    </w:p>
    <w:p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rsidR="00F8610E" w:rsidRPr="00A060B6" w:rsidRDefault="00F8610E" w:rsidP="00E51812">
      <w:pPr>
        <w:pStyle w:val="aNotepar"/>
      </w:pPr>
      <w:r w:rsidRPr="005D1BC5">
        <w:rPr>
          <w:rStyle w:val="charItals"/>
        </w:rPr>
        <w:t xml:space="preserve">Note </w:t>
      </w:r>
      <w:r w:rsidRPr="00A060B6">
        <w:tab/>
        <w:t xml:space="preserve">An example is part of the Act, is not exhaustive and may extend, but does not limit, the meaning of the provision in which it appears (see </w:t>
      </w:r>
      <w:hyperlink r:id="rId126" w:tooltip="A2001-14" w:history="1">
        <w:r w:rsidR="00AF17FE" w:rsidRPr="00AF17FE">
          <w:rPr>
            <w:rStyle w:val="charCitHyperlinkAbbrev"/>
          </w:rPr>
          <w:t>Legislation Act</w:t>
        </w:r>
      </w:hyperlink>
      <w:r w:rsidRPr="00A060B6">
        <w:t>, s 126 and s 132).</w:t>
      </w:r>
    </w:p>
    <w:p w:rsidR="00F8610E" w:rsidRPr="00A060B6" w:rsidRDefault="00F8610E" w:rsidP="00486F06">
      <w:pPr>
        <w:pStyle w:val="Amain"/>
      </w:pPr>
      <w:r w:rsidRPr="00A060B6">
        <w:tab/>
        <w:t>(2)</w:t>
      </w:r>
      <w:r w:rsidRPr="00A060B6">
        <w:tab/>
        <w:t>A judge may inform himself or herself about those matters in any way the judge thinks fit.</w:t>
      </w:r>
    </w:p>
    <w:p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27"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rsidR="00F8610E" w:rsidRPr="00A060B6" w:rsidRDefault="00F8610E" w:rsidP="00486F06">
      <w:pPr>
        <w:pStyle w:val="AH5Sec"/>
      </w:pPr>
      <w:bookmarkStart w:id="208" w:name="_Toc531762569"/>
      <w:r w:rsidRPr="00BE7FCA">
        <w:rPr>
          <w:rStyle w:val="CharSectNo"/>
        </w:rPr>
        <w:t>144</w:t>
      </w:r>
      <w:r w:rsidRPr="00A060B6">
        <w:tab/>
        <w:t>Matters of common knowledge</w:t>
      </w:r>
      <w:bookmarkEnd w:id="208"/>
    </w:p>
    <w:p w:rsidR="00F8610E" w:rsidRPr="00A060B6" w:rsidRDefault="00F8610E" w:rsidP="00486F06">
      <w:pPr>
        <w:pStyle w:val="Amain"/>
      </w:pPr>
      <w:r w:rsidRPr="00A060B6">
        <w:tab/>
        <w:t>(1)</w:t>
      </w:r>
      <w:r w:rsidRPr="00A060B6">
        <w:tab/>
        <w:t>Proof is not required about knowledge that is not reasonably open to question and is—</w:t>
      </w:r>
    </w:p>
    <w:p w:rsidR="00F8610E" w:rsidRPr="00A060B6" w:rsidRDefault="00F8610E" w:rsidP="00486F06">
      <w:pPr>
        <w:pStyle w:val="Apara"/>
      </w:pPr>
      <w:r w:rsidRPr="00A060B6">
        <w:tab/>
        <w:t>(a)</w:t>
      </w:r>
      <w:r w:rsidRPr="00A060B6">
        <w:tab/>
        <w:t>common knowledge in the place in which the proceeding is being held or generally; or</w:t>
      </w:r>
    </w:p>
    <w:p w:rsidR="00F8610E" w:rsidRPr="00A060B6" w:rsidRDefault="00F8610E" w:rsidP="00486F06">
      <w:pPr>
        <w:pStyle w:val="Apara"/>
      </w:pPr>
      <w:r w:rsidRPr="00A060B6">
        <w:tab/>
        <w:t>(b)</w:t>
      </w:r>
      <w:r w:rsidRPr="00A060B6">
        <w:tab/>
        <w:t>capable of verification by reference to a document the authority of which cannot reasonably be questioned.</w:t>
      </w:r>
    </w:p>
    <w:p w:rsidR="00F8610E" w:rsidRPr="00A060B6" w:rsidRDefault="00F8610E" w:rsidP="00486F06">
      <w:pPr>
        <w:pStyle w:val="Amain"/>
      </w:pPr>
      <w:r w:rsidRPr="00A060B6">
        <w:tab/>
        <w:t>(2)</w:t>
      </w:r>
      <w:r w:rsidRPr="00A060B6">
        <w:tab/>
        <w:t>The judge may acquire knowledge mentioned in subsection (1) in any way the judge thinks fit.</w:t>
      </w:r>
    </w:p>
    <w:p w:rsidR="00F8610E" w:rsidRPr="00A060B6" w:rsidRDefault="00F8610E" w:rsidP="00486F06">
      <w:pPr>
        <w:pStyle w:val="Amain"/>
      </w:pPr>
      <w:r w:rsidRPr="00A060B6">
        <w:tab/>
        <w:t>(3)</w:t>
      </w:r>
      <w:r w:rsidRPr="00A060B6">
        <w:tab/>
        <w:t>The court (including, if there is a jury, the jury) must take knowledge mentioned in subsection (1) into account.</w:t>
      </w:r>
    </w:p>
    <w:p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rsidR="00F8610E" w:rsidRPr="00A060B6" w:rsidRDefault="00F8610E" w:rsidP="00486F06">
      <w:pPr>
        <w:pStyle w:val="AH5Sec"/>
      </w:pPr>
      <w:bookmarkStart w:id="209" w:name="_Toc531762570"/>
      <w:r w:rsidRPr="00BE7FCA">
        <w:rPr>
          <w:rStyle w:val="CharSectNo"/>
        </w:rPr>
        <w:t>145</w:t>
      </w:r>
      <w:r w:rsidRPr="00A060B6">
        <w:tab/>
        <w:t>Certain Crown certificates</w:t>
      </w:r>
      <w:bookmarkEnd w:id="209"/>
    </w:p>
    <w:p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210" w:name="_Toc531762571"/>
      <w:r w:rsidRPr="00BE7FCA">
        <w:rPr>
          <w:rStyle w:val="CharPartNo"/>
        </w:rPr>
        <w:t>Part 4.3</w:t>
      </w:r>
      <w:r w:rsidRPr="00A060B6">
        <w:tab/>
      </w:r>
      <w:r w:rsidRPr="00BE7FCA">
        <w:rPr>
          <w:rStyle w:val="CharPartText"/>
        </w:rPr>
        <w:t>Facilitation of proof</w:t>
      </w:r>
      <w:bookmarkEnd w:id="210"/>
    </w:p>
    <w:p w:rsidR="00F8610E" w:rsidRPr="00BE7FCA" w:rsidRDefault="00F8610E" w:rsidP="00486F06">
      <w:pPr>
        <w:pStyle w:val="AH3Div"/>
      </w:pPr>
      <w:bookmarkStart w:id="211" w:name="_Toc531762572"/>
      <w:r w:rsidRPr="00BE7FCA">
        <w:rPr>
          <w:rStyle w:val="CharDivNo"/>
        </w:rPr>
        <w:t>Division 4.3.1</w:t>
      </w:r>
      <w:r w:rsidRPr="00A060B6">
        <w:tab/>
      </w:r>
      <w:r w:rsidRPr="00BE7FCA">
        <w:rPr>
          <w:rStyle w:val="CharDivText"/>
        </w:rPr>
        <w:t>General</w:t>
      </w:r>
      <w:bookmarkEnd w:id="211"/>
    </w:p>
    <w:p w:rsidR="00F8610E" w:rsidRPr="00A060B6" w:rsidRDefault="00F8610E" w:rsidP="00486F06">
      <w:pPr>
        <w:pStyle w:val="AH5Sec"/>
      </w:pPr>
      <w:bookmarkStart w:id="212" w:name="_Toc531762573"/>
      <w:r w:rsidRPr="00BE7FCA">
        <w:rPr>
          <w:rStyle w:val="CharSectNo"/>
        </w:rPr>
        <w:t>146</w:t>
      </w:r>
      <w:r w:rsidRPr="00A060B6">
        <w:tab/>
        <w:t>Evidence produced by processes, machines and other devices</w:t>
      </w:r>
      <w:bookmarkEnd w:id="212"/>
    </w:p>
    <w:p w:rsidR="00F8610E" w:rsidRPr="00A060B6" w:rsidRDefault="00F8610E" w:rsidP="00486F06">
      <w:pPr>
        <w:pStyle w:val="Amain"/>
      </w:pPr>
      <w:r w:rsidRPr="00A060B6">
        <w:tab/>
        <w:t>(1)</w:t>
      </w:r>
      <w:r w:rsidRPr="00A060B6">
        <w:tab/>
        <w:t>This section applies to a document or thing—</w:t>
      </w:r>
    </w:p>
    <w:p w:rsidR="00F8610E" w:rsidRPr="00A060B6" w:rsidRDefault="00F8610E" w:rsidP="00486F06">
      <w:pPr>
        <w:pStyle w:val="Apara"/>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rsidR="00F8610E" w:rsidRPr="00A060B6" w:rsidRDefault="00F8610E" w:rsidP="00E51812">
      <w:pPr>
        <w:pStyle w:val="aExamHdgss"/>
      </w:pPr>
      <w:r w:rsidRPr="00A060B6">
        <w:t>Example</w:t>
      </w:r>
    </w:p>
    <w:p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128"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213" w:name="_Toc531762574"/>
      <w:r w:rsidRPr="00BE7FCA">
        <w:rPr>
          <w:rStyle w:val="CharSectNo"/>
        </w:rPr>
        <w:t>147</w:t>
      </w:r>
      <w:r w:rsidRPr="00A060B6">
        <w:tab/>
        <w:t>Documents produced by processes, machines and other devices in the course of business</w:t>
      </w:r>
      <w:bookmarkEnd w:id="213"/>
    </w:p>
    <w:p w:rsidR="00F8610E" w:rsidRPr="00A060B6" w:rsidRDefault="00F8610E" w:rsidP="002E7253">
      <w:pPr>
        <w:pStyle w:val="Amain"/>
        <w:keepNext/>
      </w:pPr>
      <w:r w:rsidRPr="00A060B6">
        <w:tab/>
        <w:t>(1)</w:t>
      </w:r>
      <w:r w:rsidRPr="00A060B6">
        <w:tab/>
        <w:t>This section applies to a document—</w:t>
      </w:r>
    </w:p>
    <w:p w:rsidR="00F8610E" w:rsidRPr="00A060B6" w:rsidRDefault="00F8610E" w:rsidP="002E7253">
      <w:pPr>
        <w:pStyle w:val="Apara"/>
        <w:keepNext/>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rsidR="00F8610E" w:rsidRPr="00A060B6" w:rsidRDefault="00F8610E" w:rsidP="00486F06">
      <w:pPr>
        <w:pStyle w:val="Amain"/>
      </w:pPr>
      <w:r w:rsidRPr="00A060B6">
        <w:tab/>
        <w:t>(2)</w:t>
      </w:r>
      <w:r w:rsidRPr="00A060B6">
        <w:tab/>
        <w:t>If—</w:t>
      </w:r>
    </w:p>
    <w:p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rsidR="00F8610E" w:rsidRPr="00A060B6" w:rsidRDefault="00F8610E" w:rsidP="00486F06">
      <w:pPr>
        <w:pStyle w:val="Apara"/>
      </w:pPr>
      <w:r w:rsidRPr="00A060B6">
        <w:tab/>
        <w:t>(b)</w:t>
      </w:r>
      <w:r w:rsidRPr="00A060B6">
        <w:tab/>
        <w:t>the device or process is or was at that time used for the purposes of the business;</w:t>
      </w:r>
    </w:p>
    <w:p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rsidR="00F8610E" w:rsidRPr="00A060B6" w:rsidRDefault="00F8610E" w:rsidP="00486F06">
      <w:pPr>
        <w:pStyle w:val="Amain"/>
      </w:pPr>
      <w:r w:rsidRPr="00A060B6">
        <w:tab/>
        <w:t>(3)</w:t>
      </w:r>
      <w:r w:rsidRPr="00A060B6">
        <w:tab/>
        <w:t>Subsection (2) does not apply to the contents of a document that was produced—</w:t>
      </w:r>
    </w:p>
    <w:p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in connection with an investigation relating or leading to a criminal proceeding.</w:t>
      </w:r>
    </w:p>
    <w:p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29" w:tooltip="Evidence Act 1995" w:history="1">
        <w:r w:rsidR="001D1BCB" w:rsidRPr="001D1BCB">
          <w:rPr>
            <w:rStyle w:val="charCitHyperlinkAbbrev"/>
          </w:rPr>
          <w:t>Commonwealth Act</w:t>
        </w:r>
      </w:hyperlink>
      <w:r w:rsidRPr="00A060B6">
        <w:t xml:space="preserve">, s 182  gives the </w:t>
      </w:r>
      <w:hyperlink r:id="rId130"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rsidR="00F8610E" w:rsidRPr="00A060B6" w:rsidRDefault="00F8610E" w:rsidP="00486F06">
      <w:pPr>
        <w:pStyle w:val="AH5Sec"/>
      </w:pPr>
      <w:bookmarkStart w:id="214" w:name="_Toc531762575"/>
      <w:r w:rsidRPr="00BE7FCA">
        <w:rPr>
          <w:rStyle w:val="CharSectNo"/>
        </w:rPr>
        <w:t>148</w:t>
      </w:r>
      <w:r w:rsidRPr="00A060B6">
        <w:tab/>
        <w:t>Evidence of certain acts of justices, Australian lawyers and notaries public</w:t>
      </w:r>
      <w:bookmarkEnd w:id="214"/>
    </w:p>
    <w:p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rsidR="00F8610E" w:rsidRPr="00A060B6" w:rsidRDefault="00F8610E" w:rsidP="00486F06">
      <w:pPr>
        <w:pStyle w:val="Apara"/>
      </w:pPr>
      <w:r w:rsidRPr="00A060B6">
        <w:tab/>
        <w:t>(b)</w:t>
      </w:r>
      <w:r w:rsidRPr="00A060B6">
        <w:tab/>
        <w:t>it purports to have been attested, verified, signed or acknowledged in that way.</w:t>
      </w:r>
    </w:p>
    <w:p w:rsidR="00F8610E" w:rsidRPr="00A060B6" w:rsidRDefault="00F8610E" w:rsidP="00486F06">
      <w:pPr>
        <w:pStyle w:val="AH5Sec"/>
      </w:pPr>
      <w:bookmarkStart w:id="215" w:name="_Toc531762576"/>
      <w:r w:rsidRPr="00BE7FCA">
        <w:rPr>
          <w:rStyle w:val="CharSectNo"/>
        </w:rPr>
        <w:t>149</w:t>
      </w:r>
      <w:r w:rsidRPr="00A060B6">
        <w:tab/>
        <w:t>Attestation of documents</w:t>
      </w:r>
      <w:bookmarkEnd w:id="215"/>
    </w:p>
    <w:p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31" w:tooltip="Evidence Act 1995" w:history="1">
        <w:r w:rsidR="001D1BCB" w:rsidRPr="001D1BCB">
          <w:rPr>
            <w:rStyle w:val="charCitHyperlinkAbbrev"/>
          </w:rPr>
          <w:t>Commonwealth Act</w:t>
        </w:r>
      </w:hyperlink>
      <w:r w:rsidRPr="00A060B6">
        <w:t xml:space="preserve">, s 182  gives the </w:t>
      </w:r>
      <w:hyperlink r:id="rId132"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rsidR="00F8610E" w:rsidRPr="00A060B6" w:rsidRDefault="00F8610E" w:rsidP="00486F06">
      <w:pPr>
        <w:pStyle w:val="AH5Sec"/>
      </w:pPr>
      <w:bookmarkStart w:id="216" w:name="_Toc531762577"/>
      <w:r w:rsidRPr="00BE7FCA">
        <w:rPr>
          <w:rStyle w:val="CharSectNo"/>
        </w:rPr>
        <w:t>150</w:t>
      </w:r>
      <w:r w:rsidRPr="00A060B6">
        <w:tab/>
        <w:t>Seals and signatures</w:t>
      </w:r>
      <w:bookmarkEnd w:id="216"/>
    </w:p>
    <w:p w:rsidR="00F8610E" w:rsidRPr="00A060B6" w:rsidRDefault="00F8610E" w:rsidP="00486F06">
      <w:pPr>
        <w:pStyle w:val="Amain"/>
      </w:pPr>
      <w:r w:rsidRPr="00A060B6">
        <w:tab/>
        <w:t>(1)</w:t>
      </w:r>
      <w:r w:rsidRPr="00A060B6">
        <w:tab/>
        <w:t>If the imprint of a seal appears on a document and purports to be the imprint of—</w:t>
      </w:r>
    </w:p>
    <w:p w:rsidR="00F8610E" w:rsidRPr="00A060B6" w:rsidRDefault="00F8610E" w:rsidP="00486F06">
      <w:pPr>
        <w:pStyle w:val="Apara"/>
      </w:pPr>
      <w:r w:rsidRPr="00A060B6">
        <w:tab/>
        <w:t>(a)</w:t>
      </w:r>
      <w:r w:rsidRPr="00A060B6">
        <w:tab/>
        <w:t>a Royal Great Seal; or</w:t>
      </w:r>
    </w:p>
    <w:p w:rsidR="00F8610E" w:rsidRPr="00A060B6" w:rsidRDefault="00F8610E" w:rsidP="00486F06">
      <w:pPr>
        <w:pStyle w:val="Apara"/>
      </w:pPr>
      <w:r w:rsidRPr="00A060B6">
        <w:tab/>
        <w:t>(b)</w:t>
      </w:r>
      <w:r w:rsidRPr="00A060B6">
        <w:tab/>
        <w:t>the Great Seal of Australia; or</w:t>
      </w:r>
    </w:p>
    <w:p w:rsidR="00F8610E" w:rsidRPr="00A060B6" w:rsidRDefault="00F8610E" w:rsidP="00486F06">
      <w:pPr>
        <w:pStyle w:val="Apara"/>
      </w:pPr>
      <w:r w:rsidRPr="00A060B6">
        <w:tab/>
        <w:t>(c)</w:t>
      </w:r>
      <w:r w:rsidRPr="00A060B6">
        <w:tab/>
        <w:t>another seal of the Commonwealth; or</w:t>
      </w:r>
    </w:p>
    <w:p w:rsidR="00F8610E" w:rsidRPr="00A060B6" w:rsidRDefault="00F8610E" w:rsidP="00486F06">
      <w:pPr>
        <w:pStyle w:val="Apara"/>
      </w:pPr>
      <w:r w:rsidRPr="00A060B6">
        <w:tab/>
        <w:t>(d)</w:t>
      </w:r>
      <w:r w:rsidRPr="00A060B6">
        <w:tab/>
        <w:t>a seal of a State, another Territory or a foreign country; or</w:t>
      </w:r>
    </w:p>
    <w:p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33" w:tooltip="Evidence Act 1995" w:history="1">
        <w:r w:rsidR="00506E3A" w:rsidRPr="001D1BCB">
          <w:rPr>
            <w:rStyle w:val="charCitHyperlinkAbbrev"/>
          </w:rPr>
          <w:t>Commonwealth Act</w:t>
        </w:r>
      </w:hyperlink>
      <w:r w:rsidRPr="00A060B6">
        <w:t xml:space="preserve"> has a different s (1).</w:t>
      </w:r>
    </w:p>
    <w:p w:rsidR="00F8610E" w:rsidRPr="00A060B6" w:rsidRDefault="00F8610E" w:rsidP="00486F06">
      <w:pPr>
        <w:pStyle w:val="Amain"/>
      </w:pPr>
      <w:r w:rsidRPr="00A060B6">
        <w:tab/>
        <w:t>(2)</w:t>
      </w:r>
      <w:r w:rsidRPr="00A060B6">
        <w:tab/>
        <w:t>If the imprint of a seal appears on a document and purports to be the imprint of the seal of an office holder, it is presumed, unless the contrary is proved, that—</w:t>
      </w:r>
    </w:p>
    <w:p w:rsidR="00F8610E" w:rsidRPr="00A060B6" w:rsidRDefault="00F8610E" w:rsidP="00486F06">
      <w:pPr>
        <w:pStyle w:val="Apara"/>
      </w:pPr>
      <w:r w:rsidRPr="00A060B6">
        <w:tab/>
        <w:t>(a)</w:t>
      </w:r>
      <w:r w:rsidRPr="00A060B6">
        <w:tab/>
        <w:t>the imprint is the imprint of the seal; and</w:t>
      </w:r>
    </w:p>
    <w:p w:rsidR="00F8610E" w:rsidRPr="00A060B6" w:rsidRDefault="00F8610E" w:rsidP="00486F06">
      <w:pPr>
        <w:pStyle w:val="Apara"/>
      </w:pPr>
      <w:r w:rsidRPr="00A060B6">
        <w:tab/>
        <w:t>(b)</w:t>
      </w:r>
      <w:r w:rsidRPr="00A060B6">
        <w:tab/>
        <w:t>the document was sealed by the office holder acting in the office holder’s official capacity; and</w:t>
      </w:r>
    </w:p>
    <w:p w:rsidR="00F8610E" w:rsidRPr="00A060B6" w:rsidRDefault="00F8610E" w:rsidP="00486F06">
      <w:pPr>
        <w:pStyle w:val="Apara"/>
      </w:pPr>
      <w:r w:rsidRPr="00A060B6">
        <w:tab/>
        <w:t>(c)</w:t>
      </w:r>
      <w:r w:rsidRPr="00A060B6">
        <w:tab/>
        <w:t>the office holder held the relevant office when the document was sealed.</w:t>
      </w:r>
    </w:p>
    <w:p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rsidR="00F8610E" w:rsidRPr="00A060B6" w:rsidRDefault="00F8610E" w:rsidP="00486F06">
      <w:pPr>
        <w:pStyle w:val="Apara"/>
      </w:pPr>
      <w:r w:rsidRPr="00A060B6">
        <w:tab/>
        <w:t>(a)</w:t>
      </w:r>
      <w:r w:rsidRPr="00A060B6">
        <w:tab/>
        <w:t>the document was signed by the office holder acting in that capacity; and</w:t>
      </w:r>
    </w:p>
    <w:p w:rsidR="00F8610E" w:rsidRPr="00A060B6" w:rsidRDefault="00F8610E" w:rsidP="00486F06">
      <w:pPr>
        <w:pStyle w:val="Apara"/>
      </w:pPr>
      <w:r w:rsidRPr="00A060B6">
        <w:tab/>
        <w:t>(b)</w:t>
      </w:r>
      <w:r w:rsidRPr="00A060B6">
        <w:tab/>
        <w:t>the office holder held the relevant office when the document was signed.</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pPr>
      <w:r w:rsidRPr="005D1BC5">
        <w:rPr>
          <w:rStyle w:val="charBoldItals"/>
        </w:rPr>
        <w:t>office holder</w:t>
      </w:r>
      <w:r w:rsidRPr="00A060B6">
        <w:t xml:space="preserve"> means—</w:t>
      </w:r>
    </w:p>
    <w:p w:rsidR="00F8610E" w:rsidRPr="00A060B6" w:rsidRDefault="00F8610E" w:rsidP="00486F06">
      <w:pPr>
        <w:pStyle w:val="aDefpara"/>
      </w:pPr>
      <w:r w:rsidRPr="00A060B6">
        <w:tab/>
        <w:t>(a)</w:t>
      </w:r>
      <w:r w:rsidRPr="00A060B6">
        <w:tab/>
        <w:t>the Sovereign; or</w:t>
      </w:r>
    </w:p>
    <w:p w:rsidR="00F8610E" w:rsidRPr="00A060B6" w:rsidRDefault="00F8610E" w:rsidP="00486F06">
      <w:pPr>
        <w:pStyle w:val="aDefpara"/>
      </w:pPr>
      <w:r w:rsidRPr="00A060B6">
        <w:tab/>
        <w:t>(b)</w:t>
      </w:r>
      <w:r w:rsidRPr="00A060B6">
        <w:tab/>
        <w:t>the Governor</w:t>
      </w:r>
      <w:r w:rsidRPr="00A060B6">
        <w:noBreakHyphen/>
        <w:t>General; or</w:t>
      </w:r>
    </w:p>
    <w:p w:rsidR="00F8610E" w:rsidRPr="00A060B6" w:rsidRDefault="00F8610E" w:rsidP="00486F06">
      <w:pPr>
        <w:pStyle w:val="aDefpara"/>
      </w:pPr>
      <w:r w:rsidRPr="00A060B6">
        <w:tab/>
        <w:t>(c)</w:t>
      </w:r>
      <w:r w:rsidRPr="00A060B6">
        <w:tab/>
        <w:t>the Governor of a State; or</w:t>
      </w:r>
    </w:p>
    <w:p w:rsidR="00F8610E" w:rsidRPr="00A060B6" w:rsidRDefault="00F8610E" w:rsidP="00486F06">
      <w:pPr>
        <w:pStyle w:val="aDefpara"/>
      </w:pPr>
      <w:r w:rsidRPr="00A060B6">
        <w:tab/>
        <w:t>(d)</w:t>
      </w:r>
      <w:r w:rsidRPr="00A060B6">
        <w:tab/>
        <w:t>the Administrator of a Territory; or</w:t>
      </w:r>
    </w:p>
    <w:p w:rsidR="00F8610E" w:rsidRPr="00A060B6" w:rsidRDefault="00F8610E" w:rsidP="00486F06">
      <w:pPr>
        <w:pStyle w:val="aDefpara"/>
      </w:pPr>
      <w:r w:rsidRPr="00A060B6">
        <w:tab/>
        <w:t>(e)</w:t>
      </w:r>
      <w:r w:rsidRPr="00A060B6">
        <w:tab/>
        <w:t>a person holding any other office under an Australian law or a law of a foreign country.</w:t>
      </w:r>
    </w:p>
    <w:p w:rsidR="00F8610E" w:rsidRPr="00A060B6" w:rsidRDefault="00F8610E" w:rsidP="00486F06">
      <w:pPr>
        <w:pStyle w:val="Amain"/>
      </w:pPr>
      <w:r w:rsidRPr="00A060B6">
        <w:tab/>
        <w:t>(5)</w:t>
      </w:r>
      <w:r w:rsidRPr="00A060B6">
        <w:tab/>
        <w:t>This section extends to documents sealed, and documents signed, before the commencement of this section.</w:t>
      </w:r>
    </w:p>
    <w:p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34" w:tooltip="Evidence Act 1995" w:history="1">
        <w:r w:rsidR="001D1BCB" w:rsidRPr="001D1BCB">
          <w:rPr>
            <w:rStyle w:val="charCitHyperlinkAbbrev"/>
          </w:rPr>
          <w:t>Commonwealth Act</w:t>
        </w:r>
      </w:hyperlink>
      <w:r w:rsidRPr="00A060B6">
        <w:t xml:space="preserve">, s 5 extends the operation of the </w:t>
      </w:r>
      <w:hyperlink r:id="rId135" w:tooltip="Evidence Act 1995" w:history="1">
        <w:r w:rsidR="001D1BCB" w:rsidRPr="001D1BCB">
          <w:rPr>
            <w:rStyle w:val="charCitHyperlinkAbbrev"/>
          </w:rPr>
          <w:t>Commonwealth Act</w:t>
        </w:r>
      </w:hyperlink>
      <w:r w:rsidRPr="00A060B6">
        <w:t>, s 150 to proceedings in all Australian courts.</w:t>
      </w:r>
    </w:p>
    <w:p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rsidR="00F8610E" w:rsidRPr="00A060B6" w:rsidRDefault="00F8610E" w:rsidP="00486F06">
      <w:pPr>
        <w:pStyle w:val="AH5Sec"/>
      </w:pPr>
      <w:bookmarkStart w:id="217" w:name="_Toc531762578"/>
      <w:r w:rsidRPr="00BE7FCA">
        <w:rPr>
          <w:rStyle w:val="CharSectNo"/>
        </w:rPr>
        <w:t>151</w:t>
      </w:r>
      <w:r w:rsidRPr="00A060B6">
        <w:tab/>
        <w:t>Seals of bodies established under State law</w:t>
      </w:r>
      <w:bookmarkEnd w:id="217"/>
    </w:p>
    <w:p w:rsidR="00F8610E" w:rsidRPr="00A060B6" w:rsidRDefault="00F8610E" w:rsidP="00E51812">
      <w:pPr>
        <w:pStyle w:val="aNote"/>
      </w:pPr>
      <w:r w:rsidRPr="005D1BC5">
        <w:rPr>
          <w:rStyle w:val="charItals"/>
        </w:rPr>
        <w:t>Note</w:t>
      </w:r>
      <w:r w:rsidRPr="00A060B6">
        <w:tab/>
        <w:t xml:space="preserve">The </w:t>
      </w:r>
      <w:hyperlink r:id="rId136"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rsidR="00F8610E" w:rsidRPr="00A060B6" w:rsidRDefault="00F8610E" w:rsidP="00486F06">
      <w:pPr>
        <w:pStyle w:val="AH5Sec"/>
      </w:pPr>
      <w:bookmarkStart w:id="218" w:name="_Toc531762579"/>
      <w:r w:rsidRPr="00BE7FCA">
        <w:rPr>
          <w:rStyle w:val="CharSectNo"/>
        </w:rPr>
        <w:t>152</w:t>
      </w:r>
      <w:r w:rsidRPr="00A060B6">
        <w:tab/>
        <w:t>Documents produced from proper custody</w:t>
      </w:r>
      <w:bookmarkEnd w:id="218"/>
    </w:p>
    <w:p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rsidR="00F8610E" w:rsidRPr="00A060B6" w:rsidRDefault="00F8610E" w:rsidP="00486F06">
      <w:pPr>
        <w:pStyle w:val="Apara"/>
      </w:pPr>
      <w:r w:rsidRPr="00A060B6">
        <w:tab/>
        <w:t>(a)</w:t>
      </w:r>
      <w:r w:rsidRPr="00A060B6">
        <w:tab/>
        <w:t>the document is the document that it purports to be; and</w:t>
      </w:r>
    </w:p>
    <w:p w:rsidR="00F8610E" w:rsidRPr="00A060B6" w:rsidRDefault="00F8610E" w:rsidP="00486F06">
      <w:pPr>
        <w:pStyle w:val="Apara"/>
      </w:pPr>
      <w:r w:rsidRPr="00A060B6">
        <w:tab/>
        <w:t>(b)</w:t>
      </w:r>
      <w:r w:rsidRPr="00A060B6">
        <w:tab/>
        <w:t>if it purports to have been executed or attested by a person—it was executed or attested by the person.</w:t>
      </w:r>
    </w:p>
    <w:p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37" w:tooltip="Evidence Act 1995" w:history="1">
        <w:r w:rsidR="001D1BCB" w:rsidRPr="001D1BCB">
          <w:rPr>
            <w:rStyle w:val="charCitHyperlinkAbbrev"/>
          </w:rPr>
          <w:t>Commonwealth Act</w:t>
        </w:r>
      </w:hyperlink>
      <w:r w:rsidRPr="00A060B6">
        <w:t xml:space="preserve">, s 182  gives the </w:t>
      </w:r>
      <w:hyperlink r:id="rId138"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rsidR="00F8610E" w:rsidRPr="00BE7FCA" w:rsidRDefault="00F8610E" w:rsidP="00486F06">
      <w:pPr>
        <w:pStyle w:val="AH3Div"/>
      </w:pPr>
      <w:bookmarkStart w:id="219" w:name="_Toc531762580"/>
      <w:r w:rsidRPr="00BE7FCA">
        <w:rPr>
          <w:rStyle w:val="CharDivNo"/>
        </w:rPr>
        <w:t>Division 4.3.2</w:t>
      </w:r>
      <w:r w:rsidRPr="00A060B6">
        <w:tab/>
      </w:r>
      <w:r w:rsidRPr="00BE7FCA">
        <w:rPr>
          <w:rStyle w:val="CharDivText"/>
        </w:rPr>
        <w:t>Matters of official record</w:t>
      </w:r>
      <w:bookmarkEnd w:id="219"/>
    </w:p>
    <w:p w:rsidR="00F8610E" w:rsidRPr="00A060B6" w:rsidRDefault="00F8610E" w:rsidP="00486F06">
      <w:pPr>
        <w:pStyle w:val="AH5Sec"/>
      </w:pPr>
      <w:bookmarkStart w:id="220" w:name="_Toc531762581"/>
      <w:r w:rsidRPr="00BE7FCA">
        <w:rPr>
          <w:rStyle w:val="CharSectNo"/>
        </w:rPr>
        <w:t>153</w:t>
      </w:r>
      <w:r w:rsidRPr="00A060B6">
        <w:tab/>
        <w:t>Gazettes and other official documents</w:t>
      </w:r>
      <w:bookmarkEnd w:id="220"/>
    </w:p>
    <w:p w:rsidR="00F8610E" w:rsidRPr="00A060B6" w:rsidRDefault="00F8610E" w:rsidP="002E7253">
      <w:pPr>
        <w:pStyle w:val="Amain"/>
        <w:keepNext/>
      </w:pPr>
      <w:r w:rsidRPr="00A060B6">
        <w:tab/>
        <w:t>(1)</w:t>
      </w:r>
      <w:r w:rsidRPr="00A060B6">
        <w:tab/>
        <w:t>It is presumed, unless the contrary is proved, that a document purporting—</w:t>
      </w:r>
    </w:p>
    <w:p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rsidR="00F8610E" w:rsidRPr="00A060B6" w:rsidRDefault="00F8610E" w:rsidP="00E51812">
      <w:pPr>
        <w:pStyle w:val="Amainreturn"/>
      </w:pPr>
      <w:r w:rsidRPr="00A060B6">
        <w:t>is what it purports to be and was published on the day on which it purports to have been published.</w:t>
      </w:r>
    </w:p>
    <w:p w:rsidR="00F8610E" w:rsidRPr="00A060B6" w:rsidRDefault="00F8610E" w:rsidP="00486F06">
      <w:pPr>
        <w:pStyle w:val="Amain"/>
      </w:pPr>
      <w:r w:rsidRPr="00A060B6">
        <w:tab/>
        <w:t>(2)</w:t>
      </w:r>
      <w:r w:rsidRPr="00A060B6">
        <w:tab/>
        <w:t>If—</w:t>
      </w:r>
    </w:p>
    <w:p w:rsidR="00F8610E" w:rsidRPr="00A060B6" w:rsidRDefault="00F8610E" w:rsidP="00486F06">
      <w:pPr>
        <w:pStyle w:val="Apara"/>
      </w:pPr>
      <w:r w:rsidRPr="00A060B6">
        <w:tab/>
        <w:t>(a)</w:t>
      </w:r>
      <w:r w:rsidRPr="00A060B6">
        <w:tab/>
        <w:t>there is produced to a court—</w:t>
      </w:r>
    </w:p>
    <w:p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rsidR="00F8610E" w:rsidRPr="00A060B6" w:rsidRDefault="00F8610E" w:rsidP="002E7253">
      <w:pPr>
        <w:pStyle w:val="Apara"/>
        <w:keepNext/>
      </w:pPr>
      <w:r w:rsidRPr="00A060B6">
        <w:tab/>
        <w:t>(b)</w:t>
      </w:r>
      <w:r w:rsidRPr="00A060B6">
        <w:tab/>
        <w:t>the doing of an act—</w:t>
      </w:r>
    </w:p>
    <w:p w:rsidR="00F8610E" w:rsidRPr="00A060B6" w:rsidRDefault="00F8610E" w:rsidP="00486F06">
      <w:pPr>
        <w:pStyle w:val="Asubpara"/>
      </w:pPr>
      <w:r w:rsidRPr="00A060B6">
        <w:tab/>
        <w:t>(i)</w:t>
      </w:r>
      <w:r w:rsidRPr="00A060B6">
        <w:tab/>
        <w:t>by the Governor-General or by the Governor of a State or the Administrator of a Territory; or</w:t>
      </w:r>
    </w:p>
    <w:p w:rsidR="00F8610E" w:rsidRPr="00A060B6" w:rsidRDefault="00F8610E" w:rsidP="00486F06">
      <w:pPr>
        <w:pStyle w:val="Asubpara"/>
      </w:pPr>
      <w:r w:rsidRPr="00A060B6">
        <w:tab/>
        <w:t>(ii)</w:t>
      </w:r>
      <w:r w:rsidRPr="00A060B6">
        <w:tab/>
        <w:t>by a person authorised or empowered to do the act by an Australian law or a law of a foreign country;</w:t>
      </w:r>
    </w:p>
    <w:p w:rsidR="00F8610E" w:rsidRPr="00A060B6" w:rsidRDefault="00F8610E" w:rsidP="00E51812">
      <w:pPr>
        <w:pStyle w:val="Aparareturn"/>
      </w:pPr>
      <w:r w:rsidRPr="00A060B6">
        <w:t>is notified or published in the copy or document;</w:t>
      </w:r>
    </w:p>
    <w:p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39" w:tooltip="Evidence Act 1995" w:history="1">
        <w:r w:rsidR="001D1BCB" w:rsidRPr="001D1BCB">
          <w:rPr>
            <w:rStyle w:val="charCitHyperlinkAbbrev"/>
          </w:rPr>
          <w:t>Commonwealth Act</w:t>
        </w:r>
      </w:hyperlink>
      <w:r w:rsidRPr="00A060B6">
        <w:t xml:space="preserve">, s 5 extends the operation of the </w:t>
      </w:r>
      <w:hyperlink r:id="rId140" w:tooltip="Evidence Act 1995" w:history="1">
        <w:r w:rsidR="001D1BCB" w:rsidRPr="001D1BCB">
          <w:rPr>
            <w:rStyle w:val="charCitHyperlinkAbbrev"/>
          </w:rPr>
          <w:t>Commonwealth Act</w:t>
        </w:r>
      </w:hyperlink>
      <w:r w:rsidRPr="00A060B6">
        <w:t>, s 153 to proceedings in all Australian courts.</w:t>
      </w:r>
    </w:p>
    <w:p w:rsidR="00F8610E" w:rsidRPr="00A060B6" w:rsidRDefault="00F8610E" w:rsidP="00486F06">
      <w:pPr>
        <w:pStyle w:val="AH5Sec"/>
      </w:pPr>
      <w:bookmarkStart w:id="221" w:name="_Toc531762582"/>
      <w:r w:rsidRPr="00BE7FCA">
        <w:rPr>
          <w:rStyle w:val="CharSectNo"/>
        </w:rPr>
        <w:t>154</w:t>
      </w:r>
      <w:r w:rsidRPr="00A060B6">
        <w:tab/>
        <w:t>Documents published by authority of Parliaments etc</w:t>
      </w:r>
      <w:bookmarkEnd w:id="221"/>
    </w:p>
    <w:p w:rsidR="00F8610E" w:rsidRPr="00A060B6" w:rsidRDefault="00F8610E" w:rsidP="00E51812">
      <w:pPr>
        <w:pStyle w:val="Amainreturn"/>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rsidR="00F8610E" w:rsidRPr="00A060B6" w:rsidRDefault="00F8610E" w:rsidP="00486F06">
      <w:pPr>
        <w:pStyle w:val="Apara"/>
      </w:pPr>
      <w:r w:rsidRPr="00A060B6">
        <w:tab/>
        <w:t>(a)</w:t>
      </w:r>
      <w:r w:rsidRPr="00A060B6">
        <w:tab/>
        <w:t>is what it purports to be; and</w:t>
      </w:r>
    </w:p>
    <w:p w:rsidR="00F8610E" w:rsidRPr="00A060B6" w:rsidRDefault="00F8610E" w:rsidP="00486F06">
      <w:pPr>
        <w:pStyle w:val="Apara"/>
      </w:pPr>
      <w:r w:rsidRPr="00A060B6">
        <w:tab/>
        <w:t>(b)</w:t>
      </w:r>
      <w:r w:rsidRPr="00A060B6">
        <w:tab/>
        <w:t>was published on the day on which it purports to have been published.</w:t>
      </w:r>
    </w:p>
    <w:p w:rsidR="00F8610E" w:rsidRPr="00A060B6" w:rsidRDefault="00F8610E" w:rsidP="00486F06">
      <w:pPr>
        <w:pStyle w:val="AH5Sec"/>
      </w:pPr>
      <w:bookmarkStart w:id="222" w:name="_Toc531762583"/>
      <w:r w:rsidRPr="00BE7FCA">
        <w:rPr>
          <w:rStyle w:val="CharSectNo"/>
        </w:rPr>
        <w:t>155</w:t>
      </w:r>
      <w:r w:rsidRPr="00A060B6">
        <w:tab/>
        <w:t>Evidence of official records</w:t>
      </w:r>
      <w:bookmarkEnd w:id="222"/>
      <w:r w:rsidRPr="00A060B6">
        <w:t xml:space="preserve"> </w:t>
      </w:r>
    </w:p>
    <w:p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rsidR="00F8610E" w:rsidRPr="00A060B6" w:rsidRDefault="00F8610E" w:rsidP="00486F06">
      <w:pPr>
        <w:pStyle w:val="Apara"/>
      </w:pPr>
      <w:r w:rsidRPr="00A060B6">
        <w:tab/>
        <w:t>(a)</w:t>
      </w:r>
      <w:r w:rsidRPr="00A060B6">
        <w:tab/>
        <w:t>purports to be the record or document and to be signed or sealed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 or</w:t>
      </w:r>
    </w:p>
    <w:p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w:t>
      </w:r>
    </w:p>
    <w:p w:rsidR="00F8610E" w:rsidRPr="00A060B6" w:rsidRDefault="00F8610E" w:rsidP="00486F06">
      <w:pPr>
        <w:pStyle w:val="Amain"/>
      </w:pPr>
      <w:r w:rsidRPr="00A060B6">
        <w:tab/>
        <w:t>(2)</w:t>
      </w:r>
      <w:r w:rsidRPr="00A060B6">
        <w:tab/>
        <w:t>If the document is produced, it is presumed (unless evidence sufficient to raise doubt about the presumption is presented) that—</w:t>
      </w:r>
    </w:p>
    <w:p w:rsidR="00F8610E" w:rsidRPr="00A060B6" w:rsidRDefault="00F8610E" w:rsidP="00486F06">
      <w:pPr>
        <w:pStyle w:val="Apara"/>
      </w:pPr>
      <w:r w:rsidRPr="00A060B6">
        <w:tab/>
        <w:t>(a)</w:t>
      </w:r>
      <w:r w:rsidRPr="00A060B6">
        <w:tab/>
        <w:t>the document is the record, public document, copy or extract that it purports to be; and</w:t>
      </w:r>
    </w:p>
    <w:p w:rsidR="00F8610E" w:rsidRPr="00A060B6" w:rsidRDefault="00F8610E" w:rsidP="00486F06">
      <w:pPr>
        <w:pStyle w:val="Apara"/>
      </w:pPr>
      <w:r w:rsidRPr="00A060B6">
        <w:tab/>
        <w:t>(b)</w:t>
      </w:r>
      <w:r w:rsidRPr="00A060B6">
        <w:tab/>
        <w:t>the Minister or person—</w:t>
      </w:r>
    </w:p>
    <w:p w:rsidR="00F8610E" w:rsidRPr="00A060B6" w:rsidRDefault="00F8610E" w:rsidP="00486F06">
      <w:pPr>
        <w:pStyle w:val="Asubpara"/>
      </w:pPr>
      <w:r w:rsidRPr="00A060B6">
        <w:tab/>
        <w:t>(i)</w:t>
      </w:r>
      <w:r w:rsidRPr="00A060B6">
        <w:tab/>
        <w:t>signed or sealed the record; or</w:t>
      </w:r>
    </w:p>
    <w:p w:rsidR="00F8610E" w:rsidRPr="00A060B6" w:rsidRDefault="00F8610E" w:rsidP="00486F06">
      <w:pPr>
        <w:pStyle w:val="Asubpara"/>
      </w:pPr>
      <w:r w:rsidRPr="00A060B6">
        <w:tab/>
        <w:t>(ii)</w:t>
      </w:r>
      <w:r w:rsidRPr="00A060B6">
        <w:tab/>
        <w:t>certified the copy or extract as a true copy or extract.</w:t>
      </w:r>
    </w:p>
    <w:p w:rsidR="00F8610E" w:rsidRPr="00A060B6" w:rsidRDefault="00F8610E" w:rsidP="00486F06">
      <w:pPr>
        <w:pStyle w:val="Amain"/>
      </w:pPr>
      <w:r w:rsidRPr="00A060B6">
        <w:tab/>
        <w:t>(3)</w:t>
      </w:r>
      <w:r w:rsidRPr="00A060B6">
        <w:tab/>
        <w:t>In this section:</w:t>
      </w:r>
    </w:p>
    <w:p w:rsidR="00F8610E" w:rsidRPr="00A060B6" w:rsidRDefault="00F8610E" w:rsidP="005D1BC5">
      <w:pPr>
        <w:pStyle w:val="aDef"/>
      </w:pPr>
      <w:r w:rsidRPr="005D1BC5">
        <w:rPr>
          <w:rStyle w:val="charBoldItals"/>
        </w:rPr>
        <w:t>Minister</w:t>
      </w:r>
      <w:r w:rsidRPr="00A060B6">
        <w:t xml:space="preserve"> means—</w:t>
      </w:r>
    </w:p>
    <w:p w:rsidR="00F8610E" w:rsidRPr="00A060B6" w:rsidRDefault="00F8610E" w:rsidP="00486F06">
      <w:pPr>
        <w:pStyle w:val="aDefpara"/>
      </w:pPr>
      <w:r w:rsidRPr="00A060B6">
        <w:tab/>
        <w:t>(a)</w:t>
      </w:r>
      <w:r w:rsidRPr="00A060B6">
        <w:tab/>
        <w:t>in relation to a Commonwealth record—a Commonwealth Minister; and</w:t>
      </w:r>
    </w:p>
    <w:p w:rsidR="00F8610E" w:rsidRPr="00A060B6" w:rsidRDefault="00F8610E" w:rsidP="00486F06">
      <w:pPr>
        <w:pStyle w:val="aDefpara"/>
      </w:pPr>
      <w:r w:rsidRPr="00A060B6">
        <w:tab/>
        <w:t>(b)</w:t>
      </w:r>
      <w:r w:rsidRPr="00A060B6">
        <w:tab/>
        <w:t>in relation to a public document of a State or another Territory—a Minister of the State or Territory.</w:t>
      </w:r>
    </w:p>
    <w:p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41" w:tooltip="A2001-14" w:history="1">
        <w:r w:rsidR="00AF17FE" w:rsidRPr="00AF17FE">
          <w:rPr>
            <w:rStyle w:val="charCitHyperlinkAbbrev"/>
          </w:rPr>
          <w:t>Legislation Act</w:t>
        </w:r>
      </w:hyperlink>
      <w:r w:rsidRPr="00A060B6">
        <w:t>, s 162.</w:t>
      </w:r>
    </w:p>
    <w:p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42" w:tooltip="Evidence Act 1995" w:history="1">
        <w:r w:rsidR="00506E3A" w:rsidRPr="001D1BCB">
          <w:rPr>
            <w:rStyle w:val="charCitHyperlinkAbbrev"/>
          </w:rPr>
          <w:t>Commonwealth Act</w:t>
        </w:r>
      </w:hyperlink>
      <w:r w:rsidRPr="00A060B6">
        <w:t xml:space="preserve"> or </w:t>
      </w:r>
      <w:hyperlink r:id="rId143"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223" w:name="_Toc531762584"/>
      <w:r w:rsidRPr="00BE7FCA">
        <w:rPr>
          <w:rStyle w:val="CharSectNo"/>
        </w:rPr>
        <w:t>155A</w:t>
      </w:r>
      <w:r w:rsidRPr="00A060B6">
        <w:tab/>
        <w:t>Evidence of Commonwealth documents</w:t>
      </w:r>
      <w:bookmarkEnd w:id="223"/>
    </w:p>
    <w:p w:rsidR="00F8610E" w:rsidRPr="00A060B6" w:rsidRDefault="00F8610E" w:rsidP="00E51812">
      <w:pPr>
        <w:pStyle w:val="aNote"/>
      </w:pPr>
      <w:r w:rsidRPr="005D1BC5">
        <w:rPr>
          <w:rStyle w:val="charItals"/>
        </w:rPr>
        <w:t>Note</w:t>
      </w:r>
      <w:r w:rsidRPr="00A060B6">
        <w:tab/>
        <w:t xml:space="preserve">The </w:t>
      </w:r>
      <w:hyperlink r:id="rId144" w:tooltip="Evidence Act 1995" w:history="1">
        <w:r w:rsidR="00506E3A" w:rsidRPr="001D1BCB">
          <w:rPr>
            <w:rStyle w:val="charCitHyperlinkAbbrev"/>
          </w:rPr>
          <w:t>Commonwealth Act</w:t>
        </w:r>
      </w:hyperlink>
      <w:r w:rsidRPr="00A060B6">
        <w:t xml:space="preserve"> includes a provision that relates to evidence of Commonwealth documents.</w:t>
      </w:r>
    </w:p>
    <w:p w:rsidR="00F8610E" w:rsidRPr="00A060B6" w:rsidRDefault="00F8610E" w:rsidP="00486F06">
      <w:pPr>
        <w:pStyle w:val="AH5Sec"/>
      </w:pPr>
      <w:bookmarkStart w:id="224" w:name="_Toc531762585"/>
      <w:r w:rsidRPr="00BE7FCA">
        <w:rPr>
          <w:rStyle w:val="CharSectNo"/>
        </w:rPr>
        <w:t>156</w:t>
      </w:r>
      <w:r w:rsidRPr="00A060B6">
        <w:tab/>
        <w:t>Public documents</w:t>
      </w:r>
      <w:bookmarkEnd w:id="224"/>
    </w:p>
    <w:p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rsidR="00F8610E" w:rsidRPr="00A060B6" w:rsidRDefault="00F8610E" w:rsidP="00486F06">
      <w:pPr>
        <w:pStyle w:val="Apara"/>
      </w:pPr>
      <w:r w:rsidRPr="00A060B6">
        <w:tab/>
        <w:t>(b)</w:t>
      </w:r>
      <w:r w:rsidRPr="00A060B6">
        <w:tab/>
        <w:t>certified as a copy, extract or summary by a person who might reasonably be supposed to have custody of the public document;</w:t>
      </w:r>
    </w:p>
    <w:p w:rsidR="00F8610E" w:rsidRPr="00A060B6" w:rsidRDefault="00F8610E" w:rsidP="00E51812">
      <w:pPr>
        <w:pStyle w:val="Amainreturn"/>
      </w:pPr>
      <w:r w:rsidRPr="00A060B6">
        <w:t>is presumed, unless the contrary is proved, to be a copy of the public document, or an extract from or summary of the public document.</w:t>
      </w:r>
    </w:p>
    <w:p w:rsidR="00F8610E" w:rsidRPr="00A060B6" w:rsidRDefault="00F8610E" w:rsidP="00486F06">
      <w:pPr>
        <w:pStyle w:val="Amain"/>
      </w:pPr>
      <w:r w:rsidRPr="00A060B6">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rsidR="00F8610E" w:rsidRPr="00A060B6" w:rsidRDefault="00F8610E" w:rsidP="00486F06">
      <w:pPr>
        <w:pStyle w:val="Apara"/>
      </w:pPr>
      <w:r w:rsidRPr="00A060B6">
        <w:tab/>
        <w:t>(a)</w:t>
      </w:r>
      <w:r w:rsidRPr="00A060B6">
        <w:tab/>
        <w:t>the proper officer of the court in which it is to be produced; or</w:t>
      </w:r>
    </w:p>
    <w:p w:rsidR="00F8610E" w:rsidRPr="00A060B6" w:rsidRDefault="00F8610E" w:rsidP="00486F06">
      <w:pPr>
        <w:pStyle w:val="Apara"/>
      </w:pPr>
      <w:r w:rsidRPr="00A060B6">
        <w:tab/>
        <w:t>(b)</w:t>
      </w:r>
      <w:r w:rsidRPr="00A060B6">
        <w:tab/>
        <w:t>the person before whom it is to be produced.</w:t>
      </w:r>
    </w:p>
    <w:p w:rsidR="00F8610E" w:rsidRPr="00A060B6" w:rsidRDefault="00F8610E" w:rsidP="00486F06">
      <w:pPr>
        <w:pStyle w:val="Amain"/>
      </w:pPr>
      <w:r w:rsidRPr="00A060B6">
        <w:tab/>
        <w:t>(4)</w:t>
      </w:r>
      <w:r w:rsidRPr="00A060B6">
        <w:tab/>
        <w:t>The court before which a copy or extract is produced under subsection (2) may direct the officer to produce the original public document.</w:t>
      </w:r>
    </w:p>
    <w:p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45" w:tooltip="Evidence Act 1995" w:history="1">
        <w:r w:rsidR="001D1BCB" w:rsidRPr="001D1BCB">
          <w:rPr>
            <w:rStyle w:val="charCitHyperlinkAbbrev"/>
          </w:rPr>
          <w:t>Commonwealth Act</w:t>
        </w:r>
      </w:hyperlink>
      <w:r w:rsidRPr="00A060B6">
        <w:t xml:space="preserve">, s 182  gives the </w:t>
      </w:r>
      <w:hyperlink r:id="rId146" w:tooltip="Evidence Act 1995" w:history="1">
        <w:r w:rsidR="001D1BCB" w:rsidRPr="001D1BCB">
          <w:rPr>
            <w:rStyle w:val="charCitHyperlinkAbbrev"/>
          </w:rPr>
          <w:t>Commonwealth Act</w:t>
        </w:r>
      </w:hyperlink>
      <w:r w:rsidRPr="00A060B6">
        <w:t>, s 156 a wider application in relation to Commonwealth records.</w:t>
      </w:r>
    </w:p>
    <w:p w:rsidR="00F8610E" w:rsidRPr="00A060B6" w:rsidRDefault="00F8610E" w:rsidP="00486F06">
      <w:pPr>
        <w:pStyle w:val="AH5Sec"/>
      </w:pPr>
      <w:bookmarkStart w:id="225" w:name="_Toc531762586"/>
      <w:r w:rsidRPr="00BE7FCA">
        <w:rPr>
          <w:rStyle w:val="CharSectNo"/>
        </w:rPr>
        <w:t>157</w:t>
      </w:r>
      <w:r w:rsidRPr="00A060B6">
        <w:tab/>
        <w:t>Public documents relating to court processes</w:t>
      </w:r>
      <w:bookmarkEnd w:id="225"/>
    </w:p>
    <w:p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rsidR="00F8610E" w:rsidRPr="00A060B6" w:rsidRDefault="00F8610E" w:rsidP="00486F06">
      <w:pPr>
        <w:pStyle w:val="Apara"/>
      </w:pPr>
      <w:r w:rsidRPr="00A060B6">
        <w:tab/>
        <w:t>(a)</w:t>
      </w:r>
      <w:r w:rsidRPr="00A060B6">
        <w:tab/>
        <w:t>is proved to be an examined copy; or</w:t>
      </w:r>
    </w:p>
    <w:p w:rsidR="00F8610E" w:rsidRPr="00A060B6" w:rsidRDefault="00F8610E" w:rsidP="00486F06">
      <w:pPr>
        <w:pStyle w:val="Apara"/>
      </w:pPr>
      <w:r w:rsidRPr="00A060B6">
        <w:tab/>
        <w:t>(b)</w:t>
      </w:r>
      <w:r w:rsidRPr="00A060B6">
        <w:tab/>
        <w:t>purports to be sealed with the seal of that court; or</w:t>
      </w:r>
    </w:p>
    <w:p w:rsidR="00F8610E" w:rsidRPr="00A060B6" w:rsidRDefault="00F8610E" w:rsidP="00486F06">
      <w:pPr>
        <w:pStyle w:val="Apara"/>
      </w:pPr>
      <w:r w:rsidRPr="00A060B6">
        <w:tab/>
        <w:t>(c)</w:t>
      </w:r>
      <w:r w:rsidRPr="00A060B6">
        <w:tab/>
        <w:t>purports to be signed by a judge, magistrate, registrar or other proper officer of that court.</w:t>
      </w:r>
    </w:p>
    <w:p w:rsidR="00F8610E" w:rsidRPr="00A060B6" w:rsidRDefault="00F8610E" w:rsidP="00E51812">
      <w:pPr>
        <w:pStyle w:val="aNote"/>
      </w:pPr>
      <w:r w:rsidRPr="005D1BC5">
        <w:rPr>
          <w:rStyle w:val="charItals"/>
        </w:rPr>
        <w:t>Note</w:t>
      </w:r>
      <w:r w:rsidRPr="00A060B6">
        <w:tab/>
        <w:t xml:space="preserve">The </w:t>
      </w:r>
      <w:hyperlink r:id="rId147" w:tooltip="Evidence Act 1995" w:history="1">
        <w:r w:rsidR="001D1BCB" w:rsidRPr="001D1BCB">
          <w:rPr>
            <w:rStyle w:val="charCitHyperlinkAbbrev"/>
          </w:rPr>
          <w:t>Commonwealth Act</w:t>
        </w:r>
      </w:hyperlink>
      <w:r w:rsidRPr="00A060B6">
        <w:t xml:space="preserve">, s 5 extends the operation of the </w:t>
      </w:r>
      <w:hyperlink r:id="rId148" w:tooltip="Evidence Act 1995" w:history="1">
        <w:r w:rsidR="001D1BCB" w:rsidRPr="001D1BCB">
          <w:rPr>
            <w:rStyle w:val="charCitHyperlinkAbbrev"/>
          </w:rPr>
          <w:t>Commonwealth Act</w:t>
        </w:r>
      </w:hyperlink>
      <w:r w:rsidRPr="00A060B6">
        <w:t>, s 157 to proceedings in all Australian courts.</w:t>
      </w:r>
    </w:p>
    <w:p w:rsidR="00F8610E" w:rsidRPr="00A060B6" w:rsidRDefault="00F8610E" w:rsidP="00486F06">
      <w:pPr>
        <w:pStyle w:val="AH5Sec"/>
      </w:pPr>
      <w:bookmarkStart w:id="226" w:name="_Toc531762587"/>
      <w:r w:rsidRPr="00BE7FCA">
        <w:rPr>
          <w:rStyle w:val="CharSectNo"/>
        </w:rPr>
        <w:t>158</w:t>
      </w:r>
      <w:r w:rsidRPr="00A060B6">
        <w:tab/>
        <w:t>Evidence of certain public documents</w:t>
      </w:r>
      <w:bookmarkEnd w:id="226"/>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rsidR="00F8610E" w:rsidRPr="00A060B6" w:rsidRDefault="00F8610E" w:rsidP="00486F06">
      <w:pPr>
        <w:pStyle w:val="Apara"/>
      </w:pPr>
      <w:r w:rsidRPr="00A060B6">
        <w:tab/>
        <w:t>(b)</w:t>
      </w:r>
      <w:r w:rsidRPr="00A060B6">
        <w:tab/>
        <w:t>it purports to be sealed, or signed and sealed, or signed alone, as directed by the law of the State or other Territory;</w:t>
      </w:r>
    </w:p>
    <w:p w:rsidR="00F8610E" w:rsidRPr="00A060B6" w:rsidRDefault="00F8610E" w:rsidP="00E51812">
      <w:pPr>
        <w:pStyle w:val="Amainreturn"/>
      </w:pPr>
      <w:r w:rsidRPr="00A060B6">
        <w:t>it is admissible in evidence to the same extent and for that purpose in all ACT courts—</w:t>
      </w:r>
    </w:p>
    <w:p w:rsidR="00F8610E" w:rsidRPr="00A060B6" w:rsidRDefault="00F8610E" w:rsidP="00486F06">
      <w:pPr>
        <w:pStyle w:val="Apara"/>
      </w:pPr>
      <w:r w:rsidRPr="00A060B6">
        <w:tab/>
        <w:t>(c)</w:t>
      </w:r>
      <w:r w:rsidRPr="00A060B6">
        <w:tab/>
        <w:t>without proof of—</w:t>
      </w:r>
    </w:p>
    <w:p w:rsidR="00F8610E" w:rsidRPr="00A060B6" w:rsidRDefault="00F8610E" w:rsidP="00486F06">
      <w:pPr>
        <w:pStyle w:val="Asubpara"/>
      </w:pPr>
      <w:r w:rsidRPr="00A060B6">
        <w:tab/>
        <w:t>(i)</w:t>
      </w:r>
      <w:r w:rsidRPr="00A060B6">
        <w:tab/>
        <w:t>the seal or signature; or</w:t>
      </w:r>
    </w:p>
    <w:p w:rsidR="00F8610E" w:rsidRPr="00A060B6" w:rsidRDefault="00F8610E" w:rsidP="00486F06">
      <w:pPr>
        <w:pStyle w:val="Asubpara"/>
      </w:pPr>
      <w:r w:rsidRPr="00A060B6">
        <w:tab/>
        <w:t>(ii)</w:t>
      </w:r>
      <w:r w:rsidRPr="00A060B6">
        <w:tab/>
        <w:t>the official character of the person appearing to have signed it; and</w:t>
      </w:r>
    </w:p>
    <w:p w:rsidR="00F8610E" w:rsidRPr="00A060B6" w:rsidRDefault="00F8610E" w:rsidP="00486F06">
      <w:pPr>
        <w:pStyle w:val="Apara"/>
      </w:pPr>
      <w:r w:rsidRPr="00A060B6">
        <w:tab/>
        <w:t>(d)</w:t>
      </w:r>
      <w:r w:rsidRPr="00A060B6">
        <w:tab/>
        <w:t>without further proof in every case in which the original document could have been received in evidence.</w:t>
      </w:r>
    </w:p>
    <w:p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rsidR="00F8610E" w:rsidRPr="00A060B6" w:rsidRDefault="00F8610E" w:rsidP="00486F06">
      <w:pPr>
        <w:pStyle w:val="Apara"/>
      </w:pPr>
      <w:r w:rsidRPr="00A060B6">
        <w:tab/>
        <w:t>(a)</w:t>
      </w:r>
      <w:r w:rsidRPr="00A060B6">
        <w:tab/>
        <w:t>the seal or signature authenticating the document; or</w:t>
      </w:r>
    </w:p>
    <w:p w:rsidR="00F8610E" w:rsidRPr="00A060B6" w:rsidRDefault="00F8610E" w:rsidP="00486F06">
      <w:pPr>
        <w:pStyle w:val="Apara"/>
      </w:pPr>
      <w:r w:rsidRPr="00A060B6">
        <w:tab/>
        <w:t>(b)</w:t>
      </w:r>
      <w:r w:rsidRPr="00A060B6">
        <w:tab/>
        <w:t>the judicial or official character of the person appearing to have signed the document;</w:t>
      </w:r>
    </w:p>
    <w:p w:rsidR="00F8610E" w:rsidRPr="00A060B6" w:rsidRDefault="00F8610E" w:rsidP="00E51812">
      <w:pPr>
        <w:pStyle w:val="Amainreturn"/>
      </w:pPr>
      <w:r w:rsidRPr="00A060B6">
        <w:t>is admissible in evidence to the same extent and for any purpose in all ACT courts without that proof.</w:t>
      </w:r>
    </w:p>
    <w:p w:rsidR="00F8610E" w:rsidRPr="00A060B6" w:rsidRDefault="00F8610E" w:rsidP="00486F06">
      <w:pPr>
        <w:pStyle w:val="Amain"/>
      </w:pPr>
      <w:r w:rsidRPr="00A060B6">
        <w:tab/>
        <w:t>(3)</w:t>
      </w:r>
      <w:r w:rsidRPr="00A060B6">
        <w:tab/>
        <w:t>This section only applies to documents that are public records of a State or another Territory.</w:t>
      </w:r>
    </w:p>
    <w:p w:rsidR="00F8610E" w:rsidRPr="00A060B6" w:rsidRDefault="00F8610E" w:rsidP="00486F06">
      <w:pPr>
        <w:pStyle w:val="AH5Sec"/>
      </w:pPr>
      <w:bookmarkStart w:id="227" w:name="_Toc531762588"/>
      <w:r w:rsidRPr="00BE7FCA">
        <w:rPr>
          <w:rStyle w:val="CharSectNo"/>
        </w:rPr>
        <w:t>159</w:t>
      </w:r>
      <w:r w:rsidRPr="00A060B6">
        <w:tab/>
        <w:t>Official statistics</w:t>
      </w:r>
      <w:bookmarkEnd w:id="227"/>
    </w:p>
    <w:p w:rsidR="00F8610E" w:rsidRPr="00A060B6" w:rsidRDefault="00F8610E" w:rsidP="00E51812">
      <w:pPr>
        <w:pStyle w:val="Amainreturn"/>
      </w:pPr>
      <w:r w:rsidRPr="00A060B6">
        <w:t>A document that purports—</w:t>
      </w:r>
    </w:p>
    <w:p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rsidR="00F8610E" w:rsidRPr="00A060B6" w:rsidRDefault="00F8610E" w:rsidP="00486F06">
      <w:pPr>
        <w:pStyle w:val="Apara"/>
        <w:rPr>
          <w:iCs/>
        </w:rPr>
      </w:pPr>
      <w:r w:rsidRPr="00A060B6">
        <w:tab/>
        <w:t>(b)</w:t>
      </w:r>
      <w:r w:rsidRPr="00A060B6">
        <w:tab/>
        <w:t xml:space="preserve">to contain statistics or abstracts compiled and analysed by the Australian </w:t>
      </w:r>
      <w:r w:rsidR="00834000">
        <w:t>s</w:t>
      </w:r>
      <w:r w:rsidRPr="00A060B6">
        <w:t xml:space="preserve">tatistician under the </w:t>
      </w:r>
      <w:hyperlink r:id="rId149"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rsidR="00F8610E" w:rsidRPr="00A060B6" w:rsidRDefault="00F8610E" w:rsidP="00690AED">
      <w:pPr>
        <w:pStyle w:val="aNote"/>
      </w:pPr>
      <w:r w:rsidRPr="005D1BC5">
        <w:rPr>
          <w:rStyle w:val="charItals"/>
        </w:rPr>
        <w:t>Note</w:t>
      </w:r>
      <w:r w:rsidRPr="00A060B6">
        <w:tab/>
        <w:t xml:space="preserve">The </w:t>
      </w:r>
      <w:hyperlink r:id="rId150" w:tooltip="Evidence Act 1995" w:history="1">
        <w:r w:rsidR="001D1BCB" w:rsidRPr="001D1BCB">
          <w:rPr>
            <w:rStyle w:val="charCitHyperlinkAbbrev"/>
          </w:rPr>
          <w:t>Commonwealth Act</w:t>
        </w:r>
      </w:hyperlink>
      <w:r w:rsidRPr="00A060B6">
        <w:t xml:space="preserve">, s 5 extends the operation of the </w:t>
      </w:r>
      <w:hyperlink r:id="rId151" w:tooltip="Evidence Act 1995" w:history="1">
        <w:r w:rsidR="001D1BCB" w:rsidRPr="001D1BCB">
          <w:rPr>
            <w:rStyle w:val="charCitHyperlinkAbbrev"/>
          </w:rPr>
          <w:t>Commonwealth Act</w:t>
        </w:r>
      </w:hyperlink>
      <w:r w:rsidRPr="00A060B6">
        <w:t>, s 159 to proceedings in all Australian courts.</w:t>
      </w:r>
    </w:p>
    <w:p w:rsidR="00F8610E" w:rsidRPr="00BE7FCA" w:rsidRDefault="00F8610E" w:rsidP="00486F06">
      <w:pPr>
        <w:pStyle w:val="AH3Div"/>
      </w:pPr>
      <w:bookmarkStart w:id="228" w:name="_Toc531762589"/>
      <w:r w:rsidRPr="00BE7FCA">
        <w:rPr>
          <w:rStyle w:val="CharDivNo"/>
        </w:rPr>
        <w:t>Division 4.3.3</w:t>
      </w:r>
      <w:r w:rsidRPr="00A060B6">
        <w:tab/>
      </w:r>
      <w:r w:rsidRPr="00BE7FCA">
        <w:rPr>
          <w:rStyle w:val="CharDivText"/>
        </w:rPr>
        <w:t>Matters relating to post and communications</w:t>
      </w:r>
      <w:bookmarkEnd w:id="228"/>
    </w:p>
    <w:p w:rsidR="00F8610E" w:rsidRPr="00A060B6" w:rsidRDefault="00F8610E" w:rsidP="00486F06">
      <w:pPr>
        <w:pStyle w:val="AH5Sec"/>
      </w:pPr>
      <w:bookmarkStart w:id="229" w:name="_Toc531762590"/>
      <w:r w:rsidRPr="00BE7FCA">
        <w:rPr>
          <w:rStyle w:val="CharSectNo"/>
        </w:rPr>
        <w:t>160</w:t>
      </w:r>
      <w:r w:rsidRPr="00A060B6">
        <w:tab/>
        <w:t>Postal articles</w:t>
      </w:r>
      <w:bookmarkEnd w:id="229"/>
    </w:p>
    <w:p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486F06">
      <w:pPr>
        <w:pStyle w:val="Amain"/>
      </w:pPr>
      <w:r w:rsidRPr="00A060B6">
        <w:tab/>
        <w:t>(3)</w:t>
      </w:r>
      <w:r w:rsidRPr="00A060B6">
        <w:tab/>
        <w:t>In this section:</w:t>
      </w:r>
    </w:p>
    <w:p w:rsidR="00F8610E" w:rsidRPr="00A060B6" w:rsidRDefault="00F8610E" w:rsidP="005D1BC5">
      <w:pPr>
        <w:pStyle w:val="aDef"/>
      </w:pPr>
      <w:r w:rsidRPr="005D1BC5">
        <w:rPr>
          <w:rStyle w:val="charBoldItals"/>
        </w:rPr>
        <w:t>working day</w:t>
      </w:r>
      <w:r w:rsidRPr="00A060B6">
        <w:t xml:space="preserve"> means a day that is not—</w:t>
      </w:r>
    </w:p>
    <w:p w:rsidR="00F8610E" w:rsidRPr="00A060B6" w:rsidRDefault="00F8610E" w:rsidP="00486F06">
      <w:pPr>
        <w:pStyle w:val="aDefpara"/>
      </w:pPr>
      <w:r w:rsidRPr="00A060B6">
        <w:tab/>
        <w:t>(a)</w:t>
      </w:r>
      <w:r w:rsidRPr="00A060B6">
        <w:tab/>
        <w:t>a Saturday or a Sunday; or</w:t>
      </w:r>
    </w:p>
    <w:p w:rsidR="00F8610E" w:rsidRPr="00A060B6" w:rsidRDefault="00F8610E" w:rsidP="00486F06">
      <w:pPr>
        <w:pStyle w:val="aDefpara"/>
      </w:pPr>
      <w:r w:rsidRPr="00A060B6">
        <w:tab/>
        <w:t>(b)</w:t>
      </w:r>
      <w:r w:rsidRPr="00A060B6">
        <w:tab/>
        <w:t>a public holiday or a bank holiday in the place to which the postal article was addressed.</w:t>
      </w:r>
    </w:p>
    <w:p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52" w:tooltip="Evidence Act 1995" w:history="1">
        <w:r w:rsidR="001D1BCB" w:rsidRPr="001D1BCB">
          <w:rPr>
            <w:rStyle w:val="charCitHyperlinkAbbrev"/>
          </w:rPr>
          <w:t>Commonwealth Act</w:t>
        </w:r>
      </w:hyperlink>
      <w:r w:rsidRPr="00A060B6">
        <w:t xml:space="preserve">, s 182 gives the </w:t>
      </w:r>
      <w:hyperlink r:id="rId153" w:tooltip="Evidence Act 1995" w:history="1">
        <w:r w:rsidR="001D1BCB" w:rsidRPr="001D1BCB">
          <w:rPr>
            <w:rStyle w:val="charCitHyperlinkAbbrev"/>
          </w:rPr>
          <w:t>Commonwealth Act</w:t>
        </w:r>
      </w:hyperlink>
      <w:r w:rsidRPr="00A060B6">
        <w:t>, s 160 a wider application in relation to postal articles sent by a Commonwealth agency.</w:t>
      </w:r>
    </w:p>
    <w:p w:rsidR="00F8610E" w:rsidRPr="00A060B6" w:rsidRDefault="00F8610E" w:rsidP="00486F06">
      <w:pPr>
        <w:pStyle w:val="AH5Sec"/>
      </w:pPr>
      <w:bookmarkStart w:id="230" w:name="_Toc531762591"/>
      <w:r w:rsidRPr="00BE7FCA">
        <w:rPr>
          <w:rStyle w:val="CharSectNo"/>
        </w:rPr>
        <w:t>161</w:t>
      </w:r>
      <w:r w:rsidRPr="00A060B6">
        <w:tab/>
        <w:t>Electronic communications</w:t>
      </w:r>
      <w:bookmarkEnd w:id="230"/>
    </w:p>
    <w:p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4" w:tooltip="Evidence Act 1995" w:history="1">
        <w:r w:rsidR="001D1BCB" w:rsidRPr="001D1BCB">
          <w:rPr>
            <w:rStyle w:val="charCitHyperlinkAbbrev"/>
          </w:rPr>
          <w:t>Commonwealth Act</w:t>
        </w:r>
      </w:hyperlink>
      <w:r w:rsidRPr="00A060B6">
        <w:rPr>
          <w:lang w:eastAsia="en-AU"/>
        </w:rPr>
        <w:t xml:space="preserve">, s 182 gives the </w:t>
      </w:r>
      <w:hyperlink r:id="rId155" w:tooltip="Evidence Act 1995" w:history="1">
        <w:r w:rsidR="001D1BCB" w:rsidRPr="001D1BCB">
          <w:rPr>
            <w:rStyle w:val="charCitHyperlinkAbbrev"/>
          </w:rPr>
          <w:t>Commonwealth Act</w:t>
        </w:r>
      </w:hyperlink>
      <w:r w:rsidRPr="00A060B6">
        <w:rPr>
          <w:lang w:eastAsia="en-AU"/>
        </w:rPr>
        <w:t>, s 161 a wider application in relation to Commonwealth records.</w:t>
      </w:r>
    </w:p>
    <w:p w:rsidR="00F8610E" w:rsidRPr="00A060B6" w:rsidRDefault="00F8610E" w:rsidP="00486F06">
      <w:pPr>
        <w:pStyle w:val="AH5Sec"/>
      </w:pPr>
      <w:bookmarkStart w:id="231" w:name="_Toc531762592"/>
      <w:r w:rsidRPr="00BE7FCA">
        <w:rPr>
          <w:rStyle w:val="CharSectNo"/>
        </w:rPr>
        <w:t>162</w:t>
      </w:r>
      <w:r w:rsidRPr="00A060B6">
        <w:tab/>
        <w:t>Lettergrams and telegrams</w:t>
      </w:r>
      <w:bookmarkEnd w:id="231"/>
    </w:p>
    <w:p w:rsidR="00F8610E" w:rsidRPr="00A060B6" w:rsidRDefault="00F8610E" w:rsidP="00486F06">
      <w:pPr>
        <w:pStyle w:val="Amain"/>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2E7253">
      <w:pPr>
        <w:pStyle w:val="Apara"/>
        <w:keepNext/>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6" w:tooltip="Evidence Act 1995" w:history="1">
        <w:r w:rsidR="001D1BCB" w:rsidRPr="001D1BCB">
          <w:rPr>
            <w:rStyle w:val="charCitHyperlinkAbbrev"/>
          </w:rPr>
          <w:t>Commonwealth Act</w:t>
        </w:r>
      </w:hyperlink>
      <w:r w:rsidRPr="00A060B6">
        <w:rPr>
          <w:lang w:eastAsia="en-AU"/>
        </w:rPr>
        <w:t xml:space="preserve">, s 182 gives the </w:t>
      </w:r>
      <w:hyperlink r:id="rId157" w:tooltip="Evidence Act 1995" w:history="1">
        <w:r w:rsidR="001D1BCB" w:rsidRPr="001D1BCB">
          <w:rPr>
            <w:rStyle w:val="charCitHyperlinkAbbrev"/>
          </w:rPr>
          <w:t>Commonwealth Act</w:t>
        </w:r>
      </w:hyperlink>
      <w:r w:rsidRPr="00A060B6">
        <w:rPr>
          <w:lang w:eastAsia="en-AU"/>
        </w:rPr>
        <w:t>, s 162 a wider application in relation to Commonwealth records.</w:t>
      </w:r>
    </w:p>
    <w:p w:rsidR="00F8610E" w:rsidRPr="00A060B6" w:rsidRDefault="00F8610E" w:rsidP="00486F06">
      <w:pPr>
        <w:pStyle w:val="AH5Sec"/>
      </w:pPr>
      <w:bookmarkStart w:id="232" w:name="_Toc531762593"/>
      <w:r w:rsidRPr="00BE7FCA">
        <w:rPr>
          <w:rStyle w:val="CharSectNo"/>
        </w:rPr>
        <w:t>163</w:t>
      </w:r>
      <w:r w:rsidRPr="00A060B6">
        <w:tab/>
        <w:t>Proof of letters having been sent by Commonwealth agencies</w:t>
      </w:r>
      <w:bookmarkEnd w:id="232"/>
    </w:p>
    <w:p w:rsidR="00F8610E" w:rsidRPr="00A060B6" w:rsidRDefault="00F8610E" w:rsidP="00E51812">
      <w:pPr>
        <w:pStyle w:val="aNote"/>
      </w:pPr>
      <w:r w:rsidRPr="005D1BC5">
        <w:rPr>
          <w:rStyle w:val="charItals"/>
        </w:rPr>
        <w:t>Note</w:t>
      </w:r>
      <w:r w:rsidRPr="00A060B6">
        <w:tab/>
        <w:t xml:space="preserve">The </w:t>
      </w:r>
      <w:hyperlink r:id="rId158"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59" w:tooltip="Evidence Act 1995" w:history="1">
        <w:r w:rsidR="001D1BCB" w:rsidRPr="001D1BCB">
          <w:rPr>
            <w:rStyle w:val="charCitHyperlinkAbbrev"/>
          </w:rPr>
          <w:t>Commonwealth Act</w:t>
        </w:r>
      </w:hyperlink>
      <w:r w:rsidRPr="00A060B6">
        <w:t xml:space="preserve">, s 5 extends the operation of the </w:t>
      </w:r>
      <w:hyperlink r:id="rId160" w:tooltip="Evidence Act 1995" w:history="1">
        <w:r w:rsidR="001D1BCB" w:rsidRPr="001D1BCB">
          <w:rPr>
            <w:rStyle w:val="charCitHyperlinkAbbrev"/>
          </w:rPr>
          <w:t>Commonwealth Act</w:t>
        </w:r>
      </w:hyperlink>
      <w:r w:rsidRPr="00A060B6">
        <w:t>, s 163 to proceedings in all Australian courts.</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233" w:name="_Toc531762594"/>
      <w:r w:rsidRPr="00BE7FCA">
        <w:rPr>
          <w:rStyle w:val="CharPartNo"/>
        </w:rPr>
        <w:t>Part 4.4</w:t>
      </w:r>
      <w:r w:rsidRPr="00A060B6">
        <w:tab/>
      </w:r>
      <w:r w:rsidRPr="00BE7FCA">
        <w:rPr>
          <w:rStyle w:val="CharPartText"/>
        </w:rPr>
        <w:t>Corroboration</w:t>
      </w:r>
      <w:bookmarkEnd w:id="233"/>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34" w:name="_Toc531762595"/>
      <w:r w:rsidRPr="00BE7FCA">
        <w:rPr>
          <w:rStyle w:val="CharSectNo"/>
        </w:rPr>
        <w:t>164</w:t>
      </w:r>
      <w:r w:rsidRPr="00A060B6">
        <w:tab/>
        <w:t>Corroboration requirements abolished</w:t>
      </w:r>
      <w:bookmarkEnd w:id="234"/>
    </w:p>
    <w:p w:rsidR="00F8610E" w:rsidRPr="00A060B6" w:rsidRDefault="00F8610E" w:rsidP="00486F06">
      <w:pPr>
        <w:pStyle w:val="Amain"/>
      </w:pPr>
      <w:r w:rsidRPr="00A060B6">
        <w:tab/>
        <w:t>(1)</w:t>
      </w:r>
      <w:r w:rsidRPr="00A060B6">
        <w:tab/>
        <w:t>It is not necessary that evidence on which a party relies be corroborated.</w:t>
      </w:r>
    </w:p>
    <w:p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rsidR="00F8610E" w:rsidRPr="00A060B6" w:rsidRDefault="00F8610E" w:rsidP="00486F06">
      <w:pPr>
        <w:pStyle w:val="Apara"/>
      </w:pPr>
      <w:r w:rsidRPr="00A060B6">
        <w:tab/>
        <w:t>(b)</w:t>
      </w:r>
      <w:r w:rsidRPr="00A060B6">
        <w:tab/>
        <w:t>give a direction relating to the absence of corroboration.</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235" w:name="_Toc531762596"/>
      <w:r w:rsidRPr="00BE7FCA">
        <w:rPr>
          <w:rStyle w:val="CharPartNo"/>
        </w:rPr>
        <w:t>Part 4.5</w:t>
      </w:r>
      <w:r w:rsidRPr="00A060B6">
        <w:tab/>
      </w:r>
      <w:r w:rsidRPr="00BE7FCA">
        <w:rPr>
          <w:rStyle w:val="CharPartText"/>
        </w:rPr>
        <w:t>Warnings and information</w:t>
      </w:r>
      <w:bookmarkEnd w:id="235"/>
    </w:p>
    <w:p w:rsidR="00F8610E" w:rsidRPr="00A060B6" w:rsidRDefault="00F8610E" w:rsidP="00486F06">
      <w:pPr>
        <w:pStyle w:val="AH5Sec"/>
      </w:pPr>
      <w:bookmarkStart w:id="236" w:name="_Toc531762597"/>
      <w:r w:rsidRPr="00BE7FCA">
        <w:rPr>
          <w:rStyle w:val="CharSectNo"/>
        </w:rPr>
        <w:t>165</w:t>
      </w:r>
      <w:r w:rsidRPr="00A060B6">
        <w:tab/>
        <w:t>Unreliable evidence</w:t>
      </w:r>
      <w:bookmarkEnd w:id="236"/>
    </w:p>
    <w:p w:rsidR="00F8610E" w:rsidRPr="00A060B6" w:rsidRDefault="00F8610E" w:rsidP="00486F06">
      <w:pPr>
        <w:pStyle w:val="Amain"/>
      </w:pPr>
      <w:r w:rsidRPr="00A060B6">
        <w:tab/>
        <w:t>(1)</w:t>
      </w:r>
      <w:r w:rsidRPr="00A060B6">
        <w:tab/>
        <w:t>This section applies to evidence of a kind that may be unreliable, including the following kinds of evidence:</w:t>
      </w:r>
    </w:p>
    <w:p w:rsidR="00F8610E" w:rsidRPr="00A060B6" w:rsidRDefault="00F8610E" w:rsidP="00486F06">
      <w:pPr>
        <w:pStyle w:val="Apara"/>
      </w:pPr>
      <w:r w:rsidRPr="00A060B6">
        <w:tab/>
        <w:t>(a)</w:t>
      </w:r>
      <w:r w:rsidRPr="00A060B6">
        <w:tab/>
        <w:t>evidence in relation to which part 3.2 (Hearsay) or part 3.4 (Admissions) applies;</w:t>
      </w:r>
    </w:p>
    <w:p w:rsidR="00F8610E" w:rsidRPr="00A060B6" w:rsidRDefault="00F8610E" w:rsidP="00486F06">
      <w:pPr>
        <w:pStyle w:val="Apara"/>
      </w:pPr>
      <w:r w:rsidRPr="00A060B6">
        <w:tab/>
        <w:t>(b)</w:t>
      </w:r>
      <w:r w:rsidRPr="00A060B6">
        <w:tab/>
        <w:t>identification evidence;</w:t>
      </w:r>
    </w:p>
    <w:p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rsidR="00F8610E" w:rsidRPr="00A060B6" w:rsidRDefault="00F8610E" w:rsidP="00486F06">
      <w:pPr>
        <w:pStyle w:val="Apara"/>
      </w:pPr>
      <w:r w:rsidRPr="00A060B6">
        <w:tab/>
        <w:t>(e)</w:t>
      </w:r>
      <w:r w:rsidRPr="00A060B6">
        <w:tab/>
        <w:t>evidence given in a criminal proceeding by a witness who is a prison informer;</w:t>
      </w:r>
    </w:p>
    <w:p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rsidR="00F8610E" w:rsidRPr="00A060B6" w:rsidRDefault="00F8610E" w:rsidP="00486F06">
      <w:pPr>
        <w:pStyle w:val="Amain"/>
      </w:pPr>
      <w:r w:rsidRPr="00A060B6">
        <w:tab/>
        <w:t>(2)</w:t>
      </w:r>
      <w:r w:rsidRPr="00A060B6">
        <w:tab/>
        <w:t>If there is a jury and a party requests, the judge must—</w:t>
      </w:r>
    </w:p>
    <w:p w:rsidR="00F8610E" w:rsidRPr="00A060B6" w:rsidRDefault="00F8610E" w:rsidP="00486F06">
      <w:pPr>
        <w:pStyle w:val="Apara"/>
      </w:pPr>
      <w:r w:rsidRPr="00A060B6">
        <w:tab/>
        <w:t>(a)</w:t>
      </w:r>
      <w:r w:rsidRPr="00A060B6">
        <w:tab/>
        <w:t>warn the jury that the evidence may be unreliable; and</w:t>
      </w:r>
    </w:p>
    <w:p w:rsidR="00F8610E" w:rsidRPr="00A060B6" w:rsidRDefault="00F8610E" w:rsidP="00486F06">
      <w:pPr>
        <w:pStyle w:val="Apara"/>
      </w:pPr>
      <w:r w:rsidRPr="00A060B6">
        <w:tab/>
        <w:t>(b)</w:t>
      </w:r>
      <w:r w:rsidRPr="00A060B6">
        <w:tab/>
        <w:t>tell the jury about matters that may cause it to be unreliable; and</w:t>
      </w:r>
    </w:p>
    <w:p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rsidR="00F8610E" w:rsidRPr="00A060B6" w:rsidRDefault="00F8610E" w:rsidP="00486F06">
      <w:pPr>
        <w:pStyle w:val="Amain"/>
      </w:pPr>
      <w:r w:rsidRPr="00A060B6">
        <w:tab/>
        <w:t>(3)</w:t>
      </w:r>
      <w:r w:rsidRPr="00A060B6">
        <w:tab/>
        <w:t>The judge need not comply with subsection (2) if there are good reasons for not doing so.</w:t>
      </w:r>
    </w:p>
    <w:p w:rsidR="00F8610E" w:rsidRPr="00A060B6" w:rsidRDefault="00F8610E" w:rsidP="00486F06">
      <w:pPr>
        <w:pStyle w:val="Amain"/>
      </w:pPr>
      <w:r w:rsidRPr="00A060B6">
        <w:tab/>
        <w:t>(4)</w:t>
      </w:r>
      <w:r w:rsidRPr="00A060B6">
        <w:tab/>
        <w:t>It is not necessary that a particular form of words be used in giving the warning or information.</w:t>
      </w:r>
    </w:p>
    <w:p w:rsidR="00F8610E" w:rsidRPr="00A060B6" w:rsidRDefault="00F8610E" w:rsidP="00486F06">
      <w:pPr>
        <w:pStyle w:val="Amain"/>
      </w:pPr>
      <w:r w:rsidRPr="00A060B6">
        <w:tab/>
        <w:t>(5)</w:t>
      </w:r>
      <w:r w:rsidRPr="00A060B6">
        <w:tab/>
        <w:t>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rsidR="00F8610E" w:rsidRPr="00A060B6" w:rsidRDefault="00F8610E" w:rsidP="00486F06">
      <w:pPr>
        <w:pStyle w:val="AH5Sec"/>
      </w:pPr>
      <w:bookmarkStart w:id="237" w:name="_Toc531762598"/>
      <w:r w:rsidRPr="00BE7FCA">
        <w:rPr>
          <w:rStyle w:val="CharSectNo"/>
        </w:rPr>
        <w:t>165A</w:t>
      </w:r>
      <w:r w:rsidRPr="00A060B6">
        <w:tab/>
        <w:t>Warnings in relation to children’s evidence</w:t>
      </w:r>
      <w:bookmarkEnd w:id="237"/>
    </w:p>
    <w:p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rsidR="00F8610E" w:rsidRPr="00A060B6" w:rsidRDefault="00F8610E" w:rsidP="002E7253">
      <w:pPr>
        <w:pStyle w:val="Amain"/>
        <w:keepNext/>
        <w:rPr>
          <w:lang w:eastAsia="en-AU"/>
        </w:rPr>
      </w:pPr>
      <w:r w:rsidRPr="00A060B6">
        <w:rPr>
          <w:lang w:eastAsia="en-AU"/>
        </w:rPr>
        <w:tab/>
        <w:t>(2)</w:t>
      </w:r>
      <w:r w:rsidRPr="00A060B6">
        <w:rPr>
          <w:lang w:eastAsia="en-AU"/>
        </w:rPr>
        <w:tab/>
        <w:t xml:space="preserve">Subsection (1) does not prevent the judge, at the request of a party, from— </w:t>
      </w:r>
    </w:p>
    <w:p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rsidR="00F8610E" w:rsidRPr="00A060B6" w:rsidRDefault="00F8610E" w:rsidP="00486F06">
      <w:pPr>
        <w:pStyle w:val="AH5Sec"/>
      </w:pPr>
      <w:bookmarkStart w:id="238" w:name="_Toc531762599"/>
      <w:r w:rsidRPr="00BE7FCA">
        <w:rPr>
          <w:rStyle w:val="CharSectNo"/>
        </w:rPr>
        <w:t>165B</w:t>
      </w:r>
      <w:r w:rsidRPr="00A060B6">
        <w:tab/>
        <w:t>Delay in prosecution</w:t>
      </w:r>
      <w:bookmarkEnd w:id="238"/>
    </w:p>
    <w:p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rsidR="00F8610E" w:rsidRPr="00A060B6" w:rsidRDefault="00F8610E" w:rsidP="00486F06">
      <w:pPr>
        <w:pStyle w:val="Amain"/>
        <w:rPr>
          <w:lang w:eastAsia="en-AU"/>
        </w:rPr>
      </w:pPr>
      <w:r w:rsidRPr="00A060B6">
        <w:rPr>
          <w:lang w:eastAsia="en-AU"/>
        </w:rPr>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rsidR="00F8610E" w:rsidRPr="00A060B6" w:rsidRDefault="00F8610E" w:rsidP="000E543D">
      <w:pPr>
        <w:pStyle w:val="PageBreak"/>
        <w:suppressLineNumbers/>
      </w:pPr>
      <w:r w:rsidRPr="00A060B6">
        <w:br w:type="page"/>
      </w:r>
    </w:p>
    <w:p w:rsidR="00F8610E" w:rsidRPr="00BE7FCA" w:rsidRDefault="00F8610E" w:rsidP="00486F06">
      <w:pPr>
        <w:pStyle w:val="AH2Part"/>
      </w:pPr>
      <w:bookmarkStart w:id="239" w:name="_Toc531762600"/>
      <w:r w:rsidRPr="00BE7FCA">
        <w:rPr>
          <w:rStyle w:val="CharPartNo"/>
        </w:rPr>
        <w:t>Part 4.6</w:t>
      </w:r>
      <w:r w:rsidRPr="00A060B6">
        <w:tab/>
      </w:r>
      <w:r w:rsidRPr="00BE7FCA">
        <w:rPr>
          <w:rStyle w:val="CharPartText"/>
        </w:rPr>
        <w:t>Ancillary provisions</w:t>
      </w:r>
      <w:bookmarkEnd w:id="239"/>
    </w:p>
    <w:p w:rsidR="00F8610E" w:rsidRPr="00BE7FCA" w:rsidRDefault="00F8610E" w:rsidP="00486F06">
      <w:pPr>
        <w:pStyle w:val="AH3Div"/>
      </w:pPr>
      <w:bookmarkStart w:id="240" w:name="_Toc531762601"/>
      <w:r w:rsidRPr="00BE7FCA">
        <w:rPr>
          <w:rStyle w:val="CharDivNo"/>
        </w:rPr>
        <w:t>Division 4.6.1</w:t>
      </w:r>
      <w:r w:rsidRPr="00A060B6">
        <w:tab/>
      </w:r>
      <w:r w:rsidRPr="00BE7FCA">
        <w:rPr>
          <w:rStyle w:val="CharDivText"/>
        </w:rPr>
        <w:t>Requests to produce documents or call witnesses</w:t>
      </w:r>
      <w:bookmarkEnd w:id="240"/>
    </w:p>
    <w:p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61" w:tooltip="Evidence Act 1995" w:history="1">
        <w:r w:rsidR="001D1BCB" w:rsidRPr="001D1BCB">
          <w:rPr>
            <w:rStyle w:val="charCitHyperlinkAbbrev"/>
          </w:rPr>
          <w:t>Commonwealth Act</w:t>
        </w:r>
      </w:hyperlink>
      <w:r w:rsidRPr="00A060B6">
        <w:t xml:space="preserve">, s 182 gives the </w:t>
      </w:r>
      <w:hyperlink r:id="rId162" w:tooltip="Evidence Act 1995" w:history="1">
        <w:r w:rsidR="001D1BCB" w:rsidRPr="001D1BCB">
          <w:rPr>
            <w:rStyle w:val="charCitHyperlinkAbbrev"/>
          </w:rPr>
          <w:t>Commonwealth Act</w:t>
        </w:r>
      </w:hyperlink>
      <w:r w:rsidRPr="00A060B6">
        <w:t>,  pt 4.6, div 1 a wider application in relation to Commonwealth records and certain Commonwealth documents.</w:t>
      </w:r>
    </w:p>
    <w:p w:rsidR="00F8610E" w:rsidRPr="00A060B6" w:rsidRDefault="00F8610E" w:rsidP="00486F06">
      <w:pPr>
        <w:pStyle w:val="AH5Sec"/>
      </w:pPr>
      <w:bookmarkStart w:id="241" w:name="_Toc531762602"/>
      <w:r w:rsidRPr="00BE7FCA">
        <w:rPr>
          <w:rStyle w:val="CharSectNo"/>
        </w:rPr>
        <w:t>166</w:t>
      </w:r>
      <w:r w:rsidRPr="00A060B6">
        <w:tab/>
        <w:t xml:space="preserve">Meaning of </w:t>
      </w:r>
      <w:r w:rsidRPr="005D1BC5">
        <w:rPr>
          <w:rStyle w:val="charItals"/>
        </w:rPr>
        <w:t>request</w:t>
      </w:r>
      <w:r w:rsidRPr="00A060B6">
        <w:rPr>
          <w:iCs/>
        </w:rPr>
        <w:t>—div 4.6.1</w:t>
      </w:r>
      <w:bookmarkEnd w:id="241"/>
    </w:p>
    <w:p w:rsidR="00F8610E" w:rsidRPr="00A060B6" w:rsidRDefault="00F8610E" w:rsidP="00C23C3D">
      <w:pPr>
        <w:pStyle w:val="Amainreturn"/>
        <w:keepNext/>
      </w:pPr>
      <w:r w:rsidRPr="00A060B6">
        <w:t>In this division:</w:t>
      </w:r>
    </w:p>
    <w:p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rsidR="00F8610E" w:rsidRPr="00A060B6" w:rsidRDefault="00F8610E" w:rsidP="00486F06">
      <w:pPr>
        <w:pStyle w:val="aDefpara"/>
      </w:pPr>
      <w:r w:rsidRPr="00A060B6">
        <w:tab/>
        <w:t>(a)</w:t>
      </w:r>
      <w:r w:rsidRPr="00A060B6">
        <w:tab/>
        <w:t>to produce to the requesting party all or part of a stated document or thing;</w:t>
      </w:r>
    </w:p>
    <w:p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rsidR="00F8610E" w:rsidRPr="00A060B6" w:rsidRDefault="00F8610E" w:rsidP="00486F06">
      <w:pPr>
        <w:pStyle w:val="aDefpara"/>
      </w:pPr>
      <w:r w:rsidRPr="00A060B6">
        <w:tab/>
        <w:t>(f)</w:t>
      </w:r>
      <w:r w:rsidRPr="00A060B6">
        <w:tab/>
        <w:t>in relation to evidence of a previous representation—to call as a witness the person who made the previous representation;</w:t>
      </w:r>
    </w:p>
    <w:p w:rsidR="00F8610E" w:rsidRPr="00A060B6" w:rsidRDefault="00F8610E" w:rsidP="00486F06">
      <w:pPr>
        <w:pStyle w:val="aDefpara"/>
      </w:pPr>
      <w:r w:rsidRPr="00A060B6">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rsidR="00F8610E" w:rsidRPr="00A060B6" w:rsidRDefault="00F8610E" w:rsidP="00486F06">
      <w:pPr>
        <w:pStyle w:val="AH5Sec"/>
      </w:pPr>
      <w:bookmarkStart w:id="242" w:name="_Toc531762603"/>
      <w:r w:rsidRPr="00BE7FCA">
        <w:rPr>
          <w:rStyle w:val="CharSectNo"/>
        </w:rPr>
        <w:t>167</w:t>
      </w:r>
      <w:r w:rsidRPr="00A060B6">
        <w:tab/>
        <w:t>Requests may be made about certain matters</w:t>
      </w:r>
      <w:bookmarkEnd w:id="242"/>
    </w:p>
    <w:p w:rsidR="00F8610E" w:rsidRPr="00A060B6" w:rsidRDefault="00F8610E" w:rsidP="00E51812">
      <w:pPr>
        <w:pStyle w:val="Amainreturn"/>
      </w:pPr>
      <w:r w:rsidRPr="00A060B6">
        <w:t>A party may make a reasonable request to another party for the purpose of deciding a question that relates to—</w:t>
      </w:r>
    </w:p>
    <w:p w:rsidR="00F8610E" w:rsidRPr="00A060B6" w:rsidRDefault="00F8610E" w:rsidP="00486F06">
      <w:pPr>
        <w:pStyle w:val="Apara"/>
      </w:pPr>
      <w:r w:rsidRPr="00A060B6">
        <w:tab/>
        <w:t>(a)</w:t>
      </w:r>
      <w:r w:rsidRPr="00A060B6">
        <w:tab/>
        <w:t>a previous representation; or</w:t>
      </w:r>
    </w:p>
    <w:p w:rsidR="00F8610E" w:rsidRPr="00A060B6" w:rsidRDefault="00F8610E" w:rsidP="00486F06">
      <w:pPr>
        <w:pStyle w:val="Apara"/>
      </w:pPr>
      <w:r w:rsidRPr="00A060B6">
        <w:tab/>
        <w:t>(b)</w:t>
      </w:r>
      <w:r w:rsidRPr="00A060B6">
        <w:tab/>
        <w:t>evidence of a conviction of a person for an offence; or</w:t>
      </w:r>
    </w:p>
    <w:p w:rsidR="00F8610E" w:rsidRPr="00A060B6" w:rsidRDefault="00F8610E" w:rsidP="00486F06">
      <w:pPr>
        <w:pStyle w:val="Apara"/>
      </w:pPr>
      <w:r w:rsidRPr="00A060B6">
        <w:tab/>
        <w:t>(c)</w:t>
      </w:r>
      <w:r w:rsidRPr="00A060B6">
        <w:tab/>
        <w:t>the authenticity, identity or admissibility of a document or thing.</w:t>
      </w:r>
    </w:p>
    <w:p w:rsidR="00F8610E" w:rsidRPr="00A060B6" w:rsidRDefault="00F8610E" w:rsidP="00486F06">
      <w:pPr>
        <w:pStyle w:val="AH5Sec"/>
      </w:pPr>
      <w:bookmarkStart w:id="243" w:name="_Toc531762604"/>
      <w:r w:rsidRPr="00BE7FCA">
        <w:rPr>
          <w:rStyle w:val="CharSectNo"/>
        </w:rPr>
        <w:t>168</w:t>
      </w:r>
      <w:r w:rsidRPr="00A060B6">
        <w:tab/>
        <w:t>Time limits for making certain requests</w:t>
      </w:r>
      <w:bookmarkEnd w:id="243"/>
    </w:p>
    <w:p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rsidR="00F8610E" w:rsidRPr="00A060B6" w:rsidRDefault="00F8610E" w:rsidP="00486F06">
      <w:pPr>
        <w:pStyle w:val="Amain"/>
      </w:pPr>
      <w:r w:rsidRPr="00A060B6">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rsidR="00F8610E" w:rsidRPr="00A060B6" w:rsidRDefault="00F8610E" w:rsidP="00486F06">
      <w:pPr>
        <w:pStyle w:val="AH5Sec"/>
      </w:pPr>
      <w:bookmarkStart w:id="244" w:name="_Toc531762605"/>
      <w:r w:rsidRPr="00BE7FCA">
        <w:rPr>
          <w:rStyle w:val="CharSectNo"/>
        </w:rPr>
        <w:t>169</w:t>
      </w:r>
      <w:r w:rsidRPr="00A060B6">
        <w:tab/>
        <w:t>Failure to comply with requests</w:t>
      </w:r>
      <w:bookmarkEnd w:id="244"/>
    </w:p>
    <w:p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rsidR="00F8610E" w:rsidRPr="00A060B6" w:rsidRDefault="00F8610E" w:rsidP="002E7253">
      <w:pPr>
        <w:pStyle w:val="Apara"/>
        <w:keepNext/>
      </w:pPr>
      <w:r w:rsidRPr="00A060B6">
        <w:tab/>
        <w:t>(a)</w:t>
      </w:r>
      <w:r w:rsidRPr="00A060B6">
        <w:tab/>
        <w:t>an order directing the party to comply with the request;</w:t>
      </w:r>
    </w:p>
    <w:p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rsidR="00F8610E" w:rsidRPr="00A060B6" w:rsidRDefault="00F8610E" w:rsidP="00486F06">
      <w:pPr>
        <w:pStyle w:val="Apara"/>
      </w:pPr>
      <w:r w:rsidRPr="00A060B6">
        <w:tab/>
        <w:t>(c)</w:t>
      </w:r>
      <w:r w:rsidRPr="00A060B6">
        <w:tab/>
        <w:t>an order that the evidence in relation to which the request was made is not to be admitted in evidence;</w:t>
      </w:r>
    </w:p>
    <w:p w:rsidR="00F8610E" w:rsidRPr="00A060B6" w:rsidRDefault="00F8610E" w:rsidP="00532E65">
      <w:pPr>
        <w:pStyle w:val="Apara"/>
        <w:keepNext/>
      </w:pPr>
      <w:r w:rsidRPr="00A060B6">
        <w:tab/>
        <w:t>(d)</w:t>
      </w:r>
      <w:r w:rsidRPr="00A060B6">
        <w:tab/>
        <w:t>an order in relation to adjournment or costs that is just.</w:t>
      </w:r>
    </w:p>
    <w:p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63"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rsidR="00F8610E" w:rsidRPr="00A060B6" w:rsidRDefault="00F8610E" w:rsidP="00486F06">
      <w:pPr>
        <w:pStyle w:val="Amain"/>
      </w:pPr>
      <w:r w:rsidRPr="00A060B6">
        <w:tab/>
        <w:t>(3)</w:t>
      </w:r>
      <w:r w:rsidRPr="00A060B6">
        <w:tab/>
        <w:t>The court may, on application, direct that evidence in relation to which a request was made must not be admitted in evidence if an order made by it under subsection (1) (a) or (b) is not complied with.</w:t>
      </w:r>
    </w:p>
    <w:p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rsidR="00F8610E" w:rsidRPr="00A060B6" w:rsidRDefault="00F8610E" w:rsidP="00486F06">
      <w:pPr>
        <w:pStyle w:val="Apara"/>
      </w:pPr>
      <w:r w:rsidRPr="00A060B6">
        <w:tab/>
        <w:t>(a)</w:t>
      </w:r>
      <w:r w:rsidRPr="00A060B6">
        <w:tab/>
        <w:t>the document or thing to be produced is not available to the party; or</w:t>
      </w:r>
    </w:p>
    <w:p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rsidR="00F8610E" w:rsidRPr="00A060B6" w:rsidRDefault="00F8610E" w:rsidP="00486F06">
      <w:pPr>
        <w:pStyle w:val="Apara"/>
      </w:pPr>
      <w:r w:rsidRPr="00A060B6">
        <w:tab/>
        <w:t>(c)</w:t>
      </w:r>
      <w:r w:rsidRPr="00A060B6">
        <w:tab/>
        <w:t>the person to be called as a witness is not available.</w:t>
      </w:r>
    </w:p>
    <w:p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rsidR="00F8610E" w:rsidRPr="00A060B6" w:rsidRDefault="00F8610E" w:rsidP="00486F06">
      <w:pPr>
        <w:pStyle w:val="Apara"/>
      </w:pPr>
      <w:r w:rsidRPr="00A060B6">
        <w:tab/>
        <w:t>(a)</w:t>
      </w:r>
      <w:r w:rsidRPr="00A060B6">
        <w:tab/>
        <w:t>the importance in the proceeding of the evidence in relation to which the request was made; and</w:t>
      </w:r>
    </w:p>
    <w:p w:rsidR="00F8610E" w:rsidRPr="00A060B6" w:rsidRDefault="00F8610E" w:rsidP="00486F06">
      <w:pPr>
        <w:pStyle w:val="Apara"/>
      </w:pPr>
      <w:r w:rsidRPr="00A060B6">
        <w:tab/>
        <w:t>(b)</w:t>
      </w:r>
      <w:r w:rsidRPr="00A060B6">
        <w:tab/>
        <w:t>whether there is likely to be a dispute about the matter to which the evidence relates; and</w:t>
      </w:r>
    </w:p>
    <w:p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rsidR="00F8610E" w:rsidRPr="00A060B6" w:rsidRDefault="00F8610E" w:rsidP="00F2594C">
      <w:pPr>
        <w:pStyle w:val="Apara"/>
        <w:keepNext/>
        <w:keepLines/>
      </w:pPr>
      <w:r w:rsidRPr="00A060B6">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rsidR="00F8610E" w:rsidRPr="00A060B6" w:rsidRDefault="00F8610E" w:rsidP="00486F06">
      <w:pPr>
        <w:pStyle w:val="Apara"/>
      </w:pPr>
      <w:r w:rsidRPr="00A060B6">
        <w:tab/>
        <w:t>(h)</w:t>
      </w:r>
      <w:r w:rsidRPr="00A060B6">
        <w:tab/>
        <w:t>the nature of the proceeding.</w:t>
      </w:r>
    </w:p>
    <w:p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rsidR="00F8610E" w:rsidRPr="00BE7FCA" w:rsidRDefault="00F8610E" w:rsidP="00486F06">
      <w:pPr>
        <w:pStyle w:val="AH3Div"/>
      </w:pPr>
      <w:bookmarkStart w:id="245" w:name="_Toc531762606"/>
      <w:r w:rsidRPr="00BE7FCA">
        <w:rPr>
          <w:rStyle w:val="CharDivNo"/>
        </w:rPr>
        <w:t>Division 4.6.2</w:t>
      </w:r>
      <w:r w:rsidRPr="00A060B6">
        <w:tab/>
      </w:r>
      <w:r w:rsidRPr="00BE7FCA">
        <w:rPr>
          <w:rStyle w:val="CharDivText"/>
        </w:rPr>
        <w:t>Proof of certain matters by affidavits or written statements</w:t>
      </w:r>
      <w:bookmarkEnd w:id="245"/>
    </w:p>
    <w:p w:rsidR="00F8610E" w:rsidRPr="00A060B6" w:rsidRDefault="00F8610E" w:rsidP="00486F06">
      <w:pPr>
        <w:pStyle w:val="AH5Sec"/>
      </w:pPr>
      <w:bookmarkStart w:id="246" w:name="_Toc531762607"/>
      <w:r w:rsidRPr="00BE7FCA">
        <w:rPr>
          <w:rStyle w:val="CharSectNo"/>
        </w:rPr>
        <w:t>170</w:t>
      </w:r>
      <w:r w:rsidRPr="00A060B6">
        <w:tab/>
        <w:t>Evidence relating to certain matters</w:t>
      </w:r>
      <w:bookmarkEnd w:id="246"/>
    </w:p>
    <w:p w:rsidR="00F8610E" w:rsidRPr="00A060B6" w:rsidRDefault="00F8610E" w:rsidP="00486F06">
      <w:pPr>
        <w:pStyle w:val="Amain"/>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rsidR="00F8610E" w:rsidRPr="00A060B6" w:rsidRDefault="00F8610E" w:rsidP="00E51812">
      <w:pPr>
        <w:pStyle w:val="TableHd"/>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rsidTr="00454252">
        <w:trPr>
          <w:cantSplit/>
          <w:tblHeader/>
        </w:trPr>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1</w:t>
            </w:r>
          </w:p>
          <w:p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2</w:t>
            </w:r>
          </w:p>
          <w:p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rsidR="00F8610E" w:rsidRPr="00A060B6" w:rsidRDefault="00F8610E" w:rsidP="00E51812">
            <w:pPr>
              <w:pStyle w:val="TableColHd"/>
              <w:rPr>
                <w:szCs w:val="18"/>
              </w:rPr>
            </w:pPr>
            <w:r w:rsidRPr="00A060B6">
              <w:rPr>
                <w:szCs w:val="18"/>
              </w:rPr>
              <w:t>column 3</w:t>
            </w:r>
          </w:p>
          <w:p w:rsidR="00F8610E" w:rsidRPr="00A060B6" w:rsidRDefault="00F8610E" w:rsidP="00E51812">
            <w:pPr>
              <w:pStyle w:val="TableColHd"/>
              <w:rPr>
                <w:szCs w:val="18"/>
              </w:rPr>
            </w:pPr>
            <w:r w:rsidRPr="00A060B6">
              <w:rPr>
                <w:szCs w:val="18"/>
              </w:rPr>
              <w:t>subject matter</w:t>
            </w:r>
          </w:p>
        </w:tc>
      </w:tr>
      <w:tr w:rsidR="00F8610E" w:rsidRPr="00A060B6" w:rsidTr="00454252">
        <w:trPr>
          <w:cantSplit/>
        </w:trPr>
        <w:tc>
          <w:tcPr>
            <w:tcW w:w="2062" w:type="dxa"/>
            <w:tcBorders>
              <w:top w:val="single" w:sz="4" w:space="0" w:color="auto"/>
            </w:tcBorders>
          </w:tcPr>
          <w:p w:rsidR="00F8610E" w:rsidRPr="00A060B6" w:rsidRDefault="00F8610E" w:rsidP="00E51812">
            <w:pPr>
              <w:pStyle w:val="TableText"/>
              <w:rPr>
                <w:sz w:val="20"/>
              </w:rPr>
            </w:pPr>
            <w:r w:rsidRPr="00A060B6">
              <w:rPr>
                <w:sz w:val="20"/>
              </w:rPr>
              <w:t>1</w:t>
            </w:r>
          </w:p>
        </w:tc>
        <w:tc>
          <w:tcPr>
            <w:tcW w:w="2062" w:type="dxa"/>
            <w:tcBorders>
              <w:top w:val="single" w:sz="4" w:space="0" w:color="auto"/>
            </w:tcBorders>
          </w:tcPr>
          <w:p w:rsidR="00F8610E" w:rsidRPr="00A060B6" w:rsidRDefault="00F8610E" w:rsidP="00E51812">
            <w:pPr>
              <w:pStyle w:val="TableText"/>
              <w:rPr>
                <w:sz w:val="20"/>
              </w:rPr>
            </w:pPr>
            <w:r w:rsidRPr="00A060B6">
              <w:rPr>
                <w:sz w:val="20"/>
              </w:rPr>
              <w:t xml:space="preserve">section 48 </w:t>
            </w:r>
          </w:p>
        </w:tc>
        <w:tc>
          <w:tcPr>
            <w:tcW w:w="2557" w:type="dxa"/>
            <w:tcBorders>
              <w:top w:val="single" w:sz="4" w:space="0" w:color="auto"/>
            </w:tcBorders>
          </w:tcPr>
          <w:p w:rsidR="00F8610E" w:rsidRPr="00A060B6" w:rsidRDefault="00F8610E" w:rsidP="00E51812">
            <w:pPr>
              <w:pStyle w:val="TableText"/>
              <w:rPr>
                <w:sz w:val="20"/>
              </w:rPr>
            </w:pPr>
            <w:r w:rsidRPr="00A060B6">
              <w:rPr>
                <w:sz w:val="20"/>
              </w:rPr>
              <w:t xml:space="preserve">proof of contents of documents </w:t>
            </w:r>
          </w:p>
        </w:tc>
      </w:tr>
      <w:tr w:rsidR="00F8610E" w:rsidRPr="00A060B6" w:rsidTr="00454252">
        <w:trPr>
          <w:cantSplit/>
        </w:trPr>
        <w:tc>
          <w:tcPr>
            <w:tcW w:w="2062" w:type="dxa"/>
          </w:tcPr>
          <w:p w:rsidR="00F8610E" w:rsidRPr="00A060B6" w:rsidRDefault="00F8610E" w:rsidP="00E51812">
            <w:pPr>
              <w:pStyle w:val="TableText"/>
              <w:rPr>
                <w:sz w:val="20"/>
              </w:rPr>
            </w:pPr>
            <w:r w:rsidRPr="00A060B6">
              <w:rPr>
                <w:sz w:val="20"/>
              </w:rPr>
              <w:t>2</w:t>
            </w:r>
          </w:p>
        </w:tc>
        <w:tc>
          <w:tcPr>
            <w:tcW w:w="2062" w:type="dxa"/>
          </w:tcPr>
          <w:p w:rsidR="00F8610E" w:rsidRPr="00A060B6" w:rsidRDefault="00F8610E" w:rsidP="00E51812">
            <w:pPr>
              <w:pStyle w:val="TableText"/>
              <w:rPr>
                <w:sz w:val="20"/>
              </w:rPr>
            </w:pPr>
            <w:r w:rsidRPr="00A060B6">
              <w:rPr>
                <w:sz w:val="20"/>
              </w:rPr>
              <w:t xml:space="preserve">section 63, section 64 and section 65 </w:t>
            </w:r>
          </w:p>
        </w:tc>
        <w:tc>
          <w:tcPr>
            <w:tcW w:w="2557" w:type="dxa"/>
          </w:tcPr>
          <w:p w:rsidR="00F8610E" w:rsidRPr="00A060B6" w:rsidRDefault="00F8610E" w:rsidP="001A0A10">
            <w:pPr>
              <w:pStyle w:val="TableText"/>
              <w:rPr>
                <w:sz w:val="20"/>
              </w:rPr>
            </w:pPr>
            <w:r w:rsidRPr="00A060B6">
              <w:rPr>
                <w:sz w:val="20"/>
              </w:rPr>
              <w:t>hearsay exceptions for first</w:t>
            </w:r>
            <w:r w:rsidRPr="00A060B6">
              <w:rPr>
                <w:sz w:val="20"/>
              </w:rPr>
              <w:noBreakHyphen/>
              <w:t>hand hearsay</w:t>
            </w:r>
          </w:p>
        </w:tc>
      </w:tr>
      <w:tr w:rsidR="00F8610E" w:rsidRPr="00A060B6" w:rsidTr="00454252">
        <w:trPr>
          <w:cantSplit/>
        </w:trPr>
        <w:tc>
          <w:tcPr>
            <w:tcW w:w="2062" w:type="dxa"/>
          </w:tcPr>
          <w:p w:rsidR="00F8610E" w:rsidRPr="00A060B6" w:rsidRDefault="00F8610E" w:rsidP="00E51812">
            <w:pPr>
              <w:pStyle w:val="TableText"/>
              <w:rPr>
                <w:sz w:val="20"/>
              </w:rPr>
            </w:pPr>
            <w:r w:rsidRPr="00A060B6">
              <w:rPr>
                <w:sz w:val="20"/>
              </w:rPr>
              <w:t>3</w:t>
            </w:r>
          </w:p>
        </w:tc>
        <w:tc>
          <w:tcPr>
            <w:tcW w:w="2062" w:type="dxa"/>
          </w:tcPr>
          <w:p w:rsidR="00F8610E" w:rsidRPr="00A060B6" w:rsidRDefault="00F8610E" w:rsidP="00E51812">
            <w:pPr>
              <w:pStyle w:val="TableText"/>
              <w:rPr>
                <w:sz w:val="20"/>
              </w:rPr>
            </w:pPr>
            <w:r w:rsidRPr="00A060B6">
              <w:rPr>
                <w:sz w:val="20"/>
              </w:rPr>
              <w:t>section 69</w:t>
            </w:r>
          </w:p>
        </w:tc>
        <w:tc>
          <w:tcPr>
            <w:tcW w:w="2557" w:type="dxa"/>
          </w:tcPr>
          <w:p w:rsidR="00F8610E" w:rsidRPr="00A060B6" w:rsidRDefault="00F8610E" w:rsidP="001A0A10">
            <w:pPr>
              <w:pStyle w:val="TableText"/>
              <w:rPr>
                <w:sz w:val="20"/>
              </w:rPr>
            </w:pPr>
            <w:r w:rsidRPr="00A060B6">
              <w:rPr>
                <w:sz w:val="20"/>
              </w:rPr>
              <w:t>hearsay exception for business records</w:t>
            </w:r>
          </w:p>
        </w:tc>
      </w:tr>
      <w:tr w:rsidR="00F8610E" w:rsidRPr="00A060B6" w:rsidTr="00454252">
        <w:trPr>
          <w:cantSplit/>
        </w:trPr>
        <w:tc>
          <w:tcPr>
            <w:tcW w:w="2062" w:type="dxa"/>
          </w:tcPr>
          <w:p w:rsidR="00F8610E" w:rsidRPr="00A060B6" w:rsidRDefault="00F8610E" w:rsidP="00E51812">
            <w:pPr>
              <w:pStyle w:val="TableText"/>
              <w:rPr>
                <w:sz w:val="20"/>
              </w:rPr>
            </w:pPr>
            <w:r w:rsidRPr="00A060B6">
              <w:rPr>
                <w:sz w:val="20"/>
              </w:rPr>
              <w:t>4</w:t>
            </w:r>
          </w:p>
        </w:tc>
        <w:tc>
          <w:tcPr>
            <w:tcW w:w="2062" w:type="dxa"/>
          </w:tcPr>
          <w:p w:rsidR="00F8610E" w:rsidRPr="00A060B6" w:rsidRDefault="00F8610E" w:rsidP="00E51812">
            <w:pPr>
              <w:pStyle w:val="TableText"/>
              <w:rPr>
                <w:sz w:val="20"/>
              </w:rPr>
            </w:pPr>
            <w:r w:rsidRPr="00A060B6">
              <w:rPr>
                <w:sz w:val="20"/>
              </w:rPr>
              <w:t>section 70</w:t>
            </w:r>
          </w:p>
        </w:tc>
        <w:tc>
          <w:tcPr>
            <w:tcW w:w="2557" w:type="dxa"/>
          </w:tcPr>
          <w:p w:rsidR="00F8610E" w:rsidRPr="00A060B6" w:rsidRDefault="00F8610E" w:rsidP="001A0A10">
            <w:pPr>
              <w:pStyle w:val="TableText"/>
              <w:rPr>
                <w:sz w:val="20"/>
              </w:rPr>
            </w:pPr>
            <w:r w:rsidRPr="00A060B6">
              <w:rPr>
                <w:sz w:val="20"/>
              </w:rPr>
              <w:t xml:space="preserve">hearsay exception for tags, labels and other writing </w:t>
            </w:r>
          </w:p>
        </w:tc>
      </w:tr>
      <w:tr w:rsidR="00F8610E" w:rsidRPr="00A060B6" w:rsidTr="00454252">
        <w:trPr>
          <w:cantSplit/>
        </w:trPr>
        <w:tc>
          <w:tcPr>
            <w:tcW w:w="2062" w:type="dxa"/>
          </w:tcPr>
          <w:p w:rsidR="00F8610E" w:rsidRPr="00A060B6" w:rsidRDefault="00F8610E" w:rsidP="00E51812">
            <w:pPr>
              <w:pStyle w:val="TableText"/>
              <w:rPr>
                <w:sz w:val="20"/>
              </w:rPr>
            </w:pPr>
            <w:r w:rsidRPr="00A060B6">
              <w:rPr>
                <w:sz w:val="20"/>
              </w:rPr>
              <w:t>5</w:t>
            </w:r>
          </w:p>
        </w:tc>
        <w:tc>
          <w:tcPr>
            <w:tcW w:w="2062" w:type="dxa"/>
          </w:tcPr>
          <w:p w:rsidR="00F8610E" w:rsidRPr="00A060B6" w:rsidRDefault="00F8610E" w:rsidP="00E51812">
            <w:pPr>
              <w:pStyle w:val="TableText"/>
              <w:rPr>
                <w:sz w:val="20"/>
              </w:rPr>
            </w:pPr>
            <w:r w:rsidRPr="00A060B6">
              <w:rPr>
                <w:sz w:val="20"/>
              </w:rPr>
              <w:t xml:space="preserve">section 71 </w:t>
            </w:r>
          </w:p>
        </w:tc>
        <w:tc>
          <w:tcPr>
            <w:tcW w:w="2557" w:type="dxa"/>
          </w:tcPr>
          <w:p w:rsidR="00F8610E" w:rsidRPr="00A060B6" w:rsidRDefault="00F8610E" w:rsidP="00F2421B">
            <w:pPr>
              <w:pStyle w:val="TableText"/>
              <w:rPr>
                <w:sz w:val="20"/>
              </w:rPr>
            </w:pPr>
            <w:r w:rsidRPr="00A060B6">
              <w:rPr>
                <w:sz w:val="20"/>
              </w:rPr>
              <w:t>hearsay exception for electronic communications</w:t>
            </w:r>
          </w:p>
        </w:tc>
      </w:tr>
      <w:tr w:rsidR="00F8610E" w:rsidRPr="00A060B6" w:rsidTr="00454252">
        <w:trPr>
          <w:cantSplit/>
        </w:trPr>
        <w:tc>
          <w:tcPr>
            <w:tcW w:w="2062" w:type="dxa"/>
          </w:tcPr>
          <w:p w:rsidR="00F8610E" w:rsidRPr="00A060B6" w:rsidRDefault="00F8610E" w:rsidP="00E51812">
            <w:pPr>
              <w:pStyle w:val="TableText"/>
              <w:rPr>
                <w:sz w:val="20"/>
              </w:rPr>
            </w:pPr>
            <w:r w:rsidRPr="00A060B6">
              <w:rPr>
                <w:sz w:val="20"/>
              </w:rPr>
              <w:t>6</w:t>
            </w:r>
          </w:p>
        </w:tc>
        <w:tc>
          <w:tcPr>
            <w:tcW w:w="2062" w:type="dxa"/>
          </w:tcPr>
          <w:p w:rsidR="00F8610E" w:rsidRPr="00A060B6" w:rsidRDefault="00F8610E" w:rsidP="00E51812">
            <w:pPr>
              <w:pStyle w:val="TableText"/>
              <w:rPr>
                <w:sz w:val="20"/>
              </w:rPr>
            </w:pPr>
            <w:r w:rsidRPr="00A060B6">
              <w:rPr>
                <w:sz w:val="20"/>
              </w:rPr>
              <w:t>the provisions of part 4.3</w:t>
            </w:r>
          </w:p>
        </w:tc>
        <w:tc>
          <w:tcPr>
            <w:tcW w:w="2557" w:type="dxa"/>
          </w:tcPr>
          <w:p w:rsidR="00F8610E" w:rsidRPr="00A060B6" w:rsidRDefault="00F8610E" w:rsidP="00E51812">
            <w:pPr>
              <w:pStyle w:val="TableText"/>
              <w:rPr>
                <w:sz w:val="20"/>
              </w:rPr>
            </w:pPr>
            <w:r w:rsidRPr="00A060B6">
              <w:rPr>
                <w:sz w:val="20"/>
              </w:rPr>
              <w:t xml:space="preserve">facilitation of proof </w:t>
            </w:r>
          </w:p>
        </w:tc>
      </w:tr>
    </w:tbl>
    <w:p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64" w:tooltip="Evidence Act 1995" w:history="1">
        <w:r w:rsidR="001D1BCB" w:rsidRPr="001D1BCB">
          <w:rPr>
            <w:rStyle w:val="charCitHyperlinkAbbrev"/>
          </w:rPr>
          <w:t>Commonwealth Act</w:t>
        </w:r>
      </w:hyperlink>
      <w:r w:rsidRPr="00A060B6">
        <w:t xml:space="preserve">, s 170, table includes a reference to the </w:t>
      </w:r>
      <w:hyperlink r:id="rId165" w:tooltip="Evidence Act 1995" w:history="1">
        <w:r w:rsidR="001D1BCB" w:rsidRPr="001D1BCB">
          <w:rPr>
            <w:rStyle w:val="charCitHyperlinkAbbrev"/>
          </w:rPr>
          <w:t>Commonwealth Act</w:t>
        </w:r>
      </w:hyperlink>
      <w:r w:rsidRPr="00A060B6">
        <w:t>, s 182 (Commonwealth records).</w:t>
      </w:r>
      <w:r w:rsidRPr="00A060B6">
        <w:tab/>
      </w:r>
    </w:p>
    <w:p w:rsidR="00F8610E" w:rsidRPr="00A060B6" w:rsidRDefault="00F8610E" w:rsidP="00486F06">
      <w:pPr>
        <w:pStyle w:val="Amain"/>
      </w:pPr>
      <w:r w:rsidRPr="00A060B6">
        <w:tab/>
        <w:t>(2)</w:t>
      </w:r>
      <w:r w:rsidRPr="00A060B6">
        <w:tab/>
        <w:t>Evidence may be given by affidavit or, if the evidence relates to a public document, by a written statement.</w:t>
      </w:r>
    </w:p>
    <w:p w:rsidR="00F8610E" w:rsidRPr="00A060B6" w:rsidRDefault="00F8610E" w:rsidP="00486F06">
      <w:pPr>
        <w:pStyle w:val="AH5Sec"/>
      </w:pPr>
      <w:bookmarkStart w:id="247" w:name="_Toc531762608"/>
      <w:r w:rsidRPr="00BE7FCA">
        <w:rPr>
          <w:rStyle w:val="CharSectNo"/>
        </w:rPr>
        <w:t>171</w:t>
      </w:r>
      <w:r w:rsidRPr="00A060B6">
        <w:tab/>
        <w:t>People who may give evidence mentioned in s 170</w:t>
      </w:r>
      <w:bookmarkEnd w:id="247"/>
    </w:p>
    <w:p w:rsidR="00F8610E" w:rsidRPr="00A060B6" w:rsidRDefault="00F8610E" w:rsidP="002E7253">
      <w:pPr>
        <w:pStyle w:val="Amain"/>
        <w:keepNext/>
      </w:pPr>
      <w:r w:rsidRPr="00A060B6">
        <w:tab/>
        <w:t>(1)</w:t>
      </w:r>
      <w:r w:rsidRPr="00A060B6">
        <w:tab/>
        <w:t>Evidence mentioned in section 170 may be given by—</w:t>
      </w:r>
    </w:p>
    <w:p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rsidR="00F8610E" w:rsidRPr="00A060B6" w:rsidRDefault="00F8610E" w:rsidP="00FE2E6F">
      <w:pPr>
        <w:pStyle w:val="Amain"/>
        <w:keepNext/>
      </w:pPr>
      <w:r w:rsidRPr="00A060B6">
        <w:tab/>
        <w:t>(3)</w:t>
      </w:r>
      <w:r w:rsidRPr="00A060B6">
        <w:tab/>
        <w:t>In this section:</w:t>
      </w:r>
    </w:p>
    <w:p w:rsidR="00F8610E" w:rsidRPr="00A060B6" w:rsidRDefault="00F8610E" w:rsidP="005D1BC5">
      <w:pPr>
        <w:pStyle w:val="aDef"/>
      </w:pPr>
      <w:r w:rsidRPr="00AF17FE">
        <w:rPr>
          <w:rStyle w:val="charBoldItals"/>
        </w:rPr>
        <w:t>authorised person</w:t>
      </w:r>
      <w:r w:rsidRPr="00A060B6">
        <w:t xml:space="preserve"> means—</w:t>
      </w:r>
    </w:p>
    <w:p w:rsidR="00F8610E" w:rsidRPr="00A060B6" w:rsidRDefault="00F8610E" w:rsidP="00486F06">
      <w:pPr>
        <w:pStyle w:val="aDefpara"/>
      </w:pPr>
      <w:r w:rsidRPr="00A060B6">
        <w:tab/>
        <w:t>(a)</w:t>
      </w:r>
      <w:r w:rsidRPr="00A060B6">
        <w:tab/>
        <w:t xml:space="preserve">a person before whom an oath, declaration or affidavit may be taken or made outside the ACT (including outside Australia) under the </w:t>
      </w:r>
      <w:hyperlink r:id="rId166" w:tooltip="A1984-79" w:history="1">
        <w:r w:rsidR="00AF17FE" w:rsidRPr="00AF17FE">
          <w:rPr>
            <w:rStyle w:val="charCitHyperlinkItal"/>
          </w:rPr>
          <w:t>Oaths and Affirmations Act 1984</w:t>
        </w:r>
      </w:hyperlink>
      <w:r w:rsidRPr="00A060B6">
        <w:t>, section 11 (Authority to administer oath etc); or</w:t>
      </w:r>
    </w:p>
    <w:p w:rsidR="00F8610E" w:rsidRPr="00A060B6" w:rsidRDefault="00F8610E" w:rsidP="00486F06">
      <w:pPr>
        <w:pStyle w:val="aDefpara"/>
      </w:pPr>
      <w:r w:rsidRPr="00A060B6">
        <w:tab/>
        <w:t>(b)</w:t>
      </w:r>
      <w:r w:rsidRPr="00A060B6">
        <w:tab/>
        <w:t>a police officer of or above the rank of sergeant; or</w:t>
      </w:r>
    </w:p>
    <w:p w:rsidR="00F8610E" w:rsidRPr="00A060B6" w:rsidRDefault="00F8610E" w:rsidP="00486F06">
      <w:pPr>
        <w:pStyle w:val="aDefpara"/>
      </w:pPr>
      <w:r w:rsidRPr="00A060B6">
        <w:tab/>
        <w:t>(c)</w:t>
      </w:r>
      <w:r w:rsidRPr="00A060B6">
        <w:tab/>
        <w:t>a person authorised by the Minister for this section.</w:t>
      </w:r>
    </w:p>
    <w:p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67" w:tooltip="A2001-14" w:history="1">
        <w:r w:rsidR="00AF17FE" w:rsidRPr="00AF17FE">
          <w:rPr>
            <w:rStyle w:val="charCitHyperlinkAbbrev"/>
          </w:rPr>
          <w:t>Legislation Act</w:t>
        </w:r>
      </w:hyperlink>
      <w:r w:rsidRPr="00A060B6">
        <w:t>, dict, pt 1).</w:t>
      </w:r>
    </w:p>
    <w:p w:rsidR="00F8610E" w:rsidRPr="00A060B6" w:rsidRDefault="00F8610E" w:rsidP="00E51812">
      <w:pPr>
        <w:pStyle w:val="aNote"/>
      </w:pPr>
      <w:r w:rsidRPr="00AF17FE">
        <w:rPr>
          <w:rStyle w:val="charItals"/>
        </w:rPr>
        <w:t>Note 2</w:t>
      </w:r>
      <w:r w:rsidRPr="00A060B6">
        <w:tab/>
        <w:t xml:space="preserve">The </w:t>
      </w:r>
      <w:hyperlink r:id="rId168" w:tooltip="Evidence Act 1995" w:history="1">
        <w:r w:rsidR="00506E3A" w:rsidRPr="001D1BCB">
          <w:rPr>
            <w:rStyle w:val="charCitHyperlinkAbbrev"/>
          </w:rPr>
          <w:t>Commonwealth Act</w:t>
        </w:r>
      </w:hyperlink>
      <w:r w:rsidRPr="00A060B6">
        <w:t xml:space="preserve"> and </w:t>
      </w:r>
      <w:hyperlink r:id="rId169"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rsidR="00F8610E" w:rsidRPr="00A060B6" w:rsidRDefault="00F8610E" w:rsidP="00486F06">
      <w:pPr>
        <w:pStyle w:val="AH5Sec"/>
      </w:pPr>
      <w:bookmarkStart w:id="248" w:name="_Toc531762609"/>
      <w:r w:rsidRPr="00BE7FCA">
        <w:rPr>
          <w:rStyle w:val="CharSectNo"/>
        </w:rPr>
        <w:t>172</w:t>
      </w:r>
      <w:r w:rsidRPr="00A060B6">
        <w:tab/>
        <w:t>Evidence based on knowledge, belief or information</w:t>
      </w:r>
      <w:bookmarkEnd w:id="248"/>
    </w:p>
    <w:p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rsidR="00F8610E" w:rsidRPr="00A060B6" w:rsidRDefault="00F8610E" w:rsidP="00486F06">
      <w:pPr>
        <w:pStyle w:val="AH5Sec"/>
      </w:pPr>
      <w:bookmarkStart w:id="249" w:name="_Toc531762610"/>
      <w:r w:rsidRPr="00BE7FCA">
        <w:rPr>
          <w:rStyle w:val="CharSectNo"/>
        </w:rPr>
        <w:t>173</w:t>
      </w:r>
      <w:r w:rsidRPr="00A060B6">
        <w:tab/>
        <w:t>Notification of other parties</w:t>
      </w:r>
      <w:bookmarkEnd w:id="249"/>
    </w:p>
    <w:p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rsidR="00F8610E" w:rsidRPr="00BE7FCA" w:rsidRDefault="00F8610E" w:rsidP="00486F06">
      <w:pPr>
        <w:pStyle w:val="AH3Div"/>
      </w:pPr>
      <w:bookmarkStart w:id="250" w:name="_Toc531762611"/>
      <w:r w:rsidRPr="00BE7FCA">
        <w:rPr>
          <w:rStyle w:val="CharDivNo"/>
        </w:rPr>
        <w:t>Division 4.6.3</w:t>
      </w:r>
      <w:r w:rsidRPr="00A060B6">
        <w:tab/>
      </w:r>
      <w:r w:rsidRPr="00BE7FCA">
        <w:rPr>
          <w:rStyle w:val="CharDivText"/>
        </w:rPr>
        <w:t>Foreign law</w:t>
      </w:r>
      <w:bookmarkEnd w:id="250"/>
    </w:p>
    <w:p w:rsidR="00F8610E" w:rsidRPr="00A060B6" w:rsidRDefault="00F8610E" w:rsidP="00486F06">
      <w:pPr>
        <w:pStyle w:val="AH5Sec"/>
      </w:pPr>
      <w:bookmarkStart w:id="251" w:name="_Toc531762612"/>
      <w:r w:rsidRPr="00BE7FCA">
        <w:rPr>
          <w:rStyle w:val="CharSectNo"/>
        </w:rPr>
        <w:t>174</w:t>
      </w:r>
      <w:r w:rsidRPr="00A060B6">
        <w:tab/>
        <w:t>Evidence of foreign law</w:t>
      </w:r>
      <w:bookmarkEnd w:id="251"/>
    </w:p>
    <w:p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rsidR="00F8610E" w:rsidRPr="00A060B6" w:rsidRDefault="00F8610E" w:rsidP="00486F06">
      <w:pPr>
        <w:pStyle w:val="Apara"/>
      </w:pPr>
      <w:r w:rsidRPr="00A060B6">
        <w:tab/>
        <w:t>(c)</w:t>
      </w:r>
      <w:r w:rsidRPr="00A060B6">
        <w:tab/>
        <w:t>a book or pamphlet that is or would be used in the courts of the country to inform the courts about, or to prove, the statute, proclamation, treaty or act of state; or</w:t>
      </w:r>
    </w:p>
    <w:p w:rsidR="00F8610E" w:rsidRPr="00A060B6" w:rsidRDefault="00F8610E" w:rsidP="00486F06">
      <w:pPr>
        <w:pStyle w:val="Apara"/>
      </w:pPr>
      <w:r w:rsidRPr="00A060B6">
        <w:tab/>
        <w:t>(d)</w:t>
      </w:r>
      <w:r w:rsidRPr="00A060B6">
        <w:tab/>
        <w:t>a copy of the statute, proclamation, treaty or act of state that is proved to be an examined copy.</w:t>
      </w:r>
    </w:p>
    <w:p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rsidR="00F8610E" w:rsidRPr="00A060B6" w:rsidRDefault="00F8610E" w:rsidP="00486F06">
      <w:pPr>
        <w:pStyle w:val="AH5Sec"/>
      </w:pPr>
      <w:bookmarkStart w:id="252" w:name="_Toc531762613"/>
      <w:r w:rsidRPr="00BE7FCA">
        <w:rPr>
          <w:rStyle w:val="CharSectNo"/>
        </w:rPr>
        <w:t>175</w:t>
      </w:r>
      <w:r w:rsidRPr="00A060B6">
        <w:tab/>
        <w:t>Evidence of law reports of foreign countries</w:t>
      </w:r>
      <w:bookmarkEnd w:id="252"/>
    </w:p>
    <w:p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rsidR="00F8610E" w:rsidRPr="00A060B6" w:rsidRDefault="00F8610E" w:rsidP="00486F06">
      <w:pPr>
        <w:pStyle w:val="AH5Sec"/>
      </w:pPr>
      <w:bookmarkStart w:id="253" w:name="_Toc531762614"/>
      <w:r w:rsidRPr="00BE7FCA">
        <w:rPr>
          <w:rStyle w:val="CharSectNo"/>
        </w:rPr>
        <w:t>176</w:t>
      </w:r>
      <w:r w:rsidRPr="00A060B6">
        <w:tab/>
        <w:t>Questions of foreign law to be decided by judge</w:t>
      </w:r>
      <w:bookmarkEnd w:id="253"/>
    </w:p>
    <w:p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rsidR="00F8610E" w:rsidRPr="00BE7FCA" w:rsidRDefault="00F8610E" w:rsidP="00486F06">
      <w:pPr>
        <w:pStyle w:val="AH3Div"/>
      </w:pPr>
      <w:bookmarkStart w:id="254" w:name="_Toc531762615"/>
      <w:r w:rsidRPr="00BE7FCA">
        <w:rPr>
          <w:rStyle w:val="CharDivNo"/>
        </w:rPr>
        <w:t>Division 4.6.4</w:t>
      </w:r>
      <w:r w:rsidRPr="00A060B6">
        <w:tab/>
      </w:r>
      <w:r w:rsidRPr="00BE7FCA">
        <w:rPr>
          <w:rStyle w:val="CharDivText"/>
        </w:rPr>
        <w:t>Procedures for proving other matters</w:t>
      </w:r>
      <w:bookmarkEnd w:id="254"/>
    </w:p>
    <w:p w:rsidR="00F8610E" w:rsidRPr="00A060B6" w:rsidRDefault="00F8610E" w:rsidP="00486F06">
      <w:pPr>
        <w:pStyle w:val="AH5Sec"/>
      </w:pPr>
      <w:bookmarkStart w:id="255" w:name="_Toc531762616"/>
      <w:r w:rsidRPr="00BE7FCA">
        <w:rPr>
          <w:rStyle w:val="CharSectNo"/>
        </w:rPr>
        <w:t>177</w:t>
      </w:r>
      <w:r w:rsidRPr="00A060B6">
        <w:tab/>
        <w:t>Certificates of expert evidence</w:t>
      </w:r>
      <w:bookmarkEnd w:id="255"/>
    </w:p>
    <w:p w:rsidR="00F8610E" w:rsidRPr="00A060B6" w:rsidRDefault="00F8610E" w:rsidP="002E7253">
      <w:pPr>
        <w:pStyle w:val="Amain"/>
        <w:keepNext/>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rsidR="00F8610E" w:rsidRPr="00A060B6" w:rsidRDefault="00F8610E" w:rsidP="002E7253">
      <w:pPr>
        <w:pStyle w:val="Apara"/>
        <w:keepNext/>
      </w:pPr>
      <w:r w:rsidRPr="00A060B6">
        <w:tab/>
        <w:t>(a)</w:t>
      </w:r>
      <w:r w:rsidRPr="00A060B6">
        <w:tab/>
        <w:t>states the person’s name and address; and</w:t>
      </w:r>
    </w:p>
    <w:p w:rsidR="00F8610E" w:rsidRPr="00A060B6" w:rsidRDefault="00F8610E" w:rsidP="00486F06">
      <w:pPr>
        <w:pStyle w:val="Apara"/>
      </w:pPr>
      <w:r w:rsidRPr="00A060B6">
        <w:tab/>
        <w:t>(b)</w:t>
      </w:r>
      <w:r w:rsidRPr="00A060B6">
        <w:tab/>
        <w:t>states that the person has specialised knowledge based on the person’s training, study or experience, as stated in the certificate; and</w:t>
      </w:r>
    </w:p>
    <w:p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rsidR="00F8610E" w:rsidRPr="00A060B6" w:rsidRDefault="00F8610E" w:rsidP="00486F06">
      <w:pPr>
        <w:pStyle w:val="Apara"/>
      </w:pPr>
      <w:r w:rsidRPr="00A060B6">
        <w:tab/>
        <w:t>(a)</w:t>
      </w:r>
      <w:r w:rsidRPr="00A060B6">
        <w:tab/>
        <w:t>a copy of the certificate; and</w:t>
      </w:r>
    </w:p>
    <w:p w:rsidR="00F8610E" w:rsidRPr="00A060B6" w:rsidRDefault="00F8610E" w:rsidP="00486F06">
      <w:pPr>
        <w:pStyle w:val="Apara"/>
      </w:pPr>
      <w:r w:rsidRPr="00A060B6">
        <w:tab/>
        <w:t>(b)</w:t>
      </w:r>
      <w:r w:rsidRPr="00A060B6">
        <w:tab/>
        <w:t>a written notice stating that the party proposes to tender the certificate as evidence of the opinion.</w:t>
      </w:r>
    </w:p>
    <w:p w:rsidR="00F8610E" w:rsidRPr="00A060B6" w:rsidRDefault="00F8610E" w:rsidP="00486F06">
      <w:pPr>
        <w:pStyle w:val="Amain"/>
      </w:pPr>
      <w:r w:rsidRPr="00A060B6">
        <w:tab/>
        <w:t>(3)</w:t>
      </w:r>
      <w:r w:rsidRPr="00A060B6">
        <w:tab/>
        <w:t>Service must be effected not later than—</w:t>
      </w:r>
    </w:p>
    <w:p w:rsidR="00F8610E" w:rsidRPr="00A060B6" w:rsidRDefault="00F8610E" w:rsidP="00486F06">
      <w:pPr>
        <w:pStyle w:val="Apara"/>
      </w:pPr>
      <w:r w:rsidRPr="00A060B6">
        <w:tab/>
        <w:t>(a)</w:t>
      </w:r>
      <w:r w:rsidRPr="00A060B6">
        <w:tab/>
        <w:t>21 days before the day of the hearing; or</w:t>
      </w:r>
    </w:p>
    <w:p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rsidR="00F8610E" w:rsidRPr="00A060B6" w:rsidRDefault="00F8610E" w:rsidP="00486F06">
      <w:pPr>
        <w:pStyle w:val="Amain"/>
      </w:pPr>
      <w:r w:rsidRPr="00A060B6">
        <w:tab/>
        <w:t>(4)</w:t>
      </w:r>
      <w:r w:rsidRPr="00A060B6">
        <w:tab/>
        <w:t>Service for subsection (2) may be proved by affidavit.</w:t>
      </w:r>
    </w:p>
    <w:p w:rsidR="00F8610E" w:rsidRPr="00A060B6" w:rsidRDefault="00F8610E" w:rsidP="00FE2E6F">
      <w:pPr>
        <w:pStyle w:val="Amain"/>
        <w:keepNext/>
        <w:keepLines/>
      </w:pPr>
      <w:r w:rsidRPr="00A060B6">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rsidR="00F8610E" w:rsidRPr="00A060B6" w:rsidRDefault="00F8610E" w:rsidP="00486F06">
      <w:pPr>
        <w:pStyle w:val="Amain"/>
      </w:pPr>
      <w:r w:rsidRPr="00A060B6">
        <w:tab/>
        <w:t>(6)</w:t>
      </w:r>
      <w:r w:rsidRPr="00A060B6">
        <w:tab/>
        <w:t>The expert certificate is not admissible as evidence if a requirement mentioned in subsection (5) is made.</w:t>
      </w:r>
    </w:p>
    <w:p w:rsidR="00F8610E" w:rsidRPr="00A060B6" w:rsidRDefault="00F8610E" w:rsidP="00486F06">
      <w:pPr>
        <w:pStyle w:val="Amain"/>
      </w:pPr>
      <w:r w:rsidRPr="00A060B6">
        <w:tab/>
        <w:t>(7)</w:t>
      </w:r>
      <w:r w:rsidRPr="00A060B6">
        <w:tab/>
        <w:t>The court may make an order in relation to costs that it considers just against a party who has, without reasonable cause, required a party to call a person to give evidence under this section.</w:t>
      </w:r>
    </w:p>
    <w:p w:rsidR="00F8610E" w:rsidRPr="00A060B6" w:rsidRDefault="00F8610E" w:rsidP="00486F06">
      <w:pPr>
        <w:pStyle w:val="AH5Sec"/>
      </w:pPr>
      <w:bookmarkStart w:id="256" w:name="_Toc531762617"/>
      <w:r w:rsidRPr="00BE7FCA">
        <w:rPr>
          <w:rStyle w:val="CharSectNo"/>
        </w:rPr>
        <w:t>178</w:t>
      </w:r>
      <w:r w:rsidRPr="00A060B6">
        <w:tab/>
        <w:t>Convictions, acquittals and other judicial proceedings</w:t>
      </w:r>
      <w:bookmarkEnd w:id="256"/>
    </w:p>
    <w:p w:rsidR="00F8610E" w:rsidRPr="00A060B6" w:rsidRDefault="00F8610E" w:rsidP="00486F06">
      <w:pPr>
        <w:pStyle w:val="Amain"/>
      </w:pPr>
      <w:r w:rsidRPr="00A060B6">
        <w:tab/>
        <w:t>(1)</w:t>
      </w:r>
      <w:r w:rsidRPr="00A060B6">
        <w:tab/>
        <w:t>This section applies to the following facts:</w:t>
      </w:r>
    </w:p>
    <w:p w:rsidR="00F8610E" w:rsidRPr="00A060B6" w:rsidRDefault="00F8610E" w:rsidP="00486F06">
      <w:pPr>
        <w:pStyle w:val="Apara"/>
      </w:pPr>
      <w:r w:rsidRPr="00A060B6">
        <w:tab/>
        <w:t>(a)</w:t>
      </w:r>
      <w:r w:rsidRPr="00A060B6">
        <w:tab/>
        <w:t>the conviction or acquittal before or by an applicable court of a person charged with an offence;</w:t>
      </w:r>
    </w:p>
    <w:p w:rsidR="00F8610E" w:rsidRPr="00A060B6" w:rsidRDefault="00F8610E" w:rsidP="00486F06">
      <w:pPr>
        <w:pStyle w:val="Apara"/>
      </w:pPr>
      <w:r w:rsidRPr="00A060B6">
        <w:tab/>
        <w:t>(b)</w:t>
      </w:r>
      <w:r w:rsidRPr="00A060B6">
        <w:tab/>
        <w:t>the sentencing of a person to any punishment or pecuniary penalty by an applicable court;</w:t>
      </w:r>
    </w:p>
    <w:p w:rsidR="00F8610E" w:rsidRPr="00A060B6" w:rsidRDefault="00F8610E" w:rsidP="00486F06">
      <w:pPr>
        <w:pStyle w:val="Apara"/>
      </w:pPr>
      <w:r w:rsidRPr="00A060B6">
        <w:tab/>
        <w:t>(c)</w:t>
      </w:r>
      <w:r w:rsidRPr="00A060B6">
        <w:tab/>
        <w:t>an order by an applicable court;</w:t>
      </w:r>
    </w:p>
    <w:p w:rsidR="00F8610E" w:rsidRPr="00A060B6" w:rsidRDefault="00F8610E" w:rsidP="00486F06">
      <w:pPr>
        <w:pStyle w:val="Apara"/>
      </w:pPr>
      <w:r w:rsidRPr="00A060B6">
        <w:tab/>
        <w:t>(d)</w:t>
      </w:r>
      <w:r w:rsidRPr="00A060B6">
        <w:tab/>
        <w:t>the pendency or existence at any time before an applicable court of a civil or criminal proceeding.</w:t>
      </w:r>
    </w:p>
    <w:p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rsidR="00F8610E" w:rsidRPr="00A060B6" w:rsidRDefault="00F8610E" w:rsidP="00486F06">
      <w:pPr>
        <w:pStyle w:val="Apara"/>
      </w:pPr>
      <w:r w:rsidRPr="00A060B6">
        <w:tab/>
        <w:t>(b)</w:t>
      </w:r>
      <w:r w:rsidRPr="00A060B6">
        <w:tab/>
        <w:t>stating the time and place of the conviction, acquittal, sentence, order or proceeding; and</w:t>
      </w:r>
    </w:p>
    <w:p w:rsidR="00F8610E" w:rsidRPr="00A060B6" w:rsidRDefault="00F8610E" w:rsidP="00486F06">
      <w:pPr>
        <w:pStyle w:val="Apara"/>
      </w:pPr>
      <w:r w:rsidRPr="00A060B6">
        <w:tab/>
        <w:t>(c)</w:t>
      </w:r>
      <w:r w:rsidRPr="00A060B6">
        <w:tab/>
        <w:t>stating the title of the applicable court.</w:t>
      </w:r>
    </w:p>
    <w:p w:rsidR="00F8610E" w:rsidRPr="00A060B6" w:rsidRDefault="00F8610E" w:rsidP="00486F06">
      <w:pPr>
        <w:pStyle w:val="Amain"/>
      </w:pPr>
      <w:r w:rsidRPr="00A060B6">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rsidR="00F8610E" w:rsidRPr="00A060B6" w:rsidRDefault="00F8610E" w:rsidP="00486F06">
      <w:pPr>
        <w:pStyle w:val="Amain"/>
      </w:pPr>
      <w:r w:rsidRPr="00A060B6">
        <w:tab/>
        <w:t>(5)</w:t>
      </w:r>
      <w:r w:rsidRPr="00A060B6">
        <w:tab/>
        <w:t>A certificate given under this section purporting to contain particulars of a record, indictment, conviction, acquittal, sentence, order or proceeding is also evidence of the matters stated in the certificate.</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rsidR="00F8610E" w:rsidRPr="00A060B6" w:rsidRDefault="00F8610E" w:rsidP="00C23C3D">
      <w:pPr>
        <w:pStyle w:val="aDef"/>
        <w:keepNext/>
      </w:pPr>
      <w:r w:rsidRPr="00AF17FE">
        <w:rPr>
          <w:rStyle w:val="charBoldItals"/>
        </w:rPr>
        <w:t>applicable court</w:t>
      </w:r>
      <w:r w:rsidRPr="00A060B6">
        <w:t xml:space="preserve"> means an Australian court or foreign court.</w:t>
      </w:r>
    </w:p>
    <w:p w:rsidR="00F8610E" w:rsidRPr="00A060B6" w:rsidRDefault="00F8610E" w:rsidP="00E51812">
      <w:pPr>
        <w:pStyle w:val="aNote"/>
      </w:pPr>
      <w:r w:rsidRPr="00AF17FE">
        <w:rPr>
          <w:rStyle w:val="charItals"/>
        </w:rPr>
        <w:t>Note</w:t>
      </w:r>
      <w:r w:rsidRPr="00A060B6">
        <w:tab/>
        <w:t>Section 91 excludes evidence of certain judgments and convictions.</w:t>
      </w:r>
    </w:p>
    <w:p w:rsidR="00F8610E" w:rsidRPr="00A060B6" w:rsidRDefault="00F8610E" w:rsidP="00486F06">
      <w:pPr>
        <w:pStyle w:val="AH5Sec"/>
      </w:pPr>
      <w:bookmarkStart w:id="257" w:name="_Toc531762618"/>
      <w:r w:rsidRPr="00BE7FCA">
        <w:rPr>
          <w:rStyle w:val="CharSectNo"/>
        </w:rPr>
        <w:t>179</w:t>
      </w:r>
      <w:r w:rsidRPr="00A060B6">
        <w:tab/>
        <w:t>Proof of identity of convicted people—affidavits by members of State or Territory police forces</w:t>
      </w:r>
      <w:bookmarkEnd w:id="257"/>
    </w:p>
    <w:p w:rsidR="00F8610E" w:rsidRPr="00A060B6" w:rsidRDefault="00F8610E" w:rsidP="00486F06">
      <w:pPr>
        <w:pStyle w:val="Amain"/>
      </w:pPr>
      <w:r w:rsidRPr="00A060B6">
        <w:tab/>
        <w:t>(1)</w:t>
      </w:r>
      <w:r w:rsidRPr="00A060B6">
        <w:tab/>
        <w:t>This section applies if a member of a police force of a State or Territory—</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that police force.</w:t>
      </w:r>
    </w:p>
    <w:p w:rsidR="00F8610E" w:rsidRPr="00A060B6" w:rsidRDefault="00F8610E" w:rsidP="00454252">
      <w:pPr>
        <w:pStyle w:val="Amain"/>
        <w:keepNext/>
      </w:pPr>
      <w:r w:rsidRPr="00A060B6">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tab/>
        <w:t>(c)</w:t>
      </w:r>
      <w:r w:rsidRPr="00A060B6">
        <w:tab/>
        <w:t>was convicted of any other offence of which the person is stated in the affidavit to have been convicted.</w:t>
      </w:r>
    </w:p>
    <w:p w:rsidR="00F8610E" w:rsidRPr="00A060B6" w:rsidRDefault="00F8610E" w:rsidP="00486F06">
      <w:pPr>
        <w:pStyle w:val="Amain"/>
      </w:pPr>
      <w:r w:rsidRPr="00A060B6">
        <w:tab/>
        <w:t>(3)</w:t>
      </w:r>
      <w:r w:rsidRPr="00A060B6">
        <w:tab/>
        <w:t>For this section, if a Territory does not have its own police force, the police force exercising the policing functions of that Territory is taken to be the police force of that Territory.</w:t>
      </w:r>
    </w:p>
    <w:p w:rsidR="00F8610E" w:rsidRPr="00A060B6" w:rsidRDefault="00F8610E" w:rsidP="00486F06">
      <w:pPr>
        <w:pStyle w:val="AH5Sec"/>
      </w:pPr>
      <w:bookmarkStart w:id="258" w:name="_Toc531762619"/>
      <w:r w:rsidRPr="00BE7FCA">
        <w:rPr>
          <w:rStyle w:val="CharSectNo"/>
        </w:rPr>
        <w:t>180</w:t>
      </w:r>
      <w:r w:rsidRPr="00A060B6">
        <w:tab/>
        <w:t>Proof of identity of convicted people—affidavits by members of Australian Federal Police</w:t>
      </w:r>
      <w:bookmarkEnd w:id="258"/>
    </w:p>
    <w:p w:rsidR="00F8610E" w:rsidRPr="00A060B6" w:rsidRDefault="00F8610E" w:rsidP="00486F06">
      <w:pPr>
        <w:pStyle w:val="Amain"/>
      </w:pPr>
      <w:r w:rsidRPr="00A060B6">
        <w:tab/>
        <w:t>(1)</w:t>
      </w:r>
      <w:r w:rsidRPr="00A060B6">
        <w:tab/>
        <w:t>This section applies if a member of the Australian Federal Police—</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the Australian Federal Police.</w:t>
      </w:r>
    </w:p>
    <w:p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tab/>
        <w:t>(c)</w:t>
      </w:r>
      <w:r w:rsidRPr="00A060B6">
        <w:tab/>
        <w:t>was convicted of any other offence of which the person is stated in the affidavit to have been convicted.</w:t>
      </w:r>
    </w:p>
    <w:p w:rsidR="00F8610E" w:rsidRPr="00A060B6" w:rsidRDefault="00F8610E" w:rsidP="00486F06">
      <w:pPr>
        <w:pStyle w:val="AH5Sec"/>
      </w:pPr>
      <w:bookmarkStart w:id="259" w:name="_Toc531762620"/>
      <w:r w:rsidRPr="00BE7FCA">
        <w:rPr>
          <w:rStyle w:val="CharSectNo"/>
        </w:rPr>
        <w:t>181</w:t>
      </w:r>
      <w:r w:rsidRPr="00A060B6">
        <w:tab/>
        <w:t>Proof of service of statutory notifications, notices, orders and directions</w:t>
      </w:r>
      <w:bookmarkEnd w:id="259"/>
    </w:p>
    <w:p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rsidR="00F8610E" w:rsidRPr="00A060B6" w:rsidRDefault="00F8610E" w:rsidP="000E543D">
      <w:pPr>
        <w:pStyle w:val="PageBreak"/>
        <w:suppressLineNumbers/>
      </w:pPr>
      <w:r w:rsidRPr="00A060B6">
        <w:br w:type="page"/>
      </w:r>
    </w:p>
    <w:p w:rsidR="00F8610E" w:rsidRPr="00BE7FCA" w:rsidRDefault="00F8610E" w:rsidP="00486F06">
      <w:pPr>
        <w:pStyle w:val="AH1Chapter"/>
      </w:pPr>
      <w:bookmarkStart w:id="260" w:name="_Toc531762621"/>
      <w:r w:rsidRPr="00BE7FCA">
        <w:rPr>
          <w:rStyle w:val="CharChapNo"/>
        </w:rPr>
        <w:t>Chapter 5</w:t>
      </w:r>
      <w:r w:rsidRPr="00A060B6">
        <w:tab/>
      </w:r>
      <w:r w:rsidRPr="00BE7FCA">
        <w:rPr>
          <w:rStyle w:val="CharChapText"/>
        </w:rPr>
        <w:t>Miscellaneous</w:t>
      </w:r>
      <w:bookmarkEnd w:id="260"/>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61" w:name="_Toc531762622"/>
      <w:r w:rsidRPr="00BE7FCA">
        <w:rPr>
          <w:rStyle w:val="CharSectNo"/>
        </w:rPr>
        <w:t>182</w:t>
      </w:r>
      <w:r w:rsidRPr="00A060B6">
        <w:tab/>
        <w:t>Application of certain sections in relation to Commonwealth records</w:t>
      </w:r>
      <w:bookmarkEnd w:id="261"/>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70"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rsidR="00F8610E" w:rsidRPr="00A060B6" w:rsidRDefault="00F8610E" w:rsidP="00486F06">
      <w:pPr>
        <w:pStyle w:val="AH5Sec"/>
      </w:pPr>
      <w:bookmarkStart w:id="262" w:name="_Toc531762623"/>
      <w:r w:rsidRPr="00BE7FCA">
        <w:rPr>
          <w:rStyle w:val="CharSectNo"/>
        </w:rPr>
        <w:t>183</w:t>
      </w:r>
      <w:r w:rsidRPr="00A060B6">
        <w:tab/>
        <w:t>Inferences</w:t>
      </w:r>
      <w:bookmarkEnd w:id="262"/>
    </w:p>
    <w:p w:rsidR="00F8610E" w:rsidRPr="00A060B6" w:rsidRDefault="00F8610E" w:rsidP="00E51812">
      <w:pPr>
        <w:pStyle w:val="Amainreturn"/>
      </w:pPr>
      <w:r w:rsidRPr="00A060B6">
        <w:t>If a question arises about the application of a provision of this Act in relation to a document or thing, the court may—</w:t>
      </w:r>
    </w:p>
    <w:p w:rsidR="00F8610E" w:rsidRPr="00A060B6" w:rsidRDefault="00F8610E" w:rsidP="00486F06">
      <w:pPr>
        <w:pStyle w:val="Apara"/>
      </w:pPr>
      <w:r w:rsidRPr="00A060B6">
        <w:tab/>
        <w:t>(a)</w:t>
      </w:r>
      <w:r w:rsidRPr="00A060B6">
        <w:tab/>
        <w:t>examine the document or thing; and</w:t>
      </w:r>
    </w:p>
    <w:p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71" w:tooltip="Evidence Act 1995" w:history="1">
        <w:r w:rsidR="001D1BCB" w:rsidRPr="001D1BCB">
          <w:rPr>
            <w:rStyle w:val="charCitHyperlinkAbbrev"/>
          </w:rPr>
          <w:t>Commonwealth Act</w:t>
        </w:r>
      </w:hyperlink>
      <w:r w:rsidRPr="00A060B6">
        <w:t xml:space="preserve">, s 182 gives the </w:t>
      </w:r>
      <w:hyperlink r:id="rId172"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rsidR="00F8610E" w:rsidRPr="00A060B6" w:rsidRDefault="00F8610E" w:rsidP="00486F06">
      <w:pPr>
        <w:pStyle w:val="AH5Sec"/>
      </w:pPr>
      <w:bookmarkStart w:id="263" w:name="_Toc531762624"/>
      <w:r w:rsidRPr="00BE7FCA">
        <w:rPr>
          <w:rStyle w:val="CharSectNo"/>
        </w:rPr>
        <w:t>184</w:t>
      </w:r>
      <w:r w:rsidRPr="00A060B6">
        <w:tab/>
        <w:t>Accused may admit matters and give consents</w:t>
      </w:r>
      <w:bookmarkEnd w:id="263"/>
    </w:p>
    <w:p w:rsidR="00F8610E" w:rsidRPr="00A060B6" w:rsidRDefault="00F8610E" w:rsidP="00486F06">
      <w:pPr>
        <w:pStyle w:val="Amain"/>
      </w:pPr>
      <w:r w:rsidRPr="00A060B6">
        <w:tab/>
        <w:t>(1)</w:t>
      </w:r>
      <w:r w:rsidRPr="00A060B6">
        <w:tab/>
        <w:t>In or before a criminal proceeding, a defendant may—</w:t>
      </w:r>
    </w:p>
    <w:p w:rsidR="00F8610E" w:rsidRPr="00A060B6" w:rsidRDefault="00F8610E" w:rsidP="00486F06">
      <w:pPr>
        <w:pStyle w:val="Apara"/>
      </w:pPr>
      <w:r w:rsidRPr="00A060B6">
        <w:tab/>
        <w:t>(a)</w:t>
      </w:r>
      <w:r w:rsidRPr="00A060B6">
        <w:tab/>
        <w:t>admit matters of fact; and</w:t>
      </w:r>
    </w:p>
    <w:p w:rsidR="00F8610E" w:rsidRPr="00A060B6" w:rsidRDefault="00F8610E" w:rsidP="00486F06">
      <w:pPr>
        <w:pStyle w:val="Apara"/>
      </w:pPr>
      <w:r w:rsidRPr="00A060B6">
        <w:tab/>
        <w:t>(b)</w:t>
      </w:r>
      <w:r w:rsidRPr="00A060B6">
        <w:tab/>
        <w:t>give any consent;</w:t>
      </w:r>
    </w:p>
    <w:p w:rsidR="00F8610E" w:rsidRPr="00A060B6" w:rsidRDefault="00F8610E" w:rsidP="00E51812">
      <w:pPr>
        <w:pStyle w:val="Amainreturn"/>
      </w:pPr>
      <w:r w:rsidRPr="00A060B6">
        <w:t>that a party to a civil proceeding may make or give.</w:t>
      </w:r>
    </w:p>
    <w:p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rsidR="00F8610E" w:rsidRPr="00A060B6" w:rsidRDefault="00F8610E" w:rsidP="00486F06">
      <w:pPr>
        <w:pStyle w:val="AH5Sec"/>
      </w:pPr>
      <w:bookmarkStart w:id="264" w:name="_Toc531762625"/>
      <w:r w:rsidRPr="00BE7FCA">
        <w:rPr>
          <w:rStyle w:val="CharSectNo"/>
        </w:rPr>
        <w:t>185</w:t>
      </w:r>
      <w:r w:rsidRPr="00A060B6">
        <w:tab/>
        <w:t>Faith and credit to be given to documents properly authenticated</w:t>
      </w:r>
      <w:bookmarkEnd w:id="264"/>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73"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rsidR="00F8610E" w:rsidRPr="00A060B6" w:rsidRDefault="00F8610E" w:rsidP="00486F06">
      <w:pPr>
        <w:pStyle w:val="AH5Sec"/>
      </w:pPr>
      <w:bookmarkStart w:id="265" w:name="_Toc531762626"/>
      <w:r w:rsidRPr="00BE7FCA">
        <w:rPr>
          <w:rStyle w:val="CharSectNo"/>
        </w:rPr>
        <w:t>186</w:t>
      </w:r>
      <w:r w:rsidRPr="00A060B6">
        <w:tab/>
        <w:t>Swearing of affidavits before justices of the peace, notaries public and lawyers</w:t>
      </w:r>
      <w:bookmarkEnd w:id="265"/>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74"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rsidR="00F8610E" w:rsidRPr="00A060B6" w:rsidRDefault="00F8610E" w:rsidP="00486F06">
      <w:pPr>
        <w:pStyle w:val="AH5Sec"/>
      </w:pPr>
      <w:bookmarkStart w:id="266" w:name="_Toc531762627"/>
      <w:r w:rsidRPr="00BE7FCA">
        <w:rPr>
          <w:rStyle w:val="CharSectNo"/>
        </w:rPr>
        <w:t>187</w:t>
      </w:r>
      <w:r w:rsidRPr="00A060B6">
        <w:tab/>
        <w:t>No privilege against self</w:t>
      </w:r>
      <w:r w:rsidR="001C511B">
        <w:t>-</w:t>
      </w:r>
      <w:r w:rsidRPr="00A060B6">
        <w:t>incrimination for bodies corporate</w:t>
      </w:r>
      <w:bookmarkEnd w:id="266"/>
    </w:p>
    <w:p w:rsidR="00F8610E" w:rsidRPr="00A060B6" w:rsidRDefault="00F8610E" w:rsidP="00486F06">
      <w:pPr>
        <w:pStyle w:val="Amain"/>
      </w:pPr>
      <w:r w:rsidRPr="00A060B6">
        <w:tab/>
        <w:t>(1)</w:t>
      </w:r>
      <w:r w:rsidRPr="00A060B6">
        <w:tab/>
        <w:t>This section applies if, under a territory law or in a proceeding, a body corporate is required to—</w:t>
      </w:r>
    </w:p>
    <w:p w:rsidR="00F8610E" w:rsidRPr="00A060B6" w:rsidRDefault="00F8610E" w:rsidP="00486F06">
      <w:pPr>
        <w:pStyle w:val="Apara"/>
      </w:pPr>
      <w:r w:rsidRPr="00A060B6">
        <w:tab/>
        <w:t>(a)</w:t>
      </w:r>
      <w:r w:rsidRPr="00A060B6">
        <w:tab/>
        <w:t>answer a question or give information; or</w:t>
      </w:r>
    </w:p>
    <w:p w:rsidR="00F8610E" w:rsidRPr="00A060B6" w:rsidRDefault="00F8610E" w:rsidP="00486F06">
      <w:pPr>
        <w:pStyle w:val="Apara"/>
      </w:pPr>
      <w:r w:rsidRPr="00A060B6">
        <w:tab/>
        <w:t>(b)</w:t>
      </w:r>
      <w:r w:rsidRPr="00A060B6">
        <w:tab/>
        <w:t>produce a document or anything else; or</w:t>
      </w:r>
    </w:p>
    <w:p w:rsidR="00F8610E" w:rsidRPr="00A060B6" w:rsidRDefault="00F8610E" w:rsidP="00486F06">
      <w:pPr>
        <w:pStyle w:val="Apara"/>
      </w:pPr>
      <w:r w:rsidRPr="00A060B6">
        <w:tab/>
        <w:t>(c)</w:t>
      </w:r>
      <w:r w:rsidRPr="00A060B6">
        <w:tab/>
        <w:t>do any other act.</w:t>
      </w:r>
    </w:p>
    <w:p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75"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267" w:name="_Toc531762628"/>
      <w:r w:rsidRPr="00BE7FCA">
        <w:rPr>
          <w:rStyle w:val="CharSectNo"/>
        </w:rPr>
        <w:t>188</w:t>
      </w:r>
      <w:r w:rsidRPr="00A060B6">
        <w:tab/>
        <w:t>Impounding documents</w:t>
      </w:r>
      <w:bookmarkEnd w:id="267"/>
    </w:p>
    <w:p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rsidR="00F8610E" w:rsidRPr="00A060B6" w:rsidRDefault="00F8610E" w:rsidP="00486F06">
      <w:pPr>
        <w:pStyle w:val="AH5Sec"/>
      </w:pPr>
      <w:bookmarkStart w:id="268" w:name="_Toc531762629"/>
      <w:r w:rsidRPr="00BE7FCA">
        <w:rPr>
          <w:rStyle w:val="CharSectNo"/>
        </w:rPr>
        <w:t>189</w:t>
      </w:r>
      <w:r w:rsidRPr="00A060B6">
        <w:tab/>
        <w:t xml:space="preserve">The </w:t>
      </w:r>
      <w:r w:rsidRPr="00AF17FE">
        <w:rPr>
          <w:rStyle w:val="charItals"/>
        </w:rPr>
        <w:t>voir dire</w:t>
      </w:r>
      <w:bookmarkEnd w:id="268"/>
    </w:p>
    <w:p w:rsidR="00F8610E" w:rsidRPr="00A060B6" w:rsidRDefault="00F8610E" w:rsidP="00486F06">
      <w:pPr>
        <w:pStyle w:val="Amain"/>
      </w:pPr>
      <w:r w:rsidRPr="00A060B6">
        <w:tab/>
        <w:t>(1)</w:t>
      </w:r>
      <w:r w:rsidRPr="00A060B6">
        <w:tab/>
        <w:t>If the decision about a question whether—</w:t>
      </w:r>
    </w:p>
    <w:p w:rsidR="00F8610E" w:rsidRPr="00A060B6" w:rsidRDefault="00F8610E" w:rsidP="00486F06">
      <w:pPr>
        <w:pStyle w:val="Apara"/>
      </w:pPr>
      <w:r w:rsidRPr="00A060B6">
        <w:tab/>
        <w:t>(a)</w:t>
      </w:r>
      <w:r w:rsidRPr="00A060B6">
        <w:tab/>
        <w:t>evidence should be admitted (whether in the exercise of a discretion or not); or</w:t>
      </w:r>
    </w:p>
    <w:p w:rsidR="00F8610E" w:rsidRPr="00A060B6" w:rsidRDefault="00F8610E" w:rsidP="00486F06">
      <w:pPr>
        <w:pStyle w:val="Apara"/>
      </w:pPr>
      <w:r w:rsidRPr="00A060B6">
        <w:tab/>
        <w:t>(b)</w:t>
      </w:r>
      <w:r w:rsidRPr="00A060B6">
        <w:tab/>
        <w:t>evidence can be used against a person; or</w:t>
      </w:r>
    </w:p>
    <w:p w:rsidR="00F8610E" w:rsidRPr="00A060B6" w:rsidRDefault="00F8610E" w:rsidP="00486F06">
      <w:pPr>
        <w:pStyle w:val="Apara"/>
      </w:pPr>
      <w:r w:rsidRPr="00A060B6">
        <w:tab/>
        <w:t>(c)</w:t>
      </w:r>
      <w:r w:rsidRPr="00A060B6">
        <w:tab/>
        <w:t>a witness is competent or compellable;</w:t>
      </w:r>
    </w:p>
    <w:p w:rsidR="00F8610E" w:rsidRPr="00A060B6" w:rsidRDefault="00F8610E" w:rsidP="00E51812">
      <w:pPr>
        <w:pStyle w:val="Amainreturn"/>
      </w:pPr>
      <w:r w:rsidRPr="00A060B6">
        <w:t>depends on the court finding that a particular fact exists, the question whether that fact exists is, for this section, a preliminary question.</w:t>
      </w:r>
    </w:p>
    <w:p w:rsidR="00F8610E" w:rsidRPr="00A060B6" w:rsidRDefault="00F8610E" w:rsidP="00486F06">
      <w:pPr>
        <w:pStyle w:val="Amain"/>
      </w:pPr>
      <w:r w:rsidRPr="00A060B6">
        <w:tab/>
        <w:t>(2)</w:t>
      </w:r>
      <w:r w:rsidRPr="00A060B6">
        <w:tab/>
        <w:t>If there is a jury, a preliminary question whether—</w:t>
      </w:r>
    </w:p>
    <w:p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rsidR="00F8610E" w:rsidRPr="00A060B6" w:rsidRDefault="00F8610E" w:rsidP="00486F06">
      <w:pPr>
        <w:pStyle w:val="Apara"/>
      </w:pPr>
      <w:r w:rsidRPr="00A060B6">
        <w:tab/>
        <w:t>(b)</w:t>
      </w:r>
      <w:r w:rsidRPr="00A060B6">
        <w:tab/>
        <w:t>evidence of an admission, or evidence to which section 138 applies, should be admitted;</w:t>
      </w:r>
    </w:p>
    <w:p w:rsidR="00F8610E" w:rsidRPr="00A060B6" w:rsidRDefault="00F8610E" w:rsidP="00E51812">
      <w:pPr>
        <w:pStyle w:val="Amainreturn"/>
      </w:pPr>
      <w:r w:rsidRPr="00A060B6">
        <w:t>is to be heard and decided in the jury’s absence.</w:t>
      </w:r>
    </w:p>
    <w:p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rsidR="00F8610E" w:rsidRPr="00A060B6" w:rsidRDefault="00F8610E" w:rsidP="00486F06">
      <w:pPr>
        <w:pStyle w:val="Amain"/>
      </w:pPr>
      <w:r w:rsidRPr="00A060B6">
        <w:tab/>
        <w:t>(5)</w:t>
      </w:r>
      <w:r w:rsidRPr="00A060B6">
        <w:tab/>
        <w:t>Without limiting the matters that the court may take into account in deciding whether to make an order under subsection (4), it must take into account—</w:t>
      </w:r>
    </w:p>
    <w:p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rsidR="00F8610E" w:rsidRPr="00A060B6" w:rsidRDefault="00F8610E" w:rsidP="00486F06">
      <w:pPr>
        <w:pStyle w:val="Apara"/>
      </w:pPr>
      <w:r w:rsidRPr="00A060B6">
        <w:tab/>
        <w:t>(b)</w:t>
      </w:r>
      <w:r w:rsidRPr="00A060B6">
        <w:tab/>
        <w:t>whether the evidence will be presented in the course of the hearing to decide the preliminary question; and</w:t>
      </w:r>
    </w:p>
    <w:p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rsidR="00F8610E" w:rsidRPr="00A060B6" w:rsidRDefault="00F8610E" w:rsidP="00486F06">
      <w:pPr>
        <w:pStyle w:val="Apara"/>
      </w:pPr>
      <w:r w:rsidRPr="00A060B6">
        <w:tab/>
        <w:t>(a)</w:t>
      </w:r>
      <w:r w:rsidRPr="00A060B6">
        <w:tab/>
        <w:t>it is inconsistent with other evidence given by the witness in the proceeding; or</w:t>
      </w:r>
    </w:p>
    <w:p w:rsidR="00F8610E" w:rsidRPr="00A060B6" w:rsidRDefault="00F8610E" w:rsidP="00486F06">
      <w:pPr>
        <w:pStyle w:val="Apara"/>
      </w:pPr>
      <w:r w:rsidRPr="00A060B6">
        <w:tab/>
        <w:t>(b)</w:t>
      </w:r>
      <w:r w:rsidRPr="00A060B6">
        <w:tab/>
        <w:t>the witness has died.</w:t>
      </w:r>
    </w:p>
    <w:p w:rsidR="00F8610E" w:rsidRPr="00A060B6" w:rsidRDefault="00F8610E" w:rsidP="00486F06">
      <w:pPr>
        <w:pStyle w:val="AH5Sec"/>
      </w:pPr>
      <w:bookmarkStart w:id="269" w:name="_Toc531762630"/>
      <w:r w:rsidRPr="00BE7FCA">
        <w:rPr>
          <w:rStyle w:val="CharSectNo"/>
        </w:rPr>
        <w:t>190</w:t>
      </w:r>
      <w:r w:rsidRPr="00A060B6">
        <w:tab/>
        <w:t>Waiver of rules of evidence</w:t>
      </w:r>
      <w:bookmarkEnd w:id="269"/>
    </w:p>
    <w:p w:rsidR="00F8610E" w:rsidRPr="00A060B6" w:rsidRDefault="00F8610E" w:rsidP="007D5A15">
      <w:pPr>
        <w:pStyle w:val="Amain"/>
        <w:keepNext/>
      </w:pPr>
      <w:r w:rsidRPr="00A060B6">
        <w:tab/>
        <w:t>(1)</w:t>
      </w:r>
      <w:r w:rsidRPr="00A060B6">
        <w:tab/>
        <w:t>The court may, if the parties consent, by order dispense with the application of any 1 or more of the provisions of—</w:t>
      </w:r>
    </w:p>
    <w:p w:rsidR="00F8610E" w:rsidRPr="00A060B6" w:rsidRDefault="00F8610E" w:rsidP="00486F06">
      <w:pPr>
        <w:pStyle w:val="Apara"/>
      </w:pPr>
      <w:r w:rsidRPr="00A060B6">
        <w:tab/>
        <w:t>(a)</w:t>
      </w:r>
      <w:r w:rsidRPr="00A060B6">
        <w:tab/>
        <w:t>division 2.1.3 (General rules about giving evidence), division 2.1.4 (Examination-in-chief and re-examination) or division 2.1.5 (Cross-examination); or</w:t>
      </w:r>
    </w:p>
    <w:p w:rsidR="00F8610E" w:rsidRPr="00A060B6" w:rsidRDefault="00F8610E" w:rsidP="00486F06">
      <w:pPr>
        <w:pStyle w:val="Apara"/>
      </w:pPr>
      <w:r w:rsidRPr="00A060B6">
        <w:tab/>
        <w:t>(b)</w:t>
      </w:r>
      <w:r w:rsidRPr="00A060B6">
        <w:tab/>
        <w:t>part 2.2 (Documents) or 2.3 (Other evidence); or</w:t>
      </w:r>
    </w:p>
    <w:p w:rsidR="00F8610E" w:rsidRPr="00A060B6" w:rsidRDefault="00F8610E" w:rsidP="00486F06">
      <w:pPr>
        <w:pStyle w:val="Apara"/>
      </w:pPr>
      <w:r w:rsidRPr="00A060B6">
        <w:tab/>
        <w:t>(c)</w:t>
      </w:r>
      <w:r w:rsidRPr="00A060B6">
        <w:tab/>
        <w:t>parts 3.2 to 3.8;</w:t>
      </w:r>
    </w:p>
    <w:p w:rsidR="00F8610E" w:rsidRPr="00A060B6" w:rsidRDefault="00F8610E" w:rsidP="00E51812">
      <w:pPr>
        <w:pStyle w:val="Amainreturn"/>
      </w:pPr>
      <w:r w:rsidRPr="00A060B6">
        <w:t>in relation to particular evidence or generally.</w:t>
      </w:r>
    </w:p>
    <w:p w:rsidR="00F8610E" w:rsidRPr="00A060B6" w:rsidRDefault="00F8610E" w:rsidP="00486F06">
      <w:pPr>
        <w:pStyle w:val="Amain"/>
      </w:pPr>
      <w:r w:rsidRPr="00A060B6">
        <w:tab/>
        <w:t>(2)</w:t>
      </w:r>
      <w:r w:rsidRPr="00A060B6">
        <w:tab/>
        <w:t>In a criminal proceeding, a defendant’s consent is not effective for subsection (1) unless—</w:t>
      </w:r>
    </w:p>
    <w:p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rsidR="00F8610E" w:rsidRPr="00A060B6" w:rsidRDefault="00F8610E" w:rsidP="00486F06">
      <w:pPr>
        <w:pStyle w:val="Apara"/>
      </w:pPr>
      <w:r w:rsidRPr="00A060B6">
        <w:tab/>
        <w:t>(b)</w:t>
      </w:r>
      <w:r w:rsidRPr="00A060B6">
        <w:tab/>
        <w:t>the court is satisfied that the defendant understands the consequences of giving the consent.</w:t>
      </w:r>
    </w:p>
    <w:p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rsidR="00F8610E" w:rsidRPr="00A060B6" w:rsidRDefault="00F8610E" w:rsidP="00486F06">
      <w:pPr>
        <w:pStyle w:val="Apara"/>
      </w:pPr>
      <w:r w:rsidRPr="00A060B6">
        <w:tab/>
        <w:t>(a)</w:t>
      </w:r>
      <w:r w:rsidRPr="00A060B6">
        <w:tab/>
        <w:t>the matter to which the evidence relates is not genuinely in dispute; or</w:t>
      </w:r>
    </w:p>
    <w:p w:rsidR="00F8610E" w:rsidRPr="00A060B6" w:rsidRDefault="00F8610E" w:rsidP="00486F06">
      <w:pPr>
        <w:pStyle w:val="Apara"/>
      </w:pPr>
      <w:r w:rsidRPr="00A060B6">
        <w:tab/>
        <w:t>(b)</w:t>
      </w:r>
      <w:r w:rsidRPr="00A060B6">
        <w:tab/>
        <w:t>the application of the provisions would cause or involve unnecessary expense or delay.</w:t>
      </w:r>
    </w:p>
    <w:p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nature of the cause of action or defence and the nature of the subject matter of the proceeding; and</w:t>
      </w:r>
    </w:p>
    <w:p w:rsidR="00F8610E" w:rsidRPr="00A060B6" w:rsidRDefault="00F8610E" w:rsidP="00486F06">
      <w:pPr>
        <w:pStyle w:val="Apara"/>
      </w:pPr>
      <w:r w:rsidRPr="00A060B6">
        <w:tab/>
        <w:t>(c)</w:t>
      </w:r>
      <w:r w:rsidRPr="00A060B6">
        <w:tab/>
        <w:t>the probative value of the evidence; and</w:t>
      </w:r>
    </w:p>
    <w:p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rsidR="00F8610E" w:rsidRPr="00A060B6" w:rsidRDefault="00F8610E" w:rsidP="00486F06">
      <w:pPr>
        <w:pStyle w:val="AH5Sec"/>
      </w:pPr>
      <w:bookmarkStart w:id="270" w:name="_Toc531762631"/>
      <w:r w:rsidRPr="00BE7FCA">
        <w:rPr>
          <w:rStyle w:val="CharSectNo"/>
        </w:rPr>
        <w:t>191</w:t>
      </w:r>
      <w:r w:rsidRPr="00A060B6">
        <w:tab/>
        <w:t>Agreements as to facts</w:t>
      </w:r>
      <w:bookmarkEnd w:id="270"/>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rsidR="00F8610E" w:rsidRPr="00A060B6" w:rsidRDefault="00F8610E" w:rsidP="00486F06">
      <w:pPr>
        <w:pStyle w:val="Amain"/>
      </w:pPr>
      <w:r w:rsidRPr="00A060B6">
        <w:tab/>
        <w:t>(2)</w:t>
      </w:r>
      <w:r w:rsidRPr="00A060B6">
        <w:tab/>
        <w:t>In a proceeding—</w:t>
      </w:r>
    </w:p>
    <w:p w:rsidR="00F8610E" w:rsidRPr="00A060B6" w:rsidRDefault="00F8610E" w:rsidP="00486F06">
      <w:pPr>
        <w:pStyle w:val="Apara"/>
      </w:pPr>
      <w:r w:rsidRPr="00A060B6">
        <w:tab/>
        <w:t>(a)</w:t>
      </w:r>
      <w:r w:rsidRPr="00A060B6">
        <w:tab/>
        <w:t>evidence is not required to prove the existence of an agreed fact; and</w:t>
      </w:r>
    </w:p>
    <w:p w:rsidR="00F8610E" w:rsidRPr="00A060B6" w:rsidRDefault="00F8610E" w:rsidP="00486F06">
      <w:pPr>
        <w:pStyle w:val="Apara"/>
      </w:pPr>
      <w:r w:rsidRPr="00A060B6">
        <w:tab/>
        <w:t>(b)</w:t>
      </w:r>
      <w:r w:rsidRPr="00A060B6">
        <w:tab/>
        <w:t>evidence may not be presented to contradict or qualify an agreed fact;</w:t>
      </w:r>
    </w:p>
    <w:p w:rsidR="00F8610E" w:rsidRPr="00A060B6" w:rsidRDefault="00F8610E" w:rsidP="00E51812">
      <w:pPr>
        <w:pStyle w:val="Amainreturn"/>
      </w:pPr>
      <w:r w:rsidRPr="00A060B6">
        <w:t>unless the court gives leave.</w:t>
      </w:r>
    </w:p>
    <w:p w:rsidR="00F8610E" w:rsidRPr="00A060B6" w:rsidRDefault="00F8610E" w:rsidP="00486F06">
      <w:pPr>
        <w:pStyle w:val="Amain"/>
      </w:pPr>
      <w:r w:rsidRPr="00A060B6">
        <w:tab/>
        <w:t>(3)</w:t>
      </w:r>
      <w:r w:rsidRPr="00A060B6">
        <w:tab/>
        <w:t>Subsection (2) does not apply unless the agreed fact—</w:t>
      </w:r>
    </w:p>
    <w:p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rsidR="00F8610E" w:rsidRPr="00A060B6" w:rsidRDefault="00F8610E" w:rsidP="00486F06">
      <w:pPr>
        <w:pStyle w:val="Apara"/>
      </w:pPr>
      <w:r w:rsidRPr="00A060B6">
        <w:tab/>
        <w:t>(b)</w:t>
      </w:r>
      <w:r w:rsidRPr="00A060B6">
        <w:tab/>
        <w:t>with the leave of the court, is stated by a party before the court with the agreement of all other parties.</w:t>
      </w:r>
    </w:p>
    <w:p w:rsidR="00F8610E" w:rsidRPr="00A060B6" w:rsidRDefault="00F8610E" w:rsidP="00486F06">
      <w:pPr>
        <w:pStyle w:val="AH5Sec"/>
      </w:pPr>
      <w:bookmarkStart w:id="271" w:name="_Toc531762632"/>
      <w:r w:rsidRPr="00BE7FCA">
        <w:rPr>
          <w:rStyle w:val="CharSectNo"/>
        </w:rPr>
        <w:t>192</w:t>
      </w:r>
      <w:r w:rsidRPr="00A060B6">
        <w:tab/>
        <w:t>Leave, permission or direction may be given on conditions</w:t>
      </w:r>
      <w:bookmarkEnd w:id="271"/>
    </w:p>
    <w:p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rsidR="00F8610E" w:rsidRPr="00A060B6" w:rsidRDefault="00F8610E" w:rsidP="00486F06">
      <w:pPr>
        <w:pStyle w:val="Apara"/>
      </w:pPr>
      <w:r w:rsidRPr="00A060B6">
        <w:tab/>
        <w:t>(a)</w:t>
      </w:r>
      <w:r w:rsidRPr="00A060B6">
        <w:tab/>
        <w:t>the extent to which to do so would be likely to add unduly to, or to shorten, the length of the hearing; and</w:t>
      </w:r>
    </w:p>
    <w:p w:rsidR="00F8610E" w:rsidRPr="00A060B6" w:rsidRDefault="00F8610E" w:rsidP="00486F06">
      <w:pPr>
        <w:pStyle w:val="Apara"/>
      </w:pPr>
      <w:r w:rsidRPr="00A060B6">
        <w:tab/>
        <w:t>(b)</w:t>
      </w:r>
      <w:r w:rsidRPr="00A060B6">
        <w:tab/>
        <w:t>the extent to which to do so would be unfair to a party or witness; and</w:t>
      </w:r>
    </w:p>
    <w:p w:rsidR="00F8610E" w:rsidRPr="00A060B6" w:rsidRDefault="00F8610E" w:rsidP="00486F06">
      <w:pPr>
        <w:pStyle w:val="Apara"/>
      </w:pPr>
      <w:r w:rsidRPr="00A060B6">
        <w:tab/>
        <w:t>(c)</w:t>
      </w:r>
      <w:r w:rsidRPr="00A060B6">
        <w:tab/>
        <w:t>the importance of the evidence in relation to which the leave, permission or direction is sought; and</w:t>
      </w:r>
    </w:p>
    <w:p w:rsidR="00F8610E" w:rsidRPr="00A060B6" w:rsidRDefault="00F8610E" w:rsidP="00486F06">
      <w:pPr>
        <w:pStyle w:val="Apara"/>
      </w:pPr>
      <w:r w:rsidRPr="00A060B6">
        <w:tab/>
        <w:t>(d)</w:t>
      </w:r>
      <w:r w:rsidRPr="00A060B6">
        <w:tab/>
        <w:t>the nature of the proceeding; and</w:t>
      </w:r>
    </w:p>
    <w:p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rsidR="00F8610E" w:rsidRPr="00A060B6" w:rsidRDefault="00F8610E" w:rsidP="00486F06">
      <w:pPr>
        <w:pStyle w:val="AH5Sec"/>
      </w:pPr>
      <w:bookmarkStart w:id="272" w:name="_Toc531762633"/>
      <w:r w:rsidRPr="00BE7FCA">
        <w:rPr>
          <w:rStyle w:val="CharSectNo"/>
        </w:rPr>
        <w:t>192A</w:t>
      </w:r>
      <w:r w:rsidRPr="00A060B6">
        <w:tab/>
        <w:t>Advance rulings and findings</w:t>
      </w:r>
      <w:bookmarkEnd w:id="272"/>
    </w:p>
    <w:p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rsidR="00F8610E" w:rsidRPr="00A060B6" w:rsidRDefault="00F8610E" w:rsidP="00486F06">
      <w:pPr>
        <w:pStyle w:val="AH5Sec"/>
      </w:pPr>
      <w:bookmarkStart w:id="273" w:name="_Toc531762634"/>
      <w:r w:rsidRPr="00BE7FCA">
        <w:rPr>
          <w:rStyle w:val="CharSectNo"/>
        </w:rPr>
        <w:t>193</w:t>
      </w:r>
      <w:r w:rsidRPr="00A060B6">
        <w:tab/>
        <w:t>Additional powers</w:t>
      </w:r>
      <w:bookmarkEnd w:id="273"/>
    </w:p>
    <w:p w:rsidR="00F8610E" w:rsidRPr="00A060B6" w:rsidRDefault="00F8610E" w:rsidP="00486F06">
      <w:pPr>
        <w:pStyle w:val="Amain"/>
      </w:pPr>
      <w:r w:rsidRPr="00A060B6">
        <w:tab/>
        <w:t>(1)</w:t>
      </w:r>
      <w:r w:rsidRPr="00A060B6">
        <w:tab/>
        <w:t>The powers of a court in relation to—</w:t>
      </w:r>
    </w:p>
    <w:p w:rsidR="00F8610E" w:rsidRPr="00A060B6" w:rsidRDefault="00F8610E" w:rsidP="00486F06">
      <w:pPr>
        <w:pStyle w:val="Apara"/>
      </w:pPr>
      <w:r w:rsidRPr="00A060B6">
        <w:tab/>
        <w:t>(a)</w:t>
      </w:r>
      <w:r w:rsidRPr="00A060B6">
        <w:tab/>
        <w:t>the discovery or inspection of documents; and</w:t>
      </w:r>
    </w:p>
    <w:p w:rsidR="00F8610E" w:rsidRPr="00A060B6" w:rsidRDefault="00F8610E" w:rsidP="00486F06">
      <w:pPr>
        <w:pStyle w:val="Apara"/>
      </w:pPr>
      <w:r w:rsidRPr="00A060B6">
        <w:tab/>
        <w:t>(b)</w:t>
      </w:r>
      <w:r w:rsidRPr="00A060B6">
        <w:tab/>
        <w:t>ordering disclosure and exchange of evidence, intended evidence, documents and reports;</w:t>
      </w:r>
    </w:p>
    <w:p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rsidR="00F8610E" w:rsidRPr="00A060B6" w:rsidRDefault="00F8610E" w:rsidP="00486F06">
      <w:pPr>
        <w:pStyle w:val="Amain"/>
      </w:pPr>
      <w:r w:rsidRPr="00A060B6">
        <w:tab/>
        <w:t>(2)</w:t>
      </w:r>
      <w:r w:rsidRPr="00A060B6">
        <w:tab/>
        <w:t>The power of an entity to make rules of court extends to making rules, not inconsistent with this Act, prescribing matters—</w:t>
      </w:r>
    </w:p>
    <w:p w:rsidR="00F8610E" w:rsidRPr="00A060B6" w:rsidRDefault="00F8610E" w:rsidP="00486F06">
      <w:pPr>
        <w:pStyle w:val="Apara"/>
      </w:pPr>
      <w:r w:rsidRPr="00A060B6">
        <w:tab/>
        <w:t>(a)</w:t>
      </w:r>
      <w:r w:rsidRPr="00A060B6">
        <w:tab/>
        <w:t>required or permitted by this Act to be prescribed; or</w:t>
      </w:r>
    </w:p>
    <w:p w:rsidR="00F8610E" w:rsidRPr="00A060B6" w:rsidRDefault="00F8610E" w:rsidP="00486F06">
      <w:pPr>
        <w:pStyle w:val="Apara"/>
      </w:pPr>
      <w:r w:rsidRPr="00A060B6">
        <w:tab/>
        <w:t>(b)</w:t>
      </w:r>
      <w:r w:rsidRPr="00A060B6">
        <w:tab/>
        <w:t>necessary or convenient to be prescribed for carrying out or giving effect to this Act.</w:t>
      </w:r>
    </w:p>
    <w:p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76" w:tooltip="A2001-14" w:history="1">
        <w:r w:rsidR="00AF17FE" w:rsidRPr="00AF17FE">
          <w:rPr>
            <w:rStyle w:val="charCitHyperlinkAbbrev"/>
          </w:rPr>
          <w:t>Legislation Act</w:t>
        </w:r>
      </w:hyperlink>
      <w:r w:rsidRPr="00A060B6">
        <w:t>, s 104).</w:t>
      </w:r>
    </w:p>
    <w:p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rsidR="00F8610E" w:rsidRPr="00A060B6" w:rsidRDefault="00F8610E" w:rsidP="00486F06">
      <w:pPr>
        <w:pStyle w:val="AH5Sec"/>
      </w:pPr>
      <w:bookmarkStart w:id="274" w:name="_Toc531762635"/>
      <w:r w:rsidRPr="00BE7FCA">
        <w:rPr>
          <w:rStyle w:val="CharSectNo"/>
        </w:rPr>
        <w:t>194</w:t>
      </w:r>
      <w:r w:rsidRPr="00A060B6">
        <w:tab/>
        <w:t>Witnesses failing to attend proceedings</w:t>
      </w:r>
      <w:bookmarkEnd w:id="274"/>
    </w:p>
    <w:p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77"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8"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rsidR="00F8610E" w:rsidRPr="00A060B6" w:rsidRDefault="00F8610E" w:rsidP="00486F06">
      <w:pPr>
        <w:pStyle w:val="AH5Sec"/>
      </w:pPr>
      <w:bookmarkStart w:id="275" w:name="_Toc531762636"/>
      <w:r w:rsidRPr="00BE7FCA">
        <w:rPr>
          <w:rStyle w:val="CharSectNo"/>
        </w:rPr>
        <w:t>195</w:t>
      </w:r>
      <w:r w:rsidRPr="00A060B6">
        <w:tab/>
        <w:t>Prohibited question not to be published</w:t>
      </w:r>
      <w:bookmarkEnd w:id="275"/>
    </w:p>
    <w:p w:rsidR="00F8610E" w:rsidRPr="00A060B6" w:rsidRDefault="00F8610E" w:rsidP="006D6E86">
      <w:pPr>
        <w:pStyle w:val="Amainreturn"/>
      </w:pPr>
      <w:r w:rsidRPr="00A060B6">
        <w:t>A person commits an offence if—</w:t>
      </w:r>
    </w:p>
    <w:p w:rsidR="00F8610E" w:rsidRPr="00A060B6" w:rsidRDefault="00F8610E" w:rsidP="00486F06">
      <w:pPr>
        <w:pStyle w:val="Apara"/>
      </w:pPr>
      <w:r w:rsidRPr="00A060B6">
        <w:tab/>
        <w:t>(a)</w:t>
      </w:r>
      <w:r w:rsidRPr="00A060B6">
        <w:tab/>
        <w:t>the person prints or publishes—</w:t>
      </w:r>
    </w:p>
    <w:p w:rsidR="00F8610E" w:rsidRPr="00A060B6" w:rsidRDefault="00F8610E" w:rsidP="00486F06">
      <w:pPr>
        <w:pStyle w:val="Asubpara"/>
      </w:pPr>
      <w:r w:rsidRPr="00A060B6">
        <w:tab/>
        <w:t>(i)</w:t>
      </w:r>
      <w:r w:rsidRPr="00A060B6">
        <w:tab/>
        <w:t>a question the court has disallowed under section 41 (Improper questions); or</w:t>
      </w:r>
    </w:p>
    <w:p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rsidR="00F8610E" w:rsidRPr="00A060B6" w:rsidRDefault="00F8610E" w:rsidP="00486F06">
      <w:pPr>
        <w:pStyle w:val="Asubpara"/>
      </w:pPr>
      <w:r w:rsidRPr="00A060B6">
        <w:tab/>
        <w:t>(iii)</w:t>
      </w:r>
      <w:r w:rsidRPr="00A060B6">
        <w:tab/>
        <w:t>a question in relation to which the court has refused to give leave under part 3.7 (Credibility); and</w:t>
      </w:r>
    </w:p>
    <w:p w:rsidR="00F8610E" w:rsidRPr="00A060B6" w:rsidRDefault="00F8610E" w:rsidP="00C676F8">
      <w:pPr>
        <w:pStyle w:val="Apara"/>
        <w:keepNext/>
      </w:pPr>
      <w:r w:rsidRPr="00A060B6">
        <w:tab/>
        <w:t>(b)</w:t>
      </w:r>
      <w:r w:rsidRPr="00A060B6">
        <w:tab/>
        <w:t>the person does not have the court’s express permission to do so.</w:t>
      </w:r>
    </w:p>
    <w:p w:rsidR="00F8610E" w:rsidRPr="00A060B6" w:rsidRDefault="00F8610E" w:rsidP="00C676F8">
      <w:pPr>
        <w:pStyle w:val="Penalty"/>
      </w:pPr>
      <w:r w:rsidRPr="00A060B6">
        <w:t>Maximum penalty: 60 penalty units.</w:t>
      </w:r>
    </w:p>
    <w:p w:rsidR="00F8610E" w:rsidRPr="00A060B6" w:rsidRDefault="00F8610E" w:rsidP="00486F06">
      <w:pPr>
        <w:pStyle w:val="AH5Sec"/>
      </w:pPr>
      <w:bookmarkStart w:id="276" w:name="_Toc531762637"/>
      <w:r w:rsidRPr="00BE7FCA">
        <w:rPr>
          <w:rStyle w:val="CharSectNo"/>
        </w:rPr>
        <w:t>196</w:t>
      </w:r>
      <w:r w:rsidRPr="00A060B6">
        <w:tab/>
        <w:t>Proceedings for offences</w:t>
      </w:r>
      <w:bookmarkEnd w:id="276"/>
    </w:p>
    <w:p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79"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80" w:tooltip="Act 1995 No 25 (NSW)" w:history="1">
        <w:r w:rsidR="00506E3A" w:rsidRPr="00506E3A">
          <w:rPr>
            <w:rStyle w:val="charCitHyperlinkAbbrev"/>
          </w:rPr>
          <w:t>NSW Act</w:t>
        </w:r>
      </w:hyperlink>
      <w:r w:rsidRPr="00A060B6">
        <w:rPr>
          <w:lang w:eastAsia="en-AU"/>
        </w:rPr>
        <w:t xml:space="preserve"> or regulations.</w:t>
      </w:r>
    </w:p>
    <w:p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81" w:tooltip="Evidence Act 1995" w:history="1">
        <w:r w:rsidR="00506E3A" w:rsidRPr="001D1BCB">
          <w:rPr>
            <w:rStyle w:val="charCitHyperlinkAbbrev"/>
          </w:rPr>
          <w:t>Commonwealth Act</w:t>
        </w:r>
      </w:hyperlink>
      <w:r w:rsidRPr="00A060B6">
        <w:rPr>
          <w:lang w:eastAsia="en-AU"/>
        </w:rPr>
        <w:t xml:space="preserve"> does not include an equivalent provision.</w:t>
      </w:r>
    </w:p>
    <w:p w:rsidR="00F8610E" w:rsidRPr="00A060B6" w:rsidRDefault="00F8610E" w:rsidP="00FE2E6F">
      <w:pPr>
        <w:pStyle w:val="AH5Sec"/>
        <w:keepLines/>
      </w:pPr>
      <w:bookmarkStart w:id="277" w:name="_Toc531762638"/>
      <w:r w:rsidRPr="00BE7FCA">
        <w:rPr>
          <w:rStyle w:val="CharSectNo"/>
        </w:rPr>
        <w:t>197</w:t>
      </w:r>
      <w:r w:rsidRPr="00A060B6">
        <w:tab/>
        <w:t>Regulation-making power</w:t>
      </w:r>
      <w:bookmarkEnd w:id="277"/>
    </w:p>
    <w:p w:rsidR="00F8610E" w:rsidRPr="00A060B6" w:rsidRDefault="00F8610E" w:rsidP="00FE2E6F">
      <w:pPr>
        <w:pStyle w:val="Amainreturn"/>
        <w:keepNext/>
        <w:keepLines/>
      </w:pPr>
      <w:r w:rsidRPr="00A060B6">
        <w:t>The Executive may make regulations for this Act.</w:t>
      </w:r>
    </w:p>
    <w:p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82" w:tooltip="A2001-14" w:history="1">
        <w:r w:rsidR="00AF17FE" w:rsidRPr="00AF17FE">
          <w:rPr>
            <w:rStyle w:val="charCitHyperlinkAbbrev"/>
          </w:rPr>
          <w:t>Legislation Act</w:t>
        </w:r>
      </w:hyperlink>
      <w:r w:rsidRPr="00A060B6">
        <w:t>.</w:t>
      </w:r>
    </w:p>
    <w:p w:rsidR="00F8610E" w:rsidRDefault="00F8610E" w:rsidP="00FE2E6F">
      <w:pPr>
        <w:pStyle w:val="02Text"/>
        <w:keepNext/>
        <w:keepLines/>
        <w:sectPr w:rsidR="00F8610E" w:rsidSect="002F2067">
          <w:headerReference w:type="even" r:id="rId183"/>
          <w:headerReference w:type="default" r:id="rId184"/>
          <w:footerReference w:type="even" r:id="rId185"/>
          <w:footerReference w:type="default" r:id="rId186"/>
          <w:footerReference w:type="first" r:id="rId187"/>
          <w:pgSz w:w="11907" w:h="16839" w:code="9"/>
          <w:pgMar w:top="3878" w:right="1899" w:bottom="3101" w:left="2302" w:header="1922" w:footer="1758" w:gutter="0"/>
          <w:cols w:space="720"/>
          <w:docGrid w:linePitch="326"/>
        </w:sectPr>
      </w:pPr>
    </w:p>
    <w:p w:rsidR="00F8610E" w:rsidRPr="00BE7FCA" w:rsidRDefault="00F8610E" w:rsidP="00486F06">
      <w:pPr>
        <w:pStyle w:val="Sched-heading"/>
      </w:pPr>
      <w:bookmarkStart w:id="278" w:name="_Toc531762639"/>
      <w:r w:rsidRPr="00BE7FCA">
        <w:rPr>
          <w:rStyle w:val="CharChapNo"/>
        </w:rPr>
        <w:t>Schedule 1</w:t>
      </w:r>
      <w:r w:rsidRPr="00A060B6">
        <w:tab/>
      </w:r>
      <w:r w:rsidRPr="00BE7FCA">
        <w:rPr>
          <w:rStyle w:val="CharChapText"/>
        </w:rPr>
        <w:t>Oaths and affirmations</w:t>
      </w:r>
      <w:bookmarkEnd w:id="278"/>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E51812">
      <w:pPr>
        <w:pStyle w:val="ref"/>
      </w:pPr>
      <w:r w:rsidRPr="00A060B6">
        <w:t xml:space="preserve">(see s 21 (4) and s 22 (3)) </w:t>
      </w:r>
    </w:p>
    <w:p w:rsidR="00F8610E" w:rsidRPr="00A060B6" w:rsidRDefault="00F8610E" w:rsidP="00B057DC">
      <w:pPr>
        <w:spacing w:before="160"/>
        <w:rPr>
          <w:rFonts w:ascii="Arial" w:hAnsi="Arial" w:cs="Arial"/>
          <w:b/>
        </w:rPr>
      </w:pPr>
      <w:r w:rsidRPr="00A060B6">
        <w:rPr>
          <w:rFonts w:ascii="Arial" w:hAnsi="Arial" w:cs="Arial"/>
          <w:b/>
        </w:rPr>
        <w:t>Oaths by witnesses</w:t>
      </w:r>
    </w:p>
    <w:p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rsidR="00F8610E" w:rsidRPr="00A060B6" w:rsidRDefault="00F8610E" w:rsidP="00B057DC">
      <w:pPr>
        <w:spacing w:before="160"/>
        <w:rPr>
          <w:rFonts w:ascii="Arial" w:hAnsi="Arial" w:cs="Arial"/>
          <w:b/>
        </w:rPr>
      </w:pPr>
      <w:r w:rsidRPr="00A060B6">
        <w:rPr>
          <w:rFonts w:ascii="Arial" w:hAnsi="Arial" w:cs="Arial"/>
          <w:b/>
        </w:rPr>
        <w:t>Oaths by interpreters</w:t>
      </w:r>
    </w:p>
    <w:p w:rsidR="00F8610E" w:rsidRPr="00A060B6"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I will well and truly interpret the evidence that will be given and do all other matters and things that are required of me in this case to the best of my ability. </w:t>
      </w:r>
    </w:p>
    <w:p w:rsidR="00F8610E" w:rsidRPr="00A060B6" w:rsidRDefault="00F8610E" w:rsidP="00B057DC">
      <w:pPr>
        <w:spacing w:before="160"/>
        <w:rPr>
          <w:rFonts w:ascii="Arial" w:hAnsi="Arial" w:cs="Arial"/>
          <w:b/>
        </w:rPr>
      </w:pPr>
      <w:r w:rsidRPr="00A060B6">
        <w:rPr>
          <w:rFonts w:ascii="Arial" w:hAnsi="Arial" w:cs="Arial"/>
          <w:b/>
        </w:rPr>
        <w:t>Affirmations by witnesses</w:t>
      </w:r>
    </w:p>
    <w:p w:rsidR="00F8610E" w:rsidRPr="00A060B6" w:rsidRDefault="00F8610E" w:rsidP="00B057DC">
      <w:pPr>
        <w:spacing w:before="80" w:after="60"/>
      </w:pPr>
      <w:r w:rsidRPr="00A060B6">
        <w:t>I solemnly and sincerely declare and affirm that the evidence I give will be the truth, the whole truth and nothing but the truth.</w:t>
      </w:r>
    </w:p>
    <w:p w:rsidR="00F8610E" w:rsidRPr="00A060B6" w:rsidRDefault="00F8610E" w:rsidP="00B057DC">
      <w:pPr>
        <w:spacing w:before="160"/>
        <w:rPr>
          <w:rFonts w:ascii="Arial" w:hAnsi="Arial" w:cs="Arial"/>
          <w:b/>
        </w:rPr>
      </w:pPr>
      <w:r w:rsidRPr="00A060B6">
        <w:rPr>
          <w:rFonts w:ascii="Arial" w:hAnsi="Arial" w:cs="Arial"/>
          <w:b/>
        </w:rPr>
        <w:t>Affirmations by interpreters</w:t>
      </w:r>
    </w:p>
    <w:p w:rsidR="00F8610E" w:rsidRPr="00A060B6" w:rsidRDefault="00F8610E" w:rsidP="00B057DC">
      <w:pPr>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rsidR="00F8610E" w:rsidRDefault="00F8610E">
      <w:pPr>
        <w:pStyle w:val="03Schedule"/>
        <w:sectPr w:rsidR="00F8610E" w:rsidSect="002F2067">
          <w:headerReference w:type="even" r:id="rId188"/>
          <w:headerReference w:type="default" r:id="rId189"/>
          <w:footerReference w:type="even" r:id="rId190"/>
          <w:footerReference w:type="default" r:id="rId191"/>
          <w:pgSz w:w="11907" w:h="16839" w:code="9"/>
          <w:pgMar w:top="3878" w:right="1899" w:bottom="3101" w:left="2302" w:header="2279" w:footer="1758" w:gutter="0"/>
          <w:cols w:space="720"/>
          <w:docGrid w:linePitch="326"/>
        </w:sectPr>
      </w:pPr>
    </w:p>
    <w:p w:rsidR="00F8610E" w:rsidRPr="00A060B6" w:rsidRDefault="00F8610E" w:rsidP="000E543D">
      <w:pPr>
        <w:pStyle w:val="PageBreak"/>
        <w:suppressLineNumbers/>
      </w:pPr>
      <w:r w:rsidRPr="00A060B6">
        <w:br w:type="page"/>
      </w:r>
    </w:p>
    <w:p w:rsidR="00F8610E" w:rsidRPr="00C936F5" w:rsidRDefault="00F8610E">
      <w:pPr>
        <w:pStyle w:val="Dict-Heading"/>
      </w:pPr>
      <w:bookmarkStart w:id="279" w:name="_Toc531762640"/>
      <w:r w:rsidRPr="00C936F5">
        <w:t>Dictionary</w:t>
      </w:r>
      <w:bookmarkEnd w:id="279"/>
    </w:p>
    <w:p w:rsidR="00F8610E" w:rsidRPr="00A060B6" w:rsidRDefault="00F8610E" w:rsidP="00C23C3D">
      <w:pPr>
        <w:pStyle w:val="ref"/>
        <w:keepNext/>
      </w:pPr>
      <w:r w:rsidRPr="00A060B6">
        <w:t>(see s 3)</w:t>
      </w:r>
    </w:p>
    <w:p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92" w:tooltip="A2001-14" w:history="1">
        <w:r w:rsidR="00AF17FE" w:rsidRPr="00AF17FE">
          <w:rPr>
            <w:rStyle w:val="charCitHyperlinkAbbrev"/>
          </w:rPr>
          <w:t>Legislation Act</w:t>
        </w:r>
      </w:hyperlink>
      <w:r w:rsidRPr="00A060B6">
        <w:t xml:space="preserve"> contains definitions and other provisions relevant to this Act.</w:t>
      </w:r>
    </w:p>
    <w:p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93" w:tooltip="A2001-14" w:history="1">
        <w:r w:rsidR="00AF17FE" w:rsidRPr="00AF17FE">
          <w:rPr>
            <w:rStyle w:val="charCitHyperlinkAbbrev"/>
          </w:rPr>
          <w:t>Legislation Act</w:t>
        </w:r>
      </w:hyperlink>
      <w:r w:rsidRPr="00A060B6">
        <w:t>, dict, pt 1, defines the following terms:</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rsidR="00F8610E" w:rsidRPr="00BE7FCA" w:rsidRDefault="00F8610E" w:rsidP="00486F06">
      <w:pPr>
        <w:pStyle w:val="Sched-Part"/>
      </w:pPr>
      <w:bookmarkStart w:id="280" w:name="_Toc531762641"/>
      <w:r w:rsidRPr="00BE7FCA">
        <w:rPr>
          <w:rStyle w:val="CharPartNo"/>
        </w:rPr>
        <w:t>Part 1</w:t>
      </w:r>
      <w:r w:rsidRPr="00A060B6">
        <w:tab/>
      </w:r>
      <w:r w:rsidRPr="00BE7FCA">
        <w:rPr>
          <w:rStyle w:val="CharPartText"/>
        </w:rPr>
        <w:t>Definitions</w:t>
      </w:r>
      <w:bookmarkEnd w:id="280"/>
    </w:p>
    <w:p w:rsidR="00F8610E" w:rsidRPr="00A060B6" w:rsidRDefault="00F8610E" w:rsidP="00C23C3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rsidR="00F8610E" w:rsidRPr="00A060B6" w:rsidRDefault="00F8610E" w:rsidP="00E51812">
      <w:pPr>
        <w:pStyle w:val="aNote"/>
      </w:pPr>
      <w:r w:rsidRPr="00AF17FE">
        <w:rPr>
          <w:rStyle w:val="charItals"/>
        </w:rPr>
        <w:t>Note</w:t>
      </w:r>
      <w:r w:rsidRPr="00A060B6">
        <w:tab/>
        <w:t xml:space="preserve">This definition differs from the definition in the </w:t>
      </w:r>
      <w:hyperlink r:id="rId194" w:tooltip="Evidence Act 1995" w:history="1">
        <w:r w:rsidR="00506E3A" w:rsidRPr="001D1BCB">
          <w:rPr>
            <w:rStyle w:val="charCitHyperlinkAbbrev"/>
          </w:rPr>
          <w:t>Commonwealth Act</w:t>
        </w:r>
      </w:hyperlink>
      <w:r w:rsidRPr="00A060B6">
        <w:t>.</w:t>
      </w:r>
    </w:p>
    <w:p w:rsidR="00F8610E" w:rsidRPr="00A060B6" w:rsidRDefault="00F8610E" w:rsidP="005D1BC5">
      <w:pPr>
        <w:pStyle w:val="aDef"/>
      </w:pPr>
      <w:r w:rsidRPr="00AF17FE">
        <w:rPr>
          <w:rStyle w:val="charBoldItals"/>
        </w:rPr>
        <w:t>admission</w:t>
      </w:r>
      <w:r w:rsidRPr="00A060B6">
        <w:t xml:space="preserve"> means a previous representation that is— </w:t>
      </w:r>
    </w:p>
    <w:p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rsidR="00F8610E" w:rsidRPr="00A060B6" w:rsidRDefault="00F8610E" w:rsidP="00486F06">
      <w:pPr>
        <w:pStyle w:val="aDefpara"/>
      </w:pPr>
      <w:r w:rsidRPr="00A060B6">
        <w:tab/>
        <w:t>(b)</w:t>
      </w:r>
      <w:r w:rsidRPr="00A060B6">
        <w:tab/>
        <w:t>adverse to the person’s interest in the outcome of the proceeding.</w:t>
      </w:r>
    </w:p>
    <w:p w:rsidR="00F8610E" w:rsidRPr="00A060B6" w:rsidRDefault="00F8610E" w:rsidP="005D1BC5">
      <w:pPr>
        <w:pStyle w:val="aDef"/>
      </w:pPr>
      <w:r w:rsidRPr="00AF17FE">
        <w:rPr>
          <w:rStyle w:val="charBoldItals"/>
        </w:rPr>
        <w:t>asserted fact</w:t>
      </w:r>
      <w:r w:rsidRPr="00A060B6">
        <w:t xml:space="preserve">, for part 3.2 (Hearsay)—see section 59. </w:t>
      </w:r>
    </w:p>
    <w:p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rsidR="00F8610E" w:rsidRPr="00A060B6" w:rsidRDefault="00F8610E" w:rsidP="005D1BC5">
      <w:pPr>
        <w:pStyle w:val="aDef"/>
      </w:pPr>
      <w:r w:rsidRPr="00AF17FE">
        <w:rPr>
          <w:rStyle w:val="charBoldItals"/>
        </w:rPr>
        <w:t>Australia</w:t>
      </w:r>
      <w:r w:rsidRPr="00A060B6">
        <w:t xml:space="preserve"> includes the external territories.</w:t>
      </w:r>
    </w:p>
    <w:p w:rsidR="00F8610E" w:rsidRPr="00A060B6" w:rsidRDefault="00F8610E" w:rsidP="005D1BC5">
      <w:pPr>
        <w:pStyle w:val="aDef"/>
      </w:pPr>
      <w:r w:rsidRPr="00AF17FE">
        <w:rPr>
          <w:rStyle w:val="charBoldItals"/>
        </w:rPr>
        <w:t>Australian court</w:t>
      </w:r>
      <w:r w:rsidRPr="00A060B6">
        <w:t xml:space="preserve"> means— </w:t>
      </w:r>
    </w:p>
    <w:p w:rsidR="00F8610E" w:rsidRPr="00A060B6" w:rsidRDefault="00F8610E" w:rsidP="00486F06">
      <w:pPr>
        <w:pStyle w:val="aDefpara"/>
      </w:pPr>
      <w:r w:rsidRPr="00A060B6">
        <w:tab/>
        <w:t>(a)</w:t>
      </w:r>
      <w:r w:rsidRPr="00A060B6">
        <w:tab/>
        <w:t xml:space="preserve">the High Court; or </w:t>
      </w:r>
    </w:p>
    <w:p w:rsidR="00F8610E" w:rsidRPr="00A060B6" w:rsidRDefault="00F8610E" w:rsidP="00486F06">
      <w:pPr>
        <w:pStyle w:val="aDefpara"/>
      </w:pPr>
      <w:r w:rsidRPr="00A060B6">
        <w:tab/>
        <w:t>(b)</w:t>
      </w:r>
      <w:r w:rsidRPr="00A060B6">
        <w:tab/>
        <w:t xml:space="preserve">a court exercising federal jurisdiction; or </w:t>
      </w:r>
    </w:p>
    <w:p w:rsidR="00F8610E" w:rsidRPr="00A060B6" w:rsidRDefault="00F8610E" w:rsidP="00486F06">
      <w:pPr>
        <w:pStyle w:val="aDefpara"/>
      </w:pPr>
      <w:r w:rsidRPr="00A060B6">
        <w:tab/>
        <w:t>(c)</w:t>
      </w:r>
      <w:r w:rsidRPr="00A060B6">
        <w:tab/>
        <w:t xml:space="preserve">a court of a State or Territory; or </w:t>
      </w:r>
    </w:p>
    <w:p w:rsidR="00F8610E" w:rsidRPr="00A060B6" w:rsidRDefault="00F8610E" w:rsidP="00486F06">
      <w:pPr>
        <w:pStyle w:val="aDefpara"/>
      </w:pPr>
      <w:r w:rsidRPr="00A060B6">
        <w:tab/>
        <w:t>(d)</w:t>
      </w:r>
      <w:r w:rsidRPr="00A060B6">
        <w:tab/>
        <w:t xml:space="preserve">a judge, justice or arbitrator under an Australian law; or </w:t>
      </w:r>
    </w:p>
    <w:p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rsidR="00F8610E" w:rsidRPr="00A060B6" w:rsidRDefault="00F8610E" w:rsidP="00486F06">
      <w:pPr>
        <w:pStyle w:val="aDefpara"/>
      </w:pPr>
      <w:r w:rsidRPr="00A060B6">
        <w:tab/>
        <w:t>(f)</w:t>
      </w:r>
      <w:r w:rsidRPr="00A060B6">
        <w:tab/>
        <w:t xml:space="preserve">an entity that, in exercising a function under an Australian law, is required to apply the laws of evidence. </w:t>
      </w:r>
    </w:p>
    <w:p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rsidR="00F8610E" w:rsidRPr="00AF17FE" w:rsidRDefault="00F8610E" w:rsidP="005D1BC5">
      <w:pPr>
        <w:pStyle w:val="aDef"/>
      </w:pPr>
      <w:r w:rsidRPr="00AF17FE">
        <w:rPr>
          <w:rStyle w:val="charBoldItals"/>
        </w:rPr>
        <w:t>Australian lawyer</w:t>
      </w:r>
      <w:r w:rsidRPr="00A060B6">
        <w:t xml:space="preserve">—see the </w:t>
      </w:r>
      <w:hyperlink r:id="rId195" w:tooltip="A2006-25" w:history="1">
        <w:r w:rsidR="00AF17FE" w:rsidRPr="00AF17FE">
          <w:rPr>
            <w:rStyle w:val="charCitHyperlinkItal"/>
          </w:rPr>
          <w:t>Legal Profession Act 2006</w:t>
        </w:r>
      </w:hyperlink>
      <w:r w:rsidRPr="00A060B6">
        <w:t>, dictionary.</w:t>
      </w:r>
    </w:p>
    <w:p w:rsidR="00F8610E" w:rsidRPr="00AF17FE" w:rsidRDefault="00F8610E" w:rsidP="005D1BC5">
      <w:pPr>
        <w:pStyle w:val="aDef"/>
      </w:pPr>
      <w:r w:rsidRPr="00AF17FE">
        <w:rPr>
          <w:rStyle w:val="charBoldItals"/>
        </w:rPr>
        <w:t>Australian legal practitioner</w:t>
      </w:r>
      <w:r w:rsidRPr="00A060B6">
        <w:t xml:space="preserve">—see the </w:t>
      </w:r>
      <w:hyperlink r:id="rId196"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rsidR="00F8610E" w:rsidRPr="00AF17FE" w:rsidRDefault="00F8610E" w:rsidP="005D1BC5">
      <w:pPr>
        <w:pStyle w:val="aDef"/>
      </w:pPr>
      <w:r w:rsidRPr="00AF17FE">
        <w:rPr>
          <w:rStyle w:val="charBoldItals"/>
        </w:rPr>
        <w:t>Australian practising certificate</w:t>
      </w:r>
      <w:r w:rsidRPr="00A060B6">
        <w:t xml:space="preserve">—see the </w:t>
      </w:r>
      <w:hyperlink r:id="rId197" w:tooltip="A2006-25" w:history="1">
        <w:r w:rsidR="00AF17FE" w:rsidRPr="00AF17FE">
          <w:rPr>
            <w:rStyle w:val="charCitHyperlinkItal"/>
          </w:rPr>
          <w:t>Legal Profession Act 2006</w:t>
        </w:r>
      </w:hyperlink>
      <w:r w:rsidRPr="00A060B6">
        <w:t>, dictionary.</w:t>
      </w:r>
    </w:p>
    <w:p w:rsidR="00F8610E" w:rsidRPr="00AF17FE" w:rsidRDefault="00F8610E" w:rsidP="00C23C3D">
      <w:pPr>
        <w:pStyle w:val="aDef"/>
        <w:keepNext/>
      </w:pPr>
      <w:r w:rsidRPr="00AF17FE">
        <w:rPr>
          <w:rStyle w:val="charBoldItals"/>
        </w:rPr>
        <w:t>Australian-registered foreign lawyer</w:t>
      </w:r>
      <w:r w:rsidRPr="00A060B6">
        <w:t xml:space="preserve">—see the </w:t>
      </w:r>
      <w:hyperlink r:id="rId198" w:tooltip="A2006-25" w:history="1">
        <w:r w:rsidR="00AF17FE" w:rsidRPr="00AF17FE">
          <w:rPr>
            <w:rStyle w:val="charCitHyperlinkItal"/>
          </w:rPr>
          <w:t>Legal Profession Act 2006</w:t>
        </w:r>
      </w:hyperlink>
      <w:r w:rsidRPr="00A060B6">
        <w:t>, dictionary.</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99" w:tooltip="Evidence Act 1995" w:history="1">
        <w:r w:rsidR="00506E3A" w:rsidRPr="001D1BCB">
          <w:rPr>
            <w:rStyle w:val="charCitHyperlinkAbbrev"/>
          </w:rPr>
          <w:t>Commonwealth Act</w:t>
        </w:r>
      </w:hyperlink>
      <w:r w:rsidRPr="00A060B6">
        <w:t xml:space="preserve"> and </w:t>
      </w:r>
      <w:hyperlink r:id="rId200"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201"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business</w:t>
      </w:r>
      <w:r w:rsidRPr="00A060B6">
        <w:t xml:space="preserve">—see the dictionary, part 2, section 1. </w:t>
      </w:r>
    </w:p>
    <w:p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202"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civil penalty</w:t>
      </w:r>
      <w:r w:rsidRPr="00A060B6">
        <w:t xml:space="preserve">—see the dictionary, part 2, section 3. </w:t>
      </w:r>
    </w:p>
    <w:p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rsidR="00F8610E" w:rsidRPr="00A060B6" w:rsidRDefault="00F8610E" w:rsidP="005D1BC5">
      <w:pPr>
        <w:pStyle w:val="aDef"/>
      </w:pPr>
      <w:r w:rsidRPr="00AF17FE">
        <w:rPr>
          <w:rStyle w:val="charBoldItals"/>
        </w:rPr>
        <w:t>client</w:t>
      </w:r>
      <w:r w:rsidRPr="00A060B6">
        <w:t xml:space="preserve">, for division 3.10.1 (Client legal privilege)—see section 117. </w:t>
      </w:r>
    </w:p>
    <w:p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rsidR="00F8610E" w:rsidRPr="00A060B6" w:rsidRDefault="00F8610E" w:rsidP="005D1BC5">
      <w:pPr>
        <w:pStyle w:val="aDef"/>
      </w:pPr>
      <w:r w:rsidRPr="00AF17FE">
        <w:rPr>
          <w:rStyle w:val="charBoldItals"/>
        </w:rPr>
        <w:t>coincidence rule</w:t>
      </w:r>
      <w:r w:rsidRPr="00A060B6">
        <w:t xml:space="preserve"> means the rule mentioned in section 98 (1). </w:t>
      </w:r>
    </w:p>
    <w:p w:rsidR="00F8610E" w:rsidRPr="00A060B6" w:rsidRDefault="00F8610E" w:rsidP="00C23C3D">
      <w:pPr>
        <w:pStyle w:val="aDef"/>
        <w:keepNext/>
      </w:pPr>
      <w:r w:rsidRPr="00AF17FE">
        <w:rPr>
          <w:rStyle w:val="charBoldItals"/>
        </w:rPr>
        <w:t>Commonwealth Act</w:t>
      </w:r>
      <w:r w:rsidRPr="00A060B6">
        <w:t xml:space="preserve"> means the </w:t>
      </w:r>
      <w:hyperlink r:id="rId203" w:tooltip="Act 1995 No 2 (Cwlth)" w:history="1">
        <w:r w:rsidR="001D1BCB" w:rsidRPr="001D1BCB">
          <w:rPr>
            <w:rStyle w:val="charCitHyperlinkItal"/>
          </w:rPr>
          <w:t>Evidence Act 1995</w:t>
        </w:r>
      </w:hyperlink>
      <w:r w:rsidRPr="00AF17FE">
        <w:rPr>
          <w:rStyle w:val="charItals"/>
        </w:rPr>
        <w:t xml:space="preserve"> </w:t>
      </w:r>
      <w:r w:rsidRPr="00A060B6">
        <w:t>(Cwlth).</w:t>
      </w:r>
    </w:p>
    <w:p w:rsidR="00F8610E" w:rsidRPr="00A060B6" w:rsidRDefault="00F8610E" w:rsidP="00E51812">
      <w:pPr>
        <w:pStyle w:val="aNote"/>
      </w:pPr>
      <w:r w:rsidRPr="00AF17FE">
        <w:rPr>
          <w:rStyle w:val="charItals"/>
        </w:rPr>
        <w:t>Note</w:t>
      </w:r>
      <w:r w:rsidRPr="00A060B6">
        <w:tab/>
        <w:t xml:space="preserve">The </w:t>
      </w:r>
      <w:hyperlink r:id="rId204"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205" w:tooltip="Act 2001 No 50 (Cwlth)" w:history="1">
        <w:r w:rsidR="00AF17FE" w:rsidRPr="00AF17FE">
          <w:rPr>
            <w:rStyle w:val="charCitHyperlinkAbbrev"/>
          </w:rPr>
          <w:t>Corporations Act</w:t>
        </w:r>
      </w:hyperlink>
      <w:r w:rsidRPr="00A060B6">
        <w:t xml:space="preserve">, be— </w:t>
      </w:r>
    </w:p>
    <w:p w:rsidR="00F8610E" w:rsidRPr="00A060B6" w:rsidRDefault="00F8610E" w:rsidP="00486F06">
      <w:pPr>
        <w:pStyle w:val="aDefpara"/>
      </w:pPr>
      <w:r w:rsidRPr="00A060B6">
        <w:tab/>
        <w:t>(a)</w:t>
      </w:r>
      <w:r w:rsidRPr="00A060B6">
        <w:tab/>
        <w:t xml:space="preserve">a wholly-owned subsidiary of the Commonwealth; or </w:t>
      </w:r>
    </w:p>
    <w:p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rsidR="00F8610E" w:rsidRPr="00A060B6" w:rsidRDefault="00F8610E" w:rsidP="005D1BC5">
      <w:pPr>
        <w:pStyle w:val="aDef"/>
      </w:pPr>
      <w:r w:rsidRPr="00AF17FE">
        <w:rPr>
          <w:rStyle w:val="charBoldItals"/>
        </w:rPr>
        <w:t>Commonwealth record</w:t>
      </w:r>
      <w:r w:rsidRPr="00A060B6">
        <w:t xml:space="preserve">—see the </w:t>
      </w:r>
      <w:hyperlink r:id="rId206"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rsidR="00F8610E" w:rsidRPr="00A060B6" w:rsidRDefault="00F8610E" w:rsidP="00C23C3D">
      <w:pPr>
        <w:pStyle w:val="aDef"/>
        <w:keepNext/>
      </w:pPr>
      <w:r w:rsidRPr="00AF17FE">
        <w:rPr>
          <w:rStyle w:val="charBoldItals"/>
        </w:rPr>
        <w:t>court</w:t>
      </w:r>
      <w:r w:rsidRPr="00A060B6">
        <w:t xml:space="preserve"> means ACT court.</w:t>
      </w:r>
    </w:p>
    <w:p w:rsidR="00F8610E" w:rsidRPr="00A060B6" w:rsidRDefault="00F8610E" w:rsidP="00C30977">
      <w:pPr>
        <w:pStyle w:val="aNote"/>
      </w:pPr>
      <w:r w:rsidRPr="00AF17FE">
        <w:rPr>
          <w:rStyle w:val="charItals"/>
        </w:rPr>
        <w:t>Note</w:t>
      </w:r>
      <w:r w:rsidRPr="00A060B6">
        <w:tab/>
        <w:t xml:space="preserve">The </w:t>
      </w:r>
      <w:hyperlink r:id="rId207"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5D1BC5">
      <w:pPr>
        <w:pStyle w:val="aDef"/>
      </w:pPr>
      <w:r w:rsidRPr="00AF17FE">
        <w:rPr>
          <w:rStyle w:val="charBoldItals"/>
        </w:rPr>
        <w:t>credibility</w:t>
      </w:r>
      <w:r w:rsidRPr="00A060B6">
        <w:t>—</w:t>
      </w:r>
    </w:p>
    <w:p w:rsidR="00F8610E" w:rsidRPr="00A060B6" w:rsidRDefault="00F8610E" w:rsidP="00486F06">
      <w:pPr>
        <w:pStyle w:val="Apara"/>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rsidR="00F8610E" w:rsidRPr="00A060B6" w:rsidRDefault="00F8610E" w:rsidP="00454252">
      <w:pPr>
        <w:pStyle w:val="Apara"/>
        <w:keepLines/>
      </w:pPr>
      <w:r w:rsidRPr="00A060B6">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rsidR="00F8610E" w:rsidRPr="00A060B6" w:rsidRDefault="00F8610E" w:rsidP="005D1BC5">
      <w:pPr>
        <w:pStyle w:val="aDef"/>
      </w:pPr>
      <w:r w:rsidRPr="00AF17FE">
        <w:rPr>
          <w:rStyle w:val="charBoldItals"/>
        </w:rPr>
        <w:t>credibility evidence</w:t>
      </w:r>
      <w:r w:rsidRPr="00A060B6">
        <w:t>—see section 101A.</w:t>
      </w:r>
    </w:p>
    <w:p w:rsidR="00F8610E" w:rsidRPr="00A060B6" w:rsidRDefault="00F8610E" w:rsidP="005D1BC5">
      <w:pPr>
        <w:pStyle w:val="aDef"/>
      </w:pPr>
      <w:r w:rsidRPr="00AF17FE">
        <w:rPr>
          <w:rStyle w:val="charBoldItals"/>
        </w:rPr>
        <w:t>credibility rule</w:t>
      </w:r>
      <w:r w:rsidRPr="00A060B6">
        <w:t xml:space="preserve"> means the rule mentioned in section 102. </w:t>
      </w:r>
    </w:p>
    <w:p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rsidR="00F8610E" w:rsidRPr="00A060B6" w:rsidRDefault="00F8610E" w:rsidP="00486F06">
      <w:pPr>
        <w:pStyle w:val="aDefpara"/>
      </w:pPr>
      <w:r w:rsidRPr="00A060B6">
        <w:tab/>
        <w:t>(a)</w:t>
      </w:r>
      <w:r w:rsidRPr="00A060B6">
        <w:tab/>
        <w:t xml:space="preserve">a proceeding for the committal of a person for trial or sentence for an offence; and </w:t>
      </w:r>
    </w:p>
    <w:p w:rsidR="00F8610E" w:rsidRPr="00A060B6" w:rsidRDefault="00F8610E" w:rsidP="00486F06">
      <w:pPr>
        <w:pStyle w:val="aDefpara"/>
      </w:pPr>
      <w:r w:rsidRPr="00A060B6">
        <w:tab/>
        <w:t>(b)</w:t>
      </w:r>
      <w:r w:rsidRPr="00A060B6">
        <w:tab/>
        <w:t xml:space="preserve">a proceeding relating to bail; </w:t>
      </w:r>
    </w:p>
    <w:p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208"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rsidR="00F8610E" w:rsidRPr="00A060B6" w:rsidRDefault="00F8610E" w:rsidP="005D1BC5">
      <w:pPr>
        <w:pStyle w:val="aDef"/>
      </w:pPr>
      <w:r w:rsidRPr="00AF17FE">
        <w:rPr>
          <w:rStyle w:val="charBoldItals"/>
        </w:rPr>
        <w:t>cross-examination</w:t>
      </w:r>
      <w:r w:rsidRPr="00A060B6">
        <w:t>—see the dictionary, part 2, section 2 (2).</w:t>
      </w:r>
    </w:p>
    <w:p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209" w:tooltip="Evidence Act 1995" w:history="1">
        <w:r w:rsidR="00506E3A" w:rsidRPr="001D1BCB">
          <w:rPr>
            <w:rStyle w:val="charCitHyperlinkAbbrev"/>
          </w:rPr>
          <w:t>Commonwealth Act</w:t>
        </w:r>
      </w:hyperlink>
      <w:r w:rsidRPr="00A060B6">
        <w:t xml:space="preserve"> and </w:t>
      </w:r>
      <w:hyperlink r:id="rId210"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11" w:tooltip="A2001-14" w:history="1">
        <w:r w:rsidR="00AF17FE" w:rsidRPr="00AF17FE">
          <w:rPr>
            <w:rStyle w:val="charCitHyperlinkAbbrev"/>
          </w:rPr>
          <w:t>Legislation Act</w:t>
        </w:r>
      </w:hyperlink>
      <w:r w:rsidRPr="00A060B6">
        <w:t>, s 169 (1).</w:t>
      </w:r>
    </w:p>
    <w:p w:rsidR="00F8610E" w:rsidRPr="00A060B6" w:rsidRDefault="00F8610E" w:rsidP="00C23C3D">
      <w:pPr>
        <w:pStyle w:val="aDef"/>
        <w:keepNext/>
      </w:pPr>
      <w:r w:rsidRPr="00AF17FE">
        <w:rPr>
          <w:rStyle w:val="charBoldItals"/>
        </w:rPr>
        <w:t>document</w:t>
      </w:r>
      <w:r w:rsidRPr="00A060B6">
        <w:t>—see the dictionary, part 2, section 8.</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12"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document in question</w:t>
      </w:r>
      <w:r w:rsidRPr="00A060B6">
        <w:t>, for part 2.2 (Documents)—see section 47.</w:t>
      </w:r>
    </w:p>
    <w:p w:rsidR="00F8610E" w:rsidRPr="00A060B6" w:rsidRDefault="00F8610E" w:rsidP="005D1BC5">
      <w:pPr>
        <w:pStyle w:val="aDef"/>
      </w:pPr>
      <w:r w:rsidRPr="00AF17FE">
        <w:rPr>
          <w:rStyle w:val="charBoldItals"/>
        </w:rPr>
        <w:t>electronic communication</w:t>
      </w:r>
      <w:r w:rsidRPr="00A060B6">
        <w:t xml:space="preserve">—see the </w:t>
      </w:r>
      <w:hyperlink r:id="rId213" w:tooltip="A2001-10" w:history="1">
        <w:r w:rsidR="00AF17FE" w:rsidRPr="00AF17FE">
          <w:rPr>
            <w:rStyle w:val="charCitHyperlinkItal"/>
          </w:rPr>
          <w:t>Electronic Transactions Act 2001</w:t>
        </w:r>
      </w:hyperlink>
      <w:r w:rsidRPr="00A060B6">
        <w:t>, dictionary.</w:t>
      </w:r>
    </w:p>
    <w:p w:rsidR="00F8610E" w:rsidRPr="00A060B6" w:rsidRDefault="00F8610E" w:rsidP="00C23C3D">
      <w:pPr>
        <w:pStyle w:val="aDef"/>
        <w:keepNext/>
      </w:pPr>
      <w:r w:rsidRPr="00AF17FE">
        <w:rPr>
          <w:rStyle w:val="charBoldItals"/>
        </w:rPr>
        <w:t>examination-in-chief</w:t>
      </w:r>
      <w:r w:rsidRPr="00A060B6">
        <w:t xml:space="preserve">—see the dictionary, part 2, section 2 (1). </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14" w:tooltip="Evidence Act 1995" w:history="1">
        <w:r w:rsidR="00506E3A" w:rsidRPr="001D1BCB">
          <w:rPr>
            <w:rStyle w:val="charCitHyperlinkAbbrev"/>
          </w:rPr>
          <w:t>Commonwealth Act</w:t>
        </w:r>
      </w:hyperlink>
      <w:r w:rsidRPr="00A060B6">
        <w:t xml:space="preserve"> and </w:t>
      </w:r>
      <w:hyperlink r:id="rId215"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16" w:tooltip="A2001-14" w:history="1">
        <w:r w:rsidR="00AF17FE" w:rsidRPr="00AF17FE">
          <w:rPr>
            <w:rStyle w:val="charCitHyperlinkAbbrev"/>
          </w:rPr>
          <w:t>Legislation Act</w:t>
        </w:r>
      </w:hyperlink>
      <w:r w:rsidRPr="00A060B6">
        <w:t>, dictionary, pt 1.</w:t>
      </w:r>
    </w:p>
    <w:p w:rsidR="00F8610E" w:rsidRPr="00A060B6" w:rsidRDefault="00F8610E" w:rsidP="00C23C3D">
      <w:pPr>
        <w:pStyle w:val="aDef"/>
        <w:keepNext/>
      </w:pPr>
      <w:r w:rsidRPr="00AF17FE">
        <w:rPr>
          <w:rStyle w:val="charBoldItals"/>
        </w:rPr>
        <w:t>fax</w:t>
      </w:r>
      <w:r w:rsidRPr="00A060B6">
        <w:t xml:space="preserve">, in relation to a document, means a copy of the document that has been reproduced by facsimile telegraphy. </w:t>
      </w:r>
    </w:p>
    <w:p w:rsidR="00F8610E" w:rsidRPr="00A060B6" w:rsidRDefault="00F8610E" w:rsidP="00E51812">
      <w:pPr>
        <w:pStyle w:val="aNote"/>
      </w:pPr>
      <w:r w:rsidRPr="00AF17FE">
        <w:rPr>
          <w:rStyle w:val="charItals"/>
        </w:rPr>
        <w:t>Note</w:t>
      </w:r>
      <w:r w:rsidRPr="00A060B6">
        <w:tab/>
        <w:t xml:space="preserve">The </w:t>
      </w:r>
      <w:hyperlink r:id="rId217"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18" w:tooltip="Evidence Act 1995" w:history="1">
        <w:r w:rsidR="00506E3A" w:rsidRPr="001D1BCB">
          <w:rPr>
            <w:rStyle w:val="charCitHyperlinkAbbrev"/>
          </w:rPr>
          <w:t>Commonwealth Act</w:t>
        </w:r>
      </w:hyperlink>
      <w:r w:rsidR="00F8610E" w:rsidRPr="00A060B6">
        <w:t xml:space="preserve"> and </w:t>
      </w:r>
      <w:hyperlink r:id="rId219"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20" w:tooltip="A2001-14" w:history="1">
        <w:r w:rsidR="00AF17FE" w:rsidRPr="00AF17FE">
          <w:rPr>
            <w:rStyle w:val="charCitHyperlinkAbbrev"/>
          </w:rPr>
          <w:t>Legislation Act</w:t>
        </w:r>
      </w:hyperlink>
      <w:r w:rsidR="00F8610E" w:rsidRPr="00A060B6">
        <w:t>, dictionary, pt 1.</w:t>
      </w:r>
    </w:p>
    <w:p w:rsidR="00F8610E" w:rsidRPr="00A060B6" w:rsidRDefault="00F8610E" w:rsidP="00C23C3D">
      <w:pPr>
        <w:pStyle w:val="aDef"/>
        <w:keepNext/>
      </w:pPr>
      <w:r w:rsidRPr="00AF17FE">
        <w:rPr>
          <w:rStyle w:val="charBoldItals"/>
        </w:rPr>
        <w:t xml:space="preserve">government or official gazette </w:t>
      </w:r>
      <w:r w:rsidRPr="00A060B6">
        <w:t>includes the gazette.</w:t>
      </w:r>
    </w:p>
    <w:p w:rsidR="00F8610E" w:rsidRPr="00A060B6" w:rsidRDefault="00F8610E" w:rsidP="00E51812">
      <w:pPr>
        <w:pStyle w:val="aNote"/>
      </w:pPr>
      <w:r w:rsidRPr="00AF17FE">
        <w:rPr>
          <w:rStyle w:val="charItals"/>
        </w:rPr>
        <w:t>Note 1</w:t>
      </w:r>
      <w:r w:rsidRPr="00A060B6">
        <w:tab/>
        <w:t xml:space="preserve">This definition differs from the </w:t>
      </w:r>
      <w:hyperlink r:id="rId221" w:tooltip="Evidence Act 1995" w:history="1">
        <w:r w:rsidR="00506E3A" w:rsidRPr="001D1BCB">
          <w:rPr>
            <w:rStyle w:val="charCitHyperlinkAbbrev"/>
          </w:rPr>
          <w:t>Commonwealth Act</w:t>
        </w:r>
      </w:hyperlink>
      <w:r w:rsidRPr="00A060B6">
        <w:t xml:space="preserve"> and </w:t>
      </w:r>
      <w:hyperlink r:id="rId222" w:tooltip="Act 1995 No 25 (NSW)" w:history="1">
        <w:r w:rsidR="00506E3A" w:rsidRPr="00506E3A">
          <w:rPr>
            <w:rStyle w:val="charCitHyperlinkAbbrev"/>
          </w:rPr>
          <w:t>NSW Act</w:t>
        </w:r>
      </w:hyperlink>
      <w:r w:rsidRPr="00A060B6">
        <w:t>.</w:t>
      </w:r>
    </w:p>
    <w:p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23"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24" w:tooltip="A2001-14" w:history="1">
        <w:r w:rsidR="00AF17FE" w:rsidRPr="00AF17FE">
          <w:rPr>
            <w:rStyle w:val="charCitHyperlinkAbbrev"/>
          </w:rPr>
          <w:t>Legislation Act</w:t>
        </w:r>
      </w:hyperlink>
      <w:r w:rsidRPr="00A060B6">
        <w:t>, dictionary, pt 1.</w:t>
      </w:r>
    </w:p>
    <w:p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hearsay rule</w:t>
      </w:r>
      <w:r w:rsidRPr="00A060B6">
        <w:t xml:space="preserve"> means the rule mentioned in section 59 (1). </w:t>
      </w:r>
    </w:p>
    <w:p w:rsidR="00F8610E" w:rsidRPr="00A060B6" w:rsidRDefault="00F8610E" w:rsidP="005D1BC5">
      <w:pPr>
        <w:pStyle w:val="aDef"/>
      </w:pPr>
      <w:r w:rsidRPr="00AF17FE">
        <w:rPr>
          <w:rStyle w:val="charBoldItals"/>
        </w:rPr>
        <w:t>identification evidence</w:t>
      </w:r>
      <w:r w:rsidRPr="00A060B6">
        <w:t xml:space="preserve"> means evidence that is—</w:t>
      </w:r>
    </w:p>
    <w:p w:rsidR="00F8610E" w:rsidRPr="00A060B6" w:rsidRDefault="00F8610E" w:rsidP="00486F06">
      <w:pPr>
        <w:pStyle w:val="aDefpara"/>
      </w:pPr>
      <w:r w:rsidRPr="00A060B6">
        <w:tab/>
        <w:t>(a)</w:t>
      </w:r>
      <w:r w:rsidRPr="00A060B6">
        <w:tab/>
        <w:t>an assertion by a person to the effect that a defendant was, or resembles (visually, aurally or otherwise) a person who was, present at or near a place where—</w:t>
      </w:r>
    </w:p>
    <w:p w:rsidR="00F8610E" w:rsidRPr="00A060B6" w:rsidRDefault="00F8610E" w:rsidP="00486F06">
      <w:pPr>
        <w:pStyle w:val="aDefsubpara"/>
      </w:pPr>
      <w:r w:rsidRPr="00A060B6">
        <w:tab/>
        <w:t>(i)</w:t>
      </w:r>
      <w:r w:rsidRPr="00A060B6">
        <w:tab/>
        <w:t xml:space="preserve">the offence for which the defendant is being prosecuted was committed; or </w:t>
      </w:r>
    </w:p>
    <w:p w:rsidR="00F8610E" w:rsidRPr="00A060B6" w:rsidRDefault="00F8610E" w:rsidP="00486F06">
      <w:pPr>
        <w:pStyle w:val="aDefsubpara"/>
      </w:pPr>
      <w:r w:rsidRPr="00A060B6">
        <w:tab/>
        <w:t>(ii)</w:t>
      </w:r>
      <w:r w:rsidRPr="00A060B6">
        <w:tab/>
        <w:t xml:space="preserve">an act connected to the offence was done; </w:t>
      </w:r>
    </w:p>
    <w:p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rsidR="00F8610E" w:rsidRPr="00A060B6" w:rsidRDefault="00F8610E" w:rsidP="00486F06">
      <w:pPr>
        <w:pStyle w:val="aDefpara"/>
      </w:pPr>
      <w:r w:rsidRPr="00A060B6">
        <w:tab/>
        <w:t>(b)</w:t>
      </w:r>
      <w:r w:rsidRPr="00A060B6">
        <w:tab/>
        <w:t xml:space="preserve">a report (whether oral or in writing) of the assertion. </w:t>
      </w:r>
    </w:p>
    <w:p w:rsidR="001424EB" w:rsidRPr="00F1390F"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rsidR="00F8610E" w:rsidRPr="00A060B6" w:rsidRDefault="00F8610E" w:rsidP="007D5A15">
      <w:pPr>
        <w:pStyle w:val="aDef"/>
        <w:keepNext/>
      </w:pPr>
      <w:r w:rsidRPr="00AF17FE">
        <w:rPr>
          <w:rStyle w:val="charBoldItals"/>
        </w:rPr>
        <w:t>investigating official</w:t>
      </w:r>
      <w:r w:rsidRPr="00A060B6">
        <w:t xml:space="preserve"> means—</w:t>
      </w:r>
    </w:p>
    <w:p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rsidR="00F8610E" w:rsidRPr="00A060B6" w:rsidRDefault="00F8610E" w:rsidP="005D1BC5">
      <w:pPr>
        <w:pStyle w:val="aDef"/>
      </w:pPr>
      <w:r w:rsidRPr="00AF17FE">
        <w:rPr>
          <w:rStyle w:val="charBoldItals"/>
        </w:rPr>
        <w:t>joint sitting</w:t>
      </w:r>
      <w:r w:rsidRPr="00A060B6">
        <w:t xml:space="preserve"> means—</w:t>
      </w:r>
    </w:p>
    <w:p w:rsidR="00F8610E" w:rsidRPr="00A060B6" w:rsidRDefault="00F8610E" w:rsidP="00486F06">
      <w:pPr>
        <w:pStyle w:val="aDefpara"/>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rsidR="001424EB" w:rsidRPr="00F1390F" w:rsidRDefault="001424EB" w:rsidP="001424EB">
      <w:pPr>
        <w:pStyle w:val="aDef"/>
        <w:numPr>
          <w:ilvl w:val="5"/>
          <w:numId w:val="0"/>
        </w:numPr>
        <w:ind w:left="1100"/>
      </w:pPr>
      <w:r w:rsidRPr="00AF17FE">
        <w:rPr>
          <w:rStyle w:val="charBoldItals"/>
        </w:rPr>
        <w:t>journalist</w:t>
      </w:r>
      <w:r w:rsidRPr="00F1390F">
        <w:t>, for division 3.10.1C (Journalist privilege)—see section 126J.</w:t>
      </w:r>
    </w:p>
    <w:p w:rsidR="00F8610E" w:rsidRPr="00A060B6" w:rsidRDefault="00F8610E" w:rsidP="005D1BC5">
      <w:pPr>
        <w:pStyle w:val="aDef"/>
      </w:pPr>
      <w:r w:rsidRPr="00AF17FE">
        <w:rPr>
          <w:rStyle w:val="charBoldItals"/>
        </w:rPr>
        <w:t>judge</w:t>
      </w:r>
      <w:r w:rsidRPr="00A060B6">
        <w:t xml:space="preserve">, in relation to a proceeding, means the judge, magistrate or other person before whom the proceeding is being held. </w:t>
      </w:r>
    </w:p>
    <w:p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rsidR="00F8610E" w:rsidRPr="00A060B6" w:rsidRDefault="00F8610E" w:rsidP="005D1BC5">
      <w:pPr>
        <w:pStyle w:val="aDef"/>
      </w:pPr>
      <w:r w:rsidRPr="00AF17FE">
        <w:rPr>
          <w:rStyle w:val="charBoldItals"/>
        </w:rPr>
        <w:t>lawyer</w:t>
      </w:r>
      <w:r w:rsidRPr="00A060B6">
        <w:t>, for division 3.10.1 (Client legal privilege)—see section 117.</w:t>
      </w:r>
    </w:p>
    <w:p w:rsidR="00F8610E" w:rsidRPr="00A060B6" w:rsidRDefault="00F8610E" w:rsidP="005D1BC5">
      <w:pPr>
        <w:pStyle w:val="aDef"/>
      </w:pPr>
      <w:r w:rsidRPr="00AF17FE">
        <w:rPr>
          <w:rStyle w:val="charBoldItals"/>
        </w:rPr>
        <w:t>leading question</w:t>
      </w:r>
      <w:r w:rsidRPr="00A060B6">
        <w:t xml:space="preserve"> means a question asked of a witness that—</w:t>
      </w:r>
    </w:p>
    <w:p w:rsidR="00F8610E" w:rsidRPr="00A060B6" w:rsidRDefault="00F8610E" w:rsidP="00486F06">
      <w:pPr>
        <w:pStyle w:val="aDefpara"/>
      </w:pPr>
      <w:r w:rsidRPr="00A060B6">
        <w:tab/>
        <w:t>(a)</w:t>
      </w:r>
      <w:r w:rsidRPr="00A060B6">
        <w:tab/>
        <w:t xml:space="preserve">directly or indirectly suggests a particular answer to the question; or </w:t>
      </w:r>
    </w:p>
    <w:p w:rsidR="00F8610E" w:rsidRPr="00A060B6" w:rsidRDefault="00F8610E" w:rsidP="00486F06">
      <w:pPr>
        <w:pStyle w:val="aDefpara"/>
      </w:pPr>
      <w:r w:rsidRPr="00A060B6">
        <w:tab/>
        <w:t>(b)</w:t>
      </w:r>
      <w:r w:rsidRPr="00A060B6">
        <w:tab/>
        <w:t xml:space="preserve">assumes the existence of a fact the existence of which is in dispute in the proceeding and as to the existence of which the witness has not given evidence before the question is asked. </w:t>
      </w:r>
    </w:p>
    <w:p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rsidR="00F8610E" w:rsidRPr="00A060B6" w:rsidRDefault="00F8610E" w:rsidP="00294FE4">
      <w:pPr>
        <w:pStyle w:val="aExamHdgpar"/>
        <w:ind w:left="1134"/>
        <w:rPr>
          <w:lang w:eastAsia="en-AU"/>
        </w:rPr>
      </w:pPr>
      <w:r w:rsidRPr="00A060B6">
        <w:rPr>
          <w:lang w:eastAsia="en-AU"/>
        </w:rPr>
        <w:t>Examples</w:t>
      </w:r>
    </w:p>
    <w:p w:rsidR="00F8610E" w:rsidRPr="00A060B6" w:rsidRDefault="00F8610E" w:rsidP="00BF40C0">
      <w:pPr>
        <w:pStyle w:val="aExamINumss"/>
        <w:rPr>
          <w:lang w:eastAsia="en-AU"/>
        </w:rPr>
      </w:pPr>
      <w:r w:rsidRPr="00A060B6">
        <w:rPr>
          <w:lang w:eastAsia="en-AU"/>
        </w:rPr>
        <w:t>1</w:t>
      </w:r>
      <w:r w:rsidRPr="00A060B6">
        <w:rPr>
          <w:lang w:eastAsia="en-AU"/>
        </w:rPr>
        <w:tab/>
        <w:t>in-house counsel</w:t>
      </w:r>
    </w:p>
    <w:p w:rsidR="00F8610E" w:rsidRPr="00A060B6" w:rsidRDefault="00F8610E" w:rsidP="00C23C3D">
      <w:pPr>
        <w:pStyle w:val="aExamINumss"/>
        <w:keepNext/>
        <w:rPr>
          <w:lang w:eastAsia="en-AU"/>
        </w:rPr>
      </w:pPr>
      <w:r w:rsidRPr="00A060B6">
        <w:rPr>
          <w:lang w:eastAsia="en-AU"/>
        </w:rPr>
        <w:t>2</w:t>
      </w:r>
      <w:r w:rsidRPr="00A060B6">
        <w:rPr>
          <w:lang w:eastAsia="en-AU"/>
        </w:rPr>
        <w:tab/>
        <w:t>government solicitor</w:t>
      </w:r>
    </w:p>
    <w:p w:rsidR="00F8610E" w:rsidRPr="00A060B6" w:rsidRDefault="00F8610E">
      <w:pPr>
        <w:pStyle w:val="aNote"/>
      </w:pPr>
      <w:r w:rsidRPr="00AF17FE">
        <w:rPr>
          <w:rStyle w:val="charItals"/>
        </w:rPr>
        <w:t>Note</w:t>
      </w:r>
      <w:r w:rsidRPr="00A060B6">
        <w:tab/>
        <w:t xml:space="preserve">An example is part of the Act, is not exhaustive and may extend, but does not limit, the meaning of the provision in which it appears (see </w:t>
      </w:r>
      <w:hyperlink r:id="rId225" w:tooltip="A2001-14" w:history="1">
        <w:r w:rsidR="00AF17FE" w:rsidRPr="00AF17FE">
          <w:rPr>
            <w:rStyle w:val="charCitHyperlinkAbbrev"/>
          </w:rPr>
          <w:t>Legislation Act</w:t>
        </w:r>
      </w:hyperlink>
      <w:r w:rsidRPr="00A060B6">
        <w:t>, s 126 and s 132).</w:t>
      </w:r>
    </w:p>
    <w:p w:rsidR="00F8610E" w:rsidRPr="00A060B6" w:rsidRDefault="00F8610E" w:rsidP="00C23C3D">
      <w:pPr>
        <w:pStyle w:val="aDef"/>
        <w:keepNext/>
      </w:pPr>
      <w:r w:rsidRPr="00AF17FE">
        <w:rPr>
          <w:rStyle w:val="charBoldItals"/>
        </w:rPr>
        <w:t>Legislative Assembly</w:t>
      </w:r>
      <w:r w:rsidRPr="00A060B6">
        <w:t>, of another Territory, includes any present or former Legislative Assembly of that Territory.</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26"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rsidR="00F8610E" w:rsidRPr="00A060B6" w:rsidRDefault="00F8610E" w:rsidP="00C23C3D">
      <w:pPr>
        <w:pStyle w:val="aDef"/>
        <w:keepNext/>
      </w:pPr>
      <w:r w:rsidRPr="00AF17FE">
        <w:rPr>
          <w:rStyle w:val="charBoldItals"/>
        </w:rPr>
        <w:t>NSW Act</w:t>
      </w:r>
      <w:r w:rsidRPr="00A060B6">
        <w:t xml:space="preserve"> means the </w:t>
      </w:r>
      <w:hyperlink r:id="rId227" w:tooltip="Act 1995 No 25 (NSW)" w:history="1">
        <w:r w:rsidR="0087340E" w:rsidRPr="0087340E">
          <w:rPr>
            <w:rStyle w:val="charCitHyperlinkItal"/>
          </w:rPr>
          <w:t>Evidence Act 1995</w:t>
        </w:r>
      </w:hyperlink>
      <w:r w:rsidRPr="00AF17FE">
        <w:rPr>
          <w:rStyle w:val="charItals"/>
        </w:rPr>
        <w:t xml:space="preserve"> </w:t>
      </w:r>
      <w:r w:rsidRPr="00A060B6">
        <w:t>(NSW).</w:t>
      </w:r>
    </w:p>
    <w:p w:rsidR="00F8610E" w:rsidRPr="00A060B6" w:rsidRDefault="00F8610E" w:rsidP="00C35FD4">
      <w:pPr>
        <w:pStyle w:val="aNote"/>
      </w:pPr>
      <w:r w:rsidRPr="00AF17FE">
        <w:rPr>
          <w:rStyle w:val="charItals"/>
        </w:rPr>
        <w:t>Note</w:t>
      </w:r>
      <w:r w:rsidRPr="00A060B6">
        <w:tab/>
        <w:t xml:space="preserve">The </w:t>
      </w:r>
      <w:hyperlink r:id="rId228" w:tooltip="Evidence Act 1995" w:history="1">
        <w:r w:rsidR="00506E3A" w:rsidRPr="001D1BCB">
          <w:rPr>
            <w:rStyle w:val="charCitHyperlinkAbbrev"/>
          </w:rPr>
          <w:t>Commonwealth Act</w:t>
        </w:r>
      </w:hyperlink>
      <w:r w:rsidRPr="00A060B6">
        <w:t xml:space="preserve"> and </w:t>
      </w:r>
      <w:hyperlink r:id="rId229" w:tooltip="Act 1995 No 25 (NSW)" w:history="1">
        <w:r w:rsidR="00506E3A" w:rsidRPr="00506E3A">
          <w:rPr>
            <w:rStyle w:val="charCitHyperlinkAbbrev"/>
          </w:rPr>
          <w:t>NSW Act</w:t>
        </w:r>
      </w:hyperlink>
      <w:r w:rsidRPr="00A060B6">
        <w:t xml:space="preserve"> do not include this definition. </w:t>
      </w:r>
    </w:p>
    <w:p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rsidR="00F8610E" w:rsidRPr="00A060B6" w:rsidRDefault="00F8610E" w:rsidP="005D1BC5">
      <w:pPr>
        <w:pStyle w:val="aDef"/>
      </w:pPr>
      <w:r w:rsidRPr="00AF17FE">
        <w:rPr>
          <w:rStyle w:val="charBoldItals"/>
        </w:rPr>
        <w:t>opinion rule</w:t>
      </w:r>
      <w:r w:rsidRPr="00A060B6">
        <w:t xml:space="preserve"> means the rule mentioned in section 76. </w:t>
      </w:r>
    </w:p>
    <w:p w:rsidR="00F8610E" w:rsidRPr="00A060B6" w:rsidRDefault="00F8610E" w:rsidP="005D1BC5">
      <w:pPr>
        <w:pStyle w:val="aDef"/>
      </w:pPr>
      <w:r w:rsidRPr="00AF17FE">
        <w:rPr>
          <w:rStyle w:val="charBoldItals"/>
        </w:rPr>
        <w:t>overseas-registered foreign lawyer</w:t>
      </w:r>
      <w:r w:rsidRPr="00A060B6">
        <w:t xml:space="preserve">—see the </w:t>
      </w:r>
      <w:hyperlink r:id="rId230"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parent</w:t>
      </w:r>
      <w:r w:rsidRPr="00A060B6">
        <w:t xml:space="preserve">—see the dictionary, part 2, section 10 (2). </w:t>
      </w:r>
    </w:p>
    <w:p w:rsidR="00F8610E" w:rsidRPr="00A060B6" w:rsidRDefault="00F8610E" w:rsidP="005D1BC5">
      <w:pPr>
        <w:pStyle w:val="aDef"/>
      </w:pPr>
      <w:r w:rsidRPr="00AF17FE">
        <w:rPr>
          <w:rStyle w:val="charBoldItals"/>
        </w:rPr>
        <w:t>party</w:t>
      </w:r>
      <w:r w:rsidRPr="00A060B6">
        <w:t>, for division 3.10.1 (Client legal privilege)—see section 117.</w:t>
      </w:r>
    </w:p>
    <w:p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31"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postal article</w:t>
      </w:r>
      <w:r w:rsidRPr="00A060B6">
        <w:t xml:space="preserve">—see the </w:t>
      </w:r>
      <w:hyperlink r:id="rId232"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rsidR="006D78CD" w:rsidRPr="00383099" w:rsidRDefault="006D78CD" w:rsidP="006D78CD">
      <w:pPr>
        <w:pStyle w:val="aDef"/>
        <w:keepNext/>
      </w:pPr>
      <w:r w:rsidRPr="00383099">
        <w:rPr>
          <w:rStyle w:val="charBoldItals"/>
        </w:rPr>
        <w:t>previous representation</w:t>
      </w:r>
      <w:r w:rsidRPr="00383099">
        <w:t>—</w:t>
      </w:r>
    </w:p>
    <w:p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rsidR="006D78CD" w:rsidRPr="00383099" w:rsidRDefault="006D78CD" w:rsidP="006D78CD">
      <w:pPr>
        <w:pStyle w:val="aDefpara"/>
      </w:pPr>
      <w:r w:rsidRPr="00383099">
        <w:tab/>
        <w:t>(b)</w:t>
      </w:r>
      <w:r w:rsidRPr="00383099">
        <w:tab/>
        <w:t>for division 3.2.2 (First-hand hearsay) (other than section 62 (2))—see section 62.</w:t>
      </w:r>
    </w:p>
    <w:p w:rsidR="00F8610E" w:rsidRPr="00A060B6" w:rsidRDefault="00F8610E" w:rsidP="005D1BC5">
      <w:pPr>
        <w:pStyle w:val="aDef"/>
      </w:pPr>
      <w:r w:rsidRPr="00AF17FE">
        <w:rPr>
          <w:rStyle w:val="charBoldItals"/>
        </w:rPr>
        <w:t>prior consistent statement</w:t>
      </w:r>
      <w:r w:rsidRPr="00A060B6">
        <w:t xml:space="preserve"> of a witness means a previous representation that is consistent with evidence given by the witness. </w:t>
      </w:r>
    </w:p>
    <w:p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rsidR="00F8610E" w:rsidRPr="00A060B6" w:rsidRDefault="00F8610E" w:rsidP="005D1BC5">
      <w:pPr>
        <w:pStyle w:val="aDef"/>
      </w:pPr>
      <w:r w:rsidRPr="00AF17FE">
        <w:rPr>
          <w:rStyle w:val="charBoldItals"/>
        </w:rPr>
        <w:t>prosecutor</w:t>
      </w:r>
      <w:r w:rsidRPr="00A060B6">
        <w:t xml:space="preserve"> means a person who starts, or is responsible for the conduct of, a prosecution.</w:t>
      </w:r>
    </w:p>
    <w:p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rsidR="001424EB" w:rsidRPr="00F1390F" w:rsidRDefault="001424EB" w:rsidP="001424EB">
      <w:pPr>
        <w:pStyle w:val="aDef"/>
      </w:pPr>
      <w:r w:rsidRPr="00AF17FE">
        <w:rPr>
          <w:rStyle w:val="charBoldItals"/>
        </w:rPr>
        <w:t>protected confider</w:t>
      </w:r>
      <w:r w:rsidRPr="00F1390F">
        <w:t>, for division 3.10.1A (Professional confidential relationship privilege)—see section 126A (1).</w:t>
      </w:r>
    </w:p>
    <w:p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rsidR="00F8610E" w:rsidRPr="00A060B6" w:rsidRDefault="00F8610E" w:rsidP="005D1BC5">
      <w:pPr>
        <w:pStyle w:val="aDef"/>
      </w:pPr>
      <w:r w:rsidRPr="00AF17FE">
        <w:rPr>
          <w:rStyle w:val="charBoldItals"/>
        </w:rPr>
        <w:t>public document</w:t>
      </w:r>
      <w:r w:rsidRPr="00A060B6">
        <w:t xml:space="preserve"> means a document that—</w:t>
      </w:r>
    </w:p>
    <w:p w:rsidR="00F8610E" w:rsidRPr="00A060B6" w:rsidRDefault="00F8610E" w:rsidP="00486F06">
      <w:pPr>
        <w:pStyle w:val="aDefpara"/>
      </w:pPr>
      <w:r w:rsidRPr="00A060B6">
        <w:tab/>
        <w:t>(a)</w:t>
      </w:r>
      <w:r w:rsidRPr="00A060B6">
        <w:tab/>
        <w:t xml:space="preserve">forms part of the records of the Commonwealth, a State or a Territory; or </w:t>
      </w:r>
    </w:p>
    <w:p w:rsidR="00F8610E" w:rsidRPr="00A060B6" w:rsidRDefault="00F8610E" w:rsidP="00486F06">
      <w:pPr>
        <w:pStyle w:val="aDefpara"/>
      </w:pPr>
      <w:r w:rsidRPr="00A060B6">
        <w:tab/>
        <w:t>(b)</w:t>
      </w:r>
      <w:r w:rsidRPr="00A060B6">
        <w:tab/>
        <w:t xml:space="preserve">forms part of the records of the government of a foreign country; or </w:t>
      </w:r>
    </w:p>
    <w:p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rsidR="00F8610E" w:rsidRPr="00A060B6" w:rsidRDefault="00F8610E" w:rsidP="007D5A15">
      <w:pPr>
        <w:pStyle w:val="aDefpara"/>
        <w:keepNext/>
      </w:pPr>
      <w:r w:rsidRPr="00A060B6">
        <w:tab/>
        <w:t>(d)</w:t>
      </w:r>
      <w:r w:rsidRPr="00A060B6">
        <w:tab/>
        <w:t>is being kept by or on behalf of an entity mentioned in paragraph (a), (b) or (c);</w:t>
      </w:r>
    </w:p>
    <w:p w:rsidR="00F8610E" w:rsidRPr="00A060B6" w:rsidRDefault="00F8610E" w:rsidP="007D5A15">
      <w:pPr>
        <w:pStyle w:val="Amainreturn"/>
        <w:keepNext/>
      </w:pPr>
      <w:r w:rsidRPr="00A060B6">
        <w:t>and includes the records of the proceedings of, and papers presented to—</w:t>
      </w:r>
    </w:p>
    <w:p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rsidR="00F8610E" w:rsidRPr="00A060B6" w:rsidRDefault="00F8610E" w:rsidP="005D1BC5">
      <w:pPr>
        <w:pStyle w:val="aDef"/>
      </w:pPr>
      <w:r w:rsidRPr="00AF17FE">
        <w:rPr>
          <w:rStyle w:val="charBoldItals"/>
        </w:rPr>
        <w:t>representation</w:t>
      </w:r>
      <w:r w:rsidRPr="00A060B6">
        <w:t xml:space="preserve"> includes—</w:t>
      </w:r>
    </w:p>
    <w:p w:rsidR="00F8610E" w:rsidRPr="00A060B6" w:rsidRDefault="00F8610E" w:rsidP="00486F06">
      <w:pPr>
        <w:pStyle w:val="aDefpara"/>
      </w:pPr>
      <w:r w:rsidRPr="00A060B6">
        <w:tab/>
        <w:t>(a)</w:t>
      </w:r>
      <w:r w:rsidRPr="00A060B6">
        <w:tab/>
        <w:t>an express or implied representation (whether oral or in writing); or</w:t>
      </w:r>
    </w:p>
    <w:p w:rsidR="00F8610E" w:rsidRPr="00A060B6" w:rsidRDefault="00F8610E" w:rsidP="00486F06">
      <w:pPr>
        <w:pStyle w:val="aDefpara"/>
      </w:pPr>
      <w:r w:rsidRPr="00A060B6">
        <w:tab/>
        <w:t>(b)</w:t>
      </w:r>
      <w:r w:rsidRPr="00A060B6">
        <w:tab/>
        <w:t>a representation to be inferred from conduct; or</w:t>
      </w:r>
    </w:p>
    <w:p w:rsidR="00F8610E" w:rsidRPr="00A060B6" w:rsidRDefault="00F8610E" w:rsidP="00486F06">
      <w:pPr>
        <w:pStyle w:val="aDefpara"/>
      </w:pPr>
      <w:r w:rsidRPr="00A060B6">
        <w:tab/>
        <w:t>(c)</w:t>
      </w:r>
      <w:r w:rsidRPr="00A060B6">
        <w:tab/>
        <w:t>a representation not intended by its maker to be communicated to or seen by someone else; or</w:t>
      </w:r>
    </w:p>
    <w:p w:rsidR="00F8610E" w:rsidRPr="00A060B6" w:rsidRDefault="00F8610E" w:rsidP="00486F06">
      <w:pPr>
        <w:pStyle w:val="aDefpara"/>
      </w:pPr>
      <w:r w:rsidRPr="00A060B6">
        <w:tab/>
        <w:t>(d)</w:t>
      </w:r>
      <w:r w:rsidRPr="00A060B6">
        <w:tab/>
        <w:t xml:space="preserve">a representation that for any reason is not communicated. </w:t>
      </w:r>
    </w:p>
    <w:p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rsidR="00F8610E" w:rsidRPr="00A060B6" w:rsidRDefault="00F8610E" w:rsidP="005D1BC5">
      <w:pPr>
        <w:pStyle w:val="aDef"/>
      </w:pPr>
      <w:r w:rsidRPr="00AF17FE">
        <w:rPr>
          <w:rStyle w:val="charBoldItals"/>
        </w:rPr>
        <w:t>seal</w:t>
      </w:r>
      <w:r w:rsidRPr="00A060B6">
        <w:t xml:space="preserve"> includes a stamp. </w:t>
      </w:r>
    </w:p>
    <w:p w:rsidR="00F8610E" w:rsidRPr="00A060B6" w:rsidRDefault="00F8610E" w:rsidP="005D1BC5">
      <w:pPr>
        <w:pStyle w:val="aDef"/>
      </w:pPr>
      <w:r w:rsidRPr="00AF17FE">
        <w:rPr>
          <w:rStyle w:val="charBoldItals"/>
        </w:rPr>
        <w:t>tendency evidence</w:t>
      </w:r>
      <w:r w:rsidRPr="00A060B6">
        <w:t xml:space="preserve"> means evidence of a kind mentioned in section 97 (1) that a party seeks to present for the purpose mentioned in that subsection. </w:t>
      </w:r>
    </w:p>
    <w:p w:rsidR="00F8610E" w:rsidRPr="00A060B6" w:rsidRDefault="00F8610E" w:rsidP="005D1BC5">
      <w:pPr>
        <w:pStyle w:val="aDef"/>
      </w:pPr>
      <w:r w:rsidRPr="00AF17FE">
        <w:rPr>
          <w:rStyle w:val="charBoldItals"/>
        </w:rPr>
        <w:t>tendency rule</w:t>
      </w:r>
      <w:r w:rsidRPr="00A060B6">
        <w:t xml:space="preserve"> means the rule mentioned in section 97 (1). </w:t>
      </w:r>
    </w:p>
    <w:p w:rsidR="00F8610E" w:rsidRPr="00A060B6" w:rsidRDefault="00F8610E" w:rsidP="005D1BC5">
      <w:pPr>
        <w:pStyle w:val="aDef"/>
      </w:pPr>
      <w:r w:rsidRPr="00AF17FE">
        <w:rPr>
          <w:rStyle w:val="charBoldItals"/>
        </w:rPr>
        <w:t>traditional laws and customs</w:t>
      </w:r>
      <w:r w:rsidRPr="00A060B6">
        <w:t xml:space="preserve"> of an Aboriginal or Torres Strait Islander group (including a kinship group) includes any of the traditions, customary laws, customs, observances, practices, knowledge and beliefs of the group.</w:t>
      </w:r>
    </w:p>
    <w:p w:rsidR="00F8610E" w:rsidRPr="00A060B6" w:rsidRDefault="00F8610E" w:rsidP="005D1BC5">
      <w:pPr>
        <w:pStyle w:val="aDef"/>
      </w:pPr>
      <w:r w:rsidRPr="00AF17FE">
        <w:rPr>
          <w:rStyle w:val="charBoldItals"/>
        </w:rPr>
        <w:t>witness</w:t>
      </w:r>
      <w:r w:rsidRPr="00A060B6">
        <w:t>—see the dictionary, part 2, section 7.</w:t>
      </w:r>
    </w:p>
    <w:p w:rsidR="00F8610E" w:rsidRDefault="00F8610E">
      <w:pPr>
        <w:pStyle w:val="03Schedule"/>
        <w:sectPr w:rsidR="00F8610E" w:rsidSect="00A84E3C">
          <w:headerReference w:type="even" r:id="rId233"/>
          <w:headerReference w:type="default" r:id="rId234"/>
          <w:footerReference w:type="even" r:id="rId235"/>
          <w:footerReference w:type="default" r:id="rId236"/>
          <w:type w:val="continuous"/>
          <w:pgSz w:w="11907" w:h="16839" w:code="9"/>
          <w:pgMar w:top="3880" w:right="1900" w:bottom="3100" w:left="2300" w:header="2280" w:footer="1760" w:gutter="0"/>
          <w:cols w:space="720"/>
          <w:docGrid w:linePitch="326"/>
        </w:sectPr>
      </w:pPr>
    </w:p>
    <w:p w:rsidR="00F8610E" w:rsidRPr="00A060B6" w:rsidRDefault="00F8610E" w:rsidP="000E543D">
      <w:pPr>
        <w:pStyle w:val="PageBreak"/>
        <w:suppressLineNumbers/>
      </w:pPr>
      <w:r w:rsidRPr="00A060B6">
        <w:br w:type="page"/>
      </w:r>
    </w:p>
    <w:p w:rsidR="00F8610E" w:rsidRPr="00BE7FCA" w:rsidRDefault="00F8610E" w:rsidP="00486F06">
      <w:pPr>
        <w:pStyle w:val="Sched-Part"/>
      </w:pPr>
      <w:bookmarkStart w:id="281" w:name="_Toc531762642"/>
      <w:r w:rsidRPr="00BE7FCA">
        <w:rPr>
          <w:rStyle w:val="CharPartNo"/>
        </w:rPr>
        <w:t>Part 2</w:t>
      </w:r>
      <w:r w:rsidRPr="00A060B6">
        <w:tab/>
      </w:r>
      <w:r w:rsidRPr="00BE7FCA">
        <w:rPr>
          <w:rStyle w:val="CharPartText"/>
        </w:rPr>
        <w:t>Other expressions</w:t>
      </w:r>
      <w:bookmarkEnd w:id="281"/>
    </w:p>
    <w:p w:rsidR="00F8610E" w:rsidRPr="00A060B6" w:rsidRDefault="00F8610E" w:rsidP="00486F06">
      <w:pPr>
        <w:pStyle w:val="Schclauseheading"/>
      </w:pPr>
      <w:bookmarkStart w:id="282" w:name="_Toc531762643"/>
      <w:r w:rsidRPr="00BE7FCA">
        <w:rPr>
          <w:rStyle w:val="CharSectNo"/>
        </w:rPr>
        <w:t>1</w:t>
      </w:r>
      <w:r w:rsidRPr="00A060B6">
        <w:tab/>
        <w:t xml:space="preserve">References to </w:t>
      </w:r>
      <w:r w:rsidRPr="00AF17FE">
        <w:rPr>
          <w:rStyle w:val="charItals"/>
        </w:rPr>
        <w:t>business</w:t>
      </w:r>
      <w:bookmarkEnd w:id="282"/>
    </w:p>
    <w:p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rsidR="00F8610E" w:rsidRPr="00A060B6" w:rsidRDefault="00F8610E" w:rsidP="00486F06">
      <w:pPr>
        <w:pStyle w:val="Apara"/>
      </w:pPr>
      <w:r w:rsidRPr="00A060B6">
        <w:tab/>
        <w:t>(a)</w:t>
      </w:r>
      <w:r w:rsidRPr="00A060B6">
        <w:tab/>
        <w:t xml:space="preserve">a profession, calling, occupation, trade or undertaking; </w:t>
      </w:r>
    </w:p>
    <w:p w:rsidR="00F8610E" w:rsidRPr="00A060B6" w:rsidRDefault="00F8610E" w:rsidP="00486F06">
      <w:pPr>
        <w:pStyle w:val="Apara"/>
      </w:pPr>
      <w:r w:rsidRPr="00A060B6">
        <w:tab/>
        <w:t>(b)</w:t>
      </w:r>
      <w:r w:rsidRPr="00A060B6">
        <w:tab/>
        <w:t xml:space="preserve">an activity engaged in or carried on by the Commonwealth, a State or a Territory; </w:t>
      </w:r>
    </w:p>
    <w:p w:rsidR="00F8610E" w:rsidRPr="00A060B6" w:rsidRDefault="00F8610E" w:rsidP="00486F06">
      <w:pPr>
        <w:pStyle w:val="Apara"/>
      </w:pPr>
      <w:r w:rsidRPr="00A060B6">
        <w:tab/>
        <w:t>(c)</w:t>
      </w:r>
      <w:r w:rsidRPr="00A060B6">
        <w:tab/>
        <w:t xml:space="preserve">an activity engaged in or carried on by the government of a foreign country; </w:t>
      </w:r>
    </w:p>
    <w:p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rsidR="00F8610E" w:rsidRPr="00A060B6" w:rsidRDefault="00F8610E" w:rsidP="00486F06">
      <w:pPr>
        <w:pStyle w:val="Apara"/>
      </w:pPr>
      <w:r w:rsidRPr="00A060B6">
        <w:tab/>
        <w:t>(a)</w:t>
      </w:r>
      <w:r w:rsidRPr="00A060B6">
        <w:tab/>
        <w:t xml:space="preserve">a business that is not engaged in or carried on for profit; </w:t>
      </w:r>
    </w:p>
    <w:p w:rsidR="00F8610E" w:rsidRPr="00A060B6" w:rsidRDefault="00F8610E" w:rsidP="00486F06">
      <w:pPr>
        <w:pStyle w:val="Apara"/>
      </w:pPr>
      <w:r w:rsidRPr="00A060B6">
        <w:tab/>
        <w:t>(b)</w:t>
      </w:r>
      <w:r w:rsidRPr="00A060B6">
        <w:tab/>
        <w:t xml:space="preserve">a business engaged in or carried on outside Australia. </w:t>
      </w:r>
    </w:p>
    <w:p w:rsidR="00F8610E" w:rsidRPr="00A060B6" w:rsidRDefault="00F8610E" w:rsidP="00486F06">
      <w:pPr>
        <w:pStyle w:val="Schclauseheading"/>
      </w:pPr>
      <w:bookmarkStart w:id="283" w:name="_Toc531762644"/>
      <w:r w:rsidRPr="00BE7FCA">
        <w:rPr>
          <w:rStyle w:val="CharSectNo"/>
        </w:rPr>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3"/>
      <w:r w:rsidRPr="00A060B6">
        <w:t xml:space="preserve"> </w:t>
      </w:r>
    </w:p>
    <w:p w:rsidR="00F8610E" w:rsidRPr="00A060B6" w:rsidRDefault="00F8610E" w:rsidP="00EA3EE6">
      <w:pPr>
        <w:pStyle w:val="Amain"/>
        <w:keepNext/>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rsidR="00F8610E" w:rsidRPr="00A060B6" w:rsidRDefault="00F8610E" w:rsidP="00486F06">
      <w:pPr>
        <w:pStyle w:val="Amain"/>
      </w:pPr>
      <w:r w:rsidRPr="00A060B6">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rsidR="00F8610E" w:rsidRPr="00A060B6" w:rsidRDefault="00F8610E" w:rsidP="00486F06">
      <w:pPr>
        <w:pStyle w:val="Schclauseheading"/>
      </w:pPr>
      <w:bookmarkStart w:id="284" w:name="_Toc531762645"/>
      <w:r w:rsidRPr="00BE7FCA">
        <w:rPr>
          <w:rStyle w:val="CharSectNo"/>
        </w:rPr>
        <w:t>3</w:t>
      </w:r>
      <w:r w:rsidRPr="00A060B6">
        <w:tab/>
        <w:t>References to civil penalties</w:t>
      </w:r>
      <w:bookmarkEnd w:id="284"/>
    </w:p>
    <w:p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rsidR="00F8610E" w:rsidRPr="00A060B6" w:rsidRDefault="00F8610E" w:rsidP="00486F06">
      <w:pPr>
        <w:pStyle w:val="Schclauseheading"/>
      </w:pPr>
      <w:bookmarkStart w:id="285" w:name="_Toc531762646"/>
      <w:r w:rsidRPr="00BE7FCA">
        <w:rPr>
          <w:rStyle w:val="CharSectNo"/>
        </w:rPr>
        <w:t>4</w:t>
      </w:r>
      <w:r w:rsidRPr="00A060B6">
        <w:tab/>
        <w:t>Unavailability of people</w:t>
      </w:r>
      <w:bookmarkEnd w:id="285"/>
    </w:p>
    <w:p w:rsidR="00F8610E" w:rsidRPr="00A060B6" w:rsidRDefault="00F8610E" w:rsidP="00486F06">
      <w:pPr>
        <w:pStyle w:val="Amain"/>
      </w:pPr>
      <w:r w:rsidRPr="00A060B6">
        <w:tab/>
        <w:t>(1)</w:t>
      </w:r>
      <w:r w:rsidRPr="00A060B6">
        <w:tab/>
        <w:t>For this Act, a person is taken not to be available to give evidence about a fact if—</w:t>
      </w:r>
    </w:p>
    <w:p w:rsidR="00F8610E" w:rsidRPr="00A060B6" w:rsidRDefault="00F8610E" w:rsidP="00486F06">
      <w:pPr>
        <w:pStyle w:val="Apara"/>
      </w:pPr>
      <w:r w:rsidRPr="00A060B6">
        <w:tab/>
        <w:t>(a)</w:t>
      </w:r>
      <w:r w:rsidRPr="00A060B6">
        <w:tab/>
        <w:t xml:space="preserve">the person is dead; or </w:t>
      </w:r>
    </w:p>
    <w:p w:rsidR="00F8610E" w:rsidRPr="00A060B6" w:rsidRDefault="00F8610E" w:rsidP="00486F06">
      <w:pPr>
        <w:pStyle w:val="Apara"/>
      </w:pPr>
      <w:r w:rsidRPr="00A060B6">
        <w:tab/>
        <w:t>(b)</w:t>
      </w:r>
      <w:r w:rsidRPr="00A060B6">
        <w:tab/>
        <w:t xml:space="preserve">the person is, for any reason other than the application of section 16 (Competence and compellability—judges and jurors), not competent to give the evidence; or </w:t>
      </w:r>
    </w:p>
    <w:p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rsidR="001424EB" w:rsidRPr="00F1390F" w:rsidRDefault="001424EB" w:rsidP="001424EB">
      <w:pPr>
        <w:pStyle w:val="Apara"/>
      </w:pPr>
      <w:r w:rsidRPr="00F1390F">
        <w:tab/>
        <w:t>(d)</w:t>
      </w:r>
      <w:r w:rsidRPr="00F1390F">
        <w:tab/>
        <w:t xml:space="preserve">it would be unlawful for the person to give the evidence; or </w:t>
      </w:r>
    </w:p>
    <w:p w:rsidR="001424EB" w:rsidRPr="00F1390F" w:rsidRDefault="001424EB" w:rsidP="001424EB">
      <w:pPr>
        <w:pStyle w:val="Apara"/>
      </w:pPr>
      <w:r w:rsidRPr="00F1390F">
        <w:tab/>
        <w:t>(e)</w:t>
      </w:r>
      <w:r w:rsidRPr="00F1390F">
        <w:tab/>
        <w:t xml:space="preserve">a provision of this Act prohibits the evidence being given; or </w:t>
      </w:r>
    </w:p>
    <w:p w:rsidR="001424EB" w:rsidRPr="00F1390F" w:rsidRDefault="001424EB" w:rsidP="001424EB">
      <w:pPr>
        <w:pStyle w:val="Apara"/>
      </w:pPr>
      <w:r w:rsidRPr="00F1390F">
        <w:tab/>
        <w:t>(f)</w:t>
      </w:r>
      <w:r w:rsidRPr="00F1390F">
        <w:tab/>
        <w:t xml:space="preserve">all reasonable steps have been taken, by the party seeking to prove the person is not available, to find the person or to secure the person’s attendance, but without success; or </w:t>
      </w:r>
    </w:p>
    <w:p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rsidR="00F8610E" w:rsidRPr="00A060B6" w:rsidRDefault="00F8610E" w:rsidP="00486F06">
      <w:pPr>
        <w:pStyle w:val="Amain"/>
      </w:pPr>
      <w:r w:rsidRPr="00A060B6">
        <w:tab/>
        <w:t>(2)</w:t>
      </w:r>
      <w:r w:rsidRPr="00A060B6">
        <w:tab/>
        <w:t xml:space="preserve">In all other cases the person is taken to be available to give evidence about the fact. </w:t>
      </w:r>
    </w:p>
    <w:p w:rsidR="00F8610E" w:rsidRPr="00A060B6" w:rsidRDefault="00F8610E" w:rsidP="00486F06">
      <w:pPr>
        <w:pStyle w:val="Schclauseheading"/>
      </w:pPr>
      <w:bookmarkStart w:id="286" w:name="_Toc531762647"/>
      <w:r w:rsidRPr="00BE7FCA">
        <w:rPr>
          <w:rStyle w:val="CharSectNo"/>
        </w:rPr>
        <w:t>5</w:t>
      </w:r>
      <w:r w:rsidRPr="00A060B6">
        <w:tab/>
        <w:t>Unavailability of documents and things</w:t>
      </w:r>
      <w:bookmarkEnd w:id="286"/>
    </w:p>
    <w:p w:rsidR="00F8610E" w:rsidRPr="00A060B6" w:rsidRDefault="00F8610E" w:rsidP="00E51812">
      <w:pPr>
        <w:pStyle w:val="Amainreturn"/>
      </w:pPr>
      <w:r w:rsidRPr="00A060B6">
        <w:t>For this Act, a document or thing is taken not to be available to a party if and only if—</w:t>
      </w:r>
    </w:p>
    <w:p w:rsidR="00F8610E" w:rsidRPr="00A060B6" w:rsidRDefault="00F8610E" w:rsidP="00486F06">
      <w:pPr>
        <w:pStyle w:val="Apara"/>
      </w:pPr>
      <w:r w:rsidRPr="00A060B6">
        <w:tab/>
        <w:t>(a)</w:t>
      </w:r>
      <w:r w:rsidRPr="00A060B6">
        <w:tab/>
        <w:t xml:space="preserve">it cannot be found after reasonable inquiry and search by the party; or </w:t>
      </w:r>
    </w:p>
    <w:p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rsidR="00F8610E" w:rsidRPr="00A060B6" w:rsidRDefault="00F8610E" w:rsidP="00486F06">
      <w:pPr>
        <w:pStyle w:val="Apara"/>
      </w:pPr>
      <w:r w:rsidRPr="00A060B6">
        <w:tab/>
        <w:t>(c)</w:t>
      </w:r>
      <w:r w:rsidRPr="00A060B6">
        <w:tab/>
        <w:t xml:space="preserve">it would be impractical to produce the document or thing in the  proceeding; or </w:t>
      </w:r>
    </w:p>
    <w:p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rsidR="00F8610E" w:rsidRPr="00A060B6" w:rsidRDefault="00F8610E" w:rsidP="00486F06">
      <w:pPr>
        <w:pStyle w:val="Apara"/>
      </w:pPr>
      <w:r w:rsidRPr="00A060B6">
        <w:tab/>
        <w:t>(e)</w:t>
      </w:r>
      <w:r w:rsidRPr="00A060B6">
        <w:tab/>
        <w:t>it is not in the possession or under the control of the party and—</w:t>
      </w:r>
    </w:p>
    <w:p w:rsidR="00F8610E" w:rsidRPr="00A060B6" w:rsidRDefault="00F8610E" w:rsidP="00C23C3D">
      <w:pPr>
        <w:pStyle w:val="SchAsubpara"/>
      </w:pPr>
      <w:r>
        <w:tab/>
      </w:r>
      <w:r w:rsidRPr="00A060B6">
        <w:t>(i)</w:t>
      </w:r>
      <w:r w:rsidRPr="00A060B6">
        <w:tab/>
        <w:t xml:space="preserve">it cannot be obtained by any judicial procedure of the court; or </w:t>
      </w:r>
    </w:p>
    <w:p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rsidR="00F8610E" w:rsidRPr="00A060B6" w:rsidRDefault="00F8610E" w:rsidP="00C23C3D">
      <w:pPr>
        <w:pStyle w:val="SchAsubpara"/>
      </w:pPr>
      <w:r>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rsidR="00F8610E" w:rsidRPr="00A060B6" w:rsidRDefault="00F8610E" w:rsidP="00486F06">
      <w:pPr>
        <w:pStyle w:val="Schclauseheading"/>
      </w:pPr>
      <w:bookmarkStart w:id="287" w:name="_Toc531762648"/>
      <w:r w:rsidRPr="00BE7FCA">
        <w:rPr>
          <w:rStyle w:val="CharSectNo"/>
        </w:rPr>
        <w:t>6</w:t>
      </w:r>
      <w:r w:rsidRPr="00A060B6">
        <w:tab/>
        <w:t>Representations in documents</w:t>
      </w:r>
      <w:bookmarkEnd w:id="287"/>
    </w:p>
    <w:p w:rsidR="00F8610E" w:rsidRPr="00A060B6" w:rsidRDefault="00F8610E" w:rsidP="00E51812">
      <w:pPr>
        <w:pStyle w:val="Amainreturn"/>
      </w:pPr>
      <w:r w:rsidRPr="00A060B6">
        <w:t>For this Act, a representation contained in a document is taken to have been made by a person if—</w:t>
      </w:r>
    </w:p>
    <w:p w:rsidR="00F8610E" w:rsidRPr="00A060B6" w:rsidRDefault="00F8610E" w:rsidP="00486F06">
      <w:pPr>
        <w:pStyle w:val="Apara"/>
      </w:pPr>
      <w:r w:rsidRPr="00A060B6">
        <w:tab/>
        <w:t>(a)</w:t>
      </w:r>
      <w:r w:rsidRPr="00A060B6">
        <w:tab/>
        <w:t>the document was written, made or otherwise produced by the person; or</w:t>
      </w:r>
    </w:p>
    <w:p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rsidR="00F8610E" w:rsidRPr="00A060B6" w:rsidRDefault="00F8610E" w:rsidP="00486F06">
      <w:pPr>
        <w:pStyle w:val="Schclauseheading"/>
      </w:pPr>
      <w:bookmarkStart w:id="288" w:name="_Toc531762649"/>
      <w:r w:rsidRPr="00BE7FCA">
        <w:rPr>
          <w:rStyle w:val="CharSectNo"/>
        </w:rPr>
        <w:t>7</w:t>
      </w:r>
      <w:r w:rsidRPr="00A060B6">
        <w:tab/>
        <w:t>Witnesses</w:t>
      </w:r>
      <w:bookmarkEnd w:id="288"/>
      <w:r w:rsidRPr="00A060B6">
        <w:t xml:space="preserve"> </w:t>
      </w:r>
    </w:p>
    <w:p w:rsidR="00F8610E" w:rsidRPr="00A060B6" w:rsidRDefault="00F8610E" w:rsidP="00486F06">
      <w:pPr>
        <w:pStyle w:val="Amain"/>
      </w:pPr>
      <w:r w:rsidRPr="00A060B6">
        <w:tab/>
        <w:t>(1)</w:t>
      </w:r>
      <w:r w:rsidRPr="00A060B6">
        <w:tab/>
        <w:t>For this Act, a reference to a witness includes a reference to a party giving evidence.</w:t>
      </w:r>
    </w:p>
    <w:p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rsidR="00F8610E" w:rsidRPr="00A060B6" w:rsidRDefault="00F8610E" w:rsidP="00486F06">
      <w:pPr>
        <w:pStyle w:val="Amain"/>
      </w:pPr>
      <w:r w:rsidRPr="00A060B6">
        <w:tab/>
        <w:t>(3)</w:t>
      </w:r>
      <w:r w:rsidRPr="00A060B6">
        <w:tab/>
        <w:t xml:space="preserve">For this section, a reference to a party includes a defendant in a criminal proceeding. </w:t>
      </w:r>
    </w:p>
    <w:p w:rsidR="00F8610E" w:rsidRPr="00A060B6" w:rsidRDefault="00F8610E" w:rsidP="00486F06">
      <w:pPr>
        <w:pStyle w:val="Schclauseheading"/>
      </w:pPr>
      <w:bookmarkStart w:id="289" w:name="_Toc531762650"/>
      <w:r w:rsidRPr="00BE7FCA">
        <w:rPr>
          <w:rStyle w:val="CharSectNo"/>
        </w:rPr>
        <w:t>8</w:t>
      </w:r>
      <w:r w:rsidRPr="00A060B6">
        <w:tab/>
        <w:t>References to documents</w:t>
      </w:r>
      <w:bookmarkEnd w:id="289"/>
    </w:p>
    <w:p w:rsidR="00F8610E" w:rsidRPr="00A060B6" w:rsidRDefault="00F8610E" w:rsidP="00EA3EE6">
      <w:pPr>
        <w:pStyle w:val="Amainreturn"/>
        <w:keepNext/>
      </w:pPr>
      <w:r w:rsidRPr="00A060B6">
        <w:t xml:space="preserve">For this Act, a reference to a document includes a reference to the following: </w:t>
      </w:r>
    </w:p>
    <w:p w:rsidR="00F8610E" w:rsidRPr="00A060B6" w:rsidRDefault="00F8610E" w:rsidP="00EA3EE6">
      <w:pPr>
        <w:pStyle w:val="Apara"/>
        <w:keepNext/>
      </w:pPr>
      <w:r w:rsidRPr="00A060B6">
        <w:tab/>
        <w:t>(a)</w:t>
      </w:r>
      <w:r w:rsidRPr="00A060B6">
        <w:tab/>
        <w:t xml:space="preserve">any part of the document; </w:t>
      </w:r>
    </w:p>
    <w:p w:rsidR="00F8610E" w:rsidRPr="00A060B6" w:rsidRDefault="00F8610E" w:rsidP="00486F06">
      <w:pPr>
        <w:pStyle w:val="Apara"/>
      </w:pPr>
      <w:r w:rsidRPr="00A060B6">
        <w:tab/>
        <w:t>(b)</w:t>
      </w:r>
      <w:r w:rsidRPr="00A060B6">
        <w:tab/>
        <w:t xml:space="preserve">any copy, reproduction or duplicate of the document or of any part of the document; </w:t>
      </w:r>
    </w:p>
    <w:p w:rsidR="00F8610E" w:rsidRPr="00A060B6" w:rsidRDefault="00F8610E" w:rsidP="00486F06">
      <w:pPr>
        <w:pStyle w:val="Apara"/>
      </w:pPr>
      <w:r w:rsidRPr="00A060B6">
        <w:tab/>
        <w:t>(c)</w:t>
      </w:r>
      <w:r w:rsidRPr="00A060B6">
        <w:tab/>
        <w:t xml:space="preserve">any part of the copy, reproduction or duplicate. </w:t>
      </w:r>
    </w:p>
    <w:p w:rsidR="00F8610E" w:rsidRPr="00A060B6" w:rsidRDefault="00F8610E" w:rsidP="00486F06">
      <w:pPr>
        <w:pStyle w:val="Schclauseheading"/>
      </w:pPr>
      <w:bookmarkStart w:id="290" w:name="_Toc531762651"/>
      <w:r w:rsidRPr="00BE7FCA">
        <w:rPr>
          <w:rStyle w:val="CharSectNo"/>
        </w:rPr>
        <w:t>8A</w:t>
      </w:r>
      <w:r w:rsidRPr="00A060B6">
        <w:tab/>
        <w:t>References to offices etc</w:t>
      </w:r>
      <w:bookmarkEnd w:id="290"/>
    </w:p>
    <w:p w:rsidR="00F8610E" w:rsidRPr="00A060B6" w:rsidRDefault="00F8610E" w:rsidP="00E51812">
      <w:pPr>
        <w:pStyle w:val="Amainreturn"/>
      </w:pPr>
      <w:r w:rsidRPr="00A060B6">
        <w:t>For this Act—</w:t>
      </w:r>
    </w:p>
    <w:p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37" w:tooltip="Act 1999 No 147 (Cwlth)" w:history="1">
        <w:r w:rsidR="00272B91" w:rsidRPr="00845AD6">
          <w:rPr>
            <w:rStyle w:val="charCitHyperlinkItal"/>
          </w:rPr>
          <w:t>Public Service Act 1999</w:t>
        </w:r>
      </w:hyperlink>
      <w:r w:rsidRPr="00A060B6">
        <w:t xml:space="preserve"> (Cwlth); and</w:t>
      </w:r>
    </w:p>
    <w:p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rsidR="00F8610E" w:rsidRPr="00A060B6" w:rsidRDefault="00F8610E" w:rsidP="00486F06">
      <w:pPr>
        <w:pStyle w:val="Schclauseheading"/>
      </w:pPr>
      <w:bookmarkStart w:id="291" w:name="_Toc531762652"/>
      <w:r w:rsidRPr="00BE7FCA">
        <w:rPr>
          <w:rStyle w:val="CharSectNo"/>
        </w:rPr>
        <w:t>9</w:t>
      </w:r>
      <w:r w:rsidRPr="00A060B6">
        <w:tab/>
        <w:t>References to laws</w:t>
      </w:r>
      <w:bookmarkEnd w:id="291"/>
      <w:r w:rsidRPr="00A060B6">
        <w:t xml:space="preserve"> </w:t>
      </w:r>
    </w:p>
    <w:p w:rsidR="00F8610E" w:rsidRPr="00A060B6" w:rsidRDefault="00F8610E" w:rsidP="00486F06">
      <w:pPr>
        <w:pStyle w:val="Amain"/>
      </w:pPr>
      <w:r w:rsidRPr="00A060B6">
        <w:tab/>
        <w:t>(1)</w:t>
      </w:r>
      <w:r w:rsidRPr="00A060B6">
        <w:tab/>
        <w:t xml:space="preserve">For this Act, a reference to a law of the Commonwealth, a State, a Territory or a foreign country is a reference to a law (whether written or unwritten) of or in force in that place. </w:t>
      </w:r>
    </w:p>
    <w:p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rsidR="00F8610E" w:rsidRPr="00A060B6" w:rsidRDefault="00F8610E" w:rsidP="00486F06">
      <w:pPr>
        <w:pStyle w:val="Schclauseheading"/>
      </w:pPr>
      <w:bookmarkStart w:id="292" w:name="_Toc531762653"/>
      <w:r w:rsidRPr="00BE7FCA">
        <w:rPr>
          <w:rStyle w:val="CharSectNo"/>
        </w:rPr>
        <w:t>10</w:t>
      </w:r>
      <w:r w:rsidRPr="00A060B6">
        <w:tab/>
        <w:t xml:space="preserve">References to </w:t>
      </w:r>
      <w:r w:rsidRPr="00AF17FE">
        <w:rPr>
          <w:rStyle w:val="charItals"/>
        </w:rPr>
        <w:t>children</w:t>
      </w:r>
      <w:r w:rsidRPr="00A060B6">
        <w:t xml:space="preserve"> and </w:t>
      </w:r>
      <w:r w:rsidRPr="00AF17FE">
        <w:rPr>
          <w:rStyle w:val="charItals"/>
        </w:rPr>
        <w:t>parents</w:t>
      </w:r>
      <w:bookmarkEnd w:id="292"/>
    </w:p>
    <w:p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rsidR="00F8610E" w:rsidRPr="00A060B6" w:rsidRDefault="00F8610E" w:rsidP="00EA3EE6">
      <w:pPr>
        <w:pStyle w:val="Apara"/>
        <w:keepNext/>
      </w:pPr>
      <w:r w:rsidRPr="00A060B6">
        <w:tab/>
        <w:t>(a)</w:t>
      </w:r>
      <w:r w:rsidRPr="00A060B6">
        <w:tab/>
        <w:t>an adopted child of the person;</w:t>
      </w:r>
    </w:p>
    <w:p w:rsidR="00F8610E" w:rsidRPr="00A060B6" w:rsidRDefault="00F8610E" w:rsidP="00486F06">
      <w:pPr>
        <w:pStyle w:val="Apara"/>
      </w:pPr>
      <w:r w:rsidRPr="00A060B6">
        <w:tab/>
        <w:t>(b)</w:t>
      </w:r>
      <w:r w:rsidRPr="00A060B6">
        <w:tab/>
        <w:t xml:space="preserve">a child of the person born outside the person’s domestic partnership; </w:t>
      </w:r>
    </w:p>
    <w:p w:rsidR="00F8610E" w:rsidRPr="00A060B6" w:rsidRDefault="00F8610E" w:rsidP="00486F06">
      <w:pPr>
        <w:pStyle w:val="Apara"/>
      </w:pPr>
      <w:r w:rsidRPr="00A060B6">
        <w:tab/>
        <w:t>(c)</w:t>
      </w:r>
      <w:r w:rsidRPr="00A060B6">
        <w:tab/>
        <w:t>a child living with the person as if the child were a member of the person’s family.</w:t>
      </w:r>
    </w:p>
    <w:p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rsidR="00F8610E" w:rsidRPr="00A060B6" w:rsidRDefault="00F8610E" w:rsidP="00486F06">
      <w:pPr>
        <w:pStyle w:val="Apara"/>
      </w:pPr>
      <w:r w:rsidRPr="00A060B6">
        <w:tab/>
        <w:t>(a)</w:t>
      </w:r>
      <w:r w:rsidRPr="00A060B6">
        <w:tab/>
        <w:t xml:space="preserve">if the person is adopted—an adoptive parent of the person;  </w:t>
      </w:r>
    </w:p>
    <w:p w:rsidR="00F8610E" w:rsidRPr="00A060B6" w:rsidRDefault="00F8610E" w:rsidP="00486F06">
      <w:pPr>
        <w:pStyle w:val="Apara"/>
      </w:pPr>
      <w:r w:rsidRPr="00A060B6">
        <w:tab/>
        <w:t>(b)</w:t>
      </w:r>
      <w:r w:rsidRPr="00A060B6">
        <w:tab/>
        <w:t xml:space="preserve">if the person is a child mentioned in subsection (1) (b)—the person’s natural father; </w:t>
      </w:r>
    </w:p>
    <w:p w:rsidR="00F8610E" w:rsidRPr="00A060B6" w:rsidRDefault="00F8610E" w:rsidP="00486F06">
      <w:pPr>
        <w:pStyle w:val="Apara"/>
      </w:pPr>
      <w:r w:rsidRPr="00A060B6">
        <w:tab/>
        <w:t>(c)</w:t>
      </w:r>
      <w:r w:rsidRPr="00A060B6">
        <w:tab/>
        <w:t>if the person is a child mentioned in subsection (1) (c)—the person whose family the child is living with.</w:t>
      </w:r>
    </w:p>
    <w:p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38" w:tooltip="Evidence Act 1995" w:history="1">
        <w:r w:rsidR="00506E3A" w:rsidRPr="001D1BCB">
          <w:rPr>
            <w:rStyle w:val="charCitHyperlinkAbbrev"/>
          </w:rPr>
          <w:t>Commonwealth Act</w:t>
        </w:r>
      </w:hyperlink>
      <w:r w:rsidRPr="00A060B6">
        <w:t xml:space="preserve"> and </w:t>
      </w:r>
      <w:hyperlink r:id="rId239" w:tooltip="Act 1995 No 25 (NSW)" w:history="1">
        <w:r w:rsidR="00506E3A" w:rsidRPr="00506E3A">
          <w:rPr>
            <w:rStyle w:val="charCitHyperlinkAbbrev"/>
          </w:rPr>
          <w:t>NSW Act</w:t>
        </w:r>
      </w:hyperlink>
      <w:r w:rsidRPr="00A060B6">
        <w:t xml:space="preserve"> include a provision about references to de facto partners.  </w:t>
      </w:r>
    </w:p>
    <w:p w:rsidR="00F8610E" w:rsidRDefault="00F8610E">
      <w:pPr>
        <w:pStyle w:val="03Schedule"/>
        <w:sectPr w:rsidR="00F8610E" w:rsidSect="00A84E3C">
          <w:headerReference w:type="even" r:id="rId240"/>
          <w:headerReference w:type="default" r:id="rId241"/>
          <w:footerReference w:type="even" r:id="rId242"/>
          <w:footerReference w:type="default" r:id="rId243"/>
          <w:type w:val="continuous"/>
          <w:pgSz w:w="11907" w:h="16839" w:code="9"/>
          <w:pgMar w:top="3880" w:right="1900" w:bottom="3100" w:left="2300" w:header="2280" w:footer="1760" w:gutter="0"/>
          <w:cols w:space="720"/>
          <w:docGrid w:linePitch="326"/>
        </w:sectPr>
      </w:pPr>
    </w:p>
    <w:p w:rsidR="009A09D9" w:rsidRDefault="009A09D9">
      <w:pPr>
        <w:pStyle w:val="Endnote1"/>
      </w:pPr>
      <w:bookmarkStart w:id="293" w:name="_Toc531762654"/>
      <w:r>
        <w:t>Endnotes</w:t>
      </w:r>
      <w:bookmarkEnd w:id="293"/>
    </w:p>
    <w:p w:rsidR="009A09D9" w:rsidRPr="00BE7FCA" w:rsidRDefault="009A09D9">
      <w:pPr>
        <w:pStyle w:val="Endnote20"/>
      </w:pPr>
      <w:bookmarkStart w:id="294" w:name="_Toc531762655"/>
      <w:r w:rsidRPr="00BE7FCA">
        <w:rPr>
          <w:rStyle w:val="charTableNo"/>
        </w:rPr>
        <w:t>1</w:t>
      </w:r>
      <w:r>
        <w:tab/>
      </w:r>
      <w:r w:rsidRPr="00BE7FCA">
        <w:rPr>
          <w:rStyle w:val="charTableText"/>
        </w:rPr>
        <w:t>About the endnotes</w:t>
      </w:r>
      <w:bookmarkEnd w:id="294"/>
    </w:p>
    <w:p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rsidR="009A09D9" w:rsidRDefault="009A09D9">
      <w:pPr>
        <w:pStyle w:val="EndNoteTextPub"/>
      </w:pPr>
      <w:r>
        <w:t xml:space="preserve">Not all editorial amendments made under the </w:t>
      </w:r>
      <w:hyperlink r:id="rId244"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09D9" w:rsidRDefault="009A09D9">
      <w:pPr>
        <w:pStyle w:val="EndNoteTextPub"/>
      </w:pPr>
      <w:r>
        <w:t xml:space="preserve">If all the provisions of the law have been renumbered, a table of renumbered provisions gives details of previous and current numbering.  </w:t>
      </w:r>
    </w:p>
    <w:p w:rsidR="009A09D9" w:rsidRDefault="009A09D9">
      <w:pPr>
        <w:pStyle w:val="EndNoteTextPub"/>
      </w:pPr>
      <w:r>
        <w:t>The endnotes also include a table of earlier republications.</w:t>
      </w:r>
    </w:p>
    <w:p w:rsidR="009A09D9" w:rsidRPr="00BE7FCA" w:rsidRDefault="009A09D9">
      <w:pPr>
        <w:pStyle w:val="Endnote20"/>
      </w:pPr>
      <w:bookmarkStart w:id="295" w:name="_Toc531762656"/>
      <w:r w:rsidRPr="00BE7FCA">
        <w:rPr>
          <w:rStyle w:val="charTableNo"/>
        </w:rPr>
        <w:t>2</w:t>
      </w:r>
      <w:r>
        <w:tab/>
      </w:r>
      <w:r w:rsidRPr="00BE7FCA">
        <w:rPr>
          <w:rStyle w:val="charTableText"/>
        </w:rPr>
        <w:t>Abbreviation key</w:t>
      </w:r>
      <w:bookmarkEnd w:id="295"/>
    </w:p>
    <w:p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rsidTr="002C1B1A">
        <w:tc>
          <w:tcPr>
            <w:tcW w:w="3720" w:type="dxa"/>
          </w:tcPr>
          <w:p w:rsidR="009A09D9" w:rsidRDefault="009A09D9">
            <w:pPr>
              <w:pStyle w:val="EndnotesAbbrev"/>
            </w:pPr>
            <w:r>
              <w:t>A = Act</w:t>
            </w:r>
          </w:p>
        </w:tc>
        <w:tc>
          <w:tcPr>
            <w:tcW w:w="3652" w:type="dxa"/>
          </w:tcPr>
          <w:p w:rsidR="009A09D9" w:rsidRDefault="009A09D9" w:rsidP="002C1B1A">
            <w:pPr>
              <w:pStyle w:val="EndnotesAbbrev"/>
            </w:pPr>
            <w:r>
              <w:t>NI = Notifiable instrument</w:t>
            </w:r>
          </w:p>
        </w:tc>
      </w:tr>
      <w:tr w:rsidR="009A09D9" w:rsidTr="002C1B1A">
        <w:tc>
          <w:tcPr>
            <w:tcW w:w="3720" w:type="dxa"/>
          </w:tcPr>
          <w:p w:rsidR="009A09D9" w:rsidRDefault="009A09D9" w:rsidP="002C1B1A">
            <w:pPr>
              <w:pStyle w:val="EndnotesAbbrev"/>
            </w:pPr>
            <w:r>
              <w:t>AF = Approved form</w:t>
            </w:r>
          </w:p>
        </w:tc>
        <w:tc>
          <w:tcPr>
            <w:tcW w:w="3652" w:type="dxa"/>
          </w:tcPr>
          <w:p w:rsidR="009A09D9" w:rsidRDefault="009A09D9" w:rsidP="002C1B1A">
            <w:pPr>
              <w:pStyle w:val="EndnotesAbbrev"/>
            </w:pPr>
            <w:r>
              <w:t>o = order</w:t>
            </w:r>
          </w:p>
        </w:tc>
      </w:tr>
      <w:tr w:rsidR="009A09D9" w:rsidTr="002C1B1A">
        <w:tc>
          <w:tcPr>
            <w:tcW w:w="3720" w:type="dxa"/>
          </w:tcPr>
          <w:p w:rsidR="009A09D9" w:rsidRDefault="009A09D9">
            <w:pPr>
              <w:pStyle w:val="EndnotesAbbrev"/>
            </w:pPr>
            <w:r>
              <w:t>am = amended</w:t>
            </w:r>
          </w:p>
        </w:tc>
        <w:tc>
          <w:tcPr>
            <w:tcW w:w="3652" w:type="dxa"/>
          </w:tcPr>
          <w:p w:rsidR="009A09D9" w:rsidRDefault="009A09D9" w:rsidP="002C1B1A">
            <w:pPr>
              <w:pStyle w:val="EndnotesAbbrev"/>
            </w:pPr>
            <w:r>
              <w:t>om = omitted/repealed</w:t>
            </w:r>
          </w:p>
        </w:tc>
      </w:tr>
      <w:tr w:rsidR="009A09D9" w:rsidTr="002C1B1A">
        <w:tc>
          <w:tcPr>
            <w:tcW w:w="3720" w:type="dxa"/>
          </w:tcPr>
          <w:p w:rsidR="009A09D9" w:rsidRDefault="009A09D9">
            <w:pPr>
              <w:pStyle w:val="EndnotesAbbrev"/>
            </w:pPr>
            <w:r>
              <w:t>amdt = amendment</w:t>
            </w:r>
          </w:p>
        </w:tc>
        <w:tc>
          <w:tcPr>
            <w:tcW w:w="3652" w:type="dxa"/>
          </w:tcPr>
          <w:p w:rsidR="009A09D9" w:rsidRDefault="009A09D9" w:rsidP="002C1B1A">
            <w:pPr>
              <w:pStyle w:val="EndnotesAbbrev"/>
            </w:pPr>
            <w:r>
              <w:t>ord = ordinance</w:t>
            </w:r>
          </w:p>
        </w:tc>
      </w:tr>
      <w:tr w:rsidR="009A09D9" w:rsidTr="002C1B1A">
        <w:tc>
          <w:tcPr>
            <w:tcW w:w="3720" w:type="dxa"/>
          </w:tcPr>
          <w:p w:rsidR="009A09D9" w:rsidRDefault="009A09D9">
            <w:pPr>
              <w:pStyle w:val="EndnotesAbbrev"/>
            </w:pPr>
            <w:r>
              <w:t>AR = Assembly resolution</w:t>
            </w:r>
          </w:p>
        </w:tc>
        <w:tc>
          <w:tcPr>
            <w:tcW w:w="3652" w:type="dxa"/>
          </w:tcPr>
          <w:p w:rsidR="009A09D9" w:rsidRDefault="009A09D9" w:rsidP="002C1B1A">
            <w:pPr>
              <w:pStyle w:val="EndnotesAbbrev"/>
            </w:pPr>
            <w:r>
              <w:t>orig = original</w:t>
            </w:r>
          </w:p>
        </w:tc>
      </w:tr>
      <w:tr w:rsidR="009A09D9" w:rsidTr="002C1B1A">
        <w:tc>
          <w:tcPr>
            <w:tcW w:w="3720" w:type="dxa"/>
          </w:tcPr>
          <w:p w:rsidR="009A09D9" w:rsidRDefault="009A09D9">
            <w:pPr>
              <w:pStyle w:val="EndnotesAbbrev"/>
            </w:pPr>
            <w:r>
              <w:t>ch = chapter</w:t>
            </w:r>
          </w:p>
        </w:tc>
        <w:tc>
          <w:tcPr>
            <w:tcW w:w="3652" w:type="dxa"/>
          </w:tcPr>
          <w:p w:rsidR="009A09D9" w:rsidRDefault="009A09D9" w:rsidP="002C1B1A">
            <w:pPr>
              <w:pStyle w:val="EndnotesAbbrev"/>
            </w:pPr>
            <w:r>
              <w:t>par = paragraph/subparagraph</w:t>
            </w:r>
          </w:p>
        </w:tc>
      </w:tr>
      <w:tr w:rsidR="009A09D9" w:rsidTr="002C1B1A">
        <w:tc>
          <w:tcPr>
            <w:tcW w:w="3720" w:type="dxa"/>
          </w:tcPr>
          <w:p w:rsidR="009A09D9" w:rsidRDefault="009A09D9">
            <w:pPr>
              <w:pStyle w:val="EndnotesAbbrev"/>
            </w:pPr>
            <w:r>
              <w:t>CN = Commencement notice</w:t>
            </w:r>
          </w:p>
        </w:tc>
        <w:tc>
          <w:tcPr>
            <w:tcW w:w="3652" w:type="dxa"/>
          </w:tcPr>
          <w:p w:rsidR="009A09D9" w:rsidRDefault="009A09D9" w:rsidP="002C1B1A">
            <w:pPr>
              <w:pStyle w:val="EndnotesAbbrev"/>
            </w:pPr>
            <w:r>
              <w:t>pres = present</w:t>
            </w:r>
          </w:p>
        </w:tc>
      </w:tr>
      <w:tr w:rsidR="009A09D9" w:rsidTr="002C1B1A">
        <w:tc>
          <w:tcPr>
            <w:tcW w:w="3720" w:type="dxa"/>
          </w:tcPr>
          <w:p w:rsidR="009A09D9" w:rsidRDefault="009A09D9">
            <w:pPr>
              <w:pStyle w:val="EndnotesAbbrev"/>
            </w:pPr>
            <w:r>
              <w:t>def = definition</w:t>
            </w:r>
          </w:p>
        </w:tc>
        <w:tc>
          <w:tcPr>
            <w:tcW w:w="3652" w:type="dxa"/>
          </w:tcPr>
          <w:p w:rsidR="009A09D9" w:rsidRDefault="009A09D9" w:rsidP="002C1B1A">
            <w:pPr>
              <w:pStyle w:val="EndnotesAbbrev"/>
            </w:pPr>
            <w:r>
              <w:t>prev = previous</w:t>
            </w:r>
          </w:p>
        </w:tc>
      </w:tr>
      <w:tr w:rsidR="009A09D9" w:rsidTr="002C1B1A">
        <w:tc>
          <w:tcPr>
            <w:tcW w:w="3720" w:type="dxa"/>
          </w:tcPr>
          <w:p w:rsidR="009A09D9" w:rsidRDefault="009A09D9">
            <w:pPr>
              <w:pStyle w:val="EndnotesAbbrev"/>
            </w:pPr>
            <w:r>
              <w:t>DI = Disallowable instrument</w:t>
            </w:r>
          </w:p>
        </w:tc>
        <w:tc>
          <w:tcPr>
            <w:tcW w:w="3652" w:type="dxa"/>
          </w:tcPr>
          <w:p w:rsidR="009A09D9" w:rsidRDefault="009A09D9" w:rsidP="002C1B1A">
            <w:pPr>
              <w:pStyle w:val="EndnotesAbbrev"/>
            </w:pPr>
            <w:r>
              <w:t>(prev...) = previously</w:t>
            </w:r>
          </w:p>
        </w:tc>
      </w:tr>
      <w:tr w:rsidR="009A09D9" w:rsidTr="002C1B1A">
        <w:tc>
          <w:tcPr>
            <w:tcW w:w="3720" w:type="dxa"/>
          </w:tcPr>
          <w:p w:rsidR="009A09D9" w:rsidRDefault="009A09D9">
            <w:pPr>
              <w:pStyle w:val="EndnotesAbbrev"/>
            </w:pPr>
            <w:r>
              <w:t>dict = dictionary</w:t>
            </w:r>
          </w:p>
        </w:tc>
        <w:tc>
          <w:tcPr>
            <w:tcW w:w="3652" w:type="dxa"/>
          </w:tcPr>
          <w:p w:rsidR="009A09D9" w:rsidRDefault="009A09D9" w:rsidP="002C1B1A">
            <w:pPr>
              <w:pStyle w:val="EndnotesAbbrev"/>
            </w:pPr>
            <w:r>
              <w:t>pt = part</w:t>
            </w:r>
          </w:p>
        </w:tc>
      </w:tr>
      <w:tr w:rsidR="009A09D9" w:rsidTr="002C1B1A">
        <w:tc>
          <w:tcPr>
            <w:tcW w:w="3720" w:type="dxa"/>
          </w:tcPr>
          <w:p w:rsidR="009A09D9" w:rsidRDefault="009A09D9">
            <w:pPr>
              <w:pStyle w:val="EndnotesAbbrev"/>
            </w:pPr>
            <w:r>
              <w:t xml:space="preserve">disallowed = disallowed by the Legislative </w:t>
            </w:r>
          </w:p>
        </w:tc>
        <w:tc>
          <w:tcPr>
            <w:tcW w:w="3652" w:type="dxa"/>
          </w:tcPr>
          <w:p w:rsidR="009A09D9" w:rsidRDefault="009A09D9" w:rsidP="002C1B1A">
            <w:pPr>
              <w:pStyle w:val="EndnotesAbbrev"/>
            </w:pPr>
            <w:r>
              <w:t>r = rule/subrule</w:t>
            </w:r>
          </w:p>
        </w:tc>
      </w:tr>
      <w:tr w:rsidR="009A09D9" w:rsidTr="002C1B1A">
        <w:tc>
          <w:tcPr>
            <w:tcW w:w="3720" w:type="dxa"/>
          </w:tcPr>
          <w:p w:rsidR="009A09D9" w:rsidRDefault="009A09D9">
            <w:pPr>
              <w:pStyle w:val="EndnotesAbbrev"/>
              <w:ind w:left="972"/>
            </w:pPr>
            <w:r>
              <w:t>Assembly</w:t>
            </w:r>
          </w:p>
        </w:tc>
        <w:tc>
          <w:tcPr>
            <w:tcW w:w="3652" w:type="dxa"/>
          </w:tcPr>
          <w:p w:rsidR="009A09D9" w:rsidRDefault="009A09D9" w:rsidP="002C1B1A">
            <w:pPr>
              <w:pStyle w:val="EndnotesAbbrev"/>
            </w:pPr>
            <w:r>
              <w:t>reloc = relocated</w:t>
            </w:r>
          </w:p>
        </w:tc>
      </w:tr>
      <w:tr w:rsidR="009A09D9" w:rsidTr="002C1B1A">
        <w:tc>
          <w:tcPr>
            <w:tcW w:w="3720" w:type="dxa"/>
          </w:tcPr>
          <w:p w:rsidR="009A09D9" w:rsidRDefault="009A09D9">
            <w:pPr>
              <w:pStyle w:val="EndnotesAbbrev"/>
            </w:pPr>
            <w:r>
              <w:t>div = division</w:t>
            </w:r>
          </w:p>
        </w:tc>
        <w:tc>
          <w:tcPr>
            <w:tcW w:w="3652" w:type="dxa"/>
          </w:tcPr>
          <w:p w:rsidR="009A09D9" w:rsidRDefault="009A09D9" w:rsidP="002C1B1A">
            <w:pPr>
              <w:pStyle w:val="EndnotesAbbrev"/>
            </w:pPr>
            <w:r>
              <w:t>renum = renumbered</w:t>
            </w:r>
          </w:p>
        </w:tc>
      </w:tr>
      <w:tr w:rsidR="009A09D9" w:rsidTr="002C1B1A">
        <w:tc>
          <w:tcPr>
            <w:tcW w:w="3720" w:type="dxa"/>
          </w:tcPr>
          <w:p w:rsidR="009A09D9" w:rsidRDefault="009A09D9">
            <w:pPr>
              <w:pStyle w:val="EndnotesAbbrev"/>
            </w:pPr>
            <w:r>
              <w:t>exp = expires/expired</w:t>
            </w:r>
          </w:p>
        </w:tc>
        <w:tc>
          <w:tcPr>
            <w:tcW w:w="3652" w:type="dxa"/>
          </w:tcPr>
          <w:p w:rsidR="009A09D9" w:rsidRDefault="009A09D9" w:rsidP="002C1B1A">
            <w:pPr>
              <w:pStyle w:val="EndnotesAbbrev"/>
            </w:pPr>
            <w:r>
              <w:t>R[X] = Republication No</w:t>
            </w:r>
          </w:p>
        </w:tc>
      </w:tr>
      <w:tr w:rsidR="009A09D9" w:rsidTr="002C1B1A">
        <w:tc>
          <w:tcPr>
            <w:tcW w:w="3720" w:type="dxa"/>
          </w:tcPr>
          <w:p w:rsidR="009A09D9" w:rsidRDefault="009A09D9">
            <w:pPr>
              <w:pStyle w:val="EndnotesAbbrev"/>
            </w:pPr>
            <w:r>
              <w:t>Gaz = gazette</w:t>
            </w:r>
          </w:p>
        </w:tc>
        <w:tc>
          <w:tcPr>
            <w:tcW w:w="3652" w:type="dxa"/>
          </w:tcPr>
          <w:p w:rsidR="009A09D9" w:rsidRDefault="009A09D9" w:rsidP="002C1B1A">
            <w:pPr>
              <w:pStyle w:val="EndnotesAbbrev"/>
            </w:pPr>
            <w:r>
              <w:t>RI = reissue</w:t>
            </w:r>
          </w:p>
        </w:tc>
      </w:tr>
      <w:tr w:rsidR="009A09D9" w:rsidTr="002C1B1A">
        <w:tc>
          <w:tcPr>
            <w:tcW w:w="3720" w:type="dxa"/>
          </w:tcPr>
          <w:p w:rsidR="009A09D9" w:rsidRDefault="009A09D9">
            <w:pPr>
              <w:pStyle w:val="EndnotesAbbrev"/>
            </w:pPr>
            <w:r>
              <w:t>hdg = heading</w:t>
            </w:r>
          </w:p>
        </w:tc>
        <w:tc>
          <w:tcPr>
            <w:tcW w:w="3652" w:type="dxa"/>
          </w:tcPr>
          <w:p w:rsidR="009A09D9" w:rsidRDefault="009A09D9" w:rsidP="002C1B1A">
            <w:pPr>
              <w:pStyle w:val="EndnotesAbbrev"/>
            </w:pPr>
            <w:r>
              <w:t>s = section/subsection</w:t>
            </w:r>
          </w:p>
        </w:tc>
      </w:tr>
      <w:tr w:rsidR="009A09D9" w:rsidTr="002C1B1A">
        <w:tc>
          <w:tcPr>
            <w:tcW w:w="3720" w:type="dxa"/>
          </w:tcPr>
          <w:p w:rsidR="009A09D9" w:rsidRDefault="009A09D9">
            <w:pPr>
              <w:pStyle w:val="EndnotesAbbrev"/>
            </w:pPr>
            <w:r>
              <w:t>IA = Interpretation Act 1967</w:t>
            </w:r>
          </w:p>
        </w:tc>
        <w:tc>
          <w:tcPr>
            <w:tcW w:w="3652" w:type="dxa"/>
          </w:tcPr>
          <w:p w:rsidR="009A09D9" w:rsidRDefault="009A09D9" w:rsidP="002C1B1A">
            <w:pPr>
              <w:pStyle w:val="EndnotesAbbrev"/>
            </w:pPr>
            <w:r>
              <w:t>sch = schedule</w:t>
            </w:r>
          </w:p>
        </w:tc>
      </w:tr>
      <w:tr w:rsidR="009A09D9" w:rsidTr="002C1B1A">
        <w:tc>
          <w:tcPr>
            <w:tcW w:w="3720" w:type="dxa"/>
          </w:tcPr>
          <w:p w:rsidR="009A09D9" w:rsidRDefault="009A09D9">
            <w:pPr>
              <w:pStyle w:val="EndnotesAbbrev"/>
            </w:pPr>
            <w:r>
              <w:t>ins = inserted/added</w:t>
            </w:r>
          </w:p>
        </w:tc>
        <w:tc>
          <w:tcPr>
            <w:tcW w:w="3652" w:type="dxa"/>
          </w:tcPr>
          <w:p w:rsidR="009A09D9" w:rsidRDefault="009A09D9" w:rsidP="002C1B1A">
            <w:pPr>
              <w:pStyle w:val="EndnotesAbbrev"/>
            </w:pPr>
            <w:r>
              <w:t>sdiv = subdivision</w:t>
            </w:r>
          </w:p>
        </w:tc>
      </w:tr>
      <w:tr w:rsidR="009A09D9" w:rsidTr="002C1B1A">
        <w:tc>
          <w:tcPr>
            <w:tcW w:w="3720" w:type="dxa"/>
          </w:tcPr>
          <w:p w:rsidR="009A09D9" w:rsidRDefault="009A09D9">
            <w:pPr>
              <w:pStyle w:val="EndnotesAbbrev"/>
            </w:pPr>
            <w:r>
              <w:t>LA = Legislation Act 2001</w:t>
            </w:r>
          </w:p>
        </w:tc>
        <w:tc>
          <w:tcPr>
            <w:tcW w:w="3652" w:type="dxa"/>
          </w:tcPr>
          <w:p w:rsidR="009A09D9" w:rsidRDefault="009A09D9" w:rsidP="002C1B1A">
            <w:pPr>
              <w:pStyle w:val="EndnotesAbbrev"/>
            </w:pPr>
            <w:r>
              <w:t>SL = Subordinate law</w:t>
            </w:r>
          </w:p>
        </w:tc>
      </w:tr>
      <w:tr w:rsidR="009A09D9" w:rsidTr="002C1B1A">
        <w:tc>
          <w:tcPr>
            <w:tcW w:w="3720" w:type="dxa"/>
          </w:tcPr>
          <w:p w:rsidR="009A09D9" w:rsidRDefault="009A09D9">
            <w:pPr>
              <w:pStyle w:val="EndnotesAbbrev"/>
            </w:pPr>
            <w:r>
              <w:t>LR = legislation register</w:t>
            </w:r>
          </w:p>
        </w:tc>
        <w:tc>
          <w:tcPr>
            <w:tcW w:w="3652" w:type="dxa"/>
          </w:tcPr>
          <w:p w:rsidR="009A09D9" w:rsidRDefault="009A09D9" w:rsidP="002C1B1A">
            <w:pPr>
              <w:pStyle w:val="EndnotesAbbrev"/>
            </w:pPr>
            <w:r>
              <w:t>sub = substituted</w:t>
            </w:r>
          </w:p>
        </w:tc>
      </w:tr>
      <w:tr w:rsidR="009A09D9" w:rsidTr="002C1B1A">
        <w:tc>
          <w:tcPr>
            <w:tcW w:w="3720" w:type="dxa"/>
          </w:tcPr>
          <w:p w:rsidR="009A09D9" w:rsidRDefault="009A09D9">
            <w:pPr>
              <w:pStyle w:val="EndnotesAbbrev"/>
            </w:pPr>
            <w:r>
              <w:t>LRA = Legislation (Republication) Act 1996</w:t>
            </w:r>
          </w:p>
        </w:tc>
        <w:tc>
          <w:tcPr>
            <w:tcW w:w="3652" w:type="dxa"/>
          </w:tcPr>
          <w:p w:rsidR="009A09D9" w:rsidRDefault="009A09D9" w:rsidP="002C1B1A">
            <w:pPr>
              <w:pStyle w:val="EndnotesAbbrev"/>
            </w:pPr>
            <w:r w:rsidRPr="00AF17FE">
              <w:rPr>
                <w:rStyle w:val="charUnderline"/>
              </w:rPr>
              <w:t>underlining</w:t>
            </w:r>
            <w:r>
              <w:t xml:space="preserve"> = whole or part not commenced</w:t>
            </w:r>
          </w:p>
        </w:tc>
      </w:tr>
      <w:tr w:rsidR="009A09D9" w:rsidTr="002C1B1A">
        <w:tc>
          <w:tcPr>
            <w:tcW w:w="3720" w:type="dxa"/>
          </w:tcPr>
          <w:p w:rsidR="009A09D9" w:rsidRDefault="009A09D9">
            <w:pPr>
              <w:pStyle w:val="EndnotesAbbrev"/>
            </w:pPr>
            <w:r>
              <w:t>mod = modified/modification</w:t>
            </w:r>
          </w:p>
        </w:tc>
        <w:tc>
          <w:tcPr>
            <w:tcW w:w="3652" w:type="dxa"/>
          </w:tcPr>
          <w:p w:rsidR="009A09D9" w:rsidRDefault="009A09D9" w:rsidP="002C1B1A">
            <w:pPr>
              <w:pStyle w:val="EndnotesAbbrev"/>
              <w:ind w:left="1073"/>
            </w:pPr>
            <w:r>
              <w:t>or to be expired</w:t>
            </w:r>
          </w:p>
        </w:tc>
      </w:tr>
    </w:tbl>
    <w:p w:rsidR="009A09D9" w:rsidRPr="00BE7FCA" w:rsidRDefault="009A09D9">
      <w:pPr>
        <w:pStyle w:val="Endnote20"/>
      </w:pPr>
      <w:bookmarkStart w:id="296" w:name="_Toc531762657"/>
      <w:r w:rsidRPr="00BE7FCA">
        <w:rPr>
          <w:rStyle w:val="charTableNo"/>
        </w:rPr>
        <w:t>3</w:t>
      </w:r>
      <w:r>
        <w:tab/>
      </w:r>
      <w:r w:rsidRPr="00BE7FCA">
        <w:rPr>
          <w:rStyle w:val="charTableText"/>
        </w:rPr>
        <w:t>Legislation history</w:t>
      </w:r>
      <w:bookmarkEnd w:id="296"/>
    </w:p>
    <w:p w:rsidR="002C1B1A" w:rsidRDefault="002C1B1A" w:rsidP="002C1B1A">
      <w:pPr>
        <w:pStyle w:val="NewAct"/>
      </w:pPr>
      <w:r>
        <w:t>Evidence Act 2011 A2011-12</w:t>
      </w:r>
    </w:p>
    <w:p w:rsidR="002C1B1A" w:rsidRDefault="002C1B1A" w:rsidP="002C1B1A">
      <w:pPr>
        <w:pStyle w:val="Actdetails"/>
        <w:keepNext/>
      </w:pPr>
      <w:r>
        <w:t>notified LR 13 April 2011</w:t>
      </w:r>
    </w:p>
    <w:p w:rsidR="002C1B1A" w:rsidRDefault="002C1B1A" w:rsidP="002C1B1A">
      <w:pPr>
        <w:pStyle w:val="Actdetails"/>
        <w:keepNext/>
      </w:pPr>
      <w:r>
        <w:t>s 1, s 2 commenced 13 April 2011 (LA s 75 (1))</w:t>
      </w:r>
    </w:p>
    <w:p w:rsidR="002C1B1A" w:rsidRDefault="002C1B1A" w:rsidP="002C1B1A">
      <w:pPr>
        <w:pStyle w:val="Actdetails"/>
        <w:keepNext/>
      </w:pPr>
      <w:r w:rsidRPr="00471C92">
        <w:t>remainder</w:t>
      </w:r>
      <w:r>
        <w:t xml:space="preserve"> commenced 1 March 2012 </w:t>
      </w:r>
      <w:r w:rsidRPr="00471C92">
        <w:t>(s 2</w:t>
      </w:r>
      <w:r>
        <w:t xml:space="preserve"> and </w:t>
      </w:r>
      <w:hyperlink r:id="rId245" w:tooltip="CN2012-4" w:history="1">
        <w:r w:rsidR="00AF17FE" w:rsidRPr="00AF17FE">
          <w:rPr>
            <w:rStyle w:val="charCitHyperlinkAbbrev"/>
          </w:rPr>
          <w:t>CN2012-4</w:t>
        </w:r>
      </w:hyperlink>
      <w:r w:rsidRPr="00471C92">
        <w:t>)</w:t>
      </w:r>
    </w:p>
    <w:p w:rsidR="002C1B1A" w:rsidRDefault="002C1B1A" w:rsidP="002C1B1A">
      <w:pPr>
        <w:pStyle w:val="Asamby"/>
      </w:pPr>
      <w:r>
        <w:t>as amended by</w:t>
      </w:r>
    </w:p>
    <w:p w:rsidR="002C1B1A" w:rsidRDefault="00C85B24" w:rsidP="002C1B1A">
      <w:pPr>
        <w:pStyle w:val="NewAct"/>
      </w:pPr>
      <w:hyperlink r:id="rId246" w:tooltip="A2011-47" w:history="1">
        <w:r w:rsidR="00AF17FE" w:rsidRPr="00AF17FE">
          <w:rPr>
            <w:rStyle w:val="charCitHyperlinkAbbrev"/>
          </w:rPr>
          <w:t>Evidence Amendment Act 2011</w:t>
        </w:r>
      </w:hyperlink>
      <w:r w:rsidR="002C1B1A">
        <w:t xml:space="preserve"> A2011-47</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47" w:tooltip="CN2012-4" w:history="1">
        <w:r w:rsidR="00AF17FE" w:rsidRPr="00AF17FE">
          <w:rPr>
            <w:rStyle w:val="charCitHyperlinkAbbrev"/>
          </w:rPr>
          <w:t>CN2012-4</w:t>
        </w:r>
      </w:hyperlink>
      <w:r w:rsidRPr="009A7FDA">
        <w:t>)</w:t>
      </w:r>
    </w:p>
    <w:p w:rsidR="002C1B1A" w:rsidRDefault="00C85B24" w:rsidP="002C1B1A">
      <w:pPr>
        <w:pStyle w:val="NewAct"/>
      </w:pPr>
      <w:hyperlink r:id="rId248"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49" w:tooltip="CN2012-4" w:history="1">
        <w:r w:rsidR="00AF17FE" w:rsidRPr="00AF17FE">
          <w:rPr>
            <w:rStyle w:val="charCitHyperlinkAbbrev"/>
          </w:rPr>
          <w:t>CN2012-4</w:t>
        </w:r>
      </w:hyperlink>
      <w:r w:rsidRPr="009A7FDA">
        <w:t>)</w:t>
      </w:r>
    </w:p>
    <w:p w:rsidR="0027658E" w:rsidRDefault="00C85B24" w:rsidP="0027658E">
      <w:pPr>
        <w:pStyle w:val="NewAct"/>
      </w:pPr>
      <w:hyperlink r:id="rId250" w:tooltip="A2013-39" w:history="1">
        <w:r w:rsidR="0027658E">
          <w:rPr>
            <w:rStyle w:val="charCitHyperlinkAbbrev"/>
          </w:rPr>
          <w:t>Marriage Equality (Same Sex) Act 2013</w:t>
        </w:r>
      </w:hyperlink>
      <w:r w:rsidR="0027658E">
        <w:t xml:space="preserve"> A2013-39 sch 2 pt 2.13</w:t>
      </w:r>
    </w:p>
    <w:p w:rsidR="0027658E" w:rsidRDefault="0027658E" w:rsidP="0027658E">
      <w:pPr>
        <w:pStyle w:val="Actdetails"/>
        <w:keepNext/>
      </w:pPr>
      <w:r>
        <w:t>notified LR 4 November 2013</w:t>
      </w:r>
    </w:p>
    <w:p w:rsidR="0027658E" w:rsidRDefault="0027658E" w:rsidP="0027658E">
      <w:pPr>
        <w:pStyle w:val="Actdetails"/>
        <w:keepNext/>
      </w:pPr>
      <w:r>
        <w:t>s 1, s 2 commenced 4 November 2013 (LA s 75 (1))</w:t>
      </w:r>
    </w:p>
    <w:p w:rsidR="0027658E" w:rsidRDefault="0027658E" w:rsidP="0027658E">
      <w:pPr>
        <w:pStyle w:val="Actdetails"/>
      </w:pPr>
      <w:r>
        <w:t xml:space="preserve">sch 2 pt 2.13 commenced 7 November 2013 (s 2 and </w:t>
      </w:r>
      <w:hyperlink r:id="rId251" w:tooltip="CN2013-11" w:history="1">
        <w:r>
          <w:rPr>
            <w:rStyle w:val="charCitHyperlinkAbbrev"/>
          </w:rPr>
          <w:t>CN2013-11</w:t>
        </w:r>
      </w:hyperlink>
      <w:r>
        <w:t>)</w:t>
      </w:r>
    </w:p>
    <w:p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745B36" w:rsidRDefault="00C85B24" w:rsidP="00745B36">
      <w:pPr>
        <w:pStyle w:val="NewAct"/>
      </w:pPr>
      <w:hyperlink r:id="rId252" w:tooltip="A2013-44" w:history="1">
        <w:r w:rsidR="00745B36">
          <w:rPr>
            <w:rStyle w:val="charCitHyperlinkAbbrev"/>
          </w:rPr>
          <w:t>Statute Law Amendment Act 2013 (No 2)</w:t>
        </w:r>
      </w:hyperlink>
      <w:r w:rsidR="00745B36">
        <w:t xml:space="preserve"> A2013-44 sch 3 pt 3.7</w:t>
      </w:r>
    </w:p>
    <w:p w:rsidR="00745B36" w:rsidRDefault="00745B36" w:rsidP="00745B36">
      <w:pPr>
        <w:pStyle w:val="Actdetails"/>
        <w:keepNext/>
      </w:pPr>
      <w:r>
        <w:t>notified LR 11 November 2013</w:t>
      </w:r>
    </w:p>
    <w:p w:rsidR="00745B36" w:rsidRDefault="00745B36" w:rsidP="00745B36">
      <w:pPr>
        <w:pStyle w:val="Actdetails"/>
        <w:keepNext/>
      </w:pPr>
      <w:r>
        <w:t>s 1, s 2 commenced 11 November 2013 (LA s 75 (1))</w:t>
      </w:r>
    </w:p>
    <w:p w:rsidR="00745B36" w:rsidRDefault="00745B36" w:rsidP="00745B36">
      <w:pPr>
        <w:pStyle w:val="Actdetails"/>
      </w:pPr>
      <w:r>
        <w:t>sch 3 pt 3.7</w:t>
      </w:r>
      <w:r w:rsidRPr="00D6142D">
        <w:t xml:space="preserve"> </w:t>
      </w:r>
      <w:r>
        <w:t>commenced 25 November 2013</w:t>
      </w:r>
      <w:r w:rsidRPr="00D6142D">
        <w:t xml:space="preserve"> (s 2)</w:t>
      </w:r>
    </w:p>
    <w:p w:rsidR="00BC73F9" w:rsidRDefault="00C85B24" w:rsidP="00BC73F9">
      <w:pPr>
        <w:pStyle w:val="NewAct"/>
      </w:pPr>
      <w:hyperlink r:id="rId253"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rsidR="00BC73F9" w:rsidRDefault="00BC73F9" w:rsidP="00BC73F9">
      <w:pPr>
        <w:pStyle w:val="Actdetails"/>
        <w:keepNext/>
      </w:pPr>
      <w:r>
        <w:t>notified LR 4 November 2015</w:t>
      </w:r>
    </w:p>
    <w:p w:rsidR="00BC73F9" w:rsidRDefault="00BC73F9" w:rsidP="00BC73F9">
      <w:pPr>
        <w:pStyle w:val="Actdetails"/>
        <w:keepNext/>
      </w:pPr>
      <w:r>
        <w:t>s 1, s 2 commenced 4 November 2015 (LA s 75 (1))</w:t>
      </w:r>
    </w:p>
    <w:p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rsidR="00354CFC" w:rsidRPr="00935D4E" w:rsidRDefault="00C85B24" w:rsidP="00354CFC">
      <w:pPr>
        <w:pStyle w:val="NewAct"/>
      </w:pPr>
      <w:hyperlink r:id="rId254" w:tooltip="A2016-42" w:history="1">
        <w:r w:rsidR="00354CFC">
          <w:rPr>
            <w:rStyle w:val="charCitHyperlinkAbbrev"/>
          </w:rPr>
          <w:t>Family Violence Act 2016</w:t>
        </w:r>
      </w:hyperlink>
      <w:r w:rsidR="00354CFC">
        <w:t xml:space="preserve"> A2016-42 sch 3 pt 3.13 (as am by </w:t>
      </w:r>
      <w:hyperlink r:id="rId255"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rsidR="00354CFC" w:rsidRDefault="00354CFC" w:rsidP="00354CFC">
      <w:pPr>
        <w:pStyle w:val="Actdetails"/>
      </w:pPr>
      <w:r>
        <w:t>notified LR 18 August 2016</w:t>
      </w:r>
    </w:p>
    <w:p w:rsidR="00354CFC" w:rsidRDefault="00354CFC" w:rsidP="00354CFC">
      <w:pPr>
        <w:pStyle w:val="Actdetails"/>
      </w:pPr>
      <w:r>
        <w:t>s 1, s 2 commenced 18 August 2016 (LA s 75 (1))</w:t>
      </w:r>
    </w:p>
    <w:p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5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354CFC" w:rsidRPr="00935D4E" w:rsidRDefault="00C85B24" w:rsidP="00354CFC">
      <w:pPr>
        <w:pStyle w:val="NewAct"/>
      </w:pPr>
      <w:hyperlink r:id="rId257" w:tooltip="A2017-10" w:history="1">
        <w:r w:rsidR="00354CFC">
          <w:rPr>
            <w:rStyle w:val="charCitHyperlinkAbbrev"/>
          </w:rPr>
          <w:t>Family and Personal Violence Legislation Amendment Act 2017</w:t>
        </w:r>
      </w:hyperlink>
      <w:r w:rsidR="00354CFC">
        <w:t xml:space="preserve"> A2017</w:t>
      </w:r>
      <w:r w:rsidR="00354CFC">
        <w:noBreakHyphen/>
        <w:t>10 s 7</w:t>
      </w:r>
    </w:p>
    <w:p w:rsidR="00354CFC" w:rsidRDefault="00354CFC" w:rsidP="00354CFC">
      <w:pPr>
        <w:pStyle w:val="Actdetails"/>
      </w:pPr>
      <w:r>
        <w:t>notified LR 6 April 2017</w:t>
      </w:r>
    </w:p>
    <w:p w:rsidR="00354CFC" w:rsidRDefault="00354CFC" w:rsidP="00354CFC">
      <w:pPr>
        <w:pStyle w:val="Actdetails"/>
      </w:pPr>
      <w:r>
        <w:t>s 1, s 2 commenced 6 April 2017 (LA s 75 (1))</w:t>
      </w:r>
    </w:p>
    <w:p w:rsidR="00354CFC" w:rsidRDefault="00354CFC" w:rsidP="00354CFC">
      <w:pPr>
        <w:pStyle w:val="Actdetails"/>
      </w:pPr>
      <w:r>
        <w:t>s 7</w:t>
      </w:r>
      <w:r w:rsidRPr="006F3A6F">
        <w:t xml:space="preserve"> </w:t>
      </w:r>
      <w:r>
        <w:t>commenced</w:t>
      </w:r>
      <w:r w:rsidRPr="006F3A6F">
        <w:t xml:space="preserve"> </w:t>
      </w:r>
      <w:r>
        <w:t>30 April 2017 (s 2 (1)</w:t>
      </w:r>
      <w:r w:rsidRPr="006F3A6F">
        <w:t>)</w:t>
      </w:r>
    </w:p>
    <w:p w:rsidR="00354CFC" w:rsidRDefault="00354CFC" w:rsidP="00354CFC">
      <w:pPr>
        <w:pStyle w:val="LegHistNote"/>
      </w:pPr>
      <w:r>
        <w:rPr>
          <w:i/>
        </w:rPr>
        <w:t>Note</w:t>
      </w:r>
      <w:r>
        <w:rPr>
          <w:i/>
        </w:rPr>
        <w:tab/>
      </w:r>
      <w:r>
        <w:t>This Act only amends the Family Violence Act 2016</w:t>
      </w:r>
      <w:r>
        <w:br/>
      </w:r>
      <w:hyperlink r:id="rId258" w:tooltip="Family Violence Act 2016" w:history="1">
        <w:r>
          <w:rPr>
            <w:rStyle w:val="charCitHyperlinkAbbrev"/>
          </w:rPr>
          <w:t>A2016</w:t>
        </w:r>
        <w:r>
          <w:rPr>
            <w:rStyle w:val="charCitHyperlinkAbbrev"/>
          </w:rPr>
          <w:noBreakHyphen/>
          <w:t>42</w:t>
        </w:r>
      </w:hyperlink>
      <w:r>
        <w:t>.</w:t>
      </w:r>
    </w:p>
    <w:p w:rsidR="00B51616" w:rsidRDefault="00C85B24" w:rsidP="00B51616">
      <w:pPr>
        <w:pStyle w:val="NewAct"/>
      </w:pPr>
      <w:hyperlink r:id="rId259"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rsidR="00B51616" w:rsidRDefault="00B51616" w:rsidP="00B51616">
      <w:pPr>
        <w:pStyle w:val="Actdetails"/>
      </w:pPr>
      <w:r>
        <w:t>notified LR 17 May 2017</w:t>
      </w:r>
    </w:p>
    <w:p w:rsidR="00B51616" w:rsidRDefault="00B51616" w:rsidP="00B51616">
      <w:pPr>
        <w:pStyle w:val="Actdetails"/>
      </w:pPr>
      <w:r>
        <w:t>s 1, s 2 commenced 17 May 2017 (LA s 75 (1))</w:t>
      </w:r>
    </w:p>
    <w:p w:rsidR="00B51616" w:rsidRDefault="00B51616" w:rsidP="00B51616">
      <w:pPr>
        <w:pStyle w:val="Actdetails"/>
      </w:pPr>
      <w:r>
        <w:t>pt 6 commenced 24 May 2017 (s 2 (1))</w:t>
      </w:r>
    </w:p>
    <w:p w:rsidR="00A230FE" w:rsidRPr="00935D4E" w:rsidRDefault="00C85B24" w:rsidP="00A230FE">
      <w:pPr>
        <w:pStyle w:val="NewAct"/>
      </w:pPr>
      <w:hyperlink r:id="rId260" w:tooltip="A2018-9" w:history="1">
        <w:r w:rsidR="00A230FE">
          <w:rPr>
            <w:rStyle w:val="charCitHyperlinkAbbrev"/>
          </w:rPr>
          <w:t>Courts and Other Justice Legislation Amendment Act 2018</w:t>
        </w:r>
      </w:hyperlink>
      <w:r w:rsidR="00A230FE">
        <w:t xml:space="preserve"> A2018-9 pt 8</w:t>
      </w:r>
    </w:p>
    <w:p w:rsidR="00A230FE" w:rsidRDefault="00A230FE" w:rsidP="00A230FE">
      <w:pPr>
        <w:pStyle w:val="Actdetails"/>
      </w:pPr>
      <w:r>
        <w:t>notified LR 29 March 2018</w:t>
      </w:r>
    </w:p>
    <w:p w:rsidR="00A230FE" w:rsidRDefault="00A230FE" w:rsidP="00A230FE">
      <w:pPr>
        <w:pStyle w:val="Actdetails"/>
      </w:pPr>
      <w:r>
        <w:t>s 1, s 2 commenced 29 March 2018 (LA s 75 (1))</w:t>
      </w:r>
    </w:p>
    <w:p w:rsidR="00A230FE" w:rsidRDefault="00A230FE" w:rsidP="00B51616">
      <w:pPr>
        <w:pStyle w:val="Actdetails"/>
      </w:pPr>
      <w:r>
        <w:t>pt 8 commenced 26 April 2018 (s 2</w:t>
      </w:r>
      <w:r w:rsidRPr="006F3A6F">
        <w:t>)</w:t>
      </w:r>
    </w:p>
    <w:p w:rsidR="00C676F8" w:rsidRPr="00C676F8" w:rsidRDefault="00C676F8" w:rsidP="00C676F8">
      <w:pPr>
        <w:pStyle w:val="PageBreak"/>
      </w:pPr>
      <w:r w:rsidRPr="00C676F8">
        <w:br w:type="page"/>
      </w:r>
    </w:p>
    <w:p w:rsidR="009A09D9" w:rsidRPr="00BE7FCA" w:rsidRDefault="009A09D9">
      <w:pPr>
        <w:pStyle w:val="Endnote20"/>
      </w:pPr>
      <w:bookmarkStart w:id="297" w:name="_Toc531762658"/>
      <w:r w:rsidRPr="00BE7FCA">
        <w:rPr>
          <w:rStyle w:val="charTableNo"/>
        </w:rPr>
        <w:t>4</w:t>
      </w:r>
      <w:r>
        <w:tab/>
      </w:r>
      <w:r w:rsidRPr="00BE7FCA">
        <w:rPr>
          <w:rStyle w:val="charTableText"/>
        </w:rPr>
        <w:t>Amendment history</w:t>
      </w:r>
      <w:bookmarkEnd w:id="297"/>
    </w:p>
    <w:p w:rsidR="00314B26" w:rsidRDefault="002E784B" w:rsidP="00314B26">
      <w:pPr>
        <w:pStyle w:val="AmdtsEntryHd"/>
      </w:pPr>
      <w:r>
        <w:t>Commencement</w:t>
      </w:r>
    </w:p>
    <w:p w:rsidR="00314B26" w:rsidRPr="00150B50" w:rsidRDefault="002E784B" w:rsidP="00314B26">
      <w:pPr>
        <w:pStyle w:val="AmdtsEntries"/>
      </w:pPr>
      <w:r>
        <w:t>s 2</w:t>
      </w:r>
      <w:r w:rsidR="00314B26">
        <w:tab/>
      </w:r>
      <w:r>
        <w:t>om LA s 89 (4)</w:t>
      </w:r>
    </w:p>
    <w:p w:rsidR="00150B50" w:rsidRDefault="00150B50" w:rsidP="00150B50">
      <w:pPr>
        <w:pStyle w:val="AmdtsEntryHd"/>
      </w:pPr>
      <w:r w:rsidRPr="00150B50">
        <w:t>Operation of other Acts</w:t>
      </w:r>
    </w:p>
    <w:p w:rsidR="00150B50" w:rsidRDefault="00150B50" w:rsidP="00150B50">
      <w:pPr>
        <w:pStyle w:val="AmdtsEntries"/>
      </w:pPr>
      <w:r>
        <w:t>s 8</w:t>
      </w:r>
      <w:r>
        <w:tab/>
        <w:t xml:space="preserve">am </w:t>
      </w:r>
      <w:hyperlink r:id="rId261"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62"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rsidR="002D512A" w:rsidRDefault="002D512A" w:rsidP="002D512A">
      <w:pPr>
        <w:pStyle w:val="AmdtsEntryHd"/>
      </w:pPr>
      <w:r w:rsidRPr="00A060B6">
        <w:t>Compellability of domestic partners and others in certain criminal proceedings</w:t>
      </w:r>
    </w:p>
    <w:p w:rsidR="002D512A" w:rsidRPr="00C0683E" w:rsidRDefault="002D512A" w:rsidP="002D512A">
      <w:pPr>
        <w:pStyle w:val="AmdtsEntries"/>
      </w:pPr>
      <w:r>
        <w:t>s 19</w:t>
      </w:r>
      <w:r>
        <w:tab/>
        <w:t xml:space="preserve">am </w:t>
      </w:r>
      <w:hyperlink r:id="rId263" w:tooltip="Family Violence Act 2016" w:history="1">
        <w:r>
          <w:rPr>
            <w:rStyle w:val="charCitHyperlinkAbbrev"/>
          </w:rPr>
          <w:t>A2016</w:t>
        </w:r>
        <w:r>
          <w:rPr>
            <w:rStyle w:val="charCitHyperlinkAbbrev"/>
          </w:rPr>
          <w:noBreakHyphen/>
          <w:t>42</w:t>
        </w:r>
      </w:hyperlink>
      <w:r>
        <w:t xml:space="preserve"> amdt 3.60</w:t>
      </w:r>
    </w:p>
    <w:p w:rsidR="0027658E" w:rsidRDefault="0027658E" w:rsidP="002C1B1A">
      <w:pPr>
        <w:pStyle w:val="AmdtsEntryHd"/>
      </w:pPr>
      <w:r w:rsidRPr="00A060B6">
        <w:t>Exception—reputation as to relationships and age</w:t>
      </w:r>
    </w:p>
    <w:p w:rsidR="0027658E" w:rsidRPr="0027658E" w:rsidRDefault="0027658E" w:rsidP="0027658E">
      <w:pPr>
        <w:pStyle w:val="AmdtsEntries"/>
      </w:pPr>
      <w:r>
        <w:t>s 73</w:t>
      </w:r>
      <w:r>
        <w:tab/>
        <w:t xml:space="preserve">am </w:t>
      </w:r>
      <w:hyperlink r:id="rId264"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65"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p>
    <w:p w:rsidR="009A09D9" w:rsidRDefault="002C1B1A" w:rsidP="002C1B1A">
      <w:pPr>
        <w:pStyle w:val="AmdtsEntryHd"/>
      </w:pPr>
      <w:r w:rsidRPr="00F1390F">
        <w:t>Professional confidential relationship privilege</w:t>
      </w:r>
    </w:p>
    <w:p w:rsidR="002C1B1A" w:rsidRDefault="002C1B1A" w:rsidP="002C1B1A">
      <w:pPr>
        <w:pStyle w:val="AmdtsEntries"/>
      </w:pPr>
      <w:r>
        <w:t>div 3.10.1A hdg</w:t>
      </w:r>
      <w:r>
        <w:tab/>
        <w:t xml:space="preserve">ins </w:t>
      </w:r>
      <w:hyperlink r:id="rId26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313546" w:rsidP="00313546">
      <w:pPr>
        <w:pStyle w:val="AmdtsEntryHd"/>
      </w:pPr>
      <w:r w:rsidRPr="00F1390F">
        <w:rPr>
          <w:lang w:eastAsia="en-AU"/>
        </w:rPr>
        <w:t>Definitions—div 3.10.1A</w:t>
      </w:r>
    </w:p>
    <w:p w:rsidR="00313546" w:rsidRDefault="00313546" w:rsidP="00313546">
      <w:pPr>
        <w:pStyle w:val="AmdtsEntries"/>
      </w:pPr>
      <w:r>
        <w:t>s 126A</w:t>
      </w:r>
      <w:r>
        <w:tab/>
        <w:t xml:space="preserve">ins </w:t>
      </w:r>
      <w:hyperlink r:id="rId26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6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6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7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7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7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Exclusion of evidence of protected confidences</w:t>
      </w:r>
    </w:p>
    <w:p w:rsidR="00313546" w:rsidRPr="002C1B1A" w:rsidRDefault="00313546" w:rsidP="00313546">
      <w:pPr>
        <w:pStyle w:val="AmdtsEntries"/>
      </w:pPr>
      <w:r>
        <w:t>s 126B</w:t>
      </w:r>
      <w:r>
        <w:tab/>
        <w:t xml:space="preserve">ins </w:t>
      </w:r>
      <w:hyperlink r:id="rId27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privilege—consent</w:t>
      </w:r>
    </w:p>
    <w:p w:rsidR="00313546" w:rsidRPr="002C1B1A" w:rsidRDefault="00313546" w:rsidP="00313546">
      <w:pPr>
        <w:pStyle w:val="AmdtsEntries"/>
      </w:pPr>
      <w:r>
        <w:t>s 126C</w:t>
      </w:r>
      <w:r>
        <w:tab/>
        <w:t xml:space="preserve">ins </w:t>
      </w:r>
      <w:hyperlink r:id="rId27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privilege—misconduct</w:t>
      </w:r>
    </w:p>
    <w:p w:rsidR="00313546" w:rsidRPr="002C1B1A" w:rsidRDefault="00313546" w:rsidP="00313546">
      <w:pPr>
        <w:pStyle w:val="AmdtsEntries"/>
      </w:pPr>
      <w:r>
        <w:t>s 126D</w:t>
      </w:r>
      <w:r>
        <w:tab/>
        <w:t xml:space="preserve">ins </w:t>
      </w:r>
      <w:hyperlink r:id="rId27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Ancillary orders</w:t>
      </w:r>
    </w:p>
    <w:p w:rsidR="00313546" w:rsidRPr="002C1B1A" w:rsidRDefault="00313546" w:rsidP="00313546">
      <w:pPr>
        <w:pStyle w:val="AmdtsEntries"/>
      </w:pPr>
      <w:r>
        <w:t>s 126E</w:t>
      </w:r>
      <w:r>
        <w:tab/>
        <w:t xml:space="preserve">ins </w:t>
      </w:r>
      <w:hyperlink r:id="rId27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3.10.1A</w:t>
      </w:r>
    </w:p>
    <w:p w:rsidR="00313546" w:rsidRDefault="00313546" w:rsidP="00313546">
      <w:pPr>
        <w:pStyle w:val="AmdtsEntries"/>
      </w:pPr>
      <w:r>
        <w:t>s 126F</w:t>
      </w:r>
      <w:r>
        <w:tab/>
        <w:t xml:space="preserve">ins </w:t>
      </w:r>
      <w:hyperlink r:id="rId27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C0683E" w:rsidRPr="002C1B1A" w:rsidRDefault="00C0683E" w:rsidP="00313546">
      <w:pPr>
        <w:pStyle w:val="AmdtsEntries"/>
      </w:pPr>
      <w:r>
        <w:tab/>
        <w:t xml:space="preserve">am </w:t>
      </w:r>
      <w:hyperlink r:id="rId278" w:tooltip="Crimes (Domestic and Family Violence) Legislation Amendment Act 2015" w:history="1">
        <w:r>
          <w:rPr>
            <w:rStyle w:val="charCitHyperlinkAbbrev"/>
          </w:rPr>
          <w:t>A2015</w:t>
        </w:r>
        <w:r>
          <w:rPr>
            <w:rStyle w:val="charCitHyperlinkAbbrev"/>
          </w:rPr>
          <w:noBreakHyphen/>
          <w:t>40</w:t>
        </w:r>
      </w:hyperlink>
      <w:r>
        <w:t xml:space="preserve"> amdt 1.14</w:t>
      </w:r>
    </w:p>
    <w:p w:rsidR="00313546" w:rsidRDefault="006B3DC7" w:rsidP="00313546">
      <w:pPr>
        <w:pStyle w:val="AmdtsEntryHd"/>
      </w:pPr>
      <w:r w:rsidRPr="00F1390F">
        <w:t>Journalist privilege</w:t>
      </w:r>
    </w:p>
    <w:p w:rsidR="00313546" w:rsidRDefault="00313546" w:rsidP="00313546">
      <w:pPr>
        <w:pStyle w:val="AmdtsEntries"/>
      </w:pPr>
      <w:r>
        <w:t>div 3.10.1C hdg</w:t>
      </w:r>
      <w:r>
        <w:tab/>
        <w:t xml:space="preserve">ins </w:t>
      </w:r>
      <w:hyperlink r:id="rId27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Definitions—div 3.10.1C</w:t>
      </w:r>
    </w:p>
    <w:p w:rsidR="00313546" w:rsidRPr="002C1B1A" w:rsidRDefault="00313546" w:rsidP="00313546">
      <w:pPr>
        <w:pStyle w:val="AmdtsEntries"/>
      </w:pPr>
      <w:r>
        <w:t>s 126J</w:t>
      </w:r>
      <w:r>
        <w:tab/>
        <w:t xml:space="preserve">ins </w:t>
      </w:r>
      <w:hyperlink r:id="rId28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8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t>Journalist privilege relating to informant’s identity</w:t>
      </w:r>
    </w:p>
    <w:p w:rsidR="00313546" w:rsidRPr="002C1B1A" w:rsidRDefault="00313546" w:rsidP="00313546">
      <w:pPr>
        <w:pStyle w:val="AmdtsEntries"/>
      </w:pPr>
      <w:r>
        <w:t>s 126K</w:t>
      </w:r>
      <w:r>
        <w:tab/>
        <w:t xml:space="preserve">ins </w:t>
      </w:r>
      <w:hyperlink r:id="rId28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3.10.1C</w:t>
      </w:r>
    </w:p>
    <w:p w:rsidR="00313546" w:rsidRPr="002C1B1A" w:rsidRDefault="00313546" w:rsidP="00313546">
      <w:pPr>
        <w:pStyle w:val="AmdtsEntries"/>
      </w:pPr>
      <w:r>
        <w:t>s 126L</w:t>
      </w:r>
      <w:r>
        <w:tab/>
        <w:t xml:space="preserve">ins </w:t>
      </w:r>
      <w:hyperlink r:id="rId28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Default="006B3DC7" w:rsidP="006B3DC7">
      <w:pPr>
        <w:pStyle w:val="AmdtsEntryHd"/>
      </w:pPr>
      <w:r w:rsidRPr="006B3DC7">
        <w:t>Privilege in relation to self</w:t>
      </w:r>
      <w:r w:rsidR="001C511B">
        <w:t>-</w:t>
      </w:r>
      <w:r w:rsidRPr="006B3DC7">
        <w:t>incrimination in other proceedings</w:t>
      </w:r>
    </w:p>
    <w:p w:rsidR="006B3DC7" w:rsidRPr="002C1B1A" w:rsidRDefault="006B3DC7" w:rsidP="006B3DC7">
      <w:pPr>
        <w:pStyle w:val="AmdtsEntries"/>
      </w:pPr>
      <w:r>
        <w:t>s 128</w:t>
      </w:r>
      <w:r>
        <w:tab/>
        <w:t xml:space="preserve">am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287"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rsidR="006B3DC7" w:rsidRDefault="006B3DC7" w:rsidP="006B3DC7">
      <w:pPr>
        <w:pStyle w:val="AmdtsEntryHd"/>
      </w:pPr>
      <w:r w:rsidRPr="006B3DC7">
        <w:t>Privilege in relation to self</w:t>
      </w:r>
      <w:r w:rsidR="001C511B">
        <w:t>-</w:t>
      </w:r>
      <w:r w:rsidRPr="006B3DC7">
        <w:t>incrimination—exception for certain orders etc</w:t>
      </w:r>
    </w:p>
    <w:p w:rsidR="006B3DC7" w:rsidRPr="002C1B1A" w:rsidRDefault="006B3DC7" w:rsidP="006B3DC7">
      <w:pPr>
        <w:pStyle w:val="AmdtsEntries"/>
      </w:pPr>
      <w:r>
        <w:t>s 128A</w:t>
      </w:r>
      <w:r>
        <w:tab/>
        <w:t xml:space="preserve">am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rsidR="006B3DC7" w:rsidRDefault="006B3DC7" w:rsidP="006B3DC7">
      <w:pPr>
        <w:pStyle w:val="AmdtsEntryHd"/>
      </w:pPr>
      <w:r w:rsidRPr="006B3DC7">
        <w:t>Application of div 3.10.4 to preliminary proceedings of courts</w:t>
      </w:r>
    </w:p>
    <w:p w:rsidR="006B3DC7" w:rsidRDefault="006B3DC7" w:rsidP="006B3DC7">
      <w:pPr>
        <w:pStyle w:val="AmdtsEntries"/>
      </w:pPr>
      <w:r>
        <w:t>s 131A</w:t>
      </w:r>
      <w:r>
        <w:tab/>
        <w:t xml:space="preserve">am </w:t>
      </w:r>
      <w:hyperlink r:id="rId28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rsidR="00652140" w:rsidRDefault="00652140" w:rsidP="00652140">
      <w:pPr>
        <w:pStyle w:val="AmdtsEntryHd"/>
      </w:pPr>
      <w:r w:rsidRPr="00A060B6">
        <w:t>Official statistics</w:t>
      </w:r>
    </w:p>
    <w:p w:rsidR="00652140" w:rsidRDefault="00652140" w:rsidP="00652140">
      <w:pPr>
        <w:pStyle w:val="AmdtsEntries"/>
      </w:pPr>
      <w:r>
        <w:t>s 159</w:t>
      </w:r>
      <w:r>
        <w:tab/>
        <w:t xml:space="preserve">am </w:t>
      </w:r>
      <w:hyperlink r:id="rId290" w:tooltip="Statute Law Amendment Act 2013 (No 2)" w:history="1">
        <w:r>
          <w:rPr>
            <w:rStyle w:val="charCitHyperlinkAbbrev"/>
          </w:rPr>
          <w:t>A2013</w:t>
        </w:r>
        <w:r>
          <w:rPr>
            <w:rStyle w:val="charCitHyperlinkAbbrev"/>
          </w:rPr>
          <w:noBreakHyphen/>
          <w:t>44</w:t>
        </w:r>
      </w:hyperlink>
      <w:r>
        <w:t xml:space="preserve"> amdt 3.64</w:t>
      </w:r>
    </w:p>
    <w:p w:rsidR="00D92C26" w:rsidRDefault="00D92C26" w:rsidP="00D92C26">
      <w:pPr>
        <w:pStyle w:val="AmdtsEntryHd"/>
      </w:pPr>
      <w:r w:rsidRPr="00537812">
        <w:t>Postal articles</w:t>
      </w:r>
    </w:p>
    <w:p w:rsidR="00D92C26" w:rsidRPr="00A866F4" w:rsidRDefault="00D92C26" w:rsidP="00652140">
      <w:pPr>
        <w:pStyle w:val="AmdtsEntries"/>
      </w:pPr>
      <w:r>
        <w:t>s 160</w:t>
      </w:r>
      <w:r w:rsidR="00A866F4">
        <w:tab/>
        <w:t xml:space="preserve">am </w:t>
      </w:r>
      <w:hyperlink r:id="rId291"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rsidR="006B3DC7" w:rsidRDefault="006B3DC7" w:rsidP="006B3DC7">
      <w:pPr>
        <w:pStyle w:val="AmdtsEntryHd"/>
      </w:pPr>
      <w:r>
        <w:t>Dictionary</w:t>
      </w:r>
    </w:p>
    <w:p w:rsidR="00150B50" w:rsidRPr="00150B50" w:rsidRDefault="00150B50" w:rsidP="00150B50">
      <w:pPr>
        <w:pStyle w:val="AmdtsEntries"/>
      </w:pPr>
      <w:r>
        <w:t>dict</w:t>
      </w:r>
      <w:r>
        <w:tab/>
      </w:r>
      <w:r w:rsidR="005C0040">
        <w:t xml:space="preserve">am </w:t>
      </w:r>
      <w:hyperlink r:id="rId292"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rsidR="006B3DC7" w:rsidRPr="00313546" w:rsidRDefault="006B3DC7" w:rsidP="006B3DC7">
      <w:pPr>
        <w:pStyle w:val="AmdtsEntries"/>
      </w:pPr>
      <w:r>
        <w:t>dict</w:t>
      </w:r>
      <w:r w:rsidR="00565EF3">
        <w:t xml:space="preserve"> pt 1</w:t>
      </w:r>
      <w:r>
        <w:tab/>
        <w:t xml:space="preserve">def </w:t>
      </w:r>
      <w:r w:rsidRPr="00AF17FE">
        <w:rPr>
          <w:rStyle w:val="charBoldItals"/>
        </w:rPr>
        <w:t xml:space="preserve">confidant </w:t>
      </w:r>
      <w:r>
        <w:t xml:space="preserve">ins </w:t>
      </w:r>
      <w:hyperlink r:id="rId29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harm </w:t>
      </w:r>
      <w:r>
        <w:t xml:space="preserve">ins </w:t>
      </w:r>
      <w:hyperlink r:id="rId29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informant </w:t>
      </w:r>
      <w:r>
        <w:t xml:space="preserve">ins </w:t>
      </w:r>
      <w:hyperlink r:id="rId29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29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Default="006B3DC7" w:rsidP="006B3DC7">
      <w:pPr>
        <w:pStyle w:val="AmdtsEntries"/>
      </w:pPr>
      <w:r>
        <w:tab/>
        <w:t xml:space="preserve">def </w:t>
      </w:r>
      <w:r w:rsidRPr="00AF17FE">
        <w:rPr>
          <w:rStyle w:val="charBoldItals"/>
        </w:rPr>
        <w:t xml:space="preserve">news medium </w:t>
      </w:r>
      <w:r>
        <w:t xml:space="preserve">ins </w:t>
      </w:r>
      <w:hyperlink r:id="rId29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B3DC7">
      <w:pPr>
        <w:pStyle w:val="AmdtsEntries"/>
      </w:pPr>
      <w:r>
        <w:tab/>
        <w:t xml:space="preserve">def </w:t>
      </w:r>
      <w:r>
        <w:rPr>
          <w:rStyle w:val="charBoldItals"/>
        </w:rPr>
        <w:t xml:space="preserve">previous representation </w:t>
      </w:r>
      <w:r>
        <w:t xml:space="preserve">sub </w:t>
      </w:r>
      <w:hyperlink r:id="rId298" w:tooltip="Statute Law Amendment Act 2013 (No 2)" w:history="1">
        <w:r>
          <w:rPr>
            <w:rStyle w:val="charCitHyperlinkAbbrev"/>
          </w:rPr>
          <w:t>A2013</w:t>
        </w:r>
        <w:r>
          <w:rPr>
            <w:rStyle w:val="charCitHyperlinkAbbrev"/>
          </w:rPr>
          <w:noBreakHyphen/>
          <w:t>44</w:t>
        </w:r>
      </w:hyperlink>
      <w:r>
        <w:t xml:space="preserve"> amdt 3.65</w:t>
      </w:r>
    </w:p>
    <w:p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29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30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30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52140">
      <w:pPr>
        <w:pStyle w:val="AmdtsEntries"/>
      </w:pPr>
      <w:r>
        <w:tab/>
        <w:t xml:space="preserve">def </w:t>
      </w:r>
      <w:r>
        <w:rPr>
          <w:rStyle w:val="charBoldItals"/>
        </w:rPr>
        <w:t xml:space="preserve">request </w:t>
      </w:r>
      <w:r>
        <w:t xml:space="preserve">ins </w:t>
      </w:r>
      <w:hyperlink r:id="rId302" w:tooltip="Statute Law Amendment Act 2013 (No 2)" w:history="1">
        <w:r>
          <w:rPr>
            <w:rStyle w:val="charCitHyperlinkAbbrev"/>
          </w:rPr>
          <w:t>A2013</w:t>
        </w:r>
        <w:r>
          <w:rPr>
            <w:rStyle w:val="charCitHyperlinkAbbrev"/>
          </w:rPr>
          <w:noBreakHyphen/>
          <w:t>44</w:t>
        </w:r>
      </w:hyperlink>
      <w:r>
        <w:t xml:space="preserve"> amdt 3.66</w:t>
      </w:r>
    </w:p>
    <w:p w:rsidR="00565EF3" w:rsidRPr="00313546" w:rsidRDefault="00565EF3" w:rsidP="00565EF3">
      <w:pPr>
        <w:pStyle w:val="AmdtsEntries"/>
      </w:pPr>
      <w:r>
        <w:t>dict pt 2</w:t>
      </w:r>
      <w:r w:rsidR="00B279CB">
        <w:t xml:space="preserve"> s 4</w:t>
      </w:r>
      <w:r w:rsidR="00B279CB">
        <w:tab/>
      </w:r>
      <w:r>
        <w:t xml:space="preserve">am </w:t>
      </w:r>
      <w:hyperlink r:id="rId30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rsidR="00745B36" w:rsidRPr="00745B36" w:rsidRDefault="00745B36" w:rsidP="00745B36">
      <w:pPr>
        <w:pStyle w:val="PageBreak"/>
      </w:pPr>
      <w:r w:rsidRPr="00745B36">
        <w:br w:type="page"/>
      </w:r>
    </w:p>
    <w:p w:rsidR="0027658E" w:rsidRPr="00BE7FCA" w:rsidRDefault="0027658E">
      <w:pPr>
        <w:pStyle w:val="Endnote20"/>
      </w:pPr>
      <w:bookmarkStart w:id="298" w:name="_Toc531762659"/>
      <w:r w:rsidRPr="00BE7FCA">
        <w:rPr>
          <w:rStyle w:val="charTableNo"/>
        </w:rPr>
        <w:t>5</w:t>
      </w:r>
      <w:r>
        <w:tab/>
      </w:r>
      <w:r w:rsidRPr="00BE7FCA">
        <w:rPr>
          <w:rStyle w:val="charTableText"/>
        </w:rPr>
        <w:t>Earlier republications</w:t>
      </w:r>
      <w:bookmarkEnd w:id="298"/>
    </w:p>
    <w:p w:rsidR="0027658E" w:rsidRDefault="0027658E">
      <w:pPr>
        <w:pStyle w:val="EndNoteTextPub"/>
      </w:pPr>
      <w:r>
        <w:t xml:space="preserve">Some earlier republications were not numbered. The number in column 1 refers to the publication order.  </w:t>
      </w:r>
    </w:p>
    <w:p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trPr>
          <w:tblHeader/>
        </w:trPr>
        <w:tc>
          <w:tcPr>
            <w:tcW w:w="1576" w:type="dxa"/>
            <w:tcBorders>
              <w:bottom w:val="single" w:sz="4" w:space="0" w:color="auto"/>
            </w:tcBorders>
          </w:tcPr>
          <w:p w:rsidR="0027658E" w:rsidRDefault="0027658E">
            <w:pPr>
              <w:pStyle w:val="EarlierRepubHdg"/>
            </w:pPr>
            <w:r>
              <w:t>Republication No and date</w:t>
            </w:r>
          </w:p>
        </w:tc>
        <w:tc>
          <w:tcPr>
            <w:tcW w:w="1681" w:type="dxa"/>
            <w:tcBorders>
              <w:bottom w:val="single" w:sz="4" w:space="0" w:color="auto"/>
            </w:tcBorders>
          </w:tcPr>
          <w:p w:rsidR="0027658E" w:rsidRDefault="0027658E">
            <w:pPr>
              <w:pStyle w:val="EarlierRepubHdg"/>
            </w:pPr>
            <w:r>
              <w:t>Effective</w:t>
            </w:r>
          </w:p>
        </w:tc>
        <w:tc>
          <w:tcPr>
            <w:tcW w:w="1783" w:type="dxa"/>
            <w:tcBorders>
              <w:bottom w:val="single" w:sz="4" w:space="0" w:color="auto"/>
            </w:tcBorders>
          </w:tcPr>
          <w:p w:rsidR="0027658E" w:rsidRDefault="0027658E">
            <w:pPr>
              <w:pStyle w:val="EarlierRepubHdg"/>
            </w:pPr>
            <w:r>
              <w:t>Last amendment made by</w:t>
            </w:r>
          </w:p>
        </w:tc>
        <w:tc>
          <w:tcPr>
            <w:tcW w:w="1783" w:type="dxa"/>
            <w:tcBorders>
              <w:bottom w:val="single" w:sz="4" w:space="0" w:color="auto"/>
            </w:tcBorders>
          </w:tcPr>
          <w:p w:rsidR="0027658E" w:rsidRDefault="0027658E">
            <w:pPr>
              <w:pStyle w:val="EarlierRepubHdg"/>
            </w:pPr>
            <w:r>
              <w:t>Republication for</w:t>
            </w:r>
          </w:p>
        </w:tc>
      </w:tr>
      <w:tr w:rsidR="0027658E">
        <w:tc>
          <w:tcPr>
            <w:tcW w:w="1576" w:type="dxa"/>
            <w:tcBorders>
              <w:top w:val="single" w:sz="4" w:space="0" w:color="auto"/>
              <w:bottom w:val="single" w:sz="4" w:space="0" w:color="auto"/>
            </w:tcBorders>
          </w:tcPr>
          <w:p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rsidR="0027658E" w:rsidRDefault="0027658E">
            <w:pPr>
              <w:pStyle w:val="EarlierRepubEntries"/>
            </w:pPr>
            <w:r>
              <w:t>1 Mar 2012–</w:t>
            </w:r>
            <w:r>
              <w:br/>
              <w:t>6 Nov 2013</w:t>
            </w:r>
          </w:p>
        </w:tc>
        <w:tc>
          <w:tcPr>
            <w:tcW w:w="1783" w:type="dxa"/>
            <w:tcBorders>
              <w:top w:val="single" w:sz="4" w:space="0" w:color="auto"/>
              <w:bottom w:val="single" w:sz="4" w:space="0" w:color="auto"/>
            </w:tcBorders>
          </w:tcPr>
          <w:p w:rsidR="0027658E" w:rsidRDefault="00C85B24">
            <w:pPr>
              <w:pStyle w:val="EarlierRepubEntries"/>
            </w:pPr>
            <w:hyperlink r:id="rId304"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rsidR="0027658E" w:rsidRDefault="0027658E">
            <w:pPr>
              <w:pStyle w:val="EarlierRepubEntries"/>
            </w:pPr>
            <w:r>
              <w:t xml:space="preserve">new Act and amendments by </w:t>
            </w:r>
            <w:hyperlink r:id="rId305"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306"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tc>
          <w:tcPr>
            <w:tcW w:w="1576" w:type="dxa"/>
            <w:tcBorders>
              <w:top w:val="single" w:sz="4" w:space="0" w:color="auto"/>
              <w:bottom w:val="single" w:sz="4" w:space="0" w:color="auto"/>
            </w:tcBorders>
          </w:tcPr>
          <w:p w:rsidR="00A22C49" w:rsidRDefault="00A22C49">
            <w:pPr>
              <w:pStyle w:val="EarlierRepubEntries"/>
            </w:pPr>
            <w:r>
              <w:t>R2</w:t>
            </w:r>
            <w:r>
              <w:br/>
              <w:t>7 Nov 2013</w:t>
            </w:r>
          </w:p>
        </w:tc>
        <w:tc>
          <w:tcPr>
            <w:tcW w:w="1681" w:type="dxa"/>
            <w:tcBorders>
              <w:top w:val="single" w:sz="4" w:space="0" w:color="auto"/>
              <w:bottom w:val="single" w:sz="4" w:space="0" w:color="auto"/>
            </w:tcBorders>
          </w:tcPr>
          <w:p w:rsidR="00A22C49" w:rsidRDefault="00A22C49" w:rsidP="00A22C49">
            <w:pPr>
              <w:pStyle w:val="EarlierRepubEntries"/>
            </w:pPr>
            <w:r>
              <w:t>never effective</w:t>
            </w:r>
          </w:p>
        </w:tc>
        <w:tc>
          <w:tcPr>
            <w:tcW w:w="1783" w:type="dxa"/>
            <w:tcBorders>
              <w:top w:val="single" w:sz="4" w:space="0" w:color="auto"/>
              <w:bottom w:val="single" w:sz="4" w:space="0" w:color="auto"/>
            </w:tcBorders>
          </w:tcPr>
          <w:p w:rsidR="00A22C49" w:rsidRDefault="00C85B24" w:rsidP="00A22C49">
            <w:pPr>
              <w:pStyle w:val="EarlierRepubEntries"/>
            </w:pPr>
            <w:hyperlink r:id="rId307"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amendments by </w:t>
            </w:r>
            <w:hyperlink r:id="rId308" w:tooltip="Marriage Equality (Same Sex) Act 2013" w:history="1">
              <w:r>
                <w:rPr>
                  <w:rStyle w:val="charCitHyperlinkAbbrev"/>
                </w:rPr>
                <w:t>A2013</w:t>
              </w:r>
              <w:r>
                <w:rPr>
                  <w:rStyle w:val="charCitHyperlinkAbbrev"/>
                </w:rPr>
                <w:noBreakHyphen/>
                <w:t>39</w:t>
              </w:r>
            </w:hyperlink>
          </w:p>
        </w:tc>
      </w:tr>
      <w:tr w:rsidR="00A22C49">
        <w:tc>
          <w:tcPr>
            <w:tcW w:w="1576" w:type="dxa"/>
            <w:tcBorders>
              <w:top w:val="single" w:sz="4" w:space="0" w:color="auto"/>
              <w:bottom w:val="single" w:sz="4" w:space="0" w:color="auto"/>
            </w:tcBorders>
          </w:tcPr>
          <w:p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rsidR="00A22C49" w:rsidRDefault="00C85B24" w:rsidP="00A22C49">
            <w:pPr>
              <w:pStyle w:val="EarlierRepubEntries"/>
            </w:pPr>
            <w:hyperlink r:id="rId309"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reissue because of High Court decision in relation to </w:t>
            </w:r>
            <w:hyperlink r:id="rId310" w:tooltip="Marriage Equality (Same Sex) Act 2013" w:history="1">
              <w:r w:rsidRPr="00AF3D0C">
                <w:rPr>
                  <w:rStyle w:val="charCitHyperlinkAbbrev"/>
                </w:rPr>
                <w:t>A2013-39</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rsidR="00394539" w:rsidRDefault="00394539" w:rsidP="00A22C49">
            <w:pPr>
              <w:pStyle w:val="EarlierRepubEntries"/>
            </w:pPr>
            <w:r>
              <w:t>never effective</w:t>
            </w:r>
          </w:p>
        </w:tc>
        <w:tc>
          <w:tcPr>
            <w:tcW w:w="1783" w:type="dxa"/>
            <w:tcBorders>
              <w:top w:val="single" w:sz="4" w:space="0" w:color="auto"/>
              <w:bottom w:val="single" w:sz="4" w:space="0" w:color="auto"/>
            </w:tcBorders>
          </w:tcPr>
          <w:p w:rsidR="00394539" w:rsidRPr="00394539" w:rsidRDefault="00C85B24" w:rsidP="00394539">
            <w:pPr>
              <w:pStyle w:val="EarlierRepubEntries"/>
            </w:pPr>
            <w:hyperlink r:id="rId311"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amendments by </w:t>
            </w:r>
            <w:hyperlink r:id="rId312" w:tooltip="Statute Law Amendment Act 2013 (No 2)" w:history="1">
              <w:r>
                <w:rPr>
                  <w:rStyle w:val="charCitHyperlinkAbbrev"/>
                </w:rPr>
                <w:t>A2013</w:t>
              </w:r>
              <w:r>
                <w:rPr>
                  <w:rStyle w:val="charCitHyperlinkAbbrev"/>
                </w:rPr>
                <w:noBreakHyphen/>
                <w:t>44</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rsidR="00394539" w:rsidRPr="001F16F0" w:rsidRDefault="00C85B24" w:rsidP="00A22C49">
            <w:pPr>
              <w:pStyle w:val="EarlierRepubEntries"/>
              <w:rPr>
                <w:rStyle w:val="charCitHyperlinkAbbrev"/>
              </w:rPr>
            </w:pPr>
            <w:hyperlink r:id="rId313"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reissue because of High Court decision in relation to </w:t>
            </w:r>
            <w:hyperlink r:id="rId314" w:tooltip="Marriage Equality (Same Sex) Act 2013" w:history="1">
              <w:r w:rsidRPr="00AF3D0C">
                <w:rPr>
                  <w:rStyle w:val="charCitHyperlinkAbbrev"/>
                </w:rPr>
                <w:t>A2013-39</w:t>
              </w:r>
            </w:hyperlink>
          </w:p>
        </w:tc>
      </w:tr>
      <w:tr w:rsidR="00AF2705">
        <w:tc>
          <w:tcPr>
            <w:tcW w:w="1576" w:type="dxa"/>
            <w:tcBorders>
              <w:top w:val="single" w:sz="4" w:space="0" w:color="auto"/>
              <w:bottom w:val="single" w:sz="4" w:space="0" w:color="auto"/>
            </w:tcBorders>
          </w:tcPr>
          <w:p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rsidR="00AF2705" w:rsidRDefault="00C85B24" w:rsidP="00A22C49">
            <w:pPr>
              <w:pStyle w:val="EarlierRepubEntries"/>
            </w:pPr>
            <w:hyperlink r:id="rId315"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rsidR="00AF2705" w:rsidRDefault="00AF2705" w:rsidP="00A22C49">
            <w:pPr>
              <w:pStyle w:val="EarlierRepubEntries"/>
            </w:pPr>
            <w:r>
              <w:t xml:space="preserve">amendments by </w:t>
            </w:r>
            <w:hyperlink r:id="rId316" w:tooltip="Crimes (Domestic and Family Violence) Legislation Amendment Act 2015" w:history="1">
              <w:r>
                <w:rPr>
                  <w:rStyle w:val="charCitHyperlinkAbbrev"/>
                </w:rPr>
                <w:t>A2015</w:t>
              </w:r>
              <w:r>
                <w:rPr>
                  <w:rStyle w:val="charCitHyperlinkAbbrev"/>
                </w:rPr>
                <w:noBreakHyphen/>
                <w:t>40</w:t>
              </w:r>
            </w:hyperlink>
          </w:p>
        </w:tc>
      </w:tr>
      <w:tr w:rsidR="00FC79B1">
        <w:tc>
          <w:tcPr>
            <w:tcW w:w="1576" w:type="dxa"/>
            <w:tcBorders>
              <w:top w:val="single" w:sz="4" w:space="0" w:color="auto"/>
              <w:bottom w:val="single" w:sz="4" w:space="0" w:color="auto"/>
            </w:tcBorders>
          </w:tcPr>
          <w:p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rsidR="00FC79B1" w:rsidRDefault="00C85B24" w:rsidP="00A22C49">
            <w:pPr>
              <w:pStyle w:val="EarlierRepubEntries"/>
            </w:pPr>
            <w:hyperlink r:id="rId317"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rsidR="00FC79B1" w:rsidRDefault="00FC79B1" w:rsidP="00A22C49">
            <w:pPr>
              <w:pStyle w:val="EarlierRepubEntries"/>
            </w:pPr>
            <w:r>
              <w:t xml:space="preserve">amendments by </w:t>
            </w:r>
            <w:hyperlink r:id="rId318" w:tooltip="Family Violence Act 2016" w:history="1">
              <w:r>
                <w:rPr>
                  <w:rStyle w:val="charCitHyperlinkAbbrev"/>
                </w:rPr>
                <w:t>A2016-42</w:t>
              </w:r>
            </w:hyperlink>
            <w:r>
              <w:t xml:space="preserve"> as am by </w:t>
            </w:r>
            <w:hyperlink r:id="rId319" w:tooltip="Family and Personal Violence Legislation Amendment Act 2017" w:history="1">
              <w:r>
                <w:rPr>
                  <w:rStyle w:val="charCitHyperlinkAbbrev"/>
                </w:rPr>
                <w:t>A2017-10</w:t>
              </w:r>
            </w:hyperlink>
          </w:p>
        </w:tc>
      </w:tr>
      <w:tr w:rsidR="00907B5B">
        <w:tc>
          <w:tcPr>
            <w:tcW w:w="1576" w:type="dxa"/>
            <w:tcBorders>
              <w:top w:val="single" w:sz="4" w:space="0" w:color="auto"/>
              <w:bottom w:val="single" w:sz="4" w:space="0" w:color="auto"/>
            </w:tcBorders>
          </w:tcPr>
          <w:p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rsidR="00907B5B" w:rsidRDefault="00C85B24" w:rsidP="00A22C49">
            <w:pPr>
              <w:pStyle w:val="EarlierRepubEntries"/>
            </w:pPr>
            <w:hyperlink r:id="rId320"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rsidR="00907B5B" w:rsidRDefault="00644E9A" w:rsidP="00A22C49">
            <w:pPr>
              <w:pStyle w:val="EarlierRepubEntries"/>
            </w:pPr>
            <w:r>
              <w:t xml:space="preserve">amendments by </w:t>
            </w:r>
            <w:hyperlink r:id="rId321" w:tooltip="Justice and Community Safety Legislation Amendment Act 2017 (No 2)" w:history="1">
              <w:r w:rsidR="00491D9B">
                <w:rPr>
                  <w:rStyle w:val="charCitHyperlinkAbbrev"/>
                </w:rPr>
                <w:t>A2017</w:t>
              </w:r>
              <w:r w:rsidR="00491D9B">
                <w:rPr>
                  <w:rStyle w:val="charCitHyperlinkAbbrev"/>
                </w:rPr>
                <w:noBreakHyphen/>
                <w:t>14</w:t>
              </w:r>
            </w:hyperlink>
          </w:p>
        </w:tc>
      </w:tr>
    </w:tbl>
    <w:p w:rsidR="009A09D9" w:rsidRDefault="009A09D9">
      <w:pPr>
        <w:pStyle w:val="05EndNote"/>
        <w:sectPr w:rsidR="009A09D9">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254"/>
        </w:sectPr>
      </w:pPr>
    </w:p>
    <w:p w:rsidR="009A09D9" w:rsidRDefault="009A09D9">
      <w:pPr>
        <w:rPr>
          <w:color w:val="000000"/>
          <w:sz w:val="20"/>
        </w:rPr>
      </w:pPr>
    </w:p>
    <w:p w:rsidR="009A09D9" w:rsidRDefault="009A09D9">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454878" w:rsidRDefault="00454878">
      <w:pPr>
        <w:rPr>
          <w:color w:val="000000"/>
          <w:sz w:val="22"/>
        </w:rPr>
      </w:pPr>
    </w:p>
    <w:p w:rsidR="009A09D9" w:rsidRDefault="009A09D9">
      <w:pPr>
        <w:rPr>
          <w:color w:val="000000"/>
          <w:sz w:val="22"/>
        </w:rPr>
      </w:pPr>
      <w:r>
        <w:rPr>
          <w:color w:val="000000"/>
          <w:sz w:val="22"/>
        </w:rPr>
        <w:t xml:space="preserve">©  Australian Capital Territory </w:t>
      </w:r>
      <w:r w:rsidR="00491D9B">
        <w:rPr>
          <w:noProof/>
          <w:color w:val="000000"/>
          <w:sz w:val="22"/>
        </w:rPr>
        <w:t>2018</w:t>
      </w:r>
    </w:p>
    <w:p w:rsidR="009A09D9" w:rsidRDefault="009A09D9">
      <w:pPr>
        <w:pStyle w:val="06Copyright"/>
        <w:sectPr w:rsidR="009A09D9" w:rsidSect="009A09D9">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326"/>
        </w:sectPr>
      </w:pPr>
    </w:p>
    <w:p w:rsidR="009A09D9" w:rsidRPr="000D13D8" w:rsidRDefault="009A09D9" w:rsidP="00CC1A71"/>
    <w:sectPr w:rsidR="009A09D9" w:rsidRPr="000D13D8" w:rsidSect="009A09D9">
      <w:headerReference w:type="first" r:id="rId332"/>
      <w:footerReference w:type="first" r:id="rId333"/>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67" w:rsidRDefault="002F2067">
      <w:r>
        <w:separator/>
      </w:r>
    </w:p>
  </w:endnote>
  <w:endnote w:type="continuationSeparator" w:id="0">
    <w:p w:rsidR="002F2067" w:rsidRDefault="002F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Pr="00DD6709" w:rsidRDefault="002F2067" w:rsidP="00DD6709">
    <w:pPr>
      <w:pStyle w:val="Footer"/>
      <w:jc w:val="center"/>
      <w:rPr>
        <w:rFonts w:cs="Arial"/>
        <w:sz w:val="14"/>
      </w:rPr>
    </w:pPr>
    <w:r w:rsidRPr="00DD6709">
      <w:rPr>
        <w:rFonts w:cs="Arial"/>
        <w:sz w:val="14"/>
      </w:rPr>
      <w:fldChar w:fldCharType="begin"/>
    </w:r>
    <w:r w:rsidRPr="00DD6709">
      <w:rPr>
        <w:rFonts w:cs="Arial"/>
        <w:sz w:val="14"/>
      </w:rPr>
      <w:instrText xml:space="preserve"> DOCPROPERTY "Status" </w:instrText>
    </w:r>
    <w:r w:rsidRPr="00DD6709">
      <w:rPr>
        <w:rFonts w:cs="Arial"/>
        <w:sz w:val="14"/>
      </w:rPr>
      <w:fldChar w:fldCharType="separate"/>
    </w:r>
    <w:r w:rsidRPr="00DD6709">
      <w:rPr>
        <w:rFonts w:cs="Arial"/>
        <w:sz w:val="14"/>
      </w:rPr>
      <w:t xml:space="preserve"> </w:t>
    </w:r>
    <w:r w:rsidRPr="00DD6709">
      <w:rPr>
        <w:rFonts w:cs="Arial"/>
        <w:sz w:val="14"/>
      </w:rPr>
      <w:fldChar w:fldCharType="end"/>
    </w:r>
    <w:r w:rsidR="00DD6709" w:rsidRPr="00DD670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2067">
      <w:tc>
        <w:tcPr>
          <w:tcW w:w="847" w:type="pct"/>
          <w:tcBorders>
            <w:top w:val="single" w:sz="4" w:space="0" w:color="auto"/>
          </w:tcBorders>
        </w:tcPr>
        <w:p w:rsidR="002F2067" w:rsidRDefault="002F20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36</w:t>
          </w:r>
          <w:r>
            <w:rPr>
              <w:rStyle w:val="PageNumber"/>
            </w:rPr>
            <w:fldChar w:fldCharType="end"/>
          </w:r>
        </w:p>
      </w:tc>
      <w:tc>
        <w:tcPr>
          <w:tcW w:w="3092" w:type="pct"/>
          <w:tcBorders>
            <w:top w:val="single" w:sz="4" w:space="0" w:color="auto"/>
          </w:tcBorders>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1061" w:type="pct"/>
          <w:tcBorders>
            <w:top w:val="single" w:sz="4" w:space="0" w:color="auto"/>
          </w:tcBorders>
        </w:tcPr>
        <w:p w:rsidR="002F2067" w:rsidRDefault="00C85B24">
          <w:pPr>
            <w:pStyle w:val="Footer"/>
            <w:jc w:val="right"/>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w:instrText>
    </w:r>
    <w:r w:rsidRPr="00DD6709">
      <w:rPr>
        <w:rFonts w:cs="Arial"/>
      </w:rPr>
      <w:instrText xml:space="preserve">"Status"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2067">
      <w:tc>
        <w:tcPr>
          <w:tcW w:w="1061" w:type="pct"/>
          <w:tcBorders>
            <w:top w:val="single" w:sz="4" w:space="0" w:color="auto"/>
          </w:tcBorders>
        </w:tcPr>
        <w:p w:rsidR="002F2067" w:rsidRDefault="00C85B24">
          <w:pPr>
            <w:pStyle w:val="Footer"/>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c>
        <w:tcPr>
          <w:tcW w:w="3092" w:type="pct"/>
          <w:tcBorders>
            <w:top w:val="single" w:sz="4" w:space="0" w:color="auto"/>
          </w:tcBorders>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847" w:type="pct"/>
          <w:tcBorders>
            <w:top w:val="single" w:sz="4" w:space="0" w:color="auto"/>
          </w:tcBorders>
        </w:tcPr>
        <w:p w:rsidR="002F2067" w:rsidRDefault="002F20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37</w:t>
          </w:r>
          <w:r>
            <w:rPr>
              <w:rStyle w:val="PageNumber"/>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p w:rsidR="002F2067" w:rsidRDefault="002F2067">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2F2067" w:rsidRDefault="00C85B24">
    <w:pPr>
      <w:pStyle w:val="Status"/>
    </w:pPr>
    <w:r>
      <w:fldChar w:fldCharType="begin"/>
    </w:r>
    <w:r>
      <w:instrText xml:space="preserve"> DOCPROPERTY "Status" </w:instrText>
    </w:r>
    <w:r>
      <w:fldChar w:fldCharType="separate"/>
    </w:r>
    <w:r w:rsidR="002F2067">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F2067">
      <w:tc>
        <w:tcPr>
          <w:tcW w:w="847" w:type="pct"/>
          <w:tcBorders>
            <w:top w:val="single" w:sz="4" w:space="0" w:color="auto"/>
          </w:tcBorders>
        </w:tcPr>
        <w:p w:rsidR="002F2067" w:rsidRDefault="002F20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160</w:t>
          </w:r>
          <w:r>
            <w:rPr>
              <w:rStyle w:val="PageNumber"/>
            </w:rPr>
            <w:fldChar w:fldCharType="end"/>
          </w:r>
        </w:p>
      </w:tc>
      <w:tc>
        <w:tcPr>
          <w:tcW w:w="3092" w:type="pct"/>
          <w:tcBorders>
            <w:top w:val="single" w:sz="4" w:space="0" w:color="auto"/>
          </w:tcBorders>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1061" w:type="pct"/>
          <w:tcBorders>
            <w:top w:val="single" w:sz="4" w:space="0" w:color="auto"/>
          </w:tcBorders>
        </w:tcPr>
        <w:p w:rsidR="002F2067" w:rsidRDefault="00C85B24">
          <w:pPr>
            <w:pStyle w:val="Footer"/>
            <w:jc w:val="right"/>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F2067">
      <w:tc>
        <w:tcPr>
          <w:tcW w:w="1061" w:type="pct"/>
          <w:tcBorders>
            <w:top w:val="single" w:sz="4" w:space="0" w:color="auto"/>
          </w:tcBorders>
        </w:tcPr>
        <w:p w:rsidR="002F2067" w:rsidRDefault="00C85B24">
          <w:pPr>
            <w:pStyle w:val="Footer"/>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c>
        <w:tcPr>
          <w:tcW w:w="3092" w:type="pct"/>
          <w:tcBorders>
            <w:top w:val="single" w:sz="4" w:space="0" w:color="auto"/>
          </w:tcBorders>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847" w:type="pct"/>
          <w:tcBorders>
            <w:top w:val="single" w:sz="4" w:space="0" w:color="auto"/>
          </w:tcBorders>
        </w:tcPr>
        <w:p w:rsidR="002F2067" w:rsidRDefault="002F20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161</w:t>
          </w:r>
          <w:r>
            <w:rPr>
              <w:rStyle w:val="PageNumber"/>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p w:rsidR="002F2067" w:rsidRDefault="002F2067">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2F2067" w:rsidRDefault="00C85B24">
    <w:pPr>
      <w:pStyle w:val="Status"/>
    </w:pPr>
    <w:r>
      <w:fldChar w:fldCharType="begin"/>
    </w:r>
    <w:r>
      <w:instrText xml:space="preserve"> DOCPROPERTY "Status" </w:instrText>
    </w:r>
    <w:r>
      <w:fldChar w:fldCharType="separate"/>
    </w:r>
    <w:r w:rsidR="002F2067">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F2067" w:rsidRPr="00CB3D59">
      <w:tc>
        <w:tcPr>
          <w:tcW w:w="847" w:type="pct"/>
          <w:tcBorders>
            <w:top w:val="single" w:sz="4" w:space="0" w:color="auto"/>
          </w:tcBorders>
        </w:tcPr>
        <w:p w:rsidR="002F2067" w:rsidRPr="00F02A14" w:rsidRDefault="002F2067"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018B1">
            <w:rPr>
              <w:rStyle w:val="PageNumber"/>
              <w:rFonts w:cs="Arial"/>
              <w:noProof/>
              <w:szCs w:val="18"/>
            </w:rPr>
            <w:t>162</w:t>
          </w:r>
          <w:r w:rsidRPr="00F02A14">
            <w:rPr>
              <w:rStyle w:val="PageNumber"/>
              <w:rFonts w:cs="Arial"/>
              <w:szCs w:val="18"/>
            </w:rPr>
            <w:fldChar w:fldCharType="end"/>
          </w:r>
        </w:p>
      </w:tc>
      <w:tc>
        <w:tcPr>
          <w:tcW w:w="3092" w:type="pct"/>
          <w:tcBorders>
            <w:top w:val="single" w:sz="4" w:space="0" w:color="auto"/>
          </w:tcBorders>
        </w:tcPr>
        <w:p w:rsidR="002F2067" w:rsidRPr="00F02A14" w:rsidRDefault="00C85B24"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067" w:rsidRPr="00DF7067">
            <w:rPr>
              <w:rFonts w:cs="Arial"/>
              <w:szCs w:val="18"/>
            </w:rPr>
            <w:t>Evidence Act 2011</w:t>
          </w:r>
          <w:r>
            <w:rPr>
              <w:rFonts w:cs="Arial"/>
              <w:szCs w:val="18"/>
            </w:rPr>
            <w:fldChar w:fldCharType="end"/>
          </w:r>
        </w:p>
        <w:p w:rsidR="002F2067" w:rsidRPr="00F02A14" w:rsidRDefault="002F2067"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26/04/18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-04/12/18</w:t>
          </w:r>
          <w:r w:rsidRPr="00F02A14">
            <w:rPr>
              <w:rFonts w:cs="Arial"/>
              <w:szCs w:val="18"/>
            </w:rPr>
            <w:fldChar w:fldCharType="end"/>
          </w:r>
        </w:p>
      </w:tc>
      <w:tc>
        <w:tcPr>
          <w:tcW w:w="1061" w:type="pct"/>
          <w:tcBorders>
            <w:top w:val="single" w:sz="4" w:space="0" w:color="auto"/>
          </w:tcBorders>
        </w:tcPr>
        <w:p w:rsidR="002F2067" w:rsidRPr="00F02A14" w:rsidRDefault="002F2067"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26/04/18</w:t>
          </w:r>
          <w:r w:rsidRPr="00F02A14">
            <w:rPr>
              <w:rFonts w:cs="Arial"/>
              <w:szCs w:val="18"/>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F2067" w:rsidRPr="00CB3D59">
      <w:tc>
        <w:tcPr>
          <w:tcW w:w="1061" w:type="pct"/>
          <w:tcBorders>
            <w:top w:val="single" w:sz="4" w:space="0" w:color="auto"/>
          </w:tcBorders>
        </w:tcPr>
        <w:p w:rsidR="002F2067" w:rsidRPr="00F02A14" w:rsidRDefault="002F2067"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26/04/18</w:t>
          </w:r>
          <w:r w:rsidRPr="00F02A14">
            <w:rPr>
              <w:rFonts w:cs="Arial"/>
              <w:szCs w:val="18"/>
            </w:rPr>
            <w:fldChar w:fldCharType="end"/>
          </w:r>
        </w:p>
      </w:tc>
      <w:tc>
        <w:tcPr>
          <w:tcW w:w="3092" w:type="pct"/>
          <w:tcBorders>
            <w:top w:val="single" w:sz="4" w:space="0" w:color="auto"/>
          </w:tcBorders>
        </w:tcPr>
        <w:p w:rsidR="002F2067" w:rsidRPr="00F02A14" w:rsidRDefault="00C85B24"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067" w:rsidRPr="00DF7067">
            <w:rPr>
              <w:rFonts w:cs="Arial"/>
              <w:szCs w:val="18"/>
            </w:rPr>
            <w:t>Evidence Act 2011</w:t>
          </w:r>
          <w:r>
            <w:rPr>
              <w:rFonts w:cs="Arial"/>
              <w:szCs w:val="18"/>
            </w:rPr>
            <w:fldChar w:fldCharType="end"/>
          </w:r>
        </w:p>
        <w:p w:rsidR="002F2067" w:rsidRPr="00F02A14" w:rsidRDefault="002F2067"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26/04/18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-04/12/18</w:t>
          </w:r>
          <w:r w:rsidRPr="00F02A14">
            <w:rPr>
              <w:rFonts w:cs="Arial"/>
              <w:szCs w:val="18"/>
            </w:rPr>
            <w:fldChar w:fldCharType="end"/>
          </w:r>
        </w:p>
      </w:tc>
      <w:tc>
        <w:tcPr>
          <w:tcW w:w="847" w:type="pct"/>
          <w:tcBorders>
            <w:top w:val="single" w:sz="4" w:space="0" w:color="auto"/>
          </w:tcBorders>
        </w:tcPr>
        <w:p w:rsidR="002F2067" w:rsidRPr="00F02A14" w:rsidRDefault="002F2067"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162</w:t>
          </w:r>
          <w:r w:rsidRPr="00F02A14">
            <w:rPr>
              <w:rStyle w:val="PageNumber"/>
              <w:rFonts w:cs="Arial"/>
              <w:szCs w:val="18"/>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2067" w:rsidRPr="00CB3D59">
      <w:tc>
        <w:tcPr>
          <w:tcW w:w="847" w:type="pct"/>
          <w:tcBorders>
            <w:top w:val="single" w:sz="4" w:space="0" w:color="auto"/>
          </w:tcBorders>
        </w:tcPr>
        <w:p w:rsidR="002F2067" w:rsidRPr="00F02A14" w:rsidRDefault="002F2067"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018B1">
            <w:rPr>
              <w:rStyle w:val="PageNumber"/>
              <w:rFonts w:cs="Arial"/>
              <w:noProof/>
              <w:szCs w:val="18"/>
            </w:rPr>
            <w:t>172</w:t>
          </w:r>
          <w:r w:rsidRPr="00F02A14">
            <w:rPr>
              <w:rStyle w:val="PageNumber"/>
              <w:rFonts w:cs="Arial"/>
              <w:szCs w:val="18"/>
            </w:rPr>
            <w:fldChar w:fldCharType="end"/>
          </w:r>
        </w:p>
      </w:tc>
      <w:tc>
        <w:tcPr>
          <w:tcW w:w="3092" w:type="pct"/>
          <w:tcBorders>
            <w:top w:val="single" w:sz="4" w:space="0" w:color="auto"/>
          </w:tcBorders>
        </w:tcPr>
        <w:p w:rsidR="002F2067" w:rsidRPr="00F02A14" w:rsidRDefault="00C85B24"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067" w:rsidRPr="00DF7067">
            <w:rPr>
              <w:rFonts w:cs="Arial"/>
              <w:szCs w:val="18"/>
            </w:rPr>
            <w:t>Evidence Act 2011</w:t>
          </w:r>
          <w:r>
            <w:rPr>
              <w:rFonts w:cs="Arial"/>
              <w:szCs w:val="18"/>
            </w:rPr>
            <w:fldChar w:fldCharType="end"/>
          </w:r>
        </w:p>
        <w:p w:rsidR="002F2067" w:rsidRPr="00F02A14" w:rsidRDefault="002F2067"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26/04/18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-04/12/18</w:t>
          </w:r>
          <w:r w:rsidRPr="00F02A14">
            <w:rPr>
              <w:rFonts w:cs="Arial"/>
              <w:szCs w:val="18"/>
            </w:rPr>
            <w:fldChar w:fldCharType="end"/>
          </w:r>
        </w:p>
      </w:tc>
      <w:tc>
        <w:tcPr>
          <w:tcW w:w="1061" w:type="pct"/>
          <w:tcBorders>
            <w:top w:val="single" w:sz="4" w:space="0" w:color="auto"/>
          </w:tcBorders>
        </w:tcPr>
        <w:p w:rsidR="002F2067" w:rsidRPr="00F02A14" w:rsidRDefault="002F2067"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26/04/18</w:t>
          </w:r>
          <w:r w:rsidRPr="00F02A14">
            <w:rPr>
              <w:rFonts w:cs="Arial"/>
              <w:szCs w:val="18"/>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2067" w:rsidRPr="00CB3D59">
      <w:tc>
        <w:tcPr>
          <w:tcW w:w="1061" w:type="pct"/>
          <w:tcBorders>
            <w:top w:val="single" w:sz="4" w:space="0" w:color="auto"/>
          </w:tcBorders>
        </w:tcPr>
        <w:p w:rsidR="002F2067" w:rsidRPr="00F02A14" w:rsidRDefault="002F2067"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26/04/18</w:t>
          </w:r>
          <w:r w:rsidRPr="00F02A14">
            <w:rPr>
              <w:rFonts w:cs="Arial"/>
              <w:szCs w:val="18"/>
            </w:rPr>
            <w:fldChar w:fldCharType="end"/>
          </w:r>
        </w:p>
      </w:tc>
      <w:tc>
        <w:tcPr>
          <w:tcW w:w="3092" w:type="pct"/>
          <w:tcBorders>
            <w:top w:val="single" w:sz="4" w:space="0" w:color="auto"/>
          </w:tcBorders>
        </w:tcPr>
        <w:p w:rsidR="002F2067" w:rsidRPr="00F02A14" w:rsidRDefault="00C85B24"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067" w:rsidRPr="00DF7067">
            <w:rPr>
              <w:rFonts w:cs="Arial"/>
              <w:szCs w:val="18"/>
            </w:rPr>
            <w:t>Evidence Act 2011</w:t>
          </w:r>
          <w:r>
            <w:rPr>
              <w:rFonts w:cs="Arial"/>
              <w:szCs w:val="18"/>
            </w:rPr>
            <w:fldChar w:fldCharType="end"/>
          </w:r>
        </w:p>
        <w:p w:rsidR="002F2067" w:rsidRPr="00F02A14" w:rsidRDefault="002F2067"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26/04/18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-04/12/18</w:t>
          </w:r>
          <w:r w:rsidRPr="00F02A14">
            <w:rPr>
              <w:rFonts w:cs="Arial"/>
              <w:szCs w:val="18"/>
            </w:rPr>
            <w:fldChar w:fldCharType="end"/>
          </w:r>
        </w:p>
      </w:tc>
      <w:tc>
        <w:tcPr>
          <w:tcW w:w="847" w:type="pct"/>
          <w:tcBorders>
            <w:top w:val="single" w:sz="4" w:space="0" w:color="auto"/>
          </w:tcBorders>
        </w:tcPr>
        <w:p w:rsidR="002F2067" w:rsidRPr="00F02A14" w:rsidRDefault="002F2067"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018B1">
            <w:rPr>
              <w:rStyle w:val="PageNumber"/>
              <w:rFonts w:cs="Arial"/>
              <w:noProof/>
              <w:szCs w:val="18"/>
            </w:rPr>
            <w:t>173</w:t>
          </w:r>
          <w:r w:rsidRPr="00F02A14">
            <w:rPr>
              <w:rStyle w:val="PageNumber"/>
              <w:rFonts w:cs="Arial"/>
              <w:szCs w:val="18"/>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Pr="00DD6709" w:rsidRDefault="002F2067" w:rsidP="00DD6709">
    <w:pPr>
      <w:pStyle w:val="Footer"/>
      <w:jc w:val="center"/>
      <w:rPr>
        <w:rFonts w:cs="Arial"/>
        <w:sz w:val="14"/>
      </w:rPr>
    </w:pPr>
    <w:r w:rsidRPr="00DD6709">
      <w:rPr>
        <w:rFonts w:cs="Arial"/>
        <w:sz w:val="14"/>
      </w:rPr>
      <w:fldChar w:fldCharType="begin"/>
    </w:r>
    <w:r w:rsidRPr="00DD6709">
      <w:rPr>
        <w:rFonts w:cs="Arial"/>
        <w:sz w:val="14"/>
      </w:rPr>
      <w:instrText xml:space="preserve"> DOCPROPERTY "Status" </w:instrText>
    </w:r>
    <w:r w:rsidRPr="00DD6709">
      <w:rPr>
        <w:rFonts w:cs="Arial"/>
        <w:sz w:val="14"/>
      </w:rPr>
      <w:fldChar w:fldCharType="separate"/>
    </w:r>
    <w:r w:rsidRPr="00DD6709">
      <w:rPr>
        <w:rFonts w:cs="Arial"/>
        <w:sz w:val="14"/>
      </w:rPr>
      <w:t xml:space="preserve"> </w:t>
    </w:r>
    <w:r w:rsidRPr="00DD6709">
      <w:rPr>
        <w:rFonts w:cs="Arial"/>
        <w:sz w:val="14"/>
      </w:rPr>
      <w:fldChar w:fldCharType="end"/>
    </w:r>
    <w:r w:rsidRPr="00DD6709">
      <w:rPr>
        <w:rFonts w:cs="Arial"/>
        <w:sz w:val="14"/>
      </w:rPr>
      <w:fldChar w:fldCharType="begin"/>
    </w:r>
    <w:r w:rsidRPr="00DD6709">
      <w:rPr>
        <w:rFonts w:cs="Arial"/>
        <w:sz w:val="14"/>
      </w:rPr>
      <w:instrText xml:space="preserve"> COMMENTS  \* MERGEFORMAT </w:instrText>
    </w:r>
    <w:r w:rsidRPr="00DD6709">
      <w:rPr>
        <w:rFonts w:cs="Arial"/>
        <w:sz w:val="14"/>
      </w:rPr>
      <w:fldChar w:fldCharType="end"/>
    </w:r>
    <w:r w:rsidR="00DD6709" w:rsidRPr="00DD670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2067" w:rsidRPr="00CB3D59">
      <w:tc>
        <w:tcPr>
          <w:tcW w:w="847" w:type="pct"/>
          <w:tcBorders>
            <w:top w:val="single" w:sz="4" w:space="0" w:color="auto"/>
          </w:tcBorders>
        </w:tcPr>
        <w:p w:rsidR="002F2067" w:rsidRPr="00A752AE" w:rsidRDefault="002F2067"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D018B1">
            <w:rPr>
              <w:rStyle w:val="PageNumber"/>
              <w:rFonts w:cs="Arial"/>
              <w:noProof/>
              <w:szCs w:val="18"/>
            </w:rPr>
            <w:t>178</w:t>
          </w:r>
          <w:r w:rsidRPr="00A752AE">
            <w:rPr>
              <w:rStyle w:val="PageNumber"/>
              <w:rFonts w:cs="Arial"/>
              <w:szCs w:val="18"/>
            </w:rPr>
            <w:fldChar w:fldCharType="end"/>
          </w:r>
        </w:p>
      </w:tc>
      <w:tc>
        <w:tcPr>
          <w:tcW w:w="3092" w:type="pct"/>
          <w:tcBorders>
            <w:top w:val="single" w:sz="4" w:space="0" w:color="auto"/>
          </w:tcBorders>
        </w:tcPr>
        <w:p w:rsidR="002F2067" w:rsidRPr="00A752AE" w:rsidRDefault="00C85B24"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067" w:rsidRPr="00DF7067">
            <w:rPr>
              <w:rFonts w:cs="Arial"/>
              <w:szCs w:val="18"/>
            </w:rPr>
            <w:t>Evidence Act 2011</w:t>
          </w:r>
          <w:r>
            <w:rPr>
              <w:rFonts w:cs="Arial"/>
              <w:szCs w:val="18"/>
            </w:rPr>
            <w:fldChar w:fldCharType="end"/>
          </w:r>
        </w:p>
        <w:p w:rsidR="002F2067" w:rsidRPr="00A752AE" w:rsidRDefault="002F2067"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-04/12/18</w:t>
          </w:r>
          <w:r w:rsidRPr="00A752AE">
            <w:rPr>
              <w:rFonts w:cs="Arial"/>
              <w:szCs w:val="18"/>
            </w:rPr>
            <w:fldChar w:fldCharType="end"/>
          </w:r>
        </w:p>
      </w:tc>
      <w:tc>
        <w:tcPr>
          <w:tcW w:w="1061" w:type="pct"/>
          <w:tcBorders>
            <w:top w:val="single" w:sz="4" w:space="0" w:color="auto"/>
          </w:tcBorders>
        </w:tcPr>
        <w:p w:rsidR="002F2067" w:rsidRPr="00A752AE" w:rsidRDefault="002F2067"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26/04/18</w:t>
          </w:r>
          <w:r w:rsidRPr="00A752AE">
            <w:rPr>
              <w:rFonts w:cs="Arial"/>
              <w:szCs w:val="18"/>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2067" w:rsidRPr="00CB3D59">
      <w:tc>
        <w:tcPr>
          <w:tcW w:w="1061" w:type="pct"/>
          <w:tcBorders>
            <w:top w:val="single" w:sz="4" w:space="0" w:color="auto"/>
          </w:tcBorders>
        </w:tcPr>
        <w:p w:rsidR="002F2067" w:rsidRPr="00A752AE" w:rsidRDefault="002F2067"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26/04/18</w:t>
          </w:r>
          <w:r w:rsidRPr="00A752AE">
            <w:rPr>
              <w:rFonts w:cs="Arial"/>
              <w:szCs w:val="18"/>
            </w:rPr>
            <w:fldChar w:fldCharType="end"/>
          </w:r>
        </w:p>
      </w:tc>
      <w:tc>
        <w:tcPr>
          <w:tcW w:w="3092" w:type="pct"/>
          <w:tcBorders>
            <w:top w:val="single" w:sz="4" w:space="0" w:color="auto"/>
          </w:tcBorders>
        </w:tcPr>
        <w:p w:rsidR="002F2067" w:rsidRPr="00A752AE" w:rsidRDefault="00C85B24"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067" w:rsidRPr="00DF7067">
            <w:rPr>
              <w:rFonts w:cs="Arial"/>
              <w:szCs w:val="18"/>
            </w:rPr>
            <w:t>Evidence Act 2011</w:t>
          </w:r>
          <w:r>
            <w:rPr>
              <w:rFonts w:cs="Arial"/>
              <w:szCs w:val="18"/>
            </w:rPr>
            <w:fldChar w:fldCharType="end"/>
          </w:r>
        </w:p>
        <w:p w:rsidR="002F2067" w:rsidRPr="00A752AE" w:rsidRDefault="002F2067"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-04/12/18</w:t>
          </w:r>
          <w:r w:rsidRPr="00A752AE">
            <w:rPr>
              <w:rFonts w:cs="Arial"/>
              <w:szCs w:val="18"/>
            </w:rPr>
            <w:fldChar w:fldCharType="end"/>
          </w:r>
        </w:p>
      </w:tc>
      <w:tc>
        <w:tcPr>
          <w:tcW w:w="847" w:type="pct"/>
          <w:tcBorders>
            <w:top w:val="single" w:sz="4" w:space="0" w:color="auto"/>
          </w:tcBorders>
        </w:tcPr>
        <w:p w:rsidR="002F2067" w:rsidRPr="00A752AE" w:rsidRDefault="002F2067"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D018B1">
            <w:rPr>
              <w:rStyle w:val="PageNumber"/>
              <w:rFonts w:cs="Arial"/>
              <w:noProof/>
              <w:szCs w:val="18"/>
            </w:rPr>
            <w:t>179</w:t>
          </w:r>
          <w:r w:rsidRPr="00A752AE">
            <w:rPr>
              <w:rStyle w:val="PageNumber"/>
              <w:rFonts w:cs="Arial"/>
              <w:szCs w:val="18"/>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2067">
      <w:tc>
        <w:tcPr>
          <w:tcW w:w="847" w:type="pct"/>
        </w:tcPr>
        <w:p w:rsidR="002F2067" w:rsidRDefault="002F20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184</w:t>
          </w:r>
          <w:r>
            <w:rPr>
              <w:rStyle w:val="PageNumber"/>
            </w:rPr>
            <w:fldChar w:fldCharType="end"/>
          </w:r>
        </w:p>
      </w:tc>
      <w:tc>
        <w:tcPr>
          <w:tcW w:w="3092"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1061" w:type="pct"/>
        </w:tcPr>
        <w:p w:rsidR="002F2067" w:rsidRDefault="00C85B24">
          <w:pPr>
            <w:pStyle w:val="Footer"/>
            <w:jc w:val="right"/>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w:instrText>
    </w:r>
    <w:r w:rsidRPr="00DD6709">
      <w:rPr>
        <w:rFonts w:cs="Arial"/>
      </w:rPr>
      <w:instrText xml:space="preserve">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2067">
      <w:tc>
        <w:tcPr>
          <w:tcW w:w="1061" w:type="pct"/>
        </w:tcPr>
        <w:p w:rsidR="002F2067" w:rsidRDefault="00C85B24">
          <w:pPr>
            <w:pStyle w:val="Footer"/>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c>
        <w:tcPr>
          <w:tcW w:w="3092"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w:instrText>
          </w:r>
          <w:r>
            <w:instrText xml:space="preserve">ROPERTY "EndDt"  *\charformat </w:instrText>
          </w:r>
          <w:r>
            <w:fldChar w:fldCharType="separate"/>
          </w:r>
          <w:r w:rsidR="002F2067">
            <w:t>-04/12/18</w:t>
          </w:r>
          <w:r>
            <w:fldChar w:fldCharType="end"/>
          </w:r>
        </w:p>
      </w:tc>
      <w:tc>
        <w:tcPr>
          <w:tcW w:w="847" w:type="pct"/>
        </w:tcPr>
        <w:p w:rsidR="002F2067" w:rsidRDefault="002F20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185</w:t>
          </w:r>
          <w:r>
            <w:rPr>
              <w:rStyle w:val="PageNumber"/>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Pr="00DD6709" w:rsidRDefault="00DD6709" w:rsidP="00DD6709">
    <w:pPr>
      <w:pStyle w:val="Footer"/>
      <w:jc w:val="center"/>
      <w:rPr>
        <w:rFonts w:cs="Arial"/>
        <w:sz w:val="14"/>
      </w:rPr>
    </w:pPr>
    <w:r w:rsidRPr="00DD6709">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Pr="00DD6709" w:rsidRDefault="002F2067" w:rsidP="00DD6709">
    <w:pPr>
      <w:pStyle w:val="Footer"/>
      <w:jc w:val="center"/>
      <w:rPr>
        <w:rFonts w:cs="Arial"/>
        <w:sz w:val="14"/>
      </w:rPr>
    </w:pPr>
    <w:r w:rsidRPr="00DD6709">
      <w:rPr>
        <w:rFonts w:cs="Arial"/>
        <w:sz w:val="14"/>
      </w:rPr>
      <w:fldChar w:fldCharType="begin"/>
    </w:r>
    <w:r w:rsidRPr="00DD6709">
      <w:rPr>
        <w:rFonts w:cs="Arial"/>
        <w:sz w:val="14"/>
      </w:rPr>
      <w:instrText xml:space="preserve"> COMMENTS  \* MERGEFORMAT </w:instrText>
    </w:r>
    <w:r w:rsidRPr="00DD6709">
      <w:rPr>
        <w:rFonts w:cs="Arial"/>
        <w:sz w:val="14"/>
      </w:rPr>
      <w:fldChar w:fldCharType="end"/>
    </w:r>
    <w:r w:rsidR="00DD6709" w:rsidRPr="00DD6709">
      <w:rPr>
        <w:rFonts w:cs="Arial"/>
        <w:sz w:val="14"/>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Pr="00DD6709" w:rsidRDefault="00DD6709" w:rsidP="00DD6709">
    <w:pPr>
      <w:pStyle w:val="Footer"/>
      <w:jc w:val="center"/>
      <w:rPr>
        <w:rFonts w:cs="Arial"/>
        <w:sz w:val="14"/>
      </w:rPr>
    </w:pPr>
    <w:r w:rsidRPr="00DD6709">
      <w:rPr>
        <w:rFonts w:cs="Arial"/>
        <w:sz w:val="14"/>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9" w:rsidRPr="00DD6709" w:rsidRDefault="00DD6709" w:rsidP="00DD6709">
    <w:pPr>
      <w:pStyle w:val="Footer"/>
      <w:jc w:val="center"/>
      <w:rPr>
        <w:rFonts w:cs="Arial"/>
        <w:sz w:val="14"/>
      </w:rPr>
    </w:pPr>
    <w:r w:rsidRPr="00DD670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2067">
      <w:tc>
        <w:tcPr>
          <w:tcW w:w="846" w:type="pct"/>
        </w:tcPr>
        <w:p w:rsidR="002F2067" w:rsidRDefault="002F206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D6709">
            <w:rPr>
              <w:rStyle w:val="PageNumber"/>
              <w:noProof/>
            </w:rPr>
            <w:t>2</w:t>
          </w:r>
          <w:r>
            <w:rPr>
              <w:rStyle w:val="PageNumber"/>
            </w:rPr>
            <w:fldChar w:fldCharType="end"/>
          </w:r>
        </w:p>
      </w:tc>
      <w:tc>
        <w:tcPr>
          <w:tcW w:w="3093"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w:instrText>
          </w:r>
          <w:r>
            <w:fldChar w:fldCharType="separate"/>
          </w:r>
          <w:r w:rsidR="002F2067">
            <w:t xml:space="preserve">Effective:  </w:t>
          </w:r>
          <w:r>
            <w:fldChar w:fldCharType="end"/>
          </w:r>
          <w:r>
            <w:fldChar w:fldCharType="begin"/>
          </w:r>
          <w:r>
            <w:instrText xml:space="preserve"> DOCPROPERTY "StartDt"   </w:instrText>
          </w:r>
          <w:r>
            <w:fldChar w:fldCharType="separate"/>
          </w:r>
          <w:r w:rsidR="002F2067">
            <w:t>26/04/18</w:t>
          </w:r>
          <w:r>
            <w:fldChar w:fldCharType="end"/>
          </w:r>
          <w:r>
            <w:fldChar w:fldCharType="begin"/>
          </w:r>
          <w:r>
            <w:instrText xml:space="preserve"> DOCPROPERTY "EndDt"  </w:instrText>
          </w:r>
          <w:r>
            <w:fldChar w:fldCharType="separate"/>
          </w:r>
          <w:r w:rsidR="002F2067">
            <w:t>-04/12/18</w:t>
          </w:r>
          <w:r>
            <w:fldChar w:fldCharType="end"/>
          </w:r>
        </w:p>
      </w:tc>
      <w:tc>
        <w:tcPr>
          <w:tcW w:w="1061" w:type="pct"/>
        </w:tcPr>
        <w:p w:rsidR="002F2067" w:rsidRDefault="00C85B24">
          <w:pPr>
            <w:pStyle w:val="Footer"/>
            <w:jc w:val="right"/>
          </w:pPr>
          <w:r>
            <w:fldChar w:fldCharType="begin"/>
          </w:r>
          <w:r>
            <w:instrText xml:space="preserve"> DOCPROPERTY "Category"  </w:instrText>
          </w:r>
          <w:r>
            <w:fldChar w:fldCharType="separate"/>
          </w:r>
          <w:r w:rsidR="002F2067">
            <w:t>R7</w:t>
          </w:r>
          <w:r>
            <w:fldChar w:fldCharType="end"/>
          </w:r>
          <w:r w:rsidR="002F2067">
            <w:br/>
          </w:r>
          <w:r>
            <w:fldChar w:fldCharType="begin"/>
          </w:r>
          <w:r>
            <w:instrText xml:space="preserve"> DOCPROPERTY "RepubDt"  </w:instrText>
          </w:r>
          <w:r>
            <w:fldChar w:fldCharType="separate"/>
          </w:r>
          <w:r w:rsidR="002F2067">
            <w:t>26/04/18</w:t>
          </w:r>
          <w: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2067">
      <w:tc>
        <w:tcPr>
          <w:tcW w:w="1061" w:type="pct"/>
        </w:tcPr>
        <w:p w:rsidR="002F2067" w:rsidRDefault="00C85B24">
          <w:pPr>
            <w:pStyle w:val="Footer"/>
          </w:pPr>
          <w:r>
            <w:fldChar w:fldCharType="begin"/>
          </w:r>
          <w:r>
            <w:instrText xml:space="preserve"> DOCPROPERTY "Category"  </w:instrText>
          </w:r>
          <w:r>
            <w:fldChar w:fldCharType="separate"/>
          </w:r>
          <w:r w:rsidR="002F2067">
            <w:t>R7</w:t>
          </w:r>
          <w:r>
            <w:fldChar w:fldCharType="end"/>
          </w:r>
          <w:r w:rsidR="002F2067">
            <w:br/>
          </w:r>
          <w:r>
            <w:fldChar w:fldCharType="begin"/>
          </w:r>
          <w:r>
            <w:instrText xml:space="preserve"> DOCPROPERTY "RepubDt"  </w:instrText>
          </w:r>
          <w:r>
            <w:fldChar w:fldCharType="separate"/>
          </w:r>
          <w:r w:rsidR="002F2067">
            <w:t>26/04/18</w:t>
          </w:r>
          <w:r>
            <w:fldChar w:fldCharType="end"/>
          </w:r>
        </w:p>
      </w:tc>
      <w:tc>
        <w:tcPr>
          <w:tcW w:w="3093"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w:instrText>
          </w:r>
          <w:r>
            <w:fldChar w:fldCharType="separate"/>
          </w:r>
          <w:r w:rsidR="002F2067">
            <w:t xml:space="preserve">Effective:  </w:t>
          </w:r>
          <w:r>
            <w:fldChar w:fldCharType="end"/>
          </w:r>
          <w:r>
            <w:fldChar w:fldCharType="begin"/>
          </w:r>
          <w:r>
            <w:instrText xml:space="preserve"> DOCPROPERTY "StartDt"  </w:instrText>
          </w:r>
          <w:r>
            <w:fldChar w:fldCharType="separate"/>
          </w:r>
          <w:r w:rsidR="002F2067">
            <w:t>26/04/18</w:t>
          </w:r>
          <w:r>
            <w:fldChar w:fldCharType="end"/>
          </w:r>
          <w:r>
            <w:fldChar w:fldCharType="begin"/>
          </w:r>
          <w:r>
            <w:instrText xml:space="preserve"> DOCPROPERTY "EndDt"  </w:instrText>
          </w:r>
          <w:r>
            <w:fldChar w:fldCharType="separate"/>
          </w:r>
          <w:r w:rsidR="002F2067">
            <w:t>-04/12/18</w:t>
          </w:r>
          <w:r>
            <w:fldChar w:fldCharType="end"/>
          </w:r>
        </w:p>
      </w:tc>
      <w:tc>
        <w:tcPr>
          <w:tcW w:w="846" w:type="pct"/>
        </w:tcPr>
        <w:p w:rsidR="002F2067" w:rsidRDefault="002F206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D6709">
            <w:rPr>
              <w:rStyle w:val="PageNumber"/>
              <w:noProof/>
            </w:rPr>
            <w:t>3</w:t>
          </w:r>
          <w:r>
            <w:rPr>
              <w:rStyle w:val="PageNumber"/>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2067">
      <w:tc>
        <w:tcPr>
          <w:tcW w:w="1061" w:type="pct"/>
        </w:tcPr>
        <w:p w:rsidR="002F2067" w:rsidRDefault="00C85B24">
          <w:pPr>
            <w:pStyle w:val="Footer"/>
          </w:pPr>
          <w:r>
            <w:fldChar w:fldCharType="begin"/>
          </w:r>
          <w:r>
            <w:instrText xml:space="preserve"> DOCPROPERTY "Category"  </w:instrText>
          </w:r>
          <w:r>
            <w:fldChar w:fldCharType="separate"/>
          </w:r>
          <w:r w:rsidR="002F2067">
            <w:t>R7</w:t>
          </w:r>
          <w:r>
            <w:fldChar w:fldCharType="end"/>
          </w:r>
          <w:r w:rsidR="002F2067">
            <w:br/>
          </w:r>
          <w:r>
            <w:fldChar w:fldCharType="begin"/>
          </w:r>
          <w:r>
            <w:instrText xml:space="preserve"> DOCPROPERTY "RepubDt"  </w:instrText>
          </w:r>
          <w:r>
            <w:fldChar w:fldCharType="separate"/>
          </w:r>
          <w:r w:rsidR="002F2067">
            <w:t>26/04/18</w:t>
          </w:r>
          <w:r>
            <w:fldChar w:fldCharType="end"/>
          </w:r>
        </w:p>
      </w:tc>
      <w:tc>
        <w:tcPr>
          <w:tcW w:w="3093"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w:instrText>
          </w:r>
          <w:r>
            <w:fldChar w:fldCharType="separate"/>
          </w:r>
          <w:r w:rsidR="002F2067">
            <w:t xml:space="preserve">Effective:  </w:t>
          </w:r>
          <w:r>
            <w:fldChar w:fldCharType="end"/>
          </w:r>
          <w:r>
            <w:fldChar w:fldCharType="begin"/>
          </w:r>
          <w:r>
            <w:instrText xml:space="preserve"> DOCPROPERTY "StartDt"   </w:instrText>
          </w:r>
          <w:r>
            <w:fldChar w:fldCharType="separate"/>
          </w:r>
          <w:r w:rsidR="002F2067">
            <w:t>26/04/18</w:t>
          </w:r>
          <w:r>
            <w:fldChar w:fldCharType="end"/>
          </w:r>
          <w:r>
            <w:fldChar w:fldCharType="begin"/>
          </w:r>
          <w:r>
            <w:instrText xml:space="preserve"> DOCPROPERTY "EndDt"  </w:instrText>
          </w:r>
          <w:r>
            <w:fldChar w:fldCharType="separate"/>
          </w:r>
          <w:r w:rsidR="002F2067">
            <w:t>-04/12/18</w:t>
          </w:r>
          <w:r>
            <w:fldChar w:fldCharType="end"/>
          </w:r>
        </w:p>
      </w:tc>
      <w:tc>
        <w:tcPr>
          <w:tcW w:w="846" w:type="pct"/>
        </w:tcPr>
        <w:p w:rsidR="002F2067" w:rsidRDefault="002F206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D6709">
            <w:rPr>
              <w:rStyle w:val="PageNumber"/>
              <w:noProof/>
            </w:rPr>
            <w:t>1</w:t>
          </w:r>
          <w:r>
            <w:rPr>
              <w:rStyle w:val="PageNumber"/>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2067">
      <w:tc>
        <w:tcPr>
          <w:tcW w:w="847" w:type="pct"/>
        </w:tcPr>
        <w:p w:rsidR="002F2067" w:rsidRDefault="002F20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34</w:t>
          </w:r>
          <w:r>
            <w:rPr>
              <w:rStyle w:val="PageNumber"/>
            </w:rPr>
            <w:fldChar w:fldCharType="end"/>
          </w:r>
        </w:p>
      </w:tc>
      <w:tc>
        <w:tcPr>
          <w:tcW w:w="3092"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1061" w:type="pct"/>
        </w:tcPr>
        <w:p w:rsidR="002F2067" w:rsidRDefault="00C85B24">
          <w:pPr>
            <w:pStyle w:val="Footer"/>
            <w:jc w:val="right"/>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2067">
      <w:tc>
        <w:tcPr>
          <w:tcW w:w="1061" w:type="pct"/>
        </w:tcPr>
        <w:p w:rsidR="002F2067" w:rsidRDefault="00C85B24">
          <w:pPr>
            <w:pStyle w:val="Footer"/>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c>
        <w:tcPr>
          <w:tcW w:w="3092"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847" w:type="pct"/>
        </w:tcPr>
        <w:p w:rsidR="002F2067" w:rsidRDefault="002F20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35</w:t>
          </w:r>
          <w:r>
            <w:rPr>
              <w:rStyle w:val="PageNumber"/>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2067">
      <w:tc>
        <w:tcPr>
          <w:tcW w:w="1061" w:type="pct"/>
        </w:tcPr>
        <w:p w:rsidR="002F2067" w:rsidRDefault="00C85B24">
          <w:pPr>
            <w:pStyle w:val="Footer"/>
          </w:pPr>
          <w:r>
            <w:fldChar w:fldCharType="begin"/>
          </w:r>
          <w:r>
            <w:instrText xml:space="preserve"> DOCPROPERTY "Category"  *\charformat  </w:instrText>
          </w:r>
          <w:r>
            <w:fldChar w:fldCharType="separate"/>
          </w:r>
          <w:r w:rsidR="002F2067">
            <w:t>R7</w:t>
          </w:r>
          <w:r>
            <w:fldChar w:fldCharType="end"/>
          </w:r>
          <w:r w:rsidR="002F2067">
            <w:br/>
          </w:r>
          <w:r>
            <w:fldChar w:fldCharType="begin"/>
          </w:r>
          <w:r>
            <w:instrText xml:space="preserve"> DOCPROPERTY "RepubDt"  *\charformat  </w:instrText>
          </w:r>
          <w:r>
            <w:fldChar w:fldCharType="separate"/>
          </w:r>
          <w:r w:rsidR="002F2067">
            <w:t>26/04/18</w:t>
          </w:r>
          <w:r>
            <w:fldChar w:fldCharType="end"/>
          </w:r>
        </w:p>
      </w:tc>
      <w:tc>
        <w:tcPr>
          <w:tcW w:w="3092" w:type="pct"/>
        </w:tcPr>
        <w:p w:rsidR="002F2067" w:rsidRDefault="00C85B24">
          <w:pPr>
            <w:pStyle w:val="Footer"/>
            <w:jc w:val="center"/>
          </w:pPr>
          <w:r>
            <w:fldChar w:fldCharType="begin"/>
          </w:r>
          <w:r>
            <w:instrText xml:space="preserve"> REF Citation *\charformat </w:instrText>
          </w:r>
          <w:r>
            <w:fldChar w:fldCharType="separate"/>
          </w:r>
          <w:r w:rsidR="002F2067">
            <w:t>Evidence Act 2011</w:t>
          </w:r>
          <w:r>
            <w:fldChar w:fldCharType="end"/>
          </w:r>
        </w:p>
        <w:p w:rsidR="002F2067" w:rsidRDefault="00C85B24">
          <w:pPr>
            <w:pStyle w:val="FooterInfoCentre"/>
          </w:pPr>
          <w:r>
            <w:fldChar w:fldCharType="begin"/>
          </w:r>
          <w:r>
            <w:instrText xml:space="preserve"> DOCPROPERTY "Eff"  *\charformat </w:instrText>
          </w:r>
          <w:r>
            <w:fldChar w:fldCharType="separate"/>
          </w:r>
          <w:r w:rsidR="002F2067">
            <w:t xml:space="preserve">Effective:  </w:t>
          </w:r>
          <w:r>
            <w:fldChar w:fldCharType="end"/>
          </w:r>
          <w:r>
            <w:fldChar w:fldCharType="begin"/>
          </w:r>
          <w:r>
            <w:instrText xml:space="preserve"> DOCPROPERTY "StartDt"  *\charformat </w:instrText>
          </w:r>
          <w:r>
            <w:fldChar w:fldCharType="separate"/>
          </w:r>
          <w:r w:rsidR="002F2067">
            <w:t>26/04/18</w:t>
          </w:r>
          <w:r>
            <w:fldChar w:fldCharType="end"/>
          </w:r>
          <w:r>
            <w:fldChar w:fldCharType="begin"/>
          </w:r>
          <w:r>
            <w:instrText xml:space="preserve"> DOCPROPERTY "EndDt"  *\charformat </w:instrText>
          </w:r>
          <w:r>
            <w:fldChar w:fldCharType="separate"/>
          </w:r>
          <w:r w:rsidR="002F2067">
            <w:t>-04/12/18</w:t>
          </w:r>
          <w:r>
            <w:fldChar w:fldCharType="end"/>
          </w:r>
        </w:p>
      </w:tc>
      <w:tc>
        <w:tcPr>
          <w:tcW w:w="847" w:type="pct"/>
        </w:tcPr>
        <w:p w:rsidR="002F2067" w:rsidRDefault="002F20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18B1">
            <w:rPr>
              <w:rStyle w:val="PageNumber"/>
              <w:noProof/>
            </w:rPr>
            <w:t>1</w:t>
          </w:r>
          <w:r>
            <w:rPr>
              <w:rStyle w:val="PageNumber"/>
            </w:rPr>
            <w:fldChar w:fldCharType="end"/>
          </w:r>
        </w:p>
      </w:tc>
    </w:tr>
  </w:tbl>
  <w:p w:rsidR="002F2067" w:rsidRPr="00DD6709" w:rsidRDefault="00C85B24" w:rsidP="00DD6709">
    <w:pPr>
      <w:pStyle w:val="Status"/>
      <w:rPr>
        <w:rFonts w:cs="Arial"/>
      </w:rPr>
    </w:pPr>
    <w:r w:rsidRPr="00DD6709">
      <w:rPr>
        <w:rFonts w:cs="Arial"/>
      </w:rPr>
      <w:fldChar w:fldCharType="begin"/>
    </w:r>
    <w:r w:rsidRPr="00DD6709">
      <w:rPr>
        <w:rFonts w:cs="Arial"/>
      </w:rPr>
      <w:instrText xml:space="preserve"> DOCPROPERTY "Status" </w:instrText>
    </w:r>
    <w:r w:rsidRPr="00DD6709">
      <w:rPr>
        <w:rFonts w:cs="Arial"/>
      </w:rPr>
      <w:fldChar w:fldCharType="separate"/>
    </w:r>
    <w:r w:rsidR="002F2067" w:rsidRPr="00DD6709">
      <w:rPr>
        <w:rFonts w:cs="Arial"/>
      </w:rPr>
      <w:t xml:space="preserve"> </w:t>
    </w:r>
    <w:r w:rsidRPr="00DD6709">
      <w:rPr>
        <w:rFonts w:cs="Arial"/>
      </w:rPr>
      <w:fldChar w:fldCharType="end"/>
    </w:r>
    <w:r w:rsidR="00DD6709" w:rsidRPr="00DD670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67" w:rsidRDefault="002F2067">
      <w:r>
        <w:separator/>
      </w:r>
    </w:p>
  </w:footnote>
  <w:footnote w:type="continuationSeparator" w:id="0">
    <w:p w:rsidR="002F2067" w:rsidRDefault="002F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9" w:rsidRDefault="00DD67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0"/>
      <w:gridCol w:w="6106"/>
    </w:tblGrid>
    <w:tr w:rsidR="002F2067" w:rsidTr="00F2594C">
      <w:tc>
        <w:tcPr>
          <w:tcW w:w="1038" w:type="pct"/>
        </w:tcPr>
        <w:p w:rsidR="002F2067" w:rsidRDefault="002F2067">
          <w:pPr>
            <w:pStyle w:val="HeaderEven"/>
            <w:rPr>
              <w:b/>
            </w:rPr>
          </w:pPr>
          <w:r>
            <w:rPr>
              <w:b/>
            </w:rPr>
            <w:fldChar w:fldCharType="begin"/>
          </w:r>
          <w:r>
            <w:rPr>
              <w:b/>
            </w:rPr>
            <w:instrText xml:space="preserve"> STYLEREF CharChapNo \*charformat  </w:instrText>
          </w:r>
          <w:r>
            <w:rPr>
              <w:b/>
            </w:rPr>
            <w:fldChar w:fldCharType="separate"/>
          </w:r>
          <w:r w:rsidR="00D018B1">
            <w:rPr>
              <w:b/>
              <w:noProof/>
            </w:rPr>
            <w:t>Chapter 5</w:t>
          </w:r>
          <w:r>
            <w:rPr>
              <w:b/>
            </w:rPr>
            <w:fldChar w:fldCharType="end"/>
          </w:r>
        </w:p>
      </w:tc>
      <w:tc>
        <w:tcPr>
          <w:tcW w:w="3962" w:type="pct"/>
        </w:tcPr>
        <w:p w:rsidR="002F2067" w:rsidRDefault="00C85B24">
          <w:pPr>
            <w:pStyle w:val="HeaderEven"/>
          </w:pPr>
          <w:r>
            <w:rPr>
              <w:noProof/>
            </w:rPr>
            <w:fldChar w:fldCharType="begin"/>
          </w:r>
          <w:r>
            <w:rPr>
              <w:noProof/>
            </w:rPr>
            <w:instrText xml:space="preserve"> STYLEREF CharChapText \*charformat  </w:instrText>
          </w:r>
          <w:r>
            <w:rPr>
              <w:noProof/>
            </w:rPr>
            <w:fldChar w:fldCharType="separate"/>
          </w:r>
          <w:r w:rsidR="00D018B1">
            <w:rPr>
              <w:noProof/>
            </w:rPr>
            <w:t>Miscellaneous</w:t>
          </w:r>
          <w:r>
            <w:rPr>
              <w:noProof/>
            </w:rPr>
            <w:fldChar w:fldCharType="end"/>
          </w:r>
        </w:p>
      </w:tc>
    </w:tr>
    <w:tr w:rsidR="002F2067" w:rsidTr="00F2594C">
      <w:tc>
        <w:tcPr>
          <w:tcW w:w="1038" w:type="pct"/>
        </w:tcPr>
        <w:p w:rsidR="002F2067" w:rsidRDefault="002F2067">
          <w:pPr>
            <w:pStyle w:val="HeaderEven"/>
            <w:rPr>
              <w:b/>
            </w:rPr>
          </w:pPr>
          <w:r>
            <w:rPr>
              <w:b/>
            </w:rPr>
            <w:fldChar w:fldCharType="begin"/>
          </w:r>
          <w:r>
            <w:rPr>
              <w:b/>
            </w:rPr>
            <w:instrText xml:space="preserve"> STYLEREF CharPartNo \*charformat </w:instrText>
          </w:r>
          <w:r>
            <w:rPr>
              <w:b/>
            </w:rPr>
            <w:fldChar w:fldCharType="end"/>
          </w:r>
        </w:p>
      </w:tc>
      <w:tc>
        <w:tcPr>
          <w:tcW w:w="3962" w:type="pct"/>
        </w:tcPr>
        <w:p w:rsidR="002F2067" w:rsidRDefault="002F2067">
          <w:pPr>
            <w:pStyle w:val="HeaderEven"/>
          </w:pPr>
          <w:r>
            <w:fldChar w:fldCharType="begin"/>
          </w:r>
          <w:r>
            <w:instrText xml:space="preserve"> STYLEREF CharPartText \*charformat </w:instrText>
          </w:r>
          <w:r>
            <w:fldChar w:fldCharType="end"/>
          </w:r>
        </w:p>
      </w:tc>
    </w:tr>
    <w:tr w:rsidR="002F2067" w:rsidTr="00F2594C">
      <w:tc>
        <w:tcPr>
          <w:tcW w:w="1038" w:type="pct"/>
        </w:tcPr>
        <w:p w:rsidR="002F2067" w:rsidRDefault="002F2067">
          <w:pPr>
            <w:pStyle w:val="HeaderEven"/>
            <w:rPr>
              <w:b/>
            </w:rPr>
          </w:pPr>
          <w:r>
            <w:rPr>
              <w:b/>
            </w:rPr>
            <w:fldChar w:fldCharType="begin"/>
          </w:r>
          <w:r>
            <w:rPr>
              <w:b/>
            </w:rPr>
            <w:instrText xml:space="preserve"> STYLEREF CharDivNo \*charformat </w:instrText>
          </w:r>
          <w:r>
            <w:rPr>
              <w:b/>
            </w:rPr>
            <w:fldChar w:fldCharType="end"/>
          </w:r>
        </w:p>
      </w:tc>
      <w:tc>
        <w:tcPr>
          <w:tcW w:w="3962" w:type="pct"/>
        </w:tcPr>
        <w:p w:rsidR="002F2067" w:rsidRDefault="002F2067">
          <w:pPr>
            <w:pStyle w:val="HeaderEven"/>
          </w:pPr>
          <w:r>
            <w:fldChar w:fldCharType="begin"/>
          </w:r>
          <w:r>
            <w:instrText xml:space="preserve"> STYLEREF CharDivText \*charformat </w:instrText>
          </w:r>
          <w:r>
            <w:fldChar w:fldCharType="end"/>
          </w:r>
        </w:p>
      </w:tc>
    </w:tr>
    <w:tr w:rsidR="002F2067" w:rsidTr="001B6165">
      <w:trPr>
        <w:cantSplit/>
      </w:trPr>
      <w:tc>
        <w:tcPr>
          <w:tcW w:w="5000" w:type="pct"/>
          <w:gridSpan w:val="2"/>
          <w:tcBorders>
            <w:bottom w:val="single" w:sz="4" w:space="0" w:color="auto"/>
          </w:tcBorders>
        </w:tcPr>
        <w:p w:rsidR="002F2067" w:rsidRDefault="00C85B24">
          <w:pPr>
            <w:pStyle w:val="HeaderEven6"/>
          </w:pPr>
          <w:r>
            <w:fldChar w:fldCharType="begin"/>
          </w:r>
          <w:r>
            <w:instrText xml:space="preserve"> DOCPROPERTY "Company"  \* MERGEFORMAT </w:instrText>
          </w:r>
          <w:r>
            <w:fldChar w:fldCharType="separate"/>
          </w:r>
          <w:r w:rsidR="002F2067">
            <w:t>Section</w:t>
          </w:r>
          <w:r>
            <w:fldChar w:fldCharType="end"/>
          </w:r>
          <w:r w:rsidR="002F2067">
            <w:t xml:space="preserve"> </w:t>
          </w:r>
          <w:r>
            <w:rPr>
              <w:noProof/>
            </w:rPr>
            <w:fldChar w:fldCharType="begin"/>
          </w:r>
          <w:r>
            <w:rPr>
              <w:noProof/>
            </w:rPr>
            <w:instrText xml:space="preserve"> STYLEREF CharSectNo \*charformat </w:instrText>
          </w:r>
          <w:r>
            <w:rPr>
              <w:noProof/>
            </w:rPr>
            <w:fldChar w:fldCharType="separate"/>
          </w:r>
          <w:r w:rsidR="00D018B1">
            <w:rPr>
              <w:noProof/>
            </w:rPr>
            <w:t>194</w:t>
          </w:r>
          <w:r>
            <w:rPr>
              <w:noProof/>
            </w:rPr>
            <w:fldChar w:fldCharType="end"/>
          </w:r>
        </w:p>
      </w:tc>
    </w:tr>
  </w:tbl>
  <w:p w:rsidR="002F2067" w:rsidRDefault="002F20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Look w:val="0000" w:firstRow="0" w:lastRow="0" w:firstColumn="0" w:lastColumn="0" w:noHBand="0" w:noVBand="0"/>
    </w:tblPr>
    <w:tblGrid>
      <w:gridCol w:w="6035"/>
      <w:gridCol w:w="1673"/>
    </w:tblGrid>
    <w:tr w:rsidR="002F2067" w:rsidTr="00F2594C">
      <w:tc>
        <w:tcPr>
          <w:tcW w:w="3915" w:type="pct"/>
        </w:tcPr>
        <w:p w:rsidR="002F2067" w:rsidRDefault="00C85B24">
          <w:pPr>
            <w:pStyle w:val="HeaderEven"/>
            <w:jc w:val="right"/>
          </w:pPr>
          <w:r>
            <w:rPr>
              <w:noProof/>
            </w:rPr>
            <w:fldChar w:fldCharType="begin"/>
          </w:r>
          <w:r>
            <w:rPr>
              <w:noProof/>
            </w:rPr>
            <w:instrText xml:space="preserve"> STYLEREF CharChapText \*charformat  </w:instrText>
          </w:r>
          <w:r>
            <w:rPr>
              <w:noProof/>
            </w:rPr>
            <w:fldChar w:fldCharType="separate"/>
          </w:r>
          <w:r w:rsidR="00D018B1">
            <w:rPr>
              <w:noProof/>
            </w:rPr>
            <w:t>Miscellaneous</w:t>
          </w:r>
          <w:r>
            <w:rPr>
              <w:noProof/>
            </w:rPr>
            <w:fldChar w:fldCharType="end"/>
          </w:r>
        </w:p>
      </w:tc>
      <w:tc>
        <w:tcPr>
          <w:tcW w:w="1085" w:type="pct"/>
        </w:tcPr>
        <w:p w:rsidR="002F2067" w:rsidRDefault="002F2067">
          <w:pPr>
            <w:pStyle w:val="HeaderEven"/>
            <w:jc w:val="right"/>
            <w:rPr>
              <w:b/>
            </w:rPr>
          </w:pPr>
          <w:r>
            <w:rPr>
              <w:b/>
            </w:rPr>
            <w:fldChar w:fldCharType="begin"/>
          </w:r>
          <w:r>
            <w:rPr>
              <w:b/>
            </w:rPr>
            <w:instrText xml:space="preserve"> STYLEREF CharChapNo \*charformat  </w:instrText>
          </w:r>
          <w:r>
            <w:rPr>
              <w:b/>
            </w:rPr>
            <w:fldChar w:fldCharType="separate"/>
          </w:r>
          <w:r w:rsidR="00D018B1">
            <w:rPr>
              <w:b/>
              <w:noProof/>
            </w:rPr>
            <w:t>Chapter 5</w:t>
          </w:r>
          <w:r>
            <w:rPr>
              <w:b/>
            </w:rPr>
            <w:fldChar w:fldCharType="end"/>
          </w:r>
        </w:p>
      </w:tc>
    </w:tr>
    <w:tr w:rsidR="002F2067" w:rsidTr="00F2594C">
      <w:tc>
        <w:tcPr>
          <w:tcW w:w="3915" w:type="pct"/>
        </w:tcPr>
        <w:p w:rsidR="002F2067" w:rsidRDefault="002F2067">
          <w:pPr>
            <w:pStyle w:val="HeaderEven"/>
            <w:jc w:val="right"/>
          </w:pPr>
          <w:r>
            <w:fldChar w:fldCharType="begin"/>
          </w:r>
          <w:r>
            <w:instrText xml:space="preserve"> STYLEREF CharPartText \*charformat </w:instrText>
          </w:r>
          <w:r>
            <w:fldChar w:fldCharType="end"/>
          </w:r>
        </w:p>
      </w:tc>
      <w:tc>
        <w:tcPr>
          <w:tcW w:w="1085" w:type="pct"/>
        </w:tcPr>
        <w:p w:rsidR="002F2067" w:rsidRDefault="002F2067">
          <w:pPr>
            <w:pStyle w:val="HeaderEven"/>
            <w:jc w:val="right"/>
            <w:rPr>
              <w:b/>
            </w:rPr>
          </w:pPr>
          <w:r>
            <w:rPr>
              <w:b/>
            </w:rPr>
            <w:fldChar w:fldCharType="begin"/>
          </w:r>
          <w:r>
            <w:rPr>
              <w:b/>
            </w:rPr>
            <w:instrText xml:space="preserve"> STYLEREF CharPartNo \*charformat </w:instrText>
          </w:r>
          <w:r>
            <w:rPr>
              <w:b/>
            </w:rPr>
            <w:fldChar w:fldCharType="end"/>
          </w:r>
        </w:p>
      </w:tc>
    </w:tr>
    <w:tr w:rsidR="002F2067" w:rsidTr="00F2594C">
      <w:tc>
        <w:tcPr>
          <w:tcW w:w="3915" w:type="pct"/>
        </w:tcPr>
        <w:p w:rsidR="002F2067" w:rsidRDefault="002F2067">
          <w:pPr>
            <w:pStyle w:val="HeaderEven"/>
            <w:jc w:val="right"/>
          </w:pPr>
          <w:r>
            <w:fldChar w:fldCharType="begin"/>
          </w:r>
          <w:r>
            <w:instrText xml:space="preserve"> STYLEREF CharDivText \*charformat </w:instrText>
          </w:r>
          <w:r>
            <w:fldChar w:fldCharType="end"/>
          </w:r>
        </w:p>
      </w:tc>
      <w:tc>
        <w:tcPr>
          <w:tcW w:w="1085" w:type="pct"/>
        </w:tcPr>
        <w:p w:rsidR="002F2067" w:rsidRDefault="002F2067">
          <w:pPr>
            <w:pStyle w:val="HeaderEven"/>
            <w:jc w:val="right"/>
            <w:rPr>
              <w:b/>
            </w:rPr>
          </w:pPr>
          <w:r>
            <w:rPr>
              <w:b/>
            </w:rPr>
            <w:fldChar w:fldCharType="begin"/>
          </w:r>
          <w:r>
            <w:rPr>
              <w:b/>
            </w:rPr>
            <w:instrText xml:space="preserve"> STYLEREF CharDivNo \*charformat </w:instrText>
          </w:r>
          <w:r>
            <w:rPr>
              <w:b/>
            </w:rPr>
            <w:fldChar w:fldCharType="end"/>
          </w:r>
        </w:p>
      </w:tc>
    </w:tr>
    <w:tr w:rsidR="002F2067" w:rsidTr="00F2594C">
      <w:trPr>
        <w:cantSplit/>
      </w:trPr>
      <w:tc>
        <w:tcPr>
          <w:tcW w:w="5000" w:type="pct"/>
          <w:gridSpan w:val="2"/>
          <w:tcBorders>
            <w:bottom w:val="single" w:sz="4" w:space="0" w:color="auto"/>
          </w:tcBorders>
        </w:tcPr>
        <w:p w:rsidR="002F2067" w:rsidRDefault="00C85B24">
          <w:pPr>
            <w:pStyle w:val="HeaderOdd6"/>
          </w:pPr>
          <w:r>
            <w:fldChar w:fldCharType="begin"/>
          </w:r>
          <w:r>
            <w:instrText xml:space="preserve"> DOCPROPERTY "Company"  \* MERGEFORMAT </w:instrText>
          </w:r>
          <w:r>
            <w:fldChar w:fldCharType="separate"/>
          </w:r>
          <w:r w:rsidR="002F2067">
            <w:t>Section</w:t>
          </w:r>
          <w:r>
            <w:fldChar w:fldCharType="end"/>
          </w:r>
          <w:r w:rsidR="002F2067">
            <w:t xml:space="preserve"> </w:t>
          </w:r>
          <w:r>
            <w:rPr>
              <w:noProof/>
            </w:rPr>
            <w:fldChar w:fldCharType="begin"/>
          </w:r>
          <w:r>
            <w:rPr>
              <w:noProof/>
            </w:rPr>
            <w:instrText xml:space="preserve"> STYLEREF CharSectNo \*charformat </w:instrText>
          </w:r>
          <w:r>
            <w:rPr>
              <w:noProof/>
            </w:rPr>
            <w:fldChar w:fldCharType="separate"/>
          </w:r>
          <w:r w:rsidR="00D018B1">
            <w:rPr>
              <w:noProof/>
            </w:rPr>
            <w:t>196</w:t>
          </w:r>
          <w:r>
            <w:rPr>
              <w:noProof/>
            </w:rPr>
            <w:fldChar w:fldCharType="end"/>
          </w:r>
        </w:p>
      </w:tc>
    </w:tr>
  </w:tbl>
  <w:p w:rsidR="002F2067" w:rsidRDefault="002F206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F2067" w:rsidRPr="00CB3D59">
      <w:trPr>
        <w:jc w:val="center"/>
      </w:trPr>
      <w:tc>
        <w:tcPr>
          <w:tcW w:w="1560" w:type="dxa"/>
        </w:tcPr>
        <w:p w:rsidR="002F2067" w:rsidRPr="00F02A14" w:rsidRDefault="002F206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018B1">
            <w:rPr>
              <w:rFonts w:cs="Arial"/>
              <w:b/>
              <w:noProof/>
              <w:szCs w:val="18"/>
            </w:rPr>
            <w:t>Schedule 1</w:t>
          </w:r>
          <w:r w:rsidRPr="00F02A14">
            <w:rPr>
              <w:rFonts w:cs="Arial"/>
              <w:b/>
              <w:szCs w:val="18"/>
            </w:rPr>
            <w:fldChar w:fldCharType="end"/>
          </w:r>
        </w:p>
      </w:tc>
      <w:tc>
        <w:tcPr>
          <w:tcW w:w="5741" w:type="dxa"/>
        </w:tcPr>
        <w:p w:rsidR="002F2067" w:rsidRPr="00F02A14" w:rsidRDefault="002F206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018B1">
            <w:rPr>
              <w:rFonts w:cs="Arial"/>
              <w:noProof/>
              <w:szCs w:val="18"/>
            </w:rPr>
            <w:t>Oaths and affirmations</w:t>
          </w:r>
          <w:r w:rsidRPr="00F02A14">
            <w:rPr>
              <w:rFonts w:cs="Arial"/>
              <w:szCs w:val="18"/>
            </w:rPr>
            <w:fldChar w:fldCharType="end"/>
          </w:r>
        </w:p>
      </w:tc>
    </w:tr>
    <w:tr w:rsidR="002F2067" w:rsidRPr="00CB3D59">
      <w:trPr>
        <w:jc w:val="center"/>
      </w:trPr>
      <w:tc>
        <w:tcPr>
          <w:tcW w:w="1560" w:type="dxa"/>
        </w:tcPr>
        <w:p w:rsidR="002F2067" w:rsidRPr="00F02A14" w:rsidRDefault="002F206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2F2067" w:rsidRPr="00F02A14" w:rsidRDefault="002F206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F2067" w:rsidRPr="00CB3D59">
      <w:trPr>
        <w:jc w:val="center"/>
      </w:trPr>
      <w:tc>
        <w:tcPr>
          <w:tcW w:w="7296" w:type="dxa"/>
          <w:gridSpan w:val="2"/>
          <w:tcBorders>
            <w:bottom w:val="single" w:sz="4" w:space="0" w:color="auto"/>
          </w:tcBorders>
        </w:tcPr>
        <w:p w:rsidR="002F2067" w:rsidRPr="00783A18" w:rsidRDefault="002F2067" w:rsidP="007D5A15">
          <w:pPr>
            <w:pStyle w:val="HeaderEven6"/>
            <w:spacing w:before="0" w:after="0"/>
            <w:rPr>
              <w:rFonts w:ascii="Times New Roman" w:hAnsi="Times New Roman"/>
              <w:sz w:val="24"/>
              <w:szCs w:val="24"/>
            </w:rPr>
          </w:pPr>
        </w:p>
      </w:tc>
    </w:tr>
  </w:tbl>
  <w:p w:rsidR="002F2067" w:rsidRDefault="002F20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F2067" w:rsidRPr="00CB3D59">
      <w:trPr>
        <w:jc w:val="center"/>
      </w:trPr>
      <w:tc>
        <w:tcPr>
          <w:tcW w:w="5741" w:type="dxa"/>
        </w:tcPr>
        <w:p w:rsidR="002F2067" w:rsidRPr="00F02A14" w:rsidRDefault="002F206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c>
        <w:tcPr>
          <w:tcW w:w="1560" w:type="dxa"/>
        </w:tcPr>
        <w:p w:rsidR="002F2067" w:rsidRPr="00F02A14" w:rsidRDefault="002F206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Chapter 5</w:t>
          </w:r>
          <w:r w:rsidRPr="00F02A14">
            <w:rPr>
              <w:rFonts w:cs="Arial"/>
              <w:b/>
              <w:szCs w:val="18"/>
            </w:rPr>
            <w:fldChar w:fldCharType="end"/>
          </w:r>
        </w:p>
      </w:tc>
    </w:tr>
    <w:tr w:rsidR="002F2067" w:rsidRPr="00CB3D59">
      <w:trPr>
        <w:jc w:val="center"/>
      </w:trPr>
      <w:tc>
        <w:tcPr>
          <w:tcW w:w="5741" w:type="dxa"/>
        </w:tcPr>
        <w:p w:rsidR="002F2067" w:rsidRPr="00F02A14" w:rsidRDefault="002F206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2F2067" w:rsidRPr="00F02A14" w:rsidRDefault="002F206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F2067" w:rsidRPr="00CB3D59">
      <w:trPr>
        <w:jc w:val="center"/>
      </w:trPr>
      <w:tc>
        <w:tcPr>
          <w:tcW w:w="7296" w:type="dxa"/>
          <w:gridSpan w:val="2"/>
          <w:tcBorders>
            <w:bottom w:val="single" w:sz="4" w:space="0" w:color="auto"/>
          </w:tcBorders>
        </w:tcPr>
        <w:p w:rsidR="002F2067" w:rsidRPr="00783A18" w:rsidRDefault="002F2067" w:rsidP="007D5A15">
          <w:pPr>
            <w:pStyle w:val="HeaderOdd6"/>
            <w:spacing w:before="0" w:after="0"/>
            <w:jc w:val="left"/>
            <w:rPr>
              <w:rFonts w:ascii="Times New Roman" w:hAnsi="Times New Roman"/>
              <w:sz w:val="24"/>
              <w:szCs w:val="24"/>
            </w:rPr>
          </w:pPr>
        </w:p>
      </w:tc>
    </w:tr>
  </w:tbl>
  <w:p w:rsidR="002F2067" w:rsidRDefault="002F20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F2067" w:rsidRPr="00CB3D59">
      <w:trPr>
        <w:jc w:val="center"/>
      </w:trPr>
      <w:tc>
        <w:tcPr>
          <w:tcW w:w="1560" w:type="dxa"/>
        </w:tcPr>
        <w:p w:rsidR="002F2067" w:rsidRPr="00F02A14" w:rsidRDefault="002F2067">
          <w:pPr>
            <w:pStyle w:val="HeaderEven"/>
            <w:rPr>
              <w:rFonts w:cs="Arial"/>
              <w:b/>
              <w:szCs w:val="18"/>
            </w:rPr>
          </w:pPr>
          <w:r>
            <w:rPr>
              <w:rFonts w:cs="Arial"/>
              <w:b/>
              <w:noProof/>
              <w:szCs w:val="18"/>
            </w:rPr>
            <w:t>Dictionary</w:t>
          </w:r>
        </w:p>
      </w:tc>
      <w:tc>
        <w:tcPr>
          <w:tcW w:w="5741" w:type="dxa"/>
        </w:tcPr>
        <w:p w:rsidR="002F2067" w:rsidRPr="00F02A14" w:rsidRDefault="002F2067">
          <w:pPr>
            <w:pStyle w:val="HeaderEven"/>
            <w:rPr>
              <w:rFonts w:cs="Arial"/>
              <w:szCs w:val="18"/>
            </w:rPr>
          </w:pPr>
        </w:p>
      </w:tc>
    </w:tr>
    <w:tr w:rsidR="002F2067" w:rsidRPr="00CB3D59">
      <w:trPr>
        <w:jc w:val="center"/>
      </w:trPr>
      <w:tc>
        <w:tcPr>
          <w:tcW w:w="1560" w:type="dxa"/>
        </w:tcPr>
        <w:p w:rsidR="002F2067" w:rsidRPr="00F02A14" w:rsidRDefault="002F206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018B1">
            <w:rPr>
              <w:rFonts w:cs="Arial"/>
              <w:b/>
              <w:noProof/>
              <w:szCs w:val="18"/>
            </w:rPr>
            <w:t>Part 1</w:t>
          </w:r>
          <w:r w:rsidRPr="00F02A14">
            <w:rPr>
              <w:rFonts w:cs="Arial"/>
              <w:b/>
              <w:szCs w:val="18"/>
            </w:rPr>
            <w:fldChar w:fldCharType="end"/>
          </w:r>
        </w:p>
      </w:tc>
      <w:tc>
        <w:tcPr>
          <w:tcW w:w="5741" w:type="dxa"/>
        </w:tcPr>
        <w:p w:rsidR="002F2067" w:rsidRPr="00F02A14" w:rsidRDefault="002F206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018B1">
            <w:rPr>
              <w:rFonts w:cs="Arial"/>
              <w:noProof/>
              <w:szCs w:val="18"/>
            </w:rPr>
            <w:t>Definitions</w:t>
          </w:r>
          <w:r w:rsidRPr="00F02A14">
            <w:rPr>
              <w:rFonts w:cs="Arial"/>
              <w:szCs w:val="18"/>
            </w:rPr>
            <w:fldChar w:fldCharType="end"/>
          </w:r>
        </w:p>
      </w:tc>
    </w:tr>
    <w:tr w:rsidR="002F2067" w:rsidRPr="00CB3D59">
      <w:trPr>
        <w:jc w:val="center"/>
      </w:trPr>
      <w:tc>
        <w:tcPr>
          <w:tcW w:w="7296" w:type="dxa"/>
          <w:gridSpan w:val="2"/>
          <w:tcBorders>
            <w:bottom w:val="single" w:sz="4" w:space="0" w:color="auto"/>
          </w:tcBorders>
        </w:tcPr>
        <w:p w:rsidR="002F2067" w:rsidRPr="00783A18" w:rsidRDefault="002F2067" w:rsidP="007D5A15">
          <w:pPr>
            <w:pStyle w:val="HeaderEven6"/>
            <w:spacing w:before="0" w:after="0"/>
            <w:rPr>
              <w:rFonts w:ascii="Times New Roman" w:hAnsi="Times New Roman"/>
              <w:sz w:val="24"/>
              <w:szCs w:val="24"/>
            </w:rPr>
          </w:pPr>
        </w:p>
      </w:tc>
    </w:tr>
  </w:tbl>
  <w:p w:rsidR="002F2067" w:rsidRDefault="002F206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F2067" w:rsidRPr="00CB3D59">
      <w:trPr>
        <w:jc w:val="center"/>
      </w:trPr>
      <w:tc>
        <w:tcPr>
          <w:tcW w:w="5741" w:type="dxa"/>
        </w:tcPr>
        <w:p w:rsidR="002F2067" w:rsidRPr="00F02A14" w:rsidRDefault="002F2067">
          <w:pPr>
            <w:pStyle w:val="HeaderEven"/>
            <w:jc w:val="right"/>
            <w:rPr>
              <w:rFonts w:cs="Arial"/>
              <w:szCs w:val="18"/>
            </w:rPr>
          </w:pPr>
        </w:p>
      </w:tc>
      <w:tc>
        <w:tcPr>
          <w:tcW w:w="1560" w:type="dxa"/>
        </w:tcPr>
        <w:p w:rsidR="002F2067" w:rsidRPr="00F02A14" w:rsidRDefault="002F2067">
          <w:pPr>
            <w:pStyle w:val="HeaderEven"/>
            <w:jc w:val="right"/>
            <w:rPr>
              <w:rFonts w:cs="Arial"/>
              <w:b/>
              <w:szCs w:val="18"/>
            </w:rPr>
          </w:pPr>
          <w:r>
            <w:rPr>
              <w:rFonts w:cs="Arial"/>
              <w:b/>
              <w:noProof/>
              <w:szCs w:val="18"/>
            </w:rPr>
            <w:t>Dictionary</w:t>
          </w:r>
        </w:p>
      </w:tc>
    </w:tr>
    <w:tr w:rsidR="002F2067" w:rsidRPr="00CB3D59">
      <w:trPr>
        <w:jc w:val="center"/>
      </w:trPr>
      <w:tc>
        <w:tcPr>
          <w:tcW w:w="5741" w:type="dxa"/>
        </w:tcPr>
        <w:p w:rsidR="002F2067" w:rsidRPr="00F02A14" w:rsidRDefault="002F206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018B1">
            <w:rPr>
              <w:rFonts w:cs="Arial"/>
              <w:noProof/>
              <w:szCs w:val="18"/>
            </w:rPr>
            <w:t>Definitions</w:t>
          </w:r>
          <w:r w:rsidRPr="00F02A14">
            <w:rPr>
              <w:rFonts w:cs="Arial"/>
              <w:szCs w:val="18"/>
            </w:rPr>
            <w:fldChar w:fldCharType="end"/>
          </w:r>
        </w:p>
      </w:tc>
      <w:tc>
        <w:tcPr>
          <w:tcW w:w="1560" w:type="dxa"/>
        </w:tcPr>
        <w:p w:rsidR="002F2067" w:rsidRPr="00F02A14" w:rsidRDefault="002F206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018B1">
            <w:rPr>
              <w:rFonts w:cs="Arial"/>
              <w:b/>
              <w:noProof/>
              <w:szCs w:val="18"/>
            </w:rPr>
            <w:t>Part 1</w:t>
          </w:r>
          <w:r w:rsidRPr="00F02A14">
            <w:rPr>
              <w:rFonts w:cs="Arial"/>
              <w:b/>
              <w:szCs w:val="18"/>
            </w:rPr>
            <w:fldChar w:fldCharType="end"/>
          </w:r>
        </w:p>
      </w:tc>
    </w:tr>
    <w:tr w:rsidR="002F2067" w:rsidRPr="00CB3D59">
      <w:trPr>
        <w:jc w:val="center"/>
      </w:trPr>
      <w:tc>
        <w:tcPr>
          <w:tcW w:w="7296" w:type="dxa"/>
          <w:gridSpan w:val="2"/>
          <w:tcBorders>
            <w:bottom w:val="single" w:sz="4" w:space="0" w:color="auto"/>
          </w:tcBorders>
        </w:tcPr>
        <w:p w:rsidR="002F2067" w:rsidRPr="00783A18" w:rsidRDefault="002F2067" w:rsidP="007D5A15">
          <w:pPr>
            <w:pStyle w:val="HeaderOdd6"/>
            <w:spacing w:before="0" w:after="0"/>
            <w:jc w:val="left"/>
            <w:rPr>
              <w:rFonts w:ascii="Times New Roman" w:hAnsi="Times New Roman"/>
              <w:sz w:val="24"/>
              <w:szCs w:val="24"/>
            </w:rPr>
          </w:pPr>
        </w:p>
      </w:tc>
    </w:tr>
  </w:tbl>
  <w:p w:rsidR="002F2067" w:rsidRDefault="002F20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F2067" w:rsidRPr="00CB3D59">
      <w:trPr>
        <w:jc w:val="center"/>
      </w:trPr>
      <w:tc>
        <w:tcPr>
          <w:tcW w:w="1560" w:type="dxa"/>
        </w:tcPr>
        <w:p w:rsidR="002F2067" w:rsidRPr="00A752AE" w:rsidRDefault="002F2067">
          <w:pPr>
            <w:pStyle w:val="HeaderEven"/>
            <w:rPr>
              <w:rFonts w:cs="Arial"/>
              <w:b/>
              <w:szCs w:val="18"/>
            </w:rPr>
          </w:pPr>
          <w:r>
            <w:rPr>
              <w:rFonts w:cs="Arial"/>
              <w:b/>
              <w:noProof/>
              <w:szCs w:val="18"/>
            </w:rPr>
            <w:t>Dictionary</w:t>
          </w:r>
        </w:p>
      </w:tc>
      <w:tc>
        <w:tcPr>
          <w:tcW w:w="5741" w:type="dxa"/>
        </w:tcPr>
        <w:p w:rsidR="002F2067" w:rsidRPr="00A752AE" w:rsidRDefault="002F2067">
          <w:pPr>
            <w:pStyle w:val="HeaderEven"/>
            <w:rPr>
              <w:rFonts w:cs="Arial"/>
              <w:szCs w:val="18"/>
            </w:rPr>
          </w:pPr>
        </w:p>
      </w:tc>
    </w:tr>
    <w:tr w:rsidR="002F2067" w:rsidRPr="00CB3D59">
      <w:trPr>
        <w:jc w:val="center"/>
      </w:trPr>
      <w:tc>
        <w:tcPr>
          <w:tcW w:w="1560" w:type="dxa"/>
        </w:tcPr>
        <w:p w:rsidR="002F2067" w:rsidRPr="00A752AE" w:rsidRDefault="002F206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018B1">
            <w:rPr>
              <w:rFonts w:cs="Arial"/>
              <w:b/>
              <w:noProof/>
              <w:szCs w:val="18"/>
            </w:rPr>
            <w:t>Part 2</w:t>
          </w:r>
          <w:r w:rsidRPr="00A752AE">
            <w:rPr>
              <w:rFonts w:cs="Arial"/>
              <w:b/>
              <w:szCs w:val="18"/>
            </w:rPr>
            <w:fldChar w:fldCharType="end"/>
          </w:r>
        </w:p>
      </w:tc>
      <w:tc>
        <w:tcPr>
          <w:tcW w:w="5741" w:type="dxa"/>
        </w:tcPr>
        <w:p w:rsidR="002F2067" w:rsidRPr="00A752AE" w:rsidRDefault="002F206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018B1">
            <w:rPr>
              <w:rFonts w:cs="Arial"/>
              <w:noProof/>
              <w:szCs w:val="18"/>
            </w:rPr>
            <w:t>Other expressions</w:t>
          </w:r>
          <w:r w:rsidRPr="00A752AE">
            <w:rPr>
              <w:rFonts w:cs="Arial"/>
              <w:szCs w:val="18"/>
            </w:rPr>
            <w:fldChar w:fldCharType="end"/>
          </w:r>
        </w:p>
      </w:tc>
    </w:tr>
    <w:tr w:rsidR="002F2067" w:rsidRPr="00CB3D59">
      <w:trPr>
        <w:jc w:val="center"/>
      </w:trPr>
      <w:tc>
        <w:tcPr>
          <w:tcW w:w="7296" w:type="dxa"/>
          <w:gridSpan w:val="2"/>
          <w:tcBorders>
            <w:bottom w:val="single" w:sz="4" w:space="0" w:color="auto"/>
          </w:tcBorders>
        </w:tcPr>
        <w:p w:rsidR="002F2067" w:rsidRPr="00A752AE" w:rsidRDefault="002F2067"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018B1">
            <w:rPr>
              <w:rFonts w:cs="Arial"/>
              <w:noProof/>
              <w:szCs w:val="18"/>
            </w:rPr>
            <w:t>8A</w:t>
          </w:r>
          <w:r w:rsidRPr="00A752AE">
            <w:rPr>
              <w:rFonts w:cs="Arial"/>
              <w:szCs w:val="18"/>
            </w:rPr>
            <w:fldChar w:fldCharType="end"/>
          </w:r>
        </w:p>
      </w:tc>
    </w:tr>
  </w:tbl>
  <w:p w:rsidR="002F2067" w:rsidRDefault="002F206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F2067" w:rsidRPr="00CB3D59">
      <w:trPr>
        <w:jc w:val="center"/>
      </w:trPr>
      <w:tc>
        <w:tcPr>
          <w:tcW w:w="5741" w:type="dxa"/>
        </w:tcPr>
        <w:p w:rsidR="002F2067" w:rsidRPr="00A752AE" w:rsidRDefault="002F2067">
          <w:pPr>
            <w:pStyle w:val="HeaderEven"/>
            <w:jc w:val="right"/>
            <w:rPr>
              <w:rFonts w:cs="Arial"/>
              <w:szCs w:val="18"/>
            </w:rPr>
          </w:pPr>
        </w:p>
      </w:tc>
      <w:tc>
        <w:tcPr>
          <w:tcW w:w="1560" w:type="dxa"/>
        </w:tcPr>
        <w:p w:rsidR="002F2067" w:rsidRPr="00A752AE" w:rsidRDefault="002F2067">
          <w:pPr>
            <w:pStyle w:val="HeaderEven"/>
            <w:jc w:val="right"/>
            <w:rPr>
              <w:rFonts w:cs="Arial"/>
              <w:b/>
              <w:szCs w:val="18"/>
            </w:rPr>
          </w:pPr>
          <w:r>
            <w:rPr>
              <w:rFonts w:cs="Arial"/>
              <w:b/>
              <w:noProof/>
              <w:szCs w:val="18"/>
            </w:rPr>
            <w:t>Dictionary</w:t>
          </w:r>
        </w:p>
      </w:tc>
    </w:tr>
    <w:tr w:rsidR="002F2067" w:rsidRPr="00CB3D59">
      <w:trPr>
        <w:jc w:val="center"/>
      </w:trPr>
      <w:tc>
        <w:tcPr>
          <w:tcW w:w="5741" w:type="dxa"/>
        </w:tcPr>
        <w:p w:rsidR="002F2067" w:rsidRPr="00A752AE" w:rsidRDefault="002F206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018B1">
            <w:rPr>
              <w:rFonts w:cs="Arial"/>
              <w:noProof/>
              <w:szCs w:val="18"/>
            </w:rPr>
            <w:t>Other expressions</w:t>
          </w:r>
          <w:r w:rsidRPr="00A752AE">
            <w:rPr>
              <w:rFonts w:cs="Arial"/>
              <w:szCs w:val="18"/>
            </w:rPr>
            <w:fldChar w:fldCharType="end"/>
          </w:r>
        </w:p>
      </w:tc>
      <w:tc>
        <w:tcPr>
          <w:tcW w:w="1560" w:type="dxa"/>
        </w:tcPr>
        <w:p w:rsidR="002F2067" w:rsidRPr="00A752AE" w:rsidRDefault="002F206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018B1">
            <w:rPr>
              <w:rFonts w:cs="Arial"/>
              <w:b/>
              <w:noProof/>
              <w:szCs w:val="18"/>
            </w:rPr>
            <w:t>Part 2</w:t>
          </w:r>
          <w:r w:rsidRPr="00A752AE">
            <w:rPr>
              <w:rFonts w:cs="Arial"/>
              <w:b/>
              <w:szCs w:val="18"/>
            </w:rPr>
            <w:fldChar w:fldCharType="end"/>
          </w:r>
        </w:p>
      </w:tc>
    </w:tr>
    <w:tr w:rsidR="002F2067" w:rsidRPr="00CB3D59">
      <w:trPr>
        <w:jc w:val="center"/>
      </w:trPr>
      <w:tc>
        <w:tcPr>
          <w:tcW w:w="7296" w:type="dxa"/>
          <w:gridSpan w:val="2"/>
          <w:tcBorders>
            <w:bottom w:val="single" w:sz="4" w:space="0" w:color="auto"/>
          </w:tcBorders>
        </w:tcPr>
        <w:p w:rsidR="002F2067" w:rsidRPr="00A752AE" w:rsidRDefault="002F2067"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018B1">
            <w:rPr>
              <w:rFonts w:cs="Arial"/>
              <w:noProof/>
              <w:szCs w:val="18"/>
            </w:rPr>
            <w:t>10</w:t>
          </w:r>
          <w:r w:rsidRPr="00A752AE">
            <w:rPr>
              <w:rFonts w:cs="Arial"/>
              <w:szCs w:val="18"/>
            </w:rPr>
            <w:fldChar w:fldCharType="end"/>
          </w:r>
        </w:p>
      </w:tc>
    </w:tr>
  </w:tbl>
  <w:p w:rsidR="002F2067" w:rsidRDefault="002F206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F2067">
      <w:trPr>
        <w:jc w:val="center"/>
      </w:trPr>
      <w:tc>
        <w:tcPr>
          <w:tcW w:w="1234" w:type="dxa"/>
          <w:gridSpan w:val="2"/>
        </w:tcPr>
        <w:p w:rsidR="002F2067" w:rsidRDefault="002F2067">
          <w:pPr>
            <w:pStyle w:val="HeaderEven"/>
            <w:rPr>
              <w:b/>
            </w:rPr>
          </w:pPr>
          <w:r>
            <w:rPr>
              <w:b/>
            </w:rPr>
            <w:t>Endnotes</w:t>
          </w:r>
        </w:p>
      </w:tc>
      <w:tc>
        <w:tcPr>
          <w:tcW w:w="6062" w:type="dxa"/>
        </w:tcPr>
        <w:p w:rsidR="002F2067" w:rsidRDefault="002F2067">
          <w:pPr>
            <w:pStyle w:val="HeaderEven"/>
          </w:pPr>
        </w:p>
      </w:tc>
    </w:tr>
    <w:tr w:rsidR="002F2067">
      <w:trPr>
        <w:cantSplit/>
        <w:jc w:val="center"/>
      </w:trPr>
      <w:tc>
        <w:tcPr>
          <w:tcW w:w="7296" w:type="dxa"/>
          <w:gridSpan w:val="3"/>
        </w:tcPr>
        <w:p w:rsidR="002F2067" w:rsidRDefault="002F2067">
          <w:pPr>
            <w:pStyle w:val="HeaderEven"/>
          </w:pPr>
        </w:p>
      </w:tc>
    </w:tr>
    <w:tr w:rsidR="002F2067">
      <w:trPr>
        <w:cantSplit/>
        <w:jc w:val="center"/>
      </w:trPr>
      <w:tc>
        <w:tcPr>
          <w:tcW w:w="700" w:type="dxa"/>
          <w:tcBorders>
            <w:bottom w:val="single" w:sz="4" w:space="0" w:color="auto"/>
          </w:tcBorders>
        </w:tcPr>
        <w:p w:rsidR="002F2067" w:rsidRDefault="00C85B24">
          <w:pPr>
            <w:pStyle w:val="HeaderEven6"/>
          </w:pPr>
          <w:r>
            <w:rPr>
              <w:noProof/>
            </w:rPr>
            <w:fldChar w:fldCharType="begin"/>
          </w:r>
          <w:r>
            <w:rPr>
              <w:noProof/>
            </w:rPr>
            <w:instrText xml:space="preserve"> STYLEREF charTableNo \*charformat </w:instrText>
          </w:r>
          <w:r>
            <w:rPr>
              <w:noProof/>
            </w:rPr>
            <w:fldChar w:fldCharType="separate"/>
          </w:r>
          <w:r w:rsidR="00D018B1">
            <w:rPr>
              <w:noProof/>
            </w:rPr>
            <w:t>4</w:t>
          </w:r>
          <w:r>
            <w:rPr>
              <w:noProof/>
            </w:rPr>
            <w:fldChar w:fldCharType="end"/>
          </w:r>
        </w:p>
      </w:tc>
      <w:tc>
        <w:tcPr>
          <w:tcW w:w="6600" w:type="dxa"/>
          <w:gridSpan w:val="2"/>
          <w:tcBorders>
            <w:bottom w:val="single" w:sz="4" w:space="0" w:color="auto"/>
          </w:tcBorders>
        </w:tcPr>
        <w:p w:rsidR="002F2067" w:rsidRDefault="00C85B24">
          <w:pPr>
            <w:pStyle w:val="HeaderEven6"/>
          </w:pPr>
          <w:r>
            <w:rPr>
              <w:noProof/>
            </w:rPr>
            <w:fldChar w:fldCharType="begin"/>
          </w:r>
          <w:r>
            <w:rPr>
              <w:noProof/>
            </w:rPr>
            <w:instrText xml:space="preserve"> STYLEREF charTableText \*charformat </w:instrText>
          </w:r>
          <w:r>
            <w:rPr>
              <w:noProof/>
            </w:rPr>
            <w:fldChar w:fldCharType="separate"/>
          </w:r>
          <w:r w:rsidR="00D018B1">
            <w:rPr>
              <w:noProof/>
            </w:rPr>
            <w:t>Amendment history</w:t>
          </w:r>
          <w:r>
            <w:rPr>
              <w:noProof/>
            </w:rPr>
            <w:fldChar w:fldCharType="end"/>
          </w:r>
        </w:p>
      </w:tc>
    </w:tr>
  </w:tbl>
  <w:p w:rsidR="002F2067" w:rsidRDefault="002F206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F2067">
      <w:trPr>
        <w:jc w:val="center"/>
      </w:trPr>
      <w:tc>
        <w:tcPr>
          <w:tcW w:w="5741" w:type="dxa"/>
        </w:tcPr>
        <w:p w:rsidR="002F2067" w:rsidRDefault="002F2067">
          <w:pPr>
            <w:pStyle w:val="HeaderEven"/>
            <w:jc w:val="right"/>
          </w:pPr>
        </w:p>
      </w:tc>
      <w:tc>
        <w:tcPr>
          <w:tcW w:w="1560" w:type="dxa"/>
          <w:gridSpan w:val="2"/>
        </w:tcPr>
        <w:p w:rsidR="002F2067" w:rsidRDefault="002F2067">
          <w:pPr>
            <w:pStyle w:val="HeaderEven"/>
            <w:jc w:val="right"/>
            <w:rPr>
              <w:b/>
            </w:rPr>
          </w:pPr>
          <w:r>
            <w:rPr>
              <w:b/>
            </w:rPr>
            <w:t>Endnotes</w:t>
          </w:r>
        </w:p>
      </w:tc>
    </w:tr>
    <w:tr w:rsidR="002F2067">
      <w:trPr>
        <w:jc w:val="center"/>
      </w:trPr>
      <w:tc>
        <w:tcPr>
          <w:tcW w:w="7301" w:type="dxa"/>
          <w:gridSpan w:val="3"/>
        </w:tcPr>
        <w:p w:rsidR="002F2067" w:rsidRDefault="002F2067">
          <w:pPr>
            <w:pStyle w:val="HeaderEven"/>
            <w:jc w:val="right"/>
            <w:rPr>
              <w:b/>
            </w:rPr>
          </w:pPr>
        </w:p>
      </w:tc>
    </w:tr>
    <w:tr w:rsidR="002F2067">
      <w:trPr>
        <w:jc w:val="center"/>
      </w:trPr>
      <w:tc>
        <w:tcPr>
          <w:tcW w:w="6600" w:type="dxa"/>
          <w:gridSpan w:val="2"/>
          <w:tcBorders>
            <w:bottom w:val="single" w:sz="4" w:space="0" w:color="auto"/>
          </w:tcBorders>
        </w:tcPr>
        <w:p w:rsidR="002F2067" w:rsidRDefault="00C85B24">
          <w:pPr>
            <w:pStyle w:val="HeaderOdd6"/>
          </w:pPr>
          <w:r>
            <w:rPr>
              <w:noProof/>
            </w:rPr>
            <w:fldChar w:fldCharType="begin"/>
          </w:r>
          <w:r>
            <w:rPr>
              <w:noProof/>
            </w:rPr>
            <w:instrText xml:space="preserve"> STYLEREF charTableText \*charformat </w:instrText>
          </w:r>
          <w:r>
            <w:rPr>
              <w:noProof/>
            </w:rPr>
            <w:fldChar w:fldCharType="separate"/>
          </w:r>
          <w:r w:rsidR="00D018B1">
            <w:rPr>
              <w:noProof/>
            </w:rPr>
            <w:t>Earlier republications</w:t>
          </w:r>
          <w:r>
            <w:rPr>
              <w:noProof/>
            </w:rPr>
            <w:fldChar w:fldCharType="end"/>
          </w:r>
        </w:p>
      </w:tc>
      <w:tc>
        <w:tcPr>
          <w:tcW w:w="700" w:type="dxa"/>
          <w:tcBorders>
            <w:bottom w:val="single" w:sz="4" w:space="0" w:color="auto"/>
          </w:tcBorders>
        </w:tcPr>
        <w:p w:rsidR="002F2067" w:rsidRDefault="00C85B24">
          <w:pPr>
            <w:pStyle w:val="HeaderOdd6"/>
          </w:pPr>
          <w:r>
            <w:rPr>
              <w:noProof/>
            </w:rPr>
            <w:fldChar w:fldCharType="begin"/>
          </w:r>
          <w:r>
            <w:rPr>
              <w:noProof/>
            </w:rPr>
            <w:instrText xml:space="preserve"> STYLEREF charTableNo \*charformat </w:instrText>
          </w:r>
          <w:r>
            <w:rPr>
              <w:noProof/>
            </w:rPr>
            <w:fldChar w:fldCharType="separate"/>
          </w:r>
          <w:r w:rsidR="00D018B1">
            <w:rPr>
              <w:noProof/>
            </w:rPr>
            <w:t>5</w:t>
          </w:r>
          <w:r>
            <w:rPr>
              <w:noProof/>
            </w:rPr>
            <w:fldChar w:fldCharType="end"/>
          </w:r>
        </w:p>
      </w:tc>
    </w:tr>
  </w:tbl>
  <w:p w:rsidR="002F2067" w:rsidRDefault="002F2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9" w:rsidRDefault="00DD670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67" w:rsidRDefault="002F2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9" w:rsidRDefault="00DD67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F2067">
      <w:tc>
        <w:tcPr>
          <w:tcW w:w="900" w:type="pct"/>
        </w:tcPr>
        <w:p w:rsidR="002F2067" w:rsidRDefault="002F2067">
          <w:pPr>
            <w:pStyle w:val="HeaderEven"/>
          </w:pPr>
        </w:p>
      </w:tc>
      <w:tc>
        <w:tcPr>
          <w:tcW w:w="4100" w:type="pct"/>
        </w:tcPr>
        <w:p w:rsidR="002F2067" w:rsidRDefault="002F2067">
          <w:pPr>
            <w:pStyle w:val="HeaderEven"/>
          </w:pPr>
        </w:p>
      </w:tc>
    </w:tr>
    <w:tr w:rsidR="002F2067">
      <w:tc>
        <w:tcPr>
          <w:tcW w:w="4100" w:type="pct"/>
          <w:gridSpan w:val="2"/>
          <w:tcBorders>
            <w:bottom w:val="single" w:sz="4" w:space="0" w:color="auto"/>
          </w:tcBorders>
        </w:tcPr>
        <w:p w:rsidR="002F2067" w:rsidRDefault="00C85B24">
          <w:pPr>
            <w:pStyle w:val="HeaderEven6"/>
          </w:pPr>
          <w:r>
            <w:rPr>
              <w:noProof/>
            </w:rPr>
            <w:fldChar w:fldCharType="begin"/>
          </w:r>
          <w:r>
            <w:rPr>
              <w:noProof/>
            </w:rPr>
            <w:instrText xml:space="preserve"> STYLEREF charContents \* MERGEFORMAT </w:instrText>
          </w:r>
          <w:r>
            <w:rPr>
              <w:noProof/>
            </w:rPr>
            <w:fldChar w:fldCharType="separate"/>
          </w:r>
          <w:r w:rsidR="00DD6709">
            <w:rPr>
              <w:noProof/>
            </w:rPr>
            <w:t>Contents</w:t>
          </w:r>
          <w:r>
            <w:rPr>
              <w:noProof/>
            </w:rPr>
            <w:fldChar w:fldCharType="end"/>
          </w:r>
        </w:p>
      </w:tc>
    </w:tr>
  </w:tbl>
  <w:p w:rsidR="002F2067" w:rsidRDefault="002F2067">
    <w:pPr>
      <w:pStyle w:val="N-9pt"/>
    </w:pPr>
    <w:r>
      <w:tab/>
    </w:r>
    <w:r w:rsidR="00C85B24">
      <w:rPr>
        <w:noProof/>
      </w:rPr>
      <w:fldChar w:fldCharType="begin"/>
    </w:r>
    <w:r w:rsidR="00C85B24">
      <w:rPr>
        <w:noProof/>
      </w:rPr>
      <w:instrText xml:space="preserve"> STYLEREF charPage \* MERGEFORMAT </w:instrText>
    </w:r>
    <w:r w:rsidR="00C85B24">
      <w:rPr>
        <w:noProof/>
      </w:rPr>
      <w:fldChar w:fldCharType="separate"/>
    </w:r>
    <w:r w:rsidR="00DD6709">
      <w:rPr>
        <w:noProof/>
      </w:rPr>
      <w:t>Page</w:t>
    </w:r>
    <w:r w:rsidR="00C85B2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F2067">
      <w:tc>
        <w:tcPr>
          <w:tcW w:w="4100" w:type="pct"/>
        </w:tcPr>
        <w:p w:rsidR="002F2067" w:rsidRDefault="002F2067">
          <w:pPr>
            <w:pStyle w:val="HeaderOdd"/>
          </w:pPr>
        </w:p>
      </w:tc>
      <w:tc>
        <w:tcPr>
          <w:tcW w:w="900" w:type="pct"/>
        </w:tcPr>
        <w:p w:rsidR="002F2067" w:rsidRDefault="002F2067">
          <w:pPr>
            <w:pStyle w:val="HeaderOdd"/>
          </w:pPr>
        </w:p>
      </w:tc>
    </w:tr>
    <w:tr w:rsidR="002F2067">
      <w:tc>
        <w:tcPr>
          <w:tcW w:w="900" w:type="pct"/>
          <w:gridSpan w:val="2"/>
          <w:tcBorders>
            <w:bottom w:val="single" w:sz="4" w:space="0" w:color="auto"/>
          </w:tcBorders>
        </w:tcPr>
        <w:p w:rsidR="002F2067" w:rsidRDefault="00C85B24">
          <w:pPr>
            <w:pStyle w:val="HeaderOdd6"/>
          </w:pPr>
          <w:r>
            <w:rPr>
              <w:noProof/>
            </w:rPr>
            <w:fldChar w:fldCharType="begin"/>
          </w:r>
          <w:r>
            <w:rPr>
              <w:noProof/>
            </w:rPr>
            <w:instrText xml:space="preserve"> STYLEREF charContents \* MERGEFORMAT </w:instrText>
          </w:r>
          <w:r>
            <w:rPr>
              <w:noProof/>
            </w:rPr>
            <w:fldChar w:fldCharType="separate"/>
          </w:r>
          <w:r w:rsidR="00DD6709">
            <w:rPr>
              <w:noProof/>
            </w:rPr>
            <w:t>Contents</w:t>
          </w:r>
          <w:r>
            <w:rPr>
              <w:noProof/>
            </w:rPr>
            <w:fldChar w:fldCharType="end"/>
          </w:r>
        </w:p>
      </w:tc>
    </w:tr>
  </w:tbl>
  <w:p w:rsidR="002F2067" w:rsidRDefault="002F2067">
    <w:pPr>
      <w:pStyle w:val="N-9pt"/>
    </w:pPr>
    <w:r>
      <w:tab/>
    </w:r>
    <w:r w:rsidR="00C85B24">
      <w:rPr>
        <w:noProof/>
      </w:rPr>
      <w:fldChar w:fldCharType="begin"/>
    </w:r>
    <w:r w:rsidR="00C85B24">
      <w:rPr>
        <w:noProof/>
      </w:rPr>
      <w:instrText xml:space="preserve"> STYLEREF charPage \* MERGEFORMAT </w:instrText>
    </w:r>
    <w:r w:rsidR="00C85B24">
      <w:rPr>
        <w:noProof/>
      </w:rPr>
      <w:fldChar w:fldCharType="separate"/>
    </w:r>
    <w:r w:rsidR="00DD6709">
      <w:rPr>
        <w:noProof/>
      </w:rPr>
      <w:t>Page</w:t>
    </w:r>
    <w:r w:rsidR="00C85B2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F2067">
      <w:tc>
        <w:tcPr>
          <w:tcW w:w="900" w:type="pct"/>
        </w:tcPr>
        <w:p w:rsidR="002F2067" w:rsidRDefault="002F2067">
          <w:pPr>
            <w:pStyle w:val="HeaderEven"/>
            <w:rPr>
              <w:b/>
            </w:rPr>
          </w:pPr>
          <w:r>
            <w:rPr>
              <w:b/>
            </w:rPr>
            <w:fldChar w:fldCharType="begin"/>
          </w:r>
          <w:r>
            <w:rPr>
              <w:b/>
            </w:rPr>
            <w:instrText xml:space="preserve"> STYLEREF CharChapNo \*charformat  </w:instrText>
          </w:r>
          <w:r>
            <w:rPr>
              <w:b/>
            </w:rPr>
            <w:fldChar w:fldCharType="separate"/>
          </w:r>
          <w:r w:rsidR="00D018B1">
            <w:rPr>
              <w:b/>
              <w:noProof/>
            </w:rPr>
            <w:t>Chapter 2</w:t>
          </w:r>
          <w:r>
            <w:rPr>
              <w:b/>
            </w:rPr>
            <w:fldChar w:fldCharType="end"/>
          </w:r>
        </w:p>
      </w:tc>
      <w:tc>
        <w:tcPr>
          <w:tcW w:w="4100" w:type="pct"/>
        </w:tcPr>
        <w:p w:rsidR="002F2067" w:rsidRDefault="00C85B24">
          <w:pPr>
            <w:pStyle w:val="HeaderEven"/>
          </w:pPr>
          <w:r>
            <w:rPr>
              <w:noProof/>
            </w:rPr>
            <w:fldChar w:fldCharType="begin"/>
          </w:r>
          <w:r>
            <w:rPr>
              <w:noProof/>
            </w:rPr>
            <w:instrText xml:space="preserve"> STYLEREF CharChapText \*charformat  </w:instrText>
          </w:r>
          <w:r>
            <w:rPr>
              <w:noProof/>
            </w:rPr>
            <w:fldChar w:fldCharType="separate"/>
          </w:r>
          <w:r w:rsidR="00D018B1">
            <w:rPr>
              <w:noProof/>
            </w:rPr>
            <w:t>Giving and presenting evidence</w:t>
          </w:r>
          <w:r>
            <w:rPr>
              <w:noProof/>
            </w:rPr>
            <w:fldChar w:fldCharType="end"/>
          </w:r>
        </w:p>
      </w:tc>
    </w:tr>
    <w:tr w:rsidR="002F2067">
      <w:tc>
        <w:tcPr>
          <w:tcW w:w="900" w:type="pct"/>
        </w:tcPr>
        <w:p w:rsidR="002F2067" w:rsidRDefault="002F2067">
          <w:pPr>
            <w:pStyle w:val="HeaderEven"/>
            <w:rPr>
              <w:b/>
            </w:rPr>
          </w:pPr>
          <w:r>
            <w:rPr>
              <w:b/>
            </w:rPr>
            <w:fldChar w:fldCharType="begin"/>
          </w:r>
          <w:r>
            <w:rPr>
              <w:b/>
            </w:rPr>
            <w:instrText xml:space="preserve"> STYLEREF CharPartNo \*charformat </w:instrText>
          </w:r>
          <w:r>
            <w:rPr>
              <w:b/>
            </w:rPr>
            <w:fldChar w:fldCharType="separate"/>
          </w:r>
          <w:r w:rsidR="00D018B1">
            <w:rPr>
              <w:b/>
              <w:noProof/>
            </w:rPr>
            <w:t>Part 2.3</w:t>
          </w:r>
          <w:r>
            <w:rPr>
              <w:b/>
            </w:rPr>
            <w:fldChar w:fldCharType="end"/>
          </w:r>
        </w:p>
      </w:tc>
      <w:tc>
        <w:tcPr>
          <w:tcW w:w="4100" w:type="pct"/>
        </w:tcPr>
        <w:p w:rsidR="002F2067" w:rsidRDefault="00C85B24">
          <w:pPr>
            <w:pStyle w:val="HeaderEven"/>
          </w:pPr>
          <w:r>
            <w:rPr>
              <w:noProof/>
            </w:rPr>
            <w:fldChar w:fldCharType="begin"/>
          </w:r>
          <w:r>
            <w:rPr>
              <w:noProof/>
            </w:rPr>
            <w:instrText xml:space="preserve"> STYLEREF CharPartText \*charformat </w:instrText>
          </w:r>
          <w:r>
            <w:rPr>
              <w:noProof/>
            </w:rPr>
            <w:fldChar w:fldCharType="separate"/>
          </w:r>
          <w:r w:rsidR="00D018B1">
            <w:rPr>
              <w:noProof/>
            </w:rPr>
            <w:t>Other evidence</w:t>
          </w:r>
          <w:r>
            <w:rPr>
              <w:noProof/>
            </w:rPr>
            <w:fldChar w:fldCharType="end"/>
          </w:r>
        </w:p>
      </w:tc>
    </w:tr>
    <w:tr w:rsidR="002F2067">
      <w:tc>
        <w:tcPr>
          <w:tcW w:w="900" w:type="pct"/>
        </w:tcPr>
        <w:p w:rsidR="002F2067" w:rsidRDefault="002F206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2F2067" w:rsidRDefault="002F2067">
          <w:pPr>
            <w:pStyle w:val="HeaderEven"/>
          </w:pPr>
          <w:r>
            <w:fldChar w:fldCharType="begin"/>
          </w:r>
          <w:r>
            <w:instrText xml:space="preserve"> STYLEREF CharDivText \*charformat </w:instrText>
          </w:r>
          <w:r>
            <w:fldChar w:fldCharType="end"/>
          </w:r>
        </w:p>
      </w:tc>
    </w:tr>
    <w:tr w:rsidR="002F2067">
      <w:trPr>
        <w:cantSplit/>
      </w:trPr>
      <w:tc>
        <w:tcPr>
          <w:tcW w:w="900" w:type="pct"/>
          <w:gridSpan w:val="2"/>
          <w:tcBorders>
            <w:bottom w:val="single" w:sz="4" w:space="0" w:color="auto"/>
          </w:tcBorders>
        </w:tcPr>
        <w:p w:rsidR="002F2067" w:rsidRDefault="00C85B24">
          <w:pPr>
            <w:pStyle w:val="HeaderEven6"/>
          </w:pPr>
          <w:r>
            <w:fldChar w:fldCharType="begin"/>
          </w:r>
          <w:r>
            <w:instrText xml:space="preserve"> DOCPROPERTY "Company"  \* MERGEFORMAT </w:instrText>
          </w:r>
          <w:r>
            <w:fldChar w:fldCharType="separate"/>
          </w:r>
          <w:r w:rsidR="002F2067">
            <w:t>Section</w:t>
          </w:r>
          <w:r>
            <w:fldChar w:fldCharType="end"/>
          </w:r>
          <w:r w:rsidR="002F2067">
            <w:t xml:space="preserve"> </w:t>
          </w:r>
          <w:r>
            <w:rPr>
              <w:noProof/>
            </w:rPr>
            <w:fldChar w:fldCharType="begin"/>
          </w:r>
          <w:r>
            <w:rPr>
              <w:noProof/>
            </w:rPr>
            <w:instrText xml:space="preserve"> STYLEREF CharSectNo \*charformat </w:instrText>
          </w:r>
          <w:r>
            <w:rPr>
              <w:noProof/>
            </w:rPr>
            <w:fldChar w:fldCharType="separate"/>
          </w:r>
          <w:r w:rsidR="00D018B1">
            <w:rPr>
              <w:noProof/>
            </w:rPr>
            <w:t>52</w:t>
          </w:r>
          <w:r>
            <w:rPr>
              <w:noProof/>
            </w:rPr>
            <w:fldChar w:fldCharType="end"/>
          </w:r>
        </w:p>
      </w:tc>
    </w:tr>
  </w:tbl>
  <w:p w:rsidR="002F2067" w:rsidRDefault="002F20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F2067">
      <w:tc>
        <w:tcPr>
          <w:tcW w:w="4100" w:type="pct"/>
        </w:tcPr>
        <w:p w:rsidR="002F2067" w:rsidRDefault="00C85B24">
          <w:pPr>
            <w:pStyle w:val="HeaderEven"/>
            <w:jc w:val="right"/>
          </w:pPr>
          <w:r>
            <w:rPr>
              <w:noProof/>
            </w:rPr>
            <w:fldChar w:fldCharType="begin"/>
          </w:r>
          <w:r>
            <w:rPr>
              <w:noProof/>
            </w:rPr>
            <w:instrText xml:space="preserve"> STYLEREF CharChapText \*charformat  </w:instrText>
          </w:r>
          <w:r>
            <w:rPr>
              <w:noProof/>
            </w:rPr>
            <w:fldChar w:fldCharType="separate"/>
          </w:r>
          <w:r w:rsidR="00D018B1">
            <w:rPr>
              <w:noProof/>
            </w:rPr>
            <w:t>Giving and presenting evidence</w:t>
          </w:r>
          <w:r>
            <w:rPr>
              <w:noProof/>
            </w:rPr>
            <w:fldChar w:fldCharType="end"/>
          </w:r>
        </w:p>
      </w:tc>
      <w:tc>
        <w:tcPr>
          <w:tcW w:w="900" w:type="pct"/>
        </w:tcPr>
        <w:p w:rsidR="002F2067" w:rsidRDefault="002F2067">
          <w:pPr>
            <w:pStyle w:val="HeaderEven"/>
            <w:jc w:val="right"/>
            <w:rPr>
              <w:b/>
            </w:rPr>
          </w:pPr>
          <w:r>
            <w:rPr>
              <w:b/>
            </w:rPr>
            <w:fldChar w:fldCharType="begin"/>
          </w:r>
          <w:r>
            <w:rPr>
              <w:b/>
            </w:rPr>
            <w:instrText xml:space="preserve"> STYLEREF CharChapNo \*charformat  </w:instrText>
          </w:r>
          <w:r>
            <w:rPr>
              <w:b/>
            </w:rPr>
            <w:fldChar w:fldCharType="separate"/>
          </w:r>
          <w:r w:rsidR="00D018B1">
            <w:rPr>
              <w:b/>
              <w:noProof/>
            </w:rPr>
            <w:t>Chapter 2</w:t>
          </w:r>
          <w:r>
            <w:rPr>
              <w:b/>
            </w:rPr>
            <w:fldChar w:fldCharType="end"/>
          </w:r>
        </w:p>
      </w:tc>
    </w:tr>
    <w:tr w:rsidR="002F2067">
      <w:tc>
        <w:tcPr>
          <w:tcW w:w="4100" w:type="pct"/>
        </w:tcPr>
        <w:p w:rsidR="002F2067" w:rsidRDefault="00C85B24">
          <w:pPr>
            <w:pStyle w:val="HeaderEven"/>
            <w:jc w:val="right"/>
          </w:pPr>
          <w:r>
            <w:rPr>
              <w:noProof/>
            </w:rPr>
            <w:fldChar w:fldCharType="begin"/>
          </w:r>
          <w:r>
            <w:rPr>
              <w:noProof/>
            </w:rPr>
            <w:instrText xml:space="preserve"> STYLEREF CharPartText \*charformat </w:instrText>
          </w:r>
          <w:r>
            <w:rPr>
              <w:noProof/>
            </w:rPr>
            <w:fldChar w:fldCharType="separate"/>
          </w:r>
          <w:r w:rsidR="00D018B1">
            <w:rPr>
              <w:noProof/>
            </w:rPr>
            <w:t>Other evidence</w:t>
          </w:r>
          <w:r>
            <w:rPr>
              <w:noProof/>
            </w:rPr>
            <w:fldChar w:fldCharType="end"/>
          </w:r>
        </w:p>
      </w:tc>
      <w:tc>
        <w:tcPr>
          <w:tcW w:w="900" w:type="pct"/>
        </w:tcPr>
        <w:p w:rsidR="002F2067" w:rsidRDefault="002F2067">
          <w:pPr>
            <w:pStyle w:val="HeaderEven"/>
            <w:jc w:val="right"/>
            <w:rPr>
              <w:b/>
            </w:rPr>
          </w:pPr>
          <w:r>
            <w:rPr>
              <w:b/>
            </w:rPr>
            <w:fldChar w:fldCharType="begin"/>
          </w:r>
          <w:r>
            <w:rPr>
              <w:b/>
            </w:rPr>
            <w:instrText xml:space="preserve"> STYLEREF CharPartNo \*charformat </w:instrText>
          </w:r>
          <w:r>
            <w:rPr>
              <w:b/>
            </w:rPr>
            <w:fldChar w:fldCharType="separate"/>
          </w:r>
          <w:r w:rsidR="00D018B1">
            <w:rPr>
              <w:b/>
              <w:noProof/>
            </w:rPr>
            <w:t>Part 2.3</w:t>
          </w:r>
          <w:r>
            <w:rPr>
              <w:b/>
            </w:rPr>
            <w:fldChar w:fldCharType="end"/>
          </w:r>
        </w:p>
      </w:tc>
    </w:tr>
    <w:tr w:rsidR="002F2067">
      <w:tc>
        <w:tcPr>
          <w:tcW w:w="4100" w:type="pct"/>
        </w:tcPr>
        <w:p w:rsidR="002F2067" w:rsidRDefault="002F2067">
          <w:pPr>
            <w:pStyle w:val="HeaderEven"/>
            <w:jc w:val="right"/>
          </w:pPr>
          <w:r>
            <w:fldChar w:fldCharType="begin"/>
          </w:r>
          <w:r>
            <w:instrText xml:space="preserve"> STYLEREF CharDivText \*charformat </w:instrText>
          </w:r>
          <w:r>
            <w:fldChar w:fldCharType="end"/>
          </w:r>
        </w:p>
      </w:tc>
      <w:tc>
        <w:tcPr>
          <w:tcW w:w="900" w:type="pct"/>
        </w:tcPr>
        <w:p w:rsidR="002F2067" w:rsidRDefault="002F2067">
          <w:pPr>
            <w:pStyle w:val="HeaderEven"/>
            <w:jc w:val="right"/>
            <w:rPr>
              <w:b/>
            </w:rPr>
          </w:pPr>
          <w:r>
            <w:rPr>
              <w:b/>
            </w:rPr>
            <w:fldChar w:fldCharType="begin"/>
          </w:r>
          <w:r>
            <w:rPr>
              <w:b/>
            </w:rPr>
            <w:instrText xml:space="preserve"> STYLEREF CharDivNo \*charformat </w:instrText>
          </w:r>
          <w:r>
            <w:rPr>
              <w:b/>
            </w:rPr>
            <w:fldChar w:fldCharType="end"/>
          </w:r>
        </w:p>
      </w:tc>
    </w:tr>
    <w:tr w:rsidR="002F2067">
      <w:trPr>
        <w:cantSplit/>
      </w:trPr>
      <w:tc>
        <w:tcPr>
          <w:tcW w:w="900" w:type="pct"/>
          <w:gridSpan w:val="2"/>
          <w:tcBorders>
            <w:bottom w:val="single" w:sz="4" w:space="0" w:color="auto"/>
          </w:tcBorders>
        </w:tcPr>
        <w:p w:rsidR="002F2067" w:rsidRDefault="00C85B24">
          <w:pPr>
            <w:pStyle w:val="HeaderOdd6"/>
          </w:pPr>
          <w:r>
            <w:fldChar w:fldCharType="begin"/>
          </w:r>
          <w:r>
            <w:instrText xml:space="preserve"> DOCPROPERTY "Company"  \* MERGEFORMAT </w:instrText>
          </w:r>
          <w:r>
            <w:fldChar w:fldCharType="separate"/>
          </w:r>
          <w:r w:rsidR="002F2067">
            <w:t>Section</w:t>
          </w:r>
          <w:r>
            <w:fldChar w:fldCharType="end"/>
          </w:r>
          <w:r w:rsidR="002F2067">
            <w:t xml:space="preserve"> </w:t>
          </w:r>
          <w:r>
            <w:rPr>
              <w:noProof/>
            </w:rPr>
            <w:fldChar w:fldCharType="begin"/>
          </w:r>
          <w:r>
            <w:rPr>
              <w:noProof/>
            </w:rPr>
            <w:instrText xml:space="preserve"> STYLEREF CharSectNo \*charfor</w:instrText>
          </w:r>
          <w:r>
            <w:rPr>
              <w:noProof/>
            </w:rPr>
            <w:instrText xml:space="preserve">mat </w:instrText>
          </w:r>
          <w:r>
            <w:rPr>
              <w:noProof/>
            </w:rPr>
            <w:fldChar w:fldCharType="separate"/>
          </w:r>
          <w:r w:rsidR="00D018B1">
            <w:rPr>
              <w:noProof/>
            </w:rPr>
            <w:t>54</w:t>
          </w:r>
          <w:r>
            <w:rPr>
              <w:noProof/>
            </w:rPr>
            <w:fldChar w:fldCharType="end"/>
          </w:r>
        </w:p>
      </w:tc>
    </w:tr>
  </w:tbl>
  <w:p w:rsidR="002F2067" w:rsidRDefault="002F20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F2067">
      <w:tc>
        <w:tcPr>
          <w:tcW w:w="900" w:type="pct"/>
        </w:tcPr>
        <w:p w:rsidR="002F2067" w:rsidRDefault="002F2067">
          <w:pPr>
            <w:pStyle w:val="HeaderEven"/>
            <w:rPr>
              <w:b/>
            </w:rPr>
          </w:pPr>
          <w:r>
            <w:rPr>
              <w:b/>
            </w:rPr>
            <w:fldChar w:fldCharType="begin"/>
          </w:r>
          <w:r>
            <w:rPr>
              <w:b/>
            </w:rPr>
            <w:instrText xml:space="preserve"> STYLEREF CharChapNo \*charformat  </w:instrText>
          </w:r>
          <w:r>
            <w:rPr>
              <w:b/>
            </w:rPr>
            <w:fldChar w:fldCharType="separate"/>
          </w:r>
          <w:r w:rsidR="00D018B1">
            <w:rPr>
              <w:b/>
              <w:noProof/>
            </w:rPr>
            <w:t>Chapter 3</w:t>
          </w:r>
          <w:r>
            <w:rPr>
              <w:b/>
            </w:rPr>
            <w:fldChar w:fldCharType="end"/>
          </w:r>
        </w:p>
      </w:tc>
      <w:tc>
        <w:tcPr>
          <w:tcW w:w="4100" w:type="pct"/>
        </w:tcPr>
        <w:p w:rsidR="002F2067" w:rsidRDefault="00C85B24">
          <w:pPr>
            <w:pStyle w:val="HeaderEven"/>
          </w:pPr>
          <w:r>
            <w:rPr>
              <w:noProof/>
            </w:rPr>
            <w:fldChar w:fldCharType="begin"/>
          </w:r>
          <w:r>
            <w:rPr>
              <w:noProof/>
            </w:rPr>
            <w:instrText xml:space="preserve"> STYLEREF CharChapText \*charformat  </w:instrText>
          </w:r>
          <w:r>
            <w:rPr>
              <w:noProof/>
            </w:rPr>
            <w:fldChar w:fldCharType="separate"/>
          </w:r>
          <w:r w:rsidR="00D018B1">
            <w:rPr>
              <w:noProof/>
            </w:rPr>
            <w:t>Admissibility of evidence</w:t>
          </w:r>
          <w:r>
            <w:rPr>
              <w:noProof/>
            </w:rPr>
            <w:fldChar w:fldCharType="end"/>
          </w:r>
        </w:p>
      </w:tc>
    </w:tr>
    <w:tr w:rsidR="002F2067">
      <w:tc>
        <w:tcPr>
          <w:tcW w:w="900" w:type="pct"/>
        </w:tcPr>
        <w:p w:rsidR="002F2067" w:rsidRDefault="002F206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F2067" w:rsidRDefault="002F2067">
          <w:pPr>
            <w:pStyle w:val="HeaderEven"/>
          </w:pPr>
          <w:r>
            <w:fldChar w:fldCharType="begin"/>
          </w:r>
          <w:r>
            <w:instrText xml:space="preserve"> STYLEREF CharPartText \*charformat </w:instrText>
          </w:r>
          <w:r>
            <w:rPr>
              <w:noProof/>
            </w:rPr>
            <w:fldChar w:fldCharType="end"/>
          </w:r>
        </w:p>
      </w:tc>
    </w:tr>
    <w:tr w:rsidR="002F2067">
      <w:tc>
        <w:tcPr>
          <w:tcW w:w="900" w:type="pct"/>
        </w:tcPr>
        <w:p w:rsidR="002F2067" w:rsidRDefault="002F206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F2067" w:rsidRDefault="002F2067">
          <w:pPr>
            <w:pStyle w:val="HeaderEven"/>
          </w:pPr>
          <w:r>
            <w:fldChar w:fldCharType="begin"/>
          </w:r>
          <w:r>
            <w:instrText xml:space="preserve"> STYLEREF CharDivText \*charformat </w:instrText>
          </w:r>
          <w:r>
            <w:fldChar w:fldCharType="end"/>
          </w:r>
        </w:p>
      </w:tc>
    </w:tr>
    <w:tr w:rsidR="002F2067">
      <w:trPr>
        <w:cantSplit/>
      </w:trPr>
      <w:tc>
        <w:tcPr>
          <w:tcW w:w="4997" w:type="pct"/>
          <w:gridSpan w:val="2"/>
          <w:tcBorders>
            <w:bottom w:val="single" w:sz="4" w:space="0" w:color="auto"/>
          </w:tcBorders>
        </w:tcPr>
        <w:p w:rsidR="002F2067" w:rsidRDefault="002F2067">
          <w:pPr>
            <w:pStyle w:val="HeaderEven6"/>
          </w:pPr>
          <w:r>
            <w:fldChar w:fldCharType="begin"/>
          </w:r>
          <w:r>
            <w:instrText xml:space="preserve"> STYLEREF CharSectNo \*charformat </w:instrText>
          </w:r>
          <w:r>
            <w:rPr>
              <w:noProof/>
            </w:rPr>
            <w:fldChar w:fldCharType="end"/>
          </w:r>
        </w:p>
      </w:tc>
    </w:tr>
  </w:tbl>
  <w:p w:rsidR="002F2067" w:rsidRDefault="002F20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F2067">
      <w:tc>
        <w:tcPr>
          <w:tcW w:w="4100" w:type="pct"/>
        </w:tcPr>
        <w:p w:rsidR="002F2067" w:rsidRDefault="00C85B24">
          <w:pPr>
            <w:pStyle w:val="HeaderEven"/>
            <w:jc w:val="right"/>
          </w:pPr>
          <w:r>
            <w:rPr>
              <w:noProof/>
            </w:rPr>
            <w:fldChar w:fldCharType="begin"/>
          </w:r>
          <w:r>
            <w:rPr>
              <w:noProof/>
            </w:rPr>
            <w:instrText xml:space="preserve"> STYLEREF CharChapText \*charformat  </w:instrText>
          </w:r>
          <w:r>
            <w:rPr>
              <w:noProof/>
            </w:rPr>
            <w:fldChar w:fldCharType="separate"/>
          </w:r>
          <w:r w:rsidR="00D018B1">
            <w:rPr>
              <w:noProof/>
            </w:rPr>
            <w:t>Admissibility of evidence</w:t>
          </w:r>
          <w:r>
            <w:rPr>
              <w:noProof/>
            </w:rPr>
            <w:fldChar w:fldCharType="end"/>
          </w:r>
        </w:p>
      </w:tc>
      <w:tc>
        <w:tcPr>
          <w:tcW w:w="900" w:type="pct"/>
        </w:tcPr>
        <w:p w:rsidR="002F2067" w:rsidRDefault="002F2067">
          <w:pPr>
            <w:pStyle w:val="HeaderEven"/>
            <w:jc w:val="right"/>
            <w:rPr>
              <w:b/>
            </w:rPr>
          </w:pPr>
          <w:r>
            <w:rPr>
              <w:b/>
            </w:rPr>
            <w:fldChar w:fldCharType="begin"/>
          </w:r>
          <w:r>
            <w:rPr>
              <w:b/>
            </w:rPr>
            <w:instrText xml:space="preserve"> STYLEREF CharChapNo \*charformat  </w:instrText>
          </w:r>
          <w:r>
            <w:rPr>
              <w:b/>
            </w:rPr>
            <w:fldChar w:fldCharType="separate"/>
          </w:r>
          <w:r w:rsidR="00D018B1">
            <w:rPr>
              <w:b/>
              <w:noProof/>
            </w:rPr>
            <w:t>Chapter 3</w:t>
          </w:r>
          <w:r>
            <w:rPr>
              <w:b/>
            </w:rPr>
            <w:fldChar w:fldCharType="end"/>
          </w:r>
        </w:p>
      </w:tc>
    </w:tr>
    <w:tr w:rsidR="002F2067">
      <w:tc>
        <w:tcPr>
          <w:tcW w:w="4100" w:type="pct"/>
        </w:tcPr>
        <w:p w:rsidR="002F2067" w:rsidRDefault="002F2067">
          <w:pPr>
            <w:pStyle w:val="HeaderEven"/>
            <w:jc w:val="right"/>
          </w:pPr>
          <w:r>
            <w:fldChar w:fldCharType="begin"/>
          </w:r>
          <w:r>
            <w:instrText xml:space="preserve"> STYLEREF CharPartText \*charformat </w:instrText>
          </w:r>
          <w:r>
            <w:rPr>
              <w:noProof/>
            </w:rPr>
            <w:fldChar w:fldCharType="end"/>
          </w:r>
        </w:p>
      </w:tc>
      <w:tc>
        <w:tcPr>
          <w:tcW w:w="900" w:type="pct"/>
        </w:tcPr>
        <w:p w:rsidR="002F2067" w:rsidRDefault="002F2067">
          <w:pPr>
            <w:pStyle w:val="HeaderEven"/>
            <w:jc w:val="right"/>
            <w:rPr>
              <w:b/>
            </w:rPr>
          </w:pPr>
          <w:r>
            <w:rPr>
              <w:b/>
            </w:rPr>
            <w:fldChar w:fldCharType="begin"/>
          </w:r>
          <w:r>
            <w:rPr>
              <w:b/>
            </w:rPr>
            <w:instrText xml:space="preserve"> STYLEREF CharPartNo \*charformat </w:instrText>
          </w:r>
          <w:r>
            <w:rPr>
              <w:b/>
            </w:rPr>
            <w:fldChar w:fldCharType="end"/>
          </w:r>
        </w:p>
      </w:tc>
    </w:tr>
    <w:tr w:rsidR="002F2067">
      <w:tc>
        <w:tcPr>
          <w:tcW w:w="4100" w:type="pct"/>
        </w:tcPr>
        <w:p w:rsidR="002F2067" w:rsidRDefault="002F2067">
          <w:pPr>
            <w:pStyle w:val="HeaderEven"/>
            <w:jc w:val="right"/>
          </w:pPr>
          <w:r>
            <w:fldChar w:fldCharType="begin"/>
          </w:r>
          <w:r>
            <w:instrText xml:space="preserve"> STYLEREF CharDivText \*charformat </w:instrText>
          </w:r>
          <w:r>
            <w:fldChar w:fldCharType="end"/>
          </w:r>
        </w:p>
      </w:tc>
      <w:tc>
        <w:tcPr>
          <w:tcW w:w="900" w:type="pct"/>
        </w:tcPr>
        <w:p w:rsidR="002F2067" w:rsidRDefault="002F2067">
          <w:pPr>
            <w:pStyle w:val="HeaderEven"/>
            <w:jc w:val="right"/>
            <w:rPr>
              <w:b/>
            </w:rPr>
          </w:pPr>
          <w:r>
            <w:rPr>
              <w:b/>
            </w:rPr>
            <w:fldChar w:fldCharType="begin"/>
          </w:r>
          <w:r>
            <w:rPr>
              <w:b/>
            </w:rPr>
            <w:instrText xml:space="preserve"> STYLEREF CharDivNo \*charformat </w:instrText>
          </w:r>
          <w:r>
            <w:rPr>
              <w:b/>
            </w:rPr>
            <w:fldChar w:fldCharType="end"/>
          </w:r>
        </w:p>
      </w:tc>
    </w:tr>
    <w:tr w:rsidR="002F2067">
      <w:trPr>
        <w:cantSplit/>
      </w:trPr>
      <w:tc>
        <w:tcPr>
          <w:tcW w:w="5000" w:type="pct"/>
          <w:gridSpan w:val="2"/>
          <w:tcBorders>
            <w:bottom w:val="single" w:sz="4" w:space="0" w:color="auto"/>
          </w:tcBorders>
        </w:tcPr>
        <w:p w:rsidR="002F2067" w:rsidRDefault="002F2067">
          <w:pPr>
            <w:pStyle w:val="HeaderOdd6"/>
          </w:pPr>
          <w:r>
            <w:fldChar w:fldCharType="begin"/>
          </w:r>
          <w:r>
            <w:instrText xml:space="preserve"> STYLEREF CharSectNo \*charformat </w:instrText>
          </w:r>
          <w:r>
            <w:rPr>
              <w:noProof/>
            </w:rPr>
            <w:fldChar w:fldCharType="end"/>
          </w:r>
        </w:p>
      </w:tc>
    </w:tr>
  </w:tbl>
  <w:p w:rsidR="002F2067" w:rsidRDefault="002F2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9"/>
  </w:num>
  <w:num w:numId="18">
    <w:abstractNumId w:val="20"/>
  </w:num>
  <w:num w:numId="19">
    <w:abstractNumId w:val="16"/>
  </w:num>
  <w:num w:numId="20">
    <w:abstractNumId w:val="14"/>
  </w:num>
  <w:num w:numId="21">
    <w:abstractNumId w:val="21"/>
  </w:num>
  <w:num w:numId="22">
    <w:abstractNumId w:val="13"/>
  </w:num>
  <w:num w:numId="23">
    <w:abstractNumId w:val="22"/>
  </w:num>
  <w:num w:numId="24">
    <w:abstractNumId w:val="28"/>
  </w:num>
  <w:num w:numId="2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8C"/>
    <w:rsid w:val="00001242"/>
    <w:rsid w:val="0000158C"/>
    <w:rsid w:val="00001E8E"/>
    <w:rsid w:val="000038FA"/>
    <w:rsid w:val="00006801"/>
    <w:rsid w:val="00011096"/>
    <w:rsid w:val="00015616"/>
    <w:rsid w:val="000170D9"/>
    <w:rsid w:val="000222A6"/>
    <w:rsid w:val="0002470E"/>
    <w:rsid w:val="0002671D"/>
    <w:rsid w:val="00030ABB"/>
    <w:rsid w:val="00031018"/>
    <w:rsid w:val="0003249F"/>
    <w:rsid w:val="00032B8E"/>
    <w:rsid w:val="00032D7A"/>
    <w:rsid w:val="00035E37"/>
    <w:rsid w:val="000448E6"/>
    <w:rsid w:val="00046F55"/>
    <w:rsid w:val="00050035"/>
    <w:rsid w:val="000510F0"/>
    <w:rsid w:val="00052F41"/>
    <w:rsid w:val="00054CF9"/>
    <w:rsid w:val="000600C7"/>
    <w:rsid w:val="000601ED"/>
    <w:rsid w:val="00060D16"/>
    <w:rsid w:val="000626EF"/>
    <w:rsid w:val="00064504"/>
    <w:rsid w:val="0007124F"/>
    <w:rsid w:val="00074E80"/>
    <w:rsid w:val="00076F75"/>
    <w:rsid w:val="000807B4"/>
    <w:rsid w:val="00080854"/>
    <w:rsid w:val="000814C4"/>
    <w:rsid w:val="000833E5"/>
    <w:rsid w:val="0008577A"/>
    <w:rsid w:val="00085878"/>
    <w:rsid w:val="00085896"/>
    <w:rsid w:val="00086B92"/>
    <w:rsid w:val="000906B4"/>
    <w:rsid w:val="00091578"/>
    <w:rsid w:val="00094140"/>
    <w:rsid w:val="0009475A"/>
    <w:rsid w:val="000A103F"/>
    <w:rsid w:val="000A2F6B"/>
    <w:rsid w:val="000A6826"/>
    <w:rsid w:val="000A7360"/>
    <w:rsid w:val="000A775D"/>
    <w:rsid w:val="000B060A"/>
    <w:rsid w:val="000B064A"/>
    <w:rsid w:val="000B19CF"/>
    <w:rsid w:val="000B1D56"/>
    <w:rsid w:val="000B6C68"/>
    <w:rsid w:val="000B7EB9"/>
    <w:rsid w:val="000C108C"/>
    <w:rsid w:val="000C29E3"/>
    <w:rsid w:val="000C3159"/>
    <w:rsid w:val="000C36E2"/>
    <w:rsid w:val="000C7832"/>
    <w:rsid w:val="000D0901"/>
    <w:rsid w:val="000D3491"/>
    <w:rsid w:val="000D4098"/>
    <w:rsid w:val="000D4A38"/>
    <w:rsid w:val="000D4F5E"/>
    <w:rsid w:val="000D57E6"/>
    <w:rsid w:val="000D75A6"/>
    <w:rsid w:val="000E3635"/>
    <w:rsid w:val="000E543D"/>
    <w:rsid w:val="000F5E1C"/>
    <w:rsid w:val="001002C3"/>
    <w:rsid w:val="0010073A"/>
    <w:rsid w:val="00101569"/>
    <w:rsid w:val="00104F87"/>
    <w:rsid w:val="001063A6"/>
    <w:rsid w:val="001104A4"/>
    <w:rsid w:val="0011087A"/>
    <w:rsid w:val="00113E7C"/>
    <w:rsid w:val="0011516E"/>
    <w:rsid w:val="00117905"/>
    <w:rsid w:val="00120040"/>
    <w:rsid w:val="001210CE"/>
    <w:rsid w:val="00122D37"/>
    <w:rsid w:val="00125FDC"/>
    <w:rsid w:val="00126B4D"/>
    <w:rsid w:val="00127F4A"/>
    <w:rsid w:val="00130B87"/>
    <w:rsid w:val="001315A5"/>
    <w:rsid w:val="00131D03"/>
    <w:rsid w:val="001347F2"/>
    <w:rsid w:val="0013659F"/>
    <w:rsid w:val="00136DFE"/>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7093"/>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16E8"/>
    <w:rsid w:val="001B449A"/>
    <w:rsid w:val="001B6165"/>
    <w:rsid w:val="001C3233"/>
    <w:rsid w:val="001C4D2E"/>
    <w:rsid w:val="001C4E5C"/>
    <w:rsid w:val="001C511B"/>
    <w:rsid w:val="001C6982"/>
    <w:rsid w:val="001D1A20"/>
    <w:rsid w:val="001D1BCB"/>
    <w:rsid w:val="001D4C20"/>
    <w:rsid w:val="001D6469"/>
    <w:rsid w:val="001D7191"/>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2638"/>
    <w:rsid w:val="00214633"/>
    <w:rsid w:val="00215276"/>
    <w:rsid w:val="0021712D"/>
    <w:rsid w:val="0022149F"/>
    <w:rsid w:val="00222121"/>
    <w:rsid w:val="002222A8"/>
    <w:rsid w:val="002225B7"/>
    <w:rsid w:val="00222CF6"/>
    <w:rsid w:val="0023167E"/>
    <w:rsid w:val="002316EF"/>
    <w:rsid w:val="00235903"/>
    <w:rsid w:val="00237010"/>
    <w:rsid w:val="00242B6C"/>
    <w:rsid w:val="00242D80"/>
    <w:rsid w:val="00243D63"/>
    <w:rsid w:val="002441CC"/>
    <w:rsid w:val="00244E0E"/>
    <w:rsid w:val="002455A3"/>
    <w:rsid w:val="00250BCB"/>
    <w:rsid w:val="00250D5B"/>
    <w:rsid w:val="0025185C"/>
    <w:rsid w:val="00252637"/>
    <w:rsid w:val="00253001"/>
    <w:rsid w:val="00254DE8"/>
    <w:rsid w:val="00257A30"/>
    <w:rsid w:val="00257A5D"/>
    <w:rsid w:val="00265473"/>
    <w:rsid w:val="002655FF"/>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3FB2"/>
    <w:rsid w:val="002940E8"/>
    <w:rsid w:val="00294FE4"/>
    <w:rsid w:val="0029560D"/>
    <w:rsid w:val="002965C8"/>
    <w:rsid w:val="0029692F"/>
    <w:rsid w:val="002A316C"/>
    <w:rsid w:val="002A5748"/>
    <w:rsid w:val="002A5AFB"/>
    <w:rsid w:val="002A65C0"/>
    <w:rsid w:val="002B0590"/>
    <w:rsid w:val="002B153F"/>
    <w:rsid w:val="002B17BA"/>
    <w:rsid w:val="002B21E4"/>
    <w:rsid w:val="002B2870"/>
    <w:rsid w:val="002B54C1"/>
    <w:rsid w:val="002C0966"/>
    <w:rsid w:val="002C1B1A"/>
    <w:rsid w:val="002C2CDD"/>
    <w:rsid w:val="002C4D9B"/>
    <w:rsid w:val="002C7667"/>
    <w:rsid w:val="002D1D2A"/>
    <w:rsid w:val="002D3210"/>
    <w:rsid w:val="002D4505"/>
    <w:rsid w:val="002D512A"/>
    <w:rsid w:val="002D6054"/>
    <w:rsid w:val="002E261C"/>
    <w:rsid w:val="002E2A46"/>
    <w:rsid w:val="002E3933"/>
    <w:rsid w:val="002E4FF3"/>
    <w:rsid w:val="002E6B3D"/>
    <w:rsid w:val="002E7253"/>
    <w:rsid w:val="002E784B"/>
    <w:rsid w:val="002E7905"/>
    <w:rsid w:val="002E7A9E"/>
    <w:rsid w:val="002F0865"/>
    <w:rsid w:val="002F190A"/>
    <w:rsid w:val="002F2067"/>
    <w:rsid w:val="002F43A0"/>
    <w:rsid w:val="002F6E72"/>
    <w:rsid w:val="003024FD"/>
    <w:rsid w:val="00302CC2"/>
    <w:rsid w:val="00303BD0"/>
    <w:rsid w:val="0030473D"/>
    <w:rsid w:val="00305154"/>
    <w:rsid w:val="00306F65"/>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55E2"/>
    <w:rsid w:val="00337405"/>
    <w:rsid w:val="00341275"/>
    <w:rsid w:val="003448E5"/>
    <w:rsid w:val="00351C3A"/>
    <w:rsid w:val="00354CFC"/>
    <w:rsid w:val="003574D1"/>
    <w:rsid w:val="00360B2F"/>
    <w:rsid w:val="00361247"/>
    <w:rsid w:val="0036292B"/>
    <w:rsid w:val="00366D73"/>
    <w:rsid w:val="0036750E"/>
    <w:rsid w:val="003707C3"/>
    <w:rsid w:val="00372ACB"/>
    <w:rsid w:val="003744ED"/>
    <w:rsid w:val="003762F6"/>
    <w:rsid w:val="00377D1F"/>
    <w:rsid w:val="0038029E"/>
    <w:rsid w:val="00382244"/>
    <w:rsid w:val="003839C0"/>
    <w:rsid w:val="00385113"/>
    <w:rsid w:val="003851D8"/>
    <w:rsid w:val="003901F4"/>
    <w:rsid w:val="003938F9"/>
    <w:rsid w:val="00394539"/>
    <w:rsid w:val="003A07F9"/>
    <w:rsid w:val="003A0EC3"/>
    <w:rsid w:val="003A17E3"/>
    <w:rsid w:val="003A23E1"/>
    <w:rsid w:val="003A78AE"/>
    <w:rsid w:val="003A7A6C"/>
    <w:rsid w:val="003B0DC3"/>
    <w:rsid w:val="003B15C2"/>
    <w:rsid w:val="003B1CDC"/>
    <w:rsid w:val="003B2C7A"/>
    <w:rsid w:val="003B4981"/>
    <w:rsid w:val="003B53CA"/>
    <w:rsid w:val="003B6418"/>
    <w:rsid w:val="003C144C"/>
    <w:rsid w:val="003C4A16"/>
    <w:rsid w:val="003C6AC2"/>
    <w:rsid w:val="003C75DD"/>
    <w:rsid w:val="003C7C43"/>
    <w:rsid w:val="003D26CE"/>
    <w:rsid w:val="003D5C99"/>
    <w:rsid w:val="003D7BA5"/>
    <w:rsid w:val="003E1C65"/>
    <w:rsid w:val="003E2129"/>
    <w:rsid w:val="003E60F0"/>
    <w:rsid w:val="003E6B00"/>
    <w:rsid w:val="003E79C6"/>
    <w:rsid w:val="003E7C64"/>
    <w:rsid w:val="003F4DCC"/>
    <w:rsid w:val="003F6619"/>
    <w:rsid w:val="004010F3"/>
    <w:rsid w:val="0040136F"/>
    <w:rsid w:val="00403645"/>
    <w:rsid w:val="00410606"/>
    <w:rsid w:val="00411A45"/>
    <w:rsid w:val="00412F60"/>
    <w:rsid w:val="0041445F"/>
    <w:rsid w:val="0041462A"/>
    <w:rsid w:val="00417049"/>
    <w:rsid w:val="00417755"/>
    <w:rsid w:val="00422312"/>
    <w:rsid w:val="00422914"/>
    <w:rsid w:val="00423BC1"/>
    <w:rsid w:val="00424F07"/>
    <w:rsid w:val="0042561D"/>
    <w:rsid w:val="004269F9"/>
    <w:rsid w:val="00430BFA"/>
    <w:rsid w:val="00435893"/>
    <w:rsid w:val="004405F8"/>
    <w:rsid w:val="00440ADC"/>
    <w:rsid w:val="00444480"/>
    <w:rsid w:val="0044489F"/>
    <w:rsid w:val="004455C1"/>
    <w:rsid w:val="00454252"/>
    <w:rsid w:val="00454878"/>
    <w:rsid w:val="0046275A"/>
    <w:rsid w:val="00463D44"/>
    <w:rsid w:val="00464302"/>
    <w:rsid w:val="004718CB"/>
    <w:rsid w:val="00472402"/>
    <w:rsid w:val="0048588C"/>
    <w:rsid w:val="00486F06"/>
    <w:rsid w:val="0048711E"/>
    <w:rsid w:val="004877D9"/>
    <w:rsid w:val="00490EA5"/>
    <w:rsid w:val="00490FB8"/>
    <w:rsid w:val="00491D9B"/>
    <w:rsid w:val="004A34E0"/>
    <w:rsid w:val="004A4ED7"/>
    <w:rsid w:val="004A6605"/>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7378"/>
    <w:rsid w:val="00517F40"/>
    <w:rsid w:val="00530E9B"/>
    <w:rsid w:val="00532E65"/>
    <w:rsid w:val="00533120"/>
    <w:rsid w:val="00535340"/>
    <w:rsid w:val="005368FF"/>
    <w:rsid w:val="00540AF6"/>
    <w:rsid w:val="00540C8D"/>
    <w:rsid w:val="00543678"/>
    <w:rsid w:val="00544D0C"/>
    <w:rsid w:val="00546153"/>
    <w:rsid w:val="00546D5E"/>
    <w:rsid w:val="005474DC"/>
    <w:rsid w:val="00550734"/>
    <w:rsid w:val="00552F9E"/>
    <w:rsid w:val="005537D6"/>
    <w:rsid w:val="00553EA6"/>
    <w:rsid w:val="00554087"/>
    <w:rsid w:val="005543F6"/>
    <w:rsid w:val="00557A95"/>
    <w:rsid w:val="005617F1"/>
    <w:rsid w:val="00561B2A"/>
    <w:rsid w:val="005623E0"/>
    <w:rsid w:val="0056441F"/>
    <w:rsid w:val="00565EF3"/>
    <w:rsid w:val="00567573"/>
    <w:rsid w:val="00567644"/>
    <w:rsid w:val="00570680"/>
    <w:rsid w:val="00573606"/>
    <w:rsid w:val="00576A85"/>
    <w:rsid w:val="00585F65"/>
    <w:rsid w:val="00590B09"/>
    <w:rsid w:val="0059197E"/>
    <w:rsid w:val="00591CCE"/>
    <w:rsid w:val="00592AFA"/>
    <w:rsid w:val="00593688"/>
    <w:rsid w:val="00593E78"/>
    <w:rsid w:val="005A0746"/>
    <w:rsid w:val="005A1430"/>
    <w:rsid w:val="005A1ACB"/>
    <w:rsid w:val="005A1E57"/>
    <w:rsid w:val="005A33E1"/>
    <w:rsid w:val="005A525D"/>
    <w:rsid w:val="005B324E"/>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601D45"/>
    <w:rsid w:val="00603E53"/>
    <w:rsid w:val="0060735A"/>
    <w:rsid w:val="00610FFB"/>
    <w:rsid w:val="00612504"/>
    <w:rsid w:val="00612AAF"/>
    <w:rsid w:val="006148EB"/>
    <w:rsid w:val="00614E8E"/>
    <w:rsid w:val="00616C21"/>
    <w:rsid w:val="00620B92"/>
    <w:rsid w:val="00620E68"/>
    <w:rsid w:val="006241BF"/>
    <w:rsid w:val="006248B1"/>
    <w:rsid w:val="00625DE2"/>
    <w:rsid w:val="00626589"/>
    <w:rsid w:val="006304B3"/>
    <w:rsid w:val="0063104A"/>
    <w:rsid w:val="0063213F"/>
    <w:rsid w:val="00632936"/>
    <w:rsid w:val="0063605E"/>
    <w:rsid w:val="00641552"/>
    <w:rsid w:val="00642CE3"/>
    <w:rsid w:val="00644E9A"/>
    <w:rsid w:val="00645AE1"/>
    <w:rsid w:val="00645E45"/>
    <w:rsid w:val="006460F0"/>
    <w:rsid w:val="00646AA4"/>
    <w:rsid w:val="0065076F"/>
    <w:rsid w:val="00652140"/>
    <w:rsid w:val="0065392E"/>
    <w:rsid w:val="00654E94"/>
    <w:rsid w:val="0065565E"/>
    <w:rsid w:val="00661E12"/>
    <w:rsid w:val="00661E18"/>
    <w:rsid w:val="00662EC2"/>
    <w:rsid w:val="00663622"/>
    <w:rsid w:val="006655B8"/>
    <w:rsid w:val="0066590C"/>
    <w:rsid w:val="00665957"/>
    <w:rsid w:val="00665A63"/>
    <w:rsid w:val="006677BD"/>
    <w:rsid w:val="0067522E"/>
    <w:rsid w:val="00675EE8"/>
    <w:rsid w:val="00677B71"/>
    <w:rsid w:val="0068244C"/>
    <w:rsid w:val="00683541"/>
    <w:rsid w:val="00683D0B"/>
    <w:rsid w:val="00685233"/>
    <w:rsid w:val="006857CC"/>
    <w:rsid w:val="006902B2"/>
    <w:rsid w:val="00690AED"/>
    <w:rsid w:val="00693861"/>
    <w:rsid w:val="00693E39"/>
    <w:rsid w:val="00697356"/>
    <w:rsid w:val="006A175D"/>
    <w:rsid w:val="006A1896"/>
    <w:rsid w:val="006A1F09"/>
    <w:rsid w:val="006A2353"/>
    <w:rsid w:val="006A524B"/>
    <w:rsid w:val="006B0268"/>
    <w:rsid w:val="006B23B5"/>
    <w:rsid w:val="006B2C07"/>
    <w:rsid w:val="006B3DC7"/>
    <w:rsid w:val="006B508F"/>
    <w:rsid w:val="006C0DFB"/>
    <w:rsid w:val="006C15F1"/>
    <w:rsid w:val="006C265F"/>
    <w:rsid w:val="006C5302"/>
    <w:rsid w:val="006C5DCE"/>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700158"/>
    <w:rsid w:val="00700DBD"/>
    <w:rsid w:val="00706E43"/>
    <w:rsid w:val="00710541"/>
    <w:rsid w:val="00711F16"/>
    <w:rsid w:val="00712021"/>
    <w:rsid w:val="00716D6A"/>
    <w:rsid w:val="00717812"/>
    <w:rsid w:val="007202F8"/>
    <w:rsid w:val="007230C7"/>
    <w:rsid w:val="00724134"/>
    <w:rsid w:val="007244FB"/>
    <w:rsid w:val="00726F82"/>
    <w:rsid w:val="00730864"/>
    <w:rsid w:val="00731414"/>
    <w:rsid w:val="007328B8"/>
    <w:rsid w:val="007333BD"/>
    <w:rsid w:val="0073370B"/>
    <w:rsid w:val="0073786E"/>
    <w:rsid w:val="00740197"/>
    <w:rsid w:val="00740DA3"/>
    <w:rsid w:val="00740DFD"/>
    <w:rsid w:val="00743346"/>
    <w:rsid w:val="00743755"/>
    <w:rsid w:val="00743DBC"/>
    <w:rsid w:val="00744298"/>
    <w:rsid w:val="00745B36"/>
    <w:rsid w:val="007463C2"/>
    <w:rsid w:val="00747C76"/>
    <w:rsid w:val="00750096"/>
    <w:rsid w:val="00750462"/>
    <w:rsid w:val="00754778"/>
    <w:rsid w:val="007549BA"/>
    <w:rsid w:val="007569F8"/>
    <w:rsid w:val="00756CF6"/>
    <w:rsid w:val="00771B46"/>
    <w:rsid w:val="00771CB7"/>
    <w:rsid w:val="00772760"/>
    <w:rsid w:val="00776685"/>
    <w:rsid w:val="00777A17"/>
    <w:rsid w:val="00783A18"/>
    <w:rsid w:val="00783E6F"/>
    <w:rsid w:val="00784148"/>
    <w:rsid w:val="00784B00"/>
    <w:rsid w:val="00786C72"/>
    <w:rsid w:val="0078725C"/>
    <w:rsid w:val="00793841"/>
    <w:rsid w:val="00793FEA"/>
    <w:rsid w:val="00797555"/>
    <w:rsid w:val="007A15F6"/>
    <w:rsid w:val="007A66B5"/>
    <w:rsid w:val="007B388C"/>
    <w:rsid w:val="007B3F79"/>
    <w:rsid w:val="007B4E9F"/>
    <w:rsid w:val="007B749E"/>
    <w:rsid w:val="007C4F8E"/>
    <w:rsid w:val="007C7A15"/>
    <w:rsid w:val="007D16E0"/>
    <w:rsid w:val="007D3F13"/>
    <w:rsid w:val="007D5066"/>
    <w:rsid w:val="007D59BD"/>
    <w:rsid w:val="007D5A15"/>
    <w:rsid w:val="007D78B4"/>
    <w:rsid w:val="007E1120"/>
    <w:rsid w:val="007E1625"/>
    <w:rsid w:val="007E209F"/>
    <w:rsid w:val="007E26EF"/>
    <w:rsid w:val="007E58A4"/>
    <w:rsid w:val="007E6359"/>
    <w:rsid w:val="007E7425"/>
    <w:rsid w:val="007F094E"/>
    <w:rsid w:val="007F2560"/>
    <w:rsid w:val="007F35AA"/>
    <w:rsid w:val="00800B18"/>
    <w:rsid w:val="0080385A"/>
    <w:rsid w:val="0080541C"/>
    <w:rsid w:val="00806252"/>
    <w:rsid w:val="00810460"/>
    <w:rsid w:val="0081303C"/>
    <w:rsid w:val="00813AFB"/>
    <w:rsid w:val="00814C07"/>
    <w:rsid w:val="0081778D"/>
    <w:rsid w:val="008207C7"/>
    <w:rsid w:val="00821134"/>
    <w:rsid w:val="008211B6"/>
    <w:rsid w:val="00823C3D"/>
    <w:rsid w:val="00823EFD"/>
    <w:rsid w:val="00824FD6"/>
    <w:rsid w:val="008255E8"/>
    <w:rsid w:val="00825E01"/>
    <w:rsid w:val="008263F6"/>
    <w:rsid w:val="00830168"/>
    <w:rsid w:val="00834000"/>
    <w:rsid w:val="00835B61"/>
    <w:rsid w:val="00842406"/>
    <w:rsid w:val="00842C5B"/>
    <w:rsid w:val="008455BB"/>
    <w:rsid w:val="00847533"/>
    <w:rsid w:val="00853D53"/>
    <w:rsid w:val="008553D4"/>
    <w:rsid w:val="00855D66"/>
    <w:rsid w:val="00861533"/>
    <w:rsid w:val="00861742"/>
    <w:rsid w:val="008623B9"/>
    <w:rsid w:val="00865029"/>
    <w:rsid w:val="0086525F"/>
    <w:rsid w:val="008654EB"/>
    <w:rsid w:val="00866F2A"/>
    <w:rsid w:val="00866FD6"/>
    <w:rsid w:val="0087340E"/>
    <w:rsid w:val="00873B38"/>
    <w:rsid w:val="008762F4"/>
    <w:rsid w:val="00876430"/>
    <w:rsid w:val="00881E87"/>
    <w:rsid w:val="00882619"/>
    <w:rsid w:val="008827BA"/>
    <w:rsid w:val="00884557"/>
    <w:rsid w:val="0088718A"/>
    <w:rsid w:val="008A05D1"/>
    <w:rsid w:val="008A3695"/>
    <w:rsid w:val="008A472E"/>
    <w:rsid w:val="008B1FEA"/>
    <w:rsid w:val="008B79B8"/>
    <w:rsid w:val="008B7A88"/>
    <w:rsid w:val="008B7D6F"/>
    <w:rsid w:val="008C4C60"/>
    <w:rsid w:val="008C54F8"/>
    <w:rsid w:val="008C5523"/>
    <w:rsid w:val="008C616E"/>
    <w:rsid w:val="008C61AC"/>
    <w:rsid w:val="008C62FE"/>
    <w:rsid w:val="008C6C68"/>
    <w:rsid w:val="008D020E"/>
    <w:rsid w:val="008D154C"/>
    <w:rsid w:val="008D2E5B"/>
    <w:rsid w:val="008D4FF2"/>
    <w:rsid w:val="008D66F0"/>
    <w:rsid w:val="008E1606"/>
    <w:rsid w:val="008E2DA9"/>
    <w:rsid w:val="008E2DF0"/>
    <w:rsid w:val="008E35C0"/>
    <w:rsid w:val="008E4437"/>
    <w:rsid w:val="008E7282"/>
    <w:rsid w:val="008F301A"/>
    <w:rsid w:val="008F5A3D"/>
    <w:rsid w:val="008F71DB"/>
    <w:rsid w:val="009005E6"/>
    <w:rsid w:val="00904B87"/>
    <w:rsid w:val="00905122"/>
    <w:rsid w:val="00906E93"/>
    <w:rsid w:val="00907B5B"/>
    <w:rsid w:val="00911216"/>
    <w:rsid w:val="00916A4B"/>
    <w:rsid w:val="00925BBA"/>
    <w:rsid w:val="00925F34"/>
    <w:rsid w:val="00926F2C"/>
    <w:rsid w:val="00930E2E"/>
    <w:rsid w:val="0093305B"/>
    <w:rsid w:val="00934C02"/>
    <w:rsid w:val="009355F8"/>
    <w:rsid w:val="0093620D"/>
    <w:rsid w:val="0093758D"/>
    <w:rsid w:val="00937B9D"/>
    <w:rsid w:val="00937D33"/>
    <w:rsid w:val="00941FEF"/>
    <w:rsid w:val="0094215F"/>
    <w:rsid w:val="009432F9"/>
    <w:rsid w:val="009434D0"/>
    <w:rsid w:val="0094469C"/>
    <w:rsid w:val="00946FEC"/>
    <w:rsid w:val="009515D3"/>
    <w:rsid w:val="00953556"/>
    <w:rsid w:val="0095383A"/>
    <w:rsid w:val="00957448"/>
    <w:rsid w:val="00960861"/>
    <w:rsid w:val="00962E52"/>
    <w:rsid w:val="009655A3"/>
    <w:rsid w:val="00966B18"/>
    <w:rsid w:val="00966B82"/>
    <w:rsid w:val="00966F07"/>
    <w:rsid w:val="00970038"/>
    <w:rsid w:val="00973A06"/>
    <w:rsid w:val="0097645D"/>
    <w:rsid w:val="00976957"/>
    <w:rsid w:val="00981851"/>
    <w:rsid w:val="00983DFC"/>
    <w:rsid w:val="00985458"/>
    <w:rsid w:val="00992857"/>
    <w:rsid w:val="009938BD"/>
    <w:rsid w:val="00996DC5"/>
    <w:rsid w:val="009A09D9"/>
    <w:rsid w:val="009A120C"/>
    <w:rsid w:val="009A2306"/>
    <w:rsid w:val="009A3A6E"/>
    <w:rsid w:val="009A73B6"/>
    <w:rsid w:val="009B0E9B"/>
    <w:rsid w:val="009B16A3"/>
    <w:rsid w:val="009B190A"/>
    <w:rsid w:val="009B471A"/>
    <w:rsid w:val="009B6C85"/>
    <w:rsid w:val="009B701C"/>
    <w:rsid w:val="009B710B"/>
    <w:rsid w:val="009B7EE4"/>
    <w:rsid w:val="009C0F48"/>
    <w:rsid w:val="009C3728"/>
    <w:rsid w:val="009C3B03"/>
    <w:rsid w:val="009C4886"/>
    <w:rsid w:val="009C5543"/>
    <w:rsid w:val="009D0279"/>
    <w:rsid w:val="009D063C"/>
    <w:rsid w:val="009D4C60"/>
    <w:rsid w:val="009D7EC4"/>
    <w:rsid w:val="009E01B0"/>
    <w:rsid w:val="009E02A7"/>
    <w:rsid w:val="009E0AA1"/>
    <w:rsid w:val="009E1114"/>
    <w:rsid w:val="009E2644"/>
    <w:rsid w:val="009E6A8F"/>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CE9"/>
    <w:rsid w:val="00A26E5D"/>
    <w:rsid w:val="00A30D9F"/>
    <w:rsid w:val="00A35998"/>
    <w:rsid w:val="00A37CFB"/>
    <w:rsid w:val="00A41433"/>
    <w:rsid w:val="00A43BFF"/>
    <w:rsid w:val="00A447D0"/>
    <w:rsid w:val="00A53301"/>
    <w:rsid w:val="00A55464"/>
    <w:rsid w:val="00A60420"/>
    <w:rsid w:val="00A61748"/>
    <w:rsid w:val="00A64E41"/>
    <w:rsid w:val="00A678A2"/>
    <w:rsid w:val="00A7274B"/>
    <w:rsid w:val="00A72D26"/>
    <w:rsid w:val="00A74954"/>
    <w:rsid w:val="00A752AE"/>
    <w:rsid w:val="00A777B9"/>
    <w:rsid w:val="00A77AE8"/>
    <w:rsid w:val="00A80A94"/>
    <w:rsid w:val="00A83A4C"/>
    <w:rsid w:val="00A8436B"/>
    <w:rsid w:val="00A84864"/>
    <w:rsid w:val="00A84E3C"/>
    <w:rsid w:val="00A85172"/>
    <w:rsid w:val="00A866F4"/>
    <w:rsid w:val="00A87604"/>
    <w:rsid w:val="00A91C42"/>
    <w:rsid w:val="00A92316"/>
    <w:rsid w:val="00A925A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F00"/>
    <w:rsid w:val="00AC4345"/>
    <w:rsid w:val="00AD129A"/>
    <w:rsid w:val="00AD4D74"/>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113D4"/>
    <w:rsid w:val="00B129F8"/>
    <w:rsid w:val="00B13A58"/>
    <w:rsid w:val="00B16D07"/>
    <w:rsid w:val="00B23A3F"/>
    <w:rsid w:val="00B2407D"/>
    <w:rsid w:val="00B253AB"/>
    <w:rsid w:val="00B25582"/>
    <w:rsid w:val="00B2792E"/>
    <w:rsid w:val="00B279CB"/>
    <w:rsid w:val="00B352D0"/>
    <w:rsid w:val="00B36020"/>
    <w:rsid w:val="00B414FA"/>
    <w:rsid w:val="00B42166"/>
    <w:rsid w:val="00B44AF8"/>
    <w:rsid w:val="00B479CE"/>
    <w:rsid w:val="00B5084C"/>
    <w:rsid w:val="00B51616"/>
    <w:rsid w:val="00B52ECF"/>
    <w:rsid w:val="00B55C15"/>
    <w:rsid w:val="00B6012B"/>
    <w:rsid w:val="00B60320"/>
    <w:rsid w:val="00B63678"/>
    <w:rsid w:val="00B7218E"/>
    <w:rsid w:val="00B724E8"/>
    <w:rsid w:val="00B773A5"/>
    <w:rsid w:val="00B77EA5"/>
    <w:rsid w:val="00B83B16"/>
    <w:rsid w:val="00B84947"/>
    <w:rsid w:val="00B909CE"/>
    <w:rsid w:val="00B9288D"/>
    <w:rsid w:val="00B9300F"/>
    <w:rsid w:val="00B94AFF"/>
    <w:rsid w:val="00B952B0"/>
    <w:rsid w:val="00B96530"/>
    <w:rsid w:val="00BA2335"/>
    <w:rsid w:val="00BA3229"/>
    <w:rsid w:val="00BA58C5"/>
    <w:rsid w:val="00BB39B4"/>
    <w:rsid w:val="00BB3A17"/>
    <w:rsid w:val="00BB6196"/>
    <w:rsid w:val="00BC014C"/>
    <w:rsid w:val="00BC1B57"/>
    <w:rsid w:val="00BC61A0"/>
    <w:rsid w:val="00BC73F9"/>
    <w:rsid w:val="00BD053D"/>
    <w:rsid w:val="00BD0B03"/>
    <w:rsid w:val="00BD2F93"/>
    <w:rsid w:val="00BD5612"/>
    <w:rsid w:val="00BE0A90"/>
    <w:rsid w:val="00BE7F9A"/>
    <w:rsid w:val="00BE7FCA"/>
    <w:rsid w:val="00BF022D"/>
    <w:rsid w:val="00BF30C7"/>
    <w:rsid w:val="00BF40C0"/>
    <w:rsid w:val="00C01137"/>
    <w:rsid w:val="00C01A32"/>
    <w:rsid w:val="00C01AB2"/>
    <w:rsid w:val="00C0548F"/>
    <w:rsid w:val="00C0683E"/>
    <w:rsid w:val="00C06AD7"/>
    <w:rsid w:val="00C13661"/>
    <w:rsid w:val="00C16759"/>
    <w:rsid w:val="00C170BC"/>
    <w:rsid w:val="00C1774F"/>
    <w:rsid w:val="00C204A3"/>
    <w:rsid w:val="00C23C3D"/>
    <w:rsid w:val="00C25027"/>
    <w:rsid w:val="00C25A13"/>
    <w:rsid w:val="00C30977"/>
    <w:rsid w:val="00C354E4"/>
    <w:rsid w:val="00C35FD4"/>
    <w:rsid w:val="00C40268"/>
    <w:rsid w:val="00C403C6"/>
    <w:rsid w:val="00C4313D"/>
    <w:rsid w:val="00C44C29"/>
    <w:rsid w:val="00C45727"/>
    <w:rsid w:val="00C46440"/>
    <w:rsid w:val="00C476A8"/>
    <w:rsid w:val="00C52819"/>
    <w:rsid w:val="00C56CFF"/>
    <w:rsid w:val="00C65628"/>
    <w:rsid w:val="00C66894"/>
    <w:rsid w:val="00C676F8"/>
    <w:rsid w:val="00C708BF"/>
    <w:rsid w:val="00C77D10"/>
    <w:rsid w:val="00C805EF"/>
    <w:rsid w:val="00C846B6"/>
    <w:rsid w:val="00C85A4F"/>
    <w:rsid w:val="00C85B24"/>
    <w:rsid w:val="00C87AB0"/>
    <w:rsid w:val="00C91D31"/>
    <w:rsid w:val="00C92B82"/>
    <w:rsid w:val="00C936F5"/>
    <w:rsid w:val="00CA0B20"/>
    <w:rsid w:val="00CA2F90"/>
    <w:rsid w:val="00CA33FC"/>
    <w:rsid w:val="00CA4033"/>
    <w:rsid w:val="00CA626B"/>
    <w:rsid w:val="00CB2EE2"/>
    <w:rsid w:val="00CB3D59"/>
    <w:rsid w:val="00CB3DC9"/>
    <w:rsid w:val="00CB43B4"/>
    <w:rsid w:val="00CB4601"/>
    <w:rsid w:val="00CB7679"/>
    <w:rsid w:val="00CB77E9"/>
    <w:rsid w:val="00CB7AEB"/>
    <w:rsid w:val="00CB7FF3"/>
    <w:rsid w:val="00CC170C"/>
    <w:rsid w:val="00CC1A71"/>
    <w:rsid w:val="00CC33A7"/>
    <w:rsid w:val="00CC38ED"/>
    <w:rsid w:val="00CC540C"/>
    <w:rsid w:val="00CC5DCE"/>
    <w:rsid w:val="00CC6CB8"/>
    <w:rsid w:val="00CD2EAF"/>
    <w:rsid w:val="00CD3DA8"/>
    <w:rsid w:val="00CD4206"/>
    <w:rsid w:val="00CD4CBC"/>
    <w:rsid w:val="00CD5EC0"/>
    <w:rsid w:val="00CE1829"/>
    <w:rsid w:val="00CE2F34"/>
    <w:rsid w:val="00CE3399"/>
    <w:rsid w:val="00D01881"/>
    <w:rsid w:val="00D018B1"/>
    <w:rsid w:val="00D02191"/>
    <w:rsid w:val="00D02E41"/>
    <w:rsid w:val="00D043D2"/>
    <w:rsid w:val="00D04E79"/>
    <w:rsid w:val="00D07A9C"/>
    <w:rsid w:val="00D14C9F"/>
    <w:rsid w:val="00D20DF3"/>
    <w:rsid w:val="00D22306"/>
    <w:rsid w:val="00D25B38"/>
    <w:rsid w:val="00D33C4A"/>
    <w:rsid w:val="00D341AF"/>
    <w:rsid w:val="00D37B3E"/>
    <w:rsid w:val="00D43279"/>
    <w:rsid w:val="00D447FD"/>
    <w:rsid w:val="00D450D8"/>
    <w:rsid w:val="00D4520E"/>
    <w:rsid w:val="00D46296"/>
    <w:rsid w:val="00D51AD2"/>
    <w:rsid w:val="00D5257A"/>
    <w:rsid w:val="00D5262E"/>
    <w:rsid w:val="00D5326E"/>
    <w:rsid w:val="00D535F8"/>
    <w:rsid w:val="00D55A9A"/>
    <w:rsid w:val="00D56B83"/>
    <w:rsid w:val="00D60E6C"/>
    <w:rsid w:val="00D6772B"/>
    <w:rsid w:val="00D67F31"/>
    <w:rsid w:val="00D71DD7"/>
    <w:rsid w:val="00D72D3D"/>
    <w:rsid w:val="00D754A0"/>
    <w:rsid w:val="00D75E71"/>
    <w:rsid w:val="00D809E9"/>
    <w:rsid w:val="00D8218C"/>
    <w:rsid w:val="00D85A23"/>
    <w:rsid w:val="00D864C1"/>
    <w:rsid w:val="00D91EF4"/>
    <w:rsid w:val="00D92C26"/>
    <w:rsid w:val="00D960D7"/>
    <w:rsid w:val="00D979E6"/>
    <w:rsid w:val="00DA21F8"/>
    <w:rsid w:val="00DA5D1D"/>
    <w:rsid w:val="00DA7495"/>
    <w:rsid w:val="00DA749D"/>
    <w:rsid w:val="00DB10BF"/>
    <w:rsid w:val="00DB1BF6"/>
    <w:rsid w:val="00DB1CC9"/>
    <w:rsid w:val="00DB29E9"/>
    <w:rsid w:val="00DB6815"/>
    <w:rsid w:val="00DB7B4B"/>
    <w:rsid w:val="00DC16AD"/>
    <w:rsid w:val="00DC70F8"/>
    <w:rsid w:val="00DC7B1D"/>
    <w:rsid w:val="00DD06DB"/>
    <w:rsid w:val="00DD6709"/>
    <w:rsid w:val="00DE2648"/>
    <w:rsid w:val="00DE272D"/>
    <w:rsid w:val="00DE6313"/>
    <w:rsid w:val="00DE6935"/>
    <w:rsid w:val="00DE7E93"/>
    <w:rsid w:val="00DF13E7"/>
    <w:rsid w:val="00DF1C83"/>
    <w:rsid w:val="00DF5144"/>
    <w:rsid w:val="00DF517C"/>
    <w:rsid w:val="00DF7067"/>
    <w:rsid w:val="00E00E71"/>
    <w:rsid w:val="00E01943"/>
    <w:rsid w:val="00E03AD4"/>
    <w:rsid w:val="00E06D02"/>
    <w:rsid w:val="00E10273"/>
    <w:rsid w:val="00E10E50"/>
    <w:rsid w:val="00E1246F"/>
    <w:rsid w:val="00E15DA3"/>
    <w:rsid w:val="00E20024"/>
    <w:rsid w:val="00E21E2C"/>
    <w:rsid w:val="00E21EEA"/>
    <w:rsid w:val="00E263D3"/>
    <w:rsid w:val="00E27F49"/>
    <w:rsid w:val="00E328E3"/>
    <w:rsid w:val="00E35C01"/>
    <w:rsid w:val="00E37CCA"/>
    <w:rsid w:val="00E37FD5"/>
    <w:rsid w:val="00E50763"/>
    <w:rsid w:val="00E51392"/>
    <w:rsid w:val="00E51812"/>
    <w:rsid w:val="00E52ADB"/>
    <w:rsid w:val="00E53B3D"/>
    <w:rsid w:val="00E53DBE"/>
    <w:rsid w:val="00E53EE9"/>
    <w:rsid w:val="00E56E35"/>
    <w:rsid w:val="00E63C36"/>
    <w:rsid w:val="00E76165"/>
    <w:rsid w:val="00E7670C"/>
    <w:rsid w:val="00E817F7"/>
    <w:rsid w:val="00E82089"/>
    <w:rsid w:val="00E830CC"/>
    <w:rsid w:val="00E91FEF"/>
    <w:rsid w:val="00E95A10"/>
    <w:rsid w:val="00E95C29"/>
    <w:rsid w:val="00E9609D"/>
    <w:rsid w:val="00EA0C06"/>
    <w:rsid w:val="00EA2DBD"/>
    <w:rsid w:val="00EA3EE6"/>
    <w:rsid w:val="00EA417E"/>
    <w:rsid w:val="00EA4836"/>
    <w:rsid w:val="00EA57A7"/>
    <w:rsid w:val="00EB1A95"/>
    <w:rsid w:val="00EC01A2"/>
    <w:rsid w:val="00EC0738"/>
    <w:rsid w:val="00EC078A"/>
    <w:rsid w:val="00EC1167"/>
    <w:rsid w:val="00EC144C"/>
    <w:rsid w:val="00EC4C15"/>
    <w:rsid w:val="00EC6480"/>
    <w:rsid w:val="00EC71FD"/>
    <w:rsid w:val="00ED0172"/>
    <w:rsid w:val="00ED0F76"/>
    <w:rsid w:val="00ED185F"/>
    <w:rsid w:val="00ED30D6"/>
    <w:rsid w:val="00ED52AB"/>
    <w:rsid w:val="00ED6737"/>
    <w:rsid w:val="00EE6501"/>
    <w:rsid w:val="00EF0A66"/>
    <w:rsid w:val="00EF574E"/>
    <w:rsid w:val="00EF5933"/>
    <w:rsid w:val="00EF5AF3"/>
    <w:rsid w:val="00EF77F8"/>
    <w:rsid w:val="00F01073"/>
    <w:rsid w:val="00F0215C"/>
    <w:rsid w:val="00F02A14"/>
    <w:rsid w:val="00F041EB"/>
    <w:rsid w:val="00F04BAA"/>
    <w:rsid w:val="00F063F2"/>
    <w:rsid w:val="00F06A57"/>
    <w:rsid w:val="00F10450"/>
    <w:rsid w:val="00F11061"/>
    <w:rsid w:val="00F11DCD"/>
    <w:rsid w:val="00F16A0A"/>
    <w:rsid w:val="00F17B76"/>
    <w:rsid w:val="00F2421B"/>
    <w:rsid w:val="00F2594C"/>
    <w:rsid w:val="00F30C04"/>
    <w:rsid w:val="00F3179A"/>
    <w:rsid w:val="00F31F44"/>
    <w:rsid w:val="00F33141"/>
    <w:rsid w:val="00F33F6C"/>
    <w:rsid w:val="00F346E8"/>
    <w:rsid w:val="00F357F0"/>
    <w:rsid w:val="00F36FD7"/>
    <w:rsid w:val="00F41457"/>
    <w:rsid w:val="00F4266D"/>
    <w:rsid w:val="00F459A0"/>
    <w:rsid w:val="00F459C8"/>
    <w:rsid w:val="00F45A40"/>
    <w:rsid w:val="00F46607"/>
    <w:rsid w:val="00F50F75"/>
    <w:rsid w:val="00F552D3"/>
    <w:rsid w:val="00F564F9"/>
    <w:rsid w:val="00F60941"/>
    <w:rsid w:val="00F66E15"/>
    <w:rsid w:val="00F6728C"/>
    <w:rsid w:val="00F713C2"/>
    <w:rsid w:val="00F7297A"/>
    <w:rsid w:val="00F74225"/>
    <w:rsid w:val="00F74502"/>
    <w:rsid w:val="00F75169"/>
    <w:rsid w:val="00F76211"/>
    <w:rsid w:val="00F82F1D"/>
    <w:rsid w:val="00F84387"/>
    <w:rsid w:val="00F8610E"/>
    <w:rsid w:val="00F875E6"/>
    <w:rsid w:val="00F94658"/>
    <w:rsid w:val="00F95132"/>
    <w:rsid w:val="00FA0C29"/>
    <w:rsid w:val="00FA3922"/>
    <w:rsid w:val="00FA4B8D"/>
    <w:rsid w:val="00FA51EC"/>
    <w:rsid w:val="00FB3DED"/>
    <w:rsid w:val="00FB586E"/>
    <w:rsid w:val="00FB6749"/>
    <w:rsid w:val="00FC0179"/>
    <w:rsid w:val="00FC0796"/>
    <w:rsid w:val="00FC0E27"/>
    <w:rsid w:val="00FC1296"/>
    <w:rsid w:val="00FC47E6"/>
    <w:rsid w:val="00FC4F8C"/>
    <w:rsid w:val="00FC791A"/>
    <w:rsid w:val="00FC79B1"/>
    <w:rsid w:val="00FE260E"/>
    <w:rsid w:val="00FE2D06"/>
    <w:rsid w:val="00FE2E6F"/>
    <w:rsid w:val="00FE3E27"/>
    <w:rsid w:val="00FF005E"/>
    <w:rsid w:val="00FF32A1"/>
    <w:rsid w:val="00FF4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customStyle="1" w:styleId="BillBasic">
    <w:name w:val="BillBasic"/>
    <w:rsid w:val="00AF17FE"/>
    <w:pPr>
      <w:spacing w:before="140"/>
      <w:jc w:val="both"/>
    </w:pPr>
    <w:rPr>
      <w:sz w:val="24"/>
      <w:szCs w:val="20"/>
      <w:lang w:eastAsia="en-US"/>
    </w:rPr>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Amainreturn">
    <w:name w:val="A main return"/>
    <w:basedOn w:val="BillBasic"/>
    <w:link w:val="AmainreturnChar"/>
    <w:rsid w:val="00AF17FE"/>
    <w:pPr>
      <w:ind w:left="1100"/>
    </w:pPr>
  </w:style>
  <w:style w:type="paragraph" w:customStyle="1" w:styleId="Apara">
    <w:name w:val="A para"/>
    <w:basedOn w:val="BillBasic"/>
    <w:link w:val="AparaChar"/>
    <w:rsid w:val="00AF17FE"/>
    <w:pPr>
      <w:tabs>
        <w:tab w:val="right" w:pos="1400"/>
        <w:tab w:val="left" w:pos="1600"/>
      </w:tabs>
      <w:ind w:left="1600" w:hanging="1600"/>
      <w:outlineLvl w:val="6"/>
    </w:p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
    <w:name w:val="aNote"/>
    <w:basedOn w:val="BillBasic"/>
    <w:link w:val="aNoteChar"/>
    <w:rsid w:val="00AF17FE"/>
    <w:pPr>
      <w:ind w:left="1900" w:hanging="800"/>
    </w:pPr>
    <w:rPr>
      <w:sz w:val="20"/>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ModH2Part">
    <w:name w:val="Mod H2 Part"/>
    <w:basedOn w:val="IH2PartSymb"/>
    <w:rsid w:val="00AF17FE"/>
    <w:pPr>
      <w:tabs>
        <w:tab w:val="clear" w:pos="2600"/>
        <w:tab w:val="left" w:pos="3300"/>
      </w:tabs>
      <w:ind w:left="3300"/>
    </w:pPr>
  </w:style>
  <w:style w:type="paragraph" w:customStyle="1" w:styleId="ModH3Div">
    <w:name w:val="Mod H3 Div"/>
    <w:basedOn w:val="IH3DivSymb"/>
    <w:rsid w:val="00AF17FE"/>
    <w:pPr>
      <w:tabs>
        <w:tab w:val="clear" w:pos="2600"/>
        <w:tab w:val="left" w:pos="3300"/>
      </w:tabs>
      <w:ind w:left="3300"/>
    </w:pPr>
  </w:style>
  <w:style w:type="paragraph" w:customStyle="1" w:styleId="ModH4SubDiv">
    <w:name w:val="Mod H4 SubDiv"/>
    <w:basedOn w:val="IH4SubDivSymb"/>
    <w:rsid w:val="00AF17FE"/>
    <w:pPr>
      <w:tabs>
        <w:tab w:val="clear" w:pos="2600"/>
        <w:tab w:val="left" w:pos="3300"/>
      </w:tabs>
      <w:ind w:left="3300"/>
    </w:pPr>
  </w:style>
  <w:style w:type="paragraph" w:customStyle="1" w:styleId="ModH5Sec">
    <w:name w:val="Mod H5 Sec"/>
    <w:basedOn w:val="IH5SecSymb"/>
    <w:rsid w:val="00AF17FE"/>
    <w:pPr>
      <w:tabs>
        <w:tab w:val="clear" w:pos="1100"/>
        <w:tab w:val="left" w:pos="1800"/>
      </w:tabs>
      <w:ind w:left="220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
    <w:name w:val="aNote Char"/>
    <w:basedOn w:val="DefaultParagraphFont"/>
    <w:link w:val="aNote"/>
    <w:locked/>
    <w:rsid w:val="00E76165"/>
    <w:rPr>
      <w:sz w:val="20"/>
      <w:szCs w:val="20"/>
      <w:lang w:eastAsia="en-US"/>
    </w:r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AmainreturnSymb">
    <w:name w:val="A main return Symb"/>
    <w:basedOn w:val="BillBasic"/>
    <w:rsid w:val="00AF17FE"/>
    <w:pPr>
      <w:tabs>
        <w:tab w:val="left" w:pos="1582"/>
      </w:tabs>
      <w:ind w:left="1100" w:hanging="1582"/>
    </w:pPr>
  </w:style>
  <w:style w:type="paragraph" w:customStyle="1" w:styleId="AparareturnSymb">
    <w:name w:val="A para return Symb"/>
    <w:basedOn w:val="BillBasic"/>
    <w:rsid w:val="00AF17FE"/>
    <w:pPr>
      <w:tabs>
        <w:tab w:val="left" w:pos="2081"/>
      </w:tabs>
      <w:ind w:left="1599" w:hanging="2081"/>
    </w:pPr>
  </w:style>
  <w:style w:type="paragraph" w:customStyle="1" w:styleId="AsubparareturnSymb">
    <w:name w:val="A subpara return Symb"/>
    <w:basedOn w:val="BillBasic"/>
    <w:rsid w:val="00AF17FE"/>
    <w:pPr>
      <w:tabs>
        <w:tab w:val="left" w:pos="2580"/>
      </w:tabs>
      <w:ind w:left="2098" w:hanging="2580"/>
    </w:p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mainSymb">
    <w:name w:val="Sch A main Symb"/>
    <w:basedOn w:val="Amain"/>
    <w:rsid w:val="00AF17FE"/>
    <w:pPr>
      <w:tabs>
        <w:tab w:val="left" w:pos="0"/>
      </w:tabs>
      <w:ind w:hanging="1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customStyle="1" w:styleId="NewActChar">
    <w:name w:val="New Act Char"/>
    <w:basedOn w:val="DefaultParagraphFont"/>
    <w:link w:val="NewAct"/>
    <w:rsid w:val="00745B36"/>
    <w:rPr>
      <w:rFonts w:ascii="Arial" w:hAnsi="Arial"/>
      <w:b/>
      <w:sz w:val="20"/>
      <w:szCs w:val="20"/>
      <w:lang w:eastAsia="en-US"/>
    </w:rPr>
  </w:style>
  <w:style w:type="character" w:customStyle="1" w:styleId="aDefChar">
    <w:name w:val="aDef Char"/>
    <w:basedOn w:val="DefaultParagraphFont"/>
    <w:link w:val="aDef"/>
    <w:locked/>
    <w:rsid w:val="006D78CD"/>
    <w:rPr>
      <w:sz w:val="24"/>
      <w:szCs w:val="20"/>
      <w:lang w:eastAsia="en-US"/>
    </w:rPr>
  </w:style>
  <w:style w:type="character" w:customStyle="1" w:styleId="AparaChar">
    <w:name w:val="A para Char"/>
    <w:basedOn w:val="DefaultParagraphFont"/>
    <w:link w:val="Apara"/>
    <w:locked/>
    <w:rsid w:val="00E53DBE"/>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4858" TargetMode="External"/><Relationship Id="rId299" Type="http://schemas.openxmlformats.org/officeDocument/2006/relationships/hyperlink" Target="http://www.legislation.act.gov.au/a/2011-47" TargetMode="External"/><Relationship Id="rId303" Type="http://schemas.openxmlformats.org/officeDocument/2006/relationships/hyperlink" Target="http://www.legislation.act.gov.au/a/2011-47" TargetMode="External"/><Relationship Id="rId21" Type="http://schemas.openxmlformats.org/officeDocument/2006/relationships/footer" Target="footer3.xml"/><Relationship Id="rId42" Type="http://schemas.openxmlformats.org/officeDocument/2006/relationships/hyperlink" Target="http://www.legislation.nsw.gov.au/maintop/view/inforce/act+25+1995+cd+0+N" TargetMode="External"/><Relationship Id="rId63" Type="http://schemas.openxmlformats.org/officeDocument/2006/relationships/hyperlink" Target="http://www.legislation.act.gov.au/a/1900-40" TargetMode="External"/><Relationship Id="rId84" Type="http://schemas.openxmlformats.org/officeDocument/2006/relationships/header" Target="header8.xml"/><Relationship Id="rId138" Type="http://schemas.openxmlformats.org/officeDocument/2006/relationships/hyperlink" Target="http://www.comlaw.gov.au/Series/C2004A04858" TargetMode="External"/><Relationship Id="rId159" Type="http://schemas.openxmlformats.org/officeDocument/2006/relationships/hyperlink" Target="http://www.comlaw.gov.au/Series/C2004A04858" TargetMode="External"/><Relationship Id="rId324" Type="http://schemas.openxmlformats.org/officeDocument/2006/relationships/footer" Target="footer22.xml"/><Relationship Id="rId170" Type="http://schemas.openxmlformats.org/officeDocument/2006/relationships/hyperlink" Target="http://www.comlaw.gov.au/Series/C2004A04858" TargetMode="External"/><Relationship Id="rId191" Type="http://schemas.openxmlformats.org/officeDocument/2006/relationships/footer" Target="footer17.xml"/><Relationship Id="rId205" Type="http://schemas.openxmlformats.org/officeDocument/2006/relationships/hyperlink" Target="http://www.comlaw.gov.au/Series/C2004A00818" TargetMode="External"/><Relationship Id="rId226" Type="http://schemas.openxmlformats.org/officeDocument/2006/relationships/hyperlink" Target="http://www.legislation.act.gov.au/a/2001-14" TargetMode="External"/><Relationship Id="rId247" Type="http://schemas.openxmlformats.org/officeDocument/2006/relationships/hyperlink" Target="http://www.legislation.act.gov.au/cn/2012-4/default.asp" TargetMode="External"/><Relationship Id="rId107" Type="http://schemas.openxmlformats.org/officeDocument/2006/relationships/hyperlink" Target="http://www.legislation.nsw.gov.au/maintop/view/inforce/act+25+1995+cd+0+N" TargetMode="External"/><Relationship Id="rId268" Type="http://schemas.openxmlformats.org/officeDocument/2006/relationships/hyperlink" Target="http://www.legislation.act.gov.au/a/2011-47" TargetMode="External"/><Relationship Id="rId289" Type="http://schemas.openxmlformats.org/officeDocument/2006/relationships/hyperlink" Target="http://www.legislation.act.gov.au/a/2011-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5+1995+cd+0+N" TargetMode="External"/><Relationship Id="rId53" Type="http://schemas.openxmlformats.org/officeDocument/2006/relationships/hyperlink" Target="http://www.legislation.act.gov.au/a/1992-8"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comlaw.gov.au/Details/C2006C00178" TargetMode="External"/><Relationship Id="rId314" Type="http://schemas.openxmlformats.org/officeDocument/2006/relationships/hyperlink" Target="http://www.legislation.act.gov.au/a/2013-39/default.asp"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comlaw.gov.au/Series/C2004A04858" TargetMode="External"/><Relationship Id="rId160" Type="http://schemas.openxmlformats.org/officeDocument/2006/relationships/hyperlink" Target="http://www.comlaw.gov.au/Series/C2004A04858" TargetMode="External"/><Relationship Id="rId181" Type="http://schemas.openxmlformats.org/officeDocument/2006/relationships/hyperlink" Target="http://www.comlaw.gov.au/Series/C2004A04858" TargetMode="External"/><Relationship Id="rId216" Type="http://schemas.openxmlformats.org/officeDocument/2006/relationships/hyperlink" Target="http://www.legislation.act.gov.au/a/2001-14" TargetMode="External"/><Relationship Id="rId237" Type="http://schemas.openxmlformats.org/officeDocument/2006/relationships/hyperlink" Target="http://www.comlaw.gov.au/Details/C2012C00319" TargetMode="External"/><Relationship Id="rId258" Type="http://schemas.openxmlformats.org/officeDocument/2006/relationships/hyperlink" Target="http://www.legislation.act.gov.au/a/2016-42/default.asp" TargetMode="External"/><Relationship Id="rId279" Type="http://schemas.openxmlformats.org/officeDocument/2006/relationships/hyperlink" Target="http://www.legislation.act.gov.au/a/2011-47"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8-19" TargetMode="External"/><Relationship Id="rId118" Type="http://schemas.openxmlformats.org/officeDocument/2006/relationships/hyperlink" Target="http://www.comlaw.gov.au/Series/C2004A04858" TargetMode="External"/><Relationship Id="rId139" Type="http://schemas.openxmlformats.org/officeDocument/2006/relationships/hyperlink" Target="http://www.comlaw.gov.au/Series/C2004A04858" TargetMode="External"/><Relationship Id="rId290" Type="http://schemas.openxmlformats.org/officeDocument/2006/relationships/hyperlink" Target="http://www.legislation.act.gov.au/a/2013-44" TargetMode="External"/><Relationship Id="rId304" Type="http://schemas.openxmlformats.org/officeDocument/2006/relationships/hyperlink" Target="http://www.legislation.act.gov.au/a/2011-48" TargetMode="External"/><Relationship Id="rId325" Type="http://schemas.openxmlformats.org/officeDocument/2006/relationships/footer" Target="footer23.xml"/><Relationship Id="rId85" Type="http://schemas.openxmlformats.org/officeDocument/2006/relationships/header" Target="header9.xml"/><Relationship Id="rId150" Type="http://schemas.openxmlformats.org/officeDocument/2006/relationships/hyperlink" Target="http://www.comlaw.gov.au/Series/C2004A04858" TargetMode="External"/><Relationship Id="rId171" Type="http://schemas.openxmlformats.org/officeDocument/2006/relationships/hyperlink" Target="http://www.comlaw.gov.au/Series/C2004A04858"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4858" TargetMode="External"/><Relationship Id="rId227" Type="http://schemas.openxmlformats.org/officeDocument/2006/relationships/hyperlink" Target="http://www.legislation.nsw.gov.au/maintop/view/inforce/act+25+1995+cd+0+N" TargetMode="External"/><Relationship Id="rId248" Type="http://schemas.openxmlformats.org/officeDocument/2006/relationships/hyperlink" Target="http://www.legislation.act.gov.au/a/2011-48" TargetMode="External"/><Relationship Id="rId269" Type="http://schemas.openxmlformats.org/officeDocument/2006/relationships/hyperlink" Target="http://www.legislation.act.gov.au/a/2011-47"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4858" TargetMode="External"/><Relationship Id="rId108" Type="http://schemas.openxmlformats.org/officeDocument/2006/relationships/hyperlink" Target="http://www.comlaw.gov.au/Series/C2004A04858"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1-47" TargetMode="External"/><Relationship Id="rId315" Type="http://schemas.openxmlformats.org/officeDocument/2006/relationships/hyperlink" Target="http://www.legislation.act.gov.au/a/2015-40" TargetMode="External"/><Relationship Id="rId54" Type="http://schemas.openxmlformats.org/officeDocument/2006/relationships/hyperlink" Target="http://www.legislation.act.gov.au/a/1991-34" TargetMode="External"/><Relationship Id="rId75" Type="http://schemas.openxmlformats.org/officeDocument/2006/relationships/hyperlink" Target="http://www.comlaw.gov.au/Series/C2004A04858" TargetMode="External"/><Relationship Id="rId96" Type="http://schemas.openxmlformats.org/officeDocument/2006/relationships/hyperlink" Target="http://www.comlaw.gov.au/Series/C2004A04858" TargetMode="External"/><Relationship Id="rId140" Type="http://schemas.openxmlformats.org/officeDocument/2006/relationships/hyperlink" Target="http://www.comlaw.gov.au/Series/C2004A04858" TargetMode="External"/><Relationship Id="rId161" Type="http://schemas.openxmlformats.org/officeDocument/2006/relationships/hyperlink" Target="http://www.comlaw.gov.au/Series/C2004A04858"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comlaw.gov.au/Series/C2004A04858" TargetMode="External"/><Relationship Id="rId6" Type="http://schemas.openxmlformats.org/officeDocument/2006/relationships/endnotes" Target="endnotes.xml"/><Relationship Id="rId238" Type="http://schemas.openxmlformats.org/officeDocument/2006/relationships/hyperlink" Target="http://www.comlaw.gov.au/Series/C2004A04858" TargetMode="External"/><Relationship Id="rId259" Type="http://schemas.openxmlformats.org/officeDocument/2006/relationships/hyperlink" Target="http://www.legislation.act.gov.au/a/2017-14/default.asp"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1-47" TargetMode="External"/><Relationship Id="rId291" Type="http://schemas.openxmlformats.org/officeDocument/2006/relationships/hyperlink" Target="http://www.legislation.act.gov.au/a/2018-9/default.asp" TargetMode="External"/><Relationship Id="rId305" Type="http://schemas.openxmlformats.org/officeDocument/2006/relationships/hyperlink" Target="http://www.legislation.act.gov.au/a/2011-47" TargetMode="External"/><Relationship Id="rId326" Type="http://schemas.openxmlformats.org/officeDocument/2006/relationships/header" Target="header20.xml"/><Relationship Id="rId44" Type="http://schemas.openxmlformats.org/officeDocument/2006/relationships/hyperlink" Target="http://www.comlaw.gov.au/Series/C2004A04858" TargetMode="External"/><Relationship Id="rId65" Type="http://schemas.openxmlformats.org/officeDocument/2006/relationships/hyperlink" Target="http://www.legislation.act.gov.au/a/2016-42" TargetMode="External"/><Relationship Id="rId86" Type="http://schemas.openxmlformats.org/officeDocument/2006/relationships/footer" Target="footer10.xml"/><Relationship Id="rId130" Type="http://schemas.openxmlformats.org/officeDocument/2006/relationships/hyperlink" Target="http://www.comlaw.gov.au/Series/C2004A04858" TargetMode="External"/><Relationship Id="rId151" Type="http://schemas.openxmlformats.org/officeDocument/2006/relationships/hyperlink" Target="http://www.comlaw.gov.au/Series/C2004A04858" TargetMode="External"/><Relationship Id="rId172" Type="http://schemas.openxmlformats.org/officeDocument/2006/relationships/hyperlink" Target="http://www.comlaw.gov.au/Series/C2004A0485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4858" TargetMode="External"/><Relationship Id="rId228" Type="http://schemas.openxmlformats.org/officeDocument/2006/relationships/hyperlink" Target="http://www.comlaw.gov.au/Series/C2004A04858" TargetMode="External"/><Relationship Id="rId249" Type="http://schemas.openxmlformats.org/officeDocument/2006/relationships/hyperlink" Target="http://www.legislation.act.gov.au/cn/2012-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nsw.gov.au/maintop/view/inforce/act+25+1995+cd+0+N" TargetMode="External"/><Relationship Id="rId260" Type="http://schemas.openxmlformats.org/officeDocument/2006/relationships/hyperlink" Target="http://www.legislation.act.gov.au/a/2018-9/default.asp" TargetMode="External"/><Relationship Id="rId281" Type="http://schemas.openxmlformats.org/officeDocument/2006/relationships/hyperlink" Target="http://www.legislation.act.gov.au/a/2011-47" TargetMode="External"/><Relationship Id="rId316" Type="http://schemas.openxmlformats.org/officeDocument/2006/relationships/hyperlink" Target="http://www.legislation.act.gov.au/a/2015-40" TargetMode="External"/><Relationship Id="rId34" Type="http://schemas.openxmlformats.org/officeDocument/2006/relationships/hyperlink" Target="http://www.comlaw.gov.au/Series/C2004A04858" TargetMode="External"/><Relationship Id="rId55" Type="http://schemas.openxmlformats.org/officeDocument/2006/relationships/hyperlink" Target="http://www.comlaw.gov.au/Series/C2004A04858" TargetMode="External"/><Relationship Id="rId76" Type="http://schemas.openxmlformats.org/officeDocument/2006/relationships/hyperlink" Target="http://www.comlaw.gov.au/Series/C2004A0485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67-47" TargetMode="External"/><Relationship Id="rId141" Type="http://schemas.openxmlformats.org/officeDocument/2006/relationships/hyperlink" Target="http://www.legislation.act.gov.au/a/2001-14" TargetMode="External"/><Relationship Id="rId7" Type="http://schemas.openxmlformats.org/officeDocument/2006/relationships/image" Target="media/image1.png"/><Relationship Id="rId162" Type="http://schemas.openxmlformats.org/officeDocument/2006/relationships/hyperlink" Target="http://www.comlaw.gov.au/Series/C2004A04858" TargetMode="External"/><Relationship Id="rId183" Type="http://schemas.openxmlformats.org/officeDocument/2006/relationships/header" Target="header10.xml"/><Relationship Id="rId218" Type="http://schemas.openxmlformats.org/officeDocument/2006/relationships/hyperlink" Target="http://www.comlaw.gov.au/Series/C2004A04858" TargetMode="External"/><Relationship Id="rId239" Type="http://schemas.openxmlformats.org/officeDocument/2006/relationships/hyperlink" Target="http://www.legislation.nsw.gov.au/maintop/view/inforce/act+25+1995+cd+0+N" TargetMode="External"/><Relationship Id="rId250" Type="http://schemas.openxmlformats.org/officeDocument/2006/relationships/hyperlink" Target="http://www.legislation.act.gov.au/a/2013-39" TargetMode="External"/><Relationship Id="rId271" Type="http://schemas.openxmlformats.org/officeDocument/2006/relationships/hyperlink" Target="http://www.legislation.act.gov.au/a/2011-47" TargetMode="External"/><Relationship Id="rId292" Type="http://schemas.openxmlformats.org/officeDocument/2006/relationships/hyperlink" Target="http://www.legislation.act.gov.au/a/2011-48" TargetMode="External"/><Relationship Id="rId306" Type="http://schemas.openxmlformats.org/officeDocument/2006/relationships/hyperlink" Target="http://www.legislation.act.gov.au/a/2011-48" TargetMode="External"/><Relationship Id="rId24" Type="http://schemas.openxmlformats.org/officeDocument/2006/relationships/footer" Target="footer4.xml"/><Relationship Id="rId45" Type="http://schemas.openxmlformats.org/officeDocument/2006/relationships/hyperlink" Target="http://www.legislation.nsw.gov.au/maintop/view/inforce/act+25+1995+cd+0+N" TargetMode="External"/><Relationship Id="rId66" Type="http://schemas.openxmlformats.org/officeDocument/2006/relationships/hyperlink" Target="http://www.comlaw.gov.au/Series/C2004A04858" TargetMode="External"/><Relationship Id="rId87" Type="http://schemas.openxmlformats.org/officeDocument/2006/relationships/footer" Target="footer11.xml"/><Relationship Id="rId110" Type="http://schemas.openxmlformats.org/officeDocument/2006/relationships/hyperlink" Target="http://www.comlaw.gov.au/Series/C2004A04858" TargetMode="External"/><Relationship Id="rId131" Type="http://schemas.openxmlformats.org/officeDocument/2006/relationships/hyperlink" Target="http://www.comlaw.gov.au/Series/C2004A04858" TargetMode="External"/><Relationship Id="rId327" Type="http://schemas.openxmlformats.org/officeDocument/2006/relationships/header" Target="header21.xml"/><Relationship Id="rId152" Type="http://schemas.openxmlformats.org/officeDocument/2006/relationships/hyperlink" Target="http://www.comlaw.gov.au/Series/C2004A04858" TargetMode="External"/><Relationship Id="rId173" Type="http://schemas.openxmlformats.org/officeDocument/2006/relationships/hyperlink" Target="http://www.comlaw.gov.au/Series/C2004A04858" TargetMode="External"/><Relationship Id="rId194" Type="http://schemas.openxmlformats.org/officeDocument/2006/relationships/hyperlink" Target="http://www.comlaw.gov.au/Series/C2004A04858" TargetMode="External"/><Relationship Id="rId208" Type="http://schemas.openxmlformats.org/officeDocument/2006/relationships/hyperlink" Target="http://www.comlaw.gov.au/Details/C2013C00069" TargetMode="External"/><Relationship Id="rId229" Type="http://schemas.openxmlformats.org/officeDocument/2006/relationships/hyperlink" Target="http://www.legislation.nsw.gov.au/maintop/view/inforce/act+25+1995+cd+0+N" TargetMode="External"/><Relationship Id="rId240" Type="http://schemas.openxmlformats.org/officeDocument/2006/relationships/header" Target="header16.xml"/><Relationship Id="rId261" Type="http://schemas.openxmlformats.org/officeDocument/2006/relationships/hyperlink" Target="http://www.legislation.act.gov.au/a/2011-48"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4858" TargetMode="External"/><Relationship Id="rId56" Type="http://schemas.openxmlformats.org/officeDocument/2006/relationships/hyperlink" Target="http://www.comlaw.gov.au/Series/C2004A00818" TargetMode="External"/><Relationship Id="rId77" Type="http://schemas.openxmlformats.org/officeDocument/2006/relationships/hyperlink" Target="http://www.comlaw.gov.au/Series/C2004A0485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7" TargetMode="External"/><Relationship Id="rId317" Type="http://schemas.openxmlformats.org/officeDocument/2006/relationships/hyperlink" Target="http://www.legislation.act.gov.au/a/2016-42/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nsw.gov.au/maintop/view/inforce/act+25+1995+cd+0+N"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485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comlaw.gov.au/Series/C2004A04858" TargetMode="External"/><Relationship Id="rId142" Type="http://schemas.openxmlformats.org/officeDocument/2006/relationships/hyperlink" Target="http://www.comlaw.gov.au/Series/C2004A04858" TargetMode="External"/><Relationship Id="rId163" Type="http://schemas.openxmlformats.org/officeDocument/2006/relationships/hyperlink" Target="http://www.legislation.act.gov.au/a/2001-14" TargetMode="External"/><Relationship Id="rId184" Type="http://schemas.openxmlformats.org/officeDocument/2006/relationships/header" Target="header11.xml"/><Relationship Id="rId189" Type="http://schemas.openxmlformats.org/officeDocument/2006/relationships/header" Target="header13.xml"/><Relationship Id="rId219" Type="http://schemas.openxmlformats.org/officeDocument/2006/relationships/hyperlink" Target="http://www.legislation.nsw.gov.au/maintop/view/inforce/act+25+1995+cd+0+N" TargetMode="External"/><Relationship Id="rId3" Type="http://schemas.openxmlformats.org/officeDocument/2006/relationships/settings" Target="settings.xml"/><Relationship Id="rId214" Type="http://schemas.openxmlformats.org/officeDocument/2006/relationships/hyperlink" Target="http://www.comlaw.gov.au/Series/C2004A04858" TargetMode="External"/><Relationship Id="rId230" Type="http://schemas.openxmlformats.org/officeDocument/2006/relationships/hyperlink" Target="http://www.legislation.act.gov.au/a/2006-25" TargetMode="External"/><Relationship Id="rId235" Type="http://schemas.openxmlformats.org/officeDocument/2006/relationships/footer" Target="footer18.xml"/><Relationship Id="rId251" Type="http://schemas.openxmlformats.org/officeDocument/2006/relationships/hyperlink" Target="http://www.legislation.act.gov.au/cn/2013-11" TargetMode="External"/><Relationship Id="rId256" Type="http://schemas.openxmlformats.org/officeDocument/2006/relationships/hyperlink" Target="http://www.legislation.act.gov.au/a/2017-10/default.asp" TargetMode="External"/><Relationship Id="rId277" Type="http://schemas.openxmlformats.org/officeDocument/2006/relationships/hyperlink" Target="http://www.legislation.act.gov.au/a/2011-47" TargetMode="External"/><Relationship Id="rId298" Type="http://schemas.openxmlformats.org/officeDocument/2006/relationships/hyperlink" Target="http://www.legislation.act.gov.au/a/2013-44" TargetMode="External"/><Relationship Id="rId25" Type="http://schemas.openxmlformats.org/officeDocument/2006/relationships/footer" Target="footer5.xml"/><Relationship Id="rId46" Type="http://schemas.openxmlformats.org/officeDocument/2006/relationships/hyperlink" Target="http://www.comlaw.gov.au/Series/C2004A04858" TargetMode="External"/><Relationship Id="rId67" Type="http://schemas.openxmlformats.org/officeDocument/2006/relationships/hyperlink" Target="http://www.legislation.nsw.gov.au/maintop/view/inforce/act+25+1995+cd+0+N" TargetMode="External"/><Relationship Id="rId116" Type="http://schemas.openxmlformats.org/officeDocument/2006/relationships/hyperlink" Target="http://www.legislation.act.gov.au/a/2003-8" TargetMode="External"/><Relationship Id="rId137" Type="http://schemas.openxmlformats.org/officeDocument/2006/relationships/hyperlink" Target="http://www.comlaw.gov.au/Series/C2004A04858" TargetMode="External"/><Relationship Id="rId158" Type="http://schemas.openxmlformats.org/officeDocument/2006/relationships/hyperlink" Target="http://www.comlaw.gov.au/Series/C2004A04858" TargetMode="External"/><Relationship Id="rId272" Type="http://schemas.openxmlformats.org/officeDocument/2006/relationships/hyperlink" Target="http://www.legislation.act.gov.au/a/2011-47" TargetMode="External"/><Relationship Id="rId293" Type="http://schemas.openxmlformats.org/officeDocument/2006/relationships/hyperlink" Target="http://www.legislation.act.gov.au/a/2011-47" TargetMode="External"/><Relationship Id="rId302" Type="http://schemas.openxmlformats.org/officeDocument/2006/relationships/hyperlink" Target="http://www.legislation.act.gov.au/a/2013-44" TargetMode="External"/><Relationship Id="rId307" Type="http://schemas.openxmlformats.org/officeDocument/2006/relationships/hyperlink" Target="http://www.legislation.act.gov.au/a/2013-39" TargetMode="External"/><Relationship Id="rId323" Type="http://schemas.openxmlformats.org/officeDocument/2006/relationships/header" Target="header19.xml"/><Relationship Id="rId328" Type="http://schemas.openxmlformats.org/officeDocument/2006/relationships/footer" Target="footer24.xml"/><Relationship Id="rId20" Type="http://schemas.openxmlformats.org/officeDocument/2006/relationships/header" Target="header3.xml"/><Relationship Id="rId41" Type="http://schemas.openxmlformats.org/officeDocument/2006/relationships/hyperlink" Target="http://www.comlaw.gov.au/Series/C2004A04858" TargetMode="External"/><Relationship Id="rId62" Type="http://schemas.openxmlformats.org/officeDocument/2006/relationships/hyperlink" Target="http://www.comlaw.gov.au/Series/C2004A04858" TargetMode="External"/><Relationship Id="rId83" Type="http://schemas.openxmlformats.org/officeDocument/2006/relationships/footer" Target="footer9.xml"/><Relationship Id="rId88" Type="http://schemas.openxmlformats.org/officeDocument/2006/relationships/footer" Target="footer12.xml"/><Relationship Id="rId111" Type="http://schemas.openxmlformats.org/officeDocument/2006/relationships/hyperlink" Target="http://www.comlaw.gov.au/Series/C2004A04858" TargetMode="External"/><Relationship Id="rId132" Type="http://schemas.openxmlformats.org/officeDocument/2006/relationships/hyperlink" Target="http://www.comlaw.gov.au/Series/C2004A04858" TargetMode="External"/><Relationship Id="rId153" Type="http://schemas.openxmlformats.org/officeDocument/2006/relationships/hyperlink" Target="http://www.comlaw.gov.au/Series/C2004A04858" TargetMode="External"/><Relationship Id="rId174" Type="http://schemas.openxmlformats.org/officeDocument/2006/relationships/hyperlink" Target="http://www.comlaw.gov.au/Series/C2004A04858" TargetMode="External"/><Relationship Id="rId179" Type="http://schemas.openxmlformats.org/officeDocument/2006/relationships/hyperlink" Target="http://www.legislation.nsw.gov.au/maintop/view/inforce/act+25+1995+cd+0+N" TargetMode="External"/><Relationship Id="rId195" Type="http://schemas.openxmlformats.org/officeDocument/2006/relationships/hyperlink" Target="http://www.legislation.act.gov.au/a/2006-25" TargetMode="External"/><Relationship Id="rId209" Type="http://schemas.openxmlformats.org/officeDocument/2006/relationships/hyperlink" Target="http://www.comlaw.gov.au/Series/C2004A04858" TargetMode="External"/><Relationship Id="rId190" Type="http://schemas.openxmlformats.org/officeDocument/2006/relationships/footer" Target="footer16.xml"/><Relationship Id="rId204" Type="http://schemas.openxmlformats.org/officeDocument/2006/relationships/hyperlink" Target="http://www.comlaw.gov.au/Series/C2004A04858" TargetMode="External"/><Relationship Id="rId220"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1" Type="http://schemas.openxmlformats.org/officeDocument/2006/relationships/header" Target="header17.xml"/><Relationship Id="rId246" Type="http://schemas.openxmlformats.org/officeDocument/2006/relationships/hyperlink" Target="http://www.legislation.act.gov.au/a/2011-47" TargetMode="External"/><Relationship Id="rId267" Type="http://schemas.openxmlformats.org/officeDocument/2006/relationships/hyperlink" Target="http://www.legislation.act.gov.au/a/2011-47" TargetMode="External"/><Relationship Id="rId288" Type="http://schemas.openxmlformats.org/officeDocument/2006/relationships/hyperlink" Target="http://www.legislation.act.gov.au/a/2011-47"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Details/C2013C00002" TargetMode="External"/><Relationship Id="rId106" Type="http://schemas.openxmlformats.org/officeDocument/2006/relationships/hyperlink" Target="http://www.comlaw.gov.au/Series/C2004A04858" TargetMode="External"/><Relationship Id="rId127" Type="http://schemas.openxmlformats.org/officeDocument/2006/relationships/hyperlink" Target="http://www.comlaw.gov.au/Series/C2004A04858" TargetMode="External"/><Relationship Id="rId262" Type="http://schemas.openxmlformats.org/officeDocument/2006/relationships/hyperlink" Target="http://www.legislation.act.gov.au/a/2015-40" TargetMode="External"/><Relationship Id="rId283" Type="http://schemas.openxmlformats.org/officeDocument/2006/relationships/hyperlink" Target="http://www.legislation.act.gov.au/a/2011-47" TargetMode="External"/><Relationship Id="rId313" Type="http://schemas.openxmlformats.org/officeDocument/2006/relationships/hyperlink" Target="http://www.legislation.act.gov.au/a/2013-44" TargetMode="External"/><Relationship Id="rId318" Type="http://schemas.openxmlformats.org/officeDocument/2006/relationships/hyperlink" Target="http://www.legislation.act.gov.au/a/2016-4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4858" TargetMode="Externa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4858" TargetMode="External"/><Relationship Id="rId78" Type="http://schemas.openxmlformats.org/officeDocument/2006/relationships/hyperlink" Target="http://www.comlaw.gov.au/Series/C2004A04858" TargetMode="External"/><Relationship Id="rId94" Type="http://schemas.openxmlformats.org/officeDocument/2006/relationships/hyperlink" Target="http://www.comlaw.gov.au/Series/C2004A0485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legislation.nsw.gov.au/maintop/view/inforce/act+25+1995+cd+0+N" TargetMode="External"/><Relationship Id="rId148" Type="http://schemas.openxmlformats.org/officeDocument/2006/relationships/hyperlink" Target="http://www.comlaw.gov.au/Series/C2004A04858" TargetMode="External"/><Relationship Id="rId164" Type="http://schemas.openxmlformats.org/officeDocument/2006/relationships/hyperlink" Target="http://www.comlaw.gov.au/Series/C2004A04858" TargetMode="External"/><Relationship Id="rId169" Type="http://schemas.openxmlformats.org/officeDocument/2006/relationships/hyperlink" Target="http://www.legislation.nsw.gov.au/maintop/view/inforce/act+25+1995+cd+0+N" TargetMode="External"/><Relationship Id="rId185" Type="http://schemas.openxmlformats.org/officeDocument/2006/relationships/footer" Target="footer13.xm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nsw.gov.au/maintop/view/inforce/act+25+1995+cd+0+N" TargetMode="External"/><Relationship Id="rId210" Type="http://schemas.openxmlformats.org/officeDocument/2006/relationships/hyperlink" Target="http://www.legislation.nsw.gov.au/maintop/view/inforce/act+25+1995+cd+0+N" TargetMode="External"/><Relationship Id="rId215" Type="http://schemas.openxmlformats.org/officeDocument/2006/relationships/hyperlink" Target="http://www.legislation.nsw.gov.au/maintop/view/inforce/act+25+1995+cd+0+N" TargetMode="External"/><Relationship Id="rId236" Type="http://schemas.openxmlformats.org/officeDocument/2006/relationships/footer" Target="footer19.xml"/><Relationship Id="rId257" Type="http://schemas.openxmlformats.org/officeDocument/2006/relationships/hyperlink" Target="http://www.legislation.act.gov.au/a/2017-10/default.asp" TargetMode="External"/><Relationship Id="rId278" Type="http://schemas.openxmlformats.org/officeDocument/2006/relationships/hyperlink" Target="http://www.legislation.act.gov.au/a/2015-40"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52" Type="http://schemas.openxmlformats.org/officeDocument/2006/relationships/hyperlink" Target="http://www.legislation.act.gov.au/a/2013-44" TargetMode="External"/><Relationship Id="rId273" Type="http://schemas.openxmlformats.org/officeDocument/2006/relationships/hyperlink" Target="http://www.legislation.act.gov.au/a/2011-47" TargetMode="External"/><Relationship Id="rId294" Type="http://schemas.openxmlformats.org/officeDocument/2006/relationships/hyperlink" Target="http://www.legislation.act.gov.au/a/2011-47" TargetMode="External"/><Relationship Id="rId308" Type="http://schemas.openxmlformats.org/officeDocument/2006/relationships/hyperlink" Target="http://www.legislation.act.gov.au/a/2013-39" TargetMode="External"/><Relationship Id="rId329" Type="http://schemas.openxmlformats.org/officeDocument/2006/relationships/footer" Target="footer25.xm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comlaw.gov.au/Series/C2004A04858" TargetMode="External"/><Relationship Id="rId133" Type="http://schemas.openxmlformats.org/officeDocument/2006/relationships/hyperlink" Target="http://www.comlaw.gov.au/Series/C2004A04858" TargetMode="External"/><Relationship Id="rId154" Type="http://schemas.openxmlformats.org/officeDocument/2006/relationships/hyperlink" Target="http://www.comlaw.gov.au/Series/C2004A04858" TargetMode="Externa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06-25" TargetMode="External"/><Relationship Id="rId200" Type="http://schemas.openxmlformats.org/officeDocument/2006/relationships/hyperlink" Target="http://www.legislation.nsw.gov.au/maintop/view/inforce/act+25+1995+cd+0+N" TargetMode="External"/><Relationship Id="rId16" Type="http://schemas.openxmlformats.org/officeDocument/2006/relationships/header" Target="header1.xml"/><Relationship Id="rId221" Type="http://schemas.openxmlformats.org/officeDocument/2006/relationships/hyperlink" Target="http://www.comlaw.gov.au/Series/C2004A04858" TargetMode="External"/><Relationship Id="rId242" Type="http://schemas.openxmlformats.org/officeDocument/2006/relationships/footer" Target="footer20.xml"/><Relationship Id="rId263" Type="http://schemas.openxmlformats.org/officeDocument/2006/relationships/hyperlink" Target="http://www.legislation.act.gov.au/a/2016-42/default.asp" TargetMode="External"/><Relationship Id="rId284" Type="http://schemas.openxmlformats.org/officeDocument/2006/relationships/hyperlink" Target="http://www.legislation.act.gov.au/a/2011-47" TargetMode="External"/><Relationship Id="rId319" Type="http://schemas.openxmlformats.org/officeDocument/2006/relationships/hyperlink" Target="http://www.legislation.act.gov.au/a/2017-10/default.asp" TargetMode="External"/><Relationship Id="rId37" Type="http://schemas.openxmlformats.org/officeDocument/2006/relationships/hyperlink" Target="http://www.comlaw.gov.au/Series/C2004A04858" TargetMode="External"/><Relationship Id="rId58"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01-14"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Series/C2004A04858" TargetMode="External"/><Relationship Id="rId330" Type="http://schemas.openxmlformats.org/officeDocument/2006/relationships/header" Target="header22.xml"/><Relationship Id="rId90" Type="http://schemas.openxmlformats.org/officeDocument/2006/relationships/hyperlink" Target="http://www.comlaw.gov.au/Series/C2004A04858" TargetMode="External"/><Relationship Id="rId165" Type="http://schemas.openxmlformats.org/officeDocument/2006/relationships/hyperlink" Target="http://www.comlaw.gov.au/Series/C2004A04858" TargetMode="External"/><Relationship Id="rId186" Type="http://schemas.openxmlformats.org/officeDocument/2006/relationships/footer" Target="footer14.xml"/><Relationship Id="rId211" Type="http://schemas.openxmlformats.org/officeDocument/2006/relationships/hyperlink" Target="http://www.legislation.act.gov.au/a/2001-14" TargetMode="External"/><Relationship Id="rId232" Type="http://schemas.openxmlformats.org/officeDocument/2006/relationships/hyperlink" Target="http://www.comlaw.gov.au/Details/C2012C00931" TargetMode="External"/><Relationship Id="rId253" Type="http://schemas.openxmlformats.org/officeDocument/2006/relationships/hyperlink" Target="http://www.legislation.act.gov.au/a/2015-40" TargetMode="External"/><Relationship Id="rId274" Type="http://schemas.openxmlformats.org/officeDocument/2006/relationships/hyperlink" Target="http://www.legislation.act.gov.au/a/2011-47" TargetMode="External"/><Relationship Id="rId295" Type="http://schemas.openxmlformats.org/officeDocument/2006/relationships/hyperlink" Target="http://www.legislation.act.gov.au/a/2011-47" TargetMode="External"/><Relationship Id="rId309" Type="http://schemas.openxmlformats.org/officeDocument/2006/relationships/hyperlink" Target="http://www.legislation.act.gov.au/a/2013-39/default.asp" TargetMode="External"/><Relationship Id="rId27" Type="http://schemas.openxmlformats.org/officeDocument/2006/relationships/hyperlink" Target="http://www.comlaw.gov.au/Series/C2004A04858" TargetMode="Externa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comlaw.gov.au/Series/C2004A04858" TargetMode="External"/><Relationship Id="rId134" Type="http://schemas.openxmlformats.org/officeDocument/2006/relationships/hyperlink" Target="http://www.comlaw.gov.au/Series/C2004A04858" TargetMode="External"/><Relationship Id="rId320" Type="http://schemas.openxmlformats.org/officeDocument/2006/relationships/hyperlink" Target="http://www.legislation.act.gov.au/a/2017-14/default.asp" TargetMode="External"/><Relationship Id="rId80" Type="http://schemas.openxmlformats.org/officeDocument/2006/relationships/header" Target="header7.xml"/><Relationship Id="rId155" Type="http://schemas.openxmlformats.org/officeDocument/2006/relationships/hyperlink" Target="http://www.comlaw.gov.au/Series/C2004A04858"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6-25"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nsw.gov.au/maintop/view/inforce/act+25+1995+cd+0+N" TargetMode="External"/><Relationship Id="rId243" Type="http://schemas.openxmlformats.org/officeDocument/2006/relationships/footer" Target="footer21.xml"/><Relationship Id="rId264" Type="http://schemas.openxmlformats.org/officeDocument/2006/relationships/hyperlink" Target="http://www.legislation.act.gov.au/a/2013-39" TargetMode="External"/><Relationship Id="rId285" Type="http://schemas.openxmlformats.org/officeDocument/2006/relationships/hyperlink" Target="http://www.legislation.act.gov.au/a/2011-47" TargetMode="External"/><Relationship Id="rId17" Type="http://schemas.openxmlformats.org/officeDocument/2006/relationships/header" Target="header2.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updates/humanrights/humanrights.asp" TargetMode="External"/><Relationship Id="rId310" Type="http://schemas.openxmlformats.org/officeDocument/2006/relationships/hyperlink" Target="http://www.legislation.act.gov.au/a/2013-39/default.asp"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legislation.act.gov.au/a/1984-79" TargetMode="External"/><Relationship Id="rId187" Type="http://schemas.openxmlformats.org/officeDocument/2006/relationships/footer" Target="footer15.xml"/><Relationship Id="rId331" Type="http://schemas.openxmlformats.org/officeDocument/2006/relationships/footer" Target="footer26.xml"/><Relationship Id="rId1" Type="http://schemas.openxmlformats.org/officeDocument/2006/relationships/numbering" Target="numbering.xml"/><Relationship Id="rId212" Type="http://schemas.openxmlformats.org/officeDocument/2006/relationships/hyperlink" Target="http://www.legislation.act.gov.au/a/2001-14" TargetMode="External"/><Relationship Id="rId233" Type="http://schemas.openxmlformats.org/officeDocument/2006/relationships/header" Target="header14.xml"/><Relationship Id="rId254" Type="http://schemas.openxmlformats.org/officeDocument/2006/relationships/hyperlink" Target="http://www.legislation.act.gov.au/a/2016-42/default.asp" TargetMode="External"/><Relationship Id="rId28" Type="http://schemas.openxmlformats.org/officeDocument/2006/relationships/hyperlink" Target="http://www.legislation.nsw.gov.au/maintop/view/inforce/act+25+1995+cd+0+N"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legislation.act.gov.au/sl/2006-29" TargetMode="External"/><Relationship Id="rId275" Type="http://schemas.openxmlformats.org/officeDocument/2006/relationships/hyperlink" Target="http://www.legislation.act.gov.au/a/2011-47" TargetMode="External"/><Relationship Id="rId296" Type="http://schemas.openxmlformats.org/officeDocument/2006/relationships/hyperlink" Target="http://www.legislation.act.gov.au/a/2011-47" TargetMode="External"/><Relationship Id="rId300" Type="http://schemas.openxmlformats.org/officeDocument/2006/relationships/hyperlink" Target="http://www.legislation.act.gov.au/a/2011-47" TargetMode="External"/><Relationship Id="rId60" Type="http://schemas.openxmlformats.org/officeDocument/2006/relationships/hyperlink" Target="http://www.legislation.act.gov.au/a/2001-14" TargetMode="External"/><Relationship Id="rId81" Type="http://schemas.openxmlformats.org/officeDocument/2006/relationships/footer" Target="footer7.xml"/><Relationship Id="rId135" Type="http://schemas.openxmlformats.org/officeDocument/2006/relationships/hyperlink" Target="http://www.comlaw.gov.au/Series/C2004A04858" TargetMode="External"/><Relationship Id="rId156" Type="http://schemas.openxmlformats.org/officeDocument/2006/relationships/hyperlink" Target="http://www.comlaw.gov.au/Series/C2004A04858" TargetMode="External"/><Relationship Id="rId177" Type="http://schemas.openxmlformats.org/officeDocument/2006/relationships/hyperlink" Target="http://www.legislation.nsw.gov.au/maintop/view/inforce/act+25+1995+cd+0+N" TargetMode="External"/><Relationship Id="rId198" Type="http://schemas.openxmlformats.org/officeDocument/2006/relationships/hyperlink" Target="http://www.legislation.act.gov.au/a/2006-25" TargetMode="External"/><Relationship Id="rId321" Type="http://schemas.openxmlformats.org/officeDocument/2006/relationships/hyperlink" Target="http://www.legislation.act.gov.au/a/2017-14/default.asp"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nsw.gov.au/maintop/view/inforce/act+25+1995+cd+0+N" TargetMode="External"/><Relationship Id="rId244" Type="http://schemas.openxmlformats.org/officeDocument/2006/relationships/hyperlink" Target="http://www.legislation.act.gov.au/a/2001-14" TargetMode="External"/><Relationship Id="rId18" Type="http://schemas.openxmlformats.org/officeDocument/2006/relationships/footer" Target="footer1.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13-39"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legislation.act.gov.au/a/1991-34"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legislation.act.gov.au/a/2001-14" TargetMode="External"/><Relationship Id="rId188" Type="http://schemas.openxmlformats.org/officeDocument/2006/relationships/header" Target="header12.xml"/><Relationship Id="rId311" Type="http://schemas.openxmlformats.org/officeDocument/2006/relationships/hyperlink" Target="http://www.legislation.act.gov.au/a/2013-44" TargetMode="External"/><Relationship Id="rId332" Type="http://schemas.openxmlformats.org/officeDocument/2006/relationships/header" Target="header23.xm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legislation.act.gov.au/a/2001-10" TargetMode="External"/><Relationship Id="rId234"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comlaw.gov.au/Series/C2004A04858" TargetMode="External"/><Relationship Id="rId255" Type="http://schemas.openxmlformats.org/officeDocument/2006/relationships/hyperlink" Target="http://www.legislation.act.gov.au/a/2017-10/default.asp" TargetMode="External"/><Relationship Id="rId276" Type="http://schemas.openxmlformats.org/officeDocument/2006/relationships/hyperlink" Target="http://www.legislation.act.gov.au/a/2011-47" TargetMode="External"/><Relationship Id="rId297" Type="http://schemas.openxmlformats.org/officeDocument/2006/relationships/hyperlink" Target="http://www.legislation.act.gov.au/a/2011-47"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comlaw.gov.au/Details/C2013C00113" TargetMode="External"/><Relationship Id="rId136" Type="http://schemas.openxmlformats.org/officeDocument/2006/relationships/hyperlink" Target="http://www.comlaw.gov.au/Series/C2004A04858" TargetMode="External"/><Relationship Id="rId157" Type="http://schemas.openxmlformats.org/officeDocument/2006/relationships/hyperlink" Target="http://www.comlaw.gov.au/Series/C2004A04858" TargetMode="External"/><Relationship Id="rId178" Type="http://schemas.openxmlformats.org/officeDocument/2006/relationships/hyperlink" Target="http://www.comlaw.gov.au/Series/C2004A04858" TargetMode="External"/><Relationship Id="rId301" Type="http://schemas.openxmlformats.org/officeDocument/2006/relationships/hyperlink" Target="http://www.legislation.act.gov.au/a/2011-47" TargetMode="External"/><Relationship Id="rId322" Type="http://schemas.openxmlformats.org/officeDocument/2006/relationships/header" Target="header18.xml"/><Relationship Id="rId61" Type="http://schemas.openxmlformats.org/officeDocument/2006/relationships/hyperlink" Target="http://www.comlaw.gov.au/Series/C2004A04858" TargetMode="External"/><Relationship Id="rId82" Type="http://schemas.openxmlformats.org/officeDocument/2006/relationships/footer" Target="footer8.xml"/><Relationship Id="rId199" Type="http://schemas.openxmlformats.org/officeDocument/2006/relationships/hyperlink" Target="http://www.comlaw.gov.au/Series/C2004A04858" TargetMode="External"/><Relationship Id="rId203" Type="http://schemas.openxmlformats.org/officeDocument/2006/relationships/hyperlink" Target="http://www.comlaw.gov.au/Series/C2004A04858"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cn/2012-4/default.asp" TargetMode="External"/><Relationship Id="rId266" Type="http://schemas.openxmlformats.org/officeDocument/2006/relationships/hyperlink" Target="http://www.legislation.act.gov.au/a/2011-47" TargetMode="External"/><Relationship Id="rId287" Type="http://schemas.openxmlformats.org/officeDocument/2006/relationships/hyperlink" Target="http://www.legislation.act.gov.au/a/2017-14/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4858"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3-44" TargetMode="External"/><Relationship Id="rId333"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43700</Words>
  <Characters>212847</Characters>
  <Application>Microsoft Office Word</Application>
  <DocSecurity>0</DocSecurity>
  <Lines>5280</Lines>
  <Paragraphs>2754</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255611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Government</dc:creator>
  <cp:keywords>R07</cp:keywords>
  <dc:description/>
  <cp:lastModifiedBy>PCODCS</cp:lastModifiedBy>
  <cp:revision>5</cp:revision>
  <cp:lastPrinted>2016-05-02T23:43:00Z</cp:lastPrinted>
  <dcterms:created xsi:type="dcterms:W3CDTF">2018-12-04T21:43:00Z</dcterms:created>
  <dcterms:modified xsi:type="dcterms:W3CDTF">2018-12-04T21:43:00Z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-04/12/18</vt:lpwstr>
  </property>
  <property fmtid="{D5CDD505-2E9C-101B-9397-08002B2CF9AE}" pid="5" name="RepubDt">
    <vt:lpwstr>26/04/18</vt:lpwstr>
  </property>
  <property fmtid="{D5CDD505-2E9C-101B-9397-08002B2CF9AE}" pid="6" name="StartDt">
    <vt:lpwstr>26/04/18</vt:lpwstr>
  </property>
  <property fmtid="{D5CDD505-2E9C-101B-9397-08002B2CF9AE}" pid="7" name="DMSID">
    <vt:lpwstr>895790</vt:lpwstr>
  </property>
  <property fmtid="{D5CDD505-2E9C-101B-9397-08002B2CF9AE}" pid="8" name="JMSREQUIREDCHECKIN">
    <vt:lpwstr/>
  </property>
  <property fmtid="{D5CDD505-2E9C-101B-9397-08002B2CF9AE}" pid="9" name="CHECKEDOUTFROMJMS">
    <vt:lpwstr/>
  </property>
</Properties>
</file>