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9A8D" w14:textId="77777777" w:rsidR="0025398F" w:rsidRDefault="0025398F" w:rsidP="0025398F">
      <w:pPr>
        <w:jc w:val="center"/>
      </w:pPr>
      <w:bookmarkStart w:id="0" w:name="_Hlk26523649"/>
      <w:r>
        <w:rPr>
          <w:noProof/>
          <w:lang w:eastAsia="en-AU"/>
        </w:rPr>
        <w:drawing>
          <wp:inline distT="0" distB="0" distL="0" distR="0" wp14:anchorId="6FA197E5" wp14:editId="254D19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F3EFFC" w14:textId="77777777" w:rsidR="0025398F" w:rsidRDefault="0025398F" w:rsidP="0025398F">
      <w:pPr>
        <w:jc w:val="center"/>
        <w:rPr>
          <w:rFonts w:ascii="Arial" w:hAnsi="Arial"/>
        </w:rPr>
      </w:pPr>
      <w:r>
        <w:rPr>
          <w:rFonts w:ascii="Arial" w:hAnsi="Arial"/>
        </w:rPr>
        <w:t>Australian Capital Territory</w:t>
      </w:r>
    </w:p>
    <w:p w14:paraId="0A4A6B72" w14:textId="38156BDE" w:rsidR="0025398F" w:rsidRDefault="006F4808" w:rsidP="0025398F">
      <w:pPr>
        <w:pStyle w:val="Billname1"/>
      </w:pPr>
      <w:r>
        <w:fldChar w:fldCharType="begin"/>
      </w:r>
      <w:r>
        <w:instrText xml:space="preserve"> REF Citation \*charformat </w:instrText>
      </w:r>
      <w:r>
        <w:fldChar w:fldCharType="separate"/>
      </w:r>
      <w:r w:rsidR="009726B3">
        <w:t>Payroll Tax Act 2011</w:t>
      </w:r>
      <w:r>
        <w:fldChar w:fldCharType="end"/>
      </w:r>
      <w:r w:rsidR="0025398F">
        <w:t xml:space="preserve">    </w:t>
      </w:r>
    </w:p>
    <w:p w14:paraId="6408A02C" w14:textId="5CBF7AF9" w:rsidR="0025398F" w:rsidRDefault="00A63C7D" w:rsidP="0025398F">
      <w:pPr>
        <w:pStyle w:val="ActNo"/>
      </w:pPr>
      <w:bookmarkStart w:id="1" w:name="LawNo"/>
      <w:r>
        <w:t>A2011-18</w:t>
      </w:r>
      <w:bookmarkEnd w:id="1"/>
    </w:p>
    <w:p w14:paraId="39F594D2" w14:textId="10F633C4" w:rsidR="0025398F" w:rsidRDefault="0025398F" w:rsidP="0025398F">
      <w:pPr>
        <w:pStyle w:val="RepubNo"/>
      </w:pPr>
      <w:r>
        <w:t xml:space="preserve">Republication No </w:t>
      </w:r>
      <w:bookmarkStart w:id="2" w:name="RepubNo"/>
      <w:r w:rsidR="00A63C7D">
        <w:t>14</w:t>
      </w:r>
      <w:bookmarkEnd w:id="2"/>
    </w:p>
    <w:p w14:paraId="1D5B1827" w14:textId="115D63C9" w:rsidR="0025398F" w:rsidRDefault="0025398F" w:rsidP="0025398F">
      <w:pPr>
        <w:pStyle w:val="EffectiveDate"/>
      </w:pPr>
      <w:r>
        <w:t xml:space="preserve">Effective:  </w:t>
      </w:r>
      <w:bookmarkStart w:id="3" w:name="EffectiveDate"/>
      <w:r w:rsidR="00A63C7D">
        <w:t>14 May 2020</w:t>
      </w:r>
      <w:bookmarkEnd w:id="3"/>
      <w:r w:rsidR="00A63C7D">
        <w:t xml:space="preserve"> – </w:t>
      </w:r>
      <w:bookmarkStart w:id="4" w:name="EndEffDate"/>
      <w:r w:rsidR="00A63C7D">
        <w:t>19 May 2021</w:t>
      </w:r>
      <w:bookmarkEnd w:id="4"/>
    </w:p>
    <w:p w14:paraId="4ABA5E2B" w14:textId="25C50C76" w:rsidR="0025398F" w:rsidRDefault="0025398F" w:rsidP="0025398F">
      <w:pPr>
        <w:pStyle w:val="CoverInForce"/>
      </w:pPr>
      <w:r>
        <w:t xml:space="preserve">Republication date: </w:t>
      </w:r>
      <w:bookmarkStart w:id="5" w:name="InForceDate"/>
      <w:r w:rsidR="00A63C7D">
        <w:t>14 May 2020</w:t>
      </w:r>
      <w:bookmarkEnd w:id="5"/>
    </w:p>
    <w:p w14:paraId="6ABB74D4" w14:textId="28D7E403" w:rsidR="0025398F" w:rsidRDefault="0025398F" w:rsidP="0025398F">
      <w:pPr>
        <w:pStyle w:val="CoverInForce"/>
      </w:pPr>
      <w:r>
        <w:t xml:space="preserve">Last amendment made by </w:t>
      </w:r>
      <w:bookmarkStart w:id="6" w:name="LastAmdt"/>
      <w:r w:rsidRPr="0025398F">
        <w:rPr>
          <w:rStyle w:val="charCitHyperlinkAbbrev"/>
        </w:rPr>
        <w:fldChar w:fldCharType="begin"/>
      </w:r>
      <w:r w:rsidR="00A63C7D">
        <w:rPr>
          <w:rStyle w:val="charCitHyperlinkAbbrev"/>
        </w:rPr>
        <w:instrText>HYPERLINK "http://www.legislation.act.gov.au/a/2020-14/" \o "COVID-19 Emergency Response Legislation Amendment Act 2020"</w:instrText>
      </w:r>
      <w:r w:rsidRPr="0025398F">
        <w:rPr>
          <w:rStyle w:val="charCitHyperlinkAbbrev"/>
        </w:rPr>
        <w:fldChar w:fldCharType="separate"/>
      </w:r>
      <w:r w:rsidR="00A63C7D">
        <w:rPr>
          <w:rStyle w:val="charCitHyperlinkAbbrev"/>
        </w:rPr>
        <w:t>A2020</w:t>
      </w:r>
      <w:r w:rsidR="00A63C7D">
        <w:rPr>
          <w:rStyle w:val="charCitHyperlinkAbbrev"/>
        </w:rPr>
        <w:noBreakHyphen/>
        <w:t>14</w:t>
      </w:r>
      <w:r w:rsidRPr="0025398F">
        <w:rPr>
          <w:rStyle w:val="charCitHyperlinkAbbrev"/>
        </w:rPr>
        <w:fldChar w:fldCharType="end"/>
      </w:r>
      <w:bookmarkEnd w:id="6"/>
    </w:p>
    <w:p w14:paraId="347DE7B8" w14:textId="77777777" w:rsidR="0025398F" w:rsidRDefault="0025398F" w:rsidP="0025398F"/>
    <w:p w14:paraId="5D2F5D9A" w14:textId="77777777" w:rsidR="0025398F" w:rsidRDefault="0025398F" w:rsidP="0025398F"/>
    <w:p w14:paraId="7D26BC07" w14:textId="77777777" w:rsidR="0025398F" w:rsidRDefault="0025398F" w:rsidP="0025398F"/>
    <w:p w14:paraId="520845A3" w14:textId="77777777" w:rsidR="0025398F" w:rsidRDefault="0025398F" w:rsidP="0025398F"/>
    <w:p w14:paraId="22646A0A" w14:textId="77777777" w:rsidR="0025398F" w:rsidRDefault="0025398F" w:rsidP="0025398F"/>
    <w:p w14:paraId="0144C3B9" w14:textId="77777777" w:rsidR="0025398F" w:rsidRDefault="0025398F" w:rsidP="0025398F">
      <w:pPr>
        <w:spacing w:after="240"/>
        <w:rPr>
          <w:rFonts w:ascii="Arial" w:hAnsi="Arial"/>
        </w:rPr>
      </w:pPr>
    </w:p>
    <w:p w14:paraId="46154BA0" w14:textId="77777777" w:rsidR="0025398F" w:rsidRPr="00101B4C" w:rsidRDefault="0025398F" w:rsidP="0025398F">
      <w:pPr>
        <w:pStyle w:val="PageBreak"/>
      </w:pPr>
      <w:r w:rsidRPr="00101B4C">
        <w:br w:type="page"/>
      </w:r>
    </w:p>
    <w:bookmarkEnd w:id="0"/>
    <w:p w14:paraId="3A03148A" w14:textId="77777777" w:rsidR="0025398F" w:rsidRDefault="0025398F" w:rsidP="0025398F">
      <w:pPr>
        <w:pStyle w:val="CoverHeading"/>
      </w:pPr>
      <w:r>
        <w:lastRenderedPageBreak/>
        <w:t>About this republication</w:t>
      </w:r>
    </w:p>
    <w:p w14:paraId="2337C827" w14:textId="77777777" w:rsidR="0025398F" w:rsidRDefault="0025398F" w:rsidP="0025398F">
      <w:pPr>
        <w:pStyle w:val="CoverSubHdg"/>
      </w:pPr>
      <w:r>
        <w:t>The republished law</w:t>
      </w:r>
    </w:p>
    <w:p w14:paraId="2E0647BA" w14:textId="5350FE67" w:rsidR="0025398F" w:rsidRDefault="0025398F" w:rsidP="0025398F">
      <w:pPr>
        <w:pStyle w:val="CoverText"/>
      </w:pPr>
      <w:r>
        <w:t xml:space="preserve">This is a republication of the </w:t>
      </w:r>
      <w:r w:rsidRPr="00A63C7D">
        <w:rPr>
          <w:i/>
        </w:rPr>
        <w:fldChar w:fldCharType="begin"/>
      </w:r>
      <w:r w:rsidRPr="00A63C7D">
        <w:rPr>
          <w:i/>
        </w:rPr>
        <w:instrText xml:space="preserve"> REF citation *\charformat  \* MERGEFORMAT </w:instrText>
      </w:r>
      <w:r w:rsidRPr="00A63C7D">
        <w:rPr>
          <w:i/>
        </w:rPr>
        <w:fldChar w:fldCharType="separate"/>
      </w:r>
      <w:r w:rsidR="009726B3" w:rsidRPr="009726B3">
        <w:rPr>
          <w:i/>
        </w:rPr>
        <w:t>Payroll Tax Act 2011</w:t>
      </w:r>
      <w:r w:rsidRPr="00A63C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F4808">
        <w:fldChar w:fldCharType="begin"/>
      </w:r>
      <w:r w:rsidR="006F4808">
        <w:instrText xml:space="preserve"> REF In</w:instrText>
      </w:r>
      <w:r w:rsidR="006F4808">
        <w:instrText xml:space="preserve">ForceDate *\charformat </w:instrText>
      </w:r>
      <w:r w:rsidR="006F4808">
        <w:fldChar w:fldCharType="separate"/>
      </w:r>
      <w:r w:rsidR="009726B3">
        <w:t>14 May 2020</w:t>
      </w:r>
      <w:r w:rsidR="006F4808">
        <w:fldChar w:fldCharType="end"/>
      </w:r>
      <w:r w:rsidRPr="0074598E">
        <w:rPr>
          <w:rStyle w:val="charItals"/>
        </w:rPr>
        <w:t xml:space="preserve">.  </w:t>
      </w:r>
      <w:r>
        <w:t xml:space="preserve">It also includes any commencement, amendment, repeal or expiry affecting this republished law to </w:t>
      </w:r>
      <w:r w:rsidR="006F4808">
        <w:fldChar w:fldCharType="begin"/>
      </w:r>
      <w:r w:rsidR="006F4808">
        <w:instrText xml:space="preserve"> REF EffectiveDate *\charformat </w:instrText>
      </w:r>
      <w:r w:rsidR="006F4808">
        <w:fldChar w:fldCharType="separate"/>
      </w:r>
      <w:r w:rsidR="009726B3">
        <w:t>14 May 2020</w:t>
      </w:r>
      <w:r w:rsidR="006F4808">
        <w:fldChar w:fldCharType="end"/>
      </w:r>
      <w:r>
        <w:t xml:space="preserve">.  </w:t>
      </w:r>
    </w:p>
    <w:p w14:paraId="41FA6FF4" w14:textId="77777777" w:rsidR="0025398F" w:rsidRDefault="0025398F" w:rsidP="0025398F">
      <w:pPr>
        <w:pStyle w:val="CoverText"/>
      </w:pPr>
      <w:r>
        <w:t xml:space="preserve">The legislation history and amendment history of the republished law are set out in endnotes 3 and 4. </w:t>
      </w:r>
    </w:p>
    <w:p w14:paraId="3FA5C51F" w14:textId="77777777" w:rsidR="0025398F" w:rsidRDefault="0025398F" w:rsidP="0025398F">
      <w:pPr>
        <w:pStyle w:val="CoverSubHdg"/>
      </w:pPr>
      <w:r>
        <w:t>Kinds of republications</w:t>
      </w:r>
    </w:p>
    <w:p w14:paraId="55881C2A" w14:textId="653C9579"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1AD524B" w14:textId="603F3DEA"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3AFBAF" w14:textId="77777777" w:rsidR="0025398F" w:rsidRDefault="0025398F" w:rsidP="0025398F">
      <w:pPr>
        <w:pStyle w:val="CoverTextBullet"/>
        <w:tabs>
          <w:tab w:val="clear" w:pos="0"/>
        </w:tabs>
        <w:ind w:left="357" w:hanging="357"/>
      </w:pPr>
      <w:r>
        <w:t>unauthorised republications.</w:t>
      </w:r>
    </w:p>
    <w:p w14:paraId="5ED64CC0" w14:textId="77777777" w:rsidR="0025398F" w:rsidRDefault="0025398F" w:rsidP="0025398F">
      <w:pPr>
        <w:pStyle w:val="CoverText"/>
      </w:pPr>
      <w:r>
        <w:t>The status of this republication appears on the bottom of each page.</w:t>
      </w:r>
    </w:p>
    <w:p w14:paraId="5E4B5C55" w14:textId="77777777" w:rsidR="0025398F" w:rsidRDefault="0025398F" w:rsidP="0025398F">
      <w:pPr>
        <w:pStyle w:val="CoverSubHdg"/>
      </w:pPr>
      <w:r>
        <w:t>Editorial changes</w:t>
      </w:r>
    </w:p>
    <w:p w14:paraId="0C220904" w14:textId="5D6B98B8"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0C093A8" w14:textId="77777777" w:rsidR="0025398F" w:rsidRDefault="0025398F" w:rsidP="0025398F">
      <w:pPr>
        <w:pStyle w:val="CoverText"/>
      </w:pPr>
      <w:r>
        <w:t>This republication</w:t>
      </w:r>
      <w:r w:rsidR="004B5BE0">
        <w:t xml:space="preserve"> does not</w:t>
      </w:r>
      <w:r>
        <w:t xml:space="preserve"> include amendments made under part 11.3 (see endnote 1).</w:t>
      </w:r>
    </w:p>
    <w:p w14:paraId="46ED4628" w14:textId="77777777" w:rsidR="0025398F" w:rsidRDefault="0025398F" w:rsidP="0025398F">
      <w:pPr>
        <w:pStyle w:val="CoverSubHdg"/>
      </w:pPr>
      <w:r>
        <w:t>Uncommenced provisions and amendments</w:t>
      </w:r>
    </w:p>
    <w:p w14:paraId="17A95A3B" w14:textId="03CEA549"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6F739E9" w14:textId="77777777" w:rsidR="0025398F" w:rsidRDefault="0025398F" w:rsidP="0025398F">
      <w:pPr>
        <w:pStyle w:val="CoverSubHdg"/>
      </w:pPr>
      <w:r>
        <w:t>Modifications</w:t>
      </w:r>
    </w:p>
    <w:p w14:paraId="65758D7D" w14:textId="29A79E37"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9C1D930" w14:textId="77777777" w:rsidR="0025398F" w:rsidRDefault="0025398F" w:rsidP="0025398F">
      <w:pPr>
        <w:pStyle w:val="CoverSubHdg"/>
      </w:pPr>
      <w:r>
        <w:t>Penalties</w:t>
      </w:r>
    </w:p>
    <w:p w14:paraId="4CB5EC0A" w14:textId="1E6D5C67"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A2D2128" w14:textId="77777777"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05E0075" w14:textId="77777777" w:rsidR="0025398F" w:rsidRDefault="0025398F" w:rsidP="0025398F">
      <w:pPr>
        <w:jc w:val="center"/>
      </w:pPr>
      <w:r>
        <w:rPr>
          <w:noProof/>
          <w:lang w:eastAsia="en-AU"/>
        </w:rPr>
        <w:lastRenderedPageBreak/>
        <w:drawing>
          <wp:inline distT="0" distB="0" distL="0" distR="0" wp14:anchorId="19DB70D4" wp14:editId="1284269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4444F9" w14:textId="77777777" w:rsidR="0025398F" w:rsidRDefault="0025398F" w:rsidP="0025398F">
      <w:pPr>
        <w:jc w:val="center"/>
        <w:rPr>
          <w:rFonts w:ascii="Arial" w:hAnsi="Arial"/>
        </w:rPr>
      </w:pPr>
      <w:r>
        <w:rPr>
          <w:rFonts w:ascii="Arial" w:hAnsi="Arial"/>
        </w:rPr>
        <w:t>Australian Capital Territory</w:t>
      </w:r>
    </w:p>
    <w:p w14:paraId="5316CE56" w14:textId="25B31826" w:rsidR="0025398F" w:rsidRDefault="006F4808" w:rsidP="0025398F">
      <w:pPr>
        <w:pStyle w:val="Billname"/>
      </w:pPr>
      <w:r>
        <w:fldChar w:fldCharType="begin"/>
      </w:r>
      <w:r>
        <w:instrText xml:space="preserve"> REF Citation \*charformat  \* MERGEFORMAT </w:instrText>
      </w:r>
      <w:r>
        <w:fldChar w:fldCharType="separate"/>
      </w:r>
      <w:r w:rsidR="009726B3">
        <w:t>Payroll Tax Act 2011</w:t>
      </w:r>
      <w:r>
        <w:fldChar w:fldCharType="end"/>
      </w:r>
    </w:p>
    <w:p w14:paraId="2CF696D4" w14:textId="77777777" w:rsidR="0025398F" w:rsidRDefault="0025398F" w:rsidP="0025398F">
      <w:pPr>
        <w:pStyle w:val="ActNo"/>
      </w:pPr>
    </w:p>
    <w:p w14:paraId="0B0517D7" w14:textId="77777777" w:rsidR="0025398F" w:rsidRDefault="0025398F" w:rsidP="0025398F">
      <w:pPr>
        <w:pStyle w:val="Placeholder"/>
      </w:pPr>
      <w:r>
        <w:rPr>
          <w:rStyle w:val="charContents"/>
          <w:sz w:val="16"/>
        </w:rPr>
        <w:t xml:space="preserve">  </w:t>
      </w:r>
      <w:r>
        <w:rPr>
          <w:rStyle w:val="charPage"/>
        </w:rPr>
        <w:t xml:space="preserve">  </w:t>
      </w:r>
    </w:p>
    <w:p w14:paraId="5D7037E5" w14:textId="77777777" w:rsidR="0025398F" w:rsidRDefault="0025398F" w:rsidP="0025398F">
      <w:pPr>
        <w:pStyle w:val="N-TOCheading"/>
      </w:pPr>
      <w:r>
        <w:rPr>
          <w:rStyle w:val="charContents"/>
        </w:rPr>
        <w:t>Contents</w:t>
      </w:r>
    </w:p>
    <w:p w14:paraId="351D2D26" w14:textId="77777777" w:rsidR="0025398F" w:rsidRDefault="0025398F" w:rsidP="0025398F">
      <w:pPr>
        <w:pStyle w:val="N-9pt"/>
      </w:pPr>
      <w:r>
        <w:tab/>
      </w:r>
      <w:r>
        <w:rPr>
          <w:rStyle w:val="charPage"/>
        </w:rPr>
        <w:t>Page</w:t>
      </w:r>
    </w:p>
    <w:p w14:paraId="3B59E64B" w14:textId="2D39BBAA" w:rsidR="005C2B39" w:rsidRDefault="005C2B3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69808" w:history="1">
        <w:r w:rsidRPr="00F8448C">
          <w:t>Part 1</w:t>
        </w:r>
        <w:r>
          <w:rPr>
            <w:rFonts w:asciiTheme="minorHAnsi" w:eastAsiaTheme="minorEastAsia" w:hAnsiTheme="minorHAnsi" w:cstheme="minorBidi"/>
            <w:b w:val="0"/>
            <w:sz w:val="22"/>
            <w:szCs w:val="22"/>
            <w:lang w:eastAsia="en-AU"/>
          </w:rPr>
          <w:tab/>
        </w:r>
        <w:r w:rsidRPr="00F8448C">
          <w:t>Preliminary</w:t>
        </w:r>
        <w:r w:rsidRPr="005C2B39">
          <w:rPr>
            <w:vanish/>
          </w:rPr>
          <w:tab/>
        </w:r>
        <w:r w:rsidRPr="005C2B39">
          <w:rPr>
            <w:vanish/>
          </w:rPr>
          <w:fldChar w:fldCharType="begin"/>
        </w:r>
        <w:r w:rsidRPr="005C2B39">
          <w:rPr>
            <w:vanish/>
          </w:rPr>
          <w:instrText xml:space="preserve"> PAGEREF _Toc40169808 \h </w:instrText>
        </w:r>
        <w:r w:rsidRPr="005C2B39">
          <w:rPr>
            <w:vanish/>
          </w:rPr>
        </w:r>
        <w:r w:rsidRPr="005C2B39">
          <w:rPr>
            <w:vanish/>
          </w:rPr>
          <w:fldChar w:fldCharType="separate"/>
        </w:r>
        <w:r w:rsidR="009726B3">
          <w:rPr>
            <w:vanish/>
          </w:rPr>
          <w:t>2</w:t>
        </w:r>
        <w:r w:rsidRPr="005C2B39">
          <w:rPr>
            <w:vanish/>
          </w:rPr>
          <w:fldChar w:fldCharType="end"/>
        </w:r>
      </w:hyperlink>
    </w:p>
    <w:p w14:paraId="02E49CC6" w14:textId="0BC84D34" w:rsidR="005C2B39" w:rsidRDefault="005C2B39">
      <w:pPr>
        <w:pStyle w:val="TOC5"/>
        <w:rPr>
          <w:rFonts w:asciiTheme="minorHAnsi" w:eastAsiaTheme="minorEastAsia" w:hAnsiTheme="minorHAnsi" w:cstheme="minorBidi"/>
          <w:sz w:val="22"/>
          <w:szCs w:val="22"/>
          <w:lang w:eastAsia="en-AU"/>
        </w:rPr>
      </w:pPr>
      <w:r>
        <w:tab/>
      </w:r>
      <w:hyperlink w:anchor="_Toc40169809" w:history="1">
        <w:r w:rsidRPr="00F8448C">
          <w:t>1</w:t>
        </w:r>
        <w:r>
          <w:rPr>
            <w:rFonts w:asciiTheme="minorHAnsi" w:eastAsiaTheme="minorEastAsia" w:hAnsiTheme="minorHAnsi" w:cstheme="minorBidi"/>
            <w:sz w:val="22"/>
            <w:szCs w:val="22"/>
            <w:lang w:eastAsia="en-AU"/>
          </w:rPr>
          <w:tab/>
        </w:r>
        <w:r w:rsidRPr="00F8448C">
          <w:t>Name of Act</w:t>
        </w:r>
        <w:r>
          <w:tab/>
        </w:r>
        <w:r>
          <w:fldChar w:fldCharType="begin"/>
        </w:r>
        <w:r>
          <w:instrText xml:space="preserve"> PAGEREF _Toc40169809 \h </w:instrText>
        </w:r>
        <w:r>
          <w:fldChar w:fldCharType="separate"/>
        </w:r>
        <w:r w:rsidR="009726B3">
          <w:t>2</w:t>
        </w:r>
        <w:r>
          <w:fldChar w:fldCharType="end"/>
        </w:r>
      </w:hyperlink>
    </w:p>
    <w:p w14:paraId="175EFD06" w14:textId="7A46A4A7" w:rsidR="005C2B39" w:rsidRDefault="005C2B39">
      <w:pPr>
        <w:pStyle w:val="TOC5"/>
        <w:rPr>
          <w:rFonts w:asciiTheme="minorHAnsi" w:eastAsiaTheme="minorEastAsia" w:hAnsiTheme="minorHAnsi" w:cstheme="minorBidi"/>
          <w:sz w:val="22"/>
          <w:szCs w:val="22"/>
          <w:lang w:eastAsia="en-AU"/>
        </w:rPr>
      </w:pPr>
      <w:r>
        <w:tab/>
      </w:r>
      <w:hyperlink w:anchor="_Toc40169810" w:history="1">
        <w:r w:rsidRPr="00F8448C">
          <w:t>3</w:t>
        </w:r>
        <w:r>
          <w:rPr>
            <w:rFonts w:asciiTheme="minorHAnsi" w:eastAsiaTheme="minorEastAsia" w:hAnsiTheme="minorHAnsi" w:cstheme="minorBidi"/>
            <w:sz w:val="22"/>
            <w:szCs w:val="22"/>
            <w:lang w:eastAsia="en-AU"/>
          </w:rPr>
          <w:tab/>
        </w:r>
        <w:r w:rsidRPr="00F8448C">
          <w:t>Dictionary</w:t>
        </w:r>
        <w:r>
          <w:tab/>
        </w:r>
        <w:r>
          <w:fldChar w:fldCharType="begin"/>
        </w:r>
        <w:r>
          <w:instrText xml:space="preserve"> PAGEREF _Toc40169810 \h </w:instrText>
        </w:r>
        <w:r>
          <w:fldChar w:fldCharType="separate"/>
        </w:r>
        <w:r w:rsidR="009726B3">
          <w:t>2</w:t>
        </w:r>
        <w:r>
          <w:fldChar w:fldCharType="end"/>
        </w:r>
      </w:hyperlink>
    </w:p>
    <w:p w14:paraId="321D7F4A" w14:textId="59ACB87E" w:rsidR="005C2B39" w:rsidRDefault="005C2B39">
      <w:pPr>
        <w:pStyle w:val="TOC5"/>
        <w:rPr>
          <w:rFonts w:asciiTheme="minorHAnsi" w:eastAsiaTheme="minorEastAsia" w:hAnsiTheme="minorHAnsi" w:cstheme="minorBidi"/>
          <w:sz w:val="22"/>
          <w:szCs w:val="22"/>
          <w:lang w:eastAsia="en-AU"/>
        </w:rPr>
      </w:pPr>
      <w:r>
        <w:tab/>
      </w:r>
      <w:hyperlink w:anchor="_Toc40169811" w:history="1">
        <w:r w:rsidRPr="00F8448C">
          <w:t>3A</w:t>
        </w:r>
        <w:r>
          <w:rPr>
            <w:rFonts w:asciiTheme="minorHAnsi" w:eastAsiaTheme="minorEastAsia" w:hAnsiTheme="minorHAnsi" w:cstheme="minorBidi"/>
            <w:sz w:val="22"/>
            <w:szCs w:val="22"/>
            <w:lang w:eastAsia="en-AU"/>
          </w:rPr>
          <w:tab/>
        </w:r>
        <w:r w:rsidRPr="00F8448C">
          <w:t>Numbering</w:t>
        </w:r>
        <w:r>
          <w:tab/>
        </w:r>
        <w:r>
          <w:fldChar w:fldCharType="begin"/>
        </w:r>
        <w:r>
          <w:instrText xml:space="preserve"> PAGEREF _Toc40169811 \h </w:instrText>
        </w:r>
        <w:r>
          <w:fldChar w:fldCharType="separate"/>
        </w:r>
        <w:r w:rsidR="009726B3">
          <w:t>2</w:t>
        </w:r>
        <w:r>
          <w:fldChar w:fldCharType="end"/>
        </w:r>
      </w:hyperlink>
    </w:p>
    <w:p w14:paraId="30A8F587" w14:textId="29980289" w:rsidR="005C2B39" w:rsidRDefault="005C2B39">
      <w:pPr>
        <w:pStyle w:val="TOC5"/>
        <w:rPr>
          <w:rFonts w:asciiTheme="minorHAnsi" w:eastAsiaTheme="minorEastAsia" w:hAnsiTheme="minorHAnsi" w:cstheme="minorBidi"/>
          <w:sz w:val="22"/>
          <w:szCs w:val="22"/>
          <w:lang w:eastAsia="en-AU"/>
        </w:rPr>
      </w:pPr>
      <w:r>
        <w:tab/>
      </w:r>
      <w:hyperlink w:anchor="_Toc40169812" w:history="1">
        <w:r w:rsidRPr="00F8448C">
          <w:t>4</w:t>
        </w:r>
        <w:r>
          <w:rPr>
            <w:rFonts w:asciiTheme="minorHAnsi" w:eastAsiaTheme="minorEastAsia" w:hAnsiTheme="minorHAnsi" w:cstheme="minorBidi"/>
            <w:sz w:val="22"/>
            <w:szCs w:val="22"/>
            <w:lang w:eastAsia="en-AU"/>
          </w:rPr>
          <w:tab/>
        </w:r>
        <w:r w:rsidRPr="00F8448C">
          <w:t>Notes</w:t>
        </w:r>
        <w:r>
          <w:tab/>
        </w:r>
        <w:r>
          <w:fldChar w:fldCharType="begin"/>
        </w:r>
        <w:r>
          <w:instrText xml:space="preserve"> PAGEREF _Toc40169812 \h </w:instrText>
        </w:r>
        <w:r>
          <w:fldChar w:fldCharType="separate"/>
        </w:r>
        <w:r w:rsidR="009726B3">
          <w:t>3</w:t>
        </w:r>
        <w:r>
          <w:fldChar w:fldCharType="end"/>
        </w:r>
      </w:hyperlink>
    </w:p>
    <w:p w14:paraId="5CE005FF" w14:textId="2DC68944" w:rsidR="005C2B39" w:rsidRDefault="005C2B39">
      <w:pPr>
        <w:pStyle w:val="TOC5"/>
        <w:rPr>
          <w:rFonts w:asciiTheme="minorHAnsi" w:eastAsiaTheme="minorEastAsia" w:hAnsiTheme="minorHAnsi" w:cstheme="minorBidi"/>
          <w:sz w:val="22"/>
          <w:szCs w:val="22"/>
          <w:lang w:eastAsia="en-AU"/>
        </w:rPr>
      </w:pPr>
      <w:r>
        <w:tab/>
      </w:r>
      <w:hyperlink w:anchor="_Toc40169813" w:history="1">
        <w:r w:rsidRPr="00F8448C">
          <w:t>5</w:t>
        </w:r>
        <w:r>
          <w:rPr>
            <w:rFonts w:asciiTheme="minorHAnsi" w:eastAsiaTheme="minorEastAsia" w:hAnsiTheme="minorHAnsi" w:cstheme="minorBidi"/>
            <w:sz w:val="22"/>
            <w:szCs w:val="22"/>
            <w:lang w:eastAsia="en-AU"/>
          </w:rPr>
          <w:tab/>
        </w:r>
        <w:r w:rsidRPr="00F8448C">
          <w:t>Offences against Act—application of Criminal Code etc</w:t>
        </w:r>
        <w:r>
          <w:tab/>
        </w:r>
        <w:r>
          <w:fldChar w:fldCharType="begin"/>
        </w:r>
        <w:r>
          <w:instrText xml:space="preserve"> PAGEREF _Toc40169813 \h </w:instrText>
        </w:r>
        <w:r>
          <w:fldChar w:fldCharType="separate"/>
        </w:r>
        <w:r w:rsidR="009726B3">
          <w:t>3</w:t>
        </w:r>
        <w:r>
          <w:fldChar w:fldCharType="end"/>
        </w:r>
      </w:hyperlink>
    </w:p>
    <w:p w14:paraId="1952EC31" w14:textId="6270B17D" w:rsidR="005C2B39" w:rsidRDefault="006F4808">
      <w:pPr>
        <w:pStyle w:val="TOC2"/>
        <w:rPr>
          <w:rFonts w:asciiTheme="minorHAnsi" w:eastAsiaTheme="minorEastAsia" w:hAnsiTheme="minorHAnsi" w:cstheme="minorBidi"/>
          <w:b w:val="0"/>
          <w:sz w:val="22"/>
          <w:szCs w:val="22"/>
          <w:lang w:eastAsia="en-AU"/>
        </w:rPr>
      </w:pPr>
      <w:hyperlink w:anchor="_Toc40169814" w:history="1">
        <w:r w:rsidR="005C2B39" w:rsidRPr="00F8448C">
          <w:t>Part 2</w:t>
        </w:r>
        <w:r w:rsidR="005C2B39">
          <w:rPr>
            <w:rFonts w:asciiTheme="minorHAnsi" w:eastAsiaTheme="minorEastAsia" w:hAnsiTheme="minorHAnsi" w:cstheme="minorBidi"/>
            <w:b w:val="0"/>
            <w:sz w:val="22"/>
            <w:szCs w:val="22"/>
            <w:lang w:eastAsia="en-AU"/>
          </w:rPr>
          <w:tab/>
        </w:r>
        <w:r w:rsidR="005C2B39" w:rsidRPr="00F8448C">
          <w:t>Imposition of payroll tax</w:t>
        </w:r>
        <w:r w:rsidR="005C2B39" w:rsidRPr="005C2B39">
          <w:rPr>
            <w:vanish/>
          </w:rPr>
          <w:tab/>
        </w:r>
        <w:r w:rsidR="005C2B39" w:rsidRPr="005C2B39">
          <w:rPr>
            <w:vanish/>
          </w:rPr>
          <w:fldChar w:fldCharType="begin"/>
        </w:r>
        <w:r w:rsidR="005C2B39" w:rsidRPr="005C2B39">
          <w:rPr>
            <w:vanish/>
          </w:rPr>
          <w:instrText xml:space="preserve"> PAGEREF _Toc40169814 \h </w:instrText>
        </w:r>
        <w:r w:rsidR="005C2B39" w:rsidRPr="005C2B39">
          <w:rPr>
            <w:vanish/>
          </w:rPr>
        </w:r>
        <w:r w:rsidR="005C2B39" w:rsidRPr="005C2B39">
          <w:rPr>
            <w:vanish/>
          </w:rPr>
          <w:fldChar w:fldCharType="separate"/>
        </w:r>
        <w:r w:rsidR="009726B3">
          <w:rPr>
            <w:vanish/>
          </w:rPr>
          <w:t>4</w:t>
        </w:r>
        <w:r w:rsidR="005C2B39" w:rsidRPr="005C2B39">
          <w:rPr>
            <w:vanish/>
          </w:rPr>
          <w:fldChar w:fldCharType="end"/>
        </w:r>
      </w:hyperlink>
    </w:p>
    <w:p w14:paraId="1D3BE480" w14:textId="15AABB84" w:rsidR="005C2B39" w:rsidRDefault="006F4808">
      <w:pPr>
        <w:pStyle w:val="TOC3"/>
        <w:rPr>
          <w:rFonts w:asciiTheme="minorHAnsi" w:eastAsiaTheme="minorEastAsia" w:hAnsiTheme="minorHAnsi" w:cstheme="minorBidi"/>
          <w:b w:val="0"/>
          <w:sz w:val="22"/>
          <w:szCs w:val="22"/>
          <w:lang w:eastAsia="en-AU"/>
        </w:rPr>
      </w:pPr>
      <w:hyperlink w:anchor="_Toc40169815" w:history="1">
        <w:r w:rsidR="005C2B39" w:rsidRPr="00F8448C">
          <w:t>Division 2.1</w:t>
        </w:r>
        <w:r w:rsidR="005C2B39">
          <w:rPr>
            <w:rFonts w:asciiTheme="minorHAnsi" w:eastAsiaTheme="minorEastAsia" w:hAnsiTheme="minorHAnsi" w:cstheme="minorBidi"/>
            <w:b w:val="0"/>
            <w:sz w:val="22"/>
            <w:szCs w:val="22"/>
            <w:lang w:eastAsia="en-AU"/>
          </w:rPr>
          <w:tab/>
        </w:r>
        <w:r w:rsidR="005C2B39" w:rsidRPr="00F8448C">
          <w:t>Imposition of tax</w:t>
        </w:r>
        <w:r w:rsidR="005C2B39" w:rsidRPr="005C2B39">
          <w:rPr>
            <w:vanish/>
          </w:rPr>
          <w:tab/>
        </w:r>
        <w:r w:rsidR="005C2B39" w:rsidRPr="005C2B39">
          <w:rPr>
            <w:vanish/>
          </w:rPr>
          <w:fldChar w:fldCharType="begin"/>
        </w:r>
        <w:r w:rsidR="005C2B39" w:rsidRPr="005C2B39">
          <w:rPr>
            <w:vanish/>
          </w:rPr>
          <w:instrText xml:space="preserve"> PAGEREF _Toc40169815 \h </w:instrText>
        </w:r>
        <w:r w:rsidR="005C2B39" w:rsidRPr="005C2B39">
          <w:rPr>
            <w:vanish/>
          </w:rPr>
        </w:r>
        <w:r w:rsidR="005C2B39" w:rsidRPr="005C2B39">
          <w:rPr>
            <w:vanish/>
          </w:rPr>
          <w:fldChar w:fldCharType="separate"/>
        </w:r>
        <w:r w:rsidR="009726B3">
          <w:rPr>
            <w:vanish/>
          </w:rPr>
          <w:t>4</w:t>
        </w:r>
        <w:r w:rsidR="005C2B39" w:rsidRPr="005C2B39">
          <w:rPr>
            <w:vanish/>
          </w:rPr>
          <w:fldChar w:fldCharType="end"/>
        </w:r>
      </w:hyperlink>
    </w:p>
    <w:p w14:paraId="1DB9CE08" w14:textId="47EF5212" w:rsidR="005C2B39" w:rsidRDefault="005C2B39">
      <w:pPr>
        <w:pStyle w:val="TOC5"/>
        <w:rPr>
          <w:rFonts w:asciiTheme="minorHAnsi" w:eastAsiaTheme="minorEastAsia" w:hAnsiTheme="minorHAnsi" w:cstheme="minorBidi"/>
          <w:sz w:val="22"/>
          <w:szCs w:val="22"/>
          <w:lang w:eastAsia="en-AU"/>
        </w:rPr>
      </w:pPr>
      <w:r>
        <w:tab/>
      </w:r>
      <w:hyperlink w:anchor="_Toc40169816" w:history="1">
        <w:r w:rsidRPr="00F8448C">
          <w:t>6</w:t>
        </w:r>
        <w:r>
          <w:rPr>
            <w:rFonts w:asciiTheme="minorHAnsi" w:eastAsiaTheme="minorEastAsia" w:hAnsiTheme="minorHAnsi" w:cstheme="minorBidi"/>
            <w:sz w:val="22"/>
            <w:szCs w:val="22"/>
            <w:lang w:eastAsia="en-AU"/>
          </w:rPr>
          <w:tab/>
        </w:r>
        <w:r w:rsidRPr="00F8448C">
          <w:rPr>
            <w:lang w:eastAsia="en-AU"/>
          </w:rPr>
          <w:t>Imposition of payroll tax</w:t>
        </w:r>
        <w:r>
          <w:tab/>
        </w:r>
        <w:r>
          <w:fldChar w:fldCharType="begin"/>
        </w:r>
        <w:r>
          <w:instrText xml:space="preserve"> PAGEREF _Toc40169816 \h </w:instrText>
        </w:r>
        <w:r>
          <w:fldChar w:fldCharType="separate"/>
        </w:r>
        <w:r w:rsidR="009726B3">
          <w:t>4</w:t>
        </w:r>
        <w:r>
          <w:fldChar w:fldCharType="end"/>
        </w:r>
      </w:hyperlink>
    </w:p>
    <w:p w14:paraId="7C21BFFA" w14:textId="5808D920" w:rsidR="005C2B39" w:rsidRDefault="005C2B39">
      <w:pPr>
        <w:pStyle w:val="TOC5"/>
        <w:rPr>
          <w:rFonts w:asciiTheme="minorHAnsi" w:eastAsiaTheme="minorEastAsia" w:hAnsiTheme="minorHAnsi" w:cstheme="minorBidi"/>
          <w:sz w:val="22"/>
          <w:szCs w:val="22"/>
          <w:lang w:eastAsia="en-AU"/>
        </w:rPr>
      </w:pPr>
      <w:r>
        <w:tab/>
      </w:r>
      <w:hyperlink w:anchor="_Toc40169817" w:history="1">
        <w:r w:rsidRPr="00F8448C">
          <w:t>7</w:t>
        </w:r>
        <w:r>
          <w:rPr>
            <w:rFonts w:asciiTheme="minorHAnsi" w:eastAsiaTheme="minorEastAsia" w:hAnsiTheme="minorHAnsi" w:cstheme="minorBidi"/>
            <w:sz w:val="22"/>
            <w:szCs w:val="22"/>
            <w:lang w:eastAsia="en-AU"/>
          </w:rPr>
          <w:tab/>
        </w:r>
        <w:r w:rsidRPr="00F8448C">
          <w:rPr>
            <w:lang w:eastAsia="en-AU"/>
          </w:rPr>
          <w:t>Who is liable for payroll tax?</w:t>
        </w:r>
        <w:r>
          <w:tab/>
        </w:r>
        <w:r>
          <w:fldChar w:fldCharType="begin"/>
        </w:r>
        <w:r>
          <w:instrText xml:space="preserve"> PAGEREF _Toc40169817 \h </w:instrText>
        </w:r>
        <w:r>
          <w:fldChar w:fldCharType="separate"/>
        </w:r>
        <w:r w:rsidR="009726B3">
          <w:t>4</w:t>
        </w:r>
        <w:r>
          <w:fldChar w:fldCharType="end"/>
        </w:r>
      </w:hyperlink>
    </w:p>
    <w:p w14:paraId="35CEC711" w14:textId="1FC68BBE" w:rsidR="005C2B39" w:rsidRDefault="005C2B39">
      <w:pPr>
        <w:pStyle w:val="TOC5"/>
        <w:rPr>
          <w:rFonts w:asciiTheme="minorHAnsi" w:eastAsiaTheme="minorEastAsia" w:hAnsiTheme="minorHAnsi" w:cstheme="minorBidi"/>
          <w:sz w:val="22"/>
          <w:szCs w:val="22"/>
          <w:lang w:eastAsia="en-AU"/>
        </w:rPr>
      </w:pPr>
      <w:r>
        <w:tab/>
      </w:r>
      <w:hyperlink w:anchor="_Toc40169818" w:history="1">
        <w:r w:rsidRPr="00F8448C">
          <w:t>8</w:t>
        </w:r>
        <w:r>
          <w:rPr>
            <w:rFonts w:asciiTheme="minorHAnsi" w:eastAsiaTheme="minorEastAsia" w:hAnsiTheme="minorHAnsi" w:cstheme="minorBidi"/>
            <w:sz w:val="22"/>
            <w:szCs w:val="22"/>
            <w:lang w:eastAsia="en-AU"/>
          </w:rPr>
          <w:tab/>
        </w:r>
        <w:r w:rsidRPr="00F8448C">
          <w:rPr>
            <w:lang w:eastAsia="en-AU"/>
          </w:rPr>
          <w:t>Amount of payroll tax</w:t>
        </w:r>
        <w:r>
          <w:tab/>
        </w:r>
        <w:r>
          <w:fldChar w:fldCharType="begin"/>
        </w:r>
        <w:r>
          <w:instrText xml:space="preserve"> PAGEREF _Toc40169818 \h </w:instrText>
        </w:r>
        <w:r>
          <w:fldChar w:fldCharType="separate"/>
        </w:r>
        <w:r w:rsidR="009726B3">
          <w:t>4</w:t>
        </w:r>
        <w:r>
          <w:fldChar w:fldCharType="end"/>
        </w:r>
      </w:hyperlink>
    </w:p>
    <w:p w14:paraId="58B7AAB8" w14:textId="68E6F573" w:rsidR="005C2B39" w:rsidRDefault="005C2B39">
      <w:pPr>
        <w:pStyle w:val="TOC5"/>
        <w:rPr>
          <w:rFonts w:asciiTheme="minorHAnsi" w:eastAsiaTheme="minorEastAsia" w:hAnsiTheme="minorHAnsi" w:cstheme="minorBidi"/>
          <w:sz w:val="22"/>
          <w:szCs w:val="22"/>
          <w:lang w:eastAsia="en-AU"/>
        </w:rPr>
      </w:pPr>
      <w:r>
        <w:tab/>
      </w:r>
      <w:hyperlink w:anchor="_Toc40169819" w:history="1">
        <w:r w:rsidRPr="00F8448C">
          <w:t>9</w:t>
        </w:r>
        <w:r>
          <w:rPr>
            <w:rFonts w:asciiTheme="minorHAnsi" w:eastAsiaTheme="minorEastAsia" w:hAnsiTheme="minorHAnsi" w:cstheme="minorBidi"/>
            <w:sz w:val="22"/>
            <w:szCs w:val="22"/>
            <w:lang w:eastAsia="en-AU"/>
          </w:rPr>
          <w:tab/>
        </w:r>
        <w:r w:rsidRPr="00F8448C">
          <w:rPr>
            <w:lang w:eastAsia="en-AU"/>
          </w:rPr>
          <w:t>When must payroll tax be paid?</w:t>
        </w:r>
        <w:r>
          <w:tab/>
        </w:r>
        <w:r>
          <w:fldChar w:fldCharType="begin"/>
        </w:r>
        <w:r>
          <w:instrText xml:space="preserve"> PAGEREF _Toc40169819 \h </w:instrText>
        </w:r>
        <w:r>
          <w:fldChar w:fldCharType="separate"/>
        </w:r>
        <w:r w:rsidR="009726B3">
          <w:t>4</w:t>
        </w:r>
        <w:r>
          <w:fldChar w:fldCharType="end"/>
        </w:r>
      </w:hyperlink>
    </w:p>
    <w:p w14:paraId="191D42FE" w14:textId="4EB0C546" w:rsidR="005C2B39" w:rsidRDefault="006F4808">
      <w:pPr>
        <w:pStyle w:val="TOC3"/>
        <w:rPr>
          <w:rFonts w:asciiTheme="minorHAnsi" w:eastAsiaTheme="minorEastAsia" w:hAnsiTheme="minorHAnsi" w:cstheme="minorBidi"/>
          <w:b w:val="0"/>
          <w:sz w:val="22"/>
          <w:szCs w:val="22"/>
          <w:lang w:eastAsia="en-AU"/>
        </w:rPr>
      </w:pPr>
      <w:hyperlink w:anchor="_Toc40169820" w:history="1">
        <w:r w:rsidR="005C2B39" w:rsidRPr="00F8448C">
          <w:t>Division 2.2</w:t>
        </w:r>
        <w:r w:rsidR="005C2B39">
          <w:rPr>
            <w:rFonts w:asciiTheme="minorHAnsi" w:eastAsiaTheme="minorEastAsia" w:hAnsiTheme="minorHAnsi" w:cstheme="minorBidi"/>
            <w:b w:val="0"/>
            <w:sz w:val="22"/>
            <w:szCs w:val="22"/>
            <w:lang w:eastAsia="en-AU"/>
          </w:rPr>
          <w:tab/>
        </w:r>
        <w:r w:rsidR="005C2B39" w:rsidRPr="00F8448C">
          <w:t>Taxable wages</w:t>
        </w:r>
        <w:r w:rsidR="005C2B39" w:rsidRPr="005C2B39">
          <w:rPr>
            <w:vanish/>
          </w:rPr>
          <w:tab/>
        </w:r>
        <w:r w:rsidR="005C2B39" w:rsidRPr="005C2B39">
          <w:rPr>
            <w:vanish/>
          </w:rPr>
          <w:fldChar w:fldCharType="begin"/>
        </w:r>
        <w:r w:rsidR="005C2B39" w:rsidRPr="005C2B39">
          <w:rPr>
            <w:vanish/>
          </w:rPr>
          <w:instrText xml:space="preserve"> PAGEREF _Toc40169820 \h </w:instrText>
        </w:r>
        <w:r w:rsidR="005C2B39" w:rsidRPr="005C2B39">
          <w:rPr>
            <w:vanish/>
          </w:rPr>
        </w:r>
        <w:r w:rsidR="005C2B39" w:rsidRPr="005C2B39">
          <w:rPr>
            <w:vanish/>
          </w:rPr>
          <w:fldChar w:fldCharType="separate"/>
        </w:r>
        <w:r w:rsidR="009726B3">
          <w:rPr>
            <w:vanish/>
          </w:rPr>
          <w:t>5</w:t>
        </w:r>
        <w:r w:rsidR="005C2B39" w:rsidRPr="005C2B39">
          <w:rPr>
            <w:vanish/>
          </w:rPr>
          <w:fldChar w:fldCharType="end"/>
        </w:r>
      </w:hyperlink>
    </w:p>
    <w:p w14:paraId="129FBE34" w14:textId="3CF1803B" w:rsidR="005C2B39" w:rsidRDefault="005C2B39">
      <w:pPr>
        <w:pStyle w:val="TOC5"/>
        <w:rPr>
          <w:rFonts w:asciiTheme="minorHAnsi" w:eastAsiaTheme="minorEastAsia" w:hAnsiTheme="minorHAnsi" w:cstheme="minorBidi"/>
          <w:sz w:val="22"/>
          <w:szCs w:val="22"/>
          <w:lang w:eastAsia="en-AU"/>
        </w:rPr>
      </w:pPr>
      <w:r>
        <w:tab/>
      </w:r>
      <w:hyperlink w:anchor="_Toc40169821" w:history="1">
        <w:r w:rsidRPr="00F8448C">
          <w:t>10</w:t>
        </w:r>
        <w:r>
          <w:rPr>
            <w:rFonts w:asciiTheme="minorHAnsi" w:eastAsiaTheme="minorEastAsia" w:hAnsiTheme="minorHAnsi" w:cstheme="minorBidi"/>
            <w:sz w:val="22"/>
            <w:szCs w:val="22"/>
            <w:lang w:eastAsia="en-AU"/>
          </w:rPr>
          <w:tab/>
        </w:r>
        <w:r w:rsidRPr="00F8448C">
          <w:rPr>
            <w:lang w:eastAsia="en-AU"/>
          </w:rPr>
          <w:t xml:space="preserve">Meaning of </w:t>
        </w:r>
        <w:r w:rsidRPr="00F8448C">
          <w:rPr>
            <w:i/>
          </w:rPr>
          <w:t>taxable wages</w:t>
        </w:r>
        <w:r>
          <w:tab/>
        </w:r>
        <w:r>
          <w:fldChar w:fldCharType="begin"/>
        </w:r>
        <w:r>
          <w:instrText xml:space="preserve"> PAGEREF _Toc40169821 \h </w:instrText>
        </w:r>
        <w:r>
          <w:fldChar w:fldCharType="separate"/>
        </w:r>
        <w:r w:rsidR="009726B3">
          <w:t>5</w:t>
        </w:r>
        <w:r>
          <w:fldChar w:fldCharType="end"/>
        </w:r>
      </w:hyperlink>
    </w:p>
    <w:p w14:paraId="15507FA6" w14:textId="1C0C4228" w:rsidR="005C2B39" w:rsidRDefault="005C2B39">
      <w:pPr>
        <w:pStyle w:val="TOC5"/>
        <w:rPr>
          <w:rFonts w:asciiTheme="minorHAnsi" w:eastAsiaTheme="minorEastAsia" w:hAnsiTheme="minorHAnsi" w:cstheme="minorBidi"/>
          <w:sz w:val="22"/>
          <w:szCs w:val="22"/>
          <w:lang w:eastAsia="en-AU"/>
        </w:rPr>
      </w:pPr>
      <w:r>
        <w:tab/>
      </w:r>
      <w:hyperlink w:anchor="_Toc40169822" w:history="1">
        <w:r w:rsidRPr="00F8448C">
          <w:t>11</w:t>
        </w:r>
        <w:r>
          <w:rPr>
            <w:rFonts w:asciiTheme="minorHAnsi" w:eastAsiaTheme="minorEastAsia" w:hAnsiTheme="minorHAnsi" w:cstheme="minorBidi"/>
            <w:sz w:val="22"/>
            <w:szCs w:val="22"/>
            <w:lang w:eastAsia="en-AU"/>
          </w:rPr>
          <w:tab/>
        </w:r>
        <w:r w:rsidRPr="00F8448C">
          <w:rPr>
            <w:lang w:eastAsia="en-AU"/>
          </w:rPr>
          <w:t>Wages taxable in the ACT</w:t>
        </w:r>
        <w:r>
          <w:tab/>
        </w:r>
        <w:r>
          <w:fldChar w:fldCharType="begin"/>
        </w:r>
        <w:r>
          <w:instrText xml:space="preserve"> PAGEREF _Toc40169822 \h </w:instrText>
        </w:r>
        <w:r>
          <w:fldChar w:fldCharType="separate"/>
        </w:r>
        <w:r w:rsidR="009726B3">
          <w:t>5</w:t>
        </w:r>
        <w:r>
          <w:fldChar w:fldCharType="end"/>
        </w:r>
      </w:hyperlink>
    </w:p>
    <w:p w14:paraId="4C3DC3F8" w14:textId="27E5040E" w:rsidR="005C2B39" w:rsidRDefault="005C2B39">
      <w:pPr>
        <w:pStyle w:val="TOC5"/>
        <w:rPr>
          <w:rFonts w:asciiTheme="minorHAnsi" w:eastAsiaTheme="minorEastAsia" w:hAnsiTheme="minorHAnsi" w:cstheme="minorBidi"/>
          <w:sz w:val="22"/>
          <w:szCs w:val="22"/>
          <w:lang w:eastAsia="en-AU"/>
        </w:rPr>
      </w:pPr>
      <w:r>
        <w:tab/>
      </w:r>
      <w:hyperlink w:anchor="_Toc40169823" w:history="1">
        <w:r w:rsidRPr="00F8448C">
          <w:t>11A</w:t>
        </w:r>
        <w:r>
          <w:rPr>
            <w:rFonts w:asciiTheme="minorHAnsi" w:eastAsiaTheme="minorEastAsia" w:hAnsiTheme="minorHAnsi" w:cstheme="minorBidi"/>
            <w:sz w:val="22"/>
            <w:szCs w:val="22"/>
            <w:lang w:eastAsia="en-AU"/>
          </w:rPr>
          <w:tab/>
        </w:r>
        <w:r w:rsidRPr="00F8448C">
          <w:rPr>
            <w:lang w:eastAsia="en-AU"/>
          </w:rPr>
          <w:t>Jurisdiction in which employee is based</w:t>
        </w:r>
        <w:r>
          <w:tab/>
        </w:r>
        <w:r>
          <w:fldChar w:fldCharType="begin"/>
        </w:r>
        <w:r>
          <w:instrText xml:space="preserve"> PAGEREF _Toc40169823 \h </w:instrText>
        </w:r>
        <w:r>
          <w:fldChar w:fldCharType="separate"/>
        </w:r>
        <w:r w:rsidR="009726B3">
          <w:t>8</w:t>
        </w:r>
        <w:r>
          <w:fldChar w:fldCharType="end"/>
        </w:r>
      </w:hyperlink>
    </w:p>
    <w:p w14:paraId="7893D190" w14:textId="76C0C6DE" w:rsidR="005C2B39" w:rsidRDefault="005C2B39">
      <w:pPr>
        <w:pStyle w:val="TOC5"/>
        <w:rPr>
          <w:rFonts w:asciiTheme="minorHAnsi" w:eastAsiaTheme="minorEastAsia" w:hAnsiTheme="minorHAnsi" w:cstheme="minorBidi"/>
          <w:sz w:val="22"/>
          <w:szCs w:val="22"/>
          <w:lang w:eastAsia="en-AU"/>
        </w:rPr>
      </w:pPr>
      <w:r>
        <w:tab/>
      </w:r>
      <w:hyperlink w:anchor="_Toc40169824" w:history="1">
        <w:r w:rsidRPr="00F8448C">
          <w:t>11B</w:t>
        </w:r>
        <w:r>
          <w:rPr>
            <w:rFonts w:asciiTheme="minorHAnsi" w:eastAsiaTheme="minorEastAsia" w:hAnsiTheme="minorHAnsi" w:cstheme="minorBidi"/>
            <w:sz w:val="22"/>
            <w:szCs w:val="22"/>
            <w:lang w:eastAsia="en-AU"/>
          </w:rPr>
          <w:tab/>
        </w:r>
        <w:r w:rsidRPr="00F8448C">
          <w:rPr>
            <w:lang w:eastAsia="en-AU"/>
          </w:rPr>
          <w:t>Jurisdiction in which employer is based</w:t>
        </w:r>
        <w:r>
          <w:tab/>
        </w:r>
        <w:r>
          <w:fldChar w:fldCharType="begin"/>
        </w:r>
        <w:r>
          <w:instrText xml:space="preserve"> PAGEREF _Toc40169824 \h </w:instrText>
        </w:r>
        <w:r>
          <w:fldChar w:fldCharType="separate"/>
        </w:r>
        <w:r w:rsidR="009726B3">
          <w:t>9</w:t>
        </w:r>
        <w:r>
          <w:fldChar w:fldCharType="end"/>
        </w:r>
      </w:hyperlink>
    </w:p>
    <w:p w14:paraId="59DB84A9" w14:textId="4E33F378" w:rsidR="005C2B39" w:rsidRDefault="005C2B39">
      <w:pPr>
        <w:pStyle w:val="TOC5"/>
        <w:rPr>
          <w:rFonts w:asciiTheme="minorHAnsi" w:eastAsiaTheme="minorEastAsia" w:hAnsiTheme="minorHAnsi" w:cstheme="minorBidi"/>
          <w:sz w:val="22"/>
          <w:szCs w:val="22"/>
          <w:lang w:eastAsia="en-AU"/>
        </w:rPr>
      </w:pPr>
      <w:r>
        <w:tab/>
      </w:r>
      <w:hyperlink w:anchor="_Toc40169825" w:history="1">
        <w:r w:rsidRPr="00F8448C">
          <w:t>11C</w:t>
        </w:r>
        <w:r>
          <w:rPr>
            <w:rFonts w:asciiTheme="minorHAnsi" w:eastAsiaTheme="minorEastAsia" w:hAnsiTheme="minorHAnsi" w:cstheme="minorBidi"/>
            <w:sz w:val="22"/>
            <w:szCs w:val="22"/>
            <w:lang w:eastAsia="en-AU"/>
          </w:rPr>
          <w:tab/>
        </w:r>
        <w:r w:rsidRPr="00F8448C">
          <w:rPr>
            <w:lang w:eastAsia="en-AU"/>
          </w:rPr>
          <w:t>Place and date of payment of wages</w:t>
        </w:r>
        <w:r>
          <w:tab/>
        </w:r>
        <w:r>
          <w:fldChar w:fldCharType="begin"/>
        </w:r>
        <w:r>
          <w:instrText xml:space="preserve"> PAGEREF _Toc40169825 \h </w:instrText>
        </w:r>
        <w:r>
          <w:fldChar w:fldCharType="separate"/>
        </w:r>
        <w:r w:rsidR="009726B3">
          <w:t>10</w:t>
        </w:r>
        <w:r>
          <w:fldChar w:fldCharType="end"/>
        </w:r>
      </w:hyperlink>
    </w:p>
    <w:p w14:paraId="557D3144" w14:textId="67DB03D1" w:rsidR="005C2B39" w:rsidRDefault="006F4808">
      <w:pPr>
        <w:pStyle w:val="TOC2"/>
        <w:rPr>
          <w:rFonts w:asciiTheme="minorHAnsi" w:eastAsiaTheme="minorEastAsia" w:hAnsiTheme="minorHAnsi" w:cstheme="minorBidi"/>
          <w:b w:val="0"/>
          <w:sz w:val="22"/>
          <w:szCs w:val="22"/>
          <w:lang w:eastAsia="en-AU"/>
        </w:rPr>
      </w:pPr>
      <w:hyperlink w:anchor="_Toc40169826" w:history="1">
        <w:r w:rsidR="005C2B39" w:rsidRPr="00F8448C">
          <w:t>Part 3</w:t>
        </w:r>
        <w:r w:rsidR="005C2B39">
          <w:rPr>
            <w:rFonts w:asciiTheme="minorHAnsi" w:eastAsiaTheme="minorEastAsia" w:hAnsiTheme="minorHAnsi" w:cstheme="minorBidi"/>
            <w:b w:val="0"/>
            <w:sz w:val="22"/>
            <w:szCs w:val="22"/>
            <w:lang w:eastAsia="en-AU"/>
          </w:rPr>
          <w:tab/>
        </w:r>
        <w:r w:rsidR="005C2B39" w:rsidRPr="00F8448C">
          <w:t>Wages</w:t>
        </w:r>
        <w:r w:rsidR="005C2B39" w:rsidRPr="005C2B39">
          <w:rPr>
            <w:vanish/>
          </w:rPr>
          <w:tab/>
        </w:r>
        <w:r w:rsidR="005C2B39" w:rsidRPr="005C2B39">
          <w:rPr>
            <w:vanish/>
          </w:rPr>
          <w:fldChar w:fldCharType="begin"/>
        </w:r>
        <w:r w:rsidR="005C2B39" w:rsidRPr="005C2B39">
          <w:rPr>
            <w:vanish/>
          </w:rPr>
          <w:instrText xml:space="preserve"> PAGEREF _Toc40169826 \h </w:instrText>
        </w:r>
        <w:r w:rsidR="005C2B39" w:rsidRPr="005C2B39">
          <w:rPr>
            <w:vanish/>
          </w:rPr>
        </w:r>
        <w:r w:rsidR="005C2B39" w:rsidRPr="005C2B39">
          <w:rPr>
            <w:vanish/>
          </w:rPr>
          <w:fldChar w:fldCharType="separate"/>
        </w:r>
        <w:r w:rsidR="009726B3">
          <w:rPr>
            <w:vanish/>
          </w:rPr>
          <w:t>11</w:t>
        </w:r>
        <w:r w:rsidR="005C2B39" w:rsidRPr="005C2B39">
          <w:rPr>
            <w:vanish/>
          </w:rPr>
          <w:fldChar w:fldCharType="end"/>
        </w:r>
      </w:hyperlink>
    </w:p>
    <w:p w14:paraId="3ED7F0CB" w14:textId="0639F3A5" w:rsidR="005C2B39" w:rsidRDefault="006F4808">
      <w:pPr>
        <w:pStyle w:val="TOC3"/>
        <w:rPr>
          <w:rFonts w:asciiTheme="minorHAnsi" w:eastAsiaTheme="minorEastAsia" w:hAnsiTheme="minorHAnsi" w:cstheme="minorBidi"/>
          <w:b w:val="0"/>
          <w:sz w:val="22"/>
          <w:szCs w:val="22"/>
          <w:lang w:eastAsia="en-AU"/>
        </w:rPr>
      </w:pPr>
      <w:hyperlink w:anchor="_Toc40169827" w:history="1">
        <w:r w:rsidR="005C2B39" w:rsidRPr="00F8448C">
          <w:t>Division 3.1</w:t>
        </w:r>
        <w:r w:rsidR="005C2B39">
          <w:rPr>
            <w:rFonts w:asciiTheme="minorHAnsi" w:eastAsiaTheme="minorEastAsia" w:hAnsiTheme="minorHAnsi" w:cstheme="minorBidi"/>
            <w:b w:val="0"/>
            <w:sz w:val="22"/>
            <w:szCs w:val="22"/>
            <w:lang w:eastAsia="en-AU"/>
          </w:rPr>
          <w:tab/>
        </w:r>
        <w:r w:rsidR="005C2B39" w:rsidRPr="00F8448C">
          <w:t>General concept of wages</w:t>
        </w:r>
        <w:r w:rsidR="005C2B39" w:rsidRPr="005C2B39">
          <w:rPr>
            <w:vanish/>
          </w:rPr>
          <w:tab/>
        </w:r>
        <w:r w:rsidR="005C2B39" w:rsidRPr="005C2B39">
          <w:rPr>
            <w:vanish/>
          </w:rPr>
          <w:fldChar w:fldCharType="begin"/>
        </w:r>
        <w:r w:rsidR="005C2B39" w:rsidRPr="005C2B39">
          <w:rPr>
            <w:vanish/>
          </w:rPr>
          <w:instrText xml:space="preserve"> PAGEREF _Toc40169827 \h </w:instrText>
        </w:r>
        <w:r w:rsidR="005C2B39" w:rsidRPr="005C2B39">
          <w:rPr>
            <w:vanish/>
          </w:rPr>
        </w:r>
        <w:r w:rsidR="005C2B39" w:rsidRPr="005C2B39">
          <w:rPr>
            <w:vanish/>
          </w:rPr>
          <w:fldChar w:fldCharType="separate"/>
        </w:r>
        <w:r w:rsidR="009726B3">
          <w:rPr>
            <w:vanish/>
          </w:rPr>
          <w:t>11</w:t>
        </w:r>
        <w:r w:rsidR="005C2B39" w:rsidRPr="005C2B39">
          <w:rPr>
            <w:vanish/>
          </w:rPr>
          <w:fldChar w:fldCharType="end"/>
        </w:r>
      </w:hyperlink>
    </w:p>
    <w:p w14:paraId="7D3D7595" w14:textId="029A594A" w:rsidR="005C2B39" w:rsidRDefault="005C2B39">
      <w:pPr>
        <w:pStyle w:val="TOC5"/>
        <w:rPr>
          <w:rFonts w:asciiTheme="minorHAnsi" w:eastAsiaTheme="minorEastAsia" w:hAnsiTheme="minorHAnsi" w:cstheme="minorBidi"/>
          <w:sz w:val="22"/>
          <w:szCs w:val="22"/>
          <w:lang w:eastAsia="en-AU"/>
        </w:rPr>
      </w:pPr>
      <w:r>
        <w:tab/>
      </w:r>
      <w:hyperlink w:anchor="_Toc40169828" w:history="1">
        <w:r w:rsidRPr="00F8448C">
          <w:t>13</w:t>
        </w:r>
        <w:r>
          <w:rPr>
            <w:rFonts w:asciiTheme="minorHAnsi" w:eastAsiaTheme="minorEastAsia" w:hAnsiTheme="minorHAnsi" w:cstheme="minorBidi"/>
            <w:sz w:val="22"/>
            <w:szCs w:val="22"/>
            <w:lang w:eastAsia="en-AU"/>
          </w:rPr>
          <w:tab/>
        </w:r>
        <w:r w:rsidRPr="00F8448C">
          <w:rPr>
            <w:lang w:eastAsia="en-AU"/>
          </w:rPr>
          <w:t xml:space="preserve">Meaning of </w:t>
        </w:r>
        <w:r w:rsidRPr="00F8448C">
          <w:rPr>
            <w:i/>
          </w:rPr>
          <w:t>wages</w:t>
        </w:r>
        <w:r>
          <w:tab/>
        </w:r>
        <w:r>
          <w:fldChar w:fldCharType="begin"/>
        </w:r>
        <w:r>
          <w:instrText xml:space="preserve"> PAGEREF _Toc40169828 \h </w:instrText>
        </w:r>
        <w:r>
          <w:fldChar w:fldCharType="separate"/>
        </w:r>
        <w:r w:rsidR="009726B3">
          <w:t>11</w:t>
        </w:r>
        <w:r>
          <w:fldChar w:fldCharType="end"/>
        </w:r>
      </w:hyperlink>
    </w:p>
    <w:p w14:paraId="39D4CD2A" w14:textId="56E225ED" w:rsidR="005C2B39" w:rsidRDefault="006F4808">
      <w:pPr>
        <w:pStyle w:val="TOC3"/>
        <w:rPr>
          <w:rFonts w:asciiTheme="minorHAnsi" w:eastAsiaTheme="minorEastAsia" w:hAnsiTheme="minorHAnsi" w:cstheme="minorBidi"/>
          <w:b w:val="0"/>
          <w:sz w:val="22"/>
          <w:szCs w:val="22"/>
          <w:lang w:eastAsia="en-AU"/>
        </w:rPr>
      </w:pPr>
      <w:hyperlink w:anchor="_Toc40169829" w:history="1">
        <w:r w:rsidR="005C2B39" w:rsidRPr="00F8448C">
          <w:t>Division 3.2</w:t>
        </w:r>
        <w:r w:rsidR="005C2B39">
          <w:rPr>
            <w:rFonts w:asciiTheme="minorHAnsi" w:eastAsiaTheme="minorEastAsia" w:hAnsiTheme="minorHAnsi" w:cstheme="minorBidi"/>
            <w:b w:val="0"/>
            <w:sz w:val="22"/>
            <w:szCs w:val="22"/>
            <w:lang w:eastAsia="en-AU"/>
          </w:rPr>
          <w:tab/>
        </w:r>
        <w:r w:rsidR="005C2B39" w:rsidRPr="00F8448C">
          <w:t>Fringe benefits</w:t>
        </w:r>
        <w:r w:rsidR="005C2B39" w:rsidRPr="005C2B39">
          <w:rPr>
            <w:vanish/>
          </w:rPr>
          <w:tab/>
        </w:r>
        <w:r w:rsidR="005C2B39" w:rsidRPr="005C2B39">
          <w:rPr>
            <w:vanish/>
          </w:rPr>
          <w:fldChar w:fldCharType="begin"/>
        </w:r>
        <w:r w:rsidR="005C2B39" w:rsidRPr="005C2B39">
          <w:rPr>
            <w:vanish/>
          </w:rPr>
          <w:instrText xml:space="preserve"> PAGEREF _Toc40169829 \h </w:instrText>
        </w:r>
        <w:r w:rsidR="005C2B39" w:rsidRPr="005C2B39">
          <w:rPr>
            <w:vanish/>
          </w:rPr>
        </w:r>
        <w:r w:rsidR="005C2B39" w:rsidRPr="005C2B39">
          <w:rPr>
            <w:vanish/>
          </w:rPr>
          <w:fldChar w:fldCharType="separate"/>
        </w:r>
        <w:r w:rsidR="009726B3">
          <w:rPr>
            <w:vanish/>
          </w:rPr>
          <w:t>12</w:t>
        </w:r>
        <w:r w:rsidR="005C2B39" w:rsidRPr="005C2B39">
          <w:rPr>
            <w:vanish/>
          </w:rPr>
          <w:fldChar w:fldCharType="end"/>
        </w:r>
      </w:hyperlink>
    </w:p>
    <w:p w14:paraId="33CF9DCC" w14:textId="5CA2AF16" w:rsidR="005C2B39" w:rsidRDefault="005C2B39">
      <w:pPr>
        <w:pStyle w:val="TOC5"/>
        <w:rPr>
          <w:rFonts w:asciiTheme="minorHAnsi" w:eastAsiaTheme="minorEastAsia" w:hAnsiTheme="minorHAnsi" w:cstheme="minorBidi"/>
          <w:sz w:val="22"/>
          <w:szCs w:val="22"/>
          <w:lang w:eastAsia="en-AU"/>
        </w:rPr>
      </w:pPr>
      <w:r>
        <w:tab/>
      </w:r>
      <w:hyperlink w:anchor="_Toc40169830" w:history="1">
        <w:r w:rsidRPr="00F8448C">
          <w:t>14</w:t>
        </w:r>
        <w:r>
          <w:rPr>
            <w:rFonts w:asciiTheme="minorHAnsi" w:eastAsiaTheme="minorEastAsia" w:hAnsiTheme="minorHAnsi" w:cstheme="minorBidi"/>
            <w:sz w:val="22"/>
            <w:szCs w:val="22"/>
            <w:lang w:eastAsia="en-AU"/>
          </w:rPr>
          <w:tab/>
        </w:r>
        <w:r w:rsidRPr="00F8448C">
          <w:rPr>
            <w:i/>
          </w:rPr>
          <w:t>Wages</w:t>
        </w:r>
        <w:r w:rsidRPr="00F8448C">
          <w:rPr>
            <w:lang w:eastAsia="en-AU"/>
          </w:rPr>
          <w:t xml:space="preserve"> includes fringe benefits</w:t>
        </w:r>
        <w:r>
          <w:tab/>
        </w:r>
        <w:r>
          <w:fldChar w:fldCharType="begin"/>
        </w:r>
        <w:r>
          <w:instrText xml:space="preserve"> PAGEREF _Toc40169830 \h </w:instrText>
        </w:r>
        <w:r>
          <w:fldChar w:fldCharType="separate"/>
        </w:r>
        <w:r w:rsidR="009726B3">
          <w:t>12</w:t>
        </w:r>
        <w:r>
          <w:fldChar w:fldCharType="end"/>
        </w:r>
      </w:hyperlink>
    </w:p>
    <w:p w14:paraId="3EE57746" w14:textId="2BF96AB1" w:rsidR="005C2B39" w:rsidRDefault="005C2B39">
      <w:pPr>
        <w:pStyle w:val="TOC5"/>
        <w:rPr>
          <w:rFonts w:asciiTheme="minorHAnsi" w:eastAsiaTheme="minorEastAsia" w:hAnsiTheme="minorHAnsi" w:cstheme="minorBidi"/>
          <w:sz w:val="22"/>
          <w:szCs w:val="22"/>
          <w:lang w:eastAsia="en-AU"/>
        </w:rPr>
      </w:pPr>
      <w:r>
        <w:tab/>
      </w:r>
      <w:hyperlink w:anchor="_Toc40169831" w:history="1">
        <w:r w:rsidRPr="00F8448C">
          <w:t>15</w:t>
        </w:r>
        <w:r>
          <w:rPr>
            <w:rFonts w:asciiTheme="minorHAnsi" w:eastAsiaTheme="minorEastAsia" w:hAnsiTheme="minorHAnsi" w:cstheme="minorBidi"/>
            <w:sz w:val="22"/>
            <w:szCs w:val="22"/>
            <w:lang w:eastAsia="en-AU"/>
          </w:rPr>
          <w:tab/>
        </w:r>
        <w:r w:rsidRPr="00F8448C">
          <w:rPr>
            <w:lang w:eastAsia="en-AU"/>
          </w:rPr>
          <w:t>Value of wages that are fringe benefits</w:t>
        </w:r>
        <w:r>
          <w:tab/>
        </w:r>
        <w:r>
          <w:fldChar w:fldCharType="begin"/>
        </w:r>
        <w:r>
          <w:instrText xml:space="preserve"> PAGEREF _Toc40169831 \h </w:instrText>
        </w:r>
        <w:r>
          <w:fldChar w:fldCharType="separate"/>
        </w:r>
        <w:r w:rsidR="009726B3">
          <w:t>13</w:t>
        </w:r>
        <w:r>
          <w:fldChar w:fldCharType="end"/>
        </w:r>
      </w:hyperlink>
    </w:p>
    <w:p w14:paraId="041D7BF2" w14:textId="72EDE5E4" w:rsidR="005C2B39" w:rsidRDefault="005C2B39">
      <w:pPr>
        <w:pStyle w:val="TOC5"/>
        <w:rPr>
          <w:rFonts w:asciiTheme="minorHAnsi" w:eastAsiaTheme="minorEastAsia" w:hAnsiTheme="minorHAnsi" w:cstheme="minorBidi"/>
          <w:sz w:val="22"/>
          <w:szCs w:val="22"/>
          <w:lang w:eastAsia="en-AU"/>
        </w:rPr>
      </w:pPr>
      <w:r>
        <w:tab/>
      </w:r>
      <w:hyperlink w:anchor="_Toc40169832" w:history="1">
        <w:r w:rsidRPr="00F8448C">
          <w:t>16</w:t>
        </w:r>
        <w:r>
          <w:rPr>
            <w:rFonts w:asciiTheme="minorHAnsi" w:eastAsiaTheme="minorEastAsia" w:hAnsiTheme="minorHAnsi" w:cstheme="minorBidi"/>
            <w:sz w:val="22"/>
            <w:szCs w:val="22"/>
            <w:lang w:eastAsia="en-AU"/>
          </w:rPr>
          <w:tab/>
        </w:r>
        <w:r w:rsidRPr="00F8448C">
          <w:rPr>
            <w:lang w:eastAsia="en-AU"/>
          </w:rPr>
          <w:t>Employer election for taxable value of fringe benefits</w:t>
        </w:r>
        <w:r>
          <w:tab/>
        </w:r>
        <w:r>
          <w:fldChar w:fldCharType="begin"/>
        </w:r>
        <w:r>
          <w:instrText xml:space="preserve"> PAGEREF _Toc40169832 \h </w:instrText>
        </w:r>
        <w:r>
          <w:fldChar w:fldCharType="separate"/>
        </w:r>
        <w:r w:rsidR="009726B3">
          <w:t>14</w:t>
        </w:r>
        <w:r>
          <w:fldChar w:fldCharType="end"/>
        </w:r>
      </w:hyperlink>
    </w:p>
    <w:p w14:paraId="7A289946" w14:textId="0A51E3D0" w:rsidR="005C2B39" w:rsidRDefault="006F4808">
      <w:pPr>
        <w:pStyle w:val="TOC3"/>
        <w:rPr>
          <w:rFonts w:asciiTheme="minorHAnsi" w:eastAsiaTheme="minorEastAsia" w:hAnsiTheme="minorHAnsi" w:cstheme="minorBidi"/>
          <w:b w:val="0"/>
          <w:sz w:val="22"/>
          <w:szCs w:val="22"/>
          <w:lang w:eastAsia="en-AU"/>
        </w:rPr>
      </w:pPr>
      <w:hyperlink w:anchor="_Toc40169833" w:history="1">
        <w:r w:rsidR="005C2B39" w:rsidRPr="00F8448C">
          <w:t>Division 3.3</w:t>
        </w:r>
        <w:r w:rsidR="005C2B39">
          <w:rPr>
            <w:rFonts w:asciiTheme="minorHAnsi" w:eastAsiaTheme="minorEastAsia" w:hAnsiTheme="minorHAnsi" w:cstheme="minorBidi"/>
            <w:b w:val="0"/>
            <w:sz w:val="22"/>
            <w:szCs w:val="22"/>
            <w:lang w:eastAsia="en-AU"/>
          </w:rPr>
          <w:tab/>
        </w:r>
        <w:r w:rsidR="005C2B39" w:rsidRPr="00F8448C">
          <w:t>Superannuation contributions</w:t>
        </w:r>
        <w:r w:rsidR="005C2B39" w:rsidRPr="005C2B39">
          <w:rPr>
            <w:vanish/>
          </w:rPr>
          <w:tab/>
        </w:r>
        <w:r w:rsidR="005C2B39" w:rsidRPr="005C2B39">
          <w:rPr>
            <w:vanish/>
          </w:rPr>
          <w:fldChar w:fldCharType="begin"/>
        </w:r>
        <w:r w:rsidR="005C2B39" w:rsidRPr="005C2B39">
          <w:rPr>
            <w:vanish/>
          </w:rPr>
          <w:instrText xml:space="preserve"> PAGEREF _Toc40169833 \h </w:instrText>
        </w:r>
        <w:r w:rsidR="005C2B39" w:rsidRPr="005C2B39">
          <w:rPr>
            <w:vanish/>
          </w:rPr>
        </w:r>
        <w:r w:rsidR="005C2B39" w:rsidRPr="005C2B39">
          <w:rPr>
            <w:vanish/>
          </w:rPr>
          <w:fldChar w:fldCharType="separate"/>
        </w:r>
        <w:r w:rsidR="009726B3">
          <w:rPr>
            <w:vanish/>
          </w:rPr>
          <w:t>15</w:t>
        </w:r>
        <w:r w:rsidR="005C2B39" w:rsidRPr="005C2B39">
          <w:rPr>
            <w:vanish/>
          </w:rPr>
          <w:fldChar w:fldCharType="end"/>
        </w:r>
      </w:hyperlink>
    </w:p>
    <w:p w14:paraId="028D12A3" w14:textId="205A1F9C" w:rsidR="005C2B39" w:rsidRDefault="005C2B39">
      <w:pPr>
        <w:pStyle w:val="TOC5"/>
        <w:rPr>
          <w:rFonts w:asciiTheme="minorHAnsi" w:eastAsiaTheme="minorEastAsia" w:hAnsiTheme="minorHAnsi" w:cstheme="minorBidi"/>
          <w:sz w:val="22"/>
          <w:szCs w:val="22"/>
          <w:lang w:eastAsia="en-AU"/>
        </w:rPr>
      </w:pPr>
      <w:r>
        <w:tab/>
      </w:r>
      <w:hyperlink w:anchor="_Toc40169834" w:history="1">
        <w:r w:rsidRPr="00F8448C">
          <w:t>17</w:t>
        </w:r>
        <w:r>
          <w:rPr>
            <w:rFonts w:asciiTheme="minorHAnsi" w:eastAsiaTheme="minorEastAsia" w:hAnsiTheme="minorHAnsi" w:cstheme="minorBidi"/>
            <w:sz w:val="22"/>
            <w:szCs w:val="22"/>
            <w:lang w:eastAsia="en-AU"/>
          </w:rPr>
          <w:tab/>
        </w:r>
        <w:r w:rsidRPr="00F8448C">
          <w:rPr>
            <w:i/>
          </w:rPr>
          <w:t>Wages</w:t>
        </w:r>
        <w:r w:rsidRPr="00F8448C">
          <w:rPr>
            <w:lang w:eastAsia="en-AU"/>
          </w:rPr>
          <w:t xml:space="preserve"> includes superannuation contribution</w:t>
        </w:r>
        <w:r>
          <w:tab/>
        </w:r>
        <w:r>
          <w:fldChar w:fldCharType="begin"/>
        </w:r>
        <w:r>
          <w:instrText xml:space="preserve"> PAGEREF _Toc40169834 \h </w:instrText>
        </w:r>
        <w:r>
          <w:fldChar w:fldCharType="separate"/>
        </w:r>
        <w:r w:rsidR="009726B3">
          <w:t>15</w:t>
        </w:r>
        <w:r>
          <w:fldChar w:fldCharType="end"/>
        </w:r>
      </w:hyperlink>
    </w:p>
    <w:p w14:paraId="7910A298" w14:textId="07604D79" w:rsidR="005C2B39" w:rsidRDefault="006F4808">
      <w:pPr>
        <w:pStyle w:val="TOC3"/>
        <w:rPr>
          <w:rFonts w:asciiTheme="minorHAnsi" w:eastAsiaTheme="minorEastAsia" w:hAnsiTheme="minorHAnsi" w:cstheme="minorBidi"/>
          <w:b w:val="0"/>
          <w:sz w:val="22"/>
          <w:szCs w:val="22"/>
          <w:lang w:eastAsia="en-AU"/>
        </w:rPr>
      </w:pPr>
      <w:hyperlink w:anchor="_Toc40169835" w:history="1">
        <w:r w:rsidR="005C2B39" w:rsidRPr="00F8448C">
          <w:t>Division 3.4</w:t>
        </w:r>
        <w:r w:rsidR="005C2B39">
          <w:rPr>
            <w:rFonts w:asciiTheme="minorHAnsi" w:eastAsiaTheme="minorEastAsia" w:hAnsiTheme="minorHAnsi" w:cstheme="minorBidi"/>
            <w:b w:val="0"/>
            <w:sz w:val="22"/>
            <w:szCs w:val="22"/>
            <w:lang w:eastAsia="en-AU"/>
          </w:rPr>
          <w:tab/>
        </w:r>
        <w:r w:rsidR="005C2B39" w:rsidRPr="00F8448C">
          <w:t>Shares and options</w:t>
        </w:r>
        <w:r w:rsidR="005C2B39" w:rsidRPr="005C2B39">
          <w:rPr>
            <w:vanish/>
          </w:rPr>
          <w:tab/>
        </w:r>
        <w:r w:rsidR="005C2B39" w:rsidRPr="005C2B39">
          <w:rPr>
            <w:vanish/>
          </w:rPr>
          <w:fldChar w:fldCharType="begin"/>
        </w:r>
        <w:r w:rsidR="005C2B39" w:rsidRPr="005C2B39">
          <w:rPr>
            <w:vanish/>
          </w:rPr>
          <w:instrText xml:space="preserve"> PAGEREF _Toc40169835 \h </w:instrText>
        </w:r>
        <w:r w:rsidR="005C2B39" w:rsidRPr="005C2B39">
          <w:rPr>
            <w:vanish/>
          </w:rPr>
        </w:r>
        <w:r w:rsidR="005C2B39" w:rsidRPr="005C2B39">
          <w:rPr>
            <w:vanish/>
          </w:rPr>
          <w:fldChar w:fldCharType="separate"/>
        </w:r>
        <w:r w:rsidR="009726B3">
          <w:rPr>
            <w:vanish/>
          </w:rPr>
          <w:t>17</w:t>
        </w:r>
        <w:r w:rsidR="005C2B39" w:rsidRPr="005C2B39">
          <w:rPr>
            <w:vanish/>
          </w:rPr>
          <w:fldChar w:fldCharType="end"/>
        </w:r>
      </w:hyperlink>
    </w:p>
    <w:p w14:paraId="0E3AA7F2" w14:textId="313E44BB" w:rsidR="005C2B39" w:rsidRDefault="005C2B39">
      <w:pPr>
        <w:pStyle w:val="TOC5"/>
        <w:rPr>
          <w:rFonts w:asciiTheme="minorHAnsi" w:eastAsiaTheme="minorEastAsia" w:hAnsiTheme="minorHAnsi" w:cstheme="minorBidi"/>
          <w:sz w:val="22"/>
          <w:szCs w:val="22"/>
          <w:lang w:eastAsia="en-AU"/>
        </w:rPr>
      </w:pPr>
      <w:r>
        <w:tab/>
      </w:r>
      <w:hyperlink w:anchor="_Toc40169836" w:history="1">
        <w:r w:rsidRPr="00F8448C">
          <w:t>18</w:t>
        </w:r>
        <w:r>
          <w:rPr>
            <w:rFonts w:asciiTheme="minorHAnsi" w:eastAsiaTheme="minorEastAsia" w:hAnsiTheme="minorHAnsi" w:cstheme="minorBidi"/>
            <w:sz w:val="22"/>
            <w:szCs w:val="22"/>
            <w:lang w:eastAsia="en-AU"/>
          </w:rPr>
          <w:tab/>
        </w:r>
        <w:r w:rsidRPr="00F8448C">
          <w:rPr>
            <w:lang w:eastAsia="en-AU"/>
          </w:rPr>
          <w:t>Inclusion of grant of shares and options as wages</w:t>
        </w:r>
        <w:r>
          <w:tab/>
        </w:r>
        <w:r>
          <w:fldChar w:fldCharType="begin"/>
        </w:r>
        <w:r>
          <w:instrText xml:space="preserve"> PAGEREF _Toc40169836 \h </w:instrText>
        </w:r>
        <w:r>
          <w:fldChar w:fldCharType="separate"/>
        </w:r>
        <w:r w:rsidR="009726B3">
          <w:t>17</w:t>
        </w:r>
        <w:r>
          <w:fldChar w:fldCharType="end"/>
        </w:r>
      </w:hyperlink>
    </w:p>
    <w:p w14:paraId="7B49A9BB" w14:textId="467212CD" w:rsidR="005C2B39" w:rsidRDefault="005C2B39">
      <w:pPr>
        <w:pStyle w:val="TOC5"/>
        <w:rPr>
          <w:rFonts w:asciiTheme="minorHAnsi" w:eastAsiaTheme="minorEastAsia" w:hAnsiTheme="minorHAnsi" w:cstheme="minorBidi"/>
          <w:sz w:val="22"/>
          <w:szCs w:val="22"/>
          <w:lang w:eastAsia="en-AU"/>
        </w:rPr>
      </w:pPr>
      <w:r>
        <w:tab/>
      </w:r>
      <w:hyperlink w:anchor="_Toc40169837" w:history="1">
        <w:r w:rsidRPr="00F8448C">
          <w:t>19</w:t>
        </w:r>
        <w:r>
          <w:rPr>
            <w:rFonts w:asciiTheme="minorHAnsi" w:eastAsiaTheme="minorEastAsia" w:hAnsiTheme="minorHAnsi" w:cstheme="minorBidi"/>
            <w:sz w:val="22"/>
            <w:szCs w:val="22"/>
            <w:lang w:eastAsia="en-AU"/>
          </w:rPr>
          <w:tab/>
        </w:r>
        <w:r w:rsidRPr="00F8448C">
          <w:rPr>
            <w:lang w:eastAsia="en-AU"/>
          </w:rPr>
          <w:t>Choice of relevant day</w:t>
        </w:r>
        <w:r>
          <w:tab/>
        </w:r>
        <w:r>
          <w:fldChar w:fldCharType="begin"/>
        </w:r>
        <w:r>
          <w:instrText xml:space="preserve"> PAGEREF _Toc40169837 \h </w:instrText>
        </w:r>
        <w:r>
          <w:fldChar w:fldCharType="separate"/>
        </w:r>
        <w:r w:rsidR="009726B3">
          <w:t>18</w:t>
        </w:r>
        <w:r>
          <w:fldChar w:fldCharType="end"/>
        </w:r>
      </w:hyperlink>
    </w:p>
    <w:p w14:paraId="54015B53" w14:textId="7B7819FC" w:rsidR="005C2B39" w:rsidRDefault="005C2B39">
      <w:pPr>
        <w:pStyle w:val="TOC5"/>
        <w:rPr>
          <w:rFonts w:asciiTheme="minorHAnsi" w:eastAsiaTheme="minorEastAsia" w:hAnsiTheme="minorHAnsi" w:cstheme="minorBidi"/>
          <w:sz w:val="22"/>
          <w:szCs w:val="22"/>
          <w:lang w:eastAsia="en-AU"/>
        </w:rPr>
      </w:pPr>
      <w:r>
        <w:tab/>
      </w:r>
      <w:hyperlink w:anchor="_Toc40169838" w:history="1">
        <w:r w:rsidRPr="00F8448C">
          <w:t>20</w:t>
        </w:r>
        <w:r>
          <w:rPr>
            <w:rFonts w:asciiTheme="minorHAnsi" w:eastAsiaTheme="minorEastAsia" w:hAnsiTheme="minorHAnsi" w:cstheme="minorBidi"/>
            <w:sz w:val="22"/>
            <w:szCs w:val="22"/>
            <w:lang w:eastAsia="en-AU"/>
          </w:rPr>
          <w:tab/>
        </w:r>
        <w:r w:rsidRPr="00F8448C">
          <w:rPr>
            <w:lang w:eastAsia="en-AU"/>
          </w:rPr>
          <w:t>Deemed choice of relevant day in special cases</w:t>
        </w:r>
        <w:r>
          <w:tab/>
        </w:r>
        <w:r>
          <w:fldChar w:fldCharType="begin"/>
        </w:r>
        <w:r>
          <w:instrText xml:space="preserve"> PAGEREF _Toc40169838 \h </w:instrText>
        </w:r>
        <w:r>
          <w:fldChar w:fldCharType="separate"/>
        </w:r>
        <w:r w:rsidR="009726B3">
          <w:t>19</w:t>
        </w:r>
        <w:r>
          <w:fldChar w:fldCharType="end"/>
        </w:r>
      </w:hyperlink>
    </w:p>
    <w:p w14:paraId="53196AAC" w14:textId="7309C1ED" w:rsidR="005C2B39" w:rsidRDefault="005C2B39">
      <w:pPr>
        <w:pStyle w:val="TOC5"/>
        <w:rPr>
          <w:rFonts w:asciiTheme="minorHAnsi" w:eastAsiaTheme="minorEastAsia" w:hAnsiTheme="minorHAnsi" w:cstheme="minorBidi"/>
          <w:sz w:val="22"/>
          <w:szCs w:val="22"/>
          <w:lang w:eastAsia="en-AU"/>
        </w:rPr>
      </w:pPr>
      <w:r>
        <w:tab/>
      </w:r>
      <w:hyperlink w:anchor="_Toc40169839" w:history="1">
        <w:r w:rsidRPr="00F8448C">
          <w:t>21</w:t>
        </w:r>
        <w:r>
          <w:rPr>
            <w:rFonts w:asciiTheme="minorHAnsi" w:eastAsiaTheme="minorEastAsia" w:hAnsiTheme="minorHAnsi" w:cstheme="minorBidi"/>
            <w:sz w:val="22"/>
            <w:szCs w:val="22"/>
            <w:lang w:eastAsia="en-AU"/>
          </w:rPr>
          <w:tab/>
        </w:r>
        <w:r w:rsidRPr="00F8448C">
          <w:rPr>
            <w:lang w:eastAsia="en-AU"/>
          </w:rPr>
          <w:t>Effect of rescission, cancellation of share or option</w:t>
        </w:r>
        <w:r>
          <w:tab/>
        </w:r>
        <w:r>
          <w:fldChar w:fldCharType="begin"/>
        </w:r>
        <w:r>
          <w:instrText xml:space="preserve"> PAGEREF _Toc40169839 \h </w:instrText>
        </w:r>
        <w:r>
          <w:fldChar w:fldCharType="separate"/>
        </w:r>
        <w:r w:rsidR="009726B3">
          <w:t>19</w:t>
        </w:r>
        <w:r>
          <w:fldChar w:fldCharType="end"/>
        </w:r>
      </w:hyperlink>
    </w:p>
    <w:p w14:paraId="111E3B6D" w14:textId="718FD657" w:rsidR="005C2B39" w:rsidRDefault="005C2B39">
      <w:pPr>
        <w:pStyle w:val="TOC5"/>
        <w:rPr>
          <w:rFonts w:asciiTheme="minorHAnsi" w:eastAsiaTheme="minorEastAsia" w:hAnsiTheme="minorHAnsi" w:cstheme="minorBidi"/>
          <w:sz w:val="22"/>
          <w:szCs w:val="22"/>
          <w:lang w:eastAsia="en-AU"/>
        </w:rPr>
      </w:pPr>
      <w:r>
        <w:tab/>
      </w:r>
      <w:hyperlink w:anchor="_Toc40169840" w:history="1">
        <w:r w:rsidRPr="00F8448C">
          <w:t>22</w:t>
        </w:r>
        <w:r>
          <w:rPr>
            <w:rFonts w:asciiTheme="minorHAnsi" w:eastAsiaTheme="minorEastAsia" w:hAnsiTheme="minorHAnsi" w:cstheme="minorBidi"/>
            <w:sz w:val="22"/>
            <w:szCs w:val="22"/>
            <w:lang w:eastAsia="en-AU"/>
          </w:rPr>
          <w:tab/>
        </w:r>
        <w:r w:rsidRPr="00F8448C">
          <w:rPr>
            <w:lang w:eastAsia="en-AU"/>
          </w:rPr>
          <w:t>Grant of share as result of exercise of option</w:t>
        </w:r>
        <w:r>
          <w:tab/>
        </w:r>
        <w:r>
          <w:fldChar w:fldCharType="begin"/>
        </w:r>
        <w:r>
          <w:instrText xml:space="preserve"> PAGEREF _Toc40169840 \h </w:instrText>
        </w:r>
        <w:r>
          <w:fldChar w:fldCharType="separate"/>
        </w:r>
        <w:r w:rsidR="009726B3">
          <w:t>20</w:t>
        </w:r>
        <w:r>
          <w:fldChar w:fldCharType="end"/>
        </w:r>
      </w:hyperlink>
    </w:p>
    <w:p w14:paraId="4FDA9080" w14:textId="592AFC06" w:rsidR="005C2B39" w:rsidRDefault="005C2B39">
      <w:pPr>
        <w:pStyle w:val="TOC5"/>
        <w:rPr>
          <w:rFonts w:asciiTheme="minorHAnsi" w:eastAsiaTheme="minorEastAsia" w:hAnsiTheme="minorHAnsi" w:cstheme="minorBidi"/>
          <w:sz w:val="22"/>
          <w:szCs w:val="22"/>
          <w:lang w:eastAsia="en-AU"/>
        </w:rPr>
      </w:pPr>
      <w:r>
        <w:tab/>
      </w:r>
      <w:hyperlink w:anchor="_Toc40169841" w:history="1">
        <w:r w:rsidRPr="00F8448C">
          <w:t>23</w:t>
        </w:r>
        <w:r>
          <w:rPr>
            <w:rFonts w:asciiTheme="minorHAnsi" w:eastAsiaTheme="minorEastAsia" w:hAnsiTheme="minorHAnsi" w:cstheme="minorBidi"/>
            <w:sz w:val="22"/>
            <w:szCs w:val="22"/>
            <w:lang w:eastAsia="en-AU"/>
          </w:rPr>
          <w:tab/>
        </w:r>
        <w:r w:rsidRPr="00F8448C">
          <w:rPr>
            <w:lang w:eastAsia="en-AU"/>
          </w:rPr>
          <w:t>Value of shares and options</w:t>
        </w:r>
        <w:r>
          <w:tab/>
        </w:r>
        <w:r>
          <w:fldChar w:fldCharType="begin"/>
        </w:r>
        <w:r>
          <w:instrText xml:space="preserve"> PAGEREF _Toc40169841 \h </w:instrText>
        </w:r>
        <w:r>
          <w:fldChar w:fldCharType="separate"/>
        </w:r>
        <w:r w:rsidR="009726B3">
          <w:t>20</w:t>
        </w:r>
        <w:r>
          <w:fldChar w:fldCharType="end"/>
        </w:r>
      </w:hyperlink>
    </w:p>
    <w:p w14:paraId="0EE6586B" w14:textId="0A165686" w:rsidR="005C2B39" w:rsidRDefault="005C2B39">
      <w:pPr>
        <w:pStyle w:val="TOC5"/>
        <w:rPr>
          <w:rFonts w:asciiTheme="minorHAnsi" w:eastAsiaTheme="minorEastAsia" w:hAnsiTheme="minorHAnsi" w:cstheme="minorBidi"/>
          <w:sz w:val="22"/>
          <w:szCs w:val="22"/>
          <w:lang w:eastAsia="en-AU"/>
        </w:rPr>
      </w:pPr>
      <w:r>
        <w:tab/>
      </w:r>
      <w:hyperlink w:anchor="_Toc40169842" w:history="1">
        <w:r w:rsidRPr="00F8448C">
          <w:t>24</w:t>
        </w:r>
        <w:r>
          <w:rPr>
            <w:rFonts w:asciiTheme="minorHAnsi" w:eastAsiaTheme="minorEastAsia" w:hAnsiTheme="minorHAnsi" w:cstheme="minorBidi"/>
            <w:sz w:val="22"/>
            <w:szCs w:val="22"/>
            <w:lang w:eastAsia="en-AU"/>
          </w:rPr>
          <w:tab/>
        </w:r>
        <w:r w:rsidRPr="00F8448C">
          <w:rPr>
            <w:lang w:eastAsia="en-AU"/>
          </w:rPr>
          <w:t>Inclusion of shares and options granted to directors as wages</w:t>
        </w:r>
        <w:r>
          <w:tab/>
        </w:r>
        <w:r>
          <w:fldChar w:fldCharType="begin"/>
        </w:r>
        <w:r>
          <w:instrText xml:space="preserve"> PAGEREF _Toc40169842 \h </w:instrText>
        </w:r>
        <w:r>
          <w:fldChar w:fldCharType="separate"/>
        </w:r>
        <w:r w:rsidR="009726B3">
          <w:t>22</w:t>
        </w:r>
        <w:r>
          <w:fldChar w:fldCharType="end"/>
        </w:r>
      </w:hyperlink>
    </w:p>
    <w:p w14:paraId="35DAB326" w14:textId="546ED8D3" w:rsidR="005C2B39" w:rsidRDefault="005C2B39">
      <w:pPr>
        <w:pStyle w:val="TOC5"/>
        <w:rPr>
          <w:rFonts w:asciiTheme="minorHAnsi" w:eastAsiaTheme="minorEastAsia" w:hAnsiTheme="minorHAnsi" w:cstheme="minorBidi"/>
          <w:sz w:val="22"/>
          <w:szCs w:val="22"/>
          <w:lang w:eastAsia="en-AU"/>
        </w:rPr>
      </w:pPr>
      <w:r>
        <w:tab/>
      </w:r>
      <w:hyperlink w:anchor="_Toc40169843" w:history="1">
        <w:r w:rsidRPr="00F8448C">
          <w:t>26</w:t>
        </w:r>
        <w:r>
          <w:rPr>
            <w:rFonts w:asciiTheme="minorHAnsi" w:eastAsiaTheme="minorEastAsia" w:hAnsiTheme="minorHAnsi" w:cstheme="minorBidi"/>
            <w:sz w:val="22"/>
            <w:szCs w:val="22"/>
            <w:lang w:eastAsia="en-AU"/>
          </w:rPr>
          <w:tab/>
        </w:r>
        <w:r w:rsidRPr="00F8448C">
          <w:rPr>
            <w:lang w:eastAsia="en-AU"/>
          </w:rPr>
          <w:t>Place where wages are payable</w:t>
        </w:r>
        <w:r>
          <w:tab/>
        </w:r>
        <w:r>
          <w:fldChar w:fldCharType="begin"/>
        </w:r>
        <w:r>
          <w:instrText xml:space="preserve"> PAGEREF _Toc40169843 \h </w:instrText>
        </w:r>
        <w:r>
          <w:fldChar w:fldCharType="separate"/>
        </w:r>
        <w:r w:rsidR="009726B3">
          <w:t>23</w:t>
        </w:r>
        <w:r>
          <w:fldChar w:fldCharType="end"/>
        </w:r>
      </w:hyperlink>
    </w:p>
    <w:p w14:paraId="22178E13" w14:textId="26F1B981" w:rsidR="005C2B39" w:rsidRDefault="006F4808">
      <w:pPr>
        <w:pStyle w:val="TOC3"/>
        <w:rPr>
          <w:rFonts w:asciiTheme="minorHAnsi" w:eastAsiaTheme="minorEastAsia" w:hAnsiTheme="minorHAnsi" w:cstheme="minorBidi"/>
          <w:b w:val="0"/>
          <w:sz w:val="22"/>
          <w:szCs w:val="22"/>
          <w:lang w:eastAsia="en-AU"/>
        </w:rPr>
      </w:pPr>
      <w:hyperlink w:anchor="_Toc40169844" w:history="1">
        <w:r w:rsidR="005C2B39" w:rsidRPr="00F8448C">
          <w:t>Division 3.5</w:t>
        </w:r>
        <w:r w:rsidR="005C2B39">
          <w:rPr>
            <w:rFonts w:asciiTheme="minorHAnsi" w:eastAsiaTheme="minorEastAsia" w:hAnsiTheme="minorHAnsi" w:cstheme="minorBidi"/>
            <w:b w:val="0"/>
            <w:sz w:val="22"/>
            <w:szCs w:val="22"/>
            <w:lang w:eastAsia="en-AU"/>
          </w:rPr>
          <w:tab/>
        </w:r>
        <w:r w:rsidR="005C2B39" w:rsidRPr="00F8448C">
          <w:t>Termination payments</w:t>
        </w:r>
        <w:r w:rsidR="005C2B39" w:rsidRPr="005C2B39">
          <w:rPr>
            <w:vanish/>
          </w:rPr>
          <w:tab/>
        </w:r>
        <w:r w:rsidR="005C2B39" w:rsidRPr="005C2B39">
          <w:rPr>
            <w:vanish/>
          </w:rPr>
          <w:fldChar w:fldCharType="begin"/>
        </w:r>
        <w:r w:rsidR="005C2B39" w:rsidRPr="005C2B39">
          <w:rPr>
            <w:vanish/>
          </w:rPr>
          <w:instrText xml:space="preserve"> PAGEREF _Toc40169844 \h </w:instrText>
        </w:r>
        <w:r w:rsidR="005C2B39" w:rsidRPr="005C2B39">
          <w:rPr>
            <w:vanish/>
          </w:rPr>
        </w:r>
        <w:r w:rsidR="005C2B39" w:rsidRPr="005C2B39">
          <w:rPr>
            <w:vanish/>
          </w:rPr>
          <w:fldChar w:fldCharType="separate"/>
        </w:r>
        <w:r w:rsidR="009726B3">
          <w:rPr>
            <w:vanish/>
          </w:rPr>
          <w:t>24</w:t>
        </w:r>
        <w:r w:rsidR="005C2B39" w:rsidRPr="005C2B39">
          <w:rPr>
            <w:vanish/>
          </w:rPr>
          <w:fldChar w:fldCharType="end"/>
        </w:r>
      </w:hyperlink>
    </w:p>
    <w:p w14:paraId="7CB23D80" w14:textId="7C99E697" w:rsidR="005C2B39" w:rsidRDefault="005C2B39">
      <w:pPr>
        <w:pStyle w:val="TOC5"/>
        <w:rPr>
          <w:rFonts w:asciiTheme="minorHAnsi" w:eastAsiaTheme="minorEastAsia" w:hAnsiTheme="minorHAnsi" w:cstheme="minorBidi"/>
          <w:sz w:val="22"/>
          <w:szCs w:val="22"/>
          <w:lang w:eastAsia="en-AU"/>
        </w:rPr>
      </w:pPr>
      <w:r>
        <w:tab/>
      </w:r>
      <w:hyperlink w:anchor="_Toc40169845" w:history="1">
        <w:r w:rsidRPr="00F8448C">
          <w:t>27</w:t>
        </w:r>
        <w:r>
          <w:rPr>
            <w:rFonts w:asciiTheme="minorHAnsi" w:eastAsiaTheme="minorEastAsia" w:hAnsiTheme="minorHAnsi" w:cstheme="minorBidi"/>
            <w:sz w:val="22"/>
            <w:szCs w:val="22"/>
            <w:lang w:eastAsia="en-AU"/>
          </w:rPr>
          <w:tab/>
        </w:r>
        <w:r w:rsidRPr="00F8448C">
          <w:rPr>
            <w:lang w:eastAsia="en-AU"/>
          </w:rPr>
          <w:t>Definitions</w:t>
        </w:r>
        <w:r w:rsidRPr="00F8448C">
          <w:t>—div 3.5</w:t>
        </w:r>
        <w:r>
          <w:tab/>
        </w:r>
        <w:r>
          <w:fldChar w:fldCharType="begin"/>
        </w:r>
        <w:r>
          <w:instrText xml:space="preserve"> PAGEREF _Toc40169845 \h </w:instrText>
        </w:r>
        <w:r>
          <w:fldChar w:fldCharType="separate"/>
        </w:r>
        <w:r w:rsidR="009726B3">
          <w:t>24</w:t>
        </w:r>
        <w:r>
          <w:fldChar w:fldCharType="end"/>
        </w:r>
      </w:hyperlink>
    </w:p>
    <w:p w14:paraId="5CEE4618" w14:textId="1B57386B" w:rsidR="005C2B39" w:rsidRDefault="005C2B39">
      <w:pPr>
        <w:pStyle w:val="TOC5"/>
        <w:rPr>
          <w:rFonts w:asciiTheme="minorHAnsi" w:eastAsiaTheme="minorEastAsia" w:hAnsiTheme="minorHAnsi" w:cstheme="minorBidi"/>
          <w:sz w:val="22"/>
          <w:szCs w:val="22"/>
          <w:lang w:eastAsia="en-AU"/>
        </w:rPr>
      </w:pPr>
      <w:r>
        <w:tab/>
      </w:r>
      <w:hyperlink w:anchor="_Toc40169846" w:history="1">
        <w:r w:rsidRPr="00F8448C">
          <w:t>28</w:t>
        </w:r>
        <w:r>
          <w:rPr>
            <w:rFonts w:asciiTheme="minorHAnsi" w:eastAsiaTheme="minorEastAsia" w:hAnsiTheme="minorHAnsi" w:cstheme="minorBidi"/>
            <w:sz w:val="22"/>
            <w:szCs w:val="22"/>
            <w:lang w:eastAsia="en-AU"/>
          </w:rPr>
          <w:tab/>
        </w:r>
        <w:r w:rsidRPr="00F8448C">
          <w:rPr>
            <w:lang w:eastAsia="en-AU"/>
          </w:rPr>
          <w:t>Termination payments</w:t>
        </w:r>
        <w:r>
          <w:tab/>
        </w:r>
        <w:r>
          <w:fldChar w:fldCharType="begin"/>
        </w:r>
        <w:r>
          <w:instrText xml:space="preserve"> PAGEREF _Toc40169846 \h </w:instrText>
        </w:r>
        <w:r>
          <w:fldChar w:fldCharType="separate"/>
        </w:r>
        <w:r w:rsidR="009726B3">
          <w:t>25</w:t>
        </w:r>
        <w:r>
          <w:fldChar w:fldCharType="end"/>
        </w:r>
      </w:hyperlink>
    </w:p>
    <w:p w14:paraId="3C03E474" w14:textId="7D845C69" w:rsidR="005C2B39" w:rsidRDefault="006F4808">
      <w:pPr>
        <w:pStyle w:val="TOC3"/>
        <w:rPr>
          <w:rFonts w:asciiTheme="minorHAnsi" w:eastAsiaTheme="minorEastAsia" w:hAnsiTheme="minorHAnsi" w:cstheme="minorBidi"/>
          <w:b w:val="0"/>
          <w:sz w:val="22"/>
          <w:szCs w:val="22"/>
          <w:lang w:eastAsia="en-AU"/>
        </w:rPr>
      </w:pPr>
      <w:hyperlink w:anchor="_Toc40169847" w:history="1">
        <w:r w:rsidR="005C2B39" w:rsidRPr="00F8448C">
          <w:t>Division 3.6</w:t>
        </w:r>
        <w:r w:rsidR="005C2B39">
          <w:rPr>
            <w:rFonts w:asciiTheme="minorHAnsi" w:eastAsiaTheme="minorEastAsia" w:hAnsiTheme="minorHAnsi" w:cstheme="minorBidi"/>
            <w:b w:val="0"/>
            <w:sz w:val="22"/>
            <w:szCs w:val="22"/>
            <w:lang w:eastAsia="en-AU"/>
          </w:rPr>
          <w:tab/>
        </w:r>
        <w:r w:rsidR="005C2B39" w:rsidRPr="00F8448C">
          <w:t>Allowances</w:t>
        </w:r>
        <w:r w:rsidR="005C2B39" w:rsidRPr="005C2B39">
          <w:rPr>
            <w:vanish/>
          </w:rPr>
          <w:tab/>
        </w:r>
        <w:r w:rsidR="005C2B39" w:rsidRPr="005C2B39">
          <w:rPr>
            <w:vanish/>
          </w:rPr>
          <w:fldChar w:fldCharType="begin"/>
        </w:r>
        <w:r w:rsidR="005C2B39" w:rsidRPr="005C2B39">
          <w:rPr>
            <w:vanish/>
          </w:rPr>
          <w:instrText xml:space="preserve"> PAGEREF _Toc40169847 \h </w:instrText>
        </w:r>
        <w:r w:rsidR="005C2B39" w:rsidRPr="005C2B39">
          <w:rPr>
            <w:vanish/>
          </w:rPr>
        </w:r>
        <w:r w:rsidR="005C2B39" w:rsidRPr="005C2B39">
          <w:rPr>
            <w:vanish/>
          </w:rPr>
          <w:fldChar w:fldCharType="separate"/>
        </w:r>
        <w:r w:rsidR="009726B3">
          <w:rPr>
            <w:vanish/>
          </w:rPr>
          <w:t>25</w:t>
        </w:r>
        <w:r w:rsidR="005C2B39" w:rsidRPr="005C2B39">
          <w:rPr>
            <w:vanish/>
          </w:rPr>
          <w:fldChar w:fldCharType="end"/>
        </w:r>
      </w:hyperlink>
    </w:p>
    <w:p w14:paraId="7C6018E5" w14:textId="4973CC9A" w:rsidR="005C2B39" w:rsidRDefault="005C2B39">
      <w:pPr>
        <w:pStyle w:val="TOC5"/>
        <w:rPr>
          <w:rFonts w:asciiTheme="minorHAnsi" w:eastAsiaTheme="minorEastAsia" w:hAnsiTheme="minorHAnsi" w:cstheme="minorBidi"/>
          <w:sz w:val="22"/>
          <w:szCs w:val="22"/>
          <w:lang w:eastAsia="en-AU"/>
        </w:rPr>
      </w:pPr>
      <w:r>
        <w:tab/>
      </w:r>
      <w:hyperlink w:anchor="_Toc40169848" w:history="1">
        <w:r w:rsidRPr="00F8448C">
          <w:t>29</w:t>
        </w:r>
        <w:r>
          <w:rPr>
            <w:rFonts w:asciiTheme="minorHAnsi" w:eastAsiaTheme="minorEastAsia" w:hAnsiTheme="minorHAnsi" w:cstheme="minorBidi"/>
            <w:sz w:val="22"/>
            <w:szCs w:val="22"/>
            <w:lang w:eastAsia="en-AU"/>
          </w:rPr>
          <w:tab/>
        </w:r>
        <w:r w:rsidRPr="00F8448C">
          <w:rPr>
            <w:lang w:eastAsia="en-AU"/>
          </w:rPr>
          <w:t>Motor vehicle allowances</w:t>
        </w:r>
        <w:r>
          <w:tab/>
        </w:r>
        <w:r>
          <w:fldChar w:fldCharType="begin"/>
        </w:r>
        <w:r>
          <w:instrText xml:space="preserve"> PAGEREF _Toc40169848 \h </w:instrText>
        </w:r>
        <w:r>
          <w:fldChar w:fldCharType="separate"/>
        </w:r>
        <w:r w:rsidR="009726B3">
          <w:t>25</w:t>
        </w:r>
        <w:r>
          <w:fldChar w:fldCharType="end"/>
        </w:r>
      </w:hyperlink>
    </w:p>
    <w:p w14:paraId="0DA7F278" w14:textId="72BD5D37" w:rsidR="005C2B39" w:rsidRDefault="005C2B39">
      <w:pPr>
        <w:pStyle w:val="TOC5"/>
        <w:rPr>
          <w:rFonts w:asciiTheme="minorHAnsi" w:eastAsiaTheme="minorEastAsia" w:hAnsiTheme="minorHAnsi" w:cstheme="minorBidi"/>
          <w:sz w:val="22"/>
          <w:szCs w:val="22"/>
          <w:lang w:eastAsia="en-AU"/>
        </w:rPr>
      </w:pPr>
      <w:r>
        <w:tab/>
      </w:r>
      <w:hyperlink w:anchor="_Toc40169849" w:history="1">
        <w:r w:rsidRPr="00F8448C">
          <w:t>30</w:t>
        </w:r>
        <w:r>
          <w:rPr>
            <w:rFonts w:asciiTheme="minorHAnsi" w:eastAsiaTheme="minorEastAsia" w:hAnsiTheme="minorHAnsi" w:cstheme="minorBidi"/>
            <w:sz w:val="22"/>
            <w:szCs w:val="22"/>
            <w:lang w:eastAsia="en-AU"/>
          </w:rPr>
          <w:tab/>
        </w:r>
        <w:r w:rsidRPr="00F8448C">
          <w:rPr>
            <w:lang w:eastAsia="en-AU"/>
          </w:rPr>
          <w:t>Accommodation allowances</w:t>
        </w:r>
        <w:r>
          <w:tab/>
        </w:r>
        <w:r>
          <w:fldChar w:fldCharType="begin"/>
        </w:r>
        <w:r>
          <w:instrText xml:space="preserve"> PAGEREF _Toc40169849 \h </w:instrText>
        </w:r>
        <w:r>
          <w:fldChar w:fldCharType="separate"/>
        </w:r>
        <w:r w:rsidR="009726B3">
          <w:t>27</w:t>
        </w:r>
        <w:r>
          <w:fldChar w:fldCharType="end"/>
        </w:r>
      </w:hyperlink>
    </w:p>
    <w:p w14:paraId="7F0DA102" w14:textId="36C8FD20" w:rsidR="005C2B39" w:rsidRDefault="006F4808">
      <w:pPr>
        <w:pStyle w:val="TOC3"/>
        <w:rPr>
          <w:rFonts w:asciiTheme="minorHAnsi" w:eastAsiaTheme="minorEastAsia" w:hAnsiTheme="minorHAnsi" w:cstheme="minorBidi"/>
          <w:b w:val="0"/>
          <w:sz w:val="22"/>
          <w:szCs w:val="22"/>
          <w:lang w:eastAsia="en-AU"/>
        </w:rPr>
      </w:pPr>
      <w:hyperlink w:anchor="_Toc40169850" w:history="1">
        <w:r w:rsidR="005C2B39" w:rsidRPr="00F8448C">
          <w:t>Division 3.7</w:t>
        </w:r>
        <w:r w:rsidR="005C2B39">
          <w:rPr>
            <w:rFonts w:asciiTheme="minorHAnsi" w:eastAsiaTheme="minorEastAsia" w:hAnsiTheme="minorHAnsi" w:cstheme="minorBidi"/>
            <w:b w:val="0"/>
            <w:sz w:val="22"/>
            <w:szCs w:val="22"/>
            <w:lang w:eastAsia="en-AU"/>
          </w:rPr>
          <w:tab/>
        </w:r>
        <w:r w:rsidR="005C2B39" w:rsidRPr="00F8448C">
          <w:t>Contractor provisions</w:t>
        </w:r>
        <w:r w:rsidR="005C2B39" w:rsidRPr="005C2B39">
          <w:rPr>
            <w:vanish/>
          </w:rPr>
          <w:tab/>
        </w:r>
        <w:r w:rsidR="005C2B39" w:rsidRPr="005C2B39">
          <w:rPr>
            <w:vanish/>
          </w:rPr>
          <w:fldChar w:fldCharType="begin"/>
        </w:r>
        <w:r w:rsidR="005C2B39" w:rsidRPr="005C2B39">
          <w:rPr>
            <w:vanish/>
          </w:rPr>
          <w:instrText xml:space="preserve"> PAGEREF _Toc40169850 \h </w:instrText>
        </w:r>
        <w:r w:rsidR="005C2B39" w:rsidRPr="005C2B39">
          <w:rPr>
            <w:vanish/>
          </w:rPr>
        </w:r>
        <w:r w:rsidR="005C2B39" w:rsidRPr="005C2B39">
          <w:rPr>
            <w:vanish/>
          </w:rPr>
          <w:fldChar w:fldCharType="separate"/>
        </w:r>
        <w:r w:rsidR="009726B3">
          <w:rPr>
            <w:vanish/>
          </w:rPr>
          <w:t>28</w:t>
        </w:r>
        <w:r w:rsidR="005C2B39" w:rsidRPr="005C2B39">
          <w:rPr>
            <w:vanish/>
          </w:rPr>
          <w:fldChar w:fldCharType="end"/>
        </w:r>
      </w:hyperlink>
    </w:p>
    <w:p w14:paraId="48E6CB81" w14:textId="55C42E57" w:rsidR="005C2B39" w:rsidRDefault="005C2B39">
      <w:pPr>
        <w:pStyle w:val="TOC5"/>
        <w:rPr>
          <w:rFonts w:asciiTheme="minorHAnsi" w:eastAsiaTheme="minorEastAsia" w:hAnsiTheme="minorHAnsi" w:cstheme="minorBidi"/>
          <w:sz w:val="22"/>
          <w:szCs w:val="22"/>
          <w:lang w:eastAsia="en-AU"/>
        </w:rPr>
      </w:pPr>
      <w:r>
        <w:tab/>
      </w:r>
      <w:hyperlink w:anchor="_Toc40169851" w:history="1">
        <w:r w:rsidRPr="00F8448C">
          <w:t>31</w:t>
        </w:r>
        <w:r>
          <w:rPr>
            <w:rFonts w:asciiTheme="minorHAnsi" w:eastAsiaTheme="minorEastAsia" w:hAnsiTheme="minorHAnsi" w:cstheme="minorBidi"/>
            <w:sz w:val="22"/>
            <w:szCs w:val="22"/>
            <w:lang w:eastAsia="en-AU"/>
          </w:rPr>
          <w:tab/>
        </w:r>
        <w:r w:rsidRPr="00F8448C">
          <w:rPr>
            <w:lang w:eastAsia="en-AU"/>
          </w:rPr>
          <w:t>Definitions</w:t>
        </w:r>
        <w:r w:rsidRPr="00F8448C">
          <w:t>—div 3.7</w:t>
        </w:r>
        <w:r>
          <w:tab/>
        </w:r>
        <w:r>
          <w:fldChar w:fldCharType="begin"/>
        </w:r>
        <w:r>
          <w:instrText xml:space="preserve"> PAGEREF _Toc40169851 \h </w:instrText>
        </w:r>
        <w:r>
          <w:fldChar w:fldCharType="separate"/>
        </w:r>
        <w:r w:rsidR="009726B3">
          <w:t>28</w:t>
        </w:r>
        <w:r>
          <w:fldChar w:fldCharType="end"/>
        </w:r>
      </w:hyperlink>
    </w:p>
    <w:p w14:paraId="5919DE6A" w14:textId="5909AB80" w:rsidR="005C2B39" w:rsidRDefault="005C2B39">
      <w:pPr>
        <w:pStyle w:val="TOC5"/>
        <w:rPr>
          <w:rFonts w:asciiTheme="minorHAnsi" w:eastAsiaTheme="minorEastAsia" w:hAnsiTheme="minorHAnsi" w:cstheme="minorBidi"/>
          <w:sz w:val="22"/>
          <w:szCs w:val="22"/>
          <w:lang w:eastAsia="en-AU"/>
        </w:rPr>
      </w:pPr>
      <w:r>
        <w:tab/>
      </w:r>
      <w:hyperlink w:anchor="_Toc40169852" w:history="1">
        <w:r w:rsidRPr="00F8448C">
          <w:t>32</w:t>
        </w:r>
        <w:r>
          <w:rPr>
            <w:rFonts w:asciiTheme="minorHAnsi" w:eastAsiaTheme="minorEastAsia" w:hAnsiTheme="minorHAnsi" w:cstheme="minorBidi"/>
            <w:sz w:val="22"/>
            <w:szCs w:val="22"/>
            <w:lang w:eastAsia="en-AU"/>
          </w:rPr>
          <w:tab/>
        </w:r>
        <w:r w:rsidRPr="00F8448C">
          <w:rPr>
            <w:lang w:eastAsia="en-AU"/>
          </w:rPr>
          <w:t xml:space="preserve">Meaning of </w:t>
        </w:r>
        <w:r w:rsidRPr="00F8448C">
          <w:rPr>
            <w:i/>
          </w:rPr>
          <w:t>relevant contract</w:t>
        </w:r>
        <w:r w:rsidRPr="00F8448C">
          <w:t>—div 3.7</w:t>
        </w:r>
        <w:r>
          <w:tab/>
        </w:r>
        <w:r>
          <w:fldChar w:fldCharType="begin"/>
        </w:r>
        <w:r>
          <w:instrText xml:space="preserve"> PAGEREF _Toc40169852 \h </w:instrText>
        </w:r>
        <w:r>
          <w:fldChar w:fldCharType="separate"/>
        </w:r>
        <w:r w:rsidR="009726B3">
          <w:t>28</w:t>
        </w:r>
        <w:r>
          <w:fldChar w:fldCharType="end"/>
        </w:r>
      </w:hyperlink>
    </w:p>
    <w:p w14:paraId="50767E72" w14:textId="4A3C60B0" w:rsidR="005C2B39" w:rsidRDefault="005C2B39">
      <w:pPr>
        <w:pStyle w:val="TOC5"/>
        <w:rPr>
          <w:rFonts w:asciiTheme="minorHAnsi" w:eastAsiaTheme="minorEastAsia" w:hAnsiTheme="minorHAnsi" w:cstheme="minorBidi"/>
          <w:sz w:val="22"/>
          <w:szCs w:val="22"/>
          <w:lang w:eastAsia="en-AU"/>
        </w:rPr>
      </w:pPr>
      <w:r>
        <w:lastRenderedPageBreak/>
        <w:tab/>
      </w:r>
      <w:hyperlink w:anchor="_Toc40169853" w:history="1">
        <w:r w:rsidRPr="00F8448C">
          <w:t>33</w:t>
        </w:r>
        <w:r>
          <w:rPr>
            <w:rFonts w:asciiTheme="minorHAnsi" w:eastAsiaTheme="minorEastAsia" w:hAnsiTheme="minorHAnsi" w:cstheme="minorBidi"/>
            <w:sz w:val="22"/>
            <w:szCs w:val="22"/>
            <w:lang w:eastAsia="en-AU"/>
          </w:rPr>
          <w:tab/>
        </w:r>
        <w:r w:rsidRPr="00F8448C">
          <w:rPr>
            <w:lang w:eastAsia="en-AU"/>
          </w:rPr>
          <w:t>Contractors</w:t>
        </w:r>
        <w:r w:rsidRPr="00F8448C">
          <w:t>—</w:t>
        </w:r>
        <w:r w:rsidRPr="00F8448C">
          <w:rPr>
            <w:lang w:eastAsia="en-AU"/>
          </w:rPr>
          <w:t>people taken to be employers</w:t>
        </w:r>
        <w:r>
          <w:tab/>
        </w:r>
        <w:r>
          <w:fldChar w:fldCharType="begin"/>
        </w:r>
        <w:r>
          <w:instrText xml:space="preserve"> PAGEREF _Toc40169853 \h </w:instrText>
        </w:r>
        <w:r>
          <w:fldChar w:fldCharType="separate"/>
        </w:r>
        <w:r w:rsidR="009726B3">
          <w:t>30</w:t>
        </w:r>
        <w:r>
          <w:fldChar w:fldCharType="end"/>
        </w:r>
      </w:hyperlink>
    </w:p>
    <w:p w14:paraId="6CDDB181" w14:textId="4C805B91" w:rsidR="005C2B39" w:rsidRDefault="005C2B39">
      <w:pPr>
        <w:pStyle w:val="TOC5"/>
        <w:rPr>
          <w:rFonts w:asciiTheme="minorHAnsi" w:eastAsiaTheme="minorEastAsia" w:hAnsiTheme="minorHAnsi" w:cstheme="minorBidi"/>
          <w:sz w:val="22"/>
          <w:szCs w:val="22"/>
          <w:lang w:eastAsia="en-AU"/>
        </w:rPr>
      </w:pPr>
      <w:r>
        <w:tab/>
      </w:r>
      <w:hyperlink w:anchor="_Toc40169854" w:history="1">
        <w:r w:rsidRPr="00F8448C">
          <w:t>34</w:t>
        </w:r>
        <w:r>
          <w:rPr>
            <w:rFonts w:asciiTheme="minorHAnsi" w:eastAsiaTheme="minorEastAsia" w:hAnsiTheme="minorHAnsi" w:cstheme="minorBidi"/>
            <w:sz w:val="22"/>
            <w:szCs w:val="22"/>
            <w:lang w:eastAsia="en-AU"/>
          </w:rPr>
          <w:tab/>
        </w:r>
        <w:r w:rsidRPr="00F8448C">
          <w:rPr>
            <w:lang w:eastAsia="en-AU"/>
          </w:rPr>
          <w:t>Contractors</w:t>
        </w:r>
        <w:r w:rsidRPr="00F8448C">
          <w:t>—</w:t>
        </w:r>
        <w:r w:rsidRPr="00F8448C">
          <w:rPr>
            <w:lang w:eastAsia="en-AU"/>
          </w:rPr>
          <w:t>people taken to be employees</w:t>
        </w:r>
        <w:r>
          <w:tab/>
        </w:r>
        <w:r>
          <w:fldChar w:fldCharType="begin"/>
        </w:r>
        <w:r>
          <w:instrText xml:space="preserve"> PAGEREF _Toc40169854 \h </w:instrText>
        </w:r>
        <w:r>
          <w:fldChar w:fldCharType="separate"/>
        </w:r>
        <w:r w:rsidR="009726B3">
          <w:t>30</w:t>
        </w:r>
        <w:r>
          <w:fldChar w:fldCharType="end"/>
        </w:r>
      </w:hyperlink>
    </w:p>
    <w:p w14:paraId="0FEF96C1" w14:textId="668F16BB" w:rsidR="005C2B39" w:rsidRDefault="005C2B39">
      <w:pPr>
        <w:pStyle w:val="TOC5"/>
        <w:rPr>
          <w:rFonts w:asciiTheme="minorHAnsi" w:eastAsiaTheme="minorEastAsia" w:hAnsiTheme="minorHAnsi" w:cstheme="minorBidi"/>
          <w:sz w:val="22"/>
          <w:szCs w:val="22"/>
          <w:lang w:eastAsia="en-AU"/>
        </w:rPr>
      </w:pPr>
      <w:r>
        <w:tab/>
      </w:r>
      <w:hyperlink w:anchor="_Toc40169855" w:history="1">
        <w:r w:rsidRPr="00F8448C">
          <w:t>35</w:t>
        </w:r>
        <w:r>
          <w:rPr>
            <w:rFonts w:asciiTheme="minorHAnsi" w:eastAsiaTheme="minorEastAsia" w:hAnsiTheme="minorHAnsi" w:cstheme="minorBidi"/>
            <w:sz w:val="22"/>
            <w:szCs w:val="22"/>
            <w:lang w:eastAsia="en-AU"/>
          </w:rPr>
          <w:tab/>
        </w:r>
        <w:r w:rsidRPr="00F8448C">
          <w:rPr>
            <w:lang w:eastAsia="en-AU"/>
          </w:rPr>
          <w:t>Amounts under relevant contracts taken to be wages</w:t>
        </w:r>
        <w:r>
          <w:tab/>
        </w:r>
        <w:r>
          <w:fldChar w:fldCharType="begin"/>
        </w:r>
        <w:r>
          <w:instrText xml:space="preserve"> PAGEREF _Toc40169855 \h </w:instrText>
        </w:r>
        <w:r>
          <w:fldChar w:fldCharType="separate"/>
        </w:r>
        <w:r w:rsidR="009726B3">
          <w:t>31</w:t>
        </w:r>
        <w:r>
          <w:fldChar w:fldCharType="end"/>
        </w:r>
      </w:hyperlink>
    </w:p>
    <w:p w14:paraId="75772B5F" w14:textId="36440662" w:rsidR="005C2B39" w:rsidRDefault="005C2B39">
      <w:pPr>
        <w:pStyle w:val="TOC5"/>
        <w:rPr>
          <w:rFonts w:asciiTheme="minorHAnsi" w:eastAsiaTheme="minorEastAsia" w:hAnsiTheme="minorHAnsi" w:cstheme="minorBidi"/>
          <w:sz w:val="22"/>
          <w:szCs w:val="22"/>
          <w:lang w:eastAsia="en-AU"/>
        </w:rPr>
      </w:pPr>
      <w:r>
        <w:tab/>
      </w:r>
      <w:hyperlink w:anchor="_Toc40169856" w:history="1">
        <w:r w:rsidRPr="00F8448C">
          <w:t>36</w:t>
        </w:r>
        <w:r>
          <w:rPr>
            <w:rFonts w:asciiTheme="minorHAnsi" w:eastAsiaTheme="minorEastAsia" w:hAnsiTheme="minorHAnsi" w:cstheme="minorBidi"/>
            <w:sz w:val="22"/>
            <w:szCs w:val="22"/>
            <w:lang w:eastAsia="en-AU"/>
          </w:rPr>
          <w:tab/>
        </w:r>
        <w:r w:rsidRPr="00F8448C">
          <w:rPr>
            <w:lang w:eastAsia="en-AU"/>
          </w:rPr>
          <w:t>Contractors</w:t>
        </w:r>
        <w:r w:rsidRPr="00F8448C">
          <w:t>—</w:t>
        </w:r>
        <w:r w:rsidRPr="00F8448C">
          <w:rPr>
            <w:lang w:eastAsia="en-AU"/>
          </w:rPr>
          <w:t>liability provisions</w:t>
        </w:r>
        <w:r>
          <w:tab/>
        </w:r>
        <w:r>
          <w:fldChar w:fldCharType="begin"/>
        </w:r>
        <w:r>
          <w:instrText xml:space="preserve"> PAGEREF _Toc40169856 \h </w:instrText>
        </w:r>
        <w:r>
          <w:fldChar w:fldCharType="separate"/>
        </w:r>
        <w:r w:rsidR="009726B3">
          <w:t>32</w:t>
        </w:r>
        <w:r>
          <w:fldChar w:fldCharType="end"/>
        </w:r>
      </w:hyperlink>
    </w:p>
    <w:p w14:paraId="77C7E3BA" w14:textId="3BBEBBC9" w:rsidR="005C2B39" w:rsidRDefault="006F4808">
      <w:pPr>
        <w:pStyle w:val="TOC3"/>
        <w:rPr>
          <w:rFonts w:asciiTheme="minorHAnsi" w:eastAsiaTheme="minorEastAsia" w:hAnsiTheme="minorHAnsi" w:cstheme="minorBidi"/>
          <w:b w:val="0"/>
          <w:sz w:val="22"/>
          <w:szCs w:val="22"/>
          <w:lang w:eastAsia="en-AU"/>
        </w:rPr>
      </w:pPr>
      <w:hyperlink w:anchor="_Toc40169857" w:history="1">
        <w:r w:rsidR="005C2B39" w:rsidRPr="00F8448C">
          <w:t>Division 3.8</w:t>
        </w:r>
        <w:r w:rsidR="005C2B39">
          <w:rPr>
            <w:rFonts w:asciiTheme="minorHAnsi" w:eastAsiaTheme="minorEastAsia" w:hAnsiTheme="minorHAnsi" w:cstheme="minorBidi"/>
            <w:b w:val="0"/>
            <w:sz w:val="22"/>
            <w:szCs w:val="22"/>
            <w:lang w:eastAsia="en-AU"/>
          </w:rPr>
          <w:tab/>
        </w:r>
        <w:r w:rsidR="005C2B39" w:rsidRPr="00F8448C">
          <w:t>Employment agents</w:t>
        </w:r>
        <w:r w:rsidR="005C2B39" w:rsidRPr="005C2B39">
          <w:rPr>
            <w:vanish/>
          </w:rPr>
          <w:tab/>
        </w:r>
        <w:r w:rsidR="005C2B39" w:rsidRPr="005C2B39">
          <w:rPr>
            <w:vanish/>
          </w:rPr>
          <w:fldChar w:fldCharType="begin"/>
        </w:r>
        <w:r w:rsidR="005C2B39" w:rsidRPr="005C2B39">
          <w:rPr>
            <w:vanish/>
          </w:rPr>
          <w:instrText xml:space="preserve"> PAGEREF _Toc40169857 \h </w:instrText>
        </w:r>
        <w:r w:rsidR="005C2B39" w:rsidRPr="005C2B39">
          <w:rPr>
            <w:vanish/>
          </w:rPr>
        </w:r>
        <w:r w:rsidR="005C2B39" w:rsidRPr="005C2B39">
          <w:rPr>
            <w:vanish/>
          </w:rPr>
          <w:fldChar w:fldCharType="separate"/>
        </w:r>
        <w:r w:rsidR="009726B3">
          <w:rPr>
            <w:vanish/>
          </w:rPr>
          <w:t>32</w:t>
        </w:r>
        <w:r w:rsidR="005C2B39" w:rsidRPr="005C2B39">
          <w:rPr>
            <w:vanish/>
          </w:rPr>
          <w:fldChar w:fldCharType="end"/>
        </w:r>
      </w:hyperlink>
    </w:p>
    <w:p w14:paraId="4A785F77" w14:textId="521E8A7D" w:rsidR="005C2B39" w:rsidRDefault="005C2B39">
      <w:pPr>
        <w:pStyle w:val="TOC5"/>
        <w:rPr>
          <w:rFonts w:asciiTheme="minorHAnsi" w:eastAsiaTheme="minorEastAsia" w:hAnsiTheme="minorHAnsi" w:cstheme="minorBidi"/>
          <w:sz w:val="22"/>
          <w:szCs w:val="22"/>
          <w:lang w:eastAsia="en-AU"/>
        </w:rPr>
      </w:pPr>
      <w:r>
        <w:tab/>
      </w:r>
      <w:hyperlink w:anchor="_Toc40169858" w:history="1">
        <w:r w:rsidRPr="00F8448C">
          <w:t>37</w:t>
        </w:r>
        <w:r>
          <w:rPr>
            <w:rFonts w:asciiTheme="minorHAnsi" w:eastAsiaTheme="minorEastAsia" w:hAnsiTheme="minorHAnsi" w:cstheme="minorBidi"/>
            <w:sz w:val="22"/>
            <w:szCs w:val="22"/>
            <w:lang w:eastAsia="en-AU"/>
          </w:rPr>
          <w:tab/>
        </w:r>
        <w:r w:rsidRPr="00F8448C">
          <w:rPr>
            <w:lang w:eastAsia="en-AU"/>
          </w:rPr>
          <w:t>Definitions</w:t>
        </w:r>
        <w:r w:rsidRPr="00F8448C">
          <w:t>—Act</w:t>
        </w:r>
        <w:r>
          <w:tab/>
        </w:r>
        <w:r>
          <w:fldChar w:fldCharType="begin"/>
        </w:r>
        <w:r>
          <w:instrText xml:space="preserve"> PAGEREF _Toc40169858 \h </w:instrText>
        </w:r>
        <w:r>
          <w:fldChar w:fldCharType="separate"/>
        </w:r>
        <w:r w:rsidR="009726B3">
          <w:t>32</w:t>
        </w:r>
        <w:r>
          <w:fldChar w:fldCharType="end"/>
        </w:r>
      </w:hyperlink>
    </w:p>
    <w:p w14:paraId="06F32CAE" w14:textId="6B218688" w:rsidR="005C2B39" w:rsidRDefault="005C2B39">
      <w:pPr>
        <w:pStyle w:val="TOC5"/>
        <w:rPr>
          <w:rFonts w:asciiTheme="minorHAnsi" w:eastAsiaTheme="minorEastAsia" w:hAnsiTheme="minorHAnsi" w:cstheme="minorBidi"/>
          <w:sz w:val="22"/>
          <w:szCs w:val="22"/>
          <w:lang w:eastAsia="en-AU"/>
        </w:rPr>
      </w:pPr>
      <w:r>
        <w:tab/>
      </w:r>
      <w:hyperlink w:anchor="_Toc40169859" w:history="1">
        <w:r w:rsidRPr="00F8448C">
          <w:t>38</w:t>
        </w:r>
        <w:r>
          <w:rPr>
            <w:rFonts w:asciiTheme="minorHAnsi" w:eastAsiaTheme="minorEastAsia" w:hAnsiTheme="minorHAnsi" w:cstheme="minorBidi"/>
            <w:sz w:val="22"/>
            <w:szCs w:val="22"/>
            <w:lang w:eastAsia="en-AU"/>
          </w:rPr>
          <w:tab/>
        </w:r>
        <w:r w:rsidRPr="00F8448C">
          <w:t>Employment agents—</w:t>
        </w:r>
        <w:r w:rsidRPr="00F8448C">
          <w:rPr>
            <w:lang w:eastAsia="en-AU"/>
          </w:rPr>
          <w:t>people taken to be employers</w:t>
        </w:r>
        <w:r>
          <w:tab/>
        </w:r>
        <w:r>
          <w:fldChar w:fldCharType="begin"/>
        </w:r>
        <w:r>
          <w:instrText xml:space="preserve"> PAGEREF _Toc40169859 \h </w:instrText>
        </w:r>
        <w:r>
          <w:fldChar w:fldCharType="separate"/>
        </w:r>
        <w:r w:rsidR="009726B3">
          <w:t>32</w:t>
        </w:r>
        <w:r>
          <w:fldChar w:fldCharType="end"/>
        </w:r>
      </w:hyperlink>
    </w:p>
    <w:p w14:paraId="3A05B786" w14:textId="5E2D0F14" w:rsidR="005C2B39" w:rsidRDefault="005C2B39">
      <w:pPr>
        <w:pStyle w:val="TOC5"/>
        <w:rPr>
          <w:rFonts w:asciiTheme="minorHAnsi" w:eastAsiaTheme="minorEastAsia" w:hAnsiTheme="minorHAnsi" w:cstheme="minorBidi"/>
          <w:sz w:val="22"/>
          <w:szCs w:val="22"/>
          <w:lang w:eastAsia="en-AU"/>
        </w:rPr>
      </w:pPr>
      <w:r>
        <w:tab/>
      </w:r>
      <w:hyperlink w:anchor="_Toc40169860" w:history="1">
        <w:r w:rsidRPr="00F8448C">
          <w:t>39</w:t>
        </w:r>
        <w:r>
          <w:rPr>
            <w:rFonts w:asciiTheme="minorHAnsi" w:eastAsiaTheme="minorEastAsia" w:hAnsiTheme="minorHAnsi" w:cstheme="minorBidi"/>
            <w:sz w:val="22"/>
            <w:szCs w:val="22"/>
            <w:lang w:eastAsia="en-AU"/>
          </w:rPr>
          <w:tab/>
        </w:r>
        <w:r w:rsidRPr="00F8448C">
          <w:t>Employment agents—</w:t>
        </w:r>
        <w:r w:rsidRPr="00F8448C">
          <w:rPr>
            <w:lang w:eastAsia="en-AU"/>
          </w:rPr>
          <w:t>people taken to be employees</w:t>
        </w:r>
        <w:r>
          <w:tab/>
        </w:r>
        <w:r>
          <w:fldChar w:fldCharType="begin"/>
        </w:r>
        <w:r>
          <w:instrText xml:space="preserve"> PAGEREF _Toc40169860 \h </w:instrText>
        </w:r>
        <w:r>
          <w:fldChar w:fldCharType="separate"/>
        </w:r>
        <w:r w:rsidR="009726B3">
          <w:t>33</w:t>
        </w:r>
        <w:r>
          <w:fldChar w:fldCharType="end"/>
        </w:r>
      </w:hyperlink>
    </w:p>
    <w:p w14:paraId="085E5EE2" w14:textId="477743FE" w:rsidR="005C2B39" w:rsidRDefault="005C2B39">
      <w:pPr>
        <w:pStyle w:val="TOC5"/>
        <w:rPr>
          <w:rFonts w:asciiTheme="minorHAnsi" w:eastAsiaTheme="minorEastAsia" w:hAnsiTheme="minorHAnsi" w:cstheme="minorBidi"/>
          <w:sz w:val="22"/>
          <w:szCs w:val="22"/>
          <w:lang w:eastAsia="en-AU"/>
        </w:rPr>
      </w:pPr>
      <w:r>
        <w:tab/>
      </w:r>
      <w:hyperlink w:anchor="_Toc40169861" w:history="1">
        <w:r w:rsidRPr="00F8448C">
          <w:t>40</w:t>
        </w:r>
        <w:r>
          <w:rPr>
            <w:rFonts w:asciiTheme="minorHAnsi" w:eastAsiaTheme="minorEastAsia" w:hAnsiTheme="minorHAnsi" w:cstheme="minorBidi"/>
            <w:sz w:val="22"/>
            <w:szCs w:val="22"/>
            <w:lang w:eastAsia="en-AU"/>
          </w:rPr>
          <w:tab/>
        </w:r>
        <w:r w:rsidRPr="00F8448C">
          <w:rPr>
            <w:lang w:eastAsia="en-AU"/>
          </w:rPr>
          <w:t>Amounts taken to be wages</w:t>
        </w:r>
        <w:r>
          <w:tab/>
        </w:r>
        <w:r>
          <w:fldChar w:fldCharType="begin"/>
        </w:r>
        <w:r>
          <w:instrText xml:space="preserve"> PAGEREF _Toc40169861 \h </w:instrText>
        </w:r>
        <w:r>
          <w:fldChar w:fldCharType="separate"/>
        </w:r>
        <w:r w:rsidR="009726B3">
          <w:t>33</w:t>
        </w:r>
        <w:r>
          <w:fldChar w:fldCharType="end"/>
        </w:r>
      </w:hyperlink>
    </w:p>
    <w:p w14:paraId="276AB75B" w14:textId="6CE0D165" w:rsidR="005C2B39" w:rsidRDefault="005C2B39">
      <w:pPr>
        <w:pStyle w:val="TOC5"/>
        <w:rPr>
          <w:rFonts w:asciiTheme="minorHAnsi" w:eastAsiaTheme="minorEastAsia" w:hAnsiTheme="minorHAnsi" w:cstheme="minorBidi"/>
          <w:sz w:val="22"/>
          <w:szCs w:val="22"/>
          <w:lang w:eastAsia="en-AU"/>
        </w:rPr>
      </w:pPr>
      <w:r>
        <w:tab/>
      </w:r>
      <w:hyperlink w:anchor="_Toc40169862" w:history="1">
        <w:r w:rsidRPr="00F8448C">
          <w:t>41</w:t>
        </w:r>
        <w:r>
          <w:rPr>
            <w:rFonts w:asciiTheme="minorHAnsi" w:eastAsiaTheme="minorEastAsia" w:hAnsiTheme="minorHAnsi" w:cstheme="minorBidi"/>
            <w:sz w:val="22"/>
            <w:szCs w:val="22"/>
            <w:lang w:eastAsia="en-AU"/>
          </w:rPr>
          <w:tab/>
        </w:r>
        <w:r w:rsidRPr="00F8448C">
          <w:t>Employment agents—liability</w:t>
        </w:r>
        <w:r>
          <w:tab/>
        </w:r>
        <w:r>
          <w:fldChar w:fldCharType="begin"/>
        </w:r>
        <w:r>
          <w:instrText xml:space="preserve"> PAGEREF _Toc40169862 \h </w:instrText>
        </w:r>
        <w:r>
          <w:fldChar w:fldCharType="separate"/>
        </w:r>
        <w:r w:rsidR="009726B3">
          <w:t>33</w:t>
        </w:r>
        <w:r>
          <w:fldChar w:fldCharType="end"/>
        </w:r>
      </w:hyperlink>
    </w:p>
    <w:p w14:paraId="4408DAD3" w14:textId="6A09A1D2" w:rsidR="005C2B39" w:rsidRDefault="005C2B39">
      <w:pPr>
        <w:pStyle w:val="TOC5"/>
        <w:rPr>
          <w:rFonts w:asciiTheme="minorHAnsi" w:eastAsiaTheme="minorEastAsia" w:hAnsiTheme="minorHAnsi" w:cstheme="minorBidi"/>
          <w:sz w:val="22"/>
          <w:szCs w:val="22"/>
          <w:lang w:eastAsia="en-AU"/>
        </w:rPr>
      </w:pPr>
      <w:r>
        <w:tab/>
      </w:r>
      <w:hyperlink w:anchor="_Toc40169863" w:history="1">
        <w:r w:rsidRPr="00F8448C">
          <w:t>42</w:t>
        </w:r>
        <w:r>
          <w:rPr>
            <w:rFonts w:asciiTheme="minorHAnsi" w:eastAsiaTheme="minorEastAsia" w:hAnsiTheme="minorHAnsi" w:cstheme="minorBidi"/>
            <w:sz w:val="22"/>
            <w:szCs w:val="22"/>
            <w:lang w:eastAsia="en-AU"/>
          </w:rPr>
          <w:tab/>
        </w:r>
        <w:r w:rsidRPr="00F8448C">
          <w:t>Employment agents—</w:t>
        </w:r>
        <w:r w:rsidRPr="00F8448C">
          <w:rPr>
            <w:lang w:eastAsia="en-AU"/>
          </w:rPr>
          <w:t>agreement to reduce or avoid liability to payroll tax</w:t>
        </w:r>
        <w:r>
          <w:tab/>
        </w:r>
        <w:r>
          <w:fldChar w:fldCharType="begin"/>
        </w:r>
        <w:r>
          <w:instrText xml:space="preserve"> PAGEREF _Toc40169863 \h </w:instrText>
        </w:r>
        <w:r>
          <w:fldChar w:fldCharType="separate"/>
        </w:r>
        <w:r w:rsidR="009726B3">
          <w:t>33</w:t>
        </w:r>
        <w:r>
          <w:fldChar w:fldCharType="end"/>
        </w:r>
      </w:hyperlink>
    </w:p>
    <w:p w14:paraId="22BFB668" w14:textId="27913D30" w:rsidR="005C2B39" w:rsidRDefault="006F4808">
      <w:pPr>
        <w:pStyle w:val="TOC3"/>
        <w:rPr>
          <w:rFonts w:asciiTheme="minorHAnsi" w:eastAsiaTheme="minorEastAsia" w:hAnsiTheme="minorHAnsi" w:cstheme="minorBidi"/>
          <w:b w:val="0"/>
          <w:sz w:val="22"/>
          <w:szCs w:val="22"/>
          <w:lang w:eastAsia="en-AU"/>
        </w:rPr>
      </w:pPr>
      <w:hyperlink w:anchor="_Toc40169864" w:history="1">
        <w:r w:rsidR="005C2B39" w:rsidRPr="00F8448C">
          <w:t>Division 3.9</w:t>
        </w:r>
        <w:r w:rsidR="005C2B39">
          <w:rPr>
            <w:rFonts w:asciiTheme="minorHAnsi" w:eastAsiaTheme="minorEastAsia" w:hAnsiTheme="minorHAnsi" w:cstheme="minorBidi"/>
            <w:b w:val="0"/>
            <w:sz w:val="22"/>
            <w:szCs w:val="22"/>
            <w:lang w:eastAsia="en-AU"/>
          </w:rPr>
          <w:tab/>
        </w:r>
        <w:r w:rsidR="005C2B39" w:rsidRPr="00F8448C">
          <w:t>Wages—other</w:t>
        </w:r>
        <w:r w:rsidR="005C2B39" w:rsidRPr="005C2B39">
          <w:rPr>
            <w:vanish/>
          </w:rPr>
          <w:tab/>
        </w:r>
        <w:r w:rsidR="005C2B39" w:rsidRPr="005C2B39">
          <w:rPr>
            <w:vanish/>
          </w:rPr>
          <w:fldChar w:fldCharType="begin"/>
        </w:r>
        <w:r w:rsidR="005C2B39" w:rsidRPr="005C2B39">
          <w:rPr>
            <w:vanish/>
          </w:rPr>
          <w:instrText xml:space="preserve"> PAGEREF _Toc40169864 \h </w:instrText>
        </w:r>
        <w:r w:rsidR="005C2B39" w:rsidRPr="005C2B39">
          <w:rPr>
            <w:vanish/>
          </w:rPr>
        </w:r>
        <w:r w:rsidR="005C2B39" w:rsidRPr="005C2B39">
          <w:rPr>
            <w:vanish/>
          </w:rPr>
          <w:fldChar w:fldCharType="separate"/>
        </w:r>
        <w:r w:rsidR="009726B3">
          <w:rPr>
            <w:vanish/>
          </w:rPr>
          <w:t>34</w:t>
        </w:r>
        <w:r w:rsidR="005C2B39" w:rsidRPr="005C2B39">
          <w:rPr>
            <w:vanish/>
          </w:rPr>
          <w:fldChar w:fldCharType="end"/>
        </w:r>
      </w:hyperlink>
    </w:p>
    <w:p w14:paraId="2FC580E2" w14:textId="369A3DD6" w:rsidR="005C2B39" w:rsidRDefault="005C2B39">
      <w:pPr>
        <w:pStyle w:val="TOC5"/>
        <w:rPr>
          <w:rFonts w:asciiTheme="minorHAnsi" w:eastAsiaTheme="minorEastAsia" w:hAnsiTheme="minorHAnsi" w:cstheme="minorBidi"/>
          <w:sz w:val="22"/>
          <w:szCs w:val="22"/>
          <w:lang w:eastAsia="en-AU"/>
        </w:rPr>
      </w:pPr>
      <w:r>
        <w:tab/>
      </w:r>
      <w:hyperlink w:anchor="_Toc40169865" w:history="1">
        <w:r w:rsidRPr="00F8448C">
          <w:t>43</w:t>
        </w:r>
        <w:r>
          <w:rPr>
            <w:rFonts w:asciiTheme="minorHAnsi" w:eastAsiaTheme="minorEastAsia" w:hAnsiTheme="minorHAnsi" w:cstheme="minorBidi"/>
            <w:sz w:val="22"/>
            <w:szCs w:val="22"/>
            <w:lang w:eastAsia="en-AU"/>
          </w:rPr>
          <w:tab/>
        </w:r>
        <w:r w:rsidRPr="00F8448C">
          <w:rPr>
            <w:lang w:eastAsia="en-AU"/>
          </w:rPr>
          <w:t>Value of wages paid in kind</w:t>
        </w:r>
        <w:r>
          <w:tab/>
        </w:r>
        <w:r>
          <w:fldChar w:fldCharType="begin"/>
        </w:r>
        <w:r>
          <w:instrText xml:space="preserve"> PAGEREF _Toc40169865 \h </w:instrText>
        </w:r>
        <w:r>
          <w:fldChar w:fldCharType="separate"/>
        </w:r>
        <w:r w:rsidR="009726B3">
          <w:t>34</w:t>
        </w:r>
        <w:r>
          <w:fldChar w:fldCharType="end"/>
        </w:r>
      </w:hyperlink>
    </w:p>
    <w:p w14:paraId="46EE346B" w14:textId="244584E6" w:rsidR="005C2B39" w:rsidRDefault="005C2B39">
      <w:pPr>
        <w:pStyle w:val="TOC5"/>
        <w:rPr>
          <w:rFonts w:asciiTheme="minorHAnsi" w:eastAsiaTheme="minorEastAsia" w:hAnsiTheme="minorHAnsi" w:cstheme="minorBidi"/>
          <w:sz w:val="22"/>
          <w:szCs w:val="22"/>
          <w:lang w:eastAsia="en-AU"/>
        </w:rPr>
      </w:pPr>
      <w:r>
        <w:tab/>
      </w:r>
      <w:hyperlink w:anchor="_Toc40169866" w:history="1">
        <w:r w:rsidRPr="00F8448C">
          <w:t>44</w:t>
        </w:r>
        <w:r>
          <w:rPr>
            <w:rFonts w:asciiTheme="minorHAnsi" w:eastAsiaTheme="minorEastAsia" w:hAnsiTheme="minorHAnsi" w:cstheme="minorBidi"/>
            <w:sz w:val="22"/>
            <w:szCs w:val="22"/>
            <w:lang w:eastAsia="en-AU"/>
          </w:rPr>
          <w:tab/>
        </w:r>
        <w:r w:rsidRPr="00F8448C">
          <w:rPr>
            <w:lang w:eastAsia="en-AU"/>
          </w:rPr>
          <w:t>GST excluded from wages</w:t>
        </w:r>
        <w:r>
          <w:tab/>
        </w:r>
        <w:r>
          <w:fldChar w:fldCharType="begin"/>
        </w:r>
        <w:r>
          <w:instrText xml:space="preserve"> PAGEREF _Toc40169866 \h </w:instrText>
        </w:r>
        <w:r>
          <w:fldChar w:fldCharType="separate"/>
        </w:r>
        <w:r w:rsidR="009726B3">
          <w:t>34</w:t>
        </w:r>
        <w:r>
          <w:fldChar w:fldCharType="end"/>
        </w:r>
      </w:hyperlink>
    </w:p>
    <w:p w14:paraId="3B5DD04D" w14:textId="71CEDB5B" w:rsidR="005C2B39" w:rsidRDefault="005C2B39">
      <w:pPr>
        <w:pStyle w:val="TOC5"/>
        <w:rPr>
          <w:rFonts w:asciiTheme="minorHAnsi" w:eastAsiaTheme="minorEastAsia" w:hAnsiTheme="minorHAnsi" w:cstheme="minorBidi"/>
          <w:sz w:val="22"/>
          <w:szCs w:val="22"/>
          <w:lang w:eastAsia="en-AU"/>
        </w:rPr>
      </w:pPr>
      <w:r>
        <w:tab/>
      </w:r>
      <w:hyperlink w:anchor="_Toc40169867" w:history="1">
        <w:r w:rsidRPr="00F8448C">
          <w:t>45</w:t>
        </w:r>
        <w:r>
          <w:rPr>
            <w:rFonts w:asciiTheme="minorHAnsi" w:eastAsiaTheme="minorEastAsia" w:hAnsiTheme="minorHAnsi" w:cstheme="minorBidi"/>
            <w:sz w:val="22"/>
            <w:szCs w:val="22"/>
            <w:lang w:eastAsia="en-AU"/>
          </w:rPr>
          <w:tab/>
        </w:r>
        <w:r w:rsidRPr="00F8448C">
          <w:rPr>
            <w:lang w:eastAsia="en-AU"/>
          </w:rPr>
          <w:t>Wages paid by group employers</w:t>
        </w:r>
        <w:r>
          <w:tab/>
        </w:r>
        <w:r>
          <w:fldChar w:fldCharType="begin"/>
        </w:r>
        <w:r>
          <w:instrText xml:space="preserve"> PAGEREF _Toc40169867 \h </w:instrText>
        </w:r>
        <w:r>
          <w:fldChar w:fldCharType="separate"/>
        </w:r>
        <w:r w:rsidR="009726B3">
          <w:t>35</w:t>
        </w:r>
        <w:r>
          <w:fldChar w:fldCharType="end"/>
        </w:r>
      </w:hyperlink>
    </w:p>
    <w:p w14:paraId="190CF53D" w14:textId="18126B5F" w:rsidR="005C2B39" w:rsidRDefault="005C2B39">
      <w:pPr>
        <w:pStyle w:val="TOC5"/>
        <w:rPr>
          <w:rFonts w:asciiTheme="minorHAnsi" w:eastAsiaTheme="minorEastAsia" w:hAnsiTheme="minorHAnsi" w:cstheme="minorBidi"/>
          <w:sz w:val="22"/>
          <w:szCs w:val="22"/>
          <w:lang w:eastAsia="en-AU"/>
        </w:rPr>
      </w:pPr>
      <w:r>
        <w:tab/>
      </w:r>
      <w:hyperlink w:anchor="_Toc40169868" w:history="1">
        <w:r w:rsidRPr="00F8448C">
          <w:t>46</w:t>
        </w:r>
        <w:r>
          <w:rPr>
            <w:rFonts w:asciiTheme="minorHAnsi" w:eastAsiaTheme="minorEastAsia" w:hAnsiTheme="minorHAnsi" w:cstheme="minorBidi"/>
            <w:sz w:val="22"/>
            <w:szCs w:val="22"/>
            <w:lang w:eastAsia="en-AU"/>
          </w:rPr>
          <w:tab/>
        </w:r>
        <w:r w:rsidRPr="00F8448C">
          <w:rPr>
            <w:lang w:eastAsia="en-AU"/>
          </w:rPr>
          <w:t>Wages paid by or to third parties</w:t>
        </w:r>
        <w:r>
          <w:tab/>
        </w:r>
        <w:r>
          <w:fldChar w:fldCharType="begin"/>
        </w:r>
        <w:r>
          <w:instrText xml:space="preserve"> PAGEREF _Toc40169868 \h </w:instrText>
        </w:r>
        <w:r>
          <w:fldChar w:fldCharType="separate"/>
        </w:r>
        <w:r w:rsidR="009726B3">
          <w:t>35</w:t>
        </w:r>
        <w:r>
          <w:fldChar w:fldCharType="end"/>
        </w:r>
      </w:hyperlink>
    </w:p>
    <w:p w14:paraId="2128E1C8" w14:textId="246D39EE" w:rsidR="005C2B39" w:rsidRDefault="005C2B39">
      <w:pPr>
        <w:pStyle w:val="TOC5"/>
        <w:rPr>
          <w:rFonts w:asciiTheme="minorHAnsi" w:eastAsiaTheme="minorEastAsia" w:hAnsiTheme="minorHAnsi" w:cstheme="minorBidi"/>
          <w:sz w:val="22"/>
          <w:szCs w:val="22"/>
          <w:lang w:eastAsia="en-AU"/>
        </w:rPr>
      </w:pPr>
      <w:r>
        <w:tab/>
      </w:r>
      <w:hyperlink w:anchor="_Toc40169869" w:history="1">
        <w:r w:rsidRPr="00F8448C">
          <w:t>47</w:t>
        </w:r>
        <w:r>
          <w:rPr>
            <w:rFonts w:asciiTheme="minorHAnsi" w:eastAsiaTheme="minorEastAsia" w:hAnsiTheme="minorHAnsi" w:cstheme="minorBidi"/>
            <w:sz w:val="22"/>
            <w:szCs w:val="22"/>
            <w:lang w:eastAsia="en-AU"/>
          </w:rPr>
          <w:tab/>
        </w:r>
        <w:r w:rsidRPr="00F8448C">
          <w:rPr>
            <w:lang w:eastAsia="en-AU"/>
          </w:rPr>
          <w:t>Agreement etc to reduce or avoid liability to payroll tax</w:t>
        </w:r>
        <w:r>
          <w:tab/>
        </w:r>
        <w:r>
          <w:fldChar w:fldCharType="begin"/>
        </w:r>
        <w:r>
          <w:instrText xml:space="preserve"> PAGEREF _Toc40169869 \h </w:instrText>
        </w:r>
        <w:r>
          <w:fldChar w:fldCharType="separate"/>
        </w:r>
        <w:r w:rsidR="009726B3">
          <w:t>36</w:t>
        </w:r>
        <w:r>
          <w:fldChar w:fldCharType="end"/>
        </w:r>
      </w:hyperlink>
    </w:p>
    <w:p w14:paraId="386A671C" w14:textId="61035B4C" w:rsidR="005C2B39" w:rsidRDefault="006F4808">
      <w:pPr>
        <w:pStyle w:val="TOC2"/>
        <w:rPr>
          <w:rFonts w:asciiTheme="minorHAnsi" w:eastAsiaTheme="minorEastAsia" w:hAnsiTheme="minorHAnsi" w:cstheme="minorBidi"/>
          <w:b w:val="0"/>
          <w:sz w:val="22"/>
          <w:szCs w:val="22"/>
          <w:lang w:eastAsia="en-AU"/>
        </w:rPr>
      </w:pPr>
      <w:hyperlink w:anchor="_Toc40169870" w:history="1">
        <w:r w:rsidR="005C2B39" w:rsidRPr="00F8448C">
          <w:t>Part 4</w:t>
        </w:r>
        <w:r w:rsidR="005C2B39">
          <w:rPr>
            <w:rFonts w:asciiTheme="minorHAnsi" w:eastAsiaTheme="minorEastAsia" w:hAnsiTheme="minorHAnsi" w:cstheme="minorBidi"/>
            <w:b w:val="0"/>
            <w:sz w:val="22"/>
            <w:szCs w:val="22"/>
            <w:lang w:eastAsia="en-AU"/>
          </w:rPr>
          <w:tab/>
        </w:r>
        <w:r w:rsidR="005C2B39" w:rsidRPr="00F8448C">
          <w:t>Exemptions</w:t>
        </w:r>
        <w:r w:rsidR="005C2B39" w:rsidRPr="005C2B39">
          <w:rPr>
            <w:vanish/>
          </w:rPr>
          <w:tab/>
        </w:r>
        <w:r w:rsidR="005C2B39" w:rsidRPr="005C2B39">
          <w:rPr>
            <w:vanish/>
          </w:rPr>
          <w:fldChar w:fldCharType="begin"/>
        </w:r>
        <w:r w:rsidR="005C2B39" w:rsidRPr="005C2B39">
          <w:rPr>
            <w:vanish/>
          </w:rPr>
          <w:instrText xml:space="preserve"> PAGEREF _Toc40169870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65027283" w14:textId="4F321D0C" w:rsidR="005C2B39" w:rsidRDefault="006F4808">
      <w:pPr>
        <w:pStyle w:val="TOC3"/>
        <w:rPr>
          <w:rFonts w:asciiTheme="minorHAnsi" w:eastAsiaTheme="minorEastAsia" w:hAnsiTheme="minorHAnsi" w:cstheme="minorBidi"/>
          <w:b w:val="0"/>
          <w:sz w:val="22"/>
          <w:szCs w:val="22"/>
          <w:lang w:eastAsia="en-AU"/>
        </w:rPr>
      </w:pPr>
      <w:hyperlink w:anchor="_Toc40169871" w:history="1">
        <w:r w:rsidR="005C2B39" w:rsidRPr="00F8448C">
          <w:t>Division 4.1</w:t>
        </w:r>
        <w:r w:rsidR="005C2B39">
          <w:rPr>
            <w:rFonts w:asciiTheme="minorHAnsi" w:eastAsiaTheme="minorEastAsia" w:hAnsiTheme="minorHAnsi" w:cstheme="minorBidi"/>
            <w:b w:val="0"/>
            <w:sz w:val="22"/>
            <w:szCs w:val="22"/>
            <w:lang w:eastAsia="en-AU"/>
          </w:rPr>
          <w:tab/>
        </w:r>
        <w:r w:rsidR="005C2B39" w:rsidRPr="00F8448C">
          <w:t>Charitable organisations</w:t>
        </w:r>
        <w:r w:rsidR="005C2B39" w:rsidRPr="005C2B39">
          <w:rPr>
            <w:vanish/>
          </w:rPr>
          <w:tab/>
        </w:r>
        <w:r w:rsidR="005C2B39" w:rsidRPr="005C2B39">
          <w:rPr>
            <w:vanish/>
          </w:rPr>
          <w:fldChar w:fldCharType="begin"/>
        </w:r>
        <w:r w:rsidR="005C2B39" w:rsidRPr="005C2B39">
          <w:rPr>
            <w:vanish/>
          </w:rPr>
          <w:instrText xml:space="preserve"> PAGEREF _Toc40169871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29F00786" w14:textId="214A8C3F" w:rsidR="005C2B39" w:rsidRDefault="005C2B39">
      <w:pPr>
        <w:pStyle w:val="TOC5"/>
        <w:rPr>
          <w:rFonts w:asciiTheme="minorHAnsi" w:eastAsiaTheme="minorEastAsia" w:hAnsiTheme="minorHAnsi" w:cstheme="minorBidi"/>
          <w:sz w:val="22"/>
          <w:szCs w:val="22"/>
          <w:lang w:eastAsia="en-AU"/>
        </w:rPr>
      </w:pPr>
      <w:r>
        <w:tab/>
      </w:r>
      <w:hyperlink w:anchor="_Toc40169872" w:history="1">
        <w:r w:rsidRPr="00F8448C">
          <w:t>48</w:t>
        </w:r>
        <w:r>
          <w:rPr>
            <w:rFonts w:asciiTheme="minorHAnsi" w:eastAsiaTheme="minorEastAsia" w:hAnsiTheme="minorHAnsi" w:cstheme="minorBidi"/>
            <w:sz w:val="22"/>
            <w:szCs w:val="22"/>
            <w:lang w:eastAsia="en-AU"/>
          </w:rPr>
          <w:tab/>
        </w:r>
        <w:r w:rsidRPr="00F8448C">
          <w:rPr>
            <w:lang w:eastAsia="en-AU"/>
          </w:rPr>
          <w:t>Charitable organisations</w:t>
        </w:r>
        <w:r>
          <w:tab/>
        </w:r>
        <w:r>
          <w:fldChar w:fldCharType="begin"/>
        </w:r>
        <w:r>
          <w:instrText xml:space="preserve"> PAGEREF _Toc40169872 \h </w:instrText>
        </w:r>
        <w:r>
          <w:fldChar w:fldCharType="separate"/>
        </w:r>
        <w:r w:rsidR="009726B3">
          <w:t>38</w:t>
        </w:r>
        <w:r>
          <w:fldChar w:fldCharType="end"/>
        </w:r>
      </w:hyperlink>
    </w:p>
    <w:p w14:paraId="785D63C9" w14:textId="03E16C46" w:rsidR="005C2B39" w:rsidRDefault="006F4808">
      <w:pPr>
        <w:pStyle w:val="TOC3"/>
        <w:rPr>
          <w:rFonts w:asciiTheme="minorHAnsi" w:eastAsiaTheme="minorEastAsia" w:hAnsiTheme="minorHAnsi" w:cstheme="minorBidi"/>
          <w:b w:val="0"/>
          <w:sz w:val="22"/>
          <w:szCs w:val="22"/>
          <w:lang w:eastAsia="en-AU"/>
        </w:rPr>
      </w:pPr>
      <w:hyperlink w:anchor="_Toc40169873" w:history="1">
        <w:r w:rsidR="005C2B39" w:rsidRPr="00F8448C">
          <w:t>Division 4.1A</w:t>
        </w:r>
        <w:r w:rsidR="005C2B39">
          <w:rPr>
            <w:rFonts w:asciiTheme="minorHAnsi" w:eastAsiaTheme="minorEastAsia" w:hAnsiTheme="minorHAnsi" w:cstheme="minorBidi"/>
            <w:b w:val="0"/>
            <w:sz w:val="22"/>
            <w:szCs w:val="22"/>
            <w:lang w:eastAsia="en-AU"/>
          </w:rPr>
          <w:tab/>
        </w:r>
        <w:r w:rsidR="005C2B39" w:rsidRPr="00F8448C">
          <w:rPr>
            <w:lang w:eastAsia="en-AU"/>
          </w:rPr>
          <w:t>Employment agents</w:t>
        </w:r>
        <w:r w:rsidR="005C2B39" w:rsidRPr="005C2B39">
          <w:rPr>
            <w:vanish/>
          </w:rPr>
          <w:tab/>
        </w:r>
        <w:r w:rsidR="005C2B39" w:rsidRPr="005C2B39">
          <w:rPr>
            <w:vanish/>
          </w:rPr>
          <w:fldChar w:fldCharType="begin"/>
        </w:r>
        <w:r w:rsidR="005C2B39" w:rsidRPr="005C2B39">
          <w:rPr>
            <w:vanish/>
          </w:rPr>
          <w:instrText xml:space="preserve"> PAGEREF _Toc40169873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31CA1A7E" w14:textId="5F63DCEE" w:rsidR="005C2B39" w:rsidRDefault="005C2B39">
      <w:pPr>
        <w:pStyle w:val="TOC5"/>
        <w:rPr>
          <w:rFonts w:asciiTheme="minorHAnsi" w:eastAsiaTheme="minorEastAsia" w:hAnsiTheme="minorHAnsi" w:cstheme="minorBidi"/>
          <w:sz w:val="22"/>
          <w:szCs w:val="22"/>
          <w:lang w:eastAsia="en-AU"/>
        </w:rPr>
      </w:pPr>
      <w:r>
        <w:tab/>
      </w:r>
      <w:hyperlink w:anchor="_Toc40169874" w:history="1">
        <w:r w:rsidRPr="00F8448C">
          <w:t>48A</w:t>
        </w:r>
        <w:r>
          <w:rPr>
            <w:rFonts w:asciiTheme="minorHAnsi" w:eastAsiaTheme="minorEastAsia" w:hAnsiTheme="minorHAnsi" w:cstheme="minorBidi"/>
            <w:sz w:val="22"/>
            <w:szCs w:val="22"/>
            <w:lang w:eastAsia="en-AU"/>
          </w:rPr>
          <w:tab/>
        </w:r>
        <w:r w:rsidRPr="00F8448C">
          <w:rPr>
            <w:lang w:eastAsia="en-AU"/>
          </w:rPr>
          <w:t xml:space="preserve">Employments agents </w:t>
        </w:r>
        <w:r w:rsidRPr="00F8448C">
          <w:t>and subcontractors</w:t>
        </w:r>
        <w:r>
          <w:tab/>
        </w:r>
        <w:r>
          <w:fldChar w:fldCharType="begin"/>
        </w:r>
        <w:r>
          <w:instrText xml:space="preserve"> PAGEREF _Toc40169874 \h </w:instrText>
        </w:r>
        <w:r>
          <w:fldChar w:fldCharType="separate"/>
        </w:r>
        <w:r w:rsidR="009726B3">
          <w:t>38</w:t>
        </w:r>
        <w:r>
          <w:fldChar w:fldCharType="end"/>
        </w:r>
      </w:hyperlink>
    </w:p>
    <w:p w14:paraId="31673302" w14:textId="4FC9BC27" w:rsidR="005C2B39" w:rsidRDefault="006F4808">
      <w:pPr>
        <w:pStyle w:val="TOC3"/>
        <w:rPr>
          <w:rFonts w:asciiTheme="minorHAnsi" w:eastAsiaTheme="minorEastAsia" w:hAnsiTheme="minorHAnsi" w:cstheme="minorBidi"/>
          <w:b w:val="0"/>
          <w:sz w:val="22"/>
          <w:szCs w:val="22"/>
          <w:lang w:eastAsia="en-AU"/>
        </w:rPr>
      </w:pPr>
      <w:hyperlink w:anchor="_Toc40169875" w:history="1">
        <w:r w:rsidR="005C2B39" w:rsidRPr="00F8448C">
          <w:t>Division 4.2</w:t>
        </w:r>
        <w:r w:rsidR="005C2B39">
          <w:rPr>
            <w:rFonts w:asciiTheme="minorHAnsi" w:eastAsiaTheme="minorEastAsia" w:hAnsiTheme="minorHAnsi" w:cstheme="minorBidi"/>
            <w:b w:val="0"/>
            <w:sz w:val="22"/>
            <w:szCs w:val="22"/>
            <w:lang w:eastAsia="en-AU"/>
          </w:rPr>
          <w:tab/>
        </w:r>
        <w:r w:rsidR="005C2B39" w:rsidRPr="00F8448C">
          <w:t>Education and training</w:t>
        </w:r>
        <w:r w:rsidR="005C2B39" w:rsidRPr="005C2B39">
          <w:rPr>
            <w:vanish/>
          </w:rPr>
          <w:tab/>
        </w:r>
        <w:r w:rsidR="005C2B39" w:rsidRPr="005C2B39">
          <w:rPr>
            <w:vanish/>
          </w:rPr>
          <w:fldChar w:fldCharType="begin"/>
        </w:r>
        <w:r w:rsidR="005C2B39" w:rsidRPr="005C2B39">
          <w:rPr>
            <w:vanish/>
          </w:rPr>
          <w:instrText xml:space="preserve"> PAGEREF _Toc40169875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5F1CA865" w14:textId="5FCC045B" w:rsidR="005C2B39" w:rsidRDefault="005C2B39">
      <w:pPr>
        <w:pStyle w:val="TOC5"/>
        <w:rPr>
          <w:rFonts w:asciiTheme="minorHAnsi" w:eastAsiaTheme="minorEastAsia" w:hAnsiTheme="minorHAnsi" w:cstheme="minorBidi"/>
          <w:sz w:val="22"/>
          <w:szCs w:val="22"/>
          <w:lang w:eastAsia="en-AU"/>
        </w:rPr>
      </w:pPr>
      <w:r>
        <w:tab/>
      </w:r>
      <w:hyperlink w:anchor="_Toc40169876" w:history="1">
        <w:r w:rsidRPr="00F8448C">
          <w:t>49</w:t>
        </w:r>
        <w:r>
          <w:rPr>
            <w:rFonts w:asciiTheme="minorHAnsi" w:eastAsiaTheme="minorEastAsia" w:hAnsiTheme="minorHAnsi" w:cstheme="minorBidi"/>
            <w:sz w:val="22"/>
            <w:szCs w:val="22"/>
            <w:lang w:eastAsia="en-AU"/>
          </w:rPr>
          <w:tab/>
        </w:r>
        <w:r w:rsidRPr="00F8448C">
          <w:rPr>
            <w:lang w:eastAsia="en-AU"/>
          </w:rPr>
          <w:t>Educational services and training</w:t>
        </w:r>
        <w:r>
          <w:tab/>
        </w:r>
        <w:r>
          <w:fldChar w:fldCharType="begin"/>
        </w:r>
        <w:r>
          <w:instrText xml:space="preserve"> PAGEREF _Toc40169876 \h </w:instrText>
        </w:r>
        <w:r>
          <w:fldChar w:fldCharType="separate"/>
        </w:r>
        <w:r w:rsidR="009726B3">
          <w:t>38</w:t>
        </w:r>
        <w:r>
          <w:fldChar w:fldCharType="end"/>
        </w:r>
      </w:hyperlink>
    </w:p>
    <w:p w14:paraId="69750E45" w14:textId="27E45FF6" w:rsidR="005C2B39" w:rsidRDefault="006F4808">
      <w:pPr>
        <w:pStyle w:val="TOC3"/>
        <w:rPr>
          <w:rFonts w:asciiTheme="minorHAnsi" w:eastAsiaTheme="minorEastAsia" w:hAnsiTheme="minorHAnsi" w:cstheme="minorBidi"/>
          <w:b w:val="0"/>
          <w:sz w:val="22"/>
          <w:szCs w:val="22"/>
          <w:lang w:eastAsia="en-AU"/>
        </w:rPr>
      </w:pPr>
      <w:hyperlink w:anchor="_Toc40169877" w:history="1">
        <w:r w:rsidR="005C2B39" w:rsidRPr="00F8448C">
          <w:t>Division 4.3</w:t>
        </w:r>
        <w:r w:rsidR="005C2B39">
          <w:rPr>
            <w:rFonts w:asciiTheme="minorHAnsi" w:eastAsiaTheme="minorEastAsia" w:hAnsiTheme="minorHAnsi" w:cstheme="minorBidi"/>
            <w:b w:val="0"/>
            <w:sz w:val="22"/>
            <w:szCs w:val="22"/>
            <w:lang w:eastAsia="en-AU"/>
          </w:rPr>
          <w:tab/>
        </w:r>
        <w:r w:rsidR="005C2B39" w:rsidRPr="00F8448C">
          <w:t>Hospitals</w:t>
        </w:r>
        <w:r w:rsidR="005C2B39" w:rsidRPr="005C2B39">
          <w:rPr>
            <w:vanish/>
          </w:rPr>
          <w:tab/>
        </w:r>
        <w:r w:rsidR="005C2B39" w:rsidRPr="005C2B39">
          <w:rPr>
            <w:vanish/>
          </w:rPr>
          <w:fldChar w:fldCharType="begin"/>
        </w:r>
        <w:r w:rsidR="005C2B39" w:rsidRPr="005C2B39">
          <w:rPr>
            <w:vanish/>
          </w:rPr>
          <w:instrText xml:space="preserve"> PAGEREF _Toc40169877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4AB15644" w14:textId="661E86FE" w:rsidR="005C2B39" w:rsidRDefault="005C2B39">
      <w:pPr>
        <w:pStyle w:val="TOC5"/>
        <w:rPr>
          <w:rFonts w:asciiTheme="minorHAnsi" w:eastAsiaTheme="minorEastAsia" w:hAnsiTheme="minorHAnsi" w:cstheme="minorBidi"/>
          <w:sz w:val="22"/>
          <w:szCs w:val="22"/>
          <w:lang w:eastAsia="en-AU"/>
        </w:rPr>
      </w:pPr>
      <w:r>
        <w:tab/>
      </w:r>
      <w:hyperlink w:anchor="_Toc40169878" w:history="1">
        <w:r w:rsidRPr="00F8448C">
          <w:t>51</w:t>
        </w:r>
        <w:r>
          <w:rPr>
            <w:rFonts w:asciiTheme="minorHAnsi" w:eastAsiaTheme="minorEastAsia" w:hAnsiTheme="minorHAnsi" w:cstheme="minorBidi"/>
            <w:sz w:val="22"/>
            <w:szCs w:val="22"/>
            <w:lang w:eastAsia="en-AU"/>
          </w:rPr>
          <w:tab/>
        </w:r>
        <w:r w:rsidRPr="00F8448C">
          <w:rPr>
            <w:lang w:eastAsia="en-AU"/>
          </w:rPr>
          <w:t>Hospitals</w:t>
        </w:r>
        <w:r>
          <w:tab/>
        </w:r>
        <w:r>
          <w:fldChar w:fldCharType="begin"/>
        </w:r>
        <w:r>
          <w:instrText xml:space="preserve"> PAGEREF _Toc40169878 \h </w:instrText>
        </w:r>
        <w:r>
          <w:fldChar w:fldCharType="separate"/>
        </w:r>
        <w:r w:rsidR="009726B3">
          <w:t>38</w:t>
        </w:r>
        <w:r>
          <w:fldChar w:fldCharType="end"/>
        </w:r>
      </w:hyperlink>
    </w:p>
    <w:p w14:paraId="10474972" w14:textId="5919DA22" w:rsidR="005C2B39" w:rsidRDefault="006F4808">
      <w:pPr>
        <w:pStyle w:val="TOC3"/>
        <w:rPr>
          <w:rFonts w:asciiTheme="minorHAnsi" w:eastAsiaTheme="minorEastAsia" w:hAnsiTheme="minorHAnsi" w:cstheme="minorBidi"/>
          <w:b w:val="0"/>
          <w:sz w:val="22"/>
          <w:szCs w:val="22"/>
          <w:lang w:eastAsia="en-AU"/>
        </w:rPr>
      </w:pPr>
      <w:hyperlink w:anchor="_Toc40169879" w:history="1">
        <w:r w:rsidR="005C2B39" w:rsidRPr="00F8448C">
          <w:t>Division 4.4</w:t>
        </w:r>
        <w:r w:rsidR="005C2B39">
          <w:rPr>
            <w:rFonts w:asciiTheme="minorHAnsi" w:eastAsiaTheme="minorEastAsia" w:hAnsiTheme="minorHAnsi" w:cstheme="minorBidi"/>
            <w:b w:val="0"/>
            <w:sz w:val="22"/>
            <w:szCs w:val="22"/>
            <w:lang w:eastAsia="en-AU"/>
          </w:rPr>
          <w:tab/>
        </w:r>
        <w:r w:rsidR="005C2B39" w:rsidRPr="00F8448C">
          <w:t>Maternity, adoption and primary carer leave</w:t>
        </w:r>
        <w:r w:rsidR="005C2B39" w:rsidRPr="005C2B39">
          <w:rPr>
            <w:vanish/>
          </w:rPr>
          <w:tab/>
        </w:r>
        <w:r w:rsidR="005C2B39" w:rsidRPr="005C2B39">
          <w:rPr>
            <w:vanish/>
          </w:rPr>
          <w:fldChar w:fldCharType="begin"/>
        </w:r>
        <w:r w:rsidR="005C2B39" w:rsidRPr="005C2B39">
          <w:rPr>
            <w:vanish/>
          </w:rPr>
          <w:instrText xml:space="preserve"> PAGEREF _Toc40169879 \h </w:instrText>
        </w:r>
        <w:r w:rsidR="005C2B39" w:rsidRPr="005C2B39">
          <w:rPr>
            <w:vanish/>
          </w:rPr>
        </w:r>
        <w:r w:rsidR="005C2B39" w:rsidRPr="005C2B39">
          <w:rPr>
            <w:vanish/>
          </w:rPr>
          <w:fldChar w:fldCharType="separate"/>
        </w:r>
        <w:r w:rsidR="009726B3">
          <w:rPr>
            <w:vanish/>
          </w:rPr>
          <w:t>38</w:t>
        </w:r>
        <w:r w:rsidR="005C2B39" w:rsidRPr="005C2B39">
          <w:rPr>
            <w:vanish/>
          </w:rPr>
          <w:fldChar w:fldCharType="end"/>
        </w:r>
      </w:hyperlink>
    </w:p>
    <w:p w14:paraId="19D94C9E" w14:textId="044E8ABB" w:rsidR="005C2B39" w:rsidRDefault="005C2B39">
      <w:pPr>
        <w:pStyle w:val="TOC5"/>
        <w:rPr>
          <w:rFonts w:asciiTheme="minorHAnsi" w:eastAsiaTheme="minorEastAsia" w:hAnsiTheme="minorHAnsi" w:cstheme="minorBidi"/>
          <w:sz w:val="22"/>
          <w:szCs w:val="22"/>
          <w:lang w:eastAsia="en-AU"/>
        </w:rPr>
      </w:pPr>
      <w:r>
        <w:tab/>
      </w:r>
      <w:hyperlink w:anchor="_Toc40169880" w:history="1">
        <w:r w:rsidRPr="00F8448C">
          <w:t>53</w:t>
        </w:r>
        <w:r>
          <w:rPr>
            <w:rFonts w:asciiTheme="minorHAnsi" w:eastAsiaTheme="minorEastAsia" w:hAnsiTheme="minorHAnsi" w:cstheme="minorBidi"/>
            <w:sz w:val="22"/>
            <w:szCs w:val="22"/>
            <w:lang w:eastAsia="en-AU"/>
          </w:rPr>
          <w:tab/>
        </w:r>
        <w:r w:rsidRPr="00F8448C">
          <w:rPr>
            <w:lang w:eastAsia="en-AU"/>
          </w:rPr>
          <w:t>Maternity and adoption leave</w:t>
        </w:r>
        <w:r>
          <w:tab/>
        </w:r>
        <w:r>
          <w:fldChar w:fldCharType="begin"/>
        </w:r>
        <w:r>
          <w:instrText xml:space="preserve"> PAGEREF _Toc40169880 \h </w:instrText>
        </w:r>
        <w:r>
          <w:fldChar w:fldCharType="separate"/>
        </w:r>
        <w:r w:rsidR="009726B3">
          <w:t>38</w:t>
        </w:r>
        <w:r>
          <w:fldChar w:fldCharType="end"/>
        </w:r>
      </w:hyperlink>
    </w:p>
    <w:p w14:paraId="405D17B3" w14:textId="02F07224" w:rsidR="005C2B39" w:rsidRDefault="005C2B39">
      <w:pPr>
        <w:pStyle w:val="TOC5"/>
        <w:rPr>
          <w:rFonts w:asciiTheme="minorHAnsi" w:eastAsiaTheme="minorEastAsia" w:hAnsiTheme="minorHAnsi" w:cstheme="minorBidi"/>
          <w:sz w:val="22"/>
          <w:szCs w:val="22"/>
          <w:lang w:eastAsia="en-AU"/>
        </w:rPr>
      </w:pPr>
      <w:r>
        <w:tab/>
      </w:r>
      <w:hyperlink w:anchor="_Toc40169881" w:history="1">
        <w:r w:rsidRPr="00F8448C">
          <w:t>53A</w:t>
        </w:r>
        <w:r>
          <w:rPr>
            <w:rFonts w:asciiTheme="minorHAnsi" w:eastAsiaTheme="minorEastAsia" w:hAnsiTheme="minorHAnsi" w:cstheme="minorBidi"/>
            <w:sz w:val="22"/>
            <w:szCs w:val="22"/>
            <w:lang w:eastAsia="en-AU"/>
          </w:rPr>
          <w:tab/>
        </w:r>
        <w:r w:rsidRPr="00F8448C">
          <w:t>Primary carer leave</w:t>
        </w:r>
        <w:r>
          <w:tab/>
        </w:r>
        <w:r>
          <w:fldChar w:fldCharType="begin"/>
        </w:r>
        <w:r>
          <w:instrText xml:space="preserve"> PAGEREF _Toc40169881 \h </w:instrText>
        </w:r>
        <w:r>
          <w:fldChar w:fldCharType="separate"/>
        </w:r>
        <w:r w:rsidR="009726B3">
          <w:t>41</w:t>
        </w:r>
        <w:r>
          <w:fldChar w:fldCharType="end"/>
        </w:r>
      </w:hyperlink>
    </w:p>
    <w:p w14:paraId="4E6300BF" w14:textId="53B4F474" w:rsidR="005C2B39" w:rsidRDefault="006F4808">
      <w:pPr>
        <w:pStyle w:val="TOC3"/>
        <w:rPr>
          <w:rFonts w:asciiTheme="minorHAnsi" w:eastAsiaTheme="minorEastAsia" w:hAnsiTheme="minorHAnsi" w:cstheme="minorBidi"/>
          <w:b w:val="0"/>
          <w:sz w:val="22"/>
          <w:szCs w:val="22"/>
          <w:lang w:eastAsia="en-AU"/>
        </w:rPr>
      </w:pPr>
      <w:hyperlink w:anchor="_Toc40169882" w:history="1">
        <w:r w:rsidR="005C2B39" w:rsidRPr="00F8448C">
          <w:t>Division 4.5</w:t>
        </w:r>
        <w:r w:rsidR="005C2B39">
          <w:rPr>
            <w:rFonts w:asciiTheme="minorHAnsi" w:eastAsiaTheme="minorEastAsia" w:hAnsiTheme="minorHAnsi" w:cstheme="minorBidi"/>
            <w:b w:val="0"/>
            <w:sz w:val="22"/>
            <w:szCs w:val="22"/>
            <w:lang w:eastAsia="en-AU"/>
          </w:rPr>
          <w:tab/>
        </w:r>
        <w:r w:rsidR="005C2B39" w:rsidRPr="00F8448C">
          <w:t>Volunteer firefighters, emergency service volunteers and other volunteers under the Emergencies Act</w:t>
        </w:r>
        <w:r w:rsidR="005C2B39" w:rsidRPr="005C2B39">
          <w:rPr>
            <w:vanish/>
          </w:rPr>
          <w:tab/>
        </w:r>
        <w:r w:rsidR="005C2B39" w:rsidRPr="005C2B39">
          <w:rPr>
            <w:vanish/>
          </w:rPr>
          <w:fldChar w:fldCharType="begin"/>
        </w:r>
        <w:r w:rsidR="005C2B39" w:rsidRPr="005C2B39">
          <w:rPr>
            <w:vanish/>
          </w:rPr>
          <w:instrText xml:space="preserve"> PAGEREF _Toc40169882 \h </w:instrText>
        </w:r>
        <w:r w:rsidR="005C2B39" w:rsidRPr="005C2B39">
          <w:rPr>
            <w:vanish/>
          </w:rPr>
        </w:r>
        <w:r w:rsidR="005C2B39" w:rsidRPr="005C2B39">
          <w:rPr>
            <w:vanish/>
          </w:rPr>
          <w:fldChar w:fldCharType="separate"/>
        </w:r>
        <w:r w:rsidR="009726B3">
          <w:rPr>
            <w:vanish/>
          </w:rPr>
          <w:t>41</w:t>
        </w:r>
        <w:r w:rsidR="005C2B39" w:rsidRPr="005C2B39">
          <w:rPr>
            <w:vanish/>
          </w:rPr>
          <w:fldChar w:fldCharType="end"/>
        </w:r>
      </w:hyperlink>
    </w:p>
    <w:p w14:paraId="47208D9B" w14:textId="6C939761" w:rsidR="005C2B39" w:rsidRDefault="005C2B39">
      <w:pPr>
        <w:pStyle w:val="TOC5"/>
        <w:rPr>
          <w:rFonts w:asciiTheme="minorHAnsi" w:eastAsiaTheme="minorEastAsia" w:hAnsiTheme="minorHAnsi" w:cstheme="minorBidi"/>
          <w:sz w:val="22"/>
          <w:szCs w:val="22"/>
          <w:lang w:eastAsia="en-AU"/>
        </w:rPr>
      </w:pPr>
      <w:r>
        <w:tab/>
      </w:r>
      <w:hyperlink w:anchor="_Toc40169883" w:history="1">
        <w:r w:rsidRPr="00F8448C">
          <w:t>55</w:t>
        </w:r>
        <w:r>
          <w:rPr>
            <w:rFonts w:asciiTheme="minorHAnsi" w:eastAsiaTheme="minorEastAsia" w:hAnsiTheme="minorHAnsi" w:cstheme="minorBidi"/>
            <w:sz w:val="22"/>
            <w:szCs w:val="22"/>
            <w:lang w:eastAsia="en-AU"/>
          </w:rPr>
          <w:tab/>
        </w:r>
        <w:r w:rsidRPr="00F8448C">
          <w:rPr>
            <w:lang w:eastAsia="en-AU"/>
          </w:rPr>
          <w:t>Volunteer firefighters</w:t>
        </w:r>
        <w:r>
          <w:tab/>
        </w:r>
        <w:r>
          <w:fldChar w:fldCharType="begin"/>
        </w:r>
        <w:r>
          <w:instrText xml:space="preserve"> PAGEREF _Toc40169883 \h </w:instrText>
        </w:r>
        <w:r>
          <w:fldChar w:fldCharType="separate"/>
        </w:r>
        <w:r w:rsidR="009726B3">
          <w:t>41</w:t>
        </w:r>
        <w:r>
          <w:fldChar w:fldCharType="end"/>
        </w:r>
      </w:hyperlink>
    </w:p>
    <w:p w14:paraId="46E55491" w14:textId="67C1DED0" w:rsidR="005C2B39" w:rsidRDefault="005C2B39">
      <w:pPr>
        <w:pStyle w:val="TOC5"/>
        <w:rPr>
          <w:rFonts w:asciiTheme="minorHAnsi" w:eastAsiaTheme="minorEastAsia" w:hAnsiTheme="minorHAnsi" w:cstheme="minorBidi"/>
          <w:sz w:val="22"/>
          <w:szCs w:val="22"/>
          <w:lang w:eastAsia="en-AU"/>
        </w:rPr>
      </w:pPr>
      <w:r>
        <w:lastRenderedPageBreak/>
        <w:tab/>
      </w:r>
      <w:hyperlink w:anchor="_Toc40169884" w:history="1">
        <w:r w:rsidRPr="00F8448C">
          <w:t>56</w:t>
        </w:r>
        <w:r>
          <w:rPr>
            <w:rFonts w:asciiTheme="minorHAnsi" w:eastAsiaTheme="minorEastAsia" w:hAnsiTheme="minorHAnsi" w:cstheme="minorBidi"/>
            <w:sz w:val="22"/>
            <w:szCs w:val="22"/>
            <w:lang w:eastAsia="en-AU"/>
          </w:rPr>
          <w:tab/>
        </w:r>
        <w:r w:rsidRPr="00F8448C">
          <w:rPr>
            <w:lang w:eastAsia="en-AU"/>
          </w:rPr>
          <w:t>Emergency service volunteers</w:t>
        </w:r>
        <w:r>
          <w:tab/>
        </w:r>
        <w:r>
          <w:fldChar w:fldCharType="begin"/>
        </w:r>
        <w:r>
          <w:instrText xml:space="preserve"> PAGEREF _Toc40169884 \h </w:instrText>
        </w:r>
        <w:r>
          <w:fldChar w:fldCharType="separate"/>
        </w:r>
        <w:r w:rsidR="009726B3">
          <w:t>41</w:t>
        </w:r>
        <w:r>
          <w:fldChar w:fldCharType="end"/>
        </w:r>
      </w:hyperlink>
    </w:p>
    <w:p w14:paraId="66EA0FAC" w14:textId="14C7AF3C" w:rsidR="005C2B39" w:rsidRDefault="005C2B39">
      <w:pPr>
        <w:pStyle w:val="TOC5"/>
        <w:rPr>
          <w:rFonts w:asciiTheme="minorHAnsi" w:eastAsiaTheme="minorEastAsia" w:hAnsiTheme="minorHAnsi" w:cstheme="minorBidi"/>
          <w:sz w:val="22"/>
          <w:szCs w:val="22"/>
          <w:lang w:eastAsia="en-AU"/>
        </w:rPr>
      </w:pPr>
      <w:r>
        <w:tab/>
      </w:r>
      <w:hyperlink w:anchor="_Toc40169885" w:history="1">
        <w:r w:rsidRPr="00F8448C">
          <w:t>56A</w:t>
        </w:r>
        <w:r>
          <w:rPr>
            <w:rFonts w:asciiTheme="minorHAnsi" w:eastAsiaTheme="minorEastAsia" w:hAnsiTheme="minorHAnsi" w:cstheme="minorBidi"/>
            <w:sz w:val="22"/>
            <w:szCs w:val="22"/>
            <w:lang w:eastAsia="en-AU"/>
          </w:rPr>
          <w:tab/>
        </w:r>
        <w:r w:rsidRPr="00F8448C">
          <w:t>Other volunteers under Emergencies Act</w:t>
        </w:r>
        <w:r>
          <w:tab/>
        </w:r>
        <w:r>
          <w:fldChar w:fldCharType="begin"/>
        </w:r>
        <w:r>
          <w:instrText xml:space="preserve"> PAGEREF _Toc40169885 \h </w:instrText>
        </w:r>
        <w:r>
          <w:fldChar w:fldCharType="separate"/>
        </w:r>
        <w:r w:rsidR="009726B3">
          <w:t>42</w:t>
        </w:r>
        <w:r>
          <w:fldChar w:fldCharType="end"/>
        </w:r>
      </w:hyperlink>
    </w:p>
    <w:p w14:paraId="3C6820E3" w14:textId="29954A36" w:rsidR="005C2B39" w:rsidRDefault="005C2B39">
      <w:pPr>
        <w:pStyle w:val="TOC5"/>
        <w:rPr>
          <w:rFonts w:asciiTheme="minorHAnsi" w:eastAsiaTheme="minorEastAsia" w:hAnsiTheme="minorHAnsi" w:cstheme="minorBidi"/>
          <w:sz w:val="22"/>
          <w:szCs w:val="22"/>
          <w:lang w:eastAsia="en-AU"/>
        </w:rPr>
      </w:pPr>
      <w:r>
        <w:tab/>
      </w:r>
      <w:hyperlink w:anchor="_Toc40169886" w:history="1">
        <w:r w:rsidRPr="00F8448C">
          <w:t>57</w:t>
        </w:r>
        <w:r>
          <w:rPr>
            <w:rFonts w:asciiTheme="minorHAnsi" w:eastAsiaTheme="minorEastAsia" w:hAnsiTheme="minorHAnsi" w:cstheme="minorBidi"/>
            <w:sz w:val="22"/>
            <w:szCs w:val="22"/>
            <w:lang w:eastAsia="en-AU"/>
          </w:rPr>
          <w:tab/>
        </w:r>
        <w:r w:rsidRPr="00F8448C">
          <w:rPr>
            <w:lang w:eastAsia="en-AU"/>
          </w:rPr>
          <w:t>Limitation of exemption</w:t>
        </w:r>
        <w:r>
          <w:tab/>
        </w:r>
        <w:r>
          <w:fldChar w:fldCharType="begin"/>
        </w:r>
        <w:r>
          <w:instrText xml:space="preserve"> PAGEREF _Toc40169886 \h </w:instrText>
        </w:r>
        <w:r>
          <w:fldChar w:fldCharType="separate"/>
        </w:r>
        <w:r w:rsidR="009726B3">
          <w:t>42</w:t>
        </w:r>
        <w:r>
          <w:fldChar w:fldCharType="end"/>
        </w:r>
      </w:hyperlink>
    </w:p>
    <w:p w14:paraId="01C2716C" w14:textId="71308771" w:rsidR="005C2B39" w:rsidRDefault="006F4808">
      <w:pPr>
        <w:pStyle w:val="TOC3"/>
        <w:rPr>
          <w:rFonts w:asciiTheme="minorHAnsi" w:eastAsiaTheme="minorEastAsia" w:hAnsiTheme="minorHAnsi" w:cstheme="minorBidi"/>
          <w:b w:val="0"/>
          <w:sz w:val="22"/>
          <w:szCs w:val="22"/>
          <w:lang w:eastAsia="en-AU"/>
        </w:rPr>
      </w:pPr>
      <w:hyperlink w:anchor="_Toc40169887" w:history="1">
        <w:r w:rsidR="005C2B39" w:rsidRPr="00F8448C">
          <w:t>Division 4.7</w:t>
        </w:r>
        <w:r w:rsidR="005C2B39">
          <w:rPr>
            <w:rFonts w:asciiTheme="minorHAnsi" w:eastAsiaTheme="minorEastAsia" w:hAnsiTheme="minorHAnsi" w:cstheme="minorBidi"/>
            <w:b w:val="0"/>
            <w:sz w:val="22"/>
            <w:szCs w:val="22"/>
            <w:lang w:eastAsia="en-AU"/>
          </w:rPr>
          <w:tab/>
        </w:r>
        <w:r w:rsidR="005C2B39" w:rsidRPr="00F8448C">
          <w:t>Governor-General and defence</w:t>
        </w:r>
        <w:r w:rsidR="005C2B39" w:rsidRPr="005C2B39">
          <w:rPr>
            <w:vanish/>
          </w:rPr>
          <w:tab/>
        </w:r>
        <w:r w:rsidR="005C2B39" w:rsidRPr="005C2B39">
          <w:rPr>
            <w:vanish/>
          </w:rPr>
          <w:fldChar w:fldCharType="begin"/>
        </w:r>
        <w:r w:rsidR="005C2B39" w:rsidRPr="005C2B39">
          <w:rPr>
            <w:vanish/>
          </w:rPr>
          <w:instrText xml:space="preserve"> PAGEREF _Toc40169887 \h </w:instrText>
        </w:r>
        <w:r w:rsidR="005C2B39" w:rsidRPr="005C2B39">
          <w:rPr>
            <w:vanish/>
          </w:rPr>
        </w:r>
        <w:r w:rsidR="005C2B39" w:rsidRPr="005C2B39">
          <w:rPr>
            <w:vanish/>
          </w:rPr>
          <w:fldChar w:fldCharType="separate"/>
        </w:r>
        <w:r w:rsidR="009726B3">
          <w:rPr>
            <w:vanish/>
          </w:rPr>
          <w:t>42</w:t>
        </w:r>
        <w:r w:rsidR="005C2B39" w:rsidRPr="005C2B39">
          <w:rPr>
            <w:vanish/>
          </w:rPr>
          <w:fldChar w:fldCharType="end"/>
        </w:r>
      </w:hyperlink>
    </w:p>
    <w:p w14:paraId="1B85DE41" w14:textId="53E8DF42" w:rsidR="005C2B39" w:rsidRDefault="005C2B39">
      <w:pPr>
        <w:pStyle w:val="TOC5"/>
        <w:rPr>
          <w:rFonts w:asciiTheme="minorHAnsi" w:eastAsiaTheme="minorEastAsia" w:hAnsiTheme="minorHAnsi" w:cstheme="minorBidi"/>
          <w:sz w:val="22"/>
          <w:szCs w:val="22"/>
          <w:lang w:eastAsia="en-AU"/>
        </w:rPr>
      </w:pPr>
      <w:r>
        <w:tab/>
      </w:r>
      <w:hyperlink w:anchor="_Toc40169888" w:history="1">
        <w:r w:rsidRPr="00F8448C">
          <w:t>61</w:t>
        </w:r>
        <w:r>
          <w:rPr>
            <w:rFonts w:asciiTheme="minorHAnsi" w:eastAsiaTheme="minorEastAsia" w:hAnsiTheme="minorHAnsi" w:cstheme="minorBidi"/>
            <w:sz w:val="22"/>
            <w:szCs w:val="22"/>
            <w:lang w:eastAsia="en-AU"/>
          </w:rPr>
          <w:tab/>
        </w:r>
        <w:r w:rsidRPr="00F8448C">
          <w:rPr>
            <w:lang w:eastAsia="en-AU"/>
          </w:rPr>
          <w:t>Governor-General</w:t>
        </w:r>
        <w:r>
          <w:tab/>
        </w:r>
        <w:r>
          <w:fldChar w:fldCharType="begin"/>
        </w:r>
        <w:r>
          <w:instrText xml:space="preserve"> PAGEREF _Toc40169888 \h </w:instrText>
        </w:r>
        <w:r>
          <w:fldChar w:fldCharType="separate"/>
        </w:r>
        <w:r w:rsidR="009726B3">
          <w:t>42</w:t>
        </w:r>
        <w:r>
          <w:fldChar w:fldCharType="end"/>
        </w:r>
      </w:hyperlink>
    </w:p>
    <w:p w14:paraId="79AC28EC" w14:textId="3E8BB384" w:rsidR="005C2B39" w:rsidRDefault="005C2B39">
      <w:pPr>
        <w:pStyle w:val="TOC5"/>
        <w:rPr>
          <w:rFonts w:asciiTheme="minorHAnsi" w:eastAsiaTheme="minorEastAsia" w:hAnsiTheme="minorHAnsi" w:cstheme="minorBidi"/>
          <w:sz w:val="22"/>
          <w:szCs w:val="22"/>
          <w:lang w:eastAsia="en-AU"/>
        </w:rPr>
      </w:pPr>
      <w:r>
        <w:tab/>
      </w:r>
      <w:hyperlink w:anchor="_Toc40169889" w:history="1">
        <w:r w:rsidRPr="00F8448C">
          <w:t>62</w:t>
        </w:r>
        <w:r>
          <w:rPr>
            <w:rFonts w:asciiTheme="minorHAnsi" w:eastAsiaTheme="minorEastAsia" w:hAnsiTheme="minorHAnsi" w:cstheme="minorBidi"/>
            <w:sz w:val="22"/>
            <w:szCs w:val="22"/>
            <w:lang w:eastAsia="en-AU"/>
          </w:rPr>
          <w:tab/>
        </w:r>
        <w:r w:rsidRPr="00F8448C">
          <w:rPr>
            <w:lang w:eastAsia="en-AU"/>
          </w:rPr>
          <w:t>Defence personnel</w:t>
        </w:r>
        <w:r>
          <w:tab/>
        </w:r>
        <w:r>
          <w:fldChar w:fldCharType="begin"/>
        </w:r>
        <w:r>
          <w:instrText xml:space="preserve"> PAGEREF _Toc40169889 \h </w:instrText>
        </w:r>
        <w:r>
          <w:fldChar w:fldCharType="separate"/>
        </w:r>
        <w:r w:rsidR="009726B3">
          <w:t>42</w:t>
        </w:r>
        <w:r>
          <w:fldChar w:fldCharType="end"/>
        </w:r>
      </w:hyperlink>
    </w:p>
    <w:p w14:paraId="5CAAD740" w14:textId="79F2B629" w:rsidR="005C2B39" w:rsidRDefault="006F4808">
      <w:pPr>
        <w:pStyle w:val="TOC3"/>
        <w:rPr>
          <w:rFonts w:asciiTheme="minorHAnsi" w:eastAsiaTheme="minorEastAsia" w:hAnsiTheme="minorHAnsi" w:cstheme="minorBidi"/>
          <w:b w:val="0"/>
          <w:sz w:val="22"/>
          <w:szCs w:val="22"/>
          <w:lang w:eastAsia="en-AU"/>
        </w:rPr>
      </w:pPr>
      <w:hyperlink w:anchor="_Toc40169890" w:history="1">
        <w:r w:rsidR="005C2B39" w:rsidRPr="00F8448C">
          <w:t>Division 4.8</w:t>
        </w:r>
        <w:r w:rsidR="005C2B39">
          <w:rPr>
            <w:rFonts w:asciiTheme="minorHAnsi" w:eastAsiaTheme="minorEastAsia" w:hAnsiTheme="minorHAnsi" w:cstheme="minorBidi"/>
            <w:b w:val="0"/>
            <w:sz w:val="22"/>
            <w:szCs w:val="22"/>
            <w:lang w:eastAsia="en-AU"/>
          </w:rPr>
          <w:tab/>
        </w:r>
        <w:r w:rsidR="005C2B39" w:rsidRPr="00F8448C">
          <w:t>Foreign government representatives</w:t>
        </w:r>
        <w:r w:rsidR="005C2B39" w:rsidRPr="005C2B39">
          <w:rPr>
            <w:vanish/>
          </w:rPr>
          <w:tab/>
        </w:r>
        <w:r w:rsidR="005C2B39" w:rsidRPr="005C2B39">
          <w:rPr>
            <w:vanish/>
          </w:rPr>
          <w:fldChar w:fldCharType="begin"/>
        </w:r>
        <w:r w:rsidR="005C2B39" w:rsidRPr="005C2B39">
          <w:rPr>
            <w:vanish/>
          </w:rPr>
          <w:instrText xml:space="preserve"> PAGEREF _Toc40169890 \h </w:instrText>
        </w:r>
        <w:r w:rsidR="005C2B39" w:rsidRPr="005C2B39">
          <w:rPr>
            <w:vanish/>
          </w:rPr>
        </w:r>
        <w:r w:rsidR="005C2B39" w:rsidRPr="005C2B39">
          <w:rPr>
            <w:vanish/>
          </w:rPr>
          <w:fldChar w:fldCharType="separate"/>
        </w:r>
        <w:r w:rsidR="009726B3">
          <w:rPr>
            <w:vanish/>
          </w:rPr>
          <w:t>42</w:t>
        </w:r>
        <w:r w:rsidR="005C2B39" w:rsidRPr="005C2B39">
          <w:rPr>
            <w:vanish/>
          </w:rPr>
          <w:fldChar w:fldCharType="end"/>
        </w:r>
      </w:hyperlink>
    </w:p>
    <w:p w14:paraId="21109349" w14:textId="6B600737" w:rsidR="005C2B39" w:rsidRDefault="005C2B39">
      <w:pPr>
        <w:pStyle w:val="TOC5"/>
        <w:rPr>
          <w:rFonts w:asciiTheme="minorHAnsi" w:eastAsiaTheme="minorEastAsia" w:hAnsiTheme="minorHAnsi" w:cstheme="minorBidi"/>
          <w:sz w:val="22"/>
          <w:szCs w:val="22"/>
          <w:lang w:eastAsia="en-AU"/>
        </w:rPr>
      </w:pPr>
      <w:r>
        <w:tab/>
      </w:r>
      <w:hyperlink w:anchor="_Toc40169891" w:history="1">
        <w:r w:rsidRPr="00F8448C">
          <w:t>64</w:t>
        </w:r>
        <w:r>
          <w:rPr>
            <w:rFonts w:asciiTheme="minorHAnsi" w:eastAsiaTheme="minorEastAsia" w:hAnsiTheme="minorHAnsi" w:cstheme="minorBidi"/>
            <w:sz w:val="22"/>
            <w:szCs w:val="22"/>
            <w:lang w:eastAsia="en-AU"/>
          </w:rPr>
          <w:tab/>
        </w:r>
        <w:r w:rsidRPr="00F8448C">
          <w:rPr>
            <w:lang w:eastAsia="en-AU"/>
          </w:rPr>
          <w:t>Consular and non-diplomatic representatives</w:t>
        </w:r>
        <w:r>
          <w:tab/>
        </w:r>
        <w:r>
          <w:fldChar w:fldCharType="begin"/>
        </w:r>
        <w:r>
          <w:instrText xml:space="preserve"> PAGEREF _Toc40169891 \h </w:instrText>
        </w:r>
        <w:r>
          <w:fldChar w:fldCharType="separate"/>
        </w:r>
        <w:r w:rsidR="009726B3">
          <w:t>42</w:t>
        </w:r>
        <w:r>
          <w:fldChar w:fldCharType="end"/>
        </w:r>
      </w:hyperlink>
    </w:p>
    <w:p w14:paraId="13EF139D" w14:textId="4114C43C" w:rsidR="005C2B39" w:rsidRDefault="006F4808">
      <w:pPr>
        <w:pStyle w:val="TOC3"/>
        <w:rPr>
          <w:rFonts w:asciiTheme="minorHAnsi" w:eastAsiaTheme="minorEastAsia" w:hAnsiTheme="minorHAnsi" w:cstheme="minorBidi"/>
          <w:b w:val="0"/>
          <w:sz w:val="22"/>
          <w:szCs w:val="22"/>
          <w:lang w:eastAsia="en-AU"/>
        </w:rPr>
      </w:pPr>
      <w:hyperlink w:anchor="_Toc40169892" w:history="1">
        <w:r w:rsidR="005C2B39" w:rsidRPr="00F8448C">
          <w:t>Division 4.9</w:t>
        </w:r>
        <w:r w:rsidR="005C2B39">
          <w:rPr>
            <w:rFonts w:asciiTheme="minorHAnsi" w:eastAsiaTheme="minorEastAsia" w:hAnsiTheme="minorHAnsi" w:cstheme="minorBidi"/>
            <w:b w:val="0"/>
            <w:sz w:val="22"/>
            <w:szCs w:val="22"/>
            <w:lang w:eastAsia="en-AU"/>
          </w:rPr>
          <w:tab/>
        </w:r>
        <w:r w:rsidR="005C2B39" w:rsidRPr="00F8448C">
          <w:t>Services outside Australia</w:t>
        </w:r>
        <w:r w:rsidR="005C2B39" w:rsidRPr="005C2B39">
          <w:rPr>
            <w:vanish/>
          </w:rPr>
          <w:tab/>
        </w:r>
        <w:r w:rsidR="005C2B39" w:rsidRPr="005C2B39">
          <w:rPr>
            <w:vanish/>
          </w:rPr>
          <w:fldChar w:fldCharType="begin"/>
        </w:r>
        <w:r w:rsidR="005C2B39" w:rsidRPr="005C2B39">
          <w:rPr>
            <w:vanish/>
          </w:rPr>
          <w:instrText xml:space="preserve"> PAGEREF _Toc40169892 \h </w:instrText>
        </w:r>
        <w:r w:rsidR="005C2B39" w:rsidRPr="005C2B39">
          <w:rPr>
            <w:vanish/>
          </w:rPr>
        </w:r>
        <w:r w:rsidR="005C2B39" w:rsidRPr="005C2B39">
          <w:rPr>
            <w:vanish/>
          </w:rPr>
          <w:fldChar w:fldCharType="separate"/>
        </w:r>
        <w:r w:rsidR="009726B3">
          <w:rPr>
            <w:vanish/>
          </w:rPr>
          <w:t>43</w:t>
        </w:r>
        <w:r w:rsidR="005C2B39" w:rsidRPr="005C2B39">
          <w:rPr>
            <w:vanish/>
          </w:rPr>
          <w:fldChar w:fldCharType="end"/>
        </w:r>
      </w:hyperlink>
    </w:p>
    <w:p w14:paraId="55D03B6F" w14:textId="546C22CA" w:rsidR="005C2B39" w:rsidRDefault="005C2B39">
      <w:pPr>
        <w:pStyle w:val="TOC5"/>
        <w:rPr>
          <w:rFonts w:asciiTheme="minorHAnsi" w:eastAsiaTheme="minorEastAsia" w:hAnsiTheme="minorHAnsi" w:cstheme="minorBidi"/>
          <w:sz w:val="22"/>
          <w:szCs w:val="22"/>
          <w:lang w:eastAsia="en-AU"/>
        </w:rPr>
      </w:pPr>
      <w:r>
        <w:tab/>
      </w:r>
      <w:hyperlink w:anchor="_Toc40169893" w:history="1">
        <w:r w:rsidRPr="00F8448C">
          <w:t>66A</w:t>
        </w:r>
        <w:r>
          <w:rPr>
            <w:rFonts w:asciiTheme="minorHAnsi" w:eastAsiaTheme="minorEastAsia" w:hAnsiTheme="minorHAnsi" w:cstheme="minorBidi"/>
            <w:sz w:val="22"/>
            <w:szCs w:val="22"/>
            <w:lang w:eastAsia="en-AU"/>
          </w:rPr>
          <w:tab/>
        </w:r>
        <w:r w:rsidRPr="00F8448C">
          <w:rPr>
            <w:lang w:eastAsia="en-AU"/>
          </w:rPr>
          <w:t>Wages paid or payable in relation to services performed in other countries</w:t>
        </w:r>
        <w:r>
          <w:tab/>
        </w:r>
        <w:r>
          <w:fldChar w:fldCharType="begin"/>
        </w:r>
        <w:r>
          <w:instrText xml:space="preserve"> PAGEREF _Toc40169893 \h </w:instrText>
        </w:r>
        <w:r>
          <w:fldChar w:fldCharType="separate"/>
        </w:r>
        <w:r w:rsidR="009726B3">
          <w:t>43</w:t>
        </w:r>
        <w:r>
          <w:fldChar w:fldCharType="end"/>
        </w:r>
      </w:hyperlink>
    </w:p>
    <w:p w14:paraId="30850384" w14:textId="4EA00646" w:rsidR="005C2B39" w:rsidRDefault="006F4808">
      <w:pPr>
        <w:pStyle w:val="TOC3"/>
        <w:rPr>
          <w:rFonts w:asciiTheme="minorHAnsi" w:eastAsiaTheme="minorEastAsia" w:hAnsiTheme="minorHAnsi" w:cstheme="minorBidi"/>
          <w:b w:val="0"/>
          <w:sz w:val="22"/>
          <w:szCs w:val="22"/>
          <w:lang w:eastAsia="en-AU"/>
        </w:rPr>
      </w:pPr>
      <w:hyperlink w:anchor="_Toc40169894" w:history="1">
        <w:r w:rsidR="005C2B39" w:rsidRPr="00F8448C">
          <w:t>Division 4.10</w:t>
        </w:r>
        <w:r w:rsidR="005C2B39">
          <w:rPr>
            <w:rFonts w:asciiTheme="minorHAnsi" w:eastAsiaTheme="minorEastAsia" w:hAnsiTheme="minorHAnsi" w:cstheme="minorBidi"/>
            <w:b w:val="0"/>
            <w:sz w:val="22"/>
            <w:szCs w:val="22"/>
            <w:lang w:eastAsia="en-AU"/>
          </w:rPr>
          <w:tab/>
        </w:r>
        <w:r w:rsidR="005C2B39" w:rsidRPr="00F8448C">
          <w:t>Exemptions—other</w:t>
        </w:r>
        <w:r w:rsidR="005C2B39" w:rsidRPr="005C2B39">
          <w:rPr>
            <w:vanish/>
          </w:rPr>
          <w:tab/>
        </w:r>
        <w:r w:rsidR="005C2B39" w:rsidRPr="005C2B39">
          <w:rPr>
            <w:vanish/>
          </w:rPr>
          <w:fldChar w:fldCharType="begin"/>
        </w:r>
        <w:r w:rsidR="005C2B39" w:rsidRPr="005C2B39">
          <w:rPr>
            <w:vanish/>
          </w:rPr>
          <w:instrText xml:space="preserve"> PAGEREF _Toc40169894 \h </w:instrText>
        </w:r>
        <w:r w:rsidR="005C2B39" w:rsidRPr="005C2B39">
          <w:rPr>
            <w:vanish/>
          </w:rPr>
        </w:r>
        <w:r w:rsidR="005C2B39" w:rsidRPr="005C2B39">
          <w:rPr>
            <w:vanish/>
          </w:rPr>
          <w:fldChar w:fldCharType="separate"/>
        </w:r>
        <w:r w:rsidR="009726B3">
          <w:rPr>
            <w:vanish/>
          </w:rPr>
          <w:t>43</w:t>
        </w:r>
        <w:r w:rsidR="005C2B39" w:rsidRPr="005C2B39">
          <w:rPr>
            <w:vanish/>
          </w:rPr>
          <w:fldChar w:fldCharType="end"/>
        </w:r>
      </w:hyperlink>
    </w:p>
    <w:p w14:paraId="79E4B1E5" w14:textId="33D74D37" w:rsidR="005C2B39" w:rsidRDefault="005C2B39">
      <w:pPr>
        <w:pStyle w:val="TOC5"/>
        <w:rPr>
          <w:rFonts w:asciiTheme="minorHAnsi" w:eastAsiaTheme="minorEastAsia" w:hAnsiTheme="minorHAnsi" w:cstheme="minorBidi"/>
          <w:sz w:val="22"/>
          <w:szCs w:val="22"/>
          <w:lang w:eastAsia="en-AU"/>
        </w:rPr>
      </w:pPr>
      <w:r>
        <w:tab/>
      </w:r>
      <w:hyperlink w:anchor="_Toc40169895" w:history="1">
        <w:r w:rsidRPr="00F8448C">
          <w:t>66B</w:t>
        </w:r>
        <w:r>
          <w:rPr>
            <w:rFonts w:asciiTheme="minorHAnsi" w:eastAsiaTheme="minorEastAsia" w:hAnsiTheme="minorHAnsi" w:cstheme="minorBidi"/>
            <w:sz w:val="22"/>
            <w:szCs w:val="22"/>
            <w:lang w:eastAsia="en-AU"/>
          </w:rPr>
          <w:tab/>
        </w:r>
        <w:r w:rsidRPr="00F8448C">
          <w:rPr>
            <w:lang w:eastAsia="en-AU"/>
          </w:rPr>
          <w:t>Wages paid or payable to certain unemployed people</w:t>
        </w:r>
        <w:r>
          <w:tab/>
        </w:r>
        <w:r>
          <w:fldChar w:fldCharType="begin"/>
        </w:r>
        <w:r>
          <w:instrText xml:space="preserve"> PAGEREF _Toc40169895 \h </w:instrText>
        </w:r>
        <w:r>
          <w:fldChar w:fldCharType="separate"/>
        </w:r>
        <w:r w:rsidR="009726B3">
          <w:t>43</w:t>
        </w:r>
        <w:r>
          <w:fldChar w:fldCharType="end"/>
        </w:r>
      </w:hyperlink>
    </w:p>
    <w:p w14:paraId="5589A151" w14:textId="6389FB7C" w:rsidR="005C2B39" w:rsidRDefault="005C2B39">
      <w:pPr>
        <w:pStyle w:val="TOC5"/>
        <w:rPr>
          <w:rFonts w:asciiTheme="minorHAnsi" w:eastAsiaTheme="minorEastAsia" w:hAnsiTheme="minorHAnsi" w:cstheme="minorBidi"/>
          <w:sz w:val="22"/>
          <w:szCs w:val="22"/>
          <w:lang w:eastAsia="en-AU"/>
        </w:rPr>
      </w:pPr>
      <w:r>
        <w:tab/>
      </w:r>
      <w:hyperlink w:anchor="_Toc40169896" w:history="1">
        <w:r w:rsidRPr="00F8448C">
          <w:t>66BA</w:t>
        </w:r>
        <w:r>
          <w:rPr>
            <w:rFonts w:asciiTheme="minorHAnsi" w:eastAsiaTheme="minorEastAsia" w:hAnsiTheme="minorHAnsi" w:cstheme="minorBidi"/>
            <w:sz w:val="22"/>
            <w:szCs w:val="22"/>
            <w:lang w:eastAsia="en-AU"/>
          </w:rPr>
          <w:tab/>
        </w:r>
        <w:r w:rsidRPr="00F8448C">
          <w:t>Wages</w:t>
        </w:r>
        <w:r w:rsidRPr="00F8448C">
          <w:rPr>
            <w:i/>
          </w:rPr>
          <w:t>—</w:t>
        </w:r>
        <w:r w:rsidRPr="00F8448C">
          <w:t>jobkeeper payments</w:t>
        </w:r>
        <w:r>
          <w:tab/>
        </w:r>
        <w:r>
          <w:fldChar w:fldCharType="begin"/>
        </w:r>
        <w:r>
          <w:instrText xml:space="preserve"> PAGEREF _Toc40169896 \h </w:instrText>
        </w:r>
        <w:r>
          <w:fldChar w:fldCharType="separate"/>
        </w:r>
        <w:r w:rsidR="009726B3">
          <w:t>43</w:t>
        </w:r>
        <w:r>
          <w:fldChar w:fldCharType="end"/>
        </w:r>
      </w:hyperlink>
    </w:p>
    <w:p w14:paraId="1BFE7579" w14:textId="44267CBF" w:rsidR="005C2B39" w:rsidRDefault="005C2B39">
      <w:pPr>
        <w:pStyle w:val="TOC5"/>
        <w:rPr>
          <w:rFonts w:asciiTheme="minorHAnsi" w:eastAsiaTheme="minorEastAsia" w:hAnsiTheme="minorHAnsi" w:cstheme="minorBidi"/>
          <w:sz w:val="22"/>
          <w:szCs w:val="22"/>
          <w:lang w:eastAsia="en-AU"/>
        </w:rPr>
      </w:pPr>
      <w:r>
        <w:tab/>
      </w:r>
      <w:hyperlink w:anchor="_Toc40169897" w:history="1">
        <w:r w:rsidRPr="00F8448C">
          <w:t>66C</w:t>
        </w:r>
        <w:r>
          <w:rPr>
            <w:rFonts w:asciiTheme="minorHAnsi" w:eastAsiaTheme="minorEastAsia" w:hAnsiTheme="minorHAnsi" w:cstheme="minorBidi"/>
            <w:sz w:val="22"/>
            <w:szCs w:val="22"/>
            <w:lang w:eastAsia="en-AU"/>
          </w:rPr>
          <w:tab/>
        </w:r>
        <w:r w:rsidRPr="00F8448C">
          <w:rPr>
            <w:lang w:eastAsia="en-AU"/>
          </w:rPr>
          <w:t>Wages paid or payable from certain bank accounts</w:t>
        </w:r>
        <w:r>
          <w:tab/>
        </w:r>
        <w:r>
          <w:fldChar w:fldCharType="begin"/>
        </w:r>
        <w:r>
          <w:instrText xml:space="preserve"> PAGEREF _Toc40169897 \h </w:instrText>
        </w:r>
        <w:r>
          <w:fldChar w:fldCharType="separate"/>
        </w:r>
        <w:r w:rsidR="009726B3">
          <w:t>43</w:t>
        </w:r>
        <w:r>
          <w:fldChar w:fldCharType="end"/>
        </w:r>
      </w:hyperlink>
    </w:p>
    <w:p w14:paraId="0BED5CA8" w14:textId="233D0E61" w:rsidR="005C2B39" w:rsidRDefault="005C2B39">
      <w:pPr>
        <w:pStyle w:val="TOC5"/>
        <w:rPr>
          <w:rFonts w:asciiTheme="minorHAnsi" w:eastAsiaTheme="minorEastAsia" w:hAnsiTheme="minorHAnsi" w:cstheme="minorBidi"/>
          <w:sz w:val="22"/>
          <w:szCs w:val="22"/>
          <w:lang w:eastAsia="en-AU"/>
        </w:rPr>
      </w:pPr>
      <w:r>
        <w:tab/>
      </w:r>
      <w:hyperlink w:anchor="_Toc40169898" w:history="1">
        <w:r w:rsidRPr="00F8448C">
          <w:t>66D</w:t>
        </w:r>
        <w:r>
          <w:rPr>
            <w:rFonts w:asciiTheme="minorHAnsi" w:eastAsiaTheme="minorEastAsia" w:hAnsiTheme="minorHAnsi" w:cstheme="minorBidi"/>
            <w:sz w:val="22"/>
            <w:szCs w:val="22"/>
            <w:lang w:eastAsia="en-AU"/>
          </w:rPr>
          <w:tab/>
        </w:r>
        <w:r w:rsidRPr="00F8448C">
          <w:rPr>
            <w:lang w:eastAsia="en-AU"/>
          </w:rPr>
          <w:t xml:space="preserve">Wages paid or payable </w:t>
        </w:r>
        <w:r w:rsidRPr="00F8448C">
          <w:t>by territory authority</w:t>
        </w:r>
        <w:r>
          <w:tab/>
        </w:r>
        <w:r>
          <w:fldChar w:fldCharType="begin"/>
        </w:r>
        <w:r>
          <w:instrText xml:space="preserve"> PAGEREF _Toc40169898 \h </w:instrText>
        </w:r>
        <w:r>
          <w:fldChar w:fldCharType="separate"/>
        </w:r>
        <w:r w:rsidR="009726B3">
          <w:t>43</w:t>
        </w:r>
        <w:r>
          <w:fldChar w:fldCharType="end"/>
        </w:r>
      </w:hyperlink>
    </w:p>
    <w:p w14:paraId="2C084743" w14:textId="3EF47572" w:rsidR="005C2B39" w:rsidRDefault="006F4808">
      <w:pPr>
        <w:pStyle w:val="TOC2"/>
        <w:rPr>
          <w:rFonts w:asciiTheme="minorHAnsi" w:eastAsiaTheme="minorEastAsia" w:hAnsiTheme="minorHAnsi" w:cstheme="minorBidi"/>
          <w:b w:val="0"/>
          <w:sz w:val="22"/>
          <w:szCs w:val="22"/>
          <w:lang w:eastAsia="en-AU"/>
        </w:rPr>
      </w:pPr>
      <w:hyperlink w:anchor="_Toc40169899" w:history="1">
        <w:r w:rsidR="005C2B39" w:rsidRPr="00F8448C">
          <w:t>Part 5</w:t>
        </w:r>
        <w:r w:rsidR="005C2B39">
          <w:rPr>
            <w:rFonts w:asciiTheme="minorHAnsi" w:eastAsiaTheme="minorEastAsia" w:hAnsiTheme="minorHAnsi" w:cstheme="minorBidi"/>
            <w:b w:val="0"/>
            <w:sz w:val="22"/>
            <w:szCs w:val="22"/>
            <w:lang w:eastAsia="en-AU"/>
          </w:rPr>
          <w:tab/>
        </w:r>
        <w:r w:rsidR="005C2B39" w:rsidRPr="00F8448C">
          <w:t>Grouping of employers</w:t>
        </w:r>
        <w:r w:rsidR="005C2B39" w:rsidRPr="005C2B39">
          <w:rPr>
            <w:vanish/>
          </w:rPr>
          <w:tab/>
        </w:r>
        <w:r w:rsidR="005C2B39" w:rsidRPr="005C2B39">
          <w:rPr>
            <w:vanish/>
          </w:rPr>
          <w:fldChar w:fldCharType="begin"/>
        </w:r>
        <w:r w:rsidR="005C2B39" w:rsidRPr="005C2B39">
          <w:rPr>
            <w:vanish/>
          </w:rPr>
          <w:instrText xml:space="preserve"> PAGEREF _Toc40169899 \h </w:instrText>
        </w:r>
        <w:r w:rsidR="005C2B39" w:rsidRPr="005C2B39">
          <w:rPr>
            <w:vanish/>
          </w:rPr>
        </w:r>
        <w:r w:rsidR="005C2B39" w:rsidRPr="005C2B39">
          <w:rPr>
            <w:vanish/>
          </w:rPr>
          <w:fldChar w:fldCharType="separate"/>
        </w:r>
        <w:r w:rsidR="009726B3">
          <w:rPr>
            <w:vanish/>
          </w:rPr>
          <w:t>44</w:t>
        </w:r>
        <w:r w:rsidR="005C2B39" w:rsidRPr="005C2B39">
          <w:rPr>
            <w:vanish/>
          </w:rPr>
          <w:fldChar w:fldCharType="end"/>
        </w:r>
      </w:hyperlink>
    </w:p>
    <w:p w14:paraId="54A2B1F3" w14:textId="568832AE" w:rsidR="005C2B39" w:rsidRDefault="006F4808">
      <w:pPr>
        <w:pStyle w:val="TOC3"/>
        <w:rPr>
          <w:rFonts w:asciiTheme="minorHAnsi" w:eastAsiaTheme="minorEastAsia" w:hAnsiTheme="minorHAnsi" w:cstheme="minorBidi"/>
          <w:b w:val="0"/>
          <w:sz w:val="22"/>
          <w:szCs w:val="22"/>
          <w:lang w:eastAsia="en-AU"/>
        </w:rPr>
      </w:pPr>
      <w:hyperlink w:anchor="_Toc40169900" w:history="1">
        <w:r w:rsidR="005C2B39" w:rsidRPr="00F8448C">
          <w:t>Division 5.1</w:t>
        </w:r>
        <w:r w:rsidR="005C2B39">
          <w:rPr>
            <w:rFonts w:asciiTheme="minorHAnsi" w:eastAsiaTheme="minorEastAsia" w:hAnsiTheme="minorHAnsi" w:cstheme="minorBidi"/>
            <w:b w:val="0"/>
            <w:sz w:val="22"/>
            <w:szCs w:val="22"/>
            <w:lang w:eastAsia="en-AU"/>
          </w:rPr>
          <w:tab/>
        </w:r>
        <w:r w:rsidR="005C2B39" w:rsidRPr="00F8448C">
          <w:t>Interpretation—pt 5</w:t>
        </w:r>
        <w:r w:rsidR="005C2B39" w:rsidRPr="005C2B39">
          <w:rPr>
            <w:vanish/>
          </w:rPr>
          <w:tab/>
        </w:r>
        <w:r w:rsidR="005C2B39" w:rsidRPr="005C2B39">
          <w:rPr>
            <w:vanish/>
          </w:rPr>
          <w:fldChar w:fldCharType="begin"/>
        </w:r>
        <w:r w:rsidR="005C2B39" w:rsidRPr="005C2B39">
          <w:rPr>
            <w:vanish/>
          </w:rPr>
          <w:instrText xml:space="preserve"> PAGEREF _Toc40169900 \h </w:instrText>
        </w:r>
        <w:r w:rsidR="005C2B39" w:rsidRPr="005C2B39">
          <w:rPr>
            <w:vanish/>
          </w:rPr>
        </w:r>
        <w:r w:rsidR="005C2B39" w:rsidRPr="005C2B39">
          <w:rPr>
            <w:vanish/>
          </w:rPr>
          <w:fldChar w:fldCharType="separate"/>
        </w:r>
        <w:r w:rsidR="009726B3">
          <w:rPr>
            <w:vanish/>
          </w:rPr>
          <w:t>44</w:t>
        </w:r>
        <w:r w:rsidR="005C2B39" w:rsidRPr="005C2B39">
          <w:rPr>
            <w:vanish/>
          </w:rPr>
          <w:fldChar w:fldCharType="end"/>
        </w:r>
      </w:hyperlink>
    </w:p>
    <w:p w14:paraId="0091A49A" w14:textId="72C9F6DF" w:rsidR="005C2B39" w:rsidRDefault="005C2B39">
      <w:pPr>
        <w:pStyle w:val="TOC5"/>
        <w:rPr>
          <w:rFonts w:asciiTheme="minorHAnsi" w:eastAsiaTheme="minorEastAsia" w:hAnsiTheme="minorHAnsi" w:cstheme="minorBidi"/>
          <w:sz w:val="22"/>
          <w:szCs w:val="22"/>
          <w:lang w:eastAsia="en-AU"/>
        </w:rPr>
      </w:pPr>
      <w:r>
        <w:tab/>
      </w:r>
      <w:hyperlink w:anchor="_Toc40169901" w:history="1">
        <w:r w:rsidRPr="00F8448C">
          <w:t>67</w:t>
        </w:r>
        <w:r>
          <w:rPr>
            <w:rFonts w:asciiTheme="minorHAnsi" w:eastAsiaTheme="minorEastAsia" w:hAnsiTheme="minorHAnsi" w:cstheme="minorBidi"/>
            <w:sz w:val="22"/>
            <w:szCs w:val="22"/>
            <w:lang w:eastAsia="en-AU"/>
          </w:rPr>
          <w:tab/>
        </w:r>
        <w:r w:rsidRPr="00F8448C">
          <w:rPr>
            <w:lang w:eastAsia="en-AU"/>
          </w:rPr>
          <w:t>Definitions</w:t>
        </w:r>
        <w:r w:rsidRPr="00F8448C">
          <w:t>—pt 5</w:t>
        </w:r>
        <w:r>
          <w:tab/>
        </w:r>
        <w:r>
          <w:fldChar w:fldCharType="begin"/>
        </w:r>
        <w:r>
          <w:instrText xml:space="preserve"> PAGEREF _Toc40169901 \h </w:instrText>
        </w:r>
        <w:r>
          <w:fldChar w:fldCharType="separate"/>
        </w:r>
        <w:r w:rsidR="009726B3">
          <w:t>44</w:t>
        </w:r>
        <w:r>
          <w:fldChar w:fldCharType="end"/>
        </w:r>
      </w:hyperlink>
    </w:p>
    <w:p w14:paraId="6E645BF1" w14:textId="0F5305A5" w:rsidR="005C2B39" w:rsidRDefault="005C2B39">
      <w:pPr>
        <w:pStyle w:val="TOC5"/>
        <w:rPr>
          <w:rFonts w:asciiTheme="minorHAnsi" w:eastAsiaTheme="minorEastAsia" w:hAnsiTheme="minorHAnsi" w:cstheme="minorBidi"/>
          <w:sz w:val="22"/>
          <w:szCs w:val="22"/>
          <w:lang w:eastAsia="en-AU"/>
        </w:rPr>
      </w:pPr>
      <w:r>
        <w:tab/>
      </w:r>
      <w:hyperlink w:anchor="_Toc40169902" w:history="1">
        <w:r w:rsidRPr="00F8448C">
          <w:t>68</w:t>
        </w:r>
        <w:r>
          <w:rPr>
            <w:rFonts w:asciiTheme="minorHAnsi" w:eastAsiaTheme="minorEastAsia" w:hAnsiTheme="minorHAnsi" w:cstheme="minorBidi"/>
            <w:sz w:val="22"/>
            <w:szCs w:val="22"/>
            <w:lang w:eastAsia="en-AU"/>
          </w:rPr>
          <w:tab/>
        </w:r>
        <w:r w:rsidRPr="00F8448C">
          <w:rPr>
            <w:lang w:eastAsia="en-AU"/>
          </w:rPr>
          <w:t>Grouping provisions to operate independently</w:t>
        </w:r>
        <w:r>
          <w:tab/>
        </w:r>
        <w:r>
          <w:fldChar w:fldCharType="begin"/>
        </w:r>
        <w:r>
          <w:instrText xml:space="preserve"> PAGEREF _Toc40169902 \h </w:instrText>
        </w:r>
        <w:r>
          <w:fldChar w:fldCharType="separate"/>
        </w:r>
        <w:r w:rsidR="009726B3">
          <w:t>46</w:t>
        </w:r>
        <w:r>
          <w:fldChar w:fldCharType="end"/>
        </w:r>
      </w:hyperlink>
    </w:p>
    <w:p w14:paraId="1B282F01" w14:textId="351F822E" w:rsidR="005C2B39" w:rsidRDefault="006F4808">
      <w:pPr>
        <w:pStyle w:val="TOC3"/>
        <w:rPr>
          <w:rFonts w:asciiTheme="minorHAnsi" w:eastAsiaTheme="minorEastAsia" w:hAnsiTheme="minorHAnsi" w:cstheme="minorBidi"/>
          <w:b w:val="0"/>
          <w:sz w:val="22"/>
          <w:szCs w:val="22"/>
          <w:lang w:eastAsia="en-AU"/>
        </w:rPr>
      </w:pPr>
      <w:hyperlink w:anchor="_Toc40169903" w:history="1">
        <w:r w:rsidR="005C2B39" w:rsidRPr="00F8448C">
          <w:t>Division 5.2</w:t>
        </w:r>
        <w:r w:rsidR="005C2B39">
          <w:rPr>
            <w:rFonts w:asciiTheme="minorHAnsi" w:eastAsiaTheme="minorEastAsia" w:hAnsiTheme="minorHAnsi" w:cstheme="minorBidi"/>
            <w:b w:val="0"/>
            <w:sz w:val="22"/>
            <w:szCs w:val="22"/>
            <w:lang w:eastAsia="en-AU"/>
          </w:rPr>
          <w:tab/>
        </w:r>
        <w:r w:rsidR="005C2B39" w:rsidRPr="00F8448C">
          <w:t>Business groups</w:t>
        </w:r>
        <w:r w:rsidR="005C2B39" w:rsidRPr="005C2B39">
          <w:rPr>
            <w:vanish/>
          </w:rPr>
          <w:tab/>
        </w:r>
        <w:r w:rsidR="005C2B39" w:rsidRPr="005C2B39">
          <w:rPr>
            <w:vanish/>
          </w:rPr>
          <w:fldChar w:fldCharType="begin"/>
        </w:r>
        <w:r w:rsidR="005C2B39" w:rsidRPr="005C2B39">
          <w:rPr>
            <w:vanish/>
          </w:rPr>
          <w:instrText xml:space="preserve"> PAGEREF _Toc40169903 \h </w:instrText>
        </w:r>
        <w:r w:rsidR="005C2B39" w:rsidRPr="005C2B39">
          <w:rPr>
            <w:vanish/>
          </w:rPr>
        </w:r>
        <w:r w:rsidR="005C2B39" w:rsidRPr="005C2B39">
          <w:rPr>
            <w:vanish/>
          </w:rPr>
          <w:fldChar w:fldCharType="separate"/>
        </w:r>
        <w:r w:rsidR="009726B3">
          <w:rPr>
            <w:vanish/>
          </w:rPr>
          <w:t>46</w:t>
        </w:r>
        <w:r w:rsidR="005C2B39" w:rsidRPr="005C2B39">
          <w:rPr>
            <w:vanish/>
          </w:rPr>
          <w:fldChar w:fldCharType="end"/>
        </w:r>
      </w:hyperlink>
    </w:p>
    <w:p w14:paraId="6FA00184" w14:textId="151A1CEF" w:rsidR="005C2B39" w:rsidRDefault="005C2B39">
      <w:pPr>
        <w:pStyle w:val="TOC5"/>
        <w:rPr>
          <w:rFonts w:asciiTheme="minorHAnsi" w:eastAsiaTheme="minorEastAsia" w:hAnsiTheme="minorHAnsi" w:cstheme="minorBidi"/>
          <w:sz w:val="22"/>
          <w:szCs w:val="22"/>
          <w:lang w:eastAsia="en-AU"/>
        </w:rPr>
      </w:pPr>
      <w:r>
        <w:tab/>
      </w:r>
      <w:hyperlink w:anchor="_Toc40169904" w:history="1">
        <w:r w:rsidRPr="00F8448C">
          <w:t>69</w:t>
        </w:r>
        <w:r>
          <w:rPr>
            <w:rFonts w:asciiTheme="minorHAnsi" w:eastAsiaTheme="minorEastAsia" w:hAnsiTheme="minorHAnsi" w:cstheme="minorBidi"/>
            <w:sz w:val="22"/>
            <w:szCs w:val="22"/>
            <w:lang w:eastAsia="en-AU"/>
          </w:rPr>
          <w:tab/>
        </w:r>
        <w:r w:rsidRPr="00F8448C">
          <w:rPr>
            <w:lang w:eastAsia="en-AU"/>
          </w:rPr>
          <w:t>Make up of groups</w:t>
        </w:r>
        <w:r>
          <w:tab/>
        </w:r>
        <w:r>
          <w:fldChar w:fldCharType="begin"/>
        </w:r>
        <w:r>
          <w:instrText xml:space="preserve"> PAGEREF _Toc40169904 \h </w:instrText>
        </w:r>
        <w:r>
          <w:fldChar w:fldCharType="separate"/>
        </w:r>
        <w:r w:rsidR="009726B3">
          <w:t>46</w:t>
        </w:r>
        <w:r>
          <w:fldChar w:fldCharType="end"/>
        </w:r>
      </w:hyperlink>
    </w:p>
    <w:p w14:paraId="68672215" w14:textId="6AD79F16" w:rsidR="005C2B39" w:rsidRDefault="005C2B39">
      <w:pPr>
        <w:pStyle w:val="TOC5"/>
        <w:rPr>
          <w:rFonts w:asciiTheme="minorHAnsi" w:eastAsiaTheme="minorEastAsia" w:hAnsiTheme="minorHAnsi" w:cstheme="minorBidi"/>
          <w:sz w:val="22"/>
          <w:szCs w:val="22"/>
          <w:lang w:eastAsia="en-AU"/>
        </w:rPr>
      </w:pPr>
      <w:r>
        <w:tab/>
      </w:r>
      <w:hyperlink w:anchor="_Toc40169905" w:history="1">
        <w:r w:rsidRPr="00F8448C">
          <w:t>70</w:t>
        </w:r>
        <w:r>
          <w:rPr>
            <w:rFonts w:asciiTheme="minorHAnsi" w:eastAsiaTheme="minorEastAsia" w:hAnsiTheme="minorHAnsi" w:cstheme="minorBidi"/>
            <w:sz w:val="22"/>
            <w:szCs w:val="22"/>
            <w:lang w:eastAsia="en-AU"/>
          </w:rPr>
          <w:tab/>
        </w:r>
        <w:r w:rsidRPr="00F8448C">
          <w:rPr>
            <w:lang w:eastAsia="en-AU"/>
          </w:rPr>
          <w:t>Groups of corporations</w:t>
        </w:r>
        <w:r>
          <w:tab/>
        </w:r>
        <w:r>
          <w:fldChar w:fldCharType="begin"/>
        </w:r>
        <w:r>
          <w:instrText xml:space="preserve"> PAGEREF _Toc40169905 \h </w:instrText>
        </w:r>
        <w:r>
          <w:fldChar w:fldCharType="separate"/>
        </w:r>
        <w:r w:rsidR="009726B3">
          <w:t>46</w:t>
        </w:r>
        <w:r>
          <w:fldChar w:fldCharType="end"/>
        </w:r>
      </w:hyperlink>
    </w:p>
    <w:p w14:paraId="579366A7" w14:textId="2AA901A9" w:rsidR="005C2B39" w:rsidRDefault="005C2B39">
      <w:pPr>
        <w:pStyle w:val="TOC5"/>
        <w:rPr>
          <w:rFonts w:asciiTheme="minorHAnsi" w:eastAsiaTheme="minorEastAsia" w:hAnsiTheme="minorHAnsi" w:cstheme="minorBidi"/>
          <w:sz w:val="22"/>
          <w:szCs w:val="22"/>
          <w:lang w:eastAsia="en-AU"/>
        </w:rPr>
      </w:pPr>
      <w:r>
        <w:tab/>
      </w:r>
      <w:hyperlink w:anchor="_Toc40169906" w:history="1">
        <w:r w:rsidRPr="00F8448C">
          <w:t>71</w:t>
        </w:r>
        <w:r>
          <w:rPr>
            <w:rFonts w:asciiTheme="minorHAnsi" w:eastAsiaTheme="minorEastAsia" w:hAnsiTheme="minorHAnsi" w:cstheme="minorBidi"/>
            <w:sz w:val="22"/>
            <w:szCs w:val="22"/>
            <w:lang w:eastAsia="en-AU"/>
          </w:rPr>
          <w:tab/>
        </w:r>
        <w:r w:rsidRPr="00F8448C">
          <w:rPr>
            <w:lang w:eastAsia="en-AU"/>
          </w:rPr>
          <w:t>Groups arising from the use of common employees</w:t>
        </w:r>
        <w:r>
          <w:tab/>
        </w:r>
        <w:r>
          <w:fldChar w:fldCharType="begin"/>
        </w:r>
        <w:r>
          <w:instrText xml:space="preserve"> PAGEREF _Toc40169906 \h </w:instrText>
        </w:r>
        <w:r>
          <w:fldChar w:fldCharType="separate"/>
        </w:r>
        <w:r w:rsidR="009726B3">
          <w:t>46</w:t>
        </w:r>
        <w:r>
          <w:fldChar w:fldCharType="end"/>
        </w:r>
      </w:hyperlink>
    </w:p>
    <w:p w14:paraId="4CD60B81" w14:textId="5D8503BF" w:rsidR="005C2B39" w:rsidRDefault="005C2B39">
      <w:pPr>
        <w:pStyle w:val="TOC5"/>
        <w:rPr>
          <w:rFonts w:asciiTheme="minorHAnsi" w:eastAsiaTheme="minorEastAsia" w:hAnsiTheme="minorHAnsi" w:cstheme="minorBidi"/>
          <w:sz w:val="22"/>
          <w:szCs w:val="22"/>
          <w:lang w:eastAsia="en-AU"/>
        </w:rPr>
      </w:pPr>
      <w:r>
        <w:tab/>
      </w:r>
      <w:hyperlink w:anchor="_Toc40169907" w:history="1">
        <w:r w:rsidRPr="00F8448C">
          <w:t>72</w:t>
        </w:r>
        <w:r>
          <w:rPr>
            <w:rFonts w:asciiTheme="minorHAnsi" w:eastAsiaTheme="minorEastAsia" w:hAnsiTheme="minorHAnsi" w:cstheme="minorBidi"/>
            <w:sz w:val="22"/>
            <w:szCs w:val="22"/>
            <w:lang w:eastAsia="en-AU"/>
          </w:rPr>
          <w:tab/>
        </w:r>
        <w:r w:rsidRPr="00F8448C">
          <w:rPr>
            <w:lang w:eastAsia="en-AU"/>
          </w:rPr>
          <w:t>Groups of commonly controlled businesses</w:t>
        </w:r>
        <w:r>
          <w:tab/>
        </w:r>
        <w:r>
          <w:fldChar w:fldCharType="begin"/>
        </w:r>
        <w:r>
          <w:instrText xml:space="preserve"> PAGEREF _Toc40169907 \h </w:instrText>
        </w:r>
        <w:r>
          <w:fldChar w:fldCharType="separate"/>
        </w:r>
        <w:r w:rsidR="009726B3">
          <w:t>47</w:t>
        </w:r>
        <w:r>
          <w:fldChar w:fldCharType="end"/>
        </w:r>
      </w:hyperlink>
    </w:p>
    <w:p w14:paraId="4A8430D9" w14:textId="6FA87031" w:rsidR="005C2B39" w:rsidRDefault="005C2B39">
      <w:pPr>
        <w:pStyle w:val="TOC5"/>
        <w:rPr>
          <w:rFonts w:asciiTheme="minorHAnsi" w:eastAsiaTheme="minorEastAsia" w:hAnsiTheme="minorHAnsi" w:cstheme="minorBidi"/>
          <w:sz w:val="22"/>
          <w:szCs w:val="22"/>
          <w:lang w:eastAsia="en-AU"/>
        </w:rPr>
      </w:pPr>
      <w:r>
        <w:tab/>
      </w:r>
      <w:hyperlink w:anchor="_Toc40169908" w:history="1">
        <w:r w:rsidRPr="00F8448C">
          <w:t>73</w:t>
        </w:r>
        <w:r>
          <w:rPr>
            <w:rFonts w:asciiTheme="minorHAnsi" w:eastAsiaTheme="minorEastAsia" w:hAnsiTheme="minorHAnsi" w:cstheme="minorBidi"/>
            <w:sz w:val="22"/>
            <w:szCs w:val="22"/>
            <w:lang w:eastAsia="en-AU"/>
          </w:rPr>
          <w:tab/>
        </w:r>
        <w:r w:rsidRPr="00F8448C">
          <w:rPr>
            <w:lang w:eastAsia="en-AU"/>
          </w:rPr>
          <w:t>Groups arising from tracing of interests in corporations</w:t>
        </w:r>
        <w:r>
          <w:tab/>
        </w:r>
        <w:r>
          <w:fldChar w:fldCharType="begin"/>
        </w:r>
        <w:r>
          <w:instrText xml:space="preserve"> PAGEREF _Toc40169908 \h </w:instrText>
        </w:r>
        <w:r>
          <w:fldChar w:fldCharType="separate"/>
        </w:r>
        <w:r w:rsidR="009726B3">
          <w:t>50</w:t>
        </w:r>
        <w:r>
          <w:fldChar w:fldCharType="end"/>
        </w:r>
      </w:hyperlink>
    </w:p>
    <w:p w14:paraId="4C52DEA1" w14:textId="59B6E246" w:rsidR="005C2B39" w:rsidRDefault="005C2B39">
      <w:pPr>
        <w:pStyle w:val="TOC5"/>
        <w:rPr>
          <w:rFonts w:asciiTheme="minorHAnsi" w:eastAsiaTheme="minorEastAsia" w:hAnsiTheme="minorHAnsi" w:cstheme="minorBidi"/>
          <w:sz w:val="22"/>
          <w:szCs w:val="22"/>
          <w:lang w:eastAsia="en-AU"/>
        </w:rPr>
      </w:pPr>
      <w:r>
        <w:tab/>
      </w:r>
      <w:hyperlink w:anchor="_Toc40169909" w:history="1">
        <w:r w:rsidRPr="00F8448C">
          <w:t>74</w:t>
        </w:r>
        <w:r>
          <w:rPr>
            <w:rFonts w:asciiTheme="minorHAnsi" w:eastAsiaTheme="minorEastAsia" w:hAnsiTheme="minorHAnsi" w:cstheme="minorBidi"/>
            <w:sz w:val="22"/>
            <w:szCs w:val="22"/>
            <w:lang w:eastAsia="en-AU"/>
          </w:rPr>
          <w:tab/>
        </w:r>
        <w:r w:rsidRPr="00F8448C">
          <w:rPr>
            <w:lang w:eastAsia="en-AU"/>
          </w:rPr>
          <w:t>Smaller groups subsumed by larger groups</w:t>
        </w:r>
        <w:r>
          <w:tab/>
        </w:r>
        <w:r>
          <w:fldChar w:fldCharType="begin"/>
        </w:r>
        <w:r>
          <w:instrText xml:space="preserve"> PAGEREF _Toc40169909 \h </w:instrText>
        </w:r>
        <w:r>
          <w:fldChar w:fldCharType="separate"/>
        </w:r>
        <w:r w:rsidR="009726B3">
          <w:t>51</w:t>
        </w:r>
        <w:r>
          <w:fldChar w:fldCharType="end"/>
        </w:r>
      </w:hyperlink>
    </w:p>
    <w:p w14:paraId="2233B29D" w14:textId="310E4EC6" w:rsidR="005C2B39" w:rsidRDefault="006F4808">
      <w:pPr>
        <w:pStyle w:val="TOC3"/>
        <w:rPr>
          <w:rFonts w:asciiTheme="minorHAnsi" w:eastAsiaTheme="minorEastAsia" w:hAnsiTheme="minorHAnsi" w:cstheme="minorBidi"/>
          <w:b w:val="0"/>
          <w:sz w:val="22"/>
          <w:szCs w:val="22"/>
          <w:lang w:eastAsia="en-AU"/>
        </w:rPr>
      </w:pPr>
      <w:hyperlink w:anchor="_Toc40169910" w:history="1">
        <w:r w:rsidR="005C2B39" w:rsidRPr="00F8448C">
          <w:t>Division 5.3</w:t>
        </w:r>
        <w:r w:rsidR="005C2B39">
          <w:rPr>
            <w:rFonts w:asciiTheme="minorHAnsi" w:eastAsiaTheme="minorEastAsia" w:hAnsiTheme="minorHAnsi" w:cstheme="minorBidi"/>
            <w:b w:val="0"/>
            <w:sz w:val="22"/>
            <w:szCs w:val="22"/>
            <w:lang w:eastAsia="en-AU"/>
          </w:rPr>
          <w:tab/>
        </w:r>
        <w:r w:rsidR="005C2B39" w:rsidRPr="00F8448C">
          <w:t>Business groups—tracing of interests in corporations</w:t>
        </w:r>
        <w:r w:rsidR="005C2B39" w:rsidRPr="005C2B39">
          <w:rPr>
            <w:vanish/>
          </w:rPr>
          <w:tab/>
        </w:r>
        <w:r w:rsidR="005C2B39" w:rsidRPr="005C2B39">
          <w:rPr>
            <w:vanish/>
          </w:rPr>
          <w:fldChar w:fldCharType="begin"/>
        </w:r>
        <w:r w:rsidR="005C2B39" w:rsidRPr="005C2B39">
          <w:rPr>
            <w:vanish/>
          </w:rPr>
          <w:instrText xml:space="preserve"> PAGEREF _Toc40169910 \h </w:instrText>
        </w:r>
        <w:r w:rsidR="005C2B39" w:rsidRPr="005C2B39">
          <w:rPr>
            <w:vanish/>
          </w:rPr>
        </w:r>
        <w:r w:rsidR="005C2B39" w:rsidRPr="005C2B39">
          <w:rPr>
            <w:vanish/>
          </w:rPr>
          <w:fldChar w:fldCharType="separate"/>
        </w:r>
        <w:r w:rsidR="009726B3">
          <w:rPr>
            <w:vanish/>
          </w:rPr>
          <w:t>51</w:t>
        </w:r>
        <w:r w:rsidR="005C2B39" w:rsidRPr="005C2B39">
          <w:rPr>
            <w:vanish/>
          </w:rPr>
          <w:fldChar w:fldCharType="end"/>
        </w:r>
      </w:hyperlink>
    </w:p>
    <w:p w14:paraId="3457E8A2" w14:textId="344378FB" w:rsidR="005C2B39" w:rsidRDefault="005C2B39">
      <w:pPr>
        <w:pStyle w:val="TOC5"/>
        <w:rPr>
          <w:rFonts w:asciiTheme="minorHAnsi" w:eastAsiaTheme="minorEastAsia" w:hAnsiTheme="minorHAnsi" w:cstheme="minorBidi"/>
          <w:sz w:val="22"/>
          <w:szCs w:val="22"/>
          <w:lang w:eastAsia="en-AU"/>
        </w:rPr>
      </w:pPr>
      <w:r>
        <w:tab/>
      </w:r>
      <w:hyperlink w:anchor="_Toc40169911" w:history="1">
        <w:r w:rsidRPr="00F8448C">
          <w:t>75</w:t>
        </w:r>
        <w:r>
          <w:rPr>
            <w:rFonts w:asciiTheme="minorHAnsi" w:eastAsiaTheme="minorEastAsia" w:hAnsiTheme="minorHAnsi" w:cstheme="minorBidi"/>
            <w:sz w:val="22"/>
            <w:szCs w:val="22"/>
            <w:lang w:eastAsia="en-AU"/>
          </w:rPr>
          <w:tab/>
        </w:r>
        <w:r w:rsidRPr="00F8448C">
          <w:rPr>
            <w:lang w:eastAsia="en-AU"/>
          </w:rPr>
          <w:t>Application—div 5.3</w:t>
        </w:r>
        <w:r>
          <w:tab/>
        </w:r>
        <w:r>
          <w:fldChar w:fldCharType="begin"/>
        </w:r>
        <w:r>
          <w:instrText xml:space="preserve"> PAGEREF _Toc40169911 \h </w:instrText>
        </w:r>
        <w:r>
          <w:fldChar w:fldCharType="separate"/>
        </w:r>
        <w:r w:rsidR="009726B3">
          <w:t>51</w:t>
        </w:r>
        <w:r>
          <w:fldChar w:fldCharType="end"/>
        </w:r>
      </w:hyperlink>
    </w:p>
    <w:p w14:paraId="2B846026" w14:textId="3056DCB9" w:rsidR="005C2B39" w:rsidRDefault="005C2B39">
      <w:pPr>
        <w:pStyle w:val="TOC5"/>
        <w:rPr>
          <w:rFonts w:asciiTheme="minorHAnsi" w:eastAsiaTheme="minorEastAsia" w:hAnsiTheme="minorHAnsi" w:cstheme="minorBidi"/>
          <w:sz w:val="22"/>
          <w:szCs w:val="22"/>
          <w:lang w:eastAsia="en-AU"/>
        </w:rPr>
      </w:pPr>
      <w:r>
        <w:tab/>
      </w:r>
      <w:hyperlink w:anchor="_Toc40169912" w:history="1">
        <w:r w:rsidRPr="00F8448C">
          <w:t>76</w:t>
        </w:r>
        <w:r>
          <w:rPr>
            <w:rFonts w:asciiTheme="minorHAnsi" w:eastAsiaTheme="minorEastAsia" w:hAnsiTheme="minorHAnsi" w:cstheme="minorBidi"/>
            <w:sz w:val="22"/>
            <w:szCs w:val="22"/>
            <w:lang w:eastAsia="en-AU"/>
          </w:rPr>
          <w:tab/>
        </w:r>
        <w:r w:rsidRPr="00F8448C">
          <w:rPr>
            <w:lang w:eastAsia="en-AU"/>
          </w:rPr>
          <w:t>Direct interest</w:t>
        </w:r>
        <w:r>
          <w:tab/>
        </w:r>
        <w:r>
          <w:fldChar w:fldCharType="begin"/>
        </w:r>
        <w:r>
          <w:instrText xml:space="preserve"> PAGEREF _Toc40169912 \h </w:instrText>
        </w:r>
        <w:r>
          <w:fldChar w:fldCharType="separate"/>
        </w:r>
        <w:r w:rsidR="009726B3">
          <w:t>52</w:t>
        </w:r>
        <w:r>
          <w:fldChar w:fldCharType="end"/>
        </w:r>
      </w:hyperlink>
    </w:p>
    <w:p w14:paraId="10696EB8" w14:textId="665042F1" w:rsidR="005C2B39" w:rsidRDefault="005C2B39">
      <w:pPr>
        <w:pStyle w:val="TOC5"/>
        <w:rPr>
          <w:rFonts w:asciiTheme="minorHAnsi" w:eastAsiaTheme="minorEastAsia" w:hAnsiTheme="minorHAnsi" w:cstheme="minorBidi"/>
          <w:sz w:val="22"/>
          <w:szCs w:val="22"/>
          <w:lang w:eastAsia="en-AU"/>
        </w:rPr>
      </w:pPr>
      <w:r>
        <w:tab/>
      </w:r>
      <w:hyperlink w:anchor="_Toc40169913" w:history="1">
        <w:r w:rsidRPr="00F8448C">
          <w:t>77</w:t>
        </w:r>
        <w:r>
          <w:rPr>
            <w:rFonts w:asciiTheme="minorHAnsi" w:eastAsiaTheme="minorEastAsia" w:hAnsiTheme="minorHAnsi" w:cstheme="minorBidi"/>
            <w:sz w:val="22"/>
            <w:szCs w:val="22"/>
            <w:lang w:eastAsia="en-AU"/>
          </w:rPr>
          <w:tab/>
        </w:r>
        <w:r w:rsidRPr="00F8448C">
          <w:rPr>
            <w:lang w:eastAsia="en-AU"/>
          </w:rPr>
          <w:t>Indirect interest</w:t>
        </w:r>
        <w:r>
          <w:tab/>
        </w:r>
        <w:r>
          <w:fldChar w:fldCharType="begin"/>
        </w:r>
        <w:r>
          <w:instrText xml:space="preserve"> PAGEREF _Toc40169913 \h </w:instrText>
        </w:r>
        <w:r>
          <w:fldChar w:fldCharType="separate"/>
        </w:r>
        <w:r w:rsidR="009726B3">
          <w:t>53</w:t>
        </w:r>
        <w:r>
          <w:fldChar w:fldCharType="end"/>
        </w:r>
      </w:hyperlink>
    </w:p>
    <w:p w14:paraId="37C94550" w14:textId="6434A3A3" w:rsidR="005C2B39" w:rsidRDefault="005C2B39">
      <w:pPr>
        <w:pStyle w:val="TOC5"/>
        <w:rPr>
          <w:rFonts w:asciiTheme="minorHAnsi" w:eastAsiaTheme="minorEastAsia" w:hAnsiTheme="minorHAnsi" w:cstheme="minorBidi"/>
          <w:sz w:val="22"/>
          <w:szCs w:val="22"/>
          <w:lang w:eastAsia="en-AU"/>
        </w:rPr>
      </w:pPr>
      <w:r>
        <w:tab/>
      </w:r>
      <w:hyperlink w:anchor="_Toc40169914" w:history="1">
        <w:r w:rsidRPr="00F8448C">
          <w:t>78</w:t>
        </w:r>
        <w:r>
          <w:rPr>
            <w:rFonts w:asciiTheme="minorHAnsi" w:eastAsiaTheme="minorEastAsia" w:hAnsiTheme="minorHAnsi" w:cstheme="minorBidi"/>
            <w:sz w:val="22"/>
            <w:szCs w:val="22"/>
            <w:lang w:eastAsia="en-AU"/>
          </w:rPr>
          <w:tab/>
        </w:r>
        <w:r w:rsidRPr="00F8448C">
          <w:rPr>
            <w:lang w:eastAsia="en-AU"/>
          </w:rPr>
          <w:t>Aggregation of interests</w:t>
        </w:r>
        <w:r>
          <w:tab/>
        </w:r>
        <w:r>
          <w:fldChar w:fldCharType="begin"/>
        </w:r>
        <w:r>
          <w:instrText xml:space="preserve"> PAGEREF _Toc40169914 \h </w:instrText>
        </w:r>
        <w:r>
          <w:fldChar w:fldCharType="separate"/>
        </w:r>
        <w:r w:rsidR="009726B3">
          <w:t>54</w:t>
        </w:r>
        <w:r>
          <w:fldChar w:fldCharType="end"/>
        </w:r>
      </w:hyperlink>
    </w:p>
    <w:p w14:paraId="3F74D7F1" w14:textId="1AFD0F01" w:rsidR="005C2B39" w:rsidRDefault="006F4808">
      <w:pPr>
        <w:pStyle w:val="TOC3"/>
        <w:rPr>
          <w:rFonts w:asciiTheme="minorHAnsi" w:eastAsiaTheme="minorEastAsia" w:hAnsiTheme="minorHAnsi" w:cstheme="minorBidi"/>
          <w:b w:val="0"/>
          <w:sz w:val="22"/>
          <w:szCs w:val="22"/>
          <w:lang w:eastAsia="en-AU"/>
        </w:rPr>
      </w:pPr>
      <w:hyperlink w:anchor="_Toc40169915" w:history="1">
        <w:r w:rsidR="005C2B39" w:rsidRPr="00F8448C">
          <w:t>Division 5.4</w:t>
        </w:r>
        <w:r w:rsidR="005C2B39">
          <w:rPr>
            <w:rFonts w:asciiTheme="minorHAnsi" w:eastAsiaTheme="minorEastAsia" w:hAnsiTheme="minorHAnsi" w:cstheme="minorBidi"/>
            <w:b w:val="0"/>
            <w:sz w:val="22"/>
            <w:szCs w:val="22"/>
            <w:lang w:eastAsia="en-AU"/>
          </w:rPr>
          <w:tab/>
        </w:r>
        <w:r w:rsidR="005C2B39" w:rsidRPr="00F8448C">
          <w:t>Groups—miscellaneous</w:t>
        </w:r>
        <w:r w:rsidR="005C2B39" w:rsidRPr="005C2B39">
          <w:rPr>
            <w:vanish/>
          </w:rPr>
          <w:tab/>
        </w:r>
        <w:r w:rsidR="005C2B39" w:rsidRPr="005C2B39">
          <w:rPr>
            <w:vanish/>
          </w:rPr>
          <w:fldChar w:fldCharType="begin"/>
        </w:r>
        <w:r w:rsidR="005C2B39" w:rsidRPr="005C2B39">
          <w:rPr>
            <w:vanish/>
          </w:rPr>
          <w:instrText xml:space="preserve"> PAGEREF _Toc40169915 \h </w:instrText>
        </w:r>
        <w:r w:rsidR="005C2B39" w:rsidRPr="005C2B39">
          <w:rPr>
            <w:vanish/>
          </w:rPr>
        </w:r>
        <w:r w:rsidR="005C2B39" w:rsidRPr="005C2B39">
          <w:rPr>
            <w:vanish/>
          </w:rPr>
          <w:fldChar w:fldCharType="separate"/>
        </w:r>
        <w:r w:rsidR="009726B3">
          <w:rPr>
            <w:vanish/>
          </w:rPr>
          <w:t>55</w:t>
        </w:r>
        <w:r w:rsidR="005C2B39" w:rsidRPr="005C2B39">
          <w:rPr>
            <w:vanish/>
          </w:rPr>
          <w:fldChar w:fldCharType="end"/>
        </w:r>
      </w:hyperlink>
    </w:p>
    <w:p w14:paraId="008D1624" w14:textId="1E99EF58" w:rsidR="005C2B39" w:rsidRDefault="005C2B39">
      <w:pPr>
        <w:pStyle w:val="TOC5"/>
        <w:rPr>
          <w:rFonts w:asciiTheme="minorHAnsi" w:eastAsiaTheme="minorEastAsia" w:hAnsiTheme="minorHAnsi" w:cstheme="minorBidi"/>
          <w:sz w:val="22"/>
          <w:szCs w:val="22"/>
          <w:lang w:eastAsia="en-AU"/>
        </w:rPr>
      </w:pPr>
      <w:r>
        <w:tab/>
      </w:r>
      <w:hyperlink w:anchor="_Toc40169916" w:history="1">
        <w:r w:rsidRPr="00F8448C">
          <w:t>79</w:t>
        </w:r>
        <w:r>
          <w:rPr>
            <w:rFonts w:asciiTheme="minorHAnsi" w:eastAsiaTheme="minorEastAsia" w:hAnsiTheme="minorHAnsi" w:cstheme="minorBidi"/>
            <w:sz w:val="22"/>
            <w:szCs w:val="22"/>
            <w:lang w:eastAsia="en-AU"/>
          </w:rPr>
          <w:tab/>
        </w:r>
        <w:r w:rsidRPr="00F8448C">
          <w:rPr>
            <w:lang w:eastAsia="en-AU"/>
          </w:rPr>
          <w:t>Exclusion of people from groups</w:t>
        </w:r>
        <w:r>
          <w:tab/>
        </w:r>
        <w:r>
          <w:fldChar w:fldCharType="begin"/>
        </w:r>
        <w:r>
          <w:instrText xml:space="preserve"> PAGEREF _Toc40169916 \h </w:instrText>
        </w:r>
        <w:r>
          <w:fldChar w:fldCharType="separate"/>
        </w:r>
        <w:r w:rsidR="009726B3">
          <w:t>55</w:t>
        </w:r>
        <w:r>
          <w:fldChar w:fldCharType="end"/>
        </w:r>
      </w:hyperlink>
    </w:p>
    <w:p w14:paraId="3F971189" w14:textId="6CE3260E" w:rsidR="005C2B39" w:rsidRDefault="005C2B39">
      <w:pPr>
        <w:pStyle w:val="TOC5"/>
        <w:rPr>
          <w:rFonts w:asciiTheme="minorHAnsi" w:eastAsiaTheme="minorEastAsia" w:hAnsiTheme="minorHAnsi" w:cstheme="minorBidi"/>
          <w:sz w:val="22"/>
          <w:szCs w:val="22"/>
          <w:lang w:eastAsia="en-AU"/>
        </w:rPr>
      </w:pPr>
      <w:r>
        <w:tab/>
      </w:r>
      <w:hyperlink w:anchor="_Toc40169917" w:history="1">
        <w:r w:rsidRPr="00F8448C">
          <w:t>80</w:t>
        </w:r>
        <w:r>
          <w:rPr>
            <w:rFonts w:asciiTheme="minorHAnsi" w:eastAsiaTheme="minorEastAsia" w:hAnsiTheme="minorHAnsi" w:cstheme="minorBidi"/>
            <w:sz w:val="22"/>
            <w:szCs w:val="22"/>
            <w:lang w:eastAsia="en-AU"/>
          </w:rPr>
          <w:tab/>
        </w:r>
        <w:r w:rsidRPr="00F8448C">
          <w:rPr>
            <w:lang w:eastAsia="en-AU"/>
          </w:rPr>
          <w:t>Designated group employers</w:t>
        </w:r>
        <w:r>
          <w:tab/>
        </w:r>
        <w:r>
          <w:fldChar w:fldCharType="begin"/>
        </w:r>
        <w:r>
          <w:instrText xml:space="preserve"> PAGEREF _Toc40169917 \h </w:instrText>
        </w:r>
        <w:r>
          <w:fldChar w:fldCharType="separate"/>
        </w:r>
        <w:r w:rsidR="009726B3">
          <w:t>56</w:t>
        </w:r>
        <w:r>
          <w:fldChar w:fldCharType="end"/>
        </w:r>
      </w:hyperlink>
    </w:p>
    <w:p w14:paraId="21887FED" w14:textId="4766B128" w:rsidR="005C2B39" w:rsidRDefault="005C2B39">
      <w:pPr>
        <w:pStyle w:val="TOC5"/>
        <w:rPr>
          <w:rFonts w:asciiTheme="minorHAnsi" w:eastAsiaTheme="minorEastAsia" w:hAnsiTheme="minorHAnsi" w:cstheme="minorBidi"/>
          <w:sz w:val="22"/>
          <w:szCs w:val="22"/>
          <w:lang w:eastAsia="en-AU"/>
        </w:rPr>
      </w:pPr>
      <w:r>
        <w:tab/>
      </w:r>
      <w:hyperlink w:anchor="_Toc40169918" w:history="1">
        <w:r w:rsidRPr="00F8448C">
          <w:t>81</w:t>
        </w:r>
        <w:r>
          <w:rPr>
            <w:rFonts w:asciiTheme="minorHAnsi" w:eastAsiaTheme="minorEastAsia" w:hAnsiTheme="minorHAnsi" w:cstheme="minorBidi"/>
            <w:sz w:val="22"/>
            <w:szCs w:val="22"/>
            <w:lang w:eastAsia="en-AU"/>
          </w:rPr>
          <w:tab/>
        </w:r>
        <w:r w:rsidRPr="00F8448C">
          <w:rPr>
            <w:lang w:eastAsia="en-AU"/>
          </w:rPr>
          <w:t>Joint and several liability</w:t>
        </w:r>
        <w:r>
          <w:tab/>
        </w:r>
        <w:r>
          <w:fldChar w:fldCharType="begin"/>
        </w:r>
        <w:r>
          <w:instrText xml:space="preserve"> PAGEREF _Toc40169918 \h </w:instrText>
        </w:r>
        <w:r>
          <w:fldChar w:fldCharType="separate"/>
        </w:r>
        <w:r w:rsidR="009726B3">
          <w:t>58</w:t>
        </w:r>
        <w:r>
          <w:fldChar w:fldCharType="end"/>
        </w:r>
      </w:hyperlink>
    </w:p>
    <w:p w14:paraId="0CA06D29" w14:textId="0C192102" w:rsidR="005C2B39" w:rsidRDefault="006F4808">
      <w:pPr>
        <w:pStyle w:val="TOC2"/>
        <w:rPr>
          <w:rFonts w:asciiTheme="minorHAnsi" w:eastAsiaTheme="minorEastAsia" w:hAnsiTheme="minorHAnsi" w:cstheme="minorBidi"/>
          <w:b w:val="0"/>
          <w:sz w:val="22"/>
          <w:szCs w:val="22"/>
          <w:lang w:eastAsia="en-AU"/>
        </w:rPr>
      </w:pPr>
      <w:hyperlink w:anchor="_Toc40169919" w:history="1">
        <w:r w:rsidR="005C2B39" w:rsidRPr="00F8448C">
          <w:t>Part 6</w:t>
        </w:r>
        <w:r w:rsidR="005C2B39">
          <w:rPr>
            <w:rFonts w:asciiTheme="minorHAnsi" w:eastAsiaTheme="minorEastAsia" w:hAnsiTheme="minorHAnsi" w:cstheme="minorBidi"/>
            <w:b w:val="0"/>
            <w:sz w:val="22"/>
            <w:szCs w:val="22"/>
            <w:lang w:eastAsia="en-AU"/>
          </w:rPr>
          <w:tab/>
        </w:r>
        <w:r w:rsidR="005C2B39" w:rsidRPr="00F8448C">
          <w:t>Adjustments of tax</w:t>
        </w:r>
        <w:r w:rsidR="005C2B39" w:rsidRPr="005C2B39">
          <w:rPr>
            <w:vanish/>
          </w:rPr>
          <w:tab/>
        </w:r>
        <w:r w:rsidR="005C2B39" w:rsidRPr="005C2B39">
          <w:rPr>
            <w:vanish/>
          </w:rPr>
          <w:fldChar w:fldCharType="begin"/>
        </w:r>
        <w:r w:rsidR="005C2B39" w:rsidRPr="005C2B39">
          <w:rPr>
            <w:vanish/>
          </w:rPr>
          <w:instrText xml:space="preserve"> PAGEREF _Toc40169919 \h </w:instrText>
        </w:r>
        <w:r w:rsidR="005C2B39" w:rsidRPr="005C2B39">
          <w:rPr>
            <w:vanish/>
          </w:rPr>
        </w:r>
        <w:r w:rsidR="005C2B39" w:rsidRPr="005C2B39">
          <w:rPr>
            <w:vanish/>
          </w:rPr>
          <w:fldChar w:fldCharType="separate"/>
        </w:r>
        <w:r w:rsidR="009726B3">
          <w:rPr>
            <w:vanish/>
          </w:rPr>
          <w:t>59</w:t>
        </w:r>
        <w:r w:rsidR="005C2B39" w:rsidRPr="005C2B39">
          <w:rPr>
            <w:vanish/>
          </w:rPr>
          <w:fldChar w:fldCharType="end"/>
        </w:r>
      </w:hyperlink>
    </w:p>
    <w:p w14:paraId="01886B01" w14:textId="42C89150" w:rsidR="005C2B39" w:rsidRDefault="005C2B39">
      <w:pPr>
        <w:pStyle w:val="TOC5"/>
        <w:rPr>
          <w:rFonts w:asciiTheme="minorHAnsi" w:eastAsiaTheme="minorEastAsia" w:hAnsiTheme="minorHAnsi" w:cstheme="minorBidi"/>
          <w:sz w:val="22"/>
          <w:szCs w:val="22"/>
          <w:lang w:eastAsia="en-AU"/>
        </w:rPr>
      </w:pPr>
      <w:r>
        <w:tab/>
      </w:r>
      <w:hyperlink w:anchor="_Toc40169920" w:history="1">
        <w:r w:rsidRPr="00F8448C">
          <w:t>81A</w:t>
        </w:r>
        <w:r>
          <w:rPr>
            <w:rFonts w:asciiTheme="minorHAnsi" w:eastAsiaTheme="minorEastAsia" w:hAnsiTheme="minorHAnsi" w:cstheme="minorBidi"/>
            <w:sz w:val="22"/>
            <w:szCs w:val="22"/>
            <w:lang w:eastAsia="en-AU"/>
          </w:rPr>
          <w:tab/>
        </w:r>
        <w:r w:rsidRPr="00F8448C">
          <w:t>Definitions</w:t>
        </w:r>
        <w:r w:rsidRPr="00F8448C">
          <w:rPr>
            <w:lang w:eastAsia="en-AU"/>
          </w:rPr>
          <w:t>—pt 6</w:t>
        </w:r>
        <w:r>
          <w:tab/>
        </w:r>
        <w:r>
          <w:fldChar w:fldCharType="begin"/>
        </w:r>
        <w:r>
          <w:instrText xml:space="preserve"> PAGEREF _Toc40169920 \h </w:instrText>
        </w:r>
        <w:r>
          <w:fldChar w:fldCharType="separate"/>
        </w:r>
        <w:r w:rsidR="009726B3">
          <w:t>59</w:t>
        </w:r>
        <w:r>
          <w:fldChar w:fldCharType="end"/>
        </w:r>
      </w:hyperlink>
    </w:p>
    <w:p w14:paraId="697DC62D" w14:textId="4E89A83F" w:rsidR="005C2B39" w:rsidRDefault="005C2B39">
      <w:pPr>
        <w:pStyle w:val="TOC5"/>
        <w:rPr>
          <w:rFonts w:asciiTheme="minorHAnsi" w:eastAsiaTheme="minorEastAsia" w:hAnsiTheme="minorHAnsi" w:cstheme="minorBidi"/>
          <w:sz w:val="22"/>
          <w:szCs w:val="22"/>
          <w:lang w:eastAsia="en-AU"/>
        </w:rPr>
      </w:pPr>
      <w:r>
        <w:tab/>
      </w:r>
      <w:hyperlink w:anchor="_Toc40169921" w:history="1">
        <w:r w:rsidRPr="00F8448C">
          <w:t>82</w:t>
        </w:r>
        <w:r>
          <w:rPr>
            <w:rFonts w:asciiTheme="minorHAnsi" w:eastAsiaTheme="minorEastAsia" w:hAnsiTheme="minorHAnsi" w:cstheme="minorBidi"/>
            <w:sz w:val="22"/>
            <w:szCs w:val="22"/>
            <w:lang w:eastAsia="en-AU"/>
          </w:rPr>
          <w:tab/>
        </w:r>
        <w:r w:rsidRPr="00F8448C">
          <w:rPr>
            <w:lang w:eastAsia="en-AU"/>
          </w:rPr>
          <w:t>Calculation of correct amount of payroll tax</w:t>
        </w:r>
        <w:r>
          <w:tab/>
        </w:r>
        <w:r>
          <w:fldChar w:fldCharType="begin"/>
        </w:r>
        <w:r>
          <w:instrText xml:space="preserve"> PAGEREF _Toc40169921 \h </w:instrText>
        </w:r>
        <w:r>
          <w:fldChar w:fldCharType="separate"/>
        </w:r>
        <w:r w:rsidR="009726B3">
          <w:t>59</w:t>
        </w:r>
        <w:r>
          <w:fldChar w:fldCharType="end"/>
        </w:r>
      </w:hyperlink>
    </w:p>
    <w:p w14:paraId="19288AC3" w14:textId="3994B5DC" w:rsidR="005C2B39" w:rsidRDefault="005C2B39">
      <w:pPr>
        <w:pStyle w:val="TOC5"/>
        <w:rPr>
          <w:rFonts w:asciiTheme="minorHAnsi" w:eastAsiaTheme="minorEastAsia" w:hAnsiTheme="minorHAnsi" w:cstheme="minorBidi"/>
          <w:sz w:val="22"/>
          <w:szCs w:val="22"/>
          <w:lang w:eastAsia="en-AU"/>
        </w:rPr>
      </w:pPr>
      <w:r>
        <w:tab/>
      </w:r>
      <w:hyperlink w:anchor="_Toc40169922" w:history="1">
        <w:r w:rsidRPr="00F8448C">
          <w:t>83</w:t>
        </w:r>
        <w:r>
          <w:rPr>
            <w:rFonts w:asciiTheme="minorHAnsi" w:eastAsiaTheme="minorEastAsia" w:hAnsiTheme="minorHAnsi" w:cstheme="minorBidi"/>
            <w:sz w:val="22"/>
            <w:szCs w:val="22"/>
            <w:lang w:eastAsia="en-AU"/>
          </w:rPr>
          <w:tab/>
        </w:r>
        <w:r w:rsidRPr="00F8448C">
          <w:rPr>
            <w:lang w:eastAsia="en-AU"/>
          </w:rPr>
          <w:t>Annual adjustment of payroll tax</w:t>
        </w:r>
        <w:r>
          <w:tab/>
        </w:r>
        <w:r>
          <w:fldChar w:fldCharType="begin"/>
        </w:r>
        <w:r>
          <w:instrText xml:space="preserve"> PAGEREF _Toc40169922 \h </w:instrText>
        </w:r>
        <w:r>
          <w:fldChar w:fldCharType="separate"/>
        </w:r>
        <w:r w:rsidR="009726B3">
          <w:t>59</w:t>
        </w:r>
        <w:r>
          <w:fldChar w:fldCharType="end"/>
        </w:r>
      </w:hyperlink>
    </w:p>
    <w:p w14:paraId="436014AF" w14:textId="4A52A0B4" w:rsidR="005C2B39" w:rsidRDefault="005C2B39">
      <w:pPr>
        <w:pStyle w:val="TOC5"/>
        <w:rPr>
          <w:rFonts w:asciiTheme="minorHAnsi" w:eastAsiaTheme="minorEastAsia" w:hAnsiTheme="minorHAnsi" w:cstheme="minorBidi"/>
          <w:sz w:val="22"/>
          <w:szCs w:val="22"/>
          <w:lang w:eastAsia="en-AU"/>
        </w:rPr>
      </w:pPr>
      <w:r>
        <w:tab/>
      </w:r>
      <w:hyperlink w:anchor="_Toc40169923" w:history="1">
        <w:r w:rsidRPr="00F8448C">
          <w:t>84</w:t>
        </w:r>
        <w:r>
          <w:rPr>
            <w:rFonts w:asciiTheme="minorHAnsi" w:eastAsiaTheme="minorEastAsia" w:hAnsiTheme="minorHAnsi" w:cstheme="minorBidi"/>
            <w:sz w:val="22"/>
            <w:szCs w:val="22"/>
            <w:lang w:eastAsia="en-AU"/>
          </w:rPr>
          <w:tab/>
        </w:r>
        <w:r w:rsidRPr="00F8448C">
          <w:rPr>
            <w:lang w:eastAsia="en-AU"/>
          </w:rPr>
          <w:t>Adjustment of payroll tax if employer changes circumstances</w:t>
        </w:r>
        <w:r>
          <w:tab/>
        </w:r>
        <w:r>
          <w:fldChar w:fldCharType="begin"/>
        </w:r>
        <w:r>
          <w:instrText xml:space="preserve"> PAGEREF _Toc40169923 \h </w:instrText>
        </w:r>
        <w:r>
          <w:fldChar w:fldCharType="separate"/>
        </w:r>
        <w:r w:rsidR="009726B3">
          <w:t>60</w:t>
        </w:r>
        <w:r>
          <w:fldChar w:fldCharType="end"/>
        </w:r>
      </w:hyperlink>
    </w:p>
    <w:p w14:paraId="5806601B" w14:textId="537E98BD" w:rsidR="005C2B39" w:rsidRDefault="005C2B39">
      <w:pPr>
        <w:pStyle w:val="TOC5"/>
        <w:rPr>
          <w:rFonts w:asciiTheme="minorHAnsi" w:eastAsiaTheme="minorEastAsia" w:hAnsiTheme="minorHAnsi" w:cstheme="minorBidi"/>
          <w:sz w:val="22"/>
          <w:szCs w:val="22"/>
          <w:lang w:eastAsia="en-AU"/>
        </w:rPr>
      </w:pPr>
      <w:r>
        <w:tab/>
      </w:r>
      <w:hyperlink w:anchor="_Toc40169924" w:history="1">
        <w:r w:rsidRPr="00F8448C">
          <w:t>85</w:t>
        </w:r>
        <w:r>
          <w:rPr>
            <w:rFonts w:asciiTheme="minorHAnsi" w:eastAsiaTheme="minorEastAsia" w:hAnsiTheme="minorHAnsi" w:cstheme="minorBidi"/>
            <w:sz w:val="22"/>
            <w:szCs w:val="22"/>
            <w:lang w:eastAsia="en-AU"/>
          </w:rPr>
          <w:tab/>
        </w:r>
        <w:r w:rsidRPr="00F8448C">
          <w:rPr>
            <w:lang w:eastAsia="en-AU"/>
          </w:rPr>
          <w:t>Special provision if wages fluctuate</w:t>
        </w:r>
        <w:r>
          <w:tab/>
        </w:r>
        <w:r>
          <w:fldChar w:fldCharType="begin"/>
        </w:r>
        <w:r>
          <w:instrText xml:space="preserve"> PAGEREF _Toc40169924 \h </w:instrText>
        </w:r>
        <w:r>
          <w:fldChar w:fldCharType="separate"/>
        </w:r>
        <w:r w:rsidR="009726B3">
          <w:t>62</w:t>
        </w:r>
        <w:r>
          <w:fldChar w:fldCharType="end"/>
        </w:r>
      </w:hyperlink>
    </w:p>
    <w:p w14:paraId="07A1C02E" w14:textId="1AD3FA0F" w:rsidR="005C2B39" w:rsidRDefault="006F4808">
      <w:pPr>
        <w:pStyle w:val="TOC2"/>
        <w:rPr>
          <w:rFonts w:asciiTheme="minorHAnsi" w:eastAsiaTheme="minorEastAsia" w:hAnsiTheme="minorHAnsi" w:cstheme="minorBidi"/>
          <w:b w:val="0"/>
          <w:sz w:val="22"/>
          <w:szCs w:val="22"/>
          <w:lang w:eastAsia="en-AU"/>
        </w:rPr>
      </w:pPr>
      <w:hyperlink w:anchor="_Toc40169925" w:history="1">
        <w:r w:rsidR="005C2B39" w:rsidRPr="00F8448C">
          <w:t>Part 7</w:t>
        </w:r>
        <w:r w:rsidR="005C2B39">
          <w:rPr>
            <w:rFonts w:asciiTheme="minorHAnsi" w:eastAsiaTheme="minorEastAsia" w:hAnsiTheme="minorHAnsi" w:cstheme="minorBidi"/>
            <w:b w:val="0"/>
            <w:sz w:val="22"/>
            <w:szCs w:val="22"/>
            <w:lang w:eastAsia="en-AU"/>
          </w:rPr>
          <w:tab/>
        </w:r>
        <w:r w:rsidR="005C2B39" w:rsidRPr="00F8448C">
          <w:t>Registration and returns</w:t>
        </w:r>
        <w:r w:rsidR="005C2B39" w:rsidRPr="005C2B39">
          <w:rPr>
            <w:vanish/>
          </w:rPr>
          <w:tab/>
        </w:r>
        <w:r w:rsidR="005C2B39" w:rsidRPr="005C2B39">
          <w:rPr>
            <w:vanish/>
          </w:rPr>
          <w:fldChar w:fldCharType="begin"/>
        </w:r>
        <w:r w:rsidR="005C2B39" w:rsidRPr="005C2B39">
          <w:rPr>
            <w:vanish/>
          </w:rPr>
          <w:instrText xml:space="preserve"> PAGEREF _Toc40169925 \h </w:instrText>
        </w:r>
        <w:r w:rsidR="005C2B39" w:rsidRPr="005C2B39">
          <w:rPr>
            <w:vanish/>
          </w:rPr>
        </w:r>
        <w:r w:rsidR="005C2B39" w:rsidRPr="005C2B39">
          <w:rPr>
            <w:vanish/>
          </w:rPr>
          <w:fldChar w:fldCharType="separate"/>
        </w:r>
        <w:r w:rsidR="009726B3">
          <w:rPr>
            <w:vanish/>
          </w:rPr>
          <w:t>63</w:t>
        </w:r>
        <w:r w:rsidR="005C2B39" w:rsidRPr="005C2B39">
          <w:rPr>
            <w:vanish/>
          </w:rPr>
          <w:fldChar w:fldCharType="end"/>
        </w:r>
      </w:hyperlink>
    </w:p>
    <w:p w14:paraId="63566C6A" w14:textId="2C67EA8C" w:rsidR="005C2B39" w:rsidRDefault="005C2B39">
      <w:pPr>
        <w:pStyle w:val="TOC5"/>
        <w:rPr>
          <w:rFonts w:asciiTheme="minorHAnsi" w:eastAsiaTheme="minorEastAsia" w:hAnsiTheme="minorHAnsi" w:cstheme="minorBidi"/>
          <w:sz w:val="22"/>
          <w:szCs w:val="22"/>
          <w:lang w:eastAsia="en-AU"/>
        </w:rPr>
      </w:pPr>
      <w:r>
        <w:tab/>
      </w:r>
      <w:hyperlink w:anchor="_Toc40169926" w:history="1">
        <w:r w:rsidRPr="00F8448C">
          <w:t>86</w:t>
        </w:r>
        <w:r>
          <w:rPr>
            <w:rFonts w:asciiTheme="minorHAnsi" w:eastAsiaTheme="minorEastAsia" w:hAnsiTheme="minorHAnsi" w:cstheme="minorBidi"/>
            <w:sz w:val="22"/>
            <w:szCs w:val="22"/>
            <w:lang w:eastAsia="en-AU"/>
          </w:rPr>
          <w:tab/>
        </w:r>
        <w:r w:rsidRPr="00F8448C">
          <w:rPr>
            <w:lang w:eastAsia="en-AU"/>
          </w:rPr>
          <w:t>Registration</w:t>
        </w:r>
        <w:r>
          <w:tab/>
        </w:r>
        <w:r>
          <w:fldChar w:fldCharType="begin"/>
        </w:r>
        <w:r>
          <w:instrText xml:space="preserve"> PAGEREF _Toc40169926 \h </w:instrText>
        </w:r>
        <w:r>
          <w:fldChar w:fldCharType="separate"/>
        </w:r>
        <w:r w:rsidR="009726B3">
          <w:t>63</w:t>
        </w:r>
        <w:r>
          <w:fldChar w:fldCharType="end"/>
        </w:r>
      </w:hyperlink>
    </w:p>
    <w:p w14:paraId="058A1832" w14:textId="610B239E" w:rsidR="005C2B39" w:rsidRDefault="005C2B39">
      <w:pPr>
        <w:pStyle w:val="TOC5"/>
        <w:rPr>
          <w:rFonts w:asciiTheme="minorHAnsi" w:eastAsiaTheme="minorEastAsia" w:hAnsiTheme="minorHAnsi" w:cstheme="minorBidi"/>
          <w:sz w:val="22"/>
          <w:szCs w:val="22"/>
          <w:lang w:eastAsia="en-AU"/>
        </w:rPr>
      </w:pPr>
      <w:r>
        <w:tab/>
      </w:r>
      <w:hyperlink w:anchor="_Toc40169927" w:history="1">
        <w:r w:rsidRPr="00F8448C">
          <w:t>87</w:t>
        </w:r>
        <w:r>
          <w:rPr>
            <w:rFonts w:asciiTheme="minorHAnsi" w:eastAsiaTheme="minorEastAsia" w:hAnsiTheme="minorHAnsi" w:cstheme="minorBidi"/>
            <w:sz w:val="22"/>
            <w:szCs w:val="22"/>
            <w:lang w:eastAsia="en-AU"/>
          </w:rPr>
          <w:tab/>
        </w:r>
        <w:r w:rsidRPr="00F8448C">
          <w:rPr>
            <w:bCs/>
            <w:lang w:eastAsia="en-AU"/>
          </w:rPr>
          <w:t>Returns</w:t>
        </w:r>
        <w:r>
          <w:tab/>
        </w:r>
        <w:r>
          <w:fldChar w:fldCharType="begin"/>
        </w:r>
        <w:r>
          <w:instrText xml:space="preserve"> PAGEREF _Toc40169927 \h </w:instrText>
        </w:r>
        <w:r>
          <w:fldChar w:fldCharType="separate"/>
        </w:r>
        <w:r w:rsidR="009726B3">
          <w:t>64</w:t>
        </w:r>
        <w:r>
          <w:fldChar w:fldCharType="end"/>
        </w:r>
      </w:hyperlink>
    </w:p>
    <w:p w14:paraId="1DCEE90B" w14:textId="6B0F90D2" w:rsidR="005C2B39" w:rsidRDefault="005C2B39">
      <w:pPr>
        <w:pStyle w:val="TOC5"/>
        <w:rPr>
          <w:rFonts w:asciiTheme="minorHAnsi" w:eastAsiaTheme="minorEastAsia" w:hAnsiTheme="minorHAnsi" w:cstheme="minorBidi"/>
          <w:sz w:val="22"/>
          <w:szCs w:val="22"/>
          <w:lang w:eastAsia="en-AU"/>
        </w:rPr>
      </w:pPr>
      <w:r>
        <w:tab/>
      </w:r>
      <w:hyperlink w:anchor="_Toc40169928" w:history="1">
        <w:r w:rsidRPr="00F8448C">
          <w:t>87A</w:t>
        </w:r>
        <w:r>
          <w:rPr>
            <w:rFonts w:asciiTheme="minorHAnsi" w:eastAsiaTheme="minorEastAsia" w:hAnsiTheme="minorHAnsi" w:cstheme="minorBidi"/>
            <w:sz w:val="22"/>
            <w:szCs w:val="22"/>
            <w:lang w:eastAsia="en-AU"/>
          </w:rPr>
          <w:tab/>
        </w:r>
        <w:r w:rsidRPr="00F8448C">
          <w:t>Monthly returns—lodgement variation</w:t>
        </w:r>
        <w:r>
          <w:tab/>
        </w:r>
        <w:r>
          <w:fldChar w:fldCharType="begin"/>
        </w:r>
        <w:r>
          <w:instrText xml:space="preserve"> PAGEREF _Toc40169928 \h </w:instrText>
        </w:r>
        <w:r>
          <w:fldChar w:fldCharType="separate"/>
        </w:r>
        <w:r w:rsidR="009726B3">
          <w:t>65</w:t>
        </w:r>
        <w:r>
          <w:fldChar w:fldCharType="end"/>
        </w:r>
      </w:hyperlink>
    </w:p>
    <w:p w14:paraId="25CF0B49" w14:textId="4567C1D9" w:rsidR="005C2B39" w:rsidRDefault="005C2B39">
      <w:pPr>
        <w:pStyle w:val="TOC5"/>
        <w:rPr>
          <w:rFonts w:asciiTheme="minorHAnsi" w:eastAsiaTheme="minorEastAsia" w:hAnsiTheme="minorHAnsi" w:cstheme="minorBidi"/>
          <w:sz w:val="22"/>
          <w:szCs w:val="22"/>
          <w:lang w:eastAsia="en-AU"/>
        </w:rPr>
      </w:pPr>
      <w:r>
        <w:tab/>
      </w:r>
      <w:hyperlink w:anchor="_Toc40169929" w:history="1">
        <w:r w:rsidRPr="00F8448C">
          <w:t>87B</w:t>
        </w:r>
        <w:r>
          <w:rPr>
            <w:rFonts w:asciiTheme="minorHAnsi" w:eastAsiaTheme="minorEastAsia" w:hAnsiTheme="minorHAnsi" w:cstheme="minorBidi"/>
            <w:sz w:val="22"/>
            <w:szCs w:val="22"/>
            <w:lang w:eastAsia="en-AU"/>
          </w:rPr>
          <w:tab/>
        </w:r>
        <w:r w:rsidRPr="00F8448C">
          <w:t>Monthly returns—exemptions</w:t>
        </w:r>
        <w:r>
          <w:tab/>
        </w:r>
        <w:r>
          <w:fldChar w:fldCharType="begin"/>
        </w:r>
        <w:r>
          <w:instrText xml:space="preserve"> PAGEREF _Toc40169929 \h </w:instrText>
        </w:r>
        <w:r>
          <w:fldChar w:fldCharType="separate"/>
        </w:r>
        <w:r w:rsidR="009726B3">
          <w:t>66</w:t>
        </w:r>
        <w:r>
          <w:fldChar w:fldCharType="end"/>
        </w:r>
      </w:hyperlink>
    </w:p>
    <w:p w14:paraId="12F0C384" w14:textId="406C5AD2" w:rsidR="005C2B39" w:rsidRDefault="006F4808">
      <w:pPr>
        <w:pStyle w:val="TOC2"/>
        <w:rPr>
          <w:rFonts w:asciiTheme="minorHAnsi" w:eastAsiaTheme="minorEastAsia" w:hAnsiTheme="minorHAnsi" w:cstheme="minorBidi"/>
          <w:b w:val="0"/>
          <w:sz w:val="22"/>
          <w:szCs w:val="22"/>
          <w:lang w:eastAsia="en-AU"/>
        </w:rPr>
      </w:pPr>
      <w:hyperlink w:anchor="_Toc40169930" w:history="1">
        <w:r w:rsidR="005C2B39" w:rsidRPr="00F8448C">
          <w:t>Part 8A</w:t>
        </w:r>
        <w:r w:rsidR="005C2B39">
          <w:rPr>
            <w:rFonts w:asciiTheme="minorHAnsi" w:eastAsiaTheme="minorEastAsia" w:hAnsiTheme="minorHAnsi" w:cstheme="minorBidi"/>
            <w:b w:val="0"/>
            <w:sz w:val="22"/>
            <w:szCs w:val="22"/>
            <w:lang w:eastAsia="en-AU"/>
          </w:rPr>
          <w:tab/>
        </w:r>
        <w:r w:rsidR="005C2B39" w:rsidRPr="00F8448C">
          <w:t>Notification and review of decisions</w:t>
        </w:r>
        <w:r w:rsidR="005C2B39" w:rsidRPr="005C2B39">
          <w:rPr>
            <w:vanish/>
          </w:rPr>
          <w:tab/>
        </w:r>
        <w:r w:rsidR="005C2B39" w:rsidRPr="005C2B39">
          <w:rPr>
            <w:vanish/>
          </w:rPr>
          <w:fldChar w:fldCharType="begin"/>
        </w:r>
        <w:r w:rsidR="005C2B39" w:rsidRPr="005C2B39">
          <w:rPr>
            <w:vanish/>
          </w:rPr>
          <w:instrText xml:space="preserve"> PAGEREF _Toc40169930 \h </w:instrText>
        </w:r>
        <w:r w:rsidR="005C2B39" w:rsidRPr="005C2B39">
          <w:rPr>
            <w:vanish/>
          </w:rPr>
        </w:r>
        <w:r w:rsidR="005C2B39" w:rsidRPr="005C2B39">
          <w:rPr>
            <w:vanish/>
          </w:rPr>
          <w:fldChar w:fldCharType="separate"/>
        </w:r>
        <w:r w:rsidR="009726B3">
          <w:rPr>
            <w:vanish/>
          </w:rPr>
          <w:t>68</w:t>
        </w:r>
        <w:r w:rsidR="005C2B39" w:rsidRPr="005C2B39">
          <w:rPr>
            <w:vanish/>
          </w:rPr>
          <w:fldChar w:fldCharType="end"/>
        </w:r>
      </w:hyperlink>
    </w:p>
    <w:p w14:paraId="39896A2F" w14:textId="3D093244" w:rsidR="005C2B39" w:rsidRDefault="005C2B39">
      <w:pPr>
        <w:pStyle w:val="TOC5"/>
        <w:rPr>
          <w:rFonts w:asciiTheme="minorHAnsi" w:eastAsiaTheme="minorEastAsia" w:hAnsiTheme="minorHAnsi" w:cstheme="minorBidi"/>
          <w:sz w:val="22"/>
          <w:szCs w:val="22"/>
          <w:lang w:eastAsia="en-AU"/>
        </w:rPr>
      </w:pPr>
      <w:r>
        <w:tab/>
      </w:r>
      <w:hyperlink w:anchor="_Toc40169931" w:history="1">
        <w:r w:rsidRPr="00F8448C">
          <w:t>87C</w:t>
        </w:r>
        <w:r>
          <w:rPr>
            <w:rFonts w:asciiTheme="minorHAnsi" w:eastAsiaTheme="minorEastAsia" w:hAnsiTheme="minorHAnsi" w:cstheme="minorBidi"/>
            <w:sz w:val="22"/>
            <w:szCs w:val="22"/>
            <w:lang w:eastAsia="en-AU"/>
          </w:rPr>
          <w:tab/>
        </w:r>
        <w:r w:rsidRPr="00F8448C">
          <w:t xml:space="preserve">Meaning of </w:t>
        </w:r>
        <w:r w:rsidRPr="00F8448C">
          <w:rPr>
            <w:i/>
          </w:rPr>
          <w:t>reviewable decision</w:t>
        </w:r>
        <w:r w:rsidRPr="00F8448C">
          <w:t>—pt 8A</w:t>
        </w:r>
        <w:r>
          <w:tab/>
        </w:r>
        <w:r>
          <w:fldChar w:fldCharType="begin"/>
        </w:r>
        <w:r>
          <w:instrText xml:space="preserve"> PAGEREF _Toc40169931 \h </w:instrText>
        </w:r>
        <w:r>
          <w:fldChar w:fldCharType="separate"/>
        </w:r>
        <w:r w:rsidR="009726B3">
          <w:t>68</w:t>
        </w:r>
        <w:r>
          <w:fldChar w:fldCharType="end"/>
        </w:r>
      </w:hyperlink>
    </w:p>
    <w:p w14:paraId="67BB4EA2" w14:textId="42764C64" w:rsidR="005C2B39" w:rsidRDefault="005C2B39">
      <w:pPr>
        <w:pStyle w:val="TOC5"/>
        <w:rPr>
          <w:rFonts w:asciiTheme="minorHAnsi" w:eastAsiaTheme="minorEastAsia" w:hAnsiTheme="minorHAnsi" w:cstheme="minorBidi"/>
          <w:sz w:val="22"/>
          <w:szCs w:val="22"/>
          <w:lang w:eastAsia="en-AU"/>
        </w:rPr>
      </w:pPr>
      <w:r>
        <w:tab/>
      </w:r>
      <w:hyperlink w:anchor="_Toc40169932" w:history="1">
        <w:r w:rsidRPr="00F8448C">
          <w:t>87D</w:t>
        </w:r>
        <w:r>
          <w:rPr>
            <w:rFonts w:asciiTheme="minorHAnsi" w:eastAsiaTheme="minorEastAsia" w:hAnsiTheme="minorHAnsi" w:cstheme="minorBidi"/>
            <w:sz w:val="22"/>
            <w:szCs w:val="22"/>
            <w:lang w:eastAsia="en-AU"/>
          </w:rPr>
          <w:tab/>
        </w:r>
        <w:r w:rsidRPr="00F8448C">
          <w:t>Reviewable decision notices</w:t>
        </w:r>
        <w:r>
          <w:tab/>
        </w:r>
        <w:r>
          <w:fldChar w:fldCharType="begin"/>
        </w:r>
        <w:r>
          <w:instrText xml:space="preserve"> PAGEREF _Toc40169932 \h </w:instrText>
        </w:r>
        <w:r>
          <w:fldChar w:fldCharType="separate"/>
        </w:r>
        <w:r w:rsidR="009726B3">
          <w:t>68</w:t>
        </w:r>
        <w:r>
          <w:fldChar w:fldCharType="end"/>
        </w:r>
      </w:hyperlink>
    </w:p>
    <w:p w14:paraId="17C49A96" w14:textId="38266778" w:rsidR="005C2B39" w:rsidRDefault="005C2B39">
      <w:pPr>
        <w:pStyle w:val="TOC5"/>
        <w:rPr>
          <w:rFonts w:asciiTheme="minorHAnsi" w:eastAsiaTheme="minorEastAsia" w:hAnsiTheme="minorHAnsi" w:cstheme="minorBidi"/>
          <w:sz w:val="22"/>
          <w:szCs w:val="22"/>
          <w:lang w:eastAsia="en-AU"/>
        </w:rPr>
      </w:pPr>
      <w:r>
        <w:tab/>
      </w:r>
      <w:hyperlink w:anchor="_Toc40169933" w:history="1">
        <w:r w:rsidRPr="00F8448C">
          <w:t>87E</w:t>
        </w:r>
        <w:r>
          <w:rPr>
            <w:rFonts w:asciiTheme="minorHAnsi" w:eastAsiaTheme="minorEastAsia" w:hAnsiTheme="minorHAnsi" w:cstheme="minorBidi"/>
            <w:sz w:val="22"/>
            <w:szCs w:val="22"/>
            <w:lang w:eastAsia="en-AU"/>
          </w:rPr>
          <w:tab/>
        </w:r>
        <w:r w:rsidRPr="00F8448C">
          <w:t>Applications for review</w:t>
        </w:r>
        <w:r>
          <w:tab/>
        </w:r>
        <w:r>
          <w:fldChar w:fldCharType="begin"/>
        </w:r>
        <w:r>
          <w:instrText xml:space="preserve"> PAGEREF _Toc40169933 \h </w:instrText>
        </w:r>
        <w:r>
          <w:fldChar w:fldCharType="separate"/>
        </w:r>
        <w:r w:rsidR="009726B3">
          <w:t>68</w:t>
        </w:r>
        <w:r>
          <w:fldChar w:fldCharType="end"/>
        </w:r>
      </w:hyperlink>
    </w:p>
    <w:p w14:paraId="6C6B1806" w14:textId="4816891D" w:rsidR="005C2B39" w:rsidRDefault="006F4808">
      <w:pPr>
        <w:pStyle w:val="TOC2"/>
        <w:rPr>
          <w:rFonts w:asciiTheme="minorHAnsi" w:eastAsiaTheme="minorEastAsia" w:hAnsiTheme="minorHAnsi" w:cstheme="minorBidi"/>
          <w:b w:val="0"/>
          <w:sz w:val="22"/>
          <w:szCs w:val="22"/>
          <w:lang w:eastAsia="en-AU"/>
        </w:rPr>
      </w:pPr>
      <w:hyperlink w:anchor="_Toc40169934" w:history="1">
        <w:r w:rsidR="005C2B39" w:rsidRPr="00F8448C">
          <w:t>Part 9</w:t>
        </w:r>
        <w:r w:rsidR="005C2B39">
          <w:rPr>
            <w:rFonts w:asciiTheme="minorHAnsi" w:eastAsiaTheme="minorEastAsia" w:hAnsiTheme="minorHAnsi" w:cstheme="minorBidi"/>
            <w:b w:val="0"/>
            <w:sz w:val="22"/>
            <w:szCs w:val="22"/>
            <w:lang w:eastAsia="en-AU"/>
          </w:rPr>
          <w:tab/>
        </w:r>
        <w:r w:rsidR="005C2B39" w:rsidRPr="00F8448C">
          <w:t>Miscellaneous</w:t>
        </w:r>
        <w:r w:rsidR="005C2B39" w:rsidRPr="005C2B39">
          <w:rPr>
            <w:vanish/>
          </w:rPr>
          <w:tab/>
        </w:r>
        <w:r w:rsidR="005C2B39" w:rsidRPr="005C2B39">
          <w:rPr>
            <w:vanish/>
          </w:rPr>
          <w:fldChar w:fldCharType="begin"/>
        </w:r>
        <w:r w:rsidR="005C2B39" w:rsidRPr="005C2B39">
          <w:rPr>
            <w:vanish/>
          </w:rPr>
          <w:instrText xml:space="preserve"> PAGEREF _Toc40169934 \h </w:instrText>
        </w:r>
        <w:r w:rsidR="005C2B39" w:rsidRPr="005C2B39">
          <w:rPr>
            <w:vanish/>
          </w:rPr>
        </w:r>
        <w:r w:rsidR="005C2B39" w:rsidRPr="005C2B39">
          <w:rPr>
            <w:vanish/>
          </w:rPr>
          <w:fldChar w:fldCharType="separate"/>
        </w:r>
        <w:r w:rsidR="009726B3">
          <w:rPr>
            <w:vanish/>
          </w:rPr>
          <w:t>69</w:t>
        </w:r>
        <w:r w:rsidR="005C2B39" w:rsidRPr="005C2B39">
          <w:rPr>
            <w:vanish/>
          </w:rPr>
          <w:fldChar w:fldCharType="end"/>
        </w:r>
      </w:hyperlink>
    </w:p>
    <w:p w14:paraId="63858C79" w14:textId="6FD654AA" w:rsidR="005C2B39" w:rsidRDefault="005C2B39">
      <w:pPr>
        <w:pStyle w:val="TOC5"/>
        <w:rPr>
          <w:rFonts w:asciiTheme="minorHAnsi" w:eastAsiaTheme="minorEastAsia" w:hAnsiTheme="minorHAnsi" w:cstheme="minorBidi"/>
          <w:sz w:val="22"/>
          <w:szCs w:val="22"/>
          <w:lang w:eastAsia="en-AU"/>
        </w:rPr>
      </w:pPr>
      <w:r>
        <w:tab/>
      </w:r>
      <w:hyperlink w:anchor="_Toc40169935" w:history="1">
        <w:r w:rsidRPr="00F8448C">
          <w:t>101</w:t>
        </w:r>
        <w:r>
          <w:rPr>
            <w:rFonts w:asciiTheme="minorHAnsi" w:eastAsiaTheme="minorEastAsia" w:hAnsiTheme="minorHAnsi" w:cstheme="minorBidi"/>
            <w:sz w:val="22"/>
            <w:szCs w:val="22"/>
            <w:lang w:eastAsia="en-AU"/>
          </w:rPr>
          <w:tab/>
        </w:r>
        <w:r w:rsidRPr="00F8448C">
          <w:rPr>
            <w:lang w:eastAsia="en-AU"/>
          </w:rPr>
          <w:t>Regulation-making power</w:t>
        </w:r>
        <w:r>
          <w:tab/>
        </w:r>
        <w:r>
          <w:fldChar w:fldCharType="begin"/>
        </w:r>
        <w:r>
          <w:instrText xml:space="preserve"> PAGEREF _Toc40169935 \h </w:instrText>
        </w:r>
        <w:r>
          <w:fldChar w:fldCharType="separate"/>
        </w:r>
        <w:r w:rsidR="009726B3">
          <w:t>69</w:t>
        </w:r>
        <w:r>
          <w:fldChar w:fldCharType="end"/>
        </w:r>
      </w:hyperlink>
    </w:p>
    <w:p w14:paraId="156AE62F" w14:textId="50B97EF1" w:rsidR="005C2B39" w:rsidRDefault="006F4808">
      <w:pPr>
        <w:pStyle w:val="TOC6"/>
        <w:rPr>
          <w:rFonts w:asciiTheme="minorHAnsi" w:eastAsiaTheme="minorEastAsia" w:hAnsiTheme="minorHAnsi" w:cstheme="minorBidi"/>
          <w:b w:val="0"/>
          <w:sz w:val="22"/>
          <w:szCs w:val="22"/>
          <w:lang w:eastAsia="en-AU"/>
        </w:rPr>
      </w:pPr>
      <w:hyperlink w:anchor="_Toc40169936" w:history="1">
        <w:r w:rsidR="005C2B39" w:rsidRPr="00F8448C">
          <w:t>Schedule 1</w:t>
        </w:r>
        <w:r w:rsidR="005C2B39">
          <w:rPr>
            <w:rFonts w:asciiTheme="minorHAnsi" w:eastAsiaTheme="minorEastAsia" w:hAnsiTheme="minorHAnsi" w:cstheme="minorBidi"/>
            <w:b w:val="0"/>
            <w:sz w:val="22"/>
            <w:szCs w:val="22"/>
            <w:lang w:eastAsia="en-AU"/>
          </w:rPr>
          <w:tab/>
        </w:r>
        <w:r w:rsidR="005C2B39" w:rsidRPr="00F8448C">
          <w:t>Calculation of payroll tax liability</w:t>
        </w:r>
        <w:r w:rsidR="005C2B39">
          <w:tab/>
        </w:r>
        <w:r w:rsidR="005C2B39" w:rsidRPr="005C2B39">
          <w:rPr>
            <w:b w:val="0"/>
            <w:sz w:val="20"/>
          </w:rPr>
          <w:fldChar w:fldCharType="begin"/>
        </w:r>
        <w:r w:rsidR="005C2B39" w:rsidRPr="005C2B39">
          <w:rPr>
            <w:b w:val="0"/>
            <w:sz w:val="20"/>
          </w:rPr>
          <w:instrText xml:space="preserve"> PAGEREF _Toc40169936 \h </w:instrText>
        </w:r>
        <w:r w:rsidR="005C2B39" w:rsidRPr="005C2B39">
          <w:rPr>
            <w:b w:val="0"/>
            <w:sz w:val="20"/>
          </w:rPr>
        </w:r>
        <w:r w:rsidR="005C2B39" w:rsidRPr="005C2B39">
          <w:rPr>
            <w:b w:val="0"/>
            <w:sz w:val="20"/>
          </w:rPr>
          <w:fldChar w:fldCharType="separate"/>
        </w:r>
        <w:r w:rsidR="009726B3">
          <w:rPr>
            <w:b w:val="0"/>
            <w:sz w:val="20"/>
          </w:rPr>
          <w:t>70</w:t>
        </w:r>
        <w:r w:rsidR="005C2B39" w:rsidRPr="005C2B39">
          <w:rPr>
            <w:b w:val="0"/>
            <w:sz w:val="20"/>
          </w:rPr>
          <w:fldChar w:fldCharType="end"/>
        </w:r>
      </w:hyperlink>
    </w:p>
    <w:p w14:paraId="410D65F3" w14:textId="6C8B9DAC" w:rsidR="005C2B39" w:rsidRDefault="006F4808">
      <w:pPr>
        <w:pStyle w:val="TOC7"/>
        <w:rPr>
          <w:rFonts w:asciiTheme="minorHAnsi" w:eastAsiaTheme="minorEastAsia" w:hAnsiTheme="minorHAnsi" w:cstheme="minorBidi"/>
          <w:b w:val="0"/>
          <w:sz w:val="22"/>
          <w:szCs w:val="22"/>
          <w:lang w:eastAsia="en-AU"/>
        </w:rPr>
      </w:pPr>
      <w:hyperlink w:anchor="_Toc40169937" w:history="1">
        <w:r w:rsidR="005C2B39" w:rsidRPr="00F8448C">
          <w:t>Part 1.1</w:t>
        </w:r>
        <w:r w:rsidR="005C2B39">
          <w:rPr>
            <w:rFonts w:asciiTheme="minorHAnsi" w:eastAsiaTheme="minorEastAsia" w:hAnsiTheme="minorHAnsi" w:cstheme="minorBidi"/>
            <w:b w:val="0"/>
            <w:sz w:val="22"/>
            <w:szCs w:val="22"/>
            <w:lang w:eastAsia="en-AU"/>
          </w:rPr>
          <w:tab/>
        </w:r>
        <w:r w:rsidR="005C2B39" w:rsidRPr="00F8448C">
          <w:t>Interpretation—sch 1</w:t>
        </w:r>
        <w:r w:rsidR="005C2B39">
          <w:tab/>
        </w:r>
        <w:r w:rsidR="005C2B39" w:rsidRPr="005C2B39">
          <w:rPr>
            <w:b w:val="0"/>
          </w:rPr>
          <w:fldChar w:fldCharType="begin"/>
        </w:r>
        <w:r w:rsidR="005C2B39" w:rsidRPr="005C2B39">
          <w:rPr>
            <w:b w:val="0"/>
          </w:rPr>
          <w:instrText xml:space="preserve"> PAGEREF _Toc40169937 \h </w:instrText>
        </w:r>
        <w:r w:rsidR="005C2B39" w:rsidRPr="005C2B39">
          <w:rPr>
            <w:b w:val="0"/>
          </w:rPr>
        </w:r>
        <w:r w:rsidR="005C2B39" w:rsidRPr="005C2B39">
          <w:rPr>
            <w:b w:val="0"/>
          </w:rPr>
          <w:fldChar w:fldCharType="separate"/>
        </w:r>
        <w:r w:rsidR="009726B3">
          <w:rPr>
            <w:b w:val="0"/>
          </w:rPr>
          <w:t>70</w:t>
        </w:r>
        <w:r w:rsidR="005C2B39" w:rsidRPr="005C2B39">
          <w:rPr>
            <w:b w:val="0"/>
          </w:rPr>
          <w:fldChar w:fldCharType="end"/>
        </w:r>
      </w:hyperlink>
    </w:p>
    <w:p w14:paraId="3A0D030E" w14:textId="4EFF1728" w:rsidR="005C2B39" w:rsidRDefault="005C2B39">
      <w:pPr>
        <w:pStyle w:val="TOC5"/>
        <w:rPr>
          <w:rFonts w:asciiTheme="minorHAnsi" w:eastAsiaTheme="minorEastAsia" w:hAnsiTheme="minorHAnsi" w:cstheme="minorBidi"/>
          <w:sz w:val="22"/>
          <w:szCs w:val="22"/>
          <w:lang w:eastAsia="en-AU"/>
        </w:rPr>
      </w:pPr>
      <w:r>
        <w:tab/>
      </w:r>
      <w:hyperlink w:anchor="_Toc40169938" w:history="1">
        <w:r w:rsidRPr="00F8448C">
          <w:t>1.1</w:t>
        </w:r>
        <w:r>
          <w:rPr>
            <w:rFonts w:asciiTheme="minorHAnsi" w:eastAsiaTheme="minorEastAsia" w:hAnsiTheme="minorHAnsi" w:cstheme="minorBidi"/>
            <w:sz w:val="22"/>
            <w:szCs w:val="22"/>
            <w:lang w:eastAsia="en-AU"/>
          </w:rPr>
          <w:tab/>
        </w:r>
        <w:r w:rsidRPr="00F8448C">
          <w:rPr>
            <w:lang w:eastAsia="en-AU"/>
          </w:rPr>
          <w:t>Definitions—sch 1</w:t>
        </w:r>
        <w:r>
          <w:tab/>
        </w:r>
        <w:r>
          <w:fldChar w:fldCharType="begin"/>
        </w:r>
        <w:r>
          <w:instrText xml:space="preserve"> PAGEREF _Toc40169938 \h </w:instrText>
        </w:r>
        <w:r>
          <w:fldChar w:fldCharType="separate"/>
        </w:r>
        <w:r w:rsidR="009726B3">
          <w:t>70</w:t>
        </w:r>
        <w:r>
          <w:fldChar w:fldCharType="end"/>
        </w:r>
      </w:hyperlink>
    </w:p>
    <w:p w14:paraId="203AF985" w14:textId="4E8AE73D" w:rsidR="005C2B39" w:rsidRDefault="006F4808">
      <w:pPr>
        <w:pStyle w:val="TOC7"/>
        <w:rPr>
          <w:rFonts w:asciiTheme="minorHAnsi" w:eastAsiaTheme="minorEastAsia" w:hAnsiTheme="minorHAnsi" w:cstheme="minorBidi"/>
          <w:b w:val="0"/>
          <w:sz w:val="22"/>
          <w:szCs w:val="22"/>
          <w:lang w:eastAsia="en-AU"/>
        </w:rPr>
      </w:pPr>
      <w:hyperlink w:anchor="_Toc40169939" w:history="1">
        <w:r w:rsidR="005C2B39" w:rsidRPr="00F8448C">
          <w:t>Part 1.2</w:t>
        </w:r>
        <w:r w:rsidR="005C2B39">
          <w:rPr>
            <w:rFonts w:asciiTheme="minorHAnsi" w:eastAsiaTheme="minorEastAsia" w:hAnsiTheme="minorHAnsi" w:cstheme="minorBidi"/>
            <w:b w:val="0"/>
            <w:sz w:val="22"/>
            <w:szCs w:val="22"/>
            <w:lang w:eastAsia="en-AU"/>
          </w:rPr>
          <w:tab/>
        </w:r>
        <w:r w:rsidR="005C2B39" w:rsidRPr="00F8448C">
          <w:t>Employers who are not members of a group</w:t>
        </w:r>
        <w:r w:rsidR="005C2B39">
          <w:tab/>
        </w:r>
        <w:r w:rsidR="005C2B39" w:rsidRPr="005C2B39">
          <w:rPr>
            <w:b w:val="0"/>
          </w:rPr>
          <w:fldChar w:fldCharType="begin"/>
        </w:r>
        <w:r w:rsidR="005C2B39" w:rsidRPr="005C2B39">
          <w:rPr>
            <w:b w:val="0"/>
          </w:rPr>
          <w:instrText xml:space="preserve"> PAGEREF _Toc40169939 \h </w:instrText>
        </w:r>
        <w:r w:rsidR="005C2B39" w:rsidRPr="005C2B39">
          <w:rPr>
            <w:b w:val="0"/>
          </w:rPr>
        </w:r>
        <w:r w:rsidR="005C2B39" w:rsidRPr="005C2B39">
          <w:rPr>
            <w:b w:val="0"/>
          </w:rPr>
          <w:fldChar w:fldCharType="separate"/>
        </w:r>
        <w:r w:rsidR="009726B3">
          <w:rPr>
            <w:b w:val="0"/>
          </w:rPr>
          <w:t>71</w:t>
        </w:r>
        <w:r w:rsidR="005C2B39" w:rsidRPr="005C2B39">
          <w:rPr>
            <w:b w:val="0"/>
          </w:rPr>
          <w:fldChar w:fldCharType="end"/>
        </w:r>
      </w:hyperlink>
    </w:p>
    <w:p w14:paraId="11831718" w14:textId="3E8A59BE" w:rsidR="005C2B39" w:rsidRDefault="005C2B39">
      <w:pPr>
        <w:pStyle w:val="TOC5"/>
        <w:rPr>
          <w:rFonts w:asciiTheme="minorHAnsi" w:eastAsiaTheme="minorEastAsia" w:hAnsiTheme="minorHAnsi" w:cstheme="minorBidi"/>
          <w:sz w:val="22"/>
          <w:szCs w:val="22"/>
          <w:lang w:eastAsia="en-AU"/>
        </w:rPr>
      </w:pPr>
      <w:r>
        <w:tab/>
      </w:r>
      <w:hyperlink w:anchor="_Toc40169940" w:history="1">
        <w:r w:rsidRPr="00F8448C">
          <w:t>1.2</w:t>
        </w:r>
        <w:r>
          <w:rPr>
            <w:rFonts w:asciiTheme="minorHAnsi" w:eastAsiaTheme="minorEastAsia" w:hAnsiTheme="minorHAnsi" w:cstheme="minorBidi"/>
            <w:sz w:val="22"/>
            <w:szCs w:val="22"/>
            <w:lang w:eastAsia="en-AU"/>
          </w:rPr>
          <w:tab/>
        </w:r>
        <w:r w:rsidRPr="00F8448C">
          <w:rPr>
            <w:lang w:eastAsia="en-AU"/>
          </w:rPr>
          <w:t>Application—pt 1.2</w:t>
        </w:r>
        <w:r>
          <w:tab/>
        </w:r>
        <w:r>
          <w:fldChar w:fldCharType="begin"/>
        </w:r>
        <w:r>
          <w:instrText xml:space="preserve"> PAGEREF _Toc40169940 \h </w:instrText>
        </w:r>
        <w:r>
          <w:fldChar w:fldCharType="separate"/>
        </w:r>
        <w:r w:rsidR="009726B3">
          <w:t>71</w:t>
        </w:r>
        <w:r>
          <w:fldChar w:fldCharType="end"/>
        </w:r>
      </w:hyperlink>
    </w:p>
    <w:p w14:paraId="6D19BAE6" w14:textId="5CF920A4" w:rsidR="005C2B39" w:rsidRDefault="005C2B39">
      <w:pPr>
        <w:pStyle w:val="TOC5"/>
        <w:rPr>
          <w:rFonts w:asciiTheme="minorHAnsi" w:eastAsiaTheme="minorEastAsia" w:hAnsiTheme="minorHAnsi" w:cstheme="minorBidi"/>
          <w:sz w:val="22"/>
          <w:szCs w:val="22"/>
          <w:lang w:eastAsia="en-AU"/>
        </w:rPr>
      </w:pPr>
      <w:r>
        <w:tab/>
      </w:r>
      <w:hyperlink w:anchor="_Toc40169941" w:history="1">
        <w:r w:rsidRPr="00F8448C">
          <w:t>1.3</w:t>
        </w:r>
        <w:r>
          <w:rPr>
            <w:rFonts w:asciiTheme="minorHAnsi" w:eastAsiaTheme="minorEastAsia" w:hAnsiTheme="minorHAnsi" w:cstheme="minorBidi"/>
            <w:sz w:val="22"/>
            <w:szCs w:val="22"/>
            <w:lang w:eastAsia="en-AU"/>
          </w:rPr>
          <w:tab/>
        </w:r>
        <w:r w:rsidRPr="00F8448C">
          <w:rPr>
            <w:lang w:eastAsia="en-AU"/>
          </w:rPr>
          <w:t>Definitions—pt 1.2</w:t>
        </w:r>
        <w:r>
          <w:tab/>
        </w:r>
        <w:r>
          <w:fldChar w:fldCharType="begin"/>
        </w:r>
        <w:r>
          <w:instrText xml:space="preserve"> PAGEREF _Toc40169941 \h </w:instrText>
        </w:r>
        <w:r>
          <w:fldChar w:fldCharType="separate"/>
        </w:r>
        <w:r w:rsidR="009726B3">
          <w:t>71</w:t>
        </w:r>
        <w:r>
          <w:fldChar w:fldCharType="end"/>
        </w:r>
      </w:hyperlink>
    </w:p>
    <w:p w14:paraId="0F23F8D4" w14:textId="11E4D71C" w:rsidR="005C2B39" w:rsidRDefault="005C2B39">
      <w:pPr>
        <w:pStyle w:val="TOC5"/>
        <w:rPr>
          <w:rFonts w:asciiTheme="minorHAnsi" w:eastAsiaTheme="minorEastAsia" w:hAnsiTheme="minorHAnsi" w:cstheme="minorBidi"/>
          <w:sz w:val="22"/>
          <w:szCs w:val="22"/>
          <w:lang w:eastAsia="en-AU"/>
        </w:rPr>
      </w:pPr>
      <w:r>
        <w:tab/>
      </w:r>
      <w:hyperlink w:anchor="_Toc40169942" w:history="1">
        <w:r w:rsidRPr="00F8448C">
          <w:t>1.4</w:t>
        </w:r>
        <w:r>
          <w:rPr>
            <w:rFonts w:asciiTheme="minorHAnsi" w:eastAsiaTheme="minorEastAsia" w:hAnsiTheme="minorHAnsi" w:cstheme="minorBidi"/>
            <w:sz w:val="22"/>
            <w:szCs w:val="22"/>
            <w:lang w:eastAsia="en-AU"/>
          </w:rPr>
          <w:tab/>
        </w:r>
        <w:r w:rsidRPr="00F8448C">
          <w:rPr>
            <w:lang w:eastAsia="en-AU"/>
          </w:rPr>
          <w:t>Payroll of employer not more than threshold</w:t>
        </w:r>
        <w:r>
          <w:tab/>
        </w:r>
        <w:r>
          <w:fldChar w:fldCharType="begin"/>
        </w:r>
        <w:r>
          <w:instrText xml:space="preserve"> PAGEREF _Toc40169942 \h </w:instrText>
        </w:r>
        <w:r>
          <w:fldChar w:fldCharType="separate"/>
        </w:r>
        <w:r w:rsidR="009726B3">
          <w:t>71</w:t>
        </w:r>
        <w:r>
          <w:fldChar w:fldCharType="end"/>
        </w:r>
      </w:hyperlink>
    </w:p>
    <w:p w14:paraId="720D8673" w14:textId="39FB2B2E" w:rsidR="005C2B39" w:rsidRDefault="005C2B39">
      <w:pPr>
        <w:pStyle w:val="TOC5"/>
        <w:rPr>
          <w:rFonts w:asciiTheme="minorHAnsi" w:eastAsiaTheme="minorEastAsia" w:hAnsiTheme="minorHAnsi" w:cstheme="minorBidi"/>
          <w:sz w:val="22"/>
          <w:szCs w:val="22"/>
          <w:lang w:eastAsia="en-AU"/>
        </w:rPr>
      </w:pPr>
      <w:r>
        <w:tab/>
      </w:r>
      <w:hyperlink w:anchor="_Toc40169943" w:history="1">
        <w:r w:rsidRPr="00F8448C">
          <w:t>1.5</w:t>
        </w:r>
        <w:r>
          <w:rPr>
            <w:rFonts w:asciiTheme="minorHAnsi" w:eastAsiaTheme="minorEastAsia" w:hAnsiTheme="minorHAnsi" w:cstheme="minorBidi"/>
            <w:sz w:val="22"/>
            <w:szCs w:val="22"/>
            <w:lang w:eastAsia="en-AU"/>
          </w:rPr>
          <w:tab/>
        </w:r>
        <w:r w:rsidRPr="00F8448C">
          <w:rPr>
            <w:lang w:eastAsia="en-AU"/>
          </w:rPr>
          <w:t>Payroll of employer over threshold</w:t>
        </w:r>
        <w:r>
          <w:tab/>
        </w:r>
        <w:r>
          <w:fldChar w:fldCharType="begin"/>
        </w:r>
        <w:r>
          <w:instrText xml:space="preserve"> PAGEREF _Toc40169943 \h </w:instrText>
        </w:r>
        <w:r>
          <w:fldChar w:fldCharType="separate"/>
        </w:r>
        <w:r w:rsidR="009726B3">
          <w:t>72</w:t>
        </w:r>
        <w:r>
          <w:fldChar w:fldCharType="end"/>
        </w:r>
      </w:hyperlink>
    </w:p>
    <w:p w14:paraId="0BEBD4C7" w14:textId="5B52C271" w:rsidR="005C2B39" w:rsidRDefault="006F4808">
      <w:pPr>
        <w:pStyle w:val="TOC7"/>
        <w:rPr>
          <w:rFonts w:asciiTheme="minorHAnsi" w:eastAsiaTheme="minorEastAsia" w:hAnsiTheme="minorHAnsi" w:cstheme="minorBidi"/>
          <w:b w:val="0"/>
          <w:sz w:val="22"/>
          <w:szCs w:val="22"/>
          <w:lang w:eastAsia="en-AU"/>
        </w:rPr>
      </w:pPr>
      <w:hyperlink w:anchor="_Toc40169944" w:history="1">
        <w:r w:rsidR="005C2B39" w:rsidRPr="00F8448C">
          <w:t>Part 1.3</w:t>
        </w:r>
        <w:r w:rsidR="005C2B39">
          <w:rPr>
            <w:rFonts w:asciiTheme="minorHAnsi" w:eastAsiaTheme="minorEastAsia" w:hAnsiTheme="minorHAnsi" w:cstheme="minorBidi"/>
            <w:b w:val="0"/>
            <w:sz w:val="22"/>
            <w:szCs w:val="22"/>
            <w:lang w:eastAsia="en-AU"/>
          </w:rPr>
          <w:tab/>
        </w:r>
        <w:r w:rsidR="005C2B39" w:rsidRPr="00F8448C">
          <w:t>Groups with a designated group employer</w:t>
        </w:r>
        <w:r w:rsidR="005C2B39">
          <w:tab/>
        </w:r>
        <w:r w:rsidR="005C2B39" w:rsidRPr="005C2B39">
          <w:rPr>
            <w:b w:val="0"/>
          </w:rPr>
          <w:fldChar w:fldCharType="begin"/>
        </w:r>
        <w:r w:rsidR="005C2B39" w:rsidRPr="005C2B39">
          <w:rPr>
            <w:b w:val="0"/>
          </w:rPr>
          <w:instrText xml:space="preserve"> PAGEREF _Toc40169944 \h </w:instrText>
        </w:r>
        <w:r w:rsidR="005C2B39" w:rsidRPr="005C2B39">
          <w:rPr>
            <w:b w:val="0"/>
          </w:rPr>
        </w:r>
        <w:r w:rsidR="005C2B39" w:rsidRPr="005C2B39">
          <w:rPr>
            <w:b w:val="0"/>
          </w:rPr>
          <w:fldChar w:fldCharType="separate"/>
        </w:r>
        <w:r w:rsidR="009726B3">
          <w:rPr>
            <w:b w:val="0"/>
          </w:rPr>
          <w:t>73</w:t>
        </w:r>
        <w:r w:rsidR="005C2B39" w:rsidRPr="005C2B39">
          <w:rPr>
            <w:b w:val="0"/>
          </w:rPr>
          <w:fldChar w:fldCharType="end"/>
        </w:r>
      </w:hyperlink>
    </w:p>
    <w:p w14:paraId="714E9874" w14:textId="0C4E64AB" w:rsidR="005C2B39" w:rsidRDefault="005C2B39">
      <w:pPr>
        <w:pStyle w:val="TOC5"/>
        <w:rPr>
          <w:rFonts w:asciiTheme="minorHAnsi" w:eastAsiaTheme="minorEastAsia" w:hAnsiTheme="minorHAnsi" w:cstheme="minorBidi"/>
          <w:sz w:val="22"/>
          <w:szCs w:val="22"/>
          <w:lang w:eastAsia="en-AU"/>
        </w:rPr>
      </w:pPr>
      <w:r>
        <w:tab/>
      </w:r>
      <w:hyperlink w:anchor="_Toc40169945" w:history="1">
        <w:r w:rsidRPr="00F8448C">
          <w:t>1.6</w:t>
        </w:r>
        <w:r>
          <w:rPr>
            <w:rFonts w:asciiTheme="minorHAnsi" w:eastAsiaTheme="minorEastAsia" w:hAnsiTheme="minorHAnsi" w:cstheme="minorBidi"/>
            <w:sz w:val="22"/>
            <w:szCs w:val="22"/>
            <w:lang w:eastAsia="en-AU"/>
          </w:rPr>
          <w:tab/>
        </w:r>
        <w:r w:rsidRPr="00F8448C">
          <w:rPr>
            <w:lang w:eastAsia="en-AU"/>
          </w:rPr>
          <w:t>Application—pt 1.3</w:t>
        </w:r>
        <w:r>
          <w:tab/>
        </w:r>
        <w:r>
          <w:fldChar w:fldCharType="begin"/>
        </w:r>
        <w:r>
          <w:instrText xml:space="preserve"> PAGEREF _Toc40169945 \h </w:instrText>
        </w:r>
        <w:r>
          <w:fldChar w:fldCharType="separate"/>
        </w:r>
        <w:r w:rsidR="009726B3">
          <w:t>73</w:t>
        </w:r>
        <w:r>
          <w:fldChar w:fldCharType="end"/>
        </w:r>
      </w:hyperlink>
    </w:p>
    <w:p w14:paraId="6F3B82E3" w14:textId="01273992" w:rsidR="005C2B39" w:rsidRDefault="005C2B39">
      <w:pPr>
        <w:pStyle w:val="TOC5"/>
        <w:rPr>
          <w:rFonts w:asciiTheme="minorHAnsi" w:eastAsiaTheme="minorEastAsia" w:hAnsiTheme="minorHAnsi" w:cstheme="minorBidi"/>
          <w:sz w:val="22"/>
          <w:szCs w:val="22"/>
          <w:lang w:eastAsia="en-AU"/>
        </w:rPr>
      </w:pPr>
      <w:r>
        <w:tab/>
      </w:r>
      <w:hyperlink w:anchor="_Toc40169946" w:history="1">
        <w:r w:rsidRPr="00F8448C">
          <w:t>1.7</w:t>
        </w:r>
        <w:r>
          <w:rPr>
            <w:rFonts w:asciiTheme="minorHAnsi" w:eastAsiaTheme="minorEastAsia" w:hAnsiTheme="minorHAnsi" w:cstheme="minorBidi"/>
            <w:sz w:val="22"/>
            <w:szCs w:val="22"/>
            <w:lang w:eastAsia="en-AU"/>
          </w:rPr>
          <w:tab/>
        </w:r>
        <w:r w:rsidRPr="00F8448C">
          <w:rPr>
            <w:lang w:eastAsia="en-AU"/>
          </w:rPr>
          <w:t>Definitions—pt 1.3</w:t>
        </w:r>
        <w:r>
          <w:tab/>
        </w:r>
        <w:r>
          <w:fldChar w:fldCharType="begin"/>
        </w:r>
        <w:r>
          <w:instrText xml:space="preserve"> PAGEREF _Toc40169946 \h </w:instrText>
        </w:r>
        <w:r>
          <w:fldChar w:fldCharType="separate"/>
        </w:r>
        <w:r w:rsidR="009726B3">
          <w:t>73</w:t>
        </w:r>
        <w:r>
          <w:fldChar w:fldCharType="end"/>
        </w:r>
      </w:hyperlink>
    </w:p>
    <w:p w14:paraId="59193C45" w14:textId="644B4AC0" w:rsidR="005C2B39" w:rsidRDefault="005C2B39">
      <w:pPr>
        <w:pStyle w:val="TOC5"/>
        <w:rPr>
          <w:rFonts w:asciiTheme="minorHAnsi" w:eastAsiaTheme="minorEastAsia" w:hAnsiTheme="minorHAnsi" w:cstheme="minorBidi"/>
          <w:sz w:val="22"/>
          <w:szCs w:val="22"/>
          <w:lang w:eastAsia="en-AU"/>
        </w:rPr>
      </w:pPr>
      <w:r>
        <w:tab/>
      </w:r>
      <w:hyperlink w:anchor="_Toc40169947" w:history="1">
        <w:r w:rsidRPr="00F8448C">
          <w:t>1.8</w:t>
        </w:r>
        <w:r>
          <w:rPr>
            <w:rFonts w:asciiTheme="minorHAnsi" w:eastAsiaTheme="minorEastAsia" w:hAnsiTheme="minorHAnsi" w:cstheme="minorBidi"/>
            <w:sz w:val="22"/>
            <w:szCs w:val="22"/>
            <w:lang w:eastAsia="en-AU"/>
          </w:rPr>
          <w:tab/>
        </w:r>
        <w:r w:rsidRPr="00F8448C">
          <w:rPr>
            <w:lang w:eastAsia="en-AU"/>
          </w:rPr>
          <w:t>Payroll of group not more than threshold</w:t>
        </w:r>
        <w:r>
          <w:tab/>
        </w:r>
        <w:r>
          <w:fldChar w:fldCharType="begin"/>
        </w:r>
        <w:r>
          <w:instrText xml:space="preserve"> PAGEREF _Toc40169947 \h </w:instrText>
        </w:r>
        <w:r>
          <w:fldChar w:fldCharType="separate"/>
        </w:r>
        <w:r w:rsidR="009726B3">
          <w:t>73</w:t>
        </w:r>
        <w:r>
          <w:fldChar w:fldCharType="end"/>
        </w:r>
      </w:hyperlink>
    </w:p>
    <w:p w14:paraId="3829FC02" w14:textId="2815A6D1" w:rsidR="005C2B39" w:rsidRDefault="005C2B39">
      <w:pPr>
        <w:pStyle w:val="TOC5"/>
        <w:rPr>
          <w:rFonts w:asciiTheme="minorHAnsi" w:eastAsiaTheme="minorEastAsia" w:hAnsiTheme="minorHAnsi" w:cstheme="minorBidi"/>
          <w:sz w:val="22"/>
          <w:szCs w:val="22"/>
          <w:lang w:eastAsia="en-AU"/>
        </w:rPr>
      </w:pPr>
      <w:r>
        <w:tab/>
      </w:r>
      <w:hyperlink w:anchor="_Toc40169948" w:history="1">
        <w:r w:rsidRPr="00F8448C">
          <w:t>1.9</w:t>
        </w:r>
        <w:r>
          <w:rPr>
            <w:rFonts w:asciiTheme="minorHAnsi" w:eastAsiaTheme="minorEastAsia" w:hAnsiTheme="minorHAnsi" w:cstheme="minorBidi"/>
            <w:sz w:val="22"/>
            <w:szCs w:val="22"/>
            <w:lang w:eastAsia="en-AU"/>
          </w:rPr>
          <w:tab/>
        </w:r>
        <w:r w:rsidRPr="00F8448C">
          <w:rPr>
            <w:lang w:eastAsia="en-AU"/>
          </w:rPr>
          <w:t>Payroll of group over threshold</w:t>
        </w:r>
        <w:r>
          <w:tab/>
        </w:r>
        <w:r>
          <w:fldChar w:fldCharType="begin"/>
        </w:r>
        <w:r>
          <w:instrText xml:space="preserve"> PAGEREF _Toc40169948 \h </w:instrText>
        </w:r>
        <w:r>
          <w:fldChar w:fldCharType="separate"/>
        </w:r>
        <w:r w:rsidR="009726B3">
          <w:t>74</w:t>
        </w:r>
        <w:r>
          <w:fldChar w:fldCharType="end"/>
        </w:r>
      </w:hyperlink>
    </w:p>
    <w:p w14:paraId="3DB5A381" w14:textId="49EB8B94" w:rsidR="005C2B39" w:rsidRDefault="006F4808">
      <w:pPr>
        <w:pStyle w:val="TOC7"/>
        <w:rPr>
          <w:rFonts w:asciiTheme="minorHAnsi" w:eastAsiaTheme="minorEastAsia" w:hAnsiTheme="minorHAnsi" w:cstheme="minorBidi"/>
          <w:b w:val="0"/>
          <w:sz w:val="22"/>
          <w:szCs w:val="22"/>
          <w:lang w:eastAsia="en-AU"/>
        </w:rPr>
      </w:pPr>
      <w:hyperlink w:anchor="_Toc40169949" w:history="1">
        <w:r w:rsidR="005C2B39" w:rsidRPr="00F8448C">
          <w:t>Part 1.4</w:t>
        </w:r>
        <w:r w:rsidR="005C2B39">
          <w:rPr>
            <w:rFonts w:asciiTheme="minorHAnsi" w:eastAsiaTheme="minorEastAsia" w:hAnsiTheme="minorHAnsi" w:cstheme="minorBidi"/>
            <w:b w:val="0"/>
            <w:sz w:val="22"/>
            <w:szCs w:val="22"/>
            <w:lang w:eastAsia="en-AU"/>
          </w:rPr>
          <w:tab/>
        </w:r>
        <w:r w:rsidR="005C2B39" w:rsidRPr="00F8448C">
          <w:t>Groups with no designated group employer</w:t>
        </w:r>
        <w:r w:rsidR="005C2B39">
          <w:tab/>
        </w:r>
        <w:r w:rsidR="005C2B39" w:rsidRPr="005C2B39">
          <w:rPr>
            <w:b w:val="0"/>
          </w:rPr>
          <w:fldChar w:fldCharType="begin"/>
        </w:r>
        <w:r w:rsidR="005C2B39" w:rsidRPr="005C2B39">
          <w:rPr>
            <w:b w:val="0"/>
          </w:rPr>
          <w:instrText xml:space="preserve"> PAGEREF _Toc40169949 \h </w:instrText>
        </w:r>
        <w:r w:rsidR="005C2B39" w:rsidRPr="005C2B39">
          <w:rPr>
            <w:b w:val="0"/>
          </w:rPr>
        </w:r>
        <w:r w:rsidR="005C2B39" w:rsidRPr="005C2B39">
          <w:rPr>
            <w:b w:val="0"/>
          </w:rPr>
          <w:fldChar w:fldCharType="separate"/>
        </w:r>
        <w:r w:rsidR="009726B3">
          <w:rPr>
            <w:b w:val="0"/>
          </w:rPr>
          <w:t>75</w:t>
        </w:r>
        <w:r w:rsidR="005C2B39" w:rsidRPr="005C2B39">
          <w:rPr>
            <w:b w:val="0"/>
          </w:rPr>
          <w:fldChar w:fldCharType="end"/>
        </w:r>
      </w:hyperlink>
    </w:p>
    <w:p w14:paraId="7C4E7057" w14:textId="383A1DA9" w:rsidR="005C2B39" w:rsidRDefault="005C2B39">
      <w:pPr>
        <w:pStyle w:val="TOC5"/>
        <w:rPr>
          <w:rFonts w:asciiTheme="minorHAnsi" w:eastAsiaTheme="minorEastAsia" w:hAnsiTheme="minorHAnsi" w:cstheme="minorBidi"/>
          <w:sz w:val="22"/>
          <w:szCs w:val="22"/>
          <w:lang w:eastAsia="en-AU"/>
        </w:rPr>
      </w:pPr>
      <w:r>
        <w:tab/>
      </w:r>
      <w:hyperlink w:anchor="_Toc40169950" w:history="1">
        <w:r w:rsidRPr="00F8448C">
          <w:t>1.10</w:t>
        </w:r>
        <w:r>
          <w:rPr>
            <w:rFonts w:asciiTheme="minorHAnsi" w:eastAsiaTheme="minorEastAsia" w:hAnsiTheme="minorHAnsi" w:cstheme="minorBidi"/>
            <w:sz w:val="22"/>
            <w:szCs w:val="22"/>
            <w:lang w:eastAsia="en-AU"/>
          </w:rPr>
          <w:tab/>
        </w:r>
        <w:r w:rsidRPr="00F8448C">
          <w:rPr>
            <w:lang w:eastAsia="en-AU"/>
          </w:rPr>
          <w:t>Application—pt 1.4</w:t>
        </w:r>
        <w:r>
          <w:tab/>
        </w:r>
        <w:r>
          <w:fldChar w:fldCharType="begin"/>
        </w:r>
        <w:r>
          <w:instrText xml:space="preserve"> PAGEREF _Toc40169950 \h </w:instrText>
        </w:r>
        <w:r>
          <w:fldChar w:fldCharType="separate"/>
        </w:r>
        <w:r w:rsidR="009726B3">
          <w:t>75</w:t>
        </w:r>
        <w:r>
          <w:fldChar w:fldCharType="end"/>
        </w:r>
      </w:hyperlink>
    </w:p>
    <w:p w14:paraId="6838A9B2" w14:textId="6BF99B66" w:rsidR="005C2B39" w:rsidRDefault="005C2B39">
      <w:pPr>
        <w:pStyle w:val="TOC5"/>
        <w:rPr>
          <w:rFonts w:asciiTheme="minorHAnsi" w:eastAsiaTheme="minorEastAsia" w:hAnsiTheme="minorHAnsi" w:cstheme="minorBidi"/>
          <w:sz w:val="22"/>
          <w:szCs w:val="22"/>
          <w:lang w:eastAsia="en-AU"/>
        </w:rPr>
      </w:pPr>
      <w:r>
        <w:tab/>
      </w:r>
      <w:hyperlink w:anchor="_Toc40169951" w:history="1">
        <w:r w:rsidRPr="00F8448C">
          <w:t>1.11</w:t>
        </w:r>
        <w:r>
          <w:rPr>
            <w:rFonts w:asciiTheme="minorHAnsi" w:eastAsiaTheme="minorEastAsia" w:hAnsiTheme="minorHAnsi" w:cstheme="minorBidi"/>
            <w:sz w:val="22"/>
            <w:szCs w:val="22"/>
            <w:lang w:eastAsia="en-AU"/>
          </w:rPr>
          <w:tab/>
        </w:r>
        <w:r w:rsidRPr="00F8448C">
          <w:rPr>
            <w:rFonts w:cs="Arial"/>
            <w:bCs/>
            <w:lang w:eastAsia="en-AU"/>
          </w:rPr>
          <w:t xml:space="preserve">Meaning of </w:t>
        </w:r>
        <w:r w:rsidRPr="00F8448C">
          <w:rPr>
            <w:i/>
          </w:rPr>
          <w:t>TW</w:t>
        </w:r>
        <w:r w:rsidRPr="00F8448C">
          <w:rPr>
            <w:lang w:eastAsia="en-AU"/>
          </w:rPr>
          <w:t>—pt 1.4</w:t>
        </w:r>
        <w:r>
          <w:tab/>
        </w:r>
        <w:r>
          <w:fldChar w:fldCharType="begin"/>
        </w:r>
        <w:r>
          <w:instrText xml:space="preserve"> PAGEREF _Toc40169951 \h </w:instrText>
        </w:r>
        <w:r>
          <w:fldChar w:fldCharType="separate"/>
        </w:r>
        <w:r w:rsidR="009726B3">
          <w:t>75</w:t>
        </w:r>
        <w:r>
          <w:fldChar w:fldCharType="end"/>
        </w:r>
      </w:hyperlink>
    </w:p>
    <w:p w14:paraId="60D307AD" w14:textId="69A0C09D" w:rsidR="005C2B39" w:rsidRDefault="005C2B39">
      <w:pPr>
        <w:pStyle w:val="TOC5"/>
        <w:rPr>
          <w:rFonts w:asciiTheme="minorHAnsi" w:eastAsiaTheme="minorEastAsia" w:hAnsiTheme="minorHAnsi" w:cstheme="minorBidi"/>
          <w:sz w:val="22"/>
          <w:szCs w:val="22"/>
          <w:lang w:eastAsia="en-AU"/>
        </w:rPr>
      </w:pPr>
      <w:r>
        <w:tab/>
      </w:r>
      <w:hyperlink w:anchor="_Toc40169952" w:history="1">
        <w:r w:rsidRPr="00F8448C">
          <w:t>1.12</w:t>
        </w:r>
        <w:r>
          <w:rPr>
            <w:rFonts w:asciiTheme="minorHAnsi" w:eastAsiaTheme="minorEastAsia" w:hAnsiTheme="minorHAnsi" w:cstheme="minorBidi"/>
            <w:sz w:val="22"/>
            <w:szCs w:val="22"/>
            <w:lang w:eastAsia="en-AU"/>
          </w:rPr>
          <w:tab/>
        </w:r>
        <w:r w:rsidRPr="00F8448C">
          <w:rPr>
            <w:lang w:eastAsia="en-AU"/>
          </w:rPr>
          <w:t>Calculation of payroll tax</w:t>
        </w:r>
        <w:r>
          <w:tab/>
        </w:r>
        <w:r>
          <w:fldChar w:fldCharType="begin"/>
        </w:r>
        <w:r>
          <w:instrText xml:space="preserve"> PAGEREF _Toc40169952 \h </w:instrText>
        </w:r>
        <w:r>
          <w:fldChar w:fldCharType="separate"/>
        </w:r>
        <w:r w:rsidR="009726B3">
          <w:t>75</w:t>
        </w:r>
        <w:r>
          <w:fldChar w:fldCharType="end"/>
        </w:r>
      </w:hyperlink>
    </w:p>
    <w:p w14:paraId="1ADA54E9" w14:textId="45224609" w:rsidR="005C2B39" w:rsidRDefault="006F4808">
      <w:pPr>
        <w:pStyle w:val="TOC7"/>
        <w:rPr>
          <w:rFonts w:asciiTheme="minorHAnsi" w:eastAsiaTheme="minorEastAsia" w:hAnsiTheme="minorHAnsi" w:cstheme="minorBidi"/>
          <w:b w:val="0"/>
          <w:sz w:val="22"/>
          <w:szCs w:val="22"/>
          <w:lang w:eastAsia="en-AU"/>
        </w:rPr>
      </w:pPr>
      <w:hyperlink w:anchor="_Toc40169953" w:history="1">
        <w:r w:rsidR="005C2B39" w:rsidRPr="00F8448C">
          <w:t>Part 1.5</w:t>
        </w:r>
        <w:r w:rsidR="005C2B39">
          <w:rPr>
            <w:rFonts w:asciiTheme="minorHAnsi" w:eastAsiaTheme="minorEastAsia" w:hAnsiTheme="minorHAnsi" w:cstheme="minorBidi"/>
            <w:b w:val="0"/>
            <w:sz w:val="22"/>
            <w:szCs w:val="22"/>
            <w:lang w:eastAsia="en-AU"/>
          </w:rPr>
          <w:tab/>
        </w:r>
        <w:r w:rsidR="005C2B39" w:rsidRPr="00F8448C">
          <w:t>Motor vehicle allowances</w:t>
        </w:r>
        <w:r w:rsidR="005C2B39">
          <w:tab/>
        </w:r>
        <w:r w:rsidR="005C2B39" w:rsidRPr="005C2B39">
          <w:rPr>
            <w:b w:val="0"/>
          </w:rPr>
          <w:fldChar w:fldCharType="begin"/>
        </w:r>
        <w:r w:rsidR="005C2B39" w:rsidRPr="005C2B39">
          <w:rPr>
            <w:b w:val="0"/>
          </w:rPr>
          <w:instrText xml:space="preserve"> PAGEREF _Toc40169953 \h </w:instrText>
        </w:r>
        <w:r w:rsidR="005C2B39" w:rsidRPr="005C2B39">
          <w:rPr>
            <w:b w:val="0"/>
          </w:rPr>
        </w:r>
        <w:r w:rsidR="005C2B39" w:rsidRPr="005C2B39">
          <w:rPr>
            <w:b w:val="0"/>
          </w:rPr>
          <w:fldChar w:fldCharType="separate"/>
        </w:r>
        <w:r w:rsidR="009726B3">
          <w:rPr>
            <w:b w:val="0"/>
          </w:rPr>
          <w:t>76</w:t>
        </w:r>
        <w:r w:rsidR="005C2B39" w:rsidRPr="005C2B39">
          <w:rPr>
            <w:b w:val="0"/>
          </w:rPr>
          <w:fldChar w:fldCharType="end"/>
        </w:r>
      </w:hyperlink>
    </w:p>
    <w:p w14:paraId="44F8390C" w14:textId="51468136" w:rsidR="005C2B39" w:rsidRDefault="005C2B39">
      <w:pPr>
        <w:pStyle w:val="TOC5"/>
        <w:rPr>
          <w:rFonts w:asciiTheme="minorHAnsi" w:eastAsiaTheme="minorEastAsia" w:hAnsiTheme="minorHAnsi" w:cstheme="minorBidi"/>
          <w:sz w:val="22"/>
          <w:szCs w:val="22"/>
          <w:lang w:eastAsia="en-AU"/>
        </w:rPr>
      </w:pPr>
      <w:r>
        <w:tab/>
      </w:r>
      <w:hyperlink w:anchor="_Toc40169954" w:history="1">
        <w:r w:rsidRPr="00F8448C">
          <w:t>1.12A</w:t>
        </w:r>
        <w:r>
          <w:rPr>
            <w:rFonts w:asciiTheme="minorHAnsi" w:eastAsiaTheme="minorEastAsia" w:hAnsiTheme="minorHAnsi" w:cstheme="minorBidi"/>
            <w:sz w:val="22"/>
            <w:szCs w:val="22"/>
            <w:lang w:eastAsia="en-AU"/>
          </w:rPr>
          <w:tab/>
        </w:r>
        <w:r w:rsidRPr="00F8448C">
          <w:t xml:space="preserve">Meaning of </w:t>
        </w:r>
        <w:r w:rsidRPr="00F8448C">
          <w:rPr>
            <w:i/>
          </w:rPr>
          <w:t>business journey</w:t>
        </w:r>
        <w:r w:rsidRPr="00F8448C">
          <w:t>—pt 1.5</w:t>
        </w:r>
        <w:r>
          <w:tab/>
        </w:r>
        <w:r>
          <w:fldChar w:fldCharType="begin"/>
        </w:r>
        <w:r>
          <w:instrText xml:space="preserve"> PAGEREF _Toc40169954 \h </w:instrText>
        </w:r>
        <w:r>
          <w:fldChar w:fldCharType="separate"/>
        </w:r>
        <w:r w:rsidR="009726B3">
          <w:t>76</w:t>
        </w:r>
        <w:r>
          <w:fldChar w:fldCharType="end"/>
        </w:r>
      </w:hyperlink>
    </w:p>
    <w:p w14:paraId="01B1695D" w14:textId="1896697D" w:rsidR="005C2B39" w:rsidRDefault="005C2B39">
      <w:pPr>
        <w:pStyle w:val="TOC5"/>
        <w:rPr>
          <w:rFonts w:asciiTheme="minorHAnsi" w:eastAsiaTheme="minorEastAsia" w:hAnsiTheme="minorHAnsi" w:cstheme="minorBidi"/>
          <w:sz w:val="22"/>
          <w:szCs w:val="22"/>
          <w:lang w:eastAsia="en-AU"/>
        </w:rPr>
      </w:pPr>
      <w:r>
        <w:tab/>
      </w:r>
      <w:hyperlink w:anchor="_Toc40169955" w:history="1">
        <w:r w:rsidRPr="00F8448C">
          <w:t>1.13</w:t>
        </w:r>
        <w:r>
          <w:rPr>
            <w:rFonts w:asciiTheme="minorHAnsi" w:eastAsiaTheme="minorEastAsia" w:hAnsiTheme="minorHAnsi" w:cstheme="minorBidi"/>
            <w:sz w:val="22"/>
            <w:szCs w:val="22"/>
            <w:lang w:eastAsia="en-AU"/>
          </w:rPr>
          <w:tab/>
        </w:r>
        <w:r w:rsidRPr="00F8448C">
          <w:rPr>
            <w:lang w:eastAsia="en-AU"/>
          </w:rPr>
          <w:t>Continuous recording method</w:t>
        </w:r>
        <w:r>
          <w:tab/>
        </w:r>
        <w:r>
          <w:fldChar w:fldCharType="begin"/>
        </w:r>
        <w:r>
          <w:instrText xml:space="preserve"> PAGEREF _Toc40169955 \h </w:instrText>
        </w:r>
        <w:r>
          <w:fldChar w:fldCharType="separate"/>
        </w:r>
        <w:r w:rsidR="009726B3">
          <w:t>76</w:t>
        </w:r>
        <w:r>
          <w:fldChar w:fldCharType="end"/>
        </w:r>
      </w:hyperlink>
    </w:p>
    <w:p w14:paraId="0E23CCC3" w14:textId="5AE5D4D1" w:rsidR="005C2B39" w:rsidRDefault="005C2B39">
      <w:pPr>
        <w:pStyle w:val="TOC5"/>
        <w:rPr>
          <w:rFonts w:asciiTheme="minorHAnsi" w:eastAsiaTheme="minorEastAsia" w:hAnsiTheme="minorHAnsi" w:cstheme="minorBidi"/>
          <w:sz w:val="22"/>
          <w:szCs w:val="22"/>
          <w:lang w:eastAsia="en-AU"/>
        </w:rPr>
      </w:pPr>
      <w:r>
        <w:tab/>
      </w:r>
      <w:hyperlink w:anchor="_Toc40169956" w:history="1">
        <w:r w:rsidRPr="00F8448C">
          <w:t>1.14</w:t>
        </w:r>
        <w:r>
          <w:rPr>
            <w:rFonts w:asciiTheme="minorHAnsi" w:eastAsiaTheme="minorEastAsia" w:hAnsiTheme="minorHAnsi" w:cstheme="minorBidi"/>
            <w:sz w:val="22"/>
            <w:szCs w:val="22"/>
            <w:lang w:eastAsia="en-AU"/>
          </w:rPr>
          <w:tab/>
        </w:r>
        <w:r w:rsidRPr="00F8448C">
          <w:rPr>
            <w:lang w:eastAsia="en-AU"/>
          </w:rPr>
          <w:t>Averaging method</w:t>
        </w:r>
        <w:r>
          <w:tab/>
        </w:r>
        <w:r>
          <w:fldChar w:fldCharType="begin"/>
        </w:r>
        <w:r>
          <w:instrText xml:space="preserve"> PAGEREF _Toc40169956 \h </w:instrText>
        </w:r>
        <w:r>
          <w:fldChar w:fldCharType="separate"/>
        </w:r>
        <w:r w:rsidR="009726B3">
          <w:t>77</w:t>
        </w:r>
        <w:r>
          <w:fldChar w:fldCharType="end"/>
        </w:r>
      </w:hyperlink>
    </w:p>
    <w:p w14:paraId="0E72FC42" w14:textId="0FD4F73F" w:rsidR="005C2B39" w:rsidRDefault="005C2B39">
      <w:pPr>
        <w:pStyle w:val="TOC5"/>
        <w:rPr>
          <w:rFonts w:asciiTheme="minorHAnsi" w:eastAsiaTheme="minorEastAsia" w:hAnsiTheme="minorHAnsi" w:cstheme="minorBidi"/>
          <w:sz w:val="22"/>
          <w:szCs w:val="22"/>
          <w:lang w:eastAsia="en-AU"/>
        </w:rPr>
      </w:pPr>
      <w:r>
        <w:tab/>
      </w:r>
      <w:hyperlink w:anchor="_Toc40169957" w:history="1">
        <w:r w:rsidRPr="00F8448C">
          <w:t>1.15</w:t>
        </w:r>
        <w:r>
          <w:rPr>
            <w:rFonts w:asciiTheme="minorHAnsi" w:eastAsiaTheme="minorEastAsia" w:hAnsiTheme="minorHAnsi" w:cstheme="minorBidi"/>
            <w:sz w:val="22"/>
            <w:szCs w:val="22"/>
            <w:lang w:eastAsia="en-AU"/>
          </w:rPr>
          <w:tab/>
        </w:r>
        <w:r w:rsidRPr="00F8448C">
          <w:rPr>
            <w:lang w:eastAsia="en-AU"/>
          </w:rPr>
          <w:t xml:space="preserve">Meaning of </w:t>
        </w:r>
        <w:r w:rsidRPr="00F8448C">
          <w:rPr>
            <w:i/>
          </w:rPr>
          <w:t>relevant 12-week period</w:t>
        </w:r>
        <w:r w:rsidRPr="00F8448C">
          <w:t>—s 1.16</w:t>
        </w:r>
        <w:r>
          <w:tab/>
        </w:r>
        <w:r>
          <w:fldChar w:fldCharType="begin"/>
        </w:r>
        <w:r>
          <w:instrText xml:space="preserve"> PAGEREF _Toc40169957 \h </w:instrText>
        </w:r>
        <w:r>
          <w:fldChar w:fldCharType="separate"/>
        </w:r>
        <w:r w:rsidR="009726B3">
          <w:t>80</w:t>
        </w:r>
        <w:r>
          <w:fldChar w:fldCharType="end"/>
        </w:r>
      </w:hyperlink>
    </w:p>
    <w:p w14:paraId="6C4428EB" w14:textId="7B97F442" w:rsidR="005C2B39" w:rsidRDefault="005C2B39">
      <w:pPr>
        <w:pStyle w:val="TOC5"/>
        <w:rPr>
          <w:rFonts w:asciiTheme="minorHAnsi" w:eastAsiaTheme="minorEastAsia" w:hAnsiTheme="minorHAnsi" w:cstheme="minorBidi"/>
          <w:sz w:val="22"/>
          <w:szCs w:val="22"/>
          <w:lang w:eastAsia="en-AU"/>
        </w:rPr>
      </w:pPr>
      <w:r>
        <w:tab/>
      </w:r>
      <w:hyperlink w:anchor="_Toc40169958" w:history="1">
        <w:r w:rsidRPr="00F8448C">
          <w:t>1.16</w:t>
        </w:r>
        <w:r>
          <w:rPr>
            <w:rFonts w:asciiTheme="minorHAnsi" w:eastAsiaTheme="minorEastAsia" w:hAnsiTheme="minorHAnsi" w:cstheme="minorBidi"/>
            <w:sz w:val="22"/>
            <w:szCs w:val="22"/>
            <w:lang w:eastAsia="en-AU"/>
          </w:rPr>
          <w:tab/>
        </w:r>
        <w:r w:rsidRPr="00F8448C">
          <w:rPr>
            <w:lang w:eastAsia="en-AU"/>
          </w:rPr>
          <w:t>Replacing one motor vehicle with another motor vehicle</w:t>
        </w:r>
        <w:r>
          <w:tab/>
        </w:r>
        <w:r>
          <w:fldChar w:fldCharType="begin"/>
        </w:r>
        <w:r>
          <w:instrText xml:space="preserve"> PAGEREF _Toc40169958 \h </w:instrText>
        </w:r>
        <w:r>
          <w:fldChar w:fldCharType="separate"/>
        </w:r>
        <w:r w:rsidR="009726B3">
          <w:t>80</w:t>
        </w:r>
        <w:r>
          <w:fldChar w:fldCharType="end"/>
        </w:r>
      </w:hyperlink>
    </w:p>
    <w:p w14:paraId="0DE2C160" w14:textId="4F09693F" w:rsidR="005C2B39" w:rsidRDefault="005C2B39">
      <w:pPr>
        <w:pStyle w:val="TOC5"/>
        <w:rPr>
          <w:rFonts w:asciiTheme="minorHAnsi" w:eastAsiaTheme="minorEastAsia" w:hAnsiTheme="minorHAnsi" w:cstheme="minorBidi"/>
          <w:sz w:val="22"/>
          <w:szCs w:val="22"/>
          <w:lang w:eastAsia="en-AU"/>
        </w:rPr>
      </w:pPr>
      <w:r>
        <w:tab/>
      </w:r>
      <w:hyperlink w:anchor="_Toc40169959" w:history="1">
        <w:r w:rsidRPr="00F8448C">
          <w:t>1.17</w:t>
        </w:r>
        <w:r>
          <w:rPr>
            <w:rFonts w:asciiTheme="minorHAnsi" w:eastAsiaTheme="minorEastAsia" w:hAnsiTheme="minorHAnsi" w:cstheme="minorBidi"/>
            <w:sz w:val="22"/>
            <w:szCs w:val="22"/>
            <w:lang w:eastAsia="en-AU"/>
          </w:rPr>
          <w:tab/>
        </w:r>
        <w:r w:rsidRPr="00F8448C">
          <w:rPr>
            <w:lang w:eastAsia="en-AU"/>
          </w:rPr>
          <w:t>Changing method of recording</w:t>
        </w:r>
        <w:r>
          <w:tab/>
        </w:r>
        <w:r>
          <w:fldChar w:fldCharType="begin"/>
        </w:r>
        <w:r>
          <w:instrText xml:space="preserve"> PAGEREF _Toc40169959 \h </w:instrText>
        </w:r>
        <w:r>
          <w:fldChar w:fldCharType="separate"/>
        </w:r>
        <w:r w:rsidR="009726B3">
          <w:t>81</w:t>
        </w:r>
        <w:r>
          <w:fldChar w:fldCharType="end"/>
        </w:r>
      </w:hyperlink>
    </w:p>
    <w:p w14:paraId="4F21390B" w14:textId="64A2B630" w:rsidR="005C2B39" w:rsidRDefault="006F4808">
      <w:pPr>
        <w:pStyle w:val="TOC6"/>
        <w:rPr>
          <w:rFonts w:asciiTheme="minorHAnsi" w:eastAsiaTheme="minorEastAsia" w:hAnsiTheme="minorHAnsi" w:cstheme="minorBidi"/>
          <w:b w:val="0"/>
          <w:sz w:val="22"/>
          <w:szCs w:val="22"/>
          <w:lang w:eastAsia="en-AU"/>
        </w:rPr>
      </w:pPr>
      <w:hyperlink w:anchor="_Toc40169960" w:history="1">
        <w:r w:rsidR="005C2B39" w:rsidRPr="00F8448C">
          <w:t>Schedule 2</w:t>
        </w:r>
        <w:r w:rsidR="005C2B39">
          <w:rPr>
            <w:rFonts w:asciiTheme="minorHAnsi" w:eastAsiaTheme="minorEastAsia" w:hAnsiTheme="minorHAnsi" w:cstheme="minorBidi"/>
            <w:b w:val="0"/>
            <w:sz w:val="22"/>
            <w:szCs w:val="22"/>
            <w:lang w:eastAsia="en-AU"/>
          </w:rPr>
          <w:tab/>
        </w:r>
        <w:r w:rsidR="005C2B39" w:rsidRPr="00F8448C">
          <w:t>Other ACT provisions</w:t>
        </w:r>
        <w:r w:rsidR="005C2B39">
          <w:tab/>
        </w:r>
        <w:r w:rsidR="005C2B39" w:rsidRPr="005C2B39">
          <w:rPr>
            <w:b w:val="0"/>
            <w:sz w:val="20"/>
          </w:rPr>
          <w:fldChar w:fldCharType="begin"/>
        </w:r>
        <w:r w:rsidR="005C2B39" w:rsidRPr="005C2B39">
          <w:rPr>
            <w:b w:val="0"/>
            <w:sz w:val="20"/>
          </w:rPr>
          <w:instrText xml:space="preserve"> PAGEREF _Toc40169960 \h </w:instrText>
        </w:r>
        <w:r w:rsidR="005C2B39" w:rsidRPr="005C2B39">
          <w:rPr>
            <w:b w:val="0"/>
            <w:sz w:val="20"/>
          </w:rPr>
        </w:r>
        <w:r w:rsidR="005C2B39" w:rsidRPr="005C2B39">
          <w:rPr>
            <w:b w:val="0"/>
            <w:sz w:val="20"/>
          </w:rPr>
          <w:fldChar w:fldCharType="separate"/>
        </w:r>
        <w:r w:rsidR="009726B3">
          <w:rPr>
            <w:b w:val="0"/>
            <w:sz w:val="20"/>
          </w:rPr>
          <w:t>82</w:t>
        </w:r>
        <w:r w:rsidR="005C2B39" w:rsidRPr="005C2B39">
          <w:rPr>
            <w:b w:val="0"/>
            <w:sz w:val="20"/>
          </w:rPr>
          <w:fldChar w:fldCharType="end"/>
        </w:r>
      </w:hyperlink>
    </w:p>
    <w:p w14:paraId="48964B8A" w14:textId="28FA6AFF" w:rsidR="005C2B39" w:rsidRDefault="006F4808">
      <w:pPr>
        <w:pStyle w:val="TOC7"/>
        <w:rPr>
          <w:rFonts w:asciiTheme="minorHAnsi" w:eastAsiaTheme="minorEastAsia" w:hAnsiTheme="minorHAnsi" w:cstheme="minorBidi"/>
          <w:b w:val="0"/>
          <w:sz w:val="22"/>
          <w:szCs w:val="22"/>
          <w:lang w:eastAsia="en-AU"/>
        </w:rPr>
      </w:pPr>
      <w:hyperlink w:anchor="_Toc40169961" w:history="1">
        <w:r w:rsidR="005C2B39" w:rsidRPr="00F8448C">
          <w:t>Part 2.1</w:t>
        </w:r>
        <w:r w:rsidR="005C2B39">
          <w:rPr>
            <w:rFonts w:asciiTheme="minorHAnsi" w:eastAsiaTheme="minorEastAsia" w:hAnsiTheme="minorHAnsi" w:cstheme="minorBidi"/>
            <w:b w:val="0"/>
            <w:sz w:val="22"/>
            <w:szCs w:val="22"/>
            <w:lang w:eastAsia="en-AU"/>
          </w:rPr>
          <w:tab/>
        </w:r>
        <w:r w:rsidR="005C2B39" w:rsidRPr="00F8448C">
          <w:rPr>
            <w:lang w:eastAsia="en-AU"/>
          </w:rPr>
          <w:t>Calculation of monthly payroll tax</w:t>
        </w:r>
        <w:r w:rsidR="005C2B39">
          <w:tab/>
        </w:r>
        <w:r w:rsidR="005C2B39" w:rsidRPr="005C2B39">
          <w:rPr>
            <w:b w:val="0"/>
          </w:rPr>
          <w:fldChar w:fldCharType="begin"/>
        </w:r>
        <w:r w:rsidR="005C2B39" w:rsidRPr="005C2B39">
          <w:rPr>
            <w:b w:val="0"/>
          </w:rPr>
          <w:instrText xml:space="preserve"> PAGEREF _Toc40169961 \h </w:instrText>
        </w:r>
        <w:r w:rsidR="005C2B39" w:rsidRPr="005C2B39">
          <w:rPr>
            <w:b w:val="0"/>
          </w:rPr>
        </w:r>
        <w:r w:rsidR="005C2B39" w:rsidRPr="005C2B39">
          <w:rPr>
            <w:b w:val="0"/>
          </w:rPr>
          <w:fldChar w:fldCharType="separate"/>
        </w:r>
        <w:r w:rsidR="009726B3">
          <w:rPr>
            <w:b w:val="0"/>
          </w:rPr>
          <w:t>82</w:t>
        </w:r>
        <w:r w:rsidR="005C2B39" w:rsidRPr="005C2B39">
          <w:rPr>
            <w:b w:val="0"/>
          </w:rPr>
          <w:fldChar w:fldCharType="end"/>
        </w:r>
      </w:hyperlink>
    </w:p>
    <w:p w14:paraId="48DCC03A" w14:textId="459A9768" w:rsidR="005C2B39" w:rsidRDefault="006F4808">
      <w:pPr>
        <w:pStyle w:val="TOC8"/>
        <w:rPr>
          <w:rFonts w:asciiTheme="minorHAnsi" w:eastAsiaTheme="minorEastAsia" w:hAnsiTheme="minorHAnsi" w:cstheme="minorBidi"/>
          <w:b w:val="0"/>
          <w:sz w:val="22"/>
          <w:szCs w:val="22"/>
          <w:lang w:eastAsia="en-AU"/>
        </w:rPr>
      </w:pPr>
      <w:hyperlink w:anchor="_Toc40169962" w:history="1">
        <w:r w:rsidR="005C2B39" w:rsidRPr="00F8448C">
          <w:t>Division 2.1.1</w:t>
        </w:r>
        <w:r w:rsidR="005C2B39">
          <w:rPr>
            <w:rFonts w:asciiTheme="minorHAnsi" w:eastAsiaTheme="minorEastAsia" w:hAnsiTheme="minorHAnsi" w:cstheme="minorBidi"/>
            <w:b w:val="0"/>
            <w:sz w:val="22"/>
            <w:szCs w:val="22"/>
            <w:lang w:eastAsia="en-AU"/>
          </w:rPr>
          <w:tab/>
        </w:r>
        <w:r w:rsidR="005C2B39" w:rsidRPr="00F8448C">
          <w:t>Employer not member of group</w:t>
        </w:r>
        <w:r w:rsidR="005C2B39">
          <w:tab/>
        </w:r>
        <w:r w:rsidR="005C2B39" w:rsidRPr="005C2B39">
          <w:rPr>
            <w:b w:val="0"/>
          </w:rPr>
          <w:fldChar w:fldCharType="begin"/>
        </w:r>
        <w:r w:rsidR="005C2B39" w:rsidRPr="005C2B39">
          <w:rPr>
            <w:b w:val="0"/>
          </w:rPr>
          <w:instrText xml:space="preserve"> PAGEREF _Toc40169962 \h </w:instrText>
        </w:r>
        <w:r w:rsidR="005C2B39" w:rsidRPr="005C2B39">
          <w:rPr>
            <w:b w:val="0"/>
          </w:rPr>
        </w:r>
        <w:r w:rsidR="005C2B39" w:rsidRPr="005C2B39">
          <w:rPr>
            <w:b w:val="0"/>
          </w:rPr>
          <w:fldChar w:fldCharType="separate"/>
        </w:r>
        <w:r w:rsidR="009726B3">
          <w:rPr>
            <w:b w:val="0"/>
          </w:rPr>
          <w:t>82</w:t>
        </w:r>
        <w:r w:rsidR="005C2B39" w:rsidRPr="005C2B39">
          <w:rPr>
            <w:b w:val="0"/>
          </w:rPr>
          <w:fldChar w:fldCharType="end"/>
        </w:r>
      </w:hyperlink>
    </w:p>
    <w:p w14:paraId="57C75BC4" w14:textId="6E25CB68" w:rsidR="005C2B39" w:rsidRDefault="005C2B39">
      <w:pPr>
        <w:pStyle w:val="TOC5"/>
        <w:rPr>
          <w:rFonts w:asciiTheme="minorHAnsi" w:eastAsiaTheme="minorEastAsia" w:hAnsiTheme="minorHAnsi" w:cstheme="minorBidi"/>
          <w:sz w:val="22"/>
          <w:szCs w:val="22"/>
          <w:lang w:eastAsia="en-AU"/>
        </w:rPr>
      </w:pPr>
      <w:r>
        <w:tab/>
      </w:r>
      <w:hyperlink w:anchor="_Toc40169963" w:history="1">
        <w:r w:rsidRPr="00F8448C">
          <w:t>2.1</w:t>
        </w:r>
        <w:r>
          <w:rPr>
            <w:rFonts w:asciiTheme="minorHAnsi" w:eastAsiaTheme="minorEastAsia" w:hAnsiTheme="minorHAnsi" w:cstheme="minorBidi"/>
            <w:sz w:val="22"/>
            <w:szCs w:val="22"/>
            <w:lang w:eastAsia="en-AU"/>
          </w:rPr>
          <w:tab/>
        </w:r>
        <w:r w:rsidRPr="00F8448C">
          <w:t>Application—div 2.1.1</w:t>
        </w:r>
        <w:r>
          <w:tab/>
        </w:r>
        <w:r>
          <w:fldChar w:fldCharType="begin"/>
        </w:r>
        <w:r>
          <w:instrText xml:space="preserve"> PAGEREF _Toc40169963 \h </w:instrText>
        </w:r>
        <w:r>
          <w:fldChar w:fldCharType="separate"/>
        </w:r>
        <w:r w:rsidR="009726B3">
          <w:t>82</w:t>
        </w:r>
        <w:r>
          <w:fldChar w:fldCharType="end"/>
        </w:r>
      </w:hyperlink>
    </w:p>
    <w:p w14:paraId="16186139" w14:textId="1336FD14" w:rsidR="005C2B39" w:rsidRDefault="005C2B39">
      <w:pPr>
        <w:pStyle w:val="TOC5"/>
        <w:rPr>
          <w:rFonts w:asciiTheme="minorHAnsi" w:eastAsiaTheme="minorEastAsia" w:hAnsiTheme="minorHAnsi" w:cstheme="minorBidi"/>
          <w:sz w:val="22"/>
          <w:szCs w:val="22"/>
          <w:lang w:eastAsia="en-AU"/>
        </w:rPr>
      </w:pPr>
      <w:r>
        <w:tab/>
      </w:r>
      <w:hyperlink w:anchor="_Toc40169964" w:history="1">
        <w:r w:rsidRPr="00F8448C">
          <w:t>2.2</w:t>
        </w:r>
        <w:r>
          <w:rPr>
            <w:rFonts w:asciiTheme="minorHAnsi" w:eastAsiaTheme="minorEastAsia" w:hAnsiTheme="minorHAnsi" w:cstheme="minorBidi"/>
            <w:sz w:val="22"/>
            <w:szCs w:val="22"/>
            <w:lang w:eastAsia="en-AU"/>
          </w:rPr>
          <w:tab/>
        </w:r>
        <w:r w:rsidRPr="00F8448C">
          <w:t>Employer not member of group—amount of tax payable each month</w:t>
        </w:r>
        <w:r>
          <w:tab/>
        </w:r>
        <w:r>
          <w:fldChar w:fldCharType="begin"/>
        </w:r>
        <w:r>
          <w:instrText xml:space="preserve"> PAGEREF _Toc40169964 \h </w:instrText>
        </w:r>
        <w:r>
          <w:fldChar w:fldCharType="separate"/>
        </w:r>
        <w:r w:rsidR="009726B3">
          <w:t>82</w:t>
        </w:r>
        <w:r>
          <w:fldChar w:fldCharType="end"/>
        </w:r>
      </w:hyperlink>
    </w:p>
    <w:p w14:paraId="40567437" w14:textId="4C19325C" w:rsidR="005C2B39" w:rsidRDefault="005C2B39">
      <w:pPr>
        <w:pStyle w:val="TOC5"/>
        <w:rPr>
          <w:rFonts w:asciiTheme="minorHAnsi" w:eastAsiaTheme="minorEastAsia" w:hAnsiTheme="minorHAnsi" w:cstheme="minorBidi"/>
          <w:sz w:val="22"/>
          <w:szCs w:val="22"/>
          <w:lang w:eastAsia="en-AU"/>
        </w:rPr>
      </w:pPr>
      <w:r>
        <w:tab/>
      </w:r>
      <w:hyperlink w:anchor="_Toc40169965" w:history="1">
        <w:r w:rsidRPr="00F8448C">
          <w:t>2.3</w:t>
        </w:r>
        <w:r>
          <w:rPr>
            <w:rFonts w:asciiTheme="minorHAnsi" w:eastAsiaTheme="minorEastAsia" w:hAnsiTheme="minorHAnsi" w:cstheme="minorBidi"/>
            <w:sz w:val="22"/>
            <w:szCs w:val="22"/>
            <w:lang w:eastAsia="en-AU"/>
          </w:rPr>
          <w:tab/>
        </w:r>
        <w:r w:rsidRPr="00F8448C">
          <w:t>Employer not member of group—deductible amount for employer not paying interstate wages</w:t>
        </w:r>
        <w:r>
          <w:tab/>
        </w:r>
        <w:r>
          <w:fldChar w:fldCharType="begin"/>
        </w:r>
        <w:r>
          <w:instrText xml:space="preserve"> PAGEREF _Toc40169965 \h </w:instrText>
        </w:r>
        <w:r>
          <w:fldChar w:fldCharType="separate"/>
        </w:r>
        <w:r w:rsidR="009726B3">
          <w:t>83</w:t>
        </w:r>
        <w:r>
          <w:fldChar w:fldCharType="end"/>
        </w:r>
      </w:hyperlink>
    </w:p>
    <w:p w14:paraId="4FB537C6" w14:textId="144E1514" w:rsidR="005C2B39" w:rsidRDefault="005C2B39">
      <w:pPr>
        <w:pStyle w:val="TOC5"/>
        <w:rPr>
          <w:rFonts w:asciiTheme="minorHAnsi" w:eastAsiaTheme="minorEastAsia" w:hAnsiTheme="minorHAnsi" w:cstheme="minorBidi"/>
          <w:sz w:val="22"/>
          <w:szCs w:val="22"/>
          <w:lang w:eastAsia="en-AU"/>
        </w:rPr>
      </w:pPr>
      <w:r>
        <w:tab/>
      </w:r>
      <w:hyperlink w:anchor="_Toc40169966" w:history="1">
        <w:r w:rsidRPr="00F8448C">
          <w:t>2.4</w:t>
        </w:r>
        <w:r>
          <w:rPr>
            <w:rFonts w:asciiTheme="minorHAnsi" w:eastAsiaTheme="minorEastAsia" w:hAnsiTheme="minorHAnsi" w:cstheme="minorBidi"/>
            <w:sz w:val="22"/>
            <w:szCs w:val="22"/>
            <w:lang w:eastAsia="en-AU"/>
          </w:rPr>
          <w:tab/>
        </w:r>
        <w:r w:rsidRPr="00F8448C">
          <w:t>Employer not member of group—deductible amount for employer who pays taxable and interstate wages</w:t>
        </w:r>
        <w:r>
          <w:tab/>
        </w:r>
        <w:r>
          <w:fldChar w:fldCharType="begin"/>
        </w:r>
        <w:r>
          <w:instrText xml:space="preserve"> PAGEREF _Toc40169966 \h </w:instrText>
        </w:r>
        <w:r>
          <w:fldChar w:fldCharType="separate"/>
        </w:r>
        <w:r w:rsidR="009726B3">
          <w:t>83</w:t>
        </w:r>
        <w:r>
          <w:fldChar w:fldCharType="end"/>
        </w:r>
      </w:hyperlink>
    </w:p>
    <w:p w14:paraId="76297FF1" w14:textId="2F58AB6D" w:rsidR="005C2B39" w:rsidRDefault="006F4808">
      <w:pPr>
        <w:pStyle w:val="TOC8"/>
        <w:rPr>
          <w:rFonts w:asciiTheme="minorHAnsi" w:eastAsiaTheme="minorEastAsia" w:hAnsiTheme="minorHAnsi" w:cstheme="minorBidi"/>
          <w:b w:val="0"/>
          <w:sz w:val="22"/>
          <w:szCs w:val="22"/>
          <w:lang w:eastAsia="en-AU"/>
        </w:rPr>
      </w:pPr>
      <w:hyperlink w:anchor="_Toc40169967" w:history="1">
        <w:r w:rsidR="005C2B39" w:rsidRPr="00F8448C">
          <w:t>Division 2.1.2</w:t>
        </w:r>
        <w:r w:rsidR="005C2B39">
          <w:rPr>
            <w:rFonts w:asciiTheme="minorHAnsi" w:eastAsiaTheme="minorEastAsia" w:hAnsiTheme="minorHAnsi" w:cstheme="minorBidi"/>
            <w:b w:val="0"/>
            <w:sz w:val="22"/>
            <w:szCs w:val="22"/>
            <w:lang w:eastAsia="en-AU"/>
          </w:rPr>
          <w:tab/>
        </w:r>
        <w:r w:rsidR="005C2B39" w:rsidRPr="00F8448C">
          <w:t>Group with designated group employer</w:t>
        </w:r>
        <w:r w:rsidR="005C2B39">
          <w:tab/>
        </w:r>
        <w:r w:rsidR="005C2B39" w:rsidRPr="005C2B39">
          <w:rPr>
            <w:b w:val="0"/>
          </w:rPr>
          <w:fldChar w:fldCharType="begin"/>
        </w:r>
        <w:r w:rsidR="005C2B39" w:rsidRPr="005C2B39">
          <w:rPr>
            <w:b w:val="0"/>
          </w:rPr>
          <w:instrText xml:space="preserve"> PAGEREF _Toc40169967 \h </w:instrText>
        </w:r>
        <w:r w:rsidR="005C2B39" w:rsidRPr="005C2B39">
          <w:rPr>
            <w:b w:val="0"/>
          </w:rPr>
        </w:r>
        <w:r w:rsidR="005C2B39" w:rsidRPr="005C2B39">
          <w:rPr>
            <w:b w:val="0"/>
          </w:rPr>
          <w:fldChar w:fldCharType="separate"/>
        </w:r>
        <w:r w:rsidR="009726B3">
          <w:rPr>
            <w:b w:val="0"/>
          </w:rPr>
          <w:t>84</w:t>
        </w:r>
        <w:r w:rsidR="005C2B39" w:rsidRPr="005C2B39">
          <w:rPr>
            <w:b w:val="0"/>
          </w:rPr>
          <w:fldChar w:fldCharType="end"/>
        </w:r>
      </w:hyperlink>
    </w:p>
    <w:p w14:paraId="311E38A9" w14:textId="273CD7B3" w:rsidR="005C2B39" w:rsidRDefault="005C2B39">
      <w:pPr>
        <w:pStyle w:val="TOC5"/>
        <w:rPr>
          <w:rFonts w:asciiTheme="minorHAnsi" w:eastAsiaTheme="minorEastAsia" w:hAnsiTheme="minorHAnsi" w:cstheme="minorBidi"/>
          <w:sz w:val="22"/>
          <w:szCs w:val="22"/>
          <w:lang w:eastAsia="en-AU"/>
        </w:rPr>
      </w:pPr>
      <w:r>
        <w:tab/>
      </w:r>
      <w:hyperlink w:anchor="_Toc40169968" w:history="1">
        <w:r w:rsidRPr="00F8448C">
          <w:t>2.5</w:t>
        </w:r>
        <w:r>
          <w:rPr>
            <w:rFonts w:asciiTheme="minorHAnsi" w:eastAsiaTheme="minorEastAsia" w:hAnsiTheme="minorHAnsi" w:cstheme="minorBidi"/>
            <w:sz w:val="22"/>
            <w:szCs w:val="22"/>
            <w:lang w:eastAsia="en-AU"/>
          </w:rPr>
          <w:tab/>
        </w:r>
        <w:r w:rsidRPr="00F8448C">
          <w:t>Application—div 2.1.2</w:t>
        </w:r>
        <w:r>
          <w:tab/>
        </w:r>
        <w:r>
          <w:fldChar w:fldCharType="begin"/>
        </w:r>
        <w:r>
          <w:instrText xml:space="preserve"> PAGEREF _Toc40169968 \h </w:instrText>
        </w:r>
        <w:r>
          <w:fldChar w:fldCharType="separate"/>
        </w:r>
        <w:r w:rsidR="009726B3">
          <w:t>84</w:t>
        </w:r>
        <w:r>
          <w:fldChar w:fldCharType="end"/>
        </w:r>
      </w:hyperlink>
    </w:p>
    <w:p w14:paraId="6F708BD3" w14:textId="04970C6E" w:rsidR="005C2B39" w:rsidRDefault="005C2B39">
      <w:pPr>
        <w:pStyle w:val="TOC5"/>
        <w:rPr>
          <w:rFonts w:asciiTheme="minorHAnsi" w:eastAsiaTheme="minorEastAsia" w:hAnsiTheme="minorHAnsi" w:cstheme="minorBidi"/>
          <w:sz w:val="22"/>
          <w:szCs w:val="22"/>
          <w:lang w:eastAsia="en-AU"/>
        </w:rPr>
      </w:pPr>
      <w:r>
        <w:tab/>
      </w:r>
      <w:hyperlink w:anchor="_Toc40169969" w:history="1">
        <w:r w:rsidRPr="00F8448C">
          <w:t>2.6</w:t>
        </w:r>
        <w:r>
          <w:rPr>
            <w:rFonts w:asciiTheme="minorHAnsi" w:eastAsiaTheme="minorEastAsia" w:hAnsiTheme="minorHAnsi" w:cstheme="minorBidi"/>
            <w:sz w:val="22"/>
            <w:szCs w:val="22"/>
            <w:lang w:eastAsia="en-AU"/>
          </w:rPr>
          <w:tab/>
        </w:r>
        <w:r w:rsidRPr="00F8448C">
          <w:t>Group with designated group employer—amount of tax payable each month if approval in force</w:t>
        </w:r>
        <w:r>
          <w:tab/>
        </w:r>
        <w:r>
          <w:fldChar w:fldCharType="begin"/>
        </w:r>
        <w:r>
          <w:instrText xml:space="preserve"> PAGEREF _Toc40169969 \h </w:instrText>
        </w:r>
        <w:r>
          <w:fldChar w:fldCharType="separate"/>
        </w:r>
        <w:r w:rsidR="009726B3">
          <w:t>84</w:t>
        </w:r>
        <w:r>
          <w:fldChar w:fldCharType="end"/>
        </w:r>
      </w:hyperlink>
    </w:p>
    <w:p w14:paraId="4BB11516" w14:textId="391829E6" w:rsidR="005C2B39" w:rsidRDefault="005C2B39">
      <w:pPr>
        <w:pStyle w:val="TOC5"/>
        <w:rPr>
          <w:rFonts w:asciiTheme="minorHAnsi" w:eastAsiaTheme="minorEastAsia" w:hAnsiTheme="minorHAnsi" w:cstheme="minorBidi"/>
          <w:sz w:val="22"/>
          <w:szCs w:val="22"/>
          <w:lang w:eastAsia="en-AU"/>
        </w:rPr>
      </w:pPr>
      <w:r>
        <w:tab/>
      </w:r>
      <w:hyperlink w:anchor="_Toc40169970" w:history="1">
        <w:r w:rsidRPr="00F8448C">
          <w:t>2.7</w:t>
        </w:r>
        <w:r>
          <w:rPr>
            <w:rFonts w:asciiTheme="minorHAnsi" w:eastAsiaTheme="minorEastAsia" w:hAnsiTheme="minorHAnsi" w:cstheme="minorBidi"/>
            <w:sz w:val="22"/>
            <w:szCs w:val="22"/>
            <w:lang w:eastAsia="en-AU"/>
          </w:rPr>
          <w:tab/>
        </w:r>
        <w:r w:rsidRPr="00F8448C">
          <w:t>Group with designated group employer—amount of tax payable each month if approval not in force</w:t>
        </w:r>
        <w:r>
          <w:tab/>
        </w:r>
        <w:r>
          <w:fldChar w:fldCharType="begin"/>
        </w:r>
        <w:r>
          <w:instrText xml:space="preserve"> PAGEREF _Toc40169970 \h </w:instrText>
        </w:r>
        <w:r>
          <w:fldChar w:fldCharType="separate"/>
        </w:r>
        <w:r w:rsidR="009726B3">
          <w:t>85</w:t>
        </w:r>
        <w:r>
          <w:fldChar w:fldCharType="end"/>
        </w:r>
      </w:hyperlink>
    </w:p>
    <w:p w14:paraId="6382DB82" w14:textId="5C2680AA" w:rsidR="005C2B39" w:rsidRDefault="005C2B39">
      <w:pPr>
        <w:pStyle w:val="TOC5"/>
        <w:rPr>
          <w:rFonts w:asciiTheme="minorHAnsi" w:eastAsiaTheme="minorEastAsia" w:hAnsiTheme="minorHAnsi" w:cstheme="minorBidi"/>
          <w:sz w:val="22"/>
          <w:szCs w:val="22"/>
          <w:lang w:eastAsia="en-AU"/>
        </w:rPr>
      </w:pPr>
      <w:r>
        <w:tab/>
      </w:r>
      <w:hyperlink w:anchor="_Toc40169971" w:history="1">
        <w:r w:rsidRPr="00F8448C">
          <w:t>2.8</w:t>
        </w:r>
        <w:r>
          <w:rPr>
            <w:rFonts w:asciiTheme="minorHAnsi" w:eastAsiaTheme="minorEastAsia" w:hAnsiTheme="minorHAnsi" w:cstheme="minorBidi"/>
            <w:sz w:val="22"/>
            <w:szCs w:val="22"/>
            <w:lang w:eastAsia="en-AU"/>
          </w:rPr>
          <w:tab/>
        </w:r>
        <w:r w:rsidRPr="00F8448C">
          <w:t>Group with designated group employer—deductible amount for groups not paying interstate wages</w:t>
        </w:r>
        <w:r>
          <w:tab/>
        </w:r>
        <w:r>
          <w:fldChar w:fldCharType="begin"/>
        </w:r>
        <w:r>
          <w:instrText xml:space="preserve"> PAGEREF _Toc40169971 \h </w:instrText>
        </w:r>
        <w:r>
          <w:fldChar w:fldCharType="separate"/>
        </w:r>
        <w:r w:rsidR="009726B3">
          <w:t>86</w:t>
        </w:r>
        <w:r>
          <w:fldChar w:fldCharType="end"/>
        </w:r>
      </w:hyperlink>
    </w:p>
    <w:p w14:paraId="2E2C075C" w14:textId="643BF2E7" w:rsidR="005C2B39" w:rsidRDefault="005C2B39">
      <w:pPr>
        <w:pStyle w:val="TOC5"/>
        <w:rPr>
          <w:rFonts w:asciiTheme="minorHAnsi" w:eastAsiaTheme="minorEastAsia" w:hAnsiTheme="minorHAnsi" w:cstheme="minorBidi"/>
          <w:sz w:val="22"/>
          <w:szCs w:val="22"/>
          <w:lang w:eastAsia="en-AU"/>
        </w:rPr>
      </w:pPr>
      <w:r>
        <w:lastRenderedPageBreak/>
        <w:tab/>
      </w:r>
      <w:hyperlink w:anchor="_Toc40169972" w:history="1">
        <w:r w:rsidRPr="00F8448C">
          <w:t>2.9</w:t>
        </w:r>
        <w:r>
          <w:rPr>
            <w:rFonts w:asciiTheme="minorHAnsi" w:eastAsiaTheme="minorEastAsia" w:hAnsiTheme="minorHAnsi" w:cstheme="minorBidi"/>
            <w:sz w:val="22"/>
            <w:szCs w:val="22"/>
            <w:lang w:eastAsia="en-AU"/>
          </w:rPr>
          <w:tab/>
        </w:r>
        <w:r w:rsidRPr="00F8448C">
          <w:t>Group with designated group employer—deductible amount for groups paying taxable and interstate wages</w:t>
        </w:r>
        <w:r>
          <w:tab/>
        </w:r>
        <w:r>
          <w:fldChar w:fldCharType="begin"/>
        </w:r>
        <w:r>
          <w:instrText xml:space="preserve"> PAGEREF _Toc40169972 \h </w:instrText>
        </w:r>
        <w:r>
          <w:fldChar w:fldCharType="separate"/>
        </w:r>
        <w:r w:rsidR="009726B3">
          <w:t>87</w:t>
        </w:r>
        <w:r>
          <w:fldChar w:fldCharType="end"/>
        </w:r>
      </w:hyperlink>
    </w:p>
    <w:p w14:paraId="6A2314EF" w14:textId="2332348A" w:rsidR="005C2B39" w:rsidRDefault="006F4808">
      <w:pPr>
        <w:pStyle w:val="TOC8"/>
        <w:rPr>
          <w:rFonts w:asciiTheme="minorHAnsi" w:eastAsiaTheme="minorEastAsia" w:hAnsiTheme="minorHAnsi" w:cstheme="minorBidi"/>
          <w:b w:val="0"/>
          <w:sz w:val="22"/>
          <w:szCs w:val="22"/>
          <w:lang w:eastAsia="en-AU"/>
        </w:rPr>
      </w:pPr>
      <w:hyperlink w:anchor="_Toc40169973" w:history="1">
        <w:r w:rsidR="005C2B39" w:rsidRPr="00F8448C">
          <w:t>Division 2.1.3</w:t>
        </w:r>
        <w:r w:rsidR="005C2B39">
          <w:rPr>
            <w:rFonts w:asciiTheme="minorHAnsi" w:eastAsiaTheme="minorEastAsia" w:hAnsiTheme="minorHAnsi" w:cstheme="minorBidi"/>
            <w:b w:val="0"/>
            <w:sz w:val="22"/>
            <w:szCs w:val="22"/>
            <w:lang w:eastAsia="en-AU"/>
          </w:rPr>
          <w:tab/>
        </w:r>
        <w:r w:rsidR="005C2B39" w:rsidRPr="00F8448C">
          <w:t>Group with no designated group employer</w:t>
        </w:r>
        <w:r w:rsidR="005C2B39">
          <w:tab/>
        </w:r>
        <w:r w:rsidR="005C2B39" w:rsidRPr="005C2B39">
          <w:rPr>
            <w:b w:val="0"/>
          </w:rPr>
          <w:fldChar w:fldCharType="begin"/>
        </w:r>
        <w:r w:rsidR="005C2B39" w:rsidRPr="005C2B39">
          <w:rPr>
            <w:b w:val="0"/>
          </w:rPr>
          <w:instrText xml:space="preserve"> PAGEREF _Toc40169973 \h </w:instrText>
        </w:r>
        <w:r w:rsidR="005C2B39" w:rsidRPr="005C2B39">
          <w:rPr>
            <w:b w:val="0"/>
          </w:rPr>
        </w:r>
        <w:r w:rsidR="005C2B39" w:rsidRPr="005C2B39">
          <w:rPr>
            <w:b w:val="0"/>
          </w:rPr>
          <w:fldChar w:fldCharType="separate"/>
        </w:r>
        <w:r w:rsidR="009726B3">
          <w:rPr>
            <w:b w:val="0"/>
          </w:rPr>
          <w:t>88</w:t>
        </w:r>
        <w:r w:rsidR="005C2B39" w:rsidRPr="005C2B39">
          <w:rPr>
            <w:b w:val="0"/>
          </w:rPr>
          <w:fldChar w:fldCharType="end"/>
        </w:r>
      </w:hyperlink>
    </w:p>
    <w:p w14:paraId="5EE6FDB9" w14:textId="5653C7E8" w:rsidR="005C2B39" w:rsidRDefault="005C2B39">
      <w:pPr>
        <w:pStyle w:val="TOC5"/>
        <w:rPr>
          <w:rFonts w:asciiTheme="minorHAnsi" w:eastAsiaTheme="minorEastAsia" w:hAnsiTheme="minorHAnsi" w:cstheme="minorBidi"/>
          <w:sz w:val="22"/>
          <w:szCs w:val="22"/>
          <w:lang w:eastAsia="en-AU"/>
        </w:rPr>
      </w:pPr>
      <w:r>
        <w:tab/>
      </w:r>
      <w:hyperlink w:anchor="_Toc40169974" w:history="1">
        <w:r w:rsidRPr="00F8448C">
          <w:t>2.10</w:t>
        </w:r>
        <w:r>
          <w:rPr>
            <w:rFonts w:asciiTheme="minorHAnsi" w:eastAsiaTheme="minorEastAsia" w:hAnsiTheme="minorHAnsi" w:cstheme="minorBidi"/>
            <w:sz w:val="22"/>
            <w:szCs w:val="22"/>
            <w:lang w:eastAsia="en-AU"/>
          </w:rPr>
          <w:tab/>
        </w:r>
        <w:r w:rsidRPr="00F8448C">
          <w:t>Application—div 2.1.3</w:t>
        </w:r>
        <w:r>
          <w:tab/>
        </w:r>
        <w:r>
          <w:fldChar w:fldCharType="begin"/>
        </w:r>
        <w:r>
          <w:instrText xml:space="preserve"> PAGEREF _Toc40169974 \h </w:instrText>
        </w:r>
        <w:r>
          <w:fldChar w:fldCharType="separate"/>
        </w:r>
        <w:r w:rsidR="009726B3">
          <w:t>88</w:t>
        </w:r>
        <w:r>
          <w:fldChar w:fldCharType="end"/>
        </w:r>
      </w:hyperlink>
    </w:p>
    <w:p w14:paraId="5EA0876F" w14:textId="60B261E8" w:rsidR="005C2B39" w:rsidRDefault="005C2B39">
      <w:pPr>
        <w:pStyle w:val="TOC5"/>
        <w:rPr>
          <w:rFonts w:asciiTheme="minorHAnsi" w:eastAsiaTheme="minorEastAsia" w:hAnsiTheme="minorHAnsi" w:cstheme="minorBidi"/>
          <w:sz w:val="22"/>
          <w:szCs w:val="22"/>
          <w:lang w:eastAsia="en-AU"/>
        </w:rPr>
      </w:pPr>
      <w:r>
        <w:tab/>
      </w:r>
      <w:hyperlink w:anchor="_Toc40169975" w:history="1">
        <w:r w:rsidRPr="00F8448C">
          <w:t>2.11</w:t>
        </w:r>
        <w:r>
          <w:rPr>
            <w:rFonts w:asciiTheme="minorHAnsi" w:eastAsiaTheme="minorEastAsia" w:hAnsiTheme="minorHAnsi" w:cstheme="minorBidi"/>
            <w:sz w:val="22"/>
            <w:szCs w:val="22"/>
            <w:lang w:eastAsia="en-AU"/>
          </w:rPr>
          <w:tab/>
        </w:r>
        <w:r w:rsidRPr="00F8448C">
          <w:t>Group with no designated group employer—amount of tax payable each month</w:t>
        </w:r>
        <w:r>
          <w:tab/>
        </w:r>
        <w:r>
          <w:fldChar w:fldCharType="begin"/>
        </w:r>
        <w:r>
          <w:instrText xml:space="preserve"> PAGEREF _Toc40169975 \h </w:instrText>
        </w:r>
        <w:r>
          <w:fldChar w:fldCharType="separate"/>
        </w:r>
        <w:r w:rsidR="009726B3">
          <w:t>88</w:t>
        </w:r>
        <w:r>
          <w:fldChar w:fldCharType="end"/>
        </w:r>
      </w:hyperlink>
    </w:p>
    <w:p w14:paraId="4F789660" w14:textId="536D219B" w:rsidR="005C2B39" w:rsidRDefault="006F4808">
      <w:pPr>
        <w:pStyle w:val="TOC7"/>
        <w:rPr>
          <w:rFonts w:asciiTheme="minorHAnsi" w:eastAsiaTheme="minorEastAsia" w:hAnsiTheme="minorHAnsi" w:cstheme="minorBidi"/>
          <w:b w:val="0"/>
          <w:sz w:val="22"/>
          <w:szCs w:val="22"/>
          <w:lang w:eastAsia="en-AU"/>
        </w:rPr>
      </w:pPr>
      <w:hyperlink w:anchor="_Toc40169976" w:history="1">
        <w:r w:rsidR="005C2B39" w:rsidRPr="00F8448C">
          <w:t>Part 2.2</w:t>
        </w:r>
        <w:r w:rsidR="005C2B39">
          <w:rPr>
            <w:rFonts w:asciiTheme="minorHAnsi" w:eastAsiaTheme="minorEastAsia" w:hAnsiTheme="minorHAnsi" w:cstheme="minorBidi"/>
            <w:b w:val="0"/>
            <w:sz w:val="22"/>
            <w:szCs w:val="22"/>
            <w:lang w:eastAsia="en-AU"/>
          </w:rPr>
          <w:tab/>
        </w:r>
        <w:r w:rsidR="005C2B39" w:rsidRPr="00F8448C">
          <w:t>Charitable organisations</w:t>
        </w:r>
        <w:r w:rsidR="005C2B39">
          <w:tab/>
        </w:r>
        <w:r w:rsidR="005C2B39" w:rsidRPr="005C2B39">
          <w:rPr>
            <w:b w:val="0"/>
          </w:rPr>
          <w:fldChar w:fldCharType="begin"/>
        </w:r>
        <w:r w:rsidR="005C2B39" w:rsidRPr="005C2B39">
          <w:rPr>
            <w:b w:val="0"/>
          </w:rPr>
          <w:instrText xml:space="preserve"> PAGEREF _Toc40169976 \h </w:instrText>
        </w:r>
        <w:r w:rsidR="005C2B39" w:rsidRPr="005C2B39">
          <w:rPr>
            <w:b w:val="0"/>
          </w:rPr>
        </w:r>
        <w:r w:rsidR="005C2B39" w:rsidRPr="005C2B39">
          <w:rPr>
            <w:b w:val="0"/>
          </w:rPr>
          <w:fldChar w:fldCharType="separate"/>
        </w:r>
        <w:r w:rsidR="009726B3">
          <w:rPr>
            <w:b w:val="0"/>
          </w:rPr>
          <w:t>89</w:t>
        </w:r>
        <w:r w:rsidR="005C2B39" w:rsidRPr="005C2B39">
          <w:rPr>
            <w:b w:val="0"/>
          </w:rPr>
          <w:fldChar w:fldCharType="end"/>
        </w:r>
      </w:hyperlink>
    </w:p>
    <w:p w14:paraId="602DADAD" w14:textId="730C349D" w:rsidR="005C2B39" w:rsidRDefault="005C2B39">
      <w:pPr>
        <w:pStyle w:val="TOC5"/>
        <w:rPr>
          <w:rFonts w:asciiTheme="minorHAnsi" w:eastAsiaTheme="minorEastAsia" w:hAnsiTheme="minorHAnsi" w:cstheme="minorBidi"/>
          <w:sz w:val="22"/>
          <w:szCs w:val="22"/>
          <w:lang w:eastAsia="en-AU"/>
        </w:rPr>
      </w:pPr>
      <w:r>
        <w:tab/>
      </w:r>
      <w:hyperlink w:anchor="_Toc40169977" w:history="1">
        <w:r w:rsidRPr="00F8448C">
          <w:t>2.12</w:t>
        </w:r>
        <w:r>
          <w:rPr>
            <w:rFonts w:asciiTheme="minorHAnsi" w:eastAsiaTheme="minorEastAsia" w:hAnsiTheme="minorHAnsi" w:cstheme="minorBidi"/>
            <w:sz w:val="22"/>
            <w:szCs w:val="22"/>
            <w:lang w:eastAsia="en-AU"/>
          </w:rPr>
          <w:tab/>
        </w:r>
        <w:r w:rsidRPr="00F8448C">
          <w:t xml:space="preserve">Meaning of </w:t>
        </w:r>
        <w:r w:rsidRPr="00F8448C">
          <w:rPr>
            <w:i/>
          </w:rPr>
          <w:t>charitable organisation</w:t>
        </w:r>
        <w:r w:rsidRPr="00F8448C">
          <w:t>—pt 2.2</w:t>
        </w:r>
        <w:r>
          <w:tab/>
        </w:r>
        <w:r>
          <w:fldChar w:fldCharType="begin"/>
        </w:r>
        <w:r>
          <w:instrText xml:space="preserve"> PAGEREF _Toc40169977 \h </w:instrText>
        </w:r>
        <w:r>
          <w:fldChar w:fldCharType="separate"/>
        </w:r>
        <w:r w:rsidR="009726B3">
          <w:t>89</w:t>
        </w:r>
        <w:r>
          <w:fldChar w:fldCharType="end"/>
        </w:r>
      </w:hyperlink>
    </w:p>
    <w:p w14:paraId="536CA6A7" w14:textId="214EB26B" w:rsidR="005C2B39" w:rsidRDefault="005C2B39">
      <w:pPr>
        <w:pStyle w:val="TOC5"/>
        <w:rPr>
          <w:rFonts w:asciiTheme="minorHAnsi" w:eastAsiaTheme="minorEastAsia" w:hAnsiTheme="minorHAnsi" w:cstheme="minorBidi"/>
          <w:sz w:val="22"/>
          <w:szCs w:val="22"/>
          <w:lang w:eastAsia="en-AU"/>
        </w:rPr>
      </w:pPr>
      <w:r>
        <w:tab/>
      </w:r>
      <w:hyperlink w:anchor="_Toc40169978" w:history="1">
        <w:r w:rsidRPr="00F8448C">
          <w:t>2.13</w:t>
        </w:r>
        <w:r>
          <w:rPr>
            <w:rFonts w:asciiTheme="minorHAnsi" w:eastAsiaTheme="minorEastAsia" w:hAnsiTheme="minorHAnsi" w:cstheme="minorBidi"/>
            <w:sz w:val="22"/>
            <w:szCs w:val="22"/>
            <w:lang w:eastAsia="en-AU"/>
          </w:rPr>
          <w:tab/>
        </w:r>
        <w:r w:rsidRPr="00F8448C">
          <w:t>Exemption from payroll tax—charitable organisations</w:t>
        </w:r>
        <w:r>
          <w:tab/>
        </w:r>
        <w:r>
          <w:fldChar w:fldCharType="begin"/>
        </w:r>
        <w:r>
          <w:instrText xml:space="preserve"> PAGEREF _Toc40169978 \h </w:instrText>
        </w:r>
        <w:r>
          <w:fldChar w:fldCharType="separate"/>
        </w:r>
        <w:r w:rsidR="009726B3">
          <w:t>89</w:t>
        </w:r>
        <w:r>
          <w:fldChar w:fldCharType="end"/>
        </w:r>
      </w:hyperlink>
    </w:p>
    <w:p w14:paraId="0A424896" w14:textId="2BF6B4F4" w:rsidR="005C2B39" w:rsidRDefault="006F4808">
      <w:pPr>
        <w:pStyle w:val="TOC7"/>
        <w:rPr>
          <w:rFonts w:asciiTheme="minorHAnsi" w:eastAsiaTheme="minorEastAsia" w:hAnsiTheme="minorHAnsi" w:cstheme="minorBidi"/>
          <w:b w:val="0"/>
          <w:sz w:val="22"/>
          <w:szCs w:val="22"/>
          <w:lang w:eastAsia="en-AU"/>
        </w:rPr>
      </w:pPr>
      <w:hyperlink w:anchor="_Toc40169979" w:history="1">
        <w:r w:rsidR="005C2B39" w:rsidRPr="00F8448C">
          <w:t>Part 2.3</w:t>
        </w:r>
        <w:r w:rsidR="005C2B39">
          <w:rPr>
            <w:rFonts w:asciiTheme="minorHAnsi" w:eastAsiaTheme="minorEastAsia" w:hAnsiTheme="minorHAnsi" w:cstheme="minorBidi"/>
            <w:b w:val="0"/>
            <w:sz w:val="22"/>
            <w:szCs w:val="22"/>
            <w:lang w:eastAsia="en-AU"/>
          </w:rPr>
          <w:tab/>
        </w:r>
        <w:r w:rsidR="005C2B39" w:rsidRPr="00F8448C">
          <w:t>Employment agents</w:t>
        </w:r>
        <w:r w:rsidR="005C2B39">
          <w:tab/>
        </w:r>
        <w:r w:rsidR="005C2B39" w:rsidRPr="005C2B39">
          <w:rPr>
            <w:b w:val="0"/>
          </w:rPr>
          <w:fldChar w:fldCharType="begin"/>
        </w:r>
        <w:r w:rsidR="005C2B39" w:rsidRPr="005C2B39">
          <w:rPr>
            <w:b w:val="0"/>
          </w:rPr>
          <w:instrText xml:space="preserve"> PAGEREF _Toc40169979 \h </w:instrText>
        </w:r>
        <w:r w:rsidR="005C2B39" w:rsidRPr="005C2B39">
          <w:rPr>
            <w:b w:val="0"/>
          </w:rPr>
        </w:r>
        <w:r w:rsidR="005C2B39" w:rsidRPr="005C2B39">
          <w:rPr>
            <w:b w:val="0"/>
          </w:rPr>
          <w:fldChar w:fldCharType="separate"/>
        </w:r>
        <w:r w:rsidR="009726B3">
          <w:rPr>
            <w:b w:val="0"/>
          </w:rPr>
          <w:t>90</w:t>
        </w:r>
        <w:r w:rsidR="005C2B39" w:rsidRPr="005C2B39">
          <w:rPr>
            <w:b w:val="0"/>
          </w:rPr>
          <w:fldChar w:fldCharType="end"/>
        </w:r>
      </w:hyperlink>
    </w:p>
    <w:p w14:paraId="2BE755E5" w14:textId="31EB7955" w:rsidR="005C2B39" w:rsidRDefault="005C2B39">
      <w:pPr>
        <w:pStyle w:val="TOC5"/>
        <w:rPr>
          <w:rFonts w:asciiTheme="minorHAnsi" w:eastAsiaTheme="minorEastAsia" w:hAnsiTheme="minorHAnsi" w:cstheme="minorBidi"/>
          <w:sz w:val="22"/>
          <w:szCs w:val="22"/>
          <w:lang w:eastAsia="en-AU"/>
        </w:rPr>
      </w:pPr>
      <w:r>
        <w:tab/>
      </w:r>
      <w:hyperlink w:anchor="_Toc40169980" w:history="1">
        <w:r w:rsidRPr="00F8448C">
          <w:t>2.14</w:t>
        </w:r>
        <w:r>
          <w:rPr>
            <w:rFonts w:asciiTheme="minorHAnsi" w:eastAsiaTheme="minorEastAsia" w:hAnsiTheme="minorHAnsi" w:cstheme="minorBidi"/>
            <w:sz w:val="22"/>
            <w:szCs w:val="22"/>
            <w:lang w:eastAsia="en-AU"/>
          </w:rPr>
          <w:tab/>
        </w:r>
        <w:r w:rsidRPr="00F8448C">
          <w:t>Employment agents and subcontractors</w:t>
        </w:r>
        <w:r>
          <w:tab/>
        </w:r>
        <w:r>
          <w:fldChar w:fldCharType="begin"/>
        </w:r>
        <w:r>
          <w:instrText xml:space="preserve"> PAGEREF _Toc40169980 \h </w:instrText>
        </w:r>
        <w:r>
          <w:fldChar w:fldCharType="separate"/>
        </w:r>
        <w:r w:rsidR="009726B3">
          <w:t>90</w:t>
        </w:r>
        <w:r>
          <w:fldChar w:fldCharType="end"/>
        </w:r>
      </w:hyperlink>
    </w:p>
    <w:p w14:paraId="64D6FCE5" w14:textId="2BF385BF" w:rsidR="005C2B39" w:rsidRDefault="006F4808">
      <w:pPr>
        <w:pStyle w:val="TOC7"/>
        <w:rPr>
          <w:rFonts w:asciiTheme="minorHAnsi" w:eastAsiaTheme="minorEastAsia" w:hAnsiTheme="minorHAnsi" w:cstheme="minorBidi"/>
          <w:b w:val="0"/>
          <w:sz w:val="22"/>
          <w:szCs w:val="22"/>
          <w:lang w:eastAsia="en-AU"/>
        </w:rPr>
      </w:pPr>
      <w:hyperlink w:anchor="_Toc40169981" w:history="1">
        <w:r w:rsidR="005C2B39" w:rsidRPr="00F8448C">
          <w:t>Part 2.4</w:t>
        </w:r>
        <w:r w:rsidR="005C2B39">
          <w:rPr>
            <w:rFonts w:asciiTheme="minorHAnsi" w:eastAsiaTheme="minorEastAsia" w:hAnsiTheme="minorHAnsi" w:cstheme="minorBidi"/>
            <w:b w:val="0"/>
            <w:sz w:val="22"/>
            <w:szCs w:val="22"/>
            <w:lang w:eastAsia="en-AU"/>
          </w:rPr>
          <w:tab/>
        </w:r>
        <w:r w:rsidR="005C2B39" w:rsidRPr="00F8448C">
          <w:t>Education and training</w:t>
        </w:r>
        <w:r w:rsidR="005C2B39">
          <w:tab/>
        </w:r>
        <w:r w:rsidR="005C2B39" w:rsidRPr="005C2B39">
          <w:rPr>
            <w:b w:val="0"/>
          </w:rPr>
          <w:fldChar w:fldCharType="begin"/>
        </w:r>
        <w:r w:rsidR="005C2B39" w:rsidRPr="005C2B39">
          <w:rPr>
            <w:b w:val="0"/>
          </w:rPr>
          <w:instrText xml:space="preserve"> PAGEREF _Toc40169981 \h </w:instrText>
        </w:r>
        <w:r w:rsidR="005C2B39" w:rsidRPr="005C2B39">
          <w:rPr>
            <w:b w:val="0"/>
          </w:rPr>
        </w:r>
        <w:r w:rsidR="005C2B39" w:rsidRPr="005C2B39">
          <w:rPr>
            <w:b w:val="0"/>
          </w:rPr>
          <w:fldChar w:fldCharType="separate"/>
        </w:r>
        <w:r w:rsidR="009726B3">
          <w:rPr>
            <w:b w:val="0"/>
          </w:rPr>
          <w:t>92</w:t>
        </w:r>
        <w:r w:rsidR="005C2B39" w:rsidRPr="005C2B39">
          <w:rPr>
            <w:b w:val="0"/>
          </w:rPr>
          <w:fldChar w:fldCharType="end"/>
        </w:r>
      </w:hyperlink>
    </w:p>
    <w:p w14:paraId="26B0BAB4" w14:textId="24BFF465" w:rsidR="005C2B39" w:rsidRDefault="005C2B39">
      <w:pPr>
        <w:pStyle w:val="TOC5"/>
        <w:rPr>
          <w:rFonts w:asciiTheme="minorHAnsi" w:eastAsiaTheme="minorEastAsia" w:hAnsiTheme="minorHAnsi" w:cstheme="minorBidi"/>
          <w:sz w:val="22"/>
          <w:szCs w:val="22"/>
          <w:lang w:eastAsia="en-AU"/>
        </w:rPr>
      </w:pPr>
      <w:r>
        <w:tab/>
      </w:r>
      <w:hyperlink w:anchor="_Toc40169982" w:history="1">
        <w:r w:rsidRPr="00F8448C">
          <w:t>2.15</w:t>
        </w:r>
        <w:r>
          <w:rPr>
            <w:rFonts w:asciiTheme="minorHAnsi" w:eastAsiaTheme="minorEastAsia" w:hAnsiTheme="minorHAnsi" w:cstheme="minorBidi"/>
            <w:sz w:val="22"/>
            <w:szCs w:val="22"/>
            <w:lang w:eastAsia="en-AU"/>
          </w:rPr>
          <w:tab/>
        </w:r>
        <w:r w:rsidRPr="00F8448C">
          <w:t>Exemption from tax—new starters</w:t>
        </w:r>
        <w:r>
          <w:tab/>
        </w:r>
        <w:r>
          <w:fldChar w:fldCharType="begin"/>
        </w:r>
        <w:r>
          <w:instrText xml:space="preserve"> PAGEREF _Toc40169982 \h </w:instrText>
        </w:r>
        <w:r>
          <w:fldChar w:fldCharType="separate"/>
        </w:r>
        <w:r w:rsidR="009726B3">
          <w:t>92</w:t>
        </w:r>
        <w:r>
          <w:fldChar w:fldCharType="end"/>
        </w:r>
      </w:hyperlink>
    </w:p>
    <w:p w14:paraId="64F7593D" w14:textId="31E2B0AE" w:rsidR="005C2B39" w:rsidRDefault="005C2B39">
      <w:pPr>
        <w:pStyle w:val="TOC5"/>
        <w:rPr>
          <w:rFonts w:asciiTheme="minorHAnsi" w:eastAsiaTheme="minorEastAsia" w:hAnsiTheme="minorHAnsi" w:cstheme="minorBidi"/>
          <w:sz w:val="22"/>
          <w:szCs w:val="22"/>
          <w:lang w:eastAsia="en-AU"/>
        </w:rPr>
      </w:pPr>
      <w:r>
        <w:tab/>
      </w:r>
      <w:hyperlink w:anchor="_Toc40169983" w:history="1">
        <w:r w:rsidRPr="00F8448C">
          <w:t>2.16</w:t>
        </w:r>
        <w:r>
          <w:rPr>
            <w:rFonts w:asciiTheme="minorHAnsi" w:eastAsiaTheme="minorEastAsia" w:hAnsiTheme="minorHAnsi" w:cstheme="minorBidi"/>
            <w:sz w:val="22"/>
            <w:szCs w:val="22"/>
            <w:lang w:eastAsia="en-AU"/>
          </w:rPr>
          <w:tab/>
        </w:r>
        <w:r w:rsidRPr="00F8448C">
          <w:t>Exemption from tax—apprentices or trainees under approved training contracts</w:t>
        </w:r>
        <w:r>
          <w:tab/>
        </w:r>
        <w:r>
          <w:fldChar w:fldCharType="begin"/>
        </w:r>
        <w:r>
          <w:instrText xml:space="preserve"> PAGEREF _Toc40169983 \h </w:instrText>
        </w:r>
        <w:r>
          <w:fldChar w:fldCharType="separate"/>
        </w:r>
        <w:r w:rsidR="009726B3">
          <w:t>93</w:t>
        </w:r>
        <w:r>
          <w:fldChar w:fldCharType="end"/>
        </w:r>
      </w:hyperlink>
    </w:p>
    <w:p w14:paraId="00276ECD" w14:textId="448DFC11" w:rsidR="005C2B39" w:rsidRDefault="006F4808">
      <w:pPr>
        <w:pStyle w:val="TOC7"/>
        <w:rPr>
          <w:rFonts w:asciiTheme="minorHAnsi" w:eastAsiaTheme="minorEastAsia" w:hAnsiTheme="minorHAnsi" w:cstheme="minorBidi"/>
          <w:b w:val="0"/>
          <w:sz w:val="22"/>
          <w:szCs w:val="22"/>
          <w:lang w:eastAsia="en-AU"/>
        </w:rPr>
      </w:pPr>
      <w:hyperlink w:anchor="_Toc40169984" w:history="1">
        <w:r w:rsidR="005C2B39" w:rsidRPr="00F8448C">
          <w:t>Part 2.5</w:t>
        </w:r>
        <w:r w:rsidR="005C2B39">
          <w:rPr>
            <w:rFonts w:asciiTheme="minorHAnsi" w:eastAsiaTheme="minorEastAsia" w:hAnsiTheme="minorHAnsi" w:cstheme="minorBidi"/>
            <w:b w:val="0"/>
            <w:sz w:val="22"/>
            <w:szCs w:val="22"/>
            <w:lang w:eastAsia="en-AU"/>
          </w:rPr>
          <w:tab/>
        </w:r>
        <w:r w:rsidR="005C2B39" w:rsidRPr="00F8448C">
          <w:t>Hospitals</w:t>
        </w:r>
        <w:r w:rsidR="005C2B39">
          <w:tab/>
        </w:r>
        <w:r w:rsidR="005C2B39" w:rsidRPr="005C2B39">
          <w:rPr>
            <w:b w:val="0"/>
          </w:rPr>
          <w:fldChar w:fldCharType="begin"/>
        </w:r>
        <w:r w:rsidR="005C2B39" w:rsidRPr="005C2B39">
          <w:rPr>
            <w:b w:val="0"/>
          </w:rPr>
          <w:instrText xml:space="preserve"> PAGEREF _Toc40169984 \h </w:instrText>
        </w:r>
        <w:r w:rsidR="005C2B39" w:rsidRPr="005C2B39">
          <w:rPr>
            <w:b w:val="0"/>
          </w:rPr>
        </w:r>
        <w:r w:rsidR="005C2B39" w:rsidRPr="005C2B39">
          <w:rPr>
            <w:b w:val="0"/>
          </w:rPr>
          <w:fldChar w:fldCharType="separate"/>
        </w:r>
        <w:r w:rsidR="009726B3">
          <w:rPr>
            <w:b w:val="0"/>
          </w:rPr>
          <w:t>95</w:t>
        </w:r>
        <w:r w:rsidR="005C2B39" w:rsidRPr="005C2B39">
          <w:rPr>
            <w:b w:val="0"/>
          </w:rPr>
          <w:fldChar w:fldCharType="end"/>
        </w:r>
      </w:hyperlink>
    </w:p>
    <w:p w14:paraId="03D268B2" w14:textId="74DBCBE1" w:rsidR="005C2B39" w:rsidRDefault="005C2B39">
      <w:pPr>
        <w:pStyle w:val="TOC5"/>
        <w:rPr>
          <w:rFonts w:asciiTheme="minorHAnsi" w:eastAsiaTheme="minorEastAsia" w:hAnsiTheme="minorHAnsi" w:cstheme="minorBidi"/>
          <w:sz w:val="22"/>
          <w:szCs w:val="22"/>
          <w:lang w:eastAsia="en-AU"/>
        </w:rPr>
      </w:pPr>
      <w:r>
        <w:tab/>
      </w:r>
      <w:hyperlink w:anchor="_Toc40169985" w:history="1">
        <w:r w:rsidRPr="00F8448C">
          <w:t>2.17</w:t>
        </w:r>
        <w:r>
          <w:rPr>
            <w:rFonts w:asciiTheme="minorHAnsi" w:eastAsiaTheme="minorEastAsia" w:hAnsiTheme="minorHAnsi" w:cstheme="minorBidi"/>
            <w:sz w:val="22"/>
            <w:szCs w:val="22"/>
            <w:lang w:eastAsia="en-AU"/>
          </w:rPr>
          <w:tab/>
        </w:r>
        <w:r w:rsidRPr="00F8448C">
          <w:t>Hospitals</w:t>
        </w:r>
        <w:r>
          <w:tab/>
        </w:r>
        <w:r>
          <w:fldChar w:fldCharType="begin"/>
        </w:r>
        <w:r>
          <w:instrText xml:space="preserve"> PAGEREF _Toc40169985 \h </w:instrText>
        </w:r>
        <w:r>
          <w:fldChar w:fldCharType="separate"/>
        </w:r>
        <w:r w:rsidR="009726B3">
          <w:t>95</w:t>
        </w:r>
        <w:r>
          <w:fldChar w:fldCharType="end"/>
        </w:r>
      </w:hyperlink>
    </w:p>
    <w:p w14:paraId="3A072D50" w14:textId="7EF9AD6B" w:rsidR="005C2B39" w:rsidRDefault="006F4808">
      <w:pPr>
        <w:pStyle w:val="TOC7"/>
        <w:rPr>
          <w:rFonts w:asciiTheme="minorHAnsi" w:eastAsiaTheme="minorEastAsia" w:hAnsiTheme="minorHAnsi" w:cstheme="minorBidi"/>
          <w:b w:val="0"/>
          <w:sz w:val="22"/>
          <w:szCs w:val="22"/>
          <w:lang w:eastAsia="en-AU"/>
        </w:rPr>
      </w:pPr>
      <w:hyperlink w:anchor="_Toc40169986" w:history="1">
        <w:r w:rsidR="005C2B39" w:rsidRPr="00F8448C">
          <w:t>Part 2.6</w:t>
        </w:r>
        <w:r w:rsidR="005C2B39">
          <w:rPr>
            <w:rFonts w:asciiTheme="minorHAnsi" w:eastAsiaTheme="minorEastAsia" w:hAnsiTheme="minorHAnsi" w:cstheme="minorBidi"/>
            <w:b w:val="0"/>
            <w:sz w:val="22"/>
            <w:szCs w:val="22"/>
            <w:lang w:eastAsia="en-AU"/>
          </w:rPr>
          <w:tab/>
        </w:r>
        <w:r w:rsidR="005C2B39" w:rsidRPr="00F8448C">
          <w:t>Primary carer leave</w:t>
        </w:r>
        <w:r w:rsidR="005C2B39">
          <w:tab/>
        </w:r>
        <w:r w:rsidR="005C2B39" w:rsidRPr="005C2B39">
          <w:rPr>
            <w:b w:val="0"/>
          </w:rPr>
          <w:fldChar w:fldCharType="begin"/>
        </w:r>
        <w:r w:rsidR="005C2B39" w:rsidRPr="005C2B39">
          <w:rPr>
            <w:b w:val="0"/>
          </w:rPr>
          <w:instrText xml:space="preserve"> PAGEREF _Toc40169986 \h </w:instrText>
        </w:r>
        <w:r w:rsidR="005C2B39" w:rsidRPr="005C2B39">
          <w:rPr>
            <w:b w:val="0"/>
          </w:rPr>
        </w:r>
        <w:r w:rsidR="005C2B39" w:rsidRPr="005C2B39">
          <w:rPr>
            <w:b w:val="0"/>
          </w:rPr>
          <w:fldChar w:fldCharType="separate"/>
        </w:r>
        <w:r w:rsidR="009726B3">
          <w:rPr>
            <w:b w:val="0"/>
          </w:rPr>
          <w:t>96</w:t>
        </w:r>
        <w:r w:rsidR="005C2B39" w:rsidRPr="005C2B39">
          <w:rPr>
            <w:b w:val="0"/>
          </w:rPr>
          <w:fldChar w:fldCharType="end"/>
        </w:r>
      </w:hyperlink>
    </w:p>
    <w:p w14:paraId="40622433" w14:textId="7694B13E" w:rsidR="005C2B39" w:rsidRDefault="005C2B39">
      <w:pPr>
        <w:pStyle w:val="TOC5"/>
        <w:rPr>
          <w:rFonts w:asciiTheme="minorHAnsi" w:eastAsiaTheme="minorEastAsia" w:hAnsiTheme="minorHAnsi" w:cstheme="minorBidi"/>
          <w:sz w:val="22"/>
          <w:szCs w:val="22"/>
          <w:lang w:eastAsia="en-AU"/>
        </w:rPr>
      </w:pPr>
      <w:r>
        <w:tab/>
      </w:r>
      <w:hyperlink w:anchor="_Toc40169987" w:history="1">
        <w:r w:rsidRPr="00F8448C">
          <w:t>2.18</w:t>
        </w:r>
        <w:r>
          <w:rPr>
            <w:rFonts w:asciiTheme="minorHAnsi" w:eastAsiaTheme="minorEastAsia" w:hAnsiTheme="minorHAnsi" w:cstheme="minorBidi"/>
            <w:sz w:val="22"/>
            <w:szCs w:val="22"/>
            <w:lang w:eastAsia="en-AU"/>
          </w:rPr>
          <w:tab/>
        </w:r>
        <w:r w:rsidRPr="00F8448C">
          <w:t>Primary carer leave</w:t>
        </w:r>
        <w:r>
          <w:tab/>
        </w:r>
        <w:r>
          <w:fldChar w:fldCharType="begin"/>
        </w:r>
        <w:r>
          <w:instrText xml:space="preserve"> PAGEREF _Toc40169987 \h </w:instrText>
        </w:r>
        <w:r>
          <w:fldChar w:fldCharType="separate"/>
        </w:r>
        <w:r w:rsidR="009726B3">
          <w:t>96</w:t>
        </w:r>
        <w:r>
          <w:fldChar w:fldCharType="end"/>
        </w:r>
      </w:hyperlink>
    </w:p>
    <w:p w14:paraId="10138CD3" w14:textId="2B5D09B7" w:rsidR="005C2B39" w:rsidRDefault="006F4808">
      <w:pPr>
        <w:pStyle w:val="TOC7"/>
        <w:rPr>
          <w:rFonts w:asciiTheme="minorHAnsi" w:eastAsiaTheme="minorEastAsia" w:hAnsiTheme="minorHAnsi" w:cstheme="minorBidi"/>
          <w:b w:val="0"/>
          <w:sz w:val="22"/>
          <w:szCs w:val="22"/>
          <w:lang w:eastAsia="en-AU"/>
        </w:rPr>
      </w:pPr>
      <w:hyperlink w:anchor="_Toc40169988" w:history="1">
        <w:r w:rsidR="005C2B39" w:rsidRPr="00F8448C">
          <w:t>Part 2.7</w:t>
        </w:r>
        <w:r w:rsidR="005C2B39">
          <w:rPr>
            <w:rFonts w:asciiTheme="minorHAnsi" w:eastAsiaTheme="minorEastAsia" w:hAnsiTheme="minorHAnsi" w:cstheme="minorBidi"/>
            <w:b w:val="0"/>
            <w:sz w:val="22"/>
            <w:szCs w:val="22"/>
            <w:lang w:eastAsia="en-AU"/>
          </w:rPr>
          <w:tab/>
        </w:r>
        <w:r w:rsidR="005C2B39" w:rsidRPr="00F8448C">
          <w:rPr>
            <w:lang w:eastAsia="en-AU"/>
          </w:rPr>
          <w:t>Certain unemployed people</w:t>
        </w:r>
        <w:r w:rsidR="005C2B39">
          <w:tab/>
        </w:r>
        <w:r w:rsidR="005C2B39" w:rsidRPr="005C2B39">
          <w:rPr>
            <w:b w:val="0"/>
          </w:rPr>
          <w:fldChar w:fldCharType="begin"/>
        </w:r>
        <w:r w:rsidR="005C2B39" w:rsidRPr="005C2B39">
          <w:rPr>
            <w:b w:val="0"/>
          </w:rPr>
          <w:instrText xml:space="preserve"> PAGEREF _Toc40169988 \h </w:instrText>
        </w:r>
        <w:r w:rsidR="005C2B39" w:rsidRPr="005C2B39">
          <w:rPr>
            <w:b w:val="0"/>
          </w:rPr>
        </w:r>
        <w:r w:rsidR="005C2B39" w:rsidRPr="005C2B39">
          <w:rPr>
            <w:b w:val="0"/>
          </w:rPr>
          <w:fldChar w:fldCharType="separate"/>
        </w:r>
        <w:r w:rsidR="009726B3">
          <w:rPr>
            <w:b w:val="0"/>
          </w:rPr>
          <w:t>99</w:t>
        </w:r>
        <w:r w:rsidR="005C2B39" w:rsidRPr="005C2B39">
          <w:rPr>
            <w:b w:val="0"/>
          </w:rPr>
          <w:fldChar w:fldCharType="end"/>
        </w:r>
      </w:hyperlink>
    </w:p>
    <w:p w14:paraId="590E3B64" w14:textId="52BEFEE9" w:rsidR="005C2B39" w:rsidRDefault="005C2B39">
      <w:pPr>
        <w:pStyle w:val="TOC5"/>
        <w:rPr>
          <w:rFonts w:asciiTheme="minorHAnsi" w:eastAsiaTheme="minorEastAsia" w:hAnsiTheme="minorHAnsi" w:cstheme="minorBidi"/>
          <w:sz w:val="22"/>
          <w:szCs w:val="22"/>
          <w:lang w:eastAsia="en-AU"/>
        </w:rPr>
      </w:pPr>
      <w:r>
        <w:tab/>
      </w:r>
      <w:hyperlink w:anchor="_Toc40169989" w:history="1">
        <w:r w:rsidRPr="00F8448C">
          <w:t>2.19</w:t>
        </w:r>
        <w:r>
          <w:rPr>
            <w:rFonts w:asciiTheme="minorHAnsi" w:eastAsiaTheme="minorEastAsia" w:hAnsiTheme="minorHAnsi" w:cstheme="minorBidi"/>
            <w:sz w:val="22"/>
            <w:szCs w:val="22"/>
            <w:lang w:eastAsia="en-AU"/>
          </w:rPr>
          <w:tab/>
        </w:r>
        <w:r w:rsidRPr="00F8448C">
          <w:rPr>
            <w:lang w:eastAsia="en-AU"/>
          </w:rPr>
          <w:t>Certain unemployed people</w:t>
        </w:r>
        <w:r>
          <w:tab/>
        </w:r>
        <w:r>
          <w:fldChar w:fldCharType="begin"/>
        </w:r>
        <w:r>
          <w:instrText xml:space="preserve"> PAGEREF _Toc40169989 \h </w:instrText>
        </w:r>
        <w:r>
          <w:fldChar w:fldCharType="separate"/>
        </w:r>
        <w:r w:rsidR="009726B3">
          <w:t>99</w:t>
        </w:r>
        <w:r>
          <w:fldChar w:fldCharType="end"/>
        </w:r>
      </w:hyperlink>
    </w:p>
    <w:p w14:paraId="120942C6" w14:textId="0105967C" w:rsidR="005C2B39" w:rsidRDefault="006F4808">
      <w:pPr>
        <w:pStyle w:val="TOC7"/>
        <w:rPr>
          <w:rFonts w:asciiTheme="minorHAnsi" w:eastAsiaTheme="minorEastAsia" w:hAnsiTheme="minorHAnsi" w:cstheme="minorBidi"/>
          <w:b w:val="0"/>
          <w:sz w:val="22"/>
          <w:szCs w:val="22"/>
          <w:lang w:eastAsia="en-AU"/>
        </w:rPr>
      </w:pPr>
      <w:hyperlink w:anchor="_Toc40169990" w:history="1">
        <w:r w:rsidR="005C2B39" w:rsidRPr="00F8448C">
          <w:t>Part 2.7A</w:t>
        </w:r>
        <w:r w:rsidR="005C2B39">
          <w:rPr>
            <w:rFonts w:asciiTheme="minorHAnsi" w:eastAsiaTheme="minorEastAsia" w:hAnsiTheme="minorHAnsi" w:cstheme="minorBidi"/>
            <w:b w:val="0"/>
            <w:sz w:val="22"/>
            <w:szCs w:val="22"/>
            <w:lang w:eastAsia="en-AU"/>
          </w:rPr>
          <w:tab/>
        </w:r>
        <w:r w:rsidR="005C2B39" w:rsidRPr="00F8448C">
          <w:t>Jobkeeper payments</w:t>
        </w:r>
        <w:r w:rsidR="005C2B39">
          <w:tab/>
        </w:r>
        <w:r w:rsidR="005C2B39" w:rsidRPr="005C2B39">
          <w:rPr>
            <w:b w:val="0"/>
          </w:rPr>
          <w:fldChar w:fldCharType="begin"/>
        </w:r>
        <w:r w:rsidR="005C2B39" w:rsidRPr="005C2B39">
          <w:rPr>
            <w:b w:val="0"/>
          </w:rPr>
          <w:instrText xml:space="preserve"> PAGEREF _Toc40169990 \h </w:instrText>
        </w:r>
        <w:r w:rsidR="005C2B39" w:rsidRPr="005C2B39">
          <w:rPr>
            <w:b w:val="0"/>
          </w:rPr>
        </w:r>
        <w:r w:rsidR="005C2B39" w:rsidRPr="005C2B39">
          <w:rPr>
            <w:b w:val="0"/>
          </w:rPr>
          <w:fldChar w:fldCharType="separate"/>
        </w:r>
        <w:r w:rsidR="009726B3">
          <w:rPr>
            <w:b w:val="0"/>
          </w:rPr>
          <w:t>100</w:t>
        </w:r>
        <w:r w:rsidR="005C2B39" w:rsidRPr="005C2B39">
          <w:rPr>
            <w:b w:val="0"/>
          </w:rPr>
          <w:fldChar w:fldCharType="end"/>
        </w:r>
      </w:hyperlink>
    </w:p>
    <w:p w14:paraId="0853586F" w14:textId="58CE3BAC" w:rsidR="005C2B39" w:rsidRDefault="005C2B39">
      <w:pPr>
        <w:pStyle w:val="TOC5"/>
        <w:rPr>
          <w:rFonts w:asciiTheme="minorHAnsi" w:eastAsiaTheme="minorEastAsia" w:hAnsiTheme="minorHAnsi" w:cstheme="minorBidi"/>
          <w:sz w:val="22"/>
          <w:szCs w:val="22"/>
          <w:lang w:eastAsia="en-AU"/>
        </w:rPr>
      </w:pPr>
      <w:r>
        <w:tab/>
      </w:r>
      <w:hyperlink w:anchor="_Toc40169991" w:history="1">
        <w:r w:rsidRPr="00F8448C">
          <w:t>2.19A</w:t>
        </w:r>
        <w:r>
          <w:rPr>
            <w:rFonts w:asciiTheme="minorHAnsi" w:eastAsiaTheme="minorEastAsia" w:hAnsiTheme="minorHAnsi" w:cstheme="minorBidi"/>
            <w:sz w:val="22"/>
            <w:szCs w:val="22"/>
            <w:lang w:eastAsia="en-AU"/>
          </w:rPr>
          <w:tab/>
        </w:r>
        <w:r w:rsidRPr="00F8448C">
          <w:t>Jobkeeper payments</w:t>
        </w:r>
        <w:r>
          <w:tab/>
        </w:r>
        <w:r>
          <w:fldChar w:fldCharType="begin"/>
        </w:r>
        <w:r>
          <w:instrText xml:space="preserve"> PAGEREF _Toc40169991 \h </w:instrText>
        </w:r>
        <w:r>
          <w:fldChar w:fldCharType="separate"/>
        </w:r>
        <w:r w:rsidR="009726B3">
          <w:t>100</w:t>
        </w:r>
        <w:r>
          <w:fldChar w:fldCharType="end"/>
        </w:r>
      </w:hyperlink>
    </w:p>
    <w:p w14:paraId="00745E23" w14:textId="53DE4741" w:rsidR="005C2B39" w:rsidRDefault="005C2B39">
      <w:pPr>
        <w:pStyle w:val="TOC5"/>
        <w:rPr>
          <w:rFonts w:asciiTheme="minorHAnsi" w:eastAsiaTheme="minorEastAsia" w:hAnsiTheme="minorHAnsi" w:cstheme="minorBidi"/>
          <w:sz w:val="22"/>
          <w:szCs w:val="22"/>
          <w:lang w:eastAsia="en-AU"/>
        </w:rPr>
      </w:pPr>
      <w:r>
        <w:tab/>
      </w:r>
      <w:hyperlink w:anchor="_Toc40169992" w:history="1">
        <w:r w:rsidRPr="00F8448C">
          <w:t>2.19B</w:t>
        </w:r>
        <w:r>
          <w:rPr>
            <w:rFonts w:asciiTheme="minorHAnsi" w:eastAsiaTheme="minorEastAsia" w:hAnsiTheme="minorHAnsi" w:cstheme="minorBidi"/>
            <w:sz w:val="22"/>
            <w:szCs w:val="22"/>
            <w:lang w:eastAsia="en-AU"/>
          </w:rPr>
          <w:tab/>
        </w:r>
        <w:r w:rsidRPr="00F8448C">
          <w:t>Notification offence</w:t>
        </w:r>
        <w:r w:rsidRPr="00F8448C">
          <w:rPr>
            <w:i/>
          </w:rPr>
          <w:t>—</w:t>
        </w:r>
        <w:r w:rsidRPr="00F8448C">
          <w:t>revocation of entitlement to jobkeeper payments</w:t>
        </w:r>
        <w:r>
          <w:tab/>
        </w:r>
        <w:r>
          <w:fldChar w:fldCharType="begin"/>
        </w:r>
        <w:r>
          <w:instrText xml:space="preserve"> PAGEREF _Toc40169992 \h </w:instrText>
        </w:r>
        <w:r>
          <w:fldChar w:fldCharType="separate"/>
        </w:r>
        <w:r w:rsidR="009726B3">
          <w:t>100</w:t>
        </w:r>
        <w:r>
          <w:fldChar w:fldCharType="end"/>
        </w:r>
      </w:hyperlink>
    </w:p>
    <w:p w14:paraId="0B4C26F4" w14:textId="67C267DE" w:rsidR="005C2B39" w:rsidRDefault="005C2B39">
      <w:pPr>
        <w:pStyle w:val="TOC5"/>
        <w:rPr>
          <w:rFonts w:asciiTheme="minorHAnsi" w:eastAsiaTheme="minorEastAsia" w:hAnsiTheme="minorHAnsi" w:cstheme="minorBidi"/>
          <w:sz w:val="22"/>
          <w:szCs w:val="22"/>
          <w:lang w:eastAsia="en-AU"/>
        </w:rPr>
      </w:pPr>
      <w:r>
        <w:tab/>
      </w:r>
      <w:hyperlink w:anchor="_Toc40169993" w:history="1">
        <w:r w:rsidRPr="00F8448C">
          <w:t>2.19C</w:t>
        </w:r>
        <w:r>
          <w:rPr>
            <w:rFonts w:asciiTheme="minorHAnsi" w:eastAsiaTheme="minorEastAsia" w:hAnsiTheme="minorHAnsi" w:cstheme="minorBidi"/>
            <w:sz w:val="22"/>
            <w:szCs w:val="22"/>
            <w:lang w:eastAsia="en-AU"/>
          </w:rPr>
          <w:tab/>
        </w:r>
        <w:r w:rsidRPr="00F8448C">
          <w:t>Expiry</w:t>
        </w:r>
        <w:r w:rsidRPr="00F8448C">
          <w:rPr>
            <w:i/>
          </w:rPr>
          <w:t>—</w:t>
        </w:r>
        <w:r w:rsidRPr="00F8448C">
          <w:rPr>
            <w:iCs/>
          </w:rPr>
          <w:t>pt 2.7A</w:t>
        </w:r>
        <w:r>
          <w:tab/>
        </w:r>
        <w:r>
          <w:fldChar w:fldCharType="begin"/>
        </w:r>
        <w:r>
          <w:instrText xml:space="preserve"> PAGEREF _Toc40169993 \h </w:instrText>
        </w:r>
        <w:r>
          <w:fldChar w:fldCharType="separate"/>
        </w:r>
        <w:r w:rsidR="009726B3">
          <w:t>101</w:t>
        </w:r>
        <w:r>
          <w:fldChar w:fldCharType="end"/>
        </w:r>
      </w:hyperlink>
    </w:p>
    <w:p w14:paraId="037F2800" w14:textId="4731CD98" w:rsidR="005C2B39" w:rsidRDefault="006F4808">
      <w:pPr>
        <w:pStyle w:val="TOC7"/>
        <w:rPr>
          <w:rFonts w:asciiTheme="minorHAnsi" w:eastAsiaTheme="minorEastAsia" w:hAnsiTheme="minorHAnsi" w:cstheme="minorBidi"/>
          <w:b w:val="0"/>
          <w:sz w:val="22"/>
          <w:szCs w:val="22"/>
          <w:lang w:eastAsia="en-AU"/>
        </w:rPr>
      </w:pPr>
      <w:hyperlink w:anchor="_Toc40169994" w:history="1">
        <w:r w:rsidR="005C2B39" w:rsidRPr="00F8448C">
          <w:t>Part 2.8</w:t>
        </w:r>
        <w:r w:rsidR="005C2B39">
          <w:rPr>
            <w:rFonts w:asciiTheme="minorHAnsi" w:eastAsiaTheme="minorEastAsia" w:hAnsiTheme="minorHAnsi" w:cstheme="minorBidi"/>
            <w:b w:val="0"/>
            <w:sz w:val="22"/>
            <w:szCs w:val="22"/>
            <w:lang w:eastAsia="en-AU"/>
          </w:rPr>
          <w:tab/>
        </w:r>
        <w:r w:rsidR="005C2B39" w:rsidRPr="00F8448C">
          <w:rPr>
            <w:lang w:eastAsia="en-AU"/>
          </w:rPr>
          <w:t>Certain bank accounts</w:t>
        </w:r>
        <w:r w:rsidR="005C2B39">
          <w:tab/>
        </w:r>
        <w:r w:rsidR="005C2B39" w:rsidRPr="005C2B39">
          <w:rPr>
            <w:b w:val="0"/>
          </w:rPr>
          <w:fldChar w:fldCharType="begin"/>
        </w:r>
        <w:r w:rsidR="005C2B39" w:rsidRPr="005C2B39">
          <w:rPr>
            <w:b w:val="0"/>
          </w:rPr>
          <w:instrText xml:space="preserve"> PAGEREF _Toc40169994 \h </w:instrText>
        </w:r>
        <w:r w:rsidR="005C2B39" w:rsidRPr="005C2B39">
          <w:rPr>
            <w:b w:val="0"/>
          </w:rPr>
        </w:r>
        <w:r w:rsidR="005C2B39" w:rsidRPr="005C2B39">
          <w:rPr>
            <w:b w:val="0"/>
          </w:rPr>
          <w:fldChar w:fldCharType="separate"/>
        </w:r>
        <w:r w:rsidR="009726B3">
          <w:rPr>
            <w:b w:val="0"/>
          </w:rPr>
          <w:t>102</w:t>
        </w:r>
        <w:r w:rsidR="005C2B39" w:rsidRPr="005C2B39">
          <w:rPr>
            <w:b w:val="0"/>
          </w:rPr>
          <w:fldChar w:fldCharType="end"/>
        </w:r>
      </w:hyperlink>
    </w:p>
    <w:p w14:paraId="402E404F" w14:textId="1580B76B" w:rsidR="005C2B39" w:rsidRDefault="005C2B39">
      <w:pPr>
        <w:pStyle w:val="TOC5"/>
        <w:rPr>
          <w:rFonts w:asciiTheme="minorHAnsi" w:eastAsiaTheme="minorEastAsia" w:hAnsiTheme="minorHAnsi" w:cstheme="minorBidi"/>
          <w:sz w:val="22"/>
          <w:szCs w:val="22"/>
          <w:lang w:eastAsia="en-AU"/>
        </w:rPr>
      </w:pPr>
      <w:r>
        <w:tab/>
      </w:r>
      <w:hyperlink w:anchor="_Toc40169995" w:history="1">
        <w:r w:rsidRPr="00F8448C">
          <w:t>2.20</w:t>
        </w:r>
        <w:r>
          <w:rPr>
            <w:rFonts w:asciiTheme="minorHAnsi" w:eastAsiaTheme="minorEastAsia" w:hAnsiTheme="minorHAnsi" w:cstheme="minorBidi"/>
            <w:sz w:val="22"/>
            <w:szCs w:val="22"/>
            <w:lang w:eastAsia="en-AU"/>
          </w:rPr>
          <w:tab/>
        </w:r>
        <w:r w:rsidRPr="00F8448C">
          <w:rPr>
            <w:lang w:eastAsia="en-AU"/>
          </w:rPr>
          <w:t>Certain bank accounts</w:t>
        </w:r>
        <w:r>
          <w:tab/>
        </w:r>
        <w:r>
          <w:fldChar w:fldCharType="begin"/>
        </w:r>
        <w:r>
          <w:instrText xml:space="preserve"> PAGEREF _Toc40169995 \h </w:instrText>
        </w:r>
        <w:r>
          <w:fldChar w:fldCharType="separate"/>
        </w:r>
        <w:r w:rsidR="009726B3">
          <w:t>102</w:t>
        </w:r>
        <w:r>
          <w:fldChar w:fldCharType="end"/>
        </w:r>
      </w:hyperlink>
    </w:p>
    <w:p w14:paraId="4965F0A6" w14:textId="45E18A89" w:rsidR="005C2B39" w:rsidRDefault="006F4808">
      <w:pPr>
        <w:pStyle w:val="TOC7"/>
        <w:rPr>
          <w:rFonts w:asciiTheme="minorHAnsi" w:eastAsiaTheme="minorEastAsia" w:hAnsiTheme="minorHAnsi" w:cstheme="minorBidi"/>
          <w:b w:val="0"/>
          <w:sz w:val="22"/>
          <w:szCs w:val="22"/>
          <w:lang w:eastAsia="en-AU"/>
        </w:rPr>
      </w:pPr>
      <w:hyperlink w:anchor="_Toc40169996" w:history="1">
        <w:r w:rsidR="005C2B39" w:rsidRPr="00F8448C">
          <w:t>Part 2.9</w:t>
        </w:r>
        <w:r w:rsidR="005C2B39">
          <w:rPr>
            <w:rFonts w:asciiTheme="minorHAnsi" w:eastAsiaTheme="minorEastAsia" w:hAnsiTheme="minorHAnsi" w:cstheme="minorBidi"/>
            <w:b w:val="0"/>
            <w:sz w:val="22"/>
            <w:szCs w:val="22"/>
            <w:lang w:eastAsia="en-AU"/>
          </w:rPr>
          <w:tab/>
        </w:r>
        <w:r w:rsidR="005C2B39" w:rsidRPr="00F8448C">
          <w:t>Territory authorities</w:t>
        </w:r>
        <w:r w:rsidR="005C2B39">
          <w:tab/>
        </w:r>
        <w:r w:rsidR="005C2B39" w:rsidRPr="005C2B39">
          <w:rPr>
            <w:b w:val="0"/>
          </w:rPr>
          <w:fldChar w:fldCharType="begin"/>
        </w:r>
        <w:r w:rsidR="005C2B39" w:rsidRPr="005C2B39">
          <w:rPr>
            <w:b w:val="0"/>
          </w:rPr>
          <w:instrText xml:space="preserve"> PAGEREF _Toc40169996 \h </w:instrText>
        </w:r>
        <w:r w:rsidR="005C2B39" w:rsidRPr="005C2B39">
          <w:rPr>
            <w:b w:val="0"/>
          </w:rPr>
        </w:r>
        <w:r w:rsidR="005C2B39" w:rsidRPr="005C2B39">
          <w:rPr>
            <w:b w:val="0"/>
          </w:rPr>
          <w:fldChar w:fldCharType="separate"/>
        </w:r>
        <w:r w:rsidR="009726B3">
          <w:rPr>
            <w:b w:val="0"/>
          </w:rPr>
          <w:t>103</w:t>
        </w:r>
        <w:r w:rsidR="005C2B39" w:rsidRPr="005C2B39">
          <w:rPr>
            <w:b w:val="0"/>
          </w:rPr>
          <w:fldChar w:fldCharType="end"/>
        </w:r>
      </w:hyperlink>
    </w:p>
    <w:p w14:paraId="66CDFFA5" w14:textId="00D4144B" w:rsidR="005C2B39" w:rsidRDefault="005C2B39">
      <w:pPr>
        <w:pStyle w:val="TOC5"/>
        <w:rPr>
          <w:rFonts w:asciiTheme="minorHAnsi" w:eastAsiaTheme="minorEastAsia" w:hAnsiTheme="minorHAnsi" w:cstheme="minorBidi"/>
          <w:sz w:val="22"/>
          <w:szCs w:val="22"/>
          <w:lang w:eastAsia="en-AU"/>
        </w:rPr>
      </w:pPr>
      <w:r>
        <w:tab/>
      </w:r>
      <w:hyperlink w:anchor="_Toc40169997" w:history="1">
        <w:r w:rsidRPr="00F8448C">
          <w:t>2.21</w:t>
        </w:r>
        <w:r>
          <w:rPr>
            <w:rFonts w:asciiTheme="minorHAnsi" w:eastAsiaTheme="minorEastAsia" w:hAnsiTheme="minorHAnsi" w:cstheme="minorBidi"/>
            <w:sz w:val="22"/>
            <w:szCs w:val="22"/>
            <w:lang w:eastAsia="en-AU"/>
          </w:rPr>
          <w:tab/>
        </w:r>
        <w:r w:rsidRPr="00F8448C">
          <w:t>Territory authorities</w:t>
        </w:r>
        <w:r>
          <w:tab/>
        </w:r>
        <w:r>
          <w:fldChar w:fldCharType="begin"/>
        </w:r>
        <w:r>
          <w:instrText xml:space="preserve"> PAGEREF _Toc40169997 \h </w:instrText>
        </w:r>
        <w:r>
          <w:fldChar w:fldCharType="separate"/>
        </w:r>
        <w:r w:rsidR="009726B3">
          <w:t>103</w:t>
        </w:r>
        <w:r>
          <w:fldChar w:fldCharType="end"/>
        </w:r>
      </w:hyperlink>
    </w:p>
    <w:p w14:paraId="07D55A00" w14:textId="3980D2A9" w:rsidR="005C2B39" w:rsidRDefault="006F4808">
      <w:pPr>
        <w:pStyle w:val="TOC6"/>
        <w:rPr>
          <w:rFonts w:asciiTheme="minorHAnsi" w:eastAsiaTheme="minorEastAsia" w:hAnsiTheme="minorHAnsi" w:cstheme="minorBidi"/>
          <w:b w:val="0"/>
          <w:sz w:val="22"/>
          <w:szCs w:val="22"/>
          <w:lang w:eastAsia="en-AU"/>
        </w:rPr>
      </w:pPr>
      <w:hyperlink w:anchor="_Toc40169998" w:history="1">
        <w:r w:rsidR="005C2B39" w:rsidRPr="00F8448C">
          <w:t>Schedule 3</w:t>
        </w:r>
        <w:r w:rsidR="005C2B39">
          <w:rPr>
            <w:rFonts w:asciiTheme="minorHAnsi" w:eastAsiaTheme="minorEastAsia" w:hAnsiTheme="minorHAnsi" w:cstheme="minorBidi"/>
            <w:b w:val="0"/>
            <w:sz w:val="22"/>
            <w:szCs w:val="22"/>
            <w:lang w:eastAsia="en-AU"/>
          </w:rPr>
          <w:tab/>
        </w:r>
        <w:r w:rsidR="005C2B39" w:rsidRPr="00F8448C">
          <w:t>Reviewable decisions</w:t>
        </w:r>
        <w:r w:rsidR="005C2B39">
          <w:tab/>
        </w:r>
        <w:r w:rsidR="005C2B39" w:rsidRPr="005C2B39">
          <w:rPr>
            <w:b w:val="0"/>
            <w:sz w:val="20"/>
          </w:rPr>
          <w:fldChar w:fldCharType="begin"/>
        </w:r>
        <w:r w:rsidR="005C2B39" w:rsidRPr="005C2B39">
          <w:rPr>
            <w:b w:val="0"/>
            <w:sz w:val="20"/>
          </w:rPr>
          <w:instrText xml:space="preserve"> PAGEREF _Toc40169998 \h </w:instrText>
        </w:r>
        <w:r w:rsidR="005C2B39" w:rsidRPr="005C2B39">
          <w:rPr>
            <w:b w:val="0"/>
            <w:sz w:val="20"/>
          </w:rPr>
        </w:r>
        <w:r w:rsidR="005C2B39" w:rsidRPr="005C2B39">
          <w:rPr>
            <w:b w:val="0"/>
            <w:sz w:val="20"/>
          </w:rPr>
          <w:fldChar w:fldCharType="separate"/>
        </w:r>
        <w:r w:rsidR="009726B3">
          <w:rPr>
            <w:b w:val="0"/>
            <w:sz w:val="20"/>
          </w:rPr>
          <w:t>104</w:t>
        </w:r>
        <w:r w:rsidR="005C2B39" w:rsidRPr="005C2B39">
          <w:rPr>
            <w:b w:val="0"/>
            <w:sz w:val="20"/>
          </w:rPr>
          <w:fldChar w:fldCharType="end"/>
        </w:r>
      </w:hyperlink>
    </w:p>
    <w:p w14:paraId="1EEA6B8C" w14:textId="19C3B007" w:rsidR="005C2B39" w:rsidRDefault="006F4808">
      <w:pPr>
        <w:pStyle w:val="TOC6"/>
        <w:rPr>
          <w:rFonts w:asciiTheme="minorHAnsi" w:eastAsiaTheme="minorEastAsia" w:hAnsiTheme="minorHAnsi" w:cstheme="minorBidi"/>
          <w:b w:val="0"/>
          <w:sz w:val="22"/>
          <w:szCs w:val="22"/>
          <w:lang w:eastAsia="en-AU"/>
        </w:rPr>
      </w:pPr>
      <w:hyperlink w:anchor="_Toc40169999" w:history="1">
        <w:r w:rsidR="005C2B39" w:rsidRPr="00F8448C">
          <w:t>Dictionary</w:t>
        </w:r>
        <w:r w:rsidR="005C2B39">
          <w:tab/>
        </w:r>
        <w:r w:rsidR="005C2B39">
          <w:tab/>
        </w:r>
        <w:r w:rsidR="005C2B39" w:rsidRPr="005C2B39">
          <w:rPr>
            <w:b w:val="0"/>
            <w:sz w:val="20"/>
          </w:rPr>
          <w:fldChar w:fldCharType="begin"/>
        </w:r>
        <w:r w:rsidR="005C2B39" w:rsidRPr="005C2B39">
          <w:rPr>
            <w:b w:val="0"/>
            <w:sz w:val="20"/>
          </w:rPr>
          <w:instrText xml:space="preserve"> PAGEREF _Toc40169999 \h </w:instrText>
        </w:r>
        <w:r w:rsidR="005C2B39" w:rsidRPr="005C2B39">
          <w:rPr>
            <w:b w:val="0"/>
            <w:sz w:val="20"/>
          </w:rPr>
        </w:r>
        <w:r w:rsidR="005C2B39" w:rsidRPr="005C2B39">
          <w:rPr>
            <w:b w:val="0"/>
            <w:sz w:val="20"/>
          </w:rPr>
          <w:fldChar w:fldCharType="separate"/>
        </w:r>
        <w:r w:rsidR="009726B3">
          <w:rPr>
            <w:b w:val="0"/>
            <w:sz w:val="20"/>
          </w:rPr>
          <w:t>105</w:t>
        </w:r>
        <w:r w:rsidR="005C2B39" w:rsidRPr="005C2B39">
          <w:rPr>
            <w:b w:val="0"/>
            <w:sz w:val="20"/>
          </w:rPr>
          <w:fldChar w:fldCharType="end"/>
        </w:r>
      </w:hyperlink>
    </w:p>
    <w:p w14:paraId="222CA085" w14:textId="55900201" w:rsidR="005C2B39" w:rsidRDefault="006F4808" w:rsidP="005C2B39">
      <w:pPr>
        <w:pStyle w:val="TOC7"/>
        <w:spacing w:before="480"/>
        <w:rPr>
          <w:rFonts w:asciiTheme="minorHAnsi" w:eastAsiaTheme="minorEastAsia" w:hAnsiTheme="minorHAnsi" w:cstheme="minorBidi"/>
          <w:b w:val="0"/>
          <w:sz w:val="22"/>
          <w:szCs w:val="22"/>
          <w:lang w:eastAsia="en-AU"/>
        </w:rPr>
      </w:pPr>
      <w:hyperlink w:anchor="_Toc40170000" w:history="1">
        <w:r w:rsidR="005C2B39">
          <w:t>Endnotes</w:t>
        </w:r>
        <w:r w:rsidR="005C2B39" w:rsidRPr="005C2B39">
          <w:rPr>
            <w:vanish/>
          </w:rPr>
          <w:tab/>
        </w:r>
        <w:r w:rsidR="005C2B39">
          <w:rPr>
            <w:vanish/>
          </w:rPr>
          <w:tab/>
        </w:r>
        <w:r w:rsidR="005C2B39" w:rsidRPr="005C2B39">
          <w:rPr>
            <w:b w:val="0"/>
            <w:vanish/>
          </w:rPr>
          <w:fldChar w:fldCharType="begin"/>
        </w:r>
        <w:r w:rsidR="005C2B39" w:rsidRPr="005C2B39">
          <w:rPr>
            <w:b w:val="0"/>
            <w:vanish/>
          </w:rPr>
          <w:instrText xml:space="preserve"> PAGEREF _Toc40170000 \h </w:instrText>
        </w:r>
        <w:r w:rsidR="005C2B39" w:rsidRPr="005C2B39">
          <w:rPr>
            <w:b w:val="0"/>
            <w:vanish/>
          </w:rPr>
        </w:r>
        <w:r w:rsidR="005C2B39" w:rsidRPr="005C2B39">
          <w:rPr>
            <w:b w:val="0"/>
            <w:vanish/>
          </w:rPr>
          <w:fldChar w:fldCharType="separate"/>
        </w:r>
        <w:r w:rsidR="009726B3">
          <w:rPr>
            <w:b w:val="0"/>
            <w:vanish/>
          </w:rPr>
          <w:t>110</w:t>
        </w:r>
        <w:r w:rsidR="005C2B39" w:rsidRPr="005C2B39">
          <w:rPr>
            <w:b w:val="0"/>
            <w:vanish/>
          </w:rPr>
          <w:fldChar w:fldCharType="end"/>
        </w:r>
      </w:hyperlink>
    </w:p>
    <w:p w14:paraId="2516CCCF" w14:textId="64D7F734" w:rsidR="005C2B39" w:rsidRDefault="005C2B39">
      <w:pPr>
        <w:pStyle w:val="TOC5"/>
        <w:rPr>
          <w:rFonts w:asciiTheme="minorHAnsi" w:eastAsiaTheme="minorEastAsia" w:hAnsiTheme="minorHAnsi" w:cstheme="minorBidi"/>
          <w:sz w:val="22"/>
          <w:szCs w:val="22"/>
          <w:lang w:eastAsia="en-AU"/>
        </w:rPr>
      </w:pPr>
      <w:r>
        <w:tab/>
      </w:r>
      <w:hyperlink w:anchor="_Toc40170001" w:history="1">
        <w:r w:rsidRPr="00F8448C">
          <w:t>1</w:t>
        </w:r>
        <w:r>
          <w:rPr>
            <w:rFonts w:asciiTheme="minorHAnsi" w:eastAsiaTheme="minorEastAsia" w:hAnsiTheme="minorHAnsi" w:cstheme="minorBidi"/>
            <w:sz w:val="22"/>
            <w:szCs w:val="22"/>
            <w:lang w:eastAsia="en-AU"/>
          </w:rPr>
          <w:tab/>
        </w:r>
        <w:r w:rsidRPr="00F8448C">
          <w:t>About the endnotes</w:t>
        </w:r>
        <w:r>
          <w:tab/>
        </w:r>
        <w:r>
          <w:fldChar w:fldCharType="begin"/>
        </w:r>
        <w:r>
          <w:instrText xml:space="preserve"> PAGEREF _Toc40170001 \h </w:instrText>
        </w:r>
        <w:r>
          <w:fldChar w:fldCharType="separate"/>
        </w:r>
        <w:r w:rsidR="009726B3">
          <w:t>110</w:t>
        </w:r>
        <w:r>
          <w:fldChar w:fldCharType="end"/>
        </w:r>
      </w:hyperlink>
    </w:p>
    <w:p w14:paraId="76BBE767" w14:textId="5852663C" w:rsidR="005C2B39" w:rsidRDefault="005C2B39">
      <w:pPr>
        <w:pStyle w:val="TOC5"/>
        <w:rPr>
          <w:rFonts w:asciiTheme="minorHAnsi" w:eastAsiaTheme="minorEastAsia" w:hAnsiTheme="minorHAnsi" w:cstheme="minorBidi"/>
          <w:sz w:val="22"/>
          <w:szCs w:val="22"/>
          <w:lang w:eastAsia="en-AU"/>
        </w:rPr>
      </w:pPr>
      <w:r>
        <w:tab/>
      </w:r>
      <w:hyperlink w:anchor="_Toc40170002" w:history="1">
        <w:r w:rsidRPr="00F8448C">
          <w:t>2</w:t>
        </w:r>
        <w:r>
          <w:rPr>
            <w:rFonts w:asciiTheme="minorHAnsi" w:eastAsiaTheme="minorEastAsia" w:hAnsiTheme="minorHAnsi" w:cstheme="minorBidi"/>
            <w:sz w:val="22"/>
            <w:szCs w:val="22"/>
            <w:lang w:eastAsia="en-AU"/>
          </w:rPr>
          <w:tab/>
        </w:r>
        <w:r w:rsidRPr="00F8448C">
          <w:t>Abbreviation key</w:t>
        </w:r>
        <w:r>
          <w:tab/>
        </w:r>
        <w:r>
          <w:fldChar w:fldCharType="begin"/>
        </w:r>
        <w:r>
          <w:instrText xml:space="preserve"> PAGEREF _Toc40170002 \h </w:instrText>
        </w:r>
        <w:r>
          <w:fldChar w:fldCharType="separate"/>
        </w:r>
        <w:r w:rsidR="009726B3">
          <w:t>110</w:t>
        </w:r>
        <w:r>
          <w:fldChar w:fldCharType="end"/>
        </w:r>
      </w:hyperlink>
    </w:p>
    <w:p w14:paraId="21A96231" w14:textId="74B3D883" w:rsidR="005C2B39" w:rsidRDefault="005C2B39">
      <w:pPr>
        <w:pStyle w:val="TOC5"/>
        <w:rPr>
          <w:rFonts w:asciiTheme="minorHAnsi" w:eastAsiaTheme="minorEastAsia" w:hAnsiTheme="minorHAnsi" w:cstheme="minorBidi"/>
          <w:sz w:val="22"/>
          <w:szCs w:val="22"/>
          <w:lang w:eastAsia="en-AU"/>
        </w:rPr>
      </w:pPr>
      <w:r>
        <w:tab/>
      </w:r>
      <w:hyperlink w:anchor="_Toc40170003" w:history="1">
        <w:r w:rsidRPr="00F8448C">
          <w:t>3</w:t>
        </w:r>
        <w:r>
          <w:rPr>
            <w:rFonts w:asciiTheme="minorHAnsi" w:eastAsiaTheme="minorEastAsia" w:hAnsiTheme="minorHAnsi" w:cstheme="minorBidi"/>
            <w:sz w:val="22"/>
            <w:szCs w:val="22"/>
            <w:lang w:eastAsia="en-AU"/>
          </w:rPr>
          <w:tab/>
        </w:r>
        <w:r w:rsidRPr="00F8448C">
          <w:t>Legislation history</w:t>
        </w:r>
        <w:r>
          <w:tab/>
        </w:r>
        <w:r>
          <w:fldChar w:fldCharType="begin"/>
        </w:r>
        <w:r>
          <w:instrText xml:space="preserve"> PAGEREF _Toc40170003 \h </w:instrText>
        </w:r>
        <w:r>
          <w:fldChar w:fldCharType="separate"/>
        </w:r>
        <w:r w:rsidR="009726B3">
          <w:t>111</w:t>
        </w:r>
        <w:r>
          <w:fldChar w:fldCharType="end"/>
        </w:r>
      </w:hyperlink>
    </w:p>
    <w:p w14:paraId="7A28AA5E" w14:textId="4E02B61E" w:rsidR="005C2B39" w:rsidRDefault="005C2B39">
      <w:pPr>
        <w:pStyle w:val="TOC5"/>
        <w:rPr>
          <w:rFonts w:asciiTheme="minorHAnsi" w:eastAsiaTheme="minorEastAsia" w:hAnsiTheme="minorHAnsi" w:cstheme="minorBidi"/>
          <w:sz w:val="22"/>
          <w:szCs w:val="22"/>
          <w:lang w:eastAsia="en-AU"/>
        </w:rPr>
      </w:pPr>
      <w:r>
        <w:tab/>
      </w:r>
      <w:hyperlink w:anchor="_Toc40170004" w:history="1">
        <w:r w:rsidRPr="00F8448C">
          <w:t>4</w:t>
        </w:r>
        <w:r>
          <w:rPr>
            <w:rFonts w:asciiTheme="minorHAnsi" w:eastAsiaTheme="minorEastAsia" w:hAnsiTheme="minorHAnsi" w:cstheme="minorBidi"/>
            <w:sz w:val="22"/>
            <w:szCs w:val="22"/>
            <w:lang w:eastAsia="en-AU"/>
          </w:rPr>
          <w:tab/>
        </w:r>
        <w:r w:rsidRPr="00F8448C">
          <w:t>Amendment history</w:t>
        </w:r>
        <w:r>
          <w:tab/>
        </w:r>
        <w:r>
          <w:fldChar w:fldCharType="begin"/>
        </w:r>
        <w:r>
          <w:instrText xml:space="preserve"> PAGEREF _Toc40170004 \h </w:instrText>
        </w:r>
        <w:r>
          <w:fldChar w:fldCharType="separate"/>
        </w:r>
        <w:r w:rsidR="009726B3">
          <w:t>113</w:t>
        </w:r>
        <w:r>
          <w:fldChar w:fldCharType="end"/>
        </w:r>
      </w:hyperlink>
    </w:p>
    <w:p w14:paraId="051CDDAD" w14:textId="1EA9653D" w:rsidR="005C2B39" w:rsidRDefault="005C2B39">
      <w:pPr>
        <w:pStyle w:val="TOC5"/>
        <w:rPr>
          <w:rFonts w:asciiTheme="minorHAnsi" w:eastAsiaTheme="minorEastAsia" w:hAnsiTheme="minorHAnsi" w:cstheme="minorBidi"/>
          <w:sz w:val="22"/>
          <w:szCs w:val="22"/>
          <w:lang w:eastAsia="en-AU"/>
        </w:rPr>
      </w:pPr>
      <w:r>
        <w:tab/>
      </w:r>
      <w:hyperlink w:anchor="_Toc40170005" w:history="1">
        <w:r w:rsidRPr="00F8448C">
          <w:t>5</w:t>
        </w:r>
        <w:r>
          <w:rPr>
            <w:rFonts w:asciiTheme="minorHAnsi" w:eastAsiaTheme="minorEastAsia" w:hAnsiTheme="minorHAnsi" w:cstheme="minorBidi"/>
            <w:sz w:val="22"/>
            <w:szCs w:val="22"/>
            <w:lang w:eastAsia="en-AU"/>
          </w:rPr>
          <w:tab/>
        </w:r>
        <w:r w:rsidRPr="00F8448C">
          <w:t>Earlier republications</w:t>
        </w:r>
        <w:r>
          <w:tab/>
        </w:r>
        <w:r>
          <w:fldChar w:fldCharType="begin"/>
        </w:r>
        <w:r>
          <w:instrText xml:space="preserve"> PAGEREF _Toc40170005 \h </w:instrText>
        </w:r>
        <w:r>
          <w:fldChar w:fldCharType="separate"/>
        </w:r>
        <w:r w:rsidR="009726B3">
          <w:t>116</w:t>
        </w:r>
        <w:r>
          <w:fldChar w:fldCharType="end"/>
        </w:r>
      </w:hyperlink>
    </w:p>
    <w:p w14:paraId="3F70DD56" w14:textId="266E3FA7" w:rsidR="005C2B39" w:rsidRDefault="005C2B39">
      <w:pPr>
        <w:pStyle w:val="TOC5"/>
        <w:rPr>
          <w:rFonts w:asciiTheme="minorHAnsi" w:eastAsiaTheme="minorEastAsia" w:hAnsiTheme="minorHAnsi" w:cstheme="minorBidi"/>
          <w:sz w:val="22"/>
          <w:szCs w:val="22"/>
          <w:lang w:eastAsia="en-AU"/>
        </w:rPr>
      </w:pPr>
      <w:r>
        <w:tab/>
      </w:r>
      <w:hyperlink w:anchor="_Toc40170006" w:history="1">
        <w:r w:rsidRPr="00F8448C">
          <w:t>6</w:t>
        </w:r>
        <w:r>
          <w:rPr>
            <w:rFonts w:asciiTheme="minorHAnsi" w:eastAsiaTheme="minorEastAsia" w:hAnsiTheme="minorHAnsi" w:cstheme="minorBidi"/>
            <w:sz w:val="22"/>
            <w:szCs w:val="22"/>
            <w:lang w:eastAsia="en-AU"/>
          </w:rPr>
          <w:tab/>
        </w:r>
        <w:r w:rsidRPr="00F8448C">
          <w:t>Expired transitional or validating provisions</w:t>
        </w:r>
        <w:r>
          <w:tab/>
        </w:r>
        <w:r>
          <w:fldChar w:fldCharType="begin"/>
        </w:r>
        <w:r>
          <w:instrText xml:space="preserve"> PAGEREF _Toc40170006 \h </w:instrText>
        </w:r>
        <w:r>
          <w:fldChar w:fldCharType="separate"/>
        </w:r>
        <w:r w:rsidR="009726B3">
          <w:t>119</w:t>
        </w:r>
        <w:r>
          <w:fldChar w:fldCharType="end"/>
        </w:r>
      </w:hyperlink>
    </w:p>
    <w:p w14:paraId="67E7FB84" w14:textId="77777777" w:rsidR="0025398F" w:rsidRDefault="005C2B39" w:rsidP="0025398F">
      <w:pPr>
        <w:pStyle w:val="BillBasic"/>
      </w:pPr>
      <w:r>
        <w:fldChar w:fldCharType="end"/>
      </w:r>
    </w:p>
    <w:p w14:paraId="49A8D789" w14:textId="77777777" w:rsidR="0025398F" w:rsidRDefault="0025398F" w:rsidP="0025398F">
      <w:pPr>
        <w:pStyle w:val="01Contents"/>
        <w:sectPr w:rsidR="002539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D6181C7" w14:textId="77777777" w:rsidR="0025398F" w:rsidRDefault="0025398F" w:rsidP="0025398F">
      <w:pPr>
        <w:jc w:val="center"/>
      </w:pPr>
      <w:r>
        <w:rPr>
          <w:noProof/>
          <w:lang w:eastAsia="en-AU"/>
        </w:rPr>
        <w:lastRenderedPageBreak/>
        <w:drawing>
          <wp:inline distT="0" distB="0" distL="0" distR="0" wp14:anchorId="72CA5EAD" wp14:editId="589F068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BC956B" w14:textId="77777777" w:rsidR="0025398F" w:rsidRDefault="0025398F" w:rsidP="0025398F">
      <w:pPr>
        <w:jc w:val="center"/>
        <w:rPr>
          <w:rFonts w:ascii="Arial" w:hAnsi="Arial"/>
        </w:rPr>
      </w:pPr>
      <w:r>
        <w:rPr>
          <w:rFonts w:ascii="Arial" w:hAnsi="Arial"/>
        </w:rPr>
        <w:t>Australian Capital Territory</w:t>
      </w:r>
    </w:p>
    <w:p w14:paraId="6DBD19E3" w14:textId="6A06DD43" w:rsidR="0025398F" w:rsidRDefault="00A63C7D" w:rsidP="0025398F">
      <w:pPr>
        <w:pStyle w:val="Billname"/>
      </w:pPr>
      <w:bookmarkStart w:id="7" w:name="Citation"/>
      <w:r>
        <w:t>Payroll Tax Act 2011</w:t>
      </w:r>
      <w:bookmarkEnd w:id="7"/>
    </w:p>
    <w:p w14:paraId="0A970883" w14:textId="77777777" w:rsidR="0025398F" w:rsidRDefault="0025398F" w:rsidP="0025398F">
      <w:pPr>
        <w:pStyle w:val="ActNo"/>
      </w:pPr>
    </w:p>
    <w:p w14:paraId="5F2E448F" w14:textId="77777777" w:rsidR="0025398F" w:rsidRDefault="0025398F" w:rsidP="0025398F">
      <w:pPr>
        <w:pStyle w:val="N-line3"/>
      </w:pPr>
    </w:p>
    <w:p w14:paraId="0D08F9EB" w14:textId="77777777" w:rsidR="0025398F" w:rsidRDefault="0025398F" w:rsidP="0025398F">
      <w:pPr>
        <w:pStyle w:val="LongTitle"/>
      </w:pPr>
      <w:r>
        <w:t>An Act to impose payroll tax, and for other purposes</w:t>
      </w:r>
    </w:p>
    <w:p w14:paraId="2C68694A" w14:textId="77777777" w:rsidR="0025398F" w:rsidRDefault="0025398F" w:rsidP="0025398F">
      <w:pPr>
        <w:pStyle w:val="N-line3"/>
      </w:pPr>
    </w:p>
    <w:p w14:paraId="3C9C0936" w14:textId="77777777" w:rsidR="0025398F" w:rsidRDefault="0025398F" w:rsidP="0025398F">
      <w:pPr>
        <w:pStyle w:val="Placeholder"/>
      </w:pPr>
      <w:r>
        <w:rPr>
          <w:rStyle w:val="charContents"/>
          <w:sz w:val="16"/>
        </w:rPr>
        <w:t xml:space="preserve">  </w:t>
      </w:r>
      <w:r>
        <w:rPr>
          <w:rStyle w:val="charPage"/>
        </w:rPr>
        <w:t xml:space="preserve">  </w:t>
      </w:r>
    </w:p>
    <w:p w14:paraId="491A217A" w14:textId="77777777" w:rsidR="0025398F" w:rsidRDefault="0025398F" w:rsidP="0025398F">
      <w:pPr>
        <w:pStyle w:val="Placeholder"/>
      </w:pPr>
      <w:r>
        <w:rPr>
          <w:rStyle w:val="CharChapNo"/>
        </w:rPr>
        <w:t xml:space="preserve">  </w:t>
      </w:r>
      <w:r>
        <w:rPr>
          <w:rStyle w:val="CharChapText"/>
        </w:rPr>
        <w:t xml:space="preserve">  </w:t>
      </w:r>
    </w:p>
    <w:p w14:paraId="0A831C64" w14:textId="77777777" w:rsidR="0025398F" w:rsidRDefault="0025398F" w:rsidP="0025398F">
      <w:pPr>
        <w:pStyle w:val="Placeholder"/>
      </w:pPr>
      <w:r>
        <w:rPr>
          <w:rStyle w:val="CharPartNo"/>
        </w:rPr>
        <w:t xml:space="preserve">  </w:t>
      </w:r>
      <w:r>
        <w:rPr>
          <w:rStyle w:val="CharPartText"/>
        </w:rPr>
        <w:t xml:space="preserve">  </w:t>
      </w:r>
    </w:p>
    <w:p w14:paraId="62E4DE5A" w14:textId="77777777" w:rsidR="0025398F" w:rsidRDefault="0025398F" w:rsidP="0025398F">
      <w:pPr>
        <w:pStyle w:val="Placeholder"/>
      </w:pPr>
      <w:r>
        <w:rPr>
          <w:rStyle w:val="CharDivNo"/>
        </w:rPr>
        <w:t xml:space="preserve">  </w:t>
      </w:r>
      <w:r>
        <w:rPr>
          <w:rStyle w:val="CharDivText"/>
        </w:rPr>
        <w:t xml:space="preserve">  </w:t>
      </w:r>
    </w:p>
    <w:p w14:paraId="0132FB1D" w14:textId="77777777" w:rsidR="0025398F" w:rsidRPr="00CA74E4" w:rsidRDefault="0025398F" w:rsidP="0025398F">
      <w:pPr>
        <w:pStyle w:val="PageBreak"/>
      </w:pPr>
      <w:r w:rsidRPr="00CA74E4">
        <w:br w:type="page"/>
      </w:r>
    </w:p>
    <w:p w14:paraId="1BD847E7" w14:textId="77777777" w:rsidR="00BB1FE3" w:rsidRPr="005C2B39" w:rsidRDefault="00491A17" w:rsidP="00491A17">
      <w:pPr>
        <w:pStyle w:val="AH2Part"/>
      </w:pPr>
      <w:bookmarkStart w:id="8" w:name="_Toc40169808"/>
      <w:r w:rsidRPr="005C2B39">
        <w:rPr>
          <w:rStyle w:val="CharPartNo"/>
        </w:rPr>
        <w:lastRenderedPageBreak/>
        <w:t>Part 1</w:t>
      </w:r>
      <w:r w:rsidRPr="00987236">
        <w:tab/>
      </w:r>
      <w:r w:rsidR="00BB1FE3" w:rsidRPr="005C2B39">
        <w:rPr>
          <w:rStyle w:val="CharPartText"/>
        </w:rPr>
        <w:t>Preliminary</w:t>
      </w:r>
      <w:bookmarkEnd w:id="8"/>
    </w:p>
    <w:p w14:paraId="534B1D85" w14:textId="77777777" w:rsidR="0090599D" w:rsidRPr="00987236" w:rsidRDefault="00491A17" w:rsidP="00491A17">
      <w:pPr>
        <w:pStyle w:val="AH5Sec"/>
      </w:pPr>
      <w:bookmarkStart w:id="9" w:name="_Toc40169809"/>
      <w:r w:rsidRPr="005C2B39">
        <w:rPr>
          <w:rStyle w:val="CharSectNo"/>
        </w:rPr>
        <w:t>1</w:t>
      </w:r>
      <w:r w:rsidRPr="00987236">
        <w:tab/>
      </w:r>
      <w:r w:rsidR="0090599D" w:rsidRPr="00987236">
        <w:t>Name of Act</w:t>
      </w:r>
      <w:bookmarkEnd w:id="9"/>
    </w:p>
    <w:p w14:paraId="03B849EE" w14:textId="77777777"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14:paraId="4FF8D9B8" w14:textId="6E8CA409"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14:paraId="18C552C5" w14:textId="77777777" w:rsidR="0090599D" w:rsidRPr="00987236" w:rsidRDefault="00491A17" w:rsidP="00491A17">
      <w:pPr>
        <w:pStyle w:val="AH5Sec"/>
      </w:pPr>
      <w:bookmarkStart w:id="10" w:name="_Toc40169810"/>
      <w:r w:rsidRPr="005C2B39">
        <w:rPr>
          <w:rStyle w:val="CharSectNo"/>
        </w:rPr>
        <w:t>3</w:t>
      </w:r>
      <w:r w:rsidRPr="00987236">
        <w:tab/>
      </w:r>
      <w:r w:rsidR="0090599D" w:rsidRPr="00987236">
        <w:t>Dictionary</w:t>
      </w:r>
      <w:bookmarkEnd w:id="10"/>
    </w:p>
    <w:p w14:paraId="65050AC2" w14:textId="77777777" w:rsidR="0090599D" w:rsidRPr="00987236" w:rsidRDefault="0090599D" w:rsidP="00481654">
      <w:pPr>
        <w:pStyle w:val="Amainreturn"/>
        <w:keepNext/>
      </w:pPr>
      <w:r w:rsidRPr="00987236">
        <w:t>The dictionary at the end of this Act is part of this Act.</w:t>
      </w:r>
    </w:p>
    <w:p w14:paraId="0D7AA15A" w14:textId="77777777"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14:paraId="348CAA40" w14:textId="247DDA38"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14:paraId="136C27B4" w14:textId="0B294E05"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14:paraId="373BDEB0" w14:textId="77777777" w:rsidR="00DC573B" w:rsidRPr="00987236" w:rsidRDefault="00DC573B" w:rsidP="00D242CC">
      <w:pPr>
        <w:pStyle w:val="AH5Sec"/>
      </w:pPr>
      <w:bookmarkStart w:id="11" w:name="_Toc40169811"/>
      <w:r w:rsidRPr="005C2B39">
        <w:rPr>
          <w:rStyle w:val="CharSectNo"/>
        </w:rPr>
        <w:t>3A</w:t>
      </w:r>
      <w:r w:rsidRPr="00987236">
        <w:tab/>
        <w:t>Numbering</w:t>
      </w:r>
      <w:bookmarkEnd w:id="11"/>
    </w:p>
    <w:p w14:paraId="0EDAC58E" w14:textId="4AA2C7B8"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14:paraId="79D9943A" w14:textId="61D4B6A2"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14:paraId="2B186564" w14:textId="386F480F"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14:paraId="61F66B97" w14:textId="59E6272E"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14:paraId="458A7DE3" w14:textId="77777777" w:rsidR="00B502FC" w:rsidRPr="00987236" w:rsidRDefault="00B502FC" w:rsidP="00B502FC">
      <w:pPr>
        <w:pStyle w:val="aExamHdgss"/>
      </w:pPr>
      <w:r w:rsidRPr="00987236">
        <w:t>Examples</w:t>
      </w:r>
    </w:p>
    <w:p w14:paraId="6D0C34DE" w14:textId="77777777" w:rsidR="00B502FC" w:rsidRPr="00987236" w:rsidRDefault="00061B49" w:rsidP="00B502FC">
      <w:pPr>
        <w:pStyle w:val="aExamINumss"/>
      </w:pPr>
      <w:r w:rsidRPr="00987236">
        <w:t>1</w:t>
      </w:r>
      <w:r w:rsidRPr="00987236">
        <w:tab/>
        <w:t>There is no pt 8 or s</w:t>
      </w:r>
      <w:r w:rsidR="00B502FC" w:rsidRPr="00987236">
        <w:t xml:space="preserve"> 12 in this Act.</w:t>
      </w:r>
    </w:p>
    <w:p w14:paraId="08552CD3" w14:textId="6D79E667"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14:paraId="46A55E03" w14:textId="77777777" w:rsidR="0090599D" w:rsidRPr="00987236" w:rsidRDefault="00491A17" w:rsidP="00491A17">
      <w:pPr>
        <w:pStyle w:val="AH5Sec"/>
      </w:pPr>
      <w:bookmarkStart w:id="12" w:name="_Toc40169812"/>
      <w:r w:rsidRPr="005C2B39">
        <w:rPr>
          <w:rStyle w:val="CharSectNo"/>
        </w:rPr>
        <w:t>4</w:t>
      </w:r>
      <w:r w:rsidRPr="00987236">
        <w:tab/>
      </w:r>
      <w:r w:rsidR="0090599D" w:rsidRPr="00987236">
        <w:t>Notes</w:t>
      </w:r>
      <w:bookmarkEnd w:id="12"/>
    </w:p>
    <w:p w14:paraId="51147E3E" w14:textId="77777777" w:rsidR="0090599D" w:rsidRPr="00987236" w:rsidRDefault="0090599D" w:rsidP="00481654">
      <w:pPr>
        <w:pStyle w:val="Amainreturn"/>
        <w:keepNext/>
      </w:pPr>
      <w:r w:rsidRPr="00987236">
        <w:t>A note included in this Act is explanatory and is not part of this Act.</w:t>
      </w:r>
    </w:p>
    <w:p w14:paraId="1A3BF29B" w14:textId="7888DD53"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14:paraId="08D6F53C" w14:textId="77777777" w:rsidR="0090599D" w:rsidRPr="00987236" w:rsidRDefault="00491A17" w:rsidP="00491A17">
      <w:pPr>
        <w:pStyle w:val="AH5Sec"/>
      </w:pPr>
      <w:bookmarkStart w:id="13" w:name="_Toc40169813"/>
      <w:r w:rsidRPr="005C2B39">
        <w:rPr>
          <w:rStyle w:val="CharSectNo"/>
        </w:rPr>
        <w:t>5</w:t>
      </w:r>
      <w:r w:rsidRPr="00987236">
        <w:tab/>
      </w:r>
      <w:r w:rsidR="0090599D" w:rsidRPr="00987236">
        <w:t>Offences against Act—application of Criminal Code etc</w:t>
      </w:r>
      <w:bookmarkEnd w:id="13"/>
    </w:p>
    <w:p w14:paraId="398AB8DE" w14:textId="77777777" w:rsidR="0090599D" w:rsidRPr="00987236" w:rsidRDefault="0090599D" w:rsidP="00D242CC">
      <w:pPr>
        <w:pStyle w:val="Amainreturn"/>
        <w:keepNext/>
      </w:pPr>
      <w:r w:rsidRPr="00987236">
        <w:t>Other legislation applies in relation to offences against this Act.</w:t>
      </w:r>
    </w:p>
    <w:p w14:paraId="19E2EDB9" w14:textId="77777777"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14:paraId="31C69A37" w14:textId="359FA62D"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14:paraId="2B16F8D0" w14:textId="77777777"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14:paraId="2B540C52" w14:textId="77777777"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14:paraId="52696793" w14:textId="48B6CAEA"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14:paraId="30B75EAD" w14:textId="77777777" w:rsidR="00BB1FE3" w:rsidRPr="00987236" w:rsidRDefault="00BB1FE3" w:rsidP="00F15699">
      <w:pPr>
        <w:pStyle w:val="PageBreak"/>
        <w:suppressLineNumbers/>
      </w:pPr>
      <w:r w:rsidRPr="00987236">
        <w:br w:type="page"/>
      </w:r>
    </w:p>
    <w:p w14:paraId="05B7D863" w14:textId="77777777" w:rsidR="00BB1FE3" w:rsidRPr="005C2B39" w:rsidRDefault="00491A17" w:rsidP="00491A17">
      <w:pPr>
        <w:pStyle w:val="AH2Part"/>
      </w:pPr>
      <w:bookmarkStart w:id="14" w:name="_Toc40169814"/>
      <w:r w:rsidRPr="005C2B39">
        <w:rPr>
          <w:rStyle w:val="CharPartNo"/>
        </w:rPr>
        <w:lastRenderedPageBreak/>
        <w:t>Part 2</w:t>
      </w:r>
      <w:r w:rsidRPr="00987236">
        <w:tab/>
      </w:r>
      <w:r w:rsidR="00BB1FE3" w:rsidRPr="005C2B39">
        <w:rPr>
          <w:rStyle w:val="CharPartText"/>
        </w:rPr>
        <w:t>Imposition of payroll tax</w:t>
      </w:r>
      <w:bookmarkEnd w:id="14"/>
    </w:p>
    <w:p w14:paraId="78F4F0A7" w14:textId="77777777" w:rsidR="00BB1FE3" w:rsidRPr="005C2B39" w:rsidRDefault="00491A17" w:rsidP="00491A17">
      <w:pPr>
        <w:pStyle w:val="AH3Div"/>
      </w:pPr>
      <w:bookmarkStart w:id="15" w:name="_Toc40169815"/>
      <w:r w:rsidRPr="005C2B39">
        <w:rPr>
          <w:rStyle w:val="CharDivNo"/>
        </w:rPr>
        <w:t>Division 2.1</w:t>
      </w:r>
      <w:r w:rsidRPr="00987236">
        <w:tab/>
      </w:r>
      <w:r w:rsidR="004F2595" w:rsidRPr="005C2B39">
        <w:rPr>
          <w:rStyle w:val="CharDivText"/>
        </w:rPr>
        <w:t>Imposition of tax</w:t>
      </w:r>
      <w:bookmarkEnd w:id="15"/>
    </w:p>
    <w:p w14:paraId="67C13AB1" w14:textId="77777777" w:rsidR="000F2561" w:rsidRPr="00987236" w:rsidRDefault="00491A17" w:rsidP="00491A17">
      <w:pPr>
        <w:pStyle w:val="AH5Sec"/>
        <w:rPr>
          <w:lang w:eastAsia="en-AU"/>
        </w:rPr>
      </w:pPr>
      <w:bookmarkStart w:id="16" w:name="_Toc40169816"/>
      <w:r w:rsidRPr="005C2B39">
        <w:rPr>
          <w:rStyle w:val="CharSectNo"/>
        </w:rPr>
        <w:t>6</w:t>
      </w:r>
      <w:r w:rsidRPr="00987236">
        <w:rPr>
          <w:lang w:eastAsia="en-AU"/>
        </w:rPr>
        <w:tab/>
      </w:r>
      <w:r w:rsidR="004F2595" w:rsidRPr="00987236">
        <w:rPr>
          <w:lang w:eastAsia="en-AU"/>
        </w:rPr>
        <w:t>Imposition of payroll tax</w:t>
      </w:r>
      <w:bookmarkEnd w:id="16"/>
    </w:p>
    <w:p w14:paraId="7AF5743C" w14:textId="77777777" w:rsidR="004F2595" w:rsidRPr="00987236" w:rsidRDefault="004F2595" w:rsidP="000F2561">
      <w:pPr>
        <w:pStyle w:val="Amainreturn"/>
        <w:rPr>
          <w:lang w:eastAsia="en-AU"/>
        </w:rPr>
      </w:pPr>
      <w:r w:rsidRPr="00987236">
        <w:rPr>
          <w:lang w:eastAsia="en-AU"/>
        </w:rPr>
        <w:t>Payroll tax is imposed on all taxable wages.</w:t>
      </w:r>
    </w:p>
    <w:p w14:paraId="35791D21" w14:textId="77777777" w:rsidR="004F2595" w:rsidRPr="00987236" w:rsidRDefault="00491A17" w:rsidP="00491A17">
      <w:pPr>
        <w:pStyle w:val="AH5Sec"/>
        <w:rPr>
          <w:lang w:eastAsia="en-AU"/>
        </w:rPr>
      </w:pPr>
      <w:bookmarkStart w:id="17" w:name="_Toc40169817"/>
      <w:r w:rsidRPr="005C2B39">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7"/>
    </w:p>
    <w:p w14:paraId="025F543B" w14:textId="77777777"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14:paraId="1E2F1BB9" w14:textId="77777777" w:rsidR="004F2595" w:rsidRPr="00987236" w:rsidRDefault="00491A17" w:rsidP="00491A17">
      <w:pPr>
        <w:pStyle w:val="AH5Sec"/>
        <w:rPr>
          <w:lang w:eastAsia="en-AU"/>
        </w:rPr>
      </w:pPr>
      <w:bookmarkStart w:id="18" w:name="_Toc40169818"/>
      <w:r w:rsidRPr="005C2B39">
        <w:rPr>
          <w:rStyle w:val="CharSectNo"/>
        </w:rPr>
        <w:t>8</w:t>
      </w:r>
      <w:r w:rsidRPr="00987236">
        <w:rPr>
          <w:lang w:eastAsia="en-AU"/>
        </w:rPr>
        <w:tab/>
      </w:r>
      <w:r w:rsidR="004F2595" w:rsidRPr="00987236">
        <w:rPr>
          <w:lang w:eastAsia="en-AU"/>
        </w:rPr>
        <w:t>Amount of payroll tax</w:t>
      </w:r>
      <w:bookmarkEnd w:id="18"/>
    </w:p>
    <w:p w14:paraId="10475C35" w14:textId="77777777"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14:paraId="1CA91920" w14:textId="77777777" w:rsidR="004F2595" w:rsidRPr="00987236" w:rsidRDefault="00491A17" w:rsidP="00491A17">
      <w:pPr>
        <w:pStyle w:val="AH5Sec"/>
        <w:rPr>
          <w:lang w:eastAsia="en-AU"/>
        </w:rPr>
      </w:pPr>
      <w:bookmarkStart w:id="19" w:name="_Toc40169819"/>
      <w:r w:rsidRPr="005C2B39">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9"/>
    </w:p>
    <w:p w14:paraId="1E359920"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14:paraId="09401275"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14:paraId="7A10BDF6"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21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14:paraId="6F546DB1" w14:textId="77777777"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14:paraId="15010BBA" w14:textId="77777777" w:rsidR="004F2595" w:rsidRPr="005C2B39" w:rsidRDefault="00491A17" w:rsidP="00491A17">
      <w:pPr>
        <w:pStyle w:val="AH3Div"/>
      </w:pPr>
      <w:bookmarkStart w:id="20" w:name="_Toc40169820"/>
      <w:r w:rsidRPr="005C2B39">
        <w:rPr>
          <w:rStyle w:val="CharDivNo"/>
        </w:rPr>
        <w:lastRenderedPageBreak/>
        <w:t>Division 2.2</w:t>
      </w:r>
      <w:r w:rsidRPr="00987236">
        <w:tab/>
      </w:r>
      <w:r w:rsidR="004F2595" w:rsidRPr="005C2B39">
        <w:rPr>
          <w:rStyle w:val="CharDivText"/>
        </w:rPr>
        <w:t>Taxable wages</w:t>
      </w:r>
      <w:bookmarkEnd w:id="20"/>
    </w:p>
    <w:p w14:paraId="642B8BC0" w14:textId="77777777" w:rsidR="004F2595" w:rsidRPr="00987236" w:rsidRDefault="00491A17" w:rsidP="00491A17">
      <w:pPr>
        <w:pStyle w:val="AH5Sec"/>
        <w:rPr>
          <w:lang w:eastAsia="en-AU"/>
        </w:rPr>
      </w:pPr>
      <w:bookmarkStart w:id="21" w:name="_Toc40169821"/>
      <w:r w:rsidRPr="005C2B39">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1"/>
    </w:p>
    <w:p w14:paraId="759D32E4" w14:textId="77777777"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14:paraId="2AB6557B"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14:paraId="2FFA24E1" w14:textId="77777777" w:rsidR="004F2595" w:rsidRPr="00987236" w:rsidRDefault="00491A17" w:rsidP="00491A17">
      <w:pPr>
        <w:pStyle w:val="AH5Sec"/>
        <w:rPr>
          <w:lang w:eastAsia="en-AU"/>
        </w:rPr>
      </w:pPr>
      <w:bookmarkStart w:id="22" w:name="_Toc40169822"/>
      <w:r w:rsidRPr="005C2B39">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2"/>
    </w:p>
    <w:p w14:paraId="2A65935F"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14:paraId="15D36FDE"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14:paraId="6B774EA5"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14:paraId="5B10F638" w14:textId="77777777"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34C299F0" w14:textId="77777777"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28984CA1" w14:textId="77777777"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75C0780E" w14:textId="77777777"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73CA9A6F" w14:textId="77777777"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14:paraId="3E937D26" w14:textId="77777777"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14:paraId="3B34F924"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14:paraId="7A46A7DA" w14:textId="77777777"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14:paraId="03A244DE" w14:textId="77777777" w:rsidR="00EA2F17" w:rsidRPr="00987236" w:rsidRDefault="00EA2F17" w:rsidP="00EA2F17">
      <w:pPr>
        <w:pStyle w:val="aExamHdgss"/>
        <w:rPr>
          <w:lang w:eastAsia="en-AU"/>
        </w:rPr>
      </w:pPr>
      <w:r w:rsidRPr="00987236">
        <w:rPr>
          <w:lang w:eastAsia="en-AU"/>
        </w:rPr>
        <w:t>Example</w:t>
      </w:r>
    </w:p>
    <w:p w14:paraId="0338B711" w14:textId="77777777"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14:paraId="31D3C66B" w14:textId="77777777"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14:paraId="246FB60A"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14:paraId="6CA76CD4"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14:paraId="6E0700FE" w14:textId="77777777"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14:paraId="1DBDF368"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14:paraId="1B2F9C40"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14:paraId="0C89F0F6" w14:textId="77777777"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14:paraId="22EDB934" w14:textId="77777777" w:rsidR="00D84A43" w:rsidRPr="00987236" w:rsidRDefault="00D84A43" w:rsidP="00D84A43">
      <w:pPr>
        <w:pStyle w:val="aExamHdgss"/>
        <w:rPr>
          <w:lang w:eastAsia="en-AU"/>
        </w:rPr>
      </w:pPr>
      <w:r w:rsidRPr="00987236">
        <w:rPr>
          <w:lang w:eastAsia="en-AU"/>
        </w:rPr>
        <w:t>Example</w:t>
      </w:r>
    </w:p>
    <w:p w14:paraId="14E6BD56" w14:textId="77777777"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14:paraId="72FA3D9E" w14:textId="77777777"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14:paraId="051ACB24" w14:textId="77777777" w:rsidR="004F2595" w:rsidRPr="00987236" w:rsidRDefault="003F670A" w:rsidP="00D242CC">
      <w:pPr>
        <w:pStyle w:val="AH5Sec"/>
        <w:rPr>
          <w:lang w:eastAsia="en-AU"/>
        </w:rPr>
      </w:pPr>
      <w:bookmarkStart w:id="23" w:name="_Toc40169823"/>
      <w:r w:rsidRPr="005C2B39">
        <w:rPr>
          <w:rStyle w:val="CharSectNo"/>
        </w:rPr>
        <w:lastRenderedPageBreak/>
        <w:t>11A</w:t>
      </w:r>
      <w:r w:rsidRPr="00987236">
        <w:rPr>
          <w:lang w:eastAsia="en-AU"/>
        </w:rPr>
        <w:tab/>
      </w:r>
      <w:r w:rsidR="004F2595" w:rsidRPr="00987236">
        <w:rPr>
          <w:lang w:eastAsia="en-AU"/>
        </w:rPr>
        <w:t>Jurisdiction in which employee is based</w:t>
      </w:r>
      <w:bookmarkEnd w:id="23"/>
    </w:p>
    <w:p w14:paraId="6FEFD78D" w14:textId="77777777"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14:paraId="5F2D3442" w14:textId="77777777"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14:paraId="643AA184" w14:textId="77777777"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14:paraId="3853211E" w14:textId="77777777"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14:paraId="682A3F68" w14:textId="77777777"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14:paraId="37CF6BDF" w14:textId="77777777"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14:paraId="2B6A23DA" w14:textId="77777777"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14:paraId="21EE33DF" w14:textId="77777777"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14:paraId="4A48A50A" w14:textId="77777777" w:rsidR="004F2595" w:rsidRPr="00987236" w:rsidRDefault="001C2986" w:rsidP="00D242CC">
      <w:pPr>
        <w:pStyle w:val="AH5Sec"/>
        <w:rPr>
          <w:lang w:eastAsia="en-AU"/>
        </w:rPr>
      </w:pPr>
      <w:bookmarkStart w:id="24" w:name="_Toc40169824"/>
      <w:r w:rsidRPr="005C2B39">
        <w:rPr>
          <w:rStyle w:val="CharSectNo"/>
        </w:rPr>
        <w:lastRenderedPageBreak/>
        <w:t>11B</w:t>
      </w:r>
      <w:r w:rsidRPr="00987236">
        <w:rPr>
          <w:lang w:eastAsia="en-AU"/>
        </w:rPr>
        <w:tab/>
      </w:r>
      <w:r w:rsidR="004F2595" w:rsidRPr="00987236">
        <w:rPr>
          <w:lang w:eastAsia="en-AU"/>
        </w:rPr>
        <w:t>Jurisdiction in which employer is based</w:t>
      </w:r>
      <w:bookmarkEnd w:id="24"/>
    </w:p>
    <w:p w14:paraId="5FF03EDB" w14:textId="77777777"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14:paraId="1EA849AD" w14:textId="77777777"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14:paraId="391F3DD3" w14:textId="77777777"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14:paraId="7E93A888" w14:textId="77777777"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14:paraId="01B5644B" w14:textId="77777777"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14:paraId="26D54087" w14:textId="77777777"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14:paraId="5E19461F"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14:paraId="0AA40442" w14:textId="77777777"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14:paraId="51440828" w14:textId="77777777"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14:paraId="39F9B881" w14:textId="77777777"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14:paraId="3C27FBC3" w14:textId="77777777" w:rsidR="004F2595" w:rsidRPr="00987236" w:rsidRDefault="001C2986" w:rsidP="00D242CC">
      <w:pPr>
        <w:pStyle w:val="AH5Sec"/>
        <w:rPr>
          <w:lang w:eastAsia="en-AU"/>
        </w:rPr>
      </w:pPr>
      <w:bookmarkStart w:id="25" w:name="_Toc40169825"/>
      <w:r w:rsidRPr="005C2B39">
        <w:rPr>
          <w:rStyle w:val="CharSectNo"/>
        </w:rPr>
        <w:lastRenderedPageBreak/>
        <w:t>11C</w:t>
      </w:r>
      <w:r w:rsidRPr="00987236">
        <w:rPr>
          <w:lang w:eastAsia="en-AU"/>
        </w:rPr>
        <w:tab/>
      </w:r>
      <w:r w:rsidR="004F2595" w:rsidRPr="00987236">
        <w:rPr>
          <w:lang w:eastAsia="en-AU"/>
        </w:rPr>
        <w:t>Place and date of payment of wages</w:t>
      </w:r>
      <w:bookmarkEnd w:id="25"/>
    </w:p>
    <w:p w14:paraId="64F24BF1" w14:textId="77777777"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14:paraId="3E58502A"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14:paraId="5D083F83"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14:paraId="20795FC8" w14:textId="77777777"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14:paraId="6B5C314D"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14:paraId="4ADC5946" w14:textId="77777777"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14:paraId="0259A77A"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14:paraId="447AAD04"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14:paraId="314C470D" w14:textId="77777777"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14:paraId="564E8AF9" w14:textId="77777777"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14:paraId="1E3656B7" w14:textId="77777777" w:rsidR="004F2595" w:rsidRPr="00987236" w:rsidRDefault="004F2595" w:rsidP="00F15699">
      <w:pPr>
        <w:pStyle w:val="PageBreak"/>
        <w:suppressLineNumbers/>
      </w:pPr>
      <w:r w:rsidRPr="00987236">
        <w:br w:type="page"/>
      </w:r>
    </w:p>
    <w:p w14:paraId="25A95F4F" w14:textId="77777777" w:rsidR="004F2595" w:rsidRPr="005C2B39" w:rsidRDefault="00491A17" w:rsidP="00491A17">
      <w:pPr>
        <w:pStyle w:val="AH2Part"/>
      </w:pPr>
      <w:bookmarkStart w:id="26" w:name="_Toc40169826"/>
      <w:r w:rsidRPr="005C2B39">
        <w:rPr>
          <w:rStyle w:val="CharPartNo"/>
        </w:rPr>
        <w:lastRenderedPageBreak/>
        <w:t>Part 3</w:t>
      </w:r>
      <w:r w:rsidRPr="00987236">
        <w:tab/>
      </w:r>
      <w:r w:rsidR="004F2595" w:rsidRPr="005C2B39">
        <w:rPr>
          <w:rStyle w:val="CharPartText"/>
        </w:rPr>
        <w:t>Wages</w:t>
      </w:r>
      <w:bookmarkEnd w:id="26"/>
    </w:p>
    <w:p w14:paraId="6DBA0F58" w14:textId="77777777" w:rsidR="004F2595" w:rsidRPr="005C2B39" w:rsidRDefault="00491A17" w:rsidP="00491A17">
      <w:pPr>
        <w:pStyle w:val="AH3Div"/>
      </w:pPr>
      <w:bookmarkStart w:id="27" w:name="_Toc40169827"/>
      <w:r w:rsidRPr="005C2B39">
        <w:rPr>
          <w:rStyle w:val="CharDivNo"/>
        </w:rPr>
        <w:t>Division 3.1</w:t>
      </w:r>
      <w:r w:rsidRPr="00987236">
        <w:tab/>
      </w:r>
      <w:r w:rsidR="004F2595" w:rsidRPr="005C2B39">
        <w:rPr>
          <w:rStyle w:val="CharDivText"/>
        </w:rPr>
        <w:t>General concept of wages</w:t>
      </w:r>
      <w:bookmarkEnd w:id="27"/>
    </w:p>
    <w:p w14:paraId="15EBA546" w14:textId="77777777" w:rsidR="004F2595" w:rsidRPr="00987236" w:rsidRDefault="003F7FF2" w:rsidP="00D242CC">
      <w:pPr>
        <w:pStyle w:val="AH5Sec"/>
        <w:rPr>
          <w:lang w:eastAsia="en-AU"/>
        </w:rPr>
      </w:pPr>
      <w:bookmarkStart w:id="28" w:name="_Toc40169828"/>
      <w:r w:rsidRPr="005C2B39">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8"/>
    </w:p>
    <w:p w14:paraId="0C301D1D" w14:textId="77777777"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14:paraId="2CD99B3B" w14:textId="77777777"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14:paraId="3324FB07" w14:textId="77777777"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14:paraId="2CBF1828" w14:textId="77777777"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14:paraId="3A0E7D7D" w14:textId="77777777"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14:paraId="58F0FEC6" w14:textId="77777777"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14:paraId="306ACE05"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14:paraId="0C6E525D"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14:paraId="7F5A6444"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14:paraId="49C58488" w14:textId="77777777"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14:paraId="397A2AC0" w14:textId="77777777"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14:paraId="1EC6DD52" w14:textId="77777777"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14:paraId="4E2556E6" w14:textId="77777777"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14:paraId="098393AB" w14:textId="77777777"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14:paraId="17C4BFFF" w14:textId="77777777"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14:paraId="720647F1" w14:textId="77777777"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14:paraId="7602CC21" w14:textId="77777777"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14:paraId="645DF743" w14:textId="77777777"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14:paraId="03E3A720" w14:textId="77777777" w:rsidR="004F2595" w:rsidRPr="005C2B39" w:rsidRDefault="00491A17" w:rsidP="00491A17">
      <w:pPr>
        <w:pStyle w:val="AH3Div"/>
      </w:pPr>
      <w:bookmarkStart w:id="29" w:name="_Toc40169829"/>
      <w:r w:rsidRPr="005C2B39">
        <w:rPr>
          <w:rStyle w:val="CharDivNo"/>
        </w:rPr>
        <w:t>Division 3.2</w:t>
      </w:r>
      <w:r w:rsidRPr="00987236">
        <w:tab/>
      </w:r>
      <w:r w:rsidR="004F2595" w:rsidRPr="005C2B39">
        <w:rPr>
          <w:rStyle w:val="CharDivText"/>
        </w:rPr>
        <w:t>Fringe benefits</w:t>
      </w:r>
      <w:bookmarkEnd w:id="29"/>
    </w:p>
    <w:p w14:paraId="4F8F2BAC" w14:textId="77777777" w:rsidR="004F2595" w:rsidRPr="00987236" w:rsidRDefault="004A4A45" w:rsidP="00D242CC">
      <w:pPr>
        <w:pStyle w:val="AH5Sec"/>
        <w:rPr>
          <w:lang w:eastAsia="en-AU"/>
        </w:rPr>
      </w:pPr>
      <w:bookmarkStart w:id="30" w:name="_Toc40169830"/>
      <w:r w:rsidRPr="005C2B39">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0"/>
    </w:p>
    <w:p w14:paraId="428B5667" w14:textId="77777777"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14:paraId="767E7CFD" w14:textId="5712285C"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14:paraId="6D8DF25D" w14:textId="77777777" w:rsidR="00392086" w:rsidRPr="00987236" w:rsidRDefault="00392086" w:rsidP="00D242CC">
      <w:pPr>
        <w:pStyle w:val="Amain"/>
        <w:rPr>
          <w:lang w:eastAsia="en-AU"/>
        </w:rPr>
      </w:pPr>
      <w:r w:rsidRPr="00987236">
        <w:rPr>
          <w:lang w:eastAsia="en-AU"/>
        </w:rPr>
        <w:tab/>
        <w:t>(3)</w:t>
      </w:r>
      <w:r w:rsidRPr="00987236">
        <w:rPr>
          <w:lang w:eastAsia="en-AU"/>
        </w:rPr>
        <w:tab/>
        <w:t>In this Act:</w:t>
      </w:r>
    </w:p>
    <w:p w14:paraId="7997CEBF" w14:textId="6EA330BA"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14:paraId="4FE3640E" w14:textId="77777777"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14:paraId="618251DD" w14:textId="77777777"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14:paraId="5F8B70E3" w14:textId="77777777"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14:paraId="037699FF" w14:textId="05915193"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14:paraId="77FE83D4" w14:textId="77777777" w:rsidR="004F2595" w:rsidRPr="00987236" w:rsidRDefault="004A4A45" w:rsidP="00D242CC">
      <w:pPr>
        <w:pStyle w:val="AH5Sec"/>
        <w:rPr>
          <w:lang w:eastAsia="en-AU"/>
        </w:rPr>
      </w:pPr>
      <w:bookmarkStart w:id="31" w:name="_Toc40169831"/>
      <w:r w:rsidRPr="005C2B39">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1"/>
    </w:p>
    <w:p w14:paraId="7A14650E" w14:textId="77777777"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14:paraId="7B75D2D4" w14:textId="77777777"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225FBE2" w14:textId="77777777"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14:paraId="363D0A75" w14:textId="77777777"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14:paraId="5EC6FFFF" w14:textId="7777777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14:paraId="1357BD25"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14:paraId="27FFF050" w14:textId="77777777"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14:paraId="20B2E590" w14:textId="32F32D93"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14:paraId="0A1D7725" w14:textId="36282A95"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14:paraId="277071E7" w14:textId="77777777" w:rsidR="004F2595" w:rsidRPr="00987236" w:rsidRDefault="004A4A45" w:rsidP="00D242CC">
      <w:pPr>
        <w:pStyle w:val="AH5Sec"/>
        <w:rPr>
          <w:lang w:eastAsia="en-AU"/>
        </w:rPr>
      </w:pPr>
      <w:bookmarkStart w:id="32" w:name="_Toc40169832"/>
      <w:r w:rsidRPr="005C2B39">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2"/>
    </w:p>
    <w:p w14:paraId="1FCE6BE2" w14:textId="3DF6693A"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14:paraId="4D0D8316" w14:textId="312F9A68"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14:paraId="1A6AAF7F" w14:textId="0A435470"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14:paraId="09DB6013" w14:textId="77777777"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14:paraId="40017093" w14:textId="77777777"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12488FAC"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14:paraId="04BC6BEA" w14:textId="540AF932" w:rsidR="003E731B" w:rsidRPr="00987236" w:rsidRDefault="003E731B" w:rsidP="003E731B">
      <w:pPr>
        <w:pStyle w:val="aNote"/>
      </w:pPr>
      <w:r w:rsidRPr="005E1CAB">
        <w:rPr>
          <w:rStyle w:val="charItals"/>
        </w:rPr>
        <w:t>Note</w:t>
      </w:r>
      <w:r w:rsidRPr="00987236">
        <w:tab/>
        <w:t xml:space="preserve">If a form is approved under the </w:t>
      </w:r>
      <w:hyperlink r:id="rId49" w:tooltip="A1999-4" w:history="1">
        <w:r w:rsidR="005E1CAB" w:rsidRPr="005E1CAB">
          <w:rPr>
            <w:rStyle w:val="charCitHyperlinkItal"/>
          </w:rPr>
          <w:t>Taxation Administration Act 1999</w:t>
        </w:r>
      </w:hyperlink>
      <w:r w:rsidRPr="00987236">
        <w:t>, s 139C for this section, the form must be used.</w:t>
      </w:r>
    </w:p>
    <w:p w14:paraId="4B84ACD9" w14:textId="77777777"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14:paraId="3BE7ED8E" w14:textId="77777777" w:rsidR="004F2595" w:rsidRPr="00987236" w:rsidRDefault="00802580" w:rsidP="00D242CC">
      <w:pPr>
        <w:pStyle w:val="Amain"/>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14:paraId="4B912991" w14:textId="77777777"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14:paraId="1AF4765F" w14:textId="4406C8F5"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50"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14:paraId="2F6DD40F" w14:textId="53583805"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1"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14:paraId="236D0A1C" w14:textId="77777777" w:rsidR="004F2595" w:rsidRPr="005C2B39" w:rsidRDefault="00491A17" w:rsidP="00491A17">
      <w:pPr>
        <w:pStyle w:val="AH3Div"/>
      </w:pPr>
      <w:bookmarkStart w:id="33" w:name="_Toc40169833"/>
      <w:r w:rsidRPr="005C2B39">
        <w:rPr>
          <w:rStyle w:val="CharDivNo"/>
        </w:rPr>
        <w:t>Division 3.3</w:t>
      </w:r>
      <w:r w:rsidRPr="00987236">
        <w:tab/>
      </w:r>
      <w:r w:rsidR="004F2595" w:rsidRPr="005C2B39">
        <w:rPr>
          <w:rStyle w:val="CharDivText"/>
        </w:rPr>
        <w:t>Superannuation contributions</w:t>
      </w:r>
      <w:bookmarkEnd w:id="33"/>
    </w:p>
    <w:p w14:paraId="292992AA" w14:textId="77777777" w:rsidR="004F2595" w:rsidRPr="00987236" w:rsidRDefault="00802580" w:rsidP="00D242CC">
      <w:pPr>
        <w:pStyle w:val="AH5Sec"/>
        <w:rPr>
          <w:lang w:eastAsia="en-AU"/>
        </w:rPr>
      </w:pPr>
      <w:bookmarkStart w:id="34" w:name="_Toc40169834"/>
      <w:r w:rsidRPr="005C2B39">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4"/>
    </w:p>
    <w:p w14:paraId="3AEC49F7" w14:textId="77777777"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14:paraId="15DE6A24" w14:textId="77777777"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14:paraId="109A9FA7" w14:textId="7A69E98F"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2"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14:paraId="16EB8277" w14:textId="4C3219AB"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3"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14:paraId="63F8DCEE" w14:textId="77777777" w:rsidR="004F2595" w:rsidRPr="00987236" w:rsidRDefault="00802580" w:rsidP="00825787">
      <w:pPr>
        <w:pStyle w:val="Apara"/>
        <w:keepNext/>
        <w:rPr>
          <w:lang w:eastAsia="en-AU"/>
        </w:rPr>
      </w:pPr>
      <w:r w:rsidRPr="00987236">
        <w:rPr>
          <w:lang w:eastAsia="en-AU"/>
        </w:rPr>
        <w:lastRenderedPageBreak/>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14:paraId="5D407E29" w14:textId="390FA5BD" w:rsidR="004F2595" w:rsidRPr="00987236" w:rsidRDefault="00802580" w:rsidP="00825787">
      <w:pPr>
        <w:pStyle w:val="Asubpara"/>
        <w:keepNext/>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4"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0E34D3B9" w14:textId="28561DBA" w:rsidR="004F2595" w:rsidRPr="00987236" w:rsidRDefault="00802580" w:rsidP="00D242CC">
      <w:pPr>
        <w:pStyle w:val="Asubpara"/>
        <w:rPr>
          <w:lang w:eastAsia="en-AU"/>
        </w:rPr>
      </w:pPr>
      <w:r w:rsidRPr="00987236">
        <w:rPr>
          <w:lang w:eastAsia="en-AU"/>
        </w:rPr>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5"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1BAB181B" w14:textId="77777777"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14:paraId="0DC88A9F" w14:textId="77777777"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14:paraId="617A9BD3" w14:textId="77777777"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14:paraId="37B8D1FB" w14:textId="77777777"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14:paraId="485C6C57" w14:textId="77777777"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14:paraId="1CB51D80" w14:textId="77777777"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14:paraId="6B396D72" w14:textId="77777777" w:rsidR="004F2595" w:rsidRPr="005C2B39" w:rsidRDefault="00491A17" w:rsidP="00491A17">
      <w:pPr>
        <w:pStyle w:val="AH3Div"/>
      </w:pPr>
      <w:bookmarkStart w:id="35" w:name="_Toc40169835"/>
      <w:r w:rsidRPr="005C2B39">
        <w:rPr>
          <w:rStyle w:val="CharDivNo"/>
        </w:rPr>
        <w:lastRenderedPageBreak/>
        <w:t>Division 3.4</w:t>
      </w:r>
      <w:r w:rsidRPr="00987236">
        <w:tab/>
      </w:r>
      <w:r w:rsidR="004F2595" w:rsidRPr="005C2B39">
        <w:rPr>
          <w:rStyle w:val="CharDivText"/>
        </w:rPr>
        <w:t>Shares and options</w:t>
      </w:r>
      <w:bookmarkEnd w:id="35"/>
    </w:p>
    <w:p w14:paraId="1528A63A" w14:textId="77777777" w:rsidR="004F2595" w:rsidRPr="00987236" w:rsidRDefault="00F82D30" w:rsidP="00D242CC">
      <w:pPr>
        <w:pStyle w:val="AH5Sec"/>
        <w:rPr>
          <w:lang w:eastAsia="en-AU"/>
        </w:rPr>
      </w:pPr>
      <w:bookmarkStart w:id="36" w:name="_Toc40169836"/>
      <w:r w:rsidRPr="005C2B39">
        <w:rPr>
          <w:rStyle w:val="CharSectNo"/>
        </w:rPr>
        <w:t>18</w:t>
      </w:r>
      <w:r w:rsidRPr="00987236">
        <w:rPr>
          <w:lang w:eastAsia="en-AU"/>
        </w:rPr>
        <w:tab/>
      </w:r>
      <w:r w:rsidR="004F2595" w:rsidRPr="00987236">
        <w:rPr>
          <w:lang w:eastAsia="en-AU"/>
        </w:rPr>
        <w:t>Inclusion of grant of shares and options as wages</w:t>
      </w:r>
      <w:bookmarkEnd w:id="36"/>
    </w:p>
    <w:p w14:paraId="537DC3A1" w14:textId="77777777"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14:paraId="1AC6D90C" w14:textId="77777777" w:rsidR="003E5A65" w:rsidRPr="00987236" w:rsidRDefault="003E5A65" w:rsidP="005167DA">
      <w:pPr>
        <w:pStyle w:val="aNote"/>
        <w:keepNext/>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14:paraId="598167DE" w14:textId="77777777" w:rsidR="004F2595" w:rsidRPr="00987236" w:rsidRDefault="00F82D30" w:rsidP="00D242CC">
      <w:pPr>
        <w:pStyle w:val="Amain"/>
        <w:rPr>
          <w:lang w:eastAsia="en-AU"/>
        </w:rPr>
      </w:pPr>
      <w:r w:rsidRPr="00987236">
        <w:rPr>
          <w:lang w:eastAsia="en-AU"/>
        </w:rPr>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14:paraId="547A8690" w14:textId="77777777"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14:paraId="7B89371F" w14:textId="77777777"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14:paraId="5A14A748" w14:textId="77777777" w:rsidR="006D2257" w:rsidRPr="00987236" w:rsidRDefault="00F82D30" w:rsidP="00D242CC">
      <w:pPr>
        <w:pStyle w:val="Amain"/>
        <w:rPr>
          <w:lang w:eastAsia="en-AU"/>
        </w:rPr>
      </w:pPr>
      <w:r w:rsidRPr="00987236">
        <w:tab/>
        <w:t>(5)</w:t>
      </w:r>
      <w:r w:rsidRPr="00987236">
        <w:tab/>
      </w:r>
      <w:r w:rsidR="006D2257" w:rsidRPr="00987236">
        <w:t>In this section:</w:t>
      </w:r>
    </w:p>
    <w:p w14:paraId="65625B48" w14:textId="0ABF28CA"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14:paraId="0954C91A" w14:textId="628C740B" w:rsidR="006D2257" w:rsidRPr="00987236" w:rsidRDefault="006D2257" w:rsidP="00491A17">
      <w:pPr>
        <w:pStyle w:val="aDef"/>
        <w:rPr>
          <w:lang w:eastAsia="en-AU"/>
        </w:rPr>
      </w:pPr>
      <w:r w:rsidRPr="005E1CAB">
        <w:rPr>
          <w:rStyle w:val="charBoldItals"/>
        </w:rPr>
        <w:t>ESS interest</w:t>
      </w:r>
      <w:r w:rsidRPr="00987236">
        <w:t xml:space="preserve">—see the </w:t>
      </w:r>
      <w:hyperlink r:id="rId57" w:tooltip="Act 1997 No 38 (Cwlth)" w:history="1">
        <w:r w:rsidR="0091488F" w:rsidRPr="0091488F">
          <w:rPr>
            <w:rStyle w:val="charCitHyperlinkItal"/>
          </w:rPr>
          <w:t>Income Tax Assessment Act 1997</w:t>
        </w:r>
      </w:hyperlink>
      <w:r w:rsidRPr="00987236">
        <w:rPr>
          <w:lang w:eastAsia="en-AU"/>
        </w:rPr>
        <w:t xml:space="preserve"> (Cwlth), section 83A-10.</w:t>
      </w:r>
    </w:p>
    <w:p w14:paraId="14B3AC29" w14:textId="77777777" w:rsidR="004F2595" w:rsidRPr="00987236" w:rsidRDefault="00F82D30" w:rsidP="00D242CC">
      <w:pPr>
        <w:pStyle w:val="AH5Sec"/>
        <w:rPr>
          <w:lang w:eastAsia="en-AU"/>
        </w:rPr>
      </w:pPr>
      <w:bookmarkStart w:id="37" w:name="_Toc40169837"/>
      <w:r w:rsidRPr="005C2B39">
        <w:rPr>
          <w:rStyle w:val="CharSectNo"/>
        </w:rPr>
        <w:lastRenderedPageBreak/>
        <w:t>19</w:t>
      </w:r>
      <w:r w:rsidRPr="00987236">
        <w:rPr>
          <w:lang w:eastAsia="en-AU"/>
        </w:rPr>
        <w:tab/>
      </w:r>
      <w:r w:rsidR="004F2595" w:rsidRPr="00987236">
        <w:rPr>
          <w:lang w:eastAsia="en-AU"/>
        </w:rPr>
        <w:t>Choice of relevant day</w:t>
      </w:r>
      <w:bookmarkEnd w:id="37"/>
    </w:p>
    <w:p w14:paraId="4BE05FD5" w14:textId="77777777"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14:paraId="79C95E65" w14:textId="77777777"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14:paraId="3D3737BC" w14:textId="77777777"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14:paraId="0A6208A2" w14:textId="77777777"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14:paraId="6DF1E074" w14:textId="77777777"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14:paraId="733CA56B" w14:textId="77777777"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14:paraId="78A2EDA2" w14:textId="77777777"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14:paraId="1D83521F" w14:textId="77777777" w:rsidR="00C95261" w:rsidRPr="00987236" w:rsidRDefault="00F82D30" w:rsidP="00D242CC">
      <w:pPr>
        <w:pStyle w:val="Amain"/>
        <w:rPr>
          <w:lang w:eastAsia="en-AU"/>
        </w:rPr>
      </w:pPr>
      <w:r w:rsidRPr="00987236">
        <w:rPr>
          <w:lang w:eastAsia="en-AU"/>
        </w:rPr>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14:paraId="51F222E3" w14:textId="77777777"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14:paraId="51313E13" w14:textId="77777777"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14:paraId="6927300C" w14:textId="77777777"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14:paraId="1F6B31B3" w14:textId="77777777" w:rsidR="004F2595" w:rsidRPr="00987236" w:rsidRDefault="00F82D30" w:rsidP="005167DA">
      <w:pPr>
        <w:pStyle w:val="Amain"/>
        <w:keepNext/>
        <w:rPr>
          <w:lang w:eastAsia="en-AU"/>
        </w:rPr>
      </w:pPr>
      <w:r w:rsidRPr="00987236">
        <w:rPr>
          <w:lang w:eastAsia="en-AU"/>
        </w:rPr>
        <w:lastRenderedPageBreak/>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14:paraId="6E5E64BC" w14:textId="77777777"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14:paraId="364B6FCB" w14:textId="77777777"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14:paraId="070C7D04" w14:textId="77777777"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14:paraId="0524B3C3" w14:textId="77777777" w:rsidR="004F2595" w:rsidRPr="00987236" w:rsidRDefault="00F82D30" w:rsidP="00D242CC">
      <w:pPr>
        <w:pStyle w:val="AH5Sec"/>
        <w:rPr>
          <w:lang w:eastAsia="en-AU"/>
        </w:rPr>
      </w:pPr>
      <w:bookmarkStart w:id="38" w:name="_Toc40169838"/>
      <w:r w:rsidRPr="005C2B39">
        <w:rPr>
          <w:rStyle w:val="CharSectNo"/>
        </w:rPr>
        <w:t>20</w:t>
      </w:r>
      <w:r w:rsidRPr="00987236">
        <w:rPr>
          <w:lang w:eastAsia="en-AU"/>
        </w:rPr>
        <w:tab/>
      </w:r>
      <w:r w:rsidR="004F2595" w:rsidRPr="00987236">
        <w:rPr>
          <w:lang w:eastAsia="en-AU"/>
        </w:rPr>
        <w:t>Deemed choice of relevant day in special cases</w:t>
      </w:r>
      <w:bookmarkEnd w:id="38"/>
    </w:p>
    <w:p w14:paraId="6C10E0E2"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14:paraId="5E901BE9"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14:paraId="598BA35E" w14:textId="77777777" w:rsidR="004F2595" w:rsidRPr="00987236" w:rsidRDefault="00F82D30" w:rsidP="00D242CC">
      <w:pPr>
        <w:pStyle w:val="AH5Sec"/>
        <w:rPr>
          <w:lang w:eastAsia="en-AU"/>
        </w:rPr>
      </w:pPr>
      <w:bookmarkStart w:id="39" w:name="_Toc40169839"/>
      <w:r w:rsidRPr="005C2B39">
        <w:rPr>
          <w:rStyle w:val="CharSectNo"/>
        </w:rPr>
        <w:t>21</w:t>
      </w:r>
      <w:r w:rsidRPr="00987236">
        <w:rPr>
          <w:lang w:eastAsia="en-AU"/>
        </w:rPr>
        <w:tab/>
      </w:r>
      <w:r w:rsidR="004F2595" w:rsidRPr="00987236">
        <w:rPr>
          <w:lang w:eastAsia="en-AU"/>
        </w:rPr>
        <w:t>Effect of rescission, cancellation of share or option</w:t>
      </w:r>
      <w:bookmarkEnd w:id="39"/>
    </w:p>
    <w:p w14:paraId="5D07324D"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14:paraId="7821960D"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14:paraId="3B866802" w14:textId="77777777" w:rsidR="004F2595" w:rsidRPr="00987236" w:rsidRDefault="00F82D30" w:rsidP="00D242CC">
      <w:pPr>
        <w:pStyle w:val="Apara"/>
        <w:rPr>
          <w:lang w:eastAsia="en-AU"/>
        </w:rPr>
      </w:pPr>
      <w:r w:rsidRPr="00987236">
        <w:rPr>
          <w:lang w:eastAsia="en-AU"/>
        </w:rPr>
        <w:lastRenderedPageBreak/>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14:paraId="2E50F529"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14:paraId="72D9F6F7" w14:textId="77777777"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14:paraId="2EE4501A" w14:textId="77777777" w:rsidR="004F2595" w:rsidRPr="00987236" w:rsidRDefault="00F82D30" w:rsidP="00D242CC">
      <w:pPr>
        <w:pStyle w:val="AH5Sec"/>
        <w:rPr>
          <w:lang w:eastAsia="en-AU"/>
        </w:rPr>
      </w:pPr>
      <w:bookmarkStart w:id="40" w:name="_Toc40169840"/>
      <w:r w:rsidRPr="005C2B39">
        <w:rPr>
          <w:rStyle w:val="CharSectNo"/>
        </w:rPr>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0"/>
    </w:p>
    <w:p w14:paraId="07E1BE5B" w14:textId="77777777" w:rsidR="004F2595" w:rsidRPr="00987236" w:rsidRDefault="004F2595" w:rsidP="005C740A">
      <w:pPr>
        <w:pStyle w:val="Amainreturn"/>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14:paraId="7A50526A"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14:paraId="7676B6E6"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14:paraId="43538247" w14:textId="77777777" w:rsidR="004F2595" w:rsidRPr="00987236" w:rsidRDefault="00F82D30" w:rsidP="00D242CC">
      <w:pPr>
        <w:pStyle w:val="AH5Sec"/>
        <w:rPr>
          <w:lang w:eastAsia="en-AU"/>
        </w:rPr>
      </w:pPr>
      <w:bookmarkStart w:id="41" w:name="_Toc40169841"/>
      <w:r w:rsidRPr="005C2B39">
        <w:rPr>
          <w:rStyle w:val="CharSectNo"/>
        </w:rPr>
        <w:t>23</w:t>
      </w:r>
      <w:r w:rsidRPr="00987236">
        <w:rPr>
          <w:lang w:eastAsia="en-AU"/>
        </w:rPr>
        <w:tab/>
      </w:r>
      <w:r w:rsidR="004F2595" w:rsidRPr="00987236">
        <w:rPr>
          <w:lang w:eastAsia="en-AU"/>
        </w:rPr>
        <w:t>Value of shares and options</w:t>
      </w:r>
      <w:bookmarkEnd w:id="41"/>
    </w:p>
    <w:p w14:paraId="75B9A6D8"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14:paraId="6E42B07D" w14:textId="77777777" w:rsidR="00A60849" w:rsidRPr="00987236" w:rsidRDefault="00F82D30" w:rsidP="005167DA">
      <w:pPr>
        <w:pStyle w:val="Amain"/>
        <w:keepNext/>
        <w:rPr>
          <w:lang w:eastAsia="en-AU"/>
        </w:rPr>
      </w:pPr>
      <w:r w:rsidRPr="00987236">
        <w:rPr>
          <w:lang w:eastAsia="en-AU"/>
        </w:rPr>
        <w:lastRenderedPageBreak/>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14:paraId="0F79ADB7" w14:textId="77777777"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14:paraId="4A09F429" w14:textId="77777777"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14:paraId="7AE8A8F3" w14:textId="77777777"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14:paraId="4AA66D3C" w14:textId="77777777"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14:paraId="6DB9737B" w14:textId="77777777"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14:paraId="7E9029F8" w14:textId="77777777" w:rsidR="004F2595" w:rsidRPr="00987236" w:rsidRDefault="00F82D30" w:rsidP="00D242CC">
      <w:pPr>
        <w:pStyle w:val="Amain"/>
        <w:rPr>
          <w:lang w:eastAsia="en-AU"/>
        </w:rPr>
      </w:pPr>
      <w:r w:rsidRPr="00987236">
        <w:rPr>
          <w:lang w:eastAsia="en-AU"/>
        </w:rPr>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14:paraId="7BA70BB2"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14:paraId="5278AE90" w14:textId="77777777"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14:paraId="7ACDB0BC" w14:textId="77777777"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14:paraId="4002281D" w14:textId="414CBFB5"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8"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14:paraId="2DC9B847" w14:textId="38636A4E"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9" w:tooltip="A2001-14" w:history="1">
        <w:r w:rsidR="005E1CAB" w:rsidRPr="005E1CAB">
          <w:rPr>
            <w:rStyle w:val="charCitHyperlinkAbbrev"/>
          </w:rPr>
          <w:t>Legislation Act</w:t>
        </w:r>
      </w:hyperlink>
      <w:r w:rsidRPr="00987236">
        <w:t>, s 104).</w:t>
      </w:r>
    </w:p>
    <w:p w14:paraId="2EAF4A2B" w14:textId="58F20D39"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60"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14:paraId="15BD2D50" w14:textId="77777777" w:rsidR="004F2595" w:rsidRPr="00987236" w:rsidRDefault="00E94716" w:rsidP="00D242CC">
      <w:pPr>
        <w:pStyle w:val="AH5Sec"/>
        <w:rPr>
          <w:lang w:eastAsia="en-AU"/>
        </w:rPr>
      </w:pPr>
      <w:bookmarkStart w:id="42" w:name="_Toc40169842"/>
      <w:r w:rsidRPr="005C2B39">
        <w:rPr>
          <w:rStyle w:val="CharSectNo"/>
        </w:rPr>
        <w:lastRenderedPageBreak/>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2"/>
    </w:p>
    <w:p w14:paraId="158019CD" w14:textId="77777777"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14:paraId="6E6A88BD" w14:textId="77777777"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14:paraId="080CAE81" w14:textId="77777777"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14:paraId="698F3772" w14:textId="77777777"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14:paraId="364EED2D" w14:textId="77777777"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14:paraId="0CEDAC3F" w14:textId="77777777" w:rsidR="004151F3" w:rsidRPr="00987236" w:rsidRDefault="00E94716" w:rsidP="00D242CC">
      <w:pPr>
        <w:pStyle w:val="Amain"/>
        <w:rPr>
          <w:lang w:eastAsia="en-AU"/>
        </w:rPr>
      </w:pPr>
      <w:r w:rsidRPr="00987236">
        <w:rPr>
          <w:lang w:eastAsia="en-AU"/>
        </w:rPr>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14:paraId="14F598A6" w14:textId="77777777"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14:paraId="2CEDCEC7" w14:textId="77777777"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14:paraId="3A228428" w14:textId="77777777"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14:paraId="5934C088" w14:textId="77777777"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14:paraId="57CAFE9E" w14:textId="77777777"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14:paraId="2196CBBE" w14:textId="77777777" w:rsidR="004F2595" w:rsidRPr="00987236" w:rsidRDefault="000C0A9C" w:rsidP="00D242CC">
      <w:pPr>
        <w:pStyle w:val="AH5Sec"/>
        <w:rPr>
          <w:lang w:eastAsia="en-AU"/>
        </w:rPr>
      </w:pPr>
      <w:bookmarkStart w:id="43" w:name="_Toc40169843"/>
      <w:r w:rsidRPr="005C2B39">
        <w:rPr>
          <w:rStyle w:val="CharSectNo"/>
        </w:rPr>
        <w:lastRenderedPageBreak/>
        <w:t>26</w:t>
      </w:r>
      <w:r w:rsidRPr="00987236">
        <w:rPr>
          <w:lang w:eastAsia="en-AU"/>
        </w:rPr>
        <w:tab/>
      </w:r>
      <w:r w:rsidR="004F2595" w:rsidRPr="00987236">
        <w:rPr>
          <w:lang w:eastAsia="en-AU"/>
        </w:rPr>
        <w:t>Place where wages are payable</w:t>
      </w:r>
      <w:bookmarkEnd w:id="43"/>
    </w:p>
    <w:p w14:paraId="3112F16B" w14:textId="77777777"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14:paraId="3EC474F5" w14:textId="77777777"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14:paraId="11C7A1BD" w14:textId="77777777"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14:paraId="3294951F" w14:textId="77777777"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14:paraId="0929885A" w14:textId="77777777"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14:paraId="1960A01E" w14:textId="77777777"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14:paraId="2AEB53F3" w14:textId="77777777"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14:paraId="21005BD5" w14:textId="58F22A35"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1"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14:paraId="25CFC9F4" w14:textId="77777777" w:rsidR="004F2595" w:rsidRPr="00987236" w:rsidRDefault="006B4E79" w:rsidP="00D242CC">
      <w:pPr>
        <w:pStyle w:val="aDefpara"/>
        <w:rPr>
          <w:lang w:eastAsia="en-AU"/>
        </w:rPr>
      </w:pPr>
      <w:r w:rsidRPr="00987236">
        <w:rPr>
          <w:lang w:eastAsia="en-AU"/>
        </w:rPr>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14:paraId="2F836BBC" w14:textId="77777777" w:rsidR="004F2595" w:rsidRPr="005C2B39" w:rsidRDefault="00491A17" w:rsidP="00491A17">
      <w:pPr>
        <w:pStyle w:val="AH3Div"/>
      </w:pPr>
      <w:bookmarkStart w:id="44" w:name="_Toc40169844"/>
      <w:r w:rsidRPr="005C2B39">
        <w:rPr>
          <w:rStyle w:val="CharDivNo"/>
        </w:rPr>
        <w:lastRenderedPageBreak/>
        <w:t>Division 3.5</w:t>
      </w:r>
      <w:r w:rsidRPr="00987236">
        <w:tab/>
      </w:r>
      <w:r w:rsidR="004F2595" w:rsidRPr="005C2B39">
        <w:rPr>
          <w:rStyle w:val="CharDivText"/>
        </w:rPr>
        <w:t>Termination payments</w:t>
      </w:r>
      <w:bookmarkEnd w:id="44"/>
    </w:p>
    <w:p w14:paraId="5FC8D9D2" w14:textId="77777777" w:rsidR="00AE6DF9" w:rsidRPr="00987236" w:rsidRDefault="0034697D" w:rsidP="00D242CC">
      <w:pPr>
        <w:pStyle w:val="AH5Sec"/>
        <w:rPr>
          <w:lang w:eastAsia="en-AU"/>
        </w:rPr>
      </w:pPr>
      <w:bookmarkStart w:id="45" w:name="_Toc40169845"/>
      <w:r w:rsidRPr="005C2B39">
        <w:rPr>
          <w:rStyle w:val="CharSectNo"/>
        </w:rPr>
        <w:t>27</w:t>
      </w:r>
      <w:r w:rsidRPr="00987236">
        <w:rPr>
          <w:lang w:eastAsia="en-AU"/>
        </w:rPr>
        <w:tab/>
      </w:r>
      <w:r w:rsidR="00AE6DF9" w:rsidRPr="00987236">
        <w:rPr>
          <w:lang w:eastAsia="en-AU"/>
        </w:rPr>
        <w:t>Definitions</w:t>
      </w:r>
      <w:r w:rsidR="000F71A0" w:rsidRPr="00987236">
        <w:t>—div 3.5</w:t>
      </w:r>
      <w:bookmarkEnd w:id="45"/>
    </w:p>
    <w:p w14:paraId="375934EA" w14:textId="77777777" w:rsidR="00AE6DF9" w:rsidRPr="00987236" w:rsidRDefault="000F71A0" w:rsidP="005167DA">
      <w:pPr>
        <w:pStyle w:val="Amainreturn"/>
        <w:keepNext/>
        <w:keepLines/>
        <w:rPr>
          <w:lang w:eastAsia="en-AU"/>
        </w:rPr>
      </w:pPr>
      <w:r w:rsidRPr="00987236">
        <w:rPr>
          <w:lang w:eastAsia="en-AU"/>
        </w:rPr>
        <w:t>In this division:</w:t>
      </w:r>
    </w:p>
    <w:p w14:paraId="744FD6DC" w14:textId="77777777"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14:paraId="35F2BEAB" w14:textId="5D4A1FAC"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14:paraId="3C896CA1" w14:textId="7FAE0350"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3"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14:paraId="7F193367" w14:textId="51C2219A"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4"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14:paraId="04D5EB3C" w14:textId="77777777"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14:paraId="1DAE172B" w14:textId="77777777"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14:paraId="3ABB9334" w14:textId="77777777"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14:paraId="490B0FC7" w14:textId="77777777"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14:paraId="48690F9F" w14:textId="77777777"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14:paraId="018927CC" w14:textId="1F8FEF6F" w:rsidR="00AE6DF9" w:rsidRPr="00987236" w:rsidRDefault="00BA394D" w:rsidP="005167DA">
      <w:pPr>
        <w:pStyle w:val="aDefsubpara"/>
        <w:keepLines/>
        <w:rPr>
          <w:lang w:eastAsia="en-AU"/>
        </w:rPr>
      </w:pPr>
      <w:r w:rsidRPr="00987236">
        <w:rPr>
          <w:lang w:eastAsia="en-AU"/>
        </w:rPr>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5"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14:paraId="05C87935" w14:textId="77777777" w:rsidR="00AE6DF9" w:rsidRPr="00987236" w:rsidRDefault="00BA394D" w:rsidP="00D242CC">
      <w:pPr>
        <w:pStyle w:val="aDefpara"/>
        <w:rPr>
          <w:lang w:eastAsia="en-AU"/>
        </w:rPr>
      </w:pPr>
      <w:r w:rsidRPr="00987236">
        <w:rPr>
          <w:lang w:eastAsia="en-AU"/>
        </w:rPr>
        <w:lastRenderedPageBreak/>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14:paraId="76DE8D4A" w14:textId="77777777"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14:paraId="52DF4D92" w14:textId="6FE12AAC"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14:paraId="5BAFB407" w14:textId="2C2EEEEA"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7"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14:paraId="7E9A5026" w14:textId="77777777" w:rsidR="00AE6DF9" w:rsidRPr="00987236" w:rsidRDefault="0034697D" w:rsidP="00D242CC">
      <w:pPr>
        <w:pStyle w:val="AH5Sec"/>
        <w:rPr>
          <w:lang w:eastAsia="en-AU"/>
        </w:rPr>
      </w:pPr>
      <w:bookmarkStart w:id="46" w:name="_Toc40169846"/>
      <w:r w:rsidRPr="005C2B39">
        <w:rPr>
          <w:rStyle w:val="CharSectNo"/>
        </w:rPr>
        <w:t>28</w:t>
      </w:r>
      <w:r w:rsidRPr="00987236">
        <w:rPr>
          <w:lang w:eastAsia="en-AU"/>
        </w:rPr>
        <w:tab/>
      </w:r>
      <w:r w:rsidR="00AE6DF9" w:rsidRPr="00987236">
        <w:rPr>
          <w:lang w:eastAsia="en-AU"/>
        </w:rPr>
        <w:t>Termination payments</w:t>
      </w:r>
      <w:bookmarkEnd w:id="46"/>
    </w:p>
    <w:p w14:paraId="0101B952" w14:textId="77777777"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14:paraId="3A2F277A" w14:textId="77777777" w:rsidR="004F2595" w:rsidRPr="005C2B39" w:rsidRDefault="00491A17" w:rsidP="00491A17">
      <w:pPr>
        <w:pStyle w:val="AH3Div"/>
      </w:pPr>
      <w:bookmarkStart w:id="47" w:name="_Toc40169847"/>
      <w:r w:rsidRPr="005C2B39">
        <w:rPr>
          <w:rStyle w:val="CharDivNo"/>
        </w:rPr>
        <w:t>Division 3.6</w:t>
      </w:r>
      <w:r w:rsidRPr="00987236">
        <w:tab/>
      </w:r>
      <w:r w:rsidR="00AE6DF9" w:rsidRPr="005C2B39">
        <w:rPr>
          <w:rStyle w:val="CharDivText"/>
        </w:rPr>
        <w:t>Allowances</w:t>
      </w:r>
      <w:bookmarkEnd w:id="47"/>
    </w:p>
    <w:p w14:paraId="3E0A3F00" w14:textId="77777777" w:rsidR="00AE6DF9" w:rsidRPr="00987236" w:rsidRDefault="0034697D" w:rsidP="00D242CC">
      <w:pPr>
        <w:pStyle w:val="AH5Sec"/>
        <w:rPr>
          <w:lang w:eastAsia="en-AU"/>
        </w:rPr>
      </w:pPr>
      <w:bookmarkStart w:id="48" w:name="_Toc40169848"/>
      <w:r w:rsidRPr="005C2B39">
        <w:rPr>
          <w:rStyle w:val="CharSectNo"/>
        </w:rPr>
        <w:t>29</w:t>
      </w:r>
      <w:r w:rsidRPr="00987236">
        <w:rPr>
          <w:lang w:eastAsia="en-AU"/>
        </w:rPr>
        <w:tab/>
      </w:r>
      <w:r w:rsidR="00AE6DF9" w:rsidRPr="00987236">
        <w:rPr>
          <w:lang w:eastAsia="en-AU"/>
        </w:rPr>
        <w:t>Motor vehicle allowances</w:t>
      </w:r>
      <w:bookmarkEnd w:id="48"/>
    </w:p>
    <w:p w14:paraId="2A1FB37A" w14:textId="77777777"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14:paraId="1D3505F2" w14:textId="77777777"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14:paraId="1631D85A" w14:textId="77777777"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14:paraId="1145BA75" w14:textId="77777777" w:rsidR="00AE6DF9" w:rsidRPr="00987236" w:rsidRDefault="0034697D" w:rsidP="00D242CC">
      <w:pPr>
        <w:pStyle w:val="Amain"/>
        <w:rPr>
          <w:lang w:eastAsia="en-AU"/>
        </w:rPr>
      </w:pPr>
      <w:r w:rsidRPr="00987236">
        <w:rPr>
          <w:lang w:eastAsia="en-AU"/>
        </w:rPr>
        <w:lastRenderedPageBreak/>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14:paraId="3B0ED21A" w14:textId="77777777" w:rsidR="00B1230C" w:rsidRPr="00987236" w:rsidRDefault="00E10EF4" w:rsidP="007E1E6B">
      <w:pPr>
        <w:pStyle w:val="Formula"/>
        <w:ind w:left="616"/>
      </w:pPr>
      <m:oMathPara>
        <m:oMath>
          <m:r>
            <m:rPr>
              <m:nor/>
            </m:rPr>
            <m:t>E = K × R</m:t>
          </m:r>
        </m:oMath>
      </m:oMathPara>
    </w:p>
    <w:p w14:paraId="429F00BE" w14:textId="77777777" w:rsidR="000B4E48" w:rsidRPr="00987236" w:rsidRDefault="0034697D" w:rsidP="00D242CC">
      <w:pPr>
        <w:pStyle w:val="Amain"/>
      </w:pPr>
      <w:r w:rsidRPr="00987236">
        <w:tab/>
        <w:t>(5)</w:t>
      </w:r>
      <w:r w:rsidRPr="00987236">
        <w:tab/>
      </w:r>
      <w:r w:rsidR="000B4E48" w:rsidRPr="00987236">
        <w:t>In this section:</w:t>
      </w:r>
    </w:p>
    <w:p w14:paraId="68EC55EF" w14:textId="77777777" w:rsidR="000B4E48" w:rsidRPr="00987236" w:rsidRDefault="000B4E48" w:rsidP="00491A17">
      <w:pPr>
        <w:pStyle w:val="aDef"/>
      </w:pPr>
      <w:r w:rsidRPr="005E1CAB">
        <w:rPr>
          <w:rStyle w:val="charBoldItals"/>
        </w:rPr>
        <w:t>E</w:t>
      </w:r>
      <w:r w:rsidRPr="00987236">
        <w:t xml:space="preserve"> means the exempt component.</w:t>
      </w:r>
    </w:p>
    <w:p w14:paraId="4DA994A7" w14:textId="77777777"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14:paraId="7DB8BAE8" w14:textId="77777777"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14:paraId="32E75A3B" w14:textId="77777777"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14:paraId="707D5E53" w14:textId="77777777"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14:paraId="14988EA4" w14:textId="1F90462D"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8" w:tooltip="A2001-14" w:history="1">
        <w:r w:rsidR="005E1CAB" w:rsidRPr="005E1CAB">
          <w:rPr>
            <w:rStyle w:val="charCitHyperlinkAbbrev"/>
          </w:rPr>
          <w:t>Legislation Act</w:t>
        </w:r>
      </w:hyperlink>
      <w:r w:rsidRPr="00987236">
        <w:t>, s</w:t>
      </w:r>
      <w:r w:rsidR="003F4170" w:rsidRPr="00987236">
        <w:t> </w:t>
      </w:r>
      <w:r w:rsidRPr="00987236">
        <w:t>48).</w:t>
      </w:r>
    </w:p>
    <w:p w14:paraId="3BA4E00D" w14:textId="77777777" w:rsidR="00BF6C3B" w:rsidRPr="00987236" w:rsidRDefault="00101F4D" w:rsidP="00D242CC">
      <w:pPr>
        <w:pStyle w:val="Amain"/>
      </w:pPr>
      <w:r w:rsidRPr="00987236">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14:paraId="3F342E96" w14:textId="77777777" w:rsidR="003F4170" w:rsidRPr="00987236" w:rsidRDefault="003F4170" w:rsidP="00D242CC">
      <w:pPr>
        <w:pStyle w:val="Amain"/>
      </w:pPr>
      <w:r w:rsidRPr="00987236">
        <w:tab/>
        <w:t>(9)</w:t>
      </w:r>
      <w:r w:rsidRPr="00987236">
        <w:tab/>
        <w:t>The Minister may determine the exempt rate for a financial year.</w:t>
      </w:r>
    </w:p>
    <w:p w14:paraId="4FEBFE7E" w14:textId="77777777" w:rsidR="003F4170" w:rsidRPr="00987236" w:rsidRDefault="003F4170" w:rsidP="00D242CC">
      <w:pPr>
        <w:pStyle w:val="Amain"/>
      </w:pPr>
      <w:r w:rsidRPr="00987236">
        <w:tab/>
        <w:t>(10)</w:t>
      </w:r>
      <w:r w:rsidRPr="00987236">
        <w:tab/>
        <w:t>A determination is a notifiable instrument.</w:t>
      </w:r>
    </w:p>
    <w:p w14:paraId="2B8F04FC" w14:textId="7CE0E48A"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9" w:tooltip="A2001-14" w:history="1">
        <w:r w:rsidR="005E1CAB" w:rsidRPr="005E1CAB">
          <w:rPr>
            <w:rStyle w:val="charCitHyperlinkAbbrev"/>
          </w:rPr>
          <w:t>Legislation Act</w:t>
        </w:r>
      </w:hyperlink>
      <w:r w:rsidRPr="00987236">
        <w:t>.</w:t>
      </w:r>
    </w:p>
    <w:p w14:paraId="28BF0FE4" w14:textId="77777777"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14:paraId="44D15739" w14:textId="5AAC8B2D" w:rsidR="007C5B7B" w:rsidRPr="00882870" w:rsidRDefault="007C5B7B" w:rsidP="007C5B7B">
      <w:pPr>
        <w:pStyle w:val="Apara"/>
      </w:pPr>
      <w:r w:rsidRPr="00882870">
        <w:tab/>
        <w:t>(a)</w:t>
      </w:r>
      <w:r w:rsidRPr="00882870">
        <w:tab/>
        <w:t xml:space="preserve">the rate determined by legislative instrument under the </w:t>
      </w:r>
      <w:hyperlink r:id="rId70"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14:paraId="2E0C04CB" w14:textId="77777777" w:rsidR="007C5B7B" w:rsidRPr="00882870" w:rsidRDefault="00333194" w:rsidP="007C5B7B">
      <w:pPr>
        <w:pStyle w:val="Apara"/>
      </w:pPr>
      <w:r>
        <w:lastRenderedPageBreak/>
        <w:tab/>
        <w:t>(b</w:t>
      </w:r>
      <w:r w:rsidR="007C5B7B" w:rsidRPr="00882870">
        <w:t>)</w:t>
      </w:r>
      <w:r w:rsidR="007C5B7B" w:rsidRPr="00882870">
        <w:tab/>
        <w:t>if there is more than 1 rate under the determination mentioned in paragraph (a), the highest of those rates; or</w:t>
      </w:r>
    </w:p>
    <w:p w14:paraId="1E20A67B" w14:textId="77777777"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14:paraId="659F8224" w14:textId="77777777" w:rsidR="00AE6DF9" w:rsidRPr="00987236" w:rsidRDefault="00101F4D" w:rsidP="00D242CC">
      <w:pPr>
        <w:pStyle w:val="AH5Sec"/>
        <w:rPr>
          <w:lang w:eastAsia="en-AU"/>
        </w:rPr>
      </w:pPr>
      <w:bookmarkStart w:id="49" w:name="_Toc40169849"/>
      <w:r w:rsidRPr="005C2B39">
        <w:rPr>
          <w:rStyle w:val="CharSectNo"/>
        </w:rPr>
        <w:t>30</w:t>
      </w:r>
      <w:r w:rsidRPr="00987236">
        <w:rPr>
          <w:lang w:eastAsia="en-AU"/>
        </w:rPr>
        <w:tab/>
      </w:r>
      <w:r w:rsidR="00AE6DF9" w:rsidRPr="00987236">
        <w:rPr>
          <w:lang w:eastAsia="en-AU"/>
        </w:rPr>
        <w:t>Accommodation allowances</w:t>
      </w:r>
      <w:bookmarkEnd w:id="49"/>
    </w:p>
    <w:p w14:paraId="33508787" w14:textId="77777777"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14:paraId="336C27D3"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14:paraId="5740A510" w14:textId="77777777" w:rsidR="00775799" w:rsidRPr="00987236" w:rsidRDefault="00775799" w:rsidP="00D242CC">
      <w:pPr>
        <w:pStyle w:val="Amain"/>
      </w:pPr>
      <w:r w:rsidRPr="00987236">
        <w:tab/>
        <w:t>(3)</w:t>
      </w:r>
      <w:r w:rsidRPr="00987236">
        <w:tab/>
        <w:t>The Minister may determine the exempt rate for a financial year.</w:t>
      </w:r>
    </w:p>
    <w:p w14:paraId="660947BA" w14:textId="77777777" w:rsidR="00AE6DF9" w:rsidRPr="00987236" w:rsidRDefault="00775799" w:rsidP="00517830">
      <w:pPr>
        <w:pStyle w:val="Amain"/>
        <w:keepNext/>
        <w:rPr>
          <w:lang w:eastAsia="en-AU"/>
        </w:rPr>
      </w:pPr>
      <w:r w:rsidRPr="00987236">
        <w:rPr>
          <w:lang w:eastAsia="en-AU"/>
        </w:rPr>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14:paraId="0D11A083"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14:paraId="78477151" w14:textId="77777777"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14:paraId="67D32550" w14:textId="77777777"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14:paraId="2A4B55B1" w14:textId="28641FBB"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1" w:tooltip="A2001-14" w:history="1">
        <w:r w:rsidR="005E1CAB" w:rsidRPr="005E1CAB">
          <w:rPr>
            <w:rStyle w:val="charCitHyperlinkAbbrev"/>
          </w:rPr>
          <w:t>Legislation Act</w:t>
        </w:r>
      </w:hyperlink>
      <w:r w:rsidRPr="00987236">
        <w:t>.</w:t>
      </w:r>
    </w:p>
    <w:p w14:paraId="272322CC" w14:textId="77777777" w:rsidR="00AE6DF9" w:rsidRPr="005C2B39" w:rsidRDefault="00491A17" w:rsidP="00491A17">
      <w:pPr>
        <w:pStyle w:val="AH3Div"/>
      </w:pPr>
      <w:bookmarkStart w:id="50" w:name="_Toc40169850"/>
      <w:r w:rsidRPr="005C2B39">
        <w:rPr>
          <w:rStyle w:val="CharDivNo"/>
        </w:rPr>
        <w:lastRenderedPageBreak/>
        <w:t>Division 3.7</w:t>
      </w:r>
      <w:r w:rsidRPr="00987236">
        <w:tab/>
      </w:r>
      <w:r w:rsidR="00AE6DF9" w:rsidRPr="005C2B39">
        <w:rPr>
          <w:rStyle w:val="CharDivText"/>
        </w:rPr>
        <w:t>Contractor provisions</w:t>
      </w:r>
      <w:bookmarkEnd w:id="50"/>
    </w:p>
    <w:p w14:paraId="09FAA821" w14:textId="77777777" w:rsidR="00AE6DF9" w:rsidRPr="00987236" w:rsidRDefault="006C4D96" w:rsidP="00D242CC">
      <w:pPr>
        <w:pStyle w:val="AH5Sec"/>
        <w:rPr>
          <w:lang w:eastAsia="en-AU"/>
        </w:rPr>
      </w:pPr>
      <w:bookmarkStart w:id="51" w:name="_Toc40169851"/>
      <w:r w:rsidRPr="005C2B39">
        <w:rPr>
          <w:rStyle w:val="CharSectNo"/>
        </w:rPr>
        <w:t>31</w:t>
      </w:r>
      <w:r w:rsidRPr="00987236">
        <w:rPr>
          <w:lang w:eastAsia="en-AU"/>
        </w:rPr>
        <w:tab/>
      </w:r>
      <w:r w:rsidR="00AE6DF9" w:rsidRPr="00987236">
        <w:rPr>
          <w:lang w:eastAsia="en-AU"/>
        </w:rPr>
        <w:t>Definitions</w:t>
      </w:r>
      <w:r w:rsidR="00B678F1" w:rsidRPr="00987236">
        <w:t>—div 3.7</w:t>
      </w:r>
      <w:bookmarkEnd w:id="51"/>
    </w:p>
    <w:p w14:paraId="7010C06B" w14:textId="77777777"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14:paraId="4DB2BF2F"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14:paraId="5D5D40B8" w14:textId="77777777"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14:paraId="5D88BA18" w14:textId="77777777"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14:paraId="61581018" w14:textId="77777777"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14:paraId="0A6E5FB5" w14:textId="77777777"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14:paraId="475A6750" w14:textId="77777777"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14:paraId="723A499E" w14:textId="77777777"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14:paraId="41271F45" w14:textId="77777777" w:rsidR="00AE6DF9" w:rsidRPr="00987236" w:rsidRDefault="006C4D96" w:rsidP="00D242CC">
      <w:pPr>
        <w:pStyle w:val="AH5Sec"/>
        <w:rPr>
          <w:lang w:eastAsia="en-AU"/>
        </w:rPr>
      </w:pPr>
      <w:bookmarkStart w:id="52" w:name="_Toc40169852"/>
      <w:r w:rsidRPr="005C2B39">
        <w:rPr>
          <w:rStyle w:val="CharSectNo"/>
        </w:rPr>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2"/>
    </w:p>
    <w:p w14:paraId="14E77110" w14:textId="77777777"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14:paraId="0DE921DF"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43C51E2F" w14:textId="77777777"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7C23D76C" w14:textId="77777777" w:rsidR="00AE6DF9" w:rsidRPr="00987236" w:rsidRDefault="006C4D96" w:rsidP="00D242CC">
      <w:pPr>
        <w:pStyle w:val="Apara"/>
        <w:rPr>
          <w:lang w:eastAsia="en-AU"/>
        </w:rPr>
      </w:pPr>
      <w:r w:rsidRPr="00987236">
        <w:rPr>
          <w:lang w:eastAsia="en-AU"/>
        </w:rPr>
        <w:lastRenderedPageBreak/>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14:paraId="060C4F16"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14:paraId="2142B46B" w14:textId="77777777"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14:paraId="171033E8" w14:textId="77777777"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14:paraId="63A4063F" w14:textId="77777777"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14:paraId="26909D38" w14:textId="77777777"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14:paraId="14EC2A43" w14:textId="77777777" w:rsidR="00AE6DF9" w:rsidRPr="00987236" w:rsidRDefault="00634945" w:rsidP="00D242CC">
      <w:pPr>
        <w:pStyle w:val="Apara"/>
        <w:rPr>
          <w:lang w:eastAsia="en-AU"/>
        </w:rPr>
      </w:pPr>
      <w:r w:rsidRPr="00987236">
        <w:rPr>
          <w:lang w:eastAsia="en-AU"/>
        </w:rPr>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14:paraId="431E19AA" w14:textId="77777777" w:rsidR="00A964FE" w:rsidRPr="00CC3FC0" w:rsidRDefault="00A964FE" w:rsidP="00A964FE">
      <w:pPr>
        <w:pStyle w:val="Amain"/>
      </w:pPr>
      <w:r w:rsidRPr="00CC3FC0">
        <w:tab/>
        <w:t>(3)</w:t>
      </w:r>
      <w:r w:rsidRPr="00CC3FC0">
        <w:tab/>
        <w:t>Subsection (2) does not apply—</w:t>
      </w:r>
    </w:p>
    <w:p w14:paraId="74CB79FA" w14:textId="77777777"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14:paraId="3D136940" w14:textId="77777777" w:rsidR="00A964FE" w:rsidRPr="00CC3FC0" w:rsidRDefault="00A964FE" w:rsidP="0012107D">
      <w:pPr>
        <w:pStyle w:val="Apara"/>
        <w:keepLines/>
      </w:pPr>
      <w:r w:rsidRPr="00CC3FC0">
        <w:lastRenderedPageBreak/>
        <w:tab/>
        <w:t>(b)</w:t>
      </w:r>
      <w:r w:rsidRPr="00CC3FC0">
        <w:tab/>
        <w:t>if the commissioner decides that the contract under which the services are supplied was entered into with an intention of, directly or indirectly, avoiding or evading payment of tax by anyone.</w:t>
      </w:r>
    </w:p>
    <w:p w14:paraId="2CB998CA" w14:textId="77777777"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14:paraId="67273D5F" w14:textId="77777777" w:rsidR="00AE6DF9" w:rsidRPr="00987236" w:rsidRDefault="000D49AD" w:rsidP="00D242CC">
      <w:pPr>
        <w:pStyle w:val="AH5Sec"/>
        <w:rPr>
          <w:lang w:eastAsia="en-AU"/>
        </w:rPr>
      </w:pPr>
      <w:bookmarkStart w:id="53" w:name="_Toc40169853"/>
      <w:r w:rsidRPr="005C2B39">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3"/>
    </w:p>
    <w:p w14:paraId="676A43FF" w14:textId="77777777"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14:paraId="72BF6959"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14:paraId="343961C3"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18683502" w14:textId="77777777"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14:paraId="70C645EC" w14:textId="77777777"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14:paraId="0175516B"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14:paraId="0CC131E4"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14:paraId="6AA3BE42" w14:textId="77777777" w:rsidR="00AE6DF9" w:rsidRPr="00987236" w:rsidRDefault="00B81A6B" w:rsidP="00D242CC">
      <w:pPr>
        <w:pStyle w:val="AH5Sec"/>
        <w:rPr>
          <w:lang w:eastAsia="en-AU"/>
        </w:rPr>
      </w:pPr>
      <w:bookmarkStart w:id="54" w:name="_Toc40169854"/>
      <w:r w:rsidRPr="005C2B39">
        <w:rPr>
          <w:rStyle w:val="CharSectNo"/>
        </w:rPr>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4"/>
    </w:p>
    <w:p w14:paraId="26C6EBCB" w14:textId="77777777"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14:paraId="385085A4" w14:textId="77777777"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14:paraId="0423B594" w14:textId="77777777" w:rsidR="00AE6DF9" w:rsidRPr="00987236" w:rsidRDefault="00B81A6B" w:rsidP="00D242CC">
      <w:pPr>
        <w:pStyle w:val="Apara"/>
        <w:rPr>
          <w:lang w:eastAsia="en-AU"/>
        </w:rPr>
      </w:pPr>
      <w:r w:rsidRPr="00987236">
        <w:rPr>
          <w:lang w:eastAsia="en-AU"/>
        </w:rPr>
        <w:lastRenderedPageBreak/>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14:paraId="68F9AFCD" w14:textId="77777777" w:rsidR="00AE6DF9" w:rsidRPr="00987236" w:rsidRDefault="00D95059" w:rsidP="00D242CC">
      <w:pPr>
        <w:pStyle w:val="AH5Sec"/>
        <w:rPr>
          <w:lang w:eastAsia="en-AU"/>
        </w:rPr>
      </w:pPr>
      <w:bookmarkStart w:id="55" w:name="_Toc40169855"/>
      <w:r w:rsidRPr="005C2B39">
        <w:rPr>
          <w:rStyle w:val="CharSectNo"/>
        </w:rPr>
        <w:t>35</w:t>
      </w:r>
      <w:r w:rsidRPr="00987236">
        <w:rPr>
          <w:lang w:eastAsia="en-AU"/>
        </w:rPr>
        <w:tab/>
      </w:r>
      <w:r w:rsidR="00AE6DF9" w:rsidRPr="00987236">
        <w:rPr>
          <w:lang w:eastAsia="en-AU"/>
        </w:rPr>
        <w:t>Amounts under relevant contracts taken to be wages</w:t>
      </w:r>
      <w:bookmarkEnd w:id="55"/>
    </w:p>
    <w:p w14:paraId="4DDA3EC9" w14:textId="77777777"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14:paraId="48A793C3" w14:textId="77777777"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14:paraId="5FDC8B83" w14:textId="77777777"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14:paraId="2AE0FB1B" w14:textId="77777777"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14:paraId="140DFE79" w14:textId="77777777" w:rsidR="00AE6DF9" w:rsidRPr="00987236" w:rsidRDefault="00D95059" w:rsidP="005167DA">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14:paraId="77E81C41" w14:textId="77777777" w:rsidR="00AE6DF9" w:rsidRPr="00987236" w:rsidRDefault="00D95059" w:rsidP="00D242CC">
      <w:pPr>
        <w:pStyle w:val="AH5Sec"/>
        <w:rPr>
          <w:lang w:eastAsia="en-AU"/>
        </w:rPr>
      </w:pPr>
      <w:bookmarkStart w:id="56" w:name="_Toc40169856"/>
      <w:r w:rsidRPr="005C2B39">
        <w:rPr>
          <w:rStyle w:val="CharSectNo"/>
        </w:rPr>
        <w:lastRenderedPageBreak/>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6"/>
    </w:p>
    <w:p w14:paraId="1E90E193" w14:textId="77777777"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14:paraId="372A96E6" w14:textId="77777777"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14:paraId="77EBCEDE" w14:textId="77777777"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14:paraId="2C6C0845" w14:textId="77777777" w:rsidR="00AE6DF9" w:rsidRPr="005C2B39" w:rsidRDefault="00491A17" w:rsidP="00491A17">
      <w:pPr>
        <w:pStyle w:val="AH3Div"/>
      </w:pPr>
      <w:bookmarkStart w:id="57" w:name="_Toc40169857"/>
      <w:r w:rsidRPr="005C2B39">
        <w:rPr>
          <w:rStyle w:val="CharDivNo"/>
        </w:rPr>
        <w:t>Division 3.8</w:t>
      </w:r>
      <w:r w:rsidRPr="00987236">
        <w:tab/>
      </w:r>
      <w:r w:rsidR="00AE6DF9" w:rsidRPr="005C2B39">
        <w:rPr>
          <w:rStyle w:val="CharDivText"/>
        </w:rPr>
        <w:t>Employment agents</w:t>
      </w:r>
      <w:bookmarkEnd w:id="57"/>
    </w:p>
    <w:p w14:paraId="47860F04" w14:textId="77777777" w:rsidR="00AE6DF9" w:rsidRPr="00987236" w:rsidRDefault="00D16A76" w:rsidP="00D242CC">
      <w:pPr>
        <w:pStyle w:val="AH5Sec"/>
        <w:rPr>
          <w:lang w:eastAsia="en-AU"/>
        </w:rPr>
      </w:pPr>
      <w:bookmarkStart w:id="58" w:name="_Toc40169858"/>
      <w:r w:rsidRPr="005C2B39">
        <w:rPr>
          <w:rStyle w:val="CharSectNo"/>
        </w:rPr>
        <w:t>37</w:t>
      </w:r>
      <w:r w:rsidRPr="00987236">
        <w:rPr>
          <w:lang w:eastAsia="en-AU"/>
        </w:rPr>
        <w:tab/>
      </w:r>
      <w:r w:rsidR="00AE6DF9" w:rsidRPr="00987236">
        <w:rPr>
          <w:lang w:eastAsia="en-AU"/>
        </w:rPr>
        <w:t>Definitions</w:t>
      </w:r>
      <w:r w:rsidR="0062245C" w:rsidRPr="00987236">
        <w:t>—Act</w:t>
      </w:r>
      <w:bookmarkEnd w:id="58"/>
    </w:p>
    <w:p w14:paraId="7CFADF05" w14:textId="77777777"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14:paraId="3F4AC977" w14:textId="77777777"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14:paraId="331F9D71" w14:textId="77777777" w:rsidR="00AE6DF9" w:rsidRPr="00987236" w:rsidRDefault="00D16A76" w:rsidP="005167DA">
      <w:pPr>
        <w:pStyle w:val="Amain"/>
        <w:keepNext/>
        <w:rPr>
          <w:lang w:eastAsia="en-AU"/>
        </w:rPr>
      </w:pPr>
      <w:r w:rsidRPr="00987236">
        <w:rPr>
          <w:lang w:eastAsia="en-AU"/>
        </w:rPr>
        <w:tab/>
        <w:t>(3)</w:t>
      </w:r>
      <w:r w:rsidRPr="00987236">
        <w:rPr>
          <w:lang w:eastAsia="en-AU"/>
        </w:rPr>
        <w:tab/>
      </w:r>
      <w:r w:rsidR="005739AF" w:rsidRPr="00987236">
        <w:rPr>
          <w:lang w:eastAsia="en-AU"/>
        </w:rPr>
        <w:t>In this section:</w:t>
      </w:r>
    </w:p>
    <w:p w14:paraId="5EE7CF44"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14:paraId="7E074E06" w14:textId="77777777" w:rsidR="00AE6DF9" w:rsidRPr="00987236" w:rsidRDefault="00CE48B5" w:rsidP="00D242CC">
      <w:pPr>
        <w:pStyle w:val="AH5Sec"/>
        <w:rPr>
          <w:lang w:eastAsia="en-AU"/>
        </w:rPr>
      </w:pPr>
      <w:bookmarkStart w:id="59" w:name="_Toc40169859"/>
      <w:r w:rsidRPr="005C2B39">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9"/>
    </w:p>
    <w:p w14:paraId="794932B7" w14:textId="77777777"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14:paraId="082B7E1C" w14:textId="77777777" w:rsidR="00AE6DF9" w:rsidRPr="00987236" w:rsidRDefault="00CE48B5" w:rsidP="00D242CC">
      <w:pPr>
        <w:pStyle w:val="AH5Sec"/>
        <w:rPr>
          <w:lang w:eastAsia="en-AU"/>
        </w:rPr>
      </w:pPr>
      <w:bookmarkStart w:id="60" w:name="_Toc40169860"/>
      <w:r w:rsidRPr="005C2B39">
        <w:rPr>
          <w:rStyle w:val="CharSectNo"/>
        </w:rPr>
        <w:lastRenderedPageBreak/>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0"/>
    </w:p>
    <w:p w14:paraId="0791B3BE" w14:textId="77777777"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14:paraId="7BA94302" w14:textId="77777777" w:rsidR="00AE6DF9" w:rsidRPr="00987236" w:rsidRDefault="00616D19" w:rsidP="00D242CC">
      <w:pPr>
        <w:pStyle w:val="AH5Sec"/>
        <w:rPr>
          <w:lang w:eastAsia="en-AU"/>
        </w:rPr>
      </w:pPr>
      <w:bookmarkStart w:id="61" w:name="_Toc40169861"/>
      <w:r w:rsidRPr="005C2B39">
        <w:rPr>
          <w:rStyle w:val="CharSectNo"/>
        </w:rPr>
        <w:t>40</w:t>
      </w:r>
      <w:r w:rsidR="00CE48B5" w:rsidRPr="00987236">
        <w:rPr>
          <w:lang w:eastAsia="en-AU"/>
        </w:rPr>
        <w:tab/>
      </w:r>
      <w:r w:rsidR="00AE6DF9" w:rsidRPr="00987236">
        <w:rPr>
          <w:lang w:eastAsia="en-AU"/>
        </w:rPr>
        <w:t>Amounts taken to be wages</w:t>
      </w:r>
      <w:bookmarkEnd w:id="61"/>
    </w:p>
    <w:p w14:paraId="277C8C67" w14:textId="77777777"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14:paraId="70231BD0"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14:paraId="0DEEF6F2" w14:textId="77777777"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14:paraId="23846979" w14:textId="77777777"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14:paraId="29CF0C58" w14:textId="77777777" w:rsidR="00674512" w:rsidRPr="00987236" w:rsidRDefault="00674512" w:rsidP="00D242CC">
      <w:pPr>
        <w:pStyle w:val="AH5Sec"/>
      </w:pPr>
      <w:bookmarkStart w:id="62" w:name="_Toc40169862"/>
      <w:r w:rsidRPr="005C2B39">
        <w:rPr>
          <w:rStyle w:val="CharSectNo"/>
        </w:rPr>
        <w:t>41</w:t>
      </w:r>
      <w:r w:rsidRPr="00987236">
        <w:rPr>
          <w:lang w:eastAsia="en-AU"/>
        </w:rPr>
        <w:tab/>
      </w:r>
      <w:r w:rsidR="00684BBA" w:rsidRPr="00987236">
        <w:t>Employment agents—liability</w:t>
      </w:r>
      <w:bookmarkEnd w:id="62"/>
    </w:p>
    <w:p w14:paraId="07194717" w14:textId="77777777"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14:paraId="6FC8FCE4" w14:textId="77777777" w:rsidR="00AE6DF9" w:rsidRPr="00987236" w:rsidRDefault="00CE48B5" w:rsidP="00D242CC">
      <w:pPr>
        <w:pStyle w:val="AH5Sec"/>
        <w:rPr>
          <w:lang w:eastAsia="en-AU"/>
        </w:rPr>
      </w:pPr>
      <w:bookmarkStart w:id="63" w:name="_Toc40169863"/>
      <w:r w:rsidRPr="005C2B39">
        <w:rPr>
          <w:rStyle w:val="CharSectNo"/>
        </w:rPr>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3"/>
    </w:p>
    <w:p w14:paraId="0C9AB83C" w14:textId="77777777"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14:paraId="269A7D96"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14:paraId="0FD0A848" w14:textId="77777777" w:rsidR="00AE6DF9" w:rsidRPr="00987236" w:rsidRDefault="00CE48B5" w:rsidP="00D242CC">
      <w:pPr>
        <w:pStyle w:val="Apara"/>
        <w:rPr>
          <w:lang w:eastAsia="en-AU"/>
        </w:rPr>
      </w:pPr>
      <w:r w:rsidRPr="00987236">
        <w:rPr>
          <w:lang w:eastAsia="en-AU"/>
        </w:rPr>
        <w:lastRenderedPageBreak/>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14:paraId="52D47BE4" w14:textId="77777777"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14:paraId="3CA1BA56" w14:textId="77777777" w:rsidR="00AE6DF9" w:rsidRPr="005C2B39" w:rsidRDefault="00491A17" w:rsidP="00491A17">
      <w:pPr>
        <w:pStyle w:val="AH3Div"/>
      </w:pPr>
      <w:bookmarkStart w:id="64" w:name="_Toc40169864"/>
      <w:r w:rsidRPr="005C2B39">
        <w:rPr>
          <w:rStyle w:val="CharDivNo"/>
        </w:rPr>
        <w:t>Division 3.9</w:t>
      </w:r>
      <w:r w:rsidRPr="00987236">
        <w:tab/>
      </w:r>
      <w:r w:rsidR="004130DB" w:rsidRPr="005C2B39">
        <w:rPr>
          <w:rStyle w:val="CharDivText"/>
        </w:rPr>
        <w:t>Wages—o</w:t>
      </w:r>
      <w:r w:rsidR="00AE6DF9" w:rsidRPr="005C2B39">
        <w:rPr>
          <w:rStyle w:val="CharDivText"/>
        </w:rPr>
        <w:t>ther</w:t>
      </w:r>
      <w:bookmarkEnd w:id="64"/>
    </w:p>
    <w:p w14:paraId="23764D49" w14:textId="77777777" w:rsidR="00AE6DF9" w:rsidRPr="00987236" w:rsidRDefault="00DF6153" w:rsidP="00D242CC">
      <w:pPr>
        <w:pStyle w:val="AH5Sec"/>
        <w:rPr>
          <w:lang w:eastAsia="en-AU"/>
        </w:rPr>
      </w:pPr>
      <w:bookmarkStart w:id="65" w:name="_Toc40169865"/>
      <w:r w:rsidRPr="005C2B39">
        <w:rPr>
          <w:rStyle w:val="CharSectNo"/>
        </w:rPr>
        <w:t>43</w:t>
      </w:r>
      <w:r w:rsidRPr="00987236">
        <w:rPr>
          <w:lang w:eastAsia="en-AU"/>
        </w:rPr>
        <w:tab/>
      </w:r>
      <w:r w:rsidR="00AE6DF9" w:rsidRPr="00987236">
        <w:rPr>
          <w:lang w:eastAsia="en-AU"/>
        </w:rPr>
        <w:t>Value of wages paid in kind</w:t>
      </w:r>
      <w:bookmarkEnd w:id="65"/>
    </w:p>
    <w:p w14:paraId="0C7FAD68" w14:textId="77777777"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14:paraId="192C37FD"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14:paraId="506CAA25" w14:textId="77777777"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14:paraId="73C820FC" w14:textId="77777777" w:rsidR="00AE6DF9" w:rsidRPr="00987236" w:rsidRDefault="00DF6153" w:rsidP="00D242CC">
      <w:pPr>
        <w:pStyle w:val="AH5Sec"/>
        <w:rPr>
          <w:lang w:eastAsia="en-AU"/>
        </w:rPr>
      </w:pPr>
      <w:bookmarkStart w:id="66" w:name="_Toc40169866"/>
      <w:r w:rsidRPr="005C2B39">
        <w:rPr>
          <w:rStyle w:val="CharSectNo"/>
        </w:rPr>
        <w:t>44</w:t>
      </w:r>
      <w:r w:rsidRPr="00987236">
        <w:rPr>
          <w:lang w:eastAsia="en-AU"/>
        </w:rPr>
        <w:tab/>
      </w:r>
      <w:r w:rsidR="00AE6DF9" w:rsidRPr="00987236">
        <w:rPr>
          <w:lang w:eastAsia="en-AU"/>
        </w:rPr>
        <w:t>GST excluded from wages</w:t>
      </w:r>
      <w:bookmarkEnd w:id="66"/>
    </w:p>
    <w:p w14:paraId="5FA651B1" w14:textId="77777777"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14:paraId="0A98CDBE" w14:textId="77777777"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14:paraId="2319AEB8" w14:textId="77777777" w:rsidR="00AE6DF9" w:rsidRPr="00987236" w:rsidRDefault="00DF6153" w:rsidP="00D242CC">
      <w:pPr>
        <w:pStyle w:val="Amain"/>
        <w:rPr>
          <w:lang w:eastAsia="en-AU"/>
        </w:rPr>
      </w:pPr>
      <w:r w:rsidRPr="00987236">
        <w:rPr>
          <w:lang w:eastAsia="en-AU"/>
        </w:rPr>
        <w:tab/>
        <w:t>(3)</w:t>
      </w:r>
      <w:r w:rsidRPr="00987236">
        <w:rPr>
          <w:lang w:eastAsia="en-AU"/>
        </w:rPr>
        <w:tab/>
      </w:r>
      <w:r w:rsidR="00EE18C1" w:rsidRPr="00987236">
        <w:rPr>
          <w:lang w:eastAsia="en-AU"/>
        </w:rPr>
        <w:t>In this section:</w:t>
      </w:r>
    </w:p>
    <w:p w14:paraId="2B508144" w14:textId="24220F5E"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2"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14:paraId="4A7BDEED" w14:textId="77777777"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14:paraId="0D24000B" w14:textId="77777777" w:rsidR="00AE6DF9" w:rsidRPr="00987236" w:rsidRDefault="00DF6153" w:rsidP="00D242CC">
      <w:pPr>
        <w:pStyle w:val="AH5Sec"/>
        <w:rPr>
          <w:lang w:eastAsia="en-AU"/>
        </w:rPr>
      </w:pPr>
      <w:bookmarkStart w:id="67" w:name="_Toc40169867"/>
      <w:r w:rsidRPr="005C2B39">
        <w:rPr>
          <w:rStyle w:val="CharSectNo"/>
        </w:rPr>
        <w:lastRenderedPageBreak/>
        <w:t>45</w:t>
      </w:r>
      <w:r w:rsidRPr="00987236">
        <w:rPr>
          <w:lang w:eastAsia="en-AU"/>
        </w:rPr>
        <w:tab/>
      </w:r>
      <w:r w:rsidR="00AE6DF9" w:rsidRPr="00987236">
        <w:rPr>
          <w:lang w:eastAsia="en-AU"/>
        </w:rPr>
        <w:t>Wages paid by group employers</w:t>
      </w:r>
      <w:bookmarkEnd w:id="67"/>
    </w:p>
    <w:p w14:paraId="39226696" w14:textId="77777777"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14:paraId="77C651FE" w14:textId="77777777" w:rsidR="00AE6DF9" w:rsidRPr="00987236" w:rsidRDefault="00DF6153" w:rsidP="00D242CC">
      <w:pPr>
        <w:pStyle w:val="AH5Sec"/>
        <w:rPr>
          <w:lang w:eastAsia="en-AU"/>
        </w:rPr>
      </w:pPr>
      <w:bookmarkStart w:id="68" w:name="_Toc40169868"/>
      <w:r w:rsidRPr="005C2B39">
        <w:rPr>
          <w:rStyle w:val="CharSectNo"/>
        </w:rPr>
        <w:t>46</w:t>
      </w:r>
      <w:r w:rsidRPr="00987236">
        <w:rPr>
          <w:lang w:eastAsia="en-AU"/>
        </w:rPr>
        <w:tab/>
      </w:r>
      <w:r w:rsidR="00AE6DF9" w:rsidRPr="00987236">
        <w:rPr>
          <w:lang w:eastAsia="en-AU"/>
        </w:rPr>
        <w:t>Wages paid by or to third parties</w:t>
      </w:r>
      <w:bookmarkEnd w:id="68"/>
    </w:p>
    <w:p w14:paraId="0E4484BF" w14:textId="77777777"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14:paraId="75A55672"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14:paraId="62F2430E" w14:textId="77777777"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14:paraId="030362CE"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14:paraId="33F22FD6" w14:textId="77777777"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14:paraId="6D21E4A8" w14:textId="77777777"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14:paraId="484DEF8D" w14:textId="77777777"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14:paraId="70EBCB10"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14:paraId="20DA12A9" w14:textId="77777777" w:rsidR="004639F8" w:rsidRPr="00987236" w:rsidRDefault="00DF6153" w:rsidP="00D242CC">
      <w:pPr>
        <w:pStyle w:val="Amain"/>
      </w:pPr>
      <w:r w:rsidRPr="00987236">
        <w:tab/>
        <w:t>(3)</w:t>
      </w:r>
      <w:r w:rsidRPr="00987236">
        <w:tab/>
      </w:r>
      <w:r w:rsidR="004639F8" w:rsidRPr="00987236">
        <w:t>In this section:</w:t>
      </w:r>
    </w:p>
    <w:p w14:paraId="690A9BF5" w14:textId="77777777"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14:paraId="570DF98B" w14:textId="77777777" w:rsidR="00AE6DF9" w:rsidRPr="00987236" w:rsidRDefault="00DF6153" w:rsidP="00D242CC">
      <w:pPr>
        <w:pStyle w:val="AH5Sec"/>
        <w:rPr>
          <w:lang w:eastAsia="en-AU"/>
        </w:rPr>
      </w:pPr>
      <w:bookmarkStart w:id="69" w:name="_Toc40169869"/>
      <w:r w:rsidRPr="005C2B39">
        <w:rPr>
          <w:rStyle w:val="CharSectNo"/>
        </w:rPr>
        <w:t>47</w:t>
      </w:r>
      <w:r w:rsidRPr="00987236">
        <w:rPr>
          <w:lang w:eastAsia="en-AU"/>
        </w:rPr>
        <w:tab/>
      </w:r>
      <w:r w:rsidR="00AE6DF9" w:rsidRPr="00987236">
        <w:rPr>
          <w:lang w:eastAsia="en-AU"/>
        </w:rPr>
        <w:t>Agreement etc to reduce or avoid liability to payroll tax</w:t>
      </w:r>
      <w:bookmarkEnd w:id="69"/>
    </w:p>
    <w:p w14:paraId="4E2B26C8" w14:textId="77777777"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14:paraId="687BA5F7"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14:paraId="6A9AD05E" w14:textId="77777777"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14:paraId="5038859B" w14:textId="77777777"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14:paraId="236A74E2" w14:textId="77777777" w:rsidR="00AE6DF9" w:rsidRPr="00987236" w:rsidRDefault="00AE6DF9" w:rsidP="00F15699">
      <w:pPr>
        <w:pStyle w:val="PageBreak"/>
        <w:suppressLineNumbers/>
      </w:pPr>
      <w:r w:rsidRPr="00987236">
        <w:br w:type="page"/>
      </w:r>
    </w:p>
    <w:p w14:paraId="4612D951" w14:textId="77777777" w:rsidR="00AE6DF9" w:rsidRPr="005C2B39" w:rsidRDefault="00491A17" w:rsidP="00491A17">
      <w:pPr>
        <w:pStyle w:val="AH2Part"/>
      </w:pPr>
      <w:bookmarkStart w:id="70" w:name="_Toc40169870"/>
      <w:r w:rsidRPr="005C2B39">
        <w:rPr>
          <w:rStyle w:val="CharPartNo"/>
        </w:rPr>
        <w:lastRenderedPageBreak/>
        <w:t>Part 4</w:t>
      </w:r>
      <w:r w:rsidRPr="00987236">
        <w:tab/>
      </w:r>
      <w:r w:rsidR="00AE6DF9" w:rsidRPr="005C2B39">
        <w:rPr>
          <w:rStyle w:val="CharPartText"/>
        </w:rPr>
        <w:t>Exemptions</w:t>
      </w:r>
      <w:bookmarkEnd w:id="70"/>
    </w:p>
    <w:p w14:paraId="5C27E2BF" w14:textId="77777777" w:rsidR="00AE6DF9" w:rsidRPr="005C2B39" w:rsidRDefault="00491A17" w:rsidP="00491A17">
      <w:pPr>
        <w:pStyle w:val="AH3Div"/>
      </w:pPr>
      <w:bookmarkStart w:id="71" w:name="_Toc40169871"/>
      <w:r w:rsidRPr="005C2B39">
        <w:rPr>
          <w:rStyle w:val="CharDivNo"/>
        </w:rPr>
        <w:t>Division 4.1</w:t>
      </w:r>
      <w:r w:rsidRPr="00987236">
        <w:tab/>
      </w:r>
      <w:r w:rsidR="004B7812" w:rsidRPr="005C2B39">
        <w:rPr>
          <w:rStyle w:val="CharDivText"/>
        </w:rPr>
        <w:t xml:space="preserve">Charitable </w:t>
      </w:r>
      <w:r w:rsidR="00AE6DF9" w:rsidRPr="005C2B39">
        <w:rPr>
          <w:rStyle w:val="CharDivText"/>
        </w:rPr>
        <w:t>organisations</w:t>
      </w:r>
      <w:bookmarkEnd w:id="71"/>
    </w:p>
    <w:p w14:paraId="0132AFED" w14:textId="77777777" w:rsidR="00AE6DF9" w:rsidRPr="00987236" w:rsidRDefault="004C285B" w:rsidP="00D242CC">
      <w:pPr>
        <w:pStyle w:val="AH5Sec"/>
        <w:rPr>
          <w:lang w:eastAsia="en-AU"/>
        </w:rPr>
      </w:pPr>
      <w:bookmarkStart w:id="72" w:name="_Toc40169872"/>
      <w:r w:rsidRPr="005C2B39">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2"/>
    </w:p>
    <w:p w14:paraId="1093D837" w14:textId="77777777"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14:paraId="12DA638B" w14:textId="77777777" w:rsidR="00D14A48" w:rsidRPr="005C2B39" w:rsidRDefault="00FE6A7E" w:rsidP="00D242CC">
      <w:pPr>
        <w:pStyle w:val="AH3Div"/>
      </w:pPr>
      <w:bookmarkStart w:id="73" w:name="_Toc40169873"/>
      <w:r w:rsidRPr="005C2B39">
        <w:rPr>
          <w:rStyle w:val="CharDivNo"/>
        </w:rPr>
        <w:t>Division 4.1A</w:t>
      </w:r>
      <w:r w:rsidRPr="00987236">
        <w:rPr>
          <w:lang w:eastAsia="en-AU"/>
        </w:rPr>
        <w:tab/>
      </w:r>
      <w:r w:rsidR="00D14A48" w:rsidRPr="005C2B39">
        <w:rPr>
          <w:rStyle w:val="CharDivText"/>
          <w:lang w:eastAsia="en-AU"/>
        </w:rPr>
        <w:t>Employment agents</w:t>
      </w:r>
      <w:bookmarkEnd w:id="73"/>
    </w:p>
    <w:p w14:paraId="5F2974E4" w14:textId="77777777" w:rsidR="00D14A48" w:rsidRPr="00987236" w:rsidRDefault="004C285B" w:rsidP="00D242CC">
      <w:pPr>
        <w:pStyle w:val="AH5Sec"/>
        <w:rPr>
          <w:lang w:eastAsia="en-AU"/>
        </w:rPr>
      </w:pPr>
      <w:bookmarkStart w:id="74" w:name="_Toc40169874"/>
      <w:r w:rsidRPr="005C2B39">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4"/>
    </w:p>
    <w:p w14:paraId="54764986" w14:textId="77777777"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14:paraId="58EF710B" w14:textId="77777777" w:rsidR="00AE6DF9" w:rsidRPr="005C2B39" w:rsidRDefault="00491A17" w:rsidP="00491A17">
      <w:pPr>
        <w:pStyle w:val="AH3Div"/>
      </w:pPr>
      <w:bookmarkStart w:id="75" w:name="_Toc40169875"/>
      <w:r w:rsidRPr="005C2B39">
        <w:rPr>
          <w:rStyle w:val="CharDivNo"/>
        </w:rPr>
        <w:t>Division 4.2</w:t>
      </w:r>
      <w:r w:rsidRPr="00987236">
        <w:tab/>
      </w:r>
      <w:r w:rsidR="00AE6DF9" w:rsidRPr="005C2B39">
        <w:rPr>
          <w:rStyle w:val="CharDivText"/>
        </w:rPr>
        <w:t>Education and training</w:t>
      </w:r>
      <w:bookmarkEnd w:id="75"/>
    </w:p>
    <w:p w14:paraId="74D0AB41" w14:textId="77777777" w:rsidR="00AE6DF9" w:rsidRPr="00987236" w:rsidRDefault="00B63BD7" w:rsidP="00D242CC">
      <w:pPr>
        <w:pStyle w:val="AH5Sec"/>
        <w:rPr>
          <w:lang w:eastAsia="en-AU"/>
        </w:rPr>
      </w:pPr>
      <w:bookmarkStart w:id="76" w:name="_Toc40169876"/>
      <w:r w:rsidRPr="005C2B39">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6"/>
    </w:p>
    <w:p w14:paraId="0446CAE9" w14:textId="77777777"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14:paraId="2AE30E82" w14:textId="77777777" w:rsidR="00AE6DF9" w:rsidRPr="005C2B39" w:rsidRDefault="00491A17" w:rsidP="00491A17">
      <w:pPr>
        <w:pStyle w:val="AH3Div"/>
      </w:pPr>
      <w:bookmarkStart w:id="77" w:name="_Toc40169877"/>
      <w:r w:rsidRPr="005C2B39">
        <w:rPr>
          <w:rStyle w:val="CharDivNo"/>
        </w:rPr>
        <w:t>Division 4.3</w:t>
      </w:r>
      <w:r w:rsidRPr="00987236">
        <w:tab/>
      </w:r>
      <w:r w:rsidR="00AE6DF9" w:rsidRPr="005C2B39">
        <w:rPr>
          <w:rStyle w:val="CharDivText"/>
        </w:rPr>
        <w:t>H</w:t>
      </w:r>
      <w:r w:rsidR="00D3225A" w:rsidRPr="005C2B39">
        <w:rPr>
          <w:rStyle w:val="CharDivText"/>
        </w:rPr>
        <w:t>ospitals</w:t>
      </w:r>
      <w:bookmarkEnd w:id="77"/>
    </w:p>
    <w:p w14:paraId="63B05E1A" w14:textId="77777777" w:rsidR="00AE6DF9" w:rsidRPr="00987236" w:rsidRDefault="00940D45" w:rsidP="00D242CC">
      <w:pPr>
        <w:pStyle w:val="AH5Sec"/>
        <w:rPr>
          <w:lang w:eastAsia="en-AU"/>
        </w:rPr>
      </w:pPr>
      <w:bookmarkStart w:id="78" w:name="_Toc40169878"/>
      <w:r w:rsidRPr="005C2B39">
        <w:rPr>
          <w:rStyle w:val="CharSectNo"/>
        </w:rPr>
        <w:t>51</w:t>
      </w:r>
      <w:r w:rsidRPr="00987236">
        <w:rPr>
          <w:lang w:eastAsia="en-AU"/>
        </w:rPr>
        <w:tab/>
      </w:r>
      <w:r w:rsidR="00D3225A" w:rsidRPr="00987236">
        <w:rPr>
          <w:lang w:eastAsia="en-AU"/>
        </w:rPr>
        <w:t>Hospitals</w:t>
      </w:r>
      <w:bookmarkEnd w:id="78"/>
    </w:p>
    <w:p w14:paraId="0016F33A" w14:textId="77777777"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14:paraId="0B7D9B24" w14:textId="40B7ECC1" w:rsidR="00AE6DF9" w:rsidRPr="007064BB" w:rsidRDefault="00491A17" w:rsidP="00491A17">
      <w:pPr>
        <w:pStyle w:val="AH3Div"/>
      </w:pPr>
      <w:bookmarkStart w:id="79" w:name="_Toc40169879"/>
      <w:r w:rsidRPr="005C2B39">
        <w:rPr>
          <w:rStyle w:val="CharDivNo"/>
        </w:rPr>
        <w:t>Division 4.4</w:t>
      </w:r>
      <w:r w:rsidRPr="00987236">
        <w:tab/>
      </w:r>
      <w:r w:rsidR="003E6087" w:rsidRPr="005C2B39">
        <w:rPr>
          <w:rStyle w:val="CharDivText"/>
        </w:rPr>
        <w:t xml:space="preserve">Maternity, </w:t>
      </w:r>
      <w:r w:rsidR="00AE6DF9" w:rsidRPr="005C2B39">
        <w:rPr>
          <w:rStyle w:val="CharDivText"/>
        </w:rPr>
        <w:t xml:space="preserve">adoption </w:t>
      </w:r>
      <w:r w:rsidR="003E6087" w:rsidRPr="005C2B39">
        <w:rPr>
          <w:rStyle w:val="CharDivText"/>
        </w:rPr>
        <w:t xml:space="preserve">and primary carer </w:t>
      </w:r>
      <w:r w:rsidR="00AE6DF9" w:rsidRPr="005C2B39">
        <w:rPr>
          <w:rStyle w:val="CharDivText"/>
        </w:rPr>
        <w:t>leave</w:t>
      </w:r>
      <w:bookmarkEnd w:id="79"/>
    </w:p>
    <w:p w14:paraId="6CB567DA" w14:textId="77777777" w:rsidR="00AE6DF9" w:rsidRPr="00987236" w:rsidRDefault="003F7FF2" w:rsidP="00D242CC">
      <w:pPr>
        <w:pStyle w:val="AH5Sec"/>
        <w:rPr>
          <w:lang w:eastAsia="en-AU"/>
        </w:rPr>
      </w:pPr>
      <w:bookmarkStart w:id="80" w:name="_Toc40169880"/>
      <w:r w:rsidRPr="005C2B39">
        <w:rPr>
          <w:rStyle w:val="CharSectNo"/>
        </w:rPr>
        <w:t>53</w:t>
      </w:r>
      <w:r w:rsidR="00940D45" w:rsidRPr="00987236">
        <w:rPr>
          <w:lang w:eastAsia="en-AU"/>
        </w:rPr>
        <w:tab/>
      </w:r>
      <w:r w:rsidR="00AE6DF9" w:rsidRPr="00987236">
        <w:rPr>
          <w:lang w:eastAsia="en-AU"/>
        </w:rPr>
        <w:t>Maternity and adoption leave</w:t>
      </w:r>
      <w:bookmarkEnd w:id="80"/>
    </w:p>
    <w:p w14:paraId="065E1166" w14:textId="77777777"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14:paraId="61CE396A" w14:textId="77777777"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14:paraId="3F7D7CA9" w14:textId="77777777"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14:paraId="4C24417A" w14:textId="77777777"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14:paraId="25F0B63F" w14:textId="77777777"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14:paraId="1E8C48F5" w14:textId="77777777"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14:paraId="06D7B015" w14:textId="77777777" w:rsidR="00D6094D" w:rsidRPr="00987236" w:rsidRDefault="00D6094D" w:rsidP="00D242CC">
      <w:pPr>
        <w:pStyle w:val="Apara"/>
      </w:pPr>
      <w:r w:rsidRPr="00987236">
        <w:tab/>
        <w:t>(a)</w:t>
      </w:r>
      <w:r w:rsidRPr="00987236">
        <w:tab/>
        <w:t>the reference in subsection (2) (a) to wages paid or payable for 14 weeks leave is taken to be a reference to—</w:t>
      </w:r>
    </w:p>
    <w:p w14:paraId="1B8AB746" w14:textId="77777777"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14:paraId="33A5C143" w14:textId="77777777"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14:paraId="78F3F018" w14:textId="77777777"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14:paraId="414EB0DF" w14:textId="77777777" w:rsidR="00D6094D" w:rsidRPr="00987236" w:rsidRDefault="00D6094D" w:rsidP="00D242CC">
      <w:pPr>
        <w:pStyle w:val="Apara"/>
      </w:pPr>
      <w:r w:rsidRPr="00987236">
        <w:tab/>
        <w:t>(b)</w:t>
      </w:r>
      <w:r w:rsidRPr="00987236">
        <w:tab/>
        <w:t>a reference to 1 birth includes a reference to a multiple birth; and</w:t>
      </w:r>
    </w:p>
    <w:p w14:paraId="02E42113" w14:textId="77777777" w:rsidR="00D6094D" w:rsidRPr="00987236" w:rsidRDefault="00D6094D" w:rsidP="00D242CC">
      <w:pPr>
        <w:pStyle w:val="Apara"/>
      </w:pPr>
      <w:r w:rsidRPr="00987236">
        <w:tab/>
        <w:t>(c)</w:t>
      </w:r>
      <w:r w:rsidRPr="00987236">
        <w:tab/>
        <w:t>a reference to 1 adoption includes a reference to the adoption of more than 1 child at the same time.</w:t>
      </w:r>
    </w:p>
    <w:p w14:paraId="04D58303" w14:textId="77777777"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14:paraId="0E0FCAE9" w14:textId="77777777"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14:paraId="0EE7F553" w14:textId="77777777"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14:paraId="73BB2D94" w14:textId="77777777" w:rsidR="00CC1595" w:rsidRPr="00987236" w:rsidRDefault="00CC1595" w:rsidP="00CC1595">
      <w:pPr>
        <w:pStyle w:val="aExamHdgss"/>
      </w:pPr>
      <w:r w:rsidRPr="00987236">
        <w:t>Examples for this section of leave of another kind</w:t>
      </w:r>
    </w:p>
    <w:p w14:paraId="6ED086B4" w14:textId="77777777" w:rsidR="00CC1595" w:rsidRPr="00987236" w:rsidRDefault="00CC1595" w:rsidP="00E27121">
      <w:pPr>
        <w:pStyle w:val="aExamINumss"/>
      </w:pPr>
      <w:r w:rsidRPr="00987236">
        <w:t>1</w:t>
      </w:r>
      <w:r w:rsidRPr="00987236">
        <w:tab/>
        <w:t>sick leave</w:t>
      </w:r>
    </w:p>
    <w:p w14:paraId="50CC9A41" w14:textId="77777777" w:rsidR="00CC1595" w:rsidRPr="00987236" w:rsidRDefault="00CC1595" w:rsidP="00E27121">
      <w:pPr>
        <w:pStyle w:val="aExamINumss"/>
      </w:pPr>
      <w:r w:rsidRPr="00987236">
        <w:t>2</w:t>
      </w:r>
      <w:r w:rsidRPr="00987236">
        <w:tab/>
        <w:t>annual leave</w:t>
      </w:r>
    </w:p>
    <w:p w14:paraId="54469AFC" w14:textId="77777777" w:rsidR="00CC1595" w:rsidRPr="00987236" w:rsidRDefault="00CC1595" w:rsidP="00E27121">
      <w:pPr>
        <w:pStyle w:val="aExamINumss"/>
      </w:pPr>
      <w:r w:rsidRPr="00987236">
        <w:t>3</w:t>
      </w:r>
      <w:r w:rsidRPr="00987236">
        <w:tab/>
        <w:t>long service leave</w:t>
      </w:r>
    </w:p>
    <w:p w14:paraId="33B49A8D" w14:textId="77777777"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14:paraId="3299E75E" w14:textId="77777777" w:rsidR="00FD6E87" w:rsidRPr="00987236" w:rsidRDefault="00FD6E87" w:rsidP="00491A17">
      <w:pPr>
        <w:pStyle w:val="aDef"/>
      </w:pPr>
      <w:r w:rsidRPr="00987236">
        <w:rPr>
          <w:rStyle w:val="charBoldItals"/>
        </w:rPr>
        <w:t>relevant day</w:t>
      </w:r>
      <w:r w:rsidRPr="00987236">
        <w:t xml:space="preserve"> means—</w:t>
      </w:r>
    </w:p>
    <w:p w14:paraId="554DDA50" w14:textId="77777777"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14:paraId="26BD0EBF" w14:textId="77777777"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14:paraId="3DEB8D81" w14:textId="77777777"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14:paraId="10A058B8" w14:textId="77777777" w:rsidR="009A592B" w:rsidRPr="00987236" w:rsidRDefault="009A592B" w:rsidP="00491A17">
      <w:pPr>
        <w:pStyle w:val="aDef"/>
      </w:pPr>
      <w:r w:rsidRPr="00987236">
        <w:rPr>
          <w:rStyle w:val="charBoldItals"/>
        </w:rPr>
        <w:t>required document</w:t>
      </w:r>
      <w:r w:rsidRPr="00987236">
        <w:t xml:space="preserve"> means—</w:t>
      </w:r>
    </w:p>
    <w:p w14:paraId="72784FED" w14:textId="77777777" w:rsidR="009A592B" w:rsidRPr="00987236" w:rsidRDefault="009A592B" w:rsidP="00D242CC">
      <w:pPr>
        <w:pStyle w:val="aDefpara"/>
      </w:pPr>
      <w:r w:rsidRPr="00987236">
        <w:tab/>
        <w:t>(a)</w:t>
      </w:r>
      <w:r w:rsidRPr="00987236">
        <w:tab/>
        <w:t>for maternity leave—</w:t>
      </w:r>
    </w:p>
    <w:p w14:paraId="0C9F2313" w14:textId="77777777" w:rsidR="009A592B" w:rsidRPr="00987236" w:rsidRDefault="009A592B" w:rsidP="00D242CC">
      <w:pPr>
        <w:pStyle w:val="aDefsubpara"/>
      </w:pPr>
      <w:r w:rsidRPr="00987236">
        <w:tab/>
        <w:t>(i)</w:t>
      </w:r>
      <w:r w:rsidRPr="00987236">
        <w:tab/>
        <w:t>a birth certificate for the child; or</w:t>
      </w:r>
    </w:p>
    <w:p w14:paraId="501139A3" w14:textId="77777777"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14:paraId="3FDD02B9" w14:textId="77777777" w:rsidR="00A30E62" w:rsidRPr="00326F84" w:rsidRDefault="00A30E62" w:rsidP="00A30E62">
      <w:pPr>
        <w:pStyle w:val="aDefpara"/>
        <w:keepNext/>
      </w:pPr>
      <w:r w:rsidRPr="00326F84">
        <w:tab/>
        <w:t>(b)</w:t>
      </w:r>
      <w:r w:rsidRPr="00326F84">
        <w:tab/>
        <w:t>for adoption leave—a statement setting out the following:</w:t>
      </w:r>
    </w:p>
    <w:p w14:paraId="1CBE4B40" w14:textId="0BEAB840" w:rsidR="00A30E62" w:rsidRDefault="00A30E62" w:rsidP="00A30E62">
      <w:pPr>
        <w:pStyle w:val="aDefsubpara"/>
      </w:pPr>
      <w:r w:rsidRPr="00326F84">
        <w:tab/>
        <w:t>(i)</w:t>
      </w:r>
      <w:r w:rsidRPr="00326F84">
        <w:tab/>
        <w:t xml:space="preserve">that a child has been placed, for the purpose of adoption, in the care of the employee as the adoptive parent; </w:t>
      </w:r>
    </w:p>
    <w:p w14:paraId="6236AC26" w14:textId="77777777" w:rsidR="00D01FA7" w:rsidRDefault="00D01FA7" w:rsidP="00D01FA7">
      <w:pPr>
        <w:pStyle w:val="02Text"/>
        <w:sectPr w:rsidR="00D01FA7" w:rsidSect="00D84A0D">
          <w:headerReference w:type="even" r:id="rId73"/>
          <w:headerReference w:type="default" r:id="rId74"/>
          <w:footerReference w:type="even" r:id="rId75"/>
          <w:footerReference w:type="default" r:id="rId76"/>
          <w:footerReference w:type="first" r:id="rId77"/>
          <w:pgSz w:w="11907" w:h="16839" w:code="9"/>
          <w:pgMar w:top="3878" w:right="1899" w:bottom="3101" w:left="2302" w:header="2279" w:footer="1758" w:gutter="0"/>
          <w:pgNumType w:start="1"/>
          <w:cols w:space="720"/>
          <w:titlePg/>
          <w:docGrid w:linePitch="254"/>
        </w:sectPr>
      </w:pPr>
    </w:p>
    <w:p w14:paraId="4B599A22" w14:textId="77777777" w:rsidR="00A30E62" w:rsidRPr="00326F84" w:rsidRDefault="00A30E62" w:rsidP="00A30E62">
      <w:pPr>
        <w:pStyle w:val="aDefsubpara"/>
      </w:pPr>
      <w:r w:rsidRPr="00326F84">
        <w:lastRenderedPageBreak/>
        <w:tab/>
        <w:t>(ii)</w:t>
      </w:r>
      <w:r w:rsidRPr="00326F84">
        <w:tab/>
        <w:t>the date of the placement; or</w:t>
      </w:r>
    </w:p>
    <w:p w14:paraId="477AF9EB" w14:textId="77777777" w:rsidR="009A592B" w:rsidRPr="00987236" w:rsidRDefault="00F56B1F" w:rsidP="00D242CC">
      <w:pPr>
        <w:pStyle w:val="aDefpara"/>
      </w:pPr>
      <w:r w:rsidRPr="00987236">
        <w:tab/>
        <w:t>(c)</w:t>
      </w:r>
      <w:r w:rsidRPr="00987236">
        <w:tab/>
      </w:r>
      <w:r w:rsidR="009A592B" w:rsidRPr="00987236">
        <w:t>any other document prescribed by regulation.</w:t>
      </w:r>
    </w:p>
    <w:p w14:paraId="53D297F8" w14:textId="49B45919"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8"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511CD8A3" w14:textId="26CAE6A8"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9" w:tooltip="A2002-51" w:history="1">
        <w:r w:rsidRPr="00326F84">
          <w:rPr>
            <w:rStyle w:val="charCitHyperlinkAbbrev"/>
          </w:rPr>
          <w:t>Criminal Code</w:t>
        </w:r>
      </w:hyperlink>
      <w:r w:rsidRPr="00326F84">
        <w:t>, pt 3.4).</w:t>
      </w:r>
    </w:p>
    <w:p w14:paraId="5AAFD35C" w14:textId="77777777" w:rsidR="003E6087" w:rsidRPr="00987236" w:rsidRDefault="003E6087" w:rsidP="00D242CC">
      <w:pPr>
        <w:pStyle w:val="AH5Sec"/>
      </w:pPr>
      <w:bookmarkStart w:id="81" w:name="_Toc40169881"/>
      <w:r w:rsidRPr="005C2B39">
        <w:rPr>
          <w:rStyle w:val="CharSectNo"/>
        </w:rPr>
        <w:t>5</w:t>
      </w:r>
      <w:r w:rsidR="007A69FA" w:rsidRPr="005C2B39">
        <w:rPr>
          <w:rStyle w:val="CharSectNo"/>
        </w:rPr>
        <w:t>3A</w:t>
      </w:r>
      <w:r w:rsidRPr="00987236">
        <w:tab/>
        <w:t>Primary carer leave</w:t>
      </w:r>
      <w:bookmarkEnd w:id="81"/>
    </w:p>
    <w:p w14:paraId="264C4AB6" w14:textId="3C491C16" w:rsidR="003E6087" w:rsidRDefault="003E6087" w:rsidP="003E6087">
      <w:pPr>
        <w:pStyle w:val="Amainreturn"/>
        <w:rPr>
          <w:lang w:eastAsia="en-AU"/>
        </w:rPr>
      </w:pPr>
      <w:r w:rsidRPr="00987236">
        <w:rPr>
          <w:lang w:eastAsia="en-AU"/>
        </w:rPr>
        <w:t>Wages mentioned in schedule 2, part 2.6 are exempt wages.</w:t>
      </w:r>
    </w:p>
    <w:p w14:paraId="0731CDD4" w14:textId="3F1E0087" w:rsidR="00AE6DF9" w:rsidRPr="00D200EF" w:rsidRDefault="00491A17" w:rsidP="005167DA">
      <w:pPr>
        <w:pStyle w:val="AH3Div"/>
      </w:pPr>
      <w:bookmarkStart w:id="82" w:name="_Toc40169882"/>
      <w:r w:rsidRPr="005C2B39">
        <w:rPr>
          <w:rStyle w:val="CharDivNo"/>
        </w:rPr>
        <w:t>Division 4.5</w:t>
      </w:r>
      <w:r w:rsidRPr="00987236">
        <w:tab/>
      </w:r>
      <w:r w:rsidR="00EB4F96" w:rsidRPr="005C2B39">
        <w:rPr>
          <w:rStyle w:val="CharDivText"/>
        </w:rPr>
        <w:t xml:space="preserve">Volunteer firefighters, </w:t>
      </w:r>
      <w:r w:rsidR="007976D7" w:rsidRPr="005C2B39">
        <w:rPr>
          <w:rStyle w:val="CharDivText"/>
        </w:rPr>
        <w:t>emergency service volunteers</w:t>
      </w:r>
      <w:r w:rsidR="00EB4F96" w:rsidRPr="005C2B39">
        <w:rPr>
          <w:rStyle w:val="CharDivText"/>
        </w:rPr>
        <w:t xml:space="preserve"> and other volunteers under the Emergencies Act</w:t>
      </w:r>
      <w:bookmarkEnd w:id="82"/>
    </w:p>
    <w:p w14:paraId="7022F09C" w14:textId="77777777" w:rsidR="007976D7" w:rsidRPr="00987236" w:rsidRDefault="0056437A" w:rsidP="00653547">
      <w:pPr>
        <w:pStyle w:val="AH5Sec"/>
        <w:rPr>
          <w:lang w:eastAsia="en-AU"/>
        </w:rPr>
      </w:pPr>
      <w:bookmarkStart w:id="83" w:name="_Toc40169883"/>
      <w:r w:rsidRPr="005C2B39">
        <w:rPr>
          <w:rStyle w:val="CharSectNo"/>
        </w:rPr>
        <w:t>55</w:t>
      </w:r>
      <w:r w:rsidRPr="00987236">
        <w:rPr>
          <w:lang w:eastAsia="en-AU"/>
        </w:rPr>
        <w:tab/>
      </w:r>
      <w:r w:rsidR="007976D7" w:rsidRPr="00987236">
        <w:rPr>
          <w:lang w:eastAsia="en-AU"/>
        </w:rPr>
        <w:t>Volunteer firefighters</w:t>
      </w:r>
      <w:bookmarkEnd w:id="83"/>
    </w:p>
    <w:p w14:paraId="07757A79" w14:textId="50FF74F3"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80" w:tooltip="A2004-28" w:history="1">
        <w:r w:rsidR="005E1CAB" w:rsidRPr="005E1CAB">
          <w:rPr>
            <w:rStyle w:val="charCitHyperlinkItal"/>
          </w:rPr>
          <w:t>Emergencies Act 2004</w:t>
        </w:r>
      </w:hyperlink>
      <w:r w:rsidRPr="00987236">
        <w:rPr>
          <w:rStyle w:val="charItals"/>
        </w:rPr>
        <w:t xml:space="preserve"> </w:t>
      </w:r>
      <w:r w:rsidRPr="00987236">
        <w:t>as—</w:t>
      </w:r>
    </w:p>
    <w:p w14:paraId="40E839B7" w14:textId="77777777"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14:paraId="27FAFF71" w14:textId="77777777"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14:paraId="63266359" w14:textId="77777777" w:rsidR="007976D7" w:rsidRPr="00987236" w:rsidRDefault="0056437A" w:rsidP="00D242CC">
      <w:pPr>
        <w:pStyle w:val="AH5Sec"/>
        <w:rPr>
          <w:lang w:eastAsia="en-AU"/>
        </w:rPr>
      </w:pPr>
      <w:bookmarkStart w:id="84" w:name="_Toc40169884"/>
      <w:r w:rsidRPr="005C2B39">
        <w:rPr>
          <w:rStyle w:val="CharSectNo"/>
        </w:rPr>
        <w:t>56</w:t>
      </w:r>
      <w:r w:rsidRPr="00987236">
        <w:rPr>
          <w:lang w:eastAsia="en-AU"/>
        </w:rPr>
        <w:tab/>
      </w:r>
      <w:r w:rsidR="007976D7" w:rsidRPr="00987236">
        <w:rPr>
          <w:lang w:eastAsia="en-AU"/>
        </w:rPr>
        <w:t>Emergency service volunteers</w:t>
      </w:r>
      <w:bookmarkEnd w:id="84"/>
    </w:p>
    <w:p w14:paraId="52BE2A3E" w14:textId="733677C6" w:rsidR="00B91174"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1"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14:paraId="104E3FE5" w14:textId="77777777" w:rsidR="00D01FA7" w:rsidRDefault="00D01FA7" w:rsidP="00D01FA7">
      <w:pPr>
        <w:pStyle w:val="02Text"/>
        <w:sectPr w:rsidR="00D01FA7" w:rsidSect="002A50E6">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880" w:right="1900" w:bottom="3100" w:left="2300" w:header="2280" w:footer="1760" w:gutter="0"/>
          <w:cols w:space="720"/>
          <w:docGrid w:linePitch="326"/>
        </w:sectPr>
      </w:pPr>
      <w:bookmarkStart w:id="85" w:name="_Toc40169885"/>
    </w:p>
    <w:p w14:paraId="64676F5A" w14:textId="77777777" w:rsidR="00EB4F96" w:rsidRPr="00987236" w:rsidRDefault="003D27E2" w:rsidP="00D242CC">
      <w:pPr>
        <w:pStyle w:val="AH5Sec"/>
      </w:pPr>
      <w:r w:rsidRPr="005C2B39">
        <w:rPr>
          <w:rStyle w:val="CharSectNo"/>
        </w:rPr>
        <w:lastRenderedPageBreak/>
        <w:t>56A</w:t>
      </w:r>
      <w:r w:rsidRPr="00987236">
        <w:tab/>
        <w:t xml:space="preserve">Other volunteers under </w:t>
      </w:r>
      <w:r w:rsidR="00891F4A" w:rsidRPr="00987236">
        <w:t>Emergencies Act</w:t>
      </w:r>
      <w:bookmarkEnd w:id="85"/>
    </w:p>
    <w:p w14:paraId="6F27BFEF" w14:textId="0B9DDD8B"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8"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14:paraId="62FB37C5" w14:textId="77777777"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14:paraId="5A977BD2" w14:textId="77777777"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14:paraId="00761FC7" w14:textId="77777777" w:rsidR="007976D7" w:rsidRPr="00987236" w:rsidRDefault="009F23E1" w:rsidP="00D242CC">
      <w:pPr>
        <w:pStyle w:val="AH5Sec"/>
        <w:rPr>
          <w:lang w:eastAsia="en-AU"/>
        </w:rPr>
      </w:pPr>
      <w:bookmarkStart w:id="86" w:name="_Toc40169886"/>
      <w:r w:rsidRPr="005C2B39">
        <w:rPr>
          <w:rStyle w:val="CharSectNo"/>
        </w:rPr>
        <w:t>57</w:t>
      </w:r>
      <w:r w:rsidRPr="00987236">
        <w:rPr>
          <w:lang w:eastAsia="en-AU"/>
        </w:rPr>
        <w:tab/>
      </w:r>
      <w:r w:rsidR="007976D7" w:rsidRPr="00987236">
        <w:rPr>
          <w:lang w:eastAsia="en-AU"/>
        </w:rPr>
        <w:t>Limitation of exemption</w:t>
      </w:r>
      <w:bookmarkEnd w:id="86"/>
    </w:p>
    <w:p w14:paraId="4EADCBC4" w14:textId="3B8FD4A3" w:rsidR="007976D7"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14:paraId="7C6EFA10" w14:textId="77777777" w:rsidR="00577490" w:rsidRPr="005C2B39" w:rsidRDefault="00536F2B" w:rsidP="00D242CC">
      <w:pPr>
        <w:pStyle w:val="AH3Div"/>
      </w:pPr>
      <w:bookmarkStart w:id="87" w:name="_Toc40169887"/>
      <w:r w:rsidRPr="005C2B39">
        <w:rPr>
          <w:rStyle w:val="CharDivNo"/>
        </w:rPr>
        <w:t>Division 4.7</w:t>
      </w:r>
      <w:r w:rsidRPr="00987236">
        <w:rPr>
          <w:lang w:eastAsia="en-AU"/>
        </w:rPr>
        <w:tab/>
      </w:r>
      <w:r w:rsidR="00AB5026" w:rsidRPr="005C2B39">
        <w:rPr>
          <w:rStyle w:val="CharDivText"/>
        </w:rPr>
        <w:t>Governor-General</w:t>
      </w:r>
      <w:r w:rsidR="00577490" w:rsidRPr="005C2B39">
        <w:rPr>
          <w:rStyle w:val="CharDivText"/>
        </w:rPr>
        <w:t xml:space="preserve"> and defence</w:t>
      </w:r>
      <w:bookmarkEnd w:id="87"/>
    </w:p>
    <w:p w14:paraId="487C37A4" w14:textId="77777777" w:rsidR="00577490" w:rsidRPr="00987236" w:rsidRDefault="00252C0E" w:rsidP="00D242CC">
      <w:pPr>
        <w:pStyle w:val="AH5Sec"/>
        <w:rPr>
          <w:lang w:eastAsia="en-AU"/>
        </w:rPr>
      </w:pPr>
      <w:bookmarkStart w:id="88" w:name="_Toc40169888"/>
      <w:r w:rsidRPr="005C2B39">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8"/>
    </w:p>
    <w:p w14:paraId="606F63EB" w14:textId="77777777"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14:paraId="2C592A4E" w14:textId="77777777" w:rsidR="00577490" w:rsidRPr="00987236" w:rsidRDefault="00252C0E" w:rsidP="00D242CC">
      <w:pPr>
        <w:pStyle w:val="AH5Sec"/>
        <w:rPr>
          <w:lang w:eastAsia="en-AU"/>
        </w:rPr>
      </w:pPr>
      <w:bookmarkStart w:id="89" w:name="_Toc40169889"/>
      <w:r w:rsidRPr="005C2B39">
        <w:rPr>
          <w:rStyle w:val="CharSectNo"/>
        </w:rPr>
        <w:t>62</w:t>
      </w:r>
      <w:r w:rsidRPr="00987236">
        <w:rPr>
          <w:lang w:eastAsia="en-AU"/>
        </w:rPr>
        <w:tab/>
      </w:r>
      <w:r w:rsidR="00577490" w:rsidRPr="00987236">
        <w:rPr>
          <w:lang w:eastAsia="en-AU"/>
        </w:rPr>
        <w:t>Defence personnel</w:t>
      </w:r>
      <w:bookmarkEnd w:id="89"/>
    </w:p>
    <w:p w14:paraId="73B8B671" w14:textId="77777777"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14:paraId="103C1187" w14:textId="77777777"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14:paraId="6B7920E9" w14:textId="77777777"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14:paraId="20F085AE" w14:textId="77777777" w:rsidR="00577490" w:rsidRPr="005C2B39" w:rsidRDefault="00536F2B" w:rsidP="00D242CC">
      <w:pPr>
        <w:pStyle w:val="AH3Div"/>
      </w:pPr>
      <w:bookmarkStart w:id="90" w:name="_Toc40169890"/>
      <w:r w:rsidRPr="005C2B39">
        <w:rPr>
          <w:rStyle w:val="CharDivNo"/>
        </w:rPr>
        <w:t>Division 4.8</w:t>
      </w:r>
      <w:r w:rsidRPr="00987236">
        <w:tab/>
      </w:r>
      <w:r w:rsidR="00577490" w:rsidRPr="005C2B39">
        <w:rPr>
          <w:rStyle w:val="CharDivText"/>
        </w:rPr>
        <w:t>Foreign government representatives</w:t>
      </w:r>
      <w:bookmarkEnd w:id="90"/>
    </w:p>
    <w:p w14:paraId="46452194" w14:textId="77777777" w:rsidR="00577490" w:rsidRPr="00987236" w:rsidRDefault="000956E7" w:rsidP="00D242CC">
      <w:pPr>
        <w:pStyle w:val="AH5Sec"/>
        <w:rPr>
          <w:lang w:eastAsia="en-AU"/>
        </w:rPr>
      </w:pPr>
      <w:bookmarkStart w:id="91" w:name="_Toc40169891"/>
      <w:r w:rsidRPr="005C2B39">
        <w:rPr>
          <w:rStyle w:val="CharSectNo"/>
        </w:rPr>
        <w:t>64</w:t>
      </w:r>
      <w:r w:rsidRPr="00987236">
        <w:rPr>
          <w:lang w:eastAsia="en-AU"/>
        </w:rPr>
        <w:tab/>
      </w:r>
      <w:r w:rsidR="00577490" w:rsidRPr="00987236">
        <w:rPr>
          <w:lang w:eastAsia="en-AU"/>
        </w:rPr>
        <w:t>Consular and non-diplomatic representatives</w:t>
      </w:r>
      <w:bookmarkEnd w:id="91"/>
    </w:p>
    <w:p w14:paraId="6525FB89" w14:textId="77777777"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14:paraId="7D2FAFA0" w14:textId="77777777" w:rsidR="00577490" w:rsidRPr="005C2B39" w:rsidRDefault="00536F2B" w:rsidP="00D242CC">
      <w:pPr>
        <w:pStyle w:val="AH3Div"/>
      </w:pPr>
      <w:bookmarkStart w:id="92" w:name="_Toc40169892"/>
      <w:r w:rsidRPr="005C2B39">
        <w:rPr>
          <w:rStyle w:val="CharDivNo"/>
        </w:rPr>
        <w:lastRenderedPageBreak/>
        <w:t>Division 4.9</w:t>
      </w:r>
      <w:r w:rsidRPr="00987236">
        <w:tab/>
      </w:r>
      <w:r w:rsidR="00577490" w:rsidRPr="005C2B39">
        <w:rPr>
          <w:rStyle w:val="CharDivText"/>
        </w:rPr>
        <w:t>Services outside Australia</w:t>
      </w:r>
      <w:bookmarkEnd w:id="92"/>
    </w:p>
    <w:p w14:paraId="29718CCE" w14:textId="77777777" w:rsidR="00577490" w:rsidRPr="00987236" w:rsidRDefault="00D972B0" w:rsidP="00D242CC">
      <w:pPr>
        <w:pStyle w:val="AH5Sec"/>
        <w:rPr>
          <w:lang w:eastAsia="en-AU"/>
        </w:rPr>
      </w:pPr>
      <w:bookmarkStart w:id="93" w:name="_Toc40169893"/>
      <w:r w:rsidRPr="005C2B39">
        <w:rPr>
          <w:rStyle w:val="CharSectNo"/>
        </w:rPr>
        <w:t>66A</w:t>
      </w:r>
      <w:r w:rsidRPr="00987236">
        <w:rPr>
          <w:lang w:eastAsia="en-AU"/>
        </w:rPr>
        <w:tab/>
      </w:r>
      <w:r w:rsidR="00577490" w:rsidRPr="00987236">
        <w:rPr>
          <w:lang w:eastAsia="en-AU"/>
        </w:rPr>
        <w:t>Wages paid or payable in relation to services performed in other countries</w:t>
      </w:r>
      <w:bookmarkEnd w:id="93"/>
    </w:p>
    <w:p w14:paraId="04338219" w14:textId="77777777"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14:paraId="4712A298" w14:textId="77777777" w:rsidR="00570671" w:rsidRPr="005C2B39" w:rsidRDefault="00570671" w:rsidP="00D242CC">
      <w:pPr>
        <w:pStyle w:val="AH3Div"/>
      </w:pPr>
      <w:bookmarkStart w:id="94" w:name="_Toc40169894"/>
      <w:r w:rsidRPr="005C2B39">
        <w:rPr>
          <w:rStyle w:val="CharDivNo"/>
        </w:rPr>
        <w:t>Division 4.10</w:t>
      </w:r>
      <w:r w:rsidRPr="00987236">
        <w:rPr>
          <w:lang w:eastAsia="en-AU"/>
        </w:rPr>
        <w:tab/>
      </w:r>
      <w:r w:rsidR="00946BD2" w:rsidRPr="005C2B39">
        <w:rPr>
          <w:rStyle w:val="CharDivText"/>
        </w:rPr>
        <w:t>Exemptions—o</w:t>
      </w:r>
      <w:r w:rsidRPr="005C2B39">
        <w:rPr>
          <w:rStyle w:val="CharDivText"/>
        </w:rPr>
        <w:t>ther</w:t>
      </w:r>
      <w:bookmarkEnd w:id="94"/>
    </w:p>
    <w:p w14:paraId="30F46CD3" w14:textId="77777777" w:rsidR="00570671" w:rsidRPr="00987236" w:rsidRDefault="00570671" w:rsidP="00D242CC">
      <w:pPr>
        <w:pStyle w:val="AH5Sec"/>
        <w:rPr>
          <w:lang w:eastAsia="en-AU"/>
        </w:rPr>
      </w:pPr>
      <w:bookmarkStart w:id="95" w:name="_Toc40169895"/>
      <w:r w:rsidRPr="005C2B39">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5"/>
    </w:p>
    <w:p w14:paraId="2BFF98B2" w14:textId="77777777" w:rsidR="00570671" w:rsidRDefault="00570671" w:rsidP="00570671">
      <w:pPr>
        <w:pStyle w:val="Amainreturn"/>
        <w:rPr>
          <w:lang w:eastAsia="en-AU"/>
        </w:rPr>
      </w:pPr>
      <w:r w:rsidRPr="00987236">
        <w:rPr>
          <w:lang w:eastAsia="en-AU"/>
        </w:rPr>
        <w:t>Wages mentioned in schedule 2, part 2.7 are exempt wages.</w:t>
      </w:r>
    </w:p>
    <w:p w14:paraId="0791A76E" w14:textId="77777777" w:rsidR="00AD4AFE" w:rsidRPr="00CA266D" w:rsidRDefault="00AD4AFE" w:rsidP="00AD4AFE">
      <w:pPr>
        <w:pStyle w:val="AH5Sec"/>
      </w:pPr>
      <w:bookmarkStart w:id="96" w:name="_Toc40169896"/>
      <w:r w:rsidRPr="005C2B39">
        <w:rPr>
          <w:rStyle w:val="CharSectNo"/>
        </w:rPr>
        <w:t>66BA</w:t>
      </w:r>
      <w:r w:rsidRPr="00CA266D">
        <w:tab/>
        <w:t>Wages</w:t>
      </w:r>
      <w:r w:rsidRPr="00CA266D">
        <w:rPr>
          <w:rStyle w:val="charItals"/>
        </w:rPr>
        <w:t>—</w:t>
      </w:r>
      <w:r w:rsidRPr="00CA266D">
        <w:t>jobkeeper payments</w:t>
      </w:r>
      <w:bookmarkEnd w:id="96"/>
    </w:p>
    <w:p w14:paraId="79D0D45D" w14:textId="77777777" w:rsidR="00AD4AFE" w:rsidRPr="00CA266D" w:rsidRDefault="00AD4AFE" w:rsidP="00AD4AFE">
      <w:pPr>
        <w:pStyle w:val="Amain"/>
        <w:rPr>
          <w:rFonts w:eastAsiaTheme="minorHAnsi"/>
        </w:rPr>
      </w:pPr>
      <w:r w:rsidRPr="00CA266D">
        <w:rPr>
          <w:rFonts w:eastAsiaTheme="minorHAnsi"/>
        </w:rPr>
        <w:tab/>
        <w:t>(1)</w:t>
      </w:r>
      <w:r w:rsidRPr="00CA266D">
        <w:rPr>
          <w:rFonts w:eastAsiaTheme="minorHAnsi"/>
        </w:rPr>
        <w:tab/>
        <w:t>Wages mentioned in schedule 2, part 2.7A are exempt wages.</w:t>
      </w:r>
    </w:p>
    <w:p w14:paraId="5B6FF6D5" w14:textId="77777777" w:rsidR="00AD4AFE" w:rsidRPr="00CA266D" w:rsidRDefault="00AD4AFE" w:rsidP="00AD4AFE">
      <w:pPr>
        <w:pStyle w:val="A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14:paraId="715D3DBD" w14:textId="77777777" w:rsidR="00AD4AFE" w:rsidRPr="00CA266D" w:rsidRDefault="00AD4AFE" w:rsidP="00AD4AFE">
      <w:pPr>
        <w:pStyle w:val="Amain"/>
      </w:pPr>
      <w:r w:rsidRPr="00CA266D">
        <w:tab/>
        <w:t>(3)</w:t>
      </w:r>
      <w:r w:rsidRPr="00CA266D">
        <w:tab/>
        <w:t>In this section:</w:t>
      </w:r>
    </w:p>
    <w:p w14:paraId="21167F3D" w14:textId="4248E5A7" w:rsidR="00AD4AFE" w:rsidRPr="00AD4AFE" w:rsidRDefault="00AD4AFE" w:rsidP="00AD4AFE">
      <w:pPr>
        <w:pStyle w:val="aDef"/>
        <w:rPr>
          <w:rFonts w:eastAsiaTheme="minorHAnsi"/>
        </w:rPr>
      </w:pPr>
      <w:r w:rsidRPr="00CA266D">
        <w:rPr>
          <w:rStyle w:val="charBoldItals"/>
        </w:rPr>
        <w:t>prescribed period</w:t>
      </w:r>
      <w:r w:rsidRPr="00CA266D">
        <w:rPr>
          <w:b/>
        </w:rPr>
        <w:t>—</w:t>
      </w:r>
      <w:r w:rsidRPr="00CA266D">
        <w:t xml:space="preserve">see the </w:t>
      </w:r>
      <w:hyperlink r:id="rId89" w:tooltip="Act 2020 No 37 (Cwlth)" w:history="1">
        <w:r w:rsidRPr="00CA266D">
          <w:rPr>
            <w:rStyle w:val="charCitHyperlinkItal"/>
          </w:rPr>
          <w:t>Coronavirus Economic Response Package (Payments and Benefits) Act 2020</w:t>
        </w:r>
      </w:hyperlink>
      <w:r w:rsidRPr="00CA266D">
        <w:t xml:space="preserve"> (Cwlth), section 6.</w:t>
      </w:r>
    </w:p>
    <w:p w14:paraId="771BF922" w14:textId="77777777" w:rsidR="00946BD2" w:rsidRPr="00987236" w:rsidRDefault="00946BD2" w:rsidP="00D242CC">
      <w:pPr>
        <w:pStyle w:val="AH5Sec"/>
        <w:rPr>
          <w:lang w:eastAsia="en-AU"/>
        </w:rPr>
      </w:pPr>
      <w:bookmarkStart w:id="97" w:name="_Toc40169897"/>
      <w:r w:rsidRPr="005C2B39">
        <w:rPr>
          <w:rStyle w:val="CharSectNo"/>
        </w:rPr>
        <w:t>66C</w:t>
      </w:r>
      <w:r w:rsidRPr="00987236">
        <w:rPr>
          <w:lang w:eastAsia="en-AU"/>
        </w:rPr>
        <w:tab/>
        <w:t>Wages paid or paya</w:t>
      </w:r>
      <w:r w:rsidR="00172587" w:rsidRPr="00987236">
        <w:rPr>
          <w:lang w:eastAsia="en-AU"/>
        </w:rPr>
        <w:t>ble from certain bank accounts</w:t>
      </w:r>
      <w:bookmarkEnd w:id="97"/>
    </w:p>
    <w:p w14:paraId="0731937A" w14:textId="77777777" w:rsidR="00946BD2" w:rsidRPr="00987236" w:rsidRDefault="00946BD2" w:rsidP="00946BD2">
      <w:pPr>
        <w:pStyle w:val="Amainreturn"/>
        <w:rPr>
          <w:lang w:eastAsia="en-AU"/>
        </w:rPr>
      </w:pPr>
      <w:r w:rsidRPr="00987236">
        <w:rPr>
          <w:lang w:eastAsia="en-AU"/>
        </w:rPr>
        <w:t>Wages mentioned in schedule 2, part 2.8 are exempt wages.</w:t>
      </w:r>
    </w:p>
    <w:p w14:paraId="13F36832" w14:textId="77777777" w:rsidR="00570671" w:rsidRPr="00987236" w:rsidRDefault="00946BD2" w:rsidP="00D242CC">
      <w:pPr>
        <w:pStyle w:val="AH5Sec"/>
      </w:pPr>
      <w:bookmarkStart w:id="98" w:name="_Toc40169898"/>
      <w:r w:rsidRPr="005C2B39">
        <w:rPr>
          <w:rStyle w:val="CharSectNo"/>
        </w:rPr>
        <w:t>66D</w:t>
      </w:r>
      <w:r w:rsidRPr="00987236">
        <w:rPr>
          <w:lang w:eastAsia="en-AU"/>
        </w:rPr>
        <w:tab/>
        <w:t xml:space="preserve">Wages paid or payable </w:t>
      </w:r>
      <w:r w:rsidR="00172587" w:rsidRPr="00987236">
        <w:t>by t</w:t>
      </w:r>
      <w:r w:rsidRPr="00987236">
        <w:t>erritory authority</w:t>
      </w:r>
      <w:bookmarkEnd w:id="98"/>
    </w:p>
    <w:p w14:paraId="7BF0F477" w14:textId="77777777" w:rsidR="00946BD2" w:rsidRPr="00987236" w:rsidRDefault="00946BD2" w:rsidP="00946BD2">
      <w:pPr>
        <w:pStyle w:val="Amainreturn"/>
        <w:rPr>
          <w:lang w:eastAsia="en-AU"/>
        </w:rPr>
      </w:pPr>
      <w:r w:rsidRPr="00987236">
        <w:rPr>
          <w:lang w:eastAsia="en-AU"/>
        </w:rPr>
        <w:t>Wages mentioned in schedule 2, part 2.9 are exempt wages.</w:t>
      </w:r>
    </w:p>
    <w:p w14:paraId="65DF832C" w14:textId="77777777" w:rsidR="00577490" w:rsidRPr="00987236" w:rsidRDefault="00577490" w:rsidP="00F15699">
      <w:pPr>
        <w:pStyle w:val="PageBreak"/>
        <w:suppressLineNumbers/>
      </w:pPr>
      <w:r w:rsidRPr="00987236">
        <w:br w:type="page"/>
      </w:r>
    </w:p>
    <w:p w14:paraId="4AB81842" w14:textId="77777777" w:rsidR="00577490" w:rsidRPr="005C2B39" w:rsidRDefault="00491A17" w:rsidP="00491A17">
      <w:pPr>
        <w:pStyle w:val="AH2Part"/>
      </w:pPr>
      <w:bookmarkStart w:id="99" w:name="_Toc40169899"/>
      <w:r w:rsidRPr="005C2B39">
        <w:rPr>
          <w:rStyle w:val="CharPartNo"/>
        </w:rPr>
        <w:lastRenderedPageBreak/>
        <w:t>Part 5</w:t>
      </w:r>
      <w:r w:rsidRPr="00987236">
        <w:tab/>
      </w:r>
      <w:r w:rsidR="007A2F3F" w:rsidRPr="005C2B39">
        <w:rPr>
          <w:rStyle w:val="CharPartText"/>
        </w:rPr>
        <w:t>Grouping of employers</w:t>
      </w:r>
      <w:bookmarkEnd w:id="99"/>
    </w:p>
    <w:p w14:paraId="13877DB0" w14:textId="77777777" w:rsidR="007A2F3F" w:rsidRPr="005C2B39" w:rsidRDefault="00491A17" w:rsidP="00491A17">
      <w:pPr>
        <w:pStyle w:val="AH3Div"/>
      </w:pPr>
      <w:bookmarkStart w:id="100" w:name="_Toc40169900"/>
      <w:r w:rsidRPr="005C2B39">
        <w:rPr>
          <w:rStyle w:val="CharDivNo"/>
        </w:rPr>
        <w:t>Division 5.1</w:t>
      </w:r>
      <w:r w:rsidRPr="00987236">
        <w:tab/>
      </w:r>
      <w:r w:rsidR="007A2F3F" w:rsidRPr="005C2B39">
        <w:rPr>
          <w:rStyle w:val="CharDivText"/>
        </w:rPr>
        <w:t>Interpretation</w:t>
      </w:r>
      <w:r w:rsidR="008570F4" w:rsidRPr="005C2B39">
        <w:rPr>
          <w:rStyle w:val="CharDivText"/>
        </w:rPr>
        <w:t>—pt 5</w:t>
      </w:r>
      <w:bookmarkEnd w:id="100"/>
    </w:p>
    <w:p w14:paraId="4FED7705" w14:textId="77777777" w:rsidR="007A2F3F" w:rsidRPr="00987236" w:rsidRDefault="00D972B0" w:rsidP="00D242CC">
      <w:pPr>
        <w:pStyle w:val="AH5Sec"/>
        <w:rPr>
          <w:lang w:eastAsia="en-AU"/>
        </w:rPr>
      </w:pPr>
      <w:bookmarkStart w:id="101" w:name="_Toc40169901"/>
      <w:r w:rsidRPr="005C2B39">
        <w:rPr>
          <w:rStyle w:val="CharSectNo"/>
        </w:rPr>
        <w:t>67</w:t>
      </w:r>
      <w:r w:rsidRPr="00987236">
        <w:rPr>
          <w:lang w:eastAsia="en-AU"/>
        </w:rPr>
        <w:tab/>
      </w:r>
      <w:r w:rsidR="007A2F3F" w:rsidRPr="00987236">
        <w:rPr>
          <w:lang w:eastAsia="en-AU"/>
        </w:rPr>
        <w:t>Definitions</w:t>
      </w:r>
      <w:r w:rsidR="000F559F" w:rsidRPr="00987236">
        <w:t>—pt 5</w:t>
      </w:r>
      <w:bookmarkEnd w:id="101"/>
    </w:p>
    <w:p w14:paraId="63FBC97D" w14:textId="77777777" w:rsidR="007A2F3F" w:rsidRPr="00987236" w:rsidRDefault="000F559F" w:rsidP="00481654">
      <w:pPr>
        <w:pStyle w:val="Amainreturn"/>
        <w:keepNext/>
        <w:rPr>
          <w:lang w:eastAsia="en-AU"/>
        </w:rPr>
      </w:pPr>
      <w:r w:rsidRPr="00987236">
        <w:rPr>
          <w:lang w:eastAsia="en-AU"/>
        </w:rPr>
        <w:t>In this part:</w:t>
      </w:r>
    </w:p>
    <w:p w14:paraId="4D6DB5F9" w14:textId="77777777"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14:paraId="04EAEB13" w14:textId="77777777"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14:paraId="4348F4AB" w14:textId="019F0E70"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90"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14:paraId="60DF29DF" w14:textId="77777777"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14:paraId="6C564379" w14:textId="77777777"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14:paraId="446775A3" w14:textId="77777777"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14:paraId="5018D1A5" w14:textId="77777777"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14:paraId="632F8234" w14:textId="77777777"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14:paraId="30A2E7DF" w14:textId="77777777"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14:paraId="74A62DD3" w14:textId="77777777"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14:paraId="2638F35C" w14:textId="77777777"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14:paraId="71DCE610" w14:textId="77777777"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14:paraId="4272E541" w14:textId="77777777"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14:paraId="4CD1C8C0" w14:textId="77777777" w:rsidR="00105306" w:rsidRPr="00987236" w:rsidRDefault="00105306" w:rsidP="00D242CC">
      <w:pPr>
        <w:pStyle w:val="aDefpara"/>
        <w:rPr>
          <w:lang w:eastAsia="en-AU"/>
        </w:rPr>
      </w:pPr>
      <w:r w:rsidRPr="00987236">
        <w:rPr>
          <w:lang w:eastAsia="en-AU"/>
        </w:rPr>
        <w:tab/>
        <w:t>(a)</w:t>
      </w:r>
      <w:r w:rsidRPr="00987236">
        <w:rPr>
          <w:lang w:eastAsia="en-AU"/>
        </w:rPr>
        <w:tab/>
        <w:t>a person; or</w:t>
      </w:r>
    </w:p>
    <w:p w14:paraId="270F5B4C" w14:textId="77777777"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14:paraId="132E3B85" w14:textId="77777777"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14:paraId="6FAE06AD" w14:textId="77777777"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14:paraId="0242FEE2" w14:textId="4DF99F33"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91"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14:paraId="5F38C418" w14:textId="77777777"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14:paraId="1FC7BC11" w14:textId="77777777"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14:paraId="4C869F82" w14:textId="77777777" w:rsidR="00E71645" w:rsidRPr="00987236" w:rsidRDefault="00E71645" w:rsidP="00D242CC">
      <w:pPr>
        <w:pStyle w:val="aDefsubpara"/>
      </w:pPr>
      <w:r w:rsidRPr="00987236">
        <w:tab/>
        <w:t>(i)</w:t>
      </w:r>
      <w:r w:rsidRPr="00987236">
        <w:tab/>
        <w:t>they are domestic partners; or</w:t>
      </w:r>
    </w:p>
    <w:p w14:paraId="63A21511" w14:textId="7C5D506D"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2"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14:paraId="5C0F1B05" w14:textId="77777777"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14:paraId="4A8C7398" w14:textId="77777777"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14:paraId="093B73D3" w14:textId="77777777"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14:paraId="48D724D1" w14:textId="77777777"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14:paraId="00AC447D" w14:textId="77777777"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14:paraId="6BCC2BBA" w14:textId="77777777" w:rsidR="007A2F3F" w:rsidRPr="00987236" w:rsidRDefault="002F4EC8" w:rsidP="00D242CC">
      <w:pPr>
        <w:pStyle w:val="AH5Sec"/>
        <w:rPr>
          <w:lang w:eastAsia="en-AU"/>
        </w:rPr>
      </w:pPr>
      <w:bookmarkStart w:id="102" w:name="_Toc40169902"/>
      <w:r w:rsidRPr="005C2B39">
        <w:rPr>
          <w:rStyle w:val="CharSectNo"/>
        </w:rPr>
        <w:t>68</w:t>
      </w:r>
      <w:r w:rsidRPr="00987236">
        <w:rPr>
          <w:lang w:eastAsia="en-AU"/>
        </w:rPr>
        <w:tab/>
      </w:r>
      <w:r w:rsidR="007A2F3F" w:rsidRPr="00987236">
        <w:rPr>
          <w:lang w:eastAsia="en-AU"/>
        </w:rPr>
        <w:t>Grouping provisions to operate independently</w:t>
      </w:r>
      <w:bookmarkEnd w:id="102"/>
    </w:p>
    <w:p w14:paraId="12B660E1" w14:textId="77777777"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14:paraId="79AF62BD" w14:textId="77777777" w:rsidR="007A2F3F" w:rsidRPr="005C2B39" w:rsidRDefault="00491A17" w:rsidP="00491A17">
      <w:pPr>
        <w:pStyle w:val="AH3Div"/>
      </w:pPr>
      <w:bookmarkStart w:id="103" w:name="_Toc40169903"/>
      <w:r w:rsidRPr="005C2B39">
        <w:rPr>
          <w:rStyle w:val="CharDivNo"/>
        </w:rPr>
        <w:t>Division 5.2</w:t>
      </w:r>
      <w:r w:rsidRPr="00987236">
        <w:tab/>
      </w:r>
      <w:r w:rsidR="007A2F3F" w:rsidRPr="005C2B39">
        <w:rPr>
          <w:rStyle w:val="CharDivText"/>
        </w:rPr>
        <w:t>Business groups</w:t>
      </w:r>
      <w:bookmarkEnd w:id="103"/>
    </w:p>
    <w:p w14:paraId="586BE60B" w14:textId="77777777" w:rsidR="007A2F3F" w:rsidRPr="00987236" w:rsidRDefault="002F4EC8" w:rsidP="00D242CC">
      <w:pPr>
        <w:pStyle w:val="AH5Sec"/>
        <w:rPr>
          <w:lang w:eastAsia="en-AU"/>
        </w:rPr>
      </w:pPr>
      <w:bookmarkStart w:id="104" w:name="_Toc40169904"/>
      <w:r w:rsidRPr="005C2B39">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4"/>
    </w:p>
    <w:p w14:paraId="3E6517BA" w14:textId="77777777"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14:paraId="474C0B58" w14:textId="77777777" w:rsidR="007A2F3F" w:rsidRPr="00987236" w:rsidRDefault="00AF34CD" w:rsidP="00D242CC">
      <w:pPr>
        <w:pStyle w:val="AH5Sec"/>
        <w:rPr>
          <w:lang w:eastAsia="en-AU"/>
        </w:rPr>
      </w:pPr>
      <w:bookmarkStart w:id="105" w:name="_Toc40169905"/>
      <w:r w:rsidRPr="005C2B39">
        <w:rPr>
          <w:rStyle w:val="CharSectNo"/>
        </w:rPr>
        <w:t>70</w:t>
      </w:r>
      <w:r w:rsidRPr="00987236">
        <w:rPr>
          <w:lang w:eastAsia="en-AU"/>
        </w:rPr>
        <w:tab/>
      </w:r>
      <w:r w:rsidR="007A2F3F" w:rsidRPr="00987236">
        <w:rPr>
          <w:lang w:eastAsia="en-AU"/>
        </w:rPr>
        <w:t>Groups of corporations</w:t>
      </w:r>
      <w:bookmarkEnd w:id="105"/>
    </w:p>
    <w:p w14:paraId="4B5C0177" w14:textId="77777777"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14:paraId="23B10B8C" w14:textId="77777777" w:rsidR="007A2F3F" w:rsidRPr="00987236" w:rsidRDefault="00AF34CD" w:rsidP="00D242CC">
      <w:pPr>
        <w:pStyle w:val="AH5Sec"/>
        <w:rPr>
          <w:lang w:eastAsia="en-AU"/>
        </w:rPr>
      </w:pPr>
      <w:bookmarkStart w:id="106" w:name="_Toc40169906"/>
      <w:r w:rsidRPr="005C2B39">
        <w:rPr>
          <w:rStyle w:val="CharSectNo"/>
        </w:rPr>
        <w:t>71</w:t>
      </w:r>
      <w:r w:rsidRPr="00987236">
        <w:rPr>
          <w:lang w:eastAsia="en-AU"/>
        </w:rPr>
        <w:tab/>
      </w:r>
      <w:r w:rsidR="007A2F3F" w:rsidRPr="00987236">
        <w:rPr>
          <w:lang w:eastAsia="en-AU"/>
        </w:rPr>
        <w:t>Groups arising from the use of common employees</w:t>
      </w:r>
      <w:bookmarkEnd w:id="106"/>
    </w:p>
    <w:p w14:paraId="5A14C11D" w14:textId="77777777"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69416BC5" w14:textId="77777777"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0DD05689" w14:textId="77777777"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0C9483D0" w14:textId="77777777"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14:paraId="38918553" w14:textId="77777777"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14:paraId="41B494EC" w14:textId="77777777"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14:paraId="47C1FE6C" w14:textId="77777777"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14:paraId="784A4328" w14:textId="77777777" w:rsidR="007A2F3F" w:rsidRPr="00987236" w:rsidRDefault="00A2273A" w:rsidP="00D242CC">
      <w:pPr>
        <w:pStyle w:val="AH5Sec"/>
        <w:rPr>
          <w:lang w:eastAsia="en-AU"/>
        </w:rPr>
      </w:pPr>
      <w:bookmarkStart w:id="107" w:name="_Toc40169907"/>
      <w:r w:rsidRPr="005C2B39">
        <w:rPr>
          <w:rStyle w:val="CharSectNo"/>
        </w:rPr>
        <w:t>72</w:t>
      </w:r>
      <w:r w:rsidRPr="00987236">
        <w:rPr>
          <w:lang w:eastAsia="en-AU"/>
        </w:rPr>
        <w:tab/>
      </w:r>
      <w:r w:rsidR="007A2F3F" w:rsidRPr="00987236">
        <w:rPr>
          <w:lang w:eastAsia="en-AU"/>
        </w:rPr>
        <w:t>Groups of commonly controlled businesses</w:t>
      </w:r>
      <w:bookmarkEnd w:id="107"/>
    </w:p>
    <w:p w14:paraId="53FF5223" w14:textId="77777777"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14:paraId="04FEE541" w14:textId="77777777"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41ADAE9A" w14:textId="77777777"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14:paraId="3F10286E"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14:paraId="69EBDFAC" w14:textId="77777777"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14:paraId="18F0AFEA" w14:textId="77777777"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14:paraId="64996318"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14:paraId="6B7B8DAC"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14:paraId="7DF6E648" w14:textId="77777777"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14:paraId="03ED6074" w14:textId="77777777"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14:paraId="449A0534" w14:textId="77777777"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14:paraId="63C6652B"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14:paraId="4D241530"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14:paraId="7C4DA1DC" w14:textId="77777777"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14:paraId="49476371" w14:textId="77777777"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14:paraId="52BEBCE4"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14:paraId="7A6164AB"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14:paraId="055FFF44" w14:textId="77777777" w:rsidR="007A2F3F" w:rsidRPr="00987236" w:rsidRDefault="007A2F3F" w:rsidP="00B811A0">
      <w:pPr>
        <w:pStyle w:val="Amainreturn"/>
        <w:rPr>
          <w:lang w:eastAsia="en-AU"/>
        </w:rPr>
      </w:pPr>
      <w:r w:rsidRPr="00987236">
        <w:rPr>
          <w:lang w:eastAsia="en-AU"/>
        </w:rPr>
        <w:t>the other corporation has a controlling interest in the business.</w:t>
      </w:r>
    </w:p>
    <w:p w14:paraId="4ED09304" w14:textId="77777777"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14:paraId="32A4ECF3"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14:paraId="7C2300B6"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14:paraId="65DF4F89" w14:textId="77777777"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14:paraId="42FB19B4" w14:textId="77777777"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14:paraId="3615ED8D"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14:paraId="024707ED"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14:paraId="7A07D06F" w14:textId="77777777"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14:paraId="18D41B27" w14:textId="77777777"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14:paraId="1C227612" w14:textId="77777777"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14:paraId="71184E47" w14:textId="77777777"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4C7FED68"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14:paraId="62C3931C" w14:textId="77777777"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14:paraId="03EF7B55" w14:textId="77777777"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14:paraId="155B1D69"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6383FB17"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14:paraId="5944992A" w14:textId="77777777"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14:paraId="37B4CB1B" w14:textId="77777777" w:rsidR="007A2F3F" w:rsidRPr="00987236" w:rsidRDefault="00FB1A83" w:rsidP="00D242CC">
      <w:pPr>
        <w:pStyle w:val="AH5Sec"/>
        <w:rPr>
          <w:lang w:eastAsia="en-AU"/>
        </w:rPr>
      </w:pPr>
      <w:bookmarkStart w:id="108" w:name="_Toc40169908"/>
      <w:r w:rsidRPr="005C2B39">
        <w:rPr>
          <w:rStyle w:val="CharSectNo"/>
        </w:rPr>
        <w:t>73</w:t>
      </w:r>
      <w:r w:rsidRPr="00987236">
        <w:rPr>
          <w:lang w:eastAsia="en-AU"/>
        </w:rPr>
        <w:tab/>
      </w:r>
      <w:r w:rsidR="007A2F3F" w:rsidRPr="00987236">
        <w:rPr>
          <w:lang w:eastAsia="en-AU"/>
        </w:rPr>
        <w:t>Groups arising from tracing of interests in corporations</w:t>
      </w:r>
      <w:bookmarkEnd w:id="108"/>
    </w:p>
    <w:p w14:paraId="2DE0A566" w14:textId="77777777"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14:paraId="1E3604B0" w14:textId="77777777"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14:paraId="195E841E" w14:textId="77777777"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14:paraId="59FF44DE" w14:textId="77777777"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14:paraId="3101EDEA" w14:textId="77777777"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14:paraId="3210E7C0" w14:textId="77777777"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14:paraId="4D977E00" w14:textId="77777777"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14:paraId="47C9AA41" w14:textId="77777777"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14:paraId="1E955ACE" w14:textId="77777777" w:rsidR="007A2F3F" w:rsidRPr="00987236" w:rsidRDefault="008905CF" w:rsidP="00D242CC">
      <w:pPr>
        <w:pStyle w:val="AH5Sec"/>
        <w:rPr>
          <w:lang w:eastAsia="en-AU"/>
        </w:rPr>
      </w:pPr>
      <w:bookmarkStart w:id="109" w:name="_Toc40169909"/>
      <w:r w:rsidRPr="005C2B39">
        <w:rPr>
          <w:rStyle w:val="CharSectNo"/>
        </w:rPr>
        <w:t>74</w:t>
      </w:r>
      <w:r w:rsidRPr="00987236">
        <w:rPr>
          <w:lang w:eastAsia="en-AU"/>
        </w:rPr>
        <w:tab/>
      </w:r>
      <w:r w:rsidR="007A2F3F" w:rsidRPr="00987236">
        <w:rPr>
          <w:lang w:eastAsia="en-AU"/>
        </w:rPr>
        <w:t>Smaller groups subsumed by larger groups</w:t>
      </w:r>
      <w:bookmarkEnd w:id="109"/>
    </w:p>
    <w:p w14:paraId="62C9467C" w14:textId="77777777"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14:paraId="5EA1DEFB" w14:textId="77777777"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14:paraId="02F43E85" w14:textId="77777777"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14:paraId="6F0F270A" w14:textId="77777777"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14:paraId="3359A9B7" w14:textId="77777777"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11D09E6F" w14:textId="77777777" w:rsidR="007A2F3F" w:rsidRPr="005C2B39" w:rsidRDefault="00491A17" w:rsidP="00491A17">
      <w:pPr>
        <w:pStyle w:val="AH3Div"/>
      </w:pPr>
      <w:bookmarkStart w:id="110" w:name="_Toc40169910"/>
      <w:r w:rsidRPr="005C2B39">
        <w:rPr>
          <w:rStyle w:val="CharDivNo"/>
        </w:rPr>
        <w:t>Division 5.3</w:t>
      </w:r>
      <w:r w:rsidRPr="00987236">
        <w:tab/>
      </w:r>
      <w:r w:rsidR="007A2F3F" w:rsidRPr="005C2B39">
        <w:rPr>
          <w:rStyle w:val="CharDivText"/>
        </w:rPr>
        <w:t>Business groups</w:t>
      </w:r>
      <w:r w:rsidR="00E46272" w:rsidRPr="005C2B39">
        <w:rPr>
          <w:rStyle w:val="CharDivText"/>
        </w:rPr>
        <w:t>—</w:t>
      </w:r>
      <w:r w:rsidR="007A2F3F" w:rsidRPr="005C2B39">
        <w:rPr>
          <w:rStyle w:val="CharDivText"/>
        </w:rPr>
        <w:t>tracing of interests in corporations</w:t>
      </w:r>
      <w:bookmarkEnd w:id="110"/>
    </w:p>
    <w:p w14:paraId="0B5AD0B5" w14:textId="77777777" w:rsidR="00351009" w:rsidRPr="00987236" w:rsidRDefault="008905CF" w:rsidP="00D242CC">
      <w:pPr>
        <w:pStyle w:val="AH5Sec"/>
        <w:rPr>
          <w:lang w:eastAsia="en-AU"/>
        </w:rPr>
      </w:pPr>
      <w:bookmarkStart w:id="111" w:name="_Toc40169911"/>
      <w:r w:rsidRPr="005C2B39">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1"/>
    </w:p>
    <w:p w14:paraId="36057510" w14:textId="77777777"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14:paraId="0A68C154" w14:textId="77777777" w:rsidR="00351009" w:rsidRPr="00987236" w:rsidRDefault="00F53646" w:rsidP="00D242CC">
      <w:pPr>
        <w:pStyle w:val="AH5Sec"/>
        <w:rPr>
          <w:lang w:eastAsia="en-AU"/>
        </w:rPr>
      </w:pPr>
      <w:bookmarkStart w:id="112" w:name="_Toc40169912"/>
      <w:r w:rsidRPr="005C2B39">
        <w:rPr>
          <w:rStyle w:val="CharSectNo"/>
        </w:rPr>
        <w:lastRenderedPageBreak/>
        <w:t>76</w:t>
      </w:r>
      <w:r w:rsidRPr="00987236">
        <w:rPr>
          <w:lang w:eastAsia="en-AU"/>
        </w:rPr>
        <w:tab/>
      </w:r>
      <w:r w:rsidR="00351009" w:rsidRPr="00987236">
        <w:rPr>
          <w:lang w:eastAsia="en-AU"/>
        </w:rPr>
        <w:t>Direct interest</w:t>
      </w:r>
      <w:bookmarkEnd w:id="112"/>
    </w:p>
    <w:p w14:paraId="6FCD772C" w14:textId="77777777"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14:paraId="3861D403" w14:textId="77777777"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14:paraId="1C0F48D7" w14:textId="77777777"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14:paraId="116A1A1A" w14:textId="77777777"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14:paraId="2E78218D" w14:textId="77777777"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14:paraId="51ABEA59" w14:textId="77777777"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14:paraId="4B4A4727" w14:textId="77777777" w:rsidR="00351009" w:rsidRPr="00987236" w:rsidRDefault="00220DA3" w:rsidP="00D242CC">
      <w:pPr>
        <w:pStyle w:val="AH5Sec"/>
        <w:rPr>
          <w:lang w:eastAsia="en-AU"/>
        </w:rPr>
      </w:pPr>
      <w:bookmarkStart w:id="113" w:name="_Toc40169913"/>
      <w:r w:rsidRPr="005C2B39">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3"/>
    </w:p>
    <w:p w14:paraId="7B986F71" w14:textId="77777777"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14:paraId="21F83ECF" w14:textId="77777777"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14:paraId="4B8E4F4F" w14:textId="77777777"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14:paraId="2D8567D0" w14:textId="77777777"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14:paraId="71EC4F6E" w14:textId="77777777" w:rsidR="00B76418" w:rsidRPr="00987236" w:rsidRDefault="00B76418" w:rsidP="00B76418">
      <w:pPr>
        <w:pStyle w:val="aExamHdgss"/>
      </w:pPr>
      <w:r w:rsidRPr="00987236">
        <w:t>Example</w:t>
      </w:r>
    </w:p>
    <w:p w14:paraId="11B029FF" w14:textId="77777777"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14:paraId="2E47D901" w14:textId="77777777"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14:paraId="155CCC24" w14:textId="77777777"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14:paraId="24102D37" w14:textId="77777777"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14:paraId="1BA349EF" w14:textId="77777777"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14:paraId="62581D14" w14:textId="77777777"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14:paraId="69607E80" w14:textId="77777777" w:rsidR="00B75D39" w:rsidRPr="00987236" w:rsidRDefault="00B75D39" w:rsidP="003C0739">
      <w:pPr>
        <w:pStyle w:val="aExamHdgss"/>
        <w:keepLines/>
      </w:pPr>
      <w:r w:rsidRPr="00987236">
        <w:t>Example</w:t>
      </w:r>
    </w:p>
    <w:p w14:paraId="35E1E678" w14:textId="77777777"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14:paraId="365347A3" w14:textId="77777777"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14:paraId="33EFFAFA" w14:textId="77777777"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14:paraId="187C1C98" w14:textId="77777777" w:rsidR="00C13962" w:rsidRPr="00987236" w:rsidRDefault="00C13962" w:rsidP="00C13962">
      <w:pPr>
        <w:pStyle w:val="aExamHdgss"/>
      </w:pPr>
      <w:r w:rsidRPr="00987236">
        <w:t>Examples</w:t>
      </w:r>
    </w:p>
    <w:p w14:paraId="6C61A98A" w14:textId="77777777"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14:paraId="79B2076B" w14:textId="77777777"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14:paraId="3DD3907A" w14:textId="77777777" w:rsidR="00351009" w:rsidRPr="00987236" w:rsidRDefault="00C40496" w:rsidP="00D242CC">
      <w:pPr>
        <w:pStyle w:val="AH5Sec"/>
        <w:rPr>
          <w:lang w:eastAsia="en-AU"/>
        </w:rPr>
      </w:pPr>
      <w:bookmarkStart w:id="114" w:name="_Toc40169914"/>
      <w:r w:rsidRPr="005C2B39">
        <w:rPr>
          <w:rStyle w:val="CharSectNo"/>
        </w:rPr>
        <w:t>78</w:t>
      </w:r>
      <w:r w:rsidRPr="00987236">
        <w:rPr>
          <w:lang w:eastAsia="en-AU"/>
        </w:rPr>
        <w:tab/>
      </w:r>
      <w:r w:rsidR="00351009" w:rsidRPr="00987236">
        <w:rPr>
          <w:lang w:eastAsia="en-AU"/>
        </w:rPr>
        <w:t>Aggregation of interests</w:t>
      </w:r>
      <w:bookmarkEnd w:id="114"/>
    </w:p>
    <w:p w14:paraId="785A74DB" w14:textId="77777777"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14:paraId="4141DBE9"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14:paraId="169E5848" w14:textId="77777777"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14:paraId="53AD8571" w14:textId="77777777"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14:paraId="42E51E3C"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14:paraId="6AC5C9FF" w14:textId="77777777"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14:paraId="40E3328C" w14:textId="77777777" w:rsidR="001477A5" w:rsidRPr="00987236" w:rsidRDefault="001477A5" w:rsidP="001477A5">
      <w:pPr>
        <w:pStyle w:val="aExamHdgss"/>
      </w:pPr>
      <w:r w:rsidRPr="00987236">
        <w:t>Example</w:t>
      </w:r>
    </w:p>
    <w:p w14:paraId="671708E3" w14:textId="77777777"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14:paraId="79BCD91C" w14:textId="77777777"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14:paraId="5CE1EF8C" w14:textId="77777777"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14:paraId="62AFA8BF" w14:textId="77777777"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14:paraId="07E98DE4" w14:textId="77777777" w:rsidR="00351009" w:rsidRPr="005C2B39" w:rsidRDefault="00491A17" w:rsidP="00491A17">
      <w:pPr>
        <w:pStyle w:val="AH3Div"/>
      </w:pPr>
      <w:bookmarkStart w:id="115" w:name="_Toc40169915"/>
      <w:r w:rsidRPr="005C2B39">
        <w:rPr>
          <w:rStyle w:val="CharDivNo"/>
        </w:rPr>
        <w:t>Division 5.4</w:t>
      </w:r>
      <w:r w:rsidRPr="00987236">
        <w:tab/>
      </w:r>
      <w:r w:rsidR="00CF4C34" w:rsidRPr="005C2B39">
        <w:rPr>
          <w:rStyle w:val="CharDivText"/>
        </w:rPr>
        <w:t>Groups—m</w:t>
      </w:r>
      <w:r w:rsidR="002A5557" w:rsidRPr="005C2B39">
        <w:rPr>
          <w:rStyle w:val="CharDivText"/>
        </w:rPr>
        <w:t>iscellaneous</w:t>
      </w:r>
      <w:bookmarkEnd w:id="115"/>
    </w:p>
    <w:p w14:paraId="25F529E3" w14:textId="77777777" w:rsidR="002A5557" w:rsidRPr="00987236" w:rsidRDefault="00A57854" w:rsidP="00D242CC">
      <w:pPr>
        <w:pStyle w:val="AH5Sec"/>
        <w:rPr>
          <w:lang w:eastAsia="en-AU"/>
        </w:rPr>
      </w:pPr>
      <w:bookmarkStart w:id="116" w:name="_Toc40169916"/>
      <w:r w:rsidRPr="005C2B39">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6"/>
    </w:p>
    <w:p w14:paraId="4954BCEF" w14:textId="77777777"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14:paraId="52E10400" w14:textId="77777777"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14:paraId="1D635269" w14:textId="22E3564B"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3"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14:paraId="065D5AE4" w14:textId="77777777"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14:paraId="4674A103" w14:textId="77777777"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14:paraId="0351D52C" w14:textId="77777777"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756BADBB" w14:textId="067235EB"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4" w:tooltip="A2001-14" w:history="1">
        <w:r w:rsidRPr="00C70091">
          <w:rPr>
            <w:rStyle w:val="charCitHyperlinkAbbrev"/>
          </w:rPr>
          <w:t>Legislation Act</w:t>
        </w:r>
      </w:hyperlink>
      <w:r w:rsidRPr="00C70091">
        <w:t>, s 46).</w:t>
      </w:r>
    </w:p>
    <w:p w14:paraId="3EF4DA58" w14:textId="77777777" w:rsidR="001B24B6" w:rsidRPr="00C70091" w:rsidRDefault="001B24B6" w:rsidP="001B24B6">
      <w:pPr>
        <w:pStyle w:val="Amain"/>
      </w:pPr>
      <w:r w:rsidRPr="00C70091">
        <w:tab/>
        <w:t>(7)</w:t>
      </w:r>
      <w:r w:rsidRPr="00C70091">
        <w:tab/>
        <w:t>A determination in a notifiable instrument in force immediately before the commencement of this subsection—</w:t>
      </w:r>
    </w:p>
    <w:p w14:paraId="526932AA" w14:textId="77777777" w:rsidR="001B24B6" w:rsidRPr="00C70091" w:rsidRDefault="001B24B6" w:rsidP="001B24B6">
      <w:pPr>
        <w:pStyle w:val="Apara"/>
      </w:pPr>
      <w:r w:rsidRPr="00C70091">
        <w:tab/>
        <w:t>(a)</w:t>
      </w:r>
      <w:r w:rsidRPr="00C70091">
        <w:tab/>
        <w:t>is taken to have been determined by written notice given to the person in accordance with subsection (1); and</w:t>
      </w:r>
    </w:p>
    <w:p w14:paraId="28C995A7" w14:textId="77777777" w:rsidR="001B24B6" w:rsidRPr="00C70091" w:rsidRDefault="001B24B6" w:rsidP="001B24B6">
      <w:pPr>
        <w:pStyle w:val="Apara"/>
      </w:pPr>
      <w:r w:rsidRPr="00C70091">
        <w:tab/>
        <w:t>(b)</w:t>
      </w:r>
      <w:r w:rsidRPr="00C70091">
        <w:tab/>
        <w:t>may be revoked by</w:t>
      </w:r>
      <w:r w:rsidRPr="00C70091">
        <w:rPr>
          <w:lang w:eastAsia="en-AU"/>
        </w:rPr>
        <w:t xml:space="preserve"> written notice given to the person.</w:t>
      </w:r>
    </w:p>
    <w:p w14:paraId="587EDEBD" w14:textId="77777777" w:rsidR="001B24B6" w:rsidRPr="00C70091" w:rsidRDefault="001B24B6" w:rsidP="001B24B6">
      <w:pPr>
        <w:pStyle w:val="Amain"/>
      </w:pPr>
      <w:r w:rsidRPr="00C70091">
        <w:tab/>
        <w:t>(8)</w:t>
      </w:r>
      <w:r w:rsidRPr="00C70091">
        <w:tab/>
        <w:t>Subsection (7) and this subsection expire 2 years after the day they commence.</w:t>
      </w:r>
    </w:p>
    <w:p w14:paraId="1633E5E9" w14:textId="668B3476" w:rsidR="001B24B6" w:rsidRPr="00C70091" w:rsidRDefault="001B24B6" w:rsidP="001B24B6">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95" w:tooltip="A2001-14" w:history="1">
        <w:r w:rsidRPr="00C70091">
          <w:rPr>
            <w:rStyle w:val="charCitHyperlinkAbbrev"/>
          </w:rPr>
          <w:t>Legislation Act</w:t>
        </w:r>
      </w:hyperlink>
      <w:r w:rsidRPr="00C70091">
        <w:t>, s 88).</w:t>
      </w:r>
    </w:p>
    <w:p w14:paraId="6007C8AD" w14:textId="77777777" w:rsidR="002A5557" w:rsidRPr="00987236" w:rsidRDefault="00277BDE" w:rsidP="00D242CC">
      <w:pPr>
        <w:pStyle w:val="AH5Sec"/>
        <w:rPr>
          <w:lang w:eastAsia="en-AU"/>
        </w:rPr>
      </w:pPr>
      <w:bookmarkStart w:id="117" w:name="_Toc40169917"/>
      <w:r w:rsidRPr="005C2B39">
        <w:rPr>
          <w:rStyle w:val="CharSectNo"/>
        </w:rPr>
        <w:t>80</w:t>
      </w:r>
      <w:r w:rsidRPr="00987236">
        <w:rPr>
          <w:lang w:eastAsia="en-AU"/>
        </w:rPr>
        <w:tab/>
      </w:r>
      <w:r w:rsidR="002A5557" w:rsidRPr="00987236">
        <w:rPr>
          <w:lang w:eastAsia="en-AU"/>
        </w:rPr>
        <w:t>Designated group employers</w:t>
      </w:r>
      <w:bookmarkEnd w:id="117"/>
    </w:p>
    <w:p w14:paraId="25AA750F"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14:paraId="17597C9F"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14:paraId="5F0E8DC4" w14:textId="77777777"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14:paraId="4C618646" w14:textId="77777777"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14:paraId="5468FEC0" w14:textId="77777777" w:rsidR="002A5557" w:rsidRPr="00987236" w:rsidRDefault="00277BDE" w:rsidP="003C0739">
      <w:pPr>
        <w:pStyle w:val="Amain"/>
        <w:keepLines/>
        <w:rPr>
          <w:lang w:eastAsia="en-AU"/>
        </w:rPr>
      </w:pPr>
      <w:r w:rsidRPr="00987236">
        <w:rPr>
          <w:lang w:eastAsia="en-AU"/>
        </w:rPr>
        <w:lastRenderedPageBreak/>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14:paraId="5B01E4FD" w14:textId="77777777"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14:paraId="72BAA48F" w14:textId="77777777"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14:paraId="7D47FC4E" w14:textId="77777777" w:rsidR="002A5557" w:rsidRPr="00987236" w:rsidRDefault="00277BDE"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14:paraId="4DA72E00"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14:paraId="219CA4F9"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14:paraId="11719850"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14:paraId="4DECDCD9" w14:textId="77777777"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14:paraId="12E15BFC" w14:textId="77777777"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14:paraId="6A927C48" w14:textId="77777777"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14:paraId="10B6B6AB" w14:textId="77777777"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14:paraId="4C8A6FCC" w14:textId="77777777"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14:paraId="75EFCF5B" w14:textId="77777777"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14:paraId="0BF2C5A1" w14:textId="77777777" w:rsidR="002A5557" w:rsidRPr="00987236" w:rsidRDefault="00277BDE" w:rsidP="00D242CC">
      <w:pPr>
        <w:pStyle w:val="AH5Sec"/>
        <w:rPr>
          <w:lang w:eastAsia="en-AU"/>
        </w:rPr>
      </w:pPr>
      <w:bookmarkStart w:id="118" w:name="_Toc40169918"/>
      <w:r w:rsidRPr="005C2B39">
        <w:rPr>
          <w:rStyle w:val="CharSectNo"/>
        </w:rPr>
        <w:lastRenderedPageBreak/>
        <w:t>81</w:t>
      </w:r>
      <w:r w:rsidRPr="00987236">
        <w:rPr>
          <w:lang w:eastAsia="en-AU"/>
        </w:rPr>
        <w:tab/>
      </w:r>
      <w:r w:rsidR="00B60A35" w:rsidRPr="00987236">
        <w:rPr>
          <w:lang w:eastAsia="en-AU"/>
        </w:rPr>
        <w:t>J</w:t>
      </w:r>
      <w:r w:rsidR="002A5557" w:rsidRPr="00987236">
        <w:rPr>
          <w:lang w:eastAsia="en-AU"/>
        </w:rPr>
        <w:t>oint and several liability</w:t>
      </w:r>
      <w:bookmarkEnd w:id="118"/>
    </w:p>
    <w:p w14:paraId="7B9476CB"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14:paraId="099E4AA0"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14:paraId="18A19FCA" w14:textId="77777777" w:rsidR="002A5557" w:rsidRPr="00987236" w:rsidRDefault="00277BDE"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14:paraId="0B7BBCB0"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14:paraId="2502572C"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14:paraId="65D70567" w14:textId="77777777"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14:paraId="04F73922"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14:paraId="1B57725E" w14:textId="77777777" w:rsidR="002A5557" w:rsidRPr="00987236" w:rsidRDefault="002A5557" w:rsidP="00F15699">
      <w:pPr>
        <w:pStyle w:val="PageBreak"/>
        <w:suppressLineNumbers/>
      </w:pPr>
      <w:r w:rsidRPr="00987236">
        <w:br w:type="page"/>
      </w:r>
    </w:p>
    <w:p w14:paraId="04CB4FA7" w14:textId="77777777" w:rsidR="002A5557" w:rsidRPr="005C2B39" w:rsidRDefault="00491A17" w:rsidP="00491A17">
      <w:pPr>
        <w:pStyle w:val="AH2Part"/>
      </w:pPr>
      <w:bookmarkStart w:id="119" w:name="_Toc40169919"/>
      <w:r w:rsidRPr="005C2B39">
        <w:rPr>
          <w:rStyle w:val="CharPartNo"/>
        </w:rPr>
        <w:lastRenderedPageBreak/>
        <w:t>Part 6</w:t>
      </w:r>
      <w:r w:rsidRPr="00987236">
        <w:tab/>
      </w:r>
      <w:r w:rsidR="002A5557" w:rsidRPr="005C2B39">
        <w:rPr>
          <w:rStyle w:val="CharPartText"/>
        </w:rPr>
        <w:t>Adjustments of tax</w:t>
      </w:r>
      <w:bookmarkEnd w:id="119"/>
    </w:p>
    <w:p w14:paraId="06BB626F" w14:textId="77777777" w:rsidR="003C0739" w:rsidRDefault="003C0739" w:rsidP="00F15699">
      <w:pPr>
        <w:pStyle w:val="Placeholder"/>
        <w:suppressLineNumbers/>
      </w:pPr>
      <w:r>
        <w:rPr>
          <w:rStyle w:val="CharDivNo"/>
        </w:rPr>
        <w:t xml:space="preserve">  </w:t>
      </w:r>
      <w:r>
        <w:rPr>
          <w:rStyle w:val="CharDivText"/>
        </w:rPr>
        <w:t xml:space="preserve">  </w:t>
      </w:r>
    </w:p>
    <w:p w14:paraId="5DBBE89B" w14:textId="77777777" w:rsidR="00ED11AC" w:rsidRPr="00987236" w:rsidRDefault="00C74585" w:rsidP="00D242CC">
      <w:pPr>
        <w:pStyle w:val="AH5Sec"/>
        <w:rPr>
          <w:lang w:eastAsia="en-AU"/>
        </w:rPr>
      </w:pPr>
      <w:bookmarkStart w:id="120" w:name="_Toc40169920"/>
      <w:r w:rsidRPr="005C2B39">
        <w:rPr>
          <w:rStyle w:val="CharSectNo"/>
        </w:rPr>
        <w:t>81A</w:t>
      </w:r>
      <w:r w:rsidRPr="00987236">
        <w:tab/>
      </w:r>
      <w:r w:rsidR="00ED11AC" w:rsidRPr="00987236">
        <w:t>Definitions</w:t>
      </w:r>
      <w:r w:rsidR="00ED11AC" w:rsidRPr="00987236">
        <w:rPr>
          <w:lang w:eastAsia="en-AU"/>
        </w:rPr>
        <w:t>—pt 6</w:t>
      </w:r>
      <w:bookmarkEnd w:id="120"/>
    </w:p>
    <w:p w14:paraId="0CD76990" w14:textId="77777777" w:rsidR="00ED11AC" w:rsidRPr="00987236" w:rsidRDefault="00ED11AC" w:rsidP="00481654">
      <w:pPr>
        <w:pStyle w:val="Amainreturn"/>
        <w:keepNext/>
      </w:pPr>
      <w:r w:rsidRPr="00987236">
        <w:t xml:space="preserve">In this </w:t>
      </w:r>
      <w:r w:rsidR="0006572D" w:rsidRPr="00987236">
        <w:t>part</w:t>
      </w:r>
      <w:r w:rsidRPr="00987236">
        <w:t>:</w:t>
      </w:r>
    </w:p>
    <w:p w14:paraId="3EF97854" w14:textId="77777777"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14:paraId="0389FF24" w14:textId="77777777"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14:paraId="600DCCA3" w14:textId="77777777" w:rsidR="002A5557" w:rsidRPr="00987236" w:rsidRDefault="00C74585" w:rsidP="00D242CC">
      <w:pPr>
        <w:pStyle w:val="AH5Sec"/>
        <w:rPr>
          <w:lang w:eastAsia="en-AU"/>
        </w:rPr>
      </w:pPr>
      <w:bookmarkStart w:id="121" w:name="_Toc40169921"/>
      <w:r w:rsidRPr="005C2B39">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1"/>
    </w:p>
    <w:p w14:paraId="0C706AC6" w14:textId="77777777"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14:paraId="4FBCF470" w14:textId="77777777"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14:paraId="1EFA439B" w14:textId="77777777"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14:paraId="02005FC3" w14:textId="77777777"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14:paraId="63667622" w14:textId="77777777"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14:paraId="6CCEDC54" w14:textId="77777777"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14:paraId="56E77B86" w14:textId="77777777" w:rsidR="002A5557" w:rsidRPr="00987236" w:rsidRDefault="00452233" w:rsidP="00D242CC">
      <w:pPr>
        <w:pStyle w:val="AH5Sec"/>
        <w:rPr>
          <w:lang w:eastAsia="en-AU"/>
        </w:rPr>
      </w:pPr>
      <w:bookmarkStart w:id="122" w:name="_Toc40169922"/>
      <w:r w:rsidRPr="005C2B39">
        <w:rPr>
          <w:rStyle w:val="CharSectNo"/>
        </w:rPr>
        <w:t>83</w:t>
      </w:r>
      <w:r w:rsidRPr="00987236">
        <w:rPr>
          <w:lang w:eastAsia="en-AU"/>
        </w:rPr>
        <w:tab/>
      </w:r>
      <w:r w:rsidR="002A5557" w:rsidRPr="00987236">
        <w:rPr>
          <w:lang w:eastAsia="en-AU"/>
        </w:rPr>
        <w:t>Annual adjustment of payroll tax</w:t>
      </w:r>
      <w:bookmarkEnd w:id="122"/>
    </w:p>
    <w:p w14:paraId="097AAB02" w14:textId="77777777"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14:paraId="41FF31B6" w14:textId="77777777"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14:paraId="7622DF9E" w14:textId="77777777"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14:paraId="32E99BB2" w14:textId="77777777"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14:paraId="4706D9B3" w14:textId="77777777"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14:paraId="6CDA804A" w14:textId="77777777" w:rsidR="002A5557" w:rsidRPr="00987236" w:rsidRDefault="00452233" w:rsidP="00D242CC">
      <w:pPr>
        <w:pStyle w:val="AH5Sec"/>
        <w:rPr>
          <w:lang w:eastAsia="en-AU"/>
        </w:rPr>
      </w:pPr>
      <w:bookmarkStart w:id="123" w:name="_Toc40169923"/>
      <w:r w:rsidRPr="005C2B39">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3"/>
    </w:p>
    <w:p w14:paraId="1578960A" w14:textId="77777777"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14:paraId="4E20BA8D" w14:textId="77777777"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14:paraId="58A1808C" w14:textId="77777777"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14:paraId="46CD6615" w14:textId="77777777"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14:paraId="50D20AB2" w14:textId="77777777"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14:paraId="24F12B0D" w14:textId="77777777"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14:paraId="530D6A23" w14:textId="77777777"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14:paraId="44ADA771" w14:textId="77777777"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14:paraId="54FD7503" w14:textId="77777777"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14:paraId="1A7EE190" w14:textId="77777777"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14:paraId="10A01341" w14:textId="77777777" w:rsidR="00812745" w:rsidRPr="00987236" w:rsidRDefault="00812745" w:rsidP="003C0739">
      <w:pPr>
        <w:pStyle w:val="aExamHdgss"/>
        <w:keepLines/>
        <w:rPr>
          <w:lang w:val="en-GB" w:eastAsia="en-AU"/>
        </w:rPr>
      </w:pPr>
      <w:r w:rsidRPr="00987236">
        <w:rPr>
          <w:lang w:val="en-GB" w:eastAsia="en-AU"/>
        </w:rPr>
        <w:t>Example</w:t>
      </w:r>
    </w:p>
    <w:p w14:paraId="680F5218" w14:textId="77777777"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14:paraId="2ECD4660" w14:textId="77777777" w:rsidR="002A5557" w:rsidRPr="00987236" w:rsidRDefault="00CB4417" w:rsidP="00D242CC">
      <w:pPr>
        <w:pStyle w:val="AH5Sec"/>
        <w:rPr>
          <w:lang w:eastAsia="en-AU"/>
        </w:rPr>
      </w:pPr>
      <w:bookmarkStart w:id="124" w:name="_Toc40169924"/>
      <w:r w:rsidRPr="005C2B39">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4"/>
    </w:p>
    <w:p w14:paraId="14119AAF" w14:textId="77777777"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14:paraId="0267DBD5" w14:textId="77777777"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14:paraId="65692CF4" w14:textId="77777777"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14:paraId="0EEE7DCA" w14:textId="77777777"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14:paraId="6E5C5D23" w14:textId="77777777" w:rsidR="00D279FE" w:rsidRPr="00987236" w:rsidRDefault="00D279FE" w:rsidP="00D279FE">
      <w:pPr>
        <w:pStyle w:val="aExamHdgss"/>
        <w:rPr>
          <w:lang w:val="en-GB" w:eastAsia="en-AU"/>
        </w:rPr>
      </w:pPr>
      <w:r w:rsidRPr="00987236">
        <w:rPr>
          <w:lang w:val="en-GB" w:eastAsia="en-AU"/>
        </w:rPr>
        <w:t>Example</w:t>
      </w:r>
    </w:p>
    <w:p w14:paraId="686DEEBD" w14:textId="77777777"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14:paraId="5C6CBF92" w14:textId="77777777" w:rsidR="002A5557" w:rsidRPr="00987236" w:rsidRDefault="002A5557" w:rsidP="00F15699">
      <w:pPr>
        <w:pStyle w:val="PageBreak"/>
        <w:suppressLineNumbers/>
      </w:pPr>
      <w:r w:rsidRPr="00987236">
        <w:br w:type="page"/>
      </w:r>
    </w:p>
    <w:p w14:paraId="52FE27FE" w14:textId="77777777" w:rsidR="002A5557" w:rsidRPr="005C2B39" w:rsidRDefault="00491A17" w:rsidP="00491A17">
      <w:pPr>
        <w:pStyle w:val="AH2Part"/>
      </w:pPr>
      <w:bookmarkStart w:id="125" w:name="_Toc40169925"/>
      <w:r w:rsidRPr="005C2B39">
        <w:rPr>
          <w:rStyle w:val="CharPartNo"/>
        </w:rPr>
        <w:lastRenderedPageBreak/>
        <w:t>Part 7</w:t>
      </w:r>
      <w:r w:rsidRPr="00987236">
        <w:tab/>
      </w:r>
      <w:r w:rsidR="002A5557" w:rsidRPr="005C2B39">
        <w:rPr>
          <w:rStyle w:val="CharPartText"/>
        </w:rPr>
        <w:t>Registration and returns</w:t>
      </w:r>
      <w:bookmarkEnd w:id="125"/>
    </w:p>
    <w:p w14:paraId="7B5120F3" w14:textId="77777777" w:rsidR="002A5557" w:rsidRPr="00987236" w:rsidRDefault="00BD0D4B" w:rsidP="00D242CC">
      <w:pPr>
        <w:pStyle w:val="AH5Sec"/>
        <w:rPr>
          <w:lang w:eastAsia="en-AU"/>
        </w:rPr>
      </w:pPr>
      <w:bookmarkStart w:id="126" w:name="_Toc40169926"/>
      <w:r w:rsidRPr="005C2B39">
        <w:rPr>
          <w:rStyle w:val="CharSectNo"/>
        </w:rPr>
        <w:t>86</w:t>
      </w:r>
      <w:r w:rsidRPr="00987236">
        <w:rPr>
          <w:lang w:eastAsia="en-AU"/>
        </w:rPr>
        <w:tab/>
      </w:r>
      <w:r w:rsidR="002A5557" w:rsidRPr="00987236">
        <w:rPr>
          <w:lang w:eastAsia="en-AU"/>
        </w:rPr>
        <w:t>Registration</w:t>
      </w:r>
      <w:bookmarkEnd w:id="126"/>
    </w:p>
    <w:p w14:paraId="7269F6C5" w14:textId="77777777"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14:paraId="662CE45E" w14:textId="77777777"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14:paraId="6341CD47" w14:textId="77777777"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14:paraId="6E6D028B" w14:textId="056886A3"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6" w:tooltip="A1999-4" w:history="1">
        <w:r w:rsidR="005E1CAB" w:rsidRPr="005E1CAB">
          <w:rPr>
            <w:rStyle w:val="charCitHyperlinkItal"/>
          </w:rPr>
          <w:t>Taxation Administration Act 1999</w:t>
        </w:r>
      </w:hyperlink>
      <w:r w:rsidR="006F67F7" w:rsidRPr="00987236">
        <w:t>, section 139; or</w:t>
      </w:r>
    </w:p>
    <w:p w14:paraId="670781F5" w14:textId="1601C0AF"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7"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14:paraId="261190C3" w14:textId="77777777"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14:paraId="0AEB4CE1" w14:textId="5C49A628" w:rsidR="00EA5D91" w:rsidRPr="00987236" w:rsidRDefault="00EA5D91" w:rsidP="00EA5D91">
      <w:pPr>
        <w:pStyle w:val="aNote"/>
      </w:pPr>
      <w:r w:rsidRPr="005E1CAB">
        <w:rPr>
          <w:rStyle w:val="charItals"/>
        </w:rPr>
        <w:t>Note</w:t>
      </w:r>
      <w:r w:rsidRPr="00987236">
        <w:tab/>
        <w:t xml:space="preserve">If a form is approved under the </w:t>
      </w:r>
      <w:hyperlink r:id="rId98" w:tooltip="A1999-4" w:history="1">
        <w:r w:rsidR="005E1CAB" w:rsidRPr="005E1CAB">
          <w:rPr>
            <w:rStyle w:val="charCitHyperlinkItal"/>
          </w:rPr>
          <w:t>Taxation Administration Act 1999</w:t>
        </w:r>
      </w:hyperlink>
      <w:r w:rsidRPr="00987236">
        <w:t>, s 139C for an application, the form must be used.</w:t>
      </w:r>
    </w:p>
    <w:p w14:paraId="7FF10483" w14:textId="77777777"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14:paraId="5C471F4F" w14:textId="77777777"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14:paraId="2F88EE25" w14:textId="77777777"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14:paraId="3324D01E" w14:textId="77777777"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14:paraId="2650DE19" w14:textId="77777777"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14:paraId="07653EB3" w14:textId="77777777" w:rsidR="00C87D2F" w:rsidRPr="00987236" w:rsidRDefault="00BA2A69" w:rsidP="00D242CC">
      <w:pPr>
        <w:pStyle w:val="Apara"/>
      </w:pPr>
      <w:r w:rsidRPr="00987236">
        <w:tab/>
        <w:t>(a)</w:t>
      </w:r>
      <w:r w:rsidRPr="00987236">
        <w:tab/>
      </w:r>
      <w:r w:rsidR="00C87D2F" w:rsidRPr="00987236">
        <w:t>the employer is not already registered under this part; and</w:t>
      </w:r>
    </w:p>
    <w:p w14:paraId="522315CB" w14:textId="1078294C"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9" w:tooltip="A1999-4" w:history="1">
        <w:r w:rsidR="005E1CAB" w:rsidRPr="005E1CAB">
          <w:rPr>
            <w:rStyle w:val="charCitHyperlinkItal"/>
          </w:rPr>
          <w:t>Taxation Administration Act 1999</w:t>
        </w:r>
      </w:hyperlink>
      <w:r w:rsidR="00C87D2F" w:rsidRPr="00987236">
        <w:t>, section</w:t>
      </w:r>
      <w:r w:rsidR="00FA121A">
        <w:t> </w:t>
      </w:r>
      <w:r w:rsidR="00C87D2F" w:rsidRPr="00987236">
        <w:t>139; and</w:t>
      </w:r>
    </w:p>
    <w:p w14:paraId="2707F280" w14:textId="77777777"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14:paraId="76EEE599" w14:textId="77777777" w:rsidR="00C87D2F" w:rsidRPr="00987236" w:rsidRDefault="00C87D2F" w:rsidP="002B6C7E">
      <w:pPr>
        <w:pStyle w:val="Penalty"/>
      </w:pPr>
      <w:r w:rsidRPr="00987236">
        <w:t>Maximum penalty:  250 penalty units.</w:t>
      </w:r>
    </w:p>
    <w:p w14:paraId="45EB1B43" w14:textId="77777777" w:rsidR="002A5557" w:rsidRPr="00987236" w:rsidRDefault="0043651B" w:rsidP="00D242CC">
      <w:pPr>
        <w:pStyle w:val="AH5Sec"/>
        <w:rPr>
          <w:lang w:eastAsia="en-AU"/>
        </w:rPr>
      </w:pPr>
      <w:bookmarkStart w:id="127" w:name="_Toc40169927"/>
      <w:r w:rsidRPr="005C2B39">
        <w:rPr>
          <w:rStyle w:val="CharSectNo"/>
        </w:rPr>
        <w:t>87</w:t>
      </w:r>
      <w:r w:rsidRPr="00987236">
        <w:rPr>
          <w:bCs/>
          <w:lang w:eastAsia="en-AU"/>
        </w:rPr>
        <w:tab/>
      </w:r>
      <w:r w:rsidR="002A5557" w:rsidRPr="00987236">
        <w:rPr>
          <w:bCs/>
          <w:lang w:eastAsia="en-AU"/>
        </w:rPr>
        <w:t>Returns</w:t>
      </w:r>
      <w:bookmarkEnd w:id="127"/>
    </w:p>
    <w:p w14:paraId="6781BCC5" w14:textId="77777777"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14:paraId="7733ACD3" w14:textId="77777777"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14:paraId="147A2400" w14:textId="77777777"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14:paraId="2CC3C587" w14:textId="77777777" w:rsidR="002A5557" w:rsidRPr="00987236" w:rsidRDefault="00DB5A98" w:rsidP="002B6C7E">
      <w:pPr>
        <w:pStyle w:val="Apara"/>
        <w:keepNext/>
        <w:rPr>
          <w:lang w:eastAsia="en-AU"/>
        </w:rPr>
      </w:pPr>
      <w:r w:rsidRPr="00987236">
        <w:rPr>
          <w:lang w:eastAsia="en-AU"/>
        </w:rPr>
        <w:tab/>
        <w:t>(b)</w:t>
      </w:r>
      <w:r w:rsidRPr="00987236">
        <w:rPr>
          <w:lang w:eastAsia="en-AU"/>
        </w:rPr>
        <w:tab/>
      </w:r>
      <w:r w:rsidR="002A5557" w:rsidRPr="00987236">
        <w:rPr>
          <w:lang w:eastAsia="en-AU"/>
        </w:rPr>
        <w:t xml:space="preserve">within 21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14:paraId="6D7DA85A" w14:textId="6CD4F723" w:rsidR="00EC496B" w:rsidRPr="00987236" w:rsidRDefault="00EC496B" w:rsidP="00EC496B">
      <w:pPr>
        <w:pStyle w:val="aNote"/>
      </w:pPr>
      <w:r w:rsidRPr="005E1CAB">
        <w:rPr>
          <w:rStyle w:val="charItals"/>
        </w:rPr>
        <w:t>Note</w:t>
      </w:r>
      <w:r w:rsidRPr="00987236">
        <w:tab/>
        <w:t xml:space="preserve">If a form is approved under the </w:t>
      </w:r>
      <w:hyperlink r:id="rId100" w:tooltip="A1999-4" w:history="1">
        <w:r w:rsidR="005E1CAB" w:rsidRPr="005E1CAB">
          <w:rPr>
            <w:rStyle w:val="charCitHyperlinkItal"/>
          </w:rPr>
          <w:t>Taxation Administration Act 1999</w:t>
        </w:r>
      </w:hyperlink>
      <w:r w:rsidR="00060A68" w:rsidRPr="00987236">
        <w:t>, </w:t>
      </w:r>
      <w:r w:rsidRPr="00987236">
        <w:t>s 139C for a return, the form must be used.</w:t>
      </w:r>
    </w:p>
    <w:p w14:paraId="08B07C82" w14:textId="77777777" w:rsidR="002A5557" w:rsidRPr="00987236" w:rsidRDefault="00DB5A98"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14:paraId="75A54BC8" w14:textId="77777777"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14:paraId="61593F93" w14:textId="77777777" w:rsidR="007C2807" w:rsidRPr="00987236" w:rsidRDefault="00A20DE6" w:rsidP="00D242CC">
      <w:pPr>
        <w:pStyle w:val="AH5Sec"/>
      </w:pPr>
      <w:bookmarkStart w:id="128" w:name="_Toc40169928"/>
      <w:r w:rsidRPr="005C2B39">
        <w:rPr>
          <w:rStyle w:val="CharSectNo"/>
        </w:rPr>
        <w:t>87A</w:t>
      </w:r>
      <w:r w:rsidRPr="00987236">
        <w:tab/>
      </w:r>
      <w:r w:rsidR="00C85B47" w:rsidRPr="00987236">
        <w:t>Monthly r</w:t>
      </w:r>
      <w:r w:rsidR="000E2C5D" w:rsidRPr="00987236">
        <w:t>eturns—</w:t>
      </w:r>
      <w:r w:rsidR="009A37AD" w:rsidRPr="00987236">
        <w:t>lodgement variation</w:t>
      </w:r>
      <w:bookmarkEnd w:id="128"/>
    </w:p>
    <w:p w14:paraId="37E8D76C" w14:textId="77777777"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14:paraId="7A9D2F16" w14:textId="77777777" w:rsidR="007C2807" w:rsidRPr="00987236" w:rsidRDefault="00327DF4" w:rsidP="00D242CC">
      <w:pPr>
        <w:pStyle w:val="Amain"/>
      </w:pPr>
      <w:r w:rsidRPr="00987236">
        <w:tab/>
        <w:t>(2)</w:t>
      </w:r>
      <w:r w:rsidRPr="00987236">
        <w:tab/>
      </w:r>
      <w:r w:rsidR="007C2807" w:rsidRPr="00987236">
        <w:t>An application must—</w:t>
      </w:r>
    </w:p>
    <w:p w14:paraId="7B244B8F" w14:textId="77777777"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14:paraId="3A73B4CB" w14:textId="77777777"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14:paraId="03EBB5BA" w14:textId="77777777"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14:paraId="04A75C38" w14:textId="77777777"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14:paraId="238973F0" w14:textId="77777777"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14:paraId="6B317C60" w14:textId="77777777" w:rsidR="007C2807" w:rsidRPr="00987236" w:rsidRDefault="00B959E1" w:rsidP="00D242CC">
      <w:pPr>
        <w:pStyle w:val="Apara"/>
      </w:pPr>
      <w:r w:rsidRPr="00987236">
        <w:tab/>
        <w:t>(a)</w:t>
      </w:r>
      <w:r w:rsidRPr="00987236">
        <w:tab/>
      </w:r>
      <w:r w:rsidR="007C2807" w:rsidRPr="00987236">
        <w:t>in relation to each month; or</w:t>
      </w:r>
    </w:p>
    <w:p w14:paraId="647D65EF" w14:textId="77777777"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14:paraId="39BC73CA" w14:textId="77777777"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14:paraId="0DB2F0CA" w14:textId="77777777" w:rsidR="007C2807" w:rsidRPr="00987236" w:rsidRDefault="00B959E1" w:rsidP="00D242CC">
      <w:pPr>
        <w:pStyle w:val="Apara"/>
      </w:pPr>
      <w:r w:rsidRPr="00987236">
        <w:tab/>
        <w:t>(a)</w:t>
      </w:r>
      <w:r w:rsidRPr="00987236">
        <w:tab/>
      </w:r>
      <w:r w:rsidR="007C2807" w:rsidRPr="00987236">
        <w:t>lodge returns in accordance with the notice; and</w:t>
      </w:r>
    </w:p>
    <w:p w14:paraId="24CC3825" w14:textId="77777777"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14:paraId="4992B736" w14:textId="77777777"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14:paraId="1C8B6F4E" w14:textId="77777777"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14:paraId="2C39D143" w14:textId="77777777"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14:paraId="411DCD95" w14:textId="77777777" w:rsidR="007C2807" w:rsidRPr="00987236" w:rsidRDefault="00A20DE6" w:rsidP="00D242CC">
      <w:pPr>
        <w:pStyle w:val="AH5Sec"/>
      </w:pPr>
      <w:bookmarkStart w:id="129" w:name="_Toc40169929"/>
      <w:r w:rsidRPr="005C2B39">
        <w:rPr>
          <w:rStyle w:val="CharSectNo"/>
        </w:rPr>
        <w:t>87B</w:t>
      </w:r>
      <w:r w:rsidRPr="00987236">
        <w:tab/>
      </w:r>
      <w:r w:rsidR="007C2807" w:rsidRPr="00987236">
        <w:t>Monthly returns—exemptions</w:t>
      </w:r>
      <w:bookmarkEnd w:id="129"/>
    </w:p>
    <w:p w14:paraId="2F64A997" w14:textId="77777777"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14:paraId="43CAE53D" w14:textId="77777777" w:rsidR="007C2807" w:rsidRPr="00987236" w:rsidRDefault="007C5DD0" w:rsidP="00D242CC">
      <w:pPr>
        <w:pStyle w:val="Apara"/>
      </w:pPr>
      <w:r w:rsidRPr="00987236">
        <w:tab/>
        <w:t>(a)</w:t>
      </w:r>
      <w:r w:rsidRPr="00987236">
        <w:tab/>
      </w:r>
      <w:r w:rsidR="007C2807" w:rsidRPr="00987236">
        <w:t>the employer is not liable to pay tax; or</w:t>
      </w:r>
    </w:p>
    <w:p w14:paraId="59C937C4" w14:textId="77777777"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14:paraId="176D358B" w14:textId="77777777" w:rsidR="007C2807" w:rsidRPr="00987236" w:rsidRDefault="007C5DD0" w:rsidP="00D242CC">
      <w:pPr>
        <w:pStyle w:val="Amain"/>
      </w:pPr>
      <w:r w:rsidRPr="00987236">
        <w:tab/>
        <w:t>(2)</w:t>
      </w:r>
      <w:r w:rsidRPr="00987236">
        <w:tab/>
      </w:r>
      <w:r w:rsidR="007C2807" w:rsidRPr="00987236">
        <w:t>An application must—</w:t>
      </w:r>
    </w:p>
    <w:p w14:paraId="53ABD915" w14:textId="77777777" w:rsidR="007C2807" w:rsidRPr="00987236" w:rsidRDefault="007C5DD0" w:rsidP="00D242CC">
      <w:pPr>
        <w:pStyle w:val="Apara"/>
      </w:pPr>
      <w:r w:rsidRPr="00987236">
        <w:tab/>
        <w:t>(a)</w:t>
      </w:r>
      <w:r w:rsidRPr="00987236">
        <w:tab/>
      </w:r>
      <w:r w:rsidR="007C2807" w:rsidRPr="00987236">
        <w:t>be in writing, addressed to the commissioner; and</w:t>
      </w:r>
    </w:p>
    <w:p w14:paraId="02B3CE54" w14:textId="77777777" w:rsidR="007C2807" w:rsidRPr="00987236" w:rsidRDefault="007C5DD0" w:rsidP="00D242CC">
      <w:pPr>
        <w:pStyle w:val="Apara"/>
      </w:pPr>
      <w:r w:rsidRPr="00987236">
        <w:tab/>
        <w:t>(b)</w:t>
      </w:r>
      <w:r w:rsidRPr="00987236">
        <w:tab/>
      </w:r>
      <w:r w:rsidR="00077F7F" w:rsidRPr="00987236">
        <w:t>state</w:t>
      </w:r>
      <w:r w:rsidR="007C2807" w:rsidRPr="00987236">
        <w:t>—</w:t>
      </w:r>
    </w:p>
    <w:p w14:paraId="46FF1BDF" w14:textId="77777777" w:rsidR="007C2807" w:rsidRPr="00987236" w:rsidRDefault="007C5DD0" w:rsidP="00D242CC">
      <w:pPr>
        <w:pStyle w:val="Asubpara"/>
      </w:pPr>
      <w:r w:rsidRPr="00987236">
        <w:tab/>
        <w:t>(i)</w:t>
      </w:r>
      <w:r w:rsidRPr="00987236">
        <w:tab/>
      </w:r>
      <w:r w:rsidR="007C2807" w:rsidRPr="00987236">
        <w:t>the amount of wages payable by the employer; and</w:t>
      </w:r>
    </w:p>
    <w:p w14:paraId="43DD0C10" w14:textId="77777777"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14:paraId="12248853" w14:textId="77777777"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14:paraId="1E8E88B5" w14:textId="77777777" w:rsidR="007C2807" w:rsidRPr="00987236" w:rsidRDefault="007C5DD0" w:rsidP="00D242CC">
      <w:pPr>
        <w:pStyle w:val="Apara"/>
      </w:pPr>
      <w:r w:rsidRPr="00987236">
        <w:tab/>
        <w:t>(a)</w:t>
      </w:r>
      <w:r w:rsidRPr="00987236">
        <w:tab/>
      </w:r>
      <w:r w:rsidR="007C2807" w:rsidRPr="00987236">
        <w:t>tax will not be payable by the employer; or</w:t>
      </w:r>
    </w:p>
    <w:p w14:paraId="5D1F5634" w14:textId="77777777"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14:paraId="163AE98D" w14:textId="77777777"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14:paraId="6D1E85D6" w14:textId="77777777"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14:paraId="470144C0" w14:textId="77777777"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14:paraId="16B743B5" w14:textId="77777777"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14:paraId="0FAD34F3" w14:textId="77777777" w:rsidR="00B417EF" w:rsidRPr="00987236" w:rsidRDefault="00B417EF" w:rsidP="00F15699">
      <w:pPr>
        <w:pStyle w:val="PageBreak"/>
        <w:suppressLineNumbers/>
      </w:pPr>
      <w:r w:rsidRPr="00987236">
        <w:br w:type="page"/>
      </w:r>
    </w:p>
    <w:p w14:paraId="02D4F89E" w14:textId="77777777" w:rsidR="00000DD2" w:rsidRPr="005C2B39" w:rsidRDefault="00B417EF" w:rsidP="00D242CC">
      <w:pPr>
        <w:pStyle w:val="AH2Part"/>
      </w:pPr>
      <w:bookmarkStart w:id="130" w:name="_Toc40169930"/>
      <w:r w:rsidRPr="005C2B39">
        <w:rPr>
          <w:rStyle w:val="CharPartNo"/>
        </w:rPr>
        <w:lastRenderedPageBreak/>
        <w:t>Part 8A</w:t>
      </w:r>
      <w:r w:rsidRPr="00987236">
        <w:tab/>
      </w:r>
      <w:r w:rsidR="00000DD2" w:rsidRPr="005C2B39">
        <w:rPr>
          <w:rStyle w:val="CharPartText"/>
        </w:rPr>
        <w:t>Notification and review of decisions</w:t>
      </w:r>
      <w:bookmarkEnd w:id="130"/>
    </w:p>
    <w:p w14:paraId="3F526A90" w14:textId="77777777" w:rsidR="00000DD2" w:rsidRPr="00987236" w:rsidRDefault="00A20DE6" w:rsidP="00D242CC">
      <w:pPr>
        <w:pStyle w:val="AH5Sec"/>
      </w:pPr>
      <w:bookmarkStart w:id="131" w:name="_Toc40169931"/>
      <w:r w:rsidRPr="005C2B39">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1"/>
    </w:p>
    <w:p w14:paraId="57CEF3C0" w14:textId="77777777" w:rsidR="00000DD2" w:rsidRPr="00987236" w:rsidRDefault="00000DD2" w:rsidP="00481654">
      <w:pPr>
        <w:pStyle w:val="Amainreturn"/>
        <w:keepNext/>
      </w:pPr>
      <w:r w:rsidRPr="00987236">
        <w:t>In this part:</w:t>
      </w:r>
    </w:p>
    <w:p w14:paraId="3969EAA3" w14:textId="77777777"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14:paraId="2F5B398C" w14:textId="77777777" w:rsidR="00000DD2" w:rsidRPr="00987236" w:rsidRDefault="00A20DE6" w:rsidP="00D242CC">
      <w:pPr>
        <w:pStyle w:val="AH5Sec"/>
      </w:pPr>
      <w:bookmarkStart w:id="132" w:name="_Toc40169932"/>
      <w:r w:rsidRPr="005C2B39">
        <w:rPr>
          <w:rStyle w:val="CharSectNo"/>
        </w:rPr>
        <w:t>87D</w:t>
      </w:r>
      <w:r w:rsidR="00581DB6" w:rsidRPr="00987236">
        <w:tab/>
      </w:r>
      <w:r w:rsidR="00000DD2" w:rsidRPr="00987236">
        <w:t>Reviewable decision notices</w:t>
      </w:r>
      <w:bookmarkEnd w:id="132"/>
    </w:p>
    <w:p w14:paraId="59BB6A87" w14:textId="77777777"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14:paraId="05F29F81" w14:textId="4119F233"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101" w:tooltip="A2008-35" w:history="1">
        <w:r w:rsidR="005E1CAB" w:rsidRPr="005E1CAB">
          <w:rPr>
            <w:rStyle w:val="charCitHyperlinkItal"/>
          </w:rPr>
          <w:t>ACT Civil and Administrative Tribunal Act 2008</w:t>
        </w:r>
      </w:hyperlink>
      <w:r w:rsidRPr="00987236">
        <w:t>, s 67A).</w:t>
      </w:r>
    </w:p>
    <w:p w14:paraId="47DDBEE7" w14:textId="1B6D6B5E"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102" w:tooltip="A2008-35" w:history="1">
        <w:r w:rsidR="005E1CAB" w:rsidRPr="005E1CAB">
          <w:rPr>
            <w:rStyle w:val="charCitHyperlinkItal"/>
          </w:rPr>
          <w:t>ACT Civil and Administrative Tribunal Act 2008</w:t>
        </w:r>
      </w:hyperlink>
      <w:r w:rsidRPr="00987236">
        <w:t>.</w:t>
      </w:r>
    </w:p>
    <w:p w14:paraId="20F16FBF" w14:textId="77777777" w:rsidR="00000DD2" w:rsidRPr="00987236" w:rsidRDefault="00A20DE6" w:rsidP="00D242CC">
      <w:pPr>
        <w:pStyle w:val="AH5Sec"/>
      </w:pPr>
      <w:bookmarkStart w:id="133" w:name="_Toc40169933"/>
      <w:r w:rsidRPr="005C2B39">
        <w:rPr>
          <w:rStyle w:val="CharSectNo"/>
        </w:rPr>
        <w:t>87E</w:t>
      </w:r>
      <w:r w:rsidR="00581DB6" w:rsidRPr="00987236">
        <w:tab/>
      </w:r>
      <w:r w:rsidR="00000DD2" w:rsidRPr="00987236">
        <w:t>Applications for review</w:t>
      </w:r>
      <w:bookmarkEnd w:id="133"/>
    </w:p>
    <w:p w14:paraId="6958C555" w14:textId="77777777" w:rsidR="00000DD2" w:rsidRPr="00987236" w:rsidRDefault="00000DD2" w:rsidP="00481654">
      <w:pPr>
        <w:pStyle w:val="Amainreturn"/>
        <w:keepNext/>
      </w:pPr>
      <w:r w:rsidRPr="00987236">
        <w:t>The following may apply to the ACAT for review of a reviewable decision:</w:t>
      </w:r>
    </w:p>
    <w:p w14:paraId="0D972AA5" w14:textId="77777777"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14:paraId="7B4BAA78" w14:textId="77777777" w:rsidR="00000DD2" w:rsidRPr="00987236" w:rsidRDefault="00581DB6" w:rsidP="00D242CC">
      <w:pPr>
        <w:pStyle w:val="Apara"/>
      </w:pPr>
      <w:r w:rsidRPr="00987236">
        <w:tab/>
        <w:t>(b)</w:t>
      </w:r>
      <w:r w:rsidRPr="00987236">
        <w:tab/>
      </w:r>
      <w:r w:rsidR="00000DD2" w:rsidRPr="00987236">
        <w:t>any other person whose interests are affected by the decision.</w:t>
      </w:r>
    </w:p>
    <w:p w14:paraId="20D7B615" w14:textId="4FBCAAA6"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103"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14:paraId="0E70FA1B" w14:textId="77777777" w:rsidR="002A5557" w:rsidRPr="00987236" w:rsidRDefault="002A5557" w:rsidP="00F15699">
      <w:pPr>
        <w:pStyle w:val="PageBreak"/>
        <w:suppressLineNumbers/>
      </w:pPr>
      <w:r w:rsidRPr="00987236">
        <w:br w:type="page"/>
      </w:r>
    </w:p>
    <w:p w14:paraId="1F37934F" w14:textId="77777777" w:rsidR="002A5557" w:rsidRPr="005C2B39" w:rsidRDefault="00000DD2" w:rsidP="00D242CC">
      <w:pPr>
        <w:pStyle w:val="AH2Part"/>
      </w:pPr>
      <w:bookmarkStart w:id="134" w:name="_Toc40169934"/>
      <w:r w:rsidRPr="005C2B39">
        <w:rPr>
          <w:rStyle w:val="CharPartNo"/>
        </w:rPr>
        <w:lastRenderedPageBreak/>
        <w:t>Part 9</w:t>
      </w:r>
      <w:r w:rsidRPr="00987236">
        <w:tab/>
      </w:r>
      <w:r w:rsidR="002F3789" w:rsidRPr="005C2B39">
        <w:rPr>
          <w:rStyle w:val="CharPartText"/>
        </w:rPr>
        <w:t>Miscellaneous</w:t>
      </w:r>
      <w:bookmarkEnd w:id="134"/>
    </w:p>
    <w:p w14:paraId="321B0BB3" w14:textId="77777777" w:rsidR="002A5557" w:rsidRPr="00987236" w:rsidRDefault="00670589" w:rsidP="00D242CC">
      <w:pPr>
        <w:pStyle w:val="AH5Sec"/>
        <w:rPr>
          <w:lang w:eastAsia="en-AU"/>
        </w:rPr>
      </w:pPr>
      <w:bookmarkStart w:id="135" w:name="_Toc40169935"/>
      <w:r w:rsidRPr="005C2B39">
        <w:rPr>
          <w:rStyle w:val="CharSectNo"/>
        </w:rPr>
        <w:t>101</w:t>
      </w:r>
      <w:r w:rsidRPr="00987236">
        <w:rPr>
          <w:lang w:eastAsia="en-AU"/>
        </w:rPr>
        <w:tab/>
      </w:r>
      <w:r w:rsidR="002F3789" w:rsidRPr="00987236">
        <w:rPr>
          <w:lang w:eastAsia="en-AU"/>
        </w:rPr>
        <w:t>Regulation-making power</w:t>
      </w:r>
      <w:bookmarkEnd w:id="135"/>
    </w:p>
    <w:p w14:paraId="529CAF3D" w14:textId="77777777" w:rsidR="002F3789" w:rsidRPr="00987236" w:rsidRDefault="002F3789" w:rsidP="00481654">
      <w:pPr>
        <w:pStyle w:val="Amainreturn"/>
        <w:keepNext/>
      </w:pPr>
      <w:r w:rsidRPr="00987236">
        <w:t>The Executive may make regulations for this Act.</w:t>
      </w:r>
    </w:p>
    <w:p w14:paraId="5FFB8F80" w14:textId="13EB704F"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04" w:tooltip="A2001-14" w:history="1">
        <w:r w:rsidR="005E1CAB" w:rsidRPr="005E1CAB">
          <w:rPr>
            <w:rStyle w:val="charCitHyperlinkAbbrev"/>
          </w:rPr>
          <w:t>Legislation Act</w:t>
        </w:r>
      </w:hyperlink>
      <w:r w:rsidRPr="00987236">
        <w:t>.</w:t>
      </w:r>
    </w:p>
    <w:p w14:paraId="78F0DC9B" w14:textId="77777777" w:rsidR="00066AD9" w:rsidRDefault="00066AD9">
      <w:pPr>
        <w:pStyle w:val="02Text"/>
        <w:sectPr w:rsidR="00066AD9" w:rsidSect="00D84A0D">
          <w:headerReference w:type="even" r:id="rId105"/>
          <w:headerReference w:type="default" r:id="rId106"/>
          <w:footerReference w:type="even" r:id="rId107"/>
          <w:footerReference w:type="default" r:id="rId108"/>
          <w:footerReference w:type="first" r:id="rId109"/>
          <w:type w:val="continuous"/>
          <w:pgSz w:w="11907" w:h="16839" w:code="9"/>
          <w:pgMar w:top="3878" w:right="1899" w:bottom="3101" w:left="2302" w:header="2279" w:footer="1758" w:gutter="0"/>
          <w:cols w:space="720"/>
          <w:docGrid w:linePitch="326"/>
        </w:sectPr>
      </w:pPr>
    </w:p>
    <w:p w14:paraId="7DE6200F" w14:textId="77777777" w:rsidR="003B4483" w:rsidRPr="003B4483" w:rsidRDefault="003B4483" w:rsidP="003B4483">
      <w:pPr>
        <w:pStyle w:val="PageBreak"/>
      </w:pPr>
      <w:r w:rsidRPr="003B4483">
        <w:br w:type="page"/>
      </w:r>
    </w:p>
    <w:p w14:paraId="0068CC8D" w14:textId="77777777" w:rsidR="0090599D" w:rsidRPr="005C2B39" w:rsidRDefault="00491A17" w:rsidP="00491A17">
      <w:pPr>
        <w:pStyle w:val="Sched-heading"/>
      </w:pPr>
      <w:bookmarkStart w:id="136" w:name="_Toc40169936"/>
      <w:r w:rsidRPr="005C2B39">
        <w:rPr>
          <w:rStyle w:val="CharChapNo"/>
        </w:rPr>
        <w:lastRenderedPageBreak/>
        <w:t>Schedule 1</w:t>
      </w:r>
      <w:r w:rsidRPr="00987236">
        <w:tab/>
      </w:r>
      <w:r w:rsidR="00B45AB4" w:rsidRPr="005C2B39">
        <w:rPr>
          <w:rStyle w:val="CharChapText"/>
        </w:rPr>
        <w:t>Calcu</w:t>
      </w:r>
      <w:r w:rsidR="0077297D" w:rsidRPr="005C2B39">
        <w:rPr>
          <w:rStyle w:val="CharChapText"/>
        </w:rPr>
        <w:t>lation of payroll tax liability</w:t>
      </w:r>
      <w:bookmarkEnd w:id="136"/>
    </w:p>
    <w:p w14:paraId="4F7BDC51" w14:textId="77777777"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14:paraId="5DBFF7E0" w14:textId="77777777" w:rsidR="0090599D" w:rsidRPr="005C2B39" w:rsidRDefault="00491A17" w:rsidP="00491A17">
      <w:pPr>
        <w:pStyle w:val="Sched-Part"/>
      </w:pPr>
      <w:bookmarkStart w:id="137" w:name="_Toc40169937"/>
      <w:r w:rsidRPr="005C2B39">
        <w:rPr>
          <w:rStyle w:val="CharPartNo"/>
        </w:rPr>
        <w:t>Part 1.1</w:t>
      </w:r>
      <w:r w:rsidRPr="00987236">
        <w:tab/>
      </w:r>
      <w:r w:rsidR="00B45AB4" w:rsidRPr="005C2B39">
        <w:rPr>
          <w:rStyle w:val="CharPartText"/>
        </w:rPr>
        <w:t>Interpretation</w:t>
      </w:r>
      <w:r w:rsidR="0053596B" w:rsidRPr="005C2B39">
        <w:rPr>
          <w:rStyle w:val="CharPartText"/>
        </w:rPr>
        <w:t>—sch 1</w:t>
      </w:r>
      <w:bookmarkEnd w:id="137"/>
    </w:p>
    <w:p w14:paraId="28953C8B" w14:textId="77777777" w:rsidR="00B45AB4" w:rsidRPr="00987236" w:rsidRDefault="00491A17" w:rsidP="00491A17">
      <w:pPr>
        <w:pStyle w:val="Schclauseheading"/>
        <w:rPr>
          <w:lang w:eastAsia="en-AU"/>
        </w:rPr>
      </w:pPr>
      <w:bookmarkStart w:id="138" w:name="_Toc40169938"/>
      <w:r w:rsidRPr="005C2B39">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8"/>
    </w:p>
    <w:p w14:paraId="0040771E" w14:textId="77777777"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14:paraId="44266C7A" w14:textId="77777777"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14:paraId="111C4F1A" w14:textId="77777777"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14:paraId="061364F3" w14:textId="4A403D8C" w:rsidR="00327358" w:rsidRPr="00987236" w:rsidRDefault="00327358" w:rsidP="00491A17">
      <w:pPr>
        <w:pStyle w:val="aDef"/>
      </w:pPr>
      <w:r w:rsidRPr="005E1CAB">
        <w:rPr>
          <w:rStyle w:val="charBoldItals"/>
        </w:rPr>
        <w:t>R</w:t>
      </w:r>
      <w:r w:rsidRPr="00987236">
        <w:t xml:space="preserve"> means the rate determined under the </w:t>
      </w:r>
      <w:hyperlink r:id="rId110"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31148336" w14:textId="1D85FC34"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11"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7AFA8CA6" w14:textId="77777777" w:rsidR="00D76500" w:rsidRDefault="00D76500" w:rsidP="00F15699">
      <w:pPr>
        <w:pStyle w:val="PageBreak"/>
        <w:suppressLineNumbers/>
      </w:pPr>
      <w:r>
        <w:br w:type="page"/>
      </w:r>
    </w:p>
    <w:p w14:paraId="78F2BAEE" w14:textId="77777777" w:rsidR="00B45AB4" w:rsidRPr="005C2B39" w:rsidRDefault="00491A17" w:rsidP="00D76500">
      <w:pPr>
        <w:pStyle w:val="Sched-Part"/>
      </w:pPr>
      <w:bookmarkStart w:id="139" w:name="_Toc40169939"/>
      <w:r w:rsidRPr="005C2B39">
        <w:rPr>
          <w:rStyle w:val="CharPartNo"/>
        </w:rPr>
        <w:lastRenderedPageBreak/>
        <w:t>Part 1.2</w:t>
      </w:r>
      <w:r w:rsidRPr="00987236">
        <w:tab/>
      </w:r>
      <w:r w:rsidR="00B45AB4" w:rsidRPr="005C2B39">
        <w:rPr>
          <w:rStyle w:val="CharPartText"/>
        </w:rPr>
        <w:t>Employers who are not members of a group</w:t>
      </w:r>
      <w:bookmarkEnd w:id="139"/>
    </w:p>
    <w:p w14:paraId="12FA3BC4" w14:textId="77777777"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24D3990F" w14:textId="77777777" w:rsidR="00A109A9" w:rsidRPr="00987236" w:rsidRDefault="00491A17" w:rsidP="00491A17">
      <w:pPr>
        <w:pStyle w:val="Schclauseheading"/>
        <w:rPr>
          <w:lang w:eastAsia="en-AU"/>
        </w:rPr>
      </w:pPr>
      <w:bookmarkStart w:id="140" w:name="_Toc40169940"/>
      <w:r w:rsidRPr="005C2B39">
        <w:rPr>
          <w:rStyle w:val="CharSectNo"/>
        </w:rPr>
        <w:t>1.2</w:t>
      </w:r>
      <w:r w:rsidRPr="00987236">
        <w:rPr>
          <w:lang w:eastAsia="en-AU"/>
        </w:rPr>
        <w:tab/>
      </w:r>
      <w:r w:rsidR="00051C6D" w:rsidRPr="00987236">
        <w:rPr>
          <w:lang w:eastAsia="en-AU"/>
        </w:rPr>
        <w:t>Application—pt 1.2</w:t>
      </w:r>
      <w:bookmarkEnd w:id="140"/>
    </w:p>
    <w:p w14:paraId="64A39988" w14:textId="77777777"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14:paraId="7345E260" w14:textId="77777777" w:rsidR="00A109A9" w:rsidRPr="00987236" w:rsidRDefault="00491A17" w:rsidP="00491A17">
      <w:pPr>
        <w:pStyle w:val="Schclauseheading"/>
        <w:rPr>
          <w:lang w:eastAsia="en-AU"/>
        </w:rPr>
      </w:pPr>
      <w:bookmarkStart w:id="141" w:name="_Toc40169941"/>
      <w:r w:rsidRPr="005C2B39">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1"/>
    </w:p>
    <w:p w14:paraId="5B0A7343" w14:textId="77777777"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14:paraId="3AF4AAE1" w14:textId="77777777"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14:paraId="574C55E6" w14:textId="77777777"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14:paraId="2688426E" w14:textId="77777777"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14:paraId="546942B0" w14:textId="77777777" w:rsidR="00A109A9" w:rsidRPr="00987236" w:rsidRDefault="00491A17" w:rsidP="00491A17">
      <w:pPr>
        <w:pStyle w:val="Schclauseheading"/>
        <w:rPr>
          <w:lang w:eastAsia="en-AU"/>
        </w:rPr>
      </w:pPr>
      <w:bookmarkStart w:id="142" w:name="_Toc40169942"/>
      <w:r w:rsidRPr="005C2B39">
        <w:rPr>
          <w:rStyle w:val="CharSectNo"/>
        </w:rPr>
        <w:t>1.4</w:t>
      </w:r>
      <w:r w:rsidRPr="00987236">
        <w:rPr>
          <w:lang w:eastAsia="en-AU"/>
        </w:rPr>
        <w:tab/>
      </w:r>
      <w:r w:rsidR="00A109A9" w:rsidRPr="00987236">
        <w:rPr>
          <w:lang w:eastAsia="en-AU"/>
        </w:rPr>
        <w:t>Payroll of employer not more than threshold</w:t>
      </w:r>
      <w:bookmarkEnd w:id="142"/>
    </w:p>
    <w:p w14:paraId="653033C6" w14:textId="77777777"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14:paraId="053F2AF8" w14:textId="77777777"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14:paraId="63601F1E" w14:textId="77777777" w:rsidR="00A109A9" w:rsidRPr="00987236" w:rsidRDefault="00491A17" w:rsidP="00491A17">
      <w:pPr>
        <w:pStyle w:val="Schclauseheading"/>
        <w:rPr>
          <w:lang w:eastAsia="en-AU"/>
        </w:rPr>
      </w:pPr>
      <w:bookmarkStart w:id="143" w:name="_Toc40169943"/>
      <w:r w:rsidRPr="005C2B39">
        <w:rPr>
          <w:rStyle w:val="CharSectNo"/>
        </w:rPr>
        <w:lastRenderedPageBreak/>
        <w:t>1.5</w:t>
      </w:r>
      <w:r w:rsidRPr="00987236">
        <w:rPr>
          <w:lang w:eastAsia="en-AU"/>
        </w:rPr>
        <w:tab/>
      </w:r>
      <w:r w:rsidR="00A109A9" w:rsidRPr="00987236">
        <w:rPr>
          <w:lang w:eastAsia="en-AU"/>
        </w:rPr>
        <w:t>Payroll of employer over threshold</w:t>
      </w:r>
      <w:bookmarkEnd w:id="143"/>
    </w:p>
    <w:p w14:paraId="7996B67C" w14:textId="77777777"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14:paraId="25E3A52A" w14:textId="77777777" w:rsidR="00A109A9" w:rsidRPr="00987236" w:rsidRDefault="00A109A9" w:rsidP="00A109A9">
      <w:pPr>
        <w:rPr>
          <w:szCs w:val="24"/>
          <w:lang w:eastAsia="en-AU"/>
        </w:rPr>
      </w:pPr>
    </w:p>
    <w:p w14:paraId="29440850" w14:textId="77777777" w:rsidR="002509C7" w:rsidRPr="007E1E6B" w:rsidRDefault="006F4808"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31FFA68D" w14:textId="77777777" w:rsidR="00D76500" w:rsidRDefault="00D76500" w:rsidP="00F15699">
      <w:pPr>
        <w:pStyle w:val="PageBreak"/>
        <w:suppressLineNumbers/>
      </w:pPr>
      <w:r>
        <w:br w:type="page"/>
      </w:r>
    </w:p>
    <w:p w14:paraId="37A53F9F" w14:textId="77777777" w:rsidR="00B45AB4" w:rsidRPr="005C2B39" w:rsidRDefault="00491A17" w:rsidP="00D76500">
      <w:pPr>
        <w:pStyle w:val="Sched-Part"/>
      </w:pPr>
      <w:bookmarkStart w:id="144" w:name="_Toc40169944"/>
      <w:r w:rsidRPr="005C2B39">
        <w:rPr>
          <w:rStyle w:val="CharPartNo"/>
        </w:rPr>
        <w:lastRenderedPageBreak/>
        <w:t>Part 1.3</w:t>
      </w:r>
      <w:r w:rsidRPr="00987236">
        <w:tab/>
      </w:r>
      <w:r w:rsidR="00A109A9" w:rsidRPr="005C2B39">
        <w:rPr>
          <w:rStyle w:val="CharPartText"/>
        </w:rPr>
        <w:t>Groups with a designated group employer</w:t>
      </w:r>
      <w:bookmarkEnd w:id="144"/>
    </w:p>
    <w:p w14:paraId="59868CC7"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19D39C37" w14:textId="77777777" w:rsidR="009B6905" w:rsidRPr="00987236" w:rsidRDefault="00491A17" w:rsidP="00491A17">
      <w:pPr>
        <w:pStyle w:val="Schclauseheading"/>
        <w:rPr>
          <w:lang w:eastAsia="en-AU"/>
        </w:rPr>
      </w:pPr>
      <w:bookmarkStart w:id="145" w:name="_Toc40169945"/>
      <w:r w:rsidRPr="005C2B39">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5"/>
    </w:p>
    <w:p w14:paraId="661CAF5D" w14:textId="77777777"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14:paraId="75806444" w14:textId="77777777" w:rsidR="009B6905" w:rsidRPr="00987236" w:rsidRDefault="00491A17" w:rsidP="00491A17">
      <w:pPr>
        <w:pStyle w:val="Schclauseheading"/>
        <w:rPr>
          <w:lang w:eastAsia="en-AU"/>
        </w:rPr>
      </w:pPr>
      <w:bookmarkStart w:id="146" w:name="_Toc40169946"/>
      <w:r w:rsidRPr="005C2B39">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6"/>
    </w:p>
    <w:p w14:paraId="59936A9B" w14:textId="77777777"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14:paraId="076D975A" w14:textId="77777777"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14:paraId="1253FF69" w14:textId="77777777"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14:paraId="3B7A1CF6" w14:textId="77777777"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14:paraId="56B5DD96" w14:textId="77777777"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14:paraId="1A02A3A1" w14:textId="77777777" w:rsidR="009B6905" w:rsidRPr="00987236" w:rsidRDefault="00491A17" w:rsidP="00491A17">
      <w:pPr>
        <w:pStyle w:val="Schclauseheading"/>
        <w:rPr>
          <w:lang w:eastAsia="en-AU"/>
        </w:rPr>
      </w:pPr>
      <w:bookmarkStart w:id="147" w:name="_Toc40169947"/>
      <w:r w:rsidRPr="005C2B39">
        <w:rPr>
          <w:rStyle w:val="CharSectNo"/>
        </w:rPr>
        <w:t>1.8</w:t>
      </w:r>
      <w:r w:rsidRPr="00987236">
        <w:rPr>
          <w:lang w:eastAsia="en-AU"/>
        </w:rPr>
        <w:tab/>
      </w:r>
      <w:r w:rsidR="009B6905" w:rsidRPr="00987236">
        <w:rPr>
          <w:lang w:eastAsia="en-AU"/>
        </w:rPr>
        <w:t>Payroll of group not more than threshold</w:t>
      </w:r>
      <w:bookmarkEnd w:id="147"/>
    </w:p>
    <w:p w14:paraId="724C0CAF" w14:textId="77777777"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14:paraId="6A8F946D" w14:textId="77777777" w:rsidR="00AB1387" w:rsidRPr="007E1E6B" w:rsidRDefault="006F4808"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14:paraId="213E075F" w14:textId="77777777" w:rsidR="009B6905" w:rsidRPr="00987236" w:rsidRDefault="00491A17" w:rsidP="00491A17">
      <w:pPr>
        <w:pStyle w:val="Schclauseheading"/>
        <w:rPr>
          <w:lang w:eastAsia="en-AU"/>
        </w:rPr>
      </w:pPr>
      <w:bookmarkStart w:id="148" w:name="_Toc40169948"/>
      <w:r w:rsidRPr="005C2B39">
        <w:rPr>
          <w:rStyle w:val="CharSectNo"/>
        </w:rPr>
        <w:lastRenderedPageBreak/>
        <w:t>1.9</w:t>
      </w:r>
      <w:r w:rsidRPr="00987236">
        <w:rPr>
          <w:lang w:eastAsia="en-AU"/>
        </w:rPr>
        <w:tab/>
      </w:r>
      <w:r w:rsidR="009B6905" w:rsidRPr="00987236">
        <w:rPr>
          <w:lang w:eastAsia="en-AU"/>
        </w:rPr>
        <w:t>Payroll of group over threshold</w:t>
      </w:r>
      <w:bookmarkEnd w:id="148"/>
    </w:p>
    <w:p w14:paraId="63AD7EF5" w14:textId="77777777"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14:paraId="11EC66BB" w14:textId="77777777"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14:paraId="352DD2B9" w14:textId="77777777" w:rsidR="00494FEB" w:rsidRPr="007E1E6B" w:rsidRDefault="006F4808"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39F9E54A" w14:textId="77777777"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14:paraId="42DE18CE" w14:textId="77777777" w:rsidR="00E04092" w:rsidRPr="00987236" w:rsidRDefault="00E04092" w:rsidP="007E1E6B">
      <w:pPr>
        <w:pStyle w:val="Formula"/>
        <w:ind w:left="616"/>
      </w:pPr>
      <m:oMathPara>
        <m:oMath>
          <m:r>
            <m:rPr>
              <m:nor/>
            </m:rPr>
            <m:t>TW × R</m:t>
          </m:r>
        </m:oMath>
      </m:oMathPara>
    </w:p>
    <w:p w14:paraId="5D6A7744" w14:textId="77777777" w:rsidR="00D76500" w:rsidRDefault="00D76500" w:rsidP="00F15699">
      <w:pPr>
        <w:pStyle w:val="PageBreak"/>
        <w:suppressLineNumbers/>
      </w:pPr>
      <w:r>
        <w:br w:type="page"/>
      </w:r>
    </w:p>
    <w:p w14:paraId="586E6323" w14:textId="77777777" w:rsidR="009B6905" w:rsidRPr="005C2B39" w:rsidRDefault="00491A17" w:rsidP="00D76500">
      <w:pPr>
        <w:pStyle w:val="Sched-Part"/>
      </w:pPr>
      <w:bookmarkStart w:id="149" w:name="_Toc40169949"/>
      <w:r w:rsidRPr="005C2B39">
        <w:rPr>
          <w:rStyle w:val="CharPartNo"/>
        </w:rPr>
        <w:lastRenderedPageBreak/>
        <w:t>Part 1.4</w:t>
      </w:r>
      <w:r w:rsidRPr="00987236">
        <w:tab/>
      </w:r>
      <w:r w:rsidR="00FE7421" w:rsidRPr="005C2B39">
        <w:rPr>
          <w:rStyle w:val="CharPartText"/>
        </w:rPr>
        <w:t>Groups with no designated group employer</w:t>
      </w:r>
      <w:bookmarkEnd w:id="149"/>
    </w:p>
    <w:p w14:paraId="1DDE2416"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14:paraId="6E1B28D2" w14:textId="77777777" w:rsidR="00FE7421" w:rsidRPr="00987236" w:rsidRDefault="00491A17" w:rsidP="00491A17">
      <w:pPr>
        <w:pStyle w:val="Schclauseheading"/>
        <w:rPr>
          <w:lang w:eastAsia="en-AU"/>
        </w:rPr>
      </w:pPr>
      <w:bookmarkStart w:id="150" w:name="_Toc40169950"/>
      <w:r w:rsidRPr="005C2B39">
        <w:rPr>
          <w:rStyle w:val="CharSectNo"/>
        </w:rPr>
        <w:t>1.10</w:t>
      </w:r>
      <w:r w:rsidRPr="00987236">
        <w:rPr>
          <w:lang w:eastAsia="en-AU"/>
        </w:rPr>
        <w:tab/>
      </w:r>
      <w:r w:rsidR="00C674ED" w:rsidRPr="00987236">
        <w:rPr>
          <w:lang w:eastAsia="en-AU"/>
        </w:rPr>
        <w:t>Application—pt 1.4</w:t>
      </w:r>
      <w:bookmarkEnd w:id="150"/>
    </w:p>
    <w:p w14:paraId="22F9EF69" w14:textId="77777777"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14:paraId="69625101" w14:textId="77777777" w:rsidR="00FE7421" w:rsidRPr="00987236" w:rsidRDefault="00491A17" w:rsidP="00491A17">
      <w:pPr>
        <w:pStyle w:val="Schclauseheading"/>
        <w:rPr>
          <w:rFonts w:cs="Arial"/>
          <w:szCs w:val="24"/>
          <w:lang w:eastAsia="en-AU"/>
        </w:rPr>
      </w:pPr>
      <w:bookmarkStart w:id="151" w:name="_Toc40169951"/>
      <w:r w:rsidRPr="005C2B39">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1"/>
    </w:p>
    <w:p w14:paraId="7BCA869A" w14:textId="77777777" w:rsidR="00FE7421" w:rsidRPr="00987236" w:rsidRDefault="00C674ED" w:rsidP="00481654">
      <w:pPr>
        <w:pStyle w:val="Amainreturn"/>
        <w:keepNext/>
        <w:rPr>
          <w:lang w:eastAsia="en-AU"/>
        </w:rPr>
      </w:pPr>
      <w:r w:rsidRPr="00987236">
        <w:rPr>
          <w:lang w:eastAsia="en-AU"/>
        </w:rPr>
        <w:t>In this part:</w:t>
      </w:r>
    </w:p>
    <w:p w14:paraId="239AA9B9" w14:textId="77777777"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14:paraId="7F6DE7B5" w14:textId="77777777" w:rsidR="00FE7421" w:rsidRPr="00987236" w:rsidRDefault="00491A17" w:rsidP="00491A17">
      <w:pPr>
        <w:pStyle w:val="Schclauseheading"/>
        <w:rPr>
          <w:lang w:eastAsia="en-AU"/>
        </w:rPr>
      </w:pPr>
      <w:bookmarkStart w:id="152" w:name="_Toc40169952"/>
      <w:r w:rsidRPr="005C2B39">
        <w:rPr>
          <w:rStyle w:val="CharSectNo"/>
        </w:rPr>
        <w:t>1.12</w:t>
      </w:r>
      <w:r w:rsidRPr="00987236">
        <w:rPr>
          <w:lang w:eastAsia="en-AU"/>
        </w:rPr>
        <w:tab/>
      </w:r>
      <w:r w:rsidR="00FE7421" w:rsidRPr="00987236">
        <w:rPr>
          <w:lang w:eastAsia="en-AU"/>
        </w:rPr>
        <w:t>Calculation of payroll tax</w:t>
      </w:r>
      <w:bookmarkEnd w:id="152"/>
    </w:p>
    <w:p w14:paraId="365F123A" w14:textId="77777777"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14:paraId="784AFE21" w14:textId="77777777" w:rsidR="00E35736" w:rsidRPr="00987236" w:rsidRDefault="00E35736" w:rsidP="007E1E6B">
      <w:pPr>
        <w:pStyle w:val="Formula"/>
        <w:ind w:left="616"/>
      </w:pPr>
      <m:oMathPara>
        <m:oMath>
          <m:r>
            <m:rPr>
              <m:nor/>
            </m:rPr>
            <m:t>TW × R</m:t>
          </m:r>
        </m:oMath>
      </m:oMathPara>
    </w:p>
    <w:p w14:paraId="700427A1" w14:textId="77777777" w:rsidR="00D76500" w:rsidRDefault="00D76500" w:rsidP="00F15699">
      <w:pPr>
        <w:pStyle w:val="PageBreak"/>
        <w:suppressLineNumbers/>
      </w:pPr>
      <w:r>
        <w:br w:type="page"/>
      </w:r>
    </w:p>
    <w:p w14:paraId="6A713E34" w14:textId="77777777" w:rsidR="00FE7421" w:rsidRPr="005C2B39" w:rsidRDefault="00491A17" w:rsidP="00D76500">
      <w:pPr>
        <w:pStyle w:val="Sched-Part"/>
      </w:pPr>
      <w:bookmarkStart w:id="153" w:name="_Toc40169953"/>
      <w:r w:rsidRPr="005C2B39">
        <w:rPr>
          <w:rStyle w:val="CharPartNo"/>
        </w:rPr>
        <w:lastRenderedPageBreak/>
        <w:t>Part 1.5</w:t>
      </w:r>
      <w:r w:rsidRPr="00987236">
        <w:tab/>
      </w:r>
      <w:r w:rsidR="00FE7421" w:rsidRPr="005C2B39">
        <w:rPr>
          <w:rStyle w:val="CharPartText"/>
        </w:rPr>
        <w:t>Motor vehicle allowances</w:t>
      </w:r>
      <w:bookmarkEnd w:id="153"/>
    </w:p>
    <w:p w14:paraId="156C2E54" w14:textId="77777777" w:rsidR="00437217" w:rsidRPr="00987236" w:rsidRDefault="00F71B00" w:rsidP="00D242CC">
      <w:pPr>
        <w:pStyle w:val="Schclauseheading"/>
      </w:pPr>
      <w:bookmarkStart w:id="154" w:name="_Toc40169954"/>
      <w:r w:rsidRPr="005C2B39">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4"/>
    </w:p>
    <w:p w14:paraId="723A1365" w14:textId="77777777"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14:paraId="39070373" w14:textId="77777777"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14:paraId="5D1C330F" w14:textId="38291049"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12"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14:paraId="1DDFAFF3" w14:textId="1A629F9B"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13" w:tooltip="Act 1936 No 27 (Cwlth)" w:history="1">
        <w:r w:rsidR="00127D45" w:rsidRPr="00127D45">
          <w:rPr>
            <w:rStyle w:val="charCitHyperlinkItal"/>
          </w:rPr>
          <w:t>Income Tax Assessment Act 1936</w:t>
        </w:r>
      </w:hyperlink>
      <w:r w:rsidR="00E37E80" w:rsidRPr="00987236">
        <w:rPr>
          <w:lang w:eastAsia="en-AU"/>
        </w:rPr>
        <w:t xml:space="preserve"> (Cwlth)).</w:t>
      </w:r>
    </w:p>
    <w:p w14:paraId="296DCD87" w14:textId="77777777" w:rsidR="00FE7421" w:rsidRPr="00987236" w:rsidRDefault="00491A17" w:rsidP="00491A17">
      <w:pPr>
        <w:pStyle w:val="Schclauseheading"/>
        <w:rPr>
          <w:lang w:eastAsia="en-AU"/>
        </w:rPr>
      </w:pPr>
      <w:bookmarkStart w:id="155" w:name="_Toc40169955"/>
      <w:r w:rsidRPr="005C2B39">
        <w:rPr>
          <w:rStyle w:val="CharSectNo"/>
        </w:rPr>
        <w:t>1.13</w:t>
      </w:r>
      <w:r w:rsidRPr="00987236">
        <w:rPr>
          <w:lang w:eastAsia="en-AU"/>
        </w:rPr>
        <w:tab/>
      </w:r>
      <w:r w:rsidR="00FE7421" w:rsidRPr="00987236">
        <w:rPr>
          <w:lang w:eastAsia="en-AU"/>
        </w:rPr>
        <w:t>Continuous recording method</w:t>
      </w:r>
      <w:bookmarkEnd w:id="155"/>
    </w:p>
    <w:p w14:paraId="74727C1F" w14:textId="77777777"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14:paraId="6710A76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14:paraId="04F3C550"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14:paraId="16E530D5"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14:paraId="718F19A4" w14:textId="77777777" w:rsidR="00FE7421" w:rsidRPr="00987236" w:rsidRDefault="00491A17" w:rsidP="00491A17">
      <w:pPr>
        <w:pStyle w:val="Schclauseheading"/>
        <w:rPr>
          <w:lang w:eastAsia="en-AU"/>
        </w:rPr>
      </w:pPr>
      <w:bookmarkStart w:id="156" w:name="_Toc40169956"/>
      <w:r w:rsidRPr="005C2B39">
        <w:rPr>
          <w:rStyle w:val="CharSectNo"/>
        </w:rPr>
        <w:lastRenderedPageBreak/>
        <w:t>1.14</w:t>
      </w:r>
      <w:r w:rsidRPr="00987236">
        <w:rPr>
          <w:lang w:eastAsia="en-AU"/>
        </w:rPr>
        <w:tab/>
      </w:r>
      <w:r w:rsidR="00FE7421" w:rsidRPr="00987236">
        <w:rPr>
          <w:lang w:eastAsia="en-AU"/>
        </w:rPr>
        <w:t>Averaging method</w:t>
      </w:r>
      <w:bookmarkEnd w:id="156"/>
    </w:p>
    <w:p w14:paraId="19D7A69C" w14:textId="77777777"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14:paraId="011F763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14:paraId="2F077AD2" w14:textId="77777777"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14:paraId="4CFF856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14:paraId="01ADD830"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14:paraId="054B6CBA" w14:textId="77777777"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14:paraId="3996D365" w14:textId="77777777"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14:paraId="6A38A086" w14:textId="77777777"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14:paraId="1973133E" w14:textId="77777777"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14:paraId="6EB5EDD7" w14:textId="77777777"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14:paraId="54723369" w14:textId="77777777"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14:paraId="3C2B28F9"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14:paraId="5ECFAC86"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14:paraId="601A893D" w14:textId="77777777"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14:paraId="750FCCF6" w14:textId="77777777"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14:paraId="7A36F77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14:paraId="29C0AB69"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14:paraId="5F7C9583" w14:textId="77777777"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14:paraId="4980AF89" w14:textId="77777777"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14:paraId="68DAF8A7" w14:textId="77777777"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14:paraId="33820F5C" w14:textId="77777777" w:rsidR="00FE7421" w:rsidRPr="00987236" w:rsidRDefault="00491A17" w:rsidP="00491A17">
      <w:pPr>
        <w:pStyle w:val="Schclauseheading"/>
        <w:rPr>
          <w:lang w:eastAsia="en-AU"/>
        </w:rPr>
      </w:pPr>
      <w:bookmarkStart w:id="157" w:name="_Toc40169957"/>
      <w:r w:rsidRPr="005C2B39">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7"/>
    </w:p>
    <w:p w14:paraId="1F941D75" w14:textId="77777777"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14:paraId="103ACD9A"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14:paraId="3AEE33FC"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14:paraId="5F4D165F"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14:paraId="2B6033D2" w14:textId="77777777" w:rsidR="00FE7421" w:rsidRPr="00987236" w:rsidRDefault="00491A17" w:rsidP="00491A17">
      <w:pPr>
        <w:pStyle w:val="Schclauseheading"/>
        <w:rPr>
          <w:lang w:eastAsia="en-AU"/>
        </w:rPr>
      </w:pPr>
      <w:bookmarkStart w:id="158" w:name="_Toc40169958"/>
      <w:r w:rsidRPr="005C2B39">
        <w:rPr>
          <w:rStyle w:val="CharSectNo"/>
        </w:rPr>
        <w:t>1.16</w:t>
      </w:r>
      <w:r w:rsidRPr="00987236">
        <w:rPr>
          <w:lang w:eastAsia="en-AU"/>
        </w:rPr>
        <w:tab/>
      </w:r>
      <w:r w:rsidR="00FE7421" w:rsidRPr="00987236">
        <w:rPr>
          <w:lang w:eastAsia="en-AU"/>
        </w:rPr>
        <w:t>Replacing one motor vehicle with another motor vehicle</w:t>
      </w:r>
      <w:bookmarkEnd w:id="158"/>
    </w:p>
    <w:p w14:paraId="24B0DC0D" w14:textId="77777777"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14:paraId="2FF6B39E" w14:textId="77777777"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14:paraId="26558686"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14:paraId="3A167927"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14:paraId="0B32A909"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14:paraId="318B65E8" w14:textId="77777777" w:rsidR="00FE7421" w:rsidRPr="00987236" w:rsidRDefault="00491A17" w:rsidP="00491A17">
      <w:pPr>
        <w:pStyle w:val="Schclauseheading"/>
        <w:rPr>
          <w:lang w:eastAsia="en-AU"/>
        </w:rPr>
      </w:pPr>
      <w:bookmarkStart w:id="159" w:name="_Toc40169959"/>
      <w:r w:rsidRPr="005C2B39">
        <w:rPr>
          <w:rStyle w:val="CharSectNo"/>
        </w:rPr>
        <w:lastRenderedPageBreak/>
        <w:t>1.17</w:t>
      </w:r>
      <w:r w:rsidRPr="00987236">
        <w:rPr>
          <w:lang w:eastAsia="en-AU"/>
        </w:rPr>
        <w:tab/>
      </w:r>
      <w:r w:rsidR="00FE7421" w:rsidRPr="00987236">
        <w:rPr>
          <w:lang w:eastAsia="en-AU"/>
        </w:rPr>
        <w:t>Changing method of recording</w:t>
      </w:r>
      <w:bookmarkEnd w:id="159"/>
    </w:p>
    <w:p w14:paraId="4BD1527E" w14:textId="77777777"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14:paraId="3856841D"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14:paraId="6A172C4B" w14:textId="77777777" w:rsidR="00FE7421" w:rsidRPr="00987236" w:rsidRDefault="00FE7421" w:rsidP="00F15699">
      <w:pPr>
        <w:pStyle w:val="PageBreak"/>
        <w:suppressLineNumbers/>
      </w:pPr>
      <w:r w:rsidRPr="00987236">
        <w:br w:type="page"/>
      </w:r>
    </w:p>
    <w:p w14:paraId="160B1855" w14:textId="77777777" w:rsidR="00FE7421" w:rsidRPr="005C2B39" w:rsidRDefault="00491A17" w:rsidP="00491A17">
      <w:pPr>
        <w:pStyle w:val="Sched-heading"/>
      </w:pPr>
      <w:bookmarkStart w:id="160" w:name="_Toc40169960"/>
      <w:r w:rsidRPr="005C2B39">
        <w:rPr>
          <w:rStyle w:val="CharChapNo"/>
        </w:rPr>
        <w:lastRenderedPageBreak/>
        <w:t>Schedule 2</w:t>
      </w:r>
      <w:r w:rsidRPr="00987236">
        <w:tab/>
      </w:r>
      <w:r w:rsidR="00952439" w:rsidRPr="005C2B39">
        <w:rPr>
          <w:rStyle w:val="CharChapText"/>
        </w:rPr>
        <w:t xml:space="preserve">Other </w:t>
      </w:r>
      <w:r w:rsidR="0008039B" w:rsidRPr="005C2B39">
        <w:rPr>
          <w:rStyle w:val="CharChapText"/>
        </w:rPr>
        <w:t>ACT</w:t>
      </w:r>
      <w:r w:rsidR="00FE7421" w:rsidRPr="005C2B39">
        <w:rPr>
          <w:rStyle w:val="CharChapText"/>
        </w:rPr>
        <w:t xml:space="preserve"> provisions</w:t>
      </w:r>
      <w:bookmarkEnd w:id="160"/>
    </w:p>
    <w:p w14:paraId="42B13B9D" w14:textId="77777777"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14:paraId="2448BB7F" w14:textId="77777777" w:rsidR="007D4860" w:rsidRPr="005C2B39" w:rsidRDefault="00491A17" w:rsidP="00491A17">
      <w:pPr>
        <w:pStyle w:val="Sched-Part"/>
      </w:pPr>
      <w:bookmarkStart w:id="161" w:name="_Toc40169961"/>
      <w:r w:rsidRPr="005C2B39">
        <w:rPr>
          <w:rStyle w:val="CharPartNo"/>
        </w:rPr>
        <w:t>Part 2.1</w:t>
      </w:r>
      <w:r w:rsidRPr="00987236">
        <w:rPr>
          <w:lang w:eastAsia="en-AU"/>
        </w:rPr>
        <w:tab/>
      </w:r>
      <w:r w:rsidR="007D4860" w:rsidRPr="005C2B39">
        <w:rPr>
          <w:rStyle w:val="CharPartText"/>
          <w:lang w:eastAsia="en-AU"/>
        </w:rPr>
        <w:t xml:space="preserve">Calculation of </w:t>
      </w:r>
      <w:r w:rsidR="002B3987" w:rsidRPr="005C2B39">
        <w:rPr>
          <w:rStyle w:val="CharPartText"/>
          <w:lang w:eastAsia="en-AU"/>
        </w:rPr>
        <w:t xml:space="preserve">monthly </w:t>
      </w:r>
      <w:r w:rsidR="007D4860" w:rsidRPr="005C2B39">
        <w:rPr>
          <w:rStyle w:val="CharPartText"/>
          <w:lang w:eastAsia="en-AU"/>
        </w:rPr>
        <w:t>payroll tax</w:t>
      </w:r>
      <w:bookmarkEnd w:id="161"/>
    </w:p>
    <w:p w14:paraId="154DB93A" w14:textId="77777777" w:rsidR="002B3987" w:rsidRPr="005C2B39" w:rsidRDefault="00491A17" w:rsidP="00491A17">
      <w:pPr>
        <w:pStyle w:val="Sched-Form"/>
      </w:pPr>
      <w:bookmarkStart w:id="162" w:name="_Toc40169962"/>
      <w:r w:rsidRPr="005C2B39">
        <w:rPr>
          <w:rStyle w:val="CharDivNo"/>
        </w:rPr>
        <w:t>Division 2.1.1</w:t>
      </w:r>
      <w:r w:rsidRPr="00987236">
        <w:tab/>
      </w:r>
      <w:r w:rsidR="002B3987" w:rsidRPr="005C2B39">
        <w:rPr>
          <w:rStyle w:val="CharDivText"/>
        </w:rPr>
        <w:t>Employer not member of group</w:t>
      </w:r>
      <w:bookmarkEnd w:id="162"/>
    </w:p>
    <w:p w14:paraId="61C7A17D" w14:textId="77777777" w:rsidR="002B3987" w:rsidRPr="00987236" w:rsidRDefault="00491A17" w:rsidP="00491A17">
      <w:pPr>
        <w:pStyle w:val="Schclauseheading"/>
      </w:pPr>
      <w:bookmarkStart w:id="163" w:name="_Toc40169963"/>
      <w:r w:rsidRPr="005C2B39">
        <w:rPr>
          <w:rStyle w:val="CharSectNo"/>
        </w:rPr>
        <w:t>2.1</w:t>
      </w:r>
      <w:r w:rsidRPr="00987236">
        <w:tab/>
      </w:r>
      <w:r w:rsidR="00D12DEF" w:rsidRPr="00987236">
        <w:t>Application—div 2.1.1</w:t>
      </w:r>
      <w:bookmarkEnd w:id="163"/>
    </w:p>
    <w:p w14:paraId="428B13D3" w14:textId="77777777" w:rsidR="002B3987" w:rsidRPr="00987236" w:rsidRDefault="002B3987" w:rsidP="002B3987">
      <w:pPr>
        <w:pStyle w:val="Amainreturn"/>
      </w:pPr>
      <w:r w:rsidRPr="00987236">
        <w:t>This division applies only to an employer who is not a member of a group.</w:t>
      </w:r>
    </w:p>
    <w:p w14:paraId="6C845034" w14:textId="77777777" w:rsidR="002B3987" w:rsidRPr="00987236" w:rsidRDefault="00491A17" w:rsidP="00491A17">
      <w:pPr>
        <w:pStyle w:val="Schclauseheading"/>
      </w:pPr>
      <w:bookmarkStart w:id="164" w:name="_Toc40169964"/>
      <w:r w:rsidRPr="005C2B39">
        <w:rPr>
          <w:rStyle w:val="CharSectNo"/>
        </w:rPr>
        <w:t>2.2</w:t>
      </w:r>
      <w:r w:rsidRPr="00987236">
        <w:tab/>
      </w:r>
      <w:r w:rsidR="002B3987" w:rsidRPr="00987236">
        <w:t>Employer not member of group—amount of tax payable each month</w:t>
      </w:r>
      <w:bookmarkEnd w:id="164"/>
    </w:p>
    <w:p w14:paraId="2B05D0D4"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14:paraId="19292B43" w14:textId="77777777" w:rsidR="008B4A5C" w:rsidRPr="00987236" w:rsidRDefault="006F4808"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14:paraId="5B6D5F70"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14:paraId="0DF32B13"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44C83425"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14:paraId="4F854AC7" w14:textId="5491C40A" w:rsidR="002B3987" w:rsidRPr="00987236" w:rsidRDefault="002B3987" w:rsidP="00491A17">
      <w:pPr>
        <w:pStyle w:val="aDef"/>
      </w:pPr>
      <w:r w:rsidRPr="005E1CAB">
        <w:rPr>
          <w:rStyle w:val="charBoldItals"/>
        </w:rPr>
        <w:t>R</w:t>
      </w:r>
      <w:r w:rsidRPr="00987236">
        <w:t xml:space="preserve"> means the rate determined under the </w:t>
      </w:r>
      <w:hyperlink r:id="rId114" w:tooltip="A1999-4" w:history="1">
        <w:r w:rsidR="005E1CAB" w:rsidRPr="005E1CAB">
          <w:rPr>
            <w:rStyle w:val="charCitHyperlinkItal"/>
          </w:rPr>
          <w:t>Taxation Administration Act 1999</w:t>
        </w:r>
      </w:hyperlink>
      <w:r w:rsidRPr="00987236">
        <w:t>, section 139 for this section.</w:t>
      </w:r>
    </w:p>
    <w:p w14:paraId="47929E3E"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14:paraId="5ECD8437" w14:textId="77777777" w:rsidR="002B3987" w:rsidRPr="00987236" w:rsidRDefault="00491A17" w:rsidP="00491A17">
      <w:pPr>
        <w:pStyle w:val="Schclauseheading"/>
      </w:pPr>
      <w:bookmarkStart w:id="165" w:name="_Toc40169965"/>
      <w:r w:rsidRPr="005C2B39">
        <w:rPr>
          <w:rStyle w:val="CharSectNo"/>
        </w:rPr>
        <w:lastRenderedPageBreak/>
        <w:t>2.3</w:t>
      </w:r>
      <w:r w:rsidRPr="00987236">
        <w:tab/>
      </w:r>
      <w:r w:rsidR="002B3987" w:rsidRPr="00987236">
        <w:t>Employer not member of group—deductible amount for employer not paying interstate wages</w:t>
      </w:r>
      <w:bookmarkEnd w:id="165"/>
    </w:p>
    <w:p w14:paraId="0D562E11" w14:textId="77777777"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14:paraId="3E31EDDC"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14:paraId="1C7EE6CB" w14:textId="77777777" w:rsidR="002B3987" w:rsidRPr="00987236" w:rsidRDefault="00491A17" w:rsidP="00491A17">
      <w:pPr>
        <w:pStyle w:val="Schclauseheading"/>
      </w:pPr>
      <w:bookmarkStart w:id="166" w:name="_Toc40169966"/>
      <w:r w:rsidRPr="005C2B39">
        <w:rPr>
          <w:rStyle w:val="CharSectNo"/>
        </w:rPr>
        <w:t>2.4</w:t>
      </w:r>
      <w:r w:rsidRPr="00987236">
        <w:tab/>
      </w:r>
      <w:r w:rsidR="002B3987" w:rsidRPr="00987236">
        <w:t>Employer not member of group—deductible amount for employer who pays taxable and interstate wages</w:t>
      </w:r>
      <w:bookmarkEnd w:id="166"/>
    </w:p>
    <w:p w14:paraId="4B68B35E"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14:paraId="0AB5EAC7"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7FFC8EA9"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16F9D658"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14:paraId="09A0A5A5"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14:paraId="72FF5CD7" w14:textId="77777777"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999A342"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2618FE42" w14:textId="77777777"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14:paraId="27DEF74E"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2FC23032" w14:textId="77777777"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14:paraId="47BFC53B" w14:textId="77777777"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14:paraId="22FE44D3"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14:paraId="0FA304B5" w14:textId="77777777"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14:paraId="7BF8541D"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14:paraId="00BFDDDE"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14:paraId="5BAF2E8A" w14:textId="77777777" w:rsidR="002B3987" w:rsidRPr="005C2B39" w:rsidRDefault="00491A17" w:rsidP="00491A17">
      <w:pPr>
        <w:pStyle w:val="Sched-Form"/>
      </w:pPr>
      <w:bookmarkStart w:id="167" w:name="_Toc40169967"/>
      <w:r w:rsidRPr="005C2B39">
        <w:rPr>
          <w:rStyle w:val="CharDivNo"/>
        </w:rPr>
        <w:t>Division 2.1.2</w:t>
      </w:r>
      <w:r w:rsidRPr="00987236">
        <w:tab/>
      </w:r>
      <w:r w:rsidR="002B3987" w:rsidRPr="005C2B39">
        <w:rPr>
          <w:rStyle w:val="CharDivText"/>
        </w:rPr>
        <w:t>Group with designated group employer</w:t>
      </w:r>
      <w:bookmarkEnd w:id="167"/>
    </w:p>
    <w:p w14:paraId="6A995A5E" w14:textId="77777777" w:rsidR="002B3987" w:rsidRPr="00987236" w:rsidRDefault="00491A17" w:rsidP="00491A17">
      <w:pPr>
        <w:pStyle w:val="Schclauseheading"/>
      </w:pPr>
      <w:bookmarkStart w:id="168" w:name="_Toc40169968"/>
      <w:r w:rsidRPr="005C2B39">
        <w:rPr>
          <w:rStyle w:val="CharSectNo"/>
        </w:rPr>
        <w:t>2.5</w:t>
      </w:r>
      <w:r w:rsidRPr="00987236">
        <w:tab/>
      </w:r>
      <w:r w:rsidR="00221B71" w:rsidRPr="00987236">
        <w:t>Application—div 2.1</w:t>
      </w:r>
      <w:r w:rsidR="002B3987" w:rsidRPr="00987236">
        <w:t>.2</w:t>
      </w:r>
      <w:bookmarkEnd w:id="168"/>
    </w:p>
    <w:p w14:paraId="182CC595" w14:textId="77777777" w:rsidR="002B3987" w:rsidRPr="00987236" w:rsidRDefault="002B3987" w:rsidP="002B3987">
      <w:pPr>
        <w:pStyle w:val="Amainreturn"/>
      </w:pPr>
      <w:r w:rsidRPr="00987236">
        <w:t>This division applies only to an employer who is a member of a group for which there is a designated group employer.</w:t>
      </w:r>
    </w:p>
    <w:p w14:paraId="08A49B28" w14:textId="77777777" w:rsidR="002B3987" w:rsidRPr="00987236" w:rsidRDefault="00491A17" w:rsidP="00491A17">
      <w:pPr>
        <w:pStyle w:val="Schclauseheading"/>
      </w:pPr>
      <w:bookmarkStart w:id="169" w:name="_Toc40169969"/>
      <w:r w:rsidRPr="005C2B39">
        <w:rPr>
          <w:rStyle w:val="CharSectNo"/>
        </w:rPr>
        <w:t>2.6</w:t>
      </w:r>
      <w:r w:rsidRPr="00987236">
        <w:tab/>
      </w:r>
      <w:r w:rsidR="002B3987" w:rsidRPr="00987236">
        <w:t>Group with designated group employer—amount of tax payable each month if approval in force</w:t>
      </w:r>
      <w:bookmarkEnd w:id="169"/>
    </w:p>
    <w:p w14:paraId="2DE0FF96" w14:textId="77777777"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14:paraId="2BB9DDDB"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14:paraId="1480F586" w14:textId="77777777" w:rsidR="002B3987" w:rsidRPr="007E1E6B" w:rsidRDefault="006F4808"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14:paraId="3257DCCA"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6FBDF351" w14:textId="77777777" w:rsidR="00085479" w:rsidRPr="00987236" w:rsidRDefault="00085479" w:rsidP="007E1E6B">
      <w:pPr>
        <w:pStyle w:val="Formula"/>
        <w:ind w:left="616"/>
      </w:pPr>
      <m:oMathPara>
        <m:oMath>
          <m:r>
            <m:rPr>
              <m:nor/>
            </m:rPr>
            <m:t>TW × R</m:t>
          </m:r>
        </m:oMath>
      </m:oMathPara>
    </w:p>
    <w:p w14:paraId="652C64A2"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14:paraId="731D7E94"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4D8DEAE7"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58797290" w14:textId="77777777"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14:paraId="462CE590" w14:textId="771A9F74" w:rsidR="002B3987" w:rsidRPr="00987236" w:rsidRDefault="002B3987" w:rsidP="00491A17">
      <w:pPr>
        <w:pStyle w:val="aDef"/>
      </w:pPr>
      <w:r w:rsidRPr="005E1CAB">
        <w:rPr>
          <w:rStyle w:val="charBoldItals"/>
        </w:rPr>
        <w:t>R</w:t>
      </w:r>
      <w:r w:rsidRPr="00987236">
        <w:t xml:space="preserve"> means the rate determined under the </w:t>
      </w:r>
      <w:hyperlink r:id="rId115" w:tooltip="A1999-4" w:history="1">
        <w:r w:rsidR="005E1CAB" w:rsidRPr="005E1CAB">
          <w:rPr>
            <w:rStyle w:val="charCitHyperlinkItal"/>
          </w:rPr>
          <w:t>Taxation Administration Act 1999</w:t>
        </w:r>
      </w:hyperlink>
      <w:r w:rsidRPr="00987236">
        <w:t>, section 139 for this section.</w:t>
      </w:r>
    </w:p>
    <w:p w14:paraId="436FAAB1"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2DF418ED" w14:textId="77777777" w:rsidR="002B3987" w:rsidRPr="00987236" w:rsidRDefault="00491A17" w:rsidP="00491A17">
      <w:pPr>
        <w:pStyle w:val="Schclauseheading"/>
      </w:pPr>
      <w:bookmarkStart w:id="170" w:name="_Toc40169970"/>
      <w:r w:rsidRPr="005C2B39">
        <w:rPr>
          <w:rStyle w:val="CharSectNo"/>
        </w:rPr>
        <w:t>2.7</w:t>
      </w:r>
      <w:r w:rsidRPr="00987236">
        <w:tab/>
      </w:r>
      <w:r w:rsidR="002B3987" w:rsidRPr="00987236">
        <w:t>Group with designated group employer—amount of tax payable each month if approval not in force</w:t>
      </w:r>
      <w:bookmarkEnd w:id="170"/>
    </w:p>
    <w:p w14:paraId="086D00A9" w14:textId="77777777"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14:paraId="58BF0E96"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349F7D5D" w14:textId="77777777" w:rsidR="009D45DE" w:rsidRPr="007E1E6B" w:rsidRDefault="006F4808" w:rsidP="007E1E6B">
      <w:pPr>
        <w:pStyle w:val="Formula"/>
        <w:ind w:left="616"/>
      </w:pPr>
      <m:oMathPara>
        <m:oMath>
          <m:d>
            <m:dPr>
              <m:ctrlPr>
                <w:rPr>
                  <w:rFonts w:ascii="Cambria Math" w:hAnsi="Cambria Math"/>
                </w:rPr>
              </m:ctrlPr>
            </m:dPr>
            <m:e>
              <m:r>
                <m:rPr>
                  <m:sty m:val="p"/>
                </m:rPr>
                <w:rPr>
                  <w:rFonts w:ascii="Cambria Math" w:hAnsi="Cambria Math"/>
                </w:rPr>
                <m:t>GT</m:t>
              </m:r>
              <m:r>
                <m:rPr>
                  <m:sty m:val="p"/>
                </m:rPr>
                <w:rPr>
                  <w:rFonts w:ascii="Cambria Math" w:hAnsi="Cambria Math"/>
                </w:rPr>
                <m:t>W-D</m:t>
              </m:r>
            </m:e>
          </m:d>
          <m:r>
            <m:rPr>
              <m:sty m:val="p"/>
            </m:rPr>
            <w:rPr>
              <w:rFonts w:ascii="Cambria Math" w:hAnsi="Cambria Math"/>
            </w:rPr>
            <m:t xml:space="preserve">× R </m:t>
          </m:r>
        </m:oMath>
      </m:oMathPara>
    </w:p>
    <w:p w14:paraId="65992FB3"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40C7DAD7" w14:textId="77777777" w:rsidR="009D45DE" w:rsidRPr="00987236" w:rsidRDefault="009D45DE" w:rsidP="007E1E6B">
      <w:pPr>
        <w:pStyle w:val="Formula"/>
        <w:ind w:left="616"/>
      </w:pPr>
      <m:oMathPara>
        <m:oMath>
          <m:r>
            <m:rPr>
              <m:nor/>
            </m:rPr>
            <m:t>TW × R</m:t>
          </m:r>
        </m:oMath>
      </m:oMathPara>
    </w:p>
    <w:p w14:paraId="4E234AC3"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14:paraId="3AF800D1"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574433EE"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6E8921C7" w14:textId="77777777"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14:paraId="1DE1B3D9" w14:textId="53640D97" w:rsidR="002B3987" w:rsidRPr="00987236" w:rsidRDefault="002B3987" w:rsidP="00491A17">
      <w:pPr>
        <w:pStyle w:val="aDef"/>
      </w:pPr>
      <w:r w:rsidRPr="005E1CAB">
        <w:rPr>
          <w:rStyle w:val="charBoldItals"/>
        </w:rPr>
        <w:t>R</w:t>
      </w:r>
      <w:r w:rsidRPr="00987236">
        <w:t xml:space="preserve"> means the rate determined under the </w:t>
      </w:r>
      <w:hyperlink r:id="rId116" w:tooltip="A1999-4" w:history="1">
        <w:r w:rsidR="005E1CAB" w:rsidRPr="005E1CAB">
          <w:rPr>
            <w:rStyle w:val="charCitHyperlinkItal"/>
          </w:rPr>
          <w:t>Taxation Administration Act 1999</w:t>
        </w:r>
      </w:hyperlink>
      <w:r w:rsidRPr="00987236">
        <w:t>, section 139 for this section.</w:t>
      </w:r>
    </w:p>
    <w:p w14:paraId="76BD5CAD"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99958AD" w14:textId="77777777" w:rsidR="002B3987" w:rsidRPr="00987236" w:rsidRDefault="00491A17" w:rsidP="00491A17">
      <w:pPr>
        <w:pStyle w:val="Schclauseheading"/>
      </w:pPr>
      <w:bookmarkStart w:id="171" w:name="_Toc40169971"/>
      <w:r w:rsidRPr="005C2B39">
        <w:rPr>
          <w:rStyle w:val="CharSectNo"/>
        </w:rPr>
        <w:t>2.8</w:t>
      </w:r>
      <w:r w:rsidRPr="00987236">
        <w:tab/>
      </w:r>
      <w:r w:rsidR="002B3987" w:rsidRPr="00987236">
        <w:t>Group with designated group employer—deductible amount for groups not paying interstate wages</w:t>
      </w:r>
      <w:bookmarkEnd w:id="171"/>
    </w:p>
    <w:p w14:paraId="6AEBBA30" w14:textId="77777777"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14:paraId="7052BF5E"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14:paraId="318463C6" w14:textId="77777777" w:rsidR="002B3987" w:rsidRPr="00987236" w:rsidRDefault="00491A17" w:rsidP="00491A17">
      <w:pPr>
        <w:pStyle w:val="Schclauseheading"/>
      </w:pPr>
      <w:bookmarkStart w:id="172" w:name="_Toc40169972"/>
      <w:r w:rsidRPr="005C2B39">
        <w:rPr>
          <w:rStyle w:val="CharSectNo"/>
        </w:rPr>
        <w:lastRenderedPageBreak/>
        <w:t>2.9</w:t>
      </w:r>
      <w:r w:rsidRPr="00987236">
        <w:tab/>
      </w:r>
      <w:r w:rsidR="002B3987" w:rsidRPr="00987236">
        <w:t>Group with designated group employer—deductible amount for groups paying taxable and interstate wages</w:t>
      </w:r>
      <w:bookmarkEnd w:id="172"/>
    </w:p>
    <w:p w14:paraId="3EF468B0"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14:paraId="416105E6"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422C19DA"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30E89D1C"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14:paraId="66DFF7A3"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14:paraId="392C1875" w14:textId="77777777"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6BB31E16"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51962D2C" w14:textId="77777777"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14:paraId="094FE281"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58B12975" w14:textId="77777777"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14:paraId="1F9048FE" w14:textId="77777777"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14:paraId="7D4D09CB"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14:paraId="0F7DA291" w14:textId="77777777"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14:paraId="61D244DA"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14:paraId="5AA85787"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14:paraId="0732CB4F" w14:textId="77777777" w:rsidR="002B3987" w:rsidRPr="005C2B39" w:rsidRDefault="00491A17" w:rsidP="00491A17">
      <w:pPr>
        <w:pStyle w:val="Sched-Form"/>
      </w:pPr>
      <w:bookmarkStart w:id="173" w:name="_Toc40169973"/>
      <w:r w:rsidRPr="005C2B39">
        <w:rPr>
          <w:rStyle w:val="CharDivNo"/>
        </w:rPr>
        <w:t>Division 2.1.3</w:t>
      </w:r>
      <w:r w:rsidRPr="00987236">
        <w:tab/>
      </w:r>
      <w:r w:rsidR="002B3987" w:rsidRPr="005C2B39">
        <w:rPr>
          <w:rStyle w:val="CharDivText"/>
        </w:rPr>
        <w:t>Group with no designated group employer</w:t>
      </w:r>
      <w:bookmarkEnd w:id="173"/>
    </w:p>
    <w:p w14:paraId="42AE5371" w14:textId="77777777" w:rsidR="002B3987" w:rsidRPr="00987236" w:rsidRDefault="00491A17" w:rsidP="00491A17">
      <w:pPr>
        <w:pStyle w:val="Schclauseheading"/>
      </w:pPr>
      <w:bookmarkStart w:id="174" w:name="_Toc40169974"/>
      <w:r w:rsidRPr="005C2B39">
        <w:rPr>
          <w:rStyle w:val="CharSectNo"/>
        </w:rPr>
        <w:t>2.10</w:t>
      </w:r>
      <w:r w:rsidRPr="00987236">
        <w:tab/>
      </w:r>
      <w:r w:rsidR="001F5C3A" w:rsidRPr="00987236">
        <w:t>Application—div 2.1</w:t>
      </w:r>
      <w:r w:rsidR="002B3987" w:rsidRPr="00987236">
        <w:t>.3</w:t>
      </w:r>
      <w:bookmarkEnd w:id="174"/>
    </w:p>
    <w:p w14:paraId="34C3E34E" w14:textId="77777777" w:rsidR="002B3987" w:rsidRPr="00987236" w:rsidRDefault="002B3987" w:rsidP="002B3987">
      <w:pPr>
        <w:pStyle w:val="Amainreturn"/>
      </w:pPr>
      <w:r w:rsidRPr="00987236">
        <w:t>This division applies only to an employer who is a member of a group for which there is no designated group employer.</w:t>
      </w:r>
    </w:p>
    <w:p w14:paraId="59F3E53A" w14:textId="77777777" w:rsidR="002B3987" w:rsidRPr="00987236" w:rsidRDefault="00491A17" w:rsidP="00491A17">
      <w:pPr>
        <w:pStyle w:val="Schclauseheading"/>
      </w:pPr>
      <w:bookmarkStart w:id="175" w:name="_Toc40169975"/>
      <w:r w:rsidRPr="005C2B39">
        <w:rPr>
          <w:rStyle w:val="CharSectNo"/>
        </w:rPr>
        <w:t>2.11</w:t>
      </w:r>
      <w:r w:rsidRPr="00987236">
        <w:tab/>
      </w:r>
      <w:r w:rsidR="002B3987" w:rsidRPr="00987236">
        <w:t>Group with no designated group employer—amount of tax payable each month</w:t>
      </w:r>
      <w:bookmarkEnd w:id="175"/>
    </w:p>
    <w:p w14:paraId="7CADBD41"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304268FD" w14:textId="77777777" w:rsidR="0079275C" w:rsidRPr="00987236" w:rsidRDefault="0079275C" w:rsidP="00311731">
      <w:pPr>
        <w:pStyle w:val="Formula"/>
        <w:ind w:left="616"/>
      </w:pPr>
      <m:oMathPara>
        <m:oMath>
          <m:r>
            <m:rPr>
              <m:nor/>
            </m:rPr>
            <m:t>TW × R</m:t>
          </m:r>
        </m:oMath>
      </m:oMathPara>
    </w:p>
    <w:p w14:paraId="7EC28DD8"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14:paraId="08C892CE" w14:textId="406A3BC9" w:rsidR="002B3987" w:rsidRPr="00987236" w:rsidRDefault="002B3987" w:rsidP="00491A17">
      <w:pPr>
        <w:pStyle w:val="aDef"/>
      </w:pPr>
      <w:r w:rsidRPr="005E1CAB">
        <w:rPr>
          <w:rStyle w:val="charBoldItals"/>
        </w:rPr>
        <w:t>R</w:t>
      </w:r>
      <w:r w:rsidRPr="00987236">
        <w:t xml:space="preserve"> means the rate determined under the </w:t>
      </w:r>
      <w:hyperlink r:id="rId117" w:tooltip="A1999-4" w:history="1">
        <w:r w:rsidR="005E1CAB" w:rsidRPr="005E1CAB">
          <w:rPr>
            <w:rStyle w:val="charCitHyperlinkItal"/>
          </w:rPr>
          <w:t>Taxation Administration Act 1999</w:t>
        </w:r>
      </w:hyperlink>
      <w:r w:rsidRPr="00987236">
        <w:t>, section 139 for this section.</w:t>
      </w:r>
    </w:p>
    <w:p w14:paraId="11B49BB7"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8C67BC5" w14:textId="77777777" w:rsidR="00504D88" w:rsidRPr="005C2B39" w:rsidRDefault="00491A17" w:rsidP="00491A17">
      <w:pPr>
        <w:pStyle w:val="Sched-Part"/>
      </w:pPr>
      <w:bookmarkStart w:id="176" w:name="_Toc40169976"/>
      <w:r w:rsidRPr="005C2B39">
        <w:rPr>
          <w:rStyle w:val="CharPartNo"/>
        </w:rPr>
        <w:lastRenderedPageBreak/>
        <w:t>Part 2.2</w:t>
      </w:r>
      <w:r w:rsidRPr="00987236">
        <w:tab/>
      </w:r>
      <w:r w:rsidR="002E3061" w:rsidRPr="005C2B39">
        <w:rPr>
          <w:rStyle w:val="CharPartText"/>
        </w:rPr>
        <w:t>Charitable organisations</w:t>
      </w:r>
      <w:bookmarkEnd w:id="176"/>
    </w:p>
    <w:p w14:paraId="5187088F" w14:textId="77777777" w:rsidR="001E1157" w:rsidRDefault="001E1157" w:rsidP="00B2440D">
      <w:pPr>
        <w:pStyle w:val="Placeholder"/>
        <w:suppressLineNumbers/>
      </w:pPr>
      <w:r>
        <w:rPr>
          <w:rStyle w:val="CharDivNo"/>
        </w:rPr>
        <w:t xml:space="preserve">  </w:t>
      </w:r>
      <w:r>
        <w:rPr>
          <w:rStyle w:val="CharDivText"/>
        </w:rPr>
        <w:t xml:space="preserve">  </w:t>
      </w:r>
    </w:p>
    <w:p w14:paraId="4460478A" w14:textId="77777777" w:rsidR="00504D88" w:rsidRPr="00987236" w:rsidRDefault="00491A17" w:rsidP="00491A17">
      <w:pPr>
        <w:pStyle w:val="Schclauseheading"/>
      </w:pPr>
      <w:bookmarkStart w:id="177" w:name="_Toc40169977"/>
      <w:r w:rsidRPr="005C2B39">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7"/>
    </w:p>
    <w:p w14:paraId="3CA5610F" w14:textId="77777777" w:rsidR="00E71F72" w:rsidRPr="00987236" w:rsidRDefault="00E71F72" w:rsidP="00481654">
      <w:pPr>
        <w:pStyle w:val="Amainreturn"/>
        <w:keepNext/>
      </w:pPr>
      <w:r w:rsidRPr="00987236">
        <w:t>In this part:</w:t>
      </w:r>
    </w:p>
    <w:p w14:paraId="2F8953D1" w14:textId="4684775E" w:rsidR="00471B4B" w:rsidRPr="002B77A1" w:rsidRDefault="00471B4B" w:rsidP="00471B4B">
      <w:pPr>
        <w:pStyle w:val="aDef"/>
      </w:pPr>
      <w:r w:rsidRPr="002B77A1">
        <w:rPr>
          <w:rStyle w:val="charBoldItals"/>
        </w:rPr>
        <w:t>charitable organisation</w:t>
      </w:r>
      <w:r w:rsidRPr="002B77A1">
        <w:t xml:space="preserve">, for a tax law—see the </w:t>
      </w:r>
      <w:hyperlink r:id="rId118" w:tooltip="A1999-4" w:history="1">
        <w:r w:rsidRPr="002B77A1">
          <w:rPr>
            <w:rStyle w:val="charCitHyperlinkItal"/>
          </w:rPr>
          <w:t>Taxation Administration Act 1999</w:t>
        </w:r>
      </w:hyperlink>
      <w:r w:rsidRPr="002B77A1">
        <w:t>, section 18B.</w:t>
      </w:r>
    </w:p>
    <w:p w14:paraId="42614AD3" w14:textId="77777777" w:rsidR="00E71F72" w:rsidRPr="00987236" w:rsidRDefault="00491A17" w:rsidP="00491A17">
      <w:pPr>
        <w:pStyle w:val="Schclauseheading"/>
      </w:pPr>
      <w:bookmarkStart w:id="178" w:name="_Toc40169978"/>
      <w:r w:rsidRPr="005C2B39">
        <w:rPr>
          <w:rStyle w:val="CharSectNo"/>
        </w:rPr>
        <w:t>2.13</w:t>
      </w:r>
      <w:r w:rsidRPr="00987236">
        <w:tab/>
      </w:r>
      <w:r w:rsidR="00B85CD5" w:rsidRPr="00987236">
        <w:t>Exemption from payroll tax—charitable organisations</w:t>
      </w:r>
      <w:bookmarkEnd w:id="178"/>
    </w:p>
    <w:p w14:paraId="29804896" w14:textId="77777777" w:rsidR="001769BA" w:rsidRPr="00987236" w:rsidRDefault="00B85CD5" w:rsidP="00927CA7">
      <w:pPr>
        <w:pStyle w:val="Amainreturn"/>
      </w:pPr>
      <w:r w:rsidRPr="00987236">
        <w:rPr>
          <w:lang w:eastAsia="en-AU"/>
        </w:rPr>
        <w:t>Wages are exempt wages if they are paid or payable</w:t>
      </w:r>
      <w:r w:rsidR="001769BA" w:rsidRPr="00987236">
        <w:t>—</w:t>
      </w:r>
    </w:p>
    <w:p w14:paraId="396D645B" w14:textId="77777777"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14:paraId="34AFC3F0" w14:textId="77777777"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14:paraId="55FC8F99" w14:textId="77777777" w:rsidR="00F15699" w:rsidRDefault="00F15699" w:rsidP="00F15699">
      <w:pPr>
        <w:pStyle w:val="PageBreak"/>
        <w:suppressLineNumbers/>
      </w:pPr>
      <w:r>
        <w:br w:type="page"/>
      </w:r>
    </w:p>
    <w:p w14:paraId="551DD060" w14:textId="77777777" w:rsidR="002E3061" w:rsidRPr="005C2B39" w:rsidRDefault="00491A17" w:rsidP="00F15699">
      <w:pPr>
        <w:pStyle w:val="Sched-Part"/>
      </w:pPr>
      <w:bookmarkStart w:id="179" w:name="_Toc40169979"/>
      <w:r w:rsidRPr="005C2B39">
        <w:rPr>
          <w:rStyle w:val="CharPartNo"/>
        </w:rPr>
        <w:lastRenderedPageBreak/>
        <w:t>Part 2.3</w:t>
      </w:r>
      <w:r w:rsidRPr="00987236">
        <w:tab/>
      </w:r>
      <w:r w:rsidR="002E3061" w:rsidRPr="005C2B39">
        <w:rPr>
          <w:rStyle w:val="CharPartText"/>
        </w:rPr>
        <w:t>Employment agents</w:t>
      </w:r>
      <w:bookmarkEnd w:id="179"/>
    </w:p>
    <w:p w14:paraId="73CFCD03" w14:textId="77777777" w:rsidR="00F15699" w:rsidRDefault="00F15699" w:rsidP="00F15699">
      <w:pPr>
        <w:pStyle w:val="Placeholder"/>
        <w:suppressLineNumbers/>
      </w:pPr>
      <w:r>
        <w:rPr>
          <w:rStyle w:val="CharDivNo"/>
        </w:rPr>
        <w:t xml:space="preserve">  </w:t>
      </w:r>
      <w:r>
        <w:rPr>
          <w:rStyle w:val="CharDivText"/>
        </w:rPr>
        <w:t xml:space="preserve">  </w:t>
      </w:r>
    </w:p>
    <w:p w14:paraId="05F8D9A4" w14:textId="77777777" w:rsidR="006108A4" w:rsidRPr="00987236" w:rsidRDefault="00491A17" w:rsidP="00491A17">
      <w:pPr>
        <w:pStyle w:val="Schclauseheading"/>
      </w:pPr>
      <w:bookmarkStart w:id="180" w:name="_Toc40169980"/>
      <w:r w:rsidRPr="005C2B39">
        <w:rPr>
          <w:rStyle w:val="CharSectNo"/>
        </w:rPr>
        <w:t>2.14</w:t>
      </w:r>
      <w:r w:rsidRPr="00987236">
        <w:tab/>
      </w:r>
      <w:r w:rsidR="006108A4" w:rsidRPr="00987236">
        <w:t>Employment agent</w:t>
      </w:r>
      <w:r w:rsidR="004B5AA7" w:rsidRPr="00987236">
        <w:t>s and subcontractors</w:t>
      </w:r>
      <w:bookmarkEnd w:id="180"/>
    </w:p>
    <w:p w14:paraId="36C20B45" w14:textId="77777777"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14:paraId="4D3733BA" w14:textId="77777777"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14:paraId="59C8425B" w14:textId="77777777"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14:paraId="72A68A73" w14:textId="77777777"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14:paraId="7A1A6578" w14:textId="77777777"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14:paraId="61B3AAFF" w14:textId="77777777"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14:paraId="44B3E2F6" w14:textId="77777777"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14:paraId="4416C78A" w14:textId="77777777" w:rsidR="006108A4" w:rsidRPr="00987236" w:rsidRDefault="00481654" w:rsidP="00481654">
      <w:pPr>
        <w:pStyle w:val="SchAsubpara"/>
      </w:pPr>
      <w:r>
        <w:tab/>
      </w:r>
      <w:r w:rsidR="00491A17" w:rsidRPr="00987236">
        <w:t>(i)</w:t>
      </w:r>
      <w:r w:rsidR="00491A17" w:rsidRPr="00987236">
        <w:tab/>
      </w:r>
      <w:r w:rsidR="006108A4" w:rsidRPr="00987236">
        <w:t>a partner;</w:t>
      </w:r>
    </w:p>
    <w:p w14:paraId="38F1E09C" w14:textId="77777777"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14:paraId="32429498" w14:textId="77777777"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14:paraId="3F4B4F7B" w14:textId="77777777" w:rsidR="006108A4" w:rsidRPr="00987236" w:rsidRDefault="00481654" w:rsidP="00481654">
      <w:pPr>
        <w:pStyle w:val="SchAsubpara"/>
      </w:pPr>
      <w:r>
        <w:tab/>
      </w:r>
      <w:r w:rsidR="00491A17" w:rsidRPr="00987236">
        <w:t>(i)</w:t>
      </w:r>
      <w:r w:rsidR="00491A17" w:rsidRPr="00987236">
        <w:tab/>
      </w:r>
      <w:r w:rsidR="006108A4" w:rsidRPr="00987236">
        <w:t>the subcontractor;</w:t>
      </w:r>
    </w:p>
    <w:p w14:paraId="4734E75E" w14:textId="77777777"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14:paraId="539CD824" w14:textId="77777777"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14:paraId="431CB27F" w14:textId="77777777" w:rsidR="00BF2683" w:rsidRPr="00987236" w:rsidRDefault="00481654" w:rsidP="00481654">
      <w:pPr>
        <w:pStyle w:val="SchAmain"/>
      </w:pPr>
      <w:r>
        <w:tab/>
      </w:r>
      <w:r w:rsidR="00491A17" w:rsidRPr="00987236">
        <w:t>(2)</w:t>
      </w:r>
      <w:r w:rsidR="00491A17" w:rsidRPr="00987236">
        <w:tab/>
      </w:r>
      <w:r w:rsidR="00BF2683" w:rsidRPr="00987236">
        <w:t>For this section—</w:t>
      </w:r>
    </w:p>
    <w:p w14:paraId="3EF88EAC" w14:textId="77777777"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14:paraId="608642D6" w14:textId="77777777"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14:paraId="19BEEA3B" w14:textId="77777777"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14:paraId="4C2C8EC8" w14:textId="77777777" w:rsidR="00F15699" w:rsidRDefault="00F15699" w:rsidP="00F15699">
      <w:pPr>
        <w:pStyle w:val="PageBreak"/>
        <w:suppressLineNumbers/>
      </w:pPr>
      <w:r>
        <w:br w:type="page"/>
      </w:r>
    </w:p>
    <w:p w14:paraId="646E7515" w14:textId="77777777" w:rsidR="002E3061" w:rsidRPr="005C2B39" w:rsidRDefault="00491A17" w:rsidP="00F15699">
      <w:pPr>
        <w:pStyle w:val="Sched-Part"/>
      </w:pPr>
      <w:bookmarkStart w:id="181" w:name="_Toc40169981"/>
      <w:r w:rsidRPr="005C2B39">
        <w:rPr>
          <w:rStyle w:val="CharPartNo"/>
        </w:rPr>
        <w:lastRenderedPageBreak/>
        <w:t>Part 2.4</w:t>
      </w:r>
      <w:r w:rsidRPr="00987236">
        <w:tab/>
      </w:r>
      <w:r w:rsidR="006F3BCC" w:rsidRPr="005C2B39">
        <w:rPr>
          <w:rStyle w:val="CharPartText"/>
        </w:rPr>
        <w:t>Education and training</w:t>
      </w:r>
      <w:bookmarkEnd w:id="181"/>
    </w:p>
    <w:p w14:paraId="7C8E8C14" w14:textId="77777777" w:rsidR="006F3BCC" w:rsidRPr="00987236" w:rsidRDefault="00491A17" w:rsidP="00491A17">
      <w:pPr>
        <w:pStyle w:val="Schclauseheading"/>
      </w:pPr>
      <w:bookmarkStart w:id="182" w:name="_Toc40169982"/>
      <w:r w:rsidRPr="005C2B39">
        <w:rPr>
          <w:rStyle w:val="CharSectNo"/>
        </w:rPr>
        <w:t>2.15</w:t>
      </w:r>
      <w:r w:rsidRPr="00987236">
        <w:tab/>
      </w:r>
      <w:r w:rsidR="006F3BCC" w:rsidRPr="00987236">
        <w:t>Exemption from tax—new starters</w:t>
      </w:r>
      <w:bookmarkEnd w:id="182"/>
    </w:p>
    <w:p w14:paraId="03A0D93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14:paraId="4CBA2038" w14:textId="77777777"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14:paraId="1B72ED3F" w14:textId="77777777"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14:paraId="230448C1" w14:textId="77777777"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14:paraId="7667D6CC" w14:textId="77777777"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14:paraId="08A84347" w14:textId="77777777"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14:paraId="3A29B550" w14:textId="77777777"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14:paraId="6D1D9294" w14:textId="77777777"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14:paraId="228D33C6" w14:textId="77777777"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14:paraId="1E07FE16" w14:textId="77777777"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14:paraId="33AB4C96" w14:textId="77777777" w:rsidR="006F3BCC" w:rsidRPr="00987236" w:rsidRDefault="00481654" w:rsidP="00481654">
      <w:pPr>
        <w:pStyle w:val="SchAmain"/>
      </w:pPr>
      <w:r>
        <w:tab/>
      </w:r>
      <w:r w:rsidR="00491A17" w:rsidRPr="00987236">
        <w:t>(5)</w:t>
      </w:r>
      <w:r w:rsidR="00491A17" w:rsidRPr="00987236">
        <w:tab/>
      </w:r>
      <w:r w:rsidR="006F3BCC" w:rsidRPr="00987236">
        <w:t>Subsection (3) applies even if—</w:t>
      </w:r>
    </w:p>
    <w:p w14:paraId="4DA5F1FB" w14:textId="77777777"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14:paraId="7240FBB4" w14:textId="77777777"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14:paraId="42051A35" w14:textId="77777777"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14:paraId="58CB39CB" w14:textId="77777777"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14:paraId="07751916" w14:textId="77777777"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14:paraId="32500988" w14:textId="62E439D2"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9" w:tooltip="A2001-14" w:history="1">
        <w:r w:rsidR="005E1CAB" w:rsidRPr="005E1CAB">
          <w:rPr>
            <w:rStyle w:val="charCitHyperlinkAbbrev"/>
          </w:rPr>
          <w:t>Legislation Act</w:t>
        </w:r>
      </w:hyperlink>
      <w:r w:rsidRPr="00987236">
        <w:t>.</w:t>
      </w:r>
    </w:p>
    <w:p w14:paraId="438A6426" w14:textId="77777777" w:rsidR="006F3BCC" w:rsidRPr="00987236" w:rsidRDefault="00481654" w:rsidP="00481654">
      <w:pPr>
        <w:pStyle w:val="SchAmain"/>
        <w:keepNext/>
      </w:pPr>
      <w:r>
        <w:tab/>
      </w:r>
      <w:r w:rsidR="00491A17" w:rsidRPr="00987236">
        <w:t>(8)</w:t>
      </w:r>
      <w:r w:rsidR="00491A17" w:rsidRPr="00987236">
        <w:tab/>
      </w:r>
      <w:r w:rsidR="006F3BCC" w:rsidRPr="00987236">
        <w:t>In this section:</w:t>
      </w:r>
    </w:p>
    <w:p w14:paraId="2F30D30F" w14:textId="77777777"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14:paraId="7F1DA456" w14:textId="688B23F9" w:rsidR="006F3BCC" w:rsidRPr="00987236" w:rsidRDefault="006F3BCC" w:rsidP="00491A17">
      <w:pPr>
        <w:pStyle w:val="aDef"/>
      </w:pPr>
      <w:r w:rsidRPr="00987236">
        <w:rPr>
          <w:rStyle w:val="charBoldItals"/>
        </w:rPr>
        <w:t>approved training contract</w:t>
      </w:r>
      <w:r w:rsidRPr="00987236">
        <w:t xml:space="preserve">—see the </w:t>
      </w:r>
      <w:hyperlink r:id="rId120" w:tooltip="A2003-36" w:history="1">
        <w:r w:rsidR="005E1CAB" w:rsidRPr="005E1CAB">
          <w:rPr>
            <w:rStyle w:val="charCitHyperlinkItal"/>
          </w:rPr>
          <w:t>Training and Tertiary Education Act 2003</w:t>
        </w:r>
      </w:hyperlink>
      <w:r w:rsidRPr="00987236">
        <w:t>, dictionary.</w:t>
      </w:r>
    </w:p>
    <w:p w14:paraId="2F3678CB" w14:textId="77777777"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14:paraId="57C4DFD5" w14:textId="77777777" w:rsidR="00390207" w:rsidRPr="004A3544" w:rsidRDefault="00390207" w:rsidP="00390207">
      <w:pPr>
        <w:pStyle w:val="Schclauseheading"/>
      </w:pPr>
      <w:bookmarkStart w:id="183" w:name="_Toc40169983"/>
      <w:r w:rsidRPr="005C2B39">
        <w:rPr>
          <w:rStyle w:val="CharSectNo"/>
        </w:rPr>
        <w:t>2.16</w:t>
      </w:r>
      <w:r w:rsidRPr="004A3544">
        <w:tab/>
        <w:t>Exemption from tax—apprentices or trainees under approved training contracts</w:t>
      </w:r>
      <w:bookmarkEnd w:id="183"/>
    </w:p>
    <w:p w14:paraId="36CBD14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14:paraId="4428AE5E" w14:textId="77777777"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14:paraId="67B6259C" w14:textId="77777777"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14:paraId="51CDCD3A" w14:textId="77777777"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14:paraId="5F471810" w14:textId="77777777"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14:paraId="45731087" w14:textId="77777777" w:rsidR="006F3BCC" w:rsidRPr="005E1CAB" w:rsidRDefault="00481654" w:rsidP="00481654">
      <w:pPr>
        <w:pStyle w:val="SchApara"/>
        <w:keepNext/>
      </w:pPr>
      <w:r w:rsidRPr="005E1CAB">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14:paraId="6A4DE867" w14:textId="3CEFFCDF" w:rsidR="006F3BCC" w:rsidRPr="00987236" w:rsidRDefault="006F3BCC" w:rsidP="006F3BCC">
      <w:pPr>
        <w:pStyle w:val="aNote"/>
      </w:pPr>
      <w:r w:rsidRPr="005E1CAB">
        <w:rPr>
          <w:rStyle w:val="charItals"/>
        </w:rPr>
        <w:t>Note</w:t>
      </w:r>
      <w:r w:rsidRPr="005E1CAB">
        <w:rPr>
          <w:rStyle w:val="charItals"/>
        </w:rPr>
        <w:tab/>
      </w:r>
      <w:r w:rsidRPr="00987236">
        <w:t>If a form is approved under the</w:t>
      </w:r>
      <w:r w:rsidRPr="005E1CAB">
        <w:rPr>
          <w:rStyle w:val="charItals"/>
        </w:rPr>
        <w:t xml:space="preserve"> </w:t>
      </w:r>
      <w:hyperlink r:id="rId121" w:tooltip="A1999-4" w:history="1">
        <w:r w:rsidR="005E1CAB" w:rsidRPr="005E1CAB">
          <w:rPr>
            <w:rStyle w:val="charCitHyperlinkItal"/>
          </w:rPr>
          <w:t>Taxation Administration Act 1999</w:t>
        </w:r>
      </w:hyperlink>
      <w:r w:rsidRPr="00987236">
        <w:t>, s 139C for an application, the form must be used.</w:t>
      </w:r>
    </w:p>
    <w:p w14:paraId="49D99DB2" w14:textId="77777777" w:rsidR="006F3BCC" w:rsidRPr="00987236" w:rsidRDefault="00481654" w:rsidP="00481654">
      <w:pPr>
        <w:pStyle w:val="SchAmain"/>
        <w:keepNext/>
      </w:pPr>
      <w:r>
        <w:lastRenderedPageBreak/>
        <w:tab/>
      </w:r>
      <w:r w:rsidR="00491A17" w:rsidRPr="00987236">
        <w:t>(4)</w:t>
      </w:r>
      <w:r w:rsidR="00491A17" w:rsidRPr="00987236">
        <w:tab/>
      </w:r>
      <w:r w:rsidR="006F3BCC" w:rsidRPr="00987236">
        <w:t>In this section:</w:t>
      </w:r>
    </w:p>
    <w:p w14:paraId="3C838D2E" w14:textId="5DC4C2B0" w:rsidR="00390207" w:rsidRPr="004A3544" w:rsidRDefault="00390207" w:rsidP="00390207">
      <w:pPr>
        <w:pStyle w:val="aDef"/>
        <w:keepNext/>
      </w:pPr>
      <w:r w:rsidRPr="004A3544">
        <w:rPr>
          <w:rStyle w:val="charBoldItals"/>
        </w:rPr>
        <w:t>apprentice or trainee</w:t>
      </w:r>
      <w:r w:rsidRPr="004A3544">
        <w:t xml:space="preserve">—see the </w:t>
      </w:r>
      <w:hyperlink r:id="rId122" w:tooltip="A2003-36" w:history="1">
        <w:r w:rsidRPr="004A3544">
          <w:rPr>
            <w:rStyle w:val="charCitHyperlinkItal"/>
          </w:rPr>
          <w:t>Training and Tertiary Education Act 2003</w:t>
        </w:r>
      </w:hyperlink>
      <w:r w:rsidRPr="004A3544">
        <w:t xml:space="preserve">, dictionary. </w:t>
      </w:r>
    </w:p>
    <w:p w14:paraId="1DCBFD8C" w14:textId="77777777"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14:paraId="35CAA38D" w14:textId="77777777"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14:paraId="39F11AD6" w14:textId="606DC54F" w:rsidR="006F3BCC" w:rsidRPr="00987236" w:rsidRDefault="006F3BCC" w:rsidP="00491A17">
      <w:pPr>
        <w:pStyle w:val="aDef"/>
      </w:pPr>
      <w:r w:rsidRPr="00987236">
        <w:rPr>
          <w:rStyle w:val="charBoldItals"/>
        </w:rPr>
        <w:t>approved training contract</w:t>
      </w:r>
      <w:r w:rsidRPr="00987236">
        <w:t xml:space="preserve">—see the </w:t>
      </w:r>
      <w:hyperlink r:id="rId123" w:tooltip="A2003-36" w:history="1">
        <w:r w:rsidR="005E1CAB" w:rsidRPr="005E1CAB">
          <w:rPr>
            <w:rStyle w:val="charCitHyperlinkItal"/>
          </w:rPr>
          <w:t>Training and Tertiary Education Act 2003</w:t>
        </w:r>
      </w:hyperlink>
      <w:r w:rsidRPr="00987236">
        <w:t>, dictionary.</w:t>
      </w:r>
    </w:p>
    <w:p w14:paraId="719F4993" w14:textId="77777777" w:rsidR="00F15699" w:rsidRDefault="00F15699" w:rsidP="00F15699">
      <w:pPr>
        <w:pStyle w:val="PageBreak"/>
        <w:suppressLineNumbers/>
      </w:pPr>
      <w:r>
        <w:br w:type="page"/>
      </w:r>
    </w:p>
    <w:p w14:paraId="06D67156" w14:textId="77777777" w:rsidR="00F70210" w:rsidRPr="005C2B39" w:rsidRDefault="00491A17" w:rsidP="00F15699">
      <w:pPr>
        <w:pStyle w:val="Sched-Part"/>
      </w:pPr>
      <w:bookmarkStart w:id="184" w:name="_Toc40169984"/>
      <w:r w:rsidRPr="005C2B39">
        <w:rPr>
          <w:rStyle w:val="CharPartNo"/>
        </w:rPr>
        <w:lastRenderedPageBreak/>
        <w:t>Part 2.5</w:t>
      </w:r>
      <w:r w:rsidRPr="00987236">
        <w:tab/>
      </w:r>
      <w:r w:rsidR="00F70210" w:rsidRPr="005C2B39">
        <w:rPr>
          <w:rStyle w:val="CharPartText"/>
        </w:rPr>
        <w:t>Hospitals</w:t>
      </w:r>
      <w:bookmarkEnd w:id="184"/>
    </w:p>
    <w:p w14:paraId="6BC69721" w14:textId="77777777" w:rsidR="00F70210" w:rsidRPr="00987236" w:rsidRDefault="00491A17" w:rsidP="00491A17">
      <w:pPr>
        <w:pStyle w:val="Schclauseheading"/>
      </w:pPr>
      <w:bookmarkStart w:id="185" w:name="_Toc40169985"/>
      <w:r w:rsidRPr="005C2B39">
        <w:rPr>
          <w:rStyle w:val="CharSectNo"/>
        </w:rPr>
        <w:t>2.17</w:t>
      </w:r>
      <w:r w:rsidRPr="00987236">
        <w:tab/>
      </w:r>
      <w:r w:rsidR="00F70210" w:rsidRPr="00987236">
        <w:t>Hospitals</w:t>
      </w:r>
      <w:bookmarkEnd w:id="185"/>
    </w:p>
    <w:p w14:paraId="3CA0B13E" w14:textId="6E374CB3"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24"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14:paraId="7BBC72DC" w14:textId="77777777" w:rsidR="00F15699" w:rsidRDefault="00F15699" w:rsidP="00F15699">
      <w:pPr>
        <w:pStyle w:val="PageBreak"/>
        <w:suppressLineNumbers/>
      </w:pPr>
      <w:r>
        <w:br w:type="page"/>
      </w:r>
    </w:p>
    <w:p w14:paraId="078F4BE0" w14:textId="77777777" w:rsidR="003E6087" w:rsidRPr="005C2B39" w:rsidRDefault="00491A17" w:rsidP="00F15699">
      <w:pPr>
        <w:pStyle w:val="Sched-Part"/>
      </w:pPr>
      <w:bookmarkStart w:id="186" w:name="_Toc40169986"/>
      <w:r w:rsidRPr="005C2B39">
        <w:rPr>
          <w:rStyle w:val="CharPartNo"/>
        </w:rPr>
        <w:lastRenderedPageBreak/>
        <w:t>Part 2.6</w:t>
      </w:r>
      <w:r w:rsidRPr="00987236">
        <w:tab/>
      </w:r>
      <w:r w:rsidR="003E6087" w:rsidRPr="005C2B39">
        <w:rPr>
          <w:rStyle w:val="CharPartText"/>
        </w:rPr>
        <w:t>Primary carer leave</w:t>
      </w:r>
      <w:bookmarkEnd w:id="186"/>
    </w:p>
    <w:p w14:paraId="1F5E7DDC" w14:textId="77777777" w:rsidR="003E6087" w:rsidRPr="00987236" w:rsidRDefault="00491A17" w:rsidP="00491A17">
      <w:pPr>
        <w:pStyle w:val="Schclauseheading"/>
      </w:pPr>
      <w:bookmarkStart w:id="187" w:name="_Toc40169987"/>
      <w:r w:rsidRPr="005C2B39">
        <w:rPr>
          <w:rStyle w:val="CharSectNo"/>
        </w:rPr>
        <w:t>2.18</w:t>
      </w:r>
      <w:r w:rsidRPr="00987236">
        <w:tab/>
      </w:r>
      <w:r w:rsidR="00CE72F3" w:rsidRPr="00987236">
        <w:t>Primary carer leave</w:t>
      </w:r>
      <w:bookmarkEnd w:id="187"/>
    </w:p>
    <w:p w14:paraId="070F1E38" w14:textId="77777777"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14:paraId="6A06EDC8" w14:textId="77777777"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14:paraId="26DD0EA3" w14:textId="77777777"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14:paraId="09875C29" w14:textId="77777777"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14:paraId="28E73550" w14:textId="77777777"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14:paraId="48F4FC2E" w14:textId="77777777"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14:paraId="797B3A70" w14:textId="77777777"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14:paraId="077DD0B4" w14:textId="77777777"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14:paraId="00BC402B" w14:textId="77777777"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14:paraId="50F65CA1" w14:textId="77777777"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14:paraId="164C705F" w14:textId="77777777"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14:paraId="0D7FB053" w14:textId="77777777"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14:paraId="769C2263" w14:textId="77777777"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14:paraId="5EE01FAE" w14:textId="77777777"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14:paraId="572C4FD2" w14:textId="77777777"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14:paraId="59FEFD8F" w14:textId="77777777"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14:paraId="265241B9" w14:textId="77777777"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14:paraId="3CB029D4" w14:textId="77777777" w:rsidR="00714A8C" w:rsidRPr="00987236" w:rsidRDefault="00521F90" w:rsidP="00714A8C">
      <w:pPr>
        <w:pStyle w:val="aExamHdgss"/>
      </w:pPr>
      <w:r w:rsidRPr="00987236">
        <w:t>Examples—</w:t>
      </w:r>
      <w:r w:rsidR="00714A8C" w:rsidRPr="00987236">
        <w:t>primary carers</w:t>
      </w:r>
    </w:p>
    <w:p w14:paraId="4D4178C4" w14:textId="77777777" w:rsidR="00714A8C" w:rsidRPr="00987236" w:rsidRDefault="00714A8C" w:rsidP="00E27121">
      <w:pPr>
        <w:pStyle w:val="aExamINumss"/>
      </w:pPr>
      <w:r w:rsidRPr="00987236">
        <w:t>1</w:t>
      </w:r>
      <w:r w:rsidRPr="00987236">
        <w:tab/>
        <w:t>a parent of the child</w:t>
      </w:r>
    </w:p>
    <w:p w14:paraId="63C2CD5E" w14:textId="77777777" w:rsidR="00714A8C" w:rsidRPr="00987236" w:rsidRDefault="00714A8C" w:rsidP="00E27121">
      <w:pPr>
        <w:pStyle w:val="aExamINumss"/>
      </w:pPr>
      <w:r w:rsidRPr="00987236">
        <w:t>2</w:t>
      </w:r>
      <w:r w:rsidRPr="00987236">
        <w:tab/>
        <w:t>the domestic partner of a parent of the child</w:t>
      </w:r>
    </w:p>
    <w:p w14:paraId="434D8B01" w14:textId="77777777" w:rsidR="00714A8C" w:rsidRPr="00987236" w:rsidRDefault="00714A8C" w:rsidP="00E27121">
      <w:pPr>
        <w:pStyle w:val="aExamINumss"/>
      </w:pPr>
      <w:r w:rsidRPr="00987236">
        <w:t>3</w:t>
      </w:r>
      <w:r w:rsidRPr="00987236">
        <w:tab/>
        <w:t>a grandparent of the child</w:t>
      </w:r>
    </w:p>
    <w:p w14:paraId="10DA88DF" w14:textId="77777777" w:rsidR="009D7FD8" w:rsidRPr="00987236" w:rsidRDefault="00521F90" w:rsidP="009D7FD8">
      <w:pPr>
        <w:pStyle w:val="aExamHdgss"/>
      </w:pPr>
      <w:r w:rsidRPr="00987236">
        <w:t>Examples—</w:t>
      </w:r>
      <w:r w:rsidR="009D7FD8" w:rsidRPr="00987236">
        <w:t>leave of another kind</w:t>
      </w:r>
    </w:p>
    <w:p w14:paraId="2AC18EE2" w14:textId="77777777" w:rsidR="009D7FD8" w:rsidRPr="00987236" w:rsidRDefault="009D7FD8" w:rsidP="00E27121">
      <w:pPr>
        <w:pStyle w:val="aExamINumss"/>
      </w:pPr>
      <w:r w:rsidRPr="00987236">
        <w:t>1</w:t>
      </w:r>
      <w:r w:rsidRPr="00987236">
        <w:tab/>
        <w:t>sick leave</w:t>
      </w:r>
    </w:p>
    <w:p w14:paraId="5E932C99" w14:textId="77777777" w:rsidR="009D7FD8" w:rsidRPr="00987236" w:rsidRDefault="009D7FD8" w:rsidP="00E27121">
      <w:pPr>
        <w:pStyle w:val="aExamINumss"/>
      </w:pPr>
      <w:r w:rsidRPr="00987236">
        <w:t>2</w:t>
      </w:r>
      <w:r w:rsidRPr="00987236">
        <w:tab/>
        <w:t>annual leave</w:t>
      </w:r>
    </w:p>
    <w:p w14:paraId="4F22C1C6" w14:textId="77777777" w:rsidR="009D7FD8" w:rsidRPr="00987236" w:rsidRDefault="009D7FD8" w:rsidP="00E27121">
      <w:pPr>
        <w:pStyle w:val="aExamINumss"/>
      </w:pPr>
      <w:r w:rsidRPr="00987236">
        <w:t>3</w:t>
      </w:r>
      <w:r w:rsidRPr="00987236">
        <w:tab/>
        <w:t>long service leave</w:t>
      </w:r>
    </w:p>
    <w:p w14:paraId="03709AC1" w14:textId="5A866989"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5" w:tooltip="A2001-14" w:history="1">
        <w:r w:rsidR="005E1CAB" w:rsidRPr="005E1CAB">
          <w:rPr>
            <w:rStyle w:val="charCitHyperlinkAbbrev"/>
          </w:rPr>
          <w:t>Legislation Act</w:t>
        </w:r>
      </w:hyperlink>
      <w:r w:rsidRPr="00987236">
        <w:t>, s 169.</w:t>
      </w:r>
    </w:p>
    <w:p w14:paraId="11ED9F14" w14:textId="77777777" w:rsidR="008906DA" w:rsidRPr="00987236" w:rsidRDefault="008906DA" w:rsidP="00F15699">
      <w:pPr>
        <w:pStyle w:val="aDef"/>
        <w:keepNext/>
      </w:pPr>
      <w:r w:rsidRPr="00987236">
        <w:rPr>
          <w:rStyle w:val="charBoldItals"/>
        </w:rPr>
        <w:t>relevant day</w:t>
      </w:r>
      <w:r w:rsidRPr="00987236">
        <w:t xml:space="preserve"> means—</w:t>
      </w:r>
    </w:p>
    <w:p w14:paraId="63FC883F" w14:textId="77777777"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14:paraId="6A03CBC0" w14:textId="77777777"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14:paraId="2EAC700C" w14:textId="77777777"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14:paraId="28535A65" w14:textId="77777777" w:rsidR="00B62517" w:rsidRPr="00987236" w:rsidRDefault="00B62517" w:rsidP="00D242CC">
      <w:pPr>
        <w:pStyle w:val="aDefpara"/>
      </w:pPr>
      <w:r w:rsidRPr="00987236">
        <w:tab/>
        <w:t>(a)</w:t>
      </w:r>
      <w:r w:rsidRPr="00987236">
        <w:tab/>
        <w:t>a newly born child—</w:t>
      </w:r>
    </w:p>
    <w:p w14:paraId="20BFACF6" w14:textId="77777777" w:rsidR="00B62517" w:rsidRPr="00987236" w:rsidRDefault="00B62517" w:rsidP="00D242CC">
      <w:pPr>
        <w:pStyle w:val="aDefsubpara"/>
      </w:pPr>
      <w:r w:rsidRPr="00987236">
        <w:tab/>
        <w:t>(i)</w:t>
      </w:r>
      <w:r w:rsidRPr="00987236">
        <w:tab/>
        <w:t>a birth certificate for the child; and</w:t>
      </w:r>
    </w:p>
    <w:p w14:paraId="745B0BCB" w14:textId="77777777"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14:paraId="63E04DF3" w14:textId="77777777" w:rsidR="00085E21" w:rsidRPr="00326F84" w:rsidRDefault="00085E21" w:rsidP="00085E21">
      <w:pPr>
        <w:pStyle w:val="aDefpara"/>
      </w:pPr>
      <w:r w:rsidRPr="00326F84">
        <w:tab/>
        <w:t>(b)</w:t>
      </w:r>
      <w:r w:rsidRPr="00326F84">
        <w:tab/>
        <w:t>a child placed for adoption—a statement setting out the following:</w:t>
      </w:r>
    </w:p>
    <w:p w14:paraId="2F1B5000" w14:textId="77777777" w:rsidR="00085E21" w:rsidRPr="00326F84" w:rsidRDefault="00085E21" w:rsidP="00085E21">
      <w:pPr>
        <w:pStyle w:val="aDefsubpara"/>
      </w:pPr>
      <w:r w:rsidRPr="00326F84">
        <w:tab/>
        <w:t>(i)</w:t>
      </w:r>
      <w:r w:rsidRPr="00326F84">
        <w:tab/>
        <w:t>that the child has been placed, for adoption, in the care of the adoptive parent;</w:t>
      </w:r>
    </w:p>
    <w:p w14:paraId="45D8D8FB" w14:textId="77777777" w:rsidR="00085E21" w:rsidRPr="00326F84" w:rsidRDefault="00085E21" w:rsidP="00085E21">
      <w:pPr>
        <w:pStyle w:val="aDefsubpara"/>
      </w:pPr>
      <w:r w:rsidRPr="00326F84">
        <w:tab/>
        <w:t>(ii)</w:t>
      </w:r>
      <w:r w:rsidRPr="00326F84">
        <w:tab/>
        <w:t>the date of the placement;</w:t>
      </w:r>
    </w:p>
    <w:p w14:paraId="2B08EBE1" w14:textId="77777777" w:rsidR="00085E21" w:rsidRPr="00326F84" w:rsidRDefault="00085E21" w:rsidP="00085E21">
      <w:pPr>
        <w:pStyle w:val="aDefsubpara"/>
      </w:pPr>
      <w:r w:rsidRPr="00326F84">
        <w:tab/>
        <w:t>(iii)</w:t>
      </w:r>
      <w:r w:rsidRPr="00326F84">
        <w:tab/>
        <w:t>that the employee is the primary carer for the child; or</w:t>
      </w:r>
    </w:p>
    <w:p w14:paraId="104DD049" w14:textId="77777777" w:rsidR="00B62517" w:rsidRPr="00987236" w:rsidRDefault="00B62517" w:rsidP="00D242CC">
      <w:pPr>
        <w:pStyle w:val="aDefpara"/>
      </w:pPr>
      <w:r w:rsidRPr="00987236">
        <w:tab/>
        <w:t>(c)</w:t>
      </w:r>
      <w:r w:rsidRPr="00987236">
        <w:tab/>
        <w:t>any other document prescribed by regulation.</w:t>
      </w:r>
    </w:p>
    <w:p w14:paraId="143C472E" w14:textId="718B8602"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6"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67836E33" w14:textId="10A0E162"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7" w:tooltip="A2002-51" w:history="1">
        <w:r w:rsidRPr="00326F84">
          <w:rPr>
            <w:rStyle w:val="charCitHyperlinkAbbrev"/>
          </w:rPr>
          <w:t>Criminal Code</w:t>
        </w:r>
      </w:hyperlink>
      <w:r w:rsidRPr="00326F84">
        <w:t>, pt 3.4).</w:t>
      </w:r>
    </w:p>
    <w:p w14:paraId="38278719" w14:textId="77777777" w:rsidR="00F15699" w:rsidRDefault="00F15699" w:rsidP="00F15699">
      <w:pPr>
        <w:pStyle w:val="PageBreak"/>
        <w:suppressLineNumbers/>
      </w:pPr>
      <w:r>
        <w:br w:type="page"/>
      </w:r>
    </w:p>
    <w:p w14:paraId="5F76AB7D" w14:textId="77777777" w:rsidR="00181EFF" w:rsidRPr="005C2B39" w:rsidRDefault="00491A17" w:rsidP="00F15699">
      <w:pPr>
        <w:pStyle w:val="Sched-Part"/>
      </w:pPr>
      <w:bookmarkStart w:id="188" w:name="_Toc40169988"/>
      <w:r w:rsidRPr="005C2B39">
        <w:rPr>
          <w:rStyle w:val="CharPartNo"/>
        </w:rPr>
        <w:lastRenderedPageBreak/>
        <w:t>Part 2.7</w:t>
      </w:r>
      <w:r w:rsidRPr="00987236">
        <w:rPr>
          <w:lang w:eastAsia="en-AU"/>
        </w:rPr>
        <w:tab/>
      </w:r>
      <w:r w:rsidR="00181EFF" w:rsidRPr="005C2B39">
        <w:rPr>
          <w:rStyle w:val="CharPartText"/>
          <w:lang w:eastAsia="en-AU"/>
        </w:rPr>
        <w:t>Certain unemployed people</w:t>
      </w:r>
      <w:bookmarkEnd w:id="188"/>
    </w:p>
    <w:p w14:paraId="669DB958" w14:textId="77777777" w:rsidR="00181EFF" w:rsidRPr="00987236" w:rsidRDefault="00491A17" w:rsidP="00491A17">
      <w:pPr>
        <w:pStyle w:val="Schclauseheading"/>
        <w:rPr>
          <w:lang w:eastAsia="en-AU"/>
        </w:rPr>
      </w:pPr>
      <w:bookmarkStart w:id="189" w:name="_Toc40169989"/>
      <w:r w:rsidRPr="005C2B39">
        <w:rPr>
          <w:rStyle w:val="CharSectNo"/>
        </w:rPr>
        <w:t>2.19</w:t>
      </w:r>
      <w:r w:rsidRPr="00987236">
        <w:rPr>
          <w:lang w:eastAsia="en-AU"/>
        </w:rPr>
        <w:tab/>
      </w:r>
      <w:r w:rsidR="00181EFF" w:rsidRPr="00987236">
        <w:rPr>
          <w:lang w:eastAsia="en-AU"/>
        </w:rPr>
        <w:t>Certain unemployed people</w:t>
      </w:r>
      <w:bookmarkEnd w:id="189"/>
    </w:p>
    <w:p w14:paraId="4BDC4421" w14:textId="77777777"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14:paraId="5C2E73B0" w14:textId="77777777" w:rsidR="00362285" w:rsidRPr="00987236" w:rsidRDefault="00362285" w:rsidP="00D242CC">
      <w:pPr>
        <w:pStyle w:val="Amain"/>
      </w:pPr>
      <w:r w:rsidRPr="00987236">
        <w:tab/>
        <w:t>(2)</w:t>
      </w:r>
      <w:r w:rsidRPr="00987236">
        <w:tab/>
        <w:t>In this section:</w:t>
      </w:r>
    </w:p>
    <w:p w14:paraId="7D190EA3" w14:textId="77777777"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14:paraId="45536C0A" w14:textId="77777777" w:rsidR="00362285" w:rsidRPr="00987236" w:rsidRDefault="00362285" w:rsidP="00D242CC">
      <w:pPr>
        <w:pStyle w:val="aDefpara"/>
      </w:pPr>
      <w:r w:rsidRPr="00987236">
        <w:tab/>
        <w:t>(a)</w:t>
      </w:r>
      <w:r w:rsidRPr="00987236">
        <w:tab/>
        <w:t>unemployed; and</w:t>
      </w:r>
    </w:p>
    <w:p w14:paraId="2C6499F8" w14:textId="06F31A63" w:rsidR="00362285" w:rsidRPr="00987236" w:rsidRDefault="00362285" w:rsidP="00D242CC">
      <w:pPr>
        <w:pStyle w:val="aDefpara"/>
      </w:pPr>
      <w:r w:rsidRPr="00987236">
        <w:tab/>
        <w:t>(b)</w:t>
      </w:r>
      <w:r w:rsidRPr="00987236">
        <w:tab/>
        <w:t xml:space="preserve">receiving an allowance under the </w:t>
      </w:r>
      <w:hyperlink r:id="rId128"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14:paraId="2A738CDF" w14:textId="3747FAC4"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9"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14:paraId="2DF00F52" w14:textId="77777777" w:rsidR="00AD4AFE" w:rsidRPr="00AD4AFE" w:rsidRDefault="00AD4AFE" w:rsidP="00AD4AFE">
      <w:pPr>
        <w:pStyle w:val="PageBreak"/>
      </w:pPr>
      <w:r w:rsidRPr="00AD4AFE">
        <w:br w:type="page"/>
      </w:r>
    </w:p>
    <w:p w14:paraId="6D887B20" w14:textId="77777777" w:rsidR="00AD4AFE" w:rsidRPr="005C2B39" w:rsidRDefault="00AD4AFE" w:rsidP="00AD4AFE">
      <w:pPr>
        <w:pStyle w:val="Sched-Part"/>
      </w:pPr>
      <w:bookmarkStart w:id="190" w:name="_Toc40169990"/>
      <w:r w:rsidRPr="005C2B39">
        <w:rPr>
          <w:rStyle w:val="CharPartNo"/>
        </w:rPr>
        <w:lastRenderedPageBreak/>
        <w:t>Part 2.7A</w:t>
      </w:r>
      <w:r w:rsidRPr="00CA266D">
        <w:tab/>
      </w:r>
      <w:r w:rsidRPr="005C2B39">
        <w:rPr>
          <w:rStyle w:val="CharPartText"/>
        </w:rPr>
        <w:t>Jobkeeper payments</w:t>
      </w:r>
      <w:bookmarkEnd w:id="190"/>
    </w:p>
    <w:p w14:paraId="27E87FA0" w14:textId="77777777" w:rsidR="00AD4AFE" w:rsidRPr="00CA266D" w:rsidRDefault="00AD4AFE" w:rsidP="00AD4AFE">
      <w:pPr>
        <w:pStyle w:val="Schclauseheading"/>
      </w:pPr>
      <w:bookmarkStart w:id="191" w:name="_Toc40169991"/>
      <w:r w:rsidRPr="005C2B39">
        <w:rPr>
          <w:rStyle w:val="CharSectNo"/>
        </w:rPr>
        <w:t>2.19A</w:t>
      </w:r>
      <w:r w:rsidRPr="00CA266D">
        <w:tab/>
        <w:t>Jobkeeper payments</w:t>
      </w:r>
      <w:bookmarkEnd w:id="191"/>
    </w:p>
    <w:p w14:paraId="1D74E07D" w14:textId="77777777" w:rsidR="00AD4AFE" w:rsidRPr="00CA266D" w:rsidRDefault="00AD4AFE" w:rsidP="00AD4AFE">
      <w:pPr>
        <w:pStyle w:val="SchAmain"/>
      </w:pPr>
      <w:r w:rsidRPr="00CA266D">
        <w:tab/>
        <w:t>(1)</w:t>
      </w:r>
      <w:r w:rsidRPr="00CA266D">
        <w:tab/>
        <w:t>Wages that do not exceed the jobkeeper payment amount are exempt wages if they are paid or payable to an eligible employee.</w:t>
      </w:r>
    </w:p>
    <w:p w14:paraId="27D4DA34" w14:textId="77777777" w:rsidR="00AD4AFE" w:rsidRPr="00CA266D" w:rsidRDefault="00AD4AFE" w:rsidP="00AD4AFE">
      <w:pPr>
        <w:pStyle w:val="Amain"/>
      </w:pPr>
      <w:r w:rsidRPr="00CA266D">
        <w:tab/>
        <w:t>(2)</w:t>
      </w:r>
      <w:r w:rsidRPr="00CA266D">
        <w:tab/>
        <w:t xml:space="preserve">The exemption does not apply to any part of wages paid or payable to the eligible employee that exceeds the jobkeeper payment amount. </w:t>
      </w:r>
    </w:p>
    <w:p w14:paraId="2BC3B89C" w14:textId="77777777" w:rsidR="00AD4AFE" w:rsidRPr="00CA266D" w:rsidRDefault="00AD4AFE" w:rsidP="00AD4AFE">
      <w:pPr>
        <w:pStyle w:val="Amain"/>
      </w:pPr>
      <w:r w:rsidRPr="00CA266D">
        <w:tab/>
        <w:t>(3)</w:t>
      </w:r>
      <w:r w:rsidRPr="00CA266D">
        <w:tab/>
        <w:t>In this section:</w:t>
      </w:r>
    </w:p>
    <w:p w14:paraId="0E8E0999" w14:textId="5F6C10E3" w:rsidR="00AD4AFE" w:rsidRPr="00CA266D" w:rsidRDefault="00AD4AFE" w:rsidP="00AD4AFE">
      <w:pPr>
        <w:pStyle w:val="aDef"/>
      </w:pPr>
      <w:r w:rsidRPr="00CA266D">
        <w:rPr>
          <w:rStyle w:val="charBoldItals"/>
        </w:rPr>
        <w:t>eligible employee—</w:t>
      </w:r>
      <w:r w:rsidRPr="00CA266D">
        <w:rPr>
          <w:iCs/>
        </w:rPr>
        <w:t xml:space="preserve">see the </w:t>
      </w:r>
      <w:hyperlink r:id="rId130" w:tooltip="F2020L00419" w:history="1">
        <w:r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14:paraId="7A12ECA6" w14:textId="77777777" w:rsidR="00AD4AFE" w:rsidRPr="00CA266D" w:rsidRDefault="00AD4AFE" w:rsidP="00AD4AFE">
      <w:pPr>
        <w:pStyle w:val="aDef"/>
        <w:rPr>
          <w:szCs w:val="24"/>
        </w:rPr>
      </w:pPr>
      <w:r w:rsidRPr="00CA266D">
        <w:rPr>
          <w:rStyle w:val="charBoldItals"/>
        </w:rPr>
        <w:t>jobkeeper payment amount</w:t>
      </w:r>
      <w:r w:rsidRPr="00CA266D">
        <w:rPr>
          <w:bCs/>
          <w:iCs/>
          <w:szCs w:val="24"/>
        </w:rPr>
        <w:t>, in relation to wages paid or payable to an eligible employee</w:t>
      </w:r>
      <w:r w:rsidRPr="00CA266D">
        <w:rPr>
          <w:rStyle w:val="charBoldItals"/>
        </w:rPr>
        <w:t>—</w:t>
      </w:r>
    </w:p>
    <w:p w14:paraId="430D93BE" w14:textId="4FD0AC94" w:rsidR="00AD4AFE" w:rsidRPr="00CA266D" w:rsidRDefault="00AD4AFE" w:rsidP="00AD4AFE">
      <w:pPr>
        <w:pStyle w:val="aDefpara"/>
      </w:pPr>
      <w:r w:rsidRPr="00CA266D">
        <w:tab/>
        <w:t>(a)</w:t>
      </w:r>
      <w:r w:rsidRPr="00CA266D">
        <w:tab/>
        <w:t xml:space="preserve">means an amount an employer is entitled to under the </w:t>
      </w:r>
      <w:hyperlink r:id="rId131" w:tooltip="Act 2020 No 37 (Cwlth)" w:history="1">
        <w:r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14:paraId="7AE9A82D" w14:textId="13799AFC" w:rsidR="00AD4AFE" w:rsidRDefault="00AD4AFE" w:rsidP="00AD4AFE">
      <w:pPr>
        <w:pStyle w:val="aDefpara"/>
      </w:pPr>
      <w:r w:rsidRPr="00CA266D">
        <w:tab/>
        <w:t>(b)</w:t>
      </w:r>
      <w:r w:rsidRPr="00CA266D">
        <w:tab/>
        <w:t xml:space="preserve">does not include an overpayment mentioned in the </w:t>
      </w:r>
      <w:hyperlink r:id="rId132" w:tooltip="Act 2020 No 37 (Cwlth)" w:history="1">
        <w:r w:rsidRPr="00CA266D">
          <w:rPr>
            <w:rStyle w:val="charCitHyperlinkItal"/>
          </w:rPr>
          <w:t>Coronavirus Economic Response Package (Payments and Benefits) Act 2020</w:t>
        </w:r>
      </w:hyperlink>
      <w:r w:rsidRPr="00CA266D">
        <w:t xml:space="preserve"> (Cwlth), section 9 for the employee.</w:t>
      </w:r>
    </w:p>
    <w:p w14:paraId="70E5C37A" w14:textId="77777777" w:rsidR="00AC4B82" w:rsidRDefault="00AC4B82" w:rsidP="00AC4B82">
      <w:pPr>
        <w:pStyle w:val="Schclauseheading"/>
      </w:pPr>
      <w:bookmarkStart w:id="192" w:name="_Toc40169992"/>
      <w:r w:rsidRPr="005C2B39">
        <w:rPr>
          <w:rStyle w:val="CharSectNo"/>
        </w:rPr>
        <w:t>2.19B</w:t>
      </w:r>
      <w:r>
        <w:tab/>
        <w:t>Notification offence</w:t>
      </w:r>
      <w:r>
        <w:rPr>
          <w:rStyle w:val="charItals"/>
        </w:rPr>
        <w:t>—</w:t>
      </w:r>
      <w:r>
        <w:t>revocation of entitlement to jobkeeper payments</w:t>
      </w:r>
      <w:bookmarkEnd w:id="192"/>
    </w:p>
    <w:p w14:paraId="39890659" w14:textId="77777777" w:rsidR="00AC4B82" w:rsidRDefault="00AC4B82" w:rsidP="00AC4B82">
      <w:pPr>
        <w:pStyle w:val="Amain"/>
      </w:pPr>
      <w:r>
        <w:tab/>
        <w:t>(1)</w:t>
      </w:r>
      <w:r>
        <w:tab/>
        <w:t>An employer commits an offence if</w:t>
      </w:r>
      <w:r>
        <w:rPr>
          <w:rStyle w:val="charBoldItals"/>
        </w:rPr>
        <w:t>—</w:t>
      </w:r>
    </w:p>
    <w:p w14:paraId="58C554E1" w14:textId="3B3B7AA2" w:rsidR="00AC4B82" w:rsidRDefault="00AC4B82" w:rsidP="00AC4B82">
      <w:pPr>
        <w:pStyle w:val="Apara"/>
      </w:pPr>
      <w:r>
        <w:tab/>
        <w:t>(a)</w:t>
      </w:r>
      <w:r>
        <w:tab/>
        <w:t xml:space="preserve">the employer is the subject of a decision that the employer is entitled to a payment under the </w:t>
      </w:r>
      <w:hyperlink r:id="rId133" w:tooltip="Act 2020 No 37 (Cwlth)" w:history="1">
        <w:r>
          <w:rPr>
            <w:rStyle w:val="charCitHyperlinkItal"/>
          </w:rPr>
          <w:t>Coronavirus Economic Response Package (Payments and Benefits) Act 2020</w:t>
        </w:r>
      </w:hyperlink>
      <w:r>
        <w:t xml:space="preserve"> (Cwlth); and</w:t>
      </w:r>
    </w:p>
    <w:p w14:paraId="25561FB2" w14:textId="73DC5E75" w:rsidR="00AC4B82" w:rsidRDefault="00AC4B82" w:rsidP="00AC4B82">
      <w:pPr>
        <w:pStyle w:val="Apara"/>
      </w:pPr>
      <w:r>
        <w:tab/>
        <w:t>(b)</w:t>
      </w:r>
      <w:r>
        <w:tab/>
        <w:t xml:space="preserve">the decision is revoked under that </w:t>
      </w:r>
      <w:hyperlink r:id="rId134" w:tooltip="Coronavirus Economic Response Package (Payments and Benefits) Act 2020" w:history="1">
        <w:r>
          <w:rPr>
            <w:rStyle w:val="charCitHyperlinkAbbrev"/>
          </w:rPr>
          <w:t>Act</w:t>
        </w:r>
      </w:hyperlink>
      <w:r>
        <w:t>, section 14 (6); and</w:t>
      </w:r>
    </w:p>
    <w:p w14:paraId="740AAEFA" w14:textId="77777777" w:rsidR="00AC4B82" w:rsidRDefault="00AC4B82" w:rsidP="00FA121A">
      <w:pPr>
        <w:pStyle w:val="Apara"/>
        <w:keepNext/>
      </w:pPr>
      <w:r>
        <w:lastRenderedPageBreak/>
        <w:tab/>
        <w:t>(c)</w:t>
      </w:r>
      <w:r>
        <w:tab/>
        <w:t>the employer does not notify the commissioner of the revocation within 14 days after the revocation.</w:t>
      </w:r>
    </w:p>
    <w:p w14:paraId="58E79951" w14:textId="77777777" w:rsidR="00AC4B82" w:rsidRDefault="00AC4B82" w:rsidP="00AC4B82">
      <w:pPr>
        <w:pStyle w:val="Amainreturn"/>
        <w:rPr>
          <w:lang w:eastAsia="en-AU"/>
        </w:rPr>
      </w:pPr>
      <w:r>
        <w:rPr>
          <w:lang w:eastAsia="en-AU"/>
        </w:rPr>
        <w:t xml:space="preserve">Maximum penalty: 10 penalty units. </w:t>
      </w:r>
    </w:p>
    <w:p w14:paraId="47F192DD" w14:textId="77777777" w:rsidR="00AC4B82" w:rsidRDefault="00AC4B82" w:rsidP="00AC4B82">
      <w:pPr>
        <w:pStyle w:val="Amain"/>
      </w:pPr>
      <w:r>
        <w:tab/>
        <w:t>(2)</w:t>
      </w:r>
      <w:r>
        <w:tab/>
        <w:t>An offence against this section is a strict liability offence.</w:t>
      </w:r>
    </w:p>
    <w:p w14:paraId="199C0B58" w14:textId="77777777" w:rsidR="00AD4AFE" w:rsidRPr="00CA266D" w:rsidRDefault="00AD4AFE" w:rsidP="00AD4AFE">
      <w:pPr>
        <w:pStyle w:val="AH5Sec"/>
      </w:pPr>
      <w:bookmarkStart w:id="193" w:name="_Toc40169993"/>
      <w:r w:rsidRPr="005C2B39">
        <w:rPr>
          <w:rStyle w:val="CharSectNo"/>
        </w:rPr>
        <w:t>2.19C</w:t>
      </w:r>
      <w:r w:rsidRPr="00CA266D">
        <w:tab/>
        <w:t>Expiry</w:t>
      </w:r>
      <w:r w:rsidRPr="00CA266D">
        <w:rPr>
          <w:rStyle w:val="charItals"/>
        </w:rPr>
        <w:t>—</w:t>
      </w:r>
      <w:r w:rsidRPr="00CA266D">
        <w:rPr>
          <w:iCs/>
        </w:rPr>
        <w:t>pt 2.7A</w:t>
      </w:r>
      <w:bookmarkEnd w:id="193"/>
    </w:p>
    <w:p w14:paraId="126BE765" w14:textId="77777777" w:rsidR="00AD4AFE" w:rsidRPr="00CA266D" w:rsidRDefault="00AD4AFE" w:rsidP="00AD4AFE">
      <w:pPr>
        <w:pStyle w:val="Amain"/>
      </w:pPr>
      <w:r w:rsidRPr="00CA266D">
        <w:tab/>
        <w:t>(1)</w:t>
      </w:r>
      <w:r w:rsidRPr="00CA266D">
        <w:tab/>
        <w:t>This part expires 12 months after the day the prescribed period ends.</w:t>
      </w:r>
    </w:p>
    <w:p w14:paraId="5098B88D" w14:textId="77777777" w:rsidR="00AD4AFE" w:rsidRPr="00CA266D" w:rsidRDefault="00AD4AFE" w:rsidP="00AD4AFE">
      <w:pPr>
        <w:pStyle w:val="Amain"/>
      </w:pPr>
      <w:r w:rsidRPr="00CA266D">
        <w:tab/>
        <w:t>(2)</w:t>
      </w:r>
      <w:r w:rsidRPr="00CA266D">
        <w:tab/>
        <w:t>In this section:</w:t>
      </w:r>
    </w:p>
    <w:p w14:paraId="0DECCF2B" w14:textId="6820A4E3" w:rsidR="00AD4AFE" w:rsidRPr="00CA266D" w:rsidRDefault="00AD4AFE" w:rsidP="00AD4AFE">
      <w:pPr>
        <w:pStyle w:val="aDef"/>
      </w:pPr>
      <w:r w:rsidRPr="00CA266D">
        <w:rPr>
          <w:rStyle w:val="charBoldItals"/>
        </w:rPr>
        <w:t>prescribed period</w:t>
      </w:r>
      <w:r w:rsidRPr="00CA266D">
        <w:rPr>
          <w:b/>
        </w:rPr>
        <w:t>—</w:t>
      </w:r>
      <w:r w:rsidRPr="00CA266D">
        <w:rPr>
          <w:bCs/>
        </w:rPr>
        <w:t xml:space="preserve">see the </w:t>
      </w:r>
      <w:hyperlink r:id="rId135" w:tooltip="Act 2020 No 37 (Cwlth)" w:history="1">
        <w:r w:rsidRPr="00CA266D">
          <w:rPr>
            <w:rStyle w:val="charCitHyperlinkItal"/>
          </w:rPr>
          <w:t>Coronavirus Economic Response Package (Payments and Benefits) Act 2020</w:t>
        </w:r>
      </w:hyperlink>
      <w:r w:rsidRPr="00CA266D">
        <w:t xml:space="preserve"> (Cwlth)</w:t>
      </w:r>
      <w:r w:rsidRPr="00CA266D">
        <w:rPr>
          <w:bCs/>
          <w:szCs w:val="24"/>
        </w:rPr>
        <w:t>, section 6.</w:t>
      </w:r>
    </w:p>
    <w:p w14:paraId="50D46535" w14:textId="77777777" w:rsidR="00F15699" w:rsidRDefault="00F15699" w:rsidP="00F15699">
      <w:pPr>
        <w:pStyle w:val="PageBreak"/>
        <w:suppressLineNumbers/>
      </w:pPr>
      <w:r>
        <w:br w:type="page"/>
      </w:r>
    </w:p>
    <w:p w14:paraId="7F3B921E" w14:textId="77777777" w:rsidR="00362285" w:rsidRPr="005C2B39" w:rsidRDefault="00491A17" w:rsidP="00F15699">
      <w:pPr>
        <w:pStyle w:val="Sched-Part"/>
      </w:pPr>
      <w:bookmarkStart w:id="194" w:name="_Toc40169994"/>
      <w:r w:rsidRPr="005C2B39">
        <w:rPr>
          <w:rStyle w:val="CharPartNo"/>
        </w:rPr>
        <w:lastRenderedPageBreak/>
        <w:t>Part 2.8</w:t>
      </w:r>
      <w:r w:rsidRPr="00987236">
        <w:rPr>
          <w:lang w:eastAsia="en-AU"/>
        </w:rPr>
        <w:tab/>
      </w:r>
      <w:r w:rsidR="005D518A" w:rsidRPr="005C2B39">
        <w:rPr>
          <w:rStyle w:val="CharPartText"/>
          <w:lang w:eastAsia="en-AU"/>
        </w:rPr>
        <w:t>Certain bank accounts</w:t>
      </w:r>
      <w:bookmarkEnd w:id="194"/>
    </w:p>
    <w:p w14:paraId="2B61905F" w14:textId="77777777" w:rsidR="005D518A" w:rsidRPr="00987236" w:rsidRDefault="00491A17" w:rsidP="00491A17">
      <w:pPr>
        <w:pStyle w:val="Schclauseheading"/>
        <w:rPr>
          <w:lang w:eastAsia="en-AU"/>
        </w:rPr>
      </w:pPr>
      <w:bookmarkStart w:id="195" w:name="_Toc40169995"/>
      <w:r w:rsidRPr="005C2B39">
        <w:rPr>
          <w:rStyle w:val="CharSectNo"/>
        </w:rPr>
        <w:t>2.20</w:t>
      </w:r>
      <w:r w:rsidRPr="00987236">
        <w:rPr>
          <w:lang w:eastAsia="en-AU"/>
        </w:rPr>
        <w:tab/>
      </w:r>
      <w:r w:rsidR="00FF08AC" w:rsidRPr="00987236">
        <w:rPr>
          <w:lang w:eastAsia="en-AU"/>
        </w:rPr>
        <w:t>Certain bank accounts</w:t>
      </w:r>
      <w:bookmarkEnd w:id="195"/>
    </w:p>
    <w:p w14:paraId="58EC4F92" w14:textId="4762985E"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6" w:tooltip="A1996-22" w:history="1">
        <w:r w:rsidR="005E1CAB" w:rsidRPr="005E1CAB">
          <w:rPr>
            <w:rStyle w:val="charCitHyperlinkItal"/>
          </w:rPr>
          <w:t>Financial Management Act 1996</w:t>
        </w:r>
      </w:hyperlink>
      <w:r w:rsidRPr="00987236">
        <w:t>, part 5, unless—</w:t>
      </w:r>
    </w:p>
    <w:p w14:paraId="7CB583AE" w14:textId="77777777" w:rsidR="005D518A" w:rsidRPr="00987236" w:rsidRDefault="005D518A" w:rsidP="00D242CC">
      <w:pPr>
        <w:pStyle w:val="Apara"/>
      </w:pPr>
      <w:r w:rsidRPr="00987236">
        <w:tab/>
        <w:t>(a)</w:t>
      </w:r>
      <w:r w:rsidRPr="00987236">
        <w:tab/>
        <w:t>the bank account is nominated by the Minister for this paragraph; or</w:t>
      </w:r>
    </w:p>
    <w:p w14:paraId="5A899CC6" w14:textId="2C7C2A50" w:rsidR="005D518A" w:rsidRPr="00987236" w:rsidRDefault="005D518A" w:rsidP="00D242CC">
      <w:pPr>
        <w:pStyle w:val="Apara"/>
      </w:pPr>
      <w:r w:rsidRPr="00987236">
        <w:tab/>
        <w:t>(b)</w:t>
      </w:r>
      <w:r w:rsidRPr="00987236">
        <w:tab/>
        <w:t xml:space="preserve">the wages are paid or payable by an entity prescribed for the </w:t>
      </w:r>
      <w:hyperlink r:id="rId137"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14:paraId="6C504DCA" w14:textId="32700293" w:rsidR="005D518A" w:rsidRPr="00987236" w:rsidRDefault="005D518A" w:rsidP="00D242CC">
      <w:pPr>
        <w:pStyle w:val="Apara"/>
      </w:pPr>
      <w:r w:rsidRPr="00987236">
        <w:tab/>
        <w:t>(c)</w:t>
      </w:r>
      <w:r w:rsidRPr="00987236">
        <w:tab/>
        <w:t xml:space="preserve">the wages are paid or payable by an entity to which a direction under the </w:t>
      </w:r>
      <w:hyperlink r:id="rId138" w:tooltip="A2003-12" w:history="1">
        <w:r w:rsidR="005E1CAB" w:rsidRPr="005E1CAB">
          <w:rPr>
            <w:rStyle w:val="charCitHyperlinkItal"/>
          </w:rPr>
          <w:t>Taxation (Government Business Enterprises) Act 2003</w:t>
        </w:r>
      </w:hyperlink>
      <w:r w:rsidRPr="00987236">
        <w:t>, section 10 applies to make the entity liable to tax under this Act.</w:t>
      </w:r>
    </w:p>
    <w:p w14:paraId="5FC533DE" w14:textId="77777777"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14:paraId="2B63C4A9" w14:textId="0E1F8E22"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9" w:tooltip="A2001-14" w:history="1">
        <w:r w:rsidR="005E1CAB" w:rsidRPr="005E1CAB">
          <w:rPr>
            <w:rStyle w:val="charCitHyperlinkAbbrev"/>
          </w:rPr>
          <w:t>Legislation Act</w:t>
        </w:r>
      </w:hyperlink>
      <w:r w:rsidRPr="00987236">
        <w:t>.</w:t>
      </w:r>
    </w:p>
    <w:p w14:paraId="2D7C4849" w14:textId="77777777" w:rsidR="00F15699" w:rsidRDefault="00F15699" w:rsidP="00F15699">
      <w:pPr>
        <w:pStyle w:val="PageBreak"/>
        <w:suppressLineNumbers/>
      </w:pPr>
      <w:r>
        <w:br w:type="page"/>
      </w:r>
    </w:p>
    <w:p w14:paraId="13EDD78A" w14:textId="77777777" w:rsidR="00205602" w:rsidRPr="005C2B39" w:rsidRDefault="00491A17" w:rsidP="00F15699">
      <w:pPr>
        <w:pStyle w:val="Sched-Part"/>
      </w:pPr>
      <w:bookmarkStart w:id="196" w:name="_Toc40169996"/>
      <w:r w:rsidRPr="005C2B39">
        <w:rPr>
          <w:rStyle w:val="CharPartNo"/>
        </w:rPr>
        <w:lastRenderedPageBreak/>
        <w:t>Part 2.9</w:t>
      </w:r>
      <w:r w:rsidRPr="00987236">
        <w:tab/>
      </w:r>
      <w:r w:rsidR="00205602" w:rsidRPr="005C2B39">
        <w:rPr>
          <w:rStyle w:val="CharPartText"/>
        </w:rPr>
        <w:t>Territory authorities</w:t>
      </w:r>
      <w:bookmarkEnd w:id="196"/>
    </w:p>
    <w:p w14:paraId="26727365" w14:textId="77777777" w:rsidR="00205602" w:rsidRPr="00987236" w:rsidRDefault="00491A17" w:rsidP="00491A17">
      <w:pPr>
        <w:pStyle w:val="Schclauseheading"/>
        <w:rPr>
          <w:lang w:eastAsia="en-AU"/>
        </w:rPr>
      </w:pPr>
      <w:bookmarkStart w:id="197" w:name="_Toc40169997"/>
      <w:r w:rsidRPr="005C2B39">
        <w:rPr>
          <w:rStyle w:val="CharSectNo"/>
        </w:rPr>
        <w:t>2.21</w:t>
      </w:r>
      <w:r w:rsidRPr="00987236">
        <w:rPr>
          <w:lang w:eastAsia="en-AU"/>
        </w:rPr>
        <w:tab/>
      </w:r>
      <w:r w:rsidR="004E0A31" w:rsidRPr="00987236">
        <w:t>Territory authorities</w:t>
      </w:r>
      <w:bookmarkEnd w:id="197"/>
    </w:p>
    <w:p w14:paraId="0FC1AE41" w14:textId="77777777"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14:paraId="1446AECF" w14:textId="6B9C61D3"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40" w:tooltip="A2003-12" w:history="1">
        <w:r w:rsidR="005E1CAB" w:rsidRPr="005E1CAB">
          <w:rPr>
            <w:rStyle w:val="charCitHyperlinkItal"/>
          </w:rPr>
          <w:t>Taxation (Government Business Enterprises) Act 2003</w:t>
        </w:r>
      </w:hyperlink>
      <w:r w:rsidRPr="00987236">
        <w:t>, section 9; or</w:t>
      </w:r>
    </w:p>
    <w:p w14:paraId="76AD01B4" w14:textId="6961D3AF"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41" w:tooltip="A2003-12" w:history="1">
        <w:r w:rsidR="005E1CAB" w:rsidRPr="005E1CAB">
          <w:rPr>
            <w:rStyle w:val="charCitHyperlinkItal"/>
          </w:rPr>
          <w:t>Taxation (Government Business Enterprises) Act 2003</w:t>
        </w:r>
      </w:hyperlink>
      <w:r w:rsidRPr="00987236">
        <w:t>, section 10 applies to make the authority liable to tax under this Act.</w:t>
      </w:r>
    </w:p>
    <w:p w14:paraId="4F5E731E" w14:textId="77777777" w:rsidR="00225F3C" w:rsidRDefault="00225F3C">
      <w:pPr>
        <w:pStyle w:val="03Schedule"/>
        <w:sectPr w:rsidR="00225F3C">
          <w:headerReference w:type="even" r:id="rId142"/>
          <w:headerReference w:type="default" r:id="rId143"/>
          <w:footerReference w:type="even" r:id="rId144"/>
          <w:footerReference w:type="default" r:id="rId145"/>
          <w:type w:val="continuous"/>
          <w:pgSz w:w="11907" w:h="16839" w:code="9"/>
          <w:pgMar w:top="3880" w:right="1900" w:bottom="3100" w:left="2300" w:header="1920" w:footer="1760" w:gutter="0"/>
          <w:cols w:space="720"/>
        </w:sectPr>
      </w:pPr>
    </w:p>
    <w:p w14:paraId="0DC1BBF0" w14:textId="77777777" w:rsidR="00B360C0" w:rsidRPr="00987236" w:rsidRDefault="00B360C0" w:rsidP="00F15699">
      <w:pPr>
        <w:pStyle w:val="PageBreak"/>
        <w:suppressLineNumbers/>
      </w:pPr>
      <w:r w:rsidRPr="00987236">
        <w:br w:type="page"/>
      </w:r>
    </w:p>
    <w:p w14:paraId="5C53A07B" w14:textId="77777777" w:rsidR="008C38A5" w:rsidRPr="005C2B39" w:rsidRDefault="00491A17" w:rsidP="000C0792">
      <w:pPr>
        <w:pStyle w:val="Sched-heading"/>
        <w:suppressLineNumbers/>
      </w:pPr>
      <w:bookmarkStart w:id="198" w:name="_Toc40169998"/>
      <w:r w:rsidRPr="005C2B39">
        <w:rPr>
          <w:rStyle w:val="CharChapNo"/>
        </w:rPr>
        <w:lastRenderedPageBreak/>
        <w:t>Schedule 3</w:t>
      </w:r>
      <w:r w:rsidRPr="00987236">
        <w:tab/>
      </w:r>
      <w:r w:rsidR="008C38A5" w:rsidRPr="005C2B39">
        <w:rPr>
          <w:rStyle w:val="CharChapText"/>
        </w:rPr>
        <w:t>Reviewable decisions</w:t>
      </w:r>
      <w:bookmarkEnd w:id="198"/>
    </w:p>
    <w:p w14:paraId="0F4074AA" w14:textId="77777777" w:rsidR="008C38A5" w:rsidRPr="00987236" w:rsidRDefault="008C38A5" w:rsidP="000C0792">
      <w:pPr>
        <w:pStyle w:val="ref"/>
        <w:keepNext/>
        <w:suppressLineNumbers/>
      </w:pPr>
      <w:r w:rsidRPr="00987236">
        <w:t>(see pt 8A)</w:t>
      </w:r>
    </w:p>
    <w:p w14:paraId="36C85967" w14:textId="77777777" w:rsidR="00F15699" w:rsidRDefault="00F15699" w:rsidP="000C0792">
      <w:pPr>
        <w:pStyle w:val="Placeholder"/>
        <w:suppressLineNumbers/>
      </w:pPr>
      <w:r>
        <w:rPr>
          <w:rStyle w:val="CharPartNo"/>
        </w:rPr>
        <w:t xml:space="preserve">  </w:t>
      </w:r>
      <w:r>
        <w:rPr>
          <w:rStyle w:val="CharPartText"/>
        </w:rPr>
        <w:t xml:space="preserve">  </w:t>
      </w:r>
    </w:p>
    <w:p w14:paraId="3F1A8E5F" w14:textId="77777777"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14:paraId="21ABF1D5" w14:textId="77777777" w:rsidTr="00A30232">
        <w:trPr>
          <w:tblHeader/>
        </w:trPr>
        <w:tc>
          <w:tcPr>
            <w:tcW w:w="1062" w:type="dxa"/>
            <w:tcBorders>
              <w:bottom w:val="single" w:sz="4" w:space="0" w:color="auto"/>
            </w:tcBorders>
          </w:tcPr>
          <w:p w14:paraId="78D4B710" w14:textId="77777777"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14:paraId="137FD7E0" w14:textId="77777777"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14:paraId="2A8977FB" w14:textId="77777777"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14:paraId="76CC9639" w14:textId="77777777"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14:paraId="0321A8E7" w14:textId="77777777" w:rsidTr="00A30232">
        <w:tc>
          <w:tcPr>
            <w:tcW w:w="1062" w:type="dxa"/>
            <w:tcBorders>
              <w:top w:val="single" w:sz="4" w:space="0" w:color="auto"/>
            </w:tcBorders>
          </w:tcPr>
          <w:p w14:paraId="5C694C39" w14:textId="77777777"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14:paraId="4E9E0A5C" w14:textId="77777777"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14:paraId="20005B98" w14:textId="77777777"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14:paraId="48C68679" w14:textId="77777777" w:rsidR="008C38A5" w:rsidRPr="00987236" w:rsidRDefault="008C38A5" w:rsidP="00F6144F">
            <w:pPr>
              <w:pStyle w:val="TableText"/>
              <w:rPr>
                <w:sz w:val="20"/>
              </w:rPr>
            </w:pPr>
            <w:r w:rsidRPr="00987236">
              <w:rPr>
                <w:sz w:val="20"/>
              </w:rPr>
              <w:t>party to contract</w:t>
            </w:r>
          </w:p>
        </w:tc>
      </w:tr>
      <w:tr w:rsidR="008C38A5" w:rsidRPr="00987236" w14:paraId="0A85D06D" w14:textId="77777777" w:rsidTr="00A30232">
        <w:tc>
          <w:tcPr>
            <w:tcW w:w="1062" w:type="dxa"/>
          </w:tcPr>
          <w:p w14:paraId="3D594A55" w14:textId="77777777" w:rsidR="008C38A5" w:rsidRPr="00987236" w:rsidRDefault="00AE7F8F" w:rsidP="00F6144F">
            <w:pPr>
              <w:pStyle w:val="TableText"/>
              <w:rPr>
                <w:sz w:val="20"/>
              </w:rPr>
            </w:pPr>
            <w:r w:rsidRPr="00987236">
              <w:rPr>
                <w:sz w:val="20"/>
              </w:rPr>
              <w:t>2</w:t>
            </w:r>
          </w:p>
        </w:tc>
        <w:tc>
          <w:tcPr>
            <w:tcW w:w="1189" w:type="dxa"/>
          </w:tcPr>
          <w:p w14:paraId="2585835D" w14:textId="77777777" w:rsidR="008C38A5" w:rsidRPr="00987236" w:rsidRDefault="003F23F2" w:rsidP="00F6144F">
            <w:pPr>
              <w:pStyle w:val="TableText"/>
              <w:rPr>
                <w:sz w:val="20"/>
              </w:rPr>
            </w:pPr>
            <w:r w:rsidRPr="00987236">
              <w:rPr>
                <w:sz w:val="20"/>
              </w:rPr>
              <w:t>35 (2)</w:t>
            </w:r>
          </w:p>
        </w:tc>
        <w:tc>
          <w:tcPr>
            <w:tcW w:w="3357" w:type="dxa"/>
          </w:tcPr>
          <w:p w14:paraId="0E0D4128" w14:textId="77777777"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14:paraId="2D89621D" w14:textId="77777777" w:rsidR="008C38A5" w:rsidRPr="00987236" w:rsidRDefault="008C38A5" w:rsidP="00F6144F">
            <w:pPr>
              <w:pStyle w:val="TableText"/>
              <w:rPr>
                <w:sz w:val="20"/>
              </w:rPr>
            </w:pPr>
            <w:r w:rsidRPr="00987236">
              <w:rPr>
                <w:sz w:val="20"/>
              </w:rPr>
              <w:t>party to contract</w:t>
            </w:r>
          </w:p>
        </w:tc>
      </w:tr>
      <w:tr w:rsidR="008C38A5" w:rsidRPr="00987236" w14:paraId="6C288691" w14:textId="77777777" w:rsidTr="00A30232">
        <w:tc>
          <w:tcPr>
            <w:tcW w:w="1062" w:type="dxa"/>
          </w:tcPr>
          <w:p w14:paraId="4A998990" w14:textId="77777777" w:rsidR="008C38A5" w:rsidRPr="00987236" w:rsidRDefault="00AE7F8F" w:rsidP="00F6144F">
            <w:pPr>
              <w:pStyle w:val="TableText"/>
              <w:rPr>
                <w:sz w:val="20"/>
              </w:rPr>
            </w:pPr>
            <w:r w:rsidRPr="00987236">
              <w:rPr>
                <w:sz w:val="20"/>
              </w:rPr>
              <w:t>3</w:t>
            </w:r>
          </w:p>
        </w:tc>
        <w:tc>
          <w:tcPr>
            <w:tcW w:w="1189" w:type="dxa"/>
          </w:tcPr>
          <w:p w14:paraId="7F3F3A57" w14:textId="77777777" w:rsidR="008C38A5" w:rsidRPr="00987236" w:rsidRDefault="003F23F2" w:rsidP="00F6144F">
            <w:pPr>
              <w:pStyle w:val="TableText"/>
              <w:rPr>
                <w:sz w:val="20"/>
              </w:rPr>
            </w:pPr>
            <w:r w:rsidRPr="00987236">
              <w:rPr>
                <w:sz w:val="20"/>
              </w:rPr>
              <w:t>42</w:t>
            </w:r>
          </w:p>
        </w:tc>
        <w:tc>
          <w:tcPr>
            <w:tcW w:w="3357" w:type="dxa"/>
          </w:tcPr>
          <w:p w14:paraId="37AE246D" w14:textId="77777777"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14:paraId="2EB83726" w14:textId="77777777" w:rsidR="008C38A5" w:rsidRPr="00987236" w:rsidRDefault="003F23F2" w:rsidP="00F6144F">
            <w:pPr>
              <w:pStyle w:val="TableText"/>
              <w:rPr>
                <w:sz w:val="20"/>
              </w:rPr>
            </w:pPr>
            <w:r w:rsidRPr="00987236">
              <w:rPr>
                <w:sz w:val="20"/>
              </w:rPr>
              <w:t>person taken to be employer</w:t>
            </w:r>
          </w:p>
        </w:tc>
      </w:tr>
      <w:tr w:rsidR="003F23F2" w:rsidRPr="00987236" w14:paraId="65CDD50E" w14:textId="77777777" w:rsidTr="00A30232">
        <w:tc>
          <w:tcPr>
            <w:tcW w:w="1062" w:type="dxa"/>
          </w:tcPr>
          <w:p w14:paraId="69BF59BE" w14:textId="77777777" w:rsidR="003F23F2" w:rsidRPr="00987236" w:rsidRDefault="00AE7F8F" w:rsidP="00F6144F">
            <w:pPr>
              <w:pStyle w:val="TableText"/>
              <w:rPr>
                <w:sz w:val="20"/>
              </w:rPr>
            </w:pPr>
            <w:r w:rsidRPr="00987236">
              <w:rPr>
                <w:sz w:val="20"/>
              </w:rPr>
              <w:t>4</w:t>
            </w:r>
          </w:p>
        </w:tc>
        <w:tc>
          <w:tcPr>
            <w:tcW w:w="1189" w:type="dxa"/>
          </w:tcPr>
          <w:p w14:paraId="6CE2AB9B" w14:textId="77777777" w:rsidR="003F23F2" w:rsidRPr="00987236" w:rsidRDefault="003F23F2" w:rsidP="00F6144F">
            <w:pPr>
              <w:pStyle w:val="TableText"/>
              <w:rPr>
                <w:sz w:val="20"/>
              </w:rPr>
            </w:pPr>
            <w:r w:rsidRPr="00987236">
              <w:rPr>
                <w:sz w:val="20"/>
              </w:rPr>
              <w:t>47</w:t>
            </w:r>
          </w:p>
        </w:tc>
        <w:tc>
          <w:tcPr>
            <w:tcW w:w="3357" w:type="dxa"/>
          </w:tcPr>
          <w:p w14:paraId="4EDE547D" w14:textId="77777777"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14:paraId="425C30ED" w14:textId="77777777" w:rsidR="003F23F2" w:rsidRPr="00987236" w:rsidRDefault="0060314C" w:rsidP="00F6144F">
            <w:pPr>
              <w:pStyle w:val="TableText"/>
              <w:rPr>
                <w:sz w:val="20"/>
              </w:rPr>
            </w:pPr>
            <w:r w:rsidRPr="00987236">
              <w:rPr>
                <w:sz w:val="20"/>
              </w:rPr>
              <w:t>person taken to be employer</w:t>
            </w:r>
          </w:p>
        </w:tc>
      </w:tr>
      <w:tr w:rsidR="0060314C" w:rsidRPr="00987236" w14:paraId="0735902E" w14:textId="77777777" w:rsidTr="00A30232">
        <w:tc>
          <w:tcPr>
            <w:tcW w:w="1062" w:type="dxa"/>
          </w:tcPr>
          <w:p w14:paraId="24735593" w14:textId="77777777" w:rsidR="0060314C" w:rsidRPr="00987236" w:rsidRDefault="00AE7F8F" w:rsidP="00AE7F8F">
            <w:pPr>
              <w:pStyle w:val="TableText"/>
              <w:keepNext/>
              <w:rPr>
                <w:sz w:val="20"/>
              </w:rPr>
            </w:pPr>
            <w:r w:rsidRPr="00987236">
              <w:rPr>
                <w:sz w:val="20"/>
              </w:rPr>
              <w:t>5</w:t>
            </w:r>
          </w:p>
        </w:tc>
        <w:tc>
          <w:tcPr>
            <w:tcW w:w="1189" w:type="dxa"/>
          </w:tcPr>
          <w:p w14:paraId="77A6B9EC" w14:textId="77777777" w:rsidR="0060314C" w:rsidRPr="00987236" w:rsidRDefault="0060314C" w:rsidP="00AE7F8F">
            <w:pPr>
              <w:pStyle w:val="TableText"/>
              <w:keepNext/>
              <w:rPr>
                <w:sz w:val="20"/>
              </w:rPr>
            </w:pPr>
            <w:r w:rsidRPr="00987236">
              <w:rPr>
                <w:sz w:val="20"/>
              </w:rPr>
              <w:t>79 (1)</w:t>
            </w:r>
          </w:p>
        </w:tc>
        <w:tc>
          <w:tcPr>
            <w:tcW w:w="3357" w:type="dxa"/>
          </w:tcPr>
          <w:p w14:paraId="5237848D" w14:textId="77777777"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14:paraId="36E4EBC4" w14:textId="77777777" w:rsidR="0060314C" w:rsidRPr="00987236" w:rsidRDefault="0060314C" w:rsidP="00AE7F8F">
            <w:pPr>
              <w:pStyle w:val="TableText"/>
              <w:keepNext/>
              <w:rPr>
                <w:sz w:val="20"/>
              </w:rPr>
            </w:pPr>
            <w:r w:rsidRPr="00987236">
              <w:rPr>
                <w:sz w:val="20"/>
              </w:rPr>
              <w:t>person who seeks determination</w:t>
            </w:r>
          </w:p>
        </w:tc>
      </w:tr>
      <w:tr w:rsidR="0060314C" w:rsidRPr="00987236" w14:paraId="562D39E2" w14:textId="77777777" w:rsidTr="00A30232">
        <w:tc>
          <w:tcPr>
            <w:tcW w:w="1062" w:type="dxa"/>
          </w:tcPr>
          <w:p w14:paraId="2CE8DD40" w14:textId="77777777" w:rsidR="0060314C" w:rsidRPr="00987236" w:rsidRDefault="00AE7F8F" w:rsidP="00AE7F8F">
            <w:pPr>
              <w:pStyle w:val="TableText"/>
              <w:rPr>
                <w:sz w:val="20"/>
              </w:rPr>
            </w:pPr>
            <w:r w:rsidRPr="00987236">
              <w:rPr>
                <w:sz w:val="20"/>
              </w:rPr>
              <w:t>6</w:t>
            </w:r>
          </w:p>
        </w:tc>
        <w:tc>
          <w:tcPr>
            <w:tcW w:w="1189" w:type="dxa"/>
          </w:tcPr>
          <w:p w14:paraId="7C7C9DFD" w14:textId="77777777" w:rsidR="0060314C" w:rsidRPr="00987236" w:rsidRDefault="0060314C" w:rsidP="00AE7F8F">
            <w:pPr>
              <w:pStyle w:val="TableText"/>
              <w:rPr>
                <w:sz w:val="20"/>
              </w:rPr>
            </w:pPr>
            <w:r w:rsidRPr="00987236">
              <w:rPr>
                <w:sz w:val="20"/>
              </w:rPr>
              <w:t>79 (5)</w:t>
            </w:r>
          </w:p>
        </w:tc>
        <w:tc>
          <w:tcPr>
            <w:tcW w:w="3357" w:type="dxa"/>
          </w:tcPr>
          <w:p w14:paraId="53C5E686" w14:textId="77777777" w:rsidR="0060314C" w:rsidRPr="00987236" w:rsidRDefault="0060314C" w:rsidP="00AE7F8F">
            <w:pPr>
              <w:pStyle w:val="TableText"/>
              <w:rPr>
                <w:sz w:val="20"/>
              </w:rPr>
            </w:pPr>
            <w:r w:rsidRPr="00987236">
              <w:rPr>
                <w:sz w:val="20"/>
              </w:rPr>
              <w:t>revoke determination that person is not member of group</w:t>
            </w:r>
          </w:p>
        </w:tc>
        <w:tc>
          <w:tcPr>
            <w:tcW w:w="1952" w:type="dxa"/>
          </w:tcPr>
          <w:p w14:paraId="6A298702" w14:textId="77777777" w:rsidR="0060314C" w:rsidRPr="00987236" w:rsidRDefault="0060314C" w:rsidP="00AE7F8F">
            <w:pPr>
              <w:pStyle w:val="TableText"/>
              <w:rPr>
                <w:sz w:val="20"/>
              </w:rPr>
            </w:pPr>
            <w:r w:rsidRPr="00987236">
              <w:rPr>
                <w:sz w:val="20"/>
              </w:rPr>
              <w:t>person who has determination revoked</w:t>
            </w:r>
          </w:p>
        </w:tc>
      </w:tr>
      <w:tr w:rsidR="008C38A5" w:rsidRPr="00987236" w14:paraId="3B8136BB" w14:textId="77777777" w:rsidTr="00A30232">
        <w:tc>
          <w:tcPr>
            <w:tcW w:w="1062" w:type="dxa"/>
          </w:tcPr>
          <w:p w14:paraId="20126AFF" w14:textId="77777777" w:rsidR="008C38A5" w:rsidRPr="00987236" w:rsidRDefault="00337E19" w:rsidP="00F6144F">
            <w:pPr>
              <w:pStyle w:val="TableText"/>
              <w:rPr>
                <w:sz w:val="20"/>
              </w:rPr>
            </w:pPr>
            <w:r w:rsidRPr="00987236">
              <w:rPr>
                <w:sz w:val="20"/>
              </w:rPr>
              <w:t>7</w:t>
            </w:r>
          </w:p>
        </w:tc>
        <w:tc>
          <w:tcPr>
            <w:tcW w:w="1189" w:type="dxa"/>
          </w:tcPr>
          <w:p w14:paraId="7D9F6E95" w14:textId="77777777"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14:paraId="686241F0" w14:textId="77777777"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14:paraId="1C887F1D" w14:textId="77777777" w:rsidR="008C38A5" w:rsidRPr="00987236" w:rsidRDefault="008C38A5" w:rsidP="00F6144F">
            <w:pPr>
              <w:pStyle w:val="TableText"/>
              <w:rPr>
                <w:sz w:val="20"/>
              </w:rPr>
            </w:pPr>
            <w:r w:rsidRPr="00987236">
              <w:rPr>
                <w:sz w:val="20"/>
              </w:rPr>
              <w:t>applicant for variation</w:t>
            </w:r>
          </w:p>
        </w:tc>
      </w:tr>
      <w:tr w:rsidR="0060667E" w:rsidRPr="00987236" w14:paraId="2AAC7A05" w14:textId="77777777" w:rsidTr="00A30232">
        <w:trPr>
          <w:cantSplit/>
        </w:trPr>
        <w:tc>
          <w:tcPr>
            <w:tcW w:w="1062" w:type="dxa"/>
          </w:tcPr>
          <w:p w14:paraId="671D6A70" w14:textId="77777777" w:rsidR="0060667E" w:rsidRPr="00987236" w:rsidRDefault="0060667E" w:rsidP="00F6144F">
            <w:pPr>
              <w:pStyle w:val="TableText"/>
              <w:rPr>
                <w:sz w:val="20"/>
              </w:rPr>
            </w:pPr>
            <w:r w:rsidRPr="00987236">
              <w:rPr>
                <w:sz w:val="20"/>
              </w:rPr>
              <w:t>8</w:t>
            </w:r>
          </w:p>
        </w:tc>
        <w:tc>
          <w:tcPr>
            <w:tcW w:w="1189" w:type="dxa"/>
          </w:tcPr>
          <w:p w14:paraId="6E8947F7" w14:textId="77777777" w:rsidR="0060667E" w:rsidRPr="00987236" w:rsidRDefault="00905F35" w:rsidP="00F6144F">
            <w:pPr>
              <w:pStyle w:val="TableText"/>
              <w:rPr>
                <w:sz w:val="20"/>
              </w:rPr>
            </w:pPr>
            <w:r w:rsidRPr="00987236">
              <w:rPr>
                <w:sz w:val="20"/>
              </w:rPr>
              <w:t>87A (5)</w:t>
            </w:r>
          </w:p>
        </w:tc>
        <w:tc>
          <w:tcPr>
            <w:tcW w:w="3357" w:type="dxa"/>
          </w:tcPr>
          <w:p w14:paraId="239AC38C" w14:textId="77777777"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14:paraId="034C8C3C" w14:textId="77777777" w:rsidR="0060667E" w:rsidRPr="00987236" w:rsidRDefault="00905F35" w:rsidP="00F6144F">
            <w:pPr>
              <w:pStyle w:val="TableText"/>
              <w:rPr>
                <w:sz w:val="20"/>
              </w:rPr>
            </w:pPr>
            <w:r w:rsidRPr="00987236">
              <w:rPr>
                <w:sz w:val="20"/>
              </w:rPr>
              <w:t>employer</w:t>
            </w:r>
          </w:p>
        </w:tc>
      </w:tr>
      <w:tr w:rsidR="008C38A5" w:rsidRPr="00987236" w14:paraId="28492A1B" w14:textId="77777777" w:rsidTr="00A30232">
        <w:trPr>
          <w:cantSplit/>
        </w:trPr>
        <w:tc>
          <w:tcPr>
            <w:tcW w:w="1062" w:type="dxa"/>
          </w:tcPr>
          <w:p w14:paraId="35D1C957" w14:textId="77777777" w:rsidR="008C38A5" w:rsidRPr="00987236" w:rsidRDefault="0060667E" w:rsidP="00F6144F">
            <w:pPr>
              <w:pStyle w:val="TableText"/>
              <w:rPr>
                <w:sz w:val="20"/>
              </w:rPr>
            </w:pPr>
            <w:r w:rsidRPr="00987236">
              <w:rPr>
                <w:sz w:val="20"/>
              </w:rPr>
              <w:t>9</w:t>
            </w:r>
          </w:p>
        </w:tc>
        <w:tc>
          <w:tcPr>
            <w:tcW w:w="1189" w:type="dxa"/>
          </w:tcPr>
          <w:p w14:paraId="4C25EFF0" w14:textId="77777777"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14:paraId="6672A227" w14:textId="77777777"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14:paraId="56C39572" w14:textId="77777777"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14:paraId="6FEDE7E6" w14:textId="77777777" w:rsidTr="00A30232">
        <w:tc>
          <w:tcPr>
            <w:tcW w:w="1062" w:type="dxa"/>
          </w:tcPr>
          <w:p w14:paraId="19E112AC" w14:textId="77777777" w:rsidR="00905F35" w:rsidRPr="00987236" w:rsidRDefault="00905F35" w:rsidP="00F6144F">
            <w:pPr>
              <w:pStyle w:val="TableText"/>
              <w:rPr>
                <w:sz w:val="20"/>
              </w:rPr>
            </w:pPr>
            <w:r w:rsidRPr="00987236">
              <w:rPr>
                <w:sz w:val="20"/>
              </w:rPr>
              <w:t>10</w:t>
            </w:r>
          </w:p>
        </w:tc>
        <w:tc>
          <w:tcPr>
            <w:tcW w:w="1189" w:type="dxa"/>
          </w:tcPr>
          <w:p w14:paraId="6A96012F" w14:textId="77777777"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14:paraId="17B86AD4" w14:textId="77777777" w:rsidR="00905F35" w:rsidRPr="00987236" w:rsidRDefault="001D1433" w:rsidP="00337E19">
            <w:pPr>
              <w:pStyle w:val="TableText"/>
              <w:rPr>
                <w:sz w:val="20"/>
              </w:rPr>
            </w:pPr>
            <w:r w:rsidRPr="00987236">
              <w:rPr>
                <w:sz w:val="20"/>
              </w:rPr>
              <w:t>cancel employer’s exemption certificate</w:t>
            </w:r>
          </w:p>
        </w:tc>
        <w:tc>
          <w:tcPr>
            <w:tcW w:w="1952" w:type="dxa"/>
          </w:tcPr>
          <w:p w14:paraId="18E6F912" w14:textId="77777777" w:rsidR="00905F35" w:rsidRPr="00987236" w:rsidRDefault="001D1433" w:rsidP="00F6144F">
            <w:pPr>
              <w:pStyle w:val="TableText"/>
              <w:rPr>
                <w:sz w:val="20"/>
              </w:rPr>
            </w:pPr>
            <w:r w:rsidRPr="00987236">
              <w:rPr>
                <w:sz w:val="20"/>
              </w:rPr>
              <w:t>employer</w:t>
            </w:r>
          </w:p>
        </w:tc>
      </w:tr>
      <w:tr w:rsidR="00337E19" w:rsidRPr="00987236" w14:paraId="356C3C06" w14:textId="77777777" w:rsidTr="00A30232">
        <w:tc>
          <w:tcPr>
            <w:tcW w:w="1062" w:type="dxa"/>
          </w:tcPr>
          <w:p w14:paraId="14E663E2" w14:textId="77777777"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14:paraId="65929C5B" w14:textId="77777777"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14:paraId="4485454C" w14:textId="77777777" w:rsidR="00337E19" w:rsidRPr="00987236" w:rsidRDefault="00337E19" w:rsidP="007D1DD2">
            <w:pPr>
              <w:pStyle w:val="TableText"/>
              <w:rPr>
                <w:sz w:val="20"/>
              </w:rPr>
            </w:pPr>
            <w:r w:rsidRPr="00987236">
              <w:rPr>
                <w:sz w:val="20"/>
              </w:rPr>
              <w:t>refuse to approve entity as group training organisation</w:t>
            </w:r>
          </w:p>
        </w:tc>
        <w:tc>
          <w:tcPr>
            <w:tcW w:w="1952" w:type="dxa"/>
          </w:tcPr>
          <w:p w14:paraId="47C04036" w14:textId="77777777" w:rsidR="00337E19" w:rsidRPr="00987236" w:rsidRDefault="00337E19" w:rsidP="0060667E">
            <w:pPr>
              <w:pStyle w:val="TableText"/>
              <w:rPr>
                <w:sz w:val="20"/>
              </w:rPr>
            </w:pPr>
            <w:r w:rsidRPr="00987236">
              <w:rPr>
                <w:sz w:val="20"/>
              </w:rPr>
              <w:t>applicant for approval</w:t>
            </w:r>
          </w:p>
        </w:tc>
      </w:tr>
    </w:tbl>
    <w:p w14:paraId="144774F2" w14:textId="77777777" w:rsidR="00F15699" w:rsidRDefault="00F15699">
      <w:pPr>
        <w:pStyle w:val="03Schedule"/>
        <w:sectPr w:rsidR="00F15699" w:rsidSect="00D449B5">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docGrid w:linePitch="326"/>
        </w:sectPr>
      </w:pPr>
    </w:p>
    <w:p w14:paraId="145E1553" w14:textId="77777777" w:rsidR="009B0010" w:rsidRPr="00987236" w:rsidRDefault="009B0010" w:rsidP="00F15699">
      <w:pPr>
        <w:pStyle w:val="PageBreak"/>
        <w:suppressLineNumbers/>
      </w:pPr>
      <w:r w:rsidRPr="00987236">
        <w:br w:type="page"/>
      </w:r>
    </w:p>
    <w:p w14:paraId="7864C779" w14:textId="77777777" w:rsidR="002D2E4E" w:rsidRPr="00987236" w:rsidRDefault="002D2E4E" w:rsidP="002D2E4E">
      <w:pPr>
        <w:pStyle w:val="Dict-Heading"/>
      </w:pPr>
      <w:bookmarkStart w:id="199" w:name="_Toc40169999"/>
      <w:r w:rsidRPr="00987236">
        <w:lastRenderedPageBreak/>
        <w:t>Dictionary</w:t>
      </w:r>
      <w:bookmarkEnd w:id="199"/>
    </w:p>
    <w:p w14:paraId="4D45613F" w14:textId="77777777" w:rsidR="002D2E4E" w:rsidRPr="00987236" w:rsidRDefault="002D2E4E" w:rsidP="00481654">
      <w:pPr>
        <w:pStyle w:val="ref"/>
        <w:keepNext/>
      </w:pPr>
      <w:r w:rsidRPr="00987236">
        <w:t>(see s 3)</w:t>
      </w:r>
    </w:p>
    <w:p w14:paraId="79B08420" w14:textId="6902E07A"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50" w:tooltip="A2001-14" w:history="1">
        <w:r w:rsidR="005E1CAB" w:rsidRPr="005E1CAB">
          <w:rPr>
            <w:rStyle w:val="charCitHyperlinkAbbrev"/>
          </w:rPr>
          <w:t>Legislation Act</w:t>
        </w:r>
      </w:hyperlink>
      <w:r w:rsidRPr="00987236">
        <w:t xml:space="preserve"> contains definitions and other provisions relevant to this Act.</w:t>
      </w:r>
    </w:p>
    <w:p w14:paraId="03C9C274" w14:textId="2E6A847C"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51" w:tooltip="A2001-14" w:history="1">
        <w:r w:rsidR="005E1CAB" w:rsidRPr="005E1CAB">
          <w:rPr>
            <w:rStyle w:val="charCitHyperlinkAbbrev"/>
          </w:rPr>
          <w:t>Legislation Act</w:t>
        </w:r>
      </w:hyperlink>
      <w:r w:rsidRPr="00987236">
        <w:t>, dict, pt 1, defines the following terms:</w:t>
      </w:r>
    </w:p>
    <w:p w14:paraId="6E35954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14:paraId="18ADE83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14:paraId="62B365C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14:paraId="175408D7"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14:paraId="0DE3E485"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14:paraId="7AC26F9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14:paraId="103F292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14:paraId="621A936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14:paraId="3095FF9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14:paraId="057BBCB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14:paraId="7702B4E7"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14:paraId="3DE3039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14:paraId="490EAE6C"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14:paraId="53463FE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14:paraId="490E2C27"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14:paraId="3FC0A697"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14:paraId="5CC3C133"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14:paraId="5CD7B34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14:paraId="5A052D90"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14:paraId="13B1E2CE"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14:paraId="2A56A51F" w14:textId="47694C8F"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52"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14:paraId="59095726" w14:textId="77777777"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14:paraId="5661322E"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14:paraId="69CF05B2" w14:textId="77777777"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14:paraId="461A6896" w14:textId="77777777"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14:paraId="7E2B240C" w14:textId="77777777"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14:paraId="5812CD3B" w14:textId="77777777"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14:paraId="6458276C" w14:textId="77777777"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14:paraId="24ED5605" w14:textId="77777777"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14:paraId="4009B3FD" w14:textId="2DAAD6AD" w:rsidR="002D2E4E" w:rsidRPr="00987236" w:rsidRDefault="002D2E4E" w:rsidP="00491A17">
      <w:pPr>
        <w:pStyle w:val="aDef"/>
        <w:rPr>
          <w:lang w:eastAsia="en-AU"/>
        </w:rPr>
      </w:pPr>
      <w:r w:rsidRPr="005E1CAB">
        <w:rPr>
          <w:rStyle w:val="charBoldItals"/>
        </w:rPr>
        <w:t>corporation</w:t>
      </w:r>
      <w:r w:rsidRPr="00987236">
        <w:t xml:space="preserve">—see the </w:t>
      </w:r>
      <w:hyperlink r:id="rId153" w:tooltip="Act 2001 No 50 (Cwlth)" w:history="1">
        <w:r w:rsidR="005E1CAB" w:rsidRPr="005E1CAB">
          <w:rPr>
            <w:rStyle w:val="charCitHyperlinkAbbrev"/>
          </w:rPr>
          <w:t>Corporations Act</w:t>
        </w:r>
      </w:hyperlink>
      <w:r w:rsidRPr="00987236">
        <w:t xml:space="preserve">, </w:t>
      </w:r>
      <w:r w:rsidRPr="00987236">
        <w:rPr>
          <w:lang w:eastAsia="en-AU"/>
        </w:rPr>
        <w:t>section 9.</w:t>
      </w:r>
    </w:p>
    <w:p w14:paraId="4F4AD743" w14:textId="77777777"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14:paraId="053103D4" w14:textId="77777777"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14:paraId="446C915D" w14:textId="77777777"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14:paraId="14118337" w14:textId="77777777"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14:paraId="7EE39411" w14:textId="77777777"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14:paraId="7BB44E20" w14:textId="77777777"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14:paraId="4F262EDD" w14:textId="77777777"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14:paraId="06E0BD43" w14:textId="77777777"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14:paraId="76C9792C" w14:textId="77777777"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14:paraId="2A3A71EA" w14:textId="77777777"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14:paraId="1F30EB43" w14:textId="77777777"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14:paraId="32BE273B" w14:textId="77777777"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14:paraId="43F3DD9F" w14:textId="77777777"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14:paraId="7D89F8C5" w14:textId="0DFA84B1"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54" w:tooltip="Act 1986 No 39 (Cwlth)" w:history="1">
        <w:r w:rsidR="00992024" w:rsidRPr="00992024">
          <w:rPr>
            <w:rStyle w:val="charCitHyperlinkItal"/>
          </w:rPr>
          <w:t>Fringe Benefits Tax Assessment Act 1986</w:t>
        </w:r>
      </w:hyperlink>
      <w:r w:rsidRPr="00987236">
        <w:rPr>
          <w:lang w:eastAsia="en-AU"/>
        </w:rPr>
        <w:t xml:space="preserve"> (Cwlth).</w:t>
      </w:r>
    </w:p>
    <w:p w14:paraId="31199FDE" w14:textId="77777777"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14:paraId="3F16DCB1" w14:textId="77777777"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14:paraId="6B1D525B" w14:textId="77777777"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14:paraId="5EED6804" w14:textId="77777777"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14:paraId="54BC3E23" w14:textId="77777777"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14:paraId="54A8B901" w14:textId="77777777"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14:paraId="67CE319B" w14:textId="77777777"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14:paraId="6C51E3C5" w14:textId="5EC1259C"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55" w:tooltip="Act 1997 No 38 (Cwlth)" w:history="1">
        <w:r w:rsidR="0007111E">
          <w:rPr>
            <w:rStyle w:val="charCitHyperlinkItal"/>
          </w:rPr>
          <w:t>Income Tax Assessment Act 1997</w:t>
        </w:r>
      </w:hyperlink>
      <w:r w:rsidRPr="00987236">
        <w:rPr>
          <w:lang w:eastAsia="en-AU"/>
        </w:rPr>
        <w:t xml:space="preserve"> (Cwlth).</w:t>
      </w:r>
    </w:p>
    <w:p w14:paraId="1C9BDBF4" w14:textId="77777777"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14:paraId="2251DBF6" w14:textId="77777777"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14:paraId="39702850" w14:textId="77777777"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14:paraId="1EC74487" w14:textId="77777777"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14:paraId="5D9CC31C" w14:textId="77777777"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14:paraId="61F601BB" w14:textId="77777777"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14:paraId="35AD46BD" w14:textId="32CCAB10"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6" w:tooltip="Act 1999 No 84 (Cwlth)" w:history="1">
        <w:r w:rsidR="00992024" w:rsidRPr="00561EBD">
          <w:rPr>
            <w:rStyle w:val="charCitHyperlinkItal"/>
          </w:rPr>
          <w:t>A New Tax System (Australian Business Number) Act 1999</w:t>
        </w:r>
      </w:hyperlink>
      <w:r w:rsidRPr="00987236">
        <w:t xml:space="preserve"> (Cwlth).</w:t>
      </w:r>
    </w:p>
    <w:p w14:paraId="537F9866" w14:textId="77777777"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14:paraId="610675CB" w14:textId="77777777"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14:paraId="4FE1C66F" w14:textId="77777777" w:rsidR="002D2E4E" w:rsidRPr="00987236" w:rsidRDefault="002D2E4E" w:rsidP="00481654">
      <w:pPr>
        <w:pStyle w:val="aDef"/>
        <w:keepNext/>
        <w:rPr>
          <w:lang w:eastAsia="en-AU"/>
        </w:rPr>
      </w:pPr>
      <w:r w:rsidRPr="005E1CAB">
        <w:rPr>
          <w:rStyle w:val="charBoldItals"/>
        </w:rPr>
        <w:t>relevant contract</w:t>
      </w:r>
      <w:r w:rsidRPr="00987236">
        <w:t>—</w:t>
      </w:r>
    </w:p>
    <w:p w14:paraId="23867A6D"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14:paraId="791362DD"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14:paraId="77C4AC1F" w14:textId="77777777"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14:paraId="4F0C1A92" w14:textId="77777777"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14:paraId="1E642FE1" w14:textId="77777777"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14:paraId="048D803E" w14:textId="77777777"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14:paraId="437D7229" w14:textId="77777777"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14:paraId="3E916C1B" w14:textId="77777777"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14:paraId="6BED2026" w14:textId="77777777"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14:paraId="02F73191" w14:textId="77777777"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14:paraId="6035408B" w14:textId="77777777"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14:paraId="75FA0F87" w14:textId="77777777"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14:paraId="1532A8A1" w14:textId="77777777"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14:paraId="537BE242" w14:textId="77777777"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52A3D98A" w14:textId="77777777"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72DD5B9F" w14:textId="77777777"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14:paraId="3110D075"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14:paraId="6D19EF58"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14:paraId="16FFF0D1" w14:textId="70CB5309"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7" w:tooltip="Act 2001 No 50 (Cwlth)" w:history="1">
        <w:r w:rsidR="005E1CAB" w:rsidRPr="005E1CAB">
          <w:rPr>
            <w:rStyle w:val="charCitHyperlinkAbbrev"/>
          </w:rPr>
          <w:t>Corporations Act</w:t>
        </w:r>
      </w:hyperlink>
      <w:r w:rsidRPr="00987236">
        <w:rPr>
          <w:lang w:eastAsia="en-AU"/>
        </w:rPr>
        <w:t>, section 9.</w:t>
      </w:r>
    </w:p>
    <w:p w14:paraId="73C6407D" w14:textId="77777777"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14:paraId="17A4EEF4" w14:textId="77777777" w:rsidR="00491A17" w:rsidRDefault="00491A17">
      <w:pPr>
        <w:pStyle w:val="04Dictionary"/>
        <w:sectPr w:rsidR="00491A17" w:rsidSect="00D449B5">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326"/>
        </w:sectPr>
      </w:pPr>
    </w:p>
    <w:p w14:paraId="2D6FBDB7" w14:textId="77777777" w:rsidR="00825787" w:rsidRDefault="00825787">
      <w:pPr>
        <w:pStyle w:val="Endnote1"/>
      </w:pPr>
      <w:bookmarkStart w:id="200" w:name="_Toc40170000"/>
      <w:r>
        <w:lastRenderedPageBreak/>
        <w:t>Endnotes</w:t>
      </w:r>
      <w:bookmarkEnd w:id="200"/>
    </w:p>
    <w:p w14:paraId="32CDDC5D" w14:textId="77777777" w:rsidR="00825787" w:rsidRPr="005C2B39" w:rsidRDefault="00825787">
      <w:pPr>
        <w:pStyle w:val="Endnote20"/>
      </w:pPr>
      <w:bookmarkStart w:id="201" w:name="_Toc40170001"/>
      <w:r w:rsidRPr="005C2B39">
        <w:rPr>
          <w:rStyle w:val="charTableNo"/>
        </w:rPr>
        <w:t>1</w:t>
      </w:r>
      <w:r>
        <w:tab/>
      </w:r>
      <w:r w:rsidRPr="005C2B39">
        <w:rPr>
          <w:rStyle w:val="charTableText"/>
        </w:rPr>
        <w:t>About the endnotes</w:t>
      </w:r>
      <w:bookmarkEnd w:id="201"/>
    </w:p>
    <w:p w14:paraId="1E8BAF2F" w14:textId="77777777"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14:paraId="6FCC57EB" w14:textId="433D7263" w:rsidR="00825787" w:rsidRDefault="00825787">
      <w:pPr>
        <w:pStyle w:val="EndNoteTextPub"/>
      </w:pPr>
      <w:r>
        <w:t xml:space="preserve">Not all editorial amendments made under the </w:t>
      </w:r>
      <w:hyperlink r:id="rId162"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14:paraId="0D55B4E8" w14:textId="77777777"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C09D65D" w14:textId="77777777" w:rsidR="00825787" w:rsidRDefault="00825787">
      <w:pPr>
        <w:pStyle w:val="EndNoteTextPub"/>
      </w:pPr>
      <w:r>
        <w:t xml:space="preserve">If all the provisions of the law have been renumbered, a table of renumbered provisions gives details of previous and current numbering.  </w:t>
      </w:r>
    </w:p>
    <w:p w14:paraId="10717C77" w14:textId="77777777" w:rsidR="00825787" w:rsidRDefault="00825787">
      <w:pPr>
        <w:pStyle w:val="EndNoteTextPub"/>
      </w:pPr>
      <w:r>
        <w:t>The endnotes also include a table of earlier republications.</w:t>
      </w:r>
    </w:p>
    <w:p w14:paraId="6CC08A10" w14:textId="77777777" w:rsidR="00825787" w:rsidRPr="005C2B39" w:rsidRDefault="00825787">
      <w:pPr>
        <w:pStyle w:val="Endnote20"/>
      </w:pPr>
      <w:bookmarkStart w:id="202" w:name="_Toc40170002"/>
      <w:r w:rsidRPr="005C2B39">
        <w:rPr>
          <w:rStyle w:val="charTableNo"/>
        </w:rPr>
        <w:t>2</w:t>
      </w:r>
      <w:r>
        <w:tab/>
      </w:r>
      <w:r w:rsidRPr="005C2B39">
        <w:rPr>
          <w:rStyle w:val="charTableText"/>
        </w:rPr>
        <w:t>Abbreviation key</w:t>
      </w:r>
      <w:bookmarkEnd w:id="202"/>
    </w:p>
    <w:p w14:paraId="317D87CB" w14:textId="77777777"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14:paraId="214B1312" w14:textId="77777777" w:rsidTr="00825787">
        <w:tc>
          <w:tcPr>
            <w:tcW w:w="3720" w:type="dxa"/>
          </w:tcPr>
          <w:p w14:paraId="37CF3384" w14:textId="77777777" w:rsidR="00825787" w:rsidRDefault="00825787">
            <w:pPr>
              <w:pStyle w:val="EndnotesAbbrev"/>
            </w:pPr>
            <w:r>
              <w:t>A = Act</w:t>
            </w:r>
          </w:p>
        </w:tc>
        <w:tc>
          <w:tcPr>
            <w:tcW w:w="3652" w:type="dxa"/>
          </w:tcPr>
          <w:p w14:paraId="22F80E58" w14:textId="77777777" w:rsidR="00825787" w:rsidRDefault="00825787" w:rsidP="00825787">
            <w:pPr>
              <w:pStyle w:val="EndnotesAbbrev"/>
            </w:pPr>
            <w:r>
              <w:t>NI = Notifiable instrument</w:t>
            </w:r>
          </w:p>
        </w:tc>
      </w:tr>
      <w:tr w:rsidR="00825787" w14:paraId="686E502C" w14:textId="77777777" w:rsidTr="00825787">
        <w:tc>
          <w:tcPr>
            <w:tcW w:w="3720" w:type="dxa"/>
          </w:tcPr>
          <w:p w14:paraId="58276FDB" w14:textId="77777777" w:rsidR="00825787" w:rsidRDefault="00825787" w:rsidP="00825787">
            <w:pPr>
              <w:pStyle w:val="EndnotesAbbrev"/>
            </w:pPr>
            <w:r>
              <w:t>AF = Approved form</w:t>
            </w:r>
          </w:p>
        </w:tc>
        <w:tc>
          <w:tcPr>
            <w:tcW w:w="3652" w:type="dxa"/>
          </w:tcPr>
          <w:p w14:paraId="7BFB07FC" w14:textId="77777777" w:rsidR="00825787" w:rsidRDefault="00825787" w:rsidP="00825787">
            <w:pPr>
              <w:pStyle w:val="EndnotesAbbrev"/>
            </w:pPr>
            <w:r>
              <w:t>o = order</w:t>
            </w:r>
          </w:p>
        </w:tc>
      </w:tr>
      <w:tr w:rsidR="00825787" w14:paraId="11518D23" w14:textId="77777777" w:rsidTr="00825787">
        <w:tc>
          <w:tcPr>
            <w:tcW w:w="3720" w:type="dxa"/>
          </w:tcPr>
          <w:p w14:paraId="6B068B1D" w14:textId="77777777" w:rsidR="00825787" w:rsidRDefault="00825787">
            <w:pPr>
              <w:pStyle w:val="EndnotesAbbrev"/>
            </w:pPr>
            <w:r>
              <w:t>am = amended</w:t>
            </w:r>
          </w:p>
        </w:tc>
        <w:tc>
          <w:tcPr>
            <w:tcW w:w="3652" w:type="dxa"/>
          </w:tcPr>
          <w:p w14:paraId="7513BD49" w14:textId="77777777" w:rsidR="00825787" w:rsidRDefault="00825787" w:rsidP="00825787">
            <w:pPr>
              <w:pStyle w:val="EndnotesAbbrev"/>
            </w:pPr>
            <w:r>
              <w:t>om = omitted/repealed</w:t>
            </w:r>
          </w:p>
        </w:tc>
      </w:tr>
      <w:tr w:rsidR="00825787" w14:paraId="108A8C0B" w14:textId="77777777" w:rsidTr="00825787">
        <w:tc>
          <w:tcPr>
            <w:tcW w:w="3720" w:type="dxa"/>
          </w:tcPr>
          <w:p w14:paraId="00A035AF" w14:textId="77777777" w:rsidR="00825787" w:rsidRDefault="00825787">
            <w:pPr>
              <w:pStyle w:val="EndnotesAbbrev"/>
            </w:pPr>
            <w:r>
              <w:t>amdt = amendment</w:t>
            </w:r>
          </w:p>
        </w:tc>
        <w:tc>
          <w:tcPr>
            <w:tcW w:w="3652" w:type="dxa"/>
          </w:tcPr>
          <w:p w14:paraId="1D38365F" w14:textId="77777777" w:rsidR="00825787" w:rsidRDefault="00825787" w:rsidP="00825787">
            <w:pPr>
              <w:pStyle w:val="EndnotesAbbrev"/>
            </w:pPr>
            <w:r>
              <w:t>ord = ordinance</w:t>
            </w:r>
          </w:p>
        </w:tc>
      </w:tr>
      <w:tr w:rsidR="00825787" w14:paraId="14CF027D" w14:textId="77777777" w:rsidTr="00825787">
        <w:tc>
          <w:tcPr>
            <w:tcW w:w="3720" w:type="dxa"/>
          </w:tcPr>
          <w:p w14:paraId="2E2B4373" w14:textId="77777777" w:rsidR="00825787" w:rsidRDefault="00825787">
            <w:pPr>
              <w:pStyle w:val="EndnotesAbbrev"/>
            </w:pPr>
            <w:r>
              <w:t>AR = Assembly resolution</w:t>
            </w:r>
          </w:p>
        </w:tc>
        <w:tc>
          <w:tcPr>
            <w:tcW w:w="3652" w:type="dxa"/>
          </w:tcPr>
          <w:p w14:paraId="4CC74C82" w14:textId="77777777" w:rsidR="00825787" w:rsidRDefault="00825787" w:rsidP="00825787">
            <w:pPr>
              <w:pStyle w:val="EndnotesAbbrev"/>
            </w:pPr>
            <w:r>
              <w:t>orig = original</w:t>
            </w:r>
          </w:p>
        </w:tc>
      </w:tr>
      <w:tr w:rsidR="00825787" w14:paraId="6F3BDB21" w14:textId="77777777" w:rsidTr="00825787">
        <w:tc>
          <w:tcPr>
            <w:tcW w:w="3720" w:type="dxa"/>
          </w:tcPr>
          <w:p w14:paraId="649F3CBD" w14:textId="77777777" w:rsidR="00825787" w:rsidRDefault="00825787">
            <w:pPr>
              <w:pStyle w:val="EndnotesAbbrev"/>
            </w:pPr>
            <w:r>
              <w:t>ch = chapter</w:t>
            </w:r>
          </w:p>
        </w:tc>
        <w:tc>
          <w:tcPr>
            <w:tcW w:w="3652" w:type="dxa"/>
          </w:tcPr>
          <w:p w14:paraId="4BEA1BDD" w14:textId="77777777" w:rsidR="00825787" w:rsidRDefault="00825787" w:rsidP="00825787">
            <w:pPr>
              <w:pStyle w:val="EndnotesAbbrev"/>
            </w:pPr>
            <w:r>
              <w:t>par = paragraph/subparagraph</w:t>
            </w:r>
          </w:p>
        </w:tc>
      </w:tr>
      <w:tr w:rsidR="00825787" w14:paraId="45E3A53C" w14:textId="77777777" w:rsidTr="00825787">
        <w:tc>
          <w:tcPr>
            <w:tcW w:w="3720" w:type="dxa"/>
          </w:tcPr>
          <w:p w14:paraId="665265C4" w14:textId="77777777" w:rsidR="00825787" w:rsidRDefault="00825787">
            <w:pPr>
              <w:pStyle w:val="EndnotesAbbrev"/>
            </w:pPr>
            <w:r>
              <w:t>CN = Commencement notice</w:t>
            </w:r>
          </w:p>
        </w:tc>
        <w:tc>
          <w:tcPr>
            <w:tcW w:w="3652" w:type="dxa"/>
          </w:tcPr>
          <w:p w14:paraId="0216F5E3" w14:textId="77777777" w:rsidR="00825787" w:rsidRDefault="00825787" w:rsidP="00825787">
            <w:pPr>
              <w:pStyle w:val="EndnotesAbbrev"/>
            </w:pPr>
            <w:r>
              <w:t>pres = present</w:t>
            </w:r>
          </w:p>
        </w:tc>
      </w:tr>
      <w:tr w:rsidR="00825787" w14:paraId="76CB3346" w14:textId="77777777" w:rsidTr="00825787">
        <w:tc>
          <w:tcPr>
            <w:tcW w:w="3720" w:type="dxa"/>
          </w:tcPr>
          <w:p w14:paraId="4946C93D" w14:textId="77777777" w:rsidR="00825787" w:rsidRDefault="00825787">
            <w:pPr>
              <w:pStyle w:val="EndnotesAbbrev"/>
            </w:pPr>
            <w:r>
              <w:t>def = definition</w:t>
            </w:r>
          </w:p>
        </w:tc>
        <w:tc>
          <w:tcPr>
            <w:tcW w:w="3652" w:type="dxa"/>
          </w:tcPr>
          <w:p w14:paraId="3BA2FCDB" w14:textId="77777777" w:rsidR="00825787" w:rsidRDefault="00825787" w:rsidP="00825787">
            <w:pPr>
              <w:pStyle w:val="EndnotesAbbrev"/>
            </w:pPr>
            <w:r>
              <w:t>prev = previous</w:t>
            </w:r>
          </w:p>
        </w:tc>
      </w:tr>
      <w:tr w:rsidR="00825787" w14:paraId="271CA563" w14:textId="77777777" w:rsidTr="00825787">
        <w:tc>
          <w:tcPr>
            <w:tcW w:w="3720" w:type="dxa"/>
          </w:tcPr>
          <w:p w14:paraId="6C7AFCD6" w14:textId="77777777" w:rsidR="00825787" w:rsidRDefault="00825787">
            <w:pPr>
              <w:pStyle w:val="EndnotesAbbrev"/>
            </w:pPr>
            <w:r>
              <w:t>DI = Disallowable instrument</w:t>
            </w:r>
          </w:p>
        </w:tc>
        <w:tc>
          <w:tcPr>
            <w:tcW w:w="3652" w:type="dxa"/>
          </w:tcPr>
          <w:p w14:paraId="45429A0C" w14:textId="77777777" w:rsidR="00825787" w:rsidRDefault="00825787" w:rsidP="00825787">
            <w:pPr>
              <w:pStyle w:val="EndnotesAbbrev"/>
            </w:pPr>
            <w:r>
              <w:t>(prev...) = previously</w:t>
            </w:r>
          </w:p>
        </w:tc>
      </w:tr>
      <w:tr w:rsidR="00825787" w14:paraId="0B243049" w14:textId="77777777" w:rsidTr="00825787">
        <w:tc>
          <w:tcPr>
            <w:tcW w:w="3720" w:type="dxa"/>
          </w:tcPr>
          <w:p w14:paraId="11019771" w14:textId="77777777" w:rsidR="00825787" w:rsidRDefault="00825787">
            <w:pPr>
              <w:pStyle w:val="EndnotesAbbrev"/>
            </w:pPr>
            <w:r>
              <w:t>dict = dictionary</w:t>
            </w:r>
          </w:p>
        </w:tc>
        <w:tc>
          <w:tcPr>
            <w:tcW w:w="3652" w:type="dxa"/>
          </w:tcPr>
          <w:p w14:paraId="051B80AD" w14:textId="77777777" w:rsidR="00825787" w:rsidRDefault="00825787" w:rsidP="00825787">
            <w:pPr>
              <w:pStyle w:val="EndnotesAbbrev"/>
            </w:pPr>
            <w:r>
              <w:t>pt = part</w:t>
            </w:r>
          </w:p>
        </w:tc>
      </w:tr>
      <w:tr w:rsidR="00825787" w14:paraId="0E0A706A" w14:textId="77777777" w:rsidTr="00825787">
        <w:tc>
          <w:tcPr>
            <w:tcW w:w="3720" w:type="dxa"/>
          </w:tcPr>
          <w:p w14:paraId="065D2648" w14:textId="77777777" w:rsidR="00825787" w:rsidRDefault="00825787">
            <w:pPr>
              <w:pStyle w:val="EndnotesAbbrev"/>
            </w:pPr>
            <w:r>
              <w:t xml:space="preserve">disallowed = disallowed by the Legislative </w:t>
            </w:r>
          </w:p>
        </w:tc>
        <w:tc>
          <w:tcPr>
            <w:tcW w:w="3652" w:type="dxa"/>
          </w:tcPr>
          <w:p w14:paraId="3E924FC1" w14:textId="77777777" w:rsidR="00825787" w:rsidRDefault="00825787" w:rsidP="00825787">
            <w:pPr>
              <w:pStyle w:val="EndnotesAbbrev"/>
            </w:pPr>
            <w:r>
              <w:t>r = rule/subrule</w:t>
            </w:r>
          </w:p>
        </w:tc>
      </w:tr>
      <w:tr w:rsidR="00825787" w14:paraId="7400813F" w14:textId="77777777" w:rsidTr="00825787">
        <w:tc>
          <w:tcPr>
            <w:tcW w:w="3720" w:type="dxa"/>
          </w:tcPr>
          <w:p w14:paraId="4187490E" w14:textId="77777777" w:rsidR="00825787" w:rsidRDefault="00825787">
            <w:pPr>
              <w:pStyle w:val="EndnotesAbbrev"/>
              <w:ind w:left="972"/>
            </w:pPr>
            <w:r>
              <w:t>Assembly</w:t>
            </w:r>
          </w:p>
        </w:tc>
        <w:tc>
          <w:tcPr>
            <w:tcW w:w="3652" w:type="dxa"/>
          </w:tcPr>
          <w:p w14:paraId="7E0A80EA" w14:textId="77777777" w:rsidR="00825787" w:rsidRDefault="00825787" w:rsidP="00825787">
            <w:pPr>
              <w:pStyle w:val="EndnotesAbbrev"/>
            </w:pPr>
            <w:r>
              <w:t>reloc = relocated</w:t>
            </w:r>
          </w:p>
        </w:tc>
      </w:tr>
      <w:tr w:rsidR="00825787" w14:paraId="61353A1E" w14:textId="77777777" w:rsidTr="00825787">
        <w:tc>
          <w:tcPr>
            <w:tcW w:w="3720" w:type="dxa"/>
          </w:tcPr>
          <w:p w14:paraId="526B51FC" w14:textId="77777777" w:rsidR="00825787" w:rsidRDefault="00825787">
            <w:pPr>
              <w:pStyle w:val="EndnotesAbbrev"/>
            </w:pPr>
            <w:r>
              <w:t>div = division</w:t>
            </w:r>
          </w:p>
        </w:tc>
        <w:tc>
          <w:tcPr>
            <w:tcW w:w="3652" w:type="dxa"/>
          </w:tcPr>
          <w:p w14:paraId="7A351360" w14:textId="77777777" w:rsidR="00825787" w:rsidRDefault="00825787" w:rsidP="00825787">
            <w:pPr>
              <w:pStyle w:val="EndnotesAbbrev"/>
            </w:pPr>
            <w:r>
              <w:t>renum = renumbered</w:t>
            </w:r>
          </w:p>
        </w:tc>
      </w:tr>
      <w:tr w:rsidR="00825787" w14:paraId="7AA16694" w14:textId="77777777" w:rsidTr="00825787">
        <w:tc>
          <w:tcPr>
            <w:tcW w:w="3720" w:type="dxa"/>
          </w:tcPr>
          <w:p w14:paraId="52036EA2" w14:textId="77777777" w:rsidR="00825787" w:rsidRDefault="00825787">
            <w:pPr>
              <w:pStyle w:val="EndnotesAbbrev"/>
            </w:pPr>
            <w:r>
              <w:t>exp = expires/expired</w:t>
            </w:r>
          </w:p>
        </w:tc>
        <w:tc>
          <w:tcPr>
            <w:tcW w:w="3652" w:type="dxa"/>
          </w:tcPr>
          <w:p w14:paraId="68B81F9B" w14:textId="77777777" w:rsidR="00825787" w:rsidRDefault="00825787" w:rsidP="00825787">
            <w:pPr>
              <w:pStyle w:val="EndnotesAbbrev"/>
            </w:pPr>
            <w:r>
              <w:t>R[X] = Republication No</w:t>
            </w:r>
          </w:p>
        </w:tc>
      </w:tr>
      <w:tr w:rsidR="00825787" w14:paraId="0B24291E" w14:textId="77777777" w:rsidTr="00825787">
        <w:tc>
          <w:tcPr>
            <w:tcW w:w="3720" w:type="dxa"/>
          </w:tcPr>
          <w:p w14:paraId="1CE943D6" w14:textId="77777777" w:rsidR="00825787" w:rsidRDefault="00825787">
            <w:pPr>
              <w:pStyle w:val="EndnotesAbbrev"/>
            </w:pPr>
            <w:r>
              <w:t>Gaz = gazette</w:t>
            </w:r>
          </w:p>
        </w:tc>
        <w:tc>
          <w:tcPr>
            <w:tcW w:w="3652" w:type="dxa"/>
          </w:tcPr>
          <w:p w14:paraId="3BDC3D30" w14:textId="77777777" w:rsidR="00825787" w:rsidRDefault="00825787" w:rsidP="00825787">
            <w:pPr>
              <w:pStyle w:val="EndnotesAbbrev"/>
            </w:pPr>
            <w:r>
              <w:t>RI = reissue</w:t>
            </w:r>
          </w:p>
        </w:tc>
      </w:tr>
      <w:tr w:rsidR="00825787" w14:paraId="55D40AC6" w14:textId="77777777" w:rsidTr="00825787">
        <w:tc>
          <w:tcPr>
            <w:tcW w:w="3720" w:type="dxa"/>
          </w:tcPr>
          <w:p w14:paraId="054A0CBD" w14:textId="77777777" w:rsidR="00825787" w:rsidRDefault="00825787">
            <w:pPr>
              <w:pStyle w:val="EndnotesAbbrev"/>
            </w:pPr>
            <w:r>
              <w:t>hdg = heading</w:t>
            </w:r>
          </w:p>
        </w:tc>
        <w:tc>
          <w:tcPr>
            <w:tcW w:w="3652" w:type="dxa"/>
          </w:tcPr>
          <w:p w14:paraId="04D761EA" w14:textId="77777777" w:rsidR="00825787" w:rsidRDefault="00825787" w:rsidP="00825787">
            <w:pPr>
              <w:pStyle w:val="EndnotesAbbrev"/>
            </w:pPr>
            <w:r>
              <w:t>s = section/subsection</w:t>
            </w:r>
          </w:p>
        </w:tc>
      </w:tr>
      <w:tr w:rsidR="00825787" w14:paraId="46A4FC2A" w14:textId="77777777" w:rsidTr="00825787">
        <w:tc>
          <w:tcPr>
            <w:tcW w:w="3720" w:type="dxa"/>
          </w:tcPr>
          <w:p w14:paraId="42AE33AF" w14:textId="77777777" w:rsidR="00825787" w:rsidRDefault="00825787">
            <w:pPr>
              <w:pStyle w:val="EndnotesAbbrev"/>
            </w:pPr>
            <w:r>
              <w:t>IA = Interpretation Act 1967</w:t>
            </w:r>
          </w:p>
        </w:tc>
        <w:tc>
          <w:tcPr>
            <w:tcW w:w="3652" w:type="dxa"/>
          </w:tcPr>
          <w:p w14:paraId="30018DAD" w14:textId="77777777" w:rsidR="00825787" w:rsidRDefault="00825787" w:rsidP="00825787">
            <w:pPr>
              <w:pStyle w:val="EndnotesAbbrev"/>
            </w:pPr>
            <w:r>
              <w:t>sch = schedule</w:t>
            </w:r>
          </w:p>
        </w:tc>
      </w:tr>
      <w:tr w:rsidR="00825787" w14:paraId="02350083" w14:textId="77777777" w:rsidTr="00825787">
        <w:tc>
          <w:tcPr>
            <w:tcW w:w="3720" w:type="dxa"/>
          </w:tcPr>
          <w:p w14:paraId="426ABAB0" w14:textId="77777777" w:rsidR="00825787" w:rsidRDefault="00825787">
            <w:pPr>
              <w:pStyle w:val="EndnotesAbbrev"/>
            </w:pPr>
            <w:r>
              <w:t>ins = inserted/added</w:t>
            </w:r>
          </w:p>
        </w:tc>
        <w:tc>
          <w:tcPr>
            <w:tcW w:w="3652" w:type="dxa"/>
          </w:tcPr>
          <w:p w14:paraId="1388CD34" w14:textId="77777777" w:rsidR="00825787" w:rsidRDefault="00825787" w:rsidP="00825787">
            <w:pPr>
              <w:pStyle w:val="EndnotesAbbrev"/>
            </w:pPr>
            <w:r>
              <w:t>sdiv = subdivision</w:t>
            </w:r>
          </w:p>
        </w:tc>
      </w:tr>
      <w:tr w:rsidR="00825787" w14:paraId="1F4FD02E" w14:textId="77777777" w:rsidTr="00825787">
        <w:tc>
          <w:tcPr>
            <w:tcW w:w="3720" w:type="dxa"/>
          </w:tcPr>
          <w:p w14:paraId="4661530B" w14:textId="77777777" w:rsidR="00825787" w:rsidRDefault="00825787">
            <w:pPr>
              <w:pStyle w:val="EndnotesAbbrev"/>
            </w:pPr>
            <w:r>
              <w:t>LA = Legislation Act 2001</w:t>
            </w:r>
          </w:p>
        </w:tc>
        <w:tc>
          <w:tcPr>
            <w:tcW w:w="3652" w:type="dxa"/>
          </w:tcPr>
          <w:p w14:paraId="1EBBA258" w14:textId="77777777" w:rsidR="00825787" w:rsidRDefault="00825787" w:rsidP="00825787">
            <w:pPr>
              <w:pStyle w:val="EndnotesAbbrev"/>
            </w:pPr>
            <w:r>
              <w:t>SL = Subordinate law</w:t>
            </w:r>
          </w:p>
        </w:tc>
      </w:tr>
      <w:tr w:rsidR="00825787" w14:paraId="74395184" w14:textId="77777777" w:rsidTr="00825787">
        <w:tc>
          <w:tcPr>
            <w:tcW w:w="3720" w:type="dxa"/>
          </w:tcPr>
          <w:p w14:paraId="53F22FC1" w14:textId="77777777" w:rsidR="00825787" w:rsidRDefault="00825787">
            <w:pPr>
              <w:pStyle w:val="EndnotesAbbrev"/>
            </w:pPr>
            <w:r>
              <w:t>LR = legislation register</w:t>
            </w:r>
          </w:p>
        </w:tc>
        <w:tc>
          <w:tcPr>
            <w:tcW w:w="3652" w:type="dxa"/>
          </w:tcPr>
          <w:p w14:paraId="0D1EDE0D" w14:textId="77777777" w:rsidR="00825787" w:rsidRDefault="00825787" w:rsidP="00825787">
            <w:pPr>
              <w:pStyle w:val="EndnotesAbbrev"/>
            </w:pPr>
            <w:r>
              <w:t>sub = substituted</w:t>
            </w:r>
          </w:p>
        </w:tc>
      </w:tr>
      <w:tr w:rsidR="00825787" w14:paraId="7B09AEDC" w14:textId="77777777" w:rsidTr="00825787">
        <w:tc>
          <w:tcPr>
            <w:tcW w:w="3720" w:type="dxa"/>
          </w:tcPr>
          <w:p w14:paraId="55F92904" w14:textId="77777777" w:rsidR="00825787" w:rsidRDefault="00825787">
            <w:pPr>
              <w:pStyle w:val="EndnotesAbbrev"/>
            </w:pPr>
            <w:r>
              <w:t>LRA = Legislation (Republication) Act 1996</w:t>
            </w:r>
          </w:p>
        </w:tc>
        <w:tc>
          <w:tcPr>
            <w:tcW w:w="3652" w:type="dxa"/>
          </w:tcPr>
          <w:p w14:paraId="52A7663A" w14:textId="77777777" w:rsidR="00825787" w:rsidRDefault="00825787" w:rsidP="00825787">
            <w:pPr>
              <w:pStyle w:val="EndnotesAbbrev"/>
            </w:pPr>
            <w:r>
              <w:rPr>
                <w:u w:val="single"/>
              </w:rPr>
              <w:t>underlining</w:t>
            </w:r>
            <w:r>
              <w:t xml:space="preserve"> = whole or part not commenced</w:t>
            </w:r>
          </w:p>
        </w:tc>
      </w:tr>
      <w:tr w:rsidR="00825787" w14:paraId="7738EB6E" w14:textId="77777777" w:rsidTr="00825787">
        <w:tc>
          <w:tcPr>
            <w:tcW w:w="3720" w:type="dxa"/>
          </w:tcPr>
          <w:p w14:paraId="3D862E6D" w14:textId="77777777" w:rsidR="00825787" w:rsidRDefault="00825787">
            <w:pPr>
              <w:pStyle w:val="EndnotesAbbrev"/>
            </w:pPr>
            <w:r>
              <w:t>mod = modified/modification</w:t>
            </w:r>
          </w:p>
        </w:tc>
        <w:tc>
          <w:tcPr>
            <w:tcW w:w="3652" w:type="dxa"/>
          </w:tcPr>
          <w:p w14:paraId="5FAFD2DA" w14:textId="77777777" w:rsidR="00825787" w:rsidRDefault="00825787" w:rsidP="00825787">
            <w:pPr>
              <w:pStyle w:val="EndnotesAbbrev"/>
              <w:ind w:left="1073"/>
            </w:pPr>
            <w:r>
              <w:t>or to be expired</w:t>
            </w:r>
          </w:p>
        </w:tc>
      </w:tr>
    </w:tbl>
    <w:p w14:paraId="5DACCCED" w14:textId="77777777" w:rsidR="00825787" w:rsidRPr="00BB6F39" w:rsidRDefault="00825787" w:rsidP="00825787"/>
    <w:p w14:paraId="493E8494" w14:textId="77777777" w:rsidR="00B2440D" w:rsidRPr="005C2B39" w:rsidRDefault="00B2440D">
      <w:pPr>
        <w:pStyle w:val="Endnote20"/>
      </w:pPr>
      <w:bookmarkStart w:id="203" w:name="_Toc40170003"/>
      <w:r w:rsidRPr="005C2B39">
        <w:rPr>
          <w:rStyle w:val="charTableNo"/>
        </w:rPr>
        <w:lastRenderedPageBreak/>
        <w:t>3</w:t>
      </w:r>
      <w:r>
        <w:tab/>
      </w:r>
      <w:r w:rsidRPr="005C2B39">
        <w:rPr>
          <w:rStyle w:val="charTableText"/>
        </w:rPr>
        <w:t>Legislation history</w:t>
      </w:r>
      <w:bookmarkEnd w:id="203"/>
    </w:p>
    <w:p w14:paraId="7E70EB7E" w14:textId="77777777" w:rsidR="00B2440D" w:rsidRDefault="00D743C8">
      <w:pPr>
        <w:pStyle w:val="NewAct"/>
      </w:pPr>
      <w:r>
        <w:t>Payroll Tax Act 2011 A2011-18</w:t>
      </w:r>
    </w:p>
    <w:p w14:paraId="4D0736C9" w14:textId="77777777" w:rsidR="00D743C8" w:rsidRDefault="00D743C8" w:rsidP="00D743C8">
      <w:pPr>
        <w:pStyle w:val="Actdetails"/>
      </w:pPr>
      <w:r>
        <w:t>notified LR 30 June 2011</w:t>
      </w:r>
    </w:p>
    <w:p w14:paraId="28CD9A28" w14:textId="77777777" w:rsidR="00D743C8" w:rsidRDefault="00D743C8" w:rsidP="00D743C8">
      <w:pPr>
        <w:pStyle w:val="Actdetails"/>
      </w:pPr>
      <w:r>
        <w:t>s 1, s 2 commenced 30 June 2011 (LA s 75 (1))</w:t>
      </w:r>
    </w:p>
    <w:p w14:paraId="729FC1E7" w14:textId="77777777" w:rsidR="00D743C8" w:rsidRPr="00D743C8" w:rsidRDefault="00D743C8" w:rsidP="00D743C8">
      <w:pPr>
        <w:pStyle w:val="Actdetails"/>
      </w:pPr>
      <w:r>
        <w:t>remainder commenced 1 July 2011 (s 2)</w:t>
      </w:r>
    </w:p>
    <w:p w14:paraId="75DE9ECB" w14:textId="77777777" w:rsidR="003E409B" w:rsidRDefault="003E409B">
      <w:pPr>
        <w:pStyle w:val="Asamby"/>
      </w:pPr>
      <w:r>
        <w:t>as amended by</w:t>
      </w:r>
    </w:p>
    <w:p w14:paraId="787ED6E4" w14:textId="275A0C05" w:rsidR="003E409B" w:rsidRDefault="006F4808" w:rsidP="003E409B">
      <w:pPr>
        <w:pStyle w:val="NewAct"/>
      </w:pPr>
      <w:hyperlink r:id="rId163" w:tooltip="A2013-48" w:history="1">
        <w:r w:rsidR="00FC0CAA" w:rsidRPr="00FC0CAA">
          <w:rPr>
            <w:rStyle w:val="charCitHyperlinkAbbrev"/>
          </w:rPr>
          <w:t>Payroll Tax Amendment Act 2013</w:t>
        </w:r>
      </w:hyperlink>
      <w:r w:rsidR="003E409B">
        <w:t xml:space="preserve"> A2013-48</w:t>
      </w:r>
    </w:p>
    <w:p w14:paraId="3506E07D" w14:textId="77777777" w:rsidR="003E409B" w:rsidRDefault="003E409B" w:rsidP="003E409B">
      <w:pPr>
        <w:pStyle w:val="Actdetails"/>
      </w:pPr>
      <w:r>
        <w:t>notified LR 3 December 2013</w:t>
      </w:r>
    </w:p>
    <w:p w14:paraId="63DEF865" w14:textId="77777777" w:rsidR="003E409B" w:rsidRDefault="003E409B" w:rsidP="003E409B">
      <w:pPr>
        <w:pStyle w:val="Actdetails"/>
      </w:pPr>
      <w:r>
        <w:t>s 1, s 2 commenced 3 December 2013 (LA s 75 (1))</w:t>
      </w:r>
    </w:p>
    <w:p w14:paraId="7BEC247D" w14:textId="77777777" w:rsidR="003E409B" w:rsidRPr="003E409B" w:rsidRDefault="003E409B" w:rsidP="003E409B">
      <w:pPr>
        <w:pStyle w:val="Actdetails"/>
      </w:pPr>
      <w:r>
        <w:t>remainder commenced 4 December 2013 (s 2)</w:t>
      </w:r>
    </w:p>
    <w:p w14:paraId="2D40BB88" w14:textId="448BDD4E" w:rsidR="000F15D6" w:rsidRDefault="006F4808" w:rsidP="000F15D6">
      <w:pPr>
        <w:pStyle w:val="NewAct"/>
      </w:pPr>
      <w:hyperlink r:id="rId164" w:tooltip="A2014-35" w:history="1">
        <w:r w:rsidR="008F3F66" w:rsidRPr="008F3F66">
          <w:rPr>
            <w:rStyle w:val="charCitHyperlinkAbbrev"/>
          </w:rPr>
          <w:t>Payroll Tax Amendment Act 2014</w:t>
        </w:r>
      </w:hyperlink>
      <w:r w:rsidR="000F15D6">
        <w:t xml:space="preserve"> A2014-35</w:t>
      </w:r>
    </w:p>
    <w:p w14:paraId="27672E71" w14:textId="77777777" w:rsidR="000F15D6" w:rsidRDefault="000F15D6" w:rsidP="000F15D6">
      <w:pPr>
        <w:pStyle w:val="Actdetails"/>
      </w:pPr>
      <w:r>
        <w:t>notified LR 22 August 2014</w:t>
      </w:r>
    </w:p>
    <w:p w14:paraId="3C6D7D51" w14:textId="77777777" w:rsidR="000F15D6" w:rsidRDefault="000F15D6" w:rsidP="000F15D6">
      <w:pPr>
        <w:pStyle w:val="Actdetails"/>
      </w:pPr>
      <w:r>
        <w:t>s 1, s 2 commenced 22 August 2014 (LA s 75 (1))</w:t>
      </w:r>
    </w:p>
    <w:p w14:paraId="4F6D6537" w14:textId="77777777" w:rsidR="000F15D6" w:rsidRPr="00B8087D" w:rsidRDefault="000F15D6" w:rsidP="000F15D6">
      <w:pPr>
        <w:pStyle w:val="Actdetails"/>
      </w:pPr>
      <w:r w:rsidRPr="00B8087D">
        <w:t>remainder commence</w:t>
      </w:r>
      <w:r w:rsidR="00BE11DF">
        <w:t>d</w:t>
      </w:r>
      <w:r w:rsidRPr="00B8087D">
        <w:t xml:space="preserve"> 1 January 2015 (s 2)</w:t>
      </w:r>
    </w:p>
    <w:p w14:paraId="32D0D230" w14:textId="44B5C9BC" w:rsidR="000F15D6" w:rsidRDefault="006F4808" w:rsidP="000F15D6">
      <w:pPr>
        <w:pStyle w:val="NewAct"/>
      </w:pPr>
      <w:hyperlink r:id="rId165" w:tooltip="A2014-48" w:history="1">
        <w:r w:rsidR="008F3F66">
          <w:rPr>
            <w:rStyle w:val="charCitHyperlinkAbbrev"/>
          </w:rPr>
          <w:t>Training and Tertiary Education Amendment Act 2014</w:t>
        </w:r>
      </w:hyperlink>
      <w:r w:rsidR="000F15D6">
        <w:t xml:space="preserve"> A2014-48 sch 1 pt 1.13</w:t>
      </w:r>
    </w:p>
    <w:p w14:paraId="101C41CC" w14:textId="77777777" w:rsidR="000F15D6" w:rsidRDefault="000F15D6" w:rsidP="000F15D6">
      <w:pPr>
        <w:pStyle w:val="Actdetails"/>
      </w:pPr>
      <w:r>
        <w:t>notified LR 6 November 2014</w:t>
      </w:r>
    </w:p>
    <w:p w14:paraId="2714F817" w14:textId="77777777" w:rsidR="000F15D6" w:rsidRDefault="000F15D6" w:rsidP="000F15D6">
      <w:pPr>
        <w:pStyle w:val="Actdetails"/>
      </w:pPr>
      <w:r>
        <w:t>s 1, s 2 commenced 6 November 2014 (LA s 75 (1))</w:t>
      </w:r>
    </w:p>
    <w:p w14:paraId="6A7E610C" w14:textId="77777777" w:rsidR="000F15D6" w:rsidRPr="000F15D6" w:rsidRDefault="000F15D6" w:rsidP="000F15D6">
      <w:pPr>
        <w:pStyle w:val="Actdetails"/>
      </w:pPr>
      <w:r w:rsidRPr="000F15D6">
        <w:t>sch 1 pt 1.13 commenced 20 November 2014 (s 2)</w:t>
      </w:r>
    </w:p>
    <w:p w14:paraId="0D5DE945" w14:textId="0D090751" w:rsidR="00CC5E89" w:rsidRDefault="006F4808" w:rsidP="00CC5E89">
      <w:pPr>
        <w:pStyle w:val="NewAct"/>
      </w:pPr>
      <w:hyperlink r:id="rId166" w:tooltip="A2015-48" w:history="1">
        <w:r w:rsidR="00CC5E89">
          <w:rPr>
            <w:rStyle w:val="charCitHyperlinkAbbrev"/>
          </w:rPr>
          <w:t>Revenue (Charitable Organisations) Legislation Amendment Act 2015</w:t>
        </w:r>
      </w:hyperlink>
      <w:r w:rsidR="00705AD1">
        <w:t xml:space="preserve"> A2015</w:t>
      </w:r>
      <w:r w:rsidR="00705AD1">
        <w:noBreakHyphen/>
        <w:t>48 pt 3</w:t>
      </w:r>
    </w:p>
    <w:p w14:paraId="66CAC2B9" w14:textId="77777777" w:rsidR="00CC5E89" w:rsidRDefault="00CC5E89" w:rsidP="00CC5E89">
      <w:pPr>
        <w:pStyle w:val="Actdetails"/>
        <w:keepNext/>
      </w:pPr>
      <w:r>
        <w:t>notified LR 24 November 2015</w:t>
      </w:r>
    </w:p>
    <w:p w14:paraId="0B9D1810" w14:textId="77777777" w:rsidR="00CC5E89" w:rsidRDefault="00CC5E89" w:rsidP="00CC5E89">
      <w:pPr>
        <w:pStyle w:val="Actdetails"/>
        <w:keepNext/>
      </w:pPr>
      <w:r>
        <w:t>s 1, s 2 commenced 24 November 2015 (LA s 75 (1))</w:t>
      </w:r>
    </w:p>
    <w:p w14:paraId="24B0E406" w14:textId="77777777"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14:paraId="31287539" w14:textId="2E6A75FC" w:rsidR="00CC5E89" w:rsidRDefault="006F4808" w:rsidP="00CC5E89">
      <w:pPr>
        <w:pStyle w:val="NewAct"/>
      </w:pPr>
      <w:hyperlink r:id="rId167" w:tooltip="A2015-49" w:history="1">
        <w:r w:rsidR="00CC5E89">
          <w:rPr>
            <w:rStyle w:val="charCitHyperlinkAbbrev"/>
          </w:rPr>
          <w:t>Revenue Legislation Amendment Act 2015</w:t>
        </w:r>
      </w:hyperlink>
      <w:r w:rsidR="00705AD1">
        <w:t xml:space="preserve"> A2015</w:t>
      </w:r>
      <w:r w:rsidR="00705AD1">
        <w:noBreakHyphen/>
        <w:t>49 pt 6</w:t>
      </w:r>
    </w:p>
    <w:p w14:paraId="7825EAA3" w14:textId="77777777" w:rsidR="00CC5E89" w:rsidRDefault="00CC5E89" w:rsidP="00CC5E89">
      <w:pPr>
        <w:pStyle w:val="Actdetails"/>
        <w:keepNext/>
      </w:pPr>
      <w:r>
        <w:t>notified LR 24 November 2015</w:t>
      </w:r>
    </w:p>
    <w:p w14:paraId="61A774BC" w14:textId="77777777" w:rsidR="00CC5E89" w:rsidRDefault="00CC5E89" w:rsidP="00CC5E89">
      <w:pPr>
        <w:pStyle w:val="Actdetails"/>
        <w:keepNext/>
      </w:pPr>
      <w:r>
        <w:t>s 1, s 2 commenced 24 November 2015 (LA s 75 (1))</w:t>
      </w:r>
    </w:p>
    <w:p w14:paraId="70364482" w14:textId="77777777"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14:paraId="6CEF24DD" w14:textId="453D09EE" w:rsidR="00314156" w:rsidRDefault="006F4808" w:rsidP="00314156">
      <w:pPr>
        <w:pStyle w:val="NewAct"/>
      </w:pPr>
      <w:hyperlink r:id="rId168" w:tooltip="A2016-18" w:history="1">
        <w:r w:rsidR="00314156">
          <w:rPr>
            <w:rStyle w:val="charCitHyperlinkAbbrev"/>
          </w:rPr>
          <w:t>Red Tape Reduction Legislation Amendment Act 2016</w:t>
        </w:r>
      </w:hyperlink>
      <w:r w:rsidR="00314156">
        <w:t xml:space="preserve"> A2016</w:t>
      </w:r>
      <w:r w:rsidR="00314156">
        <w:noBreakHyphen/>
        <w:t>18 sch 3 pt 3.33</w:t>
      </w:r>
    </w:p>
    <w:p w14:paraId="2D661305" w14:textId="77777777" w:rsidR="00314156" w:rsidRDefault="00314156" w:rsidP="00314156">
      <w:pPr>
        <w:pStyle w:val="Actdetails"/>
        <w:keepNext/>
      </w:pPr>
      <w:r>
        <w:t>notified LR 13 April 2016</w:t>
      </w:r>
    </w:p>
    <w:p w14:paraId="3FF46D79" w14:textId="77777777" w:rsidR="00314156" w:rsidRDefault="00314156" w:rsidP="00314156">
      <w:pPr>
        <w:pStyle w:val="Actdetails"/>
        <w:keepNext/>
      </w:pPr>
      <w:r>
        <w:t>s 1, s 2 commenced 13 April 2016 (LA s 75 (1))</w:t>
      </w:r>
    </w:p>
    <w:p w14:paraId="1F189FD0" w14:textId="77777777" w:rsidR="00314156" w:rsidRDefault="00314156" w:rsidP="00CC5E89">
      <w:pPr>
        <w:pStyle w:val="Actdetails"/>
      </w:pPr>
      <w:r>
        <w:t xml:space="preserve">sch 3 pt 3.33 </w:t>
      </w:r>
      <w:r w:rsidRPr="00AE7C72">
        <w:t xml:space="preserve">commenced </w:t>
      </w:r>
      <w:r>
        <w:t>27 April 2016</w:t>
      </w:r>
      <w:r w:rsidRPr="00AE7C72">
        <w:t xml:space="preserve"> (</w:t>
      </w:r>
      <w:r>
        <w:t>s 2)</w:t>
      </w:r>
    </w:p>
    <w:p w14:paraId="0EB7B4C6" w14:textId="51B2D0F1" w:rsidR="00F122EA" w:rsidRPr="00935D4E" w:rsidRDefault="006F4808" w:rsidP="00F122EA">
      <w:pPr>
        <w:pStyle w:val="NewAct"/>
      </w:pPr>
      <w:hyperlink r:id="rId169" w:tooltip="A2017-1" w:history="1">
        <w:r w:rsidR="00F122EA">
          <w:rPr>
            <w:rStyle w:val="charCitHyperlinkAbbrev"/>
          </w:rPr>
          <w:t>Revenue Legislation Amendment Act 2017</w:t>
        </w:r>
      </w:hyperlink>
      <w:r w:rsidR="00F122EA">
        <w:t xml:space="preserve"> A2017-1 sch 1 pt 1.7</w:t>
      </w:r>
    </w:p>
    <w:p w14:paraId="389ECAF9" w14:textId="77777777" w:rsidR="00F122EA" w:rsidRDefault="00F122EA" w:rsidP="00F122EA">
      <w:pPr>
        <w:pStyle w:val="Actdetails"/>
      </w:pPr>
      <w:r>
        <w:t>notified LR 22 February 2017</w:t>
      </w:r>
    </w:p>
    <w:p w14:paraId="3EDD9164" w14:textId="77777777" w:rsidR="00F122EA" w:rsidRDefault="00F122EA" w:rsidP="00F122EA">
      <w:pPr>
        <w:pStyle w:val="Actdetails"/>
      </w:pPr>
      <w:r>
        <w:t>s 1, s 2 commenced 22 February 2017 (LA s 75 (1))</w:t>
      </w:r>
    </w:p>
    <w:p w14:paraId="551F887C" w14:textId="54069374"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70" w:tooltip="CN2017-5" w:history="1">
        <w:r w:rsidRPr="00F163E4">
          <w:rPr>
            <w:rStyle w:val="charCitHyperlinkAbbrev"/>
          </w:rPr>
          <w:t>CN2017-5</w:t>
        </w:r>
      </w:hyperlink>
      <w:r w:rsidRPr="006F3A6F">
        <w:t>)</w:t>
      </w:r>
    </w:p>
    <w:p w14:paraId="35C3F11D" w14:textId="1B53A42E" w:rsidR="005C3222" w:rsidRDefault="006F4808" w:rsidP="005C3222">
      <w:pPr>
        <w:pStyle w:val="NewAct"/>
      </w:pPr>
      <w:hyperlink r:id="rId171" w:tooltip="A2018-2" w:history="1">
        <w:r w:rsidR="005C3222">
          <w:rPr>
            <w:rStyle w:val="charCitHyperlinkAbbrev"/>
          </w:rPr>
          <w:t>Revenue Legislation Amendment Act 2018</w:t>
        </w:r>
      </w:hyperlink>
      <w:r w:rsidR="005C3222">
        <w:t xml:space="preserve"> A2018-2 sch 1 pt 1.7</w:t>
      </w:r>
    </w:p>
    <w:p w14:paraId="3905A6E0" w14:textId="77777777" w:rsidR="005C3222" w:rsidRDefault="005C3222" w:rsidP="005C3222">
      <w:pPr>
        <w:pStyle w:val="Actdetails"/>
      </w:pPr>
      <w:r>
        <w:t>notified LR 28 February 2018</w:t>
      </w:r>
    </w:p>
    <w:p w14:paraId="28DFA1D7" w14:textId="77777777" w:rsidR="005C3222" w:rsidRDefault="005C3222" w:rsidP="005C3222">
      <w:pPr>
        <w:pStyle w:val="Actdetails"/>
      </w:pPr>
      <w:r>
        <w:t>s 1, s 2 commenced 28 February 2018 (LA s 75 (1))</w:t>
      </w:r>
    </w:p>
    <w:p w14:paraId="26506D01" w14:textId="77777777" w:rsidR="005C3222" w:rsidRPr="006F3A6F" w:rsidRDefault="005C3222" w:rsidP="005C3222">
      <w:pPr>
        <w:pStyle w:val="Actdetails"/>
      </w:pPr>
      <w:r>
        <w:t>sch 1 pt 1.7 commenced 1 March 2018</w:t>
      </w:r>
      <w:r w:rsidRPr="00BE05C3">
        <w:t xml:space="preserve"> (s 2)</w:t>
      </w:r>
    </w:p>
    <w:p w14:paraId="7672862B" w14:textId="72CE46C9" w:rsidR="00917C5E" w:rsidRPr="00935D4E" w:rsidRDefault="006F4808" w:rsidP="00917C5E">
      <w:pPr>
        <w:pStyle w:val="NewAct"/>
      </w:pPr>
      <w:hyperlink r:id="rId172"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14:paraId="2292126A" w14:textId="77777777" w:rsidR="00917C5E" w:rsidRDefault="00917C5E" w:rsidP="00917C5E">
      <w:pPr>
        <w:pStyle w:val="Actdetails"/>
      </w:pPr>
      <w:r>
        <w:t>notified LR 9 December 2019</w:t>
      </w:r>
    </w:p>
    <w:p w14:paraId="58D92A79" w14:textId="77777777" w:rsidR="00917C5E" w:rsidRDefault="00917C5E" w:rsidP="00917C5E">
      <w:pPr>
        <w:pStyle w:val="Actdetails"/>
      </w:pPr>
      <w:r>
        <w:t>s 1, s 2 commenced 9 December 2019 (LA s 75 (1))</w:t>
      </w:r>
    </w:p>
    <w:p w14:paraId="1E3F461E" w14:textId="77777777" w:rsidR="00917C5E" w:rsidRDefault="00917C5E" w:rsidP="00917C5E">
      <w:pPr>
        <w:pStyle w:val="Actdetails"/>
      </w:pPr>
      <w:r>
        <w:t>pt 5</w:t>
      </w:r>
      <w:r w:rsidRPr="008C09C0">
        <w:t xml:space="preserve"> commenced </w:t>
      </w:r>
      <w:r>
        <w:t xml:space="preserve">10 December </w:t>
      </w:r>
      <w:r w:rsidRPr="008C09C0">
        <w:t>2019 (s 2 (1))</w:t>
      </w:r>
    </w:p>
    <w:p w14:paraId="7C719E6C" w14:textId="6E7E7132" w:rsidR="00FB71F4" w:rsidRDefault="006F4808" w:rsidP="00FB71F4">
      <w:pPr>
        <w:pStyle w:val="NewAct"/>
      </w:pPr>
      <w:hyperlink r:id="rId173" w:tooltip="A2020-14" w:history="1">
        <w:r w:rsidR="00FB71F4">
          <w:rPr>
            <w:rStyle w:val="charCitHyperlinkAbbrev"/>
          </w:rPr>
          <w:t>COVID-19 Emergency Response Legislation Amendment Act 2020</w:t>
        </w:r>
      </w:hyperlink>
      <w:r w:rsidR="00FB71F4">
        <w:t xml:space="preserve"> A2020-14 sch 1 pt 1.21</w:t>
      </w:r>
    </w:p>
    <w:p w14:paraId="2DD797E9" w14:textId="77777777" w:rsidR="00FB71F4" w:rsidRDefault="00FB71F4" w:rsidP="00FB71F4">
      <w:pPr>
        <w:pStyle w:val="Actdetails"/>
      </w:pPr>
      <w:r>
        <w:t>notified LR 13 May 2020</w:t>
      </w:r>
    </w:p>
    <w:p w14:paraId="42EB9717" w14:textId="77777777" w:rsidR="00EB0454" w:rsidRDefault="00EB0454" w:rsidP="00EB0454">
      <w:pPr>
        <w:pStyle w:val="Actdetails"/>
      </w:pPr>
      <w:r>
        <w:t>s 1, s 2 taken to have commenced 30 March 2020 (LA s 75 (2))</w:t>
      </w:r>
    </w:p>
    <w:p w14:paraId="63103834" w14:textId="77777777" w:rsidR="00FB71F4" w:rsidRDefault="00FB71F4" w:rsidP="00FB71F4">
      <w:pPr>
        <w:pStyle w:val="Actdetails"/>
      </w:pPr>
      <w:r>
        <w:t>amdt 1.107, amdt 1.108 taken to have commenced 30 March 2020 (s 2 (3))</w:t>
      </w:r>
    </w:p>
    <w:p w14:paraId="0048FD7C" w14:textId="77777777" w:rsidR="00FB71F4" w:rsidRPr="00EA6823" w:rsidRDefault="00FB71F4" w:rsidP="00FB71F4">
      <w:pPr>
        <w:pStyle w:val="Actdetails"/>
      </w:pPr>
      <w:r w:rsidRPr="00EA6823">
        <w:t>sch 1 pt 1.21 remainder commence</w:t>
      </w:r>
      <w:r w:rsidR="00EA6823" w:rsidRPr="00EA6823">
        <w:t>d</w:t>
      </w:r>
      <w:r w:rsidRPr="00EA6823">
        <w:t xml:space="preserve"> 14 May 2020 (s 2 (1))</w:t>
      </w:r>
    </w:p>
    <w:p w14:paraId="0B312251" w14:textId="77777777" w:rsidR="008F3F66" w:rsidRPr="008F3F66" w:rsidRDefault="008F3F66" w:rsidP="008F3F66">
      <w:pPr>
        <w:pStyle w:val="PageBreak"/>
      </w:pPr>
      <w:r w:rsidRPr="008F3F66">
        <w:br w:type="page"/>
      </w:r>
    </w:p>
    <w:p w14:paraId="76FE2D9A" w14:textId="77777777" w:rsidR="00B2440D" w:rsidRPr="005C2B39" w:rsidRDefault="00B2440D">
      <w:pPr>
        <w:pStyle w:val="Endnote20"/>
      </w:pPr>
      <w:bookmarkStart w:id="204" w:name="_Toc40170004"/>
      <w:r w:rsidRPr="005C2B39">
        <w:rPr>
          <w:rStyle w:val="charTableNo"/>
        </w:rPr>
        <w:lastRenderedPageBreak/>
        <w:t>4</w:t>
      </w:r>
      <w:r>
        <w:tab/>
      </w:r>
      <w:r w:rsidRPr="005C2B39">
        <w:rPr>
          <w:rStyle w:val="charTableText"/>
        </w:rPr>
        <w:t>Amendment history</w:t>
      </w:r>
      <w:bookmarkEnd w:id="204"/>
    </w:p>
    <w:p w14:paraId="102873A9" w14:textId="77777777" w:rsidR="00B2440D" w:rsidRDefault="00B2440D" w:rsidP="00B2440D">
      <w:pPr>
        <w:pStyle w:val="AmdtsEntryHd"/>
      </w:pPr>
      <w:r>
        <w:t>Commencement</w:t>
      </w:r>
    </w:p>
    <w:p w14:paraId="7AE9D55C" w14:textId="77777777" w:rsidR="00B2440D" w:rsidRDefault="00B2440D" w:rsidP="00B2440D">
      <w:pPr>
        <w:pStyle w:val="AmdtsEntries"/>
      </w:pPr>
      <w:r>
        <w:t>s 2</w:t>
      </w:r>
      <w:r>
        <w:tab/>
        <w:t>om LA s 89 (4)</w:t>
      </w:r>
    </w:p>
    <w:p w14:paraId="77AB28BF" w14:textId="77777777" w:rsidR="005C3222" w:rsidRDefault="007110AB" w:rsidP="007110AB">
      <w:pPr>
        <w:pStyle w:val="AmdtsEntryHd"/>
      </w:pPr>
      <w:r w:rsidRPr="00987236">
        <w:rPr>
          <w:lang w:eastAsia="en-AU"/>
        </w:rPr>
        <w:t>Motor vehicle allowances</w:t>
      </w:r>
    </w:p>
    <w:p w14:paraId="7C47312D" w14:textId="03C985D3" w:rsidR="005C3222" w:rsidRDefault="005C3222" w:rsidP="00B2440D">
      <w:pPr>
        <w:pStyle w:val="AmdtsEntries"/>
      </w:pPr>
      <w:r>
        <w:t>s 29</w:t>
      </w:r>
      <w:r>
        <w:tab/>
        <w:t xml:space="preserve">am </w:t>
      </w:r>
      <w:hyperlink r:id="rId174" w:tooltip="Revenue Legislation Amendment Act 2018" w:history="1">
        <w:r>
          <w:rPr>
            <w:rStyle w:val="charCitHyperlinkAbbrev"/>
          </w:rPr>
          <w:t>A2018</w:t>
        </w:r>
        <w:r>
          <w:rPr>
            <w:rStyle w:val="charCitHyperlinkAbbrev"/>
          </w:rPr>
          <w:noBreakHyphen/>
          <w:t>2</w:t>
        </w:r>
      </w:hyperlink>
      <w:r>
        <w:t xml:space="preserve"> amdt 1.17; pars renum R11 LA</w:t>
      </w:r>
    </w:p>
    <w:p w14:paraId="52368D0C" w14:textId="77777777"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14:paraId="11CDEF63" w14:textId="651FB077" w:rsidR="00471B4B" w:rsidRPr="00471B4B" w:rsidRDefault="00471B4B" w:rsidP="00471B4B">
      <w:pPr>
        <w:pStyle w:val="AmdtsEntries"/>
      </w:pPr>
      <w:r>
        <w:t>s 32</w:t>
      </w:r>
      <w:r>
        <w:tab/>
        <w:t xml:space="preserve">am </w:t>
      </w:r>
      <w:hyperlink r:id="rId175" w:tooltip="Revenue Legislation Amendment Act 2015" w:history="1">
        <w:r>
          <w:rPr>
            <w:rStyle w:val="charCitHyperlinkAbbrev"/>
          </w:rPr>
          <w:t>A2015</w:t>
        </w:r>
        <w:r>
          <w:rPr>
            <w:rStyle w:val="charCitHyperlinkAbbrev"/>
          </w:rPr>
          <w:noBreakHyphen/>
          <w:t>49</w:t>
        </w:r>
      </w:hyperlink>
      <w:r>
        <w:t xml:space="preserve"> s 32, s 33</w:t>
      </w:r>
    </w:p>
    <w:p w14:paraId="24655D44" w14:textId="77777777" w:rsidR="00314156" w:rsidRDefault="00314156" w:rsidP="003777B5">
      <w:pPr>
        <w:pStyle w:val="AmdtsEntryHd"/>
        <w:rPr>
          <w:lang w:eastAsia="en-AU"/>
        </w:rPr>
      </w:pPr>
      <w:r w:rsidRPr="00987236">
        <w:rPr>
          <w:lang w:eastAsia="en-AU"/>
        </w:rPr>
        <w:t>Maternity and adoption leave</w:t>
      </w:r>
    </w:p>
    <w:p w14:paraId="5FB7CB4C" w14:textId="0BC1A3A5" w:rsidR="00314156" w:rsidRDefault="00314156" w:rsidP="00314156">
      <w:pPr>
        <w:pStyle w:val="AmdtsEntries"/>
      </w:pPr>
      <w:r>
        <w:rPr>
          <w:lang w:eastAsia="en-AU"/>
        </w:rPr>
        <w:t>s 53</w:t>
      </w:r>
      <w:r>
        <w:rPr>
          <w:lang w:eastAsia="en-AU"/>
        </w:rPr>
        <w:tab/>
        <w:t>am</w:t>
      </w:r>
      <w:r>
        <w:t xml:space="preserve"> </w:t>
      </w:r>
      <w:hyperlink r:id="rId176" w:tooltip="Red Tape Reduction Legislation Amendment Act 2016" w:history="1">
        <w:r>
          <w:rPr>
            <w:rStyle w:val="charCitHyperlinkAbbrev"/>
          </w:rPr>
          <w:t>A2016</w:t>
        </w:r>
        <w:r>
          <w:rPr>
            <w:rStyle w:val="charCitHyperlinkAbbrev"/>
          </w:rPr>
          <w:noBreakHyphen/>
          <w:t>18</w:t>
        </w:r>
      </w:hyperlink>
      <w:r>
        <w:t xml:space="preserve"> amdts 3.159-3.161</w:t>
      </w:r>
    </w:p>
    <w:p w14:paraId="28FF1B65" w14:textId="77777777" w:rsidR="004B5BE0" w:rsidRDefault="004B5BE0" w:rsidP="004B5BE0">
      <w:pPr>
        <w:pStyle w:val="AmdtsEntryHd"/>
      </w:pPr>
      <w:r w:rsidRPr="00CA266D">
        <w:t>Wages</w:t>
      </w:r>
      <w:r w:rsidRPr="00CA266D">
        <w:rPr>
          <w:rStyle w:val="charItals"/>
        </w:rPr>
        <w:t>—</w:t>
      </w:r>
      <w:r w:rsidRPr="00CA266D">
        <w:t>jobkeeper payments</w:t>
      </w:r>
    </w:p>
    <w:p w14:paraId="5DCAC409" w14:textId="1EAF9F53" w:rsidR="004B5BE0" w:rsidRDefault="004B5BE0" w:rsidP="00314156">
      <w:pPr>
        <w:pStyle w:val="AmdtsEntries"/>
      </w:pPr>
      <w:r>
        <w:t>s 66BA</w:t>
      </w:r>
      <w:r>
        <w:tab/>
        <w:t xml:space="preserve">ins </w:t>
      </w:r>
      <w:hyperlink r:id="rId177" w:tooltip="COVID-19 Emergency Response Legislation Amendment Act 2020" w:history="1">
        <w:r>
          <w:rPr>
            <w:rStyle w:val="charCitHyperlinkAbbrev"/>
          </w:rPr>
          <w:t>A2020</w:t>
        </w:r>
        <w:r>
          <w:rPr>
            <w:rStyle w:val="charCitHyperlinkAbbrev"/>
          </w:rPr>
          <w:noBreakHyphen/>
          <w:t>14</w:t>
        </w:r>
      </w:hyperlink>
      <w:r>
        <w:t xml:space="preserve"> amdt 1.107</w:t>
      </w:r>
    </w:p>
    <w:p w14:paraId="46CF7F03" w14:textId="77777777" w:rsidR="00B66F5F" w:rsidRPr="00B66F5F" w:rsidRDefault="00B66F5F" w:rsidP="00314156">
      <w:pPr>
        <w:pStyle w:val="AmdtsEntries"/>
        <w:rPr>
          <w:u w:val="single"/>
        </w:rPr>
      </w:pPr>
      <w:r>
        <w:tab/>
      </w:r>
      <w:r w:rsidRPr="00B66F5F">
        <w:rPr>
          <w:u w:val="single"/>
        </w:rPr>
        <w:t>exp 12 months after the day the prescribed period ends (s 66BA (</w:t>
      </w:r>
      <w:r w:rsidR="008A0A94">
        <w:rPr>
          <w:u w:val="single"/>
        </w:rPr>
        <w:t>2</w:t>
      </w:r>
      <w:r w:rsidRPr="00B66F5F">
        <w:rPr>
          <w:u w:val="single"/>
        </w:rPr>
        <w:t>))</w:t>
      </w:r>
    </w:p>
    <w:p w14:paraId="21486597" w14:textId="77777777" w:rsidR="00917C5E" w:rsidRDefault="00917C5E" w:rsidP="003777B5">
      <w:pPr>
        <w:pStyle w:val="AmdtsEntryHd"/>
        <w:rPr>
          <w:lang w:eastAsia="en-AU"/>
        </w:rPr>
      </w:pPr>
      <w:r w:rsidRPr="00987236">
        <w:rPr>
          <w:lang w:eastAsia="en-AU"/>
        </w:rPr>
        <w:t>Exclusion of people from groups</w:t>
      </w:r>
    </w:p>
    <w:p w14:paraId="716E20FA" w14:textId="527FF756" w:rsidR="00917C5E" w:rsidRDefault="00917C5E" w:rsidP="00917C5E">
      <w:pPr>
        <w:pStyle w:val="AmdtsEntries"/>
        <w:rPr>
          <w:lang w:eastAsia="en-AU"/>
        </w:rPr>
      </w:pPr>
      <w:r>
        <w:rPr>
          <w:lang w:eastAsia="en-AU"/>
        </w:rPr>
        <w:t>s 79</w:t>
      </w:r>
      <w:r>
        <w:rPr>
          <w:lang w:eastAsia="en-AU"/>
        </w:rPr>
        <w:tab/>
        <w:t xml:space="preserve">am </w:t>
      </w:r>
      <w:hyperlink r:id="rId178"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14:paraId="28F40FD5" w14:textId="77777777" w:rsidR="00B764A4" w:rsidRPr="00B764A4" w:rsidRDefault="00B764A4" w:rsidP="00917C5E">
      <w:pPr>
        <w:pStyle w:val="AmdtsEntries"/>
        <w:rPr>
          <w:u w:val="single"/>
          <w:lang w:eastAsia="en-AU"/>
        </w:rPr>
      </w:pPr>
      <w:r>
        <w:rPr>
          <w:lang w:eastAsia="en-AU"/>
        </w:rPr>
        <w:tab/>
      </w:r>
      <w:r>
        <w:rPr>
          <w:u w:val="single"/>
          <w:lang w:eastAsia="en-AU"/>
        </w:rPr>
        <w:t>(7), (8) exp 10 December 2021 (s 79 (8))</w:t>
      </w:r>
    </w:p>
    <w:p w14:paraId="36101F58" w14:textId="77777777" w:rsidR="00846ED2" w:rsidRDefault="00846ED2" w:rsidP="00846ED2">
      <w:pPr>
        <w:pStyle w:val="AmdtsEntryHd"/>
        <w:rPr>
          <w:lang w:eastAsia="en-AU"/>
        </w:rPr>
      </w:pPr>
      <w:r>
        <w:rPr>
          <w:lang w:eastAsia="en-AU"/>
        </w:rPr>
        <w:t>Annual adjustment of payroll tax</w:t>
      </w:r>
    </w:p>
    <w:p w14:paraId="238F38F4" w14:textId="12408353" w:rsidR="00846ED2" w:rsidRPr="00F122EA" w:rsidRDefault="00846ED2" w:rsidP="00846ED2">
      <w:pPr>
        <w:pStyle w:val="AmdtsEntries"/>
        <w:rPr>
          <w:lang w:eastAsia="en-AU"/>
        </w:rPr>
      </w:pPr>
      <w:r>
        <w:rPr>
          <w:lang w:eastAsia="en-AU"/>
        </w:rPr>
        <w:t>s 83</w:t>
      </w:r>
      <w:r>
        <w:rPr>
          <w:lang w:eastAsia="en-AU"/>
        </w:rPr>
        <w:tab/>
        <w:t xml:space="preserve">am </w:t>
      </w:r>
      <w:hyperlink r:id="rId179" w:tooltip="Revenue Legislation Amendment Act 2017" w:history="1">
        <w:r>
          <w:rPr>
            <w:rStyle w:val="charCitHyperlinkAbbrev"/>
          </w:rPr>
          <w:t>A2017</w:t>
        </w:r>
        <w:r>
          <w:rPr>
            <w:rStyle w:val="charCitHyperlinkAbbrev"/>
          </w:rPr>
          <w:noBreakHyphen/>
          <w:t>1</w:t>
        </w:r>
      </w:hyperlink>
      <w:r>
        <w:t xml:space="preserve"> amdt 1.110; ss renum R10 LA</w:t>
      </w:r>
    </w:p>
    <w:p w14:paraId="4888B524" w14:textId="77777777" w:rsidR="003777B5" w:rsidRDefault="003777B5" w:rsidP="003777B5">
      <w:pPr>
        <w:pStyle w:val="AmdtsEntryHd"/>
        <w:rPr>
          <w:lang w:eastAsia="en-AU"/>
        </w:rPr>
      </w:pPr>
      <w:r w:rsidRPr="00987236">
        <w:rPr>
          <w:lang w:eastAsia="en-AU"/>
        </w:rPr>
        <w:t>Legislation amended—sch 4</w:t>
      </w:r>
    </w:p>
    <w:p w14:paraId="3F9A1160" w14:textId="77777777" w:rsidR="003777B5" w:rsidRPr="003777B5" w:rsidRDefault="003777B5" w:rsidP="003777B5">
      <w:pPr>
        <w:pStyle w:val="AmdtsEntries"/>
        <w:rPr>
          <w:lang w:eastAsia="en-AU"/>
        </w:rPr>
      </w:pPr>
      <w:r>
        <w:rPr>
          <w:lang w:eastAsia="en-AU"/>
        </w:rPr>
        <w:t>s 103</w:t>
      </w:r>
      <w:r>
        <w:rPr>
          <w:lang w:eastAsia="en-AU"/>
        </w:rPr>
        <w:tab/>
        <w:t>om LA s 89 (3)</w:t>
      </w:r>
    </w:p>
    <w:p w14:paraId="14996DEA" w14:textId="77777777" w:rsidR="003777B5" w:rsidRDefault="003777B5" w:rsidP="003777B5">
      <w:pPr>
        <w:pStyle w:val="AmdtsEntryHd"/>
        <w:rPr>
          <w:lang w:eastAsia="en-AU"/>
        </w:rPr>
      </w:pPr>
      <w:r w:rsidRPr="00987236">
        <w:rPr>
          <w:lang w:eastAsia="en-AU"/>
        </w:rPr>
        <w:t>Legislation repealed</w:t>
      </w:r>
    </w:p>
    <w:p w14:paraId="5D1A5BE9" w14:textId="77777777" w:rsidR="003777B5" w:rsidRDefault="003777B5" w:rsidP="003777B5">
      <w:pPr>
        <w:pStyle w:val="AmdtsEntries"/>
        <w:rPr>
          <w:lang w:eastAsia="en-AU"/>
        </w:rPr>
      </w:pPr>
      <w:r>
        <w:rPr>
          <w:lang w:eastAsia="en-AU"/>
        </w:rPr>
        <w:t>s 104</w:t>
      </w:r>
      <w:r>
        <w:rPr>
          <w:lang w:eastAsia="en-AU"/>
        </w:rPr>
        <w:tab/>
        <w:t>om LA s 89 (3)</w:t>
      </w:r>
    </w:p>
    <w:p w14:paraId="5744D26F" w14:textId="77777777" w:rsidR="001C5A27" w:rsidRDefault="001C5A27" w:rsidP="001C5A27">
      <w:pPr>
        <w:pStyle w:val="AmdtsEntryHd"/>
        <w:rPr>
          <w:rStyle w:val="CharPartText"/>
        </w:rPr>
      </w:pPr>
      <w:r w:rsidRPr="00D242CC">
        <w:rPr>
          <w:rStyle w:val="CharPartText"/>
        </w:rPr>
        <w:t>Transitional</w:t>
      </w:r>
    </w:p>
    <w:p w14:paraId="0649CF88" w14:textId="77777777"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14:paraId="58AB5AC3" w14:textId="77777777"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14:paraId="40C5DA2F" w14:textId="77777777"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14:paraId="015013C5" w14:textId="77777777" w:rsidR="00332019" w:rsidRDefault="00332019" w:rsidP="00332019">
      <w:pPr>
        <w:pStyle w:val="AmdtsEntryHd"/>
        <w:rPr>
          <w:rStyle w:val="CharPartText"/>
        </w:rPr>
      </w:pPr>
      <w:r w:rsidRPr="00987236">
        <w:t>Application of this Act and old Act</w:t>
      </w:r>
    </w:p>
    <w:p w14:paraId="7813261C" w14:textId="77777777"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14:paraId="11A9ED32" w14:textId="77777777" w:rsidR="00332019" w:rsidRDefault="00332019" w:rsidP="00332019">
      <w:pPr>
        <w:pStyle w:val="AmdtsEntryHd"/>
        <w:rPr>
          <w:rStyle w:val="CharPartText"/>
        </w:rPr>
      </w:pPr>
      <w:r w:rsidRPr="00987236">
        <w:t>General saving</w:t>
      </w:r>
    </w:p>
    <w:p w14:paraId="3EFD6145" w14:textId="77777777"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14:paraId="19896032" w14:textId="77777777" w:rsidR="00332019" w:rsidRDefault="00332019" w:rsidP="00332019">
      <w:pPr>
        <w:pStyle w:val="AmdtsEntryHd"/>
        <w:rPr>
          <w:rStyle w:val="CharPartText"/>
        </w:rPr>
      </w:pPr>
      <w:r w:rsidRPr="00987236">
        <w:t>Fringe benefits—employer election</w:t>
      </w:r>
    </w:p>
    <w:p w14:paraId="463C269F" w14:textId="77777777"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14:paraId="0CA26E0B" w14:textId="77777777" w:rsidR="00332019" w:rsidRDefault="00332019" w:rsidP="00332019">
      <w:pPr>
        <w:pStyle w:val="AmdtsEntryHd"/>
        <w:rPr>
          <w:rStyle w:val="CharPartText"/>
        </w:rPr>
      </w:pPr>
      <w:r w:rsidRPr="00987236">
        <w:t>Superannuation contributions relating to pre-1 July 1996 service</w:t>
      </w:r>
    </w:p>
    <w:p w14:paraId="4E644C06" w14:textId="77777777"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14:paraId="78C56C93" w14:textId="77777777" w:rsidR="00332019" w:rsidRDefault="00332019" w:rsidP="00332019">
      <w:pPr>
        <w:pStyle w:val="AmdtsEntryHd"/>
        <w:rPr>
          <w:rStyle w:val="CharPartText"/>
        </w:rPr>
      </w:pPr>
      <w:r w:rsidRPr="00987236">
        <w:t>Approval relating to motor vehicle allowance</w:t>
      </w:r>
    </w:p>
    <w:p w14:paraId="48E340E8" w14:textId="77777777"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14:paraId="513DE7B6" w14:textId="77777777" w:rsidR="00332019" w:rsidRDefault="00332019" w:rsidP="00332019">
      <w:pPr>
        <w:pStyle w:val="AmdtsEntryHd"/>
        <w:rPr>
          <w:rStyle w:val="CharPartText"/>
        </w:rPr>
      </w:pPr>
      <w:r w:rsidRPr="00987236">
        <w:lastRenderedPageBreak/>
        <w:t>Designated group employer</w:t>
      </w:r>
    </w:p>
    <w:p w14:paraId="4EEF0C61" w14:textId="77777777"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14:paraId="43BAC838" w14:textId="77777777" w:rsidR="00332019" w:rsidRDefault="00332019" w:rsidP="00332019">
      <w:pPr>
        <w:pStyle w:val="AmdtsEntryHd"/>
        <w:rPr>
          <w:rStyle w:val="CharPartText"/>
        </w:rPr>
      </w:pPr>
      <w:r w:rsidRPr="00987236">
        <w:t>Registration of employers</w:t>
      </w:r>
    </w:p>
    <w:p w14:paraId="6F9FE428" w14:textId="77777777"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14:paraId="6400CE3C" w14:textId="77777777" w:rsidR="00332019" w:rsidRDefault="00332019" w:rsidP="00332019">
      <w:pPr>
        <w:pStyle w:val="AmdtsEntryHd"/>
        <w:rPr>
          <w:rStyle w:val="CharPartText"/>
        </w:rPr>
      </w:pPr>
      <w:r w:rsidRPr="00987236">
        <w:t>Approval relating to group training organisation</w:t>
      </w:r>
    </w:p>
    <w:p w14:paraId="0DF4CFCE" w14:textId="77777777"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14:paraId="03D4DCEB" w14:textId="77777777" w:rsidR="00332019" w:rsidRDefault="00332019" w:rsidP="00332019">
      <w:pPr>
        <w:pStyle w:val="AmdtsEntryHd"/>
        <w:rPr>
          <w:rStyle w:val="CharPartText"/>
        </w:rPr>
      </w:pPr>
      <w:r w:rsidRPr="00987236">
        <w:t>Variation of time for lodging returns</w:t>
      </w:r>
    </w:p>
    <w:p w14:paraId="182BD700" w14:textId="77777777" w:rsidR="00332019" w:rsidRPr="005E1CAB" w:rsidRDefault="00332019" w:rsidP="00332019">
      <w:pPr>
        <w:pStyle w:val="AmdtsEntries"/>
        <w:rPr>
          <w:rStyle w:val="charUnderline"/>
        </w:rPr>
      </w:pPr>
      <w:r>
        <w:t>s 209</w:t>
      </w:r>
      <w:r>
        <w:tab/>
      </w:r>
      <w:r w:rsidRPr="006633C2">
        <w:rPr>
          <w:rStyle w:val="charUnderline"/>
          <w:u w:val="none"/>
        </w:rPr>
        <w:t>exp 1 July 2016 (s 212)</w:t>
      </w:r>
    </w:p>
    <w:p w14:paraId="64E3D43E" w14:textId="77777777" w:rsidR="00332019" w:rsidRDefault="00332019" w:rsidP="00332019">
      <w:pPr>
        <w:pStyle w:val="AmdtsEntryHd"/>
        <w:rPr>
          <w:rStyle w:val="CharPartText"/>
        </w:rPr>
      </w:pPr>
      <w:r w:rsidRPr="00987236">
        <w:t>Exemption from lodging returns</w:t>
      </w:r>
    </w:p>
    <w:p w14:paraId="1352460A" w14:textId="77777777" w:rsidR="00332019" w:rsidRPr="005E1CAB" w:rsidRDefault="00332019" w:rsidP="00332019">
      <w:pPr>
        <w:pStyle w:val="AmdtsEntries"/>
        <w:rPr>
          <w:rStyle w:val="charUnderline"/>
        </w:rPr>
      </w:pPr>
      <w:r>
        <w:t>s 210</w:t>
      </w:r>
      <w:r>
        <w:tab/>
      </w:r>
      <w:r w:rsidRPr="006633C2">
        <w:rPr>
          <w:rStyle w:val="charUnderline"/>
          <w:u w:val="none"/>
        </w:rPr>
        <w:t>exp 1 July 2016 (s 212)</w:t>
      </w:r>
    </w:p>
    <w:p w14:paraId="5655963E" w14:textId="77777777" w:rsidR="00332019" w:rsidRDefault="00332019" w:rsidP="00332019">
      <w:pPr>
        <w:pStyle w:val="AmdtsEntryHd"/>
        <w:rPr>
          <w:rStyle w:val="CharPartText"/>
        </w:rPr>
      </w:pPr>
      <w:r w:rsidRPr="00987236">
        <w:t>Transitional regulations</w:t>
      </w:r>
    </w:p>
    <w:p w14:paraId="2C71B399" w14:textId="77777777"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14:paraId="2103BDB7" w14:textId="77777777" w:rsidR="001423F5" w:rsidRDefault="001423F5" w:rsidP="001423F5">
      <w:pPr>
        <w:pStyle w:val="AmdtsEntryHd"/>
        <w:rPr>
          <w:rStyle w:val="CharPartText"/>
        </w:rPr>
      </w:pPr>
      <w:r w:rsidRPr="00987236">
        <w:t>Expiry—pt 10</w:t>
      </w:r>
    </w:p>
    <w:p w14:paraId="2791D3BF" w14:textId="77777777" w:rsidR="001423F5" w:rsidRDefault="001423F5" w:rsidP="001423F5">
      <w:pPr>
        <w:pStyle w:val="AmdtsEntries"/>
        <w:rPr>
          <w:rStyle w:val="charUnderline"/>
        </w:rPr>
      </w:pPr>
      <w:r>
        <w:t>s 212</w:t>
      </w:r>
      <w:r>
        <w:tab/>
      </w:r>
      <w:r w:rsidRPr="006633C2">
        <w:rPr>
          <w:rStyle w:val="charUnderline"/>
          <w:u w:val="none"/>
        </w:rPr>
        <w:t>exp 1 July 2016 (s 212)</w:t>
      </w:r>
    </w:p>
    <w:p w14:paraId="20751E0E" w14:textId="77777777" w:rsidR="00705AD1" w:rsidRDefault="00B51D96" w:rsidP="00A14B70">
      <w:pPr>
        <w:pStyle w:val="AmdtsEntryHd"/>
      </w:pPr>
      <w:r w:rsidRPr="00987236">
        <w:t xml:space="preserve">Meaning of </w:t>
      </w:r>
      <w:r w:rsidRPr="00A14B70">
        <w:rPr>
          <w:i/>
        </w:rPr>
        <w:t>charitable organisation</w:t>
      </w:r>
      <w:r w:rsidRPr="00987236">
        <w:t>—pt 2.2</w:t>
      </w:r>
    </w:p>
    <w:p w14:paraId="480EC67E" w14:textId="4FFABBE7"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80" w:tooltip="Revenue (Charitable Organisations) Legislation Amendment Act 2015" w:history="1">
        <w:r>
          <w:rPr>
            <w:rStyle w:val="charCitHyperlinkAbbrev"/>
          </w:rPr>
          <w:t>A2015</w:t>
        </w:r>
        <w:r>
          <w:rPr>
            <w:rStyle w:val="charCitHyperlinkAbbrev"/>
          </w:rPr>
          <w:noBreakHyphen/>
          <w:t>48</w:t>
        </w:r>
      </w:hyperlink>
      <w:r>
        <w:t xml:space="preserve"> s 12</w:t>
      </w:r>
    </w:p>
    <w:p w14:paraId="79E1AD95" w14:textId="77777777" w:rsidR="006E4F2A" w:rsidRDefault="006E4F2A" w:rsidP="00464D64">
      <w:pPr>
        <w:pStyle w:val="AmdtsEntryHd"/>
      </w:pPr>
      <w:r w:rsidRPr="0063498D">
        <w:t>Employment agents and subcontractors</w:t>
      </w:r>
    </w:p>
    <w:p w14:paraId="61CD16DA" w14:textId="610761F6" w:rsidR="006E4F2A" w:rsidRDefault="00984424" w:rsidP="006E4F2A">
      <w:pPr>
        <w:pStyle w:val="AmdtsEntries"/>
      </w:pPr>
      <w:r>
        <w:t>sch 2 s</w:t>
      </w:r>
      <w:r w:rsidR="006E4F2A">
        <w:t xml:space="preserve"> 2.1</w:t>
      </w:r>
      <w:r>
        <w:t>4</w:t>
      </w:r>
      <w:r>
        <w:tab/>
        <w:t>am</w:t>
      </w:r>
      <w:r w:rsidR="006E4F2A">
        <w:t xml:space="preserve"> </w:t>
      </w:r>
      <w:hyperlink r:id="rId181" w:tooltip="Payroll Tax Amendment Act 2014" w:history="1">
        <w:r>
          <w:rPr>
            <w:rStyle w:val="charCitHyperlinkAbbrev"/>
          </w:rPr>
          <w:t>A2014</w:t>
        </w:r>
        <w:r>
          <w:rPr>
            <w:rStyle w:val="charCitHyperlinkAbbrev"/>
          </w:rPr>
          <w:noBreakHyphen/>
          <w:t>35</w:t>
        </w:r>
      </w:hyperlink>
      <w:r w:rsidR="006E4F2A">
        <w:t xml:space="preserve"> s 4</w:t>
      </w:r>
    </w:p>
    <w:p w14:paraId="13F28E6D" w14:textId="77777777" w:rsidR="00B07394" w:rsidRDefault="00A6730A" w:rsidP="00464D64">
      <w:pPr>
        <w:pStyle w:val="AmdtsEntryHd"/>
      </w:pPr>
      <w:r w:rsidRPr="004A3544">
        <w:t>Exemption from tax—apprentices or trainees under approved training contracts</w:t>
      </w:r>
    </w:p>
    <w:p w14:paraId="5B4EAE48" w14:textId="7345FA6C" w:rsidR="00A6730A" w:rsidRDefault="00A6730A" w:rsidP="00A6730A">
      <w:pPr>
        <w:pStyle w:val="AmdtsEntries"/>
      </w:pPr>
      <w:r>
        <w:t>sch 2 s 2.16 hdg</w:t>
      </w:r>
      <w:r>
        <w:tab/>
        <w:t xml:space="preserve">sub </w:t>
      </w:r>
      <w:hyperlink r:id="rId182" w:tooltip="Training and Tertiary Education Amendment Act 2014" w:history="1">
        <w:r>
          <w:rPr>
            <w:rStyle w:val="charCitHyperlinkAbbrev"/>
          </w:rPr>
          <w:t>A2014</w:t>
        </w:r>
        <w:r>
          <w:rPr>
            <w:rStyle w:val="charCitHyperlinkAbbrev"/>
          </w:rPr>
          <w:noBreakHyphen/>
          <w:t>48</w:t>
        </w:r>
      </w:hyperlink>
      <w:r>
        <w:t xml:space="preserve"> amdt 1.24</w:t>
      </w:r>
    </w:p>
    <w:p w14:paraId="7480F351" w14:textId="5EA4FC31" w:rsidR="00A6730A" w:rsidRPr="00A6730A" w:rsidRDefault="00B72DD3" w:rsidP="00A6730A">
      <w:pPr>
        <w:pStyle w:val="AmdtsEntries"/>
      </w:pPr>
      <w:r>
        <w:t>sch 2 s 2.16</w:t>
      </w:r>
      <w:r w:rsidR="00A6730A">
        <w:tab/>
        <w:t xml:space="preserve">am </w:t>
      </w:r>
      <w:hyperlink r:id="rId183"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p>
    <w:p w14:paraId="12037199" w14:textId="77777777" w:rsidR="005B21C2" w:rsidRDefault="005B21C2" w:rsidP="005B21C2">
      <w:pPr>
        <w:pStyle w:val="AmdtsEntryHd"/>
      </w:pPr>
      <w:r w:rsidRPr="00987236">
        <w:t>Primary carer leave</w:t>
      </w:r>
    </w:p>
    <w:p w14:paraId="2929C822" w14:textId="7A6BC07C" w:rsidR="005B21C2" w:rsidRPr="00314156" w:rsidRDefault="005B21C2" w:rsidP="005B21C2">
      <w:pPr>
        <w:pStyle w:val="AmdtsEntries"/>
      </w:pPr>
      <w:r>
        <w:t>sch 2 s 2.18</w:t>
      </w:r>
      <w:r>
        <w:tab/>
        <w:t xml:space="preserve">am </w:t>
      </w:r>
      <w:hyperlink r:id="rId184" w:tooltip="Red Tape Reduction Legislation Amendment Act 2016" w:history="1">
        <w:r>
          <w:rPr>
            <w:rStyle w:val="charCitHyperlinkAbbrev"/>
          </w:rPr>
          <w:t>A2016</w:t>
        </w:r>
        <w:r>
          <w:rPr>
            <w:rStyle w:val="charCitHyperlinkAbbrev"/>
          </w:rPr>
          <w:noBreakHyphen/>
          <w:t>18</w:t>
        </w:r>
      </w:hyperlink>
      <w:r>
        <w:t xml:space="preserve"> amdts 3.162-3.165</w:t>
      </w:r>
    </w:p>
    <w:p w14:paraId="42EF9A1E" w14:textId="77777777" w:rsidR="00317CDE" w:rsidRDefault="00317CDE" w:rsidP="00317CDE">
      <w:pPr>
        <w:pStyle w:val="AmdtsEntryHd"/>
      </w:pPr>
      <w:r w:rsidRPr="00CA266D">
        <w:t>Jobkeeper payments</w:t>
      </w:r>
    </w:p>
    <w:p w14:paraId="7CF83B99" w14:textId="12C44957" w:rsidR="00317CDE" w:rsidRDefault="00317CDE" w:rsidP="00317CDE">
      <w:pPr>
        <w:pStyle w:val="AmdtsEntries"/>
      </w:pPr>
      <w:r>
        <w:t>sch 2 pt 2.7A</w:t>
      </w:r>
      <w:r w:rsidR="003E0BEF">
        <w:t xml:space="preserve"> hdg</w:t>
      </w:r>
      <w:r>
        <w:tab/>
        <w:t xml:space="preserve">ins </w:t>
      </w:r>
      <w:hyperlink r:id="rId185" w:tooltip="COVID-19 Emergency Response Legislation Amendment Act 2020" w:history="1">
        <w:r>
          <w:rPr>
            <w:rStyle w:val="charCitHyperlinkAbbrev"/>
          </w:rPr>
          <w:t>A2020</w:t>
        </w:r>
        <w:r>
          <w:rPr>
            <w:rStyle w:val="charCitHyperlinkAbbrev"/>
          </w:rPr>
          <w:noBreakHyphen/>
          <w:t>14</w:t>
        </w:r>
      </w:hyperlink>
      <w:r>
        <w:t xml:space="preserve"> amdt 1.108</w:t>
      </w:r>
    </w:p>
    <w:p w14:paraId="5A136074"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3468365B" w14:textId="77777777" w:rsidR="00317CDE" w:rsidRDefault="00317CDE" w:rsidP="00317CDE">
      <w:pPr>
        <w:pStyle w:val="AmdtsEntryHd"/>
        <w:rPr>
          <w:rStyle w:val="CharPartText"/>
        </w:rPr>
      </w:pPr>
      <w:r>
        <w:t>Jobkeeper payments</w:t>
      </w:r>
    </w:p>
    <w:p w14:paraId="1CFA1056" w14:textId="0F3E3E7D" w:rsidR="00317CDE" w:rsidRDefault="00317CDE" w:rsidP="00317CDE">
      <w:pPr>
        <w:pStyle w:val="AmdtsEntries"/>
      </w:pPr>
      <w:r>
        <w:t>sch 2 s 2.19A</w:t>
      </w:r>
      <w:r>
        <w:tab/>
        <w:t xml:space="preserve">ins </w:t>
      </w:r>
      <w:hyperlink r:id="rId186" w:tooltip="COVID-19 Emergency Response Legislation Amendment Act 2020" w:history="1">
        <w:r>
          <w:rPr>
            <w:rStyle w:val="charCitHyperlinkAbbrev"/>
          </w:rPr>
          <w:t>A2020</w:t>
        </w:r>
        <w:r>
          <w:rPr>
            <w:rStyle w:val="charCitHyperlinkAbbrev"/>
          </w:rPr>
          <w:noBreakHyphen/>
          <w:t>14</w:t>
        </w:r>
      </w:hyperlink>
      <w:r>
        <w:t xml:space="preserve"> amdt 1.108</w:t>
      </w:r>
    </w:p>
    <w:p w14:paraId="40516D76" w14:textId="77777777" w:rsidR="00317CDE" w:rsidRDefault="00317CDE" w:rsidP="00317CDE">
      <w:pPr>
        <w:pStyle w:val="AmdtsEntries"/>
        <w:rPr>
          <w:u w:val="single"/>
        </w:rPr>
      </w:pPr>
      <w:r>
        <w:tab/>
      </w:r>
      <w:r w:rsidRPr="00B66F5F">
        <w:rPr>
          <w:u w:val="single"/>
        </w:rPr>
        <w:t>exp 12 months after the day the prescribed period ends (s</w:t>
      </w:r>
      <w:r>
        <w:rPr>
          <w:u w:val="single"/>
        </w:rPr>
        <w:t>ch 2, s 2.19C)</w:t>
      </w:r>
    </w:p>
    <w:p w14:paraId="0EE126E1" w14:textId="77777777" w:rsidR="000227E1" w:rsidRDefault="00596470" w:rsidP="00596470">
      <w:pPr>
        <w:pStyle w:val="AmdtsEntryHd"/>
        <w:rPr>
          <w:u w:val="single"/>
        </w:rPr>
      </w:pPr>
      <w:r>
        <w:t>Notification offence</w:t>
      </w:r>
      <w:r>
        <w:rPr>
          <w:rStyle w:val="charItals"/>
        </w:rPr>
        <w:t>—</w:t>
      </w:r>
      <w:r>
        <w:t>revocation of entitlement to jobkeeper payments</w:t>
      </w:r>
    </w:p>
    <w:p w14:paraId="6E9D4580" w14:textId="61EFF782" w:rsidR="000227E1" w:rsidRDefault="000227E1" w:rsidP="00317CDE">
      <w:pPr>
        <w:pStyle w:val="AmdtsEntries"/>
      </w:pPr>
      <w:r>
        <w:t>sch 2 s 2.19B</w:t>
      </w:r>
      <w:r>
        <w:tab/>
        <w:t xml:space="preserve">ins </w:t>
      </w:r>
      <w:hyperlink r:id="rId187" w:tooltip="COVID-19 Emergency Response Legislation Amendment Act 2020" w:history="1">
        <w:r>
          <w:rPr>
            <w:rStyle w:val="charCitHyperlinkAbbrev"/>
          </w:rPr>
          <w:t>A2020</w:t>
        </w:r>
        <w:r>
          <w:rPr>
            <w:rStyle w:val="charCitHyperlinkAbbrev"/>
          </w:rPr>
          <w:noBreakHyphen/>
          <w:t>14</w:t>
        </w:r>
      </w:hyperlink>
      <w:r>
        <w:t xml:space="preserve"> amdt 1.1</w:t>
      </w:r>
      <w:r w:rsidR="00596470">
        <w:t>09</w:t>
      </w:r>
    </w:p>
    <w:p w14:paraId="22802F72" w14:textId="77777777" w:rsidR="00596470" w:rsidRPr="000227E1" w:rsidRDefault="00596470" w:rsidP="00317CDE">
      <w:pPr>
        <w:pStyle w:val="AmdtsEntries"/>
      </w:pPr>
      <w:r>
        <w:tab/>
      </w:r>
      <w:r w:rsidRPr="00B66F5F">
        <w:rPr>
          <w:u w:val="single"/>
        </w:rPr>
        <w:t>exp 12 months after the day the prescribed period ends (s</w:t>
      </w:r>
      <w:r>
        <w:rPr>
          <w:u w:val="single"/>
        </w:rPr>
        <w:t>ch 2, s 2.19C)</w:t>
      </w:r>
    </w:p>
    <w:p w14:paraId="2AA8EA47" w14:textId="77777777" w:rsidR="00317CDE" w:rsidRPr="00A14B70" w:rsidRDefault="00317CDE" w:rsidP="00317CDE">
      <w:pPr>
        <w:pStyle w:val="AmdtsEntryHd"/>
      </w:pPr>
      <w:r w:rsidRPr="00987236">
        <w:lastRenderedPageBreak/>
        <w:t xml:space="preserve">Expiry—pt </w:t>
      </w:r>
      <w:r>
        <w:t>2.7A</w:t>
      </w:r>
    </w:p>
    <w:p w14:paraId="2D3072AC" w14:textId="4DF7159C" w:rsidR="00317CDE" w:rsidRDefault="00317CDE" w:rsidP="00611EB3">
      <w:pPr>
        <w:pStyle w:val="AmdtsEntries"/>
        <w:keepNext/>
      </w:pPr>
      <w:r>
        <w:t>sch 2 s 2.19C</w:t>
      </w:r>
      <w:r>
        <w:tab/>
        <w:t xml:space="preserve">ins </w:t>
      </w:r>
      <w:hyperlink r:id="rId188" w:tooltip="COVID-19 Emergency Response Legislation Amendment Act 2020" w:history="1">
        <w:r>
          <w:rPr>
            <w:rStyle w:val="charCitHyperlinkAbbrev"/>
          </w:rPr>
          <w:t>A2020</w:t>
        </w:r>
        <w:r>
          <w:rPr>
            <w:rStyle w:val="charCitHyperlinkAbbrev"/>
          </w:rPr>
          <w:noBreakHyphen/>
          <w:t>14</w:t>
        </w:r>
      </w:hyperlink>
      <w:r>
        <w:t xml:space="preserve"> amdt 1.108</w:t>
      </w:r>
    </w:p>
    <w:p w14:paraId="36ABF1E6"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7D6BCDFB" w14:textId="77777777" w:rsidR="00A6730A" w:rsidRDefault="00A6730A" w:rsidP="00A6730A">
      <w:pPr>
        <w:pStyle w:val="AmdtsEntryHd"/>
      </w:pPr>
      <w:r w:rsidRPr="00532AA2">
        <w:t>Disability employment concession</w:t>
      </w:r>
    </w:p>
    <w:p w14:paraId="2BCA16B0" w14:textId="1B04E448" w:rsidR="00A6730A" w:rsidRDefault="00A6730A" w:rsidP="00A6730A">
      <w:pPr>
        <w:pStyle w:val="AmdtsEntries"/>
      </w:pPr>
      <w:r>
        <w:t>sch 2 pt 2.10</w:t>
      </w:r>
      <w:r w:rsidR="00571F26">
        <w:t xml:space="preserve"> hdg</w:t>
      </w:r>
      <w:r>
        <w:tab/>
        <w:t xml:space="preserve">ins </w:t>
      </w:r>
      <w:hyperlink r:id="rId189" w:tooltip="Payroll Tax Amendment Act 2013" w:history="1">
        <w:r w:rsidRPr="00DB787F">
          <w:rPr>
            <w:rStyle w:val="charCitHyperlinkAbbrev"/>
          </w:rPr>
          <w:t>A2013</w:t>
        </w:r>
        <w:r w:rsidRPr="00DB787F">
          <w:rPr>
            <w:rStyle w:val="charCitHyperlinkAbbrev"/>
          </w:rPr>
          <w:noBreakHyphen/>
          <w:t>48</w:t>
        </w:r>
      </w:hyperlink>
      <w:r>
        <w:t xml:space="preserve"> s 4</w:t>
      </w:r>
    </w:p>
    <w:p w14:paraId="02D52533" w14:textId="77777777" w:rsidR="00A6730A" w:rsidRPr="00E721A2" w:rsidRDefault="00A6730A" w:rsidP="00A6730A">
      <w:pPr>
        <w:pStyle w:val="AmdtsEntries"/>
      </w:pPr>
      <w:r>
        <w:tab/>
      </w:r>
      <w:r w:rsidRPr="00E721A2">
        <w:t>exp 1 January 2016 (s 2.24)</w:t>
      </w:r>
    </w:p>
    <w:p w14:paraId="4600BF0A" w14:textId="77777777" w:rsidR="00464D64" w:rsidRDefault="00464D64" w:rsidP="00464D64">
      <w:pPr>
        <w:pStyle w:val="AmdtsEntryHd"/>
      </w:pPr>
      <w:r w:rsidRPr="00532AA2">
        <w:t>Disability employment concession</w:t>
      </w:r>
    </w:p>
    <w:p w14:paraId="25ADAE3D" w14:textId="25B65322" w:rsidR="00464D64" w:rsidRPr="003E409B" w:rsidRDefault="00464D64" w:rsidP="00464D64">
      <w:pPr>
        <w:pStyle w:val="AmdtsEntries"/>
      </w:pPr>
      <w:r>
        <w:t>sch 2 s 2.22</w:t>
      </w:r>
      <w:r>
        <w:tab/>
        <w:t xml:space="preserve">ins </w:t>
      </w:r>
      <w:hyperlink r:id="rId190" w:tooltip="Payroll Tax Amendment Act 2013" w:history="1">
        <w:r w:rsidRPr="00DB787F">
          <w:rPr>
            <w:rStyle w:val="charCitHyperlinkAbbrev"/>
          </w:rPr>
          <w:t>A2013</w:t>
        </w:r>
        <w:r w:rsidRPr="00DB787F">
          <w:rPr>
            <w:rStyle w:val="charCitHyperlinkAbbrev"/>
          </w:rPr>
          <w:noBreakHyphen/>
          <w:t>48</w:t>
        </w:r>
      </w:hyperlink>
      <w:r>
        <w:t xml:space="preserve"> s 4</w:t>
      </w:r>
    </w:p>
    <w:p w14:paraId="13022F35" w14:textId="77777777" w:rsidR="008052DE" w:rsidRPr="00E721A2" w:rsidRDefault="008052DE" w:rsidP="008052DE">
      <w:pPr>
        <w:pStyle w:val="AmdtsEntries"/>
      </w:pPr>
      <w:r>
        <w:tab/>
      </w:r>
      <w:r w:rsidRPr="00E721A2">
        <w:t>exp 1 January 2016 (s 2.24)</w:t>
      </w:r>
    </w:p>
    <w:p w14:paraId="55D9BDF3" w14:textId="77777777" w:rsidR="00464D64" w:rsidRDefault="00464D64" w:rsidP="00464D64">
      <w:pPr>
        <w:pStyle w:val="AmdtsEntryHd"/>
      </w:pPr>
      <w:r w:rsidRPr="00532AA2">
        <w:rPr>
          <w:lang w:eastAsia="en-AU"/>
        </w:rPr>
        <w:t>Disability employment concession guidelines</w:t>
      </w:r>
    </w:p>
    <w:p w14:paraId="1D58E7E0" w14:textId="5EA002EF" w:rsidR="00464D64" w:rsidRPr="003E409B" w:rsidRDefault="00464D64" w:rsidP="00464D64">
      <w:pPr>
        <w:pStyle w:val="AmdtsEntries"/>
      </w:pPr>
      <w:r>
        <w:t>sch 2 s 2.23</w:t>
      </w:r>
      <w:r>
        <w:tab/>
        <w:t xml:space="preserve">ins </w:t>
      </w:r>
      <w:hyperlink r:id="rId191" w:tooltip="Payroll Tax Amendment Act 2013" w:history="1">
        <w:r w:rsidRPr="00DB787F">
          <w:rPr>
            <w:rStyle w:val="charCitHyperlinkAbbrev"/>
          </w:rPr>
          <w:t>A2013</w:t>
        </w:r>
        <w:r w:rsidRPr="00DB787F">
          <w:rPr>
            <w:rStyle w:val="charCitHyperlinkAbbrev"/>
          </w:rPr>
          <w:noBreakHyphen/>
          <w:t>48</w:t>
        </w:r>
      </w:hyperlink>
      <w:r>
        <w:t xml:space="preserve"> s 4</w:t>
      </w:r>
    </w:p>
    <w:p w14:paraId="76C4329F" w14:textId="77777777" w:rsidR="008052DE" w:rsidRPr="00E721A2" w:rsidRDefault="008052DE" w:rsidP="008052DE">
      <w:pPr>
        <w:pStyle w:val="AmdtsEntries"/>
      </w:pPr>
      <w:r>
        <w:tab/>
      </w:r>
      <w:r w:rsidRPr="00E721A2">
        <w:t>exp 1 January 2016 (s 2.24)</w:t>
      </w:r>
    </w:p>
    <w:p w14:paraId="5FD6EB15" w14:textId="77777777" w:rsidR="00464D64" w:rsidRDefault="008052DE" w:rsidP="007F6BB1">
      <w:pPr>
        <w:pStyle w:val="AmdtsEntryHd"/>
      </w:pPr>
      <w:r w:rsidRPr="00532AA2">
        <w:t>Expiry—pt 2.10</w:t>
      </w:r>
    </w:p>
    <w:p w14:paraId="53055F11" w14:textId="3B9D84E2" w:rsidR="00464D64" w:rsidRPr="003E409B" w:rsidRDefault="008052DE" w:rsidP="007F6BB1">
      <w:pPr>
        <w:pStyle w:val="AmdtsEntries"/>
        <w:keepNext/>
      </w:pPr>
      <w:r>
        <w:t>sch 2 s 2.24</w:t>
      </w:r>
      <w:r w:rsidR="00464D64">
        <w:tab/>
        <w:t xml:space="preserve">ins </w:t>
      </w:r>
      <w:hyperlink r:id="rId192"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14:paraId="101CF23C" w14:textId="77777777" w:rsidR="008052DE" w:rsidRPr="00E721A2" w:rsidRDefault="008052DE" w:rsidP="008052DE">
      <w:pPr>
        <w:pStyle w:val="AmdtsEntries"/>
      </w:pPr>
      <w:r>
        <w:tab/>
      </w:r>
      <w:r w:rsidRPr="00E721A2">
        <w:t>exp 1 January 2016 (s 2.24)</w:t>
      </w:r>
    </w:p>
    <w:p w14:paraId="4185A038" w14:textId="77777777" w:rsidR="0083590C" w:rsidRPr="0083590C" w:rsidRDefault="0083590C" w:rsidP="0083590C">
      <w:pPr>
        <w:pStyle w:val="AmdtsEntryHd"/>
      </w:pPr>
      <w:r w:rsidRPr="0083590C">
        <w:t>Consequential amendments</w:t>
      </w:r>
    </w:p>
    <w:p w14:paraId="3E605591" w14:textId="77777777" w:rsidR="0083590C" w:rsidRPr="0083590C" w:rsidRDefault="0083590C" w:rsidP="0083590C">
      <w:pPr>
        <w:pStyle w:val="AmdtsEntries"/>
      </w:pPr>
      <w:r>
        <w:t>sch 4</w:t>
      </w:r>
      <w:r>
        <w:tab/>
        <w:t>om LA s 89 (3)</w:t>
      </w:r>
    </w:p>
    <w:p w14:paraId="10BF719F" w14:textId="77777777" w:rsidR="0061640C" w:rsidRPr="0061640C" w:rsidRDefault="0061640C" w:rsidP="0061640C">
      <w:pPr>
        <w:pStyle w:val="PageBreak"/>
      </w:pPr>
      <w:r w:rsidRPr="0061640C">
        <w:br w:type="page"/>
      </w:r>
    </w:p>
    <w:p w14:paraId="1B76A15A" w14:textId="77777777" w:rsidR="0083590C" w:rsidRPr="005C2B39" w:rsidRDefault="0083590C">
      <w:pPr>
        <w:pStyle w:val="Endnote20"/>
      </w:pPr>
      <w:bookmarkStart w:id="205" w:name="_Toc40170005"/>
      <w:r w:rsidRPr="005C2B39">
        <w:rPr>
          <w:rStyle w:val="charTableNo"/>
        </w:rPr>
        <w:lastRenderedPageBreak/>
        <w:t>5</w:t>
      </w:r>
      <w:r>
        <w:tab/>
      </w:r>
      <w:r w:rsidRPr="005C2B39">
        <w:rPr>
          <w:rStyle w:val="charTableText"/>
        </w:rPr>
        <w:t>Earlier republications</w:t>
      </w:r>
      <w:bookmarkEnd w:id="205"/>
    </w:p>
    <w:p w14:paraId="3118C334" w14:textId="77777777" w:rsidR="0083590C" w:rsidRDefault="0083590C">
      <w:pPr>
        <w:pStyle w:val="EndNoteTextPub"/>
      </w:pPr>
      <w:r>
        <w:t xml:space="preserve">Some earlier republications were not numbered. The number in column 1 refers to the publication order.  </w:t>
      </w:r>
    </w:p>
    <w:p w14:paraId="1E055CA3" w14:textId="77777777"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EBF9C46" w14:textId="77777777"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14:paraId="54678D7B" w14:textId="77777777">
        <w:trPr>
          <w:tblHeader/>
        </w:trPr>
        <w:tc>
          <w:tcPr>
            <w:tcW w:w="1576" w:type="dxa"/>
            <w:tcBorders>
              <w:bottom w:val="single" w:sz="4" w:space="0" w:color="auto"/>
            </w:tcBorders>
          </w:tcPr>
          <w:p w14:paraId="27DB1913" w14:textId="77777777" w:rsidR="0083590C" w:rsidRDefault="0083590C">
            <w:pPr>
              <w:pStyle w:val="EarlierRepubHdg"/>
            </w:pPr>
            <w:r>
              <w:t>Republication No and date</w:t>
            </w:r>
          </w:p>
        </w:tc>
        <w:tc>
          <w:tcPr>
            <w:tcW w:w="1681" w:type="dxa"/>
            <w:tcBorders>
              <w:bottom w:val="single" w:sz="4" w:space="0" w:color="auto"/>
            </w:tcBorders>
          </w:tcPr>
          <w:p w14:paraId="1B5DBA1B" w14:textId="77777777" w:rsidR="0083590C" w:rsidRDefault="0083590C">
            <w:pPr>
              <w:pStyle w:val="EarlierRepubHdg"/>
            </w:pPr>
            <w:r>
              <w:t>Effective</w:t>
            </w:r>
          </w:p>
        </w:tc>
        <w:tc>
          <w:tcPr>
            <w:tcW w:w="1783" w:type="dxa"/>
            <w:tcBorders>
              <w:bottom w:val="single" w:sz="4" w:space="0" w:color="auto"/>
            </w:tcBorders>
          </w:tcPr>
          <w:p w14:paraId="75B96D3B" w14:textId="77777777" w:rsidR="0083590C" w:rsidRDefault="0083590C">
            <w:pPr>
              <w:pStyle w:val="EarlierRepubHdg"/>
            </w:pPr>
            <w:r>
              <w:t>Last amendment made by</w:t>
            </w:r>
          </w:p>
        </w:tc>
        <w:tc>
          <w:tcPr>
            <w:tcW w:w="1783" w:type="dxa"/>
            <w:tcBorders>
              <w:bottom w:val="single" w:sz="4" w:space="0" w:color="auto"/>
            </w:tcBorders>
          </w:tcPr>
          <w:p w14:paraId="65A05EF3" w14:textId="77777777" w:rsidR="0083590C" w:rsidRDefault="0083590C">
            <w:pPr>
              <w:pStyle w:val="EarlierRepubHdg"/>
            </w:pPr>
            <w:r>
              <w:t>Republication for</w:t>
            </w:r>
          </w:p>
        </w:tc>
      </w:tr>
      <w:tr w:rsidR="0083590C" w14:paraId="2DF6969F" w14:textId="77777777">
        <w:tc>
          <w:tcPr>
            <w:tcW w:w="1576" w:type="dxa"/>
            <w:tcBorders>
              <w:top w:val="single" w:sz="4" w:space="0" w:color="auto"/>
              <w:bottom w:val="single" w:sz="4" w:space="0" w:color="auto"/>
            </w:tcBorders>
          </w:tcPr>
          <w:p w14:paraId="23AB9588" w14:textId="77777777" w:rsidR="0083590C" w:rsidRDefault="0083590C">
            <w:pPr>
              <w:pStyle w:val="EarlierRepubEntries"/>
            </w:pPr>
            <w:r>
              <w:t>R1</w:t>
            </w:r>
            <w:r>
              <w:br/>
              <w:t>1 July 2011</w:t>
            </w:r>
          </w:p>
        </w:tc>
        <w:tc>
          <w:tcPr>
            <w:tcW w:w="1681" w:type="dxa"/>
            <w:tcBorders>
              <w:top w:val="single" w:sz="4" w:space="0" w:color="auto"/>
              <w:bottom w:val="single" w:sz="4" w:space="0" w:color="auto"/>
            </w:tcBorders>
          </w:tcPr>
          <w:p w14:paraId="089440D3" w14:textId="77777777"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3A879DE4" w14:textId="77777777" w:rsidR="0083590C" w:rsidRDefault="0083590C">
            <w:pPr>
              <w:pStyle w:val="EarlierRepubEntries"/>
            </w:pPr>
            <w:r>
              <w:t>not amended</w:t>
            </w:r>
          </w:p>
        </w:tc>
        <w:tc>
          <w:tcPr>
            <w:tcW w:w="1783" w:type="dxa"/>
            <w:tcBorders>
              <w:top w:val="single" w:sz="4" w:space="0" w:color="auto"/>
              <w:bottom w:val="single" w:sz="4" w:space="0" w:color="auto"/>
            </w:tcBorders>
          </w:tcPr>
          <w:p w14:paraId="7FC1195A" w14:textId="77777777" w:rsidR="0083590C" w:rsidRDefault="0083590C">
            <w:pPr>
              <w:pStyle w:val="EarlierRepubEntries"/>
            </w:pPr>
            <w:r>
              <w:t>new Act</w:t>
            </w:r>
          </w:p>
        </w:tc>
      </w:tr>
      <w:tr w:rsidR="00D85D57" w14:paraId="6C88F4A5" w14:textId="77777777">
        <w:tc>
          <w:tcPr>
            <w:tcW w:w="1576" w:type="dxa"/>
            <w:tcBorders>
              <w:top w:val="single" w:sz="4" w:space="0" w:color="auto"/>
              <w:bottom w:val="single" w:sz="4" w:space="0" w:color="auto"/>
            </w:tcBorders>
          </w:tcPr>
          <w:p w14:paraId="67FD0E3A" w14:textId="77777777"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14:paraId="7217B74F" w14:textId="77777777"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12E055A7"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43429633"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052DE" w14:paraId="3993C49C" w14:textId="77777777">
        <w:tc>
          <w:tcPr>
            <w:tcW w:w="1576" w:type="dxa"/>
            <w:tcBorders>
              <w:top w:val="single" w:sz="4" w:space="0" w:color="auto"/>
              <w:bottom w:val="single" w:sz="4" w:space="0" w:color="auto"/>
            </w:tcBorders>
          </w:tcPr>
          <w:p w14:paraId="5D1E6124" w14:textId="77777777" w:rsidR="008052DE" w:rsidRDefault="008052DE">
            <w:pPr>
              <w:pStyle w:val="EarlierRepubEntries"/>
            </w:pPr>
            <w:r>
              <w:t>R2</w:t>
            </w:r>
            <w:r>
              <w:br/>
              <w:t>2 July 2013</w:t>
            </w:r>
          </w:p>
        </w:tc>
        <w:tc>
          <w:tcPr>
            <w:tcW w:w="1681" w:type="dxa"/>
            <w:tcBorders>
              <w:top w:val="single" w:sz="4" w:space="0" w:color="auto"/>
              <w:bottom w:val="single" w:sz="4" w:space="0" w:color="auto"/>
            </w:tcBorders>
          </w:tcPr>
          <w:p w14:paraId="71817E03" w14:textId="77777777"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0FCC346D" w14:textId="77777777" w:rsidR="008052DE" w:rsidRDefault="008052DE">
            <w:pPr>
              <w:pStyle w:val="EarlierRepubEntries"/>
            </w:pPr>
            <w:r>
              <w:t>not amended</w:t>
            </w:r>
          </w:p>
        </w:tc>
        <w:tc>
          <w:tcPr>
            <w:tcW w:w="1783" w:type="dxa"/>
            <w:tcBorders>
              <w:top w:val="single" w:sz="4" w:space="0" w:color="auto"/>
              <w:bottom w:val="single" w:sz="4" w:space="0" w:color="auto"/>
            </w:tcBorders>
          </w:tcPr>
          <w:p w14:paraId="2803EC7A" w14:textId="77777777" w:rsidR="008052DE" w:rsidRDefault="008052DE">
            <w:pPr>
              <w:pStyle w:val="EarlierRepubEntries"/>
            </w:pPr>
            <w:r>
              <w:t>expiry of transitional provision (s 211)</w:t>
            </w:r>
          </w:p>
        </w:tc>
      </w:tr>
      <w:tr w:rsidR="00D85D57" w14:paraId="3B0D9DDE" w14:textId="77777777">
        <w:tc>
          <w:tcPr>
            <w:tcW w:w="1576" w:type="dxa"/>
            <w:tcBorders>
              <w:top w:val="single" w:sz="4" w:space="0" w:color="auto"/>
              <w:bottom w:val="single" w:sz="4" w:space="0" w:color="auto"/>
            </w:tcBorders>
          </w:tcPr>
          <w:p w14:paraId="74EA68AA" w14:textId="77777777"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14:paraId="5FBE3359" w14:textId="77777777"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1EC4C543"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7DD04C57"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A6730A" w14:paraId="5CBD9CED" w14:textId="77777777">
        <w:tc>
          <w:tcPr>
            <w:tcW w:w="1576" w:type="dxa"/>
            <w:tcBorders>
              <w:top w:val="single" w:sz="4" w:space="0" w:color="auto"/>
              <w:bottom w:val="single" w:sz="4" w:space="0" w:color="auto"/>
            </w:tcBorders>
          </w:tcPr>
          <w:p w14:paraId="146E15A8" w14:textId="77777777" w:rsidR="00A6730A" w:rsidRDefault="00A6730A">
            <w:pPr>
              <w:pStyle w:val="EarlierRepubEntries"/>
            </w:pPr>
            <w:r>
              <w:t>R3</w:t>
            </w:r>
            <w:r>
              <w:br/>
              <w:t>4 Dec 2013</w:t>
            </w:r>
          </w:p>
        </w:tc>
        <w:tc>
          <w:tcPr>
            <w:tcW w:w="1681" w:type="dxa"/>
            <w:tcBorders>
              <w:top w:val="single" w:sz="4" w:space="0" w:color="auto"/>
              <w:bottom w:val="single" w:sz="4" w:space="0" w:color="auto"/>
            </w:tcBorders>
          </w:tcPr>
          <w:p w14:paraId="5E4196DC" w14:textId="77777777"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1545650B" w14:textId="24FFA7D2" w:rsidR="00A6730A" w:rsidRDefault="006F4808">
            <w:pPr>
              <w:pStyle w:val="EarlierRepubEntries"/>
            </w:pPr>
            <w:hyperlink r:id="rId193"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14:paraId="224218C9" w14:textId="7ED5F555" w:rsidR="00A6730A" w:rsidRDefault="00A6730A">
            <w:pPr>
              <w:pStyle w:val="EarlierRepubEntries"/>
            </w:pPr>
            <w:r>
              <w:t xml:space="preserve">amendments by </w:t>
            </w:r>
            <w:hyperlink r:id="rId194" w:tooltip="Payroll Tax Amendment Act 2013" w:history="1">
              <w:r w:rsidRPr="00A6730A">
                <w:rPr>
                  <w:rStyle w:val="charCitHyperlinkAbbrev"/>
                </w:rPr>
                <w:t>A2013-48</w:t>
              </w:r>
            </w:hyperlink>
          </w:p>
        </w:tc>
      </w:tr>
      <w:tr w:rsidR="00D85D57" w14:paraId="4C672574" w14:textId="77777777">
        <w:tc>
          <w:tcPr>
            <w:tcW w:w="1576" w:type="dxa"/>
            <w:tcBorders>
              <w:top w:val="single" w:sz="4" w:space="0" w:color="auto"/>
              <w:bottom w:val="single" w:sz="4" w:space="0" w:color="auto"/>
            </w:tcBorders>
          </w:tcPr>
          <w:p w14:paraId="713A1BFE" w14:textId="77777777"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14:paraId="5D50CEB1" w14:textId="77777777"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00163A0A" w14:textId="7131BA1B" w:rsidR="00D85D57" w:rsidRDefault="006F4808" w:rsidP="00F122EA">
            <w:pPr>
              <w:pStyle w:val="EarlierRepubEntries"/>
            </w:pPr>
            <w:hyperlink r:id="rId195"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14:paraId="6FBD4E06"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86CCA" w14:paraId="08A0CEE4" w14:textId="77777777">
        <w:tc>
          <w:tcPr>
            <w:tcW w:w="1576" w:type="dxa"/>
            <w:tcBorders>
              <w:top w:val="single" w:sz="4" w:space="0" w:color="auto"/>
              <w:bottom w:val="single" w:sz="4" w:space="0" w:color="auto"/>
            </w:tcBorders>
          </w:tcPr>
          <w:p w14:paraId="2C14C28F" w14:textId="77777777" w:rsidR="00886CCA" w:rsidRDefault="00886CCA">
            <w:pPr>
              <w:pStyle w:val="EarlierRepubEntries"/>
            </w:pPr>
            <w:r>
              <w:t>R4</w:t>
            </w:r>
            <w:r>
              <w:br/>
              <w:t>20 Nov 2014</w:t>
            </w:r>
          </w:p>
        </w:tc>
        <w:tc>
          <w:tcPr>
            <w:tcW w:w="1681" w:type="dxa"/>
            <w:tcBorders>
              <w:top w:val="single" w:sz="4" w:space="0" w:color="auto"/>
              <w:bottom w:val="single" w:sz="4" w:space="0" w:color="auto"/>
            </w:tcBorders>
          </w:tcPr>
          <w:p w14:paraId="3378C59C" w14:textId="77777777"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3B41CD76" w14:textId="1BBDA44F" w:rsidR="00886CCA" w:rsidRDefault="006F4808">
            <w:pPr>
              <w:pStyle w:val="EarlierRepubEntries"/>
            </w:pPr>
            <w:hyperlink r:id="rId196"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14:paraId="6673EEE6" w14:textId="55551FF9" w:rsidR="00886CCA" w:rsidRDefault="00886CCA">
            <w:pPr>
              <w:pStyle w:val="EarlierRepubEntries"/>
            </w:pPr>
            <w:r>
              <w:t xml:space="preserve">amendments by </w:t>
            </w:r>
            <w:hyperlink r:id="rId197" w:tooltip="Training and Tertiary Education Amendment Act 2014" w:history="1">
              <w:r>
                <w:rPr>
                  <w:rStyle w:val="charCitHyperlinkAbbrev"/>
                </w:rPr>
                <w:t>A2014</w:t>
              </w:r>
              <w:r>
                <w:rPr>
                  <w:rStyle w:val="charCitHyperlinkAbbrev"/>
                </w:rPr>
                <w:noBreakHyphen/>
                <w:t>48</w:t>
              </w:r>
            </w:hyperlink>
          </w:p>
        </w:tc>
      </w:tr>
      <w:tr w:rsidR="00D85D57" w14:paraId="603ADC3A" w14:textId="77777777">
        <w:tc>
          <w:tcPr>
            <w:tcW w:w="1576" w:type="dxa"/>
            <w:tcBorders>
              <w:top w:val="single" w:sz="4" w:space="0" w:color="auto"/>
              <w:bottom w:val="single" w:sz="4" w:space="0" w:color="auto"/>
            </w:tcBorders>
          </w:tcPr>
          <w:p w14:paraId="1C2DB26F" w14:textId="77777777"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14:paraId="2023093E" w14:textId="77777777"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7B265CD9" w14:textId="3DB872EB" w:rsidR="00D85D57" w:rsidRDefault="006F4808" w:rsidP="00F122EA">
            <w:pPr>
              <w:pStyle w:val="EarlierRepubEntries"/>
            </w:pPr>
            <w:hyperlink r:id="rId198"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09C4DC0F"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471B4B" w14:paraId="3346F9C9" w14:textId="77777777">
        <w:tc>
          <w:tcPr>
            <w:tcW w:w="1576" w:type="dxa"/>
            <w:tcBorders>
              <w:top w:val="single" w:sz="4" w:space="0" w:color="auto"/>
              <w:bottom w:val="single" w:sz="4" w:space="0" w:color="auto"/>
            </w:tcBorders>
          </w:tcPr>
          <w:p w14:paraId="4D1F806D" w14:textId="77777777" w:rsidR="00471B4B" w:rsidRDefault="00471B4B">
            <w:pPr>
              <w:pStyle w:val="EarlierRepubEntries"/>
            </w:pPr>
            <w:r>
              <w:t>R5</w:t>
            </w:r>
            <w:r>
              <w:br/>
              <w:t>1 Jan 2015</w:t>
            </w:r>
          </w:p>
        </w:tc>
        <w:tc>
          <w:tcPr>
            <w:tcW w:w="1681" w:type="dxa"/>
            <w:tcBorders>
              <w:top w:val="single" w:sz="4" w:space="0" w:color="auto"/>
              <w:bottom w:val="single" w:sz="4" w:space="0" w:color="auto"/>
            </w:tcBorders>
          </w:tcPr>
          <w:p w14:paraId="4C8EA9E4" w14:textId="77777777"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181876EF" w14:textId="681D6494" w:rsidR="00471B4B" w:rsidRDefault="006F4808">
            <w:pPr>
              <w:pStyle w:val="EarlierRepubEntries"/>
            </w:pPr>
            <w:hyperlink r:id="rId199"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14:paraId="7D975FE6" w14:textId="4AA87F58" w:rsidR="00471B4B" w:rsidRDefault="00471B4B">
            <w:pPr>
              <w:pStyle w:val="EarlierRepubEntries"/>
            </w:pPr>
            <w:r>
              <w:t xml:space="preserve">amendments by </w:t>
            </w:r>
            <w:hyperlink r:id="rId200" w:tooltip="Payroll Tax Amendment Act 2014 " w:history="1">
              <w:r w:rsidRPr="00471B4B">
                <w:rPr>
                  <w:rStyle w:val="charCitHyperlinkAbbrev"/>
                </w:rPr>
                <w:t>A2014-35</w:t>
              </w:r>
            </w:hyperlink>
          </w:p>
        </w:tc>
      </w:tr>
      <w:tr w:rsidR="00D85D57" w14:paraId="0824DB90" w14:textId="77777777">
        <w:tc>
          <w:tcPr>
            <w:tcW w:w="1576" w:type="dxa"/>
            <w:tcBorders>
              <w:top w:val="single" w:sz="4" w:space="0" w:color="auto"/>
              <w:bottom w:val="single" w:sz="4" w:space="0" w:color="auto"/>
            </w:tcBorders>
          </w:tcPr>
          <w:p w14:paraId="44E957FB" w14:textId="77777777"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14:paraId="46E1085B" w14:textId="77777777"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420A7289" w14:textId="3D2A3D4B" w:rsidR="00D85D57" w:rsidRDefault="006F4808" w:rsidP="00F122EA">
            <w:pPr>
              <w:pStyle w:val="EarlierRepubEntries"/>
            </w:pPr>
            <w:hyperlink r:id="rId201"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25D8C5B1"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721A2" w14:paraId="20125E48" w14:textId="77777777">
        <w:tc>
          <w:tcPr>
            <w:tcW w:w="1576" w:type="dxa"/>
            <w:tcBorders>
              <w:top w:val="single" w:sz="4" w:space="0" w:color="auto"/>
              <w:bottom w:val="single" w:sz="4" w:space="0" w:color="auto"/>
            </w:tcBorders>
          </w:tcPr>
          <w:p w14:paraId="0907E900" w14:textId="77777777" w:rsidR="00E721A2" w:rsidRDefault="00E721A2">
            <w:pPr>
              <w:pStyle w:val="EarlierRepubEntries"/>
            </w:pPr>
            <w:r>
              <w:t>R6</w:t>
            </w:r>
            <w:r>
              <w:br/>
              <w:t>25 Nov 2015</w:t>
            </w:r>
          </w:p>
        </w:tc>
        <w:tc>
          <w:tcPr>
            <w:tcW w:w="1681" w:type="dxa"/>
            <w:tcBorders>
              <w:top w:val="single" w:sz="4" w:space="0" w:color="auto"/>
              <w:bottom w:val="single" w:sz="4" w:space="0" w:color="auto"/>
            </w:tcBorders>
          </w:tcPr>
          <w:p w14:paraId="0F8255A2" w14:textId="77777777"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14:paraId="161BD6E9" w14:textId="187E366C" w:rsidR="00E721A2" w:rsidRDefault="006F4808">
            <w:pPr>
              <w:pStyle w:val="EarlierRepubEntries"/>
            </w:pPr>
            <w:hyperlink r:id="rId202"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14:paraId="45105ED1" w14:textId="7333C040" w:rsidR="00E721A2" w:rsidRDefault="00C81AF6">
            <w:pPr>
              <w:pStyle w:val="EarlierRepubEntries"/>
            </w:pPr>
            <w:r>
              <w:t xml:space="preserve">amendments by </w:t>
            </w:r>
            <w:hyperlink r:id="rId203" w:tooltip="Revenue (Charitable Organisations) Legislation Amendment Act 2015" w:history="1">
              <w:r w:rsidRPr="00C81AF6">
                <w:rPr>
                  <w:rStyle w:val="charCitHyperlinkAbbrev"/>
                </w:rPr>
                <w:t>A2015-48</w:t>
              </w:r>
            </w:hyperlink>
            <w:r>
              <w:t xml:space="preserve"> and </w:t>
            </w:r>
            <w:hyperlink r:id="rId204" w:tooltip="Revenue Legislation Amendment Act 2015 " w:history="1">
              <w:r w:rsidRPr="00C81AF6">
                <w:rPr>
                  <w:rStyle w:val="charCitHyperlinkAbbrev"/>
                </w:rPr>
                <w:t>A2015-49</w:t>
              </w:r>
            </w:hyperlink>
          </w:p>
        </w:tc>
      </w:tr>
      <w:tr w:rsidR="00D85D57" w14:paraId="144B3CD7" w14:textId="77777777">
        <w:tc>
          <w:tcPr>
            <w:tcW w:w="1576" w:type="dxa"/>
            <w:tcBorders>
              <w:top w:val="single" w:sz="4" w:space="0" w:color="auto"/>
              <w:bottom w:val="single" w:sz="4" w:space="0" w:color="auto"/>
            </w:tcBorders>
          </w:tcPr>
          <w:p w14:paraId="7BB7A846" w14:textId="77777777"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14:paraId="4FBF8781" w14:textId="77777777"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14:paraId="01BE464B" w14:textId="236341E0" w:rsidR="00D85D57" w:rsidRDefault="006F4808" w:rsidP="00F122EA">
            <w:pPr>
              <w:pStyle w:val="EarlierRepubEntries"/>
            </w:pPr>
            <w:hyperlink r:id="rId205"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B9B6A55"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5B21C2" w14:paraId="1585368A" w14:textId="77777777">
        <w:tc>
          <w:tcPr>
            <w:tcW w:w="1576" w:type="dxa"/>
            <w:tcBorders>
              <w:top w:val="single" w:sz="4" w:space="0" w:color="auto"/>
              <w:bottom w:val="single" w:sz="4" w:space="0" w:color="auto"/>
            </w:tcBorders>
          </w:tcPr>
          <w:p w14:paraId="2569B52F" w14:textId="77777777" w:rsidR="005B21C2" w:rsidRDefault="005B21C2">
            <w:pPr>
              <w:pStyle w:val="EarlierRepubEntries"/>
            </w:pPr>
            <w:r>
              <w:t>R7</w:t>
            </w:r>
            <w:r>
              <w:br/>
              <w:t>2 Jan 2016</w:t>
            </w:r>
          </w:p>
        </w:tc>
        <w:tc>
          <w:tcPr>
            <w:tcW w:w="1681" w:type="dxa"/>
            <w:tcBorders>
              <w:top w:val="single" w:sz="4" w:space="0" w:color="auto"/>
              <w:bottom w:val="single" w:sz="4" w:space="0" w:color="auto"/>
            </w:tcBorders>
          </w:tcPr>
          <w:p w14:paraId="6358A4F0" w14:textId="77777777"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5ABC755C" w14:textId="31E2F422" w:rsidR="005B21C2" w:rsidRDefault="006F4808">
            <w:pPr>
              <w:pStyle w:val="EarlierRepubEntries"/>
            </w:pPr>
            <w:hyperlink r:id="rId206"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14:paraId="0AEF3306" w14:textId="77777777" w:rsidR="005B21C2" w:rsidRDefault="005B21C2">
            <w:pPr>
              <w:pStyle w:val="EarlierRepubEntries"/>
            </w:pPr>
            <w:r>
              <w:t>expiry of provision (sch 2 pt 2.10)</w:t>
            </w:r>
          </w:p>
        </w:tc>
      </w:tr>
      <w:tr w:rsidR="00D85D57" w14:paraId="7C6AE137" w14:textId="77777777">
        <w:tc>
          <w:tcPr>
            <w:tcW w:w="1576" w:type="dxa"/>
            <w:tcBorders>
              <w:top w:val="single" w:sz="4" w:space="0" w:color="auto"/>
              <w:bottom w:val="single" w:sz="4" w:space="0" w:color="auto"/>
            </w:tcBorders>
          </w:tcPr>
          <w:p w14:paraId="3289F8F1" w14:textId="77777777"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14:paraId="722000DA" w14:textId="77777777"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50CD9A17" w14:textId="6ABC9A4F" w:rsidR="00D85D57" w:rsidRDefault="006F4808" w:rsidP="00F122EA">
            <w:pPr>
              <w:pStyle w:val="EarlierRepubEntries"/>
            </w:pPr>
            <w:hyperlink r:id="rId207"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A9D3799"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1458A" w14:paraId="511CAC7A" w14:textId="77777777">
        <w:tc>
          <w:tcPr>
            <w:tcW w:w="1576" w:type="dxa"/>
            <w:tcBorders>
              <w:top w:val="single" w:sz="4" w:space="0" w:color="auto"/>
              <w:bottom w:val="single" w:sz="4" w:space="0" w:color="auto"/>
            </w:tcBorders>
          </w:tcPr>
          <w:p w14:paraId="2B4EE5E8" w14:textId="77777777"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14:paraId="0CD6B08E" w14:textId="77777777"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14:paraId="233FDEB3" w14:textId="6078C05C" w:rsidR="00E1458A" w:rsidRDefault="006F4808" w:rsidP="00E1458A">
            <w:pPr>
              <w:pStyle w:val="EarlierRepubEntries"/>
            </w:pPr>
            <w:hyperlink r:id="rId208"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14:paraId="644F4BD2" w14:textId="13786656" w:rsidR="00E1458A" w:rsidRDefault="006633C2">
            <w:pPr>
              <w:pStyle w:val="EarlierRepubEntries"/>
            </w:pPr>
            <w:r>
              <w:t xml:space="preserve">amendments by </w:t>
            </w:r>
            <w:hyperlink r:id="rId209" w:tooltip="Red Tape Reduction Legislation Amendment Act 2016" w:history="1">
              <w:r>
                <w:rPr>
                  <w:rStyle w:val="charCitHyperlinkAbbrev"/>
                </w:rPr>
                <w:t>A2016-18</w:t>
              </w:r>
            </w:hyperlink>
          </w:p>
        </w:tc>
      </w:tr>
      <w:tr w:rsidR="00D85D57" w14:paraId="2E9DF168" w14:textId="77777777">
        <w:tc>
          <w:tcPr>
            <w:tcW w:w="1576" w:type="dxa"/>
            <w:tcBorders>
              <w:top w:val="single" w:sz="4" w:space="0" w:color="auto"/>
              <w:bottom w:val="single" w:sz="4" w:space="0" w:color="auto"/>
            </w:tcBorders>
          </w:tcPr>
          <w:p w14:paraId="5411A175" w14:textId="77777777"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14:paraId="436BD6E0" w14:textId="77777777"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14:paraId="1B1F3342" w14:textId="0CFAADB6" w:rsidR="00D85D57" w:rsidRDefault="006F4808" w:rsidP="00E1458A">
            <w:pPr>
              <w:pStyle w:val="EarlierRepubEntries"/>
            </w:pPr>
            <w:hyperlink r:id="rId210"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14:paraId="16FE2353" w14:textId="77777777" w:rsidR="00D85D57" w:rsidRDefault="00D85D57">
            <w:pPr>
              <w:pStyle w:val="EarlierRepubEntries"/>
            </w:pPr>
            <w:r>
              <w:t xml:space="preserve">reissue for textual correction in dictionary, def </w:t>
            </w:r>
            <w:r w:rsidRPr="00BD524E">
              <w:rPr>
                <w:rStyle w:val="charBoldItals"/>
              </w:rPr>
              <w:t>ITAA</w:t>
            </w:r>
          </w:p>
        </w:tc>
      </w:tr>
      <w:tr w:rsidR="00F122EA" w14:paraId="54317581" w14:textId="77777777">
        <w:tc>
          <w:tcPr>
            <w:tcW w:w="1576" w:type="dxa"/>
            <w:tcBorders>
              <w:top w:val="single" w:sz="4" w:space="0" w:color="auto"/>
              <w:bottom w:val="single" w:sz="4" w:space="0" w:color="auto"/>
            </w:tcBorders>
          </w:tcPr>
          <w:p w14:paraId="7C42FCD7" w14:textId="77777777"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14:paraId="30EAD10C" w14:textId="77777777"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3B628676" w14:textId="07E6E900" w:rsidR="00F122EA" w:rsidRDefault="006F4808" w:rsidP="00E1458A">
            <w:pPr>
              <w:pStyle w:val="EarlierRepubEntries"/>
            </w:pPr>
            <w:hyperlink r:id="rId211"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4DCD332F" w14:textId="77777777"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14:paraId="108A28AA" w14:textId="77777777">
        <w:tc>
          <w:tcPr>
            <w:tcW w:w="1576" w:type="dxa"/>
            <w:tcBorders>
              <w:top w:val="single" w:sz="4" w:space="0" w:color="auto"/>
              <w:bottom w:val="single" w:sz="4" w:space="0" w:color="auto"/>
            </w:tcBorders>
          </w:tcPr>
          <w:p w14:paraId="0875B121" w14:textId="77777777"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14:paraId="2618FB9B" w14:textId="77777777"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27794120" w14:textId="40855C39" w:rsidR="00F122EA" w:rsidRDefault="006F4808" w:rsidP="00F122EA">
            <w:pPr>
              <w:pStyle w:val="EarlierRepubEntries"/>
            </w:pPr>
            <w:hyperlink r:id="rId212"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71C43DF7" w14:textId="77777777" w:rsidR="00F122EA" w:rsidRDefault="00F122EA" w:rsidP="00F122EA">
            <w:pPr>
              <w:pStyle w:val="EarlierRepubEntries"/>
            </w:pPr>
            <w:r>
              <w:t xml:space="preserve">reissue for textual correction in dictionary, def </w:t>
            </w:r>
            <w:r w:rsidRPr="00BD524E">
              <w:rPr>
                <w:rStyle w:val="charBoldItals"/>
              </w:rPr>
              <w:t>ITAA</w:t>
            </w:r>
          </w:p>
        </w:tc>
      </w:tr>
      <w:tr w:rsidR="0014653F" w14:paraId="4E38BB48" w14:textId="77777777">
        <w:tc>
          <w:tcPr>
            <w:tcW w:w="1576" w:type="dxa"/>
            <w:tcBorders>
              <w:top w:val="single" w:sz="4" w:space="0" w:color="auto"/>
              <w:bottom w:val="single" w:sz="4" w:space="0" w:color="auto"/>
            </w:tcBorders>
          </w:tcPr>
          <w:p w14:paraId="1F46C605" w14:textId="77777777"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14:paraId="7927737F" w14:textId="77777777"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14:paraId="7986CC7D" w14:textId="572FCB86" w:rsidR="0014653F" w:rsidRDefault="006F4808" w:rsidP="00F122EA">
            <w:pPr>
              <w:pStyle w:val="EarlierRepubEntries"/>
            </w:pPr>
            <w:hyperlink r:id="rId213"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14:paraId="435FD344" w14:textId="5F9FC532" w:rsidR="0014653F" w:rsidRDefault="0014653F" w:rsidP="00F122EA">
            <w:pPr>
              <w:pStyle w:val="EarlierRepubEntries"/>
            </w:pPr>
            <w:r>
              <w:t xml:space="preserve">amendments by </w:t>
            </w:r>
            <w:hyperlink r:id="rId214" w:tooltip="Revenue Legislation Amendment Act 2017" w:history="1">
              <w:r>
                <w:rPr>
                  <w:rStyle w:val="charCitHyperlinkAbbrev"/>
                </w:rPr>
                <w:t>A2017</w:t>
              </w:r>
              <w:r>
                <w:rPr>
                  <w:rStyle w:val="charCitHyperlinkAbbrev"/>
                </w:rPr>
                <w:noBreakHyphen/>
                <w:t>1</w:t>
              </w:r>
            </w:hyperlink>
          </w:p>
        </w:tc>
      </w:tr>
      <w:tr w:rsidR="00917C5E" w14:paraId="13E8CA6B" w14:textId="77777777">
        <w:tc>
          <w:tcPr>
            <w:tcW w:w="1576" w:type="dxa"/>
            <w:tcBorders>
              <w:top w:val="single" w:sz="4" w:space="0" w:color="auto"/>
              <w:bottom w:val="single" w:sz="4" w:space="0" w:color="auto"/>
            </w:tcBorders>
          </w:tcPr>
          <w:p w14:paraId="7175A25A" w14:textId="77777777"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14:paraId="48E257CC" w14:textId="77777777"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14:paraId="2E4F05C0" w14:textId="0F5CF020" w:rsidR="00917C5E" w:rsidRDefault="006F4808" w:rsidP="00F122EA">
            <w:pPr>
              <w:pStyle w:val="EarlierRepubEntries"/>
            </w:pPr>
            <w:hyperlink r:id="rId215"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14:paraId="289C6C05" w14:textId="7B74B0BF" w:rsidR="00917C5E" w:rsidRDefault="00844293" w:rsidP="00F122EA">
            <w:pPr>
              <w:pStyle w:val="EarlierRepubEntries"/>
            </w:pPr>
            <w:r>
              <w:t xml:space="preserve">amendments by </w:t>
            </w:r>
            <w:hyperlink r:id="rId216" w:tooltip="Revenue Legislation Amendment Act 2018" w:history="1">
              <w:r>
                <w:rPr>
                  <w:rStyle w:val="charCitHyperlinkAbbrev"/>
                </w:rPr>
                <w:t>A2018</w:t>
              </w:r>
              <w:r>
                <w:rPr>
                  <w:rStyle w:val="charCitHyperlinkAbbrev"/>
                </w:rPr>
                <w:noBreakHyphen/>
                <w:t>2</w:t>
              </w:r>
            </w:hyperlink>
          </w:p>
        </w:tc>
      </w:tr>
      <w:tr w:rsidR="0081351D" w14:paraId="3D1BAD50" w14:textId="77777777">
        <w:tc>
          <w:tcPr>
            <w:tcW w:w="1576" w:type="dxa"/>
            <w:tcBorders>
              <w:top w:val="single" w:sz="4" w:space="0" w:color="auto"/>
              <w:bottom w:val="single" w:sz="4" w:space="0" w:color="auto"/>
            </w:tcBorders>
          </w:tcPr>
          <w:p w14:paraId="64AA331A" w14:textId="77777777"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14:paraId="70774A2E" w14:textId="77777777"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14:paraId="2B65A978" w14:textId="46AD8746" w:rsidR="0081351D" w:rsidRDefault="006F4808" w:rsidP="00F122EA">
            <w:pPr>
              <w:pStyle w:val="EarlierRepubEntries"/>
            </w:pPr>
            <w:hyperlink r:id="rId217"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14:paraId="762323A7" w14:textId="0A2B53E3" w:rsidR="0081351D" w:rsidRDefault="0081351D" w:rsidP="00F122EA">
            <w:pPr>
              <w:pStyle w:val="EarlierRepubEntries"/>
            </w:pPr>
            <w:r>
              <w:t xml:space="preserve">amendments by </w:t>
            </w:r>
            <w:hyperlink r:id="rId218" w:tooltip="Revenue Legislation Amendment Act 2019 (No 2)" w:history="1">
              <w:r>
                <w:rPr>
                  <w:rStyle w:val="charCitHyperlinkAbbrev"/>
                </w:rPr>
                <w:t>A2019</w:t>
              </w:r>
              <w:r>
                <w:rPr>
                  <w:rStyle w:val="charCitHyperlinkAbbrev"/>
                </w:rPr>
                <w:noBreakHyphen/>
                <w:t>46</w:t>
              </w:r>
            </w:hyperlink>
          </w:p>
        </w:tc>
      </w:tr>
      <w:tr w:rsidR="001778B2" w14:paraId="09066CDF" w14:textId="77777777">
        <w:tc>
          <w:tcPr>
            <w:tcW w:w="1576" w:type="dxa"/>
            <w:tcBorders>
              <w:top w:val="single" w:sz="4" w:space="0" w:color="auto"/>
              <w:bottom w:val="single" w:sz="4" w:space="0" w:color="auto"/>
            </w:tcBorders>
          </w:tcPr>
          <w:p w14:paraId="69D4A26A" w14:textId="77777777" w:rsidR="001778B2" w:rsidRDefault="001778B2" w:rsidP="00E1458A">
            <w:pPr>
              <w:pStyle w:val="EarlierRepubEntries"/>
            </w:pPr>
            <w:r>
              <w:lastRenderedPageBreak/>
              <w:t>R13</w:t>
            </w:r>
            <w:r>
              <w:br/>
              <w:t>13 May 2020</w:t>
            </w:r>
          </w:p>
        </w:tc>
        <w:tc>
          <w:tcPr>
            <w:tcW w:w="1681" w:type="dxa"/>
            <w:tcBorders>
              <w:top w:val="single" w:sz="4" w:space="0" w:color="auto"/>
              <w:bottom w:val="single" w:sz="4" w:space="0" w:color="auto"/>
            </w:tcBorders>
          </w:tcPr>
          <w:p w14:paraId="1D6799DF" w14:textId="77777777" w:rsidR="001778B2" w:rsidRDefault="001778B2" w:rsidP="00F122EA">
            <w:pPr>
              <w:pStyle w:val="EarlierRepubEntries"/>
            </w:pPr>
            <w:r>
              <w:t>30 Mar 2020–</w:t>
            </w:r>
            <w:r>
              <w:br/>
              <w:t>13 May 2020</w:t>
            </w:r>
          </w:p>
        </w:tc>
        <w:tc>
          <w:tcPr>
            <w:tcW w:w="1783" w:type="dxa"/>
            <w:tcBorders>
              <w:top w:val="single" w:sz="4" w:space="0" w:color="auto"/>
              <w:bottom w:val="single" w:sz="4" w:space="0" w:color="auto"/>
            </w:tcBorders>
          </w:tcPr>
          <w:p w14:paraId="2A86BFED" w14:textId="3B3DDB92" w:rsidR="001778B2" w:rsidRPr="001778B2" w:rsidRDefault="006F4808" w:rsidP="00F122EA">
            <w:pPr>
              <w:pStyle w:val="EarlierRepubEntries"/>
              <w:rPr>
                <w:u w:val="single"/>
              </w:rPr>
            </w:pPr>
            <w:hyperlink r:id="rId219" w:tooltip="COVID-19 Emergency Response Legislation Amendment Act 2020" w:history="1">
              <w:r w:rsidR="001778B2" w:rsidRPr="001778B2">
                <w:rPr>
                  <w:rStyle w:val="charCitHyperlinkAbbrev"/>
                  <w:u w:val="single"/>
                </w:rPr>
                <w:t>A2020</w:t>
              </w:r>
              <w:r w:rsidR="001778B2" w:rsidRPr="001778B2">
                <w:rPr>
                  <w:rStyle w:val="charCitHyperlinkAbbrev"/>
                  <w:u w:val="single"/>
                </w:rPr>
                <w:noBreakHyphen/>
                <w:t>14</w:t>
              </w:r>
            </w:hyperlink>
          </w:p>
        </w:tc>
        <w:tc>
          <w:tcPr>
            <w:tcW w:w="1783" w:type="dxa"/>
            <w:tcBorders>
              <w:top w:val="single" w:sz="4" w:space="0" w:color="auto"/>
              <w:bottom w:val="single" w:sz="4" w:space="0" w:color="auto"/>
            </w:tcBorders>
          </w:tcPr>
          <w:p w14:paraId="0E7DBE9E" w14:textId="4F1D3B0B" w:rsidR="001778B2" w:rsidRDefault="001778B2" w:rsidP="00F122EA">
            <w:pPr>
              <w:pStyle w:val="EarlierRepubEntries"/>
            </w:pPr>
            <w:r>
              <w:t xml:space="preserve">amendments by </w:t>
            </w:r>
            <w:hyperlink r:id="rId220" w:tooltip="COVID-19 Emergency Response Legislation Amendment Act 2020" w:history="1">
              <w:r>
                <w:rPr>
                  <w:rStyle w:val="charCitHyperlinkAbbrev"/>
                </w:rPr>
                <w:t>A2020</w:t>
              </w:r>
              <w:r>
                <w:rPr>
                  <w:rStyle w:val="charCitHyperlinkAbbrev"/>
                </w:rPr>
                <w:noBreakHyphen/>
                <w:t>14</w:t>
              </w:r>
            </w:hyperlink>
          </w:p>
        </w:tc>
      </w:tr>
    </w:tbl>
    <w:p w14:paraId="568B66B3" w14:textId="77777777" w:rsidR="00364BF0" w:rsidRPr="00D85D57" w:rsidRDefault="00364BF0" w:rsidP="00364BF0">
      <w:pPr>
        <w:pStyle w:val="PageBreak"/>
      </w:pPr>
      <w:r w:rsidRPr="00D85D57">
        <w:br w:type="page"/>
      </w:r>
    </w:p>
    <w:p w14:paraId="3CEFCA01" w14:textId="77777777" w:rsidR="004E3454" w:rsidRPr="005C2B39" w:rsidRDefault="004E3454" w:rsidP="00DB787F">
      <w:pPr>
        <w:pStyle w:val="Endnote20"/>
      </w:pPr>
      <w:bookmarkStart w:id="206" w:name="_Toc40170006"/>
      <w:r w:rsidRPr="005C2B39">
        <w:rPr>
          <w:rStyle w:val="charTableNo"/>
        </w:rPr>
        <w:lastRenderedPageBreak/>
        <w:t>6</w:t>
      </w:r>
      <w:r w:rsidRPr="00217CE1">
        <w:tab/>
      </w:r>
      <w:r w:rsidRPr="005C2B39">
        <w:rPr>
          <w:rStyle w:val="charTableText"/>
        </w:rPr>
        <w:t>Expired transitional or validating provisions</w:t>
      </w:r>
      <w:bookmarkEnd w:id="206"/>
    </w:p>
    <w:p w14:paraId="56254E32" w14:textId="2F6EE805"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21" w:tooltip="A2001-14" w:history="1">
        <w:r w:rsidR="00EE3DA4" w:rsidRPr="00EE3DA4">
          <w:rPr>
            <w:rStyle w:val="charCitHyperlinkItal"/>
          </w:rPr>
          <w:t>Legislation Act 2001</w:t>
        </w:r>
      </w:hyperlink>
      <w:r>
        <w:t>, s 88 (1)).</w:t>
      </w:r>
    </w:p>
    <w:p w14:paraId="7035B917" w14:textId="77777777"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14:paraId="580A9AE5" w14:textId="77777777"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3174D8C" w14:textId="77777777" w:rsidR="00227799" w:rsidRDefault="00227799" w:rsidP="007B3882">
      <w:pPr>
        <w:pStyle w:val="05EndNote"/>
        <w:sectPr w:rsidR="00227799">
          <w:headerReference w:type="even" r:id="rId222"/>
          <w:headerReference w:type="default" r:id="rId223"/>
          <w:footerReference w:type="even" r:id="rId224"/>
          <w:footerReference w:type="default" r:id="rId225"/>
          <w:pgSz w:w="11907" w:h="16839" w:code="9"/>
          <w:pgMar w:top="3000" w:right="1900" w:bottom="2500" w:left="2300" w:header="2480" w:footer="2100" w:gutter="0"/>
          <w:cols w:space="720"/>
          <w:docGrid w:linePitch="254"/>
        </w:sectPr>
      </w:pPr>
    </w:p>
    <w:p w14:paraId="5621875F" w14:textId="77777777" w:rsidR="00B2440D" w:rsidRDefault="00B2440D"/>
    <w:p w14:paraId="5F531AE8" w14:textId="77777777" w:rsidR="00B2440D" w:rsidRDefault="00B2440D"/>
    <w:p w14:paraId="123C167E" w14:textId="77777777" w:rsidR="00B2440D" w:rsidRDefault="00B2440D">
      <w:pPr>
        <w:rPr>
          <w:color w:val="000000"/>
          <w:sz w:val="22"/>
        </w:rPr>
      </w:pPr>
    </w:p>
    <w:p w14:paraId="26379BF1" w14:textId="77777777" w:rsidR="00364BF0" w:rsidRDefault="00364BF0">
      <w:pPr>
        <w:rPr>
          <w:color w:val="000000"/>
          <w:sz w:val="22"/>
        </w:rPr>
      </w:pPr>
    </w:p>
    <w:p w14:paraId="3E6640EC" w14:textId="77777777" w:rsidR="00364BF0" w:rsidRDefault="00364BF0">
      <w:pPr>
        <w:rPr>
          <w:color w:val="000000"/>
          <w:sz w:val="22"/>
        </w:rPr>
      </w:pPr>
    </w:p>
    <w:p w14:paraId="73D56570" w14:textId="77777777" w:rsidR="00317CDE" w:rsidRDefault="00317CDE">
      <w:pPr>
        <w:rPr>
          <w:color w:val="000000"/>
          <w:sz w:val="22"/>
        </w:rPr>
      </w:pPr>
    </w:p>
    <w:p w14:paraId="5CA1735F" w14:textId="77777777" w:rsidR="00317CDE" w:rsidRDefault="00317CDE">
      <w:pPr>
        <w:rPr>
          <w:color w:val="000000"/>
          <w:sz w:val="22"/>
        </w:rPr>
      </w:pPr>
    </w:p>
    <w:p w14:paraId="38D3DCC1" w14:textId="77777777" w:rsidR="00317CDE" w:rsidRDefault="00317CDE">
      <w:pPr>
        <w:rPr>
          <w:color w:val="000000"/>
          <w:sz w:val="22"/>
        </w:rPr>
      </w:pPr>
    </w:p>
    <w:p w14:paraId="32C89867" w14:textId="77777777" w:rsidR="00317CDE" w:rsidRDefault="00317CDE">
      <w:pPr>
        <w:rPr>
          <w:color w:val="000000"/>
          <w:sz w:val="22"/>
        </w:rPr>
      </w:pPr>
    </w:p>
    <w:p w14:paraId="548B7B69" w14:textId="77777777" w:rsidR="00317CDE" w:rsidRDefault="00317CDE">
      <w:pPr>
        <w:rPr>
          <w:color w:val="000000"/>
          <w:sz w:val="22"/>
        </w:rPr>
      </w:pPr>
    </w:p>
    <w:p w14:paraId="060A5CBD" w14:textId="77777777" w:rsidR="00317CDE" w:rsidRDefault="00317CDE">
      <w:pPr>
        <w:rPr>
          <w:color w:val="000000"/>
          <w:sz w:val="22"/>
        </w:rPr>
      </w:pPr>
    </w:p>
    <w:p w14:paraId="56948039" w14:textId="77777777" w:rsidR="00317CDE" w:rsidRDefault="00317CDE">
      <w:pPr>
        <w:rPr>
          <w:color w:val="000000"/>
          <w:sz w:val="22"/>
        </w:rPr>
      </w:pPr>
    </w:p>
    <w:p w14:paraId="1A07E213" w14:textId="77777777" w:rsidR="00317CDE" w:rsidRDefault="00317CDE">
      <w:pPr>
        <w:rPr>
          <w:color w:val="000000"/>
          <w:sz w:val="22"/>
        </w:rPr>
      </w:pPr>
    </w:p>
    <w:p w14:paraId="3B78C4CD" w14:textId="77777777" w:rsidR="00317CDE" w:rsidRDefault="00317CDE">
      <w:pPr>
        <w:rPr>
          <w:color w:val="000000"/>
          <w:sz w:val="22"/>
        </w:rPr>
      </w:pPr>
    </w:p>
    <w:p w14:paraId="2322B468" w14:textId="77777777" w:rsidR="00317CDE" w:rsidRDefault="00317CDE">
      <w:pPr>
        <w:rPr>
          <w:color w:val="000000"/>
          <w:sz w:val="22"/>
        </w:rPr>
      </w:pPr>
    </w:p>
    <w:p w14:paraId="056FBBA6" w14:textId="77777777" w:rsidR="00317CDE" w:rsidRDefault="00317CDE">
      <w:pPr>
        <w:rPr>
          <w:color w:val="000000"/>
          <w:sz w:val="22"/>
        </w:rPr>
      </w:pPr>
    </w:p>
    <w:p w14:paraId="2A7E75D2" w14:textId="77777777" w:rsidR="00317CDE" w:rsidRDefault="00317CDE">
      <w:pPr>
        <w:rPr>
          <w:color w:val="000000"/>
          <w:sz w:val="22"/>
        </w:rPr>
      </w:pPr>
    </w:p>
    <w:p w14:paraId="507ABAB3" w14:textId="77777777" w:rsidR="00317CDE" w:rsidRDefault="00317CDE">
      <w:pPr>
        <w:rPr>
          <w:color w:val="000000"/>
          <w:sz w:val="22"/>
        </w:rPr>
      </w:pPr>
    </w:p>
    <w:p w14:paraId="0F5954D3" w14:textId="77777777" w:rsidR="00364BF0" w:rsidRDefault="00364BF0">
      <w:pPr>
        <w:rPr>
          <w:color w:val="000000"/>
          <w:sz w:val="22"/>
        </w:rPr>
      </w:pPr>
    </w:p>
    <w:p w14:paraId="7117D66D" w14:textId="77777777" w:rsidR="00B2440D" w:rsidRDefault="00B2440D">
      <w:pPr>
        <w:rPr>
          <w:color w:val="000000"/>
          <w:sz w:val="22"/>
        </w:rPr>
      </w:pPr>
    </w:p>
    <w:p w14:paraId="3A8A0125" w14:textId="77777777" w:rsidR="00B2440D" w:rsidRDefault="00B2440D">
      <w:pPr>
        <w:rPr>
          <w:color w:val="000000"/>
          <w:sz w:val="22"/>
        </w:rPr>
      </w:pPr>
      <w:r>
        <w:rPr>
          <w:color w:val="000000"/>
          <w:sz w:val="22"/>
        </w:rPr>
        <w:t xml:space="preserve">©  Australian Capital Territory </w:t>
      </w:r>
      <w:r w:rsidR="005C2B39">
        <w:rPr>
          <w:noProof/>
          <w:color w:val="000000"/>
          <w:sz w:val="22"/>
        </w:rPr>
        <w:t>2020</w:t>
      </w:r>
    </w:p>
    <w:p w14:paraId="5B5AB17F" w14:textId="77777777" w:rsidR="00B2440D" w:rsidRDefault="00B2440D">
      <w:pPr>
        <w:pStyle w:val="06Copyright"/>
        <w:sectPr w:rsidR="00B2440D" w:rsidSect="00B2440D">
          <w:headerReference w:type="even" r:id="rId226"/>
          <w:headerReference w:type="default" r:id="rId227"/>
          <w:footerReference w:type="even" r:id="rId228"/>
          <w:footerReference w:type="default" r:id="rId229"/>
          <w:headerReference w:type="first" r:id="rId230"/>
          <w:footerReference w:type="first" r:id="rId231"/>
          <w:type w:val="continuous"/>
          <w:pgSz w:w="11907" w:h="16839" w:code="9"/>
          <w:pgMar w:top="3000" w:right="1900" w:bottom="2500" w:left="2300" w:header="2480" w:footer="2100" w:gutter="0"/>
          <w:pgNumType w:fmt="lowerRoman"/>
          <w:cols w:space="720"/>
          <w:titlePg/>
          <w:docGrid w:linePitch="326"/>
        </w:sectPr>
      </w:pPr>
    </w:p>
    <w:p w14:paraId="415832CC" w14:textId="77777777" w:rsidR="00481654" w:rsidRDefault="00481654" w:rsidP="00B2440D"/>
    <w:sectPr w:rsidR="00481654" w:rsidSect="00B2440D">
      <w:headerReference w:type="first" r:id="rId232"/>
      <w:footerReference w:type="first" r:id="rId2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C640" w14:textId="77777777" w:rsidR="007064BB" w:rsidRDefault="007064BB">
      <w:r>
        <w:separator/>
      </w:r>
    </w:p>
  </w:endnote>
  <w:endnote w:type="continuationSeparator" w:id="0">
    <w:p w14:paraId="435BEE66" w14:textId="77777777" w:rsidR="007064BB" w:rsidRDefault="0070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FF07" w14:textId="529B525B" w:rsidR="00227799" w:rsidRPr="006F4808" w:rsidRDefault="006F4808" w:rsidP="006F4808">
    <w:pPr>
      <w:pStyle w:val="Footer"/>
      <w:jc w:val="center"/>
      <w:rPr>
        <w:rFonts w:cs="Arial"/>
        <w:sz w:val="14"/>
      </w:rPr>
    </w:pPr>
    <w:r w:rsidRPr="006F48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9993"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4BB" w14:paraId="7988BF9B" w14:textId="77777777">
      <w:tc>
        <w:tcPr>
          <w:tcW w:w="847" w:type="pct"/>
        </w:tcPr>
        <w:p w14:paraId="2774580C" w14:textId="77777777" w:rsidR="007064BB" w:rsidRDefault="007064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628E51" w14:textId="676BA807"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20FA779E" w14:textId="4AF84909"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1061" w:type="pct"/>
        </w:tcPr>
        <w:p w14:paraId="43CBB919" w14:textId="045AC1F5" w:rsidR="007064BB" w:rsidRDefault="006F4808">
          <w:pPr>
            <w:pStyle w:val="Footer"/>
            <w:jc w:val="right"/>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r>
  </w:tbl>
  <w:p w14:paraId="0E2BA11C" w14:textId="7185B81D"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AA59"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4BB" w14:paraId="43A4B2C4" w14:textId="77777777">
      <w:tc>
        <w:tcPr>
          <w:tcW w:w="1061" w:type="pct"/>
        </w:tcPr>
        <w:p w14:paraId="33A41AC9" w14:textId="58B87161"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39A44D90" w14:textId="46CD25F2"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6F405E28" w14:textId="1D439530" w:rsidR="007064BB" w:rsidRDefault="006F4808">
          <w:pPr>
            <w:pStyle w:val="FooterInfoCentre"/>
          </w:pPr>
          <w:r>
            <w:fldChar w:fldCharType="begin"/>
          </w:r>
          <w:r>
            <w:instrText xml:space="preserve"> DOCPROPERTY "Eff"  *\charfor</w:instrText>
          </w:r>
          <w:r>
            <w:instrText xml:space="preserve">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1369245D"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06ADEC6" w14:textId="0A837E02"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EFE3" w14:textId="77777777" w:rsidR="007064BB" w:rsidRDefault="007064BB" w:rsidP="002A50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4BB" w14:paraId="541BB615" w14:textId="77777777" w:rsidTr="007064BB">
      <w:tc>
        <w:tcPr>
          <w:tcW w:w="1061" w:type="pct"/>
        </w:tcPr>
        <w:p w14:paraId="0381A744" w14:textId="6F09A907" w:rsidR="007064BB" w:rsidRDefault="006F4808" w:rsidP="002A50E6">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1FFAA057" w14:textId="6BED27F3" w:rsidR="007064BB" w:rsidRDefault="006F4808" w:rsidP="002A50E6">
          <w:pPr>
            <w:pStyle w:val="Footer"/>
            <w:jc w:val="center"/>
          </w:pPr>
          <w:r>
            <w:fldChar w:fldCharType="begin"/>
          </w:r>
          <w:r>
            <w:instrText xml:space="preserve"> REF Citation *\charformat </w:instrText>
          </w:r>
          <w:r>
            <w:fldChar w:fldCharType="separate"/>
          </w:r>
          <w:r w:rsidR="00227799">
            <w:t>Payroll Tax Act 2011</w:t>
          </w:r>
          <w:r>
            <w:fldChar w:fldCharType="end"/>
          </w:r>
        </w:p>
        <w:p w14:paraId="6CE5EBC4" w14:textId="425BF781" w:rsidR="007064BB" w:rsidRDefault="006F4808" w:rsidP="002A50E6">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4B92A6F4" w14:textId="77777777" w:rsidR="007064BB" w:rsidRDefault="007064BB" w:rsidP="002A50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tc>
    </w:tr>
  </w:tbl>
  <w:p w14:paraId="46251C7E" w14:textId="02F20A73" w:rsidR="007064BB" w:rsidRDefault="006F4808" w:rsidP="002A50E6">
    <w:pPr>
      <w:pStyle w:val="Status"/>
    </w:pPr>
    <w:r>
      <w:fldChar w:fldCharType="begin"/>
    </w:r>
    <w:r>
      <w:instrText xml:space="preserve"> DOCPROPERTY "Status" </w:instrText>
    </w:r>
    <w:r>
      <w:fldChar w:fldCharType="separate"/>
    </w:r>
    <w:r w:rsidR="0022779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4C06"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064BB" w14:paraId="26DD34B6" w14:textId="77777777">
      <w:tc>
        <w:tcPr>
          <w:tcW w:w="847" w:type="pct"/>
        </w:tcPr>
        <w:p w14:paraId="5B2159C5" w14:textId="77777777" w:rsidR="007064BB" w:rsidRDefault="007064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97DC15F" w14:textId="2323C271"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58701514" w14:textId="7B03E9AE"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1061" w:type="pct"/>
        </w:tcPr>
        <w:p w14:paraId="5EE5899D" w14:textId="465CBCF2" w:rsidR="007064BB" w:rsidRDefault="006F4808">
          <w:pPr>
            <w:pStyle w:val="Footer"/>
            <w:jc w:val="right"/>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r>
  </w:tbl>
  <w:p w14:paraId="0F3BFA72" w14:textId="2447CC69"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0120"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064BB" w14:paraId="19CE5246" w14:textId="77777777">
      <w:tc>
        <w:tcPr>
          <w:tcW w:w="1061" w:type="pct"/>
        </w:tcPr>
        <w:p w14:paraId="2183EDA3" w14:textId="0827BC48"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5D4044DA" w14:textId="319EDEF0"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059E59B5" w14:textId="2F74F3DA"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26E4278F"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B36F92F" w14:textId="31F522E0"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518C"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064BB" w14:paraId="6A7AB113" w14:textId="77777777">
      <w:tc>
        <w:tcPr>
          <w:tcW w:w="1061" w:type="pct"/>
        </w:tcPr>
        <w:p w14:paraId="33A22D78" w14:textId="0D850776"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6FB7249D" w14:textId="1B53CBBE"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60049AF0" w14:textId="6A41038A"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w:instrText>
          </w:r>
          <w:r>
            <w:instrText xml:space="preserve">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2BB8C56D"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E814DE" w14:textId="1E07D5F4" w:rsidR="007064BB" w:rsidRDefault="006F4808">
    <w:pPr>
      <w:pStyle w:val="Status"/>
    </w:pPr>
    <w:r>
      <w:fldChar w:fldCharType="begin"/>
    </w:r>
    <w:r>
      <w:instrText xml:space="preserve"> DOCPROPERTY "Status" </w:instrText>
    </w:r>
    <w:r>
      <w:fldChar w:fldCharType="separate"/>
    </w:r>
    <w:r w:rsidR="0022779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47E7" w14:textId="77777777" w:rsidR="007064BB" w:rsidRDefault="007064B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064BB" w:rsidRPr="00CB3D59" w14:paraId="6F3FC321" w14:textId="77777777">
      <w:trPr>
        <w:jc w:val="center"/>
      </w:trPr>
      <w:tc>
        <w:tcPr>
          <w:tcW w:w="1240" w:type="dxa"/>
        </w:tcPr>
        <w:p w14:paraId="4F91727C" w14:textId="77777777" w:rsidR="007064BB" w:rsidRPr="00922BD6" w:rsidRDefault="007064BB" w:rsidP="00225F3C">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19E1EBC5" w14:textId="592074F5" w:rsidR="007064BB" w:rsidRPr="00922BD6" w:rsidRDefault="007064BB" w:rsidP="00225F3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7799" w:rsidRPr="00227799">
            <w:rPr>
              <w:rFonts w:cs="Arial"/>
              <w:szCs w:val="18"/>
            </w:rPr>
            <w:t>Payroll Tax Act 2011</w:t>
          </w:r>
          <w:r>
            <w:rPr>
              <w:rFonts w:cs="Arial"/>
              <w:szCs w:val="18"/>
            </w:rPr>
            <w:fldChar w:fldCharType="end"/>
          </w:r>
        </w:p>
        <w:p w14:paraId="0B1EAD8D" w14:textId="76A423D9" w:rsidR="007064BB" w:rsidRPr="00922BD6" w:rsidRDefault="007064BB" w:rsidP="00225F3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22779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227799">
            <w:rPr>
              <w:rFonts w:cs="Arial"/>
              <w:szCs w:val="18"/>
            </w:rPr>
            <w:t>14/05/20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227799">
            <w:rPr>
              <w:rFonts w:cs="Arial"/>
              <w:szCs w:val="18"/>
            </w:rPr>
            <w:t>-19/05/21</w:t>
          </w:r>
          <w:r w:rsidRPr="00922BD6">
            <w:rPr>
              <w:rFonts w:cs="Arial"/>
              <w:szCs w:val="18"/>
            </w:rPr>
            <w:fldChar w:fldCharType="end"/>
          </w:r>
        </w:p>
      </w:tc>
      <w:tc>
        <w:tcPr>
          <w:tcW w:w="1553" w:type="dxa"/>
        </w:tcPr>
        <w:p w14:paraId="32F4AA8D" w14:textId="2F99E1BE" w:rsidR="007064BB" w:rsidRPr="00922BD6" w:rsidRDefault="007064BB" w:rsidP="00225F3C">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227799">
            <w:rPr>
              <w:rFonts w:cs="Arial"/>
              <w:szCs w:val="18"/>
            </w:rPr>
            <w:t>R14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227799">
            <w:rPr>
              <w:rFonts w:cs="Arial"/>
              <w:szCs w:val="18"/>
            </w:rPr>
            <w:t>14/05/20</w:t>
          </w:r>
          <w:r w:rsidRPr="00922BD6">
            <w:rPr>
              <w:rFonts w:cs="Arial"/>
              <w:szCs w:val="18"/>
            </w:rPr>
            <w:fldChar w:fldCharType="end"/>
          </w:r>
        </w:p>
      </w:tc>
    </w:tr>
  </w:tbl>
  <w:p w14:paraId="7C2DB601" w14:textId="6038B58F"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AD48" w14:textId="77777777" w:rsidR="007064BB" w:rsidRDefault="007064B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064BB" w:rsidRPr="00CB3D59" w14:paraId="4BFE2366" w14:textId="77777777">
      <w:trPr>
        <w:jc w:val="center"/>
      </w:trPr>
      <w:tc>
        <w:tcPr>
          <w:tcW w:w="1963" w:type="dxa"/>
        </w:tcPr>
        <w:p w14:paraId="499C8769" w14:textId="0AD9CF77" w:rsidR="007064BB" w:rsidRPr="00922BD6" w:rsidRDefault="007064BB" w:rsidP="00225F3C">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227799">
            <w:rPr>
              <w:rFonts w:cs="Arial"/>
              <w:szCs w:val="18"/>
            </w:rPr>
            <w:t>R14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227799">
            <w:rPr>
              <w:rFonts w:cs="Arial"/>
              <w:szCs w:val="18"/>
            </w:rPr>
            <w:t>14/05/20</w:t>
          </w:r>
          <w:r w:rsidRPr="00922BD6">
            <w:rPr>
              <w:rFonts w:cs="Arial"/>
              <w:szCs w:val="18"/>
            </w:rPr>
            <w:fldChar w:fldCharType="end"/>
          </w:r>
        </w:p>
      </w:tc>
      <w:tc>
        <w:tcPr>
          <w:tcW w:w="4527" w:type="dxa"/>
        </w:tcPr>
        <w:p w14:paraId="1503ADE0" w14:textId="218E4468" w:rsidR="007064BB" w:rsidRPr="00922BD6" w:rsidRDefault="007064BB" w:rsidP="00225F3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7799" w:rsidRPr="00227799">
            <w:rPr>
              <w:rFonts w:cs="Arial"/>
              <w:szCs w:val="18"/>
            </w:rPr>
            <w:t>Payroll Tax Act 2011</w:t>
          </w:r>
          <w:r>
            <w:rPr>
              <w:rFonts w:cs="Arial"/>
              <w:szCs w:val="18"/>
            </w:rPr>
            <w:fldChar w:fldCharType="end"/>
          </w:r>
        </w:p>
        <w:p w14:paraId="49321EF9" w14:textId="23561D3D" w:rsidR="007064BB" w:rsidRPr="00922BD6" w:rsidRDefault="007064BB" w:rsidP="00225F3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22779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227799">
            <w:rPr>
              <w:rFonts w:cs="Arial"/>
              <w:szCs w:val="18"/>
            </w:rPr>
            <w:t>14/05/20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227799">
            <w:rPr>
              <w:rFonts w:cs="Arial"/>
              <w:szCs w:val="18"/>
            </w:rPr>
            <w:t>-19/05/21</w:t>
          </w:r>
          <w:r w:rsidRPr="00922BD6">
            <w:rPr>
              <w:rFonts w:cs="Arial"/>
              <w:szCs w:val="18"/>
            </w:rPr>
            <w:fldChar w:fldCharType="end"/>
          </w:r>
        </w:p>
      </w:tc>
      <w:tc>
        <w:tcPr>
          <w:tcW w:w="1240" w:type="dxa"/>
        </w:tcPr>
        <w:p w14:paraId="22DB23EE" w14:textId="77777777" w:rsidR="007064BB" w:rsidRPr="00922BD6" w:rsidRDefault="007064BB" w:rsidP="00225F3C">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FA0D3E6" w14:textId="7179943C"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FD9B"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4BB" w:rsidRPr="00CB3D59" w14:paraId="1CA11360" w14:textId="77777777">
      <w:tc>
        <w:tcPr>
          <w:tcW w:w="847" w:type="pct"/>
        </w:tcPr>
        <w:p w14:paraId="7882F1E8" w14:textId="77777777" w:rsidR="007064BB" w:rsidRPr="00F02A14" w:rsidRDefault="007064BB"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14:paraId="52873FE0" w14:textId="14F05617" w:rsidR="007064BB" w:rsidRPr="00F02A14" w:rsidRDefault="006F4808"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27799" w:rsidRPr="00227799">
            <w:rPr>
              <w:rFonts w:cs="Arial"/>
              <w:szCs w:val="18"/>
            </w:rPr>
            <w:t>Payroll Tax Act 2011</w:t>
          </w:r>
          <w:r>
            <w:rPr>
              <w:rFonts w:cs="Arial"/>
              <w:szCs w:val="18"/>
            </w:rPr>
            <w:fldChar w:fldCharType="end"/>
          </w:r>
        </w:p>
        <w:p w14:paraId="29AA521D" w14:textId="41532F6B" w:rsidR="007064BB" w:rsidRPr="00F02A14" w:rsidRDefault="007064BB"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779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7799">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7799">
            <w:rPr>
              <w:rFonts w:cs="Arial"/>
              <w:szCs w:val="18"/>
            </w:rPr>
            <w:t>-19/05/21</w:t>
          </w:r>
          <w:r w:rsidRPr="00F02A14">
            <w:rPr>
              <w:rFonts w:cs="Arial"/>
              <w:szCs w:val="18"/>
            </w:rPr>
            <w:fldChar w:fldCharType="end"/>
          </w:r>
        </w:p>
      </w:tc>
      <w:tc>
        <w:tcPr>
          <w:tcW w:w="1061" w:type="pct"/>
        </w:tcPr>
        <w:p w14:paraId="061CDEEE" w14:textId="451E0514" w:rsidR="007064BB" w:rsidRPr="00F02A14" w:rsidRDefault="007064BB"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779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7799">
            <w:rPr>
              <w:rFonts w:cs="Arial"/>
              <w:szCs w:val="18"/>
            </w:rPr>
            <w:t>14/05/20</w:t>
          </w:r>
          <w:r w:rsidRPr="00F02A14">
            <w:rPr>
              <w:rFonts w:cs="Arial"/>
              <w:szCs w:val="18"/>
            </w:rPr>
            <w:fldChar w:fldCharType="end"/>
          </w:r>
        </w:p>
      </w:tc>
    </w:tr>
  </w:tbl>
  <w:p w14:paraId="6A710537" w14:textId="05F914E6"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590E"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4BB" w:rsidRPr="00CB3D59" w14:paraId="53D48896" w14:textId="77777777">
      <w:tc>
        <w:tcPr>
          <w:tcW w:w="1061" w:type="pct"/>
        </w:tcPr>
        <w:p w14:paraId="13CB63A7" w14:textId="4AD041FE" w:rsidR="007064BB" w:rsidRPr="00F02A14" w:rsidRDefault="007064BB"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7799">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7799">
            <w:rPr>
              <w:rFonts w:cs="Arial"/>
              <w:szCs w:val="18"/>
            </w:rPr>
            <w:t>14/05/20</w:t>
          </w:r>
          <w:r w:rsidRPr="00F02A14">
            <w:rPr>
              <w:rFonts w:cs="Arial"/>
              <w:szCs w:val="18"/>
            </w:rPr>
            <w:fldChar w:fldCharType="end"/>
          </w:r>
        </w:p>
      </w:tc>
      <w:tc>
        <w:tcPr>
          <w:tcW w:w="3092" w:type="pct"/>
        </w:tcPr>
        <w:p w14:paraId="7CBAB0EA" w14:textId="1EC529FD" w:rsidR="007064BB" w:rsidRPr="00F02A14" w:rsidRDefault="006F4808" w:rsidP="00F15699">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227799" w:rsidRPr="00227799">
            <w:rPr>
              <w:rFonts w:cs="Arial"/>
              <w:szCs w:val="18"/>
            </w:rPr>
            <w:t>Payroll Tax Act 2011</w:t>
          </w:r>
          <w:r>
            <w:rPr>
              <w:rFonts w:cs="Arial"/>
              <w:szCs w:val="18"/>
            </w:rPr>
            <w:fldChar w:fldCharType="end"/>
          </w:r>
        </w:p>
        <w:p w14:paraId="21220A81" w14:textId="25499AF0" w:rsidR="007064BB" w:rsidRPr="00F02A14" w:rsidRDefault="007064BB"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779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7799">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7799">
            <w:rPr>
              <w:rFonts w:cs="Arial"/>
              <w:szCs w:val="18"/>
            </w:rPr>
            <w:t>-19/05/21</w:t>
          </w:r>
          <w:r w:rsidRPr="00F02A14">
            <w:rPr>
              <w:rFonts w:cs="Arial"/>
              <w:szCs w:val="18"/>
            </w:rPr>
            <w:fldChar w:fldCharType="end"/>
          </w:r>
        </w:p>
      </w:tc>
      <w:tc>
        <w:tcPr>
          <w:tcW w:w="847" w:type="pct"/>
        </w:tcPr>
        <w:p w14:paraId="31F9B654" w14:textId="77777777" w:rsidR="007064BB" w:rsidRPr="00F02A14" w:rsidRDefault="007064BB"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r>
  </w:tbl>
  <w:p w14:paraId="1B88B4B1" w14:textId="7A9A2136"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B39E" w14:textId="292D86DB" w:rsidR="007064BB" w:rsidRPr="006F4808" w:rsidRDefault="007064BB" w:rsidP="006F4808">
    <w:pPr>
      <w:pStyle w:val="Footer"/>
      <w:jc w:val="center"/>
      <w:rPr>
        <w:rFonts w:cs="Arial"/>
        <w:sz w:val="14"/>
      </w:rPr>
    </w:pPr>
    <w:r w:rsidRPr="006F4808">
      <w:rPr>
        <w:rFonts w:cs="Arial"/>
        <w:sz w:val="14"/>
      </w:rPr>
      <w:fldChar w:fldCharType="begin"/>
    </w:r>
    <w:r w:rsidRPr="006F4808">
      <w:rPr>
        <w:rFonts w:cs="Arial"/>
        <w:sz w:val="14"/>
      </w:rPr>
      <w:instrText xml:space="preserve"> DOCPROPERTY "Status" </w:instrText>
    </w:r>
    <w:r w:rsidRPr="006F4808">
      <w:rPr>
        <w:rFonts w:cs="Arial"/>
        <w:sz w:val="14"/>
      </w:rPr>
      <w:fldChar w:fldCharType="separate"/>
    </w:r>
    <w:r w:rsidR="00227799" w:rsidRPr="006F4808">
      <w:rPr>
        <w:rFonts w:cs="Arial"/>
        <w:sz w:val="14"/>
      </w:rPr>
      <w:t xml:space="preserve"> </w:t>
    </w:r>
    <w:r w:rsidRPr="006F4808">
      <w:rPr>
        <w:rFonts w:cs="Arial"/>
        <w:sz w:val="14"/>
      </w:rPr>
      <w:fldChar w:fldCharType="end"/>
    </w:r>
    <w:r w:rsidRPr="006F4808">
      <w:rPr>
        <w:rFonts w:cs="Arial"/>
        <w:sz w:val="14"/>
      </w:rPr>
      <w:fldChar w:fldCharType="begin"/>
    </w:r>
    <w:r w:rsidRPr="006F4808">
      <w:rPr>
        <w:rFonts w:cs="Arial"/>
        <w:sz w:val="14"/>
      </w:rPr>
      <w:instrText xml:space="preserve"> COMMENTS  \* MERGEFORMAT </w:instrText>
    </w:r>
    <w:r w:rsidRPr="006F4808">
      <w:rPr>
        <w:rFonts w:cs="Arial"/>
        <w:sz w:val="14"/>
      </w:rPr>
      <w:fldChar w:fldCharType="end"/>
    </w:r>
    <w:r w:rsidR="006F4808" w:rsidRPr="006F48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BA13"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4BB" w14:paraId="1439EC74" w14:textId="77777777">
      <w:tc>
        <w:tcPr>
          <w:tcW w:w="847" w:type="pct"/>
        </w:tcPr>
        <w:p w14:paraId="293461AA" w14:textId="77777777" w:rsidR="007064BB" w:rsidRDefault="007064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59938CD9" w14:textId="02786214"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0C8F55B9" w14:textId="7B28B411"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1061" w:type="pct"/>
        </w:tcPr>
        <w:p w14:paraId="71D85B78" w14:textId="46DB51A2" w:rsidR="007064BB" w:rsidRDefault="006F4808">
          <w:pPr>
            <w:pStyle w:val="Footer"/>
            <w:jc w:val="right"/>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r>
  </w:tbl>
  <w:p w14:paraId="0D30DA50" w14:textId="7BB959A5"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w:instrText>
    </w:r>
    <w:r w:rsidRPr="006F4808">
      <w:rPr>
        <w:rFonts w:cs="Arial"/>
      </w:rPr>
      <w:instrText xml:space="preserve">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C33F"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4BB" w14:paraId="1FBB7C73" w14:textId="77777777">
      <w:tc>
        <w:tcPr>
          <w:tcW w:w="1061" w:type="pct"/>
        </w:tcPr>
        <w:p w14:paraId="67B31B34" w14:textId="3374FD52"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5D27997E" w14:textId="2850FC34"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53385D6D" w14:textId="5813C812"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3464F298"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76A20956" w14:textId="3FA36DD5"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A5B0" w14:textId="77777777" w:rsidR="00227799" w:rsidRDefault="002277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799" w14:paraId="0F8FE3F5" w14:textId="77777777">
      <w:tc>
        <w:tcPr>
          <w:tcW w:w="847" w:type="pct"/>
        </w:tcPr>
        <w:p w14:paraId="3DBD465A" w14:textId="77777777" w:rsidR="00227799" w:rsidRDefault="002277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140B660" w14:textId="18C14494" w:rsidR="00227799"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4AA145E2" w14:textId="1C04DEF2" w:rsidR="00227799"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1061" w:type="pct"/>
        </w:tcPr>
        <w:p w14:paraId="2802D41B" w14:textId="6B0EC745" w:rsidR="00227799" w:rsidRDefault="006F4808">
          <w:pPr>
            <w:pStyle w:val="Footer"/>
            <w:jc w:val="right"/>
          </w:pPr>
          <w:r>
            <w:fldChar w:fldCharType="begin"/>
          </w:r>
          <w:r>
            <w:instrText xml:space="preserve"> DOCPROPERTY "Category"  *\charformat  </w:instrText>
          </w:r>
          <w:r>
            <w:fldChar w:fldCharType="separate"/>
          </w:r>
          <w:r w:rsidR="00227799">
            <w:t>R14</w:t>
          </w:r>
          <w:r>
            <w:fldChar w:fldCharType="end"/>
          </w:r>
          <w:r w:rsidR="00227799">
            <w:br/>
          </w:r>
          <w:r>
            <w:fldChar w:fldCharType="begin"/>
          </w:r>
          <w:r>
            <w:instrText xml:space="preserve"> DOCPROPERTY "RepubDt"  *\charformat  </w:instrText>
          </w:r>
          <w:r>
            <w:fldChar w:fldCharType="separate"/>
          </w:r>
          <w:r w:rsidR="00227799">
            <w:t>14/05/20</w:t>
          </w:r>
          <w:r>
            <w:fldChar w:fldCharType="end"/>
          </w:r>
        </w:p>
      </w:tc>
    </w:tr>
  </w:tbl>
  <w:p w14:paraId="1E28E0CF" w14:textId="71EFA396" w:rsidR="00227799" w:rsidRPr="006F4808" w:rsidRDefault="006F4808" w:rsidP="006F4808">
    <w:pPr>
      <w:pStyle w:val="Status"/>
      <w:rPr>
        <w:rFonts w:cs="Arial"/>
      </w:rPr>
    </w:pPr>
    <w:r w:rsidRPr="006F4808">
      <w:rPr>
        <w:rFonts w:cs="Arial"/>
      </w:rPr>
      <w:fldChar w:fldCharType="begin"/>
    </w:r>
    <w:r w:rsidRPr="006F4808">
      <w:rPr>
        <w:rFonts w:cs="Arial"/>
      </w:rPr>
      <w:instrText xml:space="preserve"> DOCPROPERTY "S</w:instrText>
    </w:r>
    <w:r w:rsidRPr="006F4808">
      <w:rPr>
        <w:rFonts w:cs="Arial"/>
      </w:rPr>
      <w:instrText xml:space="preserve">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C6E" w14:textId="77777777" w:rsidR="00227799" w:rsidRDefault="002277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799" w14:paraId="41249D22" w14:textId="77777777">
      <w:tc>
        <w:tcPr>
          <w:tcW w:w="1061" w:type="pct"/>
        </w:tcPr>
        <w:p w14:paraId="5BD3E92D" w14:textId="11AEDD37" w:rsidR="00227799" w:rsidRDefault="006F4808">
          <w:pPr>
            <w:pStyle w:val="Footer"/>
          </w:pPr>
          <w:r>
            <w:fldChar w:fldCharType="begin"/>
          </w:r>
          <w:r>
            <w:instrText xml:space="preserve"> DOCPROPERTY "Category"  *\charformat  </w:instrText>
          </w:r>
          <w:r>
            <w:fldChar w:fldCharType="separate"/>
          </w:r>
          <w:r w:rsidR="00227799">
            <w:t>R14</w:t>
          </w:r>
          <w:r>
            <w:fldChar w:fldCharType="end"/>
          </w:r>
          <w:r w:rsidR="00227799">
            <w:br/>
          </w:r>
          <w:r>
            <w:fldChar w:fldCharType="begin"/>
          </w:r>
          <w:r>
            <w:instrText xml:space="preserve"> DOCPROPERTY "RepubDt"  *\charformat  </w:instrText>
          </w:r>
          <w:r>
            <w:fldChar w:fldCharType="separate"/>
          </w:r>
          <w:r w:rsidR="00227799">
            <w:t>14/05/20</w:t>
          </w:r>
          <w:r>
            <w:fldChar w:fldCharType="end"/>
          </w:r>
        </w:p>
      </w:tc>
      <w:tc>
        <w:tcPr>
          <w:tcW w:w="3092" w:type="pct"/>
        </w:tcPr>
        <w:p w14:paraId="6BA54EDE" w14:textId="2701E042" w:rsidR="00227799"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3FCF8D97" w14:textId="7870BDE4" w:rsidR="00227799"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1877A5E9" w14:textId="77777777" w:rsidR="00227799" w:rsidRDefault="002277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4ACF1C0" w14:textId="10B103E8" w:rsidR="00227799"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A2C8" w14:textId="0E27ADC3" w:rsidR="007064BB" w:rsidRPr="006F4808" w:rsidRDefault="006F4808" w:rsidP="006F4808">
    <w:pPr>
      <w:pStyle w:val="Footer"/>
      <w:jc w:val="center"/>
      <w:rPr>
        <w:rFonts w:cs="Arial"/>
        <w:sz w:val="14"/>
      </w:rPr>
    </w:pPr>
    <w:r w:rsidRPr="006F480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6FAC" w14:textId="3485DACD" w:rsidR="007064BB" w:rsidRPr="006F4808" w:rsidRDefault="007064BB" w:rsidP="006F4808">
    <w:pPr>
      <w:pStyle w:val="Footer"/>
      <w:jc w:val="center"/>
      <w:rPr>
        <w:rFonts w:cs="Arial"/>
        <w:sz w:val="14"/>
      </w:rPr>
    </w:pPr>
    <w:r w:rsidRPr="006F4808">
      <w:rPr>
        <w:rFonts w:cs="Arial"/>
        <w:sz w:val="14"/>
      </w:rPr>
      <w:fldChar w:fldCharType="begin"/>
    </w:r>
    <w:r w:rsidRPr="006F4808">
      <w:rPr>
        <w:rFonts w:cs="Arial"/>
        <w:sz w:val="14"/>
      </w:rPr>
      <w:instrText xml:space="preserve"> COMMENTS  \* MERGEFORMAT </w:instrText>
    </w:r>
    <w:r w:rsidRPr="006F4808">
      <w:rPr>
        <w:rFonts w:cs="Arial"/>
        <w:sz w:val="14"/>
      </w:rPr>
      <w:fldChar w:fldCharType="end"/>
    </w:r>
    <w:r w:rsidR="006F4808" w:rsidRPr="006F4808">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0F2F" w14:textId="11639633" w:rsidR="007064BB" w:rsidRPr="006F4808" w:rsidRDefault="006F4808" w:rsidP="006F4808">
    <w:pPr>
      <w:pStyle w:val="Footer"/>
      <w:jc w:val="center"/>
      <w:rPr>
        <w:rFonts w:cs="Arial"/>
        <w:sz w:val="14"/>
      </w:rPr>
    </w:pPr>
    <w:r w:rsidRPr="006F4808">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F7C3" w14:textId="77777777" w:rsidR="007064BB" w:rsidRDefault="00706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090B" w14:textId="269B26D5" w:rsidR="00227799" w:rsidRPr="006F4808" w:rsidRDefault="006F4808" w:rsidP="006F4808">
    <w:pPr>
      <w:pStyle w:val="Footer"/>
      <w:jc w:val="center"/>
      <w:rPr>
        <w:rFonts w:cs="Arial"/>
        <w:sz w:val="14"/>
      </w:rPr>
    </w:pPr>
    <w:r w:rsidRPr="006F48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074E"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64BB" w14:paraId="1EB069AA" w14:textId="77777777">
      <w:tc>
        <w:tcPr>
          <w:tcW w:w="846" w:type="pct"/>
        </w:tcPr>
        <w:p w14:paraId="260E090A" w14:textId="7ECCAC3F" w:rsidR="007064BB" w:rsidRDefault="007064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7D85F9" w14:textId="51E036E9"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018963EC" w14:textId="084A71A1" w:rsidR="007064BB" w:rsidRDefault="006F4808">
          <w:pPr>
            <w:pStyle w:val="FooterInfoCentre"/>
          </w:pPr>
          <w:r>
            <w:fldChar w:fldCharType="begin"/>
          </w:r>
          <w:r>
            <w:instrText xml:space="preserve"> DOCPROPERTY "Eff"  </w:instrText>
          </w:r>
          <w:r>
            <w:fldChar w:fldCharType="separate"/>
          </w:r>
          <w:r w:rsidR="00227799">
            <w:t xml:space="preserve">Effective:  </w:t>
          </w:r>
          <w:r>
            <w:fldChar w:fldCharType="end"/>
          </w:r>
          <w:r>
            <w:fldChar w:fldCharType="begin"/>
          </w:r>
          <w:r>
            <w:instrText xml:space="preserve"> DOCPROPERTY "StartDt"   </w:instrText>
          </w:r>
          <w:r>
            <w:fldChar w:fldCharType="separate"/>
          </w:r>
          <w:r w:rsidR="00227799">
            <w:t>14/05/20</w:t>
          </w:r>
          <w:r>
            <w:fldChar w:fldCharType="end"/>
          </w:r>
          <w:r>
            <w:fldChar w:fldCharType="begin"/>
          </w:r>
          <w:r>
            <w:instrText xml:space="preserve"> DOCPROPERTY "EndDt"  </w:instrText>
          </w:r>
          <w:r>
            <w:fldChar w:fldCharType="separate"/>
          </w:r>
          <w:r w:rsidR="00227799">
            <w:t>-19/05/21</w:t>
          </w:r>
          <w:r>
            <w:fldChar w:fldCharType="end"/>
          </w:r>
        </w:p>
      </w:tc>
      <w:tc>
        <w:tcPr>
          <w:tcW w:w="1061" w:type="pct"/>
        </w:tcPr>
        <w:p w14:paraId="0ECB0CA2" w14:textId="7251C299" w:rsidR="007064BB" w:rsidRDefault="006F4808">
          <w:pPr>
            <w:pStyle w:val="Footer"/>
            <w:jc w:val="right"/>
          </w:pPr>
          <w:r>
            <w:fldChar w:fldCharType="begin"/>
          </w:r>
          <w:r>
            <w:instrText xml:space="preserve"> DOCPROPERTY "Category"  </w:instrText>
          </w:r>
          <w:r>
            <w:fldChar w:fldCharType="separate"/>
          </w:r>
          <w:r w:rsidR="00227799">
            <w:t>R14</w:t>
          </w:r>
          <w:r>
            <w:fldChar w:fldCharType="end"/>
          </w:r>
          <w:r w:rsidR="007064BB">
            <w:br/>
          </w:r>
          <w:r>
            <w:fldChar w:fldCharType="begin"/>
          </w:r>
          <w:r>
            <w:instrText xml:space="preserve"> DOCPROPERTY "RepubDt"  </w:instrText>
          </w:r>
          <w:r>
            <w:fldChar w:fldCharType="separate"/>
          </w:r>
          <w:r w:rsidR="00227799">
            <w:t>14/05/20</w:t>
          </w:r>
          <w:r>
            <w:fldChar w:fldCharType="end"/>
          </w:r>
        </w:p>
      </w:tc>
    </w:tr>
  </w:tbl>
  <w:p w14:paraId="70D25052" w14:textId="121A3789"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DDE2"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4BB" w14:paraId="6F1B1B38" w14:textId="77777777">
      <w:tc>
        <w:tcPr>
          <w:tcW w:w="1061" w:type="pct"/>
        </w:tcPr>
        <w:p w14:paraId="5DE60968" w14:textId="2D384464" w:rsidR="007064BB" w:rsidRDefault="006F4808">
          <w:pPr>
            <w:pStyle w:val="Footer"/>
          </w:pPr>
          <w:r>
            <w:fldChar w:fldCharType="begin"/>
          </w:r>
          <w:r>
            <w:instrText xml:space="preserve"> DOCPROPERTY "Category"  </w:instrText>
          </w:r>
          <w:r>
            <w:fldChar w:fldCharType="separate"/>
          </w:r>
          <w:r w:rsidR="00227799">
            <w:t>R14</w:t>
          </w:r>
          <w:r>
            <w:fldChar w:fldCharType="end"/>
          </w:r>
          <w:r w:rsidR="007064BB">
            <w:br/>
          </w:r>
          <w:r>
            <w:fldChar w:fldCharType="begin"/>
          </w:r>
          <w:r>
            <w:instrText xml:space="preserve"> DOCPROPERTY "RepubDt"  </w:instrText>
          </w:r>
          <w:r>
            <w:fldChar w:fldCharType="separate"/>
          </w:r>
          <w:r w:rsidR="00227799">
            <w:t>14/05/20</w:t>
          </w:r>
          <w:r>
            <w:fldChar w:fldCharType="end"/>
          </w:r>
        </w:p>
      </w:tc>
      <w:tc>
        <w:tcPr>
          <w:tcW w:w="3093" w:type="pct"/>
        </w:tcPr>
        <w:p w14:paraId="5D03C09B" w14:textId="4B92F147"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7400F4BD" w14:textId="58FCDC00" w:rsidR="007064BB" w:rsidRDefault="006F4808">
          <w:pPr>
            <w:pStyle w:val="FooterInfoCentre"/>
          </w:pPr>
          <w:r>
            <w:fldChar w:fldCharType="begin"/>
          </w:r>
          <w:r>
            <w:instrText xml:space="preserve"> DOCPROPERTY "Eff"  </w:instrText>
          </w:r>
          <w:r>
            <w:fldChar w:fldCharType="separate"/>
          </w:r>
          <w:r w:rsidR="00227799">
            <w:t xml:space="preserve">Effective:  </w:t>
          </w:r>
          <w:r>
            <w:fldChar w:fldCharType="end"/>
          </w:r>
          <w:r>
            <w:fldChar w:fldCharType="begin"/>
          </w:r>
          <w:r>
            <w:instrText xml:space="preserve"> DOCPROPERTY "StartDt"  </w:instrText>
          </w:r>
          <w:r>
            <w:fldChar w:fldCharType="separate"/>
          </w:r>
          <w:r w:rsidR="00227799">
            <w:t>14/05/20</w:t>
          </w:r>
          <w:r>
            <w:fldChar w:fldCharType="end"/>
          </w:r>
          <w:r>
            <w:fldChar w:fldCharType="begin"/>
          </w:r>
          <w:r>
            <w:instrText xml:space="preserve"> DOCPROPERTY "EndDt"  </w:instrText>
          </w:r>
          <w:r>
            <w:fldChar w:fldCharType="separate"/>
          </w:r>
          <w:r w:rsidR="00227799">
            <w:t>-19/05/21</w:t>
          </w:r>
          <w:r>
            <w:fldChar w:fldCharType="end"/>
          </w:r>
        </w:p>
      </w:tc>
      <w:tc>
        <w:tcPr>
          <w:tcW w:w="846" w:type="pct"/>
        </w:tcPr>
        <w:p w14:paraId="63B9EF38" w14:textId="19B906F5" w:rsidR="007064BB" w:rsidRDefault="007064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F0386A" w14:textId="160D2A3E"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44C4"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4BB" w14:paraId="57EDC6CC" w14:textId="77777777">
      <w:tc>
        <w:tcPr>
          <w:tcW w:w="1061" w:type="pct"/>
        </w:tcPr>
        <w:p w14:paraId="56EADA62" w14:textId="4A6B7464" w:rsidR="007064BB" w:rsidRDefault="006F4808">
          <w:pPr>
            <w:pStyle w:val="Footer"/>
          </w:pPr>
          <w:r>
            <w:fldChar w:fldCharType="begin"/>
          </w:r>
          <w:r>
            <w:instrText xml:space="preserve"> DOCPROPERTY "Category"  </w:instrText>
          </w:r>
          <w:r>
            <w:fldChar w:fldCharType="separate"/>
          </w:r>
          <w:r w:rsidR="00227799">
            <w:t>R14</w:t>
          </w:r>
          <w:r>
            <w:fldChar w:fldCharType="end"/>
          </w:r>
          <w:r w:rsidR="007064BB">
            <w:br/>
          </w:r>
          <w:r>
            <w:fldChar w:fldCharType="begin"/>
          </w:r>
          <w:r>
            <w:instrText xml:space="preserve"> DOCPROPERTY "RepubDt"  </w:instrText>
          </w:r>
          <w:r>
            <w:fldChar w:fldCharType="separate"/>
          </w:r>
          <w:r w:rsidR="00227799">
            <w:t>14/05/20</w:t>
          </w:r>
          <w:r>
            <w:fldChar w:fldCharType="end"/>
          </w:r>
        </w:p>
      </w:tc>
      <w:tc>
        <w:tcPr>
          <w:tcW w:w="3093" w:type="pct"/>
        </w:tcPr>
        <w:p w14:paraId="0AC8D0E0" w14:textId="2D256F24"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5501CABC" w14:textId="333E428F" w:rsidR="007064BB" w:rsidRDefault="006F4808">
          <w:pPr>
            <w:pStyle w:val="FooterInfoCentre"/>
          </w:pPr>
          <w:r>
            <w:fldChar w:fldCharType="begin"/>
          </w:r>
          <w:r>
            <w:instrText xml:space="preserve"> DOCPROPERTY "Eff"  </w:instrText>
          </w:r>
          <w:r>
            <w:fldChar w:fldCharType="separate"/>
          </w:r>
          <w:r w:rsidR="00227799">
            <w:t xml:space="preserve">Effective:  </w:t>
          </w:r>
          <w:r>
            <w:fldChar w:fldCharType="end"/>
          </w:r>
          <w:r>
            <w:fldChar w:fldCharType="begin"/>
          </w:r>
          <w:r>
            <w:instrText xml:space="preserve"> DOCPROPERTY "StartDt"   </w:instrText>
          </w:r>
          <w:r>
            <w:fldChar w:fldCharType="separate"/>
          </w:r>
          <w:r w:rsidR="00227799">
            <w:t>14/05/20</w:t>
          </w:r>
          <w:r>
            <w:fldChar w:fldCharType="end"/>
          </w:r>
          <w:r>
            <w:fldChar w:fldCharType="begin"/>
          </w:r>
          <w:r>
            <w:instrText xml:space="preserve"> DOCPROPERTY "EndDt"  </w:instrText>
          </w:r>
          <w:r>
            <w:fldChar w:fldCharType="separate"/>
          </w:r>
          <w:r w:rsidR="00227799">
            <w:t>-19/05/21</w:t>
          </w:r>
          <w:r>
            <w:fldChar w:fldCharType="end"/>
          </w:r>
        </w:p>
      </w:tc>
      <w:tc>
        <w:tcPr>
          <w:tcW w:w="846" w:type="pct"/>
        </w:tcPr>
        <w:p w14:paraId="40CB7254" w14:textId="77777777" w:rsidR="007064BB" w:rsidRDefault="007064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F0687C" w14:textId="2BB33BE2" w:rsidR="007064BB" w:rsidRPr="006F4808" w:rsidRDefault="006F4808" w:rsidP="006F4808">
    <w:pPr>
      <w:pStyle w:val="Status"/>
      <w:rPr>
        <w:rFonts w:cs="Arial"/>
      </w:rPr>
    </w:pPr>
    <w:r w:rsidRPr="006F48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CAF3"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064BB" w14:paraId="627C7315" w14:textId="77777777">
      <w:tc>
        <w:tcPr>
          <w:tcW w:w="847" w:type="pct"/>
        </w:tcPr>
        <w:p w14:paraId="78AF9208" w14:textId="77777777" w:rsidR="007064BB" w:rsidRDefault="007064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82413C" w14:textId="7AFB647F"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5A0D45E1" w14:textId="7A507853"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1061" w:type="pct"/>
        </w:tcPr>
        <w:p w14:paraId="4A3EB397" w14:textId="6115DE0A" w:rsidR="007064BB" w:rsidRDefault="006F4808">
          <w:pPr>
            <w:pStyle w:val="Footer"/>
            <w:jc w:val="right"/>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r>
  </w:tbl>
  <w:p w14:paraId="5B57D48E" w14:textId="7E0114AF"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BC8A" w14:textId="77777777" w:rsidR="007064BB" w:rsidRDefault="007064B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064BB" w14:paraId="01E57ADF" w14:textId="77777777">
      <w:tc>
        <w:tcPr>
          <w:tcW w:w="1061" w:type="pct"/>
        </w:tcPr>
        <w:p w14:paraId="52E4C210" w14:textId="0E27D28B"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2CF5C80A" w14:textId="5CDD108A"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6C07F482" w14:textId="235359CE"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"EndDt"  *\charformat </w:instrText>
          </w:r>
          <w:r>
            <w:fldChar w:fldCharType="separate"/>
          </w:r>
          <w:r w:rsidR="00227799">
            <w:t>-19/05/21</w:t>
          </w:r>
          <w:r>
            <w:fldChar w:fldCharType="end"/>
          </w:r>
        </w:p>
      </w:tc>
      <w:tc>
        <w:tcPr>
          <w:tcW w:w="847" w:type="pct"/>
        </w:tcPr>
        <w:p w14:paraId="083C0702"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BA777C1" w14:textId="009C0F3C"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5E6B" w14:textId="77777777" w:rsidR="007064BB" w:rsidRDefault="007064B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064BB" w14:paraId="1175BC7B" w14:textId="77777777">
      <w:tc>
        <w:tcPr>
          <w:tcW w:w="1061" w:type="pct"/>
        </w:tcPr>
        <w:p w14:paraId="46B7F202" w14:textId="41497558" w:rsidR="007064BB" w:rsidRDefault="006F4808">
          <w:pPr>
            <w:pStyle w:val="Footer"/>
          </w:pPr>
          <w:r>
            <w:fldChar w:fldCharType="begin"/>
          </w:r>
          <w:r>
            <w:instrText xml:space="preserve"> DOCPROPERTY "Category"  *\charformat  </w:instrText>
          </w:r>
          <w:r>
            <w:fldChar w:fldCharType="separate"/>
          </w:r>
          <w:r w:rsidR="00227799">
            <w:t>R14</w:t>
          </w:r>
          <w:r>
            <w:fldChar w:fldCharType="end"/>
          </w:r>
          <w:r w:rsidR="007064BB">
            <w:br/>
          </w:r>
          <w:r>
            <w:fldChar w:fldCharType="begin"/>
          </w:r>
          <w:r>
            <w:instrText xml:space="preserve"> DOCPROPERTY "RepubDt"  *\charformat  </w:instrText>
          </w:r>
          <w:r>
            <w:fldChar w:fldCharType="separate"/>
          </w:r>
          <w:r w:rsidR="00227799">
            <w:t>14/05/20</w:t>
          </w:r>
          <w:r>
            <w:fldChar w:fldCharType="end"/>
          </w:r>
        </w:p>
      </w:tc>
      <w:tc>
        <w:tcPr>
          <w:tcW w:w="3092" w:type="pct"/>
        </w:tcPr>
        <w:p w14:paraId="19CC06FA" w14:textId="4A94D6FD" w:rsidR="007064BB" w:rsidRDefault="006F4808">
          <w:pPr>
            <w:pStyle w:val="Footer"/>
            <w:jc w:val="center"/>
          </w:pPr>
          <w:r>
            <w:fldChar w:fldCharType="begin"/>
          </w:r>
          <w:r>
            <w:instrText xml:space="preserve"> REF Citation *\charformat </w:instrText>
          </w:r>
          <w:r>
            <w:fldChar w:fldCharType="separate"/>
          </w:r>
          <w:r w:rsidR="00227799">
            <w:t>Payroll Tax Act 2011</w:t>
          </w:r>
          <w:r>
            <w:fldChar w:fldCharType="end"/>
          </w:r>
        </w:p>
        <w:p w14:paraId="43346CE7" w14:textId="53FF8803" w:rsidR="007064BB" w:rsidRDefault="006F4808">
          <w:pPr>
            <w:pStyle w:val="FooterInfoCentre"/>
          </w:pPr>
          <w:r>
            <w:fldChar w:fldCharType="begin"/>
          </w:r>
          <w:r>
            <w:instrText xml:space="preserve"> DOCPROPERTY "Eff"  *\charformat </w:instrText>
          </w:r>
          <w:r>
            <w:fldChar w:fldCharType="separate"/>
          </w:r>
          <w:r w:rsidR="00227799">
            <w:t xml:space="preserve">Effective:  </w:t>
          </w:r>
          <w:r>
            <w:fldChar w:fldCharType="end"/>
          </w:r>
          <w:r>
            <w:fldChar w:fldCharType="begin"/>
          </w:r>
          <w:r>
            <w:instrText xml:space="preserve"> DOCPROPERTY "StartDt"  *\charformat </w:instrText>
          </w:r>
          <w:r>
            <w:fldChar w:fldCharType="separate"/>
          </w:r>
          <w:r w:rsidR="00227799">
            <w:t>14/05/20</w:t>
          </w:r>
          <w:r>
            <w:fldChar w:fldCharType="end"/>
          </w:r>
          <w:r>
            <w:fldChar w:fldCharType="begin"/>
          </w:r>
          <w:r>
            <w:instrText xml:space="preserve"> DOCPROPERTY </w:instrText>
          </w:r>
          <w:r>
            <w:instrText xml:space="preserve">"EndDt"  *\charformat </w:instrText>
          </w:r>
          <w:r>
            <w:fldChar w:fldCharType="separate"/>
          </w:r>
          <w:r w:rsidR="00227799">
            <w:t>-19/05/21</w:t>
          </w:r>
          <w:r>
            <w:fldChar w:fldCharType="end"/>
          </w:r>
        </w:p>
      </w:tc>
      <w:tc>
        <w:tcPr>
          <w:tcW w:w="847" w:type="pct"/>
        </w:tcPr>
        <w:p w14:paraId="4D42A9B7" w14:textId="77777777" w:rsidR="007064BB" w:rsidRDefault="007064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CC7CD8" w14:textId="12D1404A" w:rsidR="007064BB" w:rsidRPr="006F4808" w:rsidRDefault="006F4808" w:rsidP="006F4808">
    <w:pPr>
      <w:pStyle w:val="Status"/>
      <w:rPr>
        <w:rFonts w:cs="Arial"/>
      </w:rPr>
    </w:pPr>
    <w:r w:rsidRPr="006F4808">
      <w:rPr>
        <w:rFonts w:cs="Arial"/>
      </w:rPr>
      <w:fldChar w:fldCharType="begin"/>
    </w:r>
    <w:r w:rsidRPr="006F4808">
      <w:rPr>
        <w:rFonts w:cs="Arial"/>
      </w:rPr>
      <w:instrText xml:space="preserve"> DOCPROPERTY "Status" </w:instrText>
    </w:r>
    <w:r w:rsidRPr="006F4808">
      <w:rPr>
        <w:rFonts w:cs="Arial"/>
      </w:rPr>
      <w:fldChar w:fldCharType="separate"/>
    </w:r>
    <w:r w:rsidR="00227799" w:rsidRPr="006F4808">
      <w:rPr>
        <w:rFonts w:cs="Arial"/>
      </w:rPr>
      <w:t xml:space="preserve"> </w:t>
    </w:r>
    <w:r w:rsidRPr="006F4808">
      <w:rPr>
        <w:rFonts w:cs="Arial"/>
      </w:rPr>
      <w:fldChar w:fldCharType="end"/>
    </w:r>
    <w:r w:rsidRPr="006F48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D61A" w14:textId="77777777" w:rsidR="007064BB" w:rsidRDefault="007064BB">
      <w:r>
        <w:separator/>
      </w:r>
    </w:p>
  </w:footnote>
  <w:footnote w:type="continuationSeparator" w:id="0">
    <w:p w14:paraId="022E20D9" w14:textId="77777777" w:rsidR="007064BB" w:rsidRDefault="0070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7239" w14:textId="77777777" w:rsidR="00227799" w:rsidRDefault="002277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2CC4" w14:textId="77777777" w:rsidR="007064BB" w:rsidRDefault="007064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7064BB" w14:paraId="50702F04" w14:textId="77777777" w:rsidTr="00066AD9">
      <w:tc>
        <w:tcPr>
          <w:tcW w:w="1701" w:type="dxa"/>
        </w:tcPr>
        <w:p w14:paraId="4B4C2623" w14:textId="2ED07ED9" w:rsidR="007064BB" w:rsidRDefault="007064BB">
          <w:pPr>
            <w:pStyle w:val="HeaderEven"/>
            <w:rPr>
              <w:b/>
            </w:rPr>
          </w:pPr>
          <w:r>
            <w:rPr>
              <w:b/>
            </w:rPr>
            <w:fldChar w:fldCharType="begin"/>
          </w:r>
          <w:r>
            <w:rPr>
              <w:b/>
            </w:rPr>
            <w:instrText xml:space="preserve"> STYLEREF CharPartNo \*charformat </w:instrText>
          </w:r>
          <w:r>
            <w:rPr>
              <w:b/>
            </w:rPr>
            <w:fldChar w:fldCharType="separate"/>
          </w:r>
          <w:r w:rsidR="006F4808">
            <w:rPr>
              <w:b/>
              <w:noProof/>
            </w:rPr>
            <w:t>Part 8A</w:t>
          </w:r>
          <w:r>
            <w:rPr>
              <w:b/>
            </w:rPr>
            <w:fldChar w:fldCharType="end"/>
          </w:r>
          <w:r>
            <w:rPr>
              <w:b/>
            </w:rPr>
            <w:t xml:space="preserve">                                                                                                                                                                </w:t>
          </w:r>
        </w:p>
      </w:tc>
      <w:tc>
        <w:tcPr>
          <w:tcW w:w="6320" w:type="dxa"/>
        </w:tcPr>
        <w:p w14:paraId="435FE20F" w14:textId="6734CD51" w:rsidR="007064BB" w:rsidRDefault="007064BB">
          <w:pPr>
            <w:pStyle w:val="HeaderEven"/>
          </w:pPr>
          <w:r>
            <w:rPr>
              <w:noProof/>
            </w:rPr>
            <w:fldChar w:fldCharType="begin"/>
          </w:r>
          <w:r>
            <w:rPr>
              <w:noProof/>
            </w:rPr>
            <w:instrText xml:space="preserve"> STYLEREF CharPartText \*charformat </w:instrText>
          </w:r>
          <w:r>
            <w:rPr>
              <w:noProof/>
            </w:rPr>
            <w:fldChar w:fldCharType="separate"/>
          </w:r>
          <w:r w:rsidR="006F4808">
            <w:rPr>
              <w:noProof/>
            </w:rPr>
            <w:t>Notification and review of decisions</w:t>
          </w:r>
          <w:r>
            <w:rPr>
              <w:noProof/>
            </w:rPr>
            <w:fldChar w:fldCharType="end"/>
          </w:r>
          <w:r>
            <w:rPr>
              <w:noProof/>
            </w:rPr>
            <w:t xml:space="preserve">                                                                                                                                                                                                                                                                                                                                                        </w:t>
          </w:r>
        </w:p>
      </w:tc>
    </w:tr>
    <w:tr w:rsidR="007064BB" w14:paraId="1270307E" w14:textId="77777777" w:rsidTr="00066AD9">
      <w:tc>
        <w:tcPr>
          <w:tcW w:w="1701" w:type="dxa"/>
        </w:tcPr>
        <w:p w14:paraId="7AC896EC" w14:textId="25048123" w:rsidR="007064BB" w:rsidRDefault="007064B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C52E034" w14:textId="3FF1BDF4" w:rsidR="007064BB" w:rsidRDefault="007064BB">
          <w:pPr>
            <w:pStyle w:val="HeaderEven"/>
          </w:pPr>
          <w:r>
            <w:fldChar w:fldCharType="begin"/>
          </w:r>
          <w:r>
            <w:instrText xml:space="preserve"> STYLEREF CharDivText \*charformat </w:instrText>
          </w:r>
          <w:r>
            <w:fldChar w:fldCharType="end"/>
          </w:r>
          <w:r>
            <w:t xml:space="preserve">                                                                                                                                                                                                                                                                                                                </w:t>
          </w:r>
        </w:p>
      </w:tc>
    </w:tr>
    <w:tr w:rsidR="007064BB" w14:paraId="426FC2B7" w14:textId="77777777" w:rsidTr="00066AD9">
      <w:trPr>
        <w:cantSplit/>
      </w:trPr>
      <w:tc>
        <w:tcPr>
          <w:tcW w:w="1701" w:type="dxa"/>
          <w:gridSpan w:val="2"/>
          <w:tcBorders>
            <w:bottom w:val="single" w:sz="4" w:space="0" w:color="auto"/>
          </w:tcBorders>
        </w:tcPr>
        <w:p w14:paraId="75010027" w14:textId="000E7F6A" w:rsidR="007064BB" w:rsidRDefault="006F4808">
          <w:pPr>
            <w:pStyle w:val="HeaderEven6"/>
          </w:pPr>
          <w:r>
            <w:fldChar w:fldCharType="begin"/>
          </w:r>
          <w:r>
            <w:instrText xml:space="preserve"> DOCP</w:instrText>
          </w:r>
          <w:r>
            <w:instrText xml:space="preserve">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Pr>
              <w:noProof/>
            </w:rPr>
            <w:t>87C</w:t>
          </w:r>
          <w:r w:rsidR="007064BB">
            <w:rPr>
              <w:noProof/>
            </w:rPr>
            <w:fldChar w:fldCharType="end"/>
          </w:r>
        </w:p>
      </w:tc>
    </w:tr>
  </w:tbl>
  <w:p w14:paraId="548DCBB5" w14:textId="77777777" w:rsidR="007064BB" w:rsidRDefault="007064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7064BB" w14:paraId="032F2FBC" w14:textId="77777777" w:rsidTr="00066AD9">
      <w:tc>
        <w:tcPr>
          <w:tcW w:w="6320" w:type="dxa"/>
        </w:tcPr>
        <w:p w14:paraId="7119F6A3" w14:textId="32A96F4A" w:rsidR="007064BB" w:rsidRDefault="007064BB">
          <w:pPr>
            <w:pStyle w:val="HeaderEven"/>
            <w:jc w:val="right"/>
          </w:pPr>
          <w:r>
            <w:rPr>
              <w:noProof/>
            </w:rPr>
            <w:fldChar w:fldCharType="begin"/>
          </w:r>
          <w:r>
            <w:rPr>
              <w:noProof/>
            </w:rPr>
            <w:instrText xml:space="preserve"> STYLEREF CharPartText \*charformat </w:instrText>
          </w:r>
          <w:r>
            <w:rPr>
              <w:noProof/>
            </w:rPr>
            <w:fldChar w:fldCharType="separate"/>
          </w:r>
          <w:r w:rsidR="006F4808">
            <w:rPr>
              <w:noProof/>
            </w:rPr>
            <w:t>Miscellaneous</w:t>
          </w:r>
          <w:r>
            <w:rPr>
              <w:noProof/>
            </w:rPr>
            <w:fldChar w:fldCharType="end"/>
          </w:r>
          <w:r>
            <w:rPr>
              <w:noProof/>
            </w:rPr>
            <w:t xml:space="preserve">                                                                                                                                                                                                                                                                                                                                                                                                             </w:t>
          </w:r>
        </w:p>
      </w:tc>
      <w:tc>
        <w:tcPr>
          <w:tcW w:w="1701" w:type="dxa"/>
        </w:tcPr>
        <w:p w14:paraId="0C17AC07" w14:textId="2FD1DDBE" w:rsidR="007064BB" w:rsidRDefault="007064BB">
          <w:pPr>
            <w:pStyle w:val="HeaderEven"/>
            <w:jc w:val="right"/>
            <w:rPr>
              <w:b/>
            </w:rPr>
          </w:pPr>
          <w:r>
            <w:rPr>
              <w:b/>
            </w:rPr>
            <w:fldChar w:fldCharType="begin"/>
          </w:r>
          <w:r>
            <w:rPr>
              <w:b/>
            </w:rPr>
            <w:instrText xml:space="preserve"> STYLEREF CharPartNo \*charformat </w:instrText>
          </w:r>
          <w:r>
            <w:rPr>
              <w:b/>
            </w:rPr>
            <w:fldChar w:fldCharType="separate"/>
          </w:r>
          <w:r w:rsidR="006F4808">
            <w:rPr>
              <w:b/>
              <w:noProof/>
            </w:rPr>
            <w:t>Part 9</w:t>
          </w:r>
          <w:r>
            <w:rPr>
              <w:b/>
            </w:rPr>
            <w:fldChar w:fldCharType="end"/>
          </w:r>
          <w:r>
            <w:rPr>
              <w:b/>
            </w:rPr>
            <w:t xml:space="preserve">                                                                                                                                            </w:t>
          </w:r>
        </w:p>
      </w:tc>
    </w:tr>
    <w:tr w:rsidR="007064BB" w14:paraId="64390572" w14:textId="77777777" w:rsidTr="00066AD9">
      <w:tc>
        <w:tcPr>
          <w:tcW w:w="6320" w:type="dxa"/>
        </w:tcPr>
        <w:p w14:paraId="4446F2B3" w14:textId="77B71CB3" w:rsidR="007064BB" w:rsidRDefault="007064BB">
          <w:pPr>
            <w:pStyle w:val="HeaderEven"/>
            <w:jc w:val="right"/>
          </w:pPr>
          <w:r>
            <w:fldChar w:fldCharType="begin"/>
          </w:r>
          <w:r>
            <w:instrText xml:space="preserve"> STYLEREF CharDivText \*charformat </w:instrText>
          </w:r>
          <w:r>
            <w:fldChar w:fldCharType="end"/>
          </w:r>
          <w:r>
            <w:t xml:space="preserve">                                                                                                                                                                                                                                                                                                                                          </w:t>
          </w:r>
        </w:p>
      </w:tc>
      <w:tc>
        <w:tcPr>
          <w:tcW w:w="1701" w:type="dxa"/>
        </w:tcPr>
        <w:p w14:paraId="70D987BB" w14:textId="728FE05A" w:rsidR="007064BB" w:rsidRDefault="007064B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064BB" w14:paraId="6D813147" w14:textId="77777777" w:rsidTr="00066AD9">
      <w:trPr>
        <w:cantSplit/>
      </w:trPr>
      <w:tc>
        <w:tcPr>
          <w:tcW w:w="1701" w:type="dxa"/>
          <w:gridSpan w:val="2"/>
          <w:tcBorders>
            <w:bottom w:val="single" w:sz="4" w:space="0" w:color="auto"/>
          </w:tcBorders>
        </w:tcPr>
        <w:p w14:paraId="7A92D1A2" w14:textId="2D22DA2A" w:rsidR="007064BB" w:rsidRDefault="006F4808">
          <w:pPr>
            <w:pStyle w:val="HeaderOdd6"/>
          </w:pPr>
          <w:r>
            <w:fldChar w:fldCharType="begin"/>
          </w:r>
          <w:r>
            <w:instrText xml:space="preserve"> DOCPROPERTY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Pr>
              <w:noProof/>
            </w:rPr>
            <w:t>101</w:t>
          </w:r>
          <w:r w:rsidR="007064BB">
            <w:rPr>
              <w:noProof/>
            </w:rPr>
            <w:fldChar w:fldCharType="end"/>
          </w:r>
        </w:p>
      </w:tc>
    </w:tr>
  </w:tbl>
  <w:p w14:paraId="104C73B2" w14:textId="77777777" w:rsidR="007064BB" w:rsidRDefault="007064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7064BB" w:rsidRPr="00CB3D59" w14:paraId="5467F477" w14:textId="77777777">
      <w:trPr>
        <w:jc w:val="center"/>
      </w:trPr>
      <w:tc>
        <w:tcPr>
          <w:tcW w:w="1560" w:type="dxa"/>
        </w:tcPr>
        <w:p w14:paraId="757337A3" w14:textId="3EC0D6C9" w:rsidR="007064BB" w:rsidRPr="00922BD6" w:rsidRDefault="007064BB">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F4808">
            <w:rPr>
              <w:rFonts w:cs="Arial"/>
              <w:b/>
              <w:noProof/>
              <w:szCs w:val="18"/>
            </w:rPr>
            <w:t>Schedule 2</w:t>
          </w:r>
          <w:r w:rsidRPr="00922BD6">
            <w:rPr>
              <w:rFonts w:cs="Arial"/>
              <w:b/>
              <w:szCs w:val="18"/>
            </w:rPr>
            <w:fldChar w:fldCharType="end"/>
          </w:r>
          <w:r>
            <w:t xml:space="preserve">                                                                                                                   </w:t>
          </w:r>
        </w:p>
      </w:tc>
      <w:tc>
        <w:tcPr>
          <w:tcW w:w="5741" w:type="dxa"/>
        </w:tcPr>
        <w:p w14:paraId="602A5E13" w14:textId="285343D8" w:rsidR="007064BB" w:rsidRPr="00922BD6" w:rsidRDefault="007064BB">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F4808">
            <w:rPr>
              <w:rFonts w:cs="Arial"/>
              <w:noProof/>
              <w:szCs w:val="18"/>
            </w:rPr>
            <w:t>Other ACT provisions</w:t>
          </w:r>
          <w:r w:rsidRPr="00922BD6">
            <w:rPr>
              <w:rFonts w:cs="Arial"/>
              <w:szCs w:val="18"/>
            </w:rPr>
            <w:fldChar w:fldCharType="end"/>
          </w:r>
          <w:r>
            <w:t xml:space="preserve">                                                                                                                                                                                                                                                                       </w:t>
          </w:r>
        </w:p>
      </w:tc>
    </w:tr>
    <w:tr w:rsidR="007064BB" w:rsidRPr="00CB3D59" w14:paraId="6E6ED255" w14:textId="77777777">
      <w:trPr>
        <w:jc w:val="center"/>
      </w:trPr>
      <w:tc>
        <w:tcPr>
          <w:tcW w:w="1560" w:type="dxa"/>
        </w:tcPr>
        <w:p w14:paraId="331A52D9" w14:textId="4EF1C3C7" w:rsidR="007064BB" w:rsidRPr="00922BD6" w:rsidRDefault="007064BB">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F4808">
            <w:rPr>
              <w:rFonts w:cs="Arial"/>
              <w:b/>
              <w:noProof/>
              <w:szCs w:val="18"/>
            </w:rPr>
            <w:t>Part 2.8</w:t>
          </w:r>
          <w:r w:rsidRPr="00922BD6">
            <w:rPr>
              <w:rFonts w:cs="Arial"/>
              <w:b/>
              <w:szCs w:val="18"/>
            </w:rPr>
            <w:fldChar w:fldCharType="end"/>
          </w:r>
          <w:r>
            <w:t xml:space="preserve">                                                                                                                   </w:t>
          </w:r>
        </w:p>
      </w:tc>
      <w:tc>
        <w:tcPr>
          <w:tcW w:w="5741" w:type="dxa"/>
        </w:tcPr>
        <w:p w14:paraId="13E90B9A" w14:textId="44B862F7" w:rsidR="007064BB" w:rsidRPr="00922BD6" w:rsidRDefault="007064BB">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F4808">
            <w:rPr>
              <w:rFonts w:cs="Arial"/>
              <w:noProof/>
              <w:szCs w:val="18"/>
            </w:rPr>
            <w:t>Certain bank accounts</w:t>
          </w:r>
          <w:r w:rsidRPr="00922BD6">
            <w:rPr>
              <w:rFonts w:cs="Arial"/>
              <w:szCs w:val="18"/>
            </w:rPr>
            <w:fldChar w:fldCharType="end"/>
          </w:r>
          <w:r>
            <w:t xml:space="preserve">                                                                                                                                                                                                                                                                       </w:t>
          </w:r>
        </w:p>
      </w:tc>
    </w:tr>
    <w:tr w:rsidR="007064BB" w:rsidRPr="00CB3D59" w14:paraId="30C82BD2" w14:textId="77777777">
      <w:trPr>
        <w:jc w:val="center"/>
      </w:trPr>
      <w:tc>
        <w:tcPr>
          <w:tcW w:w="1560" w:type="dxa"/>
        </w:tcPr>
        <w:p w14:paraId="2C87FA58" w14:textId="13DFA83A" w:rsidR="007064BB" w:rsidRPr="00922BD6" w:rsidRDefault="007064BB">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779BD85C" w14:textId="307347C2" w:rsidR="007064BB" w:rsidRPr="00922BD6" w:rsidRDefault="007064BB">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7064BB" w:rsidRPr="00CB3D59" w14:paraId="37D8D551" w14:textId="77777777">
      <w:trPr>
        <w:cantSplit/>
        <w:jc w:val="center"/>
      </w:trPr>
      <w:tc>
        <w:tcPr>
          <w:tcW w:w="7296" w:type="dxa"/>
          <w:gridSpan w:val="2"/>
          <w:tcBorders>
            <w:bottom w:val="single" w:sz="4" w:space="0" w:color="auto"/>
          </w:tcBorders>
        </w:tcPr>
        <w:p w14:paraId="0A45EE6F" w14:textId="4D839B8D" w:rsidR="007064BB" w:rsidRPr="00922BD6" w:rsidRDefault="007064BB" w:rsidP="00225F3C">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F4808">
            <w:rPr>
              <w:rFonts w:cs="Arial"/>
              <w:noProof/>
              <w:szCs w:val="18"/>
            </w:rPr>
            <w:t>2.20</w:t>
          </w:r>
          <w:r w:rsidRPr="00922BD6">
            <w:rPr>
              <w:rFonts w:cs="Arial"/>
              <w:szCs w:val="18"/>
            </w:rPr>
            <w:fldChar w:fldCharType="end"/>
          </w:r>
        </w:p>
      </w:tc>
    </w:tr>
  </w:tbl>
  <w:p w14:paraId="147C58B9" w14:textId="77777777" w:rsidR="007064BB" w:rsidRDefault="007064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7064BB" w:rsidRPr="00CB3D59" w14:paraId="43CC6A68" w14:textId="77777777">
      <w:trPr>
        <w:jc w:val="center"/>
      </w:trPr>
      <w:tc>
        <w:tcPr>
          <w:tcW w:w="6165" w:type="dxa"/>
        </w:tcPr>
        <w:p w14:paraId="0574285C" w14:textId="2CE5D40E" w:rsidR="007064BB" w:rsidRPr="00922BD6" w:rsidRDefault="007064B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F4808">
            <w:rPr>
              <w:rFonts w:cs="Arial"/>
              <w:noProof/>
              <w:szCs w:val="18"/>
            </w:rPr>
            <w:t>Other ACT provisions</w:t>
          </w:r>
          <w:r w:rsidRPr="00922BD6">
            <w:rPr>
              <w:rFonts w:cs="Arial"/>
              <w:szCs w:val="18"/>
            </w:rPr>
            <w:fldChar w:fldCharType="end"/>
          </w:r>
          <w:r>
            <w:t xml:space="preserve">                                                                                                                                                                                                                                                                       </w:t>
          </w:r>
        </w:p>
      </w:tc>
      <w:tc>
        <w:tcPr>
          <w:tcW w:w="1560" w:type="dxa"/>
        </w:tcPr>
        <w:p w14:paraId="543D03EC" w14:textId="3E7F566E" w:rsidR="007064BB" w:rsidRPr="00922BD6" w:rsidRDefault="007064B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F4808">
            <w:rPr>
              <w:rFonts w:cs="Arial"/>
              <w:b/>
              <w:noProof/>
              <w:szCs w:val="18"/>
            </w:rPr>
            <w:t>Schedule 2</w:t>
          </w:r>
          <w:r w:rsidRPr="00922BD6">
            <w:rPr>
              <w:rFonts w:cs="Arial"/>
              <w:b/>
              <w:szCs w:val="18"/>
            </w:rPr>
            <w:fldChar w:fldCharType="end"/>
          </w:r>
          <w:r>
            <w:t xml:space="preserve">                                                                                                                   </w:t>
          </w:r>
        </w:p>
      </w:tc>
    </w:tr>
    <w:tr w:rsidR="007064BB" w:rsidRPr="00CB3D59" w14:paraId="31363BE1" w14:textId="77777777">
      <w:trPr>
        <w:jc w:val="center"/>
      </w:trPr>
      <w:tc>
        <w:tcPr>
          <w:tcW w:w="6165" w:type="dxa"/>
        </w:tcPr>
        <w:p w14:paraId="141AE110" w14:textId="0CA23FE4" w:rsidR="007064BB" w:rsidRPr="00922BD6" w:rsidRDefault="007064B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F4808">
            <w:rPr>
              <w:rFonts w:cs="Arial"/>
              <w:noProof/>
              <w:szCs w:val="18"/>
            </w:rPr>
            <w:t>Territory authorities</w:t>
          </w:r>
          <w:r w:rsidRPr="00922BD6">
            <w:rPr>
              <w:rFonts w:cs="Arial"/>
              <w:szCs w:val="18"/>
            </w:rPr>
            <w:fldChar w:fldCharType="end"/>
          </w:r>
          <w:r>
            <w:t xml:space="preserve">                                                                                                                                                                                                                                                                       </w:t>
          </w:r>
        </w:p>
      </w:tc>
      <w:tc>
        <w:tcPr>
          <w:tcW w:w="1560" w:type="dxa"/>
        </w:tcPr>
        <w:p w14:paraId="6638EF03" w14:textId="26528F7E" w:rsidR="007064BB" w:rsidRPr="00922BD6" w:rsidRDefault="007064B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F4808">
            <w:rPr>
              <w:rFonts w:cs="Arial"/>
              <w:b/>
              <w:noProof/>
              <w:szCs w:val="18"/>
            </w:rPr>
            <w:t>Part 2.9</w:t>
          </w:r>
          <w:r w:rsidRPr="00922BD6">
            <w:rPr>
              <w:rFonts w:cs="Arial"/>
              <w:b/>
              <w:szCs w:val="18"/>
            </w:rPr>
            <w:fldChar w:fldCharType="end"/>
          </w:r>
          <w:r>
            <w:t xml:space="preserve">                                                                                                                   </w:t>
          </w:r>
        </w:p>
      </w:tc>
    </w:tr>
    <w:tr w:rsidR="007064BB" w:rsidRPr="00CB3D59" w14:paraId="5C88A6E1" w14:textId="77777777">
      <w:trPr>
        <w:jc w:val="center"/>
      </w:trPr>
      <w:tc>
        <w:tcPr>
          <w:tcW w:w="6165" w:type="dxa"/>
        </w:tcPr>
        <w:p w14:paraId="08A3EEE6" w14:textId="61A28A74" w:rsidR="007064BB" w:rsidRPr="00922BD6" w:rsidRDefault="007064B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14109DF6" w14:textId="13FC8EFE" w:rsidR="007064BB" w:rsidRPr="00922BD6" w:rsidRDefault="007064B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7064BB" w:rsidRPr="00CB3D59" w14:paraId="4AADC871" w14:textId="77777777">
      <w:trPr>
        <w:cantSplit/>
        <w:jc w:val="center"/>
      </w:trPr>
      <w:tc>
        <w:tcPr>
          <w:tcW w:w="7725" w:type="dxa"/>
          <w:gridSpan w:val="2"/>
          <w:tcBorders>
            <w:bottom w:val="single" w:sz="4" w:space="0" w:color="auto"/>
          </w:tcBorders>
        </w:tcPr>
        <w:p w14:paraId="0176EEA4" w14:textId="1DED2994" w:rsidR="007064BB" w:rsidRPr="00922BD6" w:rsidRDefault="007064BB" w:rsidP="00225F3C">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F4808">
            <w:rPr>
              <w:rFonts w:cs="Arial"/>
              <w:noProof/>
              <w:szCs w:val="18"/>
            </w:rPr>
            <w:t>2.21</w:t>
          </w:r>
          <w:r w:rsidRPr="00922BD6">
            <w:rPr>
              <w:rFonts w:cs="Arial"/>
              <w:szCs w:val="18"/>
            </w:rPr>
            <w:fldChar w:fldCharType="end"/>
          </w:r>
        </w:p>
      </w:tc>
    </w:tr>
  </w:tbl>
  <w:p w14:paraId="07EF801B" w14:textId="77777777" w:rsidR="007064BB" w:rsidRDefault="007064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064BB" w:rsidRPr="00CB3D59" w14:paraId="494D43A0" w14:textId="77777777">
      <w:trPr>
        <w:jc w:val="center"/>
      </w:trPr>
      <w:tc>
        <w:tcPr>
          <w:tcW w:w="1560" w:type="dxa"/>
        </w:tcPr>
        <w:p w14:paraId="15234395" w14:textId="5539E0CF" w:rsidR="007064BB" w:rsidRPr="00F02A14" w:rsidRDefault="007064B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4808">
            <w:rPr>
              <w:rFonts w:cs="Arial"/>
              <w:b/>
              <w:noProof/>
              <w:szCs w:val="18"/>
            </w:rPr>
            <w:t>Schedule 3</w:t>
          </w:r>
          <w:r w:rsidRPr="00F02A14">
            <w:rPr>
              <w:rFonts w:cs="Arial"/>
              <w:b/>
              <w:szCs w:val="18"/>
            </w:rPr>
            <w:fldChar w:fldCharType="end"/>
          </w:r>
        </w:p>
      </w:tc>
      <w:tc>
        <w:tcPr>
          <w:tcW w:w="5741" w:type="dxa"/>
        </w:tcPr>
        <w:p w14:paraId="04E466ED" w14:textId="456FCBB2" w:rsidR="007064BB" w:rsidRPr="00F02A14" w:rsidRDefault="007064B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4808">
            <w:rPr>
              <w:rFonts w:cs="Arial"/>
              <w:noProof/>
              <w:szCs w:val="18"/>
            </w:rPr>
            <w:t>Reviewable decisions</w:t>
          </w:r>
          <w:r w:rsidRPr="00F02A14">
            <w:rPr>
              <w:rFonts w:cs="Arial"/>
              <w:szCs w:val="18"/>
            </w:rPr>
            <w:fldChar w:fldCharType="end"/>
          </w:r>
        </w:p>
      </w:tc>
    </w:tr>
    <w:tr w:rsidR="007064BB" w:rsidRPr="00CB3D59" w14:paraId="09734A34" w14:textId="77777777">
      <w:trPr>
        <w:jc w:val="center"/>
      </w:trPr>
      <w:tc>
        <w:tcPr>
          <w:tcW w:w="1560" w:type="dxa"/>
        </w:tcPr>
        <w:p w14:paraId="34282D70" w14:textId="5A80A676" w:rsidR="007064BB" w:rsidRPr="00F02A14" w:rsidRDefault="007064B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63F323" w14:textId="65AB79A0" w:rsidR="007064BB" w:rsidRPr="00F02A14" w:rsidRDefault="007064B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064BB" w:rsidRPr="00CB3D59" w14:paraId="3B848687" w14:textId="77777777">
      <w:trPr>
        <w:jc w:val="center"/>
      </w:trPr>
      <w:tc>
        <w:tcPr>
          <w:tcW w:w="7296" w:type="dxa"/>
          <w:gridSpan w:val="2"/>
          <w:tcBorders>
            <w:bottom w:val="single" w:sz="4" w:space="0" w:color="auto"/>
          </w:tcBorders>
        </w:tcPr>
        <w:p w14:paraId="26F2611E" w14:textId="77777777" w:rsidR="007064BB" w:rsidRPr="00783A18" w:rsidRDefault="007064BB" w:rsidP="00F15699">
          <w:pPr>
            <w:pStyle w:val="HeaderEven6"/>
            <w:spacing w:before="0" w:after="0"/>
            <w:rPr>
              <w:rFonts w:ascii="Times New Roman" w:hAnsi="Times New Roman"/>
              <w:sz w:val="24"/>
              <w:szCs w:val="24"/>
            </w:rPr>
          </w:pPr>
        </w:p>
      </w:tc>
    </w:tr>
  </w:tbl>
  <w:p w14:paraId="6629BF95" w14:textId="77777777" w:rsidR="007064BB" w:rsidRDefault="007064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064BB" w:rsidRPr="00CB3D59" w14:paraId="2F7052F9" w14:textId="77777777">
      <w:trPr>
        <w:jc w:val="center"/>
      </w:trPr>
      <w:tc>
        <w:tcPr>
          <w:tcW w:w="5741" w:type="dxa"/>
        </w:tcPr>
        <w:p w14:paraId="3E033721" w14:textId="1A9C3DC0" w:rsidR="007064BB" w:rsidRPr="00F02A14" w:rsidRDefault="007064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799">
            <w:rPr>
              <w:rFonts w:cs="Arial"/>
              <w:noProof/>
              <w:szCs w:val="18"/>
            </w:rPr>
            <w:t>Other ACT provisions</w:t>
          </w:r>
          <w:r w:rsidRPr="00F02A14">
            <w:rPr>
              <w:rFonts w:cs="Arial"/>
              <w:szCs w:val="18"/>
            </w:rPr>
            <w:fldChar w:fldCharType="end"/>
          </w:r>
        </w:p>
      </w:tc>
      <w:tc>
        <w:tcPr>
          <w:tcW w:w="1560" w:type="dxa"/>
        </w:tcPr>
        <w:p w14:paraId="1C66D118" w14:textId="6594516B" w:rsidR="007064BB" w:rsidRPr="00F02A14" w:rsidRDefault="007064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799">
            <w:rPr>
              <w:rFonts w:cs="Arial"/>
              <w:b/>
              <w:noProof/>
              <w:szCs w:val="18"/>
            </w:rPr>
            <w:t>Schedule 2</w:t>
          </w:r>
          <w:r w:rsidRPr="00F02A14">
            <w:rPr>
              <w:rFonts w:cs="Arial"/>
              <w:b/>
              <w:szCs w:val="18"/>
            </w:rPr>
            <w:fldChar w:fldCharType="end"/>
          </w:r>
        </w:p>
      </w:tc>
    </w:tr>
    <w:tr w:rsidR="007064BB" w:rsidRPr="00CB3D59" w14:paraId="5ACF2F54" w14:textId="77777777">
      <w:trPr>
        <w:jc w:val="center"/>
      </w:trPr>
      <w:tc>
        <w:tcPr>
          <w:tcW w:w="5741" w:type="dxa"/>
        </w:tcPr>
        <w:p w14:paraId="032BD85A" w14:textId="6E788A87" w:rsidR="007064BB" w:rsidRPr="00F02A14" w:rsidRDefault="007064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27799">
            <w:rPr>
              <w:rFonts w:cs="Arial"/>
              <w:noProof/>
              <w:szCs w:val="18"/>
            </w:rPr>
            <w:t>Territory authorities</w:t>
          </w:r>
          <w:r w:rsidRPr="00F02A14">
            <w:rPr>
              <w:rFonts w:cs="Arial"/>
              <w:szCs w:val="18"/>
            </w:rPr>
            <w:fldChar w:fldCharType="end"/>
          </w:r>
        </w:p>
      </w:tc>
      <w:tc>
        <w:tcPr>
          <w:tcW w:w="1560" w:type="dxa"/>
        </w:tcPr>
        <w:p w14:paraId="4417A985" w14:textId="14239AA3" w:rsidR="007064BB" w:rsidRPr="00F02A14" w:rsidRDefault="007064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27799">
            <w:rPr>
              <w:rFonts w:cs="Arial"/>
              <w:b/>
              <w:noProof/>
              <w:szCs w:val="18"/>
            </w:rPr>
            <w:t>Part 2.9</w:t>
          </w:r>
          <w:r w:rsidRPr="00F02A14">
            <w:rPr>
              <w:rFonts w:cs="Arial"/>
              <w:b/>
              <w:szCs w:val="18"/>
            </w:rPr>
            <w:fldChar w:fldCharType="end"/>
          </w:r>
        </w:p>
      </w:tc>
    </w:tr>
    <w:tr w:rsidR="007064BB" w:rsidRPr="00CB3D59" w14:paraId="111A0069" w14:textId="77777777">
      <w:trPr>
        <w:jc w:val="center"/>
      </w:trPr>
      <w:tc>
        <w:tcPr>
          <w:tcW w:w="7296" w:type="dxa"/>
          <w:gridSpan w:val="2"/>
          <w:tcBorders>
            <w:bottom w:val="single" w:sz="4" w:space="0" w:color="auto"/>
          </w:tcBorders>
        </w:tcPr>
        <w:p w14:paraId="59579C74" w14:textId="77777777" w:rsidR="007064BB" w:rsidRPr="00783A18" w:rsidRDefault="007064BB" w:rsidP="00F15699">
          <w:pPr>
            <w:pStyle w:val="HeaderOdd6"/>
            <w:spacing w:before="0" w:after="0"/>
            <w:jc w:val="left"/>
            <w:rPr>
              <w:rFonts w:ascii="Times New Roman" w:hAnsi="Times New Roman"/>
              <w:sz w:val="24"/>
              <w:szCs w:val="24"/>
            </w:rPr>
          </w:pPr>
        </w:p>
      </w:tc>
    </w:tr>
  </w:tbl>
  <w:p w14:paraId="2D8E6FB2" w14:textId="77777777" w:rsidR="007064BB" w:rsidRDefault="007064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064BB" w14:paraId="27C67375" w14:textId="77777777">
      <w:trPr>
        <w:jc w:val="center"/>
      </w:trPr>
      <w:tc>
        <w:tcPr>
          <w:tcW w:w="1340" w:type="dxa"/>
        </w:tcPr>
        <w:p w14:paraId="2397FBC4" w14:textId="77777777" w:rsidR="007064BB" w:rsidRDefault="007064BB">
          <w:pPr>
            <w:pStyle w:val="HeaderEven"/>
          </w:pPr>
        </w:p>
      </w:tc>
      <w:tc>
        <w:tcPr>
          <w:tcW w:w="6583" w:type="dxa"/>
        </w:tcPr>
        <w:p w14:paraId="18A25C95" w14:textId="77777777" w:rsidR="007064BB" w:rsidRDefault="007064BB">
          <w:pPr>
            <w:pStyle w:val="HeaderEven"/>
          </w:pPr>
        </w:p>
      </w:tc>
    </w:tr>
    <w:tr w:rsidR="007064BB" w14:paraId="7F16ECCA" w14:textId="77777777">
      <w:trPr>
        <w:jc w:val="center"/>
      </w:trPr>
      <w:tc>
        <w:tcPr>
          <w:tcW w:w="7923" w:type="dxa"/>
          <w:gridSpan w:val="2"/>
          <w:tcBorders>
            <w:bottom w:val="single" w:sz="4" w:space="0" w:color="auto"/>
          </w:tcBorders>
        </w:tcPr>
        <w:p w14:paraId="0348133E" w14:textId="77777777" w:rsidR="007064BB" w:rsidRDefault="007064BB">
          <w:pPr>
            <w:pStyle w:val="HeaderEven6"/>
          </w:pPr>
          <w:r>
            <w:t>Dictionary</w:t>
          </w:r>
        </w:p>
      </w:tc>
    </w:tr>
  </w:tbl>
  <w:p w14:paraId="2D86F53A" w14:textId="77777777" w:rsidR="007064BB" w:rsidRDefault="007064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064BB" w14:paraId="5D15A2BA" w14:textId="77777777">
      <w:trPr>
        <w:jc w:val="center"/>
      </w:trPr>
      <w:tc>
        <w:tcPr>
          <w:tcW w:w="6583" w:type="dxa"/>
        </w:tcPr>
        <w:p w14:paraId="4DFDA1DB" w14:textId="77777777" w:rsidR="007064BB" w:rsidRDefault="007064BB">
          <w:pPr>
            <w:pStyle w:val="HeaderOdd"/>
          </w:pPr>
        </w:p>
      </w:tc>
      <w:tc>
        <w:tcPr>
          <w:tcW w:w="1340" w:type="dxa"/>
        </w:tcPr>
        <w:p w14:paraId="16372867" w14:textId="77777777" w:rsidR="007064BB" w:rsidRDefault="007064BB">
          <w:pPr>
            <w:pStyle w:val="HeaderOdd"/>
          </w:pPr>
        </w:p>
      </w:tc>
    </w:tr>
    <w:tr w:rsidR="007064BB" w14:paraId="70E2B597" w14:textId="77777777">
      <w:trPr>
        <w:jc w:val="center"/>
      </w:trPr>
      <w:tc>
        <w:tcPr>
          <w:tcW w:w="7923" w:type="dxa"/>
          <w:gridSpan w:val="2"/>
          <w:tcBorders>
            <w:bottom w:val="single" w:sz="4" w:space="0" w:color="auto"/>
          </w:tcBorders>
        </w:tcPr>
        <w:p w14:paraId="221092F6" w14:textId="77777777" w:rsidR="007064BB" w:rsidRDefault="007064BB">
          <w:pPr>
            <w:pStyle w:val="HeaderOdd6"/>
          </w:pPr>
          <w:r>
            <w:t>Dictionary</w:t>
          </w:r>
        </w:p>
      </w:tc>
    </w:tr>
  </w:tbl>
  <w:p w14:paraId="445D53F9" w14:textId="77777777" w:rsidR="007064BB" w:rsidRDefault="007064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27799" w14:paraId="2A3369D5" w14:textId="77777777">
      <w:trPr>
        <w:jc w:val="center"/>
      </w:trPr>
      <w:tc>
        <w:tcPr>
          <w:tcW w:w="1234" w:type="dxa"/>
          <w:gridSpan w:val="2"/>
        </w:tcPr>
        <w:p w14:paraId="2006BE57" w14:textId="77777777" w:rsidR="00227799" w:rsidRDefault="00227799">
          <w:pPr>
            <w:pStyle w:val="HeaderEven"/>
            <w:rPr>
              <w:b/>
            </w:rPr>
          </w:pPr>
          <w:r>
            <w:rPr>
              <w:b/>
            </w:rPr>
            <w:t>Endnotes</w:t>
          </w:r>
        </w:p>
      </w:tc>
      <w:tc>
        <w:tcPr>
          <w:tcW w:w="6062" w:type="dxa"/>
        </w:tcPr>
        <w:p w14:paraId="3DC0D836" w14:textId="77777777" w:rsidR="00227799" w:rsidRDefault="00227799">
          <w:pPr>
            <w:pStyle w:val="HeaderEven"/>
          </w:pPr>
        </w:p>
      </w:tc>
    </w:tr>
    <w:tr w:rsidR="00227799" w14:paraId="0BB8CC32" w14:textId="77777777">
      <w:trPr>
        <w:cantSplit/>
        <w:jc w:val="center"/>
      </w:trPr>
      <w:tc>
        <w:tcPr>
          <w:tcW w:w="7296" w:type="dxa"/>
          <w:gridSpan w:val="3"/>
        </w:tcPr>
        <w:p w14:paraId="116FDE88" w14:textId="77777777" w:rsidR="00227799" w:rsidRDefault="00227799">
          <w:pPr>
            <w:pStyle w:val="HeaderEven"/>
          </w:pPr>
        </w:p>
      </w:tc>
    </w:tr>
    <w:tr w:rsidR="00227799" w14:paraId="7CEBD0DA" w14:textId="77777777">
      <w:trPr>
        <w:cantSplit/>
        <w:jc w:val="center"/>
      </w:trPr>
      <w:tc>
        <w:tcPr>
          <w:tcW w:w="700" w:type="dxa"/>
          <w:tcBorders>
            <w:bottom w:val="single" w:sz="4" w:space="0" w:color="auto"/>
          </w:tcBorders>
        </w:tcPr>
        <w:p w14:paraId="4B7E43E6" w14:textId="31600D18" w:rsidR="00227799" w:rsidRDefault="00227799">
          <w:pPr>
            <w:pStyle w:val="HeaderEven6"/>
          </w:pPr>
          <w:r>
            <w:rPr>
              <w:noProof/>
            </w:rPr>
            <w:fldChar w:fldCharType="begin"/>
          </w:r>
          <w:r>
            <w:rPr>
              <w:noProof/>
            </w:rPr>
            <w:instrText xml:space="preserve"> STYLEREF charTableNo \*charformat </w:instrText>
          </w:r>
          <w:r>
            <w:rPr>
              <w:noProof/>
            </w:rPr>
            <w:fldChar w:fldCharType="separate"/>
          </w:r>
          <w:r w:rsidR="006F4808">
            <w:rPr>
              <w:noProof/>
            </w:rPr>
            <w:t>5</w:t>
          </w:r>
          <w:r>
            <w:rPr>
              <w:noProof/>
            </w:rPr>
            <w:fldChar w:fldCharType="end"/>
          </w:r>
          <w:r>
            <w:rPr>
              <w:noProof/>
            </w:rPr>
            <w:t xml:space="preserve">                                                                               </w:t>
          </w:r>
        </w:p>
      </w:tc>
      <w:tc>
        <w:tcPr>
          <w:tcW w:w="6600" w:type="dxa"/>
          <w:gridSpan w:val="2"/>
          <w:tcBorders>
            <w:bottom w:val="single" w:sz="4" w:space="0" w:color="auto"/>
          </w:tcBorders>
        </w:tcPr>
        <w:p w14:paraId="45FFAF10" w14:textId="4055F247" w:rsidR="00227799" w:rsidRDefault="00227799">
          <w:pPr>
            <w:pStyle w:val="HeaderEven6"/>
          </w:pPr>
          <w:r>
            <w:rPr>
              <w:noProof/>
            </w:rPr>
            <w:fldChar w:fldCharType="begin"/>
          </w:r>
          <w:r>
            <w:rPr>
              <w:noProof/>
            </w:rPr>
            <w:instrText xml:space="preserve"> STYLEREF charTableText \*charformat </w:instrText>
          </w:r>
          <w:r>
            <w:rPr>
              <w:noProof/>
            </w:rPr>
            <w:fldChar w:fldCharType="separate"/>
          </w:r>
          <w:r w:rsidR="006F4808">
            <w:rPr>
              <w:noProof/>
            </w:rPr>
            <w:t>Earlier republications</w:t>
          </w:r>
          <w:r>
            <w:rPr>
              <w:noProof/>
            </w:rPr>
            <w:fldChar w:fldCharType="end"/>
          </w:r>
          <w:r>
            <w:rPr>
              <w:noProof/>
            </w:rPr>
            <w:t xml:space="preserve">                                                                                                              </w:t>
          </w:r>
        </w:p>
      </w:tc>
    </w:tr>
  </w:tbl>
  <w:p w14:paraId="7DB82571" w14:textId="77777777" w:rsidR="00227799" w:rsidRDefault="0022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BA54" w14:textId="77777777" w:rsidR="00227799" w:rsidRDefault="002277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27799" w14:paraId="722B6226" w14:textId="77777777">
      <w:trPr>
        <w:jc w:val="center"/>
      </w:trPr>
      <w:tc>
        <w:tcPr>
          <w:tcW w:w="5741" w:type="dxa"/>
        </w:tcPr>
        <w:p w14:paraId="27DE0BD0" w14:textId="77777777" w:rsidR="00227799" w:rsidRDefault="00227799">
          <w:pPr>
            <w:pStyle w:val="HeaderEven"/>
            <w:jc w:val="right"/>
          </w:pPr>
        </w:p>
      </w:tc>
      <w:tc>
        <w:tcPr>
          <w:tcW w:w="1560" w:type="dxa"/>
          <w:gridSpan w:val="2"/>
        </w:tcPr>
        <w:p w14:paraId="0C77FCD6" w14:textId="77777777" w:rsidR="00227799" w:rsidRDefault="00227799">
          <w:pPr>
            <w:pStyle w:val="HeaderEven"/>
            <w:jc w:val="right"/>
            <w:rPr>
              <w:b/>
            </w:rPr>
          </w:pPr>
          <w:r>
            <w:rPr>
              <w:b/>
            </w:rPr>
            <w:t>Endnotes</w:t>
          </w:r>
        </w:p>
      </w:tc>
    </w:tr>
    <w:tr w:rsidR="00227799" w14:paraId="7FBF2521" w14:textId="77777777">
      <w:trPr>
        <w:jc w:val="center"/>
      </w:trPr>
      <w:tc>
        <w:tcPr>
          <w:tcW w:w="7301" w:type="dxa"/>
          <w:gridSpan w:val="3"/>
        </w:tcPr>
        <w:p w14:paraId="056145CB" w14:textId="77777777" w:rsidR="00227799" w:rsidRDefault="00227799">
          <w:pPr>
            <w:pStyle w:val="HeaderEven"/>
            <w:jc w:val="right"/>
            <w:rPr>
              <w:b/>
            </w:rPr>
          </w:pPr>
        </w:p>
      </w:tc>
    </w:tr>
    <w:tr w:rsidR="00227799" w14:paraId="35781672" w14:textId="77777777">
      <w:trPr>
        <w:jc w:val="center"/>
      </w:trPr>
      <w:tc>
        <w:tcPr>
          <w:tcW w:w="6600" w:type="dxa"/>
          <w:gridSpan w:val="2"/>
          <w:tcBorders>
            <w:bottom w:val="single" w:sz="4" w:space="0" w:color="auto"/>
          </w:tcBorders>
        </w:tcPr>
        <w:p w14:paraId="63005F84" w14:textId="4E7E7E96" w:rsidR="00227799" w:rsidRDefault="00227799">
          <w:pPr>
            <w:pStyle w:val="HeaderOdd6"/>
          </w:pPr>
          <w:r>
            <w:rPr>
              <w:noProof/>
            </w:rPr>
            <w:fldChar w:fldCharType="begin"/>
          </w:r>
          <w:r>
            <w:rPr>
              <w:noProof/>
            </w:rPr>
            <w:instrText xml:space="preserve"> STYLEREF charTableText \*charformat </w:instrText>
          </w:r>
          <w:r>
            <w:rPr>
              <w:noProof/>
            </w:rPr>
            <w:fldChar w:fldCharType="separate"/>
          </w:r>
          <w:r w:rsidR="006F4808">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205D46F6" w14:textId="3BB840CF" w:rsidR="00227799" w:rsidRDefault="00227799">
          <w:pPr>
            <w:pStyle w:val="HeaderOdd6"/>
          </w:pPr>
          <w:r>
            <w:rPr>
              <w:noProof/>
            </w:rPr>
            <w:fldChar w:fldCharType="begin"/>
          </w:r>
          <w:r>
            <w:rPr>
              <w:noProof/>
            </w:rPr>
            <w:instrText xml:space="preserve"> STYLEREF charTableNo \*charformat </w:instrText>
          </w:r>
          <w:r>
            <w:rPr>
              <w:noProof/>
            </w:rPr>
            <w:fldChar w:fldCharType="separate"/>
          </w:r>
          <w:r w:rsidR="006F4808">
            <w:rPr>
              <w:noProof/>
            </w:rPr>
            <w:t>6</w:t>
          </w:r>
          <w:r>
            <w:rPr>
              <w:noProof/>
            </w:rPr>
            <w:fldChar w:fldCharType="end"/>
          </w:r>
          <w:r>
            <w:rPr>
              <w:noProof/>
            </w:rPr>
            <w:t xml:space="preserve">                                                                                                                                         </w:t>
          </w:r>
        </w:p>
      </w:tc>
    </w:tr>
  </w:tbl>
  <w:p w14:paraId="5B01ED67" w14:textId="77777777" w:rsidR="00227799" w:rsidRDefault="002277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27B" w14:textId="77777777" w:rsidR="007064BB" w:rsidRDefault="007064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CF69" w14:textId="77777777" w:rsidR="007064BB" w:rsidRDefault="007064B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299B" w14:textId="77777777" w:rsidR="007064BB" w:rsidRDefault="007064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4392" w14:textId="77777777" w:rsidR="007064BB" w:rsidRDefault="00706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E5D4" w14:textId="77777777" w:rsidR="00227799" w:rsidRDefault="002277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064BB" w14:paraId="50083226" w14:textId="77777777">
      <w:tc>
        <w:tcPr>
          <w:tcW w:w="900" w:type="pct"/>
        </w:tcPr>
        <w:p w14:paraId="2DC3E43B" w14:textId="77777777" w:rsidR="007064BB" w:rsidRDefault="007064BB">
          <w:pPr>
            <w:pStyle w:val="HeaderEven"/>
          </w:pPr>
        </w:p>
      </w:tc>
      <w:tc>
        <w:tcPr>
          <w:tcW w:w="4100" w:type="pct"/>
        </w:tcPr>
        <w:p w14:paraId="4F176846" w14:textId="77777777" w:rsidR="007064BB" w:rsidRDefault="007064BB">
          <w:pPr>
            <w:pStyle w:val="HeaderEven"/>
          </w:pPr>
        </w:p>
      </w:tc>
    </w:tr>
    <w:tr w:rsidR="007064BB" w14:paraId="6616477F" w14:textId="77777777">
      <w:tc>
        <w:tcPr>
          <w:tcW w:w="4100" w:type="pct"/>
          <w:gridSpan w:val="2"/>
          <w:tcBorders>
            <w:bottom w:val="single" w:sz="4" w:space="0" w:color="auto"/>
          </w:tcBorders>
        </w:tcPr>
        <w:p w14:paraId="6578CB25" w14:textId="71659A08" w:rsidR="007064BB" w:rsidRDefault="006F480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FC1B30B" w14:textId="7835C3AD" w:rsidR="007064BB" w:rsidRDefault="007064BB">
    <w:pPr>
      <w:pStyle w:val="N-9pt"/>
    </w:pPr>
    <w:r>
      <w:tab/>
    </w:r>
    <w:r w:rsidR="006F4808">
      <w:fldChar w:fldCharType="begin"/>
    </w:r>
    <w:r w:rsidR="006F4808">
      <w:instrText xml:space="preserve"> STYLEREF charPage \* MERGEFORMAT </w:instrText>
    </w:r>
    <w:r w:rsidR="006F4808">
      <w:fldChar w:fldCharType="separate"/>
    </w:r>
    <w:r w:rsidR="006F4808">
      <w:rPr>
        <w:noProof/>
      </w:rPr>
      <w:t>Page</w:t>
    </w:r>
    <w:r w:rsidR="006F48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064BB" w14:paraId="6D75ABBA" w14:textId="77777777">
      <w:tc>
        <w:tcPr>
          <w:tcW w:w="4100" w:type="pct"/>
        </w:tcPr>
        <w:p w14:paraId="76677061" w14:textId="77777777" w:rsidR="007064BB" w:rsidRDefault="007064BB">
          <w:pPr>
            <w:pStyle w:val="HeaderOdd"/>
          </w:pPr>
        </w:p>
      </w:tc>
      <w:tc>
        <w:tcPr>
          <w:tcW w:w="900" w:type="pct"/>
        </w:tcPr>
        <w:p w14:paraId="794F2CC6" w14:textId="77777777" w:rsidR="007064BB" w:rsidRDefault="007064BB">
          <w:pPr>
            <w:pStyle w:val="HeaderOdd"/>
          </w:pPr>
        </w:p>
      </w:tc>
    </w:tr>
    <w:tr w:rsidR="007064BB" w14:paraId="6CEB6444" w14:textId="77777777">
      <w:tc>
        <w:tcPr>
          <w:tcW w:w="900" w:type="pct"/>
          <w:gridSpan w:val="2"/>
          <w:tcBorders>
            <w:bottom w:val="single" w:sz="4" w:space="0" w:color="auto"/>
          </w:tcBorders>
        </w:tcPr>
        <w:p w14:paraId="5649EBE4" w14:textId="6888C9F6" w:rsidR="007064BB" w:rsidRDefault="006F480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D7267C3" w14:textId="65A5BD14" w:rsidR="007064BB" w:rsidRDefault="007064BB">
    <w:pPr>
      <w:pStyle w:val="N-9pt"/>
    </w:pPr>
    <w:r>
      <w:tab/>
    </w:r>
    <w:r w:rsidR="006F4808">
      <w:fldChar w:fldCharType="begin"/>
    </w:r>
    <w:r w:rsidR="006F4808">
      <w:instrText xml:space="preserve"> STYLEREF charPage \* MERGEFORMAT </w:instrText>
    </w:r>
    <w:r w:rsidR="006F4808">
      <w:fldChar w:fldCharType="separate"/>
    </w:r>
    <w:r w:rsidR="006F4808">
      <w:rPr>
        <w:noProof/>
      </w:rPr>
      <w:t>Page</w:t>
    </w:r>
    <w:r w:rsidR="006F48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D61477" w14:paraId="2E58839F" w14:textId="77777777" w:rsidTr="00D01FA7">
      <w:tc>
        <w:tcPr>
          <w:tcW w:w="1701" w:type="dxa"/>
        </w:tcPr>
        <w:p w14:paraId="66771488" w14:textId="3CA93941" w:rsidR="007064BB" w:rsidRDefault="007064BB">
          <w:pPr>
            <w:pStyle w:val="HeaderEven"/>
            <w:rPr>
              <w:b/>
            </w:rPr>
          </w:pPr>
          <w:r>
            <w:rPr>
              <w:b/>
            </w:rPr>
            <w:fldChar w:fldCharType="begin"/>
          </w:r>
          <w:r>
            <w:rPr>
              <w:b/>
            </w:rPr>
            <w:instrText xml:space="preserve"> STYLEREF CharPartNo \*charformat </w:instrText>
          </w:r>
          <w:r>
            <w:rPr>
              <w:b/>
            </w:rPr>
            <w:fldChar w:fldCharType="separate"/>
          </w:r>
          <w:r w:rsidR="006F4808">
            <w:rPr>
              <w:b/>
              <w:noProof/>
            </w:rPr>
            <w:t>Part 4</w:t>
          </w:r>
          <w:r>
            <w:rPr>
              <w:b/>
            </w:rPr>
            <w:fldChar w:fldCharType="end"/>
          </w:r>
          <w:r>
            <w:rPr>
              <w:b/>
            </w:rPr>
            <w:t xml:space="preserve">                                                                                                                                                                </w:t>
          </w:r>
        </w:p>
      </w:tc>
      <w:tc>
        <w:tcPr>
          <w:tcW w:w="6320" w:type="dxa"/>
        </w:tcPr>
        <w:p w14:paraId="015B8060" w14:textId="65703BA3" w:rsidR="007064BB" w:rsidRDefault="007064BB">
          <w:pPr>
            <w:pStyle w:val="HeaderEven"/>
          </w:pPr>
          <w:r>
            <w:rPr>
              <w:noProof/>
            </w:rPr>
            <w:fldChar w:fldCharType="begin"/>
          </w:r>
          <w:r>
            <w:rPr>
              <w:noProof/>
            </w:rPr>
            <w:instrText xml:space="preserve"> STYLEREF CharPartText \*charformat </w:instrText>
          </w:r>
          <w:r>
            <w:rPr>
              <w:noProof/>
            </w:rPr>
            <w:fldChar w:fldCharType="separate"/>
          </w:r>
          <w:r w:rsidR="006F4808">
            <w:rPr>
              <w:noProof/>
            </w:rPr>
            <w:t>Exemptions</w:t>
          </w:r>
          <w:r>
            <w:rPr>
              <w:noProof/>
            </w:rPr>
            <w:fldChar w:fldCharType="end"/>
          </w:r>
          <w:r>
            <w:rPr>
              <w:noProof/>
            </w:rPr>
            <w:t xml:space="preserve">                                                                                                                                                                                                                                                                                                                                                        </w:t>
          </w:r>
        </w:p>
      </w:tc>
    </w:tr>
    <w:tr w:rsidR="00D61477" w14:paraId="60BF64D0" w14:textId="77777777" w:rsidTr="00D01FA7">
      <w:tc>
        <w:tcPr>
          <w:tcW w:w="1701" w:type="dxa"/>
        </w:tcPr>
        <w:p w14:paraId="14BE2CB4" w14:textId="07243980" w:rsidR="007064BB" w:rsidRDefault="007064BB">
          <w:pPr>
            <w:pStyle w:val="HeaderEven"/>
            <w:rPr>
              <w:b/>
            </w:rPr>
          </w:pPr>
          <w:r>
            <w:rPr>
              <w:b/>
            </w:rPr>
            <w:fldChar w:fldCharType="begin"/>
          </w:r>
          <w:r>
            <w:rPr>
              <w:b/>
            </w:rPr>
            <w:instrText xml:space="preserve"> STYLEREF CharDivNo \*charformat </w:instrText>
          </w:r>
          <w:r w:rsidR="006F4808">
            <w:rPr>
              <w:b/>
            </w:rPr>
            <w:fldChar w:fldCharType="separate"/>
          </w:r>
          <w:r w:rsidR="006F4808">
            <w:rPr>
              <w:b/>
              <w:noProof/>
            </w:rPr>
            <w:t>Division 4.4</w:t>
          </w:r>
          <w:r>
            <w:rPr>
              <w:b/>
            </w:rPr>
            <w:fldChar w:fldCharType="end"/>
          </w:r>
          <w:r>
            <w:rPr>
              <w:b/>
            </w:rPr>
            <w:t xml:space="preserve">                                                                                                                                                                   </w:t>
          </w:r>
        </w:p>
      </w:tc>
      <w:tc>
        <w:tcPr>
          <w:tcW w:w="6320" w:type="dxa"/>
        </w:tcPr>
        <w:p w14:paraId="5EC5AE5F" w14:textId="137EB1CE" w:rsidR="007064BB" w:rsidRDefault="006F4808">
          <w:pPr>
            <w:pStyle w:val="HeaderEven"/>
          </w:pPr>
          <w:r>
            <w:fldChar w:fldCharType="begin"/>
          </w:r>
          <w:r>
            <w:instrText xml:space="preserve"> STYLEREF CharDivText \*char</w:instrText>
          </w:r>
          <w:r>
            <w:instrText xml:space="preserve">format </w:instrText>
          </w:r>
          <w:r>
            <w:fldChar w:fldCharType="separate"/>
          </w:r>
          <w:r>
            <w:rPr>
              <w:noProof/>
            </w:rPr>
            <w:t>Maternity, adoption and primary carer leave</w:t>
          </w:r>
          <w:r>
            <w:rPr>
              <w:noProof/>
            </w:rPr>
            <w:fldChar w:fldCharType="end"/>
          </w:r>
          <w:r w:rsidR="007064BB">
            <w:t xml:space="preserve">                                                                                                                                                                                                                                                                                                                </w:t>
          </w:r>
        </w:p>
      </w:tc>
    </w:tr>
    <w:tr w:rsidR="007064BB" w14:paraId="65588EE7" w14:textId="77777777" w:rsidTr="00D01FA7">
      <w:trPr>
        <w:cantSplit/>
      </w:trPr>
      <w:tc>
        <w:tcPr>
          <w:tcW w:w="1701" w:type="dxa"/>
          <w:gridSpan w:val="2"/>
          <w:tcBorders>
            <w:bottom w:val="single" w:sz="4" w:space="0" w:color="auto"/>
          </w:tcBorders>
        </w:tcPr>
        <w:p w14:paraId="298B701B" w14:textId="56999EED" w:rsidR="007064BB" w:rsidRDefault="006F4808">
          <w:pPr>
            <w:pStyle w:val="HeaderEven6"/>
          </w:pPr>
          <w:r>
            <w:fldChar w:fldCharType="begin"/>
          </w:r>
          <w:r>
            <w:instrText xml:space="preserve"> DOCPROPERTY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Pr>
              <w:noProof/>
            </w:rPr>
            <w:t>53</w:t>
          </w:r>
          <w:r w:rsidR="007064BB">
            <w:rPr>
              <w:noProof/>
            </w:rPr>
            <w:fldChar w:fldCharType="end"/>
          </w:r>
        </w:p>
      </w:tc>
    </w:tr>
  </w:tbl>
  <w:p w14:paraId="116F1E9E" w14:textId="77777777" w:rsidR="007064BB" w:rsidRDefault="007064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D61477" w14:paraId="272AA1EC" w14:textId="77777777" w:rsidTr="00D01FA7">
      <w:tc>
        <w:tcPr>
          <w:tcW w:w="6320" w:type="dxa"/>
        </w:tcPr>
        <w:p w14:paraId="7CCFA597" w14:textId="15177B48" w:rsidR="007064BB" w:rsidRDefault="007064BB">
          <w:pPr>
            <w:pStyle w:val="HeaderEven"/>
            <w:jc w:val="right"/>
          </w:pPr>
          <w:r>
            <w:rPr>
              <w:noProof/>
            </w:rPr>
            <w:fldChar w:fldCharType="begin"/>
          </w:r>
          <w:r>
            <w:rPr>
              <w:noProof/>
            </w:rPr>
            <w:instrText xml:space="preserve"> STYLEREF CharPartText \*charformat </w:instrText>
          </w:r>
          <w:r>
            <w:rPr>
              <w:noProof/>
            </w:rPr>
            <w:fldChar w:fldCharType="separate"/>
          </w:r>
          <w:r w:rsidR="006F4808">
            <w:rPr>
              <w:noProof/>
            </w:rPr>
            <w:t>Exemptions</w:t>
          </w:r>
          <w:r>
            <w:rPr>
              <w:noProof/>
            </w:rPr>
            <w:fldChar w:fldCharType="end"/>
          </w:r>
          <w:r>
            <w:rPr>
              <w:noProof/>
            </w:rPr>
            <w:t xml:space="preserve">                                                                                                                                                                                                                                                                                                                                                                                                             </w:t>
          </w:r>
        </w:p>
      </w:tc>
      <w:tc>
        <w:tcPr>
          <w:tcW w:w="1701" w:type="dxa"/>
        </w:tcPr>
        <w:p w14:paraId="45108E29" w14:textId="1D6B0722" w:rsidR="007064BB" w:rsidRDefault="007064BB">
          <w:pPr>
            <w:pStyle w:val="HeaderEven"/>
            <w:jc w:val="right"/>
            <w:rPr>
              <w:b/>
            </w:rPr>
          </w:pPr>
          <w:r>
            <w:rPr>
              <w:b/>
            </w:rPr>
            <w:fldChar w:fldCharType="begin"/>
          </w:r>
          <w:r>
            <w:rPr>
              <w:b/>
            </w:rPr>
            <w:instrText xml:space="preserve"> STYLEREF CharPartNo \*charformat </w:instrText>
          </w:r>
          <w:r>
            <w:rPr>
              <w:b/>
            </w:rPr>
            <w:fldChar w:fldCharType="separate"/>
          </w:r>
          <w:r w:rsidR="006F4808">
            <w:rPr>
              <w:b/>
              <w:noProof/>
            </w:rPr>
            <w:t>Part 4</w:t>
          </w:r>
          <w:r>
            <w:rPr>
              <w:b/>
            </w:rPr>
            <w:fldChar w:fldCharType="end"/>
          </w:r>
          <w:r>
            <w:rPr>
              <w:b/>
            </w:rPr>
            <w:t xml:space="preserve">                                                                                                                                            </w:t>
          </w:r>
        </w:p>
      </w:tc>
    </w:tr>
    <w:tr w:rsidR="00D61477" w14:paraId="09A026F6" w14:textId="77777777" w:rsidTr="00D01FA7">
      <w:tc>
        <w:tcPr>
          <w:tcW w:w="6320" w:type="dxa"/>
        </w:tcPr>
        <w:p w14:paraId="2992AB36" w14:textId="6C99A1EF" w:rsidR="007064BB" w:rsidRDefault="006F4808">
          <w:pPr>
            <w:pStyle w:val="HeaderEven"/>
            <w:jc w:val="right"/>
          </w:pPr>
          <w:r>
            <w:fldChar w:fldCharType="begin"/>
          </w:r>
          <w:r>
            <w:instrText xml:space="preserve"> STYLEREF CharDivText \*charformat </w:instrText>
          </w:r>
          <w:r>
            <w:fldChar w:fldCharType="separate"/>
          </w:r>
          <w:r>
            <w:rPr>
              <w:noProof/>
            </w:rPr>
            <w:t>Maternity, adoption and primary carer leave</w:t>
          </w:r>
          <w:r>
            <w:rPr>
              <w:noProof/>
            </w:rPr>
            <w:fldChar w:fldCharType="end"/>
          </w:r>
          <w:r w:rsidR="007064BB">
            <w:t xml:space="preserve">                                                                                                                                                                                                                                                                                                                                          </w:t>
          </w:r>
        </w:p>
      </w:tc>
      <w:tc>
        <w:tcPr>
          <w:tcW w:w="1701" w:type="dxa"/>
        </w:tcPr>
        <w:p w14:paraId="7ABEED3D" w14:textId="06EAFB4C" w:rsidR="007064BB" w:rsidRDefault="007064BB">
          <w:pPr>
            <w:pStyle w:val="HeaderEven"/>
            <w:jc w:val="right"/>
            <w:rPr>
              <w:b/>
            </w:rPr>
          </w:pPr>
          <w:r>
            <w:rPr>
              <w:b/>
            </w:rPr>
            <w:fldChar w:fldCharType="begin"/>
          </w:r>
          <w:r>
            <w:rPr>
              <w:b/>
            </w:rPr>
            <w:instrText xml:space="preserve"> STYLEREF CharDivNo \*charformat </w:instrText>
          </w:r>
          <w:r w:rsidR="006F4808">
            <w:rPr>
              <w:b/>
            </w:rPr>
            <w:fldChar w:fldCharType="separate"/>
          </w:r>
          <w:r w:rsidR="006F4808">
            <w:rPr>
              <w:b/>
              <w:noProof/>
            </w:rPr>
            <w:t>Division 4.4</w:t>
          </w:r>
          <w:r>
            <w:rPr>
              <w:b/>
            </w:rPr>
            <w:fldChar w:fldCharType="end"/>
          </w:r>
          <w:r>
            <w:rPr>
              <w:b/>
            </w:rPr>
            <w:t xml:space="preserve">                                                                                                                                                                </w:t>
          </w:r>
        </w:p>
      </w:tc>
    </w:tr>
    <w:tr w:rsidR="007064BB" w14:paraId="7F17B695" w14:textId="77777777" w:rsidTr="00D01FA7">
      <w:trPr>
        <w:cantSplit/>
      </w:trPr>
      <w:tc>
        <w:tcPr>
          <w:tcW w:w="1701" w:type="dxa"/>
          <w:gridSpan w:val="2"/>
          <w:tcBorders>
            <w:bottom w:val="single" w:sz="4" w:space="0" w:color="auto"/>
          </w:tcBorders>
        </w:tcPr>
        <w:p w14:paraId="60037120" w14:textId="3339C07D" w:rsidR="007064BB" w:rsidRDefault="006F4808">
          <w:pPr>
            <w:pStyle w:val="HeaderOdd6"/>
          </w:pPr>
          <w:r>
            <w:fldChar w:fldCharType="begin"/>
          </w:r>
          <w:r>
            <w:instrText xml:space="preserve"> DOCPROPERTY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Pr>
              <w:noProof/>
            </w:rPr>
            <w:t>53</w:t>
          </w:r>
          <w:r w:rsidR="007064BB">
            <w:rPr>
              <w:noProof/>
            </w:rPr>
            <w:fldChar w:fldCharType="end"/>
          </w:r>
        </w:p>
      </w:tc>
    </w:tr>
  </w:tbl>
  <w:p w14:paraId="4BC469CA" w14:textId="77777777" w:rsidR="007064BB" w:rsidRDefault="007064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7064BB" w14:paraId="1E022449" w14:textId="77777777" w:rsidTr="00D01FA7">
      <w:tc>
        <w:tcPr>
          <w:tcW w:w="1701" w:type="dxa"/>
        </w:tcPr>
        <w:p w14:paraId="24F5F754" w14:textId="552D87BF" w:rsidR="007064BB" w:rsidRDefault="007064BB">
          <w:pPr>
            <w:pStyle w:val="HeaderEven"/>
            <w:rPr>
              <w:b/>
            </w:rPr>
          </w:pPr>
          <w:r>
            <w:rPr>
              <w:b/>
            </w:rPr>
            <w:fldChar w:fldCharType="begin"/>
          </w:r>
          <w:r>
            <w:rPr>
              <w:b/>
            </w:rPr>
            <w:instrText xml:space="preserve"> STYLEREF CharPartNo \*charformat </w:instrText>
          </w:r>
          <w:r>
            <w:rPr>
              <w:b/>
            </w:rPr>
            <w:fldChar w:fldCharType="separate"/>
          </w:r>
          <w:r w:rsidR="00227799">
            <w:rPr>
              <w:b/>
              <w:noProof/>
            </w:rPr>
            <w:t>Part 4</w:t>
          </w:r>
          <w:r>
            <w:rPr>
              <w:b/>
            </w:rPr>
            <w:fldChar w:fldCharType="end"/>
          </w:r>
          <w:r>
            <w:rPr>
              <w:b/>
            </w:rPr>
            <w:t xml:space="preserve">                                                                                                                                                                </w:t>
          </w:r>
        </w:p>
      </w:tc>
      <w:tc>
        <w:tcPr>
          <w:tcW w:w="6320" w:type="dxa"/>
        </w:tcPr>
        <w:p w14:paraId="0B1E21C4" w14:textId="5866ACA7" w:rsidR="007064BB" w:rsidRDefault="007064BB">
          <w:pPr>
            <w:pStyle w:val="HeaderEven"/>
          </w:pPr>
          <w:r>
            <w:rPr>
              <w:noProof/>
            </w:rPr>
            <w:fldChar w:fldCharType="begin"/>
          </w:r>
          <w:r>
            <w:rPr>
              <w:noProof/>
            </w:rPr>
            <w:instrText xml:space="preserve"> STYLEREF CharPartText \*charformat </w:instrText>
          </w:r>
          <w:r>
            <w:rPr>
              <w:noProof/>
            </w:rPr>
            <w:fldChar w:fldCharType="separate"/>
          </w:r>
          <w:r w:rsidR="00227799">
            <w:rPr>
              <w:noProof/>
            </w:rPr>
            <w:t>Exemptions</w:t>
          </w:r>
          <w:r>
            <w:rPr>
              <w:noProof/>
            </w:rPr>
            <w:fldChar w:fldCharType="end"/>
          </w:r>
          <w:r>
            <w:rPr>
              <w:noProof/>
            </w:rPr>
            <w:t xml:space="preserve">                                                                                                                                                                                                                                                                                                                                                        </w:t>
          </w:r>
        </w:p>
      </w:tc>
    </w:tr>
    <w:tr w:rsidR="007064BB" w14:paraId="27DBA1C3" w14:textId="77777777" w:rsidTr="00D01FA7">
      <w:tc>
        <w:tcPr>
          <w:tcW w:w="1701" w:type="dxa"/>
        </w:tcPr>
        <w:p w14:paraId="5336D451" w14:textId="243C908D" w:rsidR="007064BB" w:rsidRDefault="007064BB">
          <w:pPr>
            <w:pStyle w:val="HeaderEven"/>
            <w:rPr>
              <w:b/>
            </w:rPr>
          </w:pPr>
          <w:r>
            <w:rPr>
              <w:b/>
            </w:rPr>
            <w:fldChar w:fldCharType="begin"/>
          </w:r>
          <w:r>
            <w:rPr>
              <w:b/>
            </w:rPr>
            <w:instrText xml:space="preserve"> STYLEREF CharDivNo \*charformat </w:instrText>
          </w:r>
          <w:r>
            <w:rPr>
              <w:b/>
            </w:rPr>
            <w:fldChar w:fldCharType="separate"/>
          </w:r>
          <w:r w:rsidR="00227799">
            <w:rPr>
              <w:b/>
              <w:noProof/>
            </w:rPr>
            <w:t>Division 4.4</w:t>
          </w:r>
          <w:r>
            <w:rPr>
              <w:b/>
            </w:rPr>
            <w:fldChar w:fldCharType="end"/>
          </w:r>
          <w:r>
            <w:rPr>
              <w:b/>
            </w:rPr>
            <w:t xml:space="preserve">                                                                                                                                                                   </w:t>
          </w:r>
        </w:p>
      </w:tc>
      <w:tc>
        <w:tcPr>
          <w:tcW w:w="6320" w:type="dxa"/>
        </w:tcPr>
        <w:p w14:paraId="797C126C" w14:textId="18841925" w:rsidR="007064BB" w:rsidRDefault="006F4808">
          <w:pPr>
            <w:pStyle w:val="HeaderEven"/>
          </w:pPr>
          <w:r>
            <w:fldChar w:fldCharType="begin"/>
          </w:r>
          <w:r>
            <w:instrText xml:space="preserve"> STYLEREF CharDivText \*charformat </w:instrText>
          </w:r>
          <w:r>
            <w:fldChar w:fldCharType="separate"/>
          </w:r>
          <w:r w:rsidR="00227799">
            <w:rPr>
              <w:noProof/>
            </w:rPr>
            <w:t>Maternity, adoption and primary carer leave</w:t>
          </w:r>
          <w:r>
            <w:rPr>
              <w:noProof/>
            </w:rPr>
            <w:fldChar w:fldCharType="end"/>
          </w:r>
          <w:r w:rsidR="007064BB">
            <w:t xml:space="preserve">                                                                                                                                                                                                                                                                                                                </w:t>
          </w:r>
        </w:p>
      </w:tc>
    </w:tr>
    <w:tr w:rsidR="007064BB" w14:paraId="44E9003C" w14:textId="77777777" w:rsidTr="00D01FA7">
      <w:trPr>
        <w:cantSplit/>
      </w:trPr>
      <w:tc>
        <w:tcPr>
          <w:tcW w:w="1701" w:type="dxa"/>
          <w:gridSpan w:val="2"/>
          <w:tcBorders>
            <w:bottom w:val="single" w:sz="4" w:space="0" w:color="auto"/>
          </w:tcBorders>
        </w:tcPr>
        <w:p w14:paraId="2FD9784D" w14:textId="68ED27E4" w:rsidR="007064BB" w:rsidRDefault="006F4808">
          <w:pPr>
            <w:pStyle w:val="HeaderEven6"/>
          </w:pPr>
          <w:r>
            <w:fldChar w:fldCharType="begin"/>
          </w:r>
          <w:r>
            <w:instrText xml:space="preserve"> DOCPROPERTY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sidR="00227799">
            <w:rPr>
              <w:noProof/>
            </w:rPr>
            <w:t>53</w:t>
          </w:r>
          <w:r w:rsidR="007064BB">
            <w:rPr>
              <w:noProof/>
            </w:rPr>
            <w:fldChar w:fldCharType="end"/>
          </w:r>
        </w:p>
      </w:tc>
    </w:tr>
  </w:tbl>
  <w:p w14:paraId="39BAC49B" w14:textId="77777777" w:rsidR="007064BB" w:rsidRDefault="007064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7064BB" w14:paraId="68EB400C" w14:textId="77777777" w:rsidTr="00D01FA7">
      <w:tc>
        <w:tcPr>
          <w:tcW w:w="6320" w:type="dxa"/>
        </w:tcPr>
        <w:p w14:paraId="427B22A0" w14:textId="7383237A" w:rsidR="007064BB" w:rsidRDefault="007064BB">
          <w:pPr>
            <w:pStyle w:val="HeaderEven"/>
            <w:jc w:val="right"/>
          </w:pPr>
          <w:r>
            <w:rPr>
              <w:noProof/>
            </w:rPr>
            <w:fldChar w:fldCharType="begin"/>
          </w:r>
          <w:r>
            <w:rPr>
              <w:noProof/>
            </w:rPr>
            <w:instrText xml:space="preserve"> STYLEREF CharPartText \*charformat </w:instrText>
          </w:r>
          <w:r>
            <w:rPr>
              <w:noProof/>
            </w:rPr>
            <w:fldChar w:fldCharType="separate"/>
          </w:r>
          <w:r w:rsidR="006F4808">
            <w:rPr>
              <w:noProof/>
            </w:rPr>
            <w:t>Exemptions</w:t>
          </w:r>
          <w:r>
            <w:rPr>
              <w:noProof/>
            </w:rPr>
            <w:fldChar w:fldCharType="end"/>
          </w:r>
          <w:r>
            <w:rPr>
              <w:noProof/>
            </w:rPr>
            <w:t xml:space="preserve">                                                                                                                                                                                                                                                                                                                                                                                                             </w:t>
          </w:r>
        </w:p>
      </w:tc>
      <w:tc>
        <w:tcPr>
          <w:tcW w:w="1701" w:type="dxa"/>
        </w:tcPr>
        <w:p w14:paraId="08EC3649" w14:textId="39F5C9B0" w:rsidR="007064BB" w:rsidRDefault="007064BB">
          <w:pPr>
            <w:pStyle w:val="HeaderEven"/>
            <w:jc w:val="right"/>
            <w:rPr>
              <w:b/>
            </w:rPr>
          </w:pPr>
          <w:r>
            <w:rPr>
              <w:b/>
            </w:rPr>
            <w:fldChar w:fldCharType="begin"/>
          </w:r>
          <w:r>
            <w:rPr>
              <w:b/>
            </w:rPr>
            <w:instrText xml:space="preserve"> STYLEREF CharPartNo \*charformat </w:instrText>
          </w:r>
          <w:r>
            <w:rPr>
              <w:b/>
            </w:rPr>
            <w:fldChar w:fldCharType="separate"/>
          </w:r>
          <w:r w:rsidR="006F4808">
            <w:rPr>
              <w:b/>
              <w:noProof/>
            </w:rPr>
            <w:t>Part 4</w:t>
          </w:r>
          <w:r>
            <w:rPr>
              <w:b/>
            </w:rPr>
            <w:fldChar w:fldCharType="end"/>
          </w:r>
          <w:r>
            <w:rPr>
              <w:b/>
            </w:rPr>
            <w:t xml:space="preserve">                                                                                                                                            </w:t>
          </w:r>
        </w:p>
      </w:tc>
    </w:tr>
    <w:tr w:rsidR="007064BB" w14:paraId="31C1984F" w14:textId="77777777" w:rsidTr="00D01FA7">
      <w:tc>
        <w:tcPr>
          <w:tcW w:w="6320" w:type="dxa"/>
        </w:tcPr>
        <w:p w14:paraId="2404E8AC" w14:textId="35B6B2B4" w:rsidR="007064BB" w:rsidRDefault="006F4808">
          <w:pPr>
            <w:pStyle w:val="HeaderEven"/>
            <w:jc w:val="right"/>
          </w:pPr>
          <w:r>
            <w:fldChar w:fldCharType="begin"/>
          </w:r>
          <w:r>
            <w:instrText xml:space="preserve"> STYLEREF CharDivText \*charformat </w:instrText>
          </w:r>
          <w:r>
            <w:fldChar w:fldCharType="separate"/>
          </w:r>
          <w:r>
            <w:rPr>
              <w:noProof/>
            </w:rPr>
            <w:t>Volunteer firefighters, emergency service volunteers and other volunteers under the Emergencies Act</w:t>
          </w:r>
          <w:r>
            <w:rPr>
              <w:noProof/>
            </w:rPr>
            <w:fldChar w:fldCharType="end"/>
          </w:r>
          <w:r w:rsidR="007064BB">
            <w:t xml:space="preserve">                                                                                                                                                                                                                                                                                                                                          </w:t>
          </w:r>
        </w:p>
      </w:tc>
      <w:tc>
        <w:tcPr>
          <w:tcW w:w="1701" w:type="dxa"/>
        </w:tcPr>
        <w:p w14:paraId="6B5EDFEE" w14:textId="3CBB3D9E" w:rsidR="007064BB" w:rsidRDefault="007064BB">
          <w:pPr>
            <w:pStyle w:val="HeaderEven"/>
            <w:jc w:val="right"/>
            <w:rPr>
              <w:b/>
            </w:rPr>
          </w:pPr>
          <w:r>
            <w:rPr>
              <w:b/>
            </w:rPr>
            <w:fldChar w:fldCharType="begin"/>
          </w:r>
          <w:r>
            <w:rPr>
              <w:b/>
            </w:rPr>
            <w:instrText xml:space="preserve"> STYLEREF CharDivNo \*charformat </w:instrText>
          </w:r>
          <w:r>
            <w:rPr>
              <w:b/>
            </w:rPr>
            <w:fldChar w:fldCharType="separate"/>
          </w:r>
          <w:r w:rsidR="006F4808">
            <w:rPr>
              <w:b/>
              <w:noProof/>
            </w:rPr>
            <w:t>Division 4.5</w:t>
          </w:r>
          <w:r>
            <w:rPr>
              <w:b/>
            </w:rPr>
            <w:fldChar w:fldCharType="end"/>
          </w:r>
          <w:r>
            <w:rPr>
              <w:b/>
            </w:rPr>
            <w:t xml:space="preserve">                                                                                                                                                                </w:t>
          </w:r>
        </w:p>
      </w:tc>
    </w:tr>
    <w:tr w:rsidR="007064BB" w14:paraId="03944642" w14:textId="77777777" w:rsidTr="00D01FA7">
      <w:trPr>
        <w:cantSplit/>
      </w:trPr>
      <w:tc>
        <w:tcPr>
          <w:tcW w:w="1701" w:type="dxa"/>
          <w:gridSpan w:val="2"/>
          <w:tcBorders>
            <w:bottom w:val="single" w:sz="4" w:space="0" w:color="auto"/>
          </w:tcBorders>
        </w:tcPr>
        <w:p w14:paraId="6AFCE96F" w14:textId="4ED8E3B5" w:rsidR="007064BB" w:rsidRDefault="006F4808">
          <w:pPr>
            <w:pStyle w:val="HeaderOdd6"/>
          </w:pPr>
          <w:r>
            <w:fldChar w:fldCharType="begin"/>
          </w:r>
          <w:r>
            <w:instrText xml:space="preserve"> DOCPROPERTY "Company"  \* MERGEFORMAT </w:instrText>
          </w:r>
          <w:r>
            <w:fldChar w:fldCharType="separate"/>
          </w:r>
          <w:r w:rsidR="00227799">
            <w:t>Section</w:t>
          </w:r>
          <w:r>
            <w:fldChar w:fldCharType="end"/>
          </w:r>
          <w:r w:rsidR="007064BB">
            <w:t xml:space="preserve"> </w:t>
          </w:r>
          <w:r w:rsidR="007064BB">
            <w:rPr>
              <w:noProof/>
            </w:rPr>
            <w:fldChar w:fldCharType="begin"/>
          </w:r>
          <w:r w:rsidR="007064BB">
            <w:rPr>
              <w:noProof/>
            </w:rPr>
            <w:instrText xml:space="preserve"> STYLEREF CharSectNo \*charformat </w:instrText>
          </w:r>
          <w:r w:rsidR="007064BB">
            <w:rPr>
              <w:noProof/>
            </w:rPr>
            <w:fldChar w:fldCharType="separate"/>
          </w:r>
          <w:r>
            <w:rPr>
              <w:noProof/>
            </w:rPr>
            <w:t>53A</w:t>
          </w:r>
          <w:r w:rsidR="007064BB">
            <w:rPr>
              <w:noProof/>
            </w:rPr>
            <w:fldChar w:fldCharType="end"/>
          </w:r>
        </w:p>
      </w:tc>
    </w:tr>
  </w:tbl>
  <w:p w14:paraId="6A57FA10" w14:textId="77777777" w:rsidR="007064BB" w:rsidRDefault="0070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1CF5"/>
    <w:rsid w:val="000227E1"/>
    <w:rsid w:val="00022E60"/>
    <w:rsid w:val="0002507E"/>
    <w:rsid w:val="00025212"/>
    <w:rsid w:val="00025988"/>
    <w:rsid w:val="00026D1B"/>
    <w:rsid w:val="00027160"/>
    <w:rsid w:val="00027779"/>
    <w:rsid w:val="0003034C"/>
    <w:rsid w:val="000309FD"/>
    <w:rsid w:val="00030EB7"/>
    <w:rsid w:val="00031CFA"/>
    <w:rsid w:val="00031D77"/>
    <w:rsid w:val="00031DA7"/>
    <w:rsid w:val="00031DB0"/>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12F"/>
    <w:rsid w:val="00060A68"/>
    <w:rsid w:val="00060C48"/>
    <w:rsid w:val="000618CD"/>
    <w:rsid w:val="00061B49"/>
    <w:rsid w:val="00061CF8"/>
    <w:rsid w:val="00061FCE"/>
    <w:rsid w:val="000644FB"/>
    <w:rsid w:val="000648B5"/>
    <w:rsid w:val="00064D12"/>
    <w:rsid w:val="00065658"/>
    <w:rsid w:val="0006572D"/>
    <w:rsid w:val="000659DA"/>
    <w:rsid w:val="00066AB8"/>
    <w:rsid w:val="00066AD9"/>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79"/>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778B2"/>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B6A"/>
    <w:rsid w:val="001A7F46"/>
    <w:rsid w:val="001B0B61"/>
    <w:rsid w:val="001B12F1"/>
    <w:rsid w:val="001B24B6"/>
    <w:rsid w:val="001B27F0"/>
    <w:rsid w:val="001B3533"/>
    <w:rsid w:val="001B45F4"/>
    <w:rsid w:val="001B5389"/>
    <w:rsid w:val="001B6575"/>
    <w:rsid w:val="001B66A4"/>
    <w:rsid w:val="001B69E9"/>
    <w:rsid w:val="001B7549"/>
    <w:rsid w:val="001B7AF7"/>
    <w:rsid w:val="001B7C85"/>
    <w:rsid w:val="001C070D"/>
    <w:rsid w:val="001C1325"/>
    <w:rsid w:val="001C1A21"/>
    <w:rsid w:val="001C2986"/>
    <w:rsid w:val="001C2E35"/>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1D1F"/>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5F3C"/>
    <w:rsid w:val="00227799"/>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54DB0"/>
    <w:rsid w:val="002601C8"/>
    <w:rsid w:val="00260665"/>
    <w:rsid w:val="00260F09"/>
    <w:rsid w:val="00261749"/>
    <w:rsid w:val="0026311D"/>
    <w:rsid w:val="002634A6"/>
    <w:rsid w:val="0026615D"/>
    <w:rsid w:val="00266D9E"/>
    <w:rsid w:val="00266E6B"/>
    <w:rsid w:val="00266F5D"/>
    <w:rsid w:val="00270560"/>
    <w:rsid w:val="002710F3"/>
    <w:rsid w:val="00272FCC"/>
    <w:rsid w:val="0027413F"/>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0E6"/>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18C7"/>
    <w:rsid w:val="002F3789"/>
    <w:rsid w:val="002F387F"/>
    <w:rsid w:val="002F3884"/>
    <w:rsid w:val="002F3A13"/>
    <w:rsid w:val="002F4EC8"/>
    <w:rsid w:val="002F61E9"/>
    <w:rsid w:val="002F629A"/>
    <w:rsid w:val="002F6BE3"/>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1B2B"/>
    <w:rsid w:val="00392086"/>
    <w:rsid w:val="0039291A"/>
    <w:rsid w:val="00392943"/>
    <w:rsid w:val="00392F20"/>
    <w:rsid w:val="00395BE6"/>
    <w:rsid w:val="00395F6E"/>
    <w:rsid w:val="00396313"/>
    <w:rsid w:val="00396C46"/>
    <w:rsid w:val="00396F55"/>
    <w:rsid w:val="00396F60"/>
    <w:rsid w:val="003977B1"/>
    <w:rsid w:val="003A0641"/>
    <w:rsid w:val="003A0F04"/>
    <w:rsid w:val="003A107D"/>
    <w:rsid w:val="003A3AE4"/>
    <w:rsid w:val="003A3DA1"/>
    <w:rsid w:val="003A41BA"/>
    <w:rsid w:val="003A42C3"/>
    <w:rsid w:val="003A4485"/>
    <w:rsid w:val="003A4581"/>
    <w:rsid w:val="003B00BE"/>
    <w:rsid w:val="003B23EA"/>
    <w:rsid w:val="003B368D"/>
    <w:rsid w:val="003B3EF1"/>
    <w:rsid w:val="003B4483"/>
    <w:rsid w:val="003B465D"/>
    <w:rsid w:val="003B4860"/>
    <w:rsid w:val="003B5087"/>
    <w:rsid w:val="003B6206"/>
    <w:rsid w:val="003B6A6E"/>
    <w:rsid w:val="003B7F83"/>
    <w:rsid w:val="003C0739"/>
    <w:rsid w:val="003C15EB"/>
    <w:rsid w:val="003C1796"/>
    <w:rsid w:val="003C2A72"/>
    <w:rsid w:val="003C34A4"/>
    <w:rsid w:val="003C4926"/>
    <w:rsid w:val="003C5224"/>
    <w:rsid w:val="003C54DD"/>
    <w:rsid w:val="003C757E"/>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0BEF"/>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19AD"/>
    <w:rsid w:val="004029F9"/>
    <w:rsid w:val="004034C7"/>
    <w:rsid w:val="0040574E"/>
    <w:rsid w:val="004070BC"/>
    <w:rsid w:val="004071D5"/>
    <w:rsid w:val="004102DC"/>
    <w:rsid w:val="00410D70"/>
    <w:rsid w:val="00411A54"/>
    <w:rsid w:val="00412831"/>
    <w:rsid w:val="0041297E"/>
    <w:rsid w:val="00412C7F"/>
    <w:rsid w:val="00412DBB"/>
    <w:rsid w:val="004130DB"/>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15B7"/>
    <w:rsid w:val="00462F34"/>
    <w:rsid w:val="004639F8"/>
    <w:rsid w:val="0046408B"/>
    <w:rsid w:val="0046414D"/>
    <w:rsid w:val="00464D64"/>
    <w:rsid w:val="00466731"/>
    <w:rsid w:val="004678DA"/>
    <w:rsid w:val="004702A3"/>
    <w:rsid w:val="00471B03"/>
    <w:rsid w:val="00471B4B"/>
    <w:rsid w:val="00474571"/>
    <w:rsid w:val="004748F0"/>
    <w:rsid w:val="00474B0A"/>
    <w:rsid w:val="00474B3A"/>
    <w:rsid w:val="00475C2C"/>
    <w:rsid w:val="00476BDB"/>
    <w:rsid w:val="004801A0"/>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14A"/>
    <w:rsid w:val="004D3212"/>
    <w:rsid w:val="004D3E32"/>
    <w:rsid w:val="004D4422"/>
    <w:rsid w:val="004D45B8"/>
    <w:rsid w:val="004D6168"/>
    <w:rsid w:val="004D708B"/>
    <w:rsid w:val="004D758C"/>
    <w:rsid w:val="004E027E"/>
    <w:rsid w:val="004E0A31"/>
    <w:rsid w:val="004E21FF"/>
    <w:rsid w:val="004E3454"/>
    <w:rsid w:val="004E3C75"/>
    <w:rsid w:val="004E4C2D"/>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37AE3"/>
    <w:rsid w:val="00541377"/>
    <w:rsid w:val="00541A4D"/>
    <w:rsid w:val="00541C08"/>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096E"/>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3C14"/>
    <w:rsid w:val="00595531"/>
    <w:rsid w:val="00596470"/>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2B39"/>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1EB3"/>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C67FC"/>
    <w:rsid w:val="006D0969"/>
    <w:rsid w:val="006D2257"/>
    <w:rsid w:val="006D31D4"/>
    <w:rsid w:val="006D3D75"/>
    <w:rsid w:val="006D5EE9"/>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4808"/>
    <w:rsid w:val="006F5637"/>
    <w:rsid w:val="006F5FB6"/>
    <w:rsid w:val="006F5FD7"/>
    <w:rsid w:val="006F61DE"/>
    <w:rsid w:val="006F67F7"/>
    <w:rsid w:val="006F69C4"/>
    <w:rsid w:val="006F6A93"/>
    <w:rsid w:val="0070083D"/>
    <w:rsid w:val="0070238F"/>
    <w:rsid w:val="00702D76"/>
    <w:rsid w:val="00703513"/>
    <w:rsid w:val="00704891"/>
    <w:rsid w:val="00705AD1"/>
    <w:rsid w:val="007064BB"/>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572"/>
    <w:rsid w:val="007828DE"/>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21D5"/>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0326"/>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F42"/>
    <w:rsid w:val="008726AC"/>
    <w:rsid w:val="0087327F"/>
    <w:rsid w:val="00874493"/>
    <w:rsid w:val="00874772"/>
    <w:rsid w:val="00875A57"/>
    <w:rsid w:val="00877035"/>
    <w:rsid w:val="0087788B"/>
    <w:rsid w:val="00877BDA"/>
    <w:rsid w:val="0088067C"/>
    <w:rsid w:val="00880E9A"/>
    <w:rsid w:val="0088117F"/>
    <w:rsid w:val="00881B98"/>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6093"/>
    <w:rsid w:val="0089761B"/>
    <w:rsid w:val="008A02A1"/>
    <w:rsid w:val="008A0604"/>
    <w:rsid w:val="008A0A94"/>
    <w:rsid w:val="008A3C5E"/>
    <w:rsid w:val="008A6C6D"/>
    <w:rsid w:val="008A6EAF"/>
    <w:rsid w:val="008A78A4"/>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0F8C"/>
    <w:rsid w:val="008D263E"/>
    <w:rsid w:val="008D405F"/>
    <w:rsid w:val="008D6B09"/>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6B3"/>
    <w:rsid w:val="00972791"/>
    <w:rsid w:val="00972CA8"/>
    <w:rsid w:val="00972DF2"/>
    <w:rsid w:val="0097465A"/>
    <w:rsid w:val="00974F12"/>
    <w:rsid w:val="00976355"/>
    <w:rsid w:val="0097726C"/>
    <w:rsid w:val="00977B7C"/>
    <w:rsid w:val="00980E63"/>
    <w:rsid w:val="0098261C"/>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19A6"/>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5C26"/>
    <w:rsid w:val="009C6481"/>
    <w:rsid w:val="009C746D"/>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484A"/>
    <w:rsid w:val="00A05055"/>
    <w:rsid w:val="00A056F6"/>
    <w:rsid w:val="00A05797"/>
    <w:rsid w:val="00A06413"/>
    <w:rsid w:val="00A073FE"/>
    <w:rsid w:val="00A07CF6"/>
    <w:rsid w:val="00A07DA5"/>
    <w:rsid w:val="00A07EF1"/>
    <w:rsid w:val="00A109A9"/>
    <w:rsid w:val="00A135C2"/>
    <w:rsid w:val="00A14124"/>
    <w:rsid w:val="00A14B70"/>
    <w:rsid w:val="00A14F52"/>
    <w:rsid w:val="00A15124"/>
    <w:rsid w:val="00A15A09"/>
    <w:rsid w:val="00A16829"/>
    <w:rsid w:val="00A1688C"/>
    <w:rsid w:val="00A17FCB"/>
    <w:rsid w:val="00A208E4"/>
    <w:rsid w:val="00A20DE6"/>
    <w:rsid w:val="00A22205"/>
    <w:rsid w:val="00A2273A"/>
    <w:rsid w:val="00A22FBD"/>
    <w:rsid w:val="00A23780"/>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3C7D"/>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27D7"/>
    <w:rsid w:val="00AB374B"/>
    <w:rsid w:val="00AB417B"/>
    <w:rsid w:val="00AB4B9E"/>
    <w:rsid w:val="00AB5026"/>
    <w:rsid w:val="00AB6D65"/>
    <w:rsid w:val="00AB704D"/>
    <w:rsid w:val="00AC018A"/>
    <w:rsid w:val="00AC082D"/>
    <w:rsid w:val="00AC107B"/>
    <w:rsid w:val="00AC2BAF"/>
    <w:rsid w:val="00AC4B82"/>
    <w:rsid w:val="00AC68E8"/>
    <w:rsid w:val="00AC6C5C"/>
    <w:rsid w:val="00AD0B78"/>
    <w:rsid w:val="00AD0BA5"/>
    <w:rsid w:val="00AD236C"/>
    <w:rsid w:val="00AD4AFE"/>
    <w:rsid w:val="00AD5B1C"/>
    <w:rsid w:val="00AD6B55"/>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8CE"/>
    <w:rsid w:val="00AF5A94"/>
    <w:rsid w:val="00AF6B91"/>
    <w:rsid w:val="00AF70BF"/>
    <w:rsid w:val="00AF76C6"/>
    <w:rsid w:val="00AF7717"/>
    <w:rsid w:val="00AF78FA"/>
    <w:rsid w:val="00AF7AAB"/>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36D1"/>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5EE8"/>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4EE1"/>
    <w:rsid w:val="00C36852"/>
    <w:rsid w:val="00C37C6E"/>
    <w:rsid w:val="00C40052"/>
    <w:rsid w:val="00C40124"/>
    <w:rsid w:val="00C40400"/>
    <w:rsid w:val="00C40496"/>
    <w:rsid w:val="00C408F6"/>
    <w:rsid w:val="00C43E0A"/>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4DA6"/>
    <w:rsid w:val="00CD681E"/>
    <w:rsid w:val="00CD736B"/>
    <w:rsid w:val="00CE07A4"/>
    <w:rsid w:val="00CE11AE"/>
    <w:rsid w:val="00CE1469"/>
    <w:rsid w:val="00CE1EAD"/>
    <w:rsid w:val="00CE24E7"/>
    <w:rsid w:val="00CE3D6A"/>
    <w:rsid w:val="00CE48B5"/>
    <w:rsid w:val="00CE5F96"/>
    <w:rsid w:val="00CE72F3"/>
    <w:rsid w:val="00CE7804"/>
    <w:rsid w:val="00CE7B85"/>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1FA7"/>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0EF"/>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92"/>
    <w:rsid w:val="00D6094D"/>
    <w:rsid w:val="00D60ECC"/>
    <w:rsid w:val="00D61224"/>
    <w:rsid w:val="00D61477"/>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0D"/>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A6852"/>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E0176F"/>
    <w:rsid w:val="00E018AB"/>
    <w:rsid w:val="00E01D42"/>
    <w:rsid w:val="00E022B7"/>
    <w:rsid w:val="00E02AAB"/>
    <w:rsid w:val="00E03513"/>
    <w:rsid w:val="00E036FF"/>
    <w:rsid w:val="00E037BE"/>
    <w:rsid w:val="00E04092"/>
    <w:rsid w:val="00E0491C"/>
    <w:rsid w:val="00E05F84"/>
    <w:rsid w:val="00E07667"/>
    <w:rsid w:val="00E10502"/>
    <w:rsid w:val="00E10EF4"/>
    <w:rsid w:val="00E1145C"/>
    <w:rsid w:val="00E11AB0"/>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6823"/>
    <w:rsid w:val="00EA7C50"/>
    <w:rsid w:val="00EB0454"/>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1894"/>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EF7CC9"/>
    <w:rsid w:val="00F01008"/>
    <w:rsid w:val="00F012F4"/>
    <w:rsid w:val="00F04FC0"/>
    <w:rsid w:val="00F0740A"/>
    <w:rsid w:val="00F074E5"/>
    <w:rsid w:val="00F07CB9"/>
    <w:rsid w:val="00F109FE"/>
    <w:rsid w:val="00F111B6"/>
    <w:rsid w:val="00F122EA"/>
    <w:rsid w:val="00F1261F"/>
    <w:rsid w:val="00F133B3"/>
    <w:rsid w:val="00F13BAB"/>
    <w:rsid w:val="00F1518F"/>
    <w:rsid w:val="00F15523"/>
    <w:rsid w:val="00F15699"/>
    <w:rsid w:val="00F15A58"/>
    <w:rsid w:val="00F163E4"/>
    <w:rsid w:val="00F166EC"/>
    <w:rsid w:val="00F167D4"/>
    <w:rsid w:val="00F1692A"/>
    <w:rsid w:val="00F16E7A"/>
    <w:rsid w:val="00F17F96"/>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3A45"/>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121A"/>
    <w:rsid w:val="00FA20B4"/>
    <w:rsid w:val="00FA390B"/>
    <w:rsid w:val="00FA4422"/>
    <w:rsid w:val="00FA4CC6"/>
    <w:rsid w:val="00FA4D82"/>
    <w:rsid w:val="00FA5BD1"/>
    <w:rsid w:val="00FA6345"/>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33E"/>
    <w:rsid w:val="00FC5837"/>
    <w:rsid w:val="00FC64A8"/>
    <w:rsid w:val="00FC76FC"/>
    <w:rsid w:val="00FC7C68"/>
    <w:rsid w:val="00FD0806"/>
    <w:rsid w:val="00FD0933"/>
    <w:rsid w:val="00FD4693"/>
    <w:rsid w:val="00FD47C7"/>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29AF23"/>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link w:val="AmainreturnChar"/>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 w:type="character" w:customStyle="1" w:styleId="AmainreturnChar">
    <w:name w:val="A main return Char"/>
    <w:basedOn w:val="DefaultParagraphFont"/>
    <w:link w:val="Amainreturn"/>
    <w:locked/>
    <w:rsid w:val="00AC4B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19804806">
      <w:bodyDiv w:val="1"/>
      <w:marLeft w:val="0"/>
      <w:marRight w:val="0"/>
      <w:marTop w:val="0"/>
      <w:marBottom w:val="0"/>
      <w:divBdr>
        <w:top w:val="none" w:sz="0" w:space="0" w:color="auto"/>
        <w:left w:val="none" w:sz="0" w:space="0" w:color="auto"/>
        <w:bottom w:val="none" w:sz="0" w:space="0" w:color="auto"/>
        <w:right w:val="none" w:sz="0" w:space="0" w:color="auto"/>
      </w:divBdr>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210730288">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s://www.legislation.gov.au/Series/C2004A05138" TargetMode="External"/><Relationship Id="rId84" Type="http://schemas.openxmlformats.org/officeDocument/2006/relationships/footer" Target="footer10.xml"/><Relationship Id="rId138" Type="http://schemas.openxmlformats.org/officeDocument/2006/relationships/hyperlink" Target="http://www.legislation.act.gov.au/a/2003-12" TargetMode="External"/><Relationship Id="rId159" Type="http://schemas.openxmlformats.org/officeDocument/2006/relationships/header" Target="header18.xml"/><Relationship Id="rId170" Type="http://schemas.openxmlformats.org/officeDocument/2006/relationships/hyperlink" Target="http://www.legislation.act.gov.au/cn/2017-5/default.asp" TargetMode="External"/><Relationship Id="rId191" Type="http://schemas.openxmlformats.org/officeDocument/2006/relationships/hyperlink" Target="http://www.legislation.act.gov.au/a/2013-48/default.asp" TargetMode="External"/><Relationship Id="rId205" Type="http://schemas.openxmlformats.org/officeDocument/2006/relationships/hyperlink" Target="http://www.legislation.act.gov.au/a/2015-49/default.asp" TargetMode="External"/><Relationship Id="rId226" Type="http://schemas.openxmlformats.org/officeDocument/2006/relationships/header" Target="header21.xml"/><Relationship Id="rId107" Type="http://schemas.openxmlformats.org/officeDocument/2006/relationships/footer" Target="footer13.xm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3C00124" TargetMode="External"/><Relationship Id="rId74" Type="http://schemas.openxmlformats.org/officeDocument/2006/relationships/header" Target="header7.xml"/><Relationship Id="rId128" Type="http://schemas.openxmlformats.org/officeDocument/2006/relationships/hyperlink" Target="http://www.comlaw.gov.au/Details/C2013C00081" TargetMode="External"/><Relationship Id="rId149" Type="http://schemas.openxmlformats.org/officeDocument/2006/relationships/footer" Target="footer19.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footer" Target="footer20.xml"/><Relationship Id="rId181" Type="http://schemas.openxmlformats.org/officeDocument/2006/relationships/hyperlink" Target="http://www.legislation.act.gov.au/a/2014-35/default.asp" TargetMode="External"/><Relationship Id="rId216" Type="http://schemas.openxmlformats.org/officeDocument/2006/relationships/hyperlink" Target="http://www.legislation.act.gov.au/a/2018-2/default.asp"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comlaw.gov.au/Details/C2013C00042" TargetMode="External"/><Relationship Id="rId118" Type="http://schemas.openxmlformats.org/officeDocument/2006/relationships/hyperlink" Target="http://www.legislation.act.gov.au/a/1999-4"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4-28" TargetMode="External"/><Relationship Id="rId85" Type="http://schemas.openxmlformats.org/officeDocument/2006/relationships/footer" Target="footer11.xml"/><Relationship Id="rId150" Type="http://schemas.openxmlformats.org/officeDocument/2006/relationships/hyperlink" Target="http://www.legislation.act.gov.au/a/2001-14" TargetMode="External"/><Relationship Id="rId155" Type="http://schemas.openxmlformats.org/officeDocument/2006/relationships/hyperlink" Target="https://www.legislation.gov.au/Series/C2004A05138" TargetMode="External"/><Relationship Id="rId171" Type="http://schemas.openxmlformats.org/officeDocument/2006/relationships/hyperlink" Target="http://www.legislation.act.gov.au/a/2018-2/default.asp" TargetMode="External"/><Relationship Id="rId176" Type="http://schemas.openxmlformats.org/officeDocument/2006/relationships/hyperlink" Target="http://www.legislation.act.gov.au/a/2016-18/default.asp" TargetMode="External"/><Relationship Id="rId192" Type="http://schemas.openxmlformats.org/officeDocument/2006/relationships/hyperlink" Target="http://www.legislation.act.gov.au/a/2013-48/default.asp" TargetMode="External"/><Relationship Id="rId197" Type="http://schemas.openxmlformats.org/officeDocument/2006/relationships/hyperlink" Target="http://www.legislation.act.gov.au/a/2014-48/default.asp" TargetMode="External"/><Relationship Id="rId206" Type="http://schemas.openxmlformats.org/officeDocument/2006/relationships/hyperlink" Target="http://www.legislation.act.gov.au/a/2015-49/default.asp" TargetMode="External"/><Relationship Id="rId227" Type="http://schemas.openxmlformats.org/officeDocument/2006/relationships/header" Target="header22.xml"/><Relationship Id="rId201" Type="http://schemas.openxmlformats.org/officeDocument/2006/relationships/hyperlink" Target="http://www.legislation.act.gov.au/a/2014-48/default.asp" TargetMode="External"/><Relationship Id="rId222"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108" Type="http://schemas.openxmlformats.org/officeDocument/2006/relationships/footer" Target="footer14.xml"/><Relationship Id="rId124" Type="http://schemas.openxmlformats.org/officeDocument/2006/relationships/hyperlink" Target="http://www.comlaw.gov.au/Details/C2012C00842" TargetMode="External"/><Relationship Id="rId129" Type="http://schemas.openxmlformats.org/officeDocument/2006/relationships/hyperlink" Target="http://www.comlaw.gov.au/Details/C2013C00081" TargetMode="External"/><Relationship Id="rId54" Type="http://schemas.openxmlformats.org/officeDocument/2006/relationships/hyperlink" Target="http://www.comlaw.gov.au/Details/C2012C00341" TargetMode="External"/><Relationship Id="rId70" Type="http://schemas.openxmlformats.org/officeDocument/2006/relationships/hyperlink" Target="https://www.legislation.gov.au/Series/C1936A00027" TargetMode="External"/><Relationship Id="rId75" Type="http://schemas.openxmlformats.org/officeDocument/2006/relationships/footer" Target="footer7.xml"/><Relationship Id="rId91" Type="http://schemas.openxmlformats.org/officeDocument/2006/relationships/hyperlink" Target="http://www.comlaw.gov.au/Series/C2004A00818" TargetMode="External"/><Relationship Id="rId96" Type="http://schemas.openxmlformats.org/officeDocument/2006/relationships/hyperlink" Target="http://www.legislation.act.gov.au/a/1999-4" TargetMode="External"/><Relationship Id="rId140" Type="http://schemas.openxmlformats.org/officeDocument/2006/relationships/hyperlink" Target="http://www.legislation.act.gov.au/a/2003-12" TargetMode="External"/><Relationship Id="rId145" Type="http://schemas.openxmlformats.org/officeDocument/2006/relationships/footer" Target="footer17.xml"/><Relationship Id="rId161" Type="http://schemas.openxmlformats.org/officeDocument/2006/relationships/footer" Target="footer21.xml"/><Relationship Id="rId166" Type="http://schemas.openxmlformats.org/officeDocument/2006/relationships/hyperlink" Target="http://www.legislation.act.gov.au/a/2015-48/default.asp" TargetMode="External"/><Relationship Id="rId182" Type="http://schemas.openxmlformats.org/officeDocument/2006/relationships/hyperlink" Target="http://www.legislation.act.gov.au/a/2014-48" TargetMode="External"/><Relationship Id="rId187" Type="http://schemas.openxmlformats.org/officeDocument/2006/relationships/hyperlink" Target="http://www.legislation.act.gov.au/a/2020-14/" TargetMode="External"/><Relationship Id="rId217" Type="http://schemas.openxmlformats.org/officeDocument/2006/relationships/hyperlink" Target="http://www.legislation.act.gov.au/a/2019-4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6-18/default.asp" TargetMode="External"/><Relationship Id="rId233" Type="http://schemas.openxmlformats.org/officeDocument/2006/relationships/footer" Target="footer27.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1999-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Details/F2012C00906" TargetMode="External"/><Relationship Id="rId65" Type="http://schemas.openxmlformats.org/officeDocument/2006/relationships/hyperlink" Target="https://www.legislation.gov.au/Series/C2004A05138" TargetMode="External"/><Relationship Id="rId81" Type="http://schemas.openxmlformats.org/officeDocument/2006/relationships/hyperlink" Target="http://www.legislation.act.gov.au/a/2004-28" TargetMode="External"/><Relationship Id="rId86" Type="http://schemas.openxmlformats.org/officeDocument/2006/relationships/header" Target="header10.xml"/><Relationship Id="rId130" Type="http://schemas.openxmlformats.org/officeDocument/2006/relationships/hyperlink" Target="https://www.legislation.gov.au/Details/F2020L00419" TargetMode="External"/><Relationship Id="rId135" Type="http://schemas.openxmlformats.org/officeDocument/2006/relationships/hyperlink" Target="https://www.legislation.gov.au/Details/C2020A00037" TargetMode="External"/><Relationship Id="rId151" Type="http://schemas.openxmlformats.org/officeDocument/2006/relationships/hyperlink" Target="http://www.legislation.act.gov.au/a/2001-14" TargetMode="External"/><Relationship Id="rId156" Type="http://schemas.openxmlformats.org/officeDocument/2006/relationships/hyperlink" Target="http://www.comlaw.gov.au/Details/C2013C00016" TargetMode="External"/><Relationship Id="rId177" Type="http://schemas.openxmlformats.org/officeDocument/2006/relationships/hyperlink" Target="http://www.legislation.act.gov.au/a/2020-14/" TargetMode="External"/><Relationship Id="rId198" Type="http://schemas.openxmlformats.org/officeDocument/2006/relationships/hyperlink" Target="http://www.legislation.act.gov.au/a/2014-48/default.asp" TargetMode="External"/><Relationship Id="rId172" Type="http://schemas.openxmlformats.org/officeDocument/2006/relationships/hyperlink" Target="http://www.legislation.act.gov.au/a/2019-46" TargetMode="External"/><Relationship Id="rId193" Type="http://schemas.openxmlformats.org/officeDocument/2006/relationships/hyperlink" Target="http://www.legislation.act.gov.au/a/2013-48/default.asp" TargetMode="External"/><Relationship Id="rId202" Type="http://schemas.openxmlformats.org/officeDocument/2006/relationships/hyperlink" Target="http://www.legislation.act.gov.au/a/2015-49/default.asp" TargetMode="External"/><Relationship Id="rId207" Type="http://schemas.openxmlformats.org/officeDocument/2006/relationships/hyperlink" Target="http://www.legislation.act.gov.au/a/2015-49/default.asp" TargetMode="External"/><Relationship Id="rId223" Type="http://schemas.openxmlformats.org/officeDocument/2006/relationships/header" Target="header20.xml"/><Relationship Id="rId228" Type="http://schemas.openxmlformats.org/officeDocument/2006/relationships/footer" Target="footer2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footer" Target="footer15.xm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112" TargetMode="External"/><Relationship Id="rId76" Type="http://schemas.openxmlformats.org/officeDocument/2006/relationships/footer" Target="footer8.xml"/><Relationship Id="rId97" Type="http://schemas.openxmlformats.org/officeDocument/2006/relationships/hyperlink" Target="http://www.legislation.act.gov.au/a/1999-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3-36"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3-12" TargetMode="External"/><Relationship Id="rId146" Type="http://schemas.openxmlformats.org/officeDocument/2006/relationships/header" Target="header15.xml"/><Relationship Id="rId167" Type="http://schemas.openxmlformats.org/officeDocument/2006/relationships/hyperlink" Target="http://www.legislation.act.gov.au/a/2015-49/default.asp" TargetMode="External"/><Relationship Id="rId188" Type="http://schemas.openxmlformats.org/officeDocument/2006/relationships/hyperlink" Target="http://www.legislation.act.gov.au/a/2020-1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default.asp" TargetMode="External"/><Relationship Id="rId183" Type="http://schemas.openxmlformats.org/officeDocument/2006/relationships/hyperlink" Target="http://www.legislation.act.gov.au/a/2014-48" TargetMode="External"/><Relationship Id="rId213" Type="http://schemas.openxmlformats.org/officeDocument/2006/relationships/hyperlink" Target="http://www.legislation.act.gov.au/a/2017-1/default.asp" TargetMode="External"/><Relationship Id="rId218" Type="http://schemas.openxmlformats.org/officeDocument/2006/relationships/hyperlink" Target="http://www.legislation.act.gov.au/a/2019-46/"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footer" Target="footer12.xm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1999-4" TargetMode="External"/><Relationship Id="rId131" Type="http://schemas.openxmlformats.org/officeDocument/2006/relationships/hyperlink" Target="https://www.legislation.gov.au/Details/C2020A00037" TargetMode="External"/><Relationship Id="rId136" Type="http://schemas.openxmlformats.org/officeDocument/2006/relationships/hyperlink" Target="http://www.legislation.act.gov.au/a/1996-22" TargetMode="External"/><Relationship Id="rId157" Type="http://schemas.openxmlformats.org/officeDocument/2006/relationships/hyperlink" Target="http://www.comlaw.gov.au/Series/C2004A00818" TargetMode="External"/><Relationship Id="rId178" Type="http://schemas.openxmlformats.org/officeDocument/2006/relationships/hyperlink" Target="http://www.legislation.act.gov.au/a/2019-46" TargetMode="External"/><Relationship Id="rId61" Type="http://schemas.openxmlformats.org/officeDocument/2006/relationships/hyperlink" Target="http://www.comlaw.gov.au/Series/C2004A00818" TargetMode="External"/><Relationship Id="rId82" Type="http://schemas.openxmlformats.org/officeDocument/2006/relationships/header" Target="header8.xml"/><Relationship Id="rId152" Type="http://schemas.openxmlformats.org/officeDocument/2006/relationships/hyperlink" Target="http://www.comlaw.gov.au/Details/C2013C00016" TargetMode="External"/><Relationship Id="rId173" Type="http://schemas.openxmlformats.org/officeDocument/2006/relationships/hyperlink" Target="http://www.legislation.act.gov.au/a/2020-14/" TargetMode="External"/><Relationship Id="rId194" Type="http://schemas.openxmlformats.org/officeDocument/2006/relationships/hyperlink" Target="http://www.legislation.act.gov.au/a/2013-48/default.asp" TargetMode="External"/><Relationship Id="rId199" Type="http://schemas.openxmlformats.org/officeDocument/2006/relationships/hyperlink" Target="http://www.legislation.act.gov.au/a/2014-48/default.asp" TargetMode="External"/><Relationship Id="rId203" Type="http://schemas.openxmlformats.org/officeDocument/2006/relationships/hyperlink" Target="http://www.legislation.act.gov.au/a/2015-48/default.asp" TargetMode="External"/><Relationship Id="rId208" Type="http://schemas.openxmlformats.org/officeDocument/2006/relationships/hyperlink" Target="http://www.legislation.act.gov.au/a/2016-18/default.asp" TargetMode="External"/><Relationship Id="rId229" Type="http://schemas.openxmlformats.org/officeDocument/2006/relationships/footer" Target="footer25.xml"/><Relationship Id="rId19" Type="http://schemas.openxmlformats.org/officeDocument/2006/relationships/footer" Target="footer1.xml"/><Relationship Id="rId224" Type="http://schemas.openxmlformats.org/officeDocument/2006/relationships/footer" Target="footer22.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footer" Target="footer9.xml"/><Relationship Id="rId100" Type="http://schemas.openxmlformats.org/officeDocument/2006/relationships/hyperlink" Target="http://www.legislation.act.gov.au/a/1999-4" TargetMode="External"/><Relationship Id="rId105" Type="http://schemas.openxmlformats.org/officeDocument/2006/relationships/header" Target="header11.xml"/><Relationship Id="rId126" Type="http://schemas.openxmlformats.org/officeDocument/2006/relationships/hyperlink" Target="http://www.legislation.act.gov.au/a/1999-4" TargetMode="External"/><Relationship Id="rId147" Type="http://schemas.openxmlformats.org/officeDocument/2006/relationships/header" Target="header16.xml"/><Relationship Id="rId168" Type="http://schemas.openxmlformats.org/officeDocument/2006/relationships/hyperlink" Target="http://www.legislation.act.gov.au/a/2016-18" TargetMode="External"/><Relationship Id="rId8" Type="http://schemas.openxmlformats.org/officeDocument/2006/relationships/image" Target="media/image1.png"/><Relationship Id="rId51" Type="http://schemas.openxmlformats.org/officeDocument/2006/relationships/hyperlink" Target="http://www.comlaw.gov.au/Details/C2013C00059" TargetMode="External"/><Relationship Id="rId72" Type="http://schemas.openxmlformats.org/officeDocument/2006/relationships/hyperlink" Target="http://www.comlaw.gov.au/Details/C2013C00117" TargetMode="External"/><Relationship Id="rId93" Type="http://schemas.openxmlformats.org/officeDocument/2006/relationships/hyperlink" Target="http://www.comlaw.gov.au/Series/C2004A00818" TargetMode="External"/><Relationship Id="rId98" Type="http://schemas.openxmlformats.org/officeDocument/2006/relationships/hyperlink" Target="http://www.legislation.act.gov.au/a/1999-4" TargetMode="External"/><Relationship Id="rId121" Type="http://schemas.openxmlformats.org/officeDocument/2006/relationships/hyperlink" Target="http://www.legislation.act.gov.au/a/1999-4" TargetMode="External"/><Relationship Id="rId142" Type="http://schemas.openxmlformats.org/officeDocument/2006/relationships/header" Target="header13.xml"/><Relationship Id="rId163" Type="http://schemas.openxmlformats.org/officeDocument/2006/relationships/hyperlink" Target="http://www.legislation.act.gov.au/a/2013-48/default.asp" TargetMode="External"/><Relationship Id="rId184" Type="http://schemas.openxmlformats.org/officeDocument/2006/relationships/hyperlink" Target="http://www.legislation.act.gov.au/a/2016-18/default.asp" TargetMode="External"/><Relationship Id="rId189" Type="http://schemas.openxmlformats.org/officeDocument/2006/relationships/hyperlink" Target="http://www.legislation.act.gov.au/a/2013-48/default.asp" TargetMode="External"/><Relationship Id="rId219" Type="http://schemas.openxmlformats.org/officeDocument/2006/relationships/hyperlink" Target="http://www.legislation.act.gov.au/a/2020-14/" TargetMode="External"/><Relationship Id="rId3" Type="http://schemas.openxmlformats.org/officeDocument/2006/relationships/styles" Target="styles.xml"/><Relationship Id="rId214" Type="http://schemas.openxmlformats.org/officeDocument/2006/relationships/hyperlink" Target="http://www.legislation.act.gov.au/a/2017-1/default.asp" TargetMode="External"/><Relationship Id="rId230" Type="http://schemas.openxmlformats.org/officeDocument/2006/relationships/header" Target="header23.xml"/><Relationship Id="rId235"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s://www.legislation.gov.au/Series/C2004A05138" TargetMode="External"/><Relationship Id="rId116" Type="http://schemas.openxmlformats.org/officeDocument/2006/relationships/hyperlink" Target="http://www.legislation.act.gov.au/a/1999-4" TargetMode="External"/><Relationship Id="rId137" Type="http://schemas.openxmlformats.org/officeDocument/2006/relationships/hyperlink" Target="http://www.legislation.act.gov.au/a/2003-12" TargetMode="External"/><Relationship Id="rId158"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header" Target="header9.xml"/><Relationship Id="rId88" Type="http://schemas.openxmlformats.org/officeDocument/2006/relationships/hyperlink" Target="http://www.legislation.act.gov.au/a/2004-28" TargetMode="External"/><Relationship Id="rId111" Type="http://schemas.openxmlformats.org/officeDocument/2006/relationships/hyperlink" Target="http://www.legislation.act.gov.au/a/1999-4" TargetMode="External"/><Relationship Id="rId132" Type="http://schemas.openxmlformats.org/officeDocument/2006/relationships/hyperlink" Target="https://www.legislation.gov.au/Details/C2020A00037" TargetMode="External"/><Relationship Id="rId153" Type="http://schemas.openxmlformats.org/officeDocument/2006/relationships/hyperlink" Target="http://www.comlaw.gov.au/Series/C2004A00818" TargetMode="External"/><Relationship Id="rId174" Type="http://schemas.openxmlformats.org/officeDocument/2006/relationships/hyperlink" Target="http://www.legislation.act.gov.au/a/2018-2/default.asp" TargetMode="External"/><Relationship Id="rId179" Type="http://schemas.openxmlformats.org/officeDocument/2006/relationships/hyperlink" Target="http://www.legislation.act.gov.au/a/2017-1/default.asp" TargetMode="External"/><Relationship Id="rId195" Type="http://schemas.openxmlformats.org/officeDocument/2006/relationships/hyperlink" Target="http://www.legislation.act.gov.au/a/2013-48/default.asp" TargetMode="External"/><Relationship Id="rId209" Type="http://schemas.openxmlformats.org/officeDocument/2006/relationships/hyperlink" Target="http://www.legislation.act.gov.au/a/2016-18/default.asp" TargetMode="External"/><Relationship Id="rId190" Type="http://schemas.openxmlformats.org/officeDocument/2006/relationships/hyperlink" Target="http://www.legislation.act.gov.au/a/2013-48/default.asp" TargetMode="External"/><Relationship Id="rId204" Type="http://schemas.openxmlformats.org/officeDocument/2006/relationships/hyperlink" Target="http://www.legislation.act.gov.au/a/2015-49/default.asp" TargetMode="External"/><Relationship Id="rId220" Type="http://schemas.openxmlformats.org/officeDocument/2006/relationships/hyperlink" Target="http://www.legislation.act.gov.au/a/2020-14/" TargetMode="External"/><Relationship Id="rId225" Type="http://schemas.openxmlformats.org/officeDocument/2006/relationships/footer" Target="footer23.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header" Target="header12.xml"/><Relationship Id="rId127" Type="http://schemas.openxmlformats.org/officeDocument/2006/relationships/hyperlink" Target="http://www.legislation.act.gov.au/a/2002-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6" TargetMode="External"/><Relationship Id="rId73" Type="http://schemas.openxmlformats.org/officeDocument/2006/relationships/header" Target="header6.xml"/><Relationship Id="rId78" Type="http://schemas.openxmlformats.org/officeDocument/2006/relationships/hyperlink" Target="http://www.legislation.act.gov.au/a/1999-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9-4"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03-36" TargetMode="External"/><Relationship Id="rId143" Type="http://schemas.openxmlformats.org/officeDocument/2006/relationships/header" Target="header14.xml"/><Relationship Id="rId148" Type="http://schemas.openxmlformats.org/officeDocument/2006/relationships/footer" Target="footer18.xml"/><Relationship Id="rId164" Type="http://schemas.openxmlformats.org/officeDocument/2006/relationships/hyperlink" Target="http://www.legislation.act.gov.au/a/2014-35/default.asp" TargetMode="External"/><Relationship Id="rId169" Type="http://schemas.openxmlformats.org/officeDocument/2006/relationships/hyperlink" Target="http://www.legislation.act.gov.au/a/2017-1/default.asp" TargetMode="External"/><Relationship Id="rId185" Type="http://schemas.openxmlformats.org/officeDocument/2006/relationships/hyperlink" Target="http://www.legislation.act.gov.au/a/2020-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48/default.asp" TargetMode="External"/><Relationship Id="rId210" Type="http://schemas.openxmlformats.org/officeDocument/2006/relationships/hyperlink" Target="http://www.legislation.act.gov.au/a/2016-18/default.asp" TargetMode="External"/><Relationship Id="rId215" Type="http://schemas.openxmlformats.org/officeDocument/2006/relationships/hyperlink" Target="http://www.legislation.act.gov.au/a/2018-2/default.asp" TargetMode="External"/><Relationship Id="rId26" Type="http://schemas.openxmlformats.org/officeDocument/2006/relationships/footer" Target="footer5.xml"/><Relationship Id="rId231" Type="http://schemas.openxmlformats.org/officeDocument/2006/relationships/footer" Target="footer26.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gov.au/Details/C2020A00037" TargetMode="External"/><Relationship Id="rId112" Type="http://schemas.openxmlformats.org/officeDocument/2006/relationships/hyperlink" Target="http://www.comlaw.gov.au/Details/C2013C00059" TargetMode="External"/><Relationship Id="rId133" Type="http://schemas.openxmlformats.org/officeDocument/2006/relationships/hyperlink" Target="https://www.legislation.gov.au/Details/C2020A00037" TargetMode="External"/><Relationship Id="rId154" Type="http://schemas.openxmlformats.org/officeDocument/2006/relationships/hyperlink" Target="http://www.comlaw.gov.au/Details/C2013C00059" TargetMode="External"/><Relationship Id="rId175" Type="http://schemas.openxmlformats.org/officeDocument/2006/relationships/hyperlink" Target="http://www.legislation.act.gov.au/a/2015-49/default.asp" TargetMode="External"/><Relationship Id="rId196" Type="http://schemas.openxmlformats.org/officeDocument/2006/relationships/hyperlink" Target="http://www.legislation.act.gov.au/a/2014-48/default.asp" TargetMode="External"/><Relationship Id="rId200" Type="http://schemas.openxmlformats.org/officeDocument/2006/relationships/hyperlink" Target="http://www.legislation.act.gov.au/a/2014-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comlaw.gov.au/Details/C2013C00082"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03-36" TargetMode="External"/><Relationship Id="rId144" Type="http://schemas.openxmlformats.org/officeDocument/2006/relationships/footer" Target="footer16.xml"/><Relationship Id="rId90" Type="http://schemas.openxmlformats.org/officeDocument/2006/relationships/hyperlink" Target="http://www.legislation.act.gov.au/a/1963-5" TargetMode="External"/><Relationship Id="rId165" Type="http://schemas.openxmlformats.org/officeDocument/2006/relationships/hyperlink" Target="http://www.legislation.act.gov.au/a/2014-48" TargetMode="External"/><Relationship Id="rId186" Type="http://schemas.openxmlformats.org/officeDocument/2006/relationships/hyperlink" Target="http://www.legislation.act.gov.au/a/2020-14/" TargetMode="External"/><Relationship Id="rId211" Type="http://schemas.openxmlformats.org/officeDocument/2006/relationships/hyperlink" Target="http://www.legislation.act.gov.au/a/2016-18/default.asp" TargetMode="External"/><Relationship Id="rId232" Type="http://schemas.openxmlformats.org/officeDocument/2006/relationships/header" Target="header24.xml"/><Relationship Id="rId27" Type="http://schemas.openxmlformats.org/officeDocument/2006/relationships/footer" Target="footer6.xml"/><Relationship Id="rId48" Type="http://schemas.openxmlformats.org/officeDocument/2006/relationships/hyperlink" Target="http://www.comlaw.gov.au/Details/C2013C0005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Details/C2013C00040" TargetMode="External"/><Relationship Id="rId134" Type="http://schemas.openxmlformats.org/officeDocument/2006/relationships/hyperlink" Target="https://www.legislation.gov.au/Details/C2020A0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E5D1-DF70-4EA0-9E4B-A1DA3DB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26889</Words>
  <Characters>127017</Characters>
  <Application>Microsoft Office Word</Application>
  <DocSecurity>0</DocSecurity>
  <Lines>3361</Lines>
  <Paragraphs>1758</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PCO</dc:creator>
  <cp:keywords>R14</cp:keywords>
  <dc:description/>
  <cp:lastModifiedBy>Moxon, KarenL</cp:lastModifiedBy>
  <cp:revision>4</cp:revision>
  <cp:lastPrinted>2019-12-05T23:55:00Z</cp:lastPrinted>
  <dcterms:created xsi:type="dcterms:W3CDTF">2021-05-19T05:08:00Z</dcterms:created>
  <dcterms:modified xsi:type="dcterms:W3CDTF">2021-05-19T05:08:00Z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-19/05/21</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1186183</vt:lpwstr>
  </property>
  <property fmtid="{D5CDD505-2E9C-101B-9397-08002B2CF9AE}" pid="8" name="JMSREQUIREDCHECKIN">
    <vt:lpwstr/>
  </property>
  <property fmtid="{D5CDD505-2E9C-101B-9397-08002B2CF9AE}" pid="9" name="CHECKEDOUTFROMJMS">
    <vt:lpwstr/>
  </property>
</Properties>
</file>