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288F3" w14:textId="77777777" w:rsidR="006C1704" w:rsidRDefault="006C1704" w:rsidP="00E971E7">
      <w:pPr>
        <w:jc w:val="center"/>
      </w:pPr>
      <w:bookmarkStart w:id="0" w:name="_Hlk20907336"/>
      <w:r>
        <w:rPr>
          <w:noProof/>
          <w:lang w:eastAsia="en-AU"/>
        </w:rPr>
        <w:drawing>
          <wp:inline distT="0" distB="0" distL="0" distR="0" wp14:anchorId="6FAB8A84" wp14:editId="22EDCBF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2C8FA6" w14:textId="77777777" w:rsidR="006C1704" w:rsidRDefault="006C1704" w:rsidP="00E971E7">
      <w:pPr>
        <w:jc w:val="center"/>
        <w:rPr>
          <w:rFonts w:ascii="Arial" w:hAnsi="Arial"/>
        </w:rPr>
      </w:pPr>
      <w:r>
        <w:rPr>
          <w:rFonts w:ascii="Arial" w:hAnsi="Arial"/>
        </w:rPr>
        <w:t>Australian Capital Territory</w:t>
      </w:r>
    </w:p>
    <w:p w14:paraId="488F7DB7" w14:textId="0E059407" w:rsidR="006C1704" w:rsidRDefault="00CD793C" w:rsidP="00E971E7">
      <w:pPr>
        <w:pStyle w:val="Billname1"/>
      </w:pPr>
      <w:r>
        <w:fldChar w:fldCharType="begin"/>
      </w:r>
      <w:r>
        <w:instrText xml:space="preserve"> REF Citation \*charformat </w:instrText>
      </w:r>
      <w:r>
        <w:fldChar w:fldCharType="separate"/>
      </w:r>
      <w:r w:rsidR="00570748">
        <w:t>Energy Efficiency (Cost of Living) Improvement Act 2012</w:t>
      </w:r>
      <w:r>
        <w:fldChar w:fldCharType="end"/>
      </w:r>
      <w:r w:rsidR="006C1704">
        <w:t xml:space="preserve">    </w:t>
      </w:r>
    </w:p>
    <w:p w14:paraId="43D6A7FA" w14:textId="4BB9E84F" w:rsidR="006C1704" w:rsidRDefault="00E61877" w:rsidP="00E971E7">
      <w:pPr>
        <w:pStyle w:val="ActNo"/>
      </w:pPr>
      <w:bookmarkStart w:id="1" w:name="LawNo"/>
      <w:r>
        <w:t>A2012-17</w:t>
      </w:r>
      <w:bookmarkEnd w:id="1"/>
    </w:p>
    <w:p w14:paraId="1CF70986" w14:textId="60CDC7B4" w:rsidR="006C1704" w:rsidRDefault="006C1704" w:rsidP="00E971E7">
      <w:pPr>
        <w:pStyle w:val="RepubNo"/>
      </w:pPr>
      <w:r>
        <w:t xml:space="preserve">Republication No </w:t>
      </w:r>
      <w:bookmarkStart w:id="2" w:name="RepubNo"/>
      <w:r w:rsidR="00E61877">
        <w:t>16</w:t>
      </w:r>
      <w:bookmarkEnd w:id="2"/>
    </w:p>
    <w:p w14:paraId="4C351C24" w14:textId="20EB1D5F" w:rsidR="006C1704" w:rsidRDefault="006C1704" w:rsidP="00E971E7">
      <w:pPr>
        <w:pStyle w:val="EffectiveDate"/>
      </w:pPr>
      <w:r>
        <w:t xml:space="preserve">Effective:  </w:t>
      </w:r>
      <w:bookmarkStart w:id="3" w:name="EffectiveDate"/>
      <w:r w:rsidR="00E61877">
        <w:t>1 January 2021</w:t>
      </w:r>
      <w:bookmarkEnd w:id="3"/>
      <w:r w:rsidR="00E61877">
        <w:t xml:space="preserve"> – </w:t>
      </w:r>
      <w:bookmarkStart w:id="4" w:name="EndEffDate"/>
      <w:r w:rsidR="00E61877">
        <w:t>22 June 2021</w:t>
      </w:r>
      <w:bookmarkEnd w:id="4"/>
    </w:p>
    <w:p w14:paraId="2C856F57" w14:textId="6919E795" w:rsidR="006C1704" w:rsidRDefault="006C1704" w:rsidP="00E971E7">
      <w:pPr>
        <w:pStyle w:val="CoverInForce"/>
      </w:pPr>
      <w:r>
        <w:t xml:space="preserve">Republication date: </w:t>
      </w:r>
      <w:bookmarkStart w:id="5" w:name="InForceDate"/>
      <w:r w:rsidR="00E61877">
        <w:t>1 January 2021</w:t>
      </w:r>
      <w:bookmarkEnd w:id="5"/>
    </w:p>
    <w:p w14:paraId="160D236A" w14:textId="4011DDC6" w:rsidR="006C1704" w:rsidRPr="00FE6FFE" w:rsidRDefault="006C1704" w:rsidP="00E971E7">
      <w:pPr>
        <w:pStyle w:val="CoverInForce"/>
      </w:pPr>
      <w:r>
        <w:t xml:space="preserve">Last amendment made by </w:t>
      </w:r>
      <w:bookmarkStart w:id="6" w:name="LastAmdt"/>
      <w:r w:rsidRPr="006C1704">
        <w:rPr>
          <w:rStyle w:val="charCitHyperlinkAbbrev"/>
        </w:rPr>
        <w:fldChar w:fldCharType="begin"/>
      </w:r>
      <w:r w:rsidR="00E61877">
        <w:rPr>
          <w:rStyle w:val="charCitHyperlinkAbbrev"/>
        </w:rPr>
        <w:instrText>HYPERLINK "http://www.legislation.act.gov.au/a/2019-38/" \o "Work Health and Safety Amendment Act 2019"</w:instrText>
      </w:r>
      <w:r w:rsidRPr="006C1704">
        <w:rPr>
          <w:rStyle w:val="charCitHyperlinkAbbrev"/>
        </w:rPr>
        <w:fldChar w:fldCharType="separate"/>
      </w:r>
      <w:r w:rsidR="00E61877">
        <w:rPr>
          <w:rStyle w:val="charCitHyperlinkAbbrev"/>
        </w:rPr>
        <w:t>A2019</w:t>
      </w:r>
      <w:r w:rsidR="00E61877">
        <w:rPr>
          <w:rStyle w:val="charCitHyperlinkAbbrev"/>
        </w:rPr>
        <w:noBreakHyphen/>
        <w:t>38</w:t>
      </w:r>
      <w:r w:rsidRPr="006C1704">
        <w:rPr>
          <w:rStyle w:val="charCitHyperlinkAbbrev"/>
        </w:rPr>
        <w:fldChar w:fldCharType="end"/>
      </w:r>
      <w:bookmarkEnd w:id="6"/>
      <w:r w:rsidR="007231C3" w:rsidRPr="007231C3">
        <w:rPr>
          <w:rStyle w:val="charCitHyperlinkAbbrev"/>
        </w:rPr>
        <w:br/>
      </w:r>
      <w:r w:rsidR="007231C3" w:rsidRPr="00FE6FFE">
        <w:t xml:space="preserve">(republication for amendments by </w:t>
      </w:r>
      <w:hyperlink r:id="rId9" w:tooltip="Energy Efficiency (Cost of Living) Improvement Amendment Act 2019" w:history="1">
        <w:r w:rsidR="00FE6FFE" w:rsidRPr="00FE6FFE">
          <w:rPr>
            <w:rStyle w:val="charCitHyperlinkAbbrev"/>
          </w:rPr>
          <w:t>A2019-30</w:t>
        </w:r>
      </w:hyperlink>
      <w:r w:rsidR="007231C3" w:rsidRPr="00FE6FFE">
        <w:t>)</w:t>
      </w:r>
    </w:p>
    <w:p w14:paraId="111465F0" w14:textId="77777777" w:rsidR="006C1704" w:rsidRDefault="006C1704" w:rsidP="00E971E7"/>
    <w:p w14:paraId="56976627" w14:textId="77777777" w:rsidR="006C1704" w:rsidRDefault="006C1704" w:rsidP="00E971E7"/>
    <w:p w14:paraId="0936C854" w14:textId="77777777" w:rsidR="006C1704" w:rsidRDefault="006C1704" w:rsidP="00E971E7"/>
    <w:p w14:paraId="15AFF00C" w14:textId="77777777" w:rsidR="006C1704" w:rsidRDefault="006C1704" w:rsidP="00E971E7"/>
    <w:p w14:paraId="1998B24F" w14:textId="77777777" w:rsidR="006C1704" w:rsidRDefault="006C1704" w:rsidP="00E971E7"/>
    <w:p w14:paraId="11FD5226" w14:textId="77777777" w:rsidR="006C1704" w:rsidRDefault="006C1704" w:rsidP="00E971E7">
      <w:pPr>
        <w:spacing w:after="240"/>
        <w:rPr>
          <w:rFonts w:ascii="Arial" w:hAnsi="Arial"/>
        </w:rPr>
      </w:pPr>
    </w:p>
    <w:p w14:paraId="3E45404A" w14:textId="77777777" w:rsidR="006C1704" w:rsidRPr="00101B4C" w:rsidRDefault="006C1704" w:rsidP="00E971E7">
      <w:pPr>
        <w:pStyle w:val="PageBreak"/>
      </w:pPr>
      <w:r w:rsidRPr="00101B4C">
        <w:br w:type="page"/>
      </w:r>
    </w:p>
    <w:bookmarkEnd w:id="0"/>
    <w:p w14:paraId="01C0317A" w14:textId="77777777" w:rsidR="006C1704" w:rsidRDefault="006C1704" w:rsidP="00E971E7">
      <w:pPr>
        <w:pStyle w:val="CoverHeading"/>
      </w:pPr>
      <w:r>
        <w:lastRenderedPageBreak/>
        <w:t>About this republication</w:t>
      </w:r>
    </w:p>
    <w:p w14:paraId="4536B996" w14:textId="77777777" w:rsidR="006C1704" w:rsidRDefault="006C1704" w:rsidP="00E971E7">
      <w:pPr>
        <w:pStyle w:val="CoverSubHdg"/>
      </w:pPr>
      <w:r>
        <w:t>The republished law</w:t>
      </w:r>
    </w:p>
    <w:p w14:paraId="5F7A8609" w14:textId="5CF455BE" w:rsidR="006C1704" w:rsidRDefault="006C1704" w:rsidP="00E971E7">
      <w:pPr>
        <w:pStyle w:val="CoverText"/>
      </w:pPr>
      <w:r>
        <w:t xml:space="preserve">This is a republication of the </w:t>
      </w:r>
      <w:r w:rsidRPr="00E61877">
        <w:rPr>
          <w:i/>
        </w:rPr>
        <w:fldChar w:fldCharType="begin"/>
      </w:r>
      <w:r w:rsidRPr="00E61877">
        <w:rPr>
          <w:i/>
        </w:rPr>
        <w:instrText xml:space="preserve"> REF citation *\charformat  \* MERGEFORMAT </w:instrText>
      </w:r>
      <w:r w:rsidRPr="00E61877">
        <w:rPr>
          <w:i/>
        </w:rPr>
        <w:fldChar w:fldCharType="separate"/>
      </w:r>
      <w:r w:rsidR="00570748" w:rsidRPr="00570748">
        <w:rPr>
          <w:i/>
        </w:rPr>
        <w:t>Energy Efficiency (Cost of Living) Improvement Act 2012</w:t>
      </w:r>
      <w:r w:rsidRPr="00E61877">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CD793C">
        <w:fldChar w:fldCharType="begin"/>
      </w:r>
      <w:r w:rsidR="00CD793C">
        <w:instrText xml:space="preserve"> REF InForceDate *\charformat </w:instrText>
      </w:r>
      <w:r w:rsidR="00CD793C">
        <w:fldChar w:fldCharType="separate"/>
      </w:r>
      <w:r w:rsidR="00570748">
        <w:t>1 January 2021</w:t>
      </w:r>
      <w:r w:rsidR="00CD793C">
        <w:fldChar w:fldCharType="end"/>
      </w:r>
      <w:r w:rsidRPr="0074598E">
        <w:rPr>
          <w:rStyle w:val="charItals"/>
        </w:rPr>
        <w:t xml:space="preserve">.  </w:t>
      </w:r>
      <w:r>
        <w:t xml:space="preserve">It also includes any commencement, amendment, repeal or expiry affecting this republished law to </w:t>
      </w:r>
      <w:r w:rsidR="00CD793C">
        <w:fldChar w:fldCharType="begin"/>
      </w:r>
      <w:r w:rsidR="00CD793C">
        <w:instrText xml:space="preserve"> REF EffectiveDate *\charformat </w:instrText>
      </w:r>
      <w:r w:rsidR="00CD793C">
        <w:fldChar w:fldCharType="separate"/>
      </w:r>
      <w:r w:rsidR="00570748">
        <w:t>1 January 2021</w:t>
      </w:r>
      <w:r w:rsidR="00CD793C">
        <w:fldChar w:fldCharType="end"/>
      </w:r>
      <w:r>
        <w:t xml:space="preserve">.  </w:t>
      </w:r>
    </w:p>
    <w:p w14:paraId="7A74F03E" w14:textId="77777777" w:rsidR="006C1704" w:rsidRDefault="006C1704" w:rsidP="00E971E7">
      <w:pPr>
        <w:pStyle w:val="CoverText"/>
      </w:pPr>
      <w:r>
        <w:t xml:space="preserve">The legislation history and amendment history of the republished law are set out in endnotes 3 and 4. </w:t>
      </w:r>
    </w:p>
    <w:p w14:paraId="733166B8" w14:textId="77777777" w:rsidR="006C1704" w:rsidRDefault="006C1704" w:rsidP="00E971E7">
      <w:pPr>
        <w:pStyle w:val="CoverSubHdg"/>
      </w:pPr>
      <w:r>
        <w:t>Kinds of republications</w:t>
      </w:r>
    </w:p>
    <w:p w14:paraId="493E85C6" w14:textId="5A52F274" w:rsidR="006C1704" w:rsidRDefault="006C1704" w:rsidP="00E971E7">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E9ECA2D" w14:textId="3B2C39B0" w:rsidR="006C1704" w:rsidRDefault="006C1704" w:rsidP="00E971E7">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2CBF2AF7" w14:textId="77777777" w:rsidR="006C1704" w:rsidRDefault="006C1704" w:rsidP="00E971E7">
      <w:pPr>
        <w:pStyle w:val="CoverTextBullet"/>
        <w:tabs>
          <w:tab w:val="clear" w:pos="0"/>
        </w:tabs>
        <w:ind w:left="357" w:hanging="357"/>
      </w:pPr>
      <w:r>
        <w:t>unauthorised republications.</w:t>
      </w:r>
    </w:p>
    <w:p w14:paraId="3CE02112" w14:textId="77777777" w:rsidR="006C1704" w:rsidRDefault="006C1704" w:rsidP="00E971E7">
      <w:pPr>
        <w:pStyle w:val="CoverText"/>
      </w:pPr>
      <w:r>
        <w:t>The status of this republication appears on the bottom of each page.</w:t>
      </w:r>
    </w:p>
    <w:p w14:paraId="7D61731F" w14:textId="77777777" w:rsidR="006C1704" w:rsidRDefault="006C1704" w:rsidP="00E971E7">
      <w:pPr>
        <w:pStyle w:val="CoverSubHdg"/>
      </w:pPr>
      <w:r>
        <w:t>Editorial changes</w:t>
      </w:r>
    </w:p>
    <w:p w14:paraId="1E8A6653" w14:textId="6B247731" w:rsidR="006C1704" w:rsidRDefault="006C1704" w:rsidP="00E971E7">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E842D95" w14:textId="77777777" w:rsidR="006C1704" w:rsidRDefault="006C1704" w:rsidP="00E971E7">
      <w:pPr>
        <w:pStyle w:val="CoverText"/>
      </w:pPr>
      <w:r>
        <w:t>This republication</w:t>
      </w:r>
      <w:r w:rsidR="00BA4834">
        <w:t xml:space="preserve"> does not</w:t>
      </w:r>
      <w:r>
        <w:t xml:space="preserve"> include amendments made under part 11.3 (see endnote 1).</w:t>
      </w:r>
    </w:p>
    <w:p w14:paraId="6FD58624" w14:textId="77777777" w:rsidR="006C1704" w:rsidRDefault="006C1704" w:rsidP="00E971E7">
      <w:pPr>
        <w:pStyle w:val="CoverSubHdg"/>
      </w:pPr>
      <w:r>
        <w:t>Uncommenced provisions and amendments</w:t>
      </w:r>
    </w:p>
    <w:p w14:paraId="6D880B30" w14:textId="70FD76D4" w:rsidR="006C1704" w:rsidRDefault="006C1704" w:rsidP="00E971E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172210DF" w14:textId="77777777" w:rsidR="006C1704" w:rsidRDefault="006C1704" w:rsidP="00E971E7">
      <w:pPr>
        <w:pStyle w:val="CoverSubHdg"/>
      </w:pPr>
      <w:r>
        <w:t>Modifications</w:t>
      </w:r>
    </w:p>
    <w:p w14:paraId="10EE0C2A" w14:textId="46C48FBD" w:rsidR="006C1704" w:rsidRDefault="006C1704" w:rsidP="00E971E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17554FDF" w14:textId="77777777" w:rsidR="006C1704" w:rsidRDefault="006C1704" w:rsidP="00E971E7">
      <w:pPr>
        <w:pStyle w:val="CoverSubHdg"/>
      </w:pPr>
      <w:r>
        <w:t>Penalties</w:t>
      </w:r>
    </w:p>
    <w:p w14:paraId="3EE5E2B9" w14:textId="7DCB0EB6" w:rsidR="006C1704" w:rsidRPr="003765DF" w:rsidRDefault="006C1704" w:rsidP="00E971E7">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4379C57" w14:textId="77777777" w:rsidR="006C1704" w:rsidRDefault="006C1704" w:rsidP="00E971E7">
      <w:pPr>
        <w:pStyle w:val="00SigningPage"/>
        <w:sectPr w:rsidR="006C1704" w:rsidSect="00E971E7">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347573DF" w14:textId="77777777" w:rsidR="006C1704" w:rsidRDefault="006C1704" w:rsidP="00E971E7">
      <w:pPr>
        <w:jc w:val="center"/>
      </w:pPr>
      <w:r>
        <w:rPr>
          <w:noProof/>
          <w:lang w:eastAsia="en-AU"/>
        </w:rPr>
        <w:lastRenderedPageBreak/>
        <w:drawing>
          <wp:inline distT="0" distB="0" distL="0" distR="0" wp14:anchorId="17B66653" wp14:editId="4B803C5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EB09AE" w14:textId="77777777" w:rsidR="006C1704" w:rsidRDefault="006C1704" w:rsidP="00E971E7">
      <w:pPr>
        <w:jc w:val="center"/>
        <w:rPr>
          <w:rFonts w:ascii="Arial" w:hAnsi="Arial"/>
        </w:rPr>
      </w:pPr>
      <w:r>
        <w:rPr>
          <w:rFonts w:ascii="Arial" w:hAnsi="Arial"/>
        </w:rPr>
        <w:t>Australian Capital Territory</w:t>
      </w:r>
    </w:p>
    <w:p w14:paraId="0BDF1F9F" w14:textId="720912C0" w:rsidR="006C1704" w:rsidRDefault="00CD793C" w:rsidP="00E971E7">
      <w:pPr>
        <w:pStyle w:val="Billname"/>
      </w:pPr>
      <w:r>
        <w:fldChar w:fldCharType="begin"/>
      </w:r>
      <w:r>
        <w:instrText xml:space="preserve"> REF Citation \*charformat  \* MERGEFORMAT </w:instrText>
      </w:r>
      <w:r>
        <w:fldChar w:fldCharType="separate"/>
      </w:r>
      <w:r w:rsidR="00570748">
        <w:t>Energy Efficiency (Cost of Living) Improvement Act 2012</w:t>
      </w:r>
      <w:r>
        <w:fldChar w:fldCharType="end"/>
      </w:r>
    </w:p>
    <w:p w14:paraId="09CCCE36" w14:textId="77777777" w:rsidR="006C1704" w:rsidRDefault="006C1704" w:rsidP="00E971E7">
      <w:pPr>
        <w:pStyle w:val="ActNo"/>
      </w:pPr>
    </w:p>
    <w:p w14:paraId="110FB0FB" w14:textId="77777777" w:rsidR="006C1704" w:rsidRDefault="006C1704" w:rsidP="00E971E7">
      <w:pPr>
        <w:pStyle w:val="Placeholder"/>
      </w:pPr>
      <w:r>
        <w:rPr>
          <w:rStyle w:val="charContents"/>
          <w:sz w:val="16"/>
        </w:rPr>
        <w:t xml:space="preserve">  </w:t>
      </w:r>
      <w:r>
        <w:rPr>
          <w:rStyle w:val="charPage"/>
        </w:rPr>
        <w:t xml:space="preserve">  </w:t>
      </w:r>
    </w:p>
    <w:p w14:paraId="22054BFA" w14:textId="77777777" w:rsidR="006C1704" w:rsidRDefault="006C1704" w:rsidP="00E971E7">
      <w:pPr>
        <w:pStyle w:val="N-TOCheading"/>
      </w:pPr>
      <w:r>
        <w:rPr>
          <w:rStyle w:val="charContents"/>
        </w:rPr>
        <w:t>Contents</w:t>
      </w:r>
    </w:p>
    <w:p w14:paraId="4040718A" w14:textId="77777777" w:rsidR="006C1704" w:rsidRDefault="006C1704" w:rsidP="00E971E7">
      <w:pPr>
        <w:pStyle w:val="N-9pt"/>
      </w:pPr>
      <w:r>
        <w:tab/>
      </w:r>
      <w:r>
        <w:rPr>
          <w:rStyle w:val="charPage"/>
        </w:rPr>
        <w:t>Page</w:t>
      </w:r>
    </w:p>
    <w:p w14:paraId="34658875" w14:textId="520003AF" w:rsidR="006A638C" w:rsidRDefault="006A638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8851167" w:history="1">
        <w:r w:rsidRPr="002635BC">
          <w:t>Part 1</w:t>
        </w:r>
        <w:r>
          <w:rPr>
            <w:rFonts w:asciiTheme="minorHAnsi" w:eastAsiaTheme="minorEastAsia" w:hAnsiTheme="minorHAnsi" w:cstheme="minorBidi"/>
            <w:b w:val="0"/>
            <w:sz w:val="22"/>
            <w:szCs w:val="22"/>
            <w:lang w:eastAsia="en-AU"/>
          </w:rPr>
          <w:tab/>
        </w:r>
        <w:r w:rsidRPr="002635BC">
          <w:t>Preliminary</w:t>
        </w:r>
        <w:r w:rsidRPr="006A638C">
          <w:rPr>
            <w:vanish/>
          </w:rPr>
          <w:tab/>
        </w:r>
        <w:r w:rsidRPr="006A638C">
          <w:rPr>
            <w:vanish/>
          </w:rPr>
          <w:fldChar w:fldCharType="begin"/>
        </w:r>
        <w:r w:rsidRPr="006A638C">
          <w:rPr>
            <w:vanish/>
          </w:rPr>
          <w:instrText xml:space="preserve"> PAGEREF _Toc58851167 \h </w:instrText>
        </w:r>
        <w:r w:rsidRPr="006A638C">
          <w:rPr>
            <w:vanish/>
          </w:rPr>
        </w:r>
        <w:r w:rsidRPr="006A638C">
          <w:rPr>
            <w:vanish/>
          </w:rPr>
          <w:fldChar w:fldCharType="separate"/>
        </w:r>
        <w:r w:rsidR="00570748">
          <w:rPr>
            <w:vanish/>
          </w:rPr>
          <w:t>2</w:t>
        </w:r>
        <w:r w:rsidRPr="006A638C">
          <w:rPr>
            <w:vanish/>
          </w:rPr>
          <w:fldChar w:fldCharType="end"/>
        </w:r>
      </w:hyperlink>
    </w:p>
    <w:p w14:paraId="3630D06A" w14:textId="69F4ACAA" w:rsidR="006A638C" w:rsidRDefault="006A638C">
      <w:pPr>
        <w:pStyle w:val="TOC5"/>
        <w:rPr>
          <w:rFonts w:asciiTheme="minorHAnsi" w:eastAsiaTheme="minorEastAsia" w:hAnsiTheme="minorHAnsi" w:cstheme="minorBidi"/>
          <w:sz w:val="22"/>
          <w:szCs w:val="22"/>
          <w:lang w:eastAsia="en-AU"/>
        </w:rPr>
      </w:pPr>
      <w:r>
        <w:tab/>
      </w:r>
      <w:hyperlink w:anchor="_Toc58851168" w:history="1">
        <w:r w:rsidRPr="002635BC">
          <w:t>1</w:t>
        </w:r>
        <w:r>
          <w:rPr>
            <w:rFonts w:asciiTheme="minorHAnsi" w:eastAsiaTheme="minorEastAsia" w:hAnsiTheme="minorHAnsi" w:cstheme="minorBidi"/>
            <w:sz w:val="22"/>
            <w:szCs w:val="22"/>
            <w:lang w:eastAsia="en-AU"/>
          </w:rPr>
          <w:tab/>
        </w:r>
        <w:r w:rsidRPr="002635BC">
          <w:t>Name of Act</w:t>
        </w:r>
        <w:r>
          <w:tab/>
        </w:r>
        <w:r>
          <w:fldChar w:fldCharType="begin"/>
        </w:r>
        <w:r>
          <w:instrText xml:space="preserve"> PAGEREF _Toc58851168 \h </w:instrText>
        </w:r>
        <w:r>
          <w:fldChar w:fldCharType="separate"/>
        </w:r>
        <w:r w:rsidR="00570748">
          <w:t>2</w:t>
        </w:r>
        <w:r>
          <w:fldChar w:fldCharType="end"/>
        </w:r>
      </w:hyperlink>
    </w:p>
    <w:p w14:paraId="09B8392B" w14:textId="536170C2" w:rsidR="006A638C" w:rsidRDefault="006A638C">
      <w:pPr>
        <w:pStyle w:val="TOC5"/>
        <w:rPr>
          <w:rFonts w:asciiTheme="minorHAnsi" w:eastAsiaTheme="minorEastAsia" w:hAnsiTheme="minorHAnsi" w:cstheme="minorBidi"/>
          <w:sz w:val="22"/>
          <w:szCs w:val="22"/>
          <w:lang w:eastAsia="en-AU"/>
        </w:rPr>
      </w:pPr>
      <w:r>
        <w:tab/>
      </w:r>
      <w:hyperlink w:anchor="_Toc58851169" w:history="1">
        <w:r w:rsidRPr="002635BC">
          <w:t>3</w:t>
        </w:r>
        <w:r>
          <w:rPr>
            <w:rFonts w:asciiTheme="minorHAnsi" w:eastAsiaTheme="minorEastAsia" w:hAnsiTheme="minorHAnsi" w:cstheme="minorBidi"/>
            <w:sz w:val="22"/>
            <w:szCs w:val="22"/>
            <w:lang w:eastAsia="en-AU"/>
          </w:rPr>
          <w:tab/>
        </w:r>
        <w:r w:rsidRPr="002635BC">
          <w:t>Dictionary</w:t>
        </w:r>
        <w:r>
          <w:tab/>
        </w:r>
        <w:r>
          <w:fldChar w:fldCharType="begin"/>
        </w:r>
        <w:r>
          <w:instrText xml:space="preserve"> PAGEREF _Toc58851169 \h </w:instrText>
        </w:r>
        <w:r>
          <w:fldChar w:fldCharType="separate"/>
        </w:r>
        <w:r w:rsidR="00570748">
          <w:t>2</w:t>
        </w:r>
        <w:r>
          <w:fldChar w:fldCharType="end"/>
        </w:r>
      </w:hyperlink>
    </w:p>
    <w:p w14:paraId="7B75E51C" w14:textId="2A80F61B" w:rsidR="006A638C" w:rsidRDefault="006A638C">
      <w:pPr>
        <w:pStyle w:val="TOC5"/>
        <w:rPr>
          <w:rFonts w:asciiTheme="minorHAnsi" w:eastAsiaTheme="minorEastAsia" w:hAnsiTheme="minorHAnsi" w:cstheme="minorBidi"/>
          <w:sz w:val="22"/>
          <w:szCs w:val="22"/>
          <w:lang w:eastAsia="en-AU"/>
        </w:rPr>
      </w:pPr>
      <w:r>
        <w:tab/>
      </w:r>
      <w:hyperlink w:anchor="_Toc58851170" w:history="1">
        <w:r w:rsidRPr="002635BC">
          <w:t>4</w:t>
        </w:r>
        <w:r>
          <w:rPr>
            <w:rFonts w:asciiTheme="minorHAnsi" w:eastAsiaTheme="minorEastAsia" w:hAnsiTheme="minorHAnsi" w:cstheme="minorBidi"/>
            <w:sz w:val="22"/>
            <w:szCs w:val="22"/>
            <w:lang w:eastAsia="en-AU"/>
          </w:rPr>
          <w:tab/>
        </w:r>
        <w:r w:rsidRPr="002635BC">
          <w:t>Notes</w:t>
        </w:r>
        <w:r>
          <w:tab/>
        </w:r>
        <w:r>
          <w:fldChar w:fldCharType="begin"/>
        </w:r>
        <w:r>
          <w:instrText xml:space="preserve"> PAGEREF _Toc58851170 \h </w:instrText>
        </w:r>
        <w:r>
          <w:fldChar w:fldCharType="separate"/>
        </w:r>
        <w:r w:rsidR="00570748">
          <w:t>2</w:t>
        </w:r>
        <w:r>
          <w:fldChar w:fldCharType="end"/>
        </w:r>
      </w:hyperlink>
    </w:p>
    <w:p w14:paraId="74E34FBD" w14:textId="1054326C" w:rsidR="006A638C" w:rsidRDefault="006A638C">
      <w:pPr>
        <w:pStyle w:val="TOC5"/>
        <w:rPr>
          <w:rFonts w:asciiTheme="minorHAnsi" w:eastAsiaTheme="minorEastAsia" w:hAnsiTheme="minorHAnsi" w:cstheme="minorBidi"/>
          <w:sz w:val="22"/>
          <w:szCs w:val="22"/>
          <w:lang w:eastAsia="en-AU"/>
        </w:rPr>
      </w:pPr>
      <w:r>
        <w:tab/>
      </w:r>
      <w:hyperlink w:anchor="_Toc58851171" w:history="1">
        <w:r w:rsidRPr="002635BC">
          <w:t>5</w:t>
        </w:r>
        <w:r>
          <w:rPr>
            <w:rFonts w:asciiTheme="minorHAnsi" w:eastAsiaTheme="minorEastAsia" w:hAnsiTheme="minorHAnsi" w:cstheme="minorBidi"/>
            <w:sz w:val="22"/>
            <w:szCs w:val="22"/>
            <w:lang w:eastAsia="en-AU"/>
          </w:rPr>
          <w:tab/>
        </w:r>
        <w:r w:rsidRPr="002635BC">
          <w:t>Offences against Act—application of Criminal Code etc</w:t>
        </w:r>
        <w:r>
          <w:tab/>
        </w:r>
        <w:r>
          <w:fldChar w:fldCharType="begin"/>
        </w:r>
        <w:r>
          <w:instrText xml:space="preserve"> PAGEREF _Toc58851171 \h </w:instrText>
        </w:r>
        <w:r>
          <w:fldChar w:fldCharType="separate"/>
        </w:r>
        <w:r w:rsidR="00570748">
          <w:t>3</w:t>
        </w:r>
        <w:r>
          <w:fldChar w:fldCharType="end"/>
        </w:r>
      </w:hyperlink>
    </w:p>
    <w:p w14:paraId="4F770D81" w14:textId="063D5F0B" w:rsidR="006A638C" w:rsidRDefault="006A638C">
      <w:pPr>
        <w:pStyle w:val="TOC5"/>
        <w:rPr>
          <w:rFonts w:asciiTheme="minorHAnsi" w:eastAsiaTheme="minorEastAsia" w:hAnsiTheme="minorHAnsi" w:cstheme="minorBidi"/>
          <w:sz w:val="22"/>
          <w:szCs w:val="22"/>
          <w:lang w:eastAsia="en-AU"/>
        </w:rPr>
      </w:pPr>
      <w:r>
        <w:tab/>
      </w:r>
      <w:hyperlink w:anchor="_Toc58851172" w:history="1">
        <w:r w:rsidRPr="002635BC">
          <w:t>6</w:t>
        </w:r>
        <w:r>
          <w:rPr>
            <w:rFonts w:asciiTheme="minorHAnsi" w:eastAsiaTheme="minorEastAsia" w:hAnsiTheme="minorHAnsi" w:cstheme="minorBidi"/>
            <w:sz w:val="22"/>
            <w:szCs w:val="22"/>
            <w:lang w:eastAsia="en-AU"/>
          </w:rPr>
          <w:tab/>
        </w:r>
        <w:r w:rsidRPr="002635BC">
          <w:t>Objects</w:t>
        </w:r>
        <w:r>
          <w:tab/>
        </w:r>
        <w:r>
          <w:fldChar w:fldCharType="begin"/>
        </w:r>
        <w:r>
          <w:instrText xml:space="preserve"> PAGEREF _Toc58851172 \h </w:instrText>
        </w:r>
        <w:r>
          <w:fldChar w:fldCharType="separate"/>
        </w:r>
        <w:r w:rsidR="00570748">
          <w:t>3</w:t>
        </w:r>
        <w:r>
          <w:fldChar w:fldCharType="end"/>
        </w:r>
      </w:hyperlink>
    </w:p>
    <w:p w14:paraId="254DF3D8" w14:textId="28C96984" w:rsidR="006A638C" w:rsidRDefault="00CD793C">
      <w:pPr>
        <w:pStyle w:val="TOC2"/>
        <w:rPr>
          <w:rFonts w:asciiTheme="minorHAnsi" w:eastAsiaTheme="minorEastAsia" w:hAnsiTheme="minorHAnsi" w:cstheme="minorBidi"/>
          <w:b w:val="0"/>
          <w:sz w:val="22"/>
          <w:szCs w:val="22"/>
          <w:lang w:eastAsia="en-AU"/>
        </w:rPr>
      </w:pPr>
      <w:hyperlink w:anchor="_Toc58851173" w:history="1">
        <w:r w:rsidR="006A638C" w:rsidRPr="002635BC">
          <w:t>Part 2</w:t>
        </w:r>
        <w:r w:rsidR="006A638C">
          <w:rPr>
            <w:rFonts w:asciiTheme="minorHAnsi" w:eastAsiaTheme="minorEastAsia" w:hAnsiTheme="minorHAnsi" w:cstheme="minorBidi"/>
            <w:b w:val="0"/>
            <w:sz w:val="22"/>
            <w:szCs w:val="22"/>
            <w:lang w:eastAsia="en-AU"/>
          </w:rPr>
          <w:tab/>
        </w:r>
        <w:r w:rsidR="006A638C" w:rsidRPr="002635BC">
          <w:t>Targets and important concepts</w:t>
        </w:r>
        <w:r w:rsidR="006A638C" w:rsidRPr="006A638C">
          <w:rPr>
            <w:vanish/>
          </w:rPr>
          <w:tab/>
        </w:r>
        <w:r w:rsidR="006A638C" w:rsidRPr="006A638C">
          <w:rPr>
            <w:vanish/>
          </w:rPr>
          <w:fldChar w:fldCharType="begin"/>
        </w:r>
        <w:r w:rsidR="006A638C" w:rsidRPr="006A638C">
          <w:rPr>
            <w:vanish/>
          </w:rPr>
          <w:instrText xml:space="preserve"> PAGEREF _Toc58851173 \h </w:instrText>
        </w:r>
        <w:r w:rsidR="006A638C" w:rsidRPr="006A638C">
          <w:rPr>
            <w:vanish/>
          </w:rPr>
        </w:r>
        <w:r w:rsidR="006A638C" w:rsidRPr="006A638C">
          <w:rPr>
            <w:vanish/>
          </w:rPr>
          <w:fldChar w:fldCharType="separate"/>
        </w:r>
        <w:r w:rsidR="00570748">
          <w:rPr>
            <w:vanish/>
          </w:rPr>
          <w:t>4</w:t>
        </w:r>
        <w:r w:rsidR="006A638C" w:rsidRPr="006A638C">
          <w:rPr>
            <w:vanish/>
          </w:rPr>
          <w:fldChar w:fldCharType="end"/>
        </w:r>
      </w:hyperlink>
    </w:p>
    <w:p w14:paraId="3A90611D" w14:textId="5B668481" w:rsidR="006A638C" w:rsidRDefault="006A638C">
      <w:pPr>
        <w:pStyle w:val="TOC5"/>
        <w:rPr>
          <w:rFonts w:asciiTheme="minorHAnsi" w:eastAsiaTheme="minorEastAsia" w:hAnsiTheme="minorHAnsi" w:cstheme="minorBidi"/>
          <w:sz w:val="22"/>
          <w:szCs w:val="22"/>
          <w:lang w:eastAsia="en-AU"/>
        </w:rPr>
      </w:pPr>
      <w:r>
        <w:tab/>
      </w:r>
      <w:hyperlink w:anchor="_Toc58851174" w:history="1">
        <w:r w:rsidRPr="002635BC">
          <w:t>7</w:t>
        </w:r>
        <w:r>
          <w:rPr>
            <w:rFonts w:asciiTheme="minorHAnsi" w:eastAsiaTheme="minorEastAsia" w:hAnsiTheme="minorHAnsi" w:cstheme="minorBidi"/>
            <w:sz w:val="22"/>
            <w:szCs w:val="22"/>
            <w:lang w:eastAsia="en-AU"/>
          </w:rPr>
          <w:tab/>
        </w:r>
        <w:r w:rsidRPr="002635BC">
          <w:t>Energy savings target</w:t>
        </w:r>
        <w:r>
          <w:tab/>
        </w:r>
        <w:r>
          <w:fldChar w:fldCharType="begin"/>
        </w:r>
        <w:r>
          <w:instrText xml:space="preserve"> PAGEREF _Toc58851174 \h </w:instrText>
        </w:r>
        <w:r>
          <w:fldChar w:fldCharType="separate"/>
        </w:r>
        <w:r w:rsidR="00570748">
          <w:t>4</w:t>
        </w:r>
        <w:r>
          <w:fldChar w:fldCharType="end"/>
        </w:r>
      </w:hyperlink>
    </w:p>
    <w:p w14:paraId="4FEA5F7D" w14:textId="3060EE3B" w:rsidR="006A638C" w:rsidRDefault="006A638C">
      <w:pPr>
        <w:pStyle w:val="TOC5"/>
        <w:rPr>
          <w:rFonts w:asciiTheme="minorHAnsi" w:eastAsiaTheme="minorEastAsia" w:hAnsiTheme="minorHAnsi" w:cstheme="minorBidi"/>
          <w:sz w:val="22"/>
          <w:szCs w:val="22"/>
          <w:lang w:eastAsia="en-AU"/>
        </w:rPr>
      </w:pPr>
      <w:r>
        <w:tab/>
      </w:r>
      <w:hyperlink w:anchor="_Toc58851175" w:history="1">
        <w:r w:rsidRPr="002635BC">
          <w:t>7A</w:t>
        </w:r>
        <w:r>
          <w:rPr>
            <w:rFonts w:asciiTheme="minorHAnsi" w:eastAsiaTheme="minorEastAsia" w:hAnsiTheme="minorHAnsi" w:cstheme="minorBidi"/>
            <w:sz w:val="22"/>
            <w:szCs w:val="22"/>
            <w:lang w:eastAsia="en-AU"/>
          </w:rPr>
          <w:tab/>
        </w:r>
        <w:r w:rsidRPr="002635BC">
          <w:t>Priority households</w:t>
        </w:r>
        <w:r>
          <w:tab/>
        </w:r>
        <w:r>
          <w:fldChar w:fldCharType="begin"/>
        </w:r>
        <w:r>
          <w:instrText xml:space="preserve"> PAGEREF _Toc58851175 \h </w:instrText>
        </w:r>
        <w:r>
          <w:fldChar w:fldCharType="separate"/>
        </w:r>
        <w:r w:rsidR="00570748">
          <w:t>4</w:t>
        </w:r>
        <w:r>
          <w:fldChar w:fldCharType="end"/>
        </w:r>
      </w:hyperlink>
    </w:p>
    <w:p w14:paraId="6D5E22F6" w14:textId="44D95F17" w:rsidR="006A638C" w:rsidRDefault="006A638C">
      <w:pPr>
        <w:pStyle w:val="TOC5"/>
        <w:rPr>
          <w:rFonts w:asciiTheme="minorHAnsi" w:eastAsiaTheme="minorEastAsia" w:hAnsiTheme="minorHAnsi" w:cstheme="minorBidi"/>
          <w:sz w:val="22"/>
          <w:szCs w:val="22"/>
          <w:lang w:eastAsia="en-AU"/>
        </w:rPr>
      </w:pPr>
      <w:r>
        <w:tab/>
      </w:r>
      <w:hyperlink w:anchor="_Toc58851176" w:history="1">
        <w:r w:rsidRPr="002635BC">
          <w:t>8</w:t>
        </w:r>
        <w:r>
          <w:rPr>
            <w:rFonts w:asciiTheme="minorHAnsi" w:eastAsiaTheme="minorEastAsia" w:hAnsiTheme="minorHAnsi" w:cstheme="minorBidi"/>
            <w:sz w:val="22"/>
            <w:szCs w:val="22"/>
            <w:lang w:eastAsia="en-AU"/>
          </w:rPr>
          <w:tab/>
        </w:r>
        <w:r w:rsidRPr="002635BC">
          <w:t>Priority household target</w:t>
        </w:r>
        <w:r>
          <w:tab/>
        </w:r>
        <w:r>
          <w:fldChar w:fldCharType="begin"/>
        </w:r>
        <w:r>
          <w:instrText xml:space="preserve"> PAGEREF _Toc58851176 \h </w:instrText>
        </w:r>
        <w:r>
          <w:fldChar w:fldCharType="separate"/>
        </w:r>
        <w:r w:rsidR="00570748">
          <w:t>4</w:t>
        </w:r>
        <w:r>
          <w:fldChar w:fldCharType="end"/>
        </w:r>
      </w:hyperlink>
    </w:p>
    <w:p w14:paraId="4F702E6D" w14:textId="446D15FA" w:rsidR="006A638C" w:rsidRDefault="006A638C">
      <w:pPr>
        <w:pStyle w:val="TOC5"/>
        <w:rPr>
          <w:rFonts w:asciiTheme="minorHAnsi" w:eastAsiaTheme="minorEastAsia" w:hAnsiTheme="minorHAnsi" w:cstheme="minorBidi"/>
          <w:sz w:val="22"/>
          <w:szCs w:val="22"/>
          <w:lang w:eastAsia="en-AU"/>
        </w:rPr>
      </w:pPr>
      <w:r>
        <w:tab/>
      </w:r>
      <w:hyperlink w:anchor="_Toc58851177" w:history="1">
        <w:r w:rsidRPr="002635BC">
          <w:t>10</w:t>
        </w:r>
        <w:r>
          <w:rPr>
            <w:rFonts w:asciiTheme="minorHAnsi" w:eastAsiaTheme="minorEastAsia" w:hAnsiTheme="minorHAnsi" w:cstheme="minorBidi"/>
            <w:sz w:val="22"/>
            <w:szCs w:val="22"/>
            <w:lang w:eastAsia="en-AU"/>
          </w:rPr>
          <w:tab/>
        </w:r>
        <w:r w:rsidRPr="002635BC">
          <w:t>Eligible activities</w:t>
        </w:r>
        <w:r>
          <w:tab/>
        </w:r>
        <w:r>
          <w:fldChar w:fldCharType="begin"/>
        </w:r>
        <w:r>
          <w:instrText xml:space="preserve"> PAGEREF _Toc58851177 \h </w:instrText>
        </w:r>
        <w:r>
          <w:fldChar w:fldCharType="separate"/>
        </w:r>
        <w:r w:rsidR="00570748">
          <w:t>5</w:t>
        </w:r>
        <w:r>
          <w:fldChar w:fldCharType="end"/>
        </w:r>
      </w:hyperlink>
    </w:p>
    <w:p w14:paraId="1DB1FD91" w14:textId="60CCF991" w:rsidR="006A638C" w:rsidRDefault="006A638C">
      <w:pPr>
        <w:pStyle w:val="TOC5"/>
        <w:rPr>
          <w:rFonts w:asciiTheme="minorHAnsi" w:eastAsiaTheme="minorEastAsia" w:hAnsiTheme="minorHAnsi" w:cstheme="minorBidi"/>
          <w:sz w:val="22"/>
          <w:szCs w:val="22"/>
          <w:lang w:eastAsia="en-AU"/>
        </w:rPr>
      </w:pPr>
      <w:r>
        <w:tab/>
      </w:r>
      <w:hyperlink w:anchor="_Toc58851178" w:history="1">
        <w:r w:rsidRPr="002635BC">
          <w:t>10A</w:t>
        </w:r>
        <w:r>
          <w:rPr>
            <w:rFonts w:asciiTheme="minorHAnsi" w:eastAsiaTheme="minorEastAsia" w:hAnsiTheme="minorHAnsi" w:cstheme="minorBidi"/>
            <w:sz w:val="22"/>
            <w:szCs w:val="22"/>
            <w:lang w:eastAsia="en-AU"/>
          </w:rPr>
          <w:tab/>
        </w:r>
        <w:r w:rsidRPr="002635BC">
          <w:t>Approval of</w:t>
        </w:r>
        <w:r w:rsidRPr="002635BC">
          <w:rPr>
            <w:i/>
          </w:rPr>
          <w:t xml:space="preserve"> </w:t>
        </w:r>
        <w:r w:rsidRPr="002635BC">
          <w:t>interstate energy efficiency scheme</w:t>
        </w:r>
        <w:r>
          <w:tab/>
        </w:r>
        <w:r>
          <w:fldChar w:fldCharType="begin"/>
        </w:r>
        <w:r>
          <w:instrText xml:space="preserve"> PAGEREF _Toc58851178 \h </w:instrText>
        </w:r>
        <w:r>
          <w:fldChar w:fldCharType="separate"/>
        </w:r>
        <w:r w:rsidR="00570748">
          <w:t>6</w:t>
        </w:r>
        <w:r>
          <w:fldChar w:fldCharType="end"/>
        </w:r>
      </w:hyperlink>
    </w:p>
    <w:p w14:paraId="505961B7" w14:textId="35AED024" w:rsidR="006A638C" w:rsidRDefault="006A638C">
      <w:pPr>
        <w:pStyle w:val="TOC5"/>
        <w:rPr>
          <w:rFonts w:asciiTheme="minorHAnsi" w:eastAsiaTheme="minorEastAsia" w:hAnsiTheme="minorHAnsi" w:cstheme="minorBidi"/>
          <w:sz w:val="22"/>
          <w:szCs w:val="22"/>
          <w:lang w:eastAsia="en-AU"/>
        </w:rPr>
      </w:pPr>
      <w:r>
        <w:lastRenderedPageBreak/>
        <w:tab/>
      </w:r>
      <w:hyperlink w:anchor="_Toc58851179" w:history="1">
        <w:r w:rsidRPr="002635BC">
          <w:t>11</w:t>
        </w:r>
        <w:r>
          <w:rPr>
            <w:rFonts w:asciiTheme="minorHAnsi" w:eastAsiaTheme="minorEastAsia" w:hAnsiTheme="minorHAnsi" w:cstheme="minorBidi"/>
            <w:sz w:val="22"/>
            <w:szCs w:val="22"/>
            <w:lang w:eastAsia="en-AU"/>
          </w:rPr>
          <w:tab/>
        </w:r>
        <w:r w:rsidRPr="002635BC">
          <w:t>Energy savings contribution</w:t>
        </w:r>
        <w:r>
          <w:tab/>
        </w:r>
        <w:r>
          <w:fldChar w:fldCharType="begin"/>
        </w:r>
        <w:r>
          <w:instrText xml:space="preserve"> PAGEREF _Toc58851179 \h </w:instrText>
        </w:r>
        <w:r>
          <w:fldChar w:fldCharType="separate"/>
        </w:r>
        <w:r w:rsidR="00570748">
          <w:t>7</w:t>
        </w:r>
        <w:r>
          <w:fldChar w:fldCharType="end"/>
        </w:r>
      </w:hyperlink>
    </w:p>
    <w:p w14:paraId="1006929C" w14:textId="0B96A1E4" w:rsidR="006A638C" w:rsidRDefault="006A638C">
      <w:pPr>
        <w:pStyle w:val="TOC5"/>
        <w:rPr>
          <w:rFonts w:asciiTheme="minorHAnsi" w:eastAsiaTheme="minorEastAsia" w:hAnsiTheme="minorHAnsi" w:cstheme="minorBidi"/>
          <w:sz w:val="22"/>
          <w:szCs w:val="22"/>
          <w:lang w:eastAsia="en-AU"/>
        </w:rPr>
      </w:pPr>
      <w:r>
        <w:tab/>
      </w:r>
      <w:hyperlink w:anchor="_Toc58851180" w:history="1">
        <w:r w:rsidRPr="002635BC">
          <w:t>12</w:t>
        </w:r>
        <w:r>
          <w:rPr>
            <w:rFonts w:asciiTheme="minorHAnsi" w:eastAsiaTheme="minorEastAsia" w:hAnsiTheme="minorHAnsi" w:cstheme="minorBidi"/>
            <w:sz w:val="22"/>
            <w:szCs w:val="22"/>
            <w:lang w:eastAsia="en-AU"/>
          </w:rPr>
          <w:tab/>
        </w:r>
        <w:r w:rsidRPr="002635BC">
          <w:t xml:space="preserve">Meaning of </w:t>
        </w:r>
        <w:r w:rsidRPr="002635BC">
          <w:rPr>
            <w:i/>
          </w:rPr>
          <w:t>compliance period</w:t>
        </w:r>
        <w:r>
          <w:tab/>
        </w:r>
        <w:r>
          <w:fldChar w:fldCharType="begin"/>
        </w:r>
        <w:r>
          <w:instrText xml:space="preserve"> PAGEREF _Toc58851180 \h </w:instrText>
        </w:r>
        <w:r>
          <w:fldChar w:fldCharType="separate"/>
        </w:r>
        <w:r w:rsidR="00570748">
          <w:t>7</w:t>
        </w:r>
        <w:r>
          <w:fldChar w:fldCharType="end"/>
        </w:r>
      </w:hyperlink>
    </w:p>
    <w:p w14:paraId="67331814" w14:textId="5F39F9BA" w:rsidR="006A638C" w:rsidRDefault="00CD793C">
      <w:pPr>
        <w:pStyle w:val="TOC2"/>
        <w:rPr>
          <w:rFonts w:asciiTheme="minorHAnsi" w:eastAsiaTheme="minorEastAsia" w:hAnsiTheme="minorHAnsi" w:cstheme="minorBidi"/>
          <w:b w:val="0"/>
          <w:sz w:val="22"/>
          <w:szCs w:val="22"/>
          <w:lang w:eastAsia="en-AU"/>
        </w:rPr>
      </w:pPr>
      <w:hyperlink w:anchor="_Toc58851181" w:history="1">
        <w:r w:rsidR="006A638C" w:rsidRPr="002635BC">
          <w:t>Part 3</w:t>
        </w:r>
        <w:r w:rsidR="006A638C">
          <w:rPr>
            <w:rFonts w:asciiTheme="minorHAnsi" w:eastAsiaTheme="minorEastAsia" w:hAnsiTheme="minorHAnsi" w:cstheme="minorBidi"/>
            <w:b w:val="0"/>
            <w:sz w:val="22"/>
            <w:szCs w:val="22"/>
            <w:lang w:eastAsia="en-AU"/>
          </w:rPr>
          <w:tab/>
        </w:r>
        <w:r w:rsidR="006A638C" w:rsidRPr="002635BC">
          <w:t>Energy savings</w:t>
        </w:r>
        <w:r w:rsidR="006A638C" w:rsidRPr="006A638C">
          <w:rPr>
            <w:vanish/>
          </w:rPr>
          <w:tab/>
        </w:r>
        <w:r w:rsidR="006A638C" w:rsidRPr="006A638C">
          <w:rPr>
            <w:vanish/>
          </w:rPr>
          <w:fldChar w:fldCharType="begin"/>
        </w:r>
        <w:r w:rsidR="006A638C" w:rsidRPr="006A638C">
          <w:rPr>
            <w:vanish/>
          </w:rPr>
          <w:instrText xml:space="preserve"> PAGEREF _Toc58851181 \h </w:instrText>
        </w:r>
        <w:r w:rsidR="006A638C" w:rsidRPr="006A638C">
          <w:rPr>
            <w:vanish/>
          </w:rPr>
        </w:r>
        <w:r w:rsidR="006A638C" w:rsidRPr="006A638C">
          <w:rPr>
            <w:vanish/>
          </w:rPr>
          <w:fldChar w:fldCharType="separate"/>
        </w:r>
        <w:r w:rsidR="00570748">
          <w:rPr>
            <w:vanish/>
          </w:rPr>
          <w:t>8</w:t>
        </w:r>
        <w:r w:rsidR="006A638C" w:rsidRPr="006A638C">
          <w:rPr>
            <w:vanish/>
          </w:rPr>
          <w:fldChar w:fldCharType="end"/>
        </w:r>
      </w:hyperlink>
    </w:p>
    <w:p w14:paraId="2E2F93F4" w14:textId="6077589F" w:rsidR="006A638C" w:rsidRDefault="006A638C">
      <w:pPr>
        <w:pStyle w:val="TOC5"/>
        <w:rPr>
          <w:rFonts w:asciiTheme="minorHAnsi" w:eastAsiaTheme="minorEastAsia" w:hAnsiTheme="minorHAnsi" w:cstheme="minorBidi"/>
          <w:sz w:val="22"/>
          <w:szCs w:val="22"/>
          <w:lang w:eastAsia="en-AU"/>
        </w:rPr>
      </w:pPr>
      <w:r>
        <w:tab/>
      </w:r>
      <w:hyperlink w:anchor="_Toc58851182" w:history="1">
        <w:r w:rsidRPr="002635BC">
          <w:t>13</w:t>
        </w:r>
        <w:r>
          <w:rPr>
            <w:rFonts w:asciiTheme="minorHAnsi" w:eastAsiaTheme="minorEastAsia" w:hAnsiTheme="minorHAnsi" w:cstheme="minorBidi"/>
            <w:sz w:val="22"/>
            <w:szCs w:val="22"/>
            <w:lang w:eastAsia="en-AU"/>
          </w:rPr>
          <w:tab/>
        </w:r>
        <w:r w:rsidRPr="002635BC">
          <w:t>Working out energy savings obligation</w:t>
        </w:r>
        <w:r>
          <w:tab/>
        </w:r>
        <w:r>
          <w:fldChar w:fldCharType="begin"/>
        </w:r>
        <w:r>
          <w:instrText xml:space="preserve"> PAGEREF _Toc58851182 \h </w:instrText>
        </w:r>
        <w:r>
          <w:fldChar w:fldCharType="separate"/>
        </w:r>
        <w:r w:rsidR="00570748">
          <w:t>8</w:t>
        </w:r>
        <w:r>
          <w:fldChar w:fldCharType="end"/>
        </w:r>
      </w:hyperlink>
    </w:p>
    <w:p w14:paraId="724BC590" w14:textId="6B71CF5F" w:rsidR="006A638C" w:rsidRDefault="006A638C">
      <w:pPr>
        <w:pStyle w:val="TOC5"/>
        <w:rPr>
          <w:rFonts w:asciiTheme="minorHAnsi" w:eastAsiaTheme="minorEastAsia" w:hAnsiTheme="minorHAnsi" w:cstheme="minorBidi"/>
          <w:sz w:val="22"/>
          <w:szCs w:val="22"/>
          <w:lang w:eastAsia="en-AU"/>
        </w:rPr>
      </w:pPr>
      <w:r>
        <w:tab/>
      </w:r>
      <w:hyperlink w:anchor="_Toc58851183" w:history="1">
        <w:r w:rsidRPr="002635BC">
          <w:t>14</w:t>
        </w:r>
        <w:r>
          <w:rPr>
            <w:rFonts w:asciiTheme="minorHAnsi" w:eastAsiaTheme="minorEastAsia" w:hAnsiTheme="minorHAnsi" w:cstheme="minorBidi"/>
            <w:sz w:val="22"/>
            <w:szCs w:val="22"/>
            <w:lang w:eastAsia="en-AU"/>
          </w:rPr>
          <w:tab/>
        </w:r>
        <w:r w:rsidRPr="002635BC">
          <w:t>Achieving energy savings obligations</w:t>
        </w:r>
        <w:r>
          <w:tab/>
        </w:r>
        <w:r>
          <w:fldChar w:fldCharType="begin"/>
        </w:r>
        <w:r>
          <w:instrText xml:space="preserve"> PAGEREF _Toc58851183 \h </w:instrText>
        </w:r>
        <w:r>
          <w:fldChar w:fldCharType="separate"/>
        </w:r>
        <w:r w:rsidR="00570748">
          <w:t>8</w:t>
        </w:r>
        <w:r>
          <w:fldChar w:fldCharType="end"/>
        </w:r>
      </w:hyperlink>
    </w:p>
    <w:p w14:paraId="5FE721EB" w14:textId="51FB5309" w:rsidR="006A638C" w:rsidRDefault="006A638C">
      <w:pPr>
        <w:pStyle w:val="TOC5"/>
        <w:rPr>
          <w:rFonts w:asciiTheme="minorHAnsi" w:eastAsiaTheme="minorEastAsia" w:hAnsiTheme="minorHAnsi" w:cstheme="minorBidi"/>
          <w:sz w:val="22"/>
          <w:szCs w:val="22"/>
          <w:lang w:eastAsia="en-AU"/>
        </w:rPr>
      </w:pPr>
      <w:r>
        <w:tab/>
      </w:r>
      <w:hyperlink w:anchor="_Toc58851184" w:history="1">
        <w:r w:rsidRPr="002635BC">
          <w:t>15</w:t>
        </w:r>
        <w:r>
          <w:rPr>
            <w:rFonts w:asciiTheme="minorHAnsi" w:eastAsiaTheme="minorEastAsia" w:hAnsiTheme="minorHAnsi" w:cstheme="minorBidi"/>
            <w:sz w:val="22"/>
            <w:szCs w:val="22"/>
            <w:lang w:eastAsia="en-AU"/>
          </w:rPr>
          <w:tab/>
        </w:r>
        <w:r w:rsidRPr="002635BC">
          <w:t>Working out priority household obligation</w:t>
        </w:r>
        <w:r>
          <w:tab/>
        </w:r>
        <w:r>
          <w:fldChar w:fldCharType="begin"/>
        </w:r>
        <w:r>
          <w:instrText xml:space="preserve"> PAGEREF _Toc58851184 \h </w:instrText>
        </w:r>
        <w:r>
          <w:fldChar w:fldCharType="separate"/>
        </w:r>
        <w:r w:rsidR="00570748">
          <w:t>9</w:t>
        </w:r>
        <w:r>
          <w:fldChar w:fldCharType="end"/>
        </w:r>
      </w:hyperlink>
    </w:p>
    <w:p w14:paraId="410D10E8" w14:textId="66466939" w:rsidR="006A638C" w:rsidRDefault="006A638C">
      <w:pPr>
        <w:pStyle w:val="TOC5"/>
        <w:rPr>
          <w:rFonts w:asciiTheme="minorHAnsi" w:eastAsiaTheme="minorEastAsia" w:hAnsiTheme="minorHAnsi" w:cstheme="minorBidi"/>
          <w:sz w:val="22"/>
          <w:szCs w:val="22"/>
          <w:lang w:eastAsia="en-AU"/>
        </w:rPr>
      </w:pPr>
      <w:r>
        <w:tab/>
      </w:r>
      <w:hyperlink w:anchor="_Toc58851185" w:history="1">
        <w:r w:rsidRPr="002635BC">
          <w:t>16</w:t>
        </w:r>
        <w:r>
          <w:rPr>
            <w:rFonts w:asciiTheme="minorHAnsi" w:eastAsiaTheme="minorEastAsia" w:hAnsiTheme="minorHAnsi" w:cstheme="minorBidi"/>
            <w:sz w:val="22"/>
            <w:szCs w:val="22"/>
            <w:lang w:eastAsia="en-AU"/>
          </w:rPr>
          <w:tab/>
        </w:r>
        <w:r w:rsidRPr="002635BC">
          <w:t>Achieving priority household obligations</w:t>
        </w:r>
        <w:r>
          <w:tab/>
        </w:r>
        <w:r>
          <w:fldChar w:fldCharType="begin"/>
        </w:r>
        <w:r>
          <w:instrText xml:space="preserve"> PAGEREF _Toc58851185 \h </w:instrText>
        </w:r>
        <w:r>
          <w:fldChar w:fldCharType="separate"/>
        </w:r>
        <w:r w:rsidR="00570748">
          <w:t>10</w:t>
        </w:r>
        <w:r>
          <w:fldChar w:fldCharType="end"/>
        </w:r>
      </w:hyperlink>
    </w:p>
    <w:p w14:paraId="2D4E7AA2" w14:textId="43E1F41A" w:rsidR="006A638C" w:rsidRDefault="006A638C">
      <w:pPr>
        <w:pStyle w:val="TOC5"/>
        <w:rPr>
          <w:rFonts w:asciiTheme="minorHAnsi" w:eastAsiaTheme="minorEastAsia" w:hAnsiTheme="minorHAnsi" w:cstheme="minorBidi"/>
          <w:sz w:val="22"/>
          <w:szCs w:val="22"/>
          <w:lang w:eastAsia="en-AU"/>
        </w:rPr>
      </w:pPr>
      <w:r>
        <w:tab/>
      </w:r>
      <w:hyperlink w:anchor="_Toc58851186" w:history="1">
        <w:r w:rsidRPr="002635BC">
          <w:t>17</w:t>
        </w:r>
        <w:r>
          <w:rPr>
            <w:rFonts w:asciiTheme="minorHAnsi" w:eastAsiaTheme="minorEastAsia" w:hAnsiTheme="minorHAnsi" w:cstheme="minorBidi"/>
            <w:sz w:val="22"/>
            <w:szCs w:val="22"/>
            <w:lang w:eastAsia="en-AU"/>
          </w:rPr>
          <w:tab/>
        </w:r>
        <w:r w:rsidRPr="002635BC">
          <w:t>NERL retailer must lodge compliance plan</w:t>
        </w:r>
        <w:r>
          <w:tab/>
        </w:r>
        <w:r>
          <w:fldChar w:fldCharType="begin"/>
        </w:r>
        <w:r>
          <w:instrText xml:space="preserve"> PAGEREF _Toc58851186 \h </w:instrText>
        </w:r>
        <w:r>
          <w:fldChar w:fldCharType="separate"/>
        </w:r>
        <w:r w:rsidR="00570748">
          <w:t>11</w:t>
        </w:r>
        <w:r>
          <w:fldChar w:fldCharType="end"/>
        </w:r>
      </w:hyperlink>
    </w:p>
    <w:p w14:paraId="36C37756" w14:textId="15DD1BA7" w:rsidR="006A638C" w:rsidRDefault="006A638C">
      <w:pPr>
        <w:pStyle w:val="TOC5"/>
        <w:rPr>
          <w:rFonts w:asciiTheme="minorHAnsi" w:eastAsiaTheme="minorEastAsia" w:hAnsiTheme="minorHAnsi" w:cstheme="minorBidi"/>
          <w:sz w:val="22"/>
          <w:szCs w:val="22"/>
          <w:lang w:eastAsia="en-AU"/>
        </w:rPr>
      </w:pPr>
      <w:r>
        <w:tab/>
      </w:r>
      <w:hyperlink w:anchor="_Toc58851187" w:history="1">
        <w:r w:rsidRPr="002635BC">
          <w:t>17A</w:t>
        </w:r>
        <w:r>
          <w:rPr>
            <w:rFonts w:asciiTheme="minorHAnsi" w:eastAsiaTheme="minorEastAsia" w:hAnsiTheme="minorHAnsi" w:cstheme="minorBidi"/>
            <w:sz w:val="22"/>
            <w:szCs w:val="22"/>
            <w:lang w:eastAsia="en-AU"/>
          </w:rPr>
          <w:tab/>
        </w:r>
        <w:r w:rsidRPr="002635BC">
          <w:t>Approved energy savings providers</w:t>
        </w:r>
        <w:r>
          <w:tab/>
        </w:r>
        <w:r>
          <w:fldChar w:fldCharType="begin"/>
        </w:r>
        <w:r>
          <w:instrText xml:space="preserve"> PAGEREF _Toc58851187 \h </w:instrText>
        </w:r>
        <w:r>
          <w:fldChar w:fldCharType="separate"/>
        </w:r>
        <w:r w:rsidR="00570748">
          <w:t>11</w:t>
        </w:r>
        <w:r>
          <w:fldChar w:fldCharType="end"/>
        </w:r>
      </w:hyperlink>
    </w:p>
    <w:p w14:paraId="03C5F9F5" w14:textId="1E17402D" w:rsidR="006A638C" w:rsidRDefault="006A638C">
      <w:pPr>
        <w:pStyle w:val="TOC5"/>
        <w:rPr>
          <w:rFonts w:asciiTheme="minorHAnsi" w:eastAsiaTheme="minorEastAsia" w:hAnsiTheme="minorHAnsi" w:cstheme="minorBidi"/>
          <w:sz w:val="22"/>
          <w:szCs w:val="22"/>
          <w:lang w:eastAsia="en-AU"/>
        </w:rPr>
      </w:pPr>
      <w:r>
        <w:tab/>
      </w:r>
      <w:hyperlink w:anchor="_Toc58851188" w:history="1">
        <w:r w:rsidRPr="002635BC">
          <w:t>17B</w:t>
        </w:r>
        <w:r>
          <w:rPr>
            <w:rFonts w:asciiTheme="minorHAnsi" w:eastAsiaTheme="minorEastAsia" w:hAnsiTheme="minorHAnsi" w:cstheme="minorBidi"/>
            <w:sz w:val="22"/>
            <w:szCs w:val="22"/>
            <w:lang w:eastAsia="en-AU"/>
          </w:rPr>
          <w:tab/>
        </w:r>
        <w:r w:rsidRPr="002635BC">
          <w:t>Approved energy savings provider must lodge compliance plan</w:t>
        </w:r>
        <w:r>
          <w:tab/>
        </w:r>
        <w:r>
          <w:fldChar w:fldCharType="begin"/>
        </w:r>
        <w:r>
          <w:instrText xml:space="preserve"> PAGEREF _Toc58851188 \h </w:instrText>
        </w:r>
        <w:r>
          <w:fldChar w:fldCharType="separate"/>
        </w:r>
        <w:r w:rsidR="00570748">
          <w:t>12</w:t>
        </w:r>
        <w:r>
          <w:fldChar w:fldCharType="end"/>
        </w:r>
      </w:hyperlink>
    </w:p>
    <w:p w14:paraId="5D12EC11" w14:textId="60AE845D" w:rsidR="006A638C" w:rsidRDefault="006A638C">
      <w:pPr>
        <w:pStyle w:val="TOC5"/>
        <w:rPr>
          <w:rFonts w:asciiTheme="minorHAnsi" w:eastAsiaTheme="minorEastAsia" w:hAnsiTheme="minorHAnsi" w:cstheme="minorBidi"/>
          <w:sz w:val="22"/>
          <w:szCs w:val="22"/>
          <w:lang w:eastAsia="en-AU"/>
        </w:rPr>
      </w:pPr>
      <w:r>
        <w:tab/>
      </w:r>
      <w:hyperlink w:anchor="_Toc58851189" w:history="1">
        <w:r w:rsidRPr="002635BC">
          <w:t>18</w:t>
        </w:r>
        <w:r>
          <w:rPr>
            <w:rFonts w:asciiTheme="minorHAnsi" w:eastAsiaTheme="minorEastAsia" w:hAnsiTheme="minorHAnsi" w:cstheme="minorBidi"/>
            <w:sz w:val="22"/>
            <w:szCs w:val="22"/>
            <w:lang w:eastAsia="en-AU"/>
          </w:rPr>
          <w:tab/>
        </w:r>
        <w:r w:rsidRPr="002635BC">
          <w:t>Approval of acquired energy savings factor</w:t>
        </w:r>
        <w:r>
          <w:tab/>
        </w:r>
        <w:r>
          <w:fldChar w:fldCharType="begin"/>
        </w:r>
        <w:r>
          <w:instrText xml:space="preserve"> PAGEREF _Toc58851189 \h </w:instrText>
        </w:r>
        <w:r>
          <w:fldChar w:fldCharType="separate"/>
        </w:r>
        <w:r w:rsidR="00570748">
          <w:t>13</w:t>
        </w:r>
        <w:r>
          <w:fldChar w:fldCharType="end"/>
        </w:r>
      </w:hyperlink>
    </w:p>
    <w:p w14:paraId="39F72DA1" w14:textId="2BAAE3BA" w:rsidR="006A638C" w:rsidRDefault="006A638C">
      <w:pPr>
        <w:pStyle w:val="TOC5"/>
        <w:rPr>
          <w:rFonts w:asciiTheme="minorHAnsi" w:eastAsiaTheme="minorEastAsia" w:hAnsiTheme="minorHAnsi" w:cstheme="minorBidi"/>
          <w:sz w:val="22"/>
          <w:szCs w:val="22"/>
          <w:lang w:eastAsia="en-AU"/>
        </w:rPr>
      </w:pPr>
      <w:r>
        <w:tab/>
      </w:r>
      <w:hyperlink w:anchor="_Toc58851190" w:history="1">
        <w:r w:rsidRPr="002635BC">
          <w:t>19</w:t>
        </w:r>
        <w:r>
          <w:rPr>
            <w:rFonts w:asciiTheme="minorHAnsi" w:eastAsiaTheme="minorEastAsia" w:hAnsiTheme="minorHAnsi" w:cstheme="minorBidi"/>
            <w:sz w:val="22"/>
            <w:szCs w:val="22"/>
            <w:lang w:eastAsia="en-AU"/>
          </w:rPr>
          <w:tab/>
        </w:r>
        <w:r w:rsidRPr="002635BC">
          <w:t>Information to be given to administrator</w:t>
        </w:r>
        <w:r>
          <w:tab/>
        </w:r>
        <w:r>
          <w:fldChar w:fldCharType="begin"/>
        </w:r>
        <w:r>
          <w:instrText xml:space="preserve"> PAGEREF _Toc58851190 \h </w:instrText>
        </w:r>
        <w:r>
          <w:fldChar w:fldCharType="separate"/>
        </w:r>
        <w:r w:rsidR="00570748">
          <w:t>13</w:t>
        </w:r>
        <w:r>
          <w:fldChar w:fldCharType="end"/>
        </w:r>
      </w:hyperlink>
    </w:p>
    <w:p w14:paraId="5A9E5114" w14:textId="53074A7D" w:rsidR="006A638C" w:rsidRDefault="006A638C">
      <w:pPr>
        <w:pStyle w:val="TOC5"/>
        <w:rPr>
          <w:rFonts w:asciiTheme="minorHAnsi" w:eastAsiaTheme="minorEastAsia" w:hAnsiTheme="minorHAnsi" w:cstheme="minorBidi"/>
          <w:sz w:val="22"/>
          <w:szCs w:val="22"/>
          <w:lang w:eastAsia="en-AU"/>
        </w:rPr>
      </w:pPr>
      <w:r>
        <w:tab/>
      </w:r>
      <w:hyperlink w:anchor="_Toc58851191" w:history="1">
        <w:r w:rsidRPr="002635BC">
          <w:t>20</w:t>
        </w:r>
        <w:r>
          <w:rPr>
            <w:rFonts w:asciiTheme="minorHAnsi" w:eastAsiaTheme="minorEastAsia" w:hAnsiTheme="minorHAnsi" w:cstheme="minorBidi"/>
            <w:sz w:val="22"/>
            <w:szCs w:val="22"/>
            <w:lang w:eastAsia="en-AU"/>
          </w:rPr>
          <w:tab/>
        </w:r>
        <w:r w:rsidRPr="002635BC">
          <w:t>Compliance with energy savings obligations—retailer energy savings result</w:t>
        </w:r>
        <w:r>
          <w:tab/>
        </w:r>
        <w:r>
          <w:fldChar w:fldCharType="begin"/>
        </w:r>
        <w:r>
          <w:instrText xml:space="preserve"> PAGEREF _Toc58851191 \h </w:instrText>
        </w:r>
        <w:r>
          <w:fldChar w:fldCharType="separate"/>
        </w:r>
        <w:r w:rsidR="00570748">
          <w:t>15</w:t>
        </w:r>
        <w:r>
          <w:fldChar w:fldCharType="end"/>
        </w:r>
      </w:hyperlink>
    </w:p>
    <w:p w14:paraId="06995312" w14:textId="70FF81C7" w:rsidR="006A638C" w:rsidRDefault="006A638C">
      <w:pPr>
        <w:pStyle w:val="TOC5"/>
        <w:rPr>
          <w:rFonts w:asciiTheme="minorHAnsi" w:eastAsiaTheme="minorEastAsia" w:hAnsiTheme="minorHAnsi" w:cstheme="minorBidi"/>
          <w:sz w:val="22"/>
          <w:szCs w:val="22"/>
          <w:lang w:eastAsia="en-AU"/>
        </w:rPr>
      </w:pPr>
      <w:r>
        <w:tab/>
      </w:r>
      <w:hyperlink w:anchor="_Toc58851192" w:history="1">
        <w:r w:rsidRPr="002635BC">
          <w:t>20A</w:t>
        </w:r>
        <w:r>
          <w:rPr>
            <w:rFonts w:asciiTheme="minorHAnsi" w:eastAsiaTheme="minorEastAsia" w:hAnsiTheme="minorHAnsi" w:cstheme="minorBidi"/>
            <w:sz w:val="22"/>
            <w:szCs w:val="22"/>
            <w:lang w:eastAsia="en-AU"/>
          </w:rPr>
          <w:tab/>
        </w:r>
        <w:r w:rsidRPr="002635BC">
          <w:t>Compliance with energy savings obligations—tier 2 retailer energy savings result and contribution</w:t>
        </w:r>
        <w:r>
          <w:tab/>
        </w:r>
        <w:r>
          <w:fldChar w:fldCharType="begin"/>
        </w:r>
        <w:r>
          <w:instrText xml:space="preserve"> PAGEREF _Toc58851192 \h </w:instrText>
        </w:r>
        <w:r>
          <w:fldChar w:fldCharType="separate"/>
        </w:r>
        <w:r w:rsidR="00570748">
          <w:t>18</w:t>
        </w:r>
        <w:r>
          <w:fldChar w:fldCharType="end"/>
        </w:r>
      </w:hyperlink>
    </w:p>
    <w:p w14:paraId="4314951B" w14:textId="6C914574" w:rsidR="006A638C" w:rsidRDefault="006A638C">
      <w:pPr>
        <w:pStyle w:val="TOC5"/>
        <w:rPr>
          <w:rFonts w:asciiTheme="minorHAnsi" w:eastAsiaTheme="minorEastAsia" w:hAnsiTheme="minorHAnsi" w:cstheme="minorBidi"/>
          <w:sz w:val="22"/>
          <w:szCs w:val="22"/>
          <w:lang w:eastAsia="en-AU"/>
        </w:rPr>
      </w:pPr>
      <w:r>
        <w:tab/>
      </w:r>
      <w:hyperlink w:anchor="_Toc58851193" w:history="1">
        <w:r w:rsidRPr="002635BC">
          <w:t>20B</w:t>
        </w:r>
        <w:r>
          <w:rPr>
            <w:rFonts w:asciiTheme="minorHAnsi" w:eastAsiaTheme="minorEastAsia" w:hAnsiTheme="minorHAnsi" w:cstheme="minorBidi"/>
            <w:sz w:val="22"/>
            <w:szCs w:val="22"/>
            <w:lang w:eastAsia="en-AU"/>
          </w:rPr>
          <w:tab/>
        </w:r>
        <w:r w:rsidRPr="002635BC">
          <w:t>Compliance with energy savings obligations—tier 2 retailer contribution for shortfall</w:t>
        </w:r>
        <w:r>
          <w:tab/>
        </w:r>
        <w:r>
          <w:fldChar w:fldCharType="begin"/>
        </w:r>
        <w:r>
          <w:instrText xml:space="preserve"> PAGEREF _Toc58851193 \h </w:instrText>
        </w:r>
        <w:r>
          <w:fldChar w:fldCharType="separate"/>
        </w:r>
        <w:r w:rsidR="00570748">
          <w:t>19</w:t>
        </w:r>
        <w:r>
          <w:fldChar w:fldCharType="end"/>
        </w:r>
      </w:hyperlink>
    </w:p>
    <w:p w14:paraId="07A91629" w14:textId="6E45C471" w:rsidR="006A638C" w:rsidRDefault="006A638C">
      <w:pPr>
        <w:pStyle w:val="TOC5"/>
        <w:rPr>
          <w:rFonts w:asciiTheme="minorHAnsi" w:eastAsiaTheme="minorEastAsia" w:hAnsiTheme="minorHAnsi" w:cstheme="minorBidi"/>
          <w:sz w:val="22"/>
          <w:szCs w:val="22"/>
          <w:lang w:eastAsia="en-AU"/>
        </w:rPr>
      </w:pPr>
      <w:r>
        <w:tab/>
      </w:r>
      <w:hyperlink w:anchor="_Toc58851194" w:history="1">
        <w:r w:rsidRPr="002635BC">
          <w:t>20C</w:t>
        </w:r>
        <w:r>
          <w:rPr>
            <w:rFonts w:asciiTheme="minorHAnsi" w:eastAsiaTheme="minorEastAsia" w:hAnsiTheme="minorHAnsi" w:cstheme="minorBidi"/>
            <w:sz w:val="22"/>
            <w:szCs w:val="22"/>
            <w:lang w:eastAsia="en-AU"/>
          </w:rPr>
          <w:tab/>
        </w:r>
        <w:r w:rsidRPr="002635BC">
          <w:t>Compliance with energy savings obligations—tier 2 retailer failure to pay energy saving contribution</w:t>
        </w:r>
        <w:r>
          <w:tab/>
        </w:r>
        <w:r>
          <w:fldChar w:fldCharType="begin"/>
        </w:r>
        <w:r>
          <w:instrText xml:space="preserve"> PAGEREF _Toc58851194 \h </w:instrText>
        </w:r>
        <w:r>
          <w:fldChar w:fldCharType="separate"/>
        </w:r>
        <w:r w:rsidR="00570748">
          <w:t>21</w:t>
        </w:r>
        <w:r>
          <w:fldChar w:fldCharType="end"/>
        </w:r>
      </w:hyperlink>
    </w:p>
    <w:p w14:paraId="7CC3E534" w14:textId="3966E0E0" w:rsidR="006A638C" w:rsidRDefault="006A638C">
      <w:pPr>
        <w:pStyle w:val="TOC5"/>
        <w:rPr>
          <w:rFonts w:asciiTheme="minorHAnsi" w:eastAsiaTheme="minorEastAsia" w:hAnsiTheme="minorHAnsi" w:cstheme="minorBidi"/>
          <w:sz w:val="22"/>
          <w:szCs w:val="22"/>
          <w:lang w:eastAsia="en-AU"/>
        </w:rPr>
      </w:pPr>
      <w:r>
        <w:tab/>
      </w:r>
      <w:hyperlink w:anchor="_Toc58851195" w:history="1">
        <w:r w:rsidRPr="002635BC">
          <w:t>20D</w:t>
        </w:r>
        <w:r>
          <w:rPr>
            <w:rFonts w:asciiTheme="minorHAnsi" w:eastAsiaTheme="minorEastAsia" w:hAnsiTheme="minorHAnsi" w:cstheme="minorBidi"/>
            <w:sz w:val="22"/>
            <w:szCs w:val="22"/>
            <w:lang w:eastAsia="en-AU"/>
          </w:rPr>
          <w:tab/>
        </w:r>
        <w:r w:rsidRPr="002635BC">
          <w:t>Redetermining energy savings result</w:t>
        </w:r>
        <w:r>
          <w:tab/>
        </w:r>
        <w:r>
          <w:fldChar w:fldCharType="begin"/>
        </w:r>
        <w:r>
          <w:instrText xml:space="preserve"> PAGEREF _Toc58851195 \h </w:instrText>
        </w:r>
        <w:r>
          <w:fldChar w:fldCharType="separate"/>
        </w:r>
        <w:r w:rsidR="00570748">
          <w:t>21</w:t>
        </w:r>
        <w:r>
          <w:fldChar w:fldCharType="end"/>
        </w:r>
      </w:hyperlink>
    </w:p>
    <w:p w14:paraId="023CF295" w14:textId="02700060" w:rsidR="006A638C" w:rsidRDefault="006A638C">
      <w:pPr>
        <w:pStyle w:val="TOC5"/>
        <w:rPr>
          <w:rFonts w:asciiTheme="minorHAnsi" w:eastAsiaTheme="minorEastAsia" w:hAnsiTheme="minorHAnsi" w:cstheme="minorBidi"/>
          <w:sz w:val="22"/>
          <w:szCs w:val="22"/>
          <w:lang w:eastAsia="en-AU"/>
        </w:rPr>
      </w:pPr>
      <w:r>
        <w:tab/>
      </w:r>
      <w:hyperlink w:anchor="_Toc58851196" w:history="1">
        <w:r w:rsidRPr="002635BC">
          <w:t>21</w:t>
        </w:r>
        <w:r>
          <w:rPr>
            <w:rFonts w:asciiTheme="minorHAnsi" w:eastAsiaTheme="minorEastAsia" w:hAnsiTheme="minorHAnsi" w:cstheme="minorBidi"/>
            <w:sz w:val="22"/>
            <w:szCs w:val="22"/>
            <w:lang w:eastAsia="en-AU"/>
          </w:rPr>
          <w:tab/>
        </w:r>
        <w:r w:rsidRPr="002635BC">
          <w:t>Compliance with priority household obligations—retailer priority household result</w:t>
        </w:r>
        <w:r>
          <w:tab/>
        </w:r>
        <w:r>
          <w:fldChar w:fldCharType="begin"/>
        </w:r>
        <w:r>
          <w:instrText xml:space="preserve"> PAGEREF _Toc58851196 \h </w:instrText>
        </w:r>
        <w:r>
          <w:fldChar w:fldCharType="separate"/>
        </w:r>
        <w:r w:rsidR="00570748">
          <w:t>22</w:t>
        </w:r>
        <w:r>
          <w:fldChar w:fldCharType="end"/>
        </w:r>
      </w:hyperlink>
    </w:p>
    <w:p w14:paraId="7732E6D0" w14:textId="11733FE7" w:rsidR="006A638C" w:rsidRDefault="006A638C">
      <w:pPr>
        <w:pStyle w:val="TOC5"/>
        <w:rPr>
          <w:rFonts w:asciiTheme="minorHAnsi" w:eastAsiaTheme="minorEastAsia" w:hAnsiTheme="minorHAnsi" w:cstheme="minorBidi"/>
          <w:sz w:val="22"/>
          <w:szCs w:val="22"/>
          <w:lang w:eastAsia="en-AU"/>
        </w:rPr>
      </w:pPr>
      <w:r>
        <w:tab/>
      </w:r>
      <w:hyperlink w:anchor="_Toc58851197" w:history="1">
        <w:r w:rsidRPr="002635BC">
          <w:t>21A</w:t>
        </w:r>
        <w:r>
          <w:rPr>
            <w:rFonts w:asciiTheme="minorHAnsi" w:eastAsiaTheme="minorEastAsia" w:hAnsiTheme="minorHAnsi" w:cstheme="minorBidi"/>
            <w:sz w:val="22"/>
            <w:szCs w:val="22"/>
            <w:lang w:eastAsia="en-AU"/>
          </w:rPr>
          <w:tab/>
        </w:r>
        <w:r w:rsidRPr="002635BC">
          <w:t>Redetermining priority household result</w:t>
        </w:r>
        <w:r>
          <w:tab/>
        </w:r>
        <w:r>
          <w:fldChar w:fldCharType="begin"/>
        </w:r>
        <w:r>
          <w:instrText xml:space="preserve"> PAGEREF _Toc58851197 \h </w:instrText>
        </w:r>
        <w:r>
          <w:fldChar w:fldCharType="separate"/>
        </w:r>
        <w:r w:rsidR="00570748">
          <w:t>24</w:t>
        </w:r>
        <w:r>
          <w:fldChar w:fldCharType="end"/>
        </w:r>
      </w:hyperlink>
    </w:p>
    <w:p w14:paraId="76CDAB9A" w14:textId="4A382509" w:rsidR="006A638C" w:rsidRDefault="006A638C">
      <w:pPr>
        <w:pStyle w:val="TOC5"/>
        <w:rPr>
          <w:rFonts w:asciiTheme="minorHAnsi" w:eastAsiaTheme="minorEastAsia" w:hAnsiTheme="minorHAnsi" w:cstheme="minorBidi"/>
          <w:sz w:val="22"/>
          <w:szCs w:val="22"/>
          <w:lang w:eastAsia="en-AU"/>
        </w:rPr>
      </w:pPr>
      <w:r>
        <w:tab/>
      </w:r>
      <w:hyperlink w:anchor="_Toc58851198" w:history="1">
        <w:r w:rsidRPr="002635BC">
          <w:t>22</w:t>
        </w:r>
        <w:r>
          <w:rPr>
            <w:rFonts w:asciiTheme="minorHAnsi" w:eastAsiaTheme="minorEastAsia" w:hAnsiTheme="minorHAnsi" w:cstheme="minorBidi"/>
            <w:sz w:val="22"/>
            <w:szCs w:val="22"/>
            <w:lang w:eastAsia="en-AU"/>
          </w:rPr>
          <w:tab/>
        </w:r>
        <w:r w:rsidRPr="002635BC">
          <w:t>Penalties for noncompliance</w:t>
        </w:r>
        <w:r>
          <w:tab/>
        </w:r>
        <w:r>
          <w:fldChar w:fldCharType="begin"/>
        </w:r>
        <w:r>
          <w:instrText xml:space="preserve"> PAGEREF _Toc58851198 \h </w:instrText>
        </w:r>
        <w:r>
          <w:fldChar w:fldCharType="separate"/>
        </w:r>
        <w:r w:rsidR="00570748">
          <w:t>24</w:t>
        </w:r>
        <w:r>
          <w:fldChar w:fldCharType="end"/>
        </w:r>
      </w:hyperlink>
    </w:p>
    <w:p w14:paraId="4B3D3565" w14:textId="622875B3" w:rsidR="006A638C" w:rsidRDefault="00CD793C">
      <w:pPr>
        <w:pStyle w:val="TOC2"/>
        <w:rPr>
          <w:rFonts w:asciiTheme="minorHAnsi" w:eastAsiaTheme="minorEastAsia" w:hAnsiTheme="minorHAnsi" w:cstheme="minorBidi"/>
          <w:b w:val="0"/>
          <w:sz w:val="22"/>
          <w:szCs w:val="22"/>
          <w:lang w:eastAsia="en-AU"/>
        </w:rPr>
      </w:pPr>
      <w:hyperlink w:anchor="_Toc58851199" w:history="1">
        <w:r w:rsidR="006A638C" w:rsidRPr="002635BC">
          <w:t>Part 4</w:t>
        </w:r>
        <w:r w:rsidR="006A638C">
          <w:rPr>
            <w:rFonts w:asciiTheme="minorHAnsi" w:eastAsiaTheme="minorEastAsia" w:hAnsiTheme="minorHAnsi" w:cstheme="minorBidi"/>
            <w:b w:val="0"/>
            <w:sz w:val="22"/>
            <w:szCs w:val="22"/>
            <w:lang w:eastAsia="en-AU"/>
          </w:rPr>
          <w:tab/>
        </w:r>
        <w:r w:rsidR="006A638C" w:rsidRPr="002635BC">
          <w:t>Administration</w:t>
        </w:r>
        <w:r w:rsidR="006A638C" w:rsidRPr="006A638C">
          <w:rPr>
            <w:vanish/>
          </w:rPr>
          <w:tab/>
        </w:r>
        <w:r w:rsidR="006A638C" w:rsidRPr="006A638C">
          <w:rPr>
            <w:vanish/>
          </w:rPr>
          <w:fldChar w:fldCharType="begin"/>
        </w:r>
        <w:r w:rsidR="006A638C" w:rsidRPr="006A638C">
          <w:rPr>
            <w:vanish/>
          </w:rPr>
          <w:instrText xml:space="preserve"> PAGEREF _Toc58851199 \h </w:instrText>
        </w:r>
        <w:r w:rsidR="006A638C" w:rsidRPr="006A638C">
          <w:rPr>
            <w:vanish/>
          </w:rPr>
        </w:r>
        <w:r w:rsidR="006A638C" w:rsidRPr="006A638C">
          <w:rPr>
            <w:vanish/>
          </w:rPr>
          <w:fldChar w:fldCharType="separate"/>
        </w:r>
        <w:r w:rsidR="00570748">
          <w:rPr>
            <w:vanish/>
          </w:rPr>
          <w:t>26</w:t>
        </w:r>
        <w:r w:rsidR="006A638C" w:rsidRPr="006A638C">
          <w:rPr>
            <w:vanish/>
          </w:rPr>
          <w:fldChar w:fldCharType="end"/>
        </w:r>
      </w:hyperlink>
    </w:p>
    <w:p w14:paraId="063646AD" w14:textId="1AE205AE" w:rsidR="006A638C" w:rsidRDefault="006A638C">
      <w:pPr>
        <w:pStyle w:val="TOC5"/>
        <w:rPr>
          <w:rFonts w:asciiTheme="minorHAnsi" w:eastAsiaTheme="minorEastAsia" w:hAnsiTheme="minorHAnsi" w:cstheme="minorBidi"/>
          <w:sz w:val="22"/>
          <w:szCs w:val="22"/>
          <w:lang w:eastAsia="en-AU"/>
        </w:rPr>
      </w:pPr>
      <w:r>
        <w:tab/>
      </w:r>
      <w:hyperlink w:anchor="_Toc58851200" w:history="1">
        <w:r w:rsidRPr="002635BC">
          <w:t>23</w:t>
        </w:r>
        <w:r>
          <w:rPr>
            <w:rFonts w:asciiTheme="minorHAnsi" w:eastAsiaTheme="minorEastAsia" w:hAnsiTheme="minorHAnsi" w:cstheme="minorBidi"/>
            <w:sz w:val="22"/>
            <w:szCs w:val="22"/>
            <w:lang w:eastAsia="en-AU"/>
          </w:rPr>
          <w:tab/>
        </w:r>
        <w:r w:rsidRPr="002635BC">
          <w:t>Administrator</w:t>
        </w:r>
        <w:r>
          <w:tab/>
        </w:r>
        <w:r>
          <w:fldChar w:fldCharType="begin"/>
        </w:r>
        <w:r>
          <w:instrText xml:space="preserve"> PAGEREF _Toc58851200 \h </w:instrText>
        </w:r>
        <w:r>
          <w:fldChar w:fldCharType="separate"/>
        </w:r>
        <w:r w:rsidR="00570748">
          <w:t>26</w:t>
        </w:r>
        <w:r>
          <w:fldChar w:fldCharType="end"/>
        </w:r>
      </w:hyperlink>
    </w:p>
    <w:p w14:paraId="6B420C4C" w14:textId="70127239" w:rsidR="006A638C" w:rsidRDefault="006A638C">
      <w:pPr>
        <w:pStyle w:val="TOC5"/>
        <w:rPr>
          <w:rFonts w:asciiTheme="minorHAnsi" w:eastAsiaTheme="minorEastAsia" w:hAnsiTheme="minorHAnsi" w:cstheme="minorBidi"/>
          <w:sz w:val="22"/>
          <w:szCs w:val="22"/>
          <w:lang w:eastAsia="en-AU"/>
        </w:rPr>
      </w:pPr>
      <w:r>
        <w:tab/>
      </w:r>
      <w:hyperlink w:anchor="_Toc58851201" w:history="1">
        <w:r w:rsidRPr="002635BC">
          <w:t>24</w:t>
        </w:r>
        <w:r>
          <w:rPr>
            <w:rFonts w:asciiTheme="minorHAnsi" w:eastAsiaTheme="minorEastAsia" w:hAnsiTheme="minorHAnsi" w:cstheme="minorBidi"/>
            <w:sz w:val="22"/>
            <w:szCs w:val="22"/>
            <w:lang w:eastAsia="en-AU"/>
          </w:rPr>
          <w:tab/>
        </w:r>
        <w:r w:rsidRPr="002635BC">
          <w:t>Administrator’s functions</w:t>
        </w:r>
        <w:r>
          <w:tab/>
        </w:r>
        <w:r>
          <w:fldChar w:fldCharType="begin"/>
        </w:r>
        <w:r>
          <w:instrText xml:space="preserve"> PAGEREF _Toc58851201 \h </w:instrText>
        </w:r>
        <w:r>
          <w:fldChar w:fldCharType="separate"/>
        </w:r>
        <w:r w:rsidR="00570748">
          <w:t>26</w:t>
        </w:r>
        <w:r>
          <w:fldChar w:fldCharType="end"/>
        </w:r>
      </w:hyperlink>
    </w:p>
    <w:p w14:paraId="5FDEBB50" w14:textId="4F975B38" w:rsidR="006A638C" w:rsidRDefault="006A638C">
      <w:pPr>
        <w:pStyle w:val="TOC5"/>
        <w:rPr>
          <w:rFonts w:asciiTheme="minorHAnsi" w:eastAsiaTheme="minorEastAsia" w:hAnsiTheme="minorHAnsi" w:cstheme="minorBidi"/>
          <w:sz w:val="22"/>
          <w:szCs w:val="22"/>
          <w:lang w:eastAsia="en-AU"/>
        </w:rPr>
      </w:pPr>
      <w:r>
        <w:tab/>
      </w:r>
      <w:hyperlink w:anchor="_Toc58851202" w:history="1">
        <w:r w:rsidRPr="002635BC">
          <w:t>24A</w:t>
        </w:r>
        <w:r>
          <w:rPr>
            <w:rFonts w:asciiTheme="minorHAnsi" w:eastAsiaTheme="minorEastAsia" w:hAnsiTheme="minorHAnsi" w:cstheme="minorBidi"/>
            <w:sz w:val="22"/>
            <w:szCs w:val="22"/>
            <w:lang w:eastAsia="en-AU"/>
          </w:rPr>
          <w:tab/>
        </w:r>
        <w:r w:rsidRPr="002635BC">
          <w:t>Delegation</w:t>
        </w:r>
        <w:r>
          <w:tab/>
        </w:r>
        <w:r>
          <w:fldChar w:fldCharType="begin"/>
        </w:r>
        <w:r>
          <w:instrText xml:space="preserve"> PAGEREF _Toc58851202 \h </w:instrText>
        </w:r>
        <w:r>
          <w:fldChar w:fldCharType="separate"/>
        </w:r>
        <w:r w:rsidR="00570748">
          <w:t>26</w:t>
        </w:r>
        <w:r>
          <w:fldChar w:fldCharType="end"/>
        </w:r>
      </w:hyperlink>
    </w:p>
    <w:p w14:paraId="7EC4E811" w14:textId="3949FE27" w:rsidR="006A638C" w:rsidRDefault="006A638C">
      <w:pPr>
        <w:pStyle w:val="TOC5"/>
        <w:rPr>
          <w:rFonts w:asciiTheme="minorHAnsi" w:eastAsiaTheme="minorEastAsia" w:hAnsiTheme="minorHAnsi" w:cstheme="minorBidi"/>
          <w:sz w:val="22"/>
          <w:szCs w:val="22"/>
          <w:lang w:eastAsia="en-AU"/>
        </w:rPr>
      </w:pPr>
      <w:r>
        <w:tab/>
      </w:r>
      <w:hyperlink w:anchor="_Toc58851203" w:history="1">
        <w:r w:rsidRPr="002635BC">
          <w:t>25</w:t>
        </w:r>
        <w:r>
          <w:rPr>
            <w:rFonts w:asciiTheme="minorHAnsi" w:eastAsiaTheme="minorEastAsia" w:hAnsiTheme="minorHAnsi" w:cstheme="minorBidi"/>
            <w:sz w:val="22"/>
            <w:szCs w:val="22"/>
            <w:lang w:eastAsia="en-AU"/>
          </w:rPr>
          <w:tab/>
        </w:r>
        <w:r w:rsidRPr="002635BC">
          <w:t>Codes of practice</w:t>
        </w:r>
        <w:r>
          <w:tab/>
        </w:r>
        <w:r>
          <w:fldChar w:fldCharType="begin"/>
        </w:r>
        <w:r>
          <w:instrText xml:space="preserve"> PAGEREF _Toc58851203 \h </w:instrText>
        </w:r>
        <w:r>
          <w:fldChar w:fldCharType="separate"/>
        </w:r>
        <w:r w:rsidR="00570748">
          <w:t>27</w:t>
        </w:r>
        <w:r>
          <w:fldChar w:fldCharType="end"/>
        </w:r>
      </w:hyperlink>
    </w:p>
    <w:p w14:paraId="6307C59E" w14:textId="54B9F835" w:rsidR="006A638C" w:rsidRDefault="006A638C">
      <w:pPr>
        <w:pStyle w:val="TOC5"/>
        <w:rPr>
          <w:rFonts w:asciiTheme="minorHAnsi" w:eastAsiaTheme="minorEastAsia" w:hAnsiTheme="minorHAnsi" w:cstheme="minorBidi"/>
          <w:sz w:val="22"/>
          <w:szCs w:val="22"/>
          <w:lang w:eastAsia="en-AU"/>
        </w:rPr>
      </w:pPr>
      <w:r>
        <w:tab/>
      </w:r>
      <w:hyperlink w:anchor="_Toc58851204" w:history="1">
        <w:r w:rsidRPr="002635BC">
          <w:t>26</w:t>
        </w:r>
        <w:r>
          <w:rPr>
            <w:rFonts w:asciiTheme="minorHAnsi" w:eastAsiaTheme="minorEastAsia" w:hAnsiTheme="minorHAnsi" w:cstheme="minorBidi"/>
            <w:sz w:val="22"/>
            <w:szCs w:val="22"/>
            <w:lang w:eastAsia="en-AU"/>
          </w:rPr>
          <w:tab/>
        </w:r>
        <w:r w:rsidRPr="002635BC">
          <w:t>Record keeping requirements</w:t>
        </w:r>
        <w:r>
          <w:tab/>
        </w:r>
        <w:r>
          <w:fldChar w:fldCharType="begin"/>
        </w:r>
        <w:r>
          <w:instrText xml:space="preserve"> PAGEREF _Toc58851204 \h </w:instrText>
        </w:r>
        <w:r>
          <w:fldChar w:fldCharType="separate"/>
        </w:r>
        <w:r w:rsidR="00570748">
          <w:t>28</w:t>
        </w:r>
        <w:r>
          <w:fldChar w:fldCharType="end"/>
        </w:r>
      </w:hyperlink>
    </w:p>
    <w:p w14:paraId="3C35188A" w14:textId="64B040CC" w:rsidR="006A638C" w:rsidRDefault="006A638C">
      <w:pPr>
        <w:pStyle w:val="TOC5"/>
        <w:rPr>
          <w:rFonts w:asciiTheme="minorHAnsi" w:eastAsiaTheme="minorEastAsia" w:hAnsiTheme="minorHAnsi" w:cstheme="minorBidi"/>
          <w:sz w:val="22"/>
          <w:szCs w:val="22"/>
          <w:lang w:eastAsia="en-AU"/>
        </w:rPr>
      </w:pPr>
      <w:r>
        <w:tab/>
      </w:r>
      <w:hyperlink w:anchor="_Toc58851205" w:history="1">
        <w:r w:rsidRPr="002635BC">
          <w:t>27</w:t>
        </w:r>
        <w:r>
          <w:rPr>
            <w:rFonts w:asciiTheme="minorHAnsi" w:eastAsiaTheme="minorEastAsia" w:hAnsiTheme="minorHAnsi" w:cstheme="minorBidi"/>
            <w:sz w:val="22"/>
            <w:szCs w:val="22"/>
            <w:lang w:eastAsia="en-AU"/>
          </w:rPr>
          <w:tab/>
        </w:r>
        <w:r w:rsidRPr="002635BC">
          <w:t>Annual report by administrator</w:t>
        </w:r>
        <w:r>
          <w:tab/>
        </w:r>
        <w:r>
          <w:fldChar w:fldCharType="begin"/>
        </w:r>
        <w:r>
          <w:instrText xml:space="preserve"> PAGEREF _Toc58851205 \h </w:instrText>
        </w:r>
        <w:r>
          <w:fldChar w:fldCharType="separate"/>
        </w:r>
        <w:r w:rsidR="00570748">
          <w:t>29</w:t>
        </w:r>
        <w:r>
          <w:fldChar w:fldCharType="end"/>
        </w:r>
      </w:hyperlink>
    </w:p>
    <w:p w14:paraId="5BFB2D50" w14:textId="5EC81DE8" w:rsidR="006A638C" w:rsidRDefault="006A638C">
      <w:pPr>
        <w:pStyle w:val="TOC5"/>
        <w:rPr>
          <w:rFonts w:asciiTheme="minorHAnsi" w:eastAsiaTheme="minorEastAsia" w:hAnsiTheme="minorHAnsi" w:cstheme="minorBidi"/>
          <w:sz w:val="22"/>
          <w:szCs w:val="22"/>
          <w:lang w:eastAsia="en-AU"/>
        </w:rPr>
      </w:pPr>
      <w:r>
        <w:tab/>
      </w:r>
      <w:hyperlink w:anchor="_Toc58851206" w:history="1">
        <w:r w:rsidRPr="002635BC">
          <w:t>28</w:t>
        </w:r>
        <w:r>
          <w:rPr>
            <w:rFonts w:asciiTheme="minorHAnsi" w:eastAsiaTheme="minorEastAsia" w:hAnsiTheme="minorHAnsi" w:cstheme="minorBidi"/>
            <w:sz w:val="22"/>
            <w:szCs w:val="22"/>
            <w:lang w:eastAsia="en-AU"/>
          </w:rPr>
          <w:tab/>
        </w:r>
        <w:r w:rsidRPr="002635BC">
          <w:rPr>
            <w:lang w:eastAsia="en-AU"/>
          </w:rPr>
          <w:t>Contributions, shortfalls and penalties</w:t>
        </w:r>
        <w:r>
          <w:tab/>
        </w:r>
        <w:r>
          <w:fldChar w:fldCharType="begin"/>
        </w:r>
        <w:r>
          <w:instrText xml:space="preserve"> PAGEREF _Toc58851206 \h </w:instrText>
        </w:r>
        <w:r>
          <w:fldChar w:fldCharType="separate"/>
        </w:r>
        <w:r w:rsidR="00570748">
          <w:t>29</w:t>
        </w:r>
        <w:r>
          <w:fldChar w:fldCharType="end"/>
        </w:r>
      </w:hyperlink>
    </w:p>
    <w:p w14:paraId="4E064555" w14:textId="59FD4F0D" w:rsidR="006A638C" w:rsidRDefault="00CD793C">
      <w:pPr>
        <w:pStyle w:val="TOC2"/>
        <w:rPr>
          <w:rFonts w:asciiTheme="minorHAnsi" w:eastAsiaTheme="minorEastAsia" w:hAnsiTheme="minorHAnsi" w:cstheme="minorBidi"/>
          <w:b w:val="0"/>
          <w:sz w:val="22"/>
          <w:szCs w:val="22"/>
          <w:lang w:eastAsia="en-AU"/>
        </w:rPr>
      </w:pPr>
      <w:hyperlink w:anchor="_Toc58851207" w:history="1">
        <w:r w:rsidR="006A638C" w:rsidRPr="002635BC">
          <w:t>Part 4A</w:t>
        </w:r>
        <w:r w:rsidR="006A638C">
          <w:rPr>
            <w:rFonts w:asciiTheme="minorHAnsi" w:eastAsiaTheme="minorEastAsia" w:hAnsiTheme="minorHAnsi" w:cstheme="minorBidi"/>
            <w:b w:val="0"/>
            <w:sz w:val="22"/>
            <w:szCs w:val="22"/>
            <w:lang w:eastAsia="en-AU"/>
          </w:rPr>
          <w:tab/>
        </w:r>
        <w:r w:rsidR="006A638C" w:rsidRPr="002635BC">
          <w:t>Information sharing</w:t>
        </w:r>
        <w:r w:rsidR="006A638C" w:rsidRPr="006A638C">
          <w:rPr>
            <w:vanish/>
          </w:rPr>
          <w:tab/>
        </w:r>
        <w:r w:rsidR="006A638C" w:rsidRPr="006A638C">
          <w:rPr>
            <w:vanish/>
          </w:rPr>
          <w:fldChar w:fldCharType="begin"/>
        </w:r>
        <w:r w:rsidR="006A638C" w:rsidRPr="006A638C">
          <w:rPr>
            <w:vanish/>
          </w:rPr>
          <w:instrText xml:space="preserve"> PAGEREF _Toc58851207 \h </w:instrText>
        </w:r>
        <w:r w:rsidR="006A638C" w:rsidRPr="006A638C">
          <w:rPr>
            <w:vanish/>
          </w:rPr>
        </w:r>
        <w:r w:rsidR="006A638C" w:rsidRPr="006A638C">
          <w:rPr>
            <w:vanish/>
          </w:rPr>
          <w:fldChar w:fldCharType="separate"/>
        </w:r>
        <w:r w:rsidR="00570748">
          <w:rPr>
            <w:vanish/>
          </w:rPr>
          <w:t>30</w:t>
        </w:r>
        <w:r w:rsidR="006A638C" w:rsidRPr="006A638C">
          <w:rPr>
            <w:vanish/>
          </w:rPr>
          <w:fldChar w:fldCharType="end"/>
        </w:r>
      </w:hyperlink>
    </w:p>
    <w:p w14:paraId="619E9D9A" w14:textId="3FC0F4CF" w:rsidR="006A638C" w:rsidRDefault="006A638C">
      <w:pPr>
        <w:pStyle w:val="TOC5"/>
        <w:rPr>
          <w:rFonts w:asciiTheme="minorHAnsi" w:eastAsiaTheme="minorEastAsia" w:hAnsiTheme="minorHAnsi" w:cstheme="minorBidi"/>
          <w:sz w:val="22"/>
          <w:szCs w:val="22"/>
          <w:lang w:eastAsia="en-AU"/>
        </w:rPr>
      </w:pPr>
      <w:r>
        <w:tab/>
      </w:r>
      <w:hyperlink w:anchor="_Toc58851208" w:history="1">
        <w:r w:rsidRPr="002635BC">
          <w:t>28A</w:t>
        </w:r>
        <w:r>
          <w:rPr>
            <w:rFonts w:asciiTheme="minorHAnsi" w:eastAsiaTheme="minorEastAsia" w:hAnsiTheme="minorHAnsi" w:cstheme="minorBidi"/>
            <w:sz w:val="22"/>
            <w:szCs w:val="22"/>
            <w:lang w:eastAsia="en-AU"/>
          </w:rPr>
          <w:tab/>
        </w:r>
        <w:r w:rsidRPr="002635BC">
          <w:t>Definitions—pt 4A</w:t>
        </w:r>
        <w:r>
          <w:tab/>
        </w:r>
        <w:r>
          <w:fldChar w:fldCharType="begin"/>
        </w:r>
        <w:r>
          <w:instrText xml:space="preserve"> PAGEREF _Toc58851208 \h </w:instrText>
        </w:r>
        <w:r>
          <w:fldChar w:fldCharType="separate"/>
        </w:r>
        <w:r w:rsidR="00570748">
          <w:t>30</w:t>
        </w:r>
        <w:r>
          <w:fldChar w:fldCharType="end"/>
        </w:r>
      </w:hyperlink>
    </w:p>
    <w:p w14:paraId="1D1100FA" w14:textId="0D0F190C" w:rsidR="006A638C" w:rsidRDefault="006A638C">
      <w:pPr>
        <w:pStyle w:val="TOC5"/>
        <w:rPr>
          <w:rFonts w:asciiTheme="minorHAnsi" w:eastAsiaTheme="minorEastAsia" w:hAnsiTheme="minorHAnsi" w:cstheme="minorBidi"/>
          <w:sz w:val="22"/>
          <w:szCs w:val="22"/>
          <w:lang w:eastAsia="en-AU"/>
        </w:rPr>
      </w:pPr>
      <w:r>
        <w:tab/>
      </w:r>
      <w:hyperlink w:anchor="_Toc58851209" w:history="1">
        <w:r w:rsidRPr="002635BC">
          <w:t>28B</w:t>
        </w:r>
        <w:r>
          <w:rPr>
            <w:rFonts w:asciiTheme="minorHAnsi" w:eastAsiaTheme="minorEastAsia" w:hAnsiTheme="minorHAnsi" w:cstheme="minorBidi"/>
            <w:sz w:val="22"/>
            <w:szCs w:val="22"/>
            <w:lang w:eastAsia="en-AU"/>
          </w:rPr>
          <w:tab/>
        </w:r>
        <w:r w:rsidRPr="002635BC">
          <w:t>Sharing information—territory agencies</w:t>
        </w:r>
        <w:r>
          <w:tab/>
        </w:r>
        <w:r>
          <w:fldChar w:fldCharType="begin"/>
        </w:r>
        <w:r>
          <w:instrText xml:space="preserve"> PAGEREF _Toc58851209 \h </w:instrText>
        </w:r>
        <w:r>
          <w:fldChar w:fldCharType="separate"/>
        </w:r>
        <w:r w:rsidR="00570748">
          <w:t>31</w:t>
        </w:r>
        <w:r>
          <w:fldChar w:fldCharType="end"/>
        </w:r>
      </w:hyperlink>
    </w:p>
    <w:p w14:paraId="305F3D1B" w14:textId="256692B9" w:rsidR="006A638C" w:rsidRDefault="006A638C">
      <w:pPr>
        <w:pStyle w:val="TOC5"/>
        <w:rPr>
          <w:rFonts w:asciiTheme="minorHAnsi" w:eastAsiaTheme="minorEastAsia" w:hAnsiTheme="minorHAnsi" w:cstheme="minorBidi"/>
          <w:sz w:val="22"/>
          <w:szCs w:val="22"/>
          <w:lang w:eastAsia="en-AU"/>
        </w:rPr>
      </w:pPr>
      <w:r>
        <w:tab/>
      </w:r>
      <w:hyperlink w:anchor="_Toc58851210" w:history="1">
        <w:r w:rsidRPr="002635BC">
          <w:t>28C</w:t>
        </w:r>
        <w:r>
          <w:rPr>
            <w:rFonts w:asciiTheme="minorHAnsi" w:eastAsiaTheme="minorEastAsia" w:hAnsiTheme="minorHAnsi" w:cstheme="minorBidi"/>
            <w:sz w:val="22"/>
            <w:szCs w:val="22"/>
            <w:lang w:eastAsia="en-AU"/>
          </w:rPr>
          <w:tab/>
        </w:r>
        <w:r w:rsidRPr="002635BC">
          <w:t>Sharing information—non-territory agencies</w:t>
        </w:r>
        <w:r>
          <w:tab/>
        </w:r>
        <w:r>
          <w:fldChar w:fldCharType="begin"/>
        </w:r>
        <w:r>
          <w:instrText xml:space="preserve"> PAGEREF _Toc58851210 \h </w:instrText>
        </w:r>
        <w:r>
          <w:fldChar w:fldCharType="separate"/>
        </w:r>
        <w:r w:rsidR="00570748">
          <w:t>32</w:t>
        </w:r>
        <w:r>
          <w:fldChar w:fldCharType="end"/>
        </w:r>
      </w:hyperlink>
    </w:p>
    <w:p w14:paraId="50B7F6D2" w14:textId="02CB743A" w:rsidR="006A638C" w:rsidRDefault="00CD793C">
      <w:pPr>
        <w:pStyle w:val="TOC2"/>
        <w:rPr>
          <w:rFonts w:asciiTheme="minorHAnsi" w:eastAsiaTheme="minorEastAsia" w:hAnsiTheme="minorHAnsi" w:cstheme="minorBidi"/>
          <w:b w:val="0"/>
          <w:sz w:val="22"/>
          <w:szCs w:val="22"/>
          <w:lang w:eastAsia="en-AU"/>
        </w:rPr>
      </w:pPr>
      <w:hyperlink w:anchor="_Toc58851211" w:history="1">
        <w:r w:rsidR="006A638C" w:rsidRPr="002635BC">
          <w:t>Part 5</w:t>
        </w:r>
        <w:r w:rsidR="006A638C">
          <w:rPr>
            <w:rFonts w:asciiTheme="minorHAnsi" w:eastAsiaTheme="minorEastAsia" w:hAnsiTheme="minorHAnsi" w:cstheme="minorBidi"/>
            <w:b w:val="0"/>
            <w:sz w:val="22"/>
            <w:szCs w:val="22"/>
            <w:lang w:eastAsia="en-AU"/>
          </w:rPr>
          <w:tab/>
        </w:r>
        <w:r w:rsidR="006A638C" w:rsidRPr="002635BC">
          <w:rPr>
            <w:lang w:eastAsia="en-AU"/>
          </w:rPr>
          <w:t>Enforcement</w:t>
        </w:r>
        <w:r w:rsidR="006A638C" w:rsidRPr="006A638C">
          <w:rPr>
            <w:vanish/>
          </w:rPr>
          <w:tab/>
        </w:r>
        <w:r w:rsidR="006A638C" w:rsidRPr="006A638C">
          <w:rPr>
            <w:vanish/>
          </w:rPr>
          <w:fldChar w:fldCharType="begin"/>
        </w:r>
        <w:r w:rsidR="006A638C" w:rsidRPr="006A638C">
          <w:rPr>
            <w:vanish/>
          </w:rPr>
          <w:instrText xml:space="preserve"> PAGEREF _Toc58851211 \h </w:instrText>
        </w:r>
        <w:r w:rsidR="006A638C" w:rsidRPr="006A638C">
          <w:rPr>
            <w:vanish/>
          </w:rPr>
        </w:r>
        <w:r w:rsidR="006A638C" w:rsidRPr="006A638C">
          <w:rPr>
            <w:vanish/>
          </w:rPr>
          <w:fldChar w:fldCharType="separate"/>
        </w:r>
        <w:r w:rsidR="00570748">
          <w:rPr>
            <w:vanish/>
          </w:rPr>
          <w:t>33</w:t>
        </w:r>
        <w:r w:rsidR="006A638C" w:rsidRPr="006A638C">
          <w:rPr>
            <w:vanish/>
          </w:rPr>
          <w:fldChar w:fldCharType="end"/>
        </w:r>
      </w:hyperlink>
    </w:p>
    <w:p w14:paraId="3C84B11A" w14:textId="10D0B828" w:rsidR="006A638C" w:rsidRDefault="00CD793C">
      <w:pPr>
        <w:pStyle w:val="TOC3"/>
        <w:rPr>
          <w:rFonts w:asciiTheme="minorHAnsi" w:eastAsiaTheme="minorEastAsia" w:hAnsiTheme="minorHAnsi" w:cstheme="minorBidi"/>
          <w:b w:val="0"/>
          <w:sz w:val="22"/>
          <w:szCs w:val="22"/>
          <w:lang w:eastAsia="en-AU"/>
        </w:rPr>
      </w:pPr>
      <w:hyperlink w:anchor="_Toc58851212" w:history="1">
        <w:r w:rsidR="006A638C" w:rsidRPr="002635BC">
          <w:t>Division 5.1</w:t>
        </w:r>
        <w:r w:rsidR="006A638C">
          <w:rPr>
            <w:rFonts w:asciiTheme="minorHAnsi" w:eastAsiaTheme="minorEastAsia" w:hAnsiTheme="minorHAnsi" w:cstheme="minorBidi"/>
            <w:b w:val="0"/>
            <w:sz w:val="22"/>
            <w:szCs w:val="22"/>
            <w:lang w:eastAsia="en-AU"/>
          </w:rPr>
          <w:tab/>
        </w:r>
        <w:r w:rsidR="006A638C" w:rsidRPr="002635BC">
          <w:t>General</w:t>
        </w:r>
        <w:r w:rsidR="006A638C" w:rsidRPr="006A638C">
          <w:rPr>
            <w:vanish/>
          </w:rPr>
          <w:tab/>
        </w:r>
        <w:r w:rsidR="006A638C" w:rsidRPr="006A638C">
          <w:rPr>
            <w:vanish/>
          </w:rPr>
          <w:fldChar w:fldCharType="begin"/>
        </w:r>
        <w:r w:rsidR="006A638C" w:rsidRPr="006A638C">
          <w:rPr>
            <w:vanish/>
          </w:rPr>
          <w:instrText xml:space="preserve"> PAGEREF _Toc58851212 \h </w:instrText>
        </w:r>
        <w:r w:rsidR="006A638C" w:rsidRPr="006A638C">
          <w:rPr>
            <w:vanish/>
          </w:rPr>
        </w:r>
        <w:r w:rsidR="006A638C" w:rsidRPr="006A638C">
          <w:rPr>
            <w:vanish/>
          </w:rPr>
          <w:fldChar w:fldCharType="separate"/>
        </w:r>
        <w:r w:rsidR="00570748">
          <w:rPr>
            <w:vanish/>
          </w:rPr>
          <w:t>33</w:t>
        </w:r>
        <w:r w:rsidR="006A638C" w:rsidRPr="006A638C">
          <w:rPr>
            <w:vanish/>
          </w:rPr>
          <w:fldChar w:fldCharType="end"/>
        </w:r>
      </w:hyperlink>
    </w:p>
    <w:p w14:paraId="498B11FB" w14:textId="4E68F8F4" w:rsidR="006A638C" w:rsidRDefault="006A638C">
      <w:pPr>
        <w:pStyle w:val="TOC5"/>
        <w:rPr>
          <w:rFonts w:asciiTheme="minorHAnsi" w:eastAsiaTheme="minorEastAsia" w:hAnsiTheme="minorHAnsi" w:cstheme="minorBidi"/>
          <w:sz w:val="22"/>
          <w:szCs w:val="22"/>
          <w:lang w:eastAsia="en-AU"/>
        </w:rPr>
      </w:pPr>
      <w:r>
        <w:tab/>
      </w:r>
      <w:hyperlink w:anchor="_Toc58851213" w:history="1">
        <w:r w:rsidRPr="002635BC">
          <w:t>29</w:t>
        </w:r>
        <w:r>
          <w:rPr>
            <w:rFonts w:asciiTheme="minorHAnsi" w:eastAsiaTheme="minorEastAsia" w:hAnsiTheme="minorHAnsi" w:cstheme="minorBidi"/>
            <w:sz w:val="22"/>
            <w:szCs w:val="22"/>
            <w:lang w:eastAsia="en-AU"/>
          </w:rPr>
          <w:tab/>
        </w:r>
        <w:r w:rsidRPr="002635BC">
          <w:t>Definitions—pt 5</w:t>
        </w:r>
        <w:r>
          <w:tab/>
        </w:r>
        <w:r>
          <w:fldChar w:fldCharType="begin"/>
        </w:r>
        <w:r>
          <w:instrText xml:space="preserve"> PAGEREF _Toc58851213 \h </w:instrText>
        </w:r>
        <w:r>
          <w:fldChar w:fldCharType="separate"/>
        </w:r>
        <w:r w:rsidR="00570748">
          <w:t>33</w:t>
        </w:r>
        <w:r>
          <w:fldChar w:fldCharType="end"/>
        </w:r>
      </w:hyperlink>
    </w:p>
    <w:p w14:paraId="773D945C" w14:textId="6A9C0B7B" w:rsidR="006A638C" w:rsidRDefault="00CD793C">
      <w:pPr>
        <w:pStyle w:val="TOC3"/>
        <w:rPr>
          <w:rFonts w:asciiTheme="minorHAnsi" w:eastAsiaTheme="minorEastAsia" w:hAnsiTheme="minorHAnsi" w:cstheme="minorBidi"/>
          <w:b w:val="0"/>
          <w:sz w:val="22"/>
          <w:szCs w:val="22"/>
          <w:lang w:eastAsia="en-AU"/>
        </w:rPr>
      </w:pPr>
      <w:hyperlink w:anchor="_Toc58851214" w:history="1">
        <w:r w:rsidR="006A638C" w:rsidRPr="002635BC">
          <w:t>Division 5.2</w:t>
        </w:r>
        <w:r w:rsidR="006A638C">
          <w:rPr>
            <w:rFonts w:asciiTheme="minorHAnsi" w:eastAsiaTheme="minorEastAsia" w:hAnsiTheme="minorHAnsi" w:cstheme="minorBidi"/>
            <w:b w:val="0"/>
            <w:sz w:val="22"/>
            <w:szCs w:val="22"/>
            <w:lang w:eastAsia="en-AU"/>
          </w:rPr>
          <w:tab/>
        </w:r>
        <w:r w:rsidR="006A638C" w:rsidRPr="002635BC">
          <w:t>Authorised people</w:t>
        </w:r>
        <w:r w:rsidR="006A638C" w:rsidRPr="006A638C">
          <w:rPr>
            <w:vanish/>
          </w:rPr>
          <w:tab/>
        </w:r>
        <w:r w:rsidR="006A638C" w:rsidRPr="006A638C">
          <w:rPr>
            <w:vanish/>
          </w:rPr>
          <w:fldChar w:fldCharType="begin"/>
        </w:r>
        <w:r w:rsidR="006A638C" w:rsidRPr="006A638C">
          <w:rPr>
            <w:vanish/>
          </w:rPr>
          <w:instrText xml:space="preserve"> PAGEREF _Toc58851214 \h </w:instrText>
        </w:r>
        <w:r w:rsidR="006A638C" w:rsidRPr="006A638C">
          <w:rPr>
            <w:vanish/>
          </w:rPr>
        </w:r>
        <w:r w:rsidR="006A638C" w:rsidRPr="006A638C">
          <w:rPr>
            <w:vanish/>
          </w:rPr>
          <w:fldChar w:fldCharType="separate"/>
        </w:r>
        <w:r w:rsidR="00570748">
          <w:rPr>
            <w:vanish/>
          </w:rPr>
          <w:t>33</w:t>
        </w:r>
        <w:r w:rsidR="006A638C" w:rsidRPr="006A638C">
          <w:rPr>
            <w:vanish/>
          </w:rPr>
          <w:fldChar w:fldCharType="end"/>
        </w:r>
      </w:hyperlink>
    </w:p>
    <w:p w14:paraId="107186E2" w14:textId="3B77E752" w:rsidR="006A638C" w:rsidRDefault="006A638C">
      <w:pPr>
        <w:pStyle w:val="TOC5"/>
        <w:rPr>
          <w:rFonts w:asciiTheme="minorHAnsi" w:eastAsiaTheme="minorEastAsia" w:hAnsiTheme="minorHAnsi" w:cstheme="minorBidi"/>
          <w:sz w:val="22"/>
          <w:szCs w:val="22"/>
          <w:lang w:eastAsia="en-AU"/>
        </w:rPr>
      </w:pPr>
      <w:r>
        <w:tab/>
      </w:r>
      <w:hyperlink w:anchor="_Toc58851215" w:history="1">
        <w:r w:rsidRPr="002635BC">
          <w:t>30</w:t>
        </w:r>
        <w:r>
          <w:rPr>
            <w:rFonts w:asciiTheme="minorHAnsi" w:eastAsiaTheme="minorEastAsia" w:hAnsiTheme="minorHAnsi" w:cstheme="minorBidi"/>
            <w:sz w:val="22"/>
            <w:szCs w:val="22"/>
            <w:lang w:eastAsia="en-AU"/>
          </w:rPr>
          <w:tab/>
        </w:r>
        <w:r w:rsidRPr="002635BC">
          <w:t>Appointment of authorised people</w:t>
        </w:r>
        <w:r>
          <w:tab/>
        </w:r>
        <w:r>
          <w:fldChar w:fldCharType="begin"/>
        </w:r>
        <w:r>
          <w:instrText xml:space="preserve"> PAGEREF _Toc58851215 \h </w:instrText>
        </w:r>
        <w:r>
          <w:fldChar w:fldCharType="separate"/>
        </w:r>
        <w:r w:rsidR="00570748">
          <w:t>33</w:t>
        </w:r>
        <w:r>
          <w:fldChar w:fldCharType="end"/>
        </w:r>
      </w:hyperlink>
    </w:p>
    <w:p w14:paraId="6E505082" w14:textId="3E9B02FD" w:rsidR="006A638C" w:rsidRDefault="006A638C">
      <w:pPr>
        <w:pStyle w:val="TOC5"/>
        <w:rPr>
          <w:rFonts w:asciiTheme="minorHAnsi" w:eastAsiaTheme="minorEastAsia" w:hAnsiTheme="minorHAnsi" w:cstheme="minorBidi"/>
          <w:sz w:val="22"/>
          <w:szCs w:val="22"/>
          <w:lang w:eastAsia="en-AU"/>
        </w:rPr>
      </w:pPr>
      <w:r>
        <w:tab/>
      </w:r>
      <w:hyperlink w:anchor="_Toc58851216" w:history="1">
        <w:r w:rsidRPr="002635BC">
          <w:t>31</w:t>
        </w:r>
        <w:r>
          <w:rPr>
            <w:rFonts w:asciiTheme="minorHAnsi" w:eastAsiaTheme="minorEastAsia" w:hAnsiTheme="minorHAnsi" w:cstheme="minorBidi"/>
            <w:sz w:val="22"/>
            <w:szCs w:val="22"/>
            <w:lang w:eastAsia="en-AU"/>
          </w:rPr>
          <w:tab/>
        </w:r>
        <w:r w:rsidRPr="002635BC">
          <w:t>Identity cards</w:t>
        </w:r>
        <w:r>
          <w:tab/>
        </w:r>
        <w:r>
          <w:fldChar w:fldCharType="begin"/>
        </w:r>
        <w:r>
          <w:instrText xml:space="preserve"> PAGEREF _Toc58851216 \h </w:instrText>
        </w:r>
        <w:r>
          <w:fldChar w:fldCharType="separate"/>
        </w:r>
        <w:r w:rsidR="00570748">
          <w:t>34</w:t>
        </w:r>
        <w:r>
          <w:fldChar w:fldCharType="end"/>
        </w:r>
      </w:hyperlink>
    </w:p>
    <w:p w14:paraId="1A2D8536" w14:textId="19F4EBDC" w:rsidR="006A638C" w:rsidRDefault="00CD793C">
      <w:pPr>
        <w:pStyle w:val="TOC3"/>
        <w:rPr>
          <w:rFonts w:asciiTheme="minorHAnsi" w:eastAsiaTheme="minorEastAsia" w:hAnsiTheme="minorHAnsi" w:cstheme="minorBidi"/>
          <w:b w:val="0"/>
          <w:sz w:val="22"/>
          <w:szCs w:val="22"/>
          <w:lang w:eastAsia="en-AU"/>
        </w:rPr>
      </w:pPr>
      <w:hyperlink w:anchor="_Toc58851217" w:history="1">
        <w:r w:rsidR="006A638C" w:rsidRPr="002635BC">
          <w:t>Division 5.3</w:t>
        </w:r>
        <w:r w:rsidR="006A638C">
          <w:rPr>
            <w:rFonts w:asciiTheme="minorHAnsi" w:eastAsiaTheme="minorEastAsia" w:hAnsiTheme="minorHAnsi" w:cstheme="minorBidi"/>
            <w:b w:val="0"/>
            <w:sz w:val="22"/>
            <w:szCs w:val="22"/>
            <w:lang w:eastAsia="en-AU"/>
          </w:rPr>
          <w:tab/>
        </w:r>
        <w:r w:rsidR="006A638C" w:rsidRPr="002635BC">
          <w:t>Powers of authorised people</w:t>
        </w:r>
        <w:r w:rsidR="006A638C" w:rsidRPr="006A638C">
          <w:rPr>
            <w:vanish/>
          </w:rPr>
          <w:tab/>
        </w:r>
        <w:r w:rsidR="006A638C" w:rsidRPr="006A638C">
          <w:rPr>
            <w:vanish/>
          </w:rPr>
          <w:fldChar w:fldCharType="begin"/>
        </w:r>
        <w:r w:rsidR="006A638C" w:rsidRPr="006A638C">
          <w:rPr>
            <w:vanish/>
          </w:rPr>
          <w:instrText xml:space="preserve"> PAGEREF _Toc58851217 \h </w:instrText>
        </w:r>
        <w:r w:rsidR="006A638C" w:rsidRPr="006A638C">
          <w:rPr>
            <w:vanish/>
          </w:rPr>
        </w:r>
        <w:r w:rsidR="006A638C" w:rsidRPr="006A638C">
          <w:rPr>
            <w:vanish/>
          </w:rPr>
          <w:fldChar w:fldCharType="separate"/>
        </w:r>
        <w:r w:rsidR="00570748">
          <w:rPr>
            <w:vanish/>
          </w:rPr>
          <w:t>34</w:t>
        </w:r>
        <w:r w:rsidR="006A638C" w:rsidRPr="006A638C">
          <w:rPr>
            <w:vanish/>
          </w:rPr>
          <w:fldChar w:fldCharType="end"/>
        </w:r>
      </w:hyperlink>
    </w:p>
    <w:p w14:paraId="5F5C375E" w14:textId="4E0B2CBF" w:rsidR="006A638C" w:rsidRDefault="006A638C">
      <w:pPr>
        <w:pStyle w:val="TOC5"/>
        <w:rPr>
          <w:rFonts w:asciiTheme="minorHAnsi" w:eastAsiaTheme="minorEastAsia" w:hAnsiTheme="minorHAnsi" w:cstheme="minorBidi"/>
          <w:sz w:val="22"/>
          <w:szCs w:val="22"/>
          <w:lang w:eastAsia="en-AU"/>
        </w:rPr>
      </w:pPr>
      <w:r>
        <w:tab/>
      </w:r>
      <w:hyperlink w:anchor="_Toc58851218" w:history="1">
        <w:r w:rsidRPr="002635BC">
          <w:t>32</w:t>
        </w:r>
        <w:r>
          <w:rPr>
            <w:rFonts w:asciiTheme="minorHAnsi" w:eastAsiaTheme="minorEastAsia" w:hAnsiTheme="minorHAnsi" w:cstheme="minorBidi"/>
            <w:sz w:val="22"/>
            <w:szCs w:val="22"/>
            <w:lang w:eastAsia="en-AU"/>
          </w:rPr>
          <w:tab/>
        </w:r>
        <w:r w:rsidRPr="002635BC">
          <w:t>Power to enter premises</w:t>
        </w:r>
        <w:r>
          <w:tab/>
        </w:r>
        <w:r>
          <w:fldChar w:fldCharType="begin"/>
        </w:r>
        <w:r>
          <w:instrText xml:space="preserve"> PAGEREF _Toc58851218 \h </w:instrText>
        </w:r>
        <w:r>
          <w:fldChar w:fldCharType="separate"/>
        </w:r>
        <w:r w:rsidR="00570748">
          <w:t>34</w:t>
        </w:r>
        <w:r>
          <w:fldChar w:fldCharType="end"/>
        </w:r>
      </w:hyperlink>
    </w:p>
    <w:p w14:paraId="6FC4E750" w14:textId="7C245AD1" w:rsidR="006A638C" w:rsidRDefault="006A638C">
      <w:pPr>
        <w:pStyle w:val="TOC5"/>
        <w:rPr>
          <w:rFonts w:asciiTheme="minorHAnsi" w:eastAsiaTheme="minorEastAsia" w:hAnsiTheme="minorHAnsi" w:cstheme="minorBidi"/>
          <w:sz w:val="22"/>
          <w:szCs w:val="22"/>
          <w:lang w:eastAsia="en-AU"/>
        </w:rPr>
      </w:pPr>
      <w:r>
        <w:tab/>
      </w:r>
      <w:hyperlink w:anchor="_Toc58851219" w:history="1">
        <w:r w:rsidRPr="002635BC">
          <w:t>33</w:t>
        </w:r>
        <w:r>
          <w:rPr>
            <w:rFonts w:asciiTheme="minorHAnsi" w:eastAsiaTheme="minorEastAsia" w:hAnsiTheme="minorHAnsi" w:cstheme="minorBidi"/>
            <w:sz w:val="22"/>
            <w:szCs w:val="22"/>
            <w:lang w:eastAsia="en-AU"/>
          </w:rPr>
          <w:tab/>
        </w:r>
        <w:r w:rsidRPr="002635BC">
          <w:t>Production of identity card</w:t>
        </w:r>
        <w:r>
          <w:tab/>
        </w:r>
        <w:r>
          <w:fldChar w:fldCharType="begin"/>
        </w:r>
        <w:r>
          <w:instrText xml:space="preserve"> PAGEREF _Toc58851219 \h </w:instrText>
        </w:r>
        <w:r>
          <w:fldChar w:fldCharType="separate"/>
        </w:r>
        <w:r w:rsidR="00570748">
          <w:t>35</w:t>
        </w:r>
        <w:r>
          <w:fldChar w:fldCharType="end"/>
        </w:r>
      </w:hyperlink>
    </w:p>
    <w:p w14:paraId="6FEAE3EB" w14:textId="00E473E1" w:rsidR="006A638C" w:rsidRDefault="006A638C">
      <w:pPr>
        <w:pStyle w:val="TOC5"/>
        <w:rPr>
          <w:rFonts w:asciiTheme="minorHAnsi" w:eastAsiaTheme="minorEastAsia" w:hAnsiTheme="minorHAnsi" w:cstheme="minorBidi"/>
          <w:sz w:val="22"/>
          <w:szCs w:val="22"/>
          <w:lang w:eastAsia="en-AU"/>
        </w:rPr>
      </w:pPr>
      <w:r>
        <w:tab/>
      </w:r>
      <w:hyperlink w:anchor="_Toc58851220" w:history="1">
        <w:r w:rsidRPr="002635BC">
          <w:t>34</w:t>
        </w:r>
        <w:r>
          <w:rPr>
            <w:rFonts w:asciiTheme="minorHAnsi" w:eastAsiaTheme="minorEastAsia" w:hAnsiTheme="minorHAnsi" w:cstheme="minorBidi"/>
            <w:sz w:val="22"/>
            <w:szCs w:val="22"/>
            <w:lang w:eastAsia="en-AU"/>
          </w:rPr>
          <w:tab/>
        </w:r>
        <w:r w:rsidRPr="002635BC">
          <w:t>Consent to entry</w:t>
        </w:r>
        <w:r>
          <w:tab/>
        </w:r>
        <w:r>
          <w:fldChar w:fldCharType="begin"/>
        </w:r>
        <w:r>
          <w:instrText xml:space="preserve"> PAGEREF _Toc58851220 \h </w:instrText>
        </w:r>
        <w:r>
          <w:fldChar w:fldCharType="separate"/>
        </w:r>
        <w:r w:rsidR="00570748">
          <w:t>35</w:t>
        </w:r>
        <w:r>
          <w:fldChar w:fldCharType="end"/>
        </w:r>
      </w:hyperlink>
    </w:p>
    <w:p w14:paraId="213691F4" w14:textId="0627F008" w:rsidR="006A638C" w:rsidRDefault="006A638C">
      <w:pPr>
        <w:pStyle w:val="TOC5"/>
        <w:rPr>
          <w:rFonts w:asciiTheme="minorHAnsi" w:eastAsiaTheme="minorEastAsia" w:hAnsiTheme="minorHAnsi" w:cstheme="minorBidi"/>
          <w:sz w:val="22"/>
          <w:szCs w:val="22"/>
          <w:lang w:eastAsia="en-AU"/>
        </w:rPr>
      </w:pPr>
      <w:r>
        <w:tab/>
      </w:r>
      <w:hyperlink w:anchor="_Toc58851221" w:history="1">
        <w:r w:rsidRPr="002635BC">
          <w:t>35</w:t>
        </w:r>
        <w:r>
          <w:rPr>
            <w:rFonts w:asciiTheme="minorHAnsi" w:eastAsiaTheme="minorEastAsia" w:hAnsiTheme="minorHAnsi" w:cstheme="minorBidi"/>
            <w:sz w:val="22"/>
            <w:szCs w:val="22"/>
            <w:lang w:eastAsia="en-AU"/>
          </w:rPr>
          <w:tab/>
        </w:r>
        <w:r w:rsidRPr="002635BC">
          <w:t>General powers on entry to premises</w:t>
        </w:r>
        <w:r>
          <w:tab/>
        </w:r>
        <w:r>
          <w:fldChar w:fldCharType="begin"/>
        </w:r>
        <w:r>
          <w:instrText xml:space="preserve"> PAGEREF _Toc58851221 \h </w:instrText>
        </w:r>
        <w:r>
          <w:fldChar w:fldCharType="separate"/>
        </w:r>
        <w:r w:rsidR="00570748">
          <w:t>37</w:t>
        </w:r>
        <w:r>
          <w:fldChar w:fldCharType="end"/>
        </w:r>
      </w:hyperlink>
    </w:p>
    <w:p w14:paraId="458A008D" w14:textId="6019C7CF" w:rsidR="006A638C" w:rsidRDefault="006A638C">
      <w:pPr>
        <w:pStyle w:val="TOC5"/>
        <w:rPr>
          <w:rFonts w:asciiTheme="minorHAnsi" w:eastAsiaTheme="minorEastAsia" w:hAnsiTheme="minorHAnsi" w:cstheme="minorBidi"/>
          <w:sz w:val="22"/>
          <w:szCs w:val="22"/>
          <w:lang w:eastAsia="en-AU"/>
        </w:rPr>
      </w:pPr>
      <w:r>
        <w:tab/>
      </w:r>
      <w:hyperlink w:anchor="_Toc58851222" w:history="1">
        <w:r w:rsidRPr="002635BC">
          <w:t>36</w:t>
        </w:r>
        <w:r>
          <w:rPr>
            <w:rFonts w:asciiTheme="minorHAnsi" w:eastAsiaTheme="minorEastAsia" w:hAnsiTheme="minorHAnsi" w:cstheme="minorBidi"/>
            <w:sz w:val="22"/>
            <w:szCs w:val="22"/>
            <w:lang w:eastAsia="en-AU"/>
          </w:rPr>
          <w:tab/>
        </w:r>
        <w:r w:rsidRPr="002635BC">
          <w:t>Power to seize things</w:t>
        </w:r>
        <w:r>
          <w:tab/>
        </w:r>
        <w:r>
          <w:fldChar w:fldCharType="begin"/>
        </w:r>
        <w:r>
          <w:instrText xml:space="preserve"> PAGEREF _Toc58851222 \h </w:instrText>
        </w:r>
        <w:r>
          <w:fldChar w:fldCharType="separate"/>
        </w:r>
        <w:r w:rsidR="00570748">
          <w:t>37</w:t>
        </w:r>
        <w:r>
          <w:fldChar w:fldCharType="end"/>
        </w:r>
      </w:hyperlink>
    </w:p>
    <w:p w14:paraId="5A4402EE" w14:textId="72B38E21" w:rsidR="006A638C" w:rsidRDefault="00CD793C">
      <w:pPr>
        <w:pStyle w:val="TOC3"/>
        <w:rPr>
          <w:rFonts w:asciiTheme="minorHAnsi" w:eastAsiaTheme="minorEastAsia" w:hAnsiTheme="minorHAnsi" w:cstheme="minorBidi"/>
          <w:b w:val="0"/>
          <w:sz w:val="22"/>
          <w:szCs w:val="22"/>
          <w:lang w:eastAsia="en-AU"/>
        </w:rPr>
      </w:pPr>
      <w:hyperlink w:anchor="_Toc58851223" w:history="1">
        <w:r w:rsidR="006A638C" w:rsidRPr="002635BC">
          <w:t>Division 5.4</w:t>
        </w:r>
        <w:r w:rsidR="006A638C">
          <w:rPr>
            <w:rFonts w:asciiTheme="minorHAnsi" w:eastAsiaTheme="minorEastAsia" w:hAnsiTheme="minorHAnsi" w:cstheme="minorBidi"/>
            <w:b w:val="0"/>
            <w:sz w:val="22"/>
            <w:szCs w:val="22"/>
            <w:lang w:eastAsia="en-AU"/>
          </w:rPr>
          <w:tab/>
        </w:r>
        <w:r w:rsidR="006A638C" w:rsidRPr="002635BC">
          <w:t>Search warrants</w:t>
        </w:r>
        <w:r w:rsidR="006A638C" w:rsidRPr="006A638C">
          <w:rPr>
            <w:vanish/>
          </w:rPr>
          <w:tab/>
        </w:r>
        <w:r w:rsidR="006A638C" w:rsidRPr="006A638C">
          <w:rPr>
            <w:vanish/>
          </w:rPr>
          <w:fldChar w:fldCharType="begin"/>
        </w:r>
        <w:r w:rsidR="006A638C" w:rsidRPr="006A638C">
          <w:rPr>
            <w:vanish/>
          </w:rPr>
          <w:instrText xml:space="preserve"> PAGEREF _Toc58851223 \h </w:instrText>
        </w:r>
        <w:r w:rsidR="006A638C" w:rsidRPr="006A638C">
          <w:rPr>
            <w:vanish/>
          </w:rPr>
        </w:r>
        <w:r w:rsidR="006A638C" w:rsidRPr="006A638C">
          <w:rPr>
            <w:vanish/>
          </w:rPr>
          <w:fldChar w:fldCharType="separate"/>
        </w:r>
        <w:r w:rsidR="00570748">
          <w:rPr>
            <w:vanish/>
          </w:rPr>
          <w:t>39</w:t>
        </w:r>
        <w:r w:rsidR="006A638C" w:rsidRPr="006A638C">
          <w:rPr>
            <w:vanish/>
          </w:rPr>
          <w:fldChar w:fldCharType="end"/>
        </w:r>
      </w:hyperlink>
    </w:p>
    <w:p w14:paraId="7E3138E7" w14:textId="298F65FC" w:rsidR="006A638C" w:rsidRDefault="006A638C">
      <w:pPr>
        <w:pStyle w:val="TOC5"/>
        <w:rPr>
          <w:rFonts w:asciiTheme="minorHAnsi" w:eastAsiaTheme="minorEastAsia" w:hAnsiTheme="minorHAnsi" w:cstheme="minorBidi"/>
          <w:sz w:val="22"/>
          <w:szCs w:val="22"/>
          <w:lang w:eastAsia="en-AU"/>
        </w:rPr>
      </w:pPr>
      <w:r>
        <w:tab/>
      </w:r>
      <w:hyperlink w:anchor="_Toc58851224" w:history="1">
        <w:r w:rsidRPr="002635BC">
          <w:t>37</w:t>
        </w:r>
        <w:r>
          <w:rPr>
            <w:rFonts w:asciiTheme="minorHAnsi" w:eastAsiaTheme="minorEastAsia" w:hAnsiTheme="minorHAnsi" w:cstheme="minorBidi"/>
            <w:sz w:val="22"/>
            <w:szCs w:val="22"/>
            <w:lang w:eastAsia="en-AU"/>
          </w:rPr>
          <w:tab/>
        </w:r>
        <w:r w:rsidRPr="002635BC">
          <w:t>Warrants generally</w:t>
        </w:r>
        <w:r>
          <w:tab/>
        </w:r>
        <w:r>
          <w:fldChar w:fldCharType="begin"/>
        </w:r>
        <w:r>
          <w:instrText xml:space="preserve"> PAGEREF _Toc58851224 \h </w:instrText>
        </w:r>
        <w:r>
          <w:fldChar w:fldCharType="separate"/>
        </w:r>
        <w:r w:rsidR="00570748">
          <w:t>39</w:t>
        </w:r>
        <w:r>
          <w:fldChar w:fldCharType="end"/>
        </w:r>
      </w:hyperlink>
    </w:p>
    <w:p w14:paraId="4160EAF5" w14:textId="5508F648" w:rsidR="006A638C" w:rsidRDefault="006A638C">
      <w:pPr>
        <w:pStyle w:val="TOC5"/>
        <w:rPr>
          <w:rFonts w:asciiTheme="minorHAnsi" w:eastAsiaTheme="minorEastAsia" w:hAnsiTheme="minorHAnsi" w:cstheme="minorBidi"/>
          <w:sz w:val="22"/>
          <w:szCs w:val="22"/>
          <w:lang w:eastAsia="en-AU"/>
        </w:rPr>
      </w:pPr>
      <w:r>
        <w:tab/>
      </w:r>
      <w:hyperlink w:anchor="_Toc58851225" w:history="1">
        <w:r w:rsidRPr="002635BC">
          <w:t>38</w:t>
        </w:r>
        <w:r>
          <w:rPr>
            <w:rFonts w:asciiTheme="minorHAnsi" w:eastAsiaTheme="minorEastAsia" w:hAnsiTheme="minorHAnsi" w:cstheme="minorBidi"/>
            <w:sz w:val="22"/>
            <w:szCs w:val="22"/>
            <w:lang w:eastAsia="en-AU"/>
          </w:rPr>
          <w:tab/>
        </w:r>
        <w:r w:rsidRPr="002635BC">
          <w:t>Warrants—application made other than in person</w:t>
        </w:r>
        <w:r>
          <w:tab/>
        </w:r>
        <w:r>
          <w:fldChar w:fldCharType="begin"/>
        </w:r>
        <w:r>
          <w:instrText xml:space="preserve"> PAGEREF _Toc58851225 \h </w:instrText>
        </w:r>
        <w:r>
          <w:fldChar w:fldCharType="separate"/>
        </w:r>
        <w:r w:rsidR="00570748">
          <w:t>40</w:t>
        </w:r>
        <w:r>
          <w:fldChar w:fldCharType="end"/>
        </w:r>
      </w:hyperlink>
    </w:p>
    <w:p w14:paraId="3E22885A" w14:textId="60DBE2B8" w:rsidR="006A638C" w:rsidRDefault="006A638C">
      <w:pPr>
        <w:pStyle w:val="TOC5"/>
        <w:rPr>
          <w:rFonts w:asciiTheme="minorHAnsi" w:eastAsiaTheme="minorEastAsia" w:hAnsiTheme="minorHAnsi" w:cstheme="minorBidi"/>
          <w:sz w:val="22"/>
          <w:szCs w:val="22"/>
          <w:lang w:eastAsia="en-AU"/>
        </w:rPr>
      </w:pPr>
      <w:r>
        <w:tab/>
      </w:r>
      <w:hyperlink w:anchor="_Toc58851226" w:history="1">
        <w:r w:rsidRPr="002635BC">
          <w:t>39</w:t>
        </w:r>
        <w:r>
          <w:rPr>
            <w:rFonts w:asciiTheme="minorHAnsi" w:eastAsiaTheme="minorEastAsia" w:hAnsiTheme="minorHAnsi" w:cstheme="minorBidi"/>
            <w:sz w:val="22"/>
            <w:szCs w:val="22"/>
            <w:lang w:eastAsia="en-AU"/>
          </w:rPr>
          <w:tab/>
        </w:r>
        <w:r w:rsidRPr="002635BC">
          <w:t>Search warrants—announcement before entry</w:t>
        </w:r>
        <w:r>
          <w:tab/>
        </w:r>
        <w:r>
          <w:fldChar w:fldCharType="begin"/>
        </w:r>
        <w:r>
          <w:instrText xml:space="preserve"> PAGEREF _Toc58851226 \h </w:instrText>
        </w:r>
        <w:r>
          <w:fldChar w:fldCharType="separate"/>
        </w:r>
        <w:r w:rsidR="00570748">
          <w:t>41</w:t>
        </w:r>
        <w:r>
          <w:fldChar w:fldCharType="end"/>
        </w:r>
      </w:hyperlink>
    </w:p>
    <w:p w14:paraId="4DD5CC3F" w14:textId="7E30C1A2" w:rsidR="006A638C" w:rsidRDefault="006A638C">
      <w:pPr>
        <w:pStyle w:val="TOC5"/>
        <w:rPr>
          <w:rFonts w:asciiTheme="minorHAnsi" w:eastAsiaTheme="minorEastAsia" w:hAnsiTheme="minorHAnsi" w:cstheme="minorBidi"/>
          <w:sz w:val="22"/>
          <w:szCs w:val="22"/>
          <w:lang w:eastAsia="en-AU"/>
        </w:rPr>
      </w:pPr>
      <w:r>
        <w:tab/>
      </w:r>
      <w:hyperlink w:anchor="_Toc58851227" w:history="1">
        <w:r w:rsidRPr="002635BC">
          <w:t>40</w:t>
        </w:r>
        <w:r>
          <w:rPr>
            <w:rFonts w:asciiTheme="minorHAnsi" w:eastAsiaTheme="minorEastAsia" w:hAnsiTheme="minorHAnsi" w:cstheme="minorBidi"/>
            <w:sz w:val="22"/>
            <w:szCs w:val="22"/>
            <w:lang w:eastAsia="en-AU"/>
          </w:rPr>
          <w:tab/>
        </w:r>
        <w:r w:rsidRPr="002635BC">
          <w:t>Details of search warrant to be given to occupier etc</w:t>
        </w:r>
        <w:r>
          <w:tab/>
        </w:r>
        <w:r>
          <w:fldChar w:fldCharType="begin"/>
        </w:r>
        <w:r>
          <w:instrText xml:space="preserve"> PAGEREF _Toc58851227 \h </w:instrText>
        </w:r>
        <w:r>
          <w:fldChar w:fldCharType="separate"/>
        </w:r>
        <w:r w:rsidR="00570748">
          <w:t>42</w:t>
        </w:r>
        <w:r>
          <w:fldChar w:fldCharType="end"/>
        </w:r>
      </w:hyperlink>
    </w:p>
    <w:p w14:paraId="1E0967C7" w14:textId="10BD4C49" w:rsidR="006A638C" w:rsidRDefault="006A638C">
      <w:pPr>
        <w:pStyle w:val="TOC5"/>
        <w:rPr>
          <w:rFonts w:asciiTheme="minorHAnsi" w:eastAsiaTheme="minorEastAsia" w:hAnsiTheme="minorHAnsi" w:cstheme="minorBidi"/>
          <w:sz w:val="22"/>
          <w:szCs w:val="22"/>
          <w:lang w:eastAsia="en-AU"/>
        </w:rPr>
      </w:pPr>
      <w:r>
        <w:tab/>
      </w:r>
      <w:hyperlink w:anchor="_Toc58851228" w:history="1">
        <w:r w:rsidRPr="002635BC">
          <w:t>41</w:t>
        </w:r>
        <w:r>
          <w:rPr>
            <w:rFonts w:asciiTheme="minorHAnsi" w:eastAsiaTheme="minorEastAsia" w:hAnsiTheme="minorHAnsi" w:cstheme="minorBidi"/>
            <w:sz w:val="22"/>
            <w:szCs w:val="22"/>
            <w:lang w:eastAsia="en-AU"/>
          </w:rPr>
          <w:tab/>
        </w:r>
        <w:r w:rsidRPr="002635BC">
          <w:t>Occupier entitled to be present during search etc</w:t>
        </w:r>
        <w:r>
          <w:tab/>
        </w:r>
        <w:r>
          <w:fldChar w:fldCharType="begin"/>
        </w:r>
        <w:r>
          <w:instrText xml:space="preserve"> PAGEREF _Toc58851228 \h </w:instrText>
        </w:r>
        <w:r>
          <w:fldChar w:fldCharType="separate"/>
        </w:r>
        <w:r w:rsidR="00570748">
          <w:t>42</w:t>
        </w:r>
        <w:r>
          <w:fldChar w:fldCharType="end"/>
        </w:r>
      </w:hyperlink>
    </w:p>
    <w:p w14:paraId="69DEFD6E" w14:textId="10AEF4AE" w:rsidR="006A638C" w:rsidRDefault="00CD793C">
      <w:pPr>
        <w:pStyle w:val="TOC3"/>
        <w:rPr>
          <w:rFonts w:asciiTheme="minorHAnsi" w:eastAsiaTheme="minorEastAsia" w:hAnsiTheme="minorHAnsi" w:cstheme="minorBidi"/>
          <w:b w:val="0"/>
          <w:sz w:val="22"/>
          <w:szCs w:val="22"/>
          <w:lang w:eastAsia="en-AU"/>
        </w:rPr>
      </w:pPr>
      <w:hyperlink w:anchor="_Toc58851229" w:history="1">
        <w:r w:rsidR="006A638C" w:rsidRPr="002635BC">
          <w:t>Division 5.5</w:t>
        </w:r>
        <w:r w:rsidR="006A638C">
          <w:rPr>
            <w:rFonts w:asciiTheme="minorHAnsi" w:eastAsiaTheme="minorEastAsia" w:hAnsiTheme="minorHAnsi" w:cstheme="minorBidi"/>
            <w:b w:val="0"/>
            <w:sz w:val="22"/>
            <w:szCs w:val="22"/>
            <w:lang w:eastAsia="en-AU"/>
          </w:rPr>
          <w:tab/>
        </w:r>
        <w:r w:rsidR="006A638C" w:rsidRPr="002635BC">
          <w:t>Return and forfeiture of things seized</w:t>
        </w:r>
        <w:r w:rsidR="006A638C" w:rsidRPr="006A638C">
          <w:rPr>
            <w:vanish/>
          </w:rPr>
          <w:tab/>
        </w:r>
        <w:r w:rsidR="006A638C" w:rsidRPr="006A638C">
          <w:rPr>
            <w:vanish/>
          </w:rPr>
          <w:fldChar w:fldCharType="begin"/>
        </w:r>
        <w:r w:rsidR="006A638C" w:rsidRPr="006A638C">
          <w:rPr>
            <w:vanish/>
          </w:rPr>
          <w:instrText xml:space="preserve"> PAGEREF _Toc58851229 \h </w:instrText>
        </w:r>
        <w:r w:rsidR="006A638C" w:rsidRPr="006A638C">
          <w:rPr>
            <w:vanish/>
          </w:rPr>
        </w:r>
        <w:r w:rsidR="006A638C" w:rsidRPr="006A638C">
          <w:rPr>
            <w:vanish/>
          </w:rPr>
          <w:fldChar w:fldCharType="separate"/>
        </w:r>
        <w:r w:rsidR="00570748">
          <w:rPr>
            <w:vanish/>
          </w:rPr>
          <w:t>43</w:t>
        </w:r>
        <w:r w:rsidR="006A638C" w:rsidRPr="006A638C">
          <w:rPr>
            <w:vanish/>
          </w:rPr>
          <w:fldChar w:fldCharType="end"/>
        </w:r>
      </w:hyperlink>
    </w:p>
    <w:p w14:paraId="2AAD5162" w14:textId="0A398711" w:rsidR="006A638C" w:rsidRDefault="006A638C">
      <w:pPr>
        <w:pStyle w:val="TOC5"/>
        <w:rPr>
          <w:rFonts w:asciiTheme="minorHAnsi" w:eastAsiaTheme="minorEastAsia" w:hAnsiTheme="minorHAnsi" w:cstheme="minorBidi"/>
          <w:sz w:val="22"/>
          <w:szCs w:val="22"/>
          <w:lang w:eastAsia="en-AU"/>
        </w:rPr>
      </w:pPr>
      <w:r>
        <w:tab/>
      </w:r>
      <w:hyperlink w:anchor="_Toc58851230" w:history="1">
        <w:r w:rsidRPr="002635BC">
          <w:t>42</w:t>
        </w:r>
        <w:r>
          <w:rPr>
            <w:rFonts w:asciiTheme="minorHAnsi" w:eastAsiaTheme="minorEastAsia" w:hAnsiTheme="minorHAnsi" w:cstheme="minorBidi"/>
            <w:sz w:val="22"/>
            <w:szCs w:val="22"/>
            <w:lang w:eastAsia="en-AU"/>
          </w:rPr>
          <w:tab/>
        </w:r>
        <w:r w:rsidRPr="002635BC">
          <w:t>Receipt for things seized</w:t>
        </w:r>
        <w:r>
          <w:tab/>
        </w:r>
        <w:r>
          <w:fldChar w:fldCharType="begin"/>
        </w:r>
        <w:r>
          <w:instrText xml:space="preserve"> PAGEREF _Toc58851230 \h </w:instrText>
        </w:r>
        <w:r>
          <w:fldChar w:fldCharType="separate"/>
        </w:r>
        <w:r w:rsidR="00570748">
          <w:t>43</w:t>
        </w:r>
        <w:r>
          <w:fldChar w:fldCharType="end"/>
        </w:r>
      </w:hyperlink>
    </w:p>
    <w:p w14:paraId="5617F012" w14:textId="6F2434B4" w:rsidR="006A638C" w:rsidRDefault="006A638C">
      <w:pPr>
        <w:pStyle w:val="TOC5"/>
        <w:rPr>
          <w:rFonts w:asciiTheme="minorHAnsi" w:eastAsiaTheme="minorEastAsia" w:hAnsiTheme="minorHAnsi" w:cstheme="minorBidi"/>
          <w:sz w:val="22"/>
          <w:szCs w:val="22"/>
          <w:lang w:eastAsia="en-AU"/>
        </w:rPr>
      </w:pPr>
      <w:r>
        <w:tab/>
      </w:r>
      <w:hyperlink w:anchor="_Toc58851231" w:history="1">
        <w:r w:rsidRPr="002635BC">
          <w:t>43</w:t>
        </w:r>
        <w:r>
          <w:rPr>
            <w:rFonts w:asciiTheme="minorHAnsi" w:eastAsiaTheme="minorEastAsia" w:hAnsiTheme="minorHAnsi" w:cstheme="minorBidi"/>
            <w:sz w:val="22"/>
            <w:szCs w:val="22"/>
            <w:lang w:eastAsia="en-AU"/>
          </w:rPr>
          <w:tab/>
        </w:r>
        <w:r w:rsidRPr="002635BC">
          <w:t>Moving things to another place for examination or processing under search warrant</w:t>
        </w:r>
        <w:r>
          <w:tab/>
        </w:r>
        <w:r>
          <w:fldChar w:fldCharType="begin"/>
        </w:r>
        <w:r>
          <w:instrText xml:space="preserve"> PAGEREF _Toc58851231 \h </w:instrText>
        </w:r>
        <w:r>
          <w:fldChar w:fldCharType="separate"/>
        </w:r>
        <w:r w:rsidR="00570748">
          <w:t>43</w:t>
        </w:r>
        <w:r>
          <w:fldChar w:fldCharType="end"/>
        </w:r>
      </w:hyperlink>
    </w:p>
    <w:p w14:paraId="6F61C9B6" w14:textId="2FE053DE" w:rsidR="006A638C" w:rsidRDefault="006A638C">
      <w:pPr>
        <w:pStyle w:val="TOC5"/>
        <w:rPr>
          <w:rFonts w:asciiTheme="minorHAnsi" w:eastAsiaTheme="minorEastAsia" w:hAnsiTheme="minorHAnsi" w:cstheme="minorBidi"/>
          <w:sz w:val="22"/>
          <w:szCs w:val="22"/>
          <w:lang w:eastAsia="en-AU"/>
        </w:rPr>
      </w:pPr>
      <w:r>
        <w:tab/>
      </w:r>
      <w:hyperlink w:anchor="_Toc58851232" w:history="1">
        <w:r w:rsidRPr="002635BC">
          <w:t>44</w:t>
        </w:r>
        <w:r>
          <w:rPr>
            <w:rFonts w:asciiTheme="minorHAnsi" w:eastAsiaTheme="minorEastAsia" w:hAnsiTheme="minorHAnsi" w:cstheme="minorBidi"/>
            <w:sz w:val="22"/>
            <w:szCs w:val="22"/>
            <w:lang w:eastAsia="en-AU"/>
          </w:rPr>
          <w:tab/>
        </w:r>
        <w:r w:rsidRPr="002635BC">
          <w:t>Access to things seized</w:t>
        </w:r>
        <w:r>
          <w:tab/>
        </w:r>
        <w:r>
          <w:fldChar w:fldCharType="begin"/>
        </w:r>
        <w:r>
          <w:instrText xml:space="preserve"> PAGEREF _Toc58851232 \h </w:instrText>
        </w:r>
        <w:r>
          <w:fldChar w:fldCharType="separate"/>
        </w:r>
        <w:r w:rsidR="00570748">
          <w:t>45</w:t>
        </w:r>
        <w:r>
          <w:fldChar w:fldCharType="end"/>
        </w:r>
      </w:hyperlink>
    </w:p>
    <w:p w14:paraId="15844FE5" w14:textId="7446C362" w:rsidR="006A638C" w:rsidRDefault="006A638C">
      <w:pPr>
        <w:pStyle w:val="TOC5"/>
        <w:rPr>
          <w:rFonts w:asciiTheme="minorHAnsi" w:eastAsiaTheme="minorEastAsia" w:hAnsiTheme="minorHAnsi" w:cstheme="minorBidi"/>
          <w:sz w:val="22"/>
          <w:szCs w:val="22"/>
          <w:lang w:eastAsia="en-AU"/>
        </w:rPr>
      </w:pPr>
      <w:r>
        <w:tab/>
      </w:r>
      <w:hyperlink w:anchor="_Toc58851233" w:history="1">
        <w:r w:rsidRPr="002635BC">
          <w:t>45</w:t>
        </w:r>
        <w:r>
          <w:rPr>
            <w:rFonts w:asciiTheme="minorHAnsi" w:eastAsiaTheme="minorEastAsia" w:hAnsiTheme="minorHAnsi" w:cstheme="minorBidi"/>
            <w:sz w:val="22"/>
            <w:szCs w:val="22"/>
            <w:lang w:eastAsia="en-AU"/>
          </w:rPr>
          <w:tab/>
        </w:r>
        <w:r w:rsidRPr="002635BC">
          <w:t>Return of things seized</w:t>
        </w:r>
        <w:r>
          <w:tab/>
        </w:r>
        <w:r>
          <w:fldChar w:fldCharType="begin"/>
        </w:r>
        <w:r>
          <w:instrText xml:space="preserve"> PAGEREF _Toc58851233 \h </w:instrText>
        </w:r>
        <w:r>
          <w:fldChar w:fldCharType="separate"/>
        </w:r>
        <w:r w:rsidR="00570748">
          <w:t>45</w:t>
        </w:r>
        <w:r>
          <w:fldChar w:fldCharType="end"/>
        </w:r>
      </w:hyperlink>
    </w:p>
    <w:p w14:paraId="0FF9B293" w14:textId="133C66BB" w:rsidR="006A638C" w:rsidRDefault="006A638C">
      <w:pPr>
        <w:pStyle w:val="TOC5"/>
        <w:rPr>
          <w:rFonts w:asciiTheme="minorHAnsi" w:eastAsiaTheme="minorEastAsia" w:hAnsiTheme="minorHAnsi" w:cstheme="minorBidi"/>
          <w:sz w:val="22"/>
          <w:szCs w:val="22"/>
          <w:lang w:eastAsia="en-AU"/>
        </w:rPr>
      </w:pPr>
      <w:r>
        <w:tab/>
      </w:r>
      <w:hyperlink w:anchor="_Toc58851234" w:history="1">
        <w:r w:rsidRPr="002635BC">
          <w:t>46</w:t>
        </w:r>
        <w:r>
          <w:rPr>
            <w:rFonts w:asciiTheme="minorHAnsi" w:eastAsiaTheme="minorEastAsia" w:hAnsiTheme="minorHAnsi" w:cstheme="minorBidi"/>
            <w:sz w:val="22"/>
            <w:szCs w:val="22"/>
            <w:lang w:eastAsia="en-AU"/>
          </w:rPr>
          <w:tab/>
        </w:r>
        <w:r w:rsidRPr="002635BC">
          <w:t>Forfeiture of seized things</w:t>
        </w:r>
        <w:r>
          <w:tab/>
        </w:r>
        <w:r>
          <w:fldChar w:fldCharType="begin"/>
        </w:r>
        <w:r>
          <w:instrText xml:space="preserve"> PAGEREF _Toc58851234 \h </w:instrText>
        </w:r>
        <w:r>
          <w:fldChar w:fldCharType="separate"/>
        </w:r>
        <w:r w:rsidR="00570748">
          <w:t>46</w:t>
        </w:r>
        <w:r>
          <w:fldChar w:fldCharType="end"/>
        </w:r>
      </w:hyperlink>
    </w:p>
    <w:p w14:paraId="79447595" w14:textId="525F5E90" w:rsidR="006A638C" w:rsidRDefault="006A638C">
      <w:pPr>
        <w:pStyle w:val="TOC5"/>
        <w:rPr>
          <w:rFonts w:asciiTheme="minorHAnsi" w:eastAsiaTheme="minorEastAsia" w:hAnsiTheme="minorHAnsi" w:cstheme="minorBidi"/>
          <w:sz w:val="22"/>
          <w:szCs w:val="22"/>
          <w:lang w:eastAsia="en-AU"/>
        </w:rPr>
      </w:pPr>
      <w:r>
        <w:tab/>
      </w:r>
      <w:hyperlink w:anchor="_Toc58851235" w:history="1">
        <w:r w:rsidRPr="002635BC">
          <w:t>47</w:t>
        </w:r>
        <w:r>
          <w:rPr>
            <w:rFonts w:asciiTheme="minorHAnsi" w:eastAsiaTheme="minorEastAsia" w:hAnsiTheme="minorHAnsi" w:cstheme="minorBidi"/>
            <w:sz w:val="22"/>
            <w:szCs w:val="22"/>
            <w:lang w:eastAsia="en-AU"/>
          </w:rPr>
          <w:tab/>
        </w:r>
        <w:r w:rsidRPr="002635BC">
          <w:t>Power to destroy etc unsafe things</w:t>
        </w:r>
        <w:r>
          <w:tab/>
        </w:r>
        <w:r>
          <w:fldChar w:fldCharType="begin"/>
        </w:r>
        <w:r>
          <w:instrText xml:space="preserve"> PAGEREF _Toc58851235 \h </w:instrText>
        </w:r>
        <w:r>
          <w:fldChar w:fldCharType="separate"/>
        </w:r>
        <w:r w:rsidR="00570748">
          <w:t>46</w:t>
        </w:r>
        <w:r>
          <w:fldChar w:fldCharType="end"/>
        </w:r>
      </w:hyperlink>
    </w:p>
    <w:p w14:paraId="525FE092" w14:textId="4B3AC1D0" w:rsidR="006A638C" w:rsidRDefault="006A638C">
      <w:pPr>
        <w:pStyle w:val="TOC5"/>
        <w:rPr>
          <w:rFonts w:asciiTheme="minorHAnsi" w:eastAsiaTheme="minorEastAsia" w:hAnsiTheme="minorHAnsi" w:cstheme="minorBidi"/>
          <w:sz w:val="22"/>
          <w:szCs w:val="22"/>
          <w:lang w:eastAsia="en-AU"/>
        </w:rPr>
      </w:pPr>
      <w:r>
        <w:tab/>
      </w:r>
      <w:hyperlink w:anchor="_Toc58851236" w:history="1">
        <w:r w:rsidRPr="002635BC">
          <w:t>48</w:t>
        </w:r>
        <w:r>
          <w:rPr>
            <w:rFonts w:asciiTheme="minorHAnsi" w:eastAsiaTheme="minorEastAsia" w:hAnsiTheme="minorHAnsi" w:cstheme="minorBidi"/>
            <w:sz w:val="22"/>
            <w:szCs w:val="22"/>
            <w:lang w:eastAsia="en-AU"/>
          </w:rPr>
          <w:tab/>
        </w:r>
        <w:r w:rsidRPr="002635BC">
          <w:t>Application for order disallowing seizure</w:t>
        </w:r>
        <w:r>
          <w:tab/>
        </w:r>
        <w:r>
          <w:fldChar w:fldCharType="begin"/>
        </w:r>
        <w:r>
          <w:instrText xml:space="preserve"> PAGEREF _Toc58851236 \h </w:instrText>
        </w:r>
        <w:r>
          <w:fldChar w:fldCharType="separate"/>
        </w:r>
        <w:r w:rsidR="00570748">
          <w:t>48</w:t>
        </w:r>
        <w:r>
          <w:fldChar w:fldCharType="end"/>
        </w:r>
      </w:hyperlink>
    </w:p>
    <w:p w14:paraId="43371C3A" w14:textId="7373BB37" w:rsidR="006A638C" w:rsidRDefault="006A638C">
      <w:pPr>
        <w:pStyle w:val="TOC5"/>
        <w:rPr>
          <w:rFonts w:asciiTheme="minorHAnsi" w:eastAsiaTheme="minorEastAsia" w:hAnsiTheme="minorHAnsi" w:cstheme="minorBidi"/>
          <w:sz w:val="22"/>
          <w:szCs w:val="22"/>
          <w:lang w:eastAsia="en-AU"/>
        </w:rPr>
      </w:pPr>
      <w:r>
        <w:tab/>
      </w:r>
      <w:hyperlink w:anchor="_Toc58851237" w:history="1">
        <w:r w:rsidRPr="002635BC">
          <w:t>49</w:t>
        </w:r>
        <w:r>
          <w:rPr>
            <w:rFonts w:asciiTheme="minorHAnsi" w:eastAsiaTheme="minorEastAsia" w:hAnsiTheme="minorHAnsi" w:cstheme="minorBidi"/>
            <w:sz w:val="22"/>
            <w:szCs w:val="22"/>
            <w:lang w:eastAsia="en-AU"/>
          </w:rPr>
          <w:tab/>
        </w:r>
        <w:r w:rsidRPr="002635BC">
          <w:t>Order for return of seized thing</w:t>
        </w:r>
        <w:r>
          <w:tab/>
        </w:r>
        <w:r>
          <w:fldChar w:fldCharType="begin"/>
        </w:r>
        <w:r>
          <w:instrText xml:space="preserve"> PAGEREF _Toc58851237 \h </w:instrText>
        </w:r>
        <w:r>
          <w:fldChar w:fldCharType="separate"/>
        </w:r>
        <w:r w:rsidR="00570748">
          <w:t>48</w:t>
        </w:r>
        <w:r>
          <w:fldChar w:fldCharType="end"/>
        </w:r>
      </w:hyperlink>
    </w:p>
    <w:p w14:paraId="3442B915" w14:textId="35790F69" w:rsidR="006A638C" w:rsidRDefault="00CD793C">
      <w:pPr>
        <w:pStyle w:val="TOC3"/>
        <w:rPr>
          <w:rFonts w:asciiTheme="minorHAnsi" w:eastAsiaTheme="minorEastAsia" w:hAnsiTheme="minorHAnsi" w:cstheme="minorBidi"/>
          <w:b w:val="0"/>
          <w:sz w:val="22"/>
          <w:szCs w:val="22"/>
          <w:lang w:eastAsia="en-AU"/>
        </w:rPr>
      </w:pPr>
      <w:hyperlink w:anchor="_Toc58851238" w:history="1">
        <w:r w:rsidR="006A638C" w:rsidRPr="002635BC">
          <w:t>Division 5.5A</w:t>
        </w:r>
        <w:r w:rsidR="006A638C">
          <w:rPr>
            <w:rFonts w:asciiTheme="minorHAnsi" w:eastAsiaTheme="minorEastAsia" w:hAnsiTheme="minorHAnsi" w:cstheme="minorBidi"/>
            <w:b w:val="0"/>
            <w:sz w:val="22"/>
            <w:szCs w:val="22"/>
            <w:lang w:eastAsia="en-AU"/>
          </w:rPr>
          <w:tab/>
        </w:r>
        <w:r w:rsidR="006A638C" w:rsidRPr="002635BC">
          <w:t>Contravention of code of practice</w:t>
        </w:r>
        <w:r w:rsidR="006A638C" w:rsidRPr="006A638C">
          <w:rPr>
            <w:vanish/>
          </w:rPr>
          <w:tab/>
        </w:r>
        <w:r w:rsidR="006A638C" w:rsidRPr="006A638C">
          <w:rPr>
            <w:vanish/>
          </w:rPr>
          <w:fldChar w:fldCharType="begin"/>
        </w:r>
        <w:r w:rsidR="006A638C" w:rsidRPr="006A638C">
          <w:rPr>
            <w:vanish/>
          </w:rPr>
          <w:instrText xml:space="preserve"> PAGEREF _Toc58851238 \h </w:instrText>
        </w:r>
        <w:r w:rsidR="006A638C" w:rsidRPr="006A638C">
          <w:rPr>
            <w:vanish/>
          </w:rPr>
        </w:r>
        <w:r w:rsidR="006A638C" w:rsidRPr="006A638C">
          <w:rPr>
            <w:vanish/>
          </w:rPr>
          <w:fldChar w:fldCharType="separate"/>
        </w:r>
        <w:r w:rsidR="00570748">
          <w:rPr>
            <w:vanish/>
          </w:rPr>
          <w:t>49</w:t>
        </w:r>
        <w:r w:rsidR="006A638C" w:rsidRPr="006A638C">
          <w:rPr>
            <w:vanish/>
          </w:rPr>
          <w:fldChar w:fldCharType="end"/>
        </w:r>
      </w:hyperlink>
    </w:p>
    <w:p w14:paraId="7EC33690" w14:textId="3E3D2F74" w:rsidR="006A638C" w:rsidRDefault="006A638C">
      <w:pPr>
        <w:pStyle w:val="TOC5"/>
        <w:rPr>
          <w:rFonts w:asciiTheme="minorHAnsi" w:eastAsiaTheme="minorEastAsia" w:hAnsiTheme="minorHAnsi" w:cstheme="minorBidi"/>
          <w:sz w:val="22"/>
          <w:szCs w:val="22"/>
          <w:lang w:eastAsia="en-AU"/>
        </w:rPr>
      </w:pPr>
      <w:r>
        <w:tab/>
      </w:r>
      <w:hyperlink w:anchor="_Toc58851239" w:history="1">
        <w:r w:rsidRPr="002635BC">
          <w:t>49A</w:t>
        </w:r>
        <w:r>
          <w:rPr>
            <w:rFonts w:asciiTheme="minorHAnsi" w:eastAsiaTheme="minorEastAsia" w:hAnsiTheme="minorHAnsi" w:cstheme="minorBidi"/>
            <w:sz w:val="22"/>
            <w:szCs w:val="22"/>
            <w:lang w:eastAsia="en-AU"/>
          </w:rPr>
          <w:tab/>
        </w:r>
        <w:r w:rsidRPr="002635BC">
          <w:t>Powers of administrator to address contravention</w:t>
        </w:r>
        <w:r>
          <w:tab/>
        </w:r>
        <w:r>
          <w:fldChar w:fldCharType="begin"/>
        </w:r>
        <w:r>
          <w:instrText xml:space="preserve"> PAGEREF _Toc58851239 \h </w:instrText>
        </w:r>
        <w:r>
          <w:fldChar w:fldCharType="separate"/>
        </w:r>
        <w:r w:rsidR="00570748">
          <w:t>49</w:t>
        </w:r>
        <w:r>
          <w:fldChar w:fldCharType="end"/>
        </w:r>
      </w:hyperlink>
    </w:p>
    <w:p w14:paraId="22112DA6" w14:textId="0D732A52" w:rsidR="006A638C" w:rsidRDefault="006A638C">
      <w:pPr>
        <w:pStyle w:val="TOC5"/>
        <w:rPr>
          <w:rFonts w:asciiTheme="minorHAnsi" w:eastAsiaTheme="minorEastAsia" w:hAnsiTheme="minorHAnsi" w:cstheme="minorBidi"/>
          <w:sz w:val="22"/>
          <w:szCs w:val="22"/>
          <w:lang w:eastAsia="en-AU"/>
        </w:rPr>
      </w:pPr>
      <w:r>
        <w:tab/>
      </w:r>
      <w:hyperlink w:anchor="_Toc58851240" w:history="1">
        <w:r w:rsidRPr="002635BC">
          <w:t>49B</w:t>
        </w:r>
        <w:r>
          <w:rPr>
            <w:rFonts w:asciiTheme="minorHAnsi" w:eastAsiaTheme="minorEastAsia" w:hAnsiTheme="minorHAnsi" w:cstheme="minorBidi"/>
            <w:sz w:val="22"/>
            <w:szCs w:val="22"/>
            <w:lang w:eastAsia="en-AU"/>
          </w:rPr>
          <w:tab/>
        </w:r>
        <w:r w:rsidRPr="002635BC">
          <w:t>Notice before exercising power</w:t>
        </w:r>
        <w:r>
          <w:tab/>
        </w:r>
        <w:r>
          <w:fldChar w:fldCharType="begin"/>
        </w:r>
        <w:r>
          <w:instrText xml:space="preserve"> PAGEREF _Toc58851240 \h </w:instrText>
        </w:r>
        <w:r>
          <w:fldChar w:fldCharType="separate"/>
        </w:r>
        <w:r w:rsidR="00570748">
          <w:t>50</w:t>
        </w:r>
        <w:r>
          <w:fldChar w:fldCharType="end"/>
        </w:r>
      </w:hyperlink>
    </w:p>
    <w:p w14:paraId="0810EC2F" w14:textId="16BEE781" w:rsidR="006A638C" w:rsidRDefault="006A638C">
      <w:pPr>
        <w:pStyle w:val="TOC5"/>
        <w:rPr>
          <w:rFonts w:asciiTheme="minorHAnsi" w:eastAsiaTheme="minorEastAsia" w:hAnsiTheme="minorHAnsi" w:cstheme="minorBidi"/>
          <w:sz w:val="22"/>
          <w:szCs w:val="22"/>
          <w:lang w:eastAsia="en-AU"/>
        </w:rPr>
      </w:pPr>
      <w:r>
        <w:tab/>
      </w:r>
      <w:hyperlink w:anchor="_Toc58851241" w:history="1">
        <w:r w:rsidRPr="002635BC">
          <w:t>49C</w:t>
        </w:r>
        <w:r>
          <w:rPr>
            <w:rFonts w:asciiTheme="minorHAnsi" w:eastAsiaTheme="minorEastAsia" w:hAnsiTheme="minorHAnsi" w:cstheme="minorBidi"/>
            <w:sz w:val="22"/>
            <w:szCs w:val="22"/>
            <w:lang w:eastAsia="en-AU"/>
          </w:rPr>
          <w:tab/>
        </w:r>
        <w:r w:rsidRPr="002635BC">
          <w:t>When rectification order may be made</w:t>
        </w:r>
        <w:r>
          <w:tab/>
        </w:r>
        <w:r>
          <w:fldChar w:fldCharType="begin"/>
        </w:r>
        <w:r>
          <w:instrText xml:space="preserve"> PAGEREF _Toc58851241 \h </w:instrText>
        </w:r>
        <w:r>
          <w:fldChar w:fldCharType="separate"/>
        </w:r>
        <w:r w:rsidR="00570748">
          <w:t>52</w:t>
        </w:r>
        <w:r>
          <w:fldChar w:fldCharType="end"/>
        </w:r>
      </w:hyperlink>
    </w:p>
    <w:p w14:paraId="0C41875E" w14:textId="5D5AF6C4" w:rsidR="006A638C" w:rsidRDefault="006A638C">
      <w:pPr>
        <w:pStyle w:val="TOC5"/>
        <w:rPr>
          <w:rFonts w:asciiTheme="minorHAnsi" w:eastAsiaTheme="minorEastAsia" w:hAnsiTheme="minorHAnsi" w:cstheme="minorBidi"/>
          <w:sz w:val="22"/>
          <w:szCs w:val="22"/>
          <w:lang w:eastAsia="en-AU"/>
        </w:rPr>
      </w:pPr>
      <w:r>
        <w:tab/>
      </w:r>
      <w:hyperlink w:anchor="_Toc58851242" w:history="1">
        <w:r w:rsidRPr="002635BC">
          <w:t>49D</w:t>
        </w:r>
        <w:r>
          <w:rPr>
            <w:rFonts w:asciiTheme="minorHAnsi" w:eastAsiaTheme="minorEastAsia" w:hAnsiTheme="minorHAnsi" w:cstheme="minorBidi"/>
            <w:sz w:val="22"/>
            <w:szCs w:val="22"/>
            <w:lang w:eastAsia="en-AU"/>
          </w:rPr>
          <w:tab/>
        </w:r>
        <w:r w:rsidRPr="002635BC">
          <w:t>Considerations for deciding under s 49B and s 49C</w:t>
        </w:r>
        <w:r>
          <w:tab/>
        </w:r>
        <w:r>
          <w:fldChar w:fldCharType="begin"/>
        </w:r>
        <w:r>
          <w:instrText xml:space="preserve"> PAGEREF _Toc58851242 \h </w:instrText>
        </w:r>
        <w:r>
          <w:fldChar w:fldCharType="separate"/>
        </w:r>
        <w:r w:rsidR="00570748">
          <w:t>53</w:t>
        </w:r>
        <w:r>
          <w:fldChar w:fldCharType="end"/>
        </w:r>
      </w:hyperlink>
    </w:p>
    <w:p w14:paraId="48F2CEC8" w14:textId="3E59D659" w:rsidR="006A638C" w:rsidRDefault="006A638C">
      <w:pPr>
        <w:pStyle w:val="TOC5"/>
        <w:rPr>
          <w:rFonts w:asciiTheme="minorHAnsi" w:eastAsiaTheme="minorEastAsia" w:hAnsiTheme="minorHAnsi" w:cstheme="minorBidi"/>
          <w:sz w:val="22"/>
          <w:szCs w:val="22"/>
          <w:lang w:eastAsia="en-AU"/>
        </w:rPr>
      </w:pPr>
      <w:r>
        <w:tab/>
      </w:r>
      <w:hyperlink w:anchor="_Toc58851243" w:history="1">
        <w:r w:rsidRPr="002635BC">
          <w:t>49E</w:t>
        </w:r>
        <w:r>
          <w:rPr>
            <w:rFonts w:asciiTheme="minorHAnsi" w:eastAsiaTheme="minorEastAsia" w:hAnsiTheme="minorHAnsi" w:cstheme="minorBidi"/>
            <w:sz w:val="22"/>
            <w:szCs w:val="22"/>
            <w:lang w:eastAsia="en-AU"/>
          </w:rPr>
          <w:tab/>
        </w:r>
        <w:r w:rsidRPr="002635BC">
          <w:t>Rectification orders</w:t>
        </w:r>
        <w:r>
          <w:tab/>
        </w:r>
        <w:r>
          <w:fldChar w:fldCharType="begin"/>
        </w:r>
        <w:r>
          <w:instrText xml:space="preserve"> PAGEREF _Toc58851243 \h </w:instrText>
        </w:r>
        <w:r>
          <w:fldChar w:fldCharType="separate"/>
        </w:r>
        <w:r w:rsidR="00570748">
          <w:t>54</w:t>
        </w:r>
        <w:r>
          <w:fldChar w:fldCharType="end"/>
        </w:r>
      </w:hyperlink>
    </w:p>
    <w:p w14:paraId="25F399E3" w14:textId="45276339" w:rsidR="006A638C" w:rsidRDefault="006A638C">
      <w:pPr>
        <w:pStyle w:val="TOC5"/>
        <w:rPr>
          <w:rFonts w:asciiTheme="minorHAnsi" w:eastAsiaTheme="minorEastAsia" w:hAnsiTheme="minorHAnsi" w:cstheme="minorBidi"/>
          <w:sz w:val="22"/>
          <w:szCs w:val="22"/>
          <w:lang w:eastAsia="en-AU"/>
        </w:rPr>
      </w:pPr>
      <w:r>
        <w:tab/>
      </w:r>
      <w:hyperlink w:anchor="_Toc58851244" w:history="1">
        <w:r w:rsidRPr="002635BC">
          <w:t>49F</w:t>
        </w:r>
        <w:r>
          <w:rPr>
            <w:rFonts w:asciiTheme="minorHAnsi" w:eastAsiaTheme="minorEastAsia" w:hAnsiTheme="minorHAnsi" w:cstheme="minorBidi"/>
            <w:sz w:val="22"/>
            <w:szCs w:val="22"/>
            <w:lang w:eastAsia="en-AU"/>
          </w:rPr>
          <w:tab/>
        </w:r>
        <w:r w:rsidRPr="002635BC">
          <w:t>Failure to comply with order</w:t>
        </w:r>
        <w:r>
          <w:tab/>
        </w:r>
        <w:r>
          <w:fldChar w:fldCharType="begin"/>
        </w:r>
        <w:r>
          <w:instrText xml:space="preserve"> PAGEREF _Toc58851244 \h </w:instrText>
        </w:r>
        <w:r>
          <w:fldChar w:fldCharType="separate"/>
        </w:r>
        <w:r w:rsidR="00570748">
          <w:t>55</w:t>
        </w:r>
        <w:r>
          <w:fldChar w:fldCharType="end"/>
        </w:r>
      </w:hyperlink>
    </w:p>
    <w:p w14:paraId="0D635B08" w14:textId="590E1AB3" w:rsidR="006A638C" w:rsidRDefault="00CD793C">
      <w:pPr>
        <w:pStyle w:val="TOC3"/>
        <w:rPr>
          <w:rFonts w:asciiTheme="minorHAnsi" w:eastAsiaTheme="minorEastAsia" w:hAnsiTheme="minorHAnsi" w:cstheme="minorBidi"/>
          <w:b w:val="0"/>
          <w:sz w:val="22"/>
          <w:szCs w:val="22"/>
          <w:lang w:eastAsia="en-AU"/>
        </w:rPr>
      </w:pPr>
      <w:hyperlink w:anchor="_Toc58851245" w:history="1">
        <w:r w:rsidR="006A638C" w:rsidRPr="002635BC">
          <w:t>Division 5.5B</w:t>
        </w:r>
        <w:r w:rsidR="006A638C">
          <w:rPr>
            <w:rFonts w:asciiTheme="minorHAnsi" w:eastAsiaTheme="minorEastAsia" w:hAnsiTheme="minorHAnsi" w:cstheme="minorBidi"/>
            <w:b w:val="0"/>
            <w:sz w:val="22"/>
            <w:szCs w:val="22"/>
            <w:lang w:eastAsia="en-AU"/>
          </w:rPr>
          <w:tab/>
        </w:r>
        <w:r w:rsidR="006A638C" w:rsidRPr="002635BC">
          <w:t>Public safety restrictions</w:t>
        </w:r>
        <w:r w:rsidR="006A638C" w:rsidRPr="006A638C">
          <w:rPr>
            <w:vanish/>
          </w:rPr>
          <w:tab/>
        </w:r>
        <w:r w:rsidR="006A638C" w:rsidRPr="006A638C">
          <w:rPr>
            <w:vanish/>
          </w:rPr>
          <w:fldChar w:fldCharType="begin"/>
        </w:r>
        <w:r w:rsidR="006A638C" w:rsidRPr="006A638C">
          <w:rPr>
            <w:vanish/>
          </w:rPr>
          <w:instrText xml:space="preserve"> PAGEREF _Toc58851245 \h </w:instrText>
        </w:r>
        <w:r w:rsidR="006A638C" w:rsidRPr="006A638C">
          <w:rPr>
            <w:vanish/>
          </w:rPr>
        </w:r>
        <w:r w:rsidR="006A638C" w:rsidRPr="006A638C">
          <w:rPr>
            <w:vanish/>
          </w:rPr>
          <w:fldChar w:fldCharType="separate"/>
        </w:r>
        <w:r w:rsidR="00570748">
          <w:rPr>
            <w:vanish/>
          </w:rPr>
          <w:t>57</w:t>
        </w:r>
        <w:r w:rsidR="006A638C" w:rsidRPr="006A638C">
          <w:rPr>
            <w:vanish/>
          </w:rPr>
          <w:fldChar w:fldCharType="end"/>
        </w:r>
      </w:hyperlink>
    </w:p>
    <w:p w14:paraId="37A7F2E9" w14:textId="16AEE478" w:rsidR="006A638C" w:rsidRDefault="006A638C">
      <w:pPr>
        <w:pStyle w:val="TOC5"/>
        <w:rPr>
          <w:rFonts w:asciiTheme="minorHAnsi" w:eastAsiaTheme="minorEastAsia" w:hAnsiTheme="minorHAnsi" w:cstheme="minorBidi"/>
          <w:sz w:val="22"/>
          <w:szCs w:val="22"/>
          <w:lang w:eastAsia="en-AU"/>
        </w:rPr>
      </w:pPr>
      <w:r>
        <w:tab/>
      </w:r>
      <w:hyperlink w:anchor="_Toc58851246" w:history="1">
        <w:r w:rsidRPr="002635BC">
          <w:t>49G</w:t>
        </w:r>
        <w:r>
          <w:rPr>
            <w:rFonts w:asciiTheme="minorHAnsi" w:eastAsiaTheme="minorEastAsia" w:hAnsiTheme="minorHAnsi" w:cstheme="minorBidi"/>
            <w:sz w:val="22"/>
            <w:szCs w:val="22"/>
            <w:lang w:eastAsia="en-AU"/>
          </w:rPr>
          <w:tab/>
        </w:r>
        <w:r w:rsidRPr="002635BC">
          <w:rPr>
            <w:lang w:eastAsia="en-AU"/>
          </w:rPr>
          <w:t>Restriction of people—public safety</w:t>
        </w:r>
        <w:r>
          <w:tab/>
        </w:r>
        <w:r>
          <w:fldChar w:fldCharType="begin"/>
        </w:r>
        <w:r>
          <w:instrText xml:space="preserve"> PAGEREF _Toc58851246 \h </w:instrText>
        </w:r>
        <w:r>
          <w:fldChar w:fldCharType="separate"/>
        </w:r>
        <w:r w:rsidR="00570748">
          <w:t>57</w:t>
        </w:r>
        <w:r>
          <w:fldChar w:fldCharType="end"/>
        </w:r>
      </w:hyperlink>
    </w:p>
    <w:p w14:paraId="411EA68B" w14:textId="112C892A" w:rsidR="006A638C" w:rsidRDefault="006A638C">
      <w:pPr>
        <w:pStyle w:val="TOC5"/>
        <w:rPr>
          <w:rFonts w:asciiTheme="minorHAnsi" w:eastAsiaTheme="minorEastAsia" w:hAnsiTheme="minorHAnsi" w:cstheme="minorBidi"/>
          <w:sz w:val="22"/>
          <w:szCs w:val="22"/>
          <w:lang w:eastAsia="en-AU"/>
        </w:rPr>
      </w:pPr>
      <w:r>
        <w:tab/>
      </w:r>
      <w:hyperlink w:anchor="_Toc58851247" w:history="1">
        <w:r w:rsidRPr="002635BC">
          <w:t>49H</w:t>
        </w:r>
        <w:r>
          <w:rPr>
            <w:rFonts w:asciiTheme="minorHAnsi" w:eastAsiaTheme="minorEastAsia" w:hAnsiTheme="minorHAnsi" w:cstheme="minorBidi"/>
            <w:sz w:val="22"/>
            <w:szCs w:val="22"/>
            <w:lang w:eastAsia="en-AU"/>
          </w:rPr>
          <w:tab/>
        </w:r>
        <w:r w:rsidRPr="002635BC">
          <w:rPr>
            <w:lang w:eastAsia="en-AU"/>
          </w:rPr>
          <w:t>End of restriction</w:t>
        </w:r>
        <w:r>
          <w:tab/>
        </w:r>
        <w:r>
          <w:fldChar w:fldCharType="begin"/>
        </w:r>
        <w:r>
          <w:instrText xml:space="preserve"> PAGEREF _Toc58851247 \h </w:instrText>
        </w:r>
        <w:r>
          <w:fldChar w:fldCharType="separate"/>
        </w:r>
        <w:r w:rsidR="00570748">
          <w:t>59</w:t>
        </w:r>
        <w:r>
          <w:fldChar w:fldCharType="end"/>
        </w:r>
      </w:hyperlink>
    </w:p>
    <w:p w14:paraId="4FE7EA6D" w14:textId="5944196C" w:rsidR="006A638C" w:rsidRDefault="00CD793C">
      <w:pPr>
        <w:pStyle w:val="TOC3"/>
        <w:rPr>
          <w:rFonts w:asciiTheme="minorHAnsi" w:eastAsiaTheme="minorEastAsia" w:hAnsiTheme="minorHAnsi" w:cstheme="minorBidi"/>
          <w:b w:val="0"/>
          <w:sz w:val="22"/>
          <w:szCs w:val="22"/>
          <w:lang w:eastAsia="en-AU"/>
        </w:rPr>
      </w:pPr>
      <w:hyperlink w:anchor="_Toc58851248" w:history="1">
        <w:r w:rsidR="006A638C" w:rsidRPr="002635BC">
          <w:t>Division 5.5C</w:t>
        </w:r>
        <w:r w:rsidR="006A638C">
          <w:rPr>
            <w:rFonts w:asciiTheme="minorHAnsi" w:eastAsiaTheme="minorEastAsia" w:hAnsiTheme="minorHAnsi" w:cstheme="minorBidi"/>
            <w:b w:val="0"/>
            <w:sz w:val="22"/>
            <w:szCs w:val="22"/>
            <w:lang w:eastAsia="en-AU"/>
          </w:rPr>
          <w:tab/>
        </w:r>
        <w:r w:rsidR="006A638C" w:rsidRPr="002635BC">
          <w:t>Information requirements</w:t>
        </w:r>
        <w:r w:rsidR="006A638C" w:rsidRPr="006A638C">
          <w:rPr>
            <w:vanish/>
          </w:rPr>
          <w:tab/>
        </w:r>
        <w:r w:rsidR="006A638C" w:rsidRPr="006A638C">
          <w:rPr>
            <w:vanish/>
          </w:rPr>
          <w:fldChar w:fldCharType="begin"/>
        </w:r>
        <w:r w:rsidR="006A638C" w:rsidRPr="006A638C">
          <w:rPr>
            <w:vanish/>
          </w:rPr>
          <w:instrText xml:space="preserve"> PAGEREF _Toc58851248 \h </w:instrText>
        </w:r>
        <w:r w:rsidR="006A638C" w:rsidRPr="006A638C">
          <w:rPr>
            <w:vanish/>
          </w:rPr>
        </w:r>
        <w:r w:rsidR="006A638C" w:rsidRPr="006A638C">
          <w:rPr>
            <w:vanish/>
          </w:rPr>
          <w:fldChar w:fldCharType="separate"/>
        </w:r>
        <w:r w:rsidR="00570748">
          <w:rPr>
            <w:vanish/>
          </w:rPr>
          <w:t>60</w:t>
        </w:r>
        <w:r w:rsidR="006A638C" w:rsidRPr="006A638C">
          <w:rPr>
            <w:vanish/>
          </w:rPr>
          <w:fldChar w:fldCharType="end"/>
        </w:r>
      </w:hyperlink>
    </w:p>
    <w:p w14:paraId="0F193FD4" w14:textId="487F8955" w:rsidR="006A638C" w:rsidRDefault="006A638C">
      <w:pPr>
        <w:pStyle w:val="TOC5"/>
        <w:rPr>
          <w:rFonts w:asciiTheme="minorHAnsi" w:eastAsiaTheme="minorEastAsia" w:hAnsiTheme="minorHAnsi" w:cstheme="minorBidi"/>
          <w:sz w:val="22"/>
          <w:szCs w:val="22"/>
          <w:lang w:eastAsia="en-AU"/>
        </w:rPr>
      </w:pPr>
      <w:r>
        <w:tab/>
      </w:r>
      <w:hyperlink w:anchor="_Toc58851249" w:history="1">
        <w:r w:rsidRPr="002635BC">
          <w:t>49I</w:t>
        </w:r>
        <w:r>
          <w:rPr>
            <w:rFonts w:asciiTheme="minorHAnsi" w:eastAsiaTheme="minorEastAsia" w:hAnsiTheme="minorHAnsi" w:cstheme="minorBidi"/>
            <w:sz w:val="22"/>
            <w:szCs w:val="22"/>
            <w:lang w:eastAsia="en-AU"/>
          </w:rPr>
          <w:tab/>
        </w:r>
        <w:r w:rsidRPr="002635BC">
          <w:t xml:space="preserve">Meaning of </w:t>
        </w:r>
        <w:r w:rsidRPr="002635BC">
          <w:rPr>
            <w:i/>
          </w:rPr>
          <w:t>information requirement</w:t>
        </w:r>
        <w:r w:rsidRPr="002635BC">
          <w:t>—div 5.5C</w:t>
        </w:r>
        <w:r>
          <w:tab/>
        </w:r>
        <w:r>
          <w:fldChar w:fldCharType="begin"/>
        </w:r>
        <w:r>
          <w:instrText xml:space="preserve"> PAGEREF _Toc58851249 \h </w:instrText>
        </w:r>
        <w:r>
          <w:fldChar w:fldCharType="separate"/>
        </w:r>
        <w:r w:rsidR="00570748">
          <w:t>60</w:t>
        </w:r>
        <w:r>
          <w:fldChar w:fldCharType="end"/>
        </w:r>
      </w:hyperlink>
    </w:p>
    <w:p w14:paraId="56B24E87" w14:textId="0AD73554" w:rsidR="006A638C" w:rsidRDefault="006A638C">
      <w:pPr>
        <w:pStyle w:val="TOC5"/>
        <w:rPr>
          <w:rFonts w:asciiTheme="minorHAnsi" w:eastAsiaTheme="minorEastAsia" w:hAnsiTheme="minorHAnsi" w:cstheme="minorBidi"/>
          <w:sz w:val="22"/>
          <w:szCs w:val="22"/>
          <w:lang w:eastAsia="en-AU"/>
        </w:rPr>
      </w:pPr>
      <w:r>
        <w:tab/>
      </w:r>
      <w:hyperlink w:anchor="_Toc58851250" w:history="1">
        <w:r w:rsidRPr="002635BC">
          <w:t>49J</w:t>
        </w:r>
        <w:r>
          <w:rPr>
            <w:rFonts w:asciiTheme="minorHAnsi" w:eastAsiaTheme="minorEastAsia" w:hAnsiTheme="minorHAnsi" w:cstheme="minorBidi"/>
            <w:sz w:val="22"/>
            <w:szCs w:val="22"/>
            <w:lang w:eastAsia="en-AU"/>
          </w:rPr>
          <w:tab/>
        </w:r>
        <w:r w:rsidRPr="002635BC">
          <w:t>Information requirements</w:t>
        </w:r>
        <w:r>
          <w:tab/>
        </w:r>
        <w:r>
          <w:fldChar w:fldCharType="begin"/>
        </w:r>
        <w:r>
          <w:instrText xml:space="preserve"> PAGEREF _Toc58851250 \h </w:instrText>
        </w:r>
        <w:r>
          <w:fldChar w:fldCharType="separate"/>
        </w:r>
        <w:r w:rsidR="00570748">
          <w:t>60</w:t>
        </w:r>
        <w:r>
          <w:fldChar w:fldCharType="end"/>
        </w:r>
      </w:hyperlink>
    </w:p>
    <w:p w14:paraId="117B78D2" w14:textId="2726635B" w:rsidR="006A638C" w:rsidRDefault="006A638C">
      <w:pPr>
        <w:pStyle w:val="TOC5"/>
        <w:rPr>
          <w:rFonts w:asciiTheme="minorHAnsi" w:eastAsiaTheme="minorEastAsia" w:hAnsiTheme="minorHAnsi" w:cstheme="minorBidi"/>
          <w:sz w:val="22"/>
          <w:szCs w:val="22"/>
          <w:lang w:eastAsia="en-AU"/>
        </w:rPr>
      </w:pPr>
      <w:r>
        <w:tab/>
      </w:r>
      <w:hyperlink w:anchor="_Toc58851251" w:history="1">
        <w:r w:rsidRPr="002635BC">
          <w:t>49K</w:t>
        </w:r>
        <w:r>
          <w:rPr>
            <w:rFonts w:asciiTheme="minorHAnsi" w:eastAsiaTheme="minorEastAsia" w:hAnsiTheme="minorHAnsi" w:cstheme="minorBidi"/>
            <w:sz w:val="22"/>
            <w:szCs w:val="22"/>
            <w:lang w:eastAsia="en-AU"/>
          </w:rPr>
          <w:tab/>
        </w:r>
        <w:r w:rsidRPr="002635BC">
          <w:t>Treatment of documents provided under information requirement</w:t>
        </w:r>
        <w:r>
          <w:tab/>
        </w:r>
        <w:r>
          <w:fldChar w:fldCharType="begin"/>
        </w:r>
        <w:r>
          <w:instrText xml:space="preserve"> PAGEREF _Toc58851251 \h </w:instrText>
        </w:r>
        <w:r>
          <w:fldChar w:fldCharType="separate"/>
        </w:r>
        <w:r w:rsidR="00570748">
          <w:t>61</w:t>
        </w:r>
        <w:r>
          <w:fldChar w:fldCharType="end"/>
        </w:r>
      </w:hyperlink>
    </w:p>
    <w:p w14:paraId="48D6D9B8" w14:textId="52FE1566" w:rsidR="006A638C" w:rsidRDefault="00CD793C">
      <w:pPr>
        <w:pStyle w:val="TOC3"/>
        <w:rPr>
          <w:rFonts w:asciiTheme="minorHAnsi" w:eastAsiaTheme="minorEastAsia" w:hAnsiTheme="minorHAnsi" w:cstheme="minorBidi"/>
          <w:b w:val="0"/>
          <w:sz w:val="22"/>
          <w:szCs w:val="22"/>
          <w:lang w:eastAsia="en-AU"/>
        </w:rPr>
      </w:pPr>
      <w:hyperlink w:anchor="_Toc58851252" w:history="1">
        <w:r w:rsidR="006A638C" w:rsidRPr="002635BC">
          <w:t>Division 5.6</w:t>
        </w:r>
        <w:r w:rsidR="006A638C">
          <w:rPr>
            <w:rFonts w:asciiTheme="minorHAnsi" w:eastAsiaTheme="minorEastAsia" w:hAnsiTheme="minorHAnsi" w:cstheme="minorBidi"/>
            <w:b w:val="0"/>
            <w:sz w:val="22"/>
            <w:szCs w:val="22"/>
            <w:lang w:eastAsia="en-AU"/>
          </w:rPr>
          <w:tab/>
        </w:r>
        <w:r w:rsidR="006A638C" w:rsidRPr="002635BC">
          <w:t>Miscellaneous</w:t>
        </w:r>
        <w:r w:rsidR="006A638C" w:rsidRPr="006A638C">
          <w:rPr>
            <w:vanish/>
          </w:rPr>
          <w:tab/>
        </w:r>
        <w:r w:rsidR="006A638C" w:rsidRPr="006A638C">
          <w:rPr>
            <w:vanish/>
          </w:rPr>
          <w:fldChar w:fldCharType="begin"/>
        </w:r>
        <w:r w:rsidR="006A638C" w:rsidRPr="006A638C">
          <w:rPr>
            <w:vanish/>
          </w:rPr>
          <w:instrText xml:space="preserve"> PAGEREF _Toc58851252 \h </w:instrText>
        </w:r>
        <w:r w:rsidR="006A638C" w:rsidRPr="006A638C">
          <w:rPr>
            <w:vanish/>
          </w:rPr>
        </w:r>
        <w:r w:rsidR="006A638C" w:rsidRPr="006A638C">
          <w:rPr>
            <w:vanish/>
          </w:rPr>
          <w:fldChar w:fldCharType="separate"/>
        </w:r>
        <w:r w:rsidR="00570748">
          <w:rPr>
            <w:vanish/>
          </w:rPr>
          <w:t>61</w:t>
        </w:r>
        <w:r w:rsidR="006A638C" w:rsidRPr="006A638C">
          <w:rPr>
            <w:vanish/>
          </w:rPr>
          <w:fldChar w:fldCharType="end"/>
        </w:r>
      </w:hyperlink>
    </w:p>
    <w:p w14:paraId="756B41FB" w14:textId="0D16A6FC" w:rsidR="006A638C" w:rsidRDefault="006A638C">
      <w:pPr>
        <w:pStyle w:val="TOC5"/>
        <w:rPr>
          <w:rFonts w:asciiTheme="minorHAnsi" w:eastAsiaTheme="minorEastAsia" w:hAnsiTheme="minorHAnsi" w:cstheme="minorBidi"/>
          <w:sz w:val="22"/>
          <w:szCs w:val="22"/>
          <w:lang w:eastAsia="en-AU"/>
        </w:rPr>
      </w:pPr>
      <w:r>
        <w:tab/>
      </w:r>
      <w:hyperlink w:anchor="_Toc58851253" w:history="1">
        <w:r w:rsidRPr="002635BC">
          <w:t>50</w:t>
        </w:r>
        <w:r>
          <w:rPr>
            <w:rFonts w:asciiTheme="minorHAnsi" w:eastAsiaTheme="minorEastAsia" w:hAnsiTheme="minorHAnsi" w:cstheme="minorBidi"/>
            <w:sz w:val="22"/>
            <w:szCs w:val="22"/>
            <w:lang w:eastAsia="en-AU"/>
          </w:rPr>
          <w:tab/>
        </w:r>
        <w:r w:rsidRPr="002635BC">
          <w:t>Damage etc to be minimised</w:t>
        </w:r>
        <w:r>
          <w:tab/>
        </w:r>
        <w:r>
          <w:fldChar w:fldCharType="begin"/>
        </w:r>
        <w:r>
          <w:instrText xml:space="preserve"> PAGEREF _Toc58851253 \h </w:instrText>
        </w:r>
        <w:r>
          <w:fldChar w:fldCharType="separate"/>
        </w:r>
        <w:r w:rsidR="00570748">
          <w:t>61</w:t>
        </w:r>
        <w:r>
          <w:fldChar w:fldCharType="end"/>
        </w:r>
      </w:hyperlink>
    </w:p>
    <w:p w14:paraId="2ECF27BB" w14:textId="5523B4AD" w:rsidR="006A638C" w:rsidRDefault="006A638C">
      <w:pPr>
        <w:pStyle w:val="TOC5"/>
        <w:rPr>
          <w:rFonts w:asciiTheme="minorHAnsi" w:eastAsiaTheme="minorEastAsia" w:hAnsiTheme="minorHAnsi" w:cstheme="minorBidi"/>
          <w:sz w:val="22"/>
          <w:szCs w:val="22"/>
          <w:lang w:eastAsia="en-AU"/>
        </w:rPr>
      </w:pPr>
      <w:r>
        <w:tab/>
      </w:r>
      <w:hyperlink w:anchor="_Toc58851254" w:history="1">
        <w:r w:rsidRPr="002635BC">
          <w:t>51</w:t>
        </w:r>
        <w:r>
          <w:rPr>
            <w:rFonts w:asciiTheme="minorHAnsi" w:eastAsiaTheme="minorEastAsia" w:hAnsiTheme="minorHAnsi" w:cstheme="minorBidi"/>
            <w:sz w:val="22"/>
            <w:szCs w:val="22"/>
            <w:lang w:eastAsia="en-AU"/>
          </w:rPr>
          <w:tab/>
        </w:r>
        <w:r w:rsidRPr="002635BC">
          <w:t>Compensation for exercise of enforcement powers</w:t>
        </w:r>
        <w:r>
          <w:tab/>
        </w:r>
        <w:r>
          <w:fldChar w:fldCharType="begin"/>
        </w:r>
        <w:r>
          <w:instrText xml:space="preserve"> PAGEREF _Toc58851254 \h </w:instrText>
        </w:r>
        <w:r>
          <w:fldChar w:fldCharType="separate"/>
        </w:r>
        <w:r w:rsidR="00570748">
          <w:t>61</w:t>
        </w:r>
        <w:r>
          <w:fldChar w:fldCharType="end"/>
        </w:r>
      </w:hyperlink>
    </w:p>
    <w:p w14:paraId="5C33F9FD" w14:textId="3BE0A459" w:rsidR="006A638C" w:rsidRDefault="00CD793C">
      <w:pPr>
        <w:pStyle w:val="TOC2"/>
        <w:rPr>
          <w:rFonts w:asciiTheme="minorHAnsi" w:eastAsiaTheme="minorEastAsia" w:hAnsiTheme="minorHAnsi" w:cstheme="minorBidi"/>
          <w:b w:val="0"/>
          <w:sz w:val="22"/>
          <w:szCs w:val="22"/>
          <w:lang w:eastAsia="en-AU"/>
        </w:rPr>
      </w:pPr>
      <w:hyperlink w:anchor="_Toc58851255" w:history="1">
        <w:r w:rsidR="006A638C" w:rsidRPr="002635BC">
          <w:t>Part 6</w:t>
        </w:r>
        <w:r w:rsidR="006A638C">
          <w:rPr>
            <w:rFonts w:asciiTheme="minorHAnsi" w:eastAsiaTheme="minorEastAsia" w:hAnsiTheme="minorHAnsi" w:cstheme="minorBidi"/>
            <w:b w:val="0"/>
            <w:sz w:val="22"/>
            <w:szCs w:val="22"/>
            <w:lang w:eastAsia="en-AU"/>
          </w:rPr>
          <w:tab/>
        </w:r>
        <w:r w:rsidR="006A638C" w:rsidRPr="002635BC">
          <w:t>Notification and review of decisions</w:t>
        </w:r>
        <w:r w:rsidR="006A638C" w:rsidRPr="006A638C">
          <w:rPr>
            <w:vanish/>
          </w:rPr>
          <w:tab/>
        </w:r>
        <w:r w:rsidR="006A638C" w:rsidRPr="006A638C">
          <w:rPr>
            <w:vanish/>
          </w:rPr>
          <w:fldChar w:fldCharType="begin"/>
        </w:r>
        <w:r w:rsidR="006A638C" w:rsidRPr="006A638C">
          <w:rPr>
            <w:vanish/>
          </w:rPr>
          <w:instrText xml:space="preserve"> PAGEREF _Toc58851255 \h </w:instrText>
        </w:r>
        <w:r w:rsidR="006A638C" w:rsidRPr="006A638C">
          <w:rPr>
            <w:vanish/>
          </w:rPr>
        </w:r>
        <w:r w:rsidR="006A638C" w:rsidRPr="006A638C">
          <w:rPr>
            <w:vanish/>
          </w:rPr>
          <w:fldChar w:fldCharType="separate"/>
        </w:r>
        <w:r w:rsidR="00570748">
          <w:rPr>
            <w:vanish/>
          </w:rPr>
          <w:t>63</w:t>
        </w:r>
        <w:r w:rsidR="006A638C" w:rsidRPr="006A638C">
          <w:rPr>
            <w:vanish/>
          </w:rPr>
          <w:fldChar w:fldCharType="end"/>
        </w:r>
      </w:hyperlink>
    </w:p>
    <w:p w14:paraId="510A3C92" w14:textId="10F788F8" w:rsidR="006A638C" w:rsidRDefault="006A638C">
      <w:pPr>
        <w:pStyle w:val="TOC5"/>
        <w:rPr>
          <w:rFonts w:asciiTheme="minorHAnsi" w:eastAsiaTheme="minorEastAsia" w:hAnsiTheme="minorHAnsi" w:cstheme="minorBidi"/>
          <w:sz w:val="22"/>
          <w:szCs w:val="22"/>
          <w:lang w:eastAsia="en-AU"/>
        </w:rPr>
      </w:pPr>
      <w:r>
        <w:tab/>
      </w:r>
      <w:hyperlink w:anchor="_Toc58851256" w:history="1">
        <w:r w:rsidRPr="002635BC">
          <w:t>52</w:t>
        </w:r>
        <w:r>
          <w:rPr>
            <w:rFonts w:asciiTheme="minorHAnsi" w:eastAsiaTheme="minorEastAsia" w:hAnsiTheme="minorHAnsi" w:cstheme="minorBidi"/>
            <w:sz w:val="22"/>
            <w:szCs w:val="22"/>
            <w:lang w:eastAsia="en-AU"/>
          </w:rPr>
          <w:tab/>
        </w:r>
        <w:r w:rsidRPr="002635BC">
          <w:rPr>
            <w:lang w:eastAsia="en-AU"/>
          </w:rPr>
          <w:t xml:space="preserve">Meaning of </w:t>
        </w:r>
        <w:r w:rsidRPr="002635BC">
          <w:rPr>
            <w:i/>
          </w:rPr>
          <w:t>reviewable decision</w:t>
        </w:r>
        <w:r w:rsidRPr="002635BC">
          <w:rPr>
            <w:lang w:eastAsia="en-AU"/>
          </w:rPr>
          <w:t>—pt 6</w:t>
        </w:r>
        <w:r>
          <w:tab/>
        </w:r>
        <w:r>
          <w:fldChar w:fldCharType="begin"/>
        </w:r>
        <w:r>
          <w:instrText xml:space="preserve"> PAGEREF _Toc58851256 \h </w:instrText>
        </w:r>
        <w:r>
          <w:fldChar w:fldCharType="separate"/>
        </w:r>
        <w:r w:rsidR="00570748">
          <w:t>63</w:t>
        </w:r>
        <w:r>
          <w:fldChar w:fldCharType="end"/>
        </w:r>
      </w:hyperlink>
    </w:p>
    <w:p w14:paraId="10C288D4" w14:textId="6BAA90E6" w:rsidR="006A638C" w:rsidRDefault="006A638C">
      <w:pPr>
        <w:pStyle w:val="TOC5"/>
        <w:rPr>
          <w:rFonts w:asciiTheme="minorHAnsi" w:eastAsiaTheme="minorEastAsia" w:hAnsiTheme="minorHAnsi" w:cstheme="minorBidi"/>
          <w:sz w:val="22"/>
          <w:szCs w:val="22"/>
          <w:lang w:eastAsia="en-AU"/>
        </w:rPr>
      </w:pPr>
      <w:r>
        <w:tab/>
      </w:r>
      <w:hyperlink w:anchor="_Toc58851257" w:history="1">
        <w:r w:rsidRPr="002635BC">
          <w:t>53</w:t>
        </w:r>
        <w:r>
          <w:rPr>
            <w:rFonts w:asciiTheme="minorHAnsi" w:eastAsiaTheme="minorEastAsia" w:hAnsiTheme="minorHAnsi" w:cstheme="minorBidi"/>
            <w:sz w:val="22"/>
            <w:szCs w:val="22"/>
            <w:lang w:eastAsia="en-AU"/>
          </w:rPr>
          <w:tab/>
        </w:r>
        <w:r w:rsidRPr="002635BC">
          <w:rPr>
            <w:lang w:eastAsia="en-AU"/>
          </w:rPr>
          <w:t>Reviewable decision notices</w:t>
        </w:r>
        <w:r>
          <w:tab/>
        </w:r>
        <w:r>
          <w:fldChar w:fldCharType="begin"/>
        </w:r>
        <w:r>
          <w:instrText xml:space="preserve"> PAGEREF _Toc58851257 \h </w:instrText>
        </w:r>
        <w:r>
          <w:fldChar w:fldCharType="separate"/>
        </w:r>
        <w:r w:rsidR="00570748">
          <w:t>63</w:t>
        </w:r>
        <w:r>
          <w:fldChar w:fldCharType="end"/>
        </w:r>
      </w:hyperlink>
    </w:p>
    <w:p w14:paraId="1207F40D" w14:textId="6BFCC9C5" w:rsidR="006A638C" w:rsidRDefault="006A638C">
      <w:pPr>
        <w:pStyle w:val="TOC5"/>
        <w:rPr>
          <w:rFonts w:asciiTheme="minorHAnsi" w:eastAsiaTheme="minorEastAsia" w:hAnsiTheme="minorHAnsi" w:cstheme="minorBidi"/>
          <w:sz w:val="22"/>
          <w:szCs w:val="22"/>
          <w:lang w:eastAsia="en-AU"/>
        </w:rPr>
      </w:pPr>
      <w:r>
        <w:tab/>
      </w:r>
      <w:hyperlink w:anchor="_Toc58851258" w:history="1">
        <w:r w:rsidRPr="002635BC">
          <w:t>54</w:t>
        </w:r>
        <w:r>
          <w:rPr>
            <w:rFonts w:asciiTheme="minorHAnsi" w:eastAsiaTheme="minorEastAsia" w:hAnsiTheme="minorHAnsi" w:cstheme="minorBidi"/>
            <w:sz w:val="22"/>
            <w:szCs w:val="22"/>
            <w:lang w:eastAsia="en-AU"/>
          </w:rPr>
          <w:tab/>
        </w:r>
        <w:r w:rsidRPr="002635BC">
          <w:rPr>
            <w:lang w:eastAsia="en-AU"/>
          </w:rPr>
          <w:t>Applications for review</w:t>
        </w:r>
        <w:r>
          <w:tab/>
        </w:r>
        <w:r>
          <w:fldChar w:fldCharType="begin"/>
        </w:r>
        <w:r>
          <w:instrText xml:space="preserve"> PAGEREF _Toc58851258 \h </w:instrText>
        </w:r>
        <w:r>
          <w:fldChar w:fldCharType="separate"/>
        </w:r>
        <w:r w:rsidR="00570748">
          <w:t>63</w:t>
        </w:r>
        <w:r>
          <w:fldChar w:fldCharType="end"/>
        </w:r>
      </w:hyperlink>
    </w:p>
    <w:p w14:paraId="562A51B1" w14:textId="28D7E926" w:rsidR="006A638C" w:rsidRDefault="00CD793C">
      <w:pPr>
        <w:pStyle w:val="TOC2"/>
        <w:rPr>
          <w:rFonts w:asciiTheme="minorHAnsi" w:eastAsiaTheme="minorEastAsia" w:hAnsiTheme="minorHAnsi" w:cstheme="minorBidi"/>
          <w:b w:val="0"/>
          <w:sz w:val="22"/>
          <w:szCs w:val="22"/>
          <w:lang w:eastAsia="en-AU"/>
        </w:rPr>
      </w:pPr>
      <w:hyperlink w:anchor="_Toc58851259" w:history="1">
        <w:r w:rsidR="006A638C" w:rsidRPr="002635BC">
          <w:t>Part 7</w:t>
        </w:r>
        <w:r w:rsidR="006A638C">
          <w:rPr>
            <w:rFonts w:asciiTheme="minorHAnsi" w:eastAsiaTheme="minorEastAsia" w:hAnsiTheme="minorHAnsi" w:cstheme="minorBidi"/>
            <w:b w:val="0"/>
            <w:sz w:val="22"/>
            <w:szCs w:val="22"/>
            <w:lang w:eastAsia="en-AU"/>
          </w:rPr>
          <w:tab/>
        </w:r>
        <w:r w:rsidR="006A638C" w:rsidRPr="002635BC">
          <w:t>Miscellaneous</w:t>
        </w:r>
        <w:r w:rsidR="006A638C" w:rsidRPr="006A638C">
          <w:rPr>
            <w:vanish/>
          </w:rPr>
          <w:tab/>
        </w:r>
        <w:r w:rsidR="006A638C" w:rsidRPr="006A638C">
          <w:rPr>
            <w:vanish/>
          </w:rPr>
          <w:fldChar w:fldCharType="begin"/>
        </w:r>
        <w:r w:rsidR="006A638C" w:rsidRPr="006A638C">
          <w:rPr>
            <w:vanish/>
          </w:rPr>
          <w:instrText xml:space="preserve"> PAGEREF _Toc58851259 \h </w:instrText>
        </w:r>
        <w:r w:rsidR="006A638C" w:rsidRPr="006A638C">
          <w:rPr>
            <w:vanish/>
          </w:rPr>
        </w:r>
        <w:r w:rsidR="006A638C" w:rsidRPr="006A638C">
          <w:rPr>
            <w:vanish/>
          </w:rPr>
          <w:fldChar w:fldCharType="separate"/>
        </w:r>
        <w:r w:rsidR="00570748">
          <w:rPr>
            <w:vanish/>
          </w:rPr>
          <w:t>64</w:t>
        </w:r>
        <w:r w:rsidR="006A638C" w:rsidRPr="006A638C">
          <w:rPr>
            <w:vanish/>
          </w:rPr>
          <w:fldChar w:fldCharType="end"/>
        </w:r>
      </w:hyperlink>
    </w:p>
    <w:p w14:paraId="308CCB45" w14:textId="7C775081" w:rsidR="006A638C" w:rsidRDefault="006A638C">
      <w:pPr>
        <w:pStyle w:val="TOC5"/>
        <w:rPr>
          <w:rFonts w:asciiTheme="minorHAnsi" w:eastAsiaTheme="minorEastAsia" w:hAnsiTheme="minorHAnsi" w:cstheme="minorBidi"/>
          <w:sz w:val="22"/>
          <w:szCs w:val="22"/>
          <w:lang w:eastAsia="en-AU"/>
        </w:rPr>
      </w:pPr>
      <w:r>
        <w:tab/>
      </w:r>
      <w:hyperlink w:anchor="_Toc58851260" w:history="1">
        <w:r w:rsidRPr="002635BC">
          <w:t>55A</w:t>
        </w:r>
        <w:r>
          <w:rPr>
            <w:rFonts w:asciiTheme="minorHAnsi" w:eastAsiaTheme="minorEastAsia" w:hAnsiTheme="minorHAnsi" w:cstheme="minorBidi"/>
            <w:sz w:val="22"/>
            <w:szCs w:val="22"/>
            <w:lang w:eastAsia="en-AU"/>
          </w:rPr>
          <w:tab/>
        </w:r>
        <w:r w:rsidRPr="002635BC">
          <w:t>Determination of fees</w:t>
        </w:r>
        <w:r>
          <w:tab/>
        </w:r>
        <w:r>
          <w:fldChar w:fldCharType="begin"/>
        </w:r>
        <w:r>
          <w:instrText xml:space="preserve"> PAGEREF _Toc58851260 \h </w:instrText>
        </w:r>
        <w:r>
          <w:fldChar w:fldCharType="separate"/>
        </w:r>
        <w:r w:rsidR="00570748">
          <w:t>64</w:t>
        </w:r>
        <w:r>
          <w:fldChar w:fldCharType="end"/>
        </w:r>
      </w:hyperlink>
    </w:p>
    <w:p w14:paraId="245ED2FC" w14:textId="41BCD3D6" w:rsidR="006A638C" w:rsidRDefault="006A638C">
      <w:pPr>
        <w:pStyle w:val="TOC5"/>
        <w:rPr>
          <w:rFonts w:asciiTheme="minorHAnsi" w:eastAsiaTheme="minorEastAsia" w:hAnsiTheme="minorHAnsi" w:cstheme="minorBidi"/>
          <w:sz w:val="22"/>
          <w:szCs w:val="22"/>
          <w:lang w:eastAsia="en-AU"/>
        </w:rPr>
      </w:pPr>
      <w:r>
        <w:tab/>
      </w:r>
      <w:hyperlink w:anchor="_Toc58851261" w:history="1">
        <w:r w:rsidRPr="002635BC">
          <w:t>56</w:t>
        </w:r>
        <w:r>
          <w:rPr>
            <w:rFonts w:asciiTheme="minorHAnsi" w:eastAsiaTheme="minorEastAsia" w:hAnsiTheme="minorHAnsi" w:cstheme="minorBidi"/>
            <w:sz w:val="22"/>
            <w:szCs w:val="22"/>
            <w:lang w:eastAsia="en-AU"/>
          </w:rPr>
          <w:tab/>
        </w:r>
        <w:r w:rsidRPr="002635BC">
          <w:t>Approved forms</w:t>
        </w:r>
        <w:r>
          <w:tab/>
        </w:r>
        <w:r>
          <w:fldChar w:fldCharType="begin"/>
        </w:r>
        <w:r>
          <w:instrText xml:space="preserve"> PAGEREF _Toc58851261 \h </w:instrText>
        </w:r>
        <w:r>
          <w:fldChar w:fldCharType="separate"/>
        </w:r>
        <w:r w:rsidR="00570748">
          <w:t>64</w:t>
        </w:r>
        <w:r>
          <w:fldChar w:fldCharType="end"/>
        </w:r>
      </w:hyperlink>
    </w:p>
    <w:p w14:paraId="64D0DADF" w14:textId="18D1FF1F" w:rsidR="006A638C" w:rsidRDefault="006A638C">
      <w:pPr>
        <w:pStyle w:val="TOC5"/>
        <w:rPr>
          <w:rFonts w:asciiTheme="minorHAnsi" w:eastAsiaTheme="minorEastAsia" w:hAnsiTheme="minorHAnsi" w:cstheme="minorBidi"/>
          <w:sz w:val="22"/>
          <w:szCs w:val="22"/>
          <w:lang w:eastAsia="en-AU"/>
        </w:rPr>
      </w:pPr>
      <w:r>
        <w:tab/>
      </w:r>
      <w:hyperlink w:anchor="_Toc58851262" w:history="1">
        <w:r w:rsidRPr="002635BC">
          <w:t>57</w:t>
        </w:r>
        <w:r>
          <w:rPr>
            <w:rFonts w:asciiTheme="minorHAnsi" w:eastAsiaTheme="minorEastAsia" w:hAnsiTheme="minorHAnsi" w:cstheme="minorBidi"/>
            <w:sz w:val="22"/>
            <w:szCs w:val="22"/>
            <w:lang w:eastAsia="en-AU"/>
          </w:rPr>
          <w:tab/>
        </w:r>
        <w:r w:rsidRPr="002635BC">
          <w:t>Regulation-making power</w:t>
        </w:r>
        <w:r>
          <w:tab/>
        </w:r>
        <w:r>
          <w:fldChar w:fldCharType="begin"/>
        </w:r>
        <w:r>
          <w:instrText xml:space="preserve"> PAGEREF _Toc58851262 \h </w:instrText>
        </w:r>
        <w:r>
          <w:fldChar w:fldCharType="separate"/>
        </w:r>
        <w:r w:rsidR="00570748">
          <w:t>64</w:t>
        </w:r>
        <w:r>
          <w:fldChar w:fldCharType="end"/>
        </w:r>
      </w:hyperlink>
    </w:p>
    <w:p w14:paraId="3B69883C" w14:textId="4B6AEAAB" w:rsidR="006A638C" w:rsidRDefault="00CD793C">
      <w:pPr>
        <w:pStyle w:val="TOC6"/>
        <w:rPr>
          <w:rFonts w:asciiTheme="minorHAnsi" w:eastAsiaTheme="minorEastAsia" w:hAnsiTheme="minorHAnsi" w:cstheme="minorBidi"/>
          <w:b w:val="0"/>
          <w:sz w:val="22"/>
          <w:szCs w:val="22"/>
          <w:lang w:eastAsia="en-AU"/>
        </w:rPr>
      </w:pPr>
      <w:hyperlink w:anchor="_Toc58851263" w:history="1">
        <w:r w:rsidR="006A638C" w:rsidRPr="002635BC">
          <w:t>Schedule 1</w:t>
        </w:r>
        <w:r w:rsidR="006A638C">
          <w:rPr>
            <w:rFonts w:asciiTheme="minorHAnsi" w:eastAsiaTheme="minorEastAsia" w:hAnsiTheme="minorHAnsi" w:cstheme="minorBidi"/>
            <w:b w:val="0"/>
            <w:sz w:val="22"/>
            <w:szCs w:val="22"/>
            <w:lang w:eastAsia="en-AU"/>
          </w:rPr>
          <w:tab/>
        </w:r>
        <w:r w:rsidR="006A638C" w:rsidRPr="002635BC">
          <w:t>Reviewable decisions</w:t>
        </w:r>
        <w:r w:rsidR="006A638C">
          <w:tab/>
        </w:r>
        <w:r w:rsidR="006A638C" w:rsidRPr="006A638C">
          <w:rPr>
            <w:b w:val="0"/>
            <w:sz w:val="20"/>
          </w:rPr>
          <w:fldChar w:fldCharType="begin"/>
        </w:r>
        <w:r w:rsidR="006A638C" w:rsidRPr="006A638C">
          <w:rPr>
            <w:b w:val="0"/>
            <w:sz w:val="20"/>
          </w:rPr>
          <w:instrText xml:space="preserve"> PAGEREF _Toc58851263 \h </w:instrText>
        </w:r>
        <w:r w:rsidR="006A638C" w:rsidRPr="006A638C">
          <w:rPr>
            <w:b w:val="0"/>
            <w:sz w:val="20"/>
          </w:rPr>
        </w:r>
        <w:r w:rsidR="006A638C" w:rsidRPr="006A638C">
          <w:rPr>
            <w:b w:val="0"/>
            <w:sz w:val="20"/>
          </w:rPr>
          <w:fldChar w:fldCharType="separate"/>
        </w:r>
        <w:r w:rsidR="00570748">
          <w:rPr>
            <w:b w:val="0"/>
            <w:sz w:val="20"/>
          </w:rPr>
          <w:t>65</w:t>
        </w:r>
        <w:r w:rsidR="006A638C" w:rsidRPr="006A638C">
          <w:rPr>
            <w:b w:val="0"/>
            <w:sz w:val="20"/>
          </w:rPr>
          <w:fldChar w:fldCharType="end"/>
        </w:r>
      </w:hyperlink>
    </w:p>
    <w:p w14:paraId="5A9C3CDD" w14:textId="68A1CBE0" w:rsidR="006A638C" w:rsidRDefault="00CD793C">
      <w:pPr>
        <w:pStyle w:val="TOC6"/>
        <w:rPr>
          <w:rFonts w:asciiTheme="minorHAnsi" w:eastAsiaTheme="minorEastAsia" w:hAnsiTheme="minorHAnsi" w:cstheme="minorBidi"/>
          <w:b w:val="0"/>
          <w:sz w:val="22"/>
          <w:szCs w:val="22"/>
          <w:lang w:eastAsia="en-AU"/>
        </w:rPr>
      </w:pPr>
      <w:hyperlink w:anchor="_Toc58851264" w:history="1">
        <w:r w:rsidR="006A638C" w:rsidRPr="002635BC">
          <w:t>Schedule 2</w:t>
        </w:r>
        <w:r w:rsidR="006A638C">
          <w:rPr>
            <w:rFonts w:asciiTheme="minorHAnsi" w:eastAsiaTheme="minorEastAsia" w:hAnsiTheme="minorHAnsi" w:cstheme="minorBidi"/>
            <w:b w:val="0"/>
            <w:sz w:val="22"/>
            <w:szCs w:val="22"/>
            <w:lang w:eastAsia="en-AU"/>
          </w:rPr>
          <w:tab/>
        </w:r>
        <w:r w:rsidR="006A638C" w:rsidRPr="002635BC">
          <w:rPr>
            <w:lang w:eastAsia="en-AU"/>
          </w:rPr>
          <w:t>Greenhouse gases</w:t>
        </w:r>
        <w:r w:rsidR="006A638C">
          <w:tab/>
        </w:r>
        <w:r w:rsidR="006A638C" w:rsidRPr="006A638C">
          <w:rPr>
            <w:b w:val="0"/>
            <w:sz w:val="20"/>
          </w:rPr>
          <w:fldChar w:fldCharType="begin"/>
        </w:r>
        <w:r w:rsidR="006A638C" w:rsidRPr="006A638C">
          <w:rPr>
            <w:b w:val="0"/>
            <w:sz w:val="20"/>
          </w:rPr>
          <w:instrText xml:space="preserve"> PAGEREF _Toc58851264 \h </w:instrText>
        </w:r>
        <w:r w:rsidR="006A638C" w:rsidRPr="006A638C">
          <w:rPr>
            <w:b w:val="0"/>
            <w:sz w:val="20"/>
          </w:rPr>
        </w:r>
        <w:r w:rsidR="006A638C" w:rsidRPr="006A638C">
          <w:rPr>
            <w:b w:val="0"/>
            <w:sz w:val="20"/>
          </w:rPr>
          <w:fldChar w:fldCharType="separate"/>
        </w:r>
        <w:r w:rsidR="00570748">
          <w:rPr>
            <w:b w:val="0"/>
            <w:sz w:val="20"/>
          </w:rPr>
          <w:t>67</w:t>
        </w:r>
        <w:r w:rsidR="006A638C" w:rsidRPr="006A638C">
          <w:rPr>
            <w:b w:val="0"/>
            <w:sz w:val="20"/>
          </w:rPr>
          <w:fldChar w:fldCharType="end"/>
        </w:r>
      </w:hyperlink>
    </w:p>
    <w:p w14:paraId="36D7C6AC" w14:textId="708151B5" w:rsidR="006A638C" w:rsidRDefault="00CD793C">
      <w:pPr>
        <w:pStyle w:val="TOC6"/>
        <w:rPr>
          <w:rFonts w:asciiTheme="minorHAnsi" w:eastAsiaTheme="minorEastAsia" w:hAnsiTheme="minorHAnsi" w:cstheme="minorBidi"/>
          <w:b w:val="0"/>
          <w:sz w:val="22"/>
          <w:szCs w:val="22"/>
          <w:lang w:eastAsia="en-AU"/>
        </w:rPr>
      </w:pPr>
      <w:hyperlink w:anchor="_Toc58851265" w:history="1">
        <w:r w:rsidR="006A638C" w:rsidRPr="002635BC">
          <w:t>Dictionary</w:t>
        </w:r>
        <w:r w:rsidR="006A638C">
          <w:tab/>
        </w:r>
        <w:r w:rsidR="006A638C">
          <w:tab/>
        </w:r>
        <w:r w:rsidR="006A638C" w:rsidRPr="006A638C">
          <w:rPr>
            <w:b w:val="0"/>
            <w:sz w:val="20"/>
          </w:rPr>
          <w:fldChar w:fldCharType="begin"/>
        </w:r>
        <w:r w:rsidR="006A638C" w:rsidRPr="006A638C">
          <w:rPr>
            <w:b w:val="0"/>
            <w:sz w:val="20"/>
          </w:rPr>
          <w:instrText xml:space="preserve"> PAGEREF _Toc58851265 \h </w:instrText>
        </w:r>
        <w:r w:rsidR="006A638C" w:rsidRPr="006A638C">
          <w:rPr>
            <w:b w:val="0"/>
            <w:sz w:val="20"/>
          </w:rPr>
        </w:r>
        <w:r w:rsidR="006A638C" w:rsidRPr="006A638C">
          <w:rPr>
            <w:b w:val="0"/>
            <w:sz w:val="20"/>
          </w:rPr>
          <w:fldChar w:fldCharType="separate"/>
        </w:r>
        <w:r w:rsidR="00570748">
          <w:rPr>
            <w:b w:val="0"/>
            <w:sz w:val="20"/>
          </w:rPr>
          <w:t>69</w:t>
        </w:r>
        <w:r w:rsidR="006A638C" w:rsidRPr="006A638C">
          <w:rPr>
            <w:b w:val="0"/>
            <w:sz w:val="20"/>
          </w:rPr>
          <w:fldChar w:fldCharType="end"/>
        </w:r>
      </w:hyperlink>
    </w:p>
    <w:p w14:paraId="0EED8CE7" w14:textId="279268C2" w:rsidR="006A638C" w:rsidRDefault="00CD793C" w:rsidP="006A638C">
      <w:pPr>
        <w:pStyle w:val="TOC7"/>
        <w:rPr>
          <w:rFonts w:asciiTheme="minorHAnsi" w:eastAsiaTheme="minorEastAsia" w:hAnsiTheme="minorHAnsi" w:cstheme="minorBidi"/>
          <w:b w:val="0"/>
          <w:sz w:val="22"/>
          <w:szCs w:val="22"/>
          <w:lang w:eastAsia="en-AU"/>
        </w:rPr>
      </w:pPr>
      <w:hyperlink w:anchor="_Toc58851266" w:history="1">
        <w:r w:rsidR="006A638C">
          <w:t>Endnotes</w:t>
        </w:r>
        <w:r w:rsidR="006A638C" w:rsidRPr="006A638C">
          <w:rPr>
            <w:vanish/>
          </w:rPr>
          <w:tab/>
        </w:r>
        <w:r w:rsidR="006A638C">
          <w:rPr>
            <w:vanish/>
          </w:rPr>
          <w:tab/>
        </w:r>
        <w:r w:rsidR="006A638C" w:rsidRPr="006A638C">
          <w:rPr>
            <w:b w:val="0"/>
            <w:vanish/>
          </w:rPr>
          <w:fldChar w:fldCharType="begin"/>
        </w:r>
        <w:r w:rsidR="006A638C" w:rsidRPr="006A638C">
          <w:rPr>
            <w:b w:val="0"/>
            <w:vanish/>
          </w:rPr>
          <w:instrText xml:space="preserve"> PAGEREF _Toc58851266 \h </w:instrText>
        </w:r>
        <w:r w:rsidR="006A638C" w:rsidRPr="006A638C">
          <w:rPr>
            <w:b w:val="0"/>
            <w:vanish/>
          </w:rPr>
        </w:r>
        <w:r w:rsidR="006A638C" w:rsidRPr="006A638C">
          <w:rPr>
            <w:b w:val="0"/>
            <w:vanish/>
          </w:rPr>
          <w:fldChar w:fldCharType="separate"/>
        </w:r>
        <w:r w:rsidR="00570748">
          <w:rPr>
            <w:b w:val="0"/>
            <w:vanish/>
          </w:rPr>
          <w:t>72</w:t>
        </w:r>
        <w:r w:rsidR="006A638C" w:rsidRPr="006A638C">
          <w:rPr>
            <w:b w:val="0"/>
            <w:vanish/>
          </w:rPr>
          <w:fldChar w:fldCharType="end"/>
        </w:r>
      </w:hyperlink>
    </w:p>
    <w:p w14:paraId="4A433A48" w14:textId="72DAFBD0" w:rsidR="006A638C" w:rsidRDefault="006A638C">
      <w:pPr>
        <w:pStyle w:val="TOC5"/>
        <w:rPr>
          <w:rFonts w:asciiTheme="minorHAnsi" w:eastAsiaTheme="minorEastAsia" w:hAnsiTheme="minorHAnsi" w:cstheme="minorBidi"/>
          <w:sz w:val="22"/>
          <w:szCs w:val="22"/>
          <w:lang w:eastAsia="en-AU"/>
        </w:rPr>
      </w:pPr>
      <w:r>
        <w:tab/>
      </w:r>
      <w:hyperlink w:anchor="_Toc58851267" w:history="1">
        <w:r w:rsidRPr="002635BC">
          <w:t>1</w:t>
        </w:r>
        <w:r>
          <w:rPr>
            <w:rFonts w:asciiTheme="minorHAnsi" w:eastAsiaTheme="minorEastAsia" w:hAnsiTheme="minorHAnsi" w:cstheme="minorBidi"/>
            <w:sz w:val="22"/>
            <w:szCs w:val="22"/>
            <w:lang w:eastAsia="en-AU"/>
          </w:rPr>
          <w:tab/>
        </w:r>
        <w:r w:rsidRPr="002635BC">
          <w:t>About the endnotes</w:t>
        </w:r>
        <w:r>
          <w:tab/>
        </w:r>
        <w:r>
          <w:fldChar w:fldCharType="begin"/>
        </w:r>
        <w:r>
          <w:instrText xml:space="preserve"> PAGEREF _Toc58851267 \h </w:instrText>
        </w:r>
        <w:r>
          <w:fldChar w:fldCharType="separate"/>
        </w:r>
        <w:r w:rsidR="00570748">
          <w:t>72</w:t>
        </w:r>
        <w:r>
          <w:fldChar w:fldCharType="end"/>
        </w:r>
      </w:hyperlink>
    </w:p>
    <w:p w14:paraId="101FB71F" w14:textId="227D74ED" w:rsidR="006A638C" w:rsidRDefault="006A638C">
      <w:pPr>
        <w:pStyle w:val="TOC5"/>
        <w:rPr>
          <w:rFonts w:asciiTheme="minorHAnsi" w:eastAsiaTheme="minorEastAsia" w:hAnsiTheme="minorHAnsi" w:cstheme="minorBidi"/>
          <w:sz w:val="22"/>
          <w:szCs w:val="22"/>
          <w:lang w:eastAsia="en-AU"/>
        </w:rPr>
      </w:pPr>
      <w:r>
        <w:tab/>
      </w:r>
      <w:hyperlink w:anchor="_Toc58851268" w:history="1">
        <w:r w:rsidRPr="002635BC">
          <w:t>2</w:t>
        </w:r>
        <w:r>
          <w:rPr>
            <w:rFonts w:asciiTheme="minorHAnsi" w:eastAsiaTheme="minorEastAsia" w:hAnsiTheme="minorHAnsi" w:cstheme="minorBidi"/>
            <w:sz w:val="22"/>
            <w:szCs w:val="22"/>
            <w:lang w:eastAsia="en-AU"/>
          </w:rPr>
          <w:tab/>
        </w:r>
        <w:r w:rsidRPr="002635BC">
          <w:t>Abbreviation key</w:t>
        </w:r>
        <w:r>
          <w:tab/>
        </w:r>
        <w:r>
          <w:fldChar w:fldCharType="begin"/>
        </w:r>
        <w:r>
          <w:instrText xml:space="preserve"> PAGEREF _Toc58851268 \h </w:instrText>
        </w:r>
        <w:r>
          <w:fldChar w:fldCharType="separate"/>
        </w:r>
        <w:r w:rsidR="00570748">
          <w:t>72</w:t>
        </w:r>
        <w:r>
          <w:fldChar w:fldCharType="end"/>
        </w:r>
      </w:hyperlink>
    </w:p>
    <w:p w14:paraId="2BC0E75F" w14:textId="662DE2F5" w:rsidR="006A638C" w:rsidRDefault="006A638C">
      <w:pPr>
        <w:pStyle w:val="TOC5"/>
        <w:rPr>
          <w:rFonts w:asciiTheme="minorHAnsi" w:eastAsiaTheme="minorEastAsia" w:hAnsiTheme="minorHAnsi" w:cstheme="minorBidi"/>
          <w:sz w:val="22"/>
          <w:szCs w:val="22"/>
          <w:lang w:eastAsia="en-AU"/>
        </w:rPr>
      </w:pPr>
      <w:r>
        <w:tab/>
      </w:r>
      <w:hyperlink w:anchor="_Toc58851269" w:history="1">
        <w:r w:rsidRPr="002635BC">
          <w:t>3</w:t>
        </w:r>
        <w:r>
          <w:rPr>
            <w:rFonts w:asciiTheme="minorHAnsi" w:eastAsiaTheme="minorEastAsia" w:hAnsiTheme="minorHAnsi" w:cstheme="minorBidi"/>
            <w:sz w:val="22"/>
            <w:szCs w:val="22"/>
            <w:lang w:eastAsia="en-AU"/>
          </w:rPr>
          <w:tab/>
        </w:r>
        <w:r w:rsidRPr="002635BC">
          <w:t>Legislation history</w:t>
        </w:r>
        <w:r>
          <w:tab/>
        </w:r>
        <w:r>
          <w:fldChar w:fldCharType="begin"/>
        </w:r>
        <w:r>
          <w:instrText xml:space="preserve"> PAGEREF _Toc58851269 \h </w:instrText>
        </w:r>
        <w:r>
          <w:fldChar w:fldCharType="separate"/>
        </w:r>
        <w:r w:rsidR="00570748">
          <w:t>73</w:t>
        </w:r>
        <w:r>
          <w:fldChar w:fldCharType="end"/>
        </w:r>
      </w:hyperlink>
    </w:p>
    <w:p w14:paraId="2278E973" w14:textId="1057C7AB" w:rsidR="006A638C" w:rsidRDefault="006A638C">
      <w:pPr>
        <w:pStyle w:val="TOC5"/>
        <w:rPr>
          <w:rFonts w:asciiTheme="minorHAnsi" w:eastAsiaTheme="minorEastAsia" w:hAnsiTheme="minorHAnsi" w:cstheme="minorBidi"/>
          <w:sz w:val="22"/>
          <w:szCs w:val="22"/>
          <w:lang w:eastAsia="en-AU"/>
        </w:rPr>
      </w:pPr>
      <w:r>
        <w:tab/>
      </w:r>
      <w:hyperlink w:anchor="_Toc58851270" w:history="1">
        <w:r w:rsidRPr="002635BC">
          <w:t>4</w:t>
        </w:r>
        <w:r>
          <w:rPr>
            <w:rFonts w:asciiTheme="minorHAnsi" w:eastAsiaTheme="minorEastAsia" w:hAnsiTheme="minorHAnsi" w:cstheme="minorBidi"/>
            <w:sz w:val="22"/>
            <w:szCs w:val="22"/>
            <w:lang w:eastAsia="en-AU"/>
          </w:rPr>
          <w:tab/>
        </w:r>
        <w:r w:rsidRPr="002635BC">
          <w:t>Amendment history</w:t>
        </w:r>
        <w:r>
          <w:tab/>
        </w:r>
        <w:r>
          <w:fldChar w:fldCharType="begin"/>
        </w:r>
        <w:r>
          <w:instrText xml:space="preserve"> PAGEREF _Toc58851270 \h </w:instrText>
        </w:r>
        <w:r>
          <w:fldChar w:fldCharType="separate"/>
        </w:r>
        <w:r w:rsidR="00570748">
          <w:t>75</w:t>
        </w:r>
        <w:r>
          <w:fldChar w:fldCharType="end"/>
        </w:r>
      </w:hyperlink>
    </w:p>
    <w:p w14:paraId="13A0B4A0" w14:textId="45DEB23E" w:rsidR="006A638C" w:rsidRDefault="006A638C">
      <w:pPr>
        <w:pStyle w:val="TOC5"/>
        <w:rPr>
          <w:rFonts w:asciiTheme="minorHAnsi" w:eastAsiaTheme="minorEastAsia" w:hAnsiTheme="minorHAnsi" w:cstheme="minorBidi"/>
          <w:sz w:val="22"/>
          <w:szCs w:val="22"/>
          <w:lang w:eastAsia="en-AU"/>
        </w:rPr>
      </w:pPr>
      <w:r>
        <w:tab/>
      </w:r>
      <w:hyperlink w:anchor="_Toc58851271" w:history="1">
        <w:r w:rsidRPr="002635BC">
          <w:t>5</w:t>
        </w:r>
        <w:r>
          <w:rPr>
            <w:rFonts w:asciiTheme="minorHAnsi" w:eastAsiaTheme="minorEastAsia" w:hAnsiTheme="minorHAnsi" w:cstheme="minorBidi"/>
            <w:sz w:val="22"/>
            <w:szCs w:val="22"/>
            <w:lang w:eastAsia="en-AU"/>
          </w:rPr>
          <w:tab/>
        </w:r>
        <w:r w:rsidRPr="002635BC">
          <w:t>Earlier republications</w:t>
        </w:r>
        <w:r>
          <w:tab/>
        </w:r>
        <w:r>
          <w:fldChar w:fldCharType="begin"/>
        </w:r>
        <w:r>
          <w:instrText xml:space="preserve"> PAGEREF _Toc58851271 \h </w:instrText>
        </w:r>
        <w:r>
          <w:fldChar w:fldCharType="separate"/>
        </w:r>
        <w:r w:rsidR="00570748">
          <w:t>81</w:t>
        </w:r>
        <w:r>
          <w:fldChar w:fldCharType="end"/>
        </w:r>
      </w:hyperlink>
    </w:p>
    <w:p w14:paraId="7D14FDD7" w14:textId="173E1B6B" w:rsidR="006C1704" w:rsidRDefault="006A638C" w:rsidP="00E971E7">
      <w:pPr>
        <w:pStyle w:val="BillBasic"/>
      </w:pPr>
      <w:r>
        <w:fldChar w:fldCharType="end"/>
      </w:r>
    </w:p>
    <w:p w14:paraId="295B267B" w14:textId="77777777" w:rsidR="006C1704" w:rsidRDefault="006C1704" w:rsidP="00E971E7">
      <w:pPr>
        <w:pStyle w:val="01Contents"/>
        <w:sectPr w:rsidR="006C170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8DFFC73" w14:textId="77777777" w:rsidR="006C1704" w:rsidRDefault="006C1704" w:rsidP="00E971E7">
      <w:pPr>
        <w:jc w:val="center"/>
      </w:pPr>
      <w:r>
        <w:rPr>
          <w:noProof/>
          <w:lang w:eastAsia="en-AU"/>
        </w:rPr>
        <w:lastRenderedPageBreak/>
        <w:drawing>
          <wp:inline distT="0" distB="0" distL="0" distR="0" wp14:anchorId="1197CCAB" wp14:editId="079387A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E4915C" w14:textId="77777777" w:rsidR="006C1704" w:rsidRDefault="006C1704" w:rsidP="00E971E7">
      <w:pPr>
        <w:jc w:val="center"/>
        <w:rPr>
          <w:rFonts w:ascii="Arial" w:hAnsi="Arial"/>
        </w:rPr>
      </w:pPr>
      <w:r>
        <w:rPr>
          <w:rFonts w:ascii="Arial" w:hAnsi="Arial"/>
        </w:rPr>
        <w:t>Australian Capital Territory</w:t>
      </w:r>
    </w:p>
    <w:p w14:paraId="62A93822" w14:textId="1080AB5A" w:rsidR="006C1704" w:rsidRDefault="00E61877" w:rsidP="00E971E7">
      <w:pPr>
        <w:pStyle w:val="Billname"/>
      </w:pPr>
      <w:bookmarkStart w:id="7" w:name="Citation"/>
      <w:r>
        <w:t>Energy Efficiency (Cost of Living) Improvement Act 2012</w:t>
      </w:r>
      <w:bookmarkEnd w:id="7"/>
    </w:p>
    <w:p w14:paraId="10DB55A8" w14:textId="77777777" w:rsidR="006C1704" w:rsidRDefault="006C1704" w:rsidP="00E971E7">
      <w:pPr>
        <w:pStyle w:val="ActNo"/>
      </w:pPr>
    </w:p>
    <w:p w14:paraId="4971D7AF" w14:textId="77777777" w:rsidR="006C1704" w:rsidRDefault="006C1704" w:rsidP="00E971E7">
      <w:pPr>
        <w:pStyle w:val="N-line3"/>
      </w:pPr>
    </w:p>
    <w:p w14:paraId="2F6C439F" w14:textId="77777777" w:rsidR="006C1704" w:rsidRDefault="006C1704" w:rsidP="00E971E7">
      <w:pPr>
        <w:pStyle w:val="LongTitle"/>
      </w:pPr>
      <w:r>
        <w:t>An Act to encourage the efficient use of energy, and for other purposes</w:t>
      </w:r>
    </w:p>
    <w:p w14:paraId="676AE594" w14:textId="77777777" w:rsidR="006C1704" w:rsidRDefault="006C1704" w:rsidP="00E971E7">
      <w:pPr>
        <w:pStyle w:val="N-line3"/>
      </w:pPr>
    </w:p>
    <w:p w14:paraId="0AF64F29" w14:textId="77777777" w:rsidR="006C1704" w:rsidRDefault="006C1704" w:rsidP="00E971E7">
      <w:pPr>
        <w:pStyle w:val="Placeholder"/>
      </w:pPr>
      <w:r>
        <w:rPr>
          <w:rStyle w:val="charContents"/>
          <w:sz w:val="16"/>
        </w:rPr>
        <w:t xml:space="preserve">  </w:t>
      </w:r>
      <w:r>
        <w:rPr>
          <w:rStyle w:val="charPage"/>
        </w:rPr>
        <w:t xml:space="preserve">  </w:t>
      </w:r>
    </w:p>
    <w:p w14:paraId="26479D0E" w14:textId="77777777" w:rsidR="006C1704" w:rsidRDefault="006C1704" w:rsidP="00E971E7">
      <w:pPr>
        <w:pStyle w:val="Placeholder"/>
      </w:pPr>
      <w:r>
        <w:rPr>
          <w:rStyle w:val="CharChapNo"/>
        </w:rPr>
        <w:t xml:space="preserve">  </w:t>
      </w:r>
      <w:r>
        <w:rPr>
          <w:rStyle w:val="CharChapText"/>
        </w:rPr>
        <w:t xml:space="preserve">  </w:t>
      </w:r>
    </w:p>
    <w:p w14:paraId="2460EEAA" w14:textId="77777777" w:rsidR="006C1704" w:rsidRDefault="006C1704" w:rsidP="00E971E7">
      <w:pPr>
        <w:pStyle w:val="Placeholder"/>
      </w:pPr>
      <w:r>
        <w:rPr>
          <w:rStyle w:val="CharPartNo"/>
        </w:rPr>
        <w:t xml:space="preserve">  </w:t>
      </w:r>
      <w:r>
        <w:rPr>
          <w:rStyle w:val="CharPartText"/>
        </w:rPr>
        <w:t xml:space="preserve">  </w:t>
      </w:r>
    </w:p>
    <w:p w14:paraId="35B0BBA9" w14:textId="77777777" w:rsidR="006C1704" w:rsidRDefault="006C1704" w:rsidP="00E971E7">
      <w:pPr>
        <w:pStyle w:val="Placeholder"/>
      </w:pPr>
      <w:r>
        <w:rPr>
          <w:rStyle w:val="CharDivNo"/>
        </w:rPr>
        <w:t xml:space="preserve">  </w:t>
      </w:r>
      <w:r>
        <w:rPr>
          <w:rStyle w:val="CharDivText"/>
        </w:rPr>
        <w:t xml:space="preserve">  </w:t>
      </w:r>
    </w:p>
    <w:p w14:paraId="581C1C4F" w14:textId="77777777" w:rsidR="006C1704" w:rsidRPr="00CA74E4" w:rsidRDefault="006C1704" w:rsidP="00E971E7">
      <w:pPr>
        <w:pStyle w:val="PageBreak"/>
      </w:pPr>
      <w:r w:rsidRPr="00CA74E4">
        <w:br w:type="page"/>
      </w:r>
    </w:p>
    <w:p w14:paraId="4976DB57" w14:textId="77777777" w:rsidR="00B33005" w:rsidRPr="0038361D" w:rsidRDefault="00A22F4B" w:rsidP="00A22F4B">
      <w:pPr>
        <w:pStyle w:val="AH2Part"/>
      </w:pPr>
      <w:bookmarkStart w:id="8" w:name="_Toc58851167"/>
      <w:r w:rsidRPr="0038361D">
        <w:rPr>
          <w:rStyle w:val="CharPartNo"/>
        </w:rPr>
        <w:lastRenderedPageBreak/>
        <w:t>Part 1</w:t>
      </w:r>
      <w:r w:rsidRPr="00A70727">
        <w:tab/>
      </w:r>
      <w:r w:rsidR="00B33005" w:rsidRPr="0038361D">
        <w:rPr>
          <w:rStyle w:val="CharPartText"/>
        </w:rPr>
        <w:t>Preliminary</w:t>
      </w:r>
      <w:bookmarkEnd w:id="8"/>
    </w:p>
    <w:p w14:paraId="6FC96DDF" w14:textId="77777777" w:rsidR="00A5205D" w:rsidRPr="00A70727" w:rsidRDefault="00A22F4B" w:rsidP="00A22F4B">
      <w:pPr>
        <w:pStyle w:val="AH5Sec"/>
      </w:pPr>
      <w:bookmarkStart w:id="9" w:name="_Toc58851168"/>
      <w:r w:rsidRPr="0038361D">
        <w:rPr>
          <w:rStyle w:val="CharSectNo"/>
        </w:rPr>
        <w:t>1</w:t>
      </w:r>
      <w:r w:rsidRPr="00A70727">
        <w:tab/>
      </w:r>
      <w:r w:rsidR="00A5205D" w:rsidRPr="00A70727">
        <w:t>Name of Act</w:t>
      </w:r>
      <w:bookmarkEnd w:id="9"/>
    </w:p>
    <w:p w14:paraId="1D88F8FA" w14:textId="77777777" w:rsidR="00A5205D" w:rsidRPr="00A70727" w:rsidRDefault="00A5205D">
      <w:pPr>
        <w:pStyle w:val="Amainreturn"/>
      </w:pPr>
      <w:r w:rsidRPr="00A70727">
        <w:t xml:space="preserve">This Act is the </w:t>
      </w:r>
      <w:r w:rsidR="00A70727" w:rsidRPr="00AA727A">
        <w:rPr>
          <w:rStyle w:val="charItals"/>
        </w:rPr>
        <w:t>Energy Efficiency (Cost of Living) Improvement Act 2012</w:t>
      </w:r>
      <w:r w:rsidRPr="00A70727">
        <w:t>.</w:t>
      </w:r>
    </w:p>
    <w:p w14:paraId="2AC45721" w14:textId="77777777" w:rsidR="00A5205D" w:rsidRPr="00A70727" w:rsidRDefault="00A22F4B" w:rsidP="00A22F4B">
      <w:pPr>
        <w:pStyle w:val="AH5Sec"/>
      </w:pPr>
      <w:bookmarkStart w:id="10" w:name="_Toc58851169"/>
      <w:r w:rsidRPr="0038361D">
        <w:rPr>
          <w:rStyle w:val="CharSectNo"/>
        </w:rPr>
        <w:t>3</w:t>
      </w:r>
      <w:r w:rsidRPr="00A70727">
        <w:tab/>
      </w:r>
      <w:r w:rsidR="00A5205D" w:rsidRPr="00A70727">
        <w:t>Dictionary</w:t>
      </w:r>
      <w:bookmarkEnd w:id="10"/>
    </w:p>
    <w:p w14:paraId="494F4B54" w14:textId="77777777" w:rsidR="00A5205D" w:rsidRPr="00A70727" w:rsidRDefault="00A5205D" w:rsidP="002A66DE">
      <w:pPr>
        <w:pStyle w:val="Amainreturn"/>
        <w:keepNext/>
      </w:pPr>
      <w:r w:rsidRPr="00A70727">
        <w:t>The dictionary at the end of this Act is part of this Act.</w:t>
      </w:r>
    </w:p>
    <w:p w14:paraId="0209B427" w14:textId="77777777" w:rsidR="007C6005" w:rsidRPr="005B1051" w:rsidRDefault="007C6005" w:rsidP="007C6005">
      <w:pPr>
        <w:pStyle w:val="aNote"/>
      </w:pPr>
      <w:r w:rsidRPr="00AA727A">
        <w:rPr>
          <w:rStyle w:val="charItals"/>
        </w:rPr>
        <w:t>Note 1</w:t>
      </w:r>
      <w:r w:rsidRPr="00AA727A">
        <w:rPr>
          <w:rStyle w:val="charItals"/>
        </w:rPr>
        <w:tab/>
      </w:r>
      <w:r w:rsidRPr="005B1051">
        <w:t>The dictionary at the end of this Act defines certain terms used in this Act, and includes references (</w:t>
      </w:r>
      <w:r w:rsidRPr="00AA727A">
        <w:rPr>
          <w:rStyle w:val="charBoldItals"/>
        </w:rPr>
        <w:t>signpost definitions</w:t>
      </w:r>
      <w:r w:rsidRPr="005B1051">
        <w:t>) to other terms defined elsewhere in this Act.</w:t>
      </w:r>
    </w:p>
    <w:p w14:paraId="4950FF74" w14:textId="63E11E56" w:rsidR="007C6005" w:rsidRPr="005B1051" w:rsidRDefault="007C6005" w:rsidP="007C6005">
      <w:pPr>
        <w:pStyle w:val="aNoteTextss"/>
      </w:pPr>
      <w:r w:rsidRPr="005B1051">
        <w:t>For example, the signpost definition ‘</w:t>
      </w:r>
      <w:r w:rsidRPr="00AA727A">
        <w:rPr>
          <w:rStyle w:val="charBoldItals"/>
        </w:rPr>
        <w:t xml:space="preserve">approved </w:t>
      </w:r>
      <w:r w:rsidR="0059374A" w:rsidRPr="0059374A">
        <w:rPr>
          <w:rStyle w:val="charBoldItals"/>
        </w:rPr>
        <w:t>energy savings</w:t>
      </w:r>
      <w:r w:rsidR="0059374A">
        <w:t xml:space="preserve"> </w:t>
      </w:r>
      <w:r w:rsidRPr="00AA727A">
        <w:rPr>
          <w:rStyle w:val="charBoldItals"/>
        </w:rPr>
        <w:t>factor</w:t>
      </w:r>
      <w:r w:rsidRPr="005B1051">
        <w:rPr>
          <w:szCs w:val="24"/>
          <w:lang w:eastAsia="en-AU"/>
        </w:rPr>
        <w:t>—see section 18.</w:t>
      </w:r>
      <w:r w:rsidRPr="005B1051">
        <w:t>’ means that the term ‘</w:t>
      </w:r>
      <w:r w:rsidRPr="005B1051">
        <w:rPr>
          <w:bCs/>
          <w:iCs/>
          <w:szCs w:val="24"/>
          <w:lang w:eastAsia="en-AU"/>
        </w:rPr>
        <w:t xml:space="preserve">approved </w:t>
      </w:r>
      <w:r w:rsidR="0059374A" w:rsidRPr="0007397F">
        <w:t>energy savings</w:t>
      </w:r>
      <w:r w:rsidR="0059374A">
        <w:t xml:space="preserve"> </w:t>
      </w:r>
      <w:r w:rsidRPr="005B1051">
        <w:rPr>
          <w:bCs/>
          <w:iCs/>
          <w:szCs w:val="24"/>
          <w:lang w:eastAsia="en-AU"/>
        </w:rPr>
        <w:t>factor</w:t>
      </w:r>
      <w:r w:rsidRPr="005B1051">
        <w:t>’ is defined in that section.</w:t>
      </w:r>
    </w:p>
    <w:p w14:paraId="4364E354" w14:textId="13F39C3F" w:rsidR="00172420" w:rsidRPr="00A70727" w:rsidRDefault="00172420" w:rsidP="00172420">
      <w:pPr>
        <w:pStyle w:val="aNote"/>
      </w:pPr>
      <w:r w:rsidRPr="00A70727">
        <w:rPr>
          <w:rStyle w:val="charItals"/>
        </w:rPr>
        <w:t>Note 2</w:t>
      </w:r>
      <w:r w:rsidRPr="00A70727">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A727A" w:rsidRPr="00AA727A">
          <w:rPr>
            <w:rStyle w:val="charCitHyperlinkAbbrev"/>
          </w:rPr>
          <w:t>Legislation Act</w:t>
        </w:r>
      </w:hyperlink>
      <w:r w:rsidRPr="00A70727">
        <w:t>, s 155 and s 156 (1)).</w:t>
      </w:r>
    </w:p>
    <w:p w14:paraId="1071E45C" w14:textId="77777777" w:rsidR="00A5205D" w:rsidRPr="00A70727" w:rsidRDefault="00A22F4B" w:rsidP="00A22F4B">
      <w:pPr>
        <w:pStyle w:val="AH5Sec"/>
      </w:pPr>
      <w:bookmarkStart w:id="11" w:name="_Toc58851170"/>
      <w:r w:rsidRPr="0038361D">
        <w:rPr>
          <w:rStyle w:val="CharSectNo"/>
        </w:rPr>
        <w:t>4</w:t>
      </w:r>
      <w:r w:rsidRPr="00A70727">
        <w:tab/>
      </w:r>
      <w:r w:rsidR="00A5205D" w:rsidRPr="00A70727">
        <w:t>Notes</w:t>
      </w:r>
      <w:bookmarkEnd w:id="11"/>
    </w:p>
    <w:p w14:paraId="7C5264E6" w14:textId="77777777" w:rsidR="00A5205D" w:rsidRPr="00A70727" w:rsidRDefault="00A5205D" w:rsidP="002A66DE">
      <w:pPr>
        <w:pStyle w:val="Amainreturn"/>
        <w:keepNext/>
      </w:pPr>
      <w:r w:rsidRPr="00A70727">
        <w:t>A note included in this Act is explanatory and is not part of this Act.</w:t>
      </w:r>
    </w:p>
    <w:p w14:paraId="7FF5D6B1" w14:textId="03BDCC05" w:rsidR="00A5205D" w:rsidRPr="00A70727" w:rsidRDefault="00A5205D">
      <w:pPr>
        <w:pStyle w:val="aNote"/>
      </w:pPr>
      <w:r w:rsidRPr="00AA727A">
        <w:rPr>
          <w:rStyle w:val="charItals"/>
        </w:rPr>
        <w:t>Note</w:t>
      </w:r>
      <w:r w:rsidRPr="00AA727A">
        <w:rPr>
          <w:rStyle w:val="charItals"/>
        </w:rPr>
        <w:tab/>
      </w:r>
      <w:r w:rsidRPr="00A70727">
        <w:t xml:space="preserve">See the </w:t>
      </w:r>
      <w:hyperlink r:id="rId30" w:tooltip="A2001-14" w:history="1">
        <w:r w:rsidR="00AA727A" w:rsidRPr="00AA727A">
          <w:rPr>
            <w:rStyle w:val="charCitHyperlinkAbbrev"/>
          </w:rPr>
          <w:t>Legislation Act</w:t>
        </w:r>
      </w:hyperlink>
      <w:r w:rsidRPr="00A70727">
        <w:t>, s 127 (1), (4) and (5) for the legal status of notes.</w:t>
      </w:r>
    </w:p>
    <w:p w14:paraId="153A5058" w14:textId="77777777" w:rsidR="009A2C27" w:rsidRPr="009A2C27" w:rsidRDefault="009A2C27" w:rsidP="009A2C27">
      <w:pPr>
        <w:pStyle w:val="PageBreak"/>
      </w:pPr>
      <w:r w:rsidRPr="009A2C27">
        <w:br w:type="page"/>
      </w:r>
    </w:p>
    <w:p w14:paraId="7929062C" w14:textId="77777777" w:rsidR="00A5205D" w:rsidRPr="00A70727" w:rsidRDefault="00A22F4B" w:rsidP="00A22F4B">
      <w:pPr>
        <w:pStyle w:val="AH5Sec"/>
      </w:pPr>
      <w:bookmarkStart w:id="12" w:name="_Toc58851171"/>
      <w:r w:rsidRPr="0038361D">
        <w:rPr>
          <w:rStyle w:val="CharSectNo"/>
        </w:rPr>
        <w:lastRenderedPageBreak/>
        <w:t>5</w:t>
      </w:r>
      <w:r w:rsidRPr="00A70727">
        <w:tab/>
      </w:r>
      <w:r w:rsidR="00A5205D" w:rsidRPr="00A70727">
        <w:t>Offences against Act—application of Criminal Code etc</w:t>
      </w:r>
      <w:bookmarkEnd w:id="12"/>
    </w:p>
    <w:p w14:paraId="35DECDC1" w14:textId="77777777" w:rsidR="00A5205D" w:rsidRPr="00A70727" w:rsidRDefault="00A5205D" w:rsidP="002A66DE">
      <w:pPr>
        <w:pStyle w:val="Amainreturn"/>
        <w:keepNext/>
      </w:pPr>
      <w:r w:rsidRPr="00A70727">
        <w:t>Other legislation applies in relation to offences against this Act.</w:t>
      </w:r>
    </w:p>
    <w:p w14:paraId="3F88440C" w14:textId="77777777" w:rsidR="00A5205D" w:rsidRPr="00A70727" w:rsidRDefault="00A5205D" w:rsidP="002A66DE">
      <w:pPr>
        <w:pStyle w:val="aNote"/>
        <w:keepNext/>
      </w:pPr>
      <w:r w:rsidRPr="00A70727">
        <w:rPr>
          <w:rStyle w:val="charItals"/>
        </w:rPr>
        <w:t>Note 1</w:t>
      </w:r>
      <w:r w:rsidRPr="00A70727">
        <w:tab/>
      </w:r>
      <w:r w:rsidRPr="00AA727A">
        <w:rPr>
          <w:rStyle w:val="charItals"/>
        </w:rPr>
        <w:t>Criminal Code</w:t>
      </w:r>
    </w:p>
    <w:p w14:paraId="69A75F84" w14:textId="234898F6" w:rsidR="00A5205D" w:rsidRPr="00A70727" w:rsidRDefault="00A5205D">
      <w:pPr>
        <w:pStyle w:val="aNote"/>
        <w:spacing w:before="20"/>
        <w:ind w:firstLine="0"/>
      </w:pPr>
      <w:r w:rsidRPr="00A70727">
        <w:t xml:space="preserve">The </w:t>
      </w:r>
      <w:hyperlink r:id="rId31" w:tooltip="A2002-51" w:history="1">
        <w:r w:rsidR="00AA727A" w:rsidRPr="00AA727A">
          <w:rPr>
            <w:rStyle w:val="charCitHyperlinkAbbrev"/>
          </w:rPr>
          <w:t>Criminal Code</w:t>
        </w:r>
      </w:hyperlink>
      <w:r w:rsidRPr="00A70727">
        <w:t xml:space="preserve">, ch 2 applies to all offences against this Act (see Code, pt 2.1).  </w:t>
      </w:r>
    </w:p>
    <w:p w14:paraId="55083F04" w14:textId="77777777" w:rsidR="00A5205D" w:rsidRPr="00A70727" w:rsidRDefault="00A5205D" w:rsidP="002A66DE">
      <w:pPr>
        <w:pStyle w:val="aNoteTextss"/>
        <w:keepNext/>
      </w:pPr>
      <w:r w:rsidRPr="00A70727">
        <w:t>The chapter sets out the general principles of criminal responsibility (including burdens of proof and general defences), and defines terms used for offences to which the Code applies (eg </w:t>
      </w:r>
      <w:r w:rsidRPr="00AA727A">
        <w:rPr>
          <w:rStyle w:val="charBoldItals"/>
        </w:rPr>
        <w:t>conduct</w:t>
      </w:r>
      <w:r w:rsidRPr="00A70727">
        <w:t xml:space="preserve">, </w:t>
      </w:r>
      <w:r w:rsidRPr="00AA727A">
        <w:rPr>
          <w:rStyle w:val="charBoldItals"/>
        </w:rPr>
        <w:t>intention</w:t>
      </w:r>
      <w:r w:rsidRPr="00A70727">
        <w:t xml:space="preserve">, </w:t>
      </w:r>
      <w:r w:rsidRPr="00AA727A">
        <w:rPr>
          <w:rStyle w:val="charBoldItals"/>
        </w:rPr>
        <w:t>recklessness</w:t>
      </w:r>
      <w:r w:rsidRPr="00A70727">
        <w:t xml:space="preserve"> and </w:t>
      </w:r>
      <w:r w:rsidRPr="00AA727A">
        <w:rPr>
          <w:rStyle w:val="charBoldItals"/>
        </w:rPr>
        <w:t>strict liability</w:t>
      </w:r>
      <w:r w:rsidRPr="00A70727">
        <w:t>).</w:t>
      </w:r>
    </w:p>
    <w:p w14:paraId="38666428" w14:textId="77777777" w:rsidR="00A5205D" w:rsidRPr="00AA727A" w:rsidRDefault="00A5205D">
      <w:pPr>
        <w:pStyle w:val="aNote"/>
        <w:rPr>
          <w:rStyle w:val="charItals"/>
        </w:rPr>
      </w:pPr>
      <w:r w:rsidRPr="00AA727A">
        <w:rPr>
          <w:rStyle w:val="charItals"/>
        </w:rPr>
        <w:t>Note 2</w:t>
      </w:r>
      <w:r w:rsidRPr="00AA727A">
        <w:rPr>
          <w:rStyle w:val="charItals"/>
        </w:rPr>
        <w:tab/>
        <w:t>Penalty units</w:t>
      </w:r>
    </w:p>
    <w:p w14:paraId="4B1D14FE" w14:textId="3320D13C" w:rsidR="00A5205D" w:rsidRPr="00A70727" w:rsidRDefault="00A5205D" w:rsidP="0012352E">
      <w:pPr>
        <w:pStyle w:val="aNoteTextss"/>
      </w:pPr>
      <w:r w:rsidRPr="00A70727">
        <w:t xml:space="preserve">The </w:t>
      </w:r>
      <w:hyperlink r:id="rId32" w:tooltip="A2001-14" w:history="1">
        <w:r w:rsidR="00AA727A" w:rsidRPr="00AA727A">
          <w:rPr>
            <w:rStyle w:val="charCitHyperlinkAbbrev"/>
          </w:rPr>
          <w:t>Legislation Act</w:t>
        </w:r>
      </w:hyperlink>
      <w:r w:rsidRPr="00A70727">
        <w:t>, s 133 deals with the meaning of offence penalties that are expressed in penalty units.</w:t>
      </w:r>
    </w:p>
    <w:p w14:paraId="35BB3289" w14:textId="77777777" w:rsidR="00FF17F4" w:rsidRPr="00A70727" w:rsidRDefault="00A22F4B" w:rsidP="00A22F4B">
      <w:pPr>
        <w:pStyle w:val="AH5Sec"/>
      </w:pPr>
      <w:bookmarkStart w:id="13" w:name="_Toc58851172"/>
      <w:r w:rsidRPr="0038361D">
        <w:rPr>
          <w:rStyle w:val="CharSectNo"/>
        </w:rPr>
        <w:t>6</w:t>
      </w:r>
      <w:r w:rsidRPr="00A70727">
        <w:tab/>
      </w:r>
      <w:r w:rsidR="00FF17F4" w:rsidRPr="00A70727">
        <w:t>Objects</w:t>
      </w:r>
      <w:bookmarkEnd w:id="13"/>
    </w:p>
    <w:p w14:paraId="698E7893" w14:textId="77777777" w:rsidR="00FF17F4" w:rsidRPr="00A70727" w:rsidRDefault="00FF17F4" w:rsidP="00FF17F4">
      <w:pPr>
        <w:pStyle w:val="Amainreturn"/>
      </w:pPr>
      <w:r w:rsidRPr="00A70727">
        <w:t>The objects of this Act are to—</w:t>
      </w:r>
    </w:p>
    <w:p w14:paraId="19B49232" w14:textId="77777777" w:rsidR="00FF17F4" w:rsidRPr="00A70727" w:rsidRDefault="002A66DE" w:rsidP="002A66DE">
      <w:pPr>
        <w:pStyle w:val="Apara"/>
      </w:pPr>
      <w:r>
        <w:tab/>
      </w:r>
      <w:r w:rsidR="00A22F4B" w:rsidRPr="00A70727">
        <w:t>(a)</w:t>
      </w:r>
      <w:r w:rsidR="00A22F4B" w:rsidRPr="00A70727">
        <w:tab/>
      </w:r>
      <w:r w:rsidR="00FF17F4" w:rsidRPr="00A70727">
        <w:t xml:space="preserve">encourage the efficient use of </w:t>
      </w:r>
      <w:r w:rsidR="00E22895" w:rsidRPr="00A70727">
        <w:t>energy</w:t>
      </w:r>
      <w:r w:rsidR="00FF17F4" w:rsidRPr="00A70727">
        <w:t>; and</w:t>
      </w:r>
    </w:p>
    <w:p w14:paraId="3F594621" w14:textId="77777777" w:rsidR="00FF17F4" w:rsidRPr="00A70727" w:rsidRDefault="002A66DE" w:rsidP="002A66DE">
      <w:pPr>
        <w:pStyle w:val="Apara"/>
      </w:pPr>
      <w:r>
        <w:tab/>
      </w:r>
      <w:r w:rsidR="00A22F4B" w:rsidRPr="00A70727">
        <w:t>(b)</w:t>
      </w:r>
      <w:r w:rsidR="00A22F4B" w:rsidRPr="00A70727">
        <w:tab/>
      </w:r>
      <w:r w:rsidR="00FF17F4" w:rsidRPr="00A70727">
        <w:t>reduce greenhouse gas emissions associated with energy use in the Territory; and</w:t>
      </w:r>
    </w:p>
    <w:p w14:paraId="5EE44225" w14:textId="77777777" w:rsidR="00FF17F4" w:rsidRPr="00A70727" w:rsidRDefault="002A66DE" w:rsidP="002A66DE">
      <w:pPr>
        <w:pStyle w:val="Apara"/>
      </w:pPr>
      <w:r>
        <w:tab/>
      </w:r>
      <w:r w:rsidR="00A22F4B" w:rsidRPr="00A70727">
        <w:t>(c)</w:t>
      </w:r>
      <w:r w:rsidR="00A22F4B" w:rsidRPr="00A70727">
        <w:tab/>
      </w:r>
      <w:r w:rsidR="00FF17F4" w:rsidRPr="00A70727">
        <w:t>reduce household and business energy use and costs; and</w:t>
      </w:r>
    </w:p>
    <w:p w14:paraId="75CA5D54" w14:textId="77777777" w:rsidR="00FF17F4" w:rsidRPr="00A70727" w:rsidRDefault="002A66DE" w:rsidP="002A66DE">
      <w:pPr>
        <w:pStyle w:val="Apara"/>
      </w:pPr>
      <w:r>
        <w:tab/>
      </w:r>
      <w:r w:rsidR="00A22F4B" w:rsidRPr="00A70727">
        <w:t>(d)</w:t>
      </w:r>
      <w:r w:rsidR="00A22F4B" w:rsidRPr="00A70727">
        <w:tab/>
      </w:r>
      <w:r w:rsidR="00FF17F4" w:rsidRPr="00A70727">
        <w:t>increase opportunities for priority households to reduce energy use and costs.</w:t>
      </w:r>
    </w:p>
    <w:p w14:paraId="6F6B6230" w14:textId="77777777" w:rsidR="00592330" w:rsidRPr="00A70727" w:rsidRDefault="00592330" w:rsidP="002A66DE">
      <w:pPr>
        <w:pStyle w:val="PageBreak"/>
        <w:suppressLineNumbers/>
      </w:pPr>
      <w:r w:rsidRPr="00A70727">
        <w:br w:type="page"/>
      </w:r>
    </w:p>
    <w:p w14:paraId="05A2C340" w14:textId="77777777" w:rsidR="00B33005" w:rsidRPr="0038361D" w:rsidRDefault="00A22F4B" w:rsidP="00A22F4B">
      <w:pPr>
        <w:pStyle w:val="AH2Part"/>
      </w:pPr>
      <w:bookmarkStart w:id="14" w:name="_Toc58851173"/>
      <w:r w:rsidRPr="0038361D">
        <w:rPr>
          <w:rStyle w:val="CharPartNo"/>
        </w:rPr>
        <w:lastRenderedPageBreak/>
        <w:t>Part 2</w:t>
      </w:r>
      <w:r w:rsidRPr="00A70727">
        <w:tab/>
      </w:r>
      <w:r w:rsidR="00FF17F4" w:rsidRPr="0038361D">
        <w:rPr>
          <w:rStyle w:val="CharPartText"/>
        </w:rPr>
        <w:t>Targe</w:t>
      </w:r>
      <w:r w:rsidR="00B33005" w:rsidRPr="0038361D">
        <w:rPr>
          <w:rStyle w:val="CharPartText"/>
        </w:rPr>
        <w:t>ts and important concepts</w:t>
      </w:r>
      <w:bookmarkEnd w:id="14"/>
    </w:p>
    <w:p w14:paraId="502932CF" w14:textId="77777777" w:rsidR="00B33005" w:rsidRPr="00A70727" w:rsidRDefault="00A22F4B" w:rsidP="00A22F4B">
      <w:pPr>
        <w:pStyle w:val="AH5Sec"/>
      </w:pPr>
      <w:bookmarkStart w:id="15" w:name="_Toc58851174"/>
      <w:r w:rsidRPr="0038361D">
        <w:rPr>
          <w:rStyle w:val="CharSectNo"/>
        </w:rPr>
        <w:t>7</w:t>
      </w:r>
      <w:r w:rsidRPr="00A70727">
        <w:tab/>
      </w:r>
      <w:r w:rsidR="00E26A7B" w:rsidRPr="00A70727">
        <w:t>E</w:t>
      </w:r>
      <w:r w:rsidR="00B33005" w:rsidRPr="00A70727">
        <w:t>nergy saving</w:t>
      </w:r>
      <w:r w:rsidR="003F5840" w:rsidRPr="00A70727">
        <w:t>s</w:t>
      </w:r>
      <w:r w:rsidR="00B33005" w:rsidRPr="00A70727">
        <w:t xml:space="preserve"> target</w:t>
      </w:r>
      <w:bookmarkEnd w:id="15"/>
    </w:p>
    <w:p w14:paraId="578F10C1" w14:textId="56E41B68" w:rsidR="00B33005" w:rsidRPr="00A70727" w:rsidRDefault="002A66DE" w:rsidP="002A66DE">
      <w:pPr>
        <w:pStyle w:val="Amain"/>
      </w:pPr>
      <w:r>
        <w:tab/>
      </w:r>
      <w:r w:rsidR="00A22F4B" w:rsidRPr="00A70727">
        <w:t>(1)</w:t>
      </w:r>
      <w:r w:rsidR="00A22F4B" w:rsidRPr="00A70727">
        <w:tab/>
      </w:r>
      <w:r w:rsidR="00E26A7B" w:rsidRPr="00A70727">
        <w:t>The Minister m</w:t>
      </w:r>
      <w:r w:rsidR="00752D53" w:rsidRPr="00A70727">
        <w:t>ust</w:t>
      </w:r>
      <w:r w:rsidR="00E26A7B" w:rsidRPr="00A70727">
        <w:t xml:space="preserve"> determine a target (an </w:t>
      </w:r>
      <w:r w:rsidR="00B33005" w:rsidRPr="00AA727A">
        <w:rPr>
          <w:rStyle w:val="charBoldItals"/>
        </w:rPr>
        <w:t>energy saving</w:t>
      </w:r>
      <w:r w:rsidR="003F5840" w:rsidRPr="00AA727A">
        <w:rPr>
          <w:rStyle w:val="charBoldItals"/>
        </w:rPr>
        <w:t>s</w:t>
      </w:r>
      <w:r w:rsidR="00B33005" w:rsidRPr="00AA727A">
        <w:rPr>
          <w:rStyle w:val="charBoldItals"/>
        </w:rPr>
        <w:t xml:space="preserve"> target</w:t>
      </w:r>
      <w:r w:rsidR="00E26A7B" w:rsidRPr="00A70727">
        <w:t>)</w:t>
      </w:r>
      <w:r w:rsidR="00B33005" w:rsidRPr="00A70727">
        <w:t xml:space="preserve"> </w:t>
      </w:r>
      <w:r w:rsidR="00DD53E7" w:rsidRPr="00A70727">
        <w:t xml:space="preserve">for </w:t>
      </w:r>
      <w:r w:rsidR="00B33005" w:rsidRPr="00A70727">
        <w:t xml:space="preserve">the total </w:t>
      </w:r>
      <w:r w:rsidR="008C6BF2" w:rsidRPr="0007397F">
        <w:t>energy savings</w:t>
      </w:r>
      <w:r w:rsidR="00B33005" w:rsidRPr="00A70727">
        <w:t xml:space="preserve"> to be ac</w:t>
      </w:r>
      <w:r w:rsidR="0068379B" w:rsidRPr="00A70727">
        <w:t xml:space="preserve">hieved by </w:t>
      </w:r>
      <w:r w:rsidR="00967D26" w:rsidRPr="005B1051">
        <w:rPr>
          <w:szCs w:val="24"/>
        </w:rPr>
        <w:t>NERL retailers</w:t>
      </w:r>
      <w:r w:rsidR="0073298C" w:rsidRPr="00A70727">
        <w:t xml:space="preserve"> in a compliance period</w:t>
      </w:r>
      <w:r w:rsidR="00B33005" w:rsidRPr="00A70727">
        <w:t>, expressed as a percentage of total electricity sales in the ACT.</w:t>
      </w:r>
    </w:p>
    <w:p w14:paraId="2682A8FC" w14:textId="77777777" w:rsidR="00397F0F" w:rsidRPr="002B09D7" w:rsidRDefault="00397F0F" w:rsidP="00DD5CAB">
      <w:pPr>
        <w:pStyle w:val="Amain"/>
      </w:pPr>
      <w:r w:rsidRPr="002B09D7">
        <w:tab/>
        <w:t>(2)</w:t>
      </w:r>
      <w:r w:rsidRPr="002B09D7">
        <w:tab/>
        <w:t>A determination must be made—</w:t>
      </w:r>
    </w:p>
    <w:p w14:paraId="7D99A276" w14:textId="77777777" w:rsidR="00397F0F" w:rsidRPr="002B09D7" w:rsidRDefault="00397F0F" w:rsidP="00DD5CAB">
      <w:pPr>
        <w:pStyle w:val="Apara"/>
      </w:pPr>
      <w:r w:rsidRPr="002B09D7">
        <w:tab/>
        <w:t>(a)</w:t>
      </w:r>
      <w:r w:rsidRPr="002B09D7">
        <w:tab/>
        <w:t>if the determination increases the energy savings target—at least 6 months before the start of the compliance period to which the target relates; and</w:t>
      </w:r>
    </w:p>
    <w:p w14:paraId="09FA7DAF" w14:textId="77777777" w:rsidR="00397F0F" w:rsidRPr="002B09D7" w:rsidRDefault="00397F0F" w:rsidP="00DD5CAB">
      <w:pPr>
        <w:pStyle w:val="Apara"/>
      </w:pPr>
      <w:r w:rsidRPr="002B09D7">
        <w:tab/>
        <w:t>(b)</w:t>
      </w:r>
      <w:r w:rsidRPr="002B09D7">
        <w:tab/>
        <w:t>in any other case—at least 3 months before the start of the compliance period to which the target relates.</w:t>
      </w:r>
    </w:p>
    <w:p w14:paraId="69B45CF1" w14:textId="77777777" w:rsidR="00E26A7B" w:rsidRPr="00A70727" w:rsidRDefault="002A66DE" w:rsidP="002A66DE">
      <w:pPr>
        <w:pStyle w:val="Amain"/>
        <w:keepNext/>
      </w:pPr>
      <w:r>
        <w:tab/>
      </w:r>
      <w:r w:rsidR="00A22F4B" w:rsidRPr="00A70727">
        <w:t>(3)</w:t>
      </w:r>
      <w:r w:rsidR="00A22F4B" w:rsidRPr="00A70727">
        <w:tab/>
      </w:r>
      <w:r w:rsidR="00E26A7B" w:rsidRPr="00A70727">
        <w:t>A determination is a disallowable instrument.</w:t>
      </w:r>
    </w:p>
    <w:p w14:paraId="475E767F" w14:textId="0D07C9A9" w:rsidR="00E26A7B" w:rsidRPr="00A70727" w:rsidRDefault="00E26A7B" w:rsidP="00E26A7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33" w:tooltip="A2001-14" w:history="1">
        <w:r w:rsidR="00AA727A" w:rsidRPr="00AA727A">
          <w:rPr>
            <w:rStyle w:val="charCitHyperlinkAbbrev"/>
          </w:rPr>
          <w:t>Legislation Act</w:t>
        </w:r>
      </w:hyperlink>
      <w:r w:rsidRPr="00A70727">
        <w:t>.</w:t>
      </w:r>
    </w:p>
    <w:p w14:paraId="17BC2D1D" w14:textId="77777777" w:rsidR="008C6BF2" w:rsidRPr="0007397F" w:rsidRDefault="008C6BF2" w:rsidP="008C6BF2">
      <w:pPr>
        <w:pStyle w:val="AH5Sec"/>
      </w:pPr>
      <w:bookmarkStart w:id="16" w:name="_Toc58851175"/>
      <w:r w:rsidRPr="0038361D">
        <w:rPr>
          <w:rStyle w:val="CharSectNo"/>
        </w:rPr>
        <w:t>7A</w:t>
      </w:r>
      <w:r w:rsidRPr="0007397F">
        <w:tab/>
        <w:t>Priority households</w:t>
      </w:r>
      <w:bookmarkEnd w:id="16"/>
    </w:p>
    <w:p w14:paraId="291B68C2" w14:textId="77777777" w:rsidR="008C6BF2" w:rsidRPr="0007397F" w:rsidRDefault="008C6BF2" w:rsidP="008C6BF2">
      <w:pPr>
        <w:pStyle w:val="Amain"/>
      </w:pPr>
      <w:r w:rsidRPr="0007397F">
        <w:tab/>
        <w:t>(1)</w:t>
      </w:r>
      <w:r w:rsidRPr="0007397F">
        <w:tab/>
        <w:t>The Minister must determine priority households for this Act.</w:t>
      </w:r>
    </w:p>
    <w:p w14:paraId="1B8EAF4C" w14:textId="77777777" w:rsidR="008C6BF2" w:rsidRPr="0007397F" w:rsidRDefault="008C6BF2" w:rsidP="008C6BF2">
      <w:pPr>
        <w:pStyle w:val="Amain"/>
      </w:pPr>
      <w:r w:rsidRPr="0007397F">
        <w:tab/>
        <w:t>(2)</w:t>
      </w:r>
      <w:r w:rsidRPr="0007397F">
        <w:tab/>
        <w:t>A determination is a disallowable instrument.</w:t>
      </w:r>
    </w:p>
    <w:p w14:paraId="4BE7C1C3" w14:textId="7ED00A38" w:rsidR="008C6BF2" w:rsidRPr="0007397F" w:rsidRDefault="008C6BF2" w:rsidP="008C6BF2">
      <w:pPr>
        <w:pStyle w:val="aNote"/>
      </w:pPr>
      <w:r w:rsidRPr="0007397F">
        <w:rPr>
          <w:rStyle w:val="charItals"/>
        </w:rPr>
        <w:t>Note</w:t>
      </w:r>
      <w:r w:rsidRPr="0007397F">
        <w:rPr>
          <w:rStyle w:val="charItals"/>
        </w:rPr>
        <w:tab/>
      </w:r>
      <w:r w:rsidRPr="0007397F">
        <w:t xml:space="preserve">A disallowable instrument must be notified, and presented to the Legislative Assembly, under the </w:t>
      </w:r>
      <w:hyperlink r:id="rId34" w:tooltip="A2001-14" w:history="1">
        <w:r w:rsidRPr="0007397F">
          <w:rPr>
            <w:rStyle w:val="charCitHyperlinkAbbrev"/>
          </w:rPr>
          <w:t>Legislation Act</w:t>
        </w:r>
      </w:hyperlink>
      <w:r w:rsidRPr="0007397F">
        <w:t>.</w:t>
      </w:r>
    </w:p>
    <w:p w14:paraId="0DF4C406" w14:textId="77777777" w:rsidR="000F6DAB" w:rsidRPr="00A70727" w:rsidRDefault="00A22F4B" w:rsidP="00A22F4B">
      <w:pPr>
        <w:pStyle w:val="AH5Sec"/>
      </w:pPr>
      <w:bookmarkStart w:id="17" w:name="_Toc58851176"/>
      <w:r w:rsidRPr="0038361D">
        <w:rPr>
          <w:rStyle w:val="CharSectNo"/>
        </w:rPr>
        <w:t>8</w:t>
      </w:r>
      <w:r w:rsidRPr="00A70727">
        <w:tab/>
      </w:r>
      <w:r w:rsidR="000F6DAB" w:rsidRPr="00A70727">
        <w:t>Priority household target</w:t>
      </w:r>
      <w:bookmarkEnd w:id="17"/>
    </w:p>
    <w:p w14:paraId="0210E483" w14:textId="0DF8ECCA" w:rsidR="000F6DAB" w:rsidRPr="00A70727" w:rsidRDefault="002A66DE" w:rsidP="002A66DE">
      <w:pPr>
        <w:pStyle w:val="Amain"/>
      </w:pPr>
      <w:r>
        <w:tab/>
      </w:r>
      <w:r w:rsidR="00A22F4B" w:rsidRPr="00A70727">
        <w:t>(1)</w:t>
      </w:r>
      <w:r w:rsidR="00A22F4B" w:rsidRPr="00A70727">
        <w:tab/>
      </w:r>
      <w:r w:rsidR="000F6DAB" w:rsidRPr="00A70727">
        <w:t>The Min</w:t>
      </w:r>
      <w:r w:rsidR="005D0221" w:rsidRPr="00A70727">
        <w:t>ister must determine a target (</w:t>
      </w:r>
      <w:r w:rsidR="000F6DAB" w:rsidRPr="00A70727">
        <w:t xml:space="preserve">a </w:t>
      </w:r>
      <w:r w:rsidR="000F6DAB" w:rsidRPr="00AA727A">
        <w:rPr>
          <w:rStyle w:val="charBoldItals"/>
        </w:rPr>
        <w:t>priority household target</w:t>
      </w:r>
      <w:r w:rsidR="000F6DAB" w:rsidRPr="00A70727">
        <w:t xml:space="preserve">) for the total </w:t>
      </w:r>
      <w:r w:rsidR="001C32B6" w:rsidRPr="0007397F">
        <w:t>energy savings</w:t>
      </w:r>
      <w:r w:rsidR="000F6DAB" w:rsidRPr="00A70727">
        <w:t xml:space="preserve"> to be achieved by tier 1 </w:t>
      </w:r>
      <w:r w:rsidR="00967D26" w:rsidRPr="005B1051">
        <w:rPr>
          <w:szCs w:val="24"/>
        </w:rPr>
        <w:t>NERL retailers</w:t>
      </w:r>
      <w:r w:rsidR="000F6DAB" w:rsidRPr="00A70727">
        <w:t xml:space="preserve"> undertaking eligible activities at priority households in a compliance period, expressed as a percentage of </w:t>
      </w:r>
      <w:r w:rsidR="00760A6F" w:rsidRPr="00A70727">
        <w:t xml:space="preserve">the </w:t>
      </w:r>
      <w:r w:rsidR="00967D26" w:rsidRPr="005B1051">
        <w:rPr>
          <w:szCs w:val="24"/>
        </w:rPr>
        <w:t>retailer’s</w:t>
      </w:r>
      <w:r w:rsidR="00967D26">
        <w:rPr>
          <w:szCs w:val="24"/>
        </w:rPr>
        <w:t xml:space="preserve"> </w:t>
      </w:r>
      <w:r w:rsidR="00760A6F" w:rsidRPr="00A70727">
        <w:t xml:space="preserve">energy savings obligation of </w:t>
      </w:r>
      <w:r w:rsidR="000F6DAB" w:rsidRPr="00A70727">
        <w:t xml:space="preserve">tier 1 </w:t>
      </w:r>
      <w:r w:rsidR="00967D26" w:rsidRPr="005B1051">
        <w:rPr>
          <w:szCs w:val="24"/>
        </w:rPr>
        <w:t>NERL retailers</w:t>
      </w:r>
      <w:r w:rsidR="000F6DAB" w:rsidRPr="00A70727">
        <w:t xml:space="preserve"> in the ACT.</w:t>
      </w:r>
    </w:p>
    <w:p w14:paraId="5D1B3042" w14:textId="77777777" w:rsidR="00DD5CAB" w:rsidRPr="002B09D7" w:rsidRDefault="00DD5CAB" w:rsidP="006A638C">
      <w:pPr>
        <w:pStyle w:val="Amain"/>
        <w:keepNext/>
      </w:pPr>
      <w:r w:rsidRPr="002B09D7">
        <w:lastRenderedPageBreak/>
        <w:tab/>
        <w:t>(2)</w:t>
      </w:r>
      <w:r w:rsidRPr="002B09D7">
        <w:tab/>
        <w:t>A determination must be made—</w:t>
      </w:r>
    </w:p>
    <w:p w14:paraId="7717366F" w14:textId="77777777" w:rsidR="00DD5CAB" w:rsidRPr="002B09D7" w:rsidRDefault="00DD5CAB" w:rsidP="00DD5CAB">
      <w:pPr>
        <w:pStyle w:val="Apara"/>
      </w:pPr>
      <w:r w:rsidRPr="002B09D7">
        <w:tab/>
        <w:t>(a)</w:t>
      </w:r>
      <w:r w:rsidRPr="002B09D7">
        <w:tab/>
        <w:t>if the determination increases the priority household target—at least 6 months before the start of the compliance period to which the target relates; and</w:t>
      </w:r>
    </w:p>
    <w:p w14:paraId="509024BA" w14:textId="77777777" w:rsidR="00DD5CAB" w:rsidRPr="002B09D7" w:rsidRDefault="00DD5CAB" w:rsidP="00DD5CAB">
      <w:pPr>
        <w:pStyle w:val="Apara"/>
      </w:pPr>
      <w:r w:rsidRPr="002B09D7">
        <w:tab/>
        <w:t>(b)</w:t>
      </w:r>
      <w:r w:rsidRPr="002B09D7">
        <w:tab/>
        <w:t>in any other case—at least 3 months before the start of the compliance period to which the target relates.</w:t>
      </w:r>
    </w:p>
    <w:p w14:paraId="44DDDCB2" w14:textId="77777777" w:rsidR="000F6DAB" w:rsidRPr="00A70727" w:rsidRDefault="002A66DE" w:rsidP="002A66DE">
      <w:pPr>
        <w:pStyle w:val="Amain"/>
        <w:keepNext/>
      </w:pPr>
      <w:r>
        <w:tab/>
      </w:r>
      <w:r w:rsidR="00A22F4B" w:rsidRPr="00A70727">
        <w:t>(3)</w:t>
      </w:r>
      <w:r w:rsidR="00A22F4B" w:rsidRPr="00A70727">
        <w:tab/>
      </w:r>
      <w:r w:rsidR="000F6DAB" w:rsidRPr="00A70727">
        <w:t>A determination is a disallowable instrument.</w:t>
      </w:r>
    </w:p>
    <w:p w14:paraId="0E686C70" w14:textId="0E24FE88" w:rsidR="000F6DAB" w:rsidRPr="00A70727" w:rsidRDefault="000F6DAB" w:rsidP="000F6DA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35" w:tooltip="A2001-14" w:history="1">
        <w:r w:rsidR="00AA727A" w:rsidRPr="00AA727A">
          <w:rPr>
            <w:rStyle w:val="charCitHyperlinkAbbrev"/>
          </w:rPr>
          <w:t>Legislation Act</w:t>
        </w:r>
      </w:hyperlink>
      <w:r w:rsidRPr="00A70727">
        <w:t>.</w:t>
      </w:r>
    </w:p>
    <w:p w14:paraId="6B26736E" w14:textId="77777777" w:rsidR="00B33005" w:rsidRPr="00A70727" w:rsidRDefault="00A22F4B" w:rsidP="00A22F4B">
      <w:pPr>
        <w:pStyle w:val="AH5Sec"/>
      </w:pPr>
      <w:bookmarkStart w:id="18" w:name="_Toc58851177"/>
      <w:r w:rsidRPr="0038361D">
        <w:rPr>
          <w:rStyle w:val="CharSectNo"/>
        </w:rPr>
        <w:t>10</w:t>
      </w:r>
      <w:r w:rsidRPr="00A70727">
        <w:tab/>
      </w:r>
      <w:r w:rsidR="000F6DAB" w:rsidRPr="00A70727">
        <w:t>E</w:t>
      </w:r>
      <w:r w:rsidR="003F5840" w:rsidRPr="00A70727">
        <w:t>ligible</w:t>
      </w:r>
      <w:r w:rsidR="00B33005" w:rsidRPr="00A70727">
        <w:t xml:space="preserve"> activit</w:t>
      </w:r>
      <w:r w:rsidR="007D7971" w:rsidRPr="00A70727">
        <w:t>ies</w:t>
      </w:r>
      <w:bookmarkEnd w:id="18"/>
    </w:p>
    <w:p w14:paraId="3D27427D" w14:textId="77777777" w:rsidR="00B33005" w:rsidRDefault="002A66DE" w:rsidP="002A66DE">
      <w:pPr>
        <w:pStyle w:val="Amain"/>
      </w:pPr>
      <w:r>
        <w:tab/>
      </w:r>
      <w:r w:rsidR="00A22F4B" w:rsidRPr="00A70727">
        <w:t>(1)</w:t>
      </w:r>
      <w:r w:rsidR="00A22F4B" w:rsidRPr="00A70727">
        <w:tab/>
      </w:r>
      <w:r w:rsidR="00B33005" w:rsidRPr="00A70727">
        <w:t xml:space="preserve">The Minister may determine </w:t>
      </w:r>
      <w:r w:rsidR="00D05DF9" w:rsidRPr="00A70727">
        <w:t xml:space="preserve">an activity (an </w:t>
      </w:r>
      <w:r w:rsidR="00B33005" w:rsidRPr="00AA727A">
        <w:rPr>
          <w:rStyle w:val="charBoldItals"/>
        </w:rPr>
        <w:t>e</w:t>
      </w:r>
      <w:r w:rsidR="007D7971" w:rsidRPr="00AA727A">
        <w:rPr>
          <w:rStyle w:val="charBoldItals"/>
        </w:rPr>
        <w:t>ligible activit</w:t>
      </w:r>
      <w:r w:rsidR="00D05DF9" w:rsidRPr="00AA727A">
        <w:rPr>
          <w:rStyle w:val="charBoldItals"/>
        </w:rPr>
        <w:t>y</w:t>
      </w:r>
      <w:r w:rsidR="00D05DF9" w:rsidRPr="00A70727">
        <w:t xml:space="preserve">) that is intended to reduce the consumption of </w:t>
      </w:r>
      <w:r w:rsidR="00CA5F6B" w:rsidRPr="00A70727">
        <w:t>energy</w:t>
      </w:r>
      <w:r w:rsidR="00D05DF9" w:rsidRPr="00A70727">
        <w:t>.</w:t>
      </w:r>
    </w:p>
    <w:p w14:paraId="262E953F" w14:textId="77777777" w:rsidR="00BE78C0" w:rsidRPr="002B09D7" w:rsidRDefault="00BE78C0" w:rsidP="00BE78C0">
      <w:pPr>
        <w:pStyle w:val="Amain"/>
      </w:pPr>
      <w:r w:rsidRPr="002B09D7">
        <w:tab/>
        <w:t>(</w:t>
      </w:r>
      <w:r>
        <w:t>2</w:t>
      </w:r>
      <w:r w:rsidRPr="002B09D7">
        <w:t>)</w:t>
      </w:r>
      <w:r w:rsidRPr="002B09D7">
        <w:tab/>
        <w:t>An eligible activity may include an activity undertaken in the Territory under an approved interstate energy efficiency scheme.</w:t>
      </w:r>
    </w:p>
    <w:p w14:paraId="64205193" w14:textId="77777777" w:rsidR="00BE78C0" w:rsidRPr="002B09D7" w:rsidRDefault="00BE78C0" w:rsidP="00BE78C0">
      <w:pPr>
        <w:pStyle w:val="aNote"/>
      </w:pPr>
      <w:r w:rsidRPr="002B09D7">
        <w:rPr>
          <w:rStyle w:val="charItals"/>
        </w:rPr>
        <w:t>Note</w:t>
      </w:r>
      <w:r w:rsidRPr="002B09D7">
        <w:rPr>
          <w:rStyle w:val="charItals"/>
        </w:rPr>
        <w:tab/>
      </w:r>
      <w:r w:rsidRPr="002B09D7">
        <w:rPr>
          <w:rStyle w:val="charBoldItals"/>
        </w:rPr>
        <w:t>Approved interstate energy efficiency scheme</w:t>
      </w:r>
      <w:r w:rsidRPr="002B09D7">
        <w:t>—see s 10A (1).</w:t>
      </w:r>
    </w:p>
    <w:p w14:paraId="7A9E8F98" w14:textId="77777777" w:rsidR="001C32B6" w:rsidRPr="0007397F" w:rsidRDefault="001C32B6" w:rsidP="001C32B6">
      <w:pPr>
        <w:pStyle w:val="Amain"/>
      </w:pPr>
      <w:r w:rsidRPr="0007397F">
        <w:tab/>
        <w:t>(3)</w:t>
      </w:r>
      <w:r w:rsidRPr="0007397F">
        <w:tab/>
        <w:t>In determining an eligible activity, the Minister must take into account the objects of this Act.</w:t>
      </w:r>
    </w:p>
    <w:p w14:paraId="251E7BC6" w14:textId="77777777" w:rsidR="00B33005" w:rsidRPr="00A70727" w:rsidRDefault="002A66DE" w:rsidP="002A66DE">
      <w:pPr>
        <w:pStyle w:val="Amain"/>
        <w:keepNext/>
      </w:pPr>
      <w:r>
        <w:tab/>
      </w:r>
      <w:r w:rsidR="00BE78C0">
        <w:t>(4</w:t>
      </w:r>
      <w:r w:rsidR="00A22F4B" w:rsidRPr="00A70727">
        <w:t>)</w:t>
      </w:r>
      <w:r w:rsidR="00A22F4B" w:rsidRPr="00A70727">
        <w:tab/>
      </w:r>
      <w:r w:rsidR="00B33005" w:rsidRPr="00A70727">
        <w:t xml:space="preserve">A determination </w:t>
      </w:r>
      <w:r w:rsidR="0008617A" w:rsidRPr="00A70727">
        <w:t xml:space="preserve">of an eligible activity </w:t>
      </w:r>
      <w:r w:rsidR="00B33005" w:rsidRPr="00A70727">
        <w:t>must include the following:</w:t>
      </w:r>
    </w:p>
    <w:p w14:paraId="1D7F11DB" w14:textId="77777777" w:rsidR="00B33005" w:rsidRPr="00A70727" w:rsidRDefault="002A66DE" w:rsidP="002A66DE">
      <w:pPr>
        <w:pStyle w:val="Apara"/>
      </w:pPr>
      <w:r>
        <w:tab/>
      </w:r>
      <w:r w:rsidR="00A22F4B" w:rsidRPr="00A70727">
        <w:t>(a)</w:t>
      </w:r>
      <w:r w:rsidR="00A22F4B" w:rsidRPr="00A70727">
        <w:tab/>
      </w:r>
      <w:r w:rsidR="00B33005" w:rsidRPr="00A70727">
        <w:t>a description of the activity;</w:t>
      </w:r>
    </w:p>
    <w:p w14:paraId="2EDCB781" w14:textId="77777777" w:rsidR="00B33005" w:rsidRPr="00A70727" w:rsidRDefault="002A66DE" w:rsidP="002A66DE">
      <w:pPr>
        <w:pStyle w:val="Apara"/>
      </w:pPr>
      <w:r>
        <w:tab/>
      </w:r>
      <w:r w:rsidR="00A22F4B" w:rsidRPr="00A70727">
        <w:t>(b)</w:t>
      </w:r>
      <w:r w:rsidR="00A22F4B" w:rsidRPr="00A70727">
        <w:tab/>
      </w:r>
      <w:r w:rsidR="00B33005" w:rsidRPr="00A70727">
        <w:t>the minimum specifications for the performance of the activity;</w:t>
      </w:r>
    </w:p>
    <w:p w14:paraId="6478AB80" w14:textId="3B087BB6" w:rsidR="00B33005" w:rsidRPr="00A70727" w:rsidRDefault="002A66DE" w:rsidP="002A66DE">
      <w:pPr>
        <w:pStyle w:val="Apara"/>
      </w:pPr>
      <w:r>
        <w:tab/>
      </w:r>
      <w:r w:rsidR="00A22F4B" w:rsidRPr="00A70727">
        <w:t>(c)</w:t>
      </w:r>
      <w:r w:rsidR="00A22F4B" w:rsidRPr="00A70727">
        <w:tab/>
      </w:r>
      <w:r w:rsidR="00B33005" w:rsidRPr="00A70727">
        <w:t xml:space="preserve">the </w:t>
      </w:r>
      <w:r w:rsidR="0059374A" w:rsidRPr="0007397F">
        <w:t>energy savings</w:t>
      </w:r>
      <w:r w:rsidR="0059374A">
        <w:t xml:space="preserve"> </w:t>
      </w:r>
      <w:r w:rsidR="00B33005" w:rsidRPr="00A70727">
        <w:t>factor for the</w:t>
      </w:r>
      <w:r w:rsidR="007D7971" w:rsidRPr="00A70727">
        <w:t xml:space="preserve"> </w:t>
      </w:r>
      <w:r w:rsidR="00B33005" w:rsidRPr="00A70727">
        <w:t>activity;</w:t>
      </w:r>
    </w:p>
    <w:p w14:paraId="04582CF6" w14:textId="77777777" w:rsidR="00B33005" w:rsidRPr="00A70727" w:rsidRDefault="002A66DE" w:rsidP="002A66DE">
      <w:pPr>
        <w:pStyle w:val="Apara"/>
      </w:pPr>
      <w:r>
        <w:tab/>
      </w:r>
      <w:r w:rsidR="00A22F4B" w:rsidRPr="00A70727">
        <w:t>(d)</w:t>
      </w:r>
      <w:r w:rsidR="00A22F4B" w:rsidRPr="00A70727">
        <w:tab/>
      </w:r>
      <w:r w:rsidR="00B33005" w:rsidRPr="00A70727">
        <w:t>the time at which the activity is taken to be completed.</w:t>
      </w:r>
    </w:p>
    <w:p w14:paraId="45C19C94" w14:textId="77777777" w:rsidR="00B33005" w:rsidRPr="00A70727" w:rsidRDefault="002A66DE" w:rsidP="002A66DE">
      <w:pPr>
        <w:pStyle w:val="Amain"/>
      </w:pPr>
      <w:r>
        <w:tab/>
      </w:r>
      <w:r w:rsidR="00BE78C0">
        <w:t>(5</w:t>
      </w:r>
      <w:r w:rsidR="00A22F4B" w:rsidRPr="00A70727">
        <w:t>)</w:t>
      </w:r>
      <w:r w:rsidR="00A22F4B" w:rsidRPr="00A70727">
        <w:tab/>
      </w:r>
      <w:r w:rsidR="00B33005" w:rsidRPr="00A70727">
        <w:t>A determination may include any other matter that the Minister considers relevant.</w:t>
      </w:r>
    </w:p>
    <w:p w14:paraId="2FA0B0FC" w14:textId="77777777" w:rsidR="008A3C1D" w:rsidRPr="0007397F" w:rsidRDefault="008A3C1D" w:rsidP="008A3C1D">
      <w:pPr>
        <w:pStyle w:val="Amain"/>
      </w:pPr>
      <w:r w:rsidRPr="0007397F">
        <w:tab/>
        <w:t>(6)</w:t>
      </w:r>
      <w:r w:rsidRPr="0007397F">
        <w:tab/>
        <w:t>A determination is a disallowable instrument.</w:t>
      </w:r>
    </w:p>
    <w:p w14:paraId="42B27782" w14:textId="3C45685F" w:rsidR="008A3C1D" w:rsidRPr="0007397F" w:rsidRDefault="008A3C1D" w:rsidP="008A3C1D">
      <w:pPr>
        <w:pStyle w:val="aNote"/>
      </w:pPr>
      <w:r w:rsidRPr="0007397F">
        <w:rPr>
          <w:rStyle w:val="charItals"/>
        </w:rPr>
        <w:t>Note</w:t>
      </w:r>
      <w:r w:rsidRPr="0007397F">
        <w:rPr>
          <w:rStyle w:val="charItals"/>
        </w:rPr>
        <w:tab/>
      </w:r>
      <w:r w:rsidRPr="0007397F">
        <w:t xml:space="preserve">A disallowable instrument must be notified, and presented to the Legislative Assembly, under the </w:t>
      </w:r>
      <w:hyperlink r:id="rId36" w:tooltip="A2001-14" w:history="1">
        <w:r w:rsidRPr="0007397F">
          <w:rPr>
            <w:rStyle w:val="charCitHyperlinkAbbrev"/>
          </w:rPr>
          <w:t>Legislation Act</w:t>
        </w:r>
      </w:hyperlink>
      <w:r w:rsidRPr="0007397F">
        <w:t>.</w:t>
      </w:r>
    </w:p>
    <w:p w14:paraId="539F8666" w14:textId="77777777" w:rsidR="00A9582F" w:rsidRDefault="00BE78C0" w:rsidP="00A9582F">
      <w:pPr>
        <w:pStyle w:val="Amain"/>
        <w:rPr>
          <w:snapToGrid w:val="0"/>
        </w:rPr>
      </w:pPr>
      <w:r>
        <w:lastRenderedPageBreak/>
        <w:tab/>
        <w:t>(7</w:t>
      </w:r>
      <w:r w:rsidR="00A9582F">
        <w:t>)</w:t>
      </w:r>
      <w:r w:rsidR="00A9582F">
        <w:tab/>
      </w:r>
      <w:r w:rsidR="00A9582F">
        <w:rPr>
          <w:lang w:eastAsia="en-AU"/>
        </w:rPr>
        <w:t>A determination</w:t>
      </w:r>
      <w:r w:rsidR="00A9582F">
        <w:t xml:space="preserve"> may </w:t>
      </w:r>
      <w:r w:rsidR="00A9582F">
        <w:rPr>
          <w:snapToGrid w:val="0"/>
        </w:rPr>
        <w:t xml:space="preserve">apply, adopt or incorporate </w:t>
      </w:r>
      <w:r w:rsidR="00A9582F">
        <w:t xml:space="preserve">a law of another jurisdiction or </w:t>
      </w:r>
      <w:r w:rsidR="00A9582F">
        <w:rPr>
          <w:snapToGrid w:val="0"/>
        </w:rPr>
        <w:t>instrument as in force from time to time.</w:t>
      </w:r>
    </w:p>
    <w:p w14:paraId="29F3DE88" w14:textId="4DC1CA7F" w:rsidR="00A9582F" w:rsidRDefault="00BE78C0" w:rsidP="00A9582F">
      <w:pPr>
        <w:pStyle w:val="Amain"/>
      </w:pPr>
      <w:r>
        <w:tab/>
        <w:t>(8</w:t>
      </w:r>
      <w:r w:rsidR="00A9582F">
        <w:t>)</w:t>
      </w:r>
      <w:r w:rsidR="00A9582F">
        <w:tab/>
        <w:t xml:space="preserve">The </w:t>
      </w:r>
      <w:hyperlink r:id="rId37" w:tooltip="A2001-14" w:history="1">
        <w:r w:rsidR="00A9582F">
          <w:rPr>
            <w:rStyle w:val="charCitHyperlinkAbbrev"/>
          </w:rPr>
          <w:t>Legislation Act</w:t>
        </w:r>
      </w:hyperlink>
      <w:r w:rsidR="00A9582F">
        <w:t>, section 47 (5) or (6) does not apply in relation to the law of another jurisdiction or instrument applied, adopted or incorporated under a determination.</w:t>
      </w:r>
    </w:p>
    <w:p w14:paraId="0BACDB54" w14:textId="0476F684" w:rsidR="00A9582F" w:rsidRDefault="00A9582F" w:rsidP="00A9582F">
      <w:pPr>
        <w:pStyle w:val="aNote"/>
      </w:pPr>
      <w:r>
        <w:rPr>
          <w:rStyle w:val="charItals"/>
        </w:rPr>
        <w:t>Note</w:t>
      </w:r>
      <w:r>
        <w:tab/>
        <w:t>Laws of another jurisdiction and instrum</w:t>
      </w:r>
      <w:r w:rsidR="006427BA">
        <w:t>ents mentioned in s (8</w:t>
      </w:r>
      <w:r>
        <w:t xml:space="preserve">) </w:t>
      </w:r>
      <w:r>
        <w:rPr>
          <w:snapToGrid w:val="0"/>
        </w:rPr>
        <w:t xml:space="preserve">do not need to be notified under the </w:t>
      </w:r>
      <w:hyperlink r:id="rId38" w:tooltip="A2001-14" w:history="1">
        <w:r>
          <w:rPr>
            <w:rStyle w:val="charCitHyperlinkAbbrev"/>
          </w:rPr>
          <w:t>Legislation Act</w:t>
        </w:r>
      </w:hyperlink>
      <w:r>
        <w:rPr>
          <w:snapToGrid w:val="0"/>
        </w:rPr>
        <w:t xml:space="preserve"> because s 47 (5) and (6)</w:t>
      </w:r>
      <w:r>
        <w:t xml:space="preserve"> do not apply (see </w:t>
      </w:r>
      <w:hyperlink r:id="rId39" w:tooltip="A2001-14" w:history="1">
        <w:r>
          <w:rPr>
            <w:rStyle w:val="charCitHyperlinkAbbrev"/>
          </w:rPr>
          <w:t>Legislation Act</w:t>
        </w:r>
      </w:hyperlink>
      <w:r>
        <w:t>, s 47 (7)).</w:t>
      </w:r>
    </w:p>
    <w:p w14:paraId="0166E9C8" w14:textId="77777777" w:rsidR="00A9582F" w:rsidRDefault="00BE78C0" w:rsidP="00A9582F">
      <w:pPr>
        <w:pStyle w:val="Amain"/>
      </w:pPr>
      <w:r>
        <w:tab/>
        <w:t>(9</w:t>
      </w:r>
      <w:r w:rsidR="00A9582F">
        <w:t>)</w:t>
      </w:r>
      <w:r w:rsidR="00A9582F">
        <w:tab/>
        <w:t>In this section:</w:t>
      </w:r>
    </w:p>
    <w:p w14:paraId="64233CF9" w14:textId="62DBDDA0" w:rsidR="00A9582F" w:rsidRDefault="00A9582F" w:rsidP="00A9582F">
      <w:pPr>
        <w:pStyle w:val="aDef"/>
      </w:pPr>
      <w:r>
        <w:rPr>
          <w:rStyle w:val="charBoldItals"/>
        </w:rPr>
        <w:t>law of another jurisdiction</w:t>
      </w:r>
      <w:r>
        <w:t xml:space="preserve">—see the </w:t>
      </w:r>
      <w:hyperlink r:id="rId40" w:tooltip="A2001-14" w:history="1">
        <w:r>
          <w:rPr>
            <w:rStyle w:val="charCitHyperlinkAbbrev"/>
          </w:rPr>
          <w:t>Legislation Act</w:t>
        </w:r>
      </w:hyperlink>
      <w:r>
        <w:t>, section 47 (10).</w:t>
      </w:r>
    </w:p>
    <w:p w14:paraId="36E719D0" w14:textId="77777777" w:rsidR="00BE78C0" w:rsidRPr="002B09D7" w:rsidRDefault="00BE78C0" w:rsidP="00BE78C0">
      <w:pPr>
        <w:pStyle w:val="AH5Sec"/>
        <w:rPr>
          <w:rStyle w:val="charItals"/>
        </w:rPr>
      </w:pPr>
      <w:bookmarkStart w:id="19" w:name="_Toc58851178"/>
      <w:r w:rsidRPr="0038361D">
        <w:rPr>
          <w:rStyle w:val="CharSectNo"/>
        </w:rPr>
        <w:t>10A</w:t>
      </w:r>
      <w:r w:rsidRPr="002B09D7">
        <w:tab/>
        <w:t>Approval of</w:t>
      </w:r>
      <w:r w:rsidRPr="002B09D7">
        <w:rPr>
          <w:rStyle w:val="charItals"/>
        </w:rPr>
        <w:t xml:space="preserve"> </w:t>
      </w:r>
      <w:r w:rsidRPr="002B09D7">
        <w:t>interstate energy efficiency scheme</w:t>
      </w:r>
      <w:bookmarkEnd w:id="19"/>
    </w:p>
    <w:p w14:paraId="5AD62172" w14:textId="77777777" w:rsidR="00BE78C0" w:rsidRPr="002B09D7" w:rsidRDefault="00BE78C0" w:rsidP="00BE78C0">
      <w:pPr>
        <w:pStyle w:val="Amain"/>
      </w:pPr>
      <w:r w:rsidRPr="002B09D7">
        <w:tab/>
        <w:t>(1)</w:t>
      </w:r>
      <w:r w:rsidRPr="002B09D7">
        <w:tab/>
        <w:t>The Minister may approve an energy efficiency scheme operating in another jurisdiction for the purposes of this Act (an</w:t>
      </w:r>
      <w:r w:rsidRPr="002B09D7">
        <w:rPr>
          <w:rStyle w:val="charBoldItals"/>
        </w:rPr>
        <w:t xml:space="preserve"> approved interstate energy efficiency scheme</w:t>
      </w:r>
      <w:r w:rsidRPr="002B09D7">
        <w:t>) if satisfied that—</w:t>
      </w:r>
    </w:p>
    <w:p w14:paraId="63CDE6EE" w14:textId="77777777" w:rsidR="00BE78C0" w:rsidRPr="002B09D7" w:rsidRDefault="00BE78C0" w:rsidP="00BE78C0">
      <w:pPr>
        <w:pStyle w:val="Apara"/>
      </w:pPr>
      <w:r w:rsidRPr="002B09D7">
        <w:tab/>
        <w:t>(a)</w:t>
      </w:r>
      <w:r w:rsidRPr="002B09D7">
        <w:tab/>
        <w:t>the approval of the scheme would complement, and not detract from, the achievement of the objects of this Act; and</w:t>
      </w:r>
    </w:p>
    <w:p w14:paraId="6D213477" w14:textId="77777777" w:rsidR="00BE78C0" w:rsidRPr="002B09D7" w:rsidRDefault="00BE78C0" w:rsidP="00BE78C0">
      <w:pPr>
        <w:pStyle w:val="Apara"/>
      </w:pPr>
      <w:r w:rsidRPr="002B09D7">
        <w:tab/>
        <w:t>(b)</w:t>
      </w:r>
      <w:r w:rsidRPr="002B09D7">
        <w:tab/>
        <w:t>the arrangements for the monitoring and enforcement of compliance with the scheme are adequate.</w:t>
      </w:r>
    </w:p>
    <w:p w14:paraId="2DE6AAAC" w14:textId="27D21B64" w:rsidR="00BE78C0" w:rsidRPr="002B09D7" w:rsidRDefault="00BE78C0" w:rsidP="00BE78C0">
      <w:pPr>
        <w:pStyle w:val="aNote"/>
      </w:pPr>
      <w:r w:rsidRPr="002B09D7">
        <w:rPr>
          <w:rStyle w:val="charItals"/>
        </w:rPr>
        <w:t>Note</w:t>
      </w:r>
      <w:r w:rsidRPr="002B09D7">
        <w:rPr>
          <w:rStyle w:val="charItals"/>
        </w:rPr>
        <w:tab/>
      </w:r>
      <w:r w:rsidRPr="002B09D7">
        <w:t xml:space="preserve">The power to make an instrument includes the power to amend or repeal the instrument. The power to amend or repeal the instrument is exercisable in the same way, and subject the same conditions, as the power to make the instrument (see </w:t>
      </w:r>
      <w:hyperlink r:id="rId41" w:tooltip="A2001-14" w:history="1">
        <w:r w:rsidRPr="002B09D7">
          <w:rPr>
            <w:rStyle w:val="charCitHyperlinkAbbrev"/>
          </w:rPr>
          <w:t>Legislation Act</w:t>
        </w:r>
      </w:hyperlink>
      <w:r w:rsidRPr="002B09D7">
        <w:t>, s 46).</w:t>
      </w:r>
    </w:p>
    <w:p w14:paraId="052E62A1" w14:textId="77777777" w:rsidR="00BE78C0" w:rsidRPr="002B09D7" w:rsidRDefault="00BE78C0" w:rsidP="00BE78C0">
      <w:pPr>
        <w:pStyle w:val="Amain"/>
      </w:pPr>
      <w:r w:rsidRPr="002B09D7">
        <w:tab/>
        <w:t>(2)</w:t>
      </w:r>
      <w:r w:rsidRPr="002B09D7">
        <w:tab/>
        <w:t>An approval is a notifiable instrument.</w:t>
      </w:r>
    </w:p>
    <w:p w14:paraId="5F8A5B4E" w14:textId="4271A41E" w:rsidR="00BE78C0" w:rsidRPr="002B09D7" w:rsidRDefault="00BE78C0" w:rsidP="00BE78C0">
      <w:pPr>
        <w:pStyle w:val="aNote"/>
      </w:pPr>
      <w:r w:rsidRPr="002B09D7">
        <w:rPr>
          <w:rStyle w:val="charItals"/>
        </w:rPr>
        <w:t>Note</w:t>
      </w:r>
      <w:r w:rsidRPr="002B09D7">
        <w:rPr>
          <w:rStyle w:val="charItals"/>
        </w:rPr>
        <w:tab/>
      </w:r>
      <w:r w:rsidRPr="002B09D7">
        <w:t xml:space="preserve">A notifiable instrument must be notified under the </w:t>
      </w:r>
      <w:hyperlink r:id="rId42" w:tooltip="A2001-14" w:history="1">
        <w:r w:rsidRPr="002B09D7">
          <w:rPr>
            <w:rStyle w:val="charCitHyperlinkAbbrev"/>
          </w:rPr>
          <w:t>Legislation Act</w:t>
        </w:r>
      </w:hyperlink>
      <w:r w:rsidRPr="002B09D7">
        <w:t>.</w:t>
      </w:r>
    </w:p>
    <w:p w14:paraId="59DDAE9A" w14:textId="77777777" w:rsidR="008C3A5B" w:rsidRPr="00A70727" w:rsidRDefault="00A22F4B" w:rsidP="00A22F4B">
      <w:pPr>
        <w:pStyle w:val="AH5Sec"/>
      </w:pPr>
      <w:bookmarkStart w:id="20" w:name="_Toc58851179"/>
      <w:r w:rsidRPr="0038361D">
        <w:rPr>
          <w:rStyle w:val="CharSectNo"/>
        </w:rPr>
        <w:lastRenderedPageBreak/>
        <w:t>11</w:t>
      </w:r>
      <w:r w:rsidRPr="00A70727">
        <w:tab/>
      </w:r>
      <w:r w:rsidR="008C3A5B" w:rsidRPr="00A70727">
        <w:t>Energy savings contribution</w:t>
      </w:r>
      <w:bookmarkEnd w:id="20"/>
    </w:p>
    <w:p w14:paraId="28804009" w14:textId="3F07ED3F" w:rsidR="008C3A5B" w:rsidRPr="00A70727" w:rsidRDefault="002A66DE" w:rsidP="006A638C">
      <w:pPr>
        <w:pStyle w:val="Amain"/>
        <w:keepLines/>
      </w:pPr>
      <w:r>
        <w:tab/>
      </w:r>
      <w:r w:rsidR="00A22F4B" w:rsidRPr="00A70727">
        <w:t>(1)</w:t>
      </w:r>
      <w:r w:rsidR="00A22F4B" w:rsidRPr="00A70727">
        <w:tab/>
      </w:r>
      <w:r w:rsidR="008C3A5B" w:rsidRPr="00A70727">
        <w:t>The Minister m</w:t>
      </w:r>
      <w:r w:rsidR="00146172" w:rsidRPr="00A70727">
        <w:t>ust</w:t>
      </w:r>
      <w:r w:rsidR="008C3A5B" w:rsidRPr="00A70727">
        <w:t xml:space="preserve"> determine </w:t>
      </w:r>
      <w:r w:rsidR="0070427D" w:rsidRPr="00A70727">
        <w:t>a contribution (</w:t>
      </w:r>
      <w:r w:rsidR="008C3A5B" w:rsidRPr="00A70727">
        <w:t xml:space="preserve">an </w:t>
      </w:r>
      <w:r w:rsidR="008C3A5B" w:rsidRPr="00AA727A">
        <w:rPr>
          <w:rStyle w:val="charBoldItals"/>
        </w:rPr>
        <w:t>energy savings contribution</w:t>
      </w:r>
      <w:r w:rsidR="0070427D" w:rsidRPr="00A70727">
        <w:t xml:space="preserve">) payable by tier 2 </w:t>
      </w:r>
      <w:r w:rsidR="00967D26" w:rsidRPr="005B1051">
        <w:rPr>
          <w:szCs w:val="24"/>
        </w:rPr>
        <w:t>NERL retailers</w:t>
      </w:r>
      <w:r w:rsidR="0070427D" w:rsidRPr="00A70727">
        <w:t xml:space="preserve"> </w:t>
      </w:r>
      <w:r w:rsidR="00146172" w:rsidRPr="00A70727">
        <w:t>for a compliance period in place of</w:t>
      </w:r>
      <w:r w:rsidR="0070427D" w:rsidRPr="00A70727">
        <w:t xml:space="preserve"> the </w:t>
      </w:r>
      <w:r w:rsidR="00967D26" w:rsidRPr="005B1051">
        <w:rPr>
          <w:szCs w:val="24"/>
        </w:rPr>
        <w:t>retailer’s</w:t>
      </w:r>
      <w:r w:rsidR="00967D26">
        <w:rPr>
          <w:szCs w:val="24"/>
        </w:rPr>
        <w:t xml:space="preserve"> </w:t>
      </w:r>
      <w:r w:rsidR="00D53EBE" w:rsidRPr="00A70727">
        <w:t>requirement</w:t>
      </w:r>
      <w:r w:rsidR="0070427D" w:rsidRPr="00A70727">
        <w:t xml:space="preserve"> to </w:t>
      </w:r>
      <w:r w:rsidR="00D53EBE" w:rsidRPr="00A70727">
        <w:t>achieve</w:t>
      </w:r>
      <w:r w:rsidR="0070427D" w:rsidRPr="00A70727">
        <w:t xml:space="preserve"> a </w:t>
      </w:r>
      <w:r w:rsidR="00967D26" w:rsidRPr="005B1051">
        <w:rPr>
          <w:szCs w:val="24"/>
        </w:rPr>
        <w:t>retailer’s</w:t>
      </w:r>
      <w:r w:rsidR="00967D26">
        <w:rPr>
          <w:szCs w:val="24"/>
        </w:rPr>
        <w:t xml:space="preserve"> </w:t>
      </w:r>
      <w:r w:rsidR="0070427D" w:rsidRPr="00A70727">
        <w:t xml:space="preserve">energy </w:t>
      </w:r>
      <w:r w:rsidR="00D53EBE" w:rsidRPr="00A70727">
        <w:t xml:space="preserve">savings </w:t>
      </w:r>
      <w:r w:rsidR="00A638EB" w:rsidRPr="00A70727">
        <w:t>obligation</w:t>
      </w:r>
      <w:r w:rsidR="00D53EBE" w:rsidRPr="00A70727">
        <w:t xml:space="preserve"> for </w:t>
      </w:r>
      <w:r w:rsidR="00146172" w:rsidRPr="00A70727">
        <w:t>the</w:t>
      </w:r>
      <w:r w:rsidR="00D53EBE" w:rsidRPr="00A70727">
        <w:t xml:space="preserve"> period</w:t>
      </w:r>
      <w:r w:rsidR="008C3A5B" w:rsidRPr="00A70727">
        <w:t xml:space="preserve">, expressed as an amount in dollars per </w:t>
      </w:r>
      <w:r w:rsidR="001C32B6" w:rsidRPr="0007397F">
        <w:t>megawatt hour of energy</w:t>
      </w:r>
      <w:r w:rsidR="008C3A5B" w:rsidRPr="00A70727">
        <w:t>.</w:t>
      </w:r>
    </w:p>
    <w:p w14:paraId="5B2556EF" w14:textId="77777777" w:rsidR="00A95D25" w:rsidRPr="00A70727" w:rsidRDefault="002A66DE" w:rsidP="002A66DE">
      <w:pPr>
        <w:pStyle w:val="Amain"/>
      </w:pPr>
      <w:r>
        <w:tab/>
      </w:r>
      <w:r w:rsidR="00A22F4B" w:rsidRPr="00A70727">
        <w:t>(2)</w:t>
      </w:r>
      <w:r w:rsidR="00A22F4B" w:rsidRPr="00A70727">
        <w:tab/>
      </w:r>
      <w:r w:rsidR="008C3A5B" w:rsidRPr="00A70727">
        <w:t>In determin</w:t>
      </w:r>
      <w:r w:rsidR="00CC21BD" w:rsidRPr="00A70727">
        <w:t>ing an energy saving</w:t>
      </w:r>
      <w:r w:rsidR="0008617A" w:rsidRPr="00A70727">
        <w:t>s</w:t>
      </w:r>
      <w:r w:rsidR="00CC21BD" w:rsidRPr="00A70727">
        <w:t xml:space="preserve"> contribution,</w:t>
      </w:r>
      <w:r w:rsidR="008C3A5B" w:rsidRPr="00A70727">
        <w:t xml:space="preserve"> the Minister must </w:t>
      </w:r>
      <w:r w:rsidR="005B164B" w:rsidRPr="00A70727">
        <w:t>take into account</w:t>
      </w:r>
      <w:r w:rsidR="00A95D25" w:rsidRPr="00A70727">
        <w:t>—</w:t>
      </w:r>
    </w:p>
    <w:p w14:paraId="4284FB78" w14:textId="77777777" w:rsidR="00A95D25" w:rsidRPr="00A70727" w:rsidRDefault="002A66DE" w:rsidP="002A66DE">
      <w:pPr>
        <w:pStyle w:val="Apara"/>
      </w:pPr>
      <w:r>
        <w:tab/>
      </w:r>
      <w:r w:rsidR="00A22F4B" w:rsidRPr="00A70727">
        <w:t>(a)</w:t>
      </w:r>
      <w:r w:rsidR="00A22F4B" w:rsidRPr="00A70727">
        <w:tab/>
      </w:r>
      <w:r w:rsidR="008C3A5B" w:rsidRPr="00A70727">
        <w:t xml:space="preserve">the </w:t>
      </w:r>
      <w:r w:rsidR="00A95D25" w:rsidRPr="00A70727">
        <w:t xml:space="preserve">impact of the </w:t>
      </w:r>
      <w:r w:rsidR="00E0774F" w:rsidRPr="00A70727">
        <w:t xml:space="preserve">contribution </w:t>
      </w:r>
      <w:r w:rsidR="00A95D25" w:rsidRPr="00A70727">
        <w:t xml:space="preserve">on levels of competition in the retail </w:t>
      </w:r>
      <w:r w:rsidR="00E0774F" w:rsidRPr="00A70727">
        <w:t xml:space="preserve">electricity </w:t>
      </w:r>
      <w:r w:rsidR="00A95D25" w:rsidRPr="00A70727">
        <w:t>market</w:t>
      </w:r>
      <w:r w:rsidR="00E0774F" w:rsidRPr="00A70727">
        <w:t xml:space="preserve"> in the ACT</w:t>
      </w:r>
      <w:r w:rsidR="00A95D25" w:rsidRPr="00A70727">
        <w:t xml:space="preserve">; and </w:t>
      </w:r>
    </w:p>
    <w:p w14:paraId="02B012F9" w14:textId="07B6265F" w:rsidR="008C3A5B" w:rsidRPr="00A70727" w:rsidRDefault="002A66DE" w:rsidP="0084683B">
      <w:pPr>
        <w:pStyle w:val="Apara"/>
        <w:keepNext/>
      </w:pPr>
      <w:r>
        <w:tab/>
      </w:r>
      <w:r w:rsidR="00A22F4B" w:rsidRPr="00A70727">
        <w:t>(b)</w:t>
      </w:r>
      <w:r w:rsidR="00A22F4B" w:rsidRPr="00A70727">
        <w:tab/>
      </w:r>
      <w:r w:rsidR="00A95D25" w:rsidRPr="00A70727">
        <w:t xml:space="preserve">the cost of achieving the equivalent </w:t>
      </w:r>
      <w:r w:rsidR="001C32B6" w:rsidRPr="0007397F">
        <w:t>energy savings</w:t>
      </w:r>
      <w:r w:rsidR="00A95D25" w:rsidRPr="00A70727">
        <w:t xml:space="preserve"> </w:t>
      </w:r>
      <w:r w:rsidR="00E0774F" w:rsidRPr="00A70727">
        <w:t>through other means including energy efficiency measures and the purchase of renewable energy</w:t>
      </w:r>
      <w:r w:rsidR="008C3A5B" w:rsidRPr="00A70727">
        <w:t>.</w:t>
      </w:r>
    </w:p>
    <w:p w14:paraId="37D48EE8" w14:textId="77777777" w:rsidR="008C3A5B" w:rsidRPr="00A70727" w:rsidRDefault="002A66DE" w:rsidP="002A66DE">
      <w:pPr>
        <w:pStyle w:val="Amain"/>
        <w:keepNext/>
      </w:pPr>
      <w:r>
        <w:tab/>
      </w:r>
      <w:r w:rsidR="00A22F4B" w:rsidRPr="00A70727">
        <w:t>(3)</w:t>
      </w:r>
      <w:r w:rsidR="00A22F4B" w:rsidRPr="00A70727">
        <w:tab/>
      </w:r>
      <w:r w:rsidR="008C3A5B" w:rsidRPr="00A70727">
        <w:t xml:space="preserve">A determination is a </w:t>
      </w:r>
      <w:r w:rsidR="006F2B3F" w:rsidRPr="00A70727">
        <w:t>disallowable</w:t>
      </w:r>
      <w:r w:rsidR="008C3A5B" w:rsidRPr="00A70727">
        <w:t xml:space="preserve"> instrument.</w:t>
      </w:r>
    </w:p>
    <w:p w14:paraId="707B39D1" w14:textId="1CB1F61B" w:rsidR="005B164B" w:rsidRPr="00A70727" w:rsidRDefault="005B164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43" w:tooltip="A2001-14" w:history="1">
        <w:r w:rsidR="00AA727A" w:rsidRPr="00AA727A">
          <w:rPr>
            <w:rStyle w:val="charCitHyperlinkAbbrev"/>
          </w:rPr>
          <w:t>Legislation Act</w:t>
        </w:r>
      </w:hyperlink>
      <w:r w:rsidRPr="00A70727">
        <w:t>.</w:t>
      </w:r>
    </w:p>
    <w:p w14:paraId="4265E81C" w14:textId="77777777" w:rsidR="00E971E7" w:rsidRDefault="00E971E7" w:rsidP="00E971E7">
      <w:pPr>
        <w:pStyle w:val="AH5Sec"/>
        <w:rPr>
          <w:rStyle w:val="charItals"/>
        </w:rPr>
      </w:pPr>
      <w:bookmarkStart w:id="21" w:name="_Toc58851180"/>
      <w:r w:rsidRPr="0038361D">
        <w:rPr>
          <w:rStyle w:val="CharSectNo"/>
        </w:rPr>
        <w:t>12</w:t>
      </w:r>
      <w:r>
        <w:tab/>
        <w:t xml:space="preserve">Meaning of </w:t>
      </w:r>
      <w:r>
        <w:rPr>
          <w:rStyle w:val="charItals"/>
        </w:rPr>
        <w:t>compliance period</w:t>
      </w:r>
      <w:bookmarkEnd w:id="21"/>
    </w:p>
    <w:p w14:paraId="5A864446" w14:textId="77777777" w:rsidR="00A57CB4" w:rsidRPr="002B09D7" w:rsidRDefault="00E971E7" w:rsidP="00E971E7">
      <w:pPr>
        <w:pStyle w:val="Amainreturn"/>
      </w:pPr>
      <w:r>
        <w:t xml:space="preserve">For this Act, </w:t>
      </w:r>
      <w:r>
        <w:rPr>
          <w:rStyle w:val="charBoldItals"/>
        </w:rPr>
        <w:t>compliance period</w:t>
      </w:r>
      <w:r>
        <w:t xml:space="preserve"> means each calendar year within the period beginning 1 January 2013 and ending 31 December 2030.</w:t>
      </w:r>
    </w:p>
    <w:p w14:paraId="6BF623EB" w14:textId="77777777" w:rsidR="00592330" w:rsidRPr="00A70727" w:rsidRDefault="00592330" w:rsidP="002A66DE">
      <w:pPr>
        <w:pStyle w:val="PageBreak"/>
        <w:suppressLineNumbers/>
      </w:pPr>
      <w:r w:rsidRPr="00A70727">
        <w:br w:type="page"/>
      </w:r>
    </w:p>
    <w:p w14:paraId="5CCCDD30" w14:textId="77777777" w:rsidR="00E96756" w:rsidRPr="0038361D" w:rsidRDefault="00A22F4B" w:rsidP="00A22F4B">
      <w:pPr>
        <w:pStyle w:val="AH2Part"/>
      </w:pPr>
      <w:bookmarkStart w:id="22" w:name="_Toc58851181"/>
      <w:r w:rsidRPr="0038361D">
        <w:rPr>
          <w:rStyle w:val="CharPartNo"/>
        </w:rPr>
        <w:lastRenderedPageBreak/>
        <w:t>Part 3</w:t>
      </w:r>
      <w:r w:rsidRPr="00A70727">
        <w:tab/>
      </w:r>
      <w:r w:rsidR="00B33005" w:rsidRPr="0038361D">
        <w:rPr>
          <w:rStyle w:val="CharPartText"/>
        </w:rPr>
        <w:t xml:space="preserve">Energy </w:t>
      </w:r>
      <w:r w:rsidR="008D2823" w:rsidRPr="0038361D">
        <w:rPr>
          <w:rStyle w:val="CharPartText"/>
        </w:rPr>
        <w:t>savings</w:t>
      </w:r>
      <w:bookmarkEnd w:id="22"/>
    </w:p>
    <w:p w14:paraId="3A4E6D27" w14:textId="77777777" w:rsidR="00B33005" w:rsidRPr="00A70727" w:rsidRDefault="00A22F4B" w:rsidP="00A22F4B">
      <w:pPr>
        <w:pStyle w:val="AH5Sec"/>
      </w:pPr>
      <w:bookmarkStart w:id="23" w:name="_Toc58851182"/>
      <w:r w:rsidRPr="0038361D">
        <w:rPr>
          <w:rStyle w:val="CharSectNo"/>
        </w:rPr>
        <w:t>13</w:t>
      </w:r>
      <w:r w:rsidRPr="00A70727">
        <w:tab/>
      </w:r>
      <w:r w:rsidR="0069081D" w:rsidRPr="00A70727">
        <w:t xml:space="preserve">Working out </w:t>
      </w:r>
      <w:r w:rsidR="00B33005" w:rsidRPr="00A70727">
        <w:t>energy saving</w:t>
      </w:r>
      <w:r w:rsidR="00781730" w:rsidRPr="00A70727">
        <w:t>s</w:t>
      </w:r>
      <w:r w:rsidR="00B33005" w:rsidRPr="00A70727">
        <w:t xml:space="preserve"> </w:t>
      </w:r>
      <w:r w:rsidR="00F81682" w:rsidRPr="00A70727">
        <w:t>obligation</w:t>
      </w:r>
      <w:bookmarkEnd w:id="23"/>
    </w:p>
    <w:p w14:paraId="6DBE4E87" w14:textId="77777777" w:rsidR="00B33005" w:rsidRPr="00A70727" w:rsidRDefault="002A66DE" w:rsidP="002A66DE">
      <w:pPr>
        <w:pStyle w:val="Amain"/>
      </w:pPr>
      <w:r>
        <w:tab/>
      </w:r>
      <w:r w:rsidR="00A22F4B" w:rsidRPr="00A70727">
        <w:t>(1)</w:t>
      </w:r>
      <w:r w:rsidR="00A22F4B" w:rsidRPr="00A70727">
        <w:tab/>
      </w:r>
      <w:r w:rsidR="00967D26" w:rsidRPr="005B1051">
        <w:rPr>
          <w:szCs w:val="24"/>
        </w:rPr>
        <w:t>A NERL retailer</w:t>
      </w:r>
      <w:r w:rsidR="00DE788D" w:rsidRPr="00A70727">
        <w:t xml:space="preserve"> </w:t>
      </w:r>
      <w:r w:rsidR="0069081D" w:rsidRPr="00A70727">
        <w:t>must work out</w:t>
      </w:r>
      <w:r w:rsidR="00DE788D" w:rsidRPr="00A70727">
        <w:t xml:space="preserve"> the </w:t>
      </w:r>
      <w:r w:rsidR="001A0073" w:rsidRPr="005B1051">
        <w:rPr>
          <w:szCs w:val="24"/>
        </w:rPr>
        <w:t>retailer’s</w:t>
      </w:r>
      <w:r w:rsidR="001A0073">
        <w:rPr>
          <w:szCs w:val="24"/>
        </w:rPr>
        <w:t xml:space="preserve"> </w:t>
      </w:r>
      <w:r w:rsidR="008D1679" w:rsidRPr="00A70727">
        <w:t>energy savings</w:t>
      </w:r>
      <w:r w:rsidR="00781730" w:rsidRPr="00A70727">
        <w:t xml:space="preserve"> </w:t>
      </w:r>
      <w:r w:rsidR="00DE788D" w:rsidRPr="00A70727">
        <w:t>obligation</w:t>
      </w:r>
      <w:r w:rsidR="00781730" w:rsidRPr="00A70727">
        <w:t xml:space="preserve"> </w:t>
      </w:r>
      <w:r w:rsidR="00A86402" w:rsidRPr="00A70727">
        <w:t xml:space="preserve">(an </w:t>
      </w:r>
      <w:r w:rsidR="00A86402" w:rsidRPr="00AA727A">
        <w:rPr>
          <w:rStyle w:val="charBoldItals"/>
        </w:rPr>
        <w:t>energy savings obligation</w:t>
      </w:r>
      <w:r w:rsidR="00A86402" w:rsidRPr="00A70727">
        <w:t xml:space="preserve">) </w:t>
      </w:r>
      <w:r w:rsidR="00DE788D" w:rsidRPr="00A70727">
        <w:t>f</w:t>
      </w:r>
      <w:r w:rsidR="00F9179A" w:rsidRPr="00A70727">
        <w:t>or a compliance period</w:t>
      </w:r>
      <w:r w:rsidR="00A13239" w:rsidRPr="00A70727">
        <w:t xml:space="preserve"> under this section</w:t>
      </w:r>
      <w:r w:rsidR="00F9179A" w:rsidRPr="00A70727">
        <w:t>.</w:t>
      </w:r>
    </w:p>
    <w:p w14:paraId="38D77752" w14:textId="77777777" w:rsidR="00A2020E" w:rsidRPr="00A70727" w:rsidRDefault="002A66DE" w:rsidP="002A66DE">
      <w:pPr>
        <w:pStyle w:val="Amain"/>
      </w:pPr>
      <w:r>
        <w:tab/>
      </w:r>
      <w:r w:rsidR="00A22F4B" w:rsidRPr="00A70727">
        <w:t>(2)</w:t>
      </w:r>
      <w:r w:rsidR="00A22F4B" w:rsidRPr="00A70727">
        <w:tab/>
      </w:r>
      <w:r w:rsidR="001A0073" w:rsidRPr="005B1051">
        <w:rPr>
          <w:szCs w:val="24"/>
        </w:rPr>
        <w:t>A NERL retailer’s</w:t>
      </w:r>
      <w:r w:rsidR="00B33005" w:rsidRPr="00A70727">
        <w:t xml:space="preserve"> energy saving</w:t>
      </w:r>
      <w:r w:rsidR="00D53738" w:rsidRPr="00A70727">
        <w:t>s</w:t>
      </w:r>
      <w:r w:rsidR="00B33005" w:rsidRPr="00A70727">
        <w:t xml:space="preserve"> </w:t>
      </w:r>
      <w:r w:rsidR="00034B3E" w:rsidRPr="00A70727">
        <w:t>obligation must be</w:t>
      </w:r>
      <w:r w:rsidR="00A2020E" w:rsidRPr="00A70727">
        <w:t>—</w:t>
      </w:r>
    </w:p>
    <w:p w14:paraId="3D095C61" w14:textId="2C37D991" w:rsidR="00A2020E" w:rsidRPr="00A70727" w:rsidRDefault="002A66DE" w:rsidP="002A66DE">
      <w:pPr>
        <w:pStyle w:val="Apara"/>
      </w:pPr>
      <w:r>
        <w:tab/>
      </w:r>
      <w:r w:rsidR="00A22F4B" w:rsidRPr="00A70727">
        <w:t>(a)</w:t>
      </w:r>
      <w:r w:rsidR="00A22F4B" w:rsidRPr="00A70727">
        <w:tab/>
      </w:r>
      <w:r w:rsidR="00DE788D" w:rsidRPr="00A70727">
        <w:t xml:space="preserve">expressed as a number of </w:t>
      </w:r>
      <w:r w:rsidR="001C32B6" w:rsidRPr="0007397F">
        <w:t>megawatt hours of energy</w:t>
      </w:r>
      <w:r w:rsidR="00A2020E" w:rsidRPr="00A70727">
        <w:t>;</w:t>
      </w:r>
      <w:r w:rsidR="00765966" w:rsidRPr="00A70727">
        <w:t xml:space="preserve"> and </w:t>
      </w:r>
    </w:p>
    <w:p w14:paraId="2B29DC0B" w14:textId="77777777" w:rsidR="00B33005" w:rsidRDefault="002A66DE" w:rsidP="002A66DE">
      <w:pPr>
        <w:pStyle w:val="Apara"/>
        <w:keepNext/>
      </w:pPr>
      <w:r>
        <w:tab/>
      </w:r>
      <w:r w:rsidR="00A22F4B" w:rsidRPr="00A70727">
        <w:t>(b)</w:t>
      </w:r>
      <w:r w:rsidR="00A22F4B" w:rsidRPr="00A70727">
        <w:tab/>
      </w:r>
      <w:r w:rsidR="00B33005" w:rsidRPr="00A70727">
        <w:t>worked out as follows:</w:t>
      </w:r>
    </w:p>
    <w:p w14:paraId="7FEB4D8F" w14:textId="07D7D63B" w:rsidR="00B33005" w:rsidRPr="009C2AAA" w:rsidRDefault="00581185" w:rsidP="009C2AAA">
      <w:pPr>
        <w:tabs>
          <w:tab w:val="left" w:pos="3119"/>
        </w:tabs>
        <w:jc w:val="center"/>
      </w:pPr>
      <m:oMath>
        <m:r>
          <m:rPr>
            <m:nor/>
          </m:rPr>
          <m:t>EST</m:t>
        </m:r>
        <m:r>
          <m:rPr>
            <m:sty m:val="p"/>
          </m:rPr>
          <w:rPr>
            <w:rFonts w:ascii="Cambria Math" w:hAnsi="Cambria Math"/>
          </w:rPr>
          <m:t xml:space="preserve"> ×</m:t>
        </m:r>
        <m:r>
          <m:rPr>
            <m:nor/>
          </m:rPr>
          <m:t xml:space="preserve">electricity sales </m:t>
        </m:r>
      </m:oMath>
      <w:r w:rsidR="009C2AAA">
        <w:t xml:space="preserve"> </w:t>
      </w:r>
    </w:p>
    <w:p w14:paraId="010B76AA" w14:textId="77777777" w:rsidR="0066342E" w:rsidRPr="00A70727" w:rsidRDefault="0066342E" w:rsidP="0066342E">
      <w:pPr>
        <w:pStyle w:val="aDef"/>
        <w:numPr>
          <w:ilvl w:val="5"/>
          <w:numId w:val="0"/>
        </w:numPr>
        <w:ind w:left="1100"/>
      </w:pPr>
      <w:r w:rsidRPr="00AA727A">
        <w:rPr>
          <w:rStyle w:val="charBoldItals"/>
        </w:rPr>
        <w:t>electricity sales</w:t>
      </w:r>
      <w:r w:rsidRPr="00A70727">
        <w:t xml:space="preserve"> means </w:t>
      </w:r>
      <w:r w:rsidR="006431AE" w:rsidRPr="005B1051">
        <w:rPr>
          <w:szCs w:val="24"/>
        </w:rPr>
        <w:t>the NERL retailer’s</w:t>
      </w:r>
      <w:r w:rsidRPr="00A70727">
        <w:t xml:space="preserve"> total electricity sales in MWh in the ACT for the compliance period.</w:t>
      </w:r>
    </w:p>
    <w:p w14:paraId="76FEB49A" w14:textId="77777777" w:rsidR="0066342E" w:rsidRPr="00A70727" w:rsidRDefault="0066342E" w:rsidP="0066342E">
      <w:pPr>
        <w:pStyle w:val="aDef"/>
        <w:numPr>
          <w:ilvl w:val="5"/>
          <w:numId w:val="0"/>
        </w:numPr>
        <w:ind w:left="1100"/>
      </w:pPr>
      <w:r w:rsidRPr="00AA727A">
        <w:rPr>
          <w:rStyle w:val="charBoldItals"/>
        </w:rPr>
        <w:t>EST</w:t>
      </w:r>
      <w:r w:rsidRPr="00A70727">
        <w:t xml:space="preserve"> means the energy savings target determined for the compliance period.</w:t>
      </w:r>
    </w:p>
    <w:p w14:paraId="2463709F" w14:textId="77777777" w:rsidR="004A6936" w:rsidRPr="00A70727" w:rsidRDefault="002A66DE" w:rsidP="002A66DE">
      <w:pPr>
        <w:pStyle w:val="Amain"/>
      </w:pPr>
      <w:r>
        <w:tab/>
      </w:r>
      <w:r w:rsidR="00A22F4B" w:rsidRPr="00A70727">
        <w:t>(3)</w:t>
      </w:r>
      <w:r w:rsidR="00A22F4B" w:rsidRPr="00A70727">
        <w:tab/>
      </w:r>
      <w:r w:rsidR="001A0073" w:rsidRPr="005B1051">
        <w:rPr>
          <w:szCs w:val="24"/>
        </w:rPr>
        <w:t>A NERL retailer’s</w:t>
      </w:r>
      <w:r w:rsidR="004A6936" w:rsidRPr="00A70727">
        <w:t xml:space="preserve"> energy savings </w:t>
      </w:r>
      <w:r w:rsidR="00765966" w:rsidRPr="00A70727">
        <w:t>obligation</w:t>
      </w:r>
      <w:r w:rsidR="004A6936" w:rsidRPr="00A70727">
        <w:t xml:space="preserve"> for a compliance period</w:t>
      </w:r>
      <w:r w:rsidR="004B123D" w:rsidRPr="00A70727">
        <w:t xml:space="preserve"> may be modified </w:t>
      </w:r>
      <w:r w:rsidR="004A6936" w:rsidRPr="00A70727">
        <w:t xml:space="preserve">by including a </w:t>
      </w:r>
      <w:r w:rsidR="006431AE" w:rsidRPr="005B1051">
        <w:rPr>
          <w:szCs w:val="24"/>
        </w:rPr>
        <w:t>retailer</w:t>
      </w:r>
      <w:r w:rsidR="006431AE">
        <w:rPr>
          <w:szCs w:val="24"/>
        </w:rPr>
        <w:t xml:space="preserve"> </w:t>
      </w:r>
      <w:r w:rsidR="004A6936" w:rsidRPr="00A70727">
        <w:t xml:space="preserve">energy savings </w:t>
      </w:r>
      <w:r w:rsidR="004834ED" w:rsidRPr="00A70727">
        <w:t>result</w:t>
      </w:r>
      <w:r w:rsidR="004A6936" w:rsidRPr="00A70727">
        <w:t xml:space="preserve"> shortfall or </w:t>
      </w:r>
      <w:r w:rsidR="006F1E25" w:rsidRPr="00A70727">
        <w:t>surplus</w:t>
      </w:r>
      <w:r w:rsidR="004A6936" w:rsidRPr="00A70727">
        <w:t xml:space="preserve"> carried over from a prior compliance period.</w:t>
      </w:r>
    </w:p>
    <w:p w14:paraId="15E43897" w14:textId="77777777" w:rsidR="004E18E8" w:rsidRPr="00A70727" w:rsidRDefault="00A22F4B" w:rsidP="00A22F4B">
      <w:pPr>
        <w:pStyle w:val="AH5Sec"/>
      </w:pPr>
      <w:bookmarkStart w:id="24" w:name="_Toc58851183"/>
      <w:r w:rsidRPr="0038361D">
        <w:rPr>
          <w:rStyle w:val="CharSectNo"/>
        </w:rPr>
        <w:t>14</w:t>
      </w:r>
      <w:r w:rsidRPr="00A70727">
        <w:tab/>
      </w:r>
      <w:r w:rsidR="004E18E8" w:rsidRPr="00A70727">
        <w:t>Achieving energy savings obligations</w:t>
      </w:r>
      <w:bookmarkEnd w:id="24"/>
    </w:p>
    <w:p w14:paraId="6F5BAE80" w14:textId="77777777" w:rsidR="00A13239" w:rsidRPr="00A70727" w:rsidRDefault="002A66DE" w:rsidP="00D75B94">
      <w:pPr>
        <w:pStyle w:val="Amain"/>
        <w:keepNext/>
      </w:pPr>
      <w:r>
        <w:tab/>
      </w:r>
      <w:r w:rsidR="00A22F4B" w:rsidRPr="00A70727">
        <w:t>(1)</w:t>
      </w:r>
      <w:r w:rsidR="00A22F4B" w:rsidRPr="00A70727">
        <w:tab/>
      </w:r>
      <w:r w:rsidR="006431AE" w:rsidRPr="005B1051">
        <w:rPr>
          <w:szCs w:val="24"/>
        </w:rPr>
        <w:t>A NERL retailer</w:t>
      </w:r>
      <w:r w:rsidR="00403986" w:rsidRPr="00A70727">
        <w:t xml:space="preserve"> must achieve the </w:t>
      </w:r>
      <w:r w:rsidR="006431AE" w:rsidRPr="005B1051">
        <w:rPr>
          <w:szCs w:val="24"/>
        </w:rPr>
        <w:t>retailer’s</w:t>
      </w:r>
      <w:r w:rsidR="006431AE">
        <w:rPr>
          <w:szCs w:val="24"/>
        </w:rPr>
        <w:t xml:space="preserve"> </w:t>
      </w:r>
      <w:r w:rsidR="00403986" w:rsidRPr="00A70727">
        <w:t>energy savings</w:t>
      </w:r>
      <w:r w:rsidR="0092757C" w:rsidRPr="00A70727">
        <w:t xml:space="preserve"> obligation</w:t>
      </w:r>
      <w:r w:rsidR="00403986" w:rsidRPr="00A70727">
        <w:t xml:space="preserve"> for a compliance period.</w:t>
      </w:r>
    </w:p>
    <w:p w14:paraId="2B4266CD" w14:textId="77777777" w:rsidR="004E18E8" w:rsidRPr="00A70727" w:rsidRDefault="002A66DE" w:rsidP="00D75B94">
      <w:pPr>
        <w:pStyle w:val="Amain"/>
        <w:keepNext/>
      </w:pPr>
      <w:r>
        <w:tab/>
      </w:r>
      <w:r w:rsidR="00A22F4B" w:rsidRPr="00A70727">
        <w:t>(2)</w:t>
      </w:r>
      <w:r w:rsidR="00A22F4B" w:rsidRPr="00A70727">
        <w:tab/>
      </w:r>
      <w:r w:rsidR="004E18E8" w:rsidRPr="00A70727">
        <w:t xml:space="preserve">A tier </w:t>
      </w:r>
      <w:r w:rsidR="006431AE" w:rsidRPr="005B1051">
        <w:rPr>
          <w:szCs w:val="24"/>
        </w:rPr>
        <w:t>1 NERL retailer</w:t>
      </w:r>
      <w:r w:rsidR="004E18E8" w:rsidRPr="00A70727">
        <w:t xml:space="preserve"> achieves the </w:t>
      </w:r>
      <w:r w:rsidR="006431AE" w:rsidRPr="005B1051">
        <w:rPr>
          <w:szCs w:val="24"/>
        </w:rPr>
        <w:t>retailer’s</w:t>
      </w:r>
      <w:r w:rsidR="006431AE">
        <w:rPr>
          <w:szCs w:val="24"/>
        </w:rPr>
        <w:t xml:space="preserve"> </w:t>
      </w:r>
      <w:r w:rsidR="004E18E8" w:rsidRPr="00A70727">
        <w:t>energy savings obligation for the compliance period if</w:t>
      </w:r>
      <w:r w:rsidR="00011983" w:rsidRPr="00A70727">
        <w:t>, in the period</w:t>
      </w:r>
      <w:r w:rsidR="004E18E8" w:rsidRPr="00A70727">
        <w:t>—</w:t>
      </w:r>
    </w:p>
    <w:p w14:paraId="2D6E9B85" w14:textId="77777777" w:rsidR="00011983" w:rsidRPr="00A70727" w:rsidRDefault="002A66DE" w:rsidP="00D75B94">
      <w:pPr>
        <w:pStyle w:val="Apara"/>
        <w:keepNext/>
      </w:pPr>
      <w:r>
        <w:tab/>
      </w:r>
      <w:r w:rsidR="00A22F4B" w:rsidRPr="00A70727">
        <w:t>(a)</w:t>
      </w:r>
      <w:r w:rsidR="00A22F4B" w:rsidRPr="00A70727">
        <w:tab/>
      </w:r>
      <w:r w:rsidR="004E18E8" w:rsidRPr="00A70727">
        <w:t xml:space="preserve">the </w:t>
      </w:r>
      <w:r w:rsidR="006431AE" w:rsidRPr="005B1051">
        <w:rPr>
          <w:szCs w:val="24"/>
        </w:rPr>
        <w:t>retailer</w:t>
      </w:r>
      <w:r w:rsidR="00011983" w:rsidRPr="00A70727">
        <w:t>—</w:t>
      </w:r>
    </w:p>
    <w:p w14:paraId="0750F704" w14:textId="77777777" w:rsidR="005A7AE4" w:rsidRPr="00A70727" w:rsidRDefault="002A66DE" w:rsidP="002A66DE">
      <w:pPr>
        <w:pStyle w:val="Asubpara"/>
      </w:pPr>
      <w:r>
        <w:tab/>
      </w:r>
      <w:r w:rsidR="00A22F4B" w:rsidRPr="00A70727">
        <w:t>(i)</w:t>
      </w:r>
      <w:r w:rsidR="00A22F4B" w:rsidRPr="00A70727">
        <w:tab/>
      </w:r>
      <w:r w:rsidR="004E18E8" w:rsidRPr="00A70727">
        <w:t>undertakes</w:t>
      </w:r>
      <w:r w:rsidR="00491C87" w:rsidRPr="00A70727">
        <w:t xml:space="preserve"> </w:t>
      </w:r>
      <w:r w:rsidR="004E18E8" w:rsidRPr="00A70727">
        <w:t xml:space="preserve">eligible activities </w:t>
      </w:r>
      <w:r w:rsidR="00011983" w:rsidRPr="00A70727">
        <w:t xml:space="preserve">that comply with </w:t>
      </w:r>
      <w:r w:rsidR="00265B81" w:rsidRPr="00A70727">
        <w:t>a relevant</w:t>
      </w:r>
      <w:r w:rsidR="00011983" w:rsidRPr="00A70727">
        <w:t xml:space="preserve"> </w:t>
      </w:r>
      <w:r w:rsidR="000F5612" w:rsidRPr="00A70727">
        <w:t xml:space="preserve">approved </w:t>
      </w:r>
      <w:r w:rsidR="00011983" w:rsidRPr="00A70727">
        <w:t>code of practice</w:t>
      </w:r>
      <w:r w:rsidR="005A7AE4" w:rsidRPr="00A70727">
        <w:t>;</w:t>
      </w:r>
      <w:r w:rsidR="005676A1" w:rsidRPr="00A70727">
        <w:t xml:space="preserve"> </w:t>
      </w:r>
      <w:r w:rsidR="00075A25" w:rsidRPr="00A70727">
        <w:t>or</w:t>
      </w:r>
      <w:r w:rsidR="00220571" w:rsidRPr="00A70727">
        <w:t xml:space="preserve"> </w:t>
      </w:r>
    </w:p>
    <w:p w14:paraId="482102AF" w14:textId="6EE1EF4D" w:rsidR="00075A25" w:rsidRPr="00A70727" w:rsidRDefault="002A66DE" w:rsidP="002A66DE">
      <w:pPr>
        <w:pStyle w:val="Asubpara"/>
      </w:pPr>
      <w:r>
        <w:tab/>
      </w:r>
      <w:r w:rsidR="00A22F4B" w:rsidRPr="00A70727">
        <w:t>(ii)</w:t>
      </w:r>
      <w:r w:rsidR="00A22F4B" w:rsidRPr="00A70727">
        <w:tab/>
      </w:r>
      <w:r w:rsidR="00075A25" w:rsidRPr="00A70727">
        <w:t xml:space="preserve">acquires </w:t>
      </w:r>
      <w:r w:rsidR="00DB6AD7" w:rsidRPr="00A70727">
        <w:t xml:space="preserve">approved </w:t>
      </w:r>
      <w:r w:rsidR="00921944" w:rsidRPr="0007397F">
        <w:t>energy savings</w:t>
      </w:r>
      <w:r w:rsidR="00921944">
        <w:t xml:space="preserve"> </w:t>
      </w:r>
      <w:r w:rsidR="00075A25" w:rsidRPr="00A70727">
        <w:t xml:space="preserve">factors </w:t>
      </w:r>
      <w:r w:rsidR="005A7AE4" w:rsidRPr="00A70727">
        <w:t xml:space="preserve">that comply with </w:t>
      </w:r>
      <w:r w:rsidR="00265B81" w:rsidRPr="00A70727">
        <w:t>a relevant</w:t>
      </w:r>
      <w:r w:rsidR="005A7AE4" w:rsidRPr="00A70727">
        <w:t xml:space="preserve"> </w:t>
      </w:r>
      <w:r w:rsidR="00DB6AD7" w:rsidRPr="00A70727">
        <w:t xml:space="preserve">approved </w:t>
      </w:r>
      <w:r w:rsidR="005A7AE4" w:rsidRPr="00A70727">
        <w:t>code of practice</w:t>
      </w:r>
      <w:r w:rsidR="00075A25" w:rsidRPr="00A70727">
        <w:t xml:space="preserve">; and </w:t>
      </w:r>
    </w:p>
    <w:p w14:paraId="3570D030" w14:textId="3EA42E80" w:rsidR="004E18E8" w:rsidRPr="00A70727" w:rsidRDefault="002A66DE" w:rsidP="002A66DE">
      <w:pPr>
        <w:pStyle w:val="Apara"/>
      </w:pPr>
      <w:r>
        <w:lastRenderedPageBreak/>
        <w:tab/>
      </w:r>
      <w:r w:rsidR="00A22F4B" w:rsidRPr="00A70727">
        <w:t>(b)</w:t>
      </w:r>
      <w:r w:rsidR="00A22F4B" w:rsidRPr="00A70727">
        <w:tab/>
      </w:r>
      <w:r w:rsidR="004E18E8" w:rsidRPr="00A70727">
        <w:t xml:space="preserve">the total </w:t>
      </w:r>
      <w:r w:rsidR="00AA183B" w:rsidRPr="00A70727">
        <w:t xml:space="preserve">of the </w:t>
      </w:r>
      <w:r w:rsidR="00921944" w:rsidRPr="0007397F">
        <w:t>energy savings</w:t>
      </w:r>
      <w:r w:rsidR="00921944">
        <w:t xml:space="preserve"> </w:t>
      </w:r>
      <w:r w:rsidR="004E18E8" w:rsidRPr="00A70727">
        <w:t>factors for the eligible activities undertaken</w:t>
      </w:r>
      <w:r w:rsidR="00AA183B" w:rsidRPr="00A70727">
        <w:t xml:space="preserve"> and </w:t>
      </w:r>
      <w:r w:rsidR="00491C87" w:rsidRPr="00A70727">
        <w:t xml:space="preserve">acquired </w:t>
      </w:r>
      <w:r w:rsidR="00796111" w:rsidRPr="00A70727">
        <w:t>achieve</w:t>
      </w:r>
      <w:r w:rsidR="004E18E8" w:rsidRPr="00A70727">
        <w:t xml:space="preserve"> the obligation.</w:t>
      </w:r>
    </w:p>
    <w:p w14:paraId="43EF8865" w14:textId="77777777" w:rsidR="004E18E8" w:rsidRPr="00A70727" w:rsidRDefault="002A66DE" w:rsidP="002A66DE">
      <w:pPr>
        <w:pStyle w:val="Amain"/>
      </w:pPr>
      <w:r>
        <w:tab/>
      </w:r>
      <w:r w:rsidR="00A22F4B" w:rsidRPr="00A70727">
        <w:t>(3)</w:t>
      </w:r>
      <w:r w:rsidR="00A22F4B" w:rsidRPr="00A70727">
        <w:tab/>
      </w:r>
      <w:r w:rsidR="004E18E8" w:rsidRPr="00A70727">
        <w:t xml:space="preserve">A tier </w:t>
      </w:r>
      <w:r w:rsidR="006431AE" w:rsidRPr="005B1051">
        <w:rPr>
          <w:szCs w:val="24"/>
        </w:rPr>
        <w:t>2 NERL retailer</w:t>
      </w:r>
      <w:r w:rsidR="004E18E8" w:rsidRPr="00A70727">
        <w:t xml:space="preserve"> achieves the </w:t>
      </w:r>
      <w:r w:rsidR="006431AE" w:rsidRPr="005B1051">
        <w:rPr>
          <w:szCs w:val="24"/>
        </w:rPr>
        <w:t>retailer’s</w:t>
      </w:r>
      <w:r w:rsidR="006431AE">
        <w:rPr>
          <w:szCs w:val="24"/>
        </w:rPr>
        <w:t xml:space="preserve"> </w:t>
      </w:r>
      <w:r w:rsidR="004E18E8" w:rsidRPr="00A70727">
        <w:t>energy savings obligation for the compliance period i</w:t>
      </w:r>
      <w:r w:rsidR="00EC231C" w:rsidRPr="00A70727">
        <w:t>f</w:t>
      </w:r>
      <w:r w:rsidR="00F71351" w:rsidRPr="00A70727">
        <w:t>, in the period</w:t>
      </w:r>
      <w:r w:rsidR="00EC231C" w:rsidRPr="00A70727">
        <w:t>—</w:t>
      </w:r>
    </w:p>
    <w:p w14:paraId="5750650E" w14:textId="77777777" w:rsidR="00F71351" w:rsidRPr="00A70727" w:rsidRDefault="002A66DE" w:rsidP="002A66DE">
      <w:pPr>
        <w:pStyle w:val="Apara"/>
      </w:pPr>
      <w:r>
        <w:tab/>
      </w:r>
      <w:r w:rsidR="00A22F4B" w:rsidRPr="00A70727">
        <w:t>(a)</w:t>
      </w:r>
      <w:r w:rsidR="00A22F4B" w:rsidRPr="00A70727">
        <w:tab/>
      </w:r>
      <w:r w:rsidR="00F71351" w:rsidRPr="00A70727">
        <w:t xml:space="preserve">the </w:t>
      </w:r>
      <w:r w:rsidR="006431AE" w:rsidRPr="005B1051">
        <w:rPr>
          <w:szCs w:val="24"/>
        </w:rPr>
        <w:t>retailer</w:t>
      </w:r>
      <w:r w:rsidR="00F71351" w:rsidRPr="00A70727">
        <w:t>—</w:t>
      </w:r>
    </w:p>
    <w:p w14:paraId="4241A62C" w14:textId="77777777" w:rsidR="00F71351" w:rsidRPr="00A70727" w:rsidRDefault="002A66DE" w:rsidP="002A66DE">
      <w:pPr>
        <w:pStyle w:val="Asubpara"/>
      </w:pPr>
      <w:r>
        <w:tab/>
      </w:r>
      <w:r w:rsidR="00A22F4B" w:rsidRPr="00A70727">
        <w:t>(i)</w:t>
      </w:r>
      <w:r w:rsidR="00A22F4B" w:rsidRPr="00A70727">
        <w:tab/>
      </w:r>
      <w:r w:rsidR="00F71351" w:rsidRPr="00A70727">
        <w:t xml:space="preserve">undertakes eligible activities that comply with </w:t>
      </w:r>
      <w:r w:rsidR="00265B81" w:rsidRPr="00A70727">
        <w:t>a relevant</w:t>
      </w:r>
      <w:r w:rsidR="00F71351" w:rsidRPr="00A70727">
        <w:t xml:space="preserve"> </w:t>
      </w:r>
      <w:r w:rsidR="00DB6AD7" w:rsidRPr="00A70727">
        <w:t xml:space="preserve">approved </w:t>
      </w:r>
      <w:r w:rsidR="00F71351" w:rsidRPr="00A70727">
        <w:t xml:space="preserve">code of practice; or </w:t>
      </w:r>
    </w:p>
    <w:p w14:paraId="6B90C8E3" w14:textId="74B96399" w:rsidR="00DF4DE9" w:rsidRPr="00A70727" w:rsidRDefault="002A66DE" w:rsidP="002A66DE">
      <w:pPr>
        <w:pStyle w:val="Asubpara"/>
      </w:pPr>
      <w:r>
        <w:tab/>
      </w:r>
      <w:r w:rsidR="00A22F4B" w:rsidRPr="00A70727">
        <w:t>(ii)</w:t>
      </w:r>
      <w:r w:rsidR="00A22F4B" w:rsidRPr="00A70727">
        <w:tab/>
      </w:r>
      <w:r w:rsidR="00F71351" w:rsidRPr="00A70727">
        <w:t xml:space="preserve">acquires </w:t>
      </w:r>
      <w:r w:rsidR="00DB6AD7" w:rsidRPr="00A70727">
        <w:t xml:space="preserve">approved </w:t>
      </w:r>
      <w:r w:rsidR="00921944" w:rsidRPr="0007397F">
        <w:t>energy savings</w:t>
      </w:r>
      <w:r w:rsidR="00921944">
        <w:t xml:space="preserve"> </w:t>
      </w:r>
      <w:r w:rsidR="00F71351" w:rsidRPr="00A70727">
        <w:t xml:space="preserve">factors that comply with </w:t>
      </w:r>
      <w:r w:rsidR="00265B81" w:rsidRPr="00A70727">
        <w:t>a relevant</w:t>
      </w:r>
      <w:r w:rsidR="005F0B25" w:rsidRPr="00A70727">
        <w:t xml:space="preserve"> approved</w:t>
      </w:r>
      <w:r w:rsidR="00F71351" w:rsidRPr="00A70727">
        <w:t xml:space="preserve"> code of practice; </w:t>
      </w:r>
      <w:r w:rsidR="00DF4DE9" w:rsidRPr="00A70727">
        <w:t>or</w:t>
      </w:r>
    </w:p>
    <w:p w14:paraId="2C77A3AD" w14:textId="77777777" w:rsidR="00F71351" w:rsidRPr="00A70727" w:rsidRDefault="002A66DE" w:rsidP="002A66DE">
      <w:pPr>
        <w:pStyle w:val="Asubpara"/>
      </w:pPr>
      <w:r>
        <w:tab/>
      </w:r>
      <w:r w:rsidR="00A22F4B" w:rsidRPr="00A70727">
        <w:t>(iii)</w:t>
      </w:r>
      <w:r w:rsidR="00A22F4B" w:rsidRPr="00A70727">
        <w:tab/>
      </w:r>
      <w:r w:rsidR="00DF4DE9" w:rsidRPr="00A70727">
        <w:t xml:space="preserve">pays an energy savings contribution to the Territory </w:t>
      </w:r>
      <w:r w:rsidR="00F43690" w:rsidRPr="00A70727">
        <w:t xml:space="preserve">for </w:t>
      </w:r>
      <w:r w:rsidR="00DF4DE9" w:rsidRPr="00A70727">
        <w:t>all or part of the obligation; and</w:t>
      </w:r>
    </w:p>
    <w:p w14:paraId="04CEFD64" w14:textId="6BF7D7CD" w:rsidR="00DF4DE9" w:rsidRPr="00A70727" w:rsidRDefault="002A66DE" w:rsidP="002A66DE">
      <w:pPr>
        <w:pStyle w:val="Apara"/>
      </w:pPr>
      <w:r>
        <w:tab/>
      </w:r>
      <w:r w:rsidR="00A22F4B" w:rsidRPr="00A70727">
        <w:t>(b)</w:t>
      </w:r>
      <w:r w:rsidR="00A22F4B" w:rsidRPr="00A70727">
        <w:tab/>
      </w:r>
      <w:r w:rsidR="00DF4DE9" w:rsidRPr="00A70727">
        <w:t xml:space="preserve">the total of the </w:t>
      </w:r>
      <w:r w:rsidR="00921944" w:rsidRPr="0007397F">
        <w:t>energy savings</w:t>
      </w:r>
      <w:r w:rsidR="00921944">
        <w:t xml:space="preserve"> </w:t>
      </w:r>
      <w:r w:rsidR="00DF4DE9" w:rsidRPr="00A70727">
        <w:t>factors for the eligible activities undertaken and acquired, and the energy savings contribution achieve the obligation.</w:t>
      </w:r>
    </w:p>
    <w:p w14:paraId="13DB9B21" w14:textId="77777777" w:rsidR="004E18E8" w:rsidRPr="00A70727" w:rsidRDefault="004E18E8" w:rsidP="004E18E8">
      <w:pPr>
        <w:pStyle w:val="aNotepar"/>
      </w:pPr>
      <w:r w:rsidRPr="00AA727A">
        <w:rPr>
          <w:rStyle w:val="charItals"/>
        </w:rPr>
        <w:t>Note</w:t>
      </w:r>
      <w:r w:rsidR="00190EE9" w:rsidRPr="00AA727A">
        <w:rPr>
          <w:rStyle w:val="charItals"/>
        </w:rPr>
        <w:t xml:space="preserve"> 1</w:t>
      </w:r>
      <w:r w:rsidRPr="00AA727A">
        <w:rPr>
          <w:rStyle w:val="charItals"/>
        </w:rPr>
        <w:tab/>
      </w:r>
      <w:r w:rsidR="005F0B25" w:rsidRPr="00AA727A">
        <w:rPr>
          <w:rStyle w:val="charBoldItals"/>
        </w:rPr>
        <w:t>E</w:t>
      </w:r>
      <w:r w:rsidRPr="00AA727A">
        <w:rPr>
          <w:rStyle w:val="charBoldItals"/>
        </w:rPr>
        <w:t>nergy savings contribution</w:t>
      </w:r>
      <w:r w:rsidR="00034B3E" w:rsidRPr="00A70727">
        <w:t>—</w:t>
      </w:r>
      <w:r w:rsidRPr="00A70727">
        <w:t xml:space="preserve">see s </w:t>
      </w:r>
      <w:r w:rsidR="00C22195" w:rsidRPr="00A70727">
        <w:t>11</w:t>
      </w:r>
      <w:r w:rsidRPr="00A70727">
        <w:t>.</w:t>
      </w:r>
    </w:p>
    <w:p w14:paraId="6ADB047F" w14:textId="77777777" w:rsidR="00190EE9" w:rsidRPr="00A70727" w:rsidRDefault="00190EE9" w:rsidP="00190EE9">
      <w:pPr>
        <w:pStyle w:val="aNotepar"/>
      </w:pPr>
      <w:r w:rsidRPr="00AA727A">
        <w:rPr>
          <w:rStyle w:val="charItals"/>
        </w:rPr>
        <w:t>Note 2</w:t>
      </w:r>
      <w:r w:rsidRPr="00AA727A">
        <w:rPr>
          <w:rStyle w:val="charItals"/>
        </w:rPr>
        <w:tab/>
      </w:r>
      <w:r w:rsidRPr="00A70727">
        <w:rPr>
          <w:lang w:eastAsia="en-AU"/>
        </w:rPr>
        <w:t xml:space="preserve">An energy savings contribution imposed under this Act must be paid </w:t>
      </w:r>
      <w:r w:rsidR="00B91414" w:rsidRPr="00A70727">
        <w:rPr>
          <w:lang w:eastAsia="en-AU"/>
        </w:rPr>
        <w:t>to the Territory</w:t>
      </w:r>
      <w:r w:rsidRPr="00A70727">
        <w:rPr>
          <w:lang w:eastAsia="en-AU"/>
        </w:rPr>
        <w:t>.</w:t>
      </w:r>
    </w:p>
    <w:p w14:paraId="6F486F39" w14:textId="77777777" w:rsidR="00B65D57" w:rsidRPr="00586121" w:rsidRDefault="00B65D57" w:rsidP="00B65D57">
      <w:pPr>
        <w:pStyle w:val="Amain"/>
      </w:pPr>
      <w:r w:rsidRPr="00586121">
        <w:tab/>
        <w:t>(4)</w:t>
      </w:r>
      <w:r w:rsidRPr="00586121">
        <w:tab/>
        <w:t>However, if a NERL retailer starts an eligible activity in a compliance period before the retailer gives a compliance plan for the compliance period to the administrator under section 17, the eligible activity is taken not to comply with the relevant code of practice.</w:t>
      </w:r>
    </w:p>
    <w:p w14:paraId="48DFDDE9" w14:textId="77777777" w:rsidR="0015714A" w:rsidRPr="00A70727" w:rsidRDefault="00A22F4B" w:rsidP="0084683B">
      <w:pPr>
        <w:pStyle w:val="AH5Sec"/>
      </w:pPr>
      <w:bookmarkStart w:id="25" w:name="_Toc58851184"/>
      <w:r w:rsidRPr="0038361D">
        <w:rPr>
          <w:rStyle w:val="CharSectNo"/>
        </w:rPr>
        <w:t>15</w:t>
      </w:r>
      <w:r w:rsidRPr="00A70727">
        <w:tab/>
      </w:r>
      <w:r w:rsidR="0069081D" w:rsidRPr="00A70727">
        <w:t xml:space="preserve">Working out </w:t>
      </w:r>
      <w:r w:rsidR="0015714A" w:rsidRPr="00A70727">
        <w:t xml:space="preserve">priority household </w:t>
      </w:r>
      <w:r w:rsidR="00A2020E" w:rsidRPr="00A70727">
        <w:t>obligation</w:t>
      </w:r>
      <w:bookmarkEnd w:id="25"/>
    </w:p>
    <w:p w14:paraId="4F510564" w14:textId="77777777" w:rsidR="00645328" w:rsidRPr="00A70727" w:rsidRDefault="002A66DE" w:rsidP="0084683B">
      <w:pPr>
        <w:pStyle w:val="Amain"/>
        <w:keepNext/>
      </w:pPr>
      <w:r>
        <w:tab/>
      </w:r>
      <w:r w:rsidR="00A22F4B" w:rsidRPr="00A70727">
        <w:t>(1)</w:t>
      </w:r>
      <w:r w:rsidR="00A22F4B" w:rsidRPr="00A70727">
        <w:tab/>
      </w:r>
      <w:r w:rsidR="008552E1">
        <w:t>A tier 1</w:t>
      </w:r>
      <w:r w:rsidR="006431AE" w:rsidRPr="005B1051">
        <w:rPr>
          <w:szCs w:val="24"/>
        </w:rPr>
        <w:t xml:space="preserve"> NERL retailer</w:t>
      </w:r>
      <w:r w:rsidR="00A2020E" w:rsidRPr="00A70727">
        <w:t xml:space="preserve"> </w:t>
      </w:r>
      <w:r w:rsidR="0015714A" w:rsidRPr="00A70727">
        <w:t xml:space="preserve">must </w:t>
      </w:r>
      <w:r w:rsidR="0069081D" w:rsidRPr="00A70727">
        <w:t>work out</w:t>
      </w:r>
      <w:r w:rsidR="00A2020E" w:rsidRPr="00A70727">
        <w:t xml:space="preserve"> the </w:t>
      </w:r>
      <w:r w:rsidR="006431AE" w:rsidRPr="005B1051">
        <w:rPr>
          <w:szCs w:val="24"/>
        </w:rPr>
        <w:t>retailer’s</w:t>
      </w:r>
      <w:r w:rsidR="006431AE">
        <w:rPr>
          <w:szCs w:val="24"/>
        </w:rPr>
        <w:t xml:space="preserve"> </w:t>
      </w:r>
      <w:r w:rsidR="0015714A" w:rsidRPr="00A70727">
        <w:t xml:space="preserve">priority household </w:t>
      </w:r>
      <w:r w:rsidR="00817F67" w:rsidRPr="00A70727">
        <w:t>obligation</w:t>
      </w:r>
      <w:r w:rsidR="0015714A" w:rsidRPr="00A70727">
        <w:t xml:space="preserve"> (a </w:t>
      </w:r>
      <w:r w:rsidR="0015714A" w:rsidRPr="00AA727A">
        <w:rPr>
          <w:rStyle w:val="charBoldItals"/>
        </w:rPr>
        <w:t>priority</w:t>
      </w:r>
      <w:r w:rsidR="005F0B25" w:rsidRPr="00AA727A">
        <w:rPr>
          <w:rStyle w:val="charBoldItals"/>
        </w:rPr>
        <w:t xml:space="preserve"> household</w:t>
      </w:r>
      <w:r w:rsidR="0015714A" w:rsidRPr="00AA727A">
        <w:rPr>
          <w:rStyle w:val="charBoldItals"/>
        </w:rPr>
        <w:t xml:space="preserve"> </w:t>
      </w:r>
      <w:r w:rsidR="00817F67" w:rsidRPr="00AA727A">
        <w:rPr>
          <w:rStyle w:val="charBoldItals"/>
        </w:rPr>
        <w:t>obligation</w:t>
      </w:r>
      <w:r w:rsidR="0015714A" w:rsidRPr="00A70727">
        <w:t>)</w:t>
      </w:r>
      <w:r w:rsidR="007E1B35" w:rsidRPr="00A70727">
        <w:t xml:space="preserve"> </w:t>
      </w:r>
      <w:r w:rsidR="00A2020E" w:rsidRPr="00A70727">
        <w:t xml:space="preserve">for </w:t>
      </w:r>
      <w:r w:rsidR="007E1B35" w:rsidRPr="00A70727">
        <w:t>a compliance period</w:t>
      </w:r>
      <w:r w:rsidR="0069081D" w:rsidRPr="00A70727">
        <w:t xml:space="preserve"> under this section</w:t>
      </w:r>
      <w:r w:rsidR="00086F53" w:rsidRPr="00A70727">
        <w:t>.</w:t>
      </w:r>
    </w:p>
    <w:p w14:paraId="7248ADAF" w14:textId="77777777" w:rsidR="00817F67" w:rsidRPr="00A70727" w:rsidRDefault="002A66DE" w:rsidP="00370972">
      <w:pPr>
        <w:pStyle w:val="Amain"/>
        <w:keepNext/>
      </w:pPr>
      <w:r>
        <w:tab/>
      </w:r>
      <w:r w:rsidR="00A22F4B" w:rsidRPr="00A70727">
        <w:t>(2)</w:t>
      </w:r>
      <w:r w:rsidR="00A22F4B" w:rsidRPr="00A70727">
        <w:tab/>
      </w:r>
      <w:r w:rsidR="006431AE" w:rsidRPr="005B1051">
        <w:rPr>
          <w:szCs w:val="24"/>
        </w:rPr>
        <w:t>A NERL retailer’s</w:t>
      </w:r>
      <w:r w:rsidR="00645328" w:rsidRPr="00A70727">
        <w:t xml:space="preserve"> priority household </w:t>
      </w:r>
      <w:r w:rsidR="00034B3E" w:rsidRPr="00A70727">
        <w:t>obligation must be</w:t>
      </w:r>
      <w:r w:rsidR="00817F67" w:rsidRPr="00A70727">
        <w:t>—</w:t>
      </w:r>
    </w:p>
    <w:p w14:paraId="693C030A" w14:textId="7B4C8876" w:rsidR="00DF72B0" w:rsidRPr="00A70727" w:rsidRDefault="002A66DE" w:rsidP="002A66DE">
      <w:pPr>
        <w:pStyle w:val="Apara"/>
      </w:pPr>
      <w:r>
        <w:tab/>
      </w:r>
      <w:r w:rsidR="00A22F4B" w:rsidRPr="00A70727">
        <w:t>(a)</w:t>
      </w:r>
      <w:r w:rsidR="00A22F4B" w:rsidRPr="00A70727">
        <w:tab/>
      </w:r>
      <w:r w:rsidR="00DF72B0" w:rsidRPr="00A70727">
        <w:t xml:space="preserve">expressed as a number of </w:t>
      </w:r>
      <w:r w:rsidR="00DD439D" w:rsidRPr="0007397F">
        <w:t>megawatt hours of energy</w:t>
      </w:r>
      <w:r w:rsidR="00DF72B0" w:rsidRPr="00A70727">
        <w:t xml:space="preserve">; and </w:t>
      </w:r>
    </w:p>
    <w:p w14:paraId="3E4D8933" w14:textId="77777777" w:rsidR="00645328" w:rsidRPr="00A70727" w:rsidRDefault="002A66DE" w:rsidP="006475B8">
      <w:pPr>
        <w:pStyle w:val="Apara"/>
        <w:keepNext/>
      </w:pPr>
      <w:r>
        <w:lastRenderedPageBreak/>
        <w:tab/>
      </w:r>
      <w:r w:rsidR="00A22F4B" w:rsidRPr="00A70727">
        <w:t>(b)</w:t>
      </w:r>
      <w:r w:rsidR="00A22F4B" w:rsidRPr="00A70727">
        <w:tab/>
      </w:r>
      <w:r w:rsidR="00645328" w:rsidRPr="00A70727">
        <w:t>worked out as follows:</w:t>
      </w:r>
    </w:p>
    <w:p w14:paraId="3F9538F4" w14:textId="77777777" w:rsidR="00645328" w:rsidRPr="00A70727" w:rsidRDefault="007C6005" w:rsidP="006475B8">
      <w:pPr>
        <w:keepNext/>
        <w:jc w:val="center"/>
      </w:pPr>
      <m:oMath>
        <m:r>
          <m:rPr>
            <m:nor/>
          </m:rPr>
          <m:t>RESO</m:t>
        </m:r>
        <m:r>
          <m:rPr>
            <m:sty m:val="p"/>
          </m:rPr>
          <w:rPr>
            <w:rFonts w:ascii="Cambria Math" w:hAnsi="Cambria Math"/>
          </w:rPr>
          <m:t xml:space="preserve"> ×</m:t>
        </m:r>
        <m:r>
          <m:rPr>
            <m:nor/>
          </m:rPr>
          <m:t>PHT</m:t>
        </m:r>
      </m:oMath>
      <w:r w:rsidR="0037233C" w:rsidRPr="00A70727">
        <w:t xml:space="preserve"> </w:t>
      </w:r>
    </w:p>
    <w:p w14:paraId="5AB6B0CC" w14:textId="77777777" w:rsidR="0066342E" w:rsidRPr="00A70727" w:rsidRDefault="0066342E" w:rsidP="00A22F4B">
      <w:pPr>
        <w:pStyle w:val="aDef"/>
      </w:pPr>
      <w:r w:rsidRPr="00AA727A">
        <w:rPr>
          <w:rStyle w:val="charBoldItals"/>
        </w:rPr>
        <w:t>PHT</w:t>
      </w:r>
      <w:r w:rsidRPr="00A70727">
        <w:t xml:space="preserve"> means the priority household target determined for the compliance period.</w:t>
      </w:r>
    </w:p>
    <w:p w14:paraId="2DA958E1" w14:textId="77777777" w:rsidR="00710DCA" w:rsidRPr="005B1051" w:rsidRDefault="00710DCA" w:rsidP="00710DCA">
      <w:pPr>
        <w:pStyle w:val="aDef"/>
      </w:pPr>
      <w:r w:rsidRPr="00AA727A">
        <w:rPr>
          <w:rStyle w:val="charBoldItals"/>
        </w:rPr>
        <w:t>RESO</w:t>
      </w:r>
      <w:r w:rsidRPr="005B1051">
        <w:t xml:space="preserve"> means the tier 1 NERL retailer’s energy savings obligation for the compliance period.</w:t>
      </w:r>
    </w:p>
    <w:p w14:paraId="54C37040" w14:textId="77777777" w:rsidR="004A6936" w:rsidRPr="00A70727" w:rsidRDefault="002A66DE" w:rsidP="002A66DE">
      <w:pPr>
        <w:pStyle w:val="Amain"/>
      </w:pPr>
      <w:r>
        <w:tab/>
      </w:r>
      <w:r w:rsidR="00A22F4B" w:rsidRPr="00A70727">
        <w:t>(3)</w:t>
      </w:r>
      <w:r w:rsidR="00A22F4B" w:rsidRPr="00A70727">
        <w:tab/>
      </w:r>
      <w:r w:rsidR="006431AE" w:rsidRPr="005B1051">
        <w:rPr>
          <w:szCs w:val="24"/>
        </w:rPr>
        <w:t>A NERL retailer’s</w:t>
      </w:r>
      <w:r w:rsidR="004A6936" w:rsidRPr="00A70727">
        <w:t xml:space="preserve"> priority household </w:t>
      </w:r>
      <w:r w:rsidR="00086F53" w:rsidRPr="00A70727">
        <w:t>obligation</w:t>
      </w:r>
      <w:r w:rsidR="004A6936" w:rsidRPr="00A70727">
        <w:t xml:space="preserve"> for a compliance period </w:t>
      </w:r>
      <w:r w:rsidR="00086F53" w:rsidRPr="00A70727">
        <w:t xml:space="preserve">may be modified </w:t>
      </w:r>
      <w:r w:rsidR="004A6936" w:rsidRPr="00A70727">
        <w:t xml:space="preserve">by including a </w:t>
      </w:r>
      <w:r w:rsidR="006431AE" w:rsidRPr="005B1051">
        <w:rPr>
          <w:szCs w:val="24"/>
        </w:rPr>
        <w:t>retailer</w:t>
      </w:r>
      <w:r w:rsidR="006431AE">
        <w:rPr>
          <w:szCs w:val="24"/>
        </w:rPr>
        <w:t xml:space="preserve"> </w:t>
      </w:r>
      <w:r w:rsidR="004A6936" w:rsidRPr="00A70727">
        <w:t xml:space="preserve">priority household </w:t>
      </w:r>
      <w:r w:rsidR="004B0735" w:rsidRPr="00A70727">
        <w:t xml:space="preserve">result </w:t>
      </w:r>
      <w:r w:rsidR="004A6936" w:rsidRPr="00A70727">
        <w:t xml:space="preserve">shortfall or </w:t>
      </w:r>
      <w:r w:rsidR="006F1E25" w:rsidRPr="00A70727">
        <w:t>surplus</w:t>
      </w:r>
      <w:r w:rsidR="004A6936" w:rsidRPr="00A70727">
        <w:t xml:space="preserve"> carried over from a prior compliance period.</w:t>
      </w:r>
    </w:p>
    <w:p w14:paraId="68B63026" w14:textId="77777777" w:rsidR="00A13239" w:rsidRPr="00A70727" w:rsidRDefault="00A22F4B" w:rsidP="00A22F4B">
      <w:pPr>
        <w:pStyle w:val="AH5Sec"/>
      </w:pPr>
      <w:bookmarkStart w:id="26" w:name="_Toc58851185"/>
      <w:r w:rsidRPr="0038361D">
        <w:rPr>
          <w:rStyle w:val="CharSectNo"/>
        </w:rPr>
        <w:t>16</w:t>
      </w:r>
      <w:r w:rsidRPr="00A70727">
        <w:tab/>
      </w:r>
      <w:r w:rsidR="00A13239" w:rsidRPr="00A70727">
        <w:t>Achieving priority household obligations</w:t>
      </w:r>
      <w:bookmarkEnd w:id="26"/>
    </w:p>
    <w:p w14:paraId="30620709" w14:textId="77777777" w:rsidR="00403986" w:rsidRPr="00A70727" w:rsidRDefault="002A66DE" w:rsidP="002A66DE">
      <w:pPr>
        <w:pStyle w:val="Amain"/>
      </w:pPr>
      <w:r>
        <w:tab/>
      </w:r>
      <w:r w:rsidR="00A22F4B" w:rsidRPr="00A70727">
        <w:t>(1)</w:t>
      </w:r>
      <w:r w:rsidR="00A22F4B" w:rsidRPr="00A70727">
        <w:tab/>
      </w:r>
      <w:r w:rsidR="00403986" w:rsidRPr="00A70727">
        <w:t xml:space="preserve">A tier 1 </w:t>
      </w:r>
      <w:r w:rsidR="00DB7832" w:rsidRPr="005B1051">
        <w:rPr>
          <w:szCs w:val="24"/>
        </w:rPr>
        <w:t>NERL retailer</w:t>
      </w:r>
      <w:r w:rsidR="00403986" w:rsidRPr="00A70727">
        <w:t xml:space="preserve"> must achieve the </w:t>
      </w:r>
      <w:r w:rsidR="00DB7832" w:rsidRPr="005B1051">
        <w:rPr>
          <w:szCs w:val="24"/>
        </w:rPr>
        <w:t>retailer’s</w:t>
      </w:r>
      <w:r w:rsidR="00DB7832">
        <w:rPr>
          <w:szCs w:val="24"/>
        </w:rPr>
        <w:t xml:space="preserve"> </w:t>
      </w:r>
      <w:r w:rsidR="00E760E8" w:rsidRPr="00A70727">
        <w:t xml:space="preserve">priority </w:t>
      </w:r>
      <w:r w:rsidR="00403986" w:rsidRPr="00A70727">
        <w:t>household obligation for a compliance period.</w:t>
      </w:r>
    </w:p>
    <w:p w14:paraId="3BB4A6F5" w14:textId="77777777" w:rsidR="006A7E72" w:rsidRPr="00A70727" w:rsidRDefault="002A66DE" w:rsidP="002A66DE">
      <w:pPr>
        <w:pStyle w:val="Amain"/>
      </w:pPr>
      <w:r>
        <w:tab/>
      </w:r>
      <w:r w:rsidR="00A22F4B" w:rsidRPr="00A70727">
        <w:t>(2)</w:t>
      </w:r>
      <w:r w:rsidR="00A22F4B" w:rsidRPr="00A70727">
        <w:tab/>
      </w:r>
      <w:r w:rsidR="006A7E72" w:rsidRPr="00A70727">
        <w:t xml:space="preserve">A tier 1 </w:t>
      </w:r>
      <w:r w:rsidR="00DB7832" w:rsidRPr="005B1051">
        <w:rPr>
          <w:szCs w:val="24"/>
        </w:rPr>
        <w:t>NERL retailer</w:t>
      </w:r>
      <w:r w:rsidR="006A7E72" w:rsidRPr="00A70727">
        <w:t xml:space="preserve"> achieves the </w:t>
      </w:r>
      <w:r w:rsidR="00DB7832" w:rsidRPr="005B1051">
        <w:rPr>
          <w:szCs w:val="24"/>
        </w:rPr>
        <w:t>retailer’s</w:t>
      </w:r>
      <w:r w:rsidR="00DB7832">
        <w:rPr>
          <w:szCs w:val="24"/>
        </w:rPr>
        <w:t xml:space="preserve"> </w:t>
      </w:r>
      <w:r w:rsidR="006A7E72" w:rsidRPr="00A70727">
        <w:t>priority household obligation for a compliance period if, in the period—</w:t>
      </w:r>
    </w:p>
    <w:p w14:paraId="1C75D1CF" w14:textId="77777777" w:rsidR="006A7E72" w:rsidRPr="00A70727" w:rsidRDefault="002A66DE" w:rsidP="002A66DE">
      <w:pPr>
        <w:pStyle w:val="Apara"/>
      </w:pPr>
      <w:r>
        <w:tab/>
      </w:r>
      <w:r w:rsidR="00A22F4B" w:rsidRPr="00A70727">
        <w:t>(a)</w:t>
      </w:r>
      <w:r w:rsidR="00A22F4B" w:rsidRPr="00A70727">
        <w:tab/>
      </w:r>
      <w:r w:rsidR="006A7E72" w:rsidRPr="00A70727">
        <w:t xml:space="preserve">the </w:t>
      </w:r>
      <w:r w:rsidR="00A21856" w:rsidRPr="005B1051">
        <w:rPr>
          <w:szCs w:val="24"/>
        </w:rPr>
        <w:t>retailer</w:t>
      </w:r>
      <w:r w:rsidR="006A7E72" w:rsidRPr="00A70727">
        <w:t>—</w:t>
      </w:r>
    </w:p>
    <w:p w14:paraId="6EFEACA4" w14:textId="77777777" w:rsidR="006A7E72" w:rsidRPr="00A70727" w:rsidRDefault="002A66DE" w:rsidP="002A66DE">
      <w:pPr>
        <w:pStyle w:val="Asubpara"/>
      </w:pPr>
      <w:r>
        <w:tab/>
      </w:r>
      <w:r w:rsidR="00A22F4B" w:rsidRPr="00A70727">
        <w:t>(i)</w:t>
      </w:r>
      <w:r w:rsidR="00A22F4B" w:rsidRPr="00A70727">
        <w:tab/>
      </w:r>
      <w:r w:rsidR="006A7E72" w:rsidRPr="00A70727">
        <w:t xml:space="preserve">undertakes eligible activities in priority households that comply with </w:t>
      </w:r>
      <w:r w:rsidR="00265B81" w:rsidRPr="00A70727">
        <w:t>a relevant</w:t>
      </w:r>
      <w:r w:rsidR="006A7E72" w:rsidRPr="00A70727">
        <w:t xml:space="preserve"> </w:t>
      </w:r>
      <w:r w:rsidR="002105D7" w:rsidRPr="00A70727">
        <w:t xml:space="preserve">approved </w:t>
      </w:r>
      <w:r w:rsidR="006A7E72" w:rsidRPr="00A70727">
        <w:t xml:space="preserve">code of practice; or </w:t>
      </w:r>
    </w:p>
    <w:p w14:paraId="3B32037E" w14:textId="67C159EA" w:rsidR="006A7E72" w:rsidRPr="00A70727" w:rsidRDefault="002A66DE" w:rsidP="002A66DE">
      <w:pPr>
        <w:pStyle w:val="Asubpara"/>
      </w:pPr>
      <w:r>
        <w:tab/>
      </w:r>
      <w:r w:rsidR="00A22F4B" w:rsidRPr="00A70727">
        <w:t>(ii)</w:t>
      </w:r>
      <w:r w:rsidR="00A22F4B" w:rsidRPr="00A70727">
        <w:tab/>
      </w:r>
      <w:r w:rsidR="006A7E72" w:rsidRPr="00A70727">
        <w:t xml:space="preserve">acquires </w:t>
      </w:r>
      <w:r w:rsidR="002105D7" w:rsidRPr="00A70727">
        <w:t xml:space="preserve">approved </w:t>
      </w:r>
      <w:r w:rsidR="00921944" w:rsidRPr="0007397F">
        <w:t>energy savings</w:t>
      </w:r>
      <w:r w:rsidR="00921944">
        <w:t xml:space="preserve"> </w:t>
      </w:r>
      <w:r w:rsidR="006A7E72" w:rsidRPr="00A70727">
        <w:t xml:space="preserve">factors in relation to priority households that comply with </w:t>
      </w:r>
      <w:r w:rsidR="00265B81" w:rsidRPr="00A70727">
        <w:t>a relevant</w:t>
      </w:r>
      <w:r w:rsidR="006A7E72" w:rsidRPr="00A70727">
        <w:t xml:space="preserve"> </w:t>
      </w:r>
      <w:r w:rsidR="002105D7" w:rsidRPr="00A70727">
        <w:t xml:space="preserve">approved </w:t>
      </w:r>
      <w:r w:rsidR="006A7E72" w:rsidRPr="00A70727">
        <w:t xml:space="preserve">code of practice; and </w:t>
      </w:r>
    </w:p>
    <w:p w14:paraId="08BCD29E" w14:textId="07224F66" w:rsidR="006A7E72" w:rsidRPr="00A70727" w:rsidRDefault="002A66DE" w:rsidP="002A66DE">
      <w:pPr>
        <w:pStyle w:val="Apara"/>
      </w:pPr>
      <w:r>
        <w:tab/>
      </w:r>
      <w:r w:rsidR="00A22F4B" w:rsidRPr="00A70727">
        <w:t>(b)</w:t>
      </w:r>
      <w:r w:rsidR="00A22F4B" w:rsidRPr="00A70727">
        <w:tab/>
      </w:r>
      <w:r w:rsidR="006A7E72" w:rsidRPr="00A70727">
        <w:t xml:space="preserve">the total of the </w:t>
      </w:r>
      <w:r w:rsidR="00921944" w:rsidRPr="0007397F">
        <w:t>energy savings</w:t>
      </w:r>
      <w:r w:rsidR="00921944">
        <w:t xml:space="preserve"> </w:t>
      </w:r>
      <w:r w:rsidR="006A7E72" w:rsidRPr="00A70727">
        <w:t>factors for the eligible activities undertaken and acquired achieve the obligation.</w:t>
      </w:r>
    </w:p>
    <w:p w14:paraId="4EE8A2B5" w14:textId="77777777" w:rsidR="00B65D57" w:rsidRPr="00586121" w:rsidRDefault="00B65D57" w:rsidP="00370972">
      <w:pPr>
        <w:pStyle w:val="Amain"/>
        <w:keepLines/>
      </w:pPr>
      <w:r w:rsidRPr="00586121">
        <w:tab/>
        <w:t>(3)</w:t>
      </w:r>
      <w:r w:rsidRPr="00586121">
        <w:tab/>
        <w:t>However, if a NERL retailer starts an eligible activity in a compliance period before the retailer gives a compliance plan for the compliance period to the administrator under section 17, the eligible activity is taken not to comply with the relevant code of practice.</w:t>
      </w:r>
    </w:p>
    <w:p w14:paraId="4DB6D325" w14:textId="77777777" w:rsidR="001E2883" w:rsidRPr="00A70727" w:rsidRDefault="00A22F4B" w:rsidP="00A22F4B">
      <w:pPr>
        <w:pStyle w:val="AH5Sec"/>
      </w:pPr>
      <w:bookmarkStart w:id="27" w:name="_Toc58851186"/>
      <w:r w:rsidRPr="0038361D">
        <w:rPr>
          <w:rStyle w:val="CharSectNo"/>
        </w:rPr>
        <w:lastRenderedPageBreak/>
        <w:t>17</w:t>
      </w:r>
      <w:r w:rsidRPr="00A70727">
        <w:tab/>
      </w:r>
      <w:r w:rsidR="00A21856" w:rsidRPr="00A21856">
        <w:t xml:space="preserve">NERL retailer </w:t>
      </w:r>
      <w:r w:rsidR="00F82BD0" w:rsidRPr="00A70727">
        <w:t xml:space="preserve">must </w:t>
      </w:r>
      <w:r w:rsidR="006659CF" w:rsidRPr="00A70727">
        <w:t>lodge</w:t>
      </w:r>
      <w:r w:rsidR="00F82BD0" w:rsidRPr="00A70727">
        <w:t xml:space="preserve"> compliance plan</w:t>
      </w:r>
      <w:bookmarkEnd w:id="27"/>
    </w:p>
    <w:p w14:paraId="79CF00AA" w14:textId="77777777" w:rsidR="003C293A" w:rsidRPr="00A70727" w:rsidRDefault="002A66DE" w:rsidP="002A66DE">
      <w:pPr>
        <w:pStyle w:val="Amain"/>
      </w:pPr>
      <w:r>
        <w:tab/>
      </w:r>
      <w:r w:rsidR="00A22F4B" w:rsidRPr="00A70727">
        <w:t>(1)</w:t>
      </w:r>
      <w:r w:rsidR="00A22F4B" w:rsidRPr="00A70727">
        <w:tab/>
      </w:r>
      <w:r w:rsidR="00A21856" w:rsidRPr="005B1051">
        <w:rPr>
          <w:szCs w:val="24"/>
        </w:rPr>
        <w:t>A NERL retailer</w:t>
      </w:r>
      <w:r w:rsidR="003C293A" w:rsidRPr="00A70727">
        <w:t xml:space="preserve"> must </w:t>
      </w:r>
      <w:r w:rsidR="004B123D" w:rsidRPr="00A70727">
        <w:t>give a</w:t>
      </w:r>
      <w:r w:rsidR="006659CF" w:rsidRPr="00A70727">
        <w:t xml:space="preserve"> compli</w:t>
      </w:r>
      <w:r w:rsidR="003C293A" w:rsidRPr="00A70727">
        <w:t>a</w:t>
      </w:r>
      <w:r w:rsidR="00A6733F" w:rsidRPr="00A70727">
        <w:t xml:space="preserve">nce plan </w:t>
      </w:r>
      <w:r w:rsidR="00A87B5E" w:rsidRPr="00A70727">
        <w:t xml:space="preserve">for a compliance period </w:t>
      </w:r>
      <w:r w:rsidR="00826F4C" w:rsidRPr="00A70727">
        <w:t xml:space="preserve">to the administrator </w:t>
      </w:r>
      <w:r w:rsidR="0099583D" w:rsidRPr="00A70727">
        <w:t xml:space="preserve">before </w:t>
      </w:r>
      <w:r w:rsidR="00325C15" w:rsidRPr="00A70727">
        <w:t>undertaking eligible activities in</w:t>
      </w:r>
      <w:r w:rsidR="00826F4C" w:rsidRPr="00A70727">
        <w:t xml:space="preserve"> </w:t>
      </w:r>
      <w:r w:rsidR="00A87B5E" w:rsidRPr="00A70727">
        <w:t>the</w:t>
      </w:r>
      <w:r w:rsidR="00826F4C" w:rsidRPr="00A70727">
        <w:t xml:space="preserve"> </w:t>
      </w:r>
      <w:r w:rsidR="005D4C0A" w:rsidRPr="00A70727">
        <w:t>compliance period</w:t>
      </w:r>
      <w:r w:rsidR="003C293A" w:rsidRPr="00A70727">
        <w:t>.</w:t>
      </w:r>
    </w:p>
    <w:p w14:paraId="15596BE0" w14:textId="723B302A"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4" w:tooltip="A2001-14" w:history="1">
        <w:r w:rsidRPr="00B636AC">
          <w:rPr>
            <w:rStyle w:val="charCitHyperlinkAbbrev"/>
          </w:rPr>
          <w:t>Legislation Act</w:t>
        </w:r>
      </w:hyperlink>
      <w:r w:rsidRPr="00B636AC">
        <w:t>, pt 19.5.</w:t>
      </w:r>
    </w:p>
    <w:p w14:paraId="228C3C6E" w14:textId="77777777" w:rsidR="004B123D" w:rsidRPr="00A70727" w:rsidRDefault="002A66DE" w:rsidP="002A66DE">
      <w:pPr>
        <w:pStyle w:val="Amain"/>
        <w:keepNext/>
      </w:pPr>
      <w:r>
        <w:tab/>
      </w:r>
      <w:r w:rsidR="00A22F4B" w:rsidRPr="00A70727">
        <w:t>(2)</w:t>
      </w:r>
      <w:r w:rsidR="00A22F4B" w:rsidRPr="00A70727">
        <w:tab/>
      </w:r>
      <w:r w:rsidR="00826F4C" w:rsidRPr="00A70727">
        <w:t xml:space="preserve">A compliance plan </w:t>
      </w:r>
      <w:r w:rsidR="000B35CD" w:rsidRPr="00A70727">
        <w:t>m</w:t>
      </w:r>
      <w:r w:rsidR="00826F4C" w:rsidRPr="00A70727">
        <w:t>ust incl</w:t>
      </w:r>
      <w:r w:rsidR="003F5DC7" w:rsidRPr="00A70727">
        <w:t>ude the following:</w:t>
      </w:r>
    </w:p>
    <w:p w14:paraId="78F70972" w14:textId="77777777" w:rsidR="008739B1" w:rsidRPr="00A70727" w:rsidRDefault="002A66DE" w:rsidP="002A66DE">
      <w:pPr>
        <w:pStyle w:val="Apara"/>
      </w:pPr>
      <w:r>
        <w:tab/>
      </w:r>
      <w:r w:rsidR="00A22F4B" w:rsidRPr="00A70727">
        <w:t>(a)</w:t>
      </w:r>
      <w:r w:rsidR="00A22F4B" w:rsidRPr="00A70727">
        <w:tab/>
      </w:r>
      <w:r w:rsidR="008739B1" w:rsidRPr="00A70727">
        <w:t xml:space="preserve">how the </w:t>
      </w:r>
      <w:r w:rsidR="00A21856" w:rsidRPr="005B1051">
        <w:rPr>
          <w:szCs w:val="24"/>
        </w:rPr>
        <w:t>retailer</w:t>
      </w:r>
      <w:r w:rsidR="00A21856">
        <w:rPr>
          <w:szCs w:val="24"/>
        </w:rPr>
        <w:t xml:space="preserve"> </w:t>
      </w:r>
      <w:r w:rsidR="008739B1" w:rsidRPr="00A70727">
        <w:t xml:space="preserve">plans to achieve the </w:t>
      </w:r>
      <w:r w:rsidR="00A21856" w:rsidRPr="005B1051">
        <w:rPr>
          <w:szCs w:val="24"/>
        </w:rPr>
        <w:t>retailer’s</w:t>
      </w:r>
      <w:r w:rsidR="00A21856">
        <w:rPr>
          <w:szCs w:val="24"/>
        </w:rPr>
        <w:t xml:space="preserve"> </w:t>
      </w:r>
      <w:r w:rsidR="008739B1" w:rsidRPr="00A70727">
        <w:t>energy savings obligation</w:t>
      </w:r>
      <w:r w:rsidR="000752C6" w:rsidRPr="00A70727">
        <w:t xml:space="preserve"> and priority household obligation (if required)</w:t>
      </w:r>
      <w:r w:rsidR="008739B1" w:rsidRPr="00A70727">
        <w:t>;</w:t>
      </w:r>
    </w:p>
    <w:p w14:paraId="3832512D" w14:textId="77777777" w:rsidR="008739B1" w:rsidRPr="00A70727" w:rsidRDefault="002A66DE" w:rsidP="002A66DE">
      <w:pPr>
        <w:pStyle w:val="Apara"/>
      </w:pPr>
      <w:r>
        <w:tab/>
      </w:r>
      <w:r w:rsidR="00A22F4B" w:rsidRPr="00A70727">
        <w:t>(b)</w:t>
      </w:r>
      <w:r w:rsidR="00A22F4B" w:rsidRPr="00A70727">
        <w:tab/>
      </w:r>
      <w:r w:rsidR="008739B1" w:rsidRPr="00A70727">
        <w:t xml:space="preserve">how the </w:t>
      </w:r>
      <w:r w:rsidR="00A21856" w:rsidRPr="005B1051">
        <w:rPr>
          <w:szCs w:val="24"/>
        </w:rPr>
        <w:t>retailer</w:t>
      </w:r>
      <w:r w:rsidR="00A21856">
        <w:rPr>
          <w:szCs w:val="24"/>
        </w:rPr>
        <w:t xml:space="preserve"> </w:t>
      </w:r>
      <w:r w:rsidR="00C30832" w:rsidRPr="00A70727">
        <w:t xml:space="preserve">plans to </w:t>
      </w:r>
      <w:r w:rsidR="008739B1" w:rsidRPr="00A70727">
        <w:t>meet health</w:t>
      </w:r>
      <w:r w:rsidR="00856A37" w:rsidRPr="00A70727">
        <w:t>,</w:t>
      </w:r>
      <w:r w:rsidR="008739B1" w:rsidRPr="00A70727">
        <w:t xml:space="preserve"> safety</w:t>
      </w:r>
      <w:r w:rsidR="00856A37" w:rsidRPr="00A70727">
        <w:t xml:space="preserve"> and environmental</w:t>
      </w:r>
      <w:r w:rsidR="008739B1" w:rsidRPr="00A70727">
        <w:t xml:space="preserve"> requirements</w:t>
      </w:r>
      <w:r w:rsidR="00C30832" w:rsidRPr="00A70727">
        <w:t xml:space="preserve"> relating to eligible activities</w:t>
      </w:r>
      <w:r w:rsidR="008739B1" w:rsidRPr="00A70727">
        <w:t>;</w:t>
      </w:r>
    </w:p>
    <w:p w14:paraId="7D610170" w14:textId="77777777" w:rsidR="00D85718" w:rsidRPr="00A70727" w:rsidRDefault="002A66DE" w:rsidP="002A66DE">
      <w:pPr>
        <w:pStyle w:val="Apara"/>
        <w:keepNext/>
      </w:pPr>
      <w:r>
        <w:tab/>
      </w:r>
      <w:r w:rsidR="00A22F4B" w:rsidRPr="00A70727">
        <w:t>(c)</w:t>
      </w:r>
      <w:r w:rsidR="00A22F4B" w:rsidRPr="00A70727">
        <w:tab/>
      </w:r>
      <w:r w:rsidR="00D85718" w:rsidRPr="00A70727">
        <w:t>any other information required under a</w:t>
      </w:r>
      <w:r w:rsidR="002105D7" w:rsidRPr="00A70727">
        <w:t>n</w:t>
      </w:r>
      <w:r w:rsidR="00D85718" w:rsidRPr="00A70727">
        <w:t xml:space="preserve"> </w:t>
      </w:r>
      <w:r w:rsidR="002105D7" w:rsidRPr="00A70727">
        <w:t xml:space="preserve">approved </w:t>
      </w:r>
      <w:r w:rsidR="00D85718" w:rsidRPr="00A70727">
        <w:t>code</w:t>
      </w:r>
      <w:r w:rsidR="00CC21BD" w:rsidRPr="00A70727">
        <w:t xml:space="preserve"> of practice</w:t>
      </w:r>
      <w:r w:rsidR="00D85718" w:rsidRPr="00A70727">
        <w:t>.</w:t>
      </w:r>
    </w:p>
    <w:p w14:paraId="0D811A94" w14:textId="77777777" w:rsidR="00722809" w:rsidRPr="00A70727" w:rsidRDefault="00722809">
      <w:pPr>
        <w:pStyle w:val="aNote"/>
      </w:pPr>
      <w:r w:rsidRPr="00AA727A">
        <w:rPr>
          <w:rStyle w:val="charItals"/>
        </w:rPr>
        <w:t>Note</w:t>
      </w:r>
      <w:r w:rsidRPr="00A70727">
        <w:tab/>
        <w:t>If a form is approved under</w:t>
      </w:r>
      <w:r w:rsidR="005D3F53" w:rsidRPr="00A70727">
        <w:t xml:space="preserve"> s </w:t>
      </w:r>
      <w:r w:rsidR="00C22195" w:rsidRPr="00A70727">
        <w:t>5</w:t>
      </w:r>
      <w:r w:rsidR="00957A7F" w:rsidRPr="00A70727">
        <w:t>6</w:t>
      </w:r>
      <w:r w:rsidR="005D3F53" w:rsidRPr="00A70727">
        <w:t xml:space="preserve"> for</w:t>
      </w:r>
      <w:r w:rsidRPr="00A70727">
        <w:t xml:space="preserve"> this provision, the form must be used.</w:t>
      </w:r>
    </w:p>
    <w:p w14:paraId="2CE56108" w14:textId="77777777" w:rsidR="00242270" w:rsidRPr="00A70727" w:rsidRDefault="002A66DE" w:rsidP="002A66DE">
      <w:pPr>
        <w:pStyle w:val="Amain"/>
        <w:keepNext/>
      </w:pPr>
      <w:r>
        <w:tab/>
      </w:r>
      <w:r w:rsidR="00A22F4B" w:rsidRPr="00A70727">
        <w:t>(3)</w:t>
      </w:r>
      <w:r w:rsidR="00A22F4B" w:rsidRPr="00A70727">
        <w:tab/>
      </w:r>
      <w:r w:rsidR="00A21856" w:rsidRPr="005B1051">
        <w:rPr>
          <w:szCs w:val="24"/>
        </w:rPr>
        <w:t>A NERL retailer</w:t>
      </w:r>
      <w:r w:rsidR="000B35CD" w:rsidRPr="00A70727">
        <w:t xml:space="preserve"> commits an offence if the </w:t>
      </w:r>
      <w:r w:rsidR="00A21856" w:rsidRPr="005B1051">
        <w:rPr>
          <w:szCs w:val="24"/>
        </w:rPr>
        <w:t>retailer</w:t>
      </w:r>
      <w:r w:rsidR="00A21856">
        <w:rPr>
          <w:szCs w:val="24"/>
        </w:rPr>
        <w:t xml:space="preserve"> </w:t>
      </w:r>
      <w:r w:rsidR="000B35CD" w:rsidRPr="00A70727">
        <w:t xml:space="preserve">does not </w:t>
      </w:r>
      <w:r w:rsidR="00B65D57" w:rsidRPr="00586121">
        <w:t>give a compliance plan to the administrator</w:t>
      </w:r>
      <w:r w:rsidR="000B35CD" w:rsidRPr="00A70727">
        <w:t xml:space="preserve"> </w:t>
      </w:r>
      <w:r w:rsidR="00973D18" w:rsidRPr="00A70727">
        <w:t>in accordance with this section.</w:t>
      </w:r>
    </w:p>
    <w:p w14:paraId="76C82B65" w14:textId="77777777" w:rsidR="000B35CD" w:rsidRPr="00A70727" w:rsidRDefault="00973D18" w:rsidP="002A66DE">
      <w:pPr>
        <w:pStyle w:val="Penalty"/>
        <w:keepNext/>
      </w:pPr>
      <w:r w:rsidRPr="00A70727">
        <w:t>Maximum penalty:  1</w:t>
      </w:r>
      <w:r w:rsidR="000B35CD" w:rsidRPr="00A70727">
        <w:t>0 penalty units.</w:t>
      </w:r>
    </w:p>
    <w:p w14:paraId="7835CA6F" w14:textId="77777777" w:rsidR="00A35CE1" w:rsidRPr="00A70727" w:rsidRDefault="00A35CE1" w:rsidP="001A112F">
      <w:pPr>
        <w:pStyle w:val="aNote"/>
      </w:pPr>
      <w:r w:rsidRPr="00AA727A">
        <w:rPr>
          <w:rStyle w:val="charItals"/>
        </w:rPr>
        <w:t>Note</w:t>
      </w:r>
      <w:r w:rsidRPr="00AA727A">
        <w:rPr>
          <w:rStyle w:val="charItals"/>
        </w:rPr>
        <w:tab/>
      </w:r>
      <w:r w:rsidR="001A112F" w:rsidRPr="00A70727">
        <w:rPr>
          <w:lang w:eastAsia="en-AU"/>
        </w:rPr>
        <w:t>A p</w:t>
      </w:r>
      <w:r w:rsidRPr="00A70727">
        <w:rPr>
          <w:lang w:eastAsia="en-AU"/>
        </w:rPr>
        <w:t>enalt</w:t>
      </w:r>
      <w:r w:rsidR="001A112F" w:rsidRPr="00A70727">
        <w:rPr>
          <w:lang w:eastAsia="en-AU"/>
        </w:rPr>
        <w:t xml:space="preserve">y </w:t>
      </w:r>
      <w:r w:rsidRPr="00A70727">
        <w:rPr>
          <w:lang w:eastAsia="en-AU"/>
        </w:rPr>
        <w:t xml:space="preserve">imposed under this Act must be paid </w:t>
      </w:r>
      <w:r w:rsidR="00957A7F" w:rsidRPr="00A70727">
        <w:rPr>
          <w:lang w:eastAsia="en-AU"/>
        </w:rPr>
        <w:t>to the Territory</w:t>
      </w:r>
      <w:r w:rsidRPr="00A70727">
        <w:rPr>
          <w:lang w:eastAsia="en-AU"/>
        </w:rPr>
        <w:t>.</w:t>
      </w:r>
    </w:p>
    <w:p w14:paraId="42A3F132" w14:textId="77777777" w:rsidR="00973D18" w:rsidRDefault="002A66DE" w:rsidP="002A66DE">
      <w:pPr>
        <w:pStyle w:val="Amain"/>
        <w:rPr>
          <w:lang w:eastAsia="en-AU"/>
        </w:rPr>
      </w:pPr>
      <w:r>
        <w:tab/>
      </w:r>
      <w:r w:rsidR="00A22F4B" w:rsidRPr="00A70727">
        <w:t>(4)</w:t>
      </w:r>
      <w:r w:rsidR="00A22F4B" w:rsidRPr="00A70727">
        <w:tab/>
      </w:r>
      <w:r w:rsidR="00973D18" w:rsidRPr="00A70727">
        <w:rPr>
          <w:lang w:eastAsia="en-AU"/>
        </w:rPr>
        <w:t>An offence against this section is a strict liability offence.</w:t>
      </w:r>
    </w:p>
    <w:p w14:paraId="2668E228" w14:textId="6CD06AE2" w:rsidR="008103A2" w:rsidRPr="002B09D7" w:rsidRDefault="008103A2" w:rsidP="008103A2">
      <w:pPr>
        <w:pStyle w:val="AH5Sec"/>
      </w:pPr>
      <w:bookmarkStart w:id="28" w:name="_Toc58851187"/>
      <w:r w:rsidRPr="0038361D">
        <w:rPr>
          <w:rStyle w:val="CharSectNo"/>
        </w:rPr>
        <w:t>17A</w:t>
      </w:r>
      <w:r w:rsidRPr="002B09D7">
        <w:tab/>
        <w:t xml:space="preserve">Approved </w:t>
      </w:r>
      <w:r w:rsidR="00921944" w:rsidRPr="0007397F">
        <w:t>energy savings</w:t>
      </w:r>
      <w:r w:rsidR="00921944">
        <w:t xml:space="preserve"> </w:t>
      </w:r>
      <w:r w:rsidRPr="002B09D7">
        <w:t>providers</w:t>
      </w:r>
      <w:bookmarkEnd w:id="28"/>
    </w:p>
    <w:p w14:paraId="20B8EDF4" w14:textId="2F06D132" w:rsidR="008103A2" w:rsidRPr="002B09D7" w:rsidRDefault="008103A2" w:rsidP="001922EC">
      <w:pPr>
        <w:pStyle w:val="Amain"/>
        <w:keepNext/>
      </w:pPr>
      <w:r w:rsidRPr="002B09D7">
        <w:tab/>
        <w:t>(1)</w:t>
      </w:r>
      <w:r w:rsidRPr="002B09D7">
        <w:tab/>
        <w:t xml:space="preserve">A person, other than a NERL retailer or a contractor engaged by a retailer, may apply to the administrator for approval to undertake an eligible activity as an </w:t>
      </w:r>
      <w:r w:rsidR="00921944" w:rsidRPr="0007397F">
        <w:t>energy savings</w:t>
      </w:r>
      <w:r w:rsidR="00921944">
        <w:t xml:space="preserve"> </w:t>
      </w:r>
      <w:r w:rsidRPr="002B09D7">
        <w:t>provider.</w:t>
      </w:r>
    </w:p>
    <w:p w14:paraId="718D5FD0" w14:textId="77777777" w:rsidR="008103A2" w:rsidRPr="002B09D7" w:rsidRDefault="008103A2" w:rsidP="008103A2">
      <w:pPr>
        <w:pStyle w:val="aNote"/>
        <w:keepNext/>
      </w:pPr>
      <w:r w:rsidRPr="002B09D7">
        <w:rPr>
          <w:rStyle w:val="charItals"/>
        </w:rPr>
        <w:t>Note 1</w:t>
      </w:r>
      <w:r w:rsidRPr="002B09D7">
        <w:tab/>
        <w:t>If a form is approved under s 56 for this provision, the form must be used.</w:t>
      </w:r>
    </w:p>
    <w:p w14:paraId="57A194EA" w14:textId="77777777" w:rsidR="008103A2" w:rsidRPr="002B09D7" w:rsidRDefault="008103A2" w:rsidP="008103A2">
      <w:pPr>
        <w:pStyle w:val="aNote"/>
      </w:pPr>
      <w:r w:rsidRPr="002B09D7">
        <w:rPr>
          <w:rStyle w:val="charItals"/>
        </w:rPr>
        <w:t>Note 2</w:t>
      </w:r>
      <w:r w:rsidRPr="002B09D7">
        <w:tab/>
        <w:t>A fee may be determined under s 55A for this provision.</w:t>
      </w:r>
    </w:p>
    <w:p w14:paraId="6CDAB3A4" w14:textId="5FA11F80" w:rsidR="008103A2" w:rsidRPr="002B09D7" w:rsidRDefault="008103A2" w:rsidP="008103A2">
      <w:pPr>
        <w:pStyle w:val="Amain"/>
      </w:pPr>
      <w:r w:rsidRPr="002B09D7">
        <w:tab/>
        <w:t>(2)</w:t>
      </w:r>
      <w:r w:rsidRPr="002B09D7">
        <w:tab/>
        <w:t xml:space="preserve">The administrator may, in writing, approve the person to undertake a stated eligible activity as an </w:t>
      </w:r>
      <w:r w:rsidR="00921944" w:rsidRPr="0007397F">
        <w:t>energy savings</w:t>
      </w:r>
      <w:r w:rsidR="00921944">
        <w:t xml:space="preserve"> </w:t>
      </w:r>
      <w:r w:rsidRPr="002B09D7">
        <w:t xml:space="preserve">provider (an </w:t>
      </w:r>
      <w:r w:rsidRPr="002B09D7">
        <w:rPr>
          <w:rStyle w:val="charBoldItals"/>
        </w:rPr>
        <w:t xml:space="preserve">approved </w:t>
      </w:r>
      <w:r w:rsidR="00921944" w:rsidRPr="00921944">
        <w:rPr>
          <w:rStyle w:val="charBoldItals"/>
        </w:rPr>
        <w:t xml:space="preserve">energy savings </w:t>
      </w:r>
      <w:r w:rsidRPr="002B09D7">
        <w:rPr>
          <w:rStyle w:val="charBoldItals"/>
        </w:rPr>
        <w:t>provider</w:t>
      </w:r>
      <w:r w:rsidRPr="002B09D7">
        <w:t>), with or without conditions.</w:t>
      </w:r>
    </w:p>
    <w:p w14:paraId="1D2A843B" w14:textId="4B80FBA8" w:rsidR="008103A2" w:rsidRPr="002B09D7" w:rsidRDefault="008103A2" w:rsidP="008103A2">
      <w:pPr>
        <w:pStyle w:val="Amain"/>
      </w:pPr>
      <w:r w:rsidRPr="002B09D7">
        <w:lastRenderedPageBreak/>
        <w:tab/>
        <w:t>(3)</w:t>
      </w:r>
      <w:r w:rsidRPr="002B09D7">
        <w:tab/>
        <w:t xml:space="preserve">The administrator may cancel the approved </w:t>
      </w:r>
      <w:r w:rsidR="00921944" w:rsidRPr="0007397F">
        <w:t>energy savings</w:t>
      </w:r>
      <w:r w:rsidR="00921944">
        <w:t xml:space="preserve"> </w:t>
      </w:r>
      <w:r w:rsidRPr="002B09D7">
        <w:t>provider’s approval if the provider fails to comply with the approval or a condition of the approval.</w:t>
      </w:r>
    </w:p>
    <w:p w14:paraId="031F8369" w14:textId="747BE43E" w:rsidR="008103A2" w:rsidRPr="002B09D7" w:rsidRDefault="008103A2" w:rsidP="008103A2">
      <w:pPr>
        <w:pStyle w:val="Amain"/>
      </w:pPr>
      <w:r w:rsidRPr="002B09D7">
        <w:tab/>
        <w:t>(4)</w:t>
      </w:r>
      <w:r w:rsidRPr="002B09D7">
        <w:tab/>
        <w:t xml:space="preserve">The administrator must keep a register of approved </w:t>
      </w:r>
      <w:r w:rsidR="00921944" w:rsidRPr="0007397F">
        <w:t>energy savings</w:t>
      </w:r>
      <w:r w:rsidR="00921944">
        <w:t xml:space="preserve"> </w:t>
      </w:r>
      <w:r w:rsidRPr="002B09D7">
        <w:t>providers.</w:t>
      </w:r>
    </w:p>
    <w:p w14:paraId="6B00FA8E" w14:textId="77777777" w:rsidR="008103A2" w:rsidRPr="002B09D7" w:rsidRDefault="008103A2" w:rsidP="008103A2">
      <w:pPr>
        <w:pStyle w:val="Amain"/>
      </w:pPr>
      <w:r w:rsidRPr="002B09D7">
        <w:tab/>
        <w:t>(5)</w:t>
      </w:r>
      <w:r w:rsidRPr="002B09D7">
        <w:tab/>
        <w:t>The register—</w:t>
      </w:r>
    </w:p>
    <w:p w14:paraId="1F990842" w14:textId="11B7CCA7" w:rsidR="008103A2" w:rsidRPr="002B09D7" w:rsidRDefault="008103A2" w:rsidP="008103A2">
      <w:pPr>
        <w:pStyle w:val="Apara"/>
      </w:pPr>
      <w:r w:rsidRPr="002B09D7">
        <w:tab/>
        <w:t>(a)</w:t>
      </w:r>
      <w:r w:rsidRPr="002B09D7">
        <w:tab/>
        <w:t xml:space="preserve">must include details of each approved </w:t>
      </w:r>
      <w:r w:rsidR="00921944" w:rsidRPr="0007397F">
        <w:t>energy savings</w:t>
      </w:r>
      <w:r w:rsidR="00921944">
        <w:t xml:space="preserve"> </w:t>
      </w:r>
      <w:r w:rsidRPr="002B09D7">
        <w:t>provider; and</w:t>
      </w:r>
    </w:p>
    <w:p w14:paraId="4CDEA152" w14:textId="77777777" w:rsidR="008103A2" w:rsidRPr="002B09D7" w:rsidRDefault="008103A2" w:rsidP="008103A2">
      <w:pPr>
        <w:pStyle w:val="Apara"/>
      </w:pPr>
      <w:r w:rsidRPr="002B09D7">
        <w:tab/>
        <w:t>(b)</w:t>
      </w:r>
      <w:r w:rsidRPr="002B09D7">
        <w:tab/>
        <w:t>may be kept in any form, including electronically, that the administrator decides; and</w:t>
      </w:r>
    </w:p>
    <w:p w14:paraId="13DF9C5C" w14:textId="77777777" w:rsidR="008103A2" w:rsidRPr="002B09D7" w:rsidRDefault="008103A2" w:rsidP="008103A2">
      <w:pPr>
        <w:pStyle w:val="Apara"/>
      </w:pPr>
      <w:r w:rsidRPr="002B09D7">
        <w:tab/>
        <w:t>(c)</w:t>
      </w:r>
      <w:r w:rsidRPr="002B09D7">
        <w:tab/>
        <w:t>may be made available to the public.</w:t>
      </w:r>
    </w:p>
    <w:p w14:paraId="047E3989" w14:textId="2419D028" w:rsidR="008103A2" w:rsidRPr="002B09D7" w:rsidRDefault="008103A2" w:rsidP="008103A2">
      <w:pPr>
        <w:pStyle w:val="Amain"/>
      </w:pPr>
      <w:r w:rsidRPr="002B09D7">
        <w:tab/>
        <w:t>(6)</w:t>
      </w:r>
      <w:r w:rsidRPr="002B09D7">
        <w:tab/>
        <w:t xml:space="preserve">An approved </w:t>
      </w:r>
      <w:r w:rsidR="00921944" w:rsidRPr="0007397F">
        <w:t>energy savings</w:t>
      </w:r>
      <w:r w:rsidR="00921944">
        <w:t xml:space="preserve"> </w:t>
      </w:r>
      <w:r w:rsidRPr="002B09D7">
        <w:t>provider commits an offence if—</w:t>
      </w:r>
    </w:p>
    <w:p w14:paraId="7971F483" w14:textId="77777777" w:rsidR="008103A2" w:rsidRPr="002B09D7" w:rsidRDefault="008103A2" w:rsidP="008103A2">
      <w:pPr>
        <w:pStyle w:val="Apara"/>
      </w:pPr>
      <w:r w:rsidRPr="002B09D7">
        <w:tab/>
        <w:t>(a)</w:t>
      </w:r>
      <w:r w:rsidRPr="002B09D7">
        <w:tab/>
        <w:t>the provider’s approval is subject to a condition; and</w:t>
      </w:r>
    </w:p>
    <w:p w14:paraId="23BE4B30" w14:textId="77777777" w:rsidR="008103A2" w:rsidRPr="002B09D7" w:rsidRDefault="008103A2" w:rsidP="008103A2">
      <w:pPr>
        <w:pStyle w:val="Apara"/>
      </w:pPr>
      <w:r w:rsidRPr="002B09D7">
        <w:tab/>
        <w:t>(b)</w:t>
      </w:r>
      <w:r w:rsidRPr="002B09D7">
        <w:tab/>
        <w:t>the provider fails to comply with the condition.</w:t>
      </w:r>
    </w:p>
    <w:p w14:paraId="5657452E" w14:textId="77777777" w:rsidR="008103A2" w:rsidRPr="002B09D7" w:rsidRDefault="008103A2" w:rsidP="008103A2">
      <w:pPr>
        <w:pStyle w:val="Penalty"/>
      </w:pPr>
      <w:r w:rsidRPr="002B09D7">
        <w:t>Maximum penalty:  50 penalty units.</w:t>
      </w:r>
    </w:p>
    <w:p w14:paraId="6D05E042" w14:textId="2886C343" w:rsidR="008103A2" w:rsidRPr="002B09D7" w:rsidRDefault="008103A2" w:rsidP="008103A2">
      <w:pPr>
        <w:pStyle w:val="AH5Sec"/>
      </w:pPr>
      <w:bookmarkStart w:id="29" w:name="_Toc58851188"/>
      <w:r w:rsidRPr="0038361D">
        <w:rPr>
          <w:rStyle w:val="CharSectNo"/>
        </w:rPr>
        <w:t>17B</w:t>
      </w:r>
      <w:r w:rsidRPr="002B09D7">
        <w:tab/>
        <w:t xml:space="preserve">Approved </w:t>
      </w:r>
      <w:r w:rsidR="00921944" w:rsidRPr="0007397F">
        <w:t>energy savings</w:t>
      </w:r>
      <w:r w:rsidR="00921944">
        <w:t xml:space="preserve"> </w:t>
      </w:r>
      <w:r w:rsidRPr="002B09D7">
        <w:t>provider must lodge compliance plan</w:t>
      </w:r>
      <w:bookmarkEnd w:id="29"/>
    </w:p>
    <w:p w14:paraId="1579290F" w14:textId="7F2543EB" w:rsidR="008103A2" w:rsidRPr="002B09D7" w:rsidRDefault="008103A2" w:rsidP="008103A2">
      <w:pPr>
        <w:pStyle w:val="Amain"/>
      </w:pPr>
      <w:r w:rsidRPr="002B09D7">
        <w:tab/>
        <w:t>(1)</w:t>
      </w:r>
      <w:r w:rsidRPr="002B09D7">
        <w:tab/>
        <w:t xml:space="preserve">An approved </w:t>
      </w:r>
      <w:r w:rsidR="00921944" w:rsidRPr="0007397F">
        <w:t>energy savings</w:t>
      </w:r>
      <w:r w:rsidR="00921944">
        <w:t xml:space="preserve"> </w:t>
      </w:r>
      <w:r w:rsidRPr="002B09D7">
        <w:t>provider must give a compliance plan for a compliance period to the administrator before undertaking an eligible activity in the period.</w:t>
      </w:r>
    </w:p>
    <w:p w14:paraId="6428D946" w14:textId="63B3AA99" w:rsidR="008103A2" w:rsidRPr="002B09D7" w:rsidRDefault="008103A2" w:rsidP="008103A2">
      <w:pPr>
        <w:pStyle w:val="aNote"/>
      </w:pPr>
      <w:r w:rsidRPr="002B09D7">
        <w:rPr>
          <w:rStyle w:val="charItals"/>
        </w:rPr>
        <w:t>Note</w:t>
      </w:r>
      <w:r w:rsidRPr="002B09D7">
        <w:rPr>
          <w:rStyle w:val="charItals"/>
        </w:rPr>
        <w:tab/>
      </w:r>
      <w:r w:rsidRPr="002B09D7">
        <w:t xml:space="preserve">For how documents may be given, see the </w:t>
      </w:r>
      <w:hyperlink r:id="rId45" w:tooltip="A2001-14" w:history="1">
        <w:r w:rsidRPr="002B09D7">
          <w:rPr>
            <w:rStyle w:val="charCitHyperlinkAbbrev"/>
          </w:rPr>
          <w:t>Legislation Act</w:t>
        </w:r>
      </w:hyperlink>
      <w:r w:rsidRPr="002B09D7">
        <w:t>, pt 19.5.</w:t>
      </w:r>
    </w:p>
    <w:p w14:paraId="0E242E72" w14:textId="77777777" w:rsidR="008103A2" w:rsidRPr="002B09D7" w:rsidRDefault="008103A2" w:rsidP="008103A2">
      <w:pPr>
        <w:pStyle w:val="Amain"/>
      </w:pPr>
      <w:r w:rsidRPr="002B09D7">
        <w:tab/>
        <w:t>(2)</w:t>
      </w:r>
      <w:r w:rsidRPr="002B09D7">
        <w:tab/>
        <w:t>A compliance plan must include the following:</w:t>
      </w:r>
    </w:p>
    <w:p w14:paraId="1D1680FE" w14:textId="77777777" w:rsidR="008103A2" w:rsidRPr="002B09D7" w:rsidRDefault="008103A2" w:rsidP="008103A2">
      <w:pPr>
        <w:pStyle w:val="Apara"/>
      </w:pPr>
      <w:r w:rsidRPr="002B09D7">
        <w:tab/>
        <w:t>(a)</w:t>
      </w:r>
      <w:r w:rsidRPr="002B09D7">
        <w:tab/>
        <w:t>the proposed number of eligible activities to be undertaken by the provider during the compliance period;</w:t>
      </w:r>
    </w:p>
    <w:p w14:paraId="035F3EE2" w14:textId="77777777" w:rsidR="008103A2" w:rsidRPr="002B09D7" w:rsidRDefault="008103A2" w:rsidP="008103A2">
      <w:pPr>
        <w:pStyle w:val="Apara"/>
      </w:pPr>
      <w:r w:rsidRPr="002B09D7">
        <w:tab/>
        <w:t>(b)</w:t>
      </w:r>
      <w:r w:rsidRPr="002B09D7">
        <w:tab/>
        <w:t>how the provider plans to meet the health, safety and environmental requirements relating to eligible activities;</w:t>
      </w:r>
    </w:p>
    <w:p w14:paraId="77FC16D3" w14:textId="77777777" w:rsidR="008103A2" w:rsidRPr="002B09D7" w:rsidRDefault="008103A2" w:rsidP="00850EE2">
      <w:pPr>
        <w:pStyle w:val="Apara"/>
        <w:keepNext/>
      </w:pPr>
      <w:r w:rsidRPr="002B09D7">
        <w:lastRenderedPageBreak/>
        <w:tab/>
        <w:t>(c)</w:t>
      </w:r>
      <w:r w:rsidRPr="002B09D7">
        <w:tab/>
        <w:t>any other information required under an approved code of practice.</w:t>
      </w:r>
    </w:p>
    <w:p w14:paraId="1D049BBC" w14:textId="77777777" w:rsidR="008103A2" w:rsidRPr="002B09D7" w:rsidRDefault="008103A2" w:rsidP="008103A2">
      <w:pPr>
        <w:pStyle w:val="aNote"/>
      </w:pPr>
      <w:r w:rsidRPr="002B09D7">
        <w:rPr>
          <w:rStyle w:val="charItals"/>
        </w:rPr>
        <w:t>Note</w:t>
      </w:r>
      <w:r w:rsidRPr="002B09D7">
        <w:rPr>
          <w:rStyle w:val="charItals"/>
        </w:rPr>
        <w:tab/>
      </w:r>
      <w:r w:rsidRPr="002B09D7">
        <w:t>If a form is approved under s 56 for this provision, the form must be used.</w:t>
      </w:r>
    </w:p>
    <w:p w14:paraId="54D7312B" w14:textId="4FCF4BAA" w:rsidR="008103A2" w:rsidRPr="002B09D7" w:rsidRDefault="008103A2" w:rsidP="008103A2">
      <w:pPr>
        <w:pStyle w:val="Amain"/>
      </w:pPr>
      <w:r w:rsidRPr="002B09D7">
        <w:tab/>
        <w:t>(3)</w:t>
      </w:r>
      <w:r w:rsidRPr="002B09D7">
        <w:tab/>
        <w:t xml:space="preserve">An approved </w:t>
      </w:r>
      <w:r w:rsidR="00921944" w:rsidRPr="0007397F">
        <w:t>energy savings</w:t>
      </w:r>
      <w:r w:rsidR="00921944">
        <w:t xml:space="preserve"> </w:t>
      </w:r>
      <w:r w:rsidRPr="002B09D7">
        <w:t>provider commits an offence if the provider does not give a compliance plan to the administrator in accordance with this section.</w:t>
      </w:r>
    </w:p>
    <w:p w14:paraId="5E862F76" w14:textId="77777777" w:rsidR="008103A2" w:rsidRPr="002B09D7" w:rsidRDefault="008103A2" w:rsidP="008103A2">
      <w:pPr>
        <w:pStyle w:val="Penalty"/>
      </w:pPr>
      <w:r w:rsidRPr="002B09D7">
        <w:t>Maximum penalty:  10 penalty units.</w:t>
      </w:r>
    </w:p>
    <w:p w14:paraId="5CD7B0D6" w14:textId="77777777" w:rsidR="008103A2" w:rsidRPr="002B09D7" w:rsidRDefault="008103A2" w:rsidP="008103A2">
      <w:pPr>
        <w:pStyle w:val="Amain"/>
      </w:pPr>
      <w:r w:rsidRPr="002B09D7">
        <w:tab/>
        <w:t>(4)</w:t>
      </w:r>
      <w:r w:rsidRPr="002B09D7">
        <w:tab/>
        <w:t>An offence against this section is a strict liability offence.</w:t>
      </w:r>
    </w:p>
    <w:p w14:paraId="3FE1CEC9" w14:textId="77777777" w:rsidR="00DD439D" w:rsidRPr="0007397F" w:rsidRDefault="00DD439D" w:rsidP="00DD439D">
      <w:pPr>
        <w:pStyle w:val="AH5Sec"/>
      </w:pPr>
      <w:bookmarkStart w:id="30" w:name="_Toc58851189"/>
      <w:r w:rsidRPr="0038361D">
        <w:rPr>
          <w:rStyle w:val="CharSectNo"/>
        </w:rPr>
        <w:t>18</w:t>
      </w:r>
      <w:r w:rsidRPr="0007397F">
        <w:tab/>
        <w:t>Approval of acquired energy savings factor</w:t>
      </w:r>
      <w:bookmarkEnd w:id="30"/>
    </w:p>
    <w:p w14:paraId="54C6D6A6" w14:textId="77777777" w:rsidR="00DD439D" w:rsidRPr="0007397F" w:rsidRDefault="00DD439D" w:rsidP="00DD439D">
      <w:pPr>
        <w:pStyle w:val="Amain"/>
      </w:pPr>
      <w:r w:rsidRPr="0007397F">
        <w:tab/>
        <w:t>(1)</w:t>
      </w:r>
      <w:r w:rsidRPr="0007397F">
        <w:tab/>
        <w:t xml:space="preserve">A NERL retailer may apply to the administrator for approval of the acquisition of an energy savings factor (an </w:t>
      </w:r>
      <w:r w:rsidRPr="0007397F">
        <w:rPr>
          <w:rStyle w:val="charBoldItals"/>
        </w:rPr>
        <w:t>approved energy savings factor</w:t>
      </w:r>
      <w:r w:rsidRPr="0007397F">
        <w:t xml:space="preserve">) from an approved energy savings provider or another retailer. </w:t>
      </w:r>
    </w:p>
    <w:p w14:paraId="6B259224" w14:textId="77777777" w:rsidR="00DD439D" w:rsidRPr="0007397F" w:rsidRDefault="00DD439D" w:rsidP="00DD439D">
      <w:pPr>
        <w:pStyle w:val="Amain"/>
      </w:pPr>
      <w:r w:rsidRPr="0007397F">
        <w:tab/>
        <w:t>(2)</w:t>
      </w:r>
      <w:r w:rsidRPr="0007397F">
        <w:tab/>
        <w:t>The administrator must approve an acquisition if satisfied that—</w:t>
      </w:r>
    </w:p>
    <w:p w14:paraId="1B64683D" w14:textId="77777777" w:rsidR="00DD439D" w:rsidRPr="0007397F" w:rsidRDefault="00DD439D" w:rsidP="00DD439D">
      <w:pPr>
        <w:pStyle w:val="Apara"/>
      </w:pPr>
      <w:r w:rsidRPr="0007397F">
        <w:tab/>
        <w:t>(a)</w:t>
      </w:r>
      <w:r w:rsidRPr="0007397F">
        <w:tab/>
        <w:t>the acquisition occurred; and</w:t>
      </w:r>
    </w:p>
    <w:p w14:paraId="75FFBB0F" w14:textId="77777777" w:rsidR="00DD439D" w:rsidRPr="0007397F" w:rsidRDefault="00DD439D" w:rsidP="00DD439D">
      <w:pPr>
        <w:pStyle w:val="Apara"/>
      </w:pPr>
      <w:r w:rsidRPr="0007397F">
        <w:tab/>
        <w:t>(b)</w:t>
      </w:r>
      <w:r w:rsidRPr="0007397F">
        <w:tab/>
        <w:t>the acquired energy savings factor relates to an eligible activity in the ACT; and</w:t>
      </w:r>
    </w:p>
    <w:p w14:paraId="6EB8128D" w14:textId="77777777" w:rsidR="00DD439D" w:rsidRPr="0007397F" w:rsidRDefault="00DD439D" w:rsidP="00DD439D">
      <w:pPr>
        <w:pStyle w:val="Apara"/>
      </w:pPr>
      <w:r w:rsidRPr="0007397F">
        <w:tab/>
        <w:t>(c)</w:t>
      </w:r>
      <w:r w:rsidRPr="0007397F">
        <w:tab/>
        <w:t>the acquired energy savings factor has not been used to achieve another retailer’s energy savings obligations.</w:t>
      </w:r>
    </w:p>
    <w:p w14:paraId="26AC9ED7" w14:textId="77777777" w:rsidR="00DD439D" w:rsidRPr="0007397F" w:rsidRDefault="00DD439D" w:rsidP="00DD439D">
      <w:pPr>
        <w:pStyle w:val="Amain"/>
      </w:pPr>
      <w:r w:rsidRPr="0007397F">
        <w:tab/>
        <w:t>(3)</w:t>
      </w:r>
      <w:r w:rsidRPr="0007397F">
        <w:tab/>
        <w:t>If the administrator approves an acquisition, the retailer may apply the acquired energy savings factor to the retailer’s energy savings obligation.</w:t>
      </w:r>
    </w:p>
    <w:p w14:paraId="4D7F121F" w14:textId="77777777" w:rsidR="007A4718" w:rsidRPr="00A70727" w:rsidRDefault="00A22F4B" w:rsidP="00A22F4B">
      <w:pPr>
        <w:pStyle w:val="AH5Sec"/>
      </w:pPr>
      <w:bookmarkStart w:id="31" w:name="_Toc58851190"/>
      <w:r w:rsidRPr="0038361D">
        <w:rPr>
          <w:rStyle w:val="CharSectNo"/>
        </w:rPr>
        <w:t>19</w:t>
      </w:r>
      <w:r w:rsidRPr="00A70727">
        <w:tab/>
      </w:r>
      <w:r w:rsidR="006E5485" w:rsidRPr="00A70727">
        <w:t>Information to be given to administrator</w:t>
      </w:r>
      <w:bookmarkEnd w:id="31"/>
    </w:p>
    <w:p w14:paraId="1EE702CF" w14:textId="77777777" w:rsidR="00C53D6E" w:rsidRPr="008F4040" w:rsidRDefault="005426E4" w:rsidP="00C53D6E">
      <w:pPr>
        <w:pStyle w:val="Amain"/>
      </w:pPr>
      <w:r>
        <w:tab/>
        <w:t>(1</w:t>
      </w:r>
      <w:r w:rsidR="00C53D6E" w:rsidRPr="008F4040">
        <w:t>)</w:t>
      </w:r>
      <w:r w:rsidR="00C53D6E" w:rsidRPr="008F4040">
        <w:tab/>
        <w:t>This section applies to a NERL retailer in a compliance period unless, during the compliance period the retailer did not—</w:t>
      </w:r>
    </w:p>
    <w:p w14:paraId="1F6386FC" w14:textId="77777777" w:rsidR="00C53D6E" w:rsidRPr="008F4040" w:rsidRDefault="00C53D6E" w:rsidP="00C53D6E">
      <w:pPr>
        <w:pStyle w:val="Apara"/>
      </w:pPr>
      <w:r w:rsidRPr="008F4040">
        <w:tab/>
        <w:t>(a)</w:t>
      </w:r>
      <w:r w:rsidRPr="008F4040">
        <w:tab/>
        <w:t>have electricity sales in the ACT; and</w:t>
      </w:r>
    </w:p>
    <w:p w14:paraId="483E2579" w14:textId="77777777" w:rsidR="00C53D6E" w:rsidRPr="008F4040" w:rsidRDefault="00C53D6E" w:rsidP="00C53D6E">
      <w:pPr>
        <w:pStyle w:val="Apara"/>
      </w:pPr>
      <w:r w:rsidRPr="008F4040">
        <w:tab/>
        <w:t>(b)</w:t>
      </w:r>
      <w:r w:rsidRPr="008F4040">
        <w:tab/>
        <w:t>undertake eligible activities, including to complete eligible activities commenced in a previous compliance period; and</w:t>
      </w:r>
    </w:p>
    <w:p w14:paraId="13306814" w14:textId="49EFB283" w:rsidR="00C53D6E" w:rsidRPr="008F4040" w:rsidRDefault="00C53D6E" w:rsidP="00C53D6E">
      <w:pPr>
        <w:pStyle w:val="Apara"/>
      </w:pPr>
      <w:r w:rsidRPr="008F4040">
        <w:lastRenderedPageBreak/>
        <w:tab/>
        <w:t>(c)</w:t>
      </w:r>
      <w:r w:rsidRPr="008F4040">
        <w:tab/>
        <w:t xml:space="preserve">acquire or apply for approval to acquire an </w:t>
      </w:r>
      <w:r w:rsidR="00E7368F" w:rsidRPr="0007397F">
        <w:t>energy savings</w:t>
      </w:r>
      <w:r w:rsidR="00E7368F">
        <w:t xml:space="preserve"> </w:t>
      </w:r>
      <w:r w:rsidRPr="008F4040">
        <w:t>factor under section 18; and</w:t>
      </w:r>
    </w:p>
    <w:p w14:paraId="431587EE" w14:textId="77777777" w:rsidR="00C53D6E" w:rsidRPr="008F4040" w:rsidRDefault="00C53D6E" w:rsidP="00C53D6E">
      <w:pPr>
        <w:pStyle w:val="Apara"/>
      </w:pPr>
      <w:r w:rsidRPr="008F4040">
        <w:tab/>
        <w:t>(d)</w:t>
      </w:r>
      <w:r w:rsidRPr="008F4040">
        <w:tab/>
        <w:t>have a carried forward shortfall or surplus from a previous compliance period.</w:t>
      </w:r>
    </w:p>
    <w:p w14:paraId="2C0C85EF" w14:textId="77777777" w:rsidR="00535482" w:rsidRPr="00A70727" w:rsidRDefault="002A66DE" w:rsidP="002A66DE">
      <w:pPr>
        <w:pStyle w:val="Amain"/>
        <w:keepNext/>
      </w:pPr>
      <w:r>
        <w:tab/>
      </w:r>
      <w:r w:rsidR="005426E4">
        <w:t>(2</w:t>
      </w:r>
      <w:r w:rsidR="00A22F4B" w:rsidRPr="00A70727">
        <w:t>)</w:t>
      </w:r>
      <w:r w:rsidR="00A22F4B" w:rsidRPr="00A70727">
        <w:tab/>
      </w:r>
      <w:r w:rsidR="00F358B4" w:rsidRPr="005B1051">
        <w:rPr>
          <w:szCs w:val="24"/>
        </w:rPr>
        <w:t>A NERL retailer</w:t>
      </w:r>
      <w:r w:rsidR="00A62C37" w:rsidRPr="00A70727">
        <w:t xml:space="preserve"> must </w:t>
      </w:r>
      <w:r w:rsidR="00535482" w:rsidRPr="00A70727">
        <w:t xml:space="preserve">give </w:t>
      </w:r>
      <w:r w:rsidR="00BA5205" w:rsidRPr="00A70727">
        <w:t xml:space="preserve">the administrator </w:t>
      </w:r>
      <w:r w:rsidR="00535482" w:rsidRPr="00A70727">
        <w:t>the following information</w:t>
      </w:r>
      <w:r w:rsidR="00982636" w:rsidRPr="00A70727">
        <w:t xml:space="preserve"> in relation to a compliance period</w:t>
      </w:r>
      <w:r w:rsidR="00535482" w:rsidRPr="00A70727">
        <w:t xml:space="preserve"> </w:t>
      </w:r>
      <w:r w:rsidR="00982636" w:rsidRPr="00A70727">
        <w:t>not later than</w:t>
      </w:r>
      <w:r w:rsidR="003F5DC7" w:rsidRPr="00A70727">
        <w:t xml:space="preserve"> 3 </w:t>
      </w:r>
      <w:r w:rsidR="00535482" w:rsidRPr="00A70727">
        <w:t xml:space="preserve">months </w:t>
      </w:r>
      <w:r w:rsidR="00982636" w:rsidRPr="00A70727">
        <w:t xml:space="preserve">after </w:t>
      </w:r>
      <w:r w:rsidR="00535482" w:rsidRPr="00A70727">
        <w:t>the end</w:t>
      </w:r>
      <w:r w:rsidR="00982636" w:rsidRPr="00A70727">
        <w:t xml:space="preserve"> of </w:t>
      </w:r>
      <w:r w:rsidR="00BA5205" w:rsidRPr="00A70727">
        <w:t>the</w:t>
      </w:r>
      <w:r w:rsidR="00982636" w:rsidRPr="00A70727">
        <w:t xml:space="preserve"> compliance period:</w:t>
      </w:r>
    </w:p>
    <w:p w14:paraId="777AFECF" w14:textId="77777777" w:rsidR="006D468F" w:rsidRPr="00A70727" w:rsidRDefault="002A66DE" w:rsidP="002A66DE">
      <w:pPr>
        <w:pStyle w:val="Apara"/>
      </w:pPr>
      <w:r>
        <w:tab/>
      </w:r>
      <w:r w:rsidR="00A22F4B" w:rsidRPr="00A70727">
        <w:t>(a)</w:t>
      </w:r>
      <w:r w:rsidR="00A22F4B" w:rsidRPr="00A70727">
        <w:tab/>
      </w:r>
      <w:r w:rsidR="006D468F" w:rsidRPr="00A70727">
        <w:t xml:space="preserve">the </w:t>
      </w:r>
      <w:r w:rsidR="003E2644" w:rsidRPr="005B1051">
        <w:rPr>
          <w:szCs w:val="24"/>
        </w:rPr>
        <w:t>retailer’s</w:t>
      </w:r>
      <w:r w:rsidR="003E2644">
        <w:rPr>
          <w:szCs w:val="24"/>
        </w:rPr>
        <w:t xml:space="preserve"> </w:t>
      </w:r>
      <w:r w:rsidR="00CC21BD" w:rsidRPr="00A70727">
        <w:t xml:space="preserve">total </w:t>
      </w:r>
      <w:r w:rsidR="006D468F" w:rsidRPr="00A70727">
        <w:t>electricity sales</w:t>
      </w:r>
      <w:r w:rsidR="00CC21BD" w:rsidRPr="00A70727">
        <w:t xml:space="preserve"> in the ACT</w:t>
      </w:r>
      <w:r w:rsidR="006D468F" w:rsidRPr="00A70727">
        <w:t>;</w:t>
      </w:r>
    </w:p>
    <w:p w14:paraId="448E34FF" w14:textId="77777777" w:rsidR="00491C87" w:rsidRPr="00A70727" w:rsidRDefault="002A66DE" w:rsidP="002A66DE">
      <w:pPr>
        <w:pStyle w:val="Apara"/>
      </w:pPr>
      <w:r>
        <w:tab/>
      </w:r>
      <w:r w:rsidR="00A22F4B" w:rsidRPr="00A70727">
        <w:t>(b)</w:t>
      </w:r>
      <w:r w:rsidR="00A22F4B" w:rsidRPr="00A70727">
        <w:tab/>
      </w:r>
      <w:r w:rsidR="00A62C37" w:rsidRPr="00A70727">
        <w:t>the e</w:t>
      </w:r>
      <w:r w:rsidR="0009469A" w:rsidRPr="00A70727">
        <w:t>ligible</w:t>
      </w:r>
      <w:r w:rsidR="00A62C37" w:rsidRPr="00A70727">
        <w:t xml:space="preserve"> activit</w:t>
      </w:r>
      <w:r w:rsidR="0009469A" w:rsidRPr="00A70727">
        <w:t>ies</w:t>
      </w:r>
      <w:r w:rsidR="00A62C37" w:rsidRPr="00A70727">
        <w:t xml:space="preserve"> </w:t>
      </w:r>
      <w:r w:rsidR="0009469A" w:rsidRPr="00A70727">
        <w:t>undertaken</w:t>
      </w:r>
      <w:r w:rsidR="00CC21BD" w:rsidRPr="00A70727">
        <w:t xml:space="preserve"> </w:t>
      </w:r>
      <w:r w:rsidR="00A024AD" w:rsidRPr="00A70727">
        <w:t xml:space="preserve">by the </w:t>
      </w:r>
      <w:r w:rsidR="003E2644" w:rsidRPr="005B1051">
        <w:rPr>
          <w:szCs w:val="24"/>
        </w:rPr>
        <w:t>retailer</w:t>
      </w:r>
      <w:r w:rsidR="003E2644">
        <w:rPr>
          <w:szCs w:val="24"/>
        </w:rPr>
        <w:t xml:space="preserve"> </w:t>
      </w:r>
      <w:r w:rsidR="00CC21BD" w:rsidRPr="00A70727">
        <w:t>in the ACT</w:t>
      </w:r>
      <w:r w:rsidR="00BA5205" w:rsidRPr="00A70727">
        <w:t xml:space="preserve"> that comply with a relevant </w:t>
      </w:r>
      <w:r w:rsidR="00F97FE5" w:rsidRPr="00A70727">
        <w:t xml:space="preserve">approved </w:t>
      </w:r>
      <w:r w:rsidR="00BA5205" w:rsidRPr="00A70727">
        <w:t>code of practice</w:t>
      </w:r>
      <w:r w:rsidR="00491C87" w:rsidRPr="00A70727">
        <w:t>;</w:t>
      </w:r>
    </w:p>
    <w:p w14:paraId="1E9406C3" w14:textId="2937C325" w:rsidR="004B6CD6" w:rsidRPr="00A70727" w:rsidRDefault="002A66DE" w:rsidP="002A66DE">
      <w:pPr>
        <w:pStyle w:val="Apara"/>
      </w:pPr>
      <w:r>
        <w:tab/>
      </w:r>
      <w:r w:rsidR="00A22F4B" w:rsidRPr="00A70727">
        <w:t>(c)</w:t>
      </w:r>
      <w:r w:rsidR="00A22F4B" w:rsidRPr="00A70727">
        <w:tab/>
      </w:r>
      <w:r w:rsidR="00491C87" w:rsidRPr="00A70727">
        <w:t xml:space="preserve">the </w:t>
      </w:r>
      <w:r w:rsidR="00F97FE5" w:rsidRPr="00A70727">
        <w:t xml:space="preserve">approved </w:t>
      </w:r>
      <w:r w:rsidR="00E7368F" w:rsidRPr="0007397F">
        <w:t>energy savings</w:t>
      </w:r>
      <w:r w:rsidR="00E7368F">
        <w:t xml:space="preserve"> </w:t>
      </w:r>
      <w:r w:rsidR="00075A25" w:rsidRPr="00A70727">
        <w:t>factors</w:t>
      </w:r>
      <w:r w:rsidR="00491C87" w:rsidRPr="00A70727">
        <w:t xml:space="preserve"> </w:t>
      </w:r>
      <w:r w:rsidR="00A024AD" w:rsidRPr="00A70727">
        <w:t xml:space="preserve">acquired by the </w:t>
      </w:r>
      <w:r w:rsidR="003E2644" w:rsidRPr="005B1051">
        <w:rPr>
          <w:szCs w:val="24"/>
        </w:rPr>
        <w:t>retailer</w:t>
      </w:r>
      <w:r w:rsidR="00BA5205" w:rsidRPr="00A70727">
        <w:t xml:space="preserve">, that comply with a relevant </w:t>
      </w:r>
      <w:r w:rsidR="00F97FE5" w:rsidRPr="00A70727">
        <w:t xml:space="preserve">approved </w:t>
      </w:r>
      <w:r w:rsidR="00BA5205" w:rsidRPr="00A70727">
        <w:t>code of practice</w:t>
      </w:r>
      <w:r w:rsidR="00491C87" w:rsidRPr="00A70727">
        <w:t>;</w:t>
      </w:r>
    </w:p>
    <w:p w14:paraId="2FD41E70" w14:textId="656C9A57" w:rsidR="004D66AC" w:rsidRPr="00A70727" w:rsidRDefault="002A66DE" w:rsidP="002A66DE">
      <w:pPr>
        <w:pStyle w:val="Apara"/>
      </w:pPr>
      <w:r>
        <w:tab/>
      </w:r>
      <w:r w:rsidR="00A22F4B" w:rsidRPr="00A70727">
        <w:t>(d)</w:t>
      </w:r>
      <w:r w:rsidR="00A22F4B" w:rsidRPr="00A70727">
        <w:tab/>
      </w:r>
      <w:r w:rsidR="004B6CD6" w:rsidRPr="00A70727">
        <w:t xml:space="preserve">the total </w:t>
      </w:r>
      <w:r w:rsidR="00E7368F" w:rsidRPr="0007397F">
        <w:t>energy savings</w:t>
      </w:r>
      <w:r w:rsidR="00E7368F">
        <w:t xml:space="preserve"> </w:t>
      </w:r>
      <w:r w:rsidR="004B6CD6" w:rsidRPr="00A70727">
        <w:t>factors for t</w:t>
      </w:r>
      <w:r w:rsidR="00A62C37" w:rsidRPr="00A70727">
        <w:t xml:space="preserve">he </w:t>
      </w:r>
      <w:r w:rsidR="0009469A" w:rsidRPr="00A70727">
        <w:t>eligible activities undertaken</w:t>
      </w:r>
      <w:r w:rsidR="00491C87" w:rsidRPr="00A70727">
        <w:t xml:space="preserve"> </w:t>
      </w:r>
      <w:r w:rsidR="004C3281" w:rsidRPr="00A70727">
        <w:t>or</w:t>
      </w:r>
      <w:r w:rsidR="00491C87" w:rsidRPr="00A70727">
        <w:t xml:space="preserve"> acquired</w:t>
      </w:r>
      <w:r w:rsidR="00A024AD" w:rsidRPr="00A70727">
        <w:t xml:space="preserve"> by the </w:t>
      </w:r>
      <w:r w:rsidR="003E2644" w:rsidRPr="005B1051">
        <w:rPr>
          <w:szCs w:val="24"/>
        </w:rPr>
        <w:t>retailer</w:t>
      </w:r>
      <w:r w:rsidR="003E2644">
        <w:rPr>
          <w:szCs w:val="24"/>
        </w:rPr>
        <w:t xml:space="preserve"> </w:t>
      </w:r>
      <w:r w:rsidR="00BA5205" w:rsidRPr="00A70727">
        <w:t>that comply with a relevant</w:t>
      </w:r>
      <w:r w:rsidR="00302CB2" w:rsidRPr="00A70727">
        <w:t xml:space="preserve"> approved</w:t>
      </w:r>
      <w:r w:rsidR="00BA5205" w:rsidRPr="00A70727">
        <w:t xml:space="preserve"> code of practice</w:t>
      </w:r>
      <w:r w:rsidR="004B6CD6" w:rsidRPr="00A70727">
        <w:t xml:space="preserve">; </w:t>
      </w:r>
    </w:p>
    <w:p w14:paraId="77A07FFB" w14:textId="1E9E0FC3" w:rsidR="004B6CD6" w:rsidRPr="00A70727" w:rsidRDefault="002A66DE" w:rsidP="002A66DE">
      <w:pPr>
        <w:pStyle w:val="Apara"/>
      </w:pPr>
      <w:r>
        <w:tab/>
      </w:r>
      <w:r w:rsidR="00A22F4B" w:rsidRPr="00A70727">
        <w:t>(e)</w:t>
      </w:r>
      <w:r w:rsidR="00A22F4B" w:rsidRPr="00A70727">
        <w:tab/>
      </w:r>
      <w:r w:rsidR="004B6CD6" w:rsidRPr="00A70727">
        <w:t xml:space="preserve">for a tier </w:t>
      </w:r>
      <w:r w:rsidR="00893480" w:rsidRPr="005B1051">
        <w:rPr>
          <w:szCs w:val="24"/>
        </w:rPr>
        <w:t>1 NERL retailer</w:t>
      </w:r>
      <w:r w:rsidR="004B6CD6" w:rsidRPr="00A70727">
        <w:t xml:space="preserve">—the total </w:t>
      </w:r>
      <w:r w:rsidR="00E7368F" w:rsidRPr="0007397F">
        <w:t>energy savings</w:t>
      </w:r>
      <w:r w:rsidR="00E7368F">
        <w:t xml:space="preserve"> </w:t>
      </w:r>
      <w:r w:rsidR="008F18AC" w:rsidRPr="00A70727">
        <w:t xml:space="preserve">factors </w:t>
      </w:r>
      <w:r w:rsidR="0033245B" w:rsidRPr="00A70727">
        <w:t>for eligible</w:t>
      </w:r>
      <w:r w:rsidR="004B6CD6" w:rsidRPr="00A70727">
        <w:t xml:space="preserve"> acti</w:t>
      </w:r>
      <w:r w:rsidR="002B19D1" w:rsidRPr="00A70727">
        <w:t>vit</w:t>
      </w:r>
      <w:r w:rsidR="00CC21BD" w:rsidRPr="00A70727">
        <w:t>ies</w:t>
      </w:r>
      <w:r w:rsidR="00F739A2" w:rsidRPr="00A70727">
        <w:t xml:space="preserve"> </w:t>
      </w:r>
      <w:r w:rsidR="00CC21BD" w:rsidRPr="00A70727">
        <w:t>undertaken</w:t>
      </w:r>
      <w:r w:rsidR="00E760E8" w:rsidRPr="00A70727">
        <w:t xml:space="preserve"> in</w:t>
      </w:r>
      <w:r w:rsidR="00F739A2" w:rsidRPr="00A70727">
        <w:t xml:space="preserve">, or acquired in relation to, </w:t>
      </w:r>
      <w:r w:rsidR="00CC21BD" w:rsidRPr="00A70727">
        <w:t>priority households</w:t>
      </w:r>
      <w:r w:rsidR="00403A41" w:rsidRPr="00A70727">
        <w:t xml:space="preserve"> by t</w:t>
      </w:r>
      <w:r w:rsidR="00034B3E" w:rsidRPr="00A70727">
        <w:t xml:space="preserve">he </w:t>
      </w:r>
      <w:r w:rsidR="003E2644" w:rsidRPr="005B1051">
        <w:rPr>
          <w:szCs w:val="24"/>
        </w:rPr>
        <w:t>retailer</w:t>
      </w:r>
      <w:r w:rsidR="003E2644">
        <w:rPr>
          <w:szCs w:val="24"/>
        </w:rPr>
        <w:t xml:space="preserve"> </w:t>
      </w:r>
      <w:r w:rsidR="00034B3E" w:rsidRPr="00A70727">
        <w:t>that comply with a</w:t>
      </w:r>
      <w:r w:rsidR="00403A41" w:rsidRPr="00A70727">
        <w:t xml:space="preserve"> relevant </w:t>
      </w:r>
      <w:r w:rsidR="00302CB2" w:rsidRPr="00A70727">
        <w:t xml:space="preserve">approved </w:t>
      </w:r>
      <w:r w:rsidR="00403A41" w:rsidRPr="00A70727">
        <w:t>code of practice</w:t>
      </w:r>
      <w:r w:rsidR="00114808" w:rsidRPr="00A70727">
        <w:t>;</w:t>
      </w:r>
    </w:p>
    <w:p w14:paraId="635AC375" w14:textId="77777777" w:rsidR="00C53D6E" w:rsidRPr="008F4040" w:rsidRDefault="00C53D6E" w:rsidP="00C53D6E">
      <w:pPr>
        <w:pStyle w:val="Apara"/>
        <w:keepNext/>
      </w:pPr>
      <w:r w:rsidRPr="008F4040">
        <w:tab/>
        <w:t>(f)</w:t>
      </w:r>
      <w:r w:rsidRPr="008F4040">
        <w:tab/>
        <w:t xml:space="preserve">for a tier </w:t>
      </w:r>
      <w:r w:rsidRPr="008F4040">
        <w:rPr>
          <w:szCs w:val="24"/>
        </w:rPr>
        <w:t>2 NERL retailer</w:t>
      </w:r>
      <w:r w:rsidRPr="008F4040">
        <w:t xml:space="preserve">—the extent to which the </w:t>
      </w:r>
      <w:r w:rsidRPr="008F4040">
        <w:rPr>
          <w:szCs w:val="24"/>
        </w:rPr>
        <w:t xml:space="preserve">retailer’s </w:t>
      </w:r>
      <w:r w:rsidRPr="008F4040">
        <w:t>energy savings obligation will be achieved by paying an energy savings contribution;</w:t>
      </w:r>
    </w:p>
    <w:p w14:paraId="2C094256" w14:textId="77777777" w:rsidR="00C53D6E" w:rsidRPr="008F4040" w:rsidRDefault="00C53D6E" w:rsidP="00C53D6E">
      <w:pPr>
        <w:pStyle w:val="aNotepar"/>
      </w:pPr>
      <w:r w:rsidRPr="008F4040">
        <w:rPr>
          <w:rStyle w:val="charItals"/>
        </w:rPr>
        <w:t>Note</w:t>
      </w:r>
      <w:r w:rsidRPr="008F4040">
        <w:rPr>
          <w:rStyle w:val="charItals"/>
        </w:rPr>
        <w:tab/>
      </w:r>
      <w:r w:rsidRPr="008F4040">
        <w:t xml:space="preserve">For par (f), the energy savings contribution may be expressed as a percentage of the </w:t>
      </w:r>
      <w:r w:rsidRPr="008F4040">
        <w:rPr>
          <w:szCs w:val="24"/>
        </w:rPr>
        <w:t xml:space="preserve">retailer’s </w:t>
      </w:r>
      <w:r w:rsidRPr="008F4040">
        <w:t>energy savings obligation.</w:t>
      </w:r>
    </w:p>
    <w:p w14:paraId="7A42A71E" w14:textId="77777777" w:rsidR="004B6CD6" w:rsidRPr="00A70727" w:rsidRDefault="002A66DE" w:rsidP="002A66DE">
      <w:pPr>
        <w:pStyle w:val="Apara"/>
        <w:keepNext/>
      </w:pPr>
      <w:r>
        <w:lastRenderedPageBreak/>
        <w:tab/>
      </w:r>
      <w:r w:rsidR="00A22F4B" w:rsidRPr="00A70727">
        <w:t>(g)</w:t>
      </w:r>
      <w:r w:rsidR="00A22F4B" w:rsidRPr="00A70727">
        <w:tab/>
      </w:r>
      <w:r w:rsidR="00DC66F9">
        <w:rPr>
          <w:lang w:eastAsia="en-AU"/>
        </w:rPr>
        <w:t xml:space="preserve">any other information reasonably required by the administrator to help the administrator work out if a </w:t>
      </w:r>
      <w:r w:rsidR="003E2644" w:rsidRPr="005B1051">
        <w:rPr>
          <w:szCs w:val="24"/>
        </w:rPr>
        <w:t>retailer</w:t>
      </w:r>
      <w:r w:rsidR="003E2644">
        <w:rPr>
          <w:szCs w:val="24"/>
        </w:rPr>
        <w:t xml:space="preserve"> </w:t>
      </w:r>
      <w:r w:rsidR="00DC66F9">
        <w:rPr>
          <w:lang w:eastAsia="en-AU"/>
        </w:rPr>
        <w:t xml:space="preserve">has met the </w:t>
      </w:r>
      <w:r w:rsidR="003E2644" w:rsidRPr="005B1051">
        <w:rPr>
          <w:szCs w:val="24"/>
        </w:rPr>
        <w:t>retailer’s</w:t>
      </w:r>
      <w:r w:rsidR="003E2644">
        <w:rPr>
          <w:szCs w:val="24"/>
        </w:rPr>
        <w:t xml:space="preserve"> </w:t>
      </w:r>
      <w:r w:rsidR="00DC66F9">
        <w:rPr>
          <w:lang w:eastAsia="en-AU"/>
        </w:rPr>
        <w:t>obligations.</w:t>
      </w:r>
    </w:p>
    <w:p w14:paraId="6A122DD8" w14:textId="77777777" w:rsidR="00A62C37" w:rsidRDefault="00A62C37" w:rsidP="006A638C">
      <w:pPr>
        <w:pStyle w:val="aNote"/>
        <w:keepNext/>
      </w:pPr>
      <w:r w:rsidRPr="00AA727A">
        <w:rPr>
          <w:rStyle w:val="charItals"/>
        </w:rPr>
        <w:t>Note</w:t>
      </w:r>
      <w:r w:rsidR="00DC66F9" w:rsidRPr="00AA727A">
        <w:rPr>
          <w:rStyle w:val="charItals"/>
        </w:rPr>
        <w:t xml:space="preserve"> 1</w:t>
      </w:r>
      <w:r w:rsidRPr="00A70727">
        <w:tab/>
        <w:t xml:space="preserve">If a form is approved under s </w:t>
      </w:r>
      <w:r w:rsidR="00C22195" w:rsidRPr="00A70727">
        <w:t>5</w:t>
      </w:r>
      <w:r w:rsidR="00770597" w:rsidRPr="00A70727">
        <w:t>6</w:t>
      </w:r>
      <w:r w:rsidRPr="00A70727">
        <w:t xml:space="preserve"> for this provision, the form must be used.</w:t>
      </w:r>
    </w:p>
    <w:p w14:paraId="5675B2BA" w14:textId="7EA4ACC9" w:rsidR="00DC66F9" w:rsidRDefault="00DC66F9" w:rsidP="006A638C">
      <w:pPr>
        <w:pStyle w:val="aNote"/>
        <w:keepNext/>
        <w:rPr>
          <w:lang w:eastAsia="en-AU"/>
        </w:rPr>
      </w:pPr>
      <w:r w:rsidRPr="00AA727A">
        <w:rPr>
          <w:rStyle w:val="charItals"/>
        </w:rPr>
        <w:t>Note 2</w:t>
      </w:r>
      <w:r w:rsidRPr="00AA727A">
        <w:rPr>
          <w:rStyle w:val="charItals"/>
        </w:rPr>
        <w:tab/>
      </w:r>
      <w:r>
        <w:rPr>
          <w:lang w:eastAsia="en-AU"/>
        </w:rPr>
        <w:t xml:space="preserve">The </w:t>
      </w:r>
      <w:hyperlink r:id="rId46" w:tooltip="A2001-14" w:history="1">
        <w:r w:rsidR="00AA727A" w:rsidRPr="00AA727A">
          <w:rPr>
            <w:rStyle w:val="charCitHyperlinkAbbrev"/>
          </w:rPr>
          <w:t>Legislation Act</w:t>
        </w:r>
      </w:hyperlink>
      <w:r>
        <w:rPr>
          <w:lang w:eastAsia="en-AU"/>
        </w:rPr>
        <w:t>, s 170 and s 171 deal with the application of the</w:t>
      </w:r>
      <w:r>
        <w:rPr>
          <w:rFonts w:ascii="Arial" w:hAnsi="Arial" w:cs="Arial"/>
          <w:sz w:val="16"/>
          <w:szCs w:val="16"/>
          <w:lang w:eastAsia="en-AU"/>
        </w:rPr>
        <w:t xml:space="preserve"> </w:t>
      </w:r>
      <w:r>
        <w:rPr>
          <w:lang w:eastAsia="en-AU"/>
        </w:rPr>
        <w:t>privilege against self-incrimination and client legal privilege.</w:t>
      </w:r>
    </w:p>
    <w:p w14:paraId="7C565BB0" w14:textId="0E8588DE" w:rsidR="00354B04" w:rsidRPr="00B636AC" w:rsidRDefault="00354B04" w:rsidP="00354B04">
      <w:pPr>
        <w:pStyle w:val="aNote"/>
      </w:pPr>
      <w:r w:rsidRPr="00B636AC">
        <w:rPr>
          <w:rStyle w:val="charItals"/>
        </w:rPr>
        <w:t>Note 3</w:t>
      </w:r>
      <w:r w:rsidRPr="00B636AC">
        <w:rPr>
          <w:rStyle w:val="charItals"/>
        </w:rPr>
        <w:tab/>
      </w:r>
      <w:r w:rsidRPr="00B636AC">
        <w:t xml:space="preserve">For how documents may be given, see the </w:t>
      </w:r>
      <w:hyperlink r:id="rId47" w:tooltip="A2001-14" w:history="1">
        <w:r w:rsidRPr="00B636AC">
          <w:rPr>
            <w:rStyle w:val="charCitHyperlinkAbbrev"/>
          </w:rPr>
          <w:t>Legislation Act</w:t>
        </w:r>
      </w:hyperlink>
      <w:r w:rsidRPr="00B636AC">
        <w:t>, pt 19.5.</w:t>
      </w:r>
    </w:p>
    <w:p w14:paraId="18087224" w14:textId="77777777" w:rsidR="00087EA5" w:rsidRPr="00A70727" w:rsidRDefault="002A66DE" w:rsidP="0084683B">
      <w:pPr>
        <w:pStyle w:val="Amain"/>
        <w:keepNext/>
      </w:pPr>
      <w:r>
        <w:tab/>
      </w:r>
      <w:r w:rsidR="005426E4">
        <w:t>(3</w:t>
      </w:r>
      <w:r w:rsidR="00A22F4B" w:rsidRPr="00A70727">
        <w:t>)</w:t>
      </w:r>
      <w:r w:rsidR="00A22F4B" w:rsidRPr="00A70727">
        <w:tab/>
      </w:r>
      <w:r w:rsidR="000752C6" w:rsidRPr="00A70727">
        <w:t>T</w:t>
      </w:r>
      <w:r w:rsidR="00087EA5" w:rsidRPr="00A70727">
        <w:t xml:space="preserve">he administrator may </w:t>
      </w:r>
      <w:r w:rsidR="00301493" w:rsidRPr="00A70727">
        <w:t xml:space="preserve">also </w:t>
      </w:r>
      <w:r w:rsidR="00087EA5" w:rsidRPr="00A70727">
        <w:t>require—</w:t>
      </w:r>
    </w:p>
    <w:p w14:paraId="170F84A8" w14:textId="77777777" w:rsidR="00331B87" w:rsidRPr="00A70727" w:rsidRDefault="002A66DE" w:rsidP="0084683B">
      <w:pPr>
        <w:pStyle w:val="Apara"/>
        <w:keepNext/>
      </w:pPr>
      <w:r>
        <w:tab/>
      </w:r>
      <w:r w:rsidR="00A22F4B" w:rsidRPr="00A70727">
        <w:t>(a)</w:t>
      </w:r>
      <w:r w:rsidR="00A22F4B" w:rsidRPr="00A70727">
        <w:tab/>
      </w:r>
      <w:r w:rsidR="00087EA5" w:rsidRPr="00A70727">
        <w:t xml:space="preserve">an independent audit of </w:t>
      </w:r>
      <w:r w:rsidR="00301493" w:rsidRPr="00A70727">
        <w:t xml:space="preserve">some or all of </w:t>
      </w:r>
      <w:r w:rsidR="00087EA5" w:rsidRPr="00A70727">
        <w:t>the information provided; and</w:t>
      </w:r>
    </w:p>
    <w:p w14:paraId="4960CFA3" w14:textId="77777777" w:rsidR="00301493" w:rsidRPr="00A70727" w:rsidRDefault="002A66DE" w:rsidP="002A66DE">
      <w:pPr>
        <w:pStyle w:val="Apara"/>
      </w:pPr>
      <w:r>
        <w:tab/>
      </w:r>
      <w:r w:rsidR="00A22F4B" w:rsidRPr="00A70727">
        <w:t>(b)</w:t>
      </w:r>
      <w:r w:rsidR="00A22F4B" w:rsidRPr="00A70727">
        <w:tab/>
      </w:r>
      <w:r w:rsidR="00087EA5" w:rsidRPr="00A70727">
        <w:t>any other information</w:t>
      </w:r>
      <w:r w:rsidR="00301493" w:rsidRPr="00A70727">
        <w:t xml:space="preserve"> that the administrator reasonably requires.</w:t>
      </w:r>
    </w:p>
    <w:p w14:paraId="220A794F" w14:textId="77777777" w:rsidR="00301493" w:rsidRPr="00A70727" w:rsidRDefault="002A66DE" w:rsidP="002A66DE">
      <w:pPr>
        <w:pStyle w:val="Amain"/>
        <w:keepNext/>
      </w:pPr>
      <w:r>
        <w:tab/>
      </w:r>
      <w:r w:rsidR="005426E4">
        <w:t>(4</w:t>
      </w:r>
      <w:r w:rsidR="00A22F4B" w:rsidRPr="00A70727">
        <w:t>)</w:t>
      </w:r>
      <w:r w:rsidR="00A22F4B" w:rsidRPr="00A70727">
        <w:tab/>
      </w:r>
      <w:r w:rsidR="00F358B4" w:rsidRPr="005B1051">
        <w:rPr>
          <w:szCs w:val="24"/>
        </w:rPr>
        <w:t>A NERL retailer</w:t>
      </w:r>
      <w:r w:rsidR="00301493" w:rsidRPr="00A70727">
        <w:t xml:space="preserve"> commits an offence if the </w:t>
      </w:r>
      <w:r w:rsidR="003E2644" w:rsidRPr="005B1051">
        <w:rPr>
          <w:szCs w:val="24"/>
        </w:rPr>
        <w:t>retailer</w:t>
      </w:r>
      <w:r w:rsidR="003E2644">
        <w:rPr>
          <w:szCs w:val="24"/>
        </w:rPr>
        <w:t xml:space="preserve"> </w:t>
      </w:r>
      <w:r w:rsidR="00301493" w:rsidRPr="00A70727">
        <w:t>does not comply with this section.</w:t>
      </w:r>
    </w:p>
    <w:p w14:paraId="06DC7E0E" w14:textId="77777777" w:rsidR="00301493" w:rsidRPr="00A70727" w:rsidRDefault="00301493" w:rsidP="002A66DE">
      <w:pPr>
        <w:pStyle w:val="Penalty"/>
        <w:keepNext/>
      </w:pPr>
      <w:r w:rsidRPr="00A70727">
        <w:t>Maximum penalty:  50 penalty units.</w:t>
      </w:r>
    </w:p>
    <w:p w14:paraId="53DC94F5" w14:textId="77777777" w:rsidR="001A112F" w:rsidRPr="00A70727" w:rsidRDefault="001A112F" w:rsidP="001A112F">
      <w:pPr>
        <w:pStyle w:val="aNote"/>
      </w:pPr>
      <w:r w:rsidRPr="00AA727A">
        <w:rPr>
          <w:rStyle w:val="charItals"/>
        </w:rPr>
        <w:t>Note</w:t>
      </w:r>
      <w:r w:rsidRPr="00AA727A">
        <w:rPr>
          <w:rStyle w:val="charItals"/>
        </w:rPr>
        <w:tab/>
      </w:r>
      <w:r w:rsidRPr="00A70727">
        <w:rPr>
          <w:lang w:eastAsia="en-AU"/>
        </w:rPr>
        <w:t xml:space="preserve">A penalty imposed under this Act must be paid </w:t>
      </w:r>
      <w:r w:rsidR="00957A7F" w:rsidRPr="00A70727">
        <w:rPr>
          <w:lang w:eastAsia="en-AU"/>
        </w:rPr>
        <w:t>to the Territory</w:t>
      </w:r>
      <w:r w:rsidRPr="00A70727">
        <w:rPr>
          <w:lang w:eastAsia="en-AU"/>
        </w:rPr>
        <w:t>.</w:t>
      </w:r>
    </w:p>
    <w:p w14:paraId="504B6BD8" w14:textId="77777777" w:rsidR="0024525C" w:rsidRPr="00A70727" w:rsidRDefault="00A22F4B" w:rsidP="00A22F4B">
      <w:pPr>
        <w:pStyle w:val="AH5Sec"/>
      </w:pPr>
      <w:bookmarkStart w:id="32" w:name="_Toc58851191"/>
      <w:r w:rsidRPr="0038361D">
        <w:rPr>
          <w:rStyle w:val="CharSectNo"/>
        </w:rPr>
        <w:t>20</w:t>
      </w:r>
      <w:r w:rsidRPr="00A70727">
        <w:tab/>
      </w:r>
      <w:r w:rsidR="008710CE" w:rsidRPr="00A70727">
        <w:t>Compliance with</w:t>
      </w:r>
      <w:r w:rsidR="00C32C83" w:rsidRPr="00A70727">
        <w:t xml:space="preserve"> energy savings</w:t>
      </w:r>
      <w:r w:rsidR="008710CE" w:rsidRPr="00A70727">
        <w:t xml:space="preserve"> </w:t>
      </w:r>
      <w:r w:rsidR="007543FA" w:rsidRPr="00A70727">
        <w:t>obligation</w:t>
      </w:r>
      <w:r w:rsidR="008710CE" w:rsidRPr="00A70727">
        <w:t>s</w:t>
      </w:r>
      <w:r w:rsidR="00BD0574" w:rsidRPr="00A70727">
        <w:t>—</w:t>
      </w:r>
      <w:r w:rsidR="00032142">
        <w:t>retailer</w:t>
      </w:r>
      <w:r w:rsidR="00A128B0" w:rsidRPr="00A70727">
        <w:t xml:space="preserve"> </w:t>
      </w:r>
      <w:r w:rsidR="00BD0574" w:rsidRPr="00A70727">
        <w:t>energy savings result</w:t>
      </w:r>
      <w:bookmarkEnd w:id="32"/>
    </w:p>
    <w:p w14:paraId="78752C6F" w14:textId="77777777" w:rsidR="00C53D6E" w:rsidRPr="008F4040" w:rsidRDefault="002A6D80" w:rsidP="00313779">
      <w:pPr>
        <w:pStyle w:val="Amain"/>
        <w:keepNext/>
      </w:pPr>
      <w:r>
        <w:tab/>
        <w:t>(1</w:t>
      </w:r>
      <w:r w:rsidR="00C53D6E" w:rsidRPr="008F4040">
        <w:t>)</w:t>
      </w:r>
      <w:r w:rsidR="00C53D6E" w:rsidRPr="008F4040">
        <w:tab/>
        <w:t>This section applies to—</w:t>
      </w:r>
    </w:p>
    <w:p w14:paraId="42369EE7" w14:textId="77777777" w:rsidR="00C53D6E" w:rsidRPr="008F4040" w:rsidRDefault="00C53D6E" w:rsidP="00C53D6E">
      <w:pPr>
        <w:pStyle w:val="Apara"/>
      </w:pPr>
      <w:r w:rsidRPr="008F4040">
        <w:tab/>
        <w:t>(a)</w:t>
      </w:r>
      <w:r w:rsidRPr="008F4040">
        <w:tab/>
        <w:t>a tier 1 retailer; and</w:t>
      </w:r>
    </w:p>
    <w:p w14:paraId="447AD211" w14:textId="77777777" w:rsidR="00C53D6E" w:rsidRPr="008F4040" w:rsidRDefault="00C53D6E" w:rsidP="00C53D6E">
      <w:pPr>
        <w:pStyle w:val="Apara"/>
      </w:pPr>
      <w:r w:rsidRPr="008F4040">
        <w:tab/>
        <w:t>(b)</w:t>
      </w:r>
      <w:r w:rsidRPr="008F4040">
        <w:tab/>
        <w:t>a tier 2 retailer that tells the a</w:t>
      </w:r>
      <w:r w:rsidR="002A6D80">
        <w:t>dministrator under section 19 (2</w:t>
      </w:r>
      <w:r w:rsidRPr="008F4040">
        <w:t>) (f) that the retailer energy saving obligation will not include an energy savings contribution.</w:t>
      </w:r>
    </w:p>
    <w:p w14:paraId="36D9C153" w14:textId="1873A55F" w:rsidR="008710CE" w:rsidRPr="00A70727" w:rsidRDefault="002A66DE" w:rsidP="006A638C">
      <w:pPr>
        <w:pStyle w:val="Amain"/>
      </w:pPr>
      <w:r>
        <w:tab/>
      </w:r>
      <w:r w:rsidR="002A6D80">
        <w:t>(2</w:t>
      </w:r>
      <w:r w:rsidR="00A22F4B" w:rsidRPr="00A70727">
        <w:t>)</w:t>
      </w:r>
      <w:r w:rsidR="00A22F4B" w:rsidRPr="00A70727">
        <w:tab/>
      </w:r>
      <w:r w:rsidR="00A62C37" w:rsidRPr="00A70727">
        <w:t xml:space="preserve">The administrator must determine </w:t>
      </w:r>
      <w:r w:rsidR="00520990" w:rsidRPr="00A70727">
        <w:t xml:space="preserve">the result (a </w:t>
      </w:r>
      <w:r w:rsidR="00032142" w:rsidRPr="00AA727A">
        <w:rPr>
          <w:rStyle w:val="charBoldItals"/>
        </w:rPr>
        <w:t>retailer</w:t>
      </w:r>
      <w:r w:rsidR="00520990" w:rsidRPr="00AA727A">
        <w:rPr>
          <w:rStyle w:val="charBoldItals"/>
        </w:rPr>
        <w:t xml:space="preserve"> energy savings</w:t>
      </w:r>
      <w:r w:rsidR="007543FA" w:rsidRPr="00AA727A">
        <w:rPr>
          <w:rStyle w:val="charBoldItals"/>
        </w:rPr>
        <w:t xml:space="preserve"> </w:t>
      </w:r>
      <w:r w:rsidR="00520990" w:rsidRPr="00AA727A">
        <w:rPr>
          <w:rStyle w:val="charBoldItals"/>
        </w:rPr>
        <w:t>result</w:t>
      </w:r>
      <w:r w:rsidR="00520990" w:rsidRPr="00A70727">
        <w:t>) of</w:t>
      </w:r>
      <w:r w:rsidR="00A62C37" w:rsidRPr="00A70727">
        <w:t xml:space="preserve"> </w:t>
      </w:r>
      <w:r w:rsidR="00032142" w:rsidRPr="005B1051">
        <w:rPr>
          <w:szCs w:val="24"/>
        </w:rPr>
        <w:t>a NERL retailer’s</w:t>
      </w:r>
      <w:r w:rsidR="00520990" w:rsidRPr="00A70727">
        <w:t xml:space="preserve"> compliance with the </w:t>
      </w:r>
      <w:r w:rsidR="00E840DC" w:rsidRPr="005B1051">
        <w:rPr>
          <w:szCs w:val="24"/>
        </w:rPr>
        <w:t>retailer’s</w:t>
      </w:r>
      <w:r w:rsidR="00E840DC">
        <w:rPr>
          <w:szCs w:val="24"/>
        </w:rPr>
        <w:t xml:space="preserve"> </w:t>
      </w:r>
      <w:r w:rsidR="00520990" w:rsidRPr="00A70727">
        <w:t xml:space="preserve">energy savings </w:t>
      </w:r>
      <w:r w:rsidR="007543FA" w:rsidRPr="00A70727">
        <w:t>obligation</w:t>
      </w:r>
      <w:r w:rsidR="00CC60A3" w:rsidRPr="00A70727">
        <w:t xml:space="preserve">, expressed as a number of </w:t>
      </w:r>
      <w:r w:rsidR="00DD439D" w:rsidRPr="0007397F">
        <w:t>megawatt hours of energy</w:t>
      </w:r>
      <w:r w:rsidR="00520990" w:rsidRPr="00A70727">
        <w:t>.</w:t>
      </w:r>
    </w:p>
    <w:p w14:paraId="5ADA5D40" w14:textId="77777777" w:rsidR="00FF799A" w:rsidRPr="00A70727" w:rsidRDefault="002A66DE" w:rsidP="00D23280">
      <w:pPr>
        <w:pStyle w:val="Amain"/>
        <w:keepNext/>
      </w:pPr>
      <w:r>
        <w:lastRenderedPageBreak/>
        <w:tab/>
      </w:r>
      <w:r w:rsidR="002A6D80">
        <w:t>(3</w:t>
      </w:r>
      <w:r w:rsidR="00A22F4B" w:rsidRPr="00A70727">
        <w:t>)</w:t>
      </w:r>
      <w:r w:rsidR="00A22F4B" w:rsidRPr="00A70727">
        <w:tab/>
      </w:r>
      <w:r w:rsidR="00FE04DB" w:rsidRPr="00A70727">
        <w:t xml:space="preserve">A </w:t>
      </w:r>
      <w:r w:rsidR="00610688" w:rsidRPr="005B1051">
        <w:rPr>
          <w:szCs w:val="24"/>
        </w:rPr>
        <w:t>retailer</w:t>
      </w:r>
      <w:r w:rsidR="00610688">
        <w:rPr>
          <w:szCs w:val="24"/>
        </w:rPr>
        <w:t xml:space="preserve"> </w:t>
      </w:r>
      <w:r w:rsidR="00FF799A" w:rsidRPr="00A70727">
        <w:t xml:space="preserve">energy savings </w:t>
      </w:r>
      <w:r w:rsidR="00032062" w:rsidRPr="00A70727">
        <w:t>result</w:t>
      </w:r>
      <w:r w:rsidR="00DF2EB1" w:rsidRPr="00A70727">
        <w:t xml:space="preserve"> for </w:t>
      </w:r>
      <w:r w:rsidR="00610688" w:rsidRPr="005B1051">
        <w:rPr>
          <w:szCs w:val="24"/>
        </w:rPr>
        <w:t>a NERL retailer</w:t>
      </w:r>
      <w:r w:rsidR="00DF2EB1" w:rsidRPr="00A70727">
        <w:t xml:space="preserve"> must be</w:t>
      </w:r>
      <w:r w:rsidR="00FF799A" w:rsidRPr="00A70727">
        <w:t xml:space="preserve"> worked out as follows:</w:t>
      </w:r>
    </w:p>
    <w:p w14:paraId="063840C3" w14:textId="77777777" w:rsidR="00432F59" w:rsidRPr="00A70727" w:rsidRDefault="00710DCA" w:rsidP="009C2AAA">
      <w:pPr>
        <w:jc w:val="center"/>
      </w:pPr>
      <m:oMath>
        <m:r>
          <m:rPr>
            <m:nor/>
          </m:rPr>
          <m:t>(RESO + CFS) – (A + S)</m:t>
        </m:r>
      </m:oMath>
      <w:r w:rsidR="0037233C" w:rsidRPr="00A70727">
        <w:t xml:space="preserve"> </w:t>
      </w:r>
    </w:p>
    <w:p w14:paraId="37192A85" w14:textId="0240F254" w:rsidR="0066342E" w:rsidRPr="00A70727" w:rsidRDefault="0066342E" w:rsidP="00A22F4B">
      <w:pPr>
        <w:pStyle w:val="aDef"/>
      </w:pPr>
      <w:r w:rsidRPr="00AA727A">
        <w:rPr>
          <w:rStyle w:val="charBoldItals"/>
        </w:rPr>
        <w:t>A</w:t>
      </w:r>
      <w:r w:rsidRPr="00A70727">
        <w:t xml:space="preserve"> means the total </w:t>
      </w:r>
      <w:r w:rsidR="00E7368F" w:rsidRPr="0007397F">
        <w:t>energy savings</w:t>
      </w:r>
      <w:r w:rsidR="00E7368F">
        <w:t xml:space="preserve"> </w:t>
      </w:r>
      <w:r w:rsidRPr="00A70727">
        <w:t>factors for eligible activities undertaken or acquired in the compliance period.</w:t>
      </w:r>
    </w:p>
    <w:p w14:paraId="5B80F433" w14:textId="77777777" w:rsidR="0066342E" w:rsidRPr="00A70727" w:rsidRDefault="0066342E" w:rsidP="00A22F4B">
      <w:pPr>
        <w:pStyle w:val="aDef"/>
      </w:pPr>
      <w:r w:rsidRPr="00AA727A">
        <w:rPr>
          <w:rStyle w:val="charBoldItals"/>
        </w:rPr>
        <w:t>CFS</w:t>
      </w:r>
      <w:r w:rsidRPr="00A70727">
        <w:t xml:space="preserve"> means the carried forward shortfall.</w:t>
      </w:r>
    </w:p>
    <w:p w14:paraId="7D253818" w14:textId="77777777" w:rsidR="00710DCA" w:rsidRPr="005B1051" w:rsidRDefault="00710DCA" w:rsidP="00320A06">
      <w:pPr>
        <w:pStyle w:val="aDef"/>
        <w:keepNext/>
      </w:pPr>
      <w:r w:rsidRPr="00AA727A">
        <w:rPr>
          <w:rStyle w:val="charBoldItals"/>
        </w:rPr>
        <w:t>RESO</w:t>
      </w:r>
      <w:r w:rsidRPr="005B1051">
        <w:t xml:space="preserve"> means the retailer’s energy savings obligation.</w:t>
      </w:r>
    </w:p>
    <w:p w14:paraId="17E5DC52" w14:textId="77777777" w:rsidR="00710DCA" w:rsidRPr="005B1051" w:rsidRDefault="00710DCA" w:rsidP="00710DCA">
      <w:pPr>
        <w:pStyle w:val="aDef"/>
      </w:pPr>
      <w:r w:rsidRPr="00AA727A">
        <w:rPr>
          <w:rStyle w:val="charBoldItals"/>
        </w:rPr>
        <w:t>S</w:t>
      </w:r>
      <w:r w:rsidRPr="005B1051">
        <w:t xml:space="preserve"> means the carried forward surplus.</w:t>
      </w:r>
    </w:p>
    <w:p w14:paraId="6841E2F8" w14:textId="5F2F4BA2" w:rsidR="00B65D57" w:rsidRPr="00586121" w:rsidRDefault="00B65D57" w:rsidP="00370972">
      <w:pPr>
        <w:pStyle w:val="Amain"/>
        <w:keepLines/>
      </w:pPr>
      <w:r w:rsidRPr="00586121">
        <w:tab/>
        <w:t>(</w:t>
      </w:r>
      <w:r w:rsidR="00B12129">
        <w:t>4</w:t>
      </w:r>
      <w:r w:rsidRPr="00586121">
        <w:t>)</w:t>
      </w:r>
      <w:r w:rsidRPr="00586121">
        <w:tab/>
        <w:t xml:space="preserve">The administrator may exclude from the calculation of a retailer energy savings result the </w:t>
      </w:r>
      <w:r w:rsidR="00E7368F" w:rsidRPr="0007397F">
        <w:t>energy savings</w:t>
      </w:r>
      <w:r w:rsidR="00E7368F">
        <w:t xml:space="preserve"> </w:t>
      </w:r>
      <w:r w:rsidRPr="00586121">
        <w:t xml:space="preserve">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14:paraId="42AD323D" w14:textId="77777777" w:rsidR="00B65D57" w:rsidRPr="00586121" w:rsidRDefault="00B65D57" w:rsidP="00313779">
      <w:pPr>
        <w:pStyle w:val="Amain"/>
        <w:keepNext/>
      </w:pPr>
      <w:r w:rsidRPr="00586121">
        <w:tab/>
        <w:t>(</w:t>
      </w:r>
      <w:r w:rsidR="00B12129">
        <w:t>5</w:t>
      </w:r>
      <w:r w:rsidRPr="00586121">
        <w:t>)</w:t>
      </w:r>
      <w:r w:rsidRPr="00586121">
        <w:tab/>
        <w:t>If the administrator excludes data from a calculation under subsection (</w:t>
      </w:r>
      <w:r w:rsidR="00775AD1">
        <w:t>4</w:t>
      </w:r>
      <w:r w:rsidRPr="00586121">
        <w:t>), the administrator may substitute data that the administrator believes on reasonable grounds is correct.</w:t>
      </w:r>
    </w:p>
    <w:p w14:paraId="096D2874" w14:textId="5556541D" w:rsidR="00B65D57" w:rsidRPr="00586121" w:rsidRDefault="00B65D57" w:rsidP="00B65D57">
      <w:pPr>
        <w:pStyle w:val="aExamHdgss"/>
      </w:pPr>
      <w:r w:rsidRPr="00586121">
        <w:t xml:space="preserve">Example—reason for excluding an </w:t>
      </w:r>
      <w:r w:rsidR="00E7368F" w:rsidRPr="0007397F">
        <w:t>energy savings</w:t>
      </w:r>
      <w:r w:rsidR="00E7368F">
        <w:t xml:space="preserve"> </w:t>
      </w:r>
      <w:r w:rsidRPr="00586121">
        <w:t>factor</w:t>
      </w:r>
    </w:p>
    <w:p w14:paraId="3BB598E5" w14:textId="14801299" w:rsidR="00B65D57" w:rsidRPr="00586121" w:rsidRDefault="00B65D57" w:rsidP="00B65D57">
      <w:pPr>
        <w:pStyle w:val="aExamss"/>
        <w:keepNext/>
      </w:pPr>
      <w:r w:rsidRPr="00586121">
        <w:t xml:space="preserve">the </w:t>
      </w:r>
      <w:r w:rsidR="00E7368F" w:rsidRPr="0007397F">
        <w:t>energy savings</w:t>
      </w:r>
      <w:r w:rsidR="00E7368F">
        <w:t xml:space="preserve"> </w:t>
      </w:r>
      <w:r w:rsidRPr="00586121">
        <w:t>factor has been miscalculated</w:t>
      </w:r>
    </w:p>
    <w:p w14:paraId="40B77038" w14:textId="77777777" w:rsidR="009A334E" w:rsidRPr="00A70727" w:rsidRDefault="002A66DE" w:rsidP="002A66DE">
      <w:pPr>
        <w:pStyle w:val="Amain"/>
      </w:pPr>
      <w:r>
        <w:tab/>
      </w:r>
      <w:r w:rsidR="002A6D80">
        <w:t>(</w:t>
      </w:r>
      <w:r w:rsidR="00B12129">
        <w:t>6</w:t>
      </w:r>
      <w:r w:rsidR="00A22F4B" w:rsidRPr="00A70727">
        <w:t>)</w:t>
      </w:r>
      <w:r w:rsidR="00A22F4B" w:rsidRPr="00A70727">
        <w:tab/>
      </w:r>
      <w:r w:rsidR="009A334E" w:rsidRPr="00A70727">
        <w:t xml:space="preserve">A </w:t>
      </w:r>
      <w:r w:rsidR="00610688" w:rsidRPr="005B1051">
        <w:rPr>
          <w:szCs w:val="24"/>
        </w:rPr>
        <w:t>retailer</w:t>
      </w:r>
      <w:r w:rsidR="00610688">
        <w:rPr>
          <w:szCs w:val="24"/>
        </w:rPr>
        <w:t xml:space="preserve"> </w:t>
      </w:r>
      <w:r w:rsidR="009A334E" w:rsidRPr="00A70727">
        <w:t>energy savings result is—</w:t>
      </w:r>
    </w:p>
    <w:p w14:paraId="5858E4D1" w14:textId="77777777" w:rsidR="009A334E" w:rsidRPr="00A70727" w:rsidRDefault="002A66DE" w:rsidP="002A66DE">
      <w:pPr>
        <w:pStyle w:val="Apara"/>
      </w:pPr>
      <w:r>
        <w:tab/>
      </w:r>
      <w:r w:rsidR="00A22F4B" w:rsidRPr="00A70727">
        <w:t>(a)</w:t>
      </w:r>
      <w:r w:rsidR="00A22F4B" w:rsidRPr="00A70727">
        <w:tab/>
      </w:r>
      <w:r w:rsidR="009A334E" w:rsidRPr="00A70727">
        <w:t>if the result is a positive number—a shortfall; and</w:t>
      </w:r>
    </w:p>
    <w:p w14:paraId="654F02E9" w14:textId="77777777" w:rsidR="00032062" w:rsidRPr="00A70727" w:rsidRDefault="002A66DE" w:rsidP="002A66DE">
      <w:pPr>
        <w:pStyle w:val="Apara"/>
      </w:pPr>
      <w:r>
        <w:tab/>
      </w:r>
      <w:r w:rsidR="00A22F4B" w:rsidRPr="00A70727">
        <w:t>(b)</w:t>
      </w:r>
      <w:r w:rsidR="00A22F4B" w:rsidRPr="00A70727">
        <w:tab/>
      </w:r>
      <w:r w:rsidR="009A334E" w:rsidRPr="00A70727">
        <w:t>if the result is a negative number—a surplus.</w:t>
      </w:r>
    </w:p>
    <w:p w14:paraId="232F8E72" w14:textId="77777777" w:rsidR="00C32C83" w:rsidRPr="00A70727" w:rsidRDefault="002A66DE" w:rsidP="002A66DE">
      <w:pPr>
        <w:pStyle w:val="Amain"/>
      </w:pPr>
      <w:r>
        <w:tab/>
      </w:r>
      <w:r w:rsidR="002A6D80">
        <w:t>(</w:t>
      </w:r>
      <w:r w:rsidR="00B12129">
        <w:t>7</w:t>
      </w:r>
      <w:r w:rsidR="00A22F4B" w:rsidRPr="00A70727">
        <w:t>)</w:t>
      </w:r>
      <w:r w:rsidR="00A22F4B" w:rsidRPr="00A70727">
        <w:tab/>
      </w:r>
      <w:r w:rsidR="00C32C83" w:rsidRPr="00A70727">
        <w:t xml:space="preserve">The administrator must give </w:t>
      </w:r>
      <w:r w:rsidR="00610688" w:rsidRPr="005B1051">
        <w:rPr>
          <w:szCs w:val="24"/>
        </w:rPr>
        <w:t>a NERL retailer</w:t>
      </w:r>
      <w:r w:rsidR="00C32C83" w:rsidRPr="00A70727">
        <w:t xml:space="preserve"> written notice of the </w:t>
      </w:r>
      <w:r w:rsidR="00E840DC" w:rsidRPr="005B1051">
        <w:rPr>
          <w:szCs w:val="24"/>
        </w:rPr>
        <w:t>retailer’s</w:t>
      </w:r>
      <w:r w:rsidR="00E840DC">
        <w:rPr>
          <w:szCs w:val="24"/>
        </w:rPr>
        <w:t xml:space="preserve"> </w:t>
      </w:r>
      <w:r w:rsidR="00A12F1D" w:rsidRPr="005B1051">
        <w:rPr>
          <w:szCs w:val="24"/>
        </w:rPr>
        <w:t>retailer</w:t>
      </w:r>
      <w:r w:rsidR="00A12F1D">
        <w:rPr>
          <w:szCs w:val="24"/>
        </w:rPr>
        <w:t xml:space="preserve"> </w:t>
      </w:r>
      <w:r w:rsidR="00C32C83" w:rsidRPr="00A70727">
        <w:t>energy savings result</w:t>
      </w:r>
      <w:r w:rsidR="00520990" w:rsidRPr="00A70727">
        <w:t>.</w:t>
      </w:r>
    </w:p>
    <w:p w14:paraId="7278712B" w14:textId="33E06B37"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8" w:tooltip="A2001-14" w:history="1">
        <w:r w:rsidRPr="00B636AC">
          <w:rPr>
            <w:rStyle w:val="charCitHyperlinkAbbrev"/>
          </w:rPr>
          <w:t>Legislation Act</w:t>
        </w:r>
      </w:hyperlink>
      <w:r w:rsidRPr="00B636AC">
        <w:t>, pt 19.5.</w:t>
      </w:r>
    </w:p>
    <w:p w14:paraId="119A82F3" w14:textId="77777777" w:rsidR="00E040AD" w:rsidRPr="00A70727" w:rsidRDefault="002A66DE" w:rsidP="002A66DE">
      <w:pPr>
        <w:pStyle w:val="Amain"/>
      </w:pPr>
      <w:r>
        <w:tab/>
      </w:r>
      <w:r w:rsidR="002A6D80">
        <w:t>(</w:t>
      </w:r>
      <w:r w:rsidR="00B12129">
        <w:t>8</w:t>
      </w:r>
      <w:r w:rsidR="00A22F4B" w:rsidRPr="00A70727">
        <w:t>)</w:t>
      </w:r>
      <w:r w:rsidR="00A22F4B" w:rsidRPr="00A70727">
        <w:tab/>
      </w:r>
      <w:r w:rsidR="00E040AD" w:rsidRPr="00A70727">
        <w:t xml:space="preserve">If </w:t>
      </w:r>
      <w:r w:rsidR="00695F1D" w:rsidRPr="005B1051">
        <w:rPr>
          <w:szCs w:val="24"/>
        </w:rPr>
        <w:t>the NERL retailer</w:t>
      </w:r>
      <w:r w:rsidR="00E040AD" w:rsidRPr="00A70727">
        <w:t xml:space="preserve"> has a surplus, the notice must show the surplus to be carried forward to the next compliance period.</w:t>
      </w:r>
    </w:p>
    <w:p w14:paraId="6F9E4F5C" w14:textId="77777777" w:rsidR="00DE649D" w:rsidRPr="00A70727" w:rsidRDefault="002A66DE" w:rsidP="00320A06">
      <w:pPr>
        <w:pStyle w:val="Amain"/>
        <w:keepNext/>
      </w:pPr>
      <w:r>
        <w:lastRenderedPageBreak/>
        <w:tab/>
      </w:r>
      <w:r w:rsidR="002A6D80">
        <w:t>(</w:t>
      </w:r>
      <w:r w:rsidR="00B12129">
        <w:t>9</w:t>
      </w:r>
      <w:r w:rsidR="00A22F4B" w:rsidRPr="00A70727">
        <w:t>)</w:t>
      </w:r>
      <w:r w:rsidR="00A22F4B" w:rsidRPr="00A70727">
        <w:tab/>
      </w:r>
      <w:r w:rsidR="00A40D89" w:rsidRPr="00A70727">
        <w:t xml:space="preserve">If </w:t>
      </w:r>
      <w:r w:rsidR="00695F1D" w:rsidRPr="005B1051">
        <w:rPr>
          <w:szCs w:val="24"/>
        </w:rPr>
        <w:t>the NERL retailer</w:t>
      </w:r>
      <w:r w:rsidR="00A40D89" w:rsidRPr="00A70727">
        <w:t xml:space="preserve"> has </w:t>
      </w:r>
      <w:r w:rsidR="00520990" w:rsidRPr="00A70727">
        <w:t xml:space="preserve">a shortfall, </w:t>
      </w:r>
      <w:r w:rsidR="00A40D89" w:rsidRPr="00A70727">
        <w:t>t</w:t>
      </w:r>
      <w:r w:rsidR="00331B87" w:rsidRPr="00A70727">
        <w:t xml:space="preserve">he </w:t>
      </w:r>
      <w:r w:rsidR="00520990" w:rsidRPr="00A70727">
        <w:t>notice</w:t>
      </w:r>
      <w:r w:rsidR="00331B87" w:rsidRPr="00A70727">
        <w:t xml:space="preserve"> must </w:t>
      </w:r>
      <w:r w:rsidR="00F0715E" w:rsidRPr="00A70727">
        <w:t>giv</w:t>
      </w:r>
      <w:r w:rsidR="00331B87" w:rsidRPr="00A70727">
        <w:t xml:space="preserve">e the </w:t>
      </w:r>
      <w:r w:rsidR="00A12F1D" w:rsidRPr="005B1051">
        <w:rPr>
          <w:szCs w:val="24"/>
        </w:rPr>
        <w:t>retailer</w:t>
      </w:r>
      <w:r w:rsidR="00A12F1D">
        <w:rPr>
          <w:szCs w:val="24"/>
        </w:rPr>
        <w:t xml:space="preserve"> </w:t>
      </w:r>
      <w:r w:rsidR="002B19D1" w:rsidRPr="00A70727">
        <w:t>the following</w:t>
      </w:r>
      <w:r w:rsidR="00F0715E" w:rsidRPr="00A70727">
        <w:t xml:space="preserve"> information</w:t>
      </w:r>
      <w:r w:rsidR="002B19D1" w:rsidRPr="00A70727">
        <w:t>:</w:t>
      </w:r>
    </w:p>
    <w:p w14:paraId="27576745" w14:textId="77777777" w:rsidR="00AA0704" w:rsidRPr="00A70727" w:rsidRDefault="002A66DE" w:rsidP="00320A06">
      <w:pPr>
        <w:pStyle w:val="Apara"/>
        <w:keepNext/>
      </w:pPr>
      <w:r>
        <w:tab/>
      </w:r>
      <w:r w:rsidR="00A22F4B" w:rsidRPr="00A70727">
        <w:t>(a)</w:t>
      </w:r>
      <w:r w:rsidR="00A22F4B" w:rsidRPr="00A70727">
        <w:tab/>
      </w:r>
      <w:r w:rsidR="00A40D89" w:rsidRPr="00A70727">
        <w:t xml:space="preserve">the </w:t>
      </w:r>
      <w:r w:rsidR="00A54542" w:rsidRPr="00A70727">
        <w:t>s</w:t>
      </w:r>
      <w:r w:rsidR="002B19D1" w:rsidRPr="00A70727">
        <w:t xml:space="preserve">hortfall; </w:t>
      </w:r>
    </w:p>
    <w:p w14:paraId="5F219CCE" w14:textId="77777777" w:rsidR="00570D3A" w:rsidRDefault="00570D3A" w:rsidP="00570D3A">
      <w:pPr>
        <w:pStyle w:val="Apara"/>
      </w:pPr>
      <w:r>
        <w:tab/>
        <w:t>(b)</w:t>
      </w:r>
      <w:r>
        <w:tab/>
        <w:t>the maximum percentage of the retailer’s retailer energy savings result that the retailer may carry forward to the next compliance period being the following:</w:t>
      </w:r>
    </w:p>
    <w:p w14:paraId="27896367" w14:textId="77777777" w:rsidR="00570D3A" w:rsidRDefault="00570D3A" w:rsidP="00570D3A">
      <w:pPr>
        <w:pStyle w:val="Asubpara"/>
      </w:pPr>
      <w:r>
        <w:tab/>
        <w:t>(i)</w:t>
      </w:r>
      <w:r>
        <w:tab/>
        <w:t>for a shortfall in the compliance period 1 January 2013 to 31 December 2029—10%;</w:t>
      </w:r>
    </w:p>
    <w:p w14:paraId="5CB734B7" w14:textId="77777777" w:rsidR="00570D3A" w:rsidRDefault="00570D3A" w:rsidP="00570D3A">
      <w:pPr>
        <w:pStyle w:val="Asubpara"/>
      </w:pPr>
      <w:r>
        <w:tab/>
        <w:t>(ii)</w:t>
      </w:r>
      <w:r>
        <w:tab/>
        <w:t>for a shortfall in the compliance period 1 January 2030 to 31 December 2030—nil.</w:t>
      </w:r>
    </w:p>
    <w:p w14:paraId="7B6E4990" w14:textId="77777777" w:rsidR="0079647B" w:rsidRPr="00A70727" w:rsidRDefault="002A66DE" w:rsidP="002A66DE">
      <w:pPr>
        <w:pStyle w:val="Amain"/>
      </w:pPr>
      <w:r>
        <w:tab/>
      </w:r>
      <w:r w:rsidR="002A6D80">
        <w:t>(</w:t>
      </w:r>
      <w:r w:rsidR="00B12129">
        <w:t>10</w:t>
      </w:r>
      <w:r w:rsidR="00A22F4B" w:rsidRPr="00A70727">
        <w:t>)</w:t>
      </w:r>
      <w:r w:rsidR="00A22F4B" w:rsidRPr="00A70727">
        <w:tab/>
      </w:r>
      <w:r w:rsidR="00E040AD" w:rsidRPr="00A70727">
        <w:t xml:space="preserve">Not later </w:t>
      </w:r>
      <w:r w:rsidR="00DF2EB1" w:rsidRPr="00A70727">
        <w:t xml:space="preserve">than </w:t>
      </w:r>
      <w:r w:rsidR="00C53D6E" w:rsidRPr="008F4040">
        <w:t>10 working days</w:t>
      </w:r>
      <w:r w:rsidR="00DF2EB1" w:rsidRPr="00A70727">
        <w:t xml:space="preserve"> after receiving a</w:t>
      </w:r>
      <w:r w:rsidR="00E040AD" w:rsidRPr="00A70727">
        <w:t xml:space="preserve"> </w:t>
      </w:r>
      <w:r w:rsidR="008D121D" w:rsidRPr="00A70727">
        <w:t xml:space="preserve">notice </w:t>
      </w:r>
      <w:r w:rsidR="006475B8">
        <w:t>mentioned in subsection (</w:t>
      </w:r>
      <w:r w:rsidR="00775AD1">
        <w:t>9</w:t>
      </w:r>
      <w:r w:rsidR="00E040AD" w:rsidRPr="00A70727">
        <w:t>)</w:t>
      </w:r>
      <w:r w:rsidR="008D121D" w:rsidRPr="00A70727">
        <w:t>,</w:t>
      </w:r>
      <w:r w:rsidR="00E040AD" w:rsidRPr="00A70727">
        <w:t xml:space="preserve"> </w:t>
      </w:r>
      <w:r w:rsidR="00695F1D" w:rsidRPr="005B1051">
        <w:rPr>
          <w:szCs w:val="24"/>
        </w:rPr>
        <w:t>the NERL retailer</w:t>
      </w:r>
      <w:r w:rsidR="00406DD3" w:rsidRPr="00A70727">
        <w:t xml:space="preserve"> </w:t>
      </w:r>
      <w:r w:rsidR="0079647B" w:rsidRPr="00A70727">
        <w:t xml:space="preserve">must </w:t>
      </w:r>
      <w:r w:rsidR="00406DD3" w:rsidRPr="00A70727">
        <w:t xml:space="preserve">give the administrator written notice of the percentage of the </w:t>
      </w:r>
      <w:r w:rsidR="00E840DC" w:rsidRPr="005B1051">
        <w:rPr>
          <w:szCs w:val="24"/>
        </w:rPr>
        <w:t>retailer’s</w:t>
      </w:r>
      <w:r w:rsidR="00E840DC">
        <w:rPr>
          <w:szCs w:val="24"/>
        </w:rPr>
        <w:t xml:space="preserve"> </w:t>
      </w:r>
      <w:r w:rsidR="00610688" w:rsidRPr="005B1051">
        <w:rPr>
          <w:szCs w:val="24"/>
        </w:rPr>
        <w:t>retailer</w:t>
      </w:r>
      <w:r w:rsidR="00610688">
        <w:rPr>
          <w:szCs w:val="24"/>
        </w:rPr>
        <w:t xml:space="preserve"> </w:t>
      </w:r>
      <w:r w:rsidR="0079647B" w:rsidRPr="00A70727">
        <w:t xml:space="preserve">energy savings result that the </w:t>
      </w:r>
      <w:r w:rsidR="00A12F1D" w:rsidRPr="005B1051">
        <w:rPr>
          <w:szCs w:val="24"/>
        </w:rPr>
        <w:t>retailer</w:t>
      </w:r>
      <w:r w:rsidR="00A12F1D">
        <w:rPr>
          <w:szCs w:val="24"/>
        </w:rPr>
        <w:t xml:space="preserve"> </w:t>
      </w:r>
      <w:r w:rsidR="0079647B" w:rsidRPr="00A70727">
        <w:t>elects to carry forward to the next compliance period.</w:t>
      </w:r>
      <w:r w:rsidR="00406DD3" w:rsidRPr="00A70727">
        <w:t xml:space="preserve"> </w:t>
      </w:r>
    </w:p>
    <w:p w14:paraId="51090788" w14:textId="77777777" w:rsidR="008E35F7" w:rsidRPr="00A70727" w:rsidRDefault="002A66DE" w:rsidP="002A66DE">
      <w:pPr>
        <w:pStyle w:val="Amain"/>
      </w:pPr>
      <w:r>
        <w:tab/>
      </w:r>
      <w:r w:rsidR="002A6D80">
        <w:t>(</w:t>
      </w:r>
      <w:r w:rsidR="00B12129">
        <w:t>11</w:t>
      </w:r>
      <w:r w:rsidR="00A22F4B" w:rsidRPr="00A70727">
        <w:t>)</w:t>
      </w:r>
      <w:r w:rsidR="00A22F4B" w:rsidRPr="00A70727">
        <w:tab/>
      </w:r>
      <w:r w:rsidR="00E040AD" w:rsidRPr="00A70727">
        <w:t xml:space="preserve">Not later </w:t>
      </w:r>
      <w:r w:rsidR="00DF2EB1" w:rsidRPr="00A70727">
        <w:t xml:space="preserve">than </w:t>
      </w:r>
      <w:r w:rsidR="00C53D6E" w:rsidRPr="008F4040">
        <w:t>10 working days</w:t>
      </w:r>
      <w:r w:rsidR="00DF2EB1" w:rsidRPr="00A70727">
        <w:t xml:space="preserve"> after receiving a</w:t>
      </w:r>
      <w:r w:rsidR="00E040AD" w:rsidRPr="00A70727">
        <w:t xml:space="preserve"> n</w:t>
      </w:r>
      <w:r w:rsidR="006475B8">
        <w:t>otice mentioned in subsection (</w:t>
      </w:r>
      <w:r w:rsidR="00775AD1">
        <w:t>10</w:t>
      </w:r>
      <w:r w:rsidR="00E040AD" w:rsidRPr="00A70727">
        <w:t>)</w:t>
      </w:r>
      <w:r w:rsidR="0016079C" w:rsidRPr="00A70727">
        <w:t>,</w:t>
      </w:r>
      <w:r w:rsidR="00E040AD" w:rsidRPr="00A70727">
        <w:t xml:space="preserve"> t</w:t>
      </w:r>
      <w:r w:rsidR="00DF2EB1" w:rsidRPr="00A70727">
        <w:t xml:space="preserve">he administrator must give </w:t>
      </w:r>
      <w:r w:rsidR="00695F1D" w:rsidRPr="005B1051">
        <w:rPr>
          <w:szCs w:val="24"/>
        </w:rPr>
        <w:t>the NERL retailer</w:t>
      </w:r>
      <w:r w:rsidR="00695F1D">
        <w:rPr>
          <w:szCs w:val="24"/>
        </w:rPr>
        <w:t xml:space="preserve"> </w:t>
      </w:r>
      <w:r w:rsidR="0079647B" w:rsidRPr="00A70727">
        <w:t>written notice of</w:t>
      </w:r>
      <w:r w:rsidR="008E35F7" w:rsidRPr="00A70727">
        <w:t>—</w:t>
      </w:r>
    </w:p>
    <w:p w14:paraId="6272CDBC" w14:textId="77777777" w:rsidR="00915FC3" w:rsidRPr="00A70727" w:rsidRDefault="002A66DE" w:rsidP="002A66DE">
      <w:pPr>
        <w:pStyle w:val="Apara"/>
      </w:pPr>
      <w:r>
        <w:tab/>
      </w:r>
      <w:r w:rsidR="00A22F4B" w:rsidRPr="00A70727">
        <w:t>(a)</w:t>
      </w:r>
      <w:r w:rsidR="00A22F4B" w:rsidRPr="00A70727">
        <w:tab/>
      </w:r>
      <w:r w:rsidR="008E35F7" w:rsidRPr="00A70727">
        <w:t xml:space="preserve">the amount of </w:t>
      </w:r>
      <w:r w:rsidR="009C6243" w:rsidRPr="00A70727">
        <w:t>the</w:t>
      </w:r>
      <w:r w:rsidR="00915FC3" w:rsidRPr="00A70727">
        <w:t xml:space="preserve"> </w:t>
      </w:r>
      <w:r w:rsidR="00E840DC" w:rsidRPr="005B1051">
        <w:rPr>
          <w:szCs w:val="24"/>
        </w:rPr>
        <w:t>retailer’s</w:t>
      </w:r>
      <w:r w:rsidR="00E840DC">
        <w:rPr>
          <w:szCs w:val="24"/>
        </w:rPr>
        <w:t xml:space="preserve"> </w:t>
      </w:r>
      <w:r w:rsidR="00610688" w:rsidRPr="005B1051">
        <w:rPr>
          <w:szCs w:val="24"/>
        </w:rPr>
        <w:t>retailer</w:t>
      </w:r>
      <w:r w:rsidR="00610688">
        <w:rPr>
          <w:szCs w:val="24"/>
        </w:rPr>
        <w:t xml:space="preserve"> </w:t>
      </w:r>
      <w:r w:rsidR="00915FC3" w:rsidRPr="00A70727">
        <w:t xml:space="preserve">energy savings result </w:t>
      </w:r>
      <w:r w:rsidR="008D121D" w:rsidRPr="00A70727">
        <w:t xml:space="preserve">to be </w:t>
      </w:r>
      <w:r w:rsidR="008E35F7" w:rsidRPr="00A70727">
        <w:t>carried forwar</w:t>
      </w:r>
      <w:r w:rsidR="00915FC3" w:rsidRPr="00A70727">
        <w:t>d</w:t>
      </w:r>
      <w:r w:rsidR="008D121D" w:rsidRPr="00A70727">
        <w:t xml:space="preserve"> to the next compliance period</w:t>
      </w:r>
      <w:r w:rsidR="00915FC3" w:rsidRPr="00A70727">
        <w:t>; and</w:t>
      </w:r>
    </w:p>
    <w:p w14:paraId="694BA3A0" w14:textId="77777777" w:rsidR="005F7192" w:rsidRPr="00A70727" w:rsidRDefault="002A66DE" w:rsidP="002A66DE">
      <w:pPr>
        <w:pStyle w:val="Apara"/>
      </w:pPr>
      <w:r>
        <w:tab/>
      </w:r>
      <w:r w:rsidR="00A22F4B" w:rsidRPr="00A70727">
        <w:t>(b)</w:t>
      </w:r>
      <w:r w:rsidR="00A22F4B" w:rsidRPr="00A70727">
        <w:tab/>
      </w:r>
      <w:r w:rsidR="008D121D" w:rsidRPr="00A70727">
        <w:t xml:space="preserve">the </w:t>
      </w:r>
      <w:r w:rsidR="00E3453F" w:rsidRPr="00A70727">
        <w:t>s</w:t>
      </w:r>
      <w:r w:rsidR="001A4CD7" w:rsidRPr="00A70727">
        <w:t xml:space="preserve">hortfall penalty </w:t>
      </w:r>
      <w:r w:rsidR="00326C3C" w:rsidRPr="00A70727">
        <w:t xml:space="preserve">payable by the </w:t>
      </w:r>
      <w:r w:rsidR="00A12F1D" w:rsidRPr="005B1051">
        <w:rPr>
          <w:szCs w:val="24"/>
        </w:rPr>
        <w:t>retailer</w:t>
      </w:r>
      <w:r w:rsidR="005F7192" w:rsidRPr="00A70727">
        <w:t>.</w:t>
      </w:r>
    </w:p>
    <w:p w14:paraId="15D11468" w14:textId="77777777" w:rsidR="00C53D6E" w:rsidRPr="008F4040" w:rsidRDefault="00C53D6E" w:rsidP="00C53D6E">
      <w:pPr>
        <w:pStyle w:val="AH5Sec"/>
      </w:pPr>
      <w:bookmarkStart w:id="33" w:name="_Toc58851192"/>
      <w:r w:rsidRPr="0038361D">
        <w:rPr>
          <w:rStyle w:val="CharSectNo"/>
        </w:rPr>
        <w:lastRenderedPageBreak/>
        <w:t>20A</w:t>
      </w:r>
      <w:r w:rsidRPr="008F4040">
        <w:tab/>
        <w:t>Compliance with energy savings obligations—tier 2 retailer energy savings result and contribution</w:t>
      </w:r>
      <w:bookmarkEnd w:id="33"/>
    </w:p>
    <w:p w14:paraId="1108A71C" w14:textId="77777777" w:rsidR="00C53D6E" w:rsidRPr="008F4040" w:rsidRDefault="00C53D6E" w:rsidP="00320A06">
      <w:pPr>
        <w:pStyle w:val="Amain"/>
        <w:keepNext/>
      </w:pPr>
      <w:r w:rsidRPr="008F4040">
        <w:tab/>
        <w:t>(1)</w:t>
      </w:r>
      <w:r w:rsidRPr="008F4040">
        <w:tab/>
        <w:t>This section applies to a tier 2 retailer that tells the a</w:t>
      </w:r>
      <w:r w:rsidR="002A6D80">
        <w:t>dministrator under section 19 (2</w:t>
      </w:r>
      <w:r w:rsidRPr="008F4040">
        <w:t>) (f) that the retailer energy saving obligation will include an energy savings contribution.</w:t>
      </w:r>
    </w:p>
    <w:p w14:paraId="13FFA209" w14:textId="2A6BD49B" w:rsidR="00C53D6E" w:rsidRPr="008F4040" w:rsidRDefault="00C53D6E" w:rsidP="00313779">
      <w:pPr>
        <w:pStyle w:val="Amain"/>
        <w:keepNext/>
        <w:keepLines/>
      </w:pPr>
      <w:r w:rsidRPr="008F4040">
        <w:tab/>
        <w:t>(2)</w:t>
      </w:r>
      <w:r w:rsidRPr="008F4040">
        <w:tab/>
        <w:t xml:space="preserve">The administrator must determine the result (a </w:t>
      </w:r>
      <w:r w:rsidRPr="008F4040">
        <w:rPr>
          <w:rStyle w:val="charBoldItals"/>
        </w:rPr>
        <w:t>retailer energy savings result</w:t>
      </w:r>
      <w:r w:rsidRPr="008F4040">
        <w:t xml:space="preserve">) of </w:t>
      </w:r>
      <w:r w:rsidRPr="008F4040">
        <w:rPr>
          <w:szCs w:val="24"/>
        </w:rPr>
        <w:t>a NERL retailer’s</w:t>
      </w:r>
      <w:r w:rsidRPr="008F4040">
        <w:t xml:space="preserve"> compliance with the </w:t>
      </w:r>
      <w:r w:rsidRPr="008F4040">
        <w:rPr>
          <w:szCs w:val="24"/>
        </w:rPr>
        <w:t xml:space="preserve">retailer’s </w:t>
      </w:r>
      <w:r w:rsidRPr="008F4040">
        <w:t xml:space="preserve">energy savings obligation, expressed as a number of </w:t>
      </w:r>
      <w:r w:rsidR="00DD439D" w:rsidRPr="0007397F">
        <w:t>megawatt hours of energy</w:t>
      </w:r>
      <w:r w:rsidRPr="008F4040">
        <w:t>.</w:t>
      </w:r>
    </w:p>
    <w:p w14:paraId="50F7E3F9" w14:textId="77777777" w:rsidR="00C53D6E" w:rsidRDefault="00C53D6E" w:rsidP="00074C61">
      <w:pPr>
        <w:pStyle w:val="Amain"/>
        <w:keepNext/>
      </w:pPr>
      <w:r w:rsidRPr="008F4040">
        <w:tab/>
        <w:t>(3)</w:t>
      </w:r>
      <w:r w:rsidRPr="008F4040">
        <w:tab/>
        <w:t xml:space="preserve">A </w:t>
      </w:r>
      <w:r w:rsidRPr="008F4040">
        <w:rPr>
          <w:szCs w:val="24"/>
        </w:rPr>
        <w:t xml:space="preserve">retailer </w:t>
      </w:r>
      <w:r w:rsidRPr="008F4040">
        <w:t xml:space="preserve">energy savings result for </w:t>
      </w:r>
      <w:r w:rsidRPr="008F4040">
        <w:rPr>
          <w:szCs w:val="24"/>
        </w:rPr>
        <w:t>a NERL retailer</w:t>
      </w:r>
      <w:r w:rsidRPr="008F4040">
        <w:t xml:space="preserve"> must be worked out as follows:</w:t>
      </w:r>
    </w:p>
    <w:p w14:paraId="50F1A3D8" w14:textId="77777777" w:rsidR="00C53D6E" w:rsidRPr="008F4040" w:rsidRDefault="00C53D6E" w:rsidP="00074C61">
      <w:pPr>
        <w:keepNext/>
        <w:jc w:val="center"/>
      </w:pPr>
      <w:r>
        <w:t>(RESO + CFS) – (A + S)</w:t>
      </w:r>
    </w:p>
    <w:p w14:paraId="61276DE2" w14:textId="538F551C" w:rsidR="00C53D6E" w:rsidRPr="008F4040" w:rsidRDefault="00C53D6E" w:rsidP="00074C61">
      <w:pPr>
        <w:pStyle w:val="aDef"/>
        <w:keepNext/>
      </w:pPr>
      <w:r w:rsidRPr="008F4040">
        <w:rPr>
          <w:rStyle w:val="charBoldItals"/>
        </w:rPr>
        <w:t>A</w:t>
      </w:r>
      <w:r w:rsidRPr="008F4040">
        <w:t xml:space="preserve"> means the total </w:t>
      </w:r>
      <w:r w:rsidR="00E7368F" w:rsidRPr="0007397F">
        <w:t>energy savings</w:t>
      </w:r>
      <w:r w:rsidR="00E7368F">
        <w:t xml:space="preserve"> </w:t>
      </w:r>
      <w:r w:rsidRPr="008F4040">
        <w:t>factors for eligible activities undertaken or acquired in the compliance period.</w:t>
      </w:r>
    </w:p>
    <w:p w14:paraId="40AF5DD4" w14:textId="77777777" w:rsidR="00C53D6E" w:rsidRPr="008F4040" w:rsidRDefault="00C53D6E" w:rsidP="00C53D6E">
      <w:pPr>
        <w:pStyle w:val="aDef"/>
      </w:pPr>
      <w:r w:rsidRPr="008F4040">
        <w:rPr>
          <w:rStyle w:val="charBoldItals"/>
        </w:rPr>
        <w:t>CFS</w:t>
      </w:r>
      <w:r w:rsidRPr="008F4040">
        <w:t xml:space="preserve"> means the carried forward shortfall.</w:t>
      </w:r>
    </w:p>
    <w:p w14:paraId="22AF68FB" w14:textId="77777777" w:rsidR="00C53D6E" w:rsidRPr="008F4040" w:rsidRDefault="00C53D6E" w:rsidP="00C53D6E">
      <w:pPr>
        <w:pStyle w:val="aDef"/>
      </w:pPr>
      <w:r w:rsidRPr="008F4040">
        <w:rPr>
          <w:rStyle w:val="charBoldItals"/>
        </w:rPr>
        <w:t>RESO</w:t>
      </w:r>
      <w:r w:rsidRPr="008F4040">
        <w:t xml:space="preserve"> means the retailer’s energy savings obligation.</w:t>
      </w:r>
    </w:p>
    <w:p w14:paraId="3E5B2C4A" w14:textId="77777777" w:rsidR="00C53D6E" w:rsidRPr="008F4040" w:rsidRDefault="00C53D6E" w:rsidP="00C53D6E">
      <w:pPr>
        <w:pStyle w:val="aDef"/>
      </w:pPr>
      <w:r w:rsidRPr="008F4040">
        <w:rPr>
          <w:rStyle w:val="charBoldItals"/>
        </w:rPr>
        <w:t>S</w:t>
      </w:r>
      <w:r w:rsidRPr="008F4040">
        <w:t xml:space="preserve"> means the carried forward surplus.</w:t>
      </w:r>
    </w:p>
    <w:p w14:paraId="4ABEFB2F" w14:textId="47605280" w:rsidR="00B65D57" w:rsidRPr="00586121" w:rsidRDefault="00B65D57" w:rsidP="0084683B">
      <w:pPr>
        <w:pStyle w:val="Amain"/>
        <w:keepNext/>
        <w:keepLines/>
      </w:pPr>
      <w:r w:rsidRPr="00586121">
        <w:tab/>
        <w:t>(</w:t>
      </w:r>
      <w:r w:rsidR="00775AD1">
        <w:t>4</w:t>
      </w:r>
      <w:r w:rsidRPr="00586121">
        <w:t>)</w:t>
      </w:r>
      <w:r w:rsidRPr="00586121">
        <w:tab/>
        <w:t xml:space="preserve">The administrator may exclude from the calculation of a retailer energy savings result the </w:t>
      </w:r>
      <w:r w:rsidR="00E7368F" w:rsidRPr="0007397F">
        <w:t>energy savings</w:t>
      </w:r>
      <w:r w:rsidR="00E7368F">
        <w:t xml:space="preserve"> </w:t>
      </w:r>
      <w:r w:rsidRPr="00586121">
        <w:t xml:space="preserve">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14:paraId="1BB70DEC" w14:textId="77777777" w:rsidR="00B65D57" w:rsidRPr="00586121" w:rsidRDefault="00B65D57" w:rsidP="00B65D57">
      <w:pPr>
        <w:pStyle w:val="Amain"/>
      </w:pPr>
      <w:r w:rsidRPr="00586121">
        <w:tab/>
        <w:t>(</w:t>
      </w:r>
      <w:r w:rsidR="00775AD1">
        <w:t>5</w:t>
      </w:r>
      <w:r w:rsidRPr="00586121">
        <w:t>)</w:t>
      </w:r>
      <w:r w:rsidRPr="00586121">
        <w:tab/>
        <w:t>If the administrator excludes data from a calculation under subsection (</w:t>
      </w:r>
      <w:r w:rsidR="00775AD1">
        <w:t>4</w:t>
      </w:r>
      <w:r w:rsidRPr="00586121">
        <w:t>), the administrator may substitute data that the administrator believes on reasonable grounds is correct.</w:t>
      </w:r>
    </w:p>
    <w:p w14:paraId="589DD406" w14:textId="77777777" w:rsidR="00C53D6E" w:rsidRPr="008F4040" w:rsidRDefault="00C53D6E" w:rsidP="00C53D6E">
      <w:pPr>
        <w:pStyle w:val="Amain"/>
      </w:pPr>
      <w:r w:rsidRPr="008F4040">
        <w:tab/>
        <w:t>(</w:t>
      </w:r>
      <w:r w:rsidR="00775AD1">
        <w:t>6</w:t>
      </w:r>
      <w:r w:rsidRPr="008F4040">
        <w:t>)</w:t>
      </w:r>
      <w:r w:rsidRPr="008F4040">
        <w:tab/>
        <w:t xml:space="preserve">A </w:t>
      </w:r>
      <w:r w:rsidRPr="008F4040">
        <w:rPr>
          <w:szCs w:val="24"/>
        </w:rPr>
        <w:t xml:space="preserve">retailer </w:t>
      </w:r>
      <w:r w:rsidRPr="008F4040">
        <w:t>energy savings result is—</w:t>
      </w:r>
    </w:p>
    <w:p w14:paraId="39DBDA59" w14:textId="77777777" w:rsidR="00C53D6E" w:rsidRPr="008F4040" w:rsidRDefault="00C53D6E" w:rsidP="00C53D6E">
      <w:pPr>
        <w:pStyle w:val="Apara"/>
      </w:pPr>
      <w:r w:rsidRPr="008F4040">
        <w:tab/>
        <w:t>(a)</w:t>
      </w:r>
      <w:r w:rsidRPr="008F4040">
        <w:tab/>
        <w:t>if the result is a positive number—a notional shortfall; and</w:t>
      </w:r>
    </w:p>
    <w:p w14:paraId="42545EF3" w14:textId="77777777" w:rsidR="00C53D6E" w:rsidRPr="008F4040" w:rsidRDefault="00C53D6E" w:rsidP="00C53D6E">
      <w:pPr>
        <w:pStyle w:val="Apara"/>
      </w:pPr>
      <w:r w:rsidRPr="008F4040">
        <w:tab/>
        <w:t>(b)</w:t>
      </w:r>
      <w:r w:rsidRPr="008F4040">
        <w:tab/>
        <w:t>if the result is a negative number—a surplus.</w:t>
      </w:r>
    </w:p>
    <w:p w14:paraId="39CB6938" w14:textId="77777777" w:rsidR="00C53D6E" w:rsidRPr="008F4040" w:rsidRDefault="00C53D6E" w:rsidP="00C53D6E">
      <w:pPr>
        <w:pStyle w:val="Amain"/>
      </w:pPr>
      <w:r w:rsidRPr="008F4040">
        <w:lastRenderedPageBreak/>
        <w:tab/>
        <w:t>(</w:t>
      </w:r>
      <w:r w:rsidR="00775AD1">
        <w:t>7</w:t>
      </w:r>
      <w:r w:rsidRPr="008F4040">
        <w:t>)</w:t>
      </w:r>
      <w:r w:rsidRPr="008F4040">
        <w:tab/>
        <w:t xml:space="preserve">The administrator must give </w:t>
      </w:r>
      <w:r w:rsidRPr="008F4040">
        <w:rPr>
          <w:szCs w:val="24"/>
        </w:rPr>
        <w:t>a NERL retailer</w:t>
      </w:r>
      <w:r w:rsidRPr="008F4040">
        <w:t xml:space="preserve"> written notice of the </w:t>
      </w:r>
      <w:r w:rsidRPr="008F4040">
        <w:rPr>
          <w:szCs w:val="24"/>
        </w:rPr>
        <w:t xml:space="preserve">retailer’s retailer </w:t>
      </w:r>
      <w:r w:rsidRPr="008F4040">
        <w:t>energy savings result.</w:t>
      </w:r>
    </w:p>
    <w:p w14:paraId="4B90541F" w14:textId="437DEA28"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9" w:tooltip="A2001-14" w:history="1">
        <w:r w:rsidRPr="00B636AC">
          <w:rPr>
            <w:rStyle w:val="charCitHyperlinkAbbrev"/>
          </w:rPr>
          <w:t>Legislation Act</w:t>
        </w:r>
      </w:hyperlink>
      <w:r w:rsidRPr="00B636AC">
        <w:t>, pt 19.5.</w:t>
      </w:r>
    </w:p>
    <w:p w14:paraId="7AF80DBD" w14:textId="77777777" w:rsidR="00C53D6E" w:rsidRPr="008F4040" w:rsidRDefault="00C53D6E" w:rsidP="00C53D6E">
      <w:pPr>
        <w:pStyle w:val="Amain"/>
      </w:pPr>
      <w:r w:rsidRPr="008F4040">
        <w:tab/>
        <w:t>(</w:t>
      </w:r>
      <w:r w:rsidR="00775AD1">
        <w:t>8</w:t>
      </w:r>
      <w:r w:rsidRPr="008F4040">
        <w:t>)</w:t>
      </w:r>
      <w:r w:rsidRPr="008F4040">
        <w:tab/>
        <w:t xml:space="preserve">If </w:t>
      </w:r>
      <w:r w:rsidRPr="008F4040">
        <w:rPr>
          <w:szCs w:val="24"/>
        </w:rPr>
        <w:t>the NERL retailer</w:t>
      </w:r>
      <w:r w:rsidRPr="008F4040">
        <w:t xml:space="preserve"> has a surplus, the notice must show the surplus to be carried forward to the next compliance period.</w:t>
      </w:r>
    </w:p>
    <w:p w14:paraId="1933FBC1" w14:textId="77777777" w:rsidR="00C53D6E" w:rsidRPr="008F4040" w:rsidRDefault="00C53D6E" w:rsidP="00C53D6E">
      <w:pPr>
        <w:pStyle w:val="AH5Sec"/>
      </w:pPr>
      <w:bookmarkStart w:id="34" w:name="_Toc58851193"/>
      <w:r w:rsidRPr="0038361D">
        <w:rPr>
          <w:rStyle w:val="CharSectNo"/>
        </w:rPr>
        <w:t>20B</w:t>
      </w:r>
      <w:r w:rsidRPr="008F4040">
        <w:tab/>
        <w:t>Compliance with energy savings obligations—tier 2 retailer contribution for shortfall</w:t>
      </w:r>
      <w:bookmarkEnd w:id="34"/>
    </w:p>
    <w:p w14:paraId="7A4DEAC2" w14:textId="77777777" w:rsidR="00C53D6E" w:rsidRPr="008F4040" w:rsidRDefault="00C53D6E" w:rsidP="00C53D6E">
      <w:pPr>
        <w:pStyle w:val="Amain"/>
      </w:pPr>
      <w:r w:rsidRPr="008F4040">
        <w:tab/>
        <w:t>(1)</w:t>
      </w:r>
      <w:r w:rsidRPr="008F4040">
        <w:tab/>
        <w:t>This section applies if a tier 2 NERL retailer’s retailer energy savings result is a notional shortfall.</w:t>
      </w:r>
    </w:p>
    <w:p w14:paraId="1A3417E7" w14:textId="77777777" w:rsidR="00C53D6E" w:rsidRPr="008F4040" w:rsidRDefault="00C53D6E" w:rsidP="00C53D6E">
      <w:pPr>
        <w:pStyle w:val="Amain"/>
      </w:pPr>
      <w:r w:rsidRPr="008F4040">
        <w:tab/>
        <w:t>(2)</w:t>
      </w:r>
      <w:r w:rsidRPr="008F4040">
        <w:tab/>
        <w:t>The administrator’s notice under section 20A (</w:t>
      </w:r>
      <w:r w:rsidR="00775AD1">
        <w:t>7</w:t>
      </w:r>
      <w:r w:rsidRPr="008F4040">
        <w:t xml:space="preserve">) must give the </w:t>
      </w:r>
      <w:r w:rsidRPr="008F4040">
        <w:rPr>
          <w:szCs w:val="24"/>
        </w:rPr>
        <w:t xml:space="preserve">retailer </w:t>
      </w:r>
      <w:r w:rsidRPr="008F4040">
        <w:t>the following information:</w:t>
      </w:r>
    </w:p>
    <w:p w14:paraId="5B85C378" w14:textId="77777777" w:rsidR="00C53D6E" w:rsidRPr="008F4040" w:rsidRDefault="00C53D6E" w:rsidP="00C53D6E">
      <w:pPr>
        <w:pStyle w:val="Apara"/>
      </w:pPr>
      <w:r w:rsidRPr="008F4040">
        <w:tab/>
        <w:t>(a)</w:t>
      </w:r>
      <w:r w:rsidRPr="008F4040">
        <w:tab/>
        <w:t xml:space="preserve">the notional shortfall; </w:t>
      </w:r>
    </w:p>
    <w:p w14:paraId="35A8C888" w14:textId="77777777" w:rsidR="00570D3A" w:rsidRDefault="00570D3A" w:rsidP="00570D3A">
      <w:pPr>
        <w:pStyle w:val="Apara"/>
      </w:pPr>
      <w:r>
        <w:tab/>
        <w:t>(b)</w:t>
      </w:r>
      <w:r>
        <w:tab/>
        <w:t>the maximum percentage of the retailer’s retailer energy savings result that the retailer may carry forward to the next compliance period being the following:</w:t>
      </w:r>
    </w:p>
    <w:p w14:paraId="2721DF80" w14:textId="77777777" w:rsidR="00570D3A" w:rsidRDefault="00570D3A" w:rsidP="00570D3A">
      <w:pPr>
        <w:pStyle w:val="Asubpara"/>
      </w:pPr>
      <w:r>
        <w:tab/>
        <w:t>(i)</w:t>
      </w:r>
      <w:r>
        <w:tab/>
        <w:t>for a shortfall in the compliance period 1 January 2013 to 31 December 2029—10%;</w:t>
      </w:r>
    </w:p>
    <w:p w14:paraId="59880006" w14:textId="77777777" w:rsidR="00570D3A" w:rsidRDefault="00570D3A" w:rsidP="00570D3A">
      <w:pPr>
        <w:pStyle w:val="Asubpara"/>
      </w:pPr>
      <w:r>
        <w:tab/>
        <w:t>(ii)</w:t>
      </w:r>
      <w:r>
        <w:tab/>
        <w:t>for a shortfall in the compliance period 1 January 2030 to 31 December 2030—nil.</w:t>
      </w:r>
    </w:p>
    <w:p w14:paraId="5175CDCE" w14:textId="77777777" w:rsidR="00C53D6E" w:rsidRPr="008F4040" w:rsidRDefault="00C53D6E" w:rsidP="00C53D6E">
      <w:pPr>
        <w:pStyle w:val="Apara"/>
      </w:pPr>
      <w:r w:rsidRPr="008F4040">
        <w:tab/>
        <w:t>(c)</w:t>
      </w:r>
      <w:r w:rsidRPr="008F4040">
        <w:tab/>
        <w:t xml:space="preserve">the amount of energy savings contribution the retailer told the administrator would be paid to meet the </w:t>
      </w:r>
      <w:r w:rsidRPr="008F4040">
        <w:rPr>
          <w:szCs w:val="24"/>
        </w:rPr>
        <w:t xml:space="preserve">retailer’s </w:t>
      </w:r>
      <w:r w:rsidRPr="008F4040">
        <w:t xml:space="preserve">energy savings obligation; </w:t>
      </w:r>
    </w:p>
    <w:p w14:paraId="2F6539B2" w14:textId="77777777" w:rsidR="00C53D6E" w:rsidRPr="008F4040" w:rsidRDefault="00C53D6E" w:rsidP="00C53D6E">
      <w:pPr>
        <w:pStyle w:val="Apara"/>
      </w:pPr>
      <w:r w:rsidRPr="008F4040">
        <w:tab/>
        <w:t>(d)</w:t>
      </w:r>
      <w:r w:rsidRPr="008F4040">
        <w:tab/>
        <w:t>the amount of energy savings contribution that the retailer must pay to—</w:t>
      </w:r>
    </w:p>
    <w:p w14:paraId="59631DAE" w14:textId="77777777" w:rsidR="00C53D6E" w:rsidRPr="008F4040" w:rsidRDefault="00C53D6E" w:rsidP="00C53D6E">
      <w:pPr>
        <w:pStyle w:val="Asubpara"/>
      </w:pPr>
      <w:r w:rsidRPr="008F4040">
        <w:tab/>
        <w:t>(i)</w:t>
      </w:r>
      <w:r w:rsidRPr="008F4040">
        <w:tab/>
        <w:t>have no shortfall; or</w:t>
      </w:r>
    </w:p>
    <w:p w14:paraId="4A768902" w14:textId="77777777" w:rsidR="00C53D6E" w:rsidRPr="008F4040" w:rsidRDefault="00C53D6E" w:rsidP="006A638C">
      <w:pPr>
        <w:pStyle w:val="Asubpara"/>
        <w:keepLines/>
      </w:pPr>
      <w:r w:rsidRPr="008F4040">
        <w:lastRenderedPageBreak/>
        <w:tab/>
        <w:t>(ii)</w:t>
      </w:r>
      <w:r w:rsidRPr="008F4040">
        <w:tab/>
        <w:t xml:space="preserve">if the notional shortfall exceeds the amount that the retailer may carry forward to the next compliance period—carry forward the maximum shortfall that may be carried forward (the </w:t>
      </w:r>
      <w:r w:rsidRPr="008F4040">
        <w:rPr>
          <w:rStyle w:val="charBoldItals"/>
        </w:rPr>
        <w:t>minimum payment</w:t>
      </w:r>
      <w:r w:rsidRPr="008F4040">
        <w:t xml:space="preserve">); </w:t>
      </w:r>
    </w:p>
    <w:p w14:paraId="4072E1AD" w14:textId="77777777" w:rsidR="00C53D6E" w:rsidRPr="008F4040" w:rsidRDefault="00C53D6E" w:rsidP="00C53D6E">
      <w:pPr>
        <w:pStyle w:val="Apara"/>
      </w:pPr>
      <w:r w:rsidRPr="008F4040">
        <w:tab/>
        <w:t>(e)</w:t>
      </w:r>
      <w:r w:rsidRPr="008F4040">
        <w:tab/>
        <w:t xml:space="preserve">if the retailer does not pay the energy savings contribution—the shortfall penalty payable by the retailer. </w:t>
      </w:r>
    </w:p>
    <w:p w14:paraId="12487C6C" w14:textId="77777777" w:rsidR="00C53D6E" w:rsidRPr="008F4040" w:rsidRDefault="00C53D6E" w:rsidP="00C53D6E">
      <w:pPr>
        <w:pStyle w:val="Amain"/>
      </w:pPr>
      <w:r w:rsidRPr="008F4040">
        <w:tab/>
        <w:t>(3)</w:t>
      </w:r>
      <w:r w:rsidRPr="008F4040">
        <w:tab/>
        <w:t>Not later than 10 working days after receiving a notice under section 20A (</w:t>
      </w:r>
      <w:r w:rsidR="008C7734">
        <w:t>7</w:t>
      </w:r>
      <w:r w:rsidRPr="008F4040">
        <w:t xml:space="preserve">), </w:t>
      </w:r>
      <w:r w:rsidRPr="008F4040">
        <w:rPr>
          <w:szCs w:val="24"/>
        </w:rPr>
        <w:t>the NERL retailer</w:t>
      </w:r>
      <w:r w:rsidRPr="008F4040">
        <w:t xml:space="preserve"> must give the administrator written notice of—</w:t>
      </w:r>
    </w:p>
    <w:p w14:paraId="01D9F528" w14:textId="77777777" w:rsidR="00C53D6E" w:rsidRPr="008F4040" w:rsidRDefault="00C53D6E" w:rsidP="00C53D6E">
      <w:pPr>
        <w:pStyle w:val="Apara"/>
      </w:pPr>
      <w:r w:rsidRPr="008F4040">
        <w:tab/>
        <w:t>(a)</w:t>
      </w:r>
      <w:r w:rsidRPr="008F4040">
        <w:tab/>
        <w:t xml:space="preserve">the percentage of the </w:t>
      </w:r>
      <w:r w:rsidRPr="008F4040">
        <w:rPr>
          <w:szCs w:val="24"/>
        </w:rPr>
        <w:t xml:space="preserve">retailer’s retailer </w:t>
      </w:r>
      <w:r w:rsidRPr="008F4040">
        <w:t xml:space="preserve">energy savings result that the </w:t>
      </w:r>
      <w:r w:rsidRPr="008F4040">
        <w:rPr>
          <w:szCs w:val="24"/>
        </w:rPr>
        <w:t xml:space="preserve">retailer </w:t>
      </w:r>
      <w:r w:rsidRPr="008F4040">
        <w:t>elects to carry forward to the next compliance period; and</w:t>
      </w:r>
    </w:p>
    <w:p w14:paraId="219EC2AB" w14:textId="77777777" w:rsidR="00C53D6E" w:rsidRPr="008F4040" w:rsidRDefault="00C53D6E" w:rsidP="00C53D6E">
      <w:pPr>
        <w:pStyle w:val="Apara"/>
      </w:pPr>
      <w:r w:rsidRPr="008F4040">
        <w:tab/>
        <w:t>(b)</w:t>
      </w:r>
      <w:r w:rsidRPr="008F4040">
        <w:tab/>
        <w:t>the amount of energy savings contribution that the retailer will pay; and</w:t>
      </w:r>
    </w:p>
    <w:p w14:paraId="629EEA5F" w14:textId="77777777" w:rsidR="00C53D6E" w:rsidRPr="008F4040" w:rsidRDefault="00C53D6E" w:rsidP="00CC58D4">
      <w:pPr>
        <w:pStyle w:val="Apara"/>
        <w:keepNext/>
      </w:pPr>
      <w:r w:rsidRPr="008F4040">
        <w:tab/>
        <w:t>(c)</w:t>
      </w:r>
      <w:r w:rsidRPr="008F4040">
        <w:tab/>
        <w:t>acknowledgement that a shortfall penalty is payable for any shortfall not paid for by the energy savings contribution.</w:t>
      </w:r>
    </w:p>
    <w:p w14:paraId="05921D9A" w14:textId="508CDDD1"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50" w:tooltip="A2001-14" w:history="1">
        <w:r w:rsidRPr="00B636AC">
          <w:rPr>
            <w:rStyle w:val="charCitHyperlinkAbbrev"/>
          </w:rPr>
          <w:t>Legislation Act</w:t>
        </w:r>
      </w:hyperlink>
      <w:r w:rsidRPr="00B636AC">
        <w:t>, pt 19.5.</w:t>
      </w:r>
    </w:p>
    <w:p w14:paraId="51863D50" w14:textId="77777777" w:rsidR="00C53D6E" w:rsidRPr="008F4040" w:rsidRDefault="00C53D6E" w:rsidP="00074C61">
      <w:pPr>
        <w:pStyle w:val="Amain"/>
        <w:keepNext/>
      </w:pPr>
      <w:r w:rsidRPr="008F4040">
        <w:tab/>
        <w:t>(4)</w:t>
      </w:r>
      <w:r w:rsidRPr="008F4040">
        <w:tab/>
        <w:t xml:space="preserve">Not later than 10 working days after receiving a notice mentioned in subsection (3), the administrator must give </w:t>
      </w:r>
      <w:r w:rsidRPr="008F4040">
        <w:rPr>
          <w:szCs w:val="24"/>
        </w:rPr>
        <w:t xml:space="preserve">the NERL retailer </w:t>
      </w:r>
      <w:r w:rsidRPr="008F4040">
        <w:t>written notice of—</w:t>
      </w:r>
    </w:p>
    <w:p w14:paraId="25EB11E3" w14:textId="77777777" w:rsidR="00C53D6E" w:rsidRPr="008F4040" w:rsidRDefault="00C53D6E" w:rsidP="00C53D6E">
      <w:pPr>
        <w:pStyle w:val="Apara"/>
      </w:pPr>
      <w:r w:rsidRPr="008F4040">
        <w:tab/>
        <w:t>(a)</w:t>
      </w:r>
      <w:r w:rsidRPr="008F4040">
        <w:tab/>
        <w:t xml:space="preserve">the amount of the </w:t>
      </w:r>
      <w:r w:rsidRPr="008F4040">
        <w:rPr>
          <w:szCs w:val="24"/>
        </w:rPr>
        <w:t xml:space="preserve">retailer’s retailer </w:t>
      </w:r>
      <w:r w:rsidRPr="008F4040">
        <w:t>energy savings result to be carried forward to the next compliance period; and</w:t>
      </w:r>
    </w:p>
    <w:p w14:paraId="4619F38D" w14:textId="77777777" w:rsidR="00C53D6E" w:rsidRPr="008F4040" w:rsidRDefault="00C53D6E" w:rsidP="00C53D6E">
      <w:pPr>
        <w:pStyle w:val="Apara"/>
      </w:pPr>
      <w:r w:rsidRPr="008F4040">
        <w:tab/>
        <w:t>(b)</w:t>
      </w:r>
      <w:r w:rsidRPr="008F4040">
        <w:tab/>
        <w:t>the amount of the energy savings contribution payment; and</w:t>
      </w:r>
    </w:p>
    <w:p w14:paraId="6CA14A00" w14:textId="77777777" w:rsidR="00C53D6E" w:rsidRPr="008F4040" w:rsidRDefault="00C53D6E" w:rsidP="00C53D6E">
      <w:pPr>
        <w:pStyle w:val="Apara"/>
      </w:pPr>
      <w:r w:rsidRPr="008F4040">
        <w:tab/>
        <w:t>(c)</w:t>
      </w:r>
      <w:r w:rsidRPr="008F4040">
        <w:tab/>
        <w:t>the method of payment; and</w:t>
      </w:r>
    </w:p>
    <w:p w14:paraId="02A0E3C8" w14:textId="77777777" w:rsidR="00C53D6E" w:rsidRPr="008F4040" w:rsidRDefault="00C53D6E" w:rsidP="00CC58D4">
      <w:pPr>
        <w:pStyle w:val="Apara"/>
        <w:keepNext/>
      </w:pPr>
      <w:r w:rsidRPr="008F4040">
        <w:tab/>
        <w:t>(d)</w:t>
      </w:r>
      <w:r w:rsidRPr="008F4040">
        <w:tab/>
        <w:t>the period, of at least 28 days, within which the payment must be made; and</w:t>
      </w:r>
    </w:p>
    <w:p w14:paraId="714F13D8" w14:textId="77777777" w:rsidR="00C53D6E" w:rsidRPr="008F4040" w:rsidRDefault="00C53D6E" w:rsidP="00C53D6E">
      <w:pPr>
        <w:pStyle w:val="aNotepar"/>
      </w:pPr>
      <w:r w:rsidRPr="008F4040">
        <w:rPr>
          <w:rStyle w:val="charItals"/>
        </w:rPr>
        <w:t>Note</w:t>
      </w:r>
      <w:r w:rsidRPr="008F4040">
        <w:rPr>
          <w:rStyle w:val="charItals"/>
        </w:rPr>
        <w:tab/>
      </w:r>
      <w:r w:rsidRPr="008F4040">
        <w:t>A payment invoice issued to a tier 2 retailer for an energy savings contribution may form part of the written notice.</w:t>
      </w:r>
    </w:p>
    <w:p w14:paraId="01B93B6A" w14:textId="77777777" w:rsidR="00C53D6E" w:rsidRPr="008F4040" w:rsidRDefault="00C53D6E" w:rsidP="00C53D6E">
      <w:pPr>
        <w:pStyle w:val="Apara"/>
      </w:pPr>
      <w:r w:rsidRPr="008F4040">
        <w:lastRenderedPageBreak/>
        <w:tab/>
        <w:t>(e)</w:t>
      </w:r>
      <w:r w:rsidRPr="008F4040">
        <w:tab/>
        <w:t>the shortfall penalty payable by the retailer if the retailer does not pay the energy savings contribution.</w:t>
      </w:r>
    </w:p>
    <w:p w14:paraId="3A28F1F4" w14:textId="77777777" w:rsidR="00C53D6E" w:rsidRPr="008F4040" w:rsidRDefault="00C53D6E" w:rsidP="00C53D6E">
      <w:pPr>
        <w:pStyle w:val="AH5Sec"/>
      </w:pPr>
      <w:bookmarkStart w:id="35" w:name="_Toc58851194"/>
      <w:r w:rsidRPr="0038361D">
        <w:rPr>
          <w:rStyle w:val="CharSectNo"/>
        </w:rPr>
        <w:t>20C</w:t>
      </w:r>
      <w:r w:rsidRPr="008F4040">
        <w:tab/>
        <w:t>Compliance with energy savings obligations—tier 2 retailer failure to pay energy saving contribution</w:t>
      </w:r>
      <w:bookmarkEnd w:id="35"/>
    </w:p>
    <w:p w14:paraId="4FD6EA12" w14:textId="77777777" w:rsidR="00C53D6E" w:rsidRPr="008F4040" w:rsidRDefault="00C53D6E" w:rsidP="00C53D6E">
      <w:pPr>
        <w:pStyle w:val="Amain"/>
      </w:pPr>
      <w:r w:rsidRPr="008F4040">
        <w:tab/>
        <w:t>(1)</w:t>
      </w:r>
      <w:r w:rsidRPr="008F4040">
        <w:tab/>
        <w:t>This section applies if a tier 2 NERL retailer fails to pay the retailer’s energy savings contribution within the period stated in the notice to the retailer under section 20B (4) (d).</w:t>
      </w:r>
    </w:p>
    <w:p w14:paraId="02DE8983" w14:textId="77777777" w:rsidR="00C53D6E" w:rsidRPr="008F4040" w:rsidRDefault="00C53D6E" w:rsidP="00C53D6E">
      <w:pPr>
        <w:pStyle w:val="Amain"/>
      </w:pPr>
      <w:r w:rsidRPr="008F4040">
        <w:tab/>
        <w:t>(2)</w:t>
      </w:r>
      <w:r w:rsidRPr="008F4040">
        <w:tab/>
        <w:t xml:space="preserve">For section 22 (Penalties for noncompliance), the NERL retailer’s energy saving contribution is taken to be 0. </w:t>
      </w:r>
    </w:p>
    <w:p w14:paraId="2E4E1951" w14:textId="77777777" w:rsidR="008C7734" w:rsidRPr="00586121" w:rsidRDefault="008C7734" w:rsidP="008C7734">
      <w:pPr>
        <w:pStyle w:val="AH5Sec"/>
      </w:pPr>
      <w:bookmarkStart w:id="36" w:name="_Toc58851195"/>
      <w:r w:rsidRPr="0038361D">
        <w:rPr>
          <w:rStyle w:val="CharSectNo"/>
        </w:rPr>
        <w:t>20D</w:t>
      </w:r>
      <w:r w:rsidRPr="00586121">
        <w:tab/>
        <w:t>Redetermining energy savings result</w:t>
      </w:r>
      <w:bookmarkEnd w:id="36"/>
    </w:p>
    <w:p w14:paraId="052E1126" w14:textId="77777777" w:rsidR="008C7734" w:rsidRPr="00586121" w:rsidRDefault="008C7734" w:rsidP="008C7734">
      <w:pPr>
        <w:pStyle w:val="Amain"/>
      </w:pPr>
      <w:r w:rsidRPr="00586121">
        <w:tab/>
        <w:t>(1)</w:t>
      </w:r>
      <w:r w:rsidRPr="00586121">
        <w:tab/>
        <w:t>If the administrator believes on reasonable grounds that the determination of a NERL retailer’s retailer energy savings result is not correct, the administrator may make a new determination of the retailer’s retailer energy savings result under section 20 or section 20A.</w:t>
      </w:r>
    </w:p>
    <w:p w14:paraId="53548551" w14:textId="77777777" w:rsidR="008C7734" w:rsidRPr="00586121" w:rsidRDefault="008C7734" w:rsidP="008C7734">
      <w:pPr>
        <w:pStyle w:val="Amain"/>
      </w:pPr>
      <w:r w:rsidRPr="00586121">
        <w:tab/>
        <w:t>(2)</w:t>
      </w:r>
      <w:r w:rsidRPr="00586121">
        <w:tab/>
        <w:t>A new determination under section 20 or section 20A must not be made more than 5 years after the day on which the compliance period, for which the original determination was made, ends.</w:t>
      </w:r>
    </w:p>
    <w:p w14:paraId="6C8B5C33" w14:textId="77777777" w:rsidR="008C7734" w:rsidRPr="00586121" w:rsidRDefault="008C7734" w:rsidP="008C7734">
      <w:pPr>
        <w:pStyle w:val="Amain"/>
      </w:pPr>
      <w:r w:rsidRPr="00586121">
        <w:tab/>
        <w:t>(3)</w:t>
      </w:r>
      <w:r w:rsidRPr="00586121">
        <w:tab/>
        <w:t>The following provisions apply to a new determination of the retailer’s retailer energy savings result:</w:t>
      </w:r>
    </w:p>
    <w:p w14:paraId="395D0052" w14:textId="77777777" w:rsidR="008C7734" w:rsidRPr="00586121" w:rsidRDefault="008C7734" w:rsidP="008C7734">
      <w:pPr>
        <w:pStyle w:val="Apara"/>
      </w:pPr>
      <w:r w:rsidRPr="00586121">
        <w:tab/>
        <w:t>(a)</w:t>
      </w:r>
      <w:r w:rsidRPr="00586121">
        <w:tab/>
        <w:t>if the new determination is made under section 20—section 20 (</w:t>
      </w:r>
      <w:r w:rsidR="000A40D1">
        <w:t>6</w:t>
      </w:r>
      <w:r w:rsidRPr="00586121">
        <w:t>) to (</w:t>
      </w:r>
      <w:r w:rsidR="000A40D1">
        <w:t>10</w:t>
      </w:r>
      <w:r w:rsidRPr="00586121">
        <w:t>) and section 22;</w:t>
      </w:r>
    </w:p>
    <w:p w14:paraId="3FE223EE" w14:textId="77777777" w:rsidR="008C7734" w:rsidRPr="00586121" w:rsidRDefault="008C7734" w:rsidP="008C7734">
      <w:pPr>
        <w:pStyle w:val="Apara"/>
      </w:pPr>
      <w:r w:rsidRPr="00586121">
        <w:tab/>
        <w:t>(b)</w:t>
      </w:r>
      <w:r w:rsidRPr="00586121">
        <w:tab/>
        <w:t>if the new determination is made under section 20A—section 20A (</w:t>
      </w:r>
      <w:r w:rsidR="000A40D1">
        <w:t>6</w:t>
      </w:r>
      <w:r w:rsidRPr="00586121">
        <w:t>) to (</w:t>
      </w:r>
      <w:r w:rsidR="000A40D1">
        <w:t>8</w:t>
      </w:r>
      <w:r w:rsidRPr="00586121">
        <w:t>) and section 22.</w:t>
      </w:r>
    </w:p>
    <w:p w14:paraId="618928A4" w14:textId="77777777" w:rsidR="00D273E8" w:rsidRPr="00A70727" w:rsidRDefault="00A22F4B" w:rsidP="00A22F4B">
      <w:pPr>
        <w:pStyle w:val="AH5Sec"/>
      </w:pPr>
      <w:bookmarkStart w:id="37" w:name="_Toc58851196"/>
      <w:r w:rsidRPr="0038361D">
        <w:rPr>
          <w:rStyle w:val="CharSectNo"/>
        </w:rPr>
        <w:lastRenderedPageBreak/>
        <w:t>21</w:t>
      </w:r>
      <w:r w:rsidRPr="00A70727">
        <w:tab/>
      </w:r>
      <w:r w:rsidR="00D273E8" w:rsidRPr="00A70727">
        <w:t>Compliance with priority household obligations—</w:t>
      </w:r>
      <w:r w:rsidR="007475CC">
        <w:t>retailer</w:t>
      </w:r>
      <w:r w:rsidR="00D273E8" w:rsidRPr="00A70727">
        <w:t xml:space="preserve"> priority household result</w:t>
      </w:r>
      <w:bookmarkEnd w:id="37"/>
    </w:p>
    <w:p w14:paraId="65E90AD8" w14:textId="7623B864" w:rsidR="00D273E8" w:rsidRPr="00A70727" w:rsidRDefault="002A66DE" w:rsidP="006F1020">
      <w:pPr>
        <w:pStyle w:val="Amain"/>
        <w:keepNext/>
        <w:keepLines/>
      </w:pPr>
      <w:r>
        <w:tab/>
      </w:r>
      <w:r w:rsidR="00A22F4B" w:rsidRPr="00A70727">
        <w:t>(1)</w:t>
      </w:r>
      <w:r w:rsidR="00A22F4B" w:rsidRPr="00A70727">
        <w:tab/>
      </w:r>
      <w:r w:rsidR="00D273E8" w:rsidRPr="00A70727">
        <w:t xml:space="preserve">The administrator must determine the result (a </w:t>
      </w:r>
      <w:r w:rsidR="007475CC" w:rsidRPr="00AA727A">
        <w:rPr>
          <w:rStyle w:val="charBoldItals"/>
        </w:rPr>
        <w:t>retailer</w:t>
      </w:r>
      <w:r w:rsidR="00D273E8" w:rsidRPr="00AA727A">
        <w:rPr>
          <w:rStyle w:val="charBoldItals"/>
        </w:rPr>
        <w:t xml:space="preserve"> priority household result</w:t>
      </w:r>
      <w:r w:rsidR="00D273E8" w:rsidRPr="00A70727">
        <w:t>) of a</w:t>
      </w:r>
      <w:r w:rsidR="006C77FC" w:rsidRPr="00A70727">
        <w:t xml:space="preserve"> tier 1</w:t>
      </w:r>
      <w:r w:rsidR="00D273E8" w:rsidRPr="00A70727">
        <w:t xml:space="preserve"> </w:t>
      </w:r>
      <w:r w:rsidR="007475CC" w:rsidRPr="005B1051">
        <w:rPr>
          <w:szCs w:val="24"/>
        </w:rPr>
        <w:t>NERL retailer’s</w:t>
      </w:r>
      <w:r w:rsidR="00D273E8" w:rsidRPr="00A70727">
        <w:t xml:space="preserve"> compliance with </w:t>
      </w:r>
      <w:r w:rsidR="00532C52">
        <w:t>the retailer’s</w:t>
      </w:r>
      <w:r w:rsidR="00D273E8" w:rsidRPr="00A70727">
        <w:t xml:space="preserve"> priority household obligation, expressed as a number of </w:t>
      </w:r>
      <w:r w:rsidR="00DD439D" w:rsidRPr="0007397F">
        <w:t>megawatt hours of energy</w:t>
      </w:r>
      <w:r w:rsidR="00D273E8" w:rsidRPr="00A70727">
        <w:t>.</w:t>
      </w:r>
    </w:p>
    <w:p w14:paraId="3851F68E" w14:textId="77777777" w:rsidR="00D273E8" w:rsidRPr="00A70727" w:rsidRDefault="002A66DE" w:rsidP="006475B8">
      <w:pPr>
        <w:pStyle w:val="Amain"/>
        <w:keepNext/>
      </w:pPr>
      <w:r>
        <w:tab/>
      </w:r>
      <w:r w:rsidR="00A22F4B" w:rsidRPr="00A70727">
        <w:t>(2)</w:t>
      </w:r>
      <w:r w:rsidR="00A22F4B" w:rsidRPr="00A70727">
        <w:tab/>
      </w:r>
      <w:r w:rsidR="00D273E8" w:rsidRPr="00A70727">
        <w:t xml:space="preserve">A </w:t>
      </w:r>
      <w:r w:rsidR="00532C52">
        <w:t>retailer</w:t>
      </w:r>
      <w:r w:rsidR="00D273E8" w:rsidRPr="00A70727">
        <w:t xml:space="preserve"> priority household result for a</w:t>
      </w:r>
      <w:r w:rsidR="006C77FC" w:rsidRPr="00A70727">
        <w:t xml:space="preserve"> tier 1</w:t>
      </w:r>
      <w:r w:rsidR="00D273E8" w:rsidRPr="00A70727">
        <w:t xml:space="preserve"> </w:t>
      </w:r>
      <w:r w:rsidR="005678C2" w:rsidRPr="005B1051">
        <w:rPr>
          <w:szCs w:val="24"/>
        </w:rPr>
        <w:t>NERL retailer</w:t>
      </w:r>
      <w:r w:rsidR="00D273E8" w:rsidRPr="00A70727">
        <w:t xml:space="preserve"> must be worked out as follows:</w:t>
      </w:r>
    </w:p>
    <w:p w14:paraId="3B6C899E" w14:textId="77777777" w:rsidR="00D273E8" w:rsidRPr="00A70727" w:rsidRDefault="00CD793C" w:rsidP="006475B8">
      <w:pPr>
        <w:keepNext/>
        <w:jc w:val="center"/>
      </w:pPr>
      <m:oMath>
        <m:d>
          <m:dPr>
            <m:ctrlPr>
              <w:rPr>
                <w:rFonts w:ascii="Cambria Math" w:hAnsi="Cambria Math"/>
                <w:i/>
              </w:rPr>
            </m:ctrlPr>
          </m:dPr>
          <m:e>
            <m:r>
              <m:rPr>
                <m:nor/>
              </m:rPr>
              <w:rPr>
                <w:i/>
              </w:rPr>
              <m:t>PHO + CFS</m:t>
            </m:r>
          </m:e>
        </m:d>
        <m:r>
          <m:rPr>
            <m:sty m:val="p"/>
          </m:rPr>
          <w:rPr>
            <w:rFonts w:ascii="Cambria Math" w:hAnsi="Cambria Math"/>
          </w:rPr>
          <m:t xml:space="preserve"> </m:t>
        </m:r>
        <m:r>
          <m:rPr>
            <m:nor/>
          </m:rPr>
          <m:t>- (A + S)</m:t>
        </m:r>
      </m:oMath>
      <w:r w:rsidR="0037233C" w:rsidRPr="00A70727">
        <w:t xml:space="preserve"> </w:t>
      </w:r>
    </w:p>
    <w:p w14:paraId="4DE838AE" w14:textId="6F2E9475" w:rsidR="0066342E" w:rsidRPr="00A70727" w:rsidRDefault="0066342E" w:rsidP="00A22F4B">
      <w:pPr>
        <w:pStyle w:val="aDef"/>
      </w:pPr>
      <w:r w:rsidRPr="00AA727A">
        <w:rPr>
          <w:rStyle w:val="charBoldItals"/>
        </w:rPr>
        <w:t>A</w:t>
      </w:r>
      <w:r w:rsidRPr="00A70727">
        <w:t xml:space="preserve"> means the total </w:t>
      </w:r>
      <w:r w:rsidR="00E7368F" w:rsidRPr="0007397F">
        <w:t>energy savings</w:t>
      </w:r>
      <w:r w:rsidR="00E7368F">
        <w:t xml:space="preserve"> </w:t>
      </w:r>
      <w:r w:rsidRPr="00A70727">
        <w:t>factors for eligible activities undertaken in priority households or acquired in relation to priority households in the compliance period.</w:t>
      </w:r>
    </w:p>
    <w:p w14:paraId="60D35396" w14:textId="77777777" w:rsidR="0066342E" w:rsidRPr="00A70727" w:rsidRDefault="0066342E" w:rsidP="00A22F4B">
      <w:pPr>
        <w:pStyle w:val="aDef"/>
      </w:pPr>
      <w:r w:rsidRPr="00AA727A">
        <w:rPr>
          <w:rStyle w:val="charBoldItals"/>
        </w:rPr>
        <w:t>CFS</w:t>
      </w:r>
      <w:r w:rsidRPr="00A70727">
        <w:t xml:space="preserve"> means the carried forward shortfall.</w:t>
      </w:r>
    </w:p>
    <w:p w14:paraId="263A7C4F" w14:textId="77777777" w:rsidR="0066342E" w:rsidRPr="00A70727" w:rsidRDefault="0066342E" w:rsidP="00A22F4B">
      <w:pPr>
        <w:pStyle w:val="aDef"/>
      </w:pPr>
      <w:r w:rsidRPr="00AA727A">
        <w:rPr>
          <w:rStyle w:val="charBoldItals"/>
        </w:rPr>
        <w:t>PHO</w:t>
      </w:r>
      <w:r w:rsidRPr="00A70727">
        <w:t xml:space="preserve"> means </w:t>
      </w:r>
      <w:r w:rsidR="00532C52">
        <w:t>the retailer’s</w:t>
      </w:r>
      <w:r w:rsidRPr="00A70727">
        <w:t xml:space="preserve"> priority household obligation.</w:t>
      </w:r>
    </w:p>
    <w:p w14:paraId="2CBF9BDF" w14:textId="77777777" w:rsidR="0066342E" w:rsidRPr="00A70727" w:rsidRDefault="0066342E" w:rsidP="00A22F4B">
      <w:pPr>
        <w:pStyle w:val="aDef"/>
      </w:pPr>
      <w:r w:rsidRPr="00AA727A">
        <w:rPr>
          <w:rStyle w:val="charBoldItals"/>
        </w:rPr>
        <w:t>S</w:t>
      </w:r>
      <w:r w:rsidRPr="00A70727">
        <w:t xml:space="preserve"> means the carried forward surplus.</w:t>
      </w:r>
    </w:p>
    <w:p w14:paraId="4DCB8431" w14:textId="57C45DFF" w:rsidR="000A40D1" w:rsidRPr="00586121" w:rsidRDefault="000A40D1" w:rsidP="000A40D1">
      <w:pPr>
        <w:pStyle w:val="Amain"/>
      </w:pPr>
      <w:r w:rsidRPr="00586121">
        <w:tab/>
        <w:t>(</w:t>
      </w:r>
      <w:r w:rsidR="00F52BD6">
        <w:t>3</w:t>
      </w:r>
      <w:r w:rsidRPr="00586121">
        <w:t>)</w:t>
      </w:r>
      <w:r w:rsidRPr="00586121">
        <w:tab/>
        <w:t xml:space="preserve">The administrator may exclude from the calculation of a retailer priority household result the </w:t>
      </w:r>
      <w:r w:rsidR="00E7368F" w:rsidRPr="0007397F">
        <w:t>energy savings</w:t>
      </w:r>
      <w:r w:rsidR="00E7368F">
        <w:t xml:space="preserve"> </w:t>
      </w:r>
      <w:r w:rsidRPr="00586121">
        <w:t xml:space="preserve">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14:paraId="139B1EE6" w14:textId="77777777" w:rsidR="000A40D1" w:rsidRPr="00586121" w:rsidRDefault="000A40D1" w:rsidP="000A40D1">
      <w:pPr>
        <w:pStyle w:val="Amain"/>
      </w:pPr>
      <w:r w:rsidRPr="00586121">
        <w:tab/>
        <w:t>(</w:t>
      </w:r>
      <w:r w:rsidR="00F52BD6">
        <w:t>4</w:t>
      </w:r>
      <w:r w:rsidRPr="00586121">
        <w:t>)</w:t>
      </w:r>
      <w:r w:rsidRPr="00586121">
        <w:tab/>
        <w:t>If the administrator excludes data from a calculation under subsection</w:t>
      </w:r>
      <w:r w:rsidR="00E6069C">
        <w:t> </w:t>
      </w:r>
      <w:r w:rsidRPr="00586121">
        <w:t>(</w:t>
      </w:r>
      <w:r w:rsidR="00F52BD6">
        <w:t>3</w:t>
      </w:r>
      <w:r w:rsidRPr="00586121">
        <w:t>), the administrator may substitute data that the administrator believes on reasonable grounds is correct.</w:t>
      </w:r>
    </w:p>
    <w:p w14:paraId="40FD21E4" w14:textId="77777777" w:rsidR="00D273E8" w:rsidRPr="00A70727" w:rsidRDefault="002A66DE" w:rsidP="002A66DE">
      <w:pPr>
        <w:pStyle w:val="Amain"/>
      </w:pPr>
      <w:r>
        <w:tab/>
      </w:r>
      <w:r w:rsidR="00A22F4B" w:rsidRPr="00A70727">
        <w:t>(</w:t>
      </w:r>
      <w:r w:rsidR="00F52BD6">
        <w:t>5</w:t>
      </w:r>
      <w:r w:rsidR="00A22F4B" w:rsidRPr="00A70727">
        <w:t>)</w:t>
      </w:r>
      <w:r w:rsidR="00A22F4B" w:rsidRPr="00A70727">
        <w:tab/>
      </w:r>
      <w:r w:rsidR="00D273E8" w:rsidRPr="00A70727">
        <w:t xml:space="preserve">A </w:t>
      </w:r>
      <w:r w:rsidR="00532C52">
        <w:t>retailer</w:t>
      </w:r>
      <w:r w:rsidR="00D273E8" w:rsidRPr="00A70727">
        <w:t xml:space="preserve"> </w:t>
      </w:r>
      <w:r w:rsidR="0006652F" w:rsidRPr="00A70727">
        <w:t>priority household</w:t>
      </w:r>
      <w:r w:rsidR="00D273E8" w:rsidRPr="00A70727">
        <w:t xml:space="preserve"> result is—</w:t>
      </w:r>
    </w:p>
    <w:p w14:paraId="4A09F47B" w14:textId="77777777" w:rsidR="00D273E8" w:rsidRPr="00A70727" w:rsidRDefault="002A66DE" w:rsidP="002A66DE">
      <w:pPr>
        <w:pStyle w:val="Apara"/>
      </w:pPr>
      <w:r>
        <w:tab/>
      </w:r>
      <w:r w:rsidR="00A22F4B" w:rsidRPr="00A70727">
        <w:t>(a)</w:t>
      </w:r>
      <w:r w:rsidR="00A22F4B" w:rsidRPr="00A70727">
        <w:tab/>
      </w:r>
      <w:r w:rsidR="00D273E8" w:rsidRPr="00A70727">
        <w:t>if the result is a positive number—a shortfall; and</w:t>
      </w:r>
    </w:p>
    <w:p w14:paraId="7AF4E58D" w14:textId="77777777" w:rsidR="00D273E8" w:rsidRPr="00A70727" w:rsidRDefault="002A66DE" w:rsidP="002A66DE">
      <w:pPr>
        <w:pStyle w:val="Apara"/>
      </w:pPr>
      <w:r>
        <w:tab/>
      </w:r>
      <w:r w:rsidR="00A22F4B" w:rsidRPr="00A70727">
        <w:t>(b)</w:t>
      </w:r>
      <w:r w:rsidR="00A22F4B" w:rsidRPr="00A70727">
        <w:tab/>
      </w:r>
      <w:r w:rsidR="00D273E8" w:rsidRPr="00A70727">
        <w:t>if the result is a negative number—a surplus.</w:t>
      </w:r>
    </w:p>
    <w:p w14:paraId="20174E62" w14:textId="77777777" w:rsidR="00D273E8" w:rsidRPr="00A70727" w:rsidRDefault="002A66DE" w:rsidP="002A66DE">
      <w:pPr>
        <w:pStyle w:val="Amain"/>
      </w:pPr>
      <w:r>
        <w:tab/>
      </w:r>
      <w:r w:rsidR="00A22F4B" w:rsidRPr="00A70727">
        <w:t>(</w:t>
      </w:r>
      <w:r w:rsidR="00F52BD6">
        <w:t>6</w:t>
      </w:r>
      <w:r w:rsidR="00A22F4B" w:rsidRPr="00A70727">
        <w:t>)</w:t>
      </w:r>
      <w:r w:rsidR="00A22F4B" w:rsidRPr="00A70727">
        <w:tab/>
      </w:r>
      <w:r w:rsidR="00D273E8" w:rsidRPr="00A70727">
        <w:t>The administrator must give a</w:t>
      </w:r>
      <w:r w:rsidR="006C77FC" w:rsidRPr="00A70727">
        <w:t xml:space="preserve"> tier 1</w:t>
      </w:r>
      <w:r w:rsidR="00D273E8" w:rsidRPr="00A70727">
        <w:t xml:space="preserve"> </w:t>
      </w:r>
      <w:r w:rsidR="005678C2" w:rsidRPr="005B1051">
        <w:rPr>
          <w:szCs w:val="24"/>
        </w:rPr>
        <w:t>NERL retailer</w:t>
      </w:r>
      <w:r w:rsidR="00D273E8" w:rsidRPr="00A70727">
        <w:t xml:space="preserve"> written notice of </w:t>
      </w:r>
      <w:r w:rsidR="00532C52">
        <w:t>the retailer’s</w:t>
      </w:r>
      <w:r w:rsidR="00D273E8" w:rsidRPr="00A70727">
        <w:t xml:space="preserve"> </w:t>
      </w:r>
      <w:r w:rsidR="005678C2">
        <w:t>retailer</w:t>
      </w:r>
      <w:r w:rsidR="00D273E8" w:rsidRPr="00A70727">
        <w:t xml:space="preserve"> </w:t>
      </w:r>
      <w:r w:rsidR="0006652F" w:rsidRPr="00A70727">
        <w:t>priority household</w:t>
      </w:r>
      <w:r w:rsidR="00D273E8" w:rsidRPr="00A70727">
        <w:t xml:space="preserve"> result.</w:t>
      </w:r>
    </w:p>
    <w:p w14:paraId="3926B854" w14:textId="47267A3C"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51" w:tooltip="A2001-14" w:history="1">
        <w:r w:rsidRPr="00B636AC">
          <w:rPr>
            <w:rStyle w:val="charCitHyperlinkAbbrev"/>
          </w:rPr>
          <w:t>Legislation Act</w:t>
        </w:r>
      </w:hyperlink>
      <w:r w:rsidRPr="00B636AC">
        <w:t>, pt 19.5.</w:t>
      </w:r>
    </w:p>
    <w:p w14:paraId="1D7A473C" w14:textId="77777777" w:rsidR="00D273E8" w:rsidRPr="00A70727" w:rsidRDefault="002A66DE" w:rsidP="002A66DE">
      <w:pPr>
        <w:pStyle w:val="Amain"/>
      </w:pPr>
      <w:r>
        <w:lastRenderedPageBreak/>
        <w:tab/>
      </w:r>
      <w:r w:rsidR="00A22F4B" w:rsidRPr="00A70727">
        <w:t>(</w:t>
      </w:r>
      <w:r w:rsidR="00F52BD6">
        <w:t>7</w:t>
      </w:r>
      <w:r w:rsidR="00A22F4B" w:rsidRPr="00A70727">
        <w:t>)</w:t>
      </w:r>
      <w:r w:rsidR="00A22F4B" w:rsidRPr="00A70727">
        <w:tab/>
      </w:r>
      <w:r w:rsidR="00D273E8" w:rsidRPr="00A70727">
        <w:t xml:space="preserve">If the </w:t>
      </w:r>
      <w:r w:rsidR="006C77FC" w:rsidRPr="00A70727">
        <w:t xml:space="preserve">tier 1 </w:t>
      </w:r>
      <w:r w:rsidR="005678C2" w:rsidRPr="005B1051">
        <w:rPr>
          <w:szCs w:val="24"/>
        </w:rPr>
        <w:t>NERL retailer</w:t>
      </w:r>
      <w:r w:rsidR="00D273E8" w:rsidRPr="00A70727">
        <w:t xml:space="preserve"> has a surplus, the notice must show the surplus to be carried forward to the next compliance period.</w:t>
      </w:r>
    </w:p>
    <w:p w14:paraId="770B7EAB" w14:textId="77777777" w:rsidR="00D273E8" w:rsidRPr="00A70727" w:rsidRDefault="002A66DE" w:rsidP="002A66DE">
      <w:pPr>
        <w:pStyle w:val="Amain"/>
        <w:keepNext/>
      </w:pPr>
      <w:r>
        <w:tab/>
      </w:r>
      <w:r w:rsidR="00A22F4B" w:rsidRPr="00A70727">
        <w:t>(</w:t>
      </w:r>
      <w:r w:rsidR="00F52BD6">
        <w:t>8</w:t>
      </w:r>
      <w:r w:rsidR="00A22F4B" w:rsidRPr="00A70727">
        <w:t>)</w:t>
      </w:r>
      <w:r w:rsidR="00A22F4B" w:rsidRPr="00A70727">
        <w:tab/>
      </w:r>
      <w:r w:rsidR="00D273E8" w:rsidRPr="00A70727">
        <w:t xml:space="preserve">If the </w:t>
      </w:r>
      <w:r w:rsidR="006C77FC" w:rsidRPr="00A70727">
        <w:t xml:space="preserve">tier 1 </w:t>
      </w:r>
      <w:r w:rsidR="005678C2" w:rsidRPr="005B1051">
        <w:rPr>
          <w:szCs w:val="24"/>
        </w:rPr>
        <w:t>NERL retailer</w:t>
      </w:r>
      <w:r w:rsidR="00D273E8" w:rsidRPr="00A70727">
        <w:t xml:space="preserve"> has a shortfall, the notice must give the </w:t>
      </w:r>
      <w:r w:rsidR="005A770E">
        <w:t>retailer</w:t>
      </w:r>
      <w:r w:rsidR="00D273E8" w:rsidRPr="00A70727">
        <w:t xml:space="preserve"> the following information:</w:t>
      </w:r>
    </w:p>
    <w:p w14:paraId="0F0756F7" w14:textId="77777777" w:rsidR="00D273E8" w:rsidRPr="00A70727" w:rsidRDefault="002A66DE" w:rsidP="002A66DE">
      <w:pPr>
        <w:pStyle w:val="Apara"/>
      </w:pPr>
      <w:r>
        <w:tab/>
      </w:r>
      <w:r w:rsidR="00A22F4B" w:rsidRPr="00A70727">
        <w:t>(a)</w:t>
      </w:r>
      <w:r w:rsidR="00A22F4B" w:rsidRPr="00A70727">
        <w:tab/>
      </w:r>
      <w:r w:rsidR="00D273E8" w:rsidRPr="00A70727">
        <w:t xml:space="preserve">the shortfall; </w:t>
      </w:r>
    </w:p>
    <w:p w14:paraId="27A00A7D" w14:textId="77777777" w:rsidR="0011336B" w:rsidRDefault="0011336B" w:rsidP="0011336B">
      <w:pPr>
        <w:pStyle w:val="Apara"/>
      </w:pPr>
      <w:r>
        <w:tab/>
        <w:t>(b)</w:t>
      </w:r>
      <w:r>
        <w:tab/>
        <w:t>the maximum percentage of the retailer’s retailer priority household result that the retailer may carry forward to the next compliance period being the following:</w:t>
      </w:r>
    </w:p>
    <w:p w14:paraId="41BF1F33" w14:textId="77777777" w:rsidR="0011336B" w:rsidRDefault="0011336B" w:rsidP="0011336B">
      <w:pPr>
        <w:pStyle w:val="Asubpara"/>
      </w:pPr>
      <w:r>
        <w:tab/>
        <w:t>(i)</w:t>
      </w:r>
      <w:r>
        <w:tab/>
        <w:t>for a shortfall in the compliance period 1 January 2013 to 31 December 2029—10%;</w:t>
      </w:r>
    </w:p>
    <w:p w14:paraId="5C1CAD6F" w14:textId="77777777" w:rsidR="0011336B" w:rsidRDefault="0011336B" w:rsidP="0011336B">
      <w:pPr>
        <w:pStyle w:val="Asubpara"/>
      </w:pPr>
      <w:r>
        <w:tab/>
        <w:t>(ii)</w:t>
      </w:r>
      <w:r>
        <w:tab/>
        <w:t>for a shortfall in the compliance period 1 January 2030 to 31 December 2030—nil.</w:t>
      </w:r>
    </w:p>
    <w:p w14:paraId="53366738" w14:textId="77777777" w:rsidR="00D273E8" w:rsidRPr="00A70727" w:rsidRDefault="002A66DE" w:rsidP="002A66DE">
      <w:pPr>
        <w:pStyle w:val="Amain"/>
      </w:pPr>
      <w:r>
        <w:tab/>
      </w:r>
      <w:r w:rsidR="00A22F4B" w:rsidRPr="00A70727">
        <w:t>(</w:t>
      </w:r>
      <w:r w:rsidR="00F52BD6">
        <w:t>9</w:t>
      </w:r>
      <w:r w:rsidR="00A22F4B" w:rsidRPr="00A70727">
        <w:t>)</w:t>
      </w:r>
      <w:r w:rsidR="00A22F4B" w:rsidRPr="00A70727">
        <w:tab/>
      </w:r>
      <w:r w:rsidR="00D273E8" w:rsidRPr="00A70727">
        <w:t xml:space="preserve">Not later than </w:t>
      </w:r>
      <w:r w:rsidR="004664F0">
        <w:t>10 working days</w:t>
      </w:r>
      <w:r w:rsidR="00D273E8" w:rsidRPr="00A70727">
        <w:t xml:space="preserve"> after receiving a notice mentioned in subsection (</w:t>
      </w:r>
      <w:r w:rsidR="00F52BD6">
        <w:t>8</w:t>
      </w:r>
      <w:r w:rsidR="00D273E8" w:rsidRPr="00A70727">
        <w:t xml:space="preserve">), the </w:t>
      </w:r>
      <w:r w:rsidR="006C77FC" w:rsidRPr="00A70727">
        <w:t xml:space="preserve">tier 1 </w:t>
      </w:r>
      <w:r w:rsidR="005A770E" w:rsidRPr="005B1051">
        <w:rPr>
          <w:szCs w:val="24"/>
        </w:rPr>
        <w:t>NERL retailer</w:t>
      </w:r>
      <w:r w:rsidR="00D273E8" w:rsidRPr="00A70727">
        <w:t xml:space="preserve"> must give the administrator written notice of the percentage of </w:t>
      </w:r>
      <w:r w:rsidR="00532C52">
        <w:t>the retailer’s</w:t>
      </w:r>
      <w:r w:rsidR="00D273E8" w:rsidRPr="00A70727">
        <w:t xml:space="preserve"> </w:t>
      </w:r>
      <w:r w:rsidR="005A770E">
        <w:t>retailer</w:t>
      </w:r>
      <w:r w:rsidR="00D273E8" w:rsidRPr="00A70727">
        <w:t xml:space="preserve"> </w:t>
      </w:r>
      <w:r w:rsidR="00FA170B" w:rsidRPr="00A70727">
        <w:t>priority household</w:t>
      </w:r>
      <w:r w:rsidR="00D273E8" w:rsidRPr="00A70727">
        <w:t xml:space="preserve"> result that the </w:t>
      </w:r>
      <w:r w:rsidR="005A770E">
        <w:t>retailer</w:t>
      </w:r>
      <w:r w:rsidR="00D273E8" w:rsidRPr="00A70727">
        <w:t xml:space="preserve"> elects to carry forward to the next compliance period. </w:t>
      </w:r>
    </w:p>
    <w:p w14:paraId="6922BEC3" w14:textId="77777777" w:rsidR="00D273E8" w:rsidRPr="00A70727" w:rsidRDefault="002A66DE" w:rsidP="0084683B">
      <w:pPr>
        <w:pStyle w:val="Amain"/>
        <w:keepNext/>
      </w:pPr>
      <w:r>
        <w:tab/>
      </w:r>
      <w:r w:rsidR="00A22F4B" w:rsidRPr="00A70727">
        <w:t>(</w:t>
      </w:r>
      <w:r w:rsidR="00F52BD6">
        <w:t>10</w:t>
      </w:r>
      <w:r w:rsidR="00A22F4B" w:rsidRPr="00A70727">
        <w:t>)</w:t>
      </w:r>
      <w:r w:rsidR="00A22F4B" w:rsidRPr="00A70727">
        <w:tab/>
      </w:r>
      <w:r w:rsidR="00D273E8" w:rsidRPr="00A70727">
        <w:t xml:space="preserve">Not later than </w:t>
      </w:r>
      <w:r w:rsidR="004664F0">
        <w:t>10 working days</w:t>
      </w:r>
      <w:r w:rsidR="00D273E8" w:rsidRPr="00A70727">
        <w:t xml:space="preserve"> after receiving a notice</w:t>
      </w:r>
      <w:r w:rsidR="00D7697E" w:rsidRPr="00A70727">
        <w:t xml:space="preserve"> mentioned in subsection (</w:t>
      </w:r>
      <w:r w:rsidR="00F52BD6">
        <w:t>9</w:t>
      </w:r>
      <w:r w:rsidR="00D273E8" w:rsidRPr="00A70727">
        <w:t xml:space="preserve">), the administrator must give the </w:t>
      </w:r>
      <w:r w:rsidR="006C77FC" w:rsidRPr="00A70727">
        <w:t xml:space="preserve">tier 1 </w:t>
      </w:r>
      <w:r w:rsidR="005678C2" w:rsidRPr="005B1051">
        <w:rPr>
          <w:szCs w:val="24"/>
        </w:rPr>
        <w:t>NERL retailer</w:t>
      </w:r>
      <w:r w:rsidR="00D273E8" w:rsidRPr="00A70727">
        <w:t xml:space="preserve"> written notice of—</w:t>
      </w:r>
    </w:p>
    <w:p w14:paraId="74FD1C7F" w14:textId="77777777" w:rsidR="00D273E8" w:rsidRPr="00A70727" w:rsidRDefault="002A66DE" w:rsidP="0084683B">
      <w:pPr>
        <w:pStyle w:val="Apara"/>
        <w:keepNext/>
      </w:pPr>
      <w:r>
        <w:tab/>
      </w:r>
      <w:r w:rsidR="00A22F4B" w:rsidRPr="00A70727">
        <w:t>(a)</w:t>
      </w:r>
      <w:r w:rsidR="00A22F4B" w:rsidRPr="00A70727">
        <w:tab/>
      </w:r>
      <w:r w:rsidR="00D273E8" w:rsidRPr="00A70727">
        <w:t xml:space="preserve">the amount of </w:t>
      </w:r>
      <w:r w:rsidR="00532C52">
        <w:t>the retailer’s</w:t>
      </w:r>
      <w:r w:rsidR="00D273E8" w:rsidRPr="00A70727">
        <w:t xml:space="preserve"> </w:t>
      </w:r>
      <w:r w:rsidR="00532C52">
        <w:t>retailer</w:t>
      </w:r>
      <w:r w:rsidR="00D273E8" w:rsidRPr="00A70727">
        <w:t xml:space="preserve"> </w:t>
      </w:r>
      <w:r w:rsidR="00FA170B" w:rsidRPr="00A70727">
        <w:t>priority household</w:t>
      </w:r>
      <w:r w:rsidR="00D273E8" w:rsidRPr="00A70727">
        <w:t xml:space="preserve"> result to be carried forward to the next compliance period; and</w:t>
      </w:r>
    </w:p>
    <w:p w14:paraId="2D3B364A" w14:textId="77777777" w:rsidR="00D273E8" w:rsidRPr="00A70727" w:rsidRDefault="002A66DE" w:rsidP="002A66DE">
      <w:pPr>
        <w:pStyle w:val="Apara"/>
      </w:pPr>
      <w:r>
        <w:tab/>
      </w:r>
      <w:r w:rsidR="00A22F4B" w:rsidRPr="00A70727">
        <w:t>(b)</w:t>
      </w:r>
      <w:r w:rsidR="00A22F4B" w:rsidRPr="00A70727">
        <w:tab/>
      </w:r>
      <w:r w:rsidR="00D273E8" w:rsidRPr="00A70727">
        <w:t xml:space="preserve">the shortfall penalty payable by the </w:t>
      </w:r>
      <w:r w:rsidR="005A770E">
        <w:t>retailer</w:t>
      </w:r>
      <w:r w:rsidR="00D273E8" w:rsidRPr="00A70727">
        <w:t>.</w:t>
      </w:r>
    </w:p>
    <w:p w14:paraId="539E7BFD" w14:textId="77777777" w:rsidR="00F52BD6" w:rsidRPr="00586121" w:rsidRDefault="00F52BD6" w:rsidP="00F52BD6">
      <w:pPr>
        <w:pStyle w:val="AH5Sec"/>
      </w:pPr>
      <w:bookmarkStart w:id="38" w:name="_Toc58851197"/>
      <w:r w:rsidRPr="0038361D">
        <w:rPr>
          <w:rStyle w:val="CharSectNo"/>
        </w:rPr>
        <w:lastRenderedPageBreak/>
        <w:t>21A</w:t>
      </w:r>
      <w:r w:rsidRPr="00586121">
        <w:tab/>
        <w:t>Redetermining priority household result</w:t>
      </w:r>
      <w:bookmarkEnd w:id="38"/>
    </w:p>
    <w:p w14:paraId="02078137" w14:textId="77777777" w:rsidR="00F52BD6" w:rsidRPr="00586121" w:rsidRDefault="00F52BD6" w:rsidP="006F1020">
      <w:pPr>
        <w:pStyle w:val="Amain"/>
        <w:keepNext/>
        <w:keepLines/>
      </w:pPr>
      <w:r w:rsidRPr="00586121">
        <w:tab/>
        <w:t>(1)</w:t>
      </w:r>
      <w:r w:rsidRPr="00586121">
        <w:tab/>
        <w:t>If the administrator believes on reasonable grounds that the determination of a NERL retailer’s retailer priority household result is not correct, the administrator may make a new determination of the retailer’s retailer priority household result under section 21.</w:t>
      </w:r>
    </w:p>
    <w:p w14:paraId="74F4C876" w14:textId="77777777" w:rsidR="00F52BD6" w:rsidRPr="00586121" w:rsidRDefault="00F52BD6" w:rsidP="00F52BD6">
      <w:pPr>
        <w:pStyle w:val="Amain"/>
      </w:pPr>
      <w:r w:rsidRPr="00586121">
        <w:tab/>
        <w:t>(2)</w:t>
      </w:r>
      <w:r w:rsidRPr="00586121">
        <w:tab/>
        <w:t>A new determination under section 21 must not be made more than 5 years after the day on which the compliance period, for which the original determination was made, ends.</w:t>
      </w:r>
    </w:p>
    <w:p w14:paraId="6DBB3A86" w14:textId="77777777" w:rsidR="00F52BD6" w:rsidRPr="00586121" w:rsidRDefault="00F52BD6" w:rsidP="00F52BD6">
      <w:pPr>
        <w:pStyle w:val="Amain"/>
      </w:pPr>
      <w:r w:rsidRPr="00586121">
        <w:tab/>
        <w:t>(3)</w:t>
      </w:r>
      <w:r w:rsidRPr="00586121">
        <w:tab/>
        <w:t>Section 21 (</w:t>
      </w:r>
      <w:r w:rsidR="002D02A8">
        <w:t>5</w:t>
      </w:r>
      <w:r w:rsidRPr="00586121">
        <w:t>) to (</w:t>
      </w:r>
      <w:r w:rsidR="002D02A8">
        <w:t>10</w:t>
      </w:r>
      <w:r w:rsidRPr="00586121">
        <w:t>) and section 22 apply to a new determination of the retailer’s retailer priority household result.</w:t>
      </w:r>
    </w:p>
    <w:p w14:paraId="42C10790" w14:textId="77777777" w:rsidR="00B43F22" w:rsidRPr="008F4040" w:rsidRDefault="00B43F22" w:rsidP="00313779">
      <w:pPr>
        <w:pStyle w:val="AH5Sec"/>
      </w:pPr>
      <w:bookmarkStart w:id="39" w:name="_Toc58851198"/>
      <w:r w:rsidRPr="0038361D">
        <w:rPr>
          <w:rStyle w:val="CharSectNo"/>
        </w:rPr>
        <w:t>22</w:t>
      </w:r>
      <w:r w:rsidRPr="008F4040">
        <w:tab/>
        <w:t>Penalties for noncompliance</w:t>
      </w:r>
      <w:bookmarkEnd w:id="39"/>
    </w:p>
    <w:p w14:paraId="024BF3E9" w14:textId="77777777" w:rsidR="00B43F22" w:rsidRPr="008F4040" w:rsidRDefault="00B43F22" w:rsidP="00313779">
      <w:pPr>
        <w:pStyle w:val="Amain"/>
        <w:keepNext/>
      </w:pPr>
      <w:r w:rsidRPr="008F4040">
        <w:tab/>
        <w:t>(1)</w:t>
      </w:r>
      <w:r w:rsidRPr="008F4040">
        <w:tab/>
        <w:t xml:space="preserve">If </w:t>
      </w:r>
      <w:r w:rsidRPr="008F4040">
        <w:rPr>
          <w:szCs w:val="24"/>
        </w:rPr>
        <w:t>a NERL retailer’s retailer</w:t>
      </w:r>
      <w:r w:rsidRPr="008F4040">
        <w:t xml:space="preserve"> energy savings result is a net shortfall, the retailer is liable to pay a penalty (a </w:t>
      </w:r>
      <w:r w:rsidRPr="008F4040">
        <w:rPr>
          <w:rStyle w:val="charBoldItals"/>
        </w:rPr>
        <w:t>shortfall penalty</w:t>
      </w:r>
      <w:r w:rsidRPr="008F4040">
        <w:t>) to the Territory.</w:t>
      </w:r>
    </w:p>
    <w:p w14:paraId="36D8E7E5" w14:textId="77777777" w:rsidR="00B43F22" w:rsidRPr="008F4040" w:rsidRDefault="00B43F22" w:rsidP="00B43F22">
      <w:pPr>
        <w:pStyle w:val="Amain"/>
      </w:pPr>
      <w:r w:rsidRPr="008F4040">
        <w:tab/>
        <w:t>(2)</w:t>
      </w:r>
      <w:r w:rsidRPr="008F4040">
        <w:tab/>
        <w:t xml:space="preserve">If a tier </w:t>
      </w:r>
      <w:r w:rsidRPr="008F4040">
        <w:rPr>
          <w:szCs w:val="24"/>
        </w:rPr>
        <w:t>1 NERL retailer’s retailer</w:t>
      </w:r>
      <w:r w:rsidRPr="008F4040">
        <w:t xml:space="preserve"> priority household result is a net shortfall, the retailer is liable to pay a shortfall penalty to the Territory.</w:t>
      </w:r>
    </w:p>
    <w:p w14:paraId="3A450327" w14:textId="6C7FD86E" w:rsidR="00540B1B" w:rsidRPr="002B09D7" w:rsidRDefault="00540B1B" w:rsidP="00540B1B">
      <w:pPr>
        <w:pStyle w:val="Amain"/>
      </w:pPr>
      <w:r w:rsidRPr="002B09D7">
        <w:tab/>
        <w:t>(3)</w:t>
      </w:r>
      <w:r w:rsidRPr="002B09D7">
        <w:tab/>
        <w:t xml:space="preserve">The amount of a shortfall penalty is the amount per </w:t>
      </w:r>
      <w:r w:rsidR="00DD439D" w:rsidRPr="0007397F">
        <w:t>megawatt hour of energy</w:t>
      </w:r>
      <w:r w:rsidRPr="002B09D7">
        <w:t xml:space="preserve"> in the net shortfall determined by the Minister.</w:t>
      </w:r>
    </w:p>
    <w:p w14:paraId="0496BA2D" w14:textId="77777777" w:rsidR="00540B1B" w:rsidRPr="002B09D7" w:rsidRDefault="00540B1B" w:rsidP="00540B1B">
      <w:pPr>
        <w:pStyle w:val="aNote"/>
      </w:pPr>
      <w:r w:rsidRPr="002B09D7">
        <w:rPr>
          <w:rStyle w:val="charItals"/>
        </w:rPr>
        <w:t>Note</w:t>
      </w:r>
      <w:r w:rsidRPr="002B09D7">
        <w:rPr>
          <w:rStyle w:val="charItals"/>
        </w:rPr>
        <w:tab/>
      </w:r>
      <w:r w:rsidRPr="002B09D7">
        <w:t>A shortfall penalty imposed under this Act must be paid to the Territory.</w:t>
      </w:r>
    </w:p>
    <w:p w14:paraId="2570FD02" w14:textId="77777777" w:rsidR="00540B1B" w:rsidRPr="002B09D7" w:rsidRDefault="002C2109" w:rsidP="00540B1B">
      <w:pPr>
        <w:pStyle w:val="Amain"/>
      </w:pPr>
      <w:r>
        <w:tab/>
        <w:t>(4</w:t>
      </w:r>
      <w:r w:rsidR="00540B1B" w:rsidRPr="002B09D7">
        <w:t>)</w:t>
      </w:r>
      <w:r w:rsidR="00540B1B" w:rsidRPr="002B09D7">
        <w:tab/>
        <w:t>In determining an amount under subsection (3), the Minister must take into account the objects of this Act.</w:t>
      </w:r>
    </w:p>
    <w:p w14:paraId="7AA6F317" w14:textId="77777777" w:rsidR="00540B1B" w:rsidRPr="002B09D7" w:rsidRDefault="002C2109" w:rsidP="00540B1B">
      <w:pPr>
        <w:pStyle w:val="Amain"/>
      </w:pPr>
      <w:r>
        <w:tab/>
        <w:t>(5</w:t>
      </w:r>
      <w:r w:rsidR="00540B1B" w:rsidRPr="002B09D7">
        <w:t>)</w:t>
      </w:r>
      <w:r w:rsidR="00540B1B" w:rsidRPr="002B09D7">
        <w:tab/>
        <w:t>The Minister must make a determination at least 3 months before the start of the compliance period to which the shortfall penalty relates.</w:t>
      </w:r>
    </w:p>
    <w:p w14:paraId="71C8B07D" w14:textId="77777777" w:rsidR="00540B1B" w:rsidRPr="002B09D7" w:rsidRDefault="002C2109" w:rsidP="00540B1B">
      <w:pPr>
        <w:pStyle w:val="Amain"/>
      </w:pPr>
      <w:r>
        <w:tab/>
        <w:t>(6</w:t>
      </w:r>
      <w:r w:rsidR="00540B1B" w:rsidRPr="002B09D7">
        <w:t>)</w:t>
      </w:r>
      <w:r w:rsidR="00540B1B" w:rsidRPr="002B09D7">
        <w:tab/>
        <w:t>A determination is a disallowable instrument.</w:t>
      </w:r>
    </w:p>
    <w:p w14:paraId="3B27A46C" w14:textId="2A2C2B70" w:rsidR="00540B1B" w:rsidRPr="002B09D7" w:rsidRDefault="00540B1B" w:rsidP="00540B1B">
      <w:pPr>
        <w:pStyle w:val="aNote"/>
      </w:pPr>
      <w:r w:rsidRPr="002B09D7">
        <w:rPr>
          <w:rStyle w:val="charItals"/>
        </w:rPr>
        <w:t>Note</w:t>
      </w:r>
      <w:r w:rsidRPr="002B09D7">
        <w:rPr>
          <w:rStyle w:val="charItals"/>
        </w:rPr>
        <w:tab/>
      </w:r>
      <w:r w:rsidRPr="002B09D7">
        <w:t xml:space="preserve">A disallowable instrument must be notified, and presented to the Legislative Assembly, under the </w:t>
      </w:r>
      <w:hyperlink r:id="rId52" w:tooltip="A2001-14" w:history="1">
        <w:r w:rsidRPr="002B09D7">
          <w:rPr>
            <w:rStyle w:val="charCitHyperlinkAbbrev"/>
          </w:rPr>
          <w:t>Legislation Act</w:t>
        </w:r>
      </w:hyperlink>
      <w:r w:rsidRPr="002B09D7">
        <w:t>.</w:t>
      </w:r>
    </w:p>
    <w:p w14:paraId="7ADB8432" w14:textId="77777777" w:rsidR="00B43F22" w:rsidRPr="008F4040" w:rsidRDefault="002C2109" w:rsidP="006475B8">
      <w:pPr>
        <w:pStyle w:val="Amain"/>
        <w:keepNext/>
      </w:pPr>
      <w:r>
        <w:lastRenderedPageBreak/>
        <w:tab/>
        <w:t>(7</w:t>
      </w:r>
      <w:r w:rsidR="00B43F22" w:rsidRPr="008F4040">
        <w:t>)</w:t>
      </w:r>
      <w:r w:rsidR="00B43F22" w:rsidRPr="008F4040">
        <w:tab/>
        <w:t>In this section:</w:t>
      </w:r>
    </w:p>
    <w:p w14:paraId="526B5E82" w14:textId="77777777" w:rsidR="00B43F22" w:rsidRPr="008F4040" w:rsidRDefault="00B43F22" w:rsidP="006475B8">
      <w:pPr>
        <w:pStyle w:val="aDef"/>
        <w:keepNext/>
      </w:pPr>
      <w:r w:rsidRPr="008F4040">
        <w:rPr>
          <w:rStyle w:val="charBoldItals"/>
        </w:rPr>
        <w:t>net shortfall</w:t>
      </w:r>
      <w:r w:rsidRPr="008F4040">
        <w:t xml:space="preserve"> means—</w:t>
      </w:r>
    </w:p>
    <w:p w14:paraId="7C15943D" w14:textId="77777777" w:rsidR="00B43F22" w:rsidRPr="008F4040" w:rsidRDefault="00B43F22" w:rsidP="006475B8">
      <w:pPr>
        <w:pStyle w:val="aDefpara"/>
        <w:keepNext/>
      </w:pPr>
      <w:r w:rsidRPr="008F4040">
        <w:tab/>
        <w:t>(a)</w:t>
      </w:r>
      <w:r w:rsidRPr="008F4040">
        <w:tab/>
        <w:t>for a tier 1 NERL retailer—the total of the retailer’s—</w:t>
      </w:r>
    </w:p>
    <w:p w14:paraId="62E4E164" w14:textId="77777777" w:rsidR="00B43F22" w:rsidRPr="008F4040" w:rsidRDefault="00B43F22" w:rsidP="00B43F22">
      <w:pPr>
        <w:pStyle w:val="aDefsubpara"/>
      </w:pPr>
      <w:r w:rsidRPr="008F4040">
        <w:rPr>
          <w:szCs w:val="24"/>
        </w:rPr>
        <w:tab/>
        <w:t>(i)</w:t>
      </w:r>
      <w:r w:rsidRPr="008F4040">
        <w:rPr>
          <w:szCs w:val="24"/>
        </w:rPr>
        <w:tab/>
        <w:t>retailer</w:t>
      </w:r>
      <w:r w:rsidRPr="008F4040">
        <w:t xml:space="preserve"> energy savings result shortfall less the amount of the shortfall that the retailer carries forward to the next compliance period; or</w:t>
      </w:r>
    </w:p>
    <w:p w14:paraId="01A7B5A3" w14:textId="77777777" w:rsidR="00B43F22" w:rsidRPr="008F4040" w:rsidRDefault="00B43F22" w:rsidP="00B43F22">
      <w:pPr>
        <w:pStyle w:val="aDefsubpara"/>
      </w:pPr>
      <w:r w:rsidRPr="008F4040">
        <w:rPr>
          <w:szCs w:val="24"/>
        </w:rPr>
        <w:tab/>
        <w:t>(ii)</w:t>
      </w:r>
      <w:r w:rsidRPr="008F4040">
        <w:rPr>
          <w:szCs w:val="24"/>
        </w:rPr>
        <w:tab/>
        <w:t>retailer</w:t>
      </w:r>
      <w:r w:rsidRPr="008F4040">
        <w:t xml:space="preserve"> priority household result shortfall less the amount of the shortfall that the retailer carries forward to the next compliance period; and</w:t>
      </w:r>
    </w:p>
    <w:p w14:paraId="19EFEECE" w14:textId="77777777" w:rsidR="00B43F22" w:rsidRPr="008F4040" w:rsidRDefault="00B43F22" w:rsidP="00B43F22">
      <w:pPr>
        <w:pStyle w:val="aDefpara"/>
      </w:pPr>
      <w:r w:rsidRPr="008F4040">
        <w:tab/>
        <w:t>(b)</w:t>
      </w:r>
      <w:r w:rsidRPr="008F4040">
        <w:tab/>
        <w:t>for a tier 2 NERL retailer—the total of the retailer’s retailer energy savings result shortfall, less—</w:t>
      </w:r>
    </w:p>
    <w:p w14:paraId="24A91E58" w14:textId="77777777" w:rsidR="00B43F22" w:rsidRPr="008F4040" w:rsidRDefault="00B43F22" w:rsidP="00B43F22">
      <w:pPr>
        <w:pStyle w:val="aDefsubpara"/>
      </w:pPr>
      <w:r w:rsidRPr="008F4040">
        <w:tab/>
        <w:t>(i)</w:t>
      </w:r>
      <w:r w:rsidRPr="008F4040">
        <w:tab/>
        <w:t>the amount of the shortfall that the retailer carries forward to the next compliance period; and</w:t>
      </w:r>
    </w:p>
    <w:p w14:paraId="06FDDC38" w14:textId="77777777" w:rsidR="00B43F22" w:rsidRPr="008F4040" w:rsidRDefault="00B43F22" w:rsidP="00B43F22">
      <w:pPr>
        <w:pStyle w:val="aDefsubpara"/>
      </w:pPr>
      <w:r w:rsidRPr="008F4040">
        <w:tab/>
        <w:t>(ii)</w:t>
      </w:r>
      <w:r w:rsidRPr="008F4040">
        <w:tab/>
        <w:t>the retailer’s energy savings contribution.</w:t>
      </w:r>
    </w:p>
    <w:p w14:paraId="53F5FBB0" w14:textId="77777777" w:rsidR="00592330" w:rsidRPr="00A70727" w:rsidRDefault="00592330" w:rsidP="002A66DE">
      <w:pPr>
        <w:pStyle w:val="PageBreak"/>
        <w:suppressLineNumbers/>
      </w:pPr>
      <w:r w:rsidRPr="00A70727">
        <w:br w:type="page"/>
      </w:r>
    </w:p>
    <w:p w14:paraId="1EC57EFF" w14:textId="77777777" w:rsidR="00B33005" w:rsidRPr="0038361D" w:rsidRDefault="00A22F4B" w:rsidP="00A22F4B">
      <w:pPr>
        <w:pStyle w:val="AH2Part"/>
      </w:pPr>
      <w:bookmarkStart w:id="40" w:name="_Toc58851199"/>
      <w:r w:rsidRPr="0038361D">
        <w:rPr>
          <w:rStyle w:val="CharPartNo"/>
        </w:rPr>
        <w:lastRenderedPageBreak/>
        <w:t>Part 4</w:t>
      </w:r>
      <w:r w:rsidRPr="00A70727">
        <w:tab/>
      </w:r>
      <w:r w:rsidR="00B33005" w:rsidRPr="0038361D">
        <w:rPr>
          <w:rStyle w:val="CharPartText"/>
        </w:rPr>
        <w:t>Administration</w:t>
      </w:r>
      <w:bookmarkEnd w:id="40"/>
    </w:p>
    <w:p w14:paraId="19A5B596" w14:textId="77777777" w:rsidR="00B33005" w:rsidRPr="00A70727" w:rsidRDefault="00A22F4B" w:rsidP="00A22F4B">
      <w:pPr>
        <w:pStyle w:val="AH5Sec"/>
      </w:pPr>
      <w:bookmarkStart w:id="41" w:name="_Toc58851200"/>
      <w:r w:rsidRPr="0038361D">
        <w:rPr>
          <w:rStyle w:val="CharSectNo"/>
        </w:rPr>
        <w:t>23</w:t>
      </w:r>
      <w:r w:rsidRPr="00A70727">
        <w:tab/>
      </w:r>
      <w:r w:rsidR="00B33005" w:rsidRPr="00A70727">
        <w:t>Administrator</w:t>
      </w:r>
      <w:bookmarkEnd w:id="41"/>
    </w:p>
    <w:p w14:paraId="0533F0C5" w14:textId="77777777" w:rsidR="00B33005" w:rsidRPr="00A70727" w:rsidRDefault="00B33005" w:rsidP="002A66DE">
      <w:pPr>
        <w:pStyle w:val="Amainreturn"/>
        <w:keepNext/>
      </w:pPr>
      <w:r w:rsidRPr="00A70727">
        <w:t>The Minister must appoint a</w:t>
      </w:r>
      <w:r w:rsidR="00FD0A27" w:rsidRPr="00A70727">
        <w:t xml:space="preserve"> </w:t>
      </w:r>
      <w:r w:rsidR="00C63C79" w:rsidRPr="00A70727">
        <w:t xml:space="preserve">person </w:t>
      </w:r>
      <w:r w:rsidR="00FD0A27" w:rsidRPr="00A70727">
        <w:t>as a</w:t>
      </w:r>
      <w:r w:rsidRPr="00A70727">
        <w:t>dministrator for this Act.</w:t>
      </w:r>
    </w:p>
    <w:p w14:paraId="34A86EAA" w14:textId="7B8B20C8" w:rsidR="00B33005" w:rsidRPr="00A70727" w:rsidRDefault="00B33005" w:rsidP="00B33005">
      <w:pPr>
        <w:pStyle w:val="aNote"/>
      </w:pPr>
      <w:r w:rsidRPr="00AA727A">
        <w:rPr>
          <w:rStyle w:val="charItals"/>
        </w:rPr>
        <w:t>Note 1</w:t>
      </w:r>
      <w:r w:rsidRPr="00A70727">
        <w:tab/>
        <w:t xml:space="preserve">For the making of appointments (including acting appointments), see the </w:t>
      </w:r>
      <w:hyperlink r:id="rId53" w:tooltip="A2001-14" w:history="1">
        <w:r w:rsidR="00AA727A" w:rsidRPr="00AA727A">
          <w:rPr>
            <w:rStyle w:val="charCitHyperlinkAbbrev"/>
          </w:rPr>
          <w:t>Legislation Act</w:t>
        </w:r>
      </w:hyperlink>
      <w:r w:rsidRPr="00A70727">
        <w:t xml:space="preserve">, pt 19.3.  </w:t>
      </w:r>
    </w:p>
    <w:p w14:paraId="3CAA32F8" w14:textId="2375823B" w:rsidR="00B33005" w:rsidRPr="00A70727" w:rsidRDefault="00B33005" w:rsidP="00B33005">
      <w:pPr>
        <w:pStyle w:val="aNote"/>
      </w:pPr>
      <w:r w:rsidRPr="00AA727A">
        <w:rPr>
          <w:rStyle w:val="charItals"/>
        </w:rPr>
        <w:t>Note 2</w:t>
      </w:r>
      <w:r w:rsidRPr="00A70727">
        <w:tab/>
        <w:t xml:space="preserve">In particular, an appointment may be made by naming a person or nominating the occupant of a position (see </w:t>
      </w:r>
      <w:hyperlink r:id="rId54" w:tooltip="A2001-14" w:history="1">
        <w:r w:rsidR="00AA727A" w:rsidRPr="00AA727A">
          <w:rPr>
            <w:rStyle w:val="charCitHyperlinkAbbrev"/>
          </w:rPr>
          <w:t>Legislation Act</w:t>
        </w:r>
      </w:hyperlink>
      <w:r w:rsidRPr="00A70727">
        <w:t>, s 207).</w:t>
      </w:r>
    </w:p>
    <w:p w14:paraId="68722B4F" w14:textId="77777777" w:rsidR="00B33005" w:rsidRPr="00A70727" w:rsidRDefault="00A22F4B" w:rsidP="00A22F4B">
      <w:pPr>
        <w:pStyle w:val="AH5Sec"/>
      </w:pPr>
      <w:bookmarkStart w:id="42" w:name="_Toc58851201"/>
      <w:r w:rsidRPr="0038361D">
        <w:rPr>
          <w:rStyle w:val="CharSectNo"/>
        </w:rPr>
        <w:t>24</w:t>
      </w:r>
      <w:r w:rsidRPr="00A70727">
        <w:tab/>
      </w:r>
      <w:r w:rsidR="00B26FCB" w:rsidRPr="00A70727">
        <w:t>A</w:t>
      </w:r>
      <w:r w:rsidR="00B33005" w:rsidRPr="00A70727">
        <w:t>dministrator</w:t>
      </w:r>
      <w:r w:rsidR="00B26FCB" w:rsidRPr="00A70727">
        <w:t>’s functions</w:t>
      </w:r>
      <w:bookmarkEnd w:id="42"/>
      <w:r w:rsidR="00B26FCB" w:rsidRPr="00A70727">
        <w:t xml:space="preserve"> </w:t>
      </w:r>
    </w:p>
    <w:p w14:paraId="7EF46005" w14:textId="77777777" w:rsidR="00B33005" w:rsidRPr="00A70727" w:rsidRDefault="00B33005" w:rsidP="002A66DE">
      <w:pPr>
        <w:pStyle w:val="Amainreturn"/>
        <w:keepNext/>
      </w:pPr>
      <w:r w:rsidRPr="00A70727">
        <w:t>The administrator has the following functions:</w:t>
      </w:r>
    </w:p>
    <w:p w14:paraId="0014965B" w14:textId="517171D2" w:rsidR="0016284E" w:rsidRPr="00A70727" w:rsidRDefault="002A66DE" w:rsidP="002A66DE">
      <w:pPr>
        <w:pStyle w:val="Apara"/>
      </w:pPr>
      <w:r>
        <w:tab/>
      </w:r>
      <w:r w:rsidR="00A22F4B" w:rsidRPr="00A70727">
        <w:t>(a)</w:t>
      </w:r>
      <w:r w:rsidR="00A22F4B" w:rsidRPr="00A70727">
        <w:tab/>
      </w:r>
      <w:r w:rsidR="009A7277" w:rsidRPr="00A70727">
        <w:t>establish</w:t>
      </w:r>
      <w:r w:rsidR="00A74767" w:rsidRPr="00A70727">
        <w:t>ing r</w:t>
      </w:r>
      <w:r w:rsidR="009A7277" w:rsidRPr="00A70727">
        <w:t xml:space="preserve">eporting </w:t>
      </w:r>
      <w:r w:rsidR="0016284E" w:rsidRPr="00A70727">
        <w:t xml:space="preserve">and record keeping requirements for </w:t>
      </w:r>
      <w:r w:rsidR="0027621D" w:rsidRPr="005B1051">
        <w:rPr>
          <w:szCs w:val="24"/>
        </w:rPr>
        <w:t>NERL retailers</w:t>
      </w:r>
      <w:r w:rsidR="000107B0">
        <w:rPr>
          <w:szCs w:val="24"/>
        </w:rPr>
        <w:t xml:space="preserve"> </w:t>
      </w:r>
      <w:r w:rsidR="000107B0" w:rsidRPr="002B09D7">
        <w:t xml:space="preserve">and approved </w:t>
      </w:r>
      <w:r w:rsidR="00E7368F" w:rsidRPr="0007397F">
        <w:t>energy savings</w:t>
      </w:r>
      <w:r w:rsidR="00E7368F">
        <w:t xml:space="preserve"> </w:t>
      </w:r>
      <w:r w:rsidR="000107B0" w:rsidRPr="002B09D7">
        <w:t>providers</w:t>
      </w:r>
      <w:r w:rsidR="00CC21BD" w:rsidRPr="00A70727">
        <w:t>;</w:t>
      </w:r>
    </w:p>
    <w:p w14:paraId="30D8E253" w14:textId="77777777" w:rsidR="00C3178D" w:rsidRDefault="002A66DE" w:rsidP="002A66DE">
      <w:pPr>
        <w:pStyle w:val="Apara"/>
      </w:pPr>
      <w:r>
        <w:tab/>
      </w:r>
      <w:r w:rsidR="00A22F4B" w:rsidRPr="00A70727">
        <w:t>(b)</w:t>
      </w:r>
      <w:r w:rsidR="00A22F4B" w:rsidRPr="00A70727">
        <w:tab/>
      </w:r>
      <w:r w:rsidR="0016284E" w:rsidRPr="00A70727">
        <w:t>determin</w:t>
      </w:r>
      <w:r w:rsidR="00A74767" w:rsidRPr="00A70727">
        <w:t>ing</w:t>
      </w:r>
      <w:r w:rsidR="0016284E" w:rsidRPr="00A70727">
        <w:t xml:space="preserve"> </w:t>
      </w:r>
      <w:r w:rsidR="0027621D" w:rsidRPr="005B1051">
        <w:rPr>
          <w:szCs w:val="24"/>
        </w:rPr>
        <w:t>NERL retailers’</w:t>
      </w:r>
      <w:r w:rsidR="0016284E" w:rsidRPr="00A70727">
        <w:t xml:space="preserve"> compliance with </w:t>
      </w:r>
      <w:r w:rsidR="006E1262" w:rsidRPr="00A70727">
        <w:t xml:space="preserve">the </w:t>
      </w:r>
      <w:r w:rsidR="0027621D" w:rsidRPr="005B1051">
        <w:rPr>
          <w:szCs w:val="24"/>
        </w:rPr>
        <w:t>retailer’s</w:t>
      </w:r>
      <w:r w:rsidR="001216D9">
        <w:rPr>
          <w:szCs w:val="24"/>
        </w:rPr>
        <w:t xml:space="preserve"> </w:t>
      </w:r>
      <w:r w:rsidR="0016284E" w:rsidRPr="00A70727">
        <w:t>energy savings obligations</w:t>
      </w:r>
      <w:r w:rsidR="00B33005" w:rsidRPr="00A70727">
        <w:t>;</w:t>
      </w:r>
    </w:p>
    <w:p w14:paraId="0B6F45A6" w14:textId="25A7ABA7" w:rsidR="000107B0" w:rsidRPr="002B09D7" w:rsidRDefault="000107B0" w:rsidP="005D2D4B">
      <w:pPr>
        <w:pStyle w:val="Apara"/>
      </w:pPr>
      <w:r>
        <w:tab/>
        <w:t>(c</w:t>
      </w:r>
      <w:r w:rsidRPr="002B09D7">
        <w:t>)</w:t>
      </w:r>
      <w:r w:rsidRPr="002B09D7">
        <w:tab/>
        <w:t xml:space="preserve">approving, with or without conditions, and cancelling the approval of </w:t>
      </w:r>
      <w:r w:rsidR="00E7368F" w:rsidRPr="0007397F">
        <w:t>energy savings</w:t>
      </w:r>
      <w:r w:rsidR="00E7368F">
        <w:t xml:space="preserve"> </w:t>
      </w:r>
      <w:r w:rsidRPr="002B09D7">
        <w:t>providers;</w:t>
      </w:r>
    </w:p>
    <w:p w14:paraId="46CFBAF6" w14:textId="0BE4FEBE" w:rsidR="00F52D56" w:rsidRPr="00A70727" w:rsidRDefault="002A66DE" w:rsidP="002A66DE">
      <w:pPr>
        <w:pStyle w:val="Apara"/>
      </w:pPr>
      <w:r>
        <w:tab/>
      </w:r>
      <w:r w:rsidR="000107B0">
        <w:t>(d</w:t>
      </w:r>
      <w:r w:rsidR="00A22F4B" w:rsidRPr="00A70727">
        <w:t>)</w:t>
      </w:r>
      <w:r w:rsidR="00A22F4B" w:rsidRPr="00A70727">
        <w:tab/>
      </w:r>
      <w:r w:rsidR="0016284E" w:rsidRPr="00A70727">
        <w:t>approv</w:t>
      </w:r>
      <w:r w:rsidR="002677AB" w:rsidRPr="00A70727">
        <w:t>ing</w:t>
      </w:r>
      <w:r w:rsidR="0016284E" w:rsidRPr="00A70727">
        <w:t xml:space="preserve"> acquisition of </w:t>
      </w:r>
      <w:r w:rsidR="00E7368F" w:rsidRPr="0007397F">
        <w:t>energy savings</w:t>
      </w:r>
      <w:r w:rsidR="00E7368F">
        <w:t xml:space="preserve"> </w:t>
      </w:r>
      <w:r w:rsidR="00264043" w:rsidRPr="00A70727">
        <w:t>factors</w:t>
      </w:r>
      <w:r w:rsidR="00A74767" w:rsidRPr="00A70727">
        <w:t>;</w:t>
      </w:r>
    </w:p>
    <w:p w14:paraId="2A44380D" w14:textId="77777777" w:rsidR="00A74767" w:rsidRPr="00A70727" w:rsidRDefault="002A66DE" w:rsidP="002A66DE">
      <w:pPr>
        <w:pStyle w:val="Apara"/>
      </w:pPr>
      <w:r>
        <w:tab/>
      </w:r>
      <w:r w:rsidR="000107B0">
        <w:t>(e</w:t>
      </w:r>
      <w:r w:rsidR="00A22F4B" w:rsidRPr="00A70727">
        <w:t>)</w:t>
      </w:r>
      <w:r w:rsidR="00A22F4B" w:rsidRPr="00A70727">
        <w:tab/>
      </w:r>
      <w:r w:rsidR="00A74767" w:rsidRPr="00A70727">
        <w:t>approv</w:t>
      </w:r>
      <w:r w:rsidR="002677AB" w:rsidRPr="00A70727">
        <w:t>ing</w:t>
      </w:r>
      <w:r w:rsidR="00A74767" w:rsidRPr="00A70727">
        <w:t xml:space="preserve"> codes of practice</w:t>
      </w:r>
      <w:r w:rsidR="00CC21BD" w:rsidRPr="00A70727">
        <w:t>;</w:t>
      </w:r>
    </w:p>
    <w:p w14:paraId="1627058B" w14:textId="77777777" w:rsidR="00BD74F4" w:rsidRPr="00A70727" w:rsidRDefault="002A66DE" w:rsidP="002A66DE">
      <w:pPr>
        <w:pStyle w:val="Apara"/>
      </w:pPr>
      <w:r>
        <w:tab/>
      </w:r>
      <w:r w:rsidR="000107B0">
        <w:t>(f</w:t>
      </w:r>
      <w:r w:rsidR="00A22F4B" w:rsidRPr="00A70727">
        <w:t>)</w:t>
      </w:r>
      <w:r w:rsidR="00A22F4B" w:rsidRPr="00A70727">
        <w:tab/>
      </w:r>
      <w:r w:rsidR="00BD74F4" w:rsidRPr="00A70727">
        <w:t>prepar</w:t>
      </w:r>
      <w:r w:rsidR="002677AB" w:rsidRPr="00A70727">
        <w:t>ing</w:t>
      </w:r>
      <w:r w:rsidR="00BD74F4" w:rsidRPr="00A70727">
        <w:t xml:space="preserve"> annual report</w:t>
      </w:r>
      <w:r w:rsidR="00B241B5" w:rsidRPr="00A70727">
        <w:t>s</w:t>
      </w:r>
      <w:r w:rsidR="00BD74F4" w:rsidRPr="00A70727">
        <w:t>;</w:t>
      </w:r>
    </w:p>
    <w:p w14:paraId="720C6F86" w14:textId="77777777" w:rsidR="00980365" w:rsidRPr="00A70727" w:rsidRDefault="002A66DE" w:rsidP="002A66DE">
      <w:pPr>
        <w:pStyle w:val="Apara"/>
      </w:pPr>
      <w:r>
        <w:tab/>
      </w:r>
      <w:r w:rsidR="000107B0">
        <w:t>(g</w:t>
      </w:r>
      <w:r w:rsidR="00A22F4B" w:rsidRPr="00A70727">
        <w:t>)</w:t>
      </w:r>
      <w:r w:rsidR="00A22F4B" w:rsidRPr="00A70727">
        <w:tab/>
      </w:r>
      <w:r w:rsidR="00B241B5" w:rsidRPr="00A70727">
        <w:rPr>
          <w:lang w:eastAsia="en-AU"/>
        </w:rPr>
        <w:t>report</w:t>
      </w:r>
      <w:r w:rsidR="00CC21BD" w:rsidRPr="00A70727">
        <w:rPr>
          <w:lang w:eastAsia="en-AU"/>
        </w:rPr>
        <w:t>ing</w:t>
      </w:r>
      <w:r w:rsidR="00B241B5" w:rsidRPr="00A70727">
        <w:rPr>
          <w:lang w:eastAsia="en-AU"/>
        </w:rPr>
        <w:t xml:space="preserve"> to the Minister, at the Minister’s request, on anything </w:t>
      </w:r>
      <w:r w:rsidR="00B241B5" w:rsidRPr="00A70727">
        <w:rPr>
          <w:szCs w:val="24"/>
          <w:lang w:eastAsia="en-AU"/>
        </w:rPr>
        <w:t>relating to the operation or administration</w:t>
      </w:r>
      <w:r w:rsidR="00325C15" w:rsidRPr="00A70727">
        <w:rPr>
          <w:szCs w:val="24"/>
          <w:lang w:eastAsia="en-AU"/>
        </w:rPr>
        <w:t xml:space="preserve"> of this Act.</w:t>
      </w:r>
    </w:p>
    <w:p w14:paraId="621F5333" w14:textId="77777777" w:rsidR="005D6CF5" w:rsidRPr="008F4040" w:rsidRDefault="005D6CF5" w:rsidP="005D6CF5">
      <w:pPr>
        <w:pStyle w:val="AH5Sec"/>
      </w:pPr>
      <w:bookmarkStart w:id="43" w:name="_Toc58851202"/>
      <w:r w:rsidRPr="0038361D">
        <w:rPr>
          <w:rStyle w:val="CharSectNo"/>
        </w:rPr>
        <w:t>24A</w:t>
      </w:r>
      <w:r w:rsidRPr="008F4040">
        <w:tab/>
        <w:t>Delegation</w:t>
      </w:r>
      <w:bookmarkEnd w:id="43"/>
    </w:p>
    <w:p w14:paraId="66C7BE8A" w14:textId="77777777" w:rsidR="005D6CF5" w:rsidRPr="008F4040" w:rsidRDefault="005D6CF5" w:rsidP="005D6CF5">
      <w:pPr>
        <w:pStyle w:val="Amainreturn"/>
        <w:keepNext/>
        <w:rPr>
          <w:lang w:eastAsia="en-AU"/>
        </w:rPr>
      </w:pPr>
      <w:r w:rsidRPr="008F4040">
        <w:rPr>
          <w:lang w:eastAsia="en-AU"/>
        </w:rPr>
        <w:t>The administrator may delegate the administrator’s functions under this Act to a public servant.</w:t>
      </w:r>
    </w:p>
    <w:p w14:paraId="17E5AD5F" w14:textId="6E11E8B9" w:rsidR="005D6CF5" w:rsidRPr="008F4040" w:rsidRDefault="005D6CF5" w:rsidP="005D6CF5">
      <w:pPr>
        <w:pStyle w:val="aNote"/>
      </w:pPr>
      <w:r w:rsidRPr="008F4040">
        <w:rPr>
          <w:rStyle w:val="charItals"/>
        </w:rPr>
        <w:t>Note</w:t>
      </w:r>
      <w:r w:rsidRPr="008F4040">
        <w:rPr>
          <w:rStyle w:val="charItals"/>
        </w:rPr>
        <w:tab/>
      </w:r>
      <w:r w:rsidRPr="008F4040">
        <w:t xml:space="preserve">For the making of delegations and the exercise of delegated functions, see the </w:t>
      </w:r>
      <w:hyperlink r:id="rId55" w:tooltip="A2001-14" w:history="1">
        <w:r w:rsidRPr="008F4040">
          <w:rPr>
            <w:rStyle w:val="charCitHyperlinkAbbrev"/>
          </w:rPr>
          <w:t>Legislation Act</w:t>
        </w:r>
      </w:hyperlink>
      <w:r w:rsidRPr="008F4040">
        <w:t>, pt 19.4.</w:t>
      </w:r>
    </w:p>
    <w:p w14:paraId="6138C4F1" w14:textId="77777777" w:rsidR="00FD0A27" w:rsidRPr="00A70727" w:rsidRDefault="00A22F4B" w:rsidP="00A22F4B">
      <w:pPr>
        <w:pStyle w:val="AH5Sec"/>
      </w:pPr>
      <w:bookmarkStart w:id="44" w:name="_Toc58851203"/>
      <w:r w:rsidRPr="0038361D">
        <w:rPr>
          <w:rStyle w:val="CharSectNo"/>
        </w:rPr>
        <w:lastRenderedPageBreak/>
        <w:t>25</w:t>
      </w:r>
      <w:r w:rsidRPr="00A70727">
        <w:tab/>
      </w:r>
      <w:r w:rsidR="00FD0A27" w:rsidRPr="00A70727">
        <w:t>Codes</w:t>
      </w:r>
      <w:r w:rsidR="00F44721" w:rsidRPr="00A70727">
        <w:t xml:space="preserve"> of practice</w:t>
      </w:r>
      <w:bookmarkEnd w:id="44"/>
    </w:p>
    <w:p w14:paraId="59E82A90" w14:textId="77777777" w:rsidR="00F44721" w:rsidRPr="00A70727" w:rsidRDefault="002A66DE" w:rsidP="002A66DE">
      <w:pPr>
        <w:pStyle w:val="Amain"/>
        <w:keepNext/>
        <w:rPr>
          <w:lang w:eastAsia="en-AU"/>
        </w:rPr>
      </w:pPr>
      <w:r>
        <w:rPr>
          <w:lang w:eastAsia="en-AU"/>
        </w:rPr>
        <w:tab/>
      </w:r>
      <w:r w:rsidR="00A22F4B" w:rsidRPr="00A70727">
        <w:rPr>
          <w:lang w:eastAsia="en-AU"/>
        </w:rPr>
        <w:t>(1)</w:t>
      </w:r>
      <w:r w:rsidR="00A22F4B" w:rsidRPr="00A70727">
        <w:rPr>
          <w:lang w:eastAsia="en-AU"/>
        </w:rPr>
        <w:tab/>
      </w:r>
      <w:r w:rsidR="00F44721" w:rsidRPr="00A70727">
        <w:rPr>
          <w:lang w:eastAsia="en-AU"/>
        </w:rPr>
        <w:t xml:space="preserve">The administrator may approve a code of practice </w:t>
      </w:r>
      <w:r w:rsidR="00264043" w:rsidRPr="00A70727">
        <w:rPr>
          <w:lang w:eastAsia="en-AU"/>
        </w:rPr>
        <w:t xml:space="preserve">(an </w:t>
      </w:r>
      <w:r w:rsidR="00264043" w:rsidRPr="00AA727A">
        <w:rPr>
          <w:rStyle w:val="charBoldItals"/>
        </w:rPr>
        <w:t>approved code of practice</w:t>
      </w:r>
      <w:r w:rsidR="00264043" w:rsidRPr="00A70727">
        <w:rPr>
          <w:lang w:eastAsia="en-AU"/>
        </w:rPr>
        <w:t xml:space="preserve">) </w:t>
      </w:r>
      <w:r w:rsidR="00F44721" w:rsidRPr="00A70727">
        <w:rPr>
          <w:lang w:eastAsia="en-AU"/>
        </w:rPr>
        <w:t>for</w:t>
      </w:r>
      <w:r w:rsidR="0007044F" w:rsidRPr="00A70727">
        <w:rPr>
          <w:lang w:eastAsia="en-AU"/>
        </w:rPr>
        <w:t xml:space="preserve"> the following</w:t>
      </w:r>
      <w:r w:rsidR="00C23F7C" w:rsidRPr="00A70727">
        <w:rPr>
          <w:lang w:eastAsia="en-AU"/>
        </w:rPr>
        <w:t>:</w:t>
      </w:r>
    </w:p>
    <w:p w14:paraId="3AB5CE6C" w14:textId="77777777" w:rsidR="00F44721" w:rsidRPr="00A70727" w:rsidRDefault="002A66DE" w:rsidP="002A66DE">
      <w:pPr>
        <w:pStyle w:val="Apara"/>
        <w:rPr>
          <w:lang w:eastAsia="en-AU"/>
        </w:rPr>
      </w:pPr>
      <w:r>
        <w:rPr>
          <w:lang w:eastAsia="en-AU"/>
        </w:rPr>
        <w:tab/>
      </w:r>
      <w:r w:rsidR="00A22F4B" w:rsidRPr="00A70727">
        <w:rPr>
          <w:lang w:eastAsia="en-AU"/>
        </w:rPr>
        <w:t>(a)</w:t>
      </w:r>
      <w:r w:rsidR="00A22F4B" w:rsidRPr="00A70727">
        <w:rPr>
          <w:lang w:eastAsia="en-AU"/>
        </w:rPr>
        <w:tab/>
      </w:r>
      <w:r w:rsidR="00F44721" w:rsidRPr="00A70727">
        <w:rPr>
          <w:lang w:eastAsia="en-AU"/>
        </w:rPr>
        <w:t>cons</w:t>
      </w:r>
      <w:r w:rsidR="00907213" w:rsidRPr="00A70727">
        <w:rPr>
          <w:lang w:eastAsia="en-AU"/>
        </w:rPr>
        <w:t>umer protection obligations;</w:t>
      </w:r>
      <w:r w:rsidR="00F44721" w:rsidRPr="00A70727">
        <w:rPr>
          <w:lang w:eastAsia="en-AU"/>
        </w:rPr>
        <w:t xml:space="preserve"> </w:t>
      </w:r>
    </w:p>
    <w:p w14:paraId="6BBCE597" w14:textId="77777777" w:rsidR="0007044F" w:rsidRDefault="002A66DE" w:rsidP="002A66DE">
      <w:pPr>
        <w:pStyle w:val="Apara"/>
        <w:rPr>
          <w:lang w:eastAsia="en-AU"/>
        </w:rPr>
      </w:pPr>
      <w:r>
        <w:rPr>
          <w:lang w:eastAsia="en-AU"/>
        </w:rPr>
        <w:tab/>
      </w:r>
      <w:r w:rsidR="00A22F4B" w:rsidRPr="00A70727">
        <w:rPr>
          <w:lang w:eastAsia="en-AU"/>
        </w:rPr>
        <w:t>(b)</w:t>
      </w:r>
      <w:r w:rsidR="00A22F4B" w:rsidRPr="00A70727">
        <w:rPr>
          <w:lang w:eastAsia="en-AU"/>
        </w:rPr>
        <w:tab/>
      </w:r>
      <w:r w:rsidR="0007044F" w:rsidRPr="00A70727">
        <w:rPr>
          <w:lang w:eastAsia="en-AU"/>
        </w:rPr>
        <w:t>quality</w:t>
      </w:r>
      <w:r w:rsidR="00E3453F" w:rsidRPr="00A70727">
        <w:rPr>
          <w:lang w:eastAsia="en-AU"/>
        </w:rPr>
        <w:t xml:space="preserve">, health, </w:t>
      </w:r>
      <w:r w:rsidR="0007044F" w:rsidRPr="00A70727">
        <w:rPr>
          <w:lang w:eastAsia="en-AU"/>
        </w:rPr>
        <w:t xml:space="preserve">safety </w:t>
      </w:r>
      <w:r w:rsidR="00E3453F" w:rsidRPr="00A70727">
        <w:rPr>
          <w:lang w:eastAsia="en-AU"/>
        </w:rPr>
        <w:t xml:space="preserve">and environmental </w:t>
      </w:r>
      <w:r w:rsidR="00907213" w:rsidRPr="00A70727">
        <w:rPr>
          <w:lang w:eastAsia="en-AU"/>
        </w:rPr>
        <w:t>requirement</w:t>
      </w:r>
      <w:r w:rsidR="00C236B6" w:rsidRPr="00A70727">
        <w:rPr>
          <w:lang w:eastAsia="en-AU"/>
        </w:rPr>
        <w:t>s</w:t>
      </w:r>
      <w:r w:rsidR="00907213" w:rsidRPr="00A70727">
        <w:rPr>
          <w:lang w:eastAsia="en-AU"/>
        </w:rPr>
        <w:t xml:space="preserve"> applying to </w:t>
      </w:r>
      <w:r w:rsidR="0007044F" w:rsidRPr="00A70727">
        <w:rPr>
          <w:lang w:eastAsia="en-AU"/>
        </w:rPr>
        <w:t>eligible activities;</w:t>
      </w:r>
    </w:p>
    <w:p w14:paraId="48C0C253" w14:textId="5A02AF2E" w:rsidR="000107B0" w:rsidRPr="002B09D7" w:rsidRDefault="000107B0" w:rsidP="005D2D4B">
      <w:pPr>
        <w:pStyle w:val="Apara"/>
      </w:pPr>
      <w:r>
        <w:tab/>
        <w:t>(c</w:t>
      </w:r>
      <w:r w:rsidRPr="002B09D7">
        <w:t>)</w:t>
      </w:r>
      <w:r w:rsidRPr="002B09D7">
        <w:tab/>
        <w:t xml:space="preserve">the eligibility of approved </w:t>
      </w:r>
      <w:r w:rsidR="00673462" w:rsidRPr="0007397F">
        <w:t>energy savings</w:t>
      </w:r>
      <w:r w:rsidR="00673462">
        <w:t xml:space="preserve"> </w:t>
      </w:r>
      <w:r w:rsidRPr="002B09D7">
        <w:t>providers;</w:t>
      </w:r>
    </w:p>
    <w:p w14:paraId="25EBB65B" w14:textId="572AD930" w:rsidR="000107B0" w:rsidRPr="002B09D7" w:rsidRDefault="000107B0" w:rsidP="005D2D4B">
      <w:pPr>
        <w:pStyle w:val="Apara"/>
      </w:pPr>
      <w:r>
        <w:tab/>
        <w:t>(d</w:t>
      </w:r>
      <w:r w:rsidRPr="002B09D7">
        <w:t>)</w:t>
      </w:r>
      <w:r w:rsidRPr="002B09D7">
        <w:tab/>
        <w:t xml:space="preserve">the acquisition of approved </w:t>
      </w:r>
      <w:r w:rsidR="00673462" w:rsidRPr="0007397F">
        <w:t>energy savings</w:t>
      </w:r>
      <w:r w:rsidR="00673462">
        <w:t xml:space="preserve"> </w:t>
      </w:r>
      <w:r w:rsidRPr="002B09D7">
        <w:t>factors;</w:t>
      </w:r>
    </w:p>
    <w:p w14:paraId="5EBF907B" w14:textId="77777777" w:rsidR="0007044F" w:rsidRPr="00A70727" w:rsidRDefault="002A66DE" w:rsidP="002A66DE">
      <w:pPr>
        <w:pStyle w:val="Apara"/>
        <w:rPr>
          <w:lang w:eastAsia="en-AU"/>
        </w:rPr>
      </w:pPr>
      <w:r>
        <w:rPr>
          <w:lang w:eastAsia="en-AU"/>
        </w:rPr>
        <w:tab/>
      </w:r>
      <w:r w:rsidR="000107B0">
        <w:rPr>
          <w:lang w:eastAsia="en-AU"/>
        </w:rPr>
        <w:t>(e</w:t>
      </w:r>
      <w:r w:rsidR="00A22F4B" w:rsidRPr="00A70727">
        <w:rPr>
          <w:lang w:eastAsia="en-AU"/>
        </w:rPr>
        <w:t>)</w:t>
      </w:r>
      <w:r w:rsidR="00A22F4B" w:rsidRPr="00A70727">
        <w:rPr>
          <w:lang w:eastAsia="en-AU"/>
        </w:rPr>
        <w:tab/>
      </w:r>
      <w:r w:rsidR="0007044F" w:rsidRPr="00A70727">
        <w:rPr>
          <w:lang w:eastAsia="en-AU"/>
        </w:rPr>
        <w:t>record keeping requirements;</w:t>
      </w:r>
    </w:p>
    <w:p w14:paraId="7616AD33" w14:textId="77777777" w:rsidR="00590E3D" w:rsidRPr="00A70727" w:rsidRDefault="002A66DE" w:rsidP="002A66DE">
      <w:pPr>
        <w:pStyle w:val="Apara"/>
        <w:keepNext/>
        <w:rPr>
          <w:lang w:eastAsia="en-AU"/>
        </w:rPr>
      </w:pPr>
      <w:r>
        <w:rPr>
          <w:lang w:eastAsia="en-AU"/>
        </w:rPr>
        <w:tab/>
      </w:r>
      <w:r w:rsidR="000107B0">
        <w:rPr>
          <w:lang w:eastAsia="en-AU"/>
        </w:rPr>
        <w:t>(f</w:t>
      </w:r>
      <w:r w:rsidR="00A22F4B" w:rsidRPr="00A70727">
        <w:rPr>
          <w:lang w:eastAsia="en-AU"/>
        </w:rPr>
        <w:t>)</w:t>
      </w:r>
      <w:r w:rsidR="00A22F4B" w:rsidRPr="00A70727">
        <w:rPr>
          <w:lang w:eastAsia="en-AU"/>
        </w:rPr>
        <w:tab/>
      </w:r>
      <w:r w:rsidR="0007044F" w:rsidRPr="00A70727">
        <w:rPr>
          <w:lang w:eastAsia="en-AU"/>
        </w:rPr>
        <w:t>re</w:t>
      </w:r>
      <w:r w:rsidR="00C87728" w:rsidRPr="00A70727">
        <w:rPr>
          <w:lang w:eastAsia="en-AU"/>
        </w:rPr>
        <w:t>porting requirements</w:t>
      </w:r>
      <w:r w:rsidR="002D02A8">
        <w:rPr>
          <w:lang w:eastAsia="en-AU"/>
        </w:rPr>
        <w:t>;</w:t>
      </w:r>
    </w:p>
    <w:p w14:paraId="5EFF7AA8" w14:textId="77777777" w:rsidR="002D02A8" w:rsidRPr="00586121" w:rsidRDefault="000107B0" w:rsidP="002D02A8">
      <w:pPr>
        <w:pStyle w:val="Apara"/>
      </w:pPr>
      <w:r>
        <w:tab/>
        <w:t>(g</w:t>
      </w:r>
      <w:r w:rsidR="002D02A8" w:rsidRPr="00586121">
        <w:t>)</w:t>
      </w:r>
      <w:r w:rsidR="002D02A8" w:rsidRPr="00586121">
        <w:tab/>
        <w:t>carrying out an audit of information given to the administrator under section 19 (Information to be given to administrator), including the following:</w:t>
      </w:r>
    </w:p>
    <w:p w14:paraId="0A116610" w14:textId="77777777" w:rsidR="002D02A8" w:rsidRPr="00586121" w:rsidRDefault="002D02A8" w:rsidP="002D02A8">
      <w:pPr>
        <w:pStyle w:val="Asubpara"/>
      </w:pPr>
      <w:r w:rsidRPr="00586121">
        <w:tab/>
        <w:t>(i)</w:t>
      </w:r>
      <w:r w:rsidRPr="00586121">
        <w:tab/>
        <w:t>purpose of the audit;</w:t>
      </w:r>
    </w:p>
    <w:p w14:paraId="58851DEC" w14:textId="77777777" w:rsidR="002D02A8" w:rsidRPr="00586121" w:rsidRDefault="002D02A8" w:rsidP="002D02A8">
      <w:pPr>
        <w:pStyle w:val="Asubpara"/>
      </w:pPr>
      <w:r w:rsidRPr="00586121">
        <w:tab/>
        <w:t>(ii)</w:t>
      </w:r>
      <w:r w:rsidRPr="00586121">
        <w:tab/>
        <w:t>qualifications of auditors;</w:t>
      </w:r>
    </w:p>
    <w:p w14:paraId="05D9C3B9" w14:textId="77777777" w:rsidR="002D02A8" w:rsidRPr="00586121" w:rsidRDefault="002D02A8" w:rsidP="002D02A8">
      <w:pPr>
        <w:pStyle w:val="Asubpara"/>
      </w:pPr>
      <w:r w:rsidRPr="00586121">
        <w:tab/>
        <w:t>(iii)</w:t>
      </w:r>
      <w:r w:rsidRPr="00586121">
        <w:tab/>
        <w:t>appointment of auditors;</w:t>
      </w:r>
    </w:p>
    <w:p w14:paraId="0E3653A5" w14:textId="77777777" w:rsidR="002D02A8" w:rsidRPr="00586121" w:rsidRDefault="002D02A8" w:rsidP="002D02A8">
      <w:pPr>
        <w:pStyle w:val="Asubpara"/>
      </w:pPr>
      <w:r w:rsidRPr="00586121">
        <w:tab/>
        <w:t>(iv)</w:t>
      </w:r>
      <w:r w:rsidRPr="00586121">
        <w:tab/>
        <w:t>removal of auditors;</w:t>
      </w:r>
    </w:p>
    <w:p w14:paraId="5533A6B3" w14:textId="77777777" w:rsidR="002D02A8" w:rsidRPr="00586121" w:rsidRDefault="002D02A8" w:rsidP="002D02A8">
      <w:pPr>
        <w:pStyle w:val="Asubpara"/>
      </w:pPr>
      <w:r w:rsidRPr="00586121">
        <w:tab/>
        <w:t>(v)</w:t>
      </w:r>
      <w:r w:rsidRPr="00586121">
        <w:tab/>
        <w:t>obligations of auditors;</w:t>
      </w:r>
    </w:p>
    <w:p w14:paraId="398EFEFD" w14:textId="77777777" w:rsidR="002D02A8" w:rsidRPr="00586121" w:rsidRDefault="002D02A8" w:rsidP="002D02A8">
      <w:pPr>
        <w:pStyle w:val="Asubpara"/>
      </w:pPr>
      <w:r w:rsidRPr="00586121">
        <w:tab/>
        <w:t>(vi)</w:t>
      </w:r>
      <w:r w:rsidRPr="00586121">
        <w:tab/>
        <w:t>reporting requirements for auditors.</w:t>
      </w:r>
    </w:p>
    <w:p w14:paraId="3DD90135" w14:textId="4019F280" w:rsidR="004C2DD2" w:rsidRPr="00A70727" w:rsidRDefault="00C87728" w:rsidP="004C2DD2">
      <w:pPr>
        <w:pStyle w:val="aNote"/>
      </w:pPr>
      <w:r w:rsidRPr="00AA727A">
        <w:rPr>
          <w:rStyle w:val="charItals"/>
        </w:rPr>
        <w:t>Note</w:t>
      </w:r>
      <w:r w:rsidRPr="00AA727A">
        <w:rPr>
          <w:rStyle w:val="charItals"/>
        </w:rPr>
        <w:tab/>
      </w:r>
      <w:r w:rsidRPr="00A70727">
        <w:t xml:space="preserve">The power to </w:t>
      </w:r>
      <w:r w:rsidR="004C2DD2" w:rsidRPr="00A70727">
        <w:t xml:space="preserve">approve </w:t>
      </w:r>
      <w:r w:rsidRPr="00A70727">
        <w:t xml:space="preserve">a code of practice includes the power to amend or repeal the </w:t>
      </w:r>
      <w:r w:rsidR="00E760E8" w:rsidRPr="00A70727">
        <w:t xml:space="preserve">code.  </w:t>
      </w:r>
      <w:r w:rsidR="004C2DD2" w:rsidRPr="00A70727">
        <w:t>The power to amend or repeal the instrument is exercisable in the same way, and subject to the same conditions, as the power to make the instrument (</w:t>
      </w:r>
      <w:r w:rsidRPr="00A70727">
        <w:t xml:space="preserve">see </w:t>
      </w:r>
      <w:hyperlink r:id="rId56" w:tooltip="A2001-14" w:history="1">
        <w:r w:rsidR="00AA727A" w:rsidRPr="00AA727A">
          <w:rPr>
            <w:rStyle w:val="charCitHyperlinkAbbrev"/>
          </w:rPr>
          <w:t>Legislation Act</w:t>
        </w:r>
      </w:hyperlink>
      <w:r w:rsidRPr="00A70727">
        <w:t>, s 46).</w:t>
      </w:r>
    </w:p>
    <w:p w14:paraId="49102B2A" w14:textId="77777777" w:rsidR="008A3C1D" w:rsidRPr="0007397F" w:rsidRDefault="008A3C1D" w:rsidP="008A3C1D">
      <w:pPr>
        <w:pStyle w:val="Amain"/>
      </w:pPr>
      <w:r w:rsidRPr="0007397F">
        <w:tab/>
        <w:t>(2)</w:t>
      </w:r>
      <w:r w:rsidRPr="0007397F">
        <w:tab/>
        <w:t>An approved code of practice is a notifiable instrument.</w:t>
      </w:r>
    </w:p>
    <w:p w14:paraId="0C54CD17" w14:textId="3E78E48D" w:rsidR="008A3C1D" w:rsidRPr="0007397F" w:rsidRDefault="008A3C1D" w:rsidP="008A3C1D">
      <w:pPr>
        <w:pStyle w:val="aNote"/>
      </w:pPr>
      <w:r w:rsidRPr="0007397F">
        <w:rPr>
          <w:rStyle w:val="charItals"/>
        </w:rPr>
        <w:t>Note</w:t>
      </w:r>
      <w:r w:rsidRPr="0007397F">
        <w:rPr>
          <w:rStyle w:val="charItals"/>
        </w:rPr>
        <w:tab/>
      </w:r>
      <w:r w:rsidRPr="0007397F">
        <w:t xml:space="preserve">A notifiable instrument must be notified under the </w:t>
      </w:r>
      <w:hyperlink r:id="rId57" w:tooltip="A2001-14" w:history="1">
        <w:r w:rsidRPr="0007397F">
          <w:rPr>
            <w:rStyle w:val="charCitHyperlinkAbbrev"/>
          </w:rPr>
          <w:t>Legislation Act</w:t>
        </w:r>
      </w:hyperlink>
      <w:r w:rsidRPr="0007397F">
        <w:t>.</w:t>
      </w:r>
    </w:p>
    <w:p w14:paraId="2C4CB53C" w14:textId="77777777" w:rsidR="00011A0A" w:rsidRPr="00A70727" w:rsidRDefault="002A66DE" w:rsidP="002A66DE">
      <w:pPr>
        <w:pStyle w:val="Amain"/>
        <w:keepNext/>
      </w:pPr>
      <w:r>
        <w:lastRenderedPageBreak/>
        <w:tab/>
      </w:r>
      <w:r w:rsidR="00A22F4B" w:rsidRPr="00A70727">
        <w:t>(3)</w:t>
      </w:r>
      <w:r w:rsidR="00A22F4B" w:rsidRPr="00A70727">
        <w:tab/>
      </w:r>
      <w:r w:rsidR="00F44721" w:rsidRPr="00A70727">
        <w:rPr>
          <w:lang w:eastAsia="en-AU"/>
        </w:rPr>
        <w:t xml:space="preserve">An </w:t>
      </w:r>
      <w:r w:rsidR="00DD3C58" w:rsidRPr="00A70727">
        <w:t xml:space="preserve">approved code of practice may </w:t>
      </w:r>
      <w:r w:rsidR="00DD3C58" w:rsidRPr="00A70727">
        <w:rPr>
          <w:snapToGrid w:val="0"/>
        </w:rPr>
        <w:t>apply, adopt or incorporate an instrument, as in force from time to time.</w:t>
      </w:r>
    </w:p>
    <w:p w14:paraId="15D19C63" w14:textId="3EE4DD13" w:rsidR="00011A0A" w:rsidRPr="00A70727" w:rsidRDefault="00011A0A" w:rsidP="008D7D6F">
      <w:pPr>
        <w:pStyle w:val="aNote"/>
        <w:keepLines/>
        <w:rPr>
          <w:snapToGrid w:val="0"/>
        </w:rPr>
      </w:pPr>
      <w:r w:rsidRPr="00AA727A">
        <w:rPr>
          <w:rStyle w:val="charItals"/>
        </w:rPr>
        <w:t>Note</w:t>
      </w:r>
      <w:r w:rsidR="00354B04">
        <w:rPr>
          <w:rStyle w:val="charItals"/>
        </w:rPr>
        <w:t xml:space="preserve"> 1</w:t>
      </w:r>
      <w:r w:rsidRPr="00AA727A">
        <w:rPr>
          <w:rStyle w:val="charItals"/>
        </w:rPr>
        <w:tab/>
      </w:r>
      <w:r w:rsidRPr="00A70727">
        <w:rPr>
          <w:snapToGrid w:val="0"/>
        </w:rPr>
        <w:t xml:space="preserve">The text of an applied, adopted or incorporated law or instrument, whether applied as in force from time to time or at a particular time, is taken to be a notifiable instrument if the operation of the </w:t>
      </w:r>
      <w:hyperlink r:id="rId58" w:tooltip="A2001-14" w:history="1">
        <w:r w:rsidR="00AA727A" w:rsidRPr="00AA727A">
          <w:rPr>
            <w:rStyle w:val="charCitHyperlinkAbbrev"/>
          </w:rPr>
          <w:t>Legislation Act</w:t>
        </w:r>
      </w:hyperlink>
      <w:r w:rsidRPr="00A70727">
        <w:t>,</w:t>
      </w:r>
      <w:r w:rsidRPr="00AA727A">
        <w:t xml:space="preserve"> </w:t>
      </w:r>
      <w:r w:rsidRPr="00A70727">
        <w:rPr>
          <w:snapToGrid w:val="0"/>
        </w:rPr>
        <w:t>s 47 (5) or (6) is not disapplied (see s 47 (7)).</w:t>
      </w:r>
    </w:p>
    <w:p w14:paraId="2569306C" w14:textId="6D01F24C" w:rsidR="00354B04" w:rsidRPr="00B636AC" w:rsidRDefault="00354B04" w:rsidP="00354B04">
      <w:pPr>
        <w:pStyle w:val="aNote"/>
      </w:pPr>
      <w:r w:rsidRPr="00B636AC">
        <w:rPr>
          <w:rStyle w:val="charItals"/>
        </w:rPr>
        <w:t>Note 2</w:t>
      </w:r>
      <w:r w:rsidRPr="00B636AC">
        <w:rPr>
          <w:rStyle w:val="charItals"/>
        </w:rPr>
        <w:tab/>
      </w:r>
      <w:r w:rsidRPr="00B636AC">
        <w:t xml:space="preserve">A reference to an instrument includes a reference to a provision of an instrument (see </w:t>
      </w:r>
      <w:hyperlink r:id="rId59" w:tooltip="A2001-14" w:history="1">
        <w:r w:rsidRPr="00B636AC">
          <w:rPr>
            <w:rStyle w:val="charCitHyperlinkAbbrev"/>
          </w:rPr>
          <w:t>Legislation Act</w:t>
        </w:r>
      </w:hyperlink>
      <w:r w:rsidRPr="00B636AC">
        <w:t>, s 14 (2)).</w:t>
      </w:r>
    </w:p>
    <w:p w14:paraId="4F736A63" w14:textId="77777777" w:rsidR="0031273E" w:rsidRPr="00A70727" w:rsidRDefault="00A22F4B" w:rsidP="00A22F4B">
      <w:pPr>
        <w:pStyle w:val="AH5Sec"/>
      </w:pPr>
      <w:bookmarkStart w:id="45" w:name="_Toc58851204"/>
      <w:r w:rsidRPr="0038361D">
        <w:rPr>
          <w:rStyle w:val="CharSectNo"/>
        </w:rPr>
        <w:t>26</w:t>
      </w:r>
      <w:r w:rsidRPr="00A70727">
        <w:tab/>
      </w:r>
      <w:r w:rsidR="0031273E" w:rsidRPr="00A70727">
        <w:t>Record keeping requirements</w:t>
      </w:r>
      <w:bookmarkEnd w:id="45"/>
    </w:p>
    <w:p w14:paraId="19C538ED" w14:textId="77777777" w:rsidR="0031273E" w:rsidRDefault="002A66DE" w:rsidP="002A66DE">
      <w:pPr>
        <w:pStyle w:val="Amain"/>
        <w:rPr>
          <w:lang w:eastAsia="en-AU"/>
        </w:rPr>
      </w:pPr>
      <w:r>
        <w:tab/>
      </w:r>
      <w:r w:rsidR="00A22F4B" w:rsidRPr="00A70727">
        <w:t>(1)</w:t>
      </w:r>
      <w:r w:rsidR="00A22F4B" w:rsidRPr="00A70727">
        <w:tab/>
      </w:r>
      <w:r w:rsidR="0027621D" w:rsidRPr="005B1051">
        <w:rPr>
          <w:szCs w:val="24"/>
        </w:rPr>
        <w:t>A NERL retailer</w:t>
      </w:r>
      <w:r w:rsidR="0031273E" w:rsidRPr="00A70727">
        <w:rPr>
          <w:lang w:eastAsia="en-AU"/>
        </w:rPr>
        <w:t xml:space="preserve"> must keep the records that are necessary </w:t>
      </w:r>
      <w:r w:rsidR="00B57C10" w:rsidRPr="00A70727">
        <w:rPr>
          <w:lang w:eastAsia="en-AU"/>
        </w:rPr>
        <w:t xml:space="preserve">for </w:t>
      </w:r>
      <w:r w:rsidR="0031273E" w:rsidRPr="00A70727">
        <w:rPr>
          <w:lang w:eastAsia="en-AU"/>
        </w:rPr>
        <w:t xml:space="preserve">the administrator to determine whether the </w:t>
      </w:r>
      <w:r w:rsidR="0027621D" w:rsidRPr="005B1051">
        <w:rPr>
          <w:szCs w:val="24"/>
        </w:rPr>
        <w:t>retailer’s</w:t>
      </w:r>
      <w:r w:rsidR="0027621D">
        <w:rPr>
          <w:szCs w:val="24"/>
        </w:rPr>
        <w:t xml:space="preserve"> </w:t>
      </w:r>
      <w:r w:rsidR="0031273E" w:rsidRPr="00A70727">
        <w:rPr>
          <w:lang w:eastAsia="en-AU"/>
        </w:rPr>
        <w:t>energy savings obligations have been complied with.</w:t>
      </w:r>
    </w:p>
    <w:p w14:paraId="3E259139" w14:textId="2BB913BD" w:rsidR="005D2D4B" w:rsidRPr="002B09D7" w:rsidRDefault="005D2D4B" w:rsidP="005D2D4B">
      <w:pPr>
        <w:pStyle w:val="IMain"/>
      </w:pPr>
      <w:r>
        <w:tab/>
        <w:t>(2</w:t>
      </w:r>
      <w:r w:rsidRPr="002B09D7">
        <w:t>)</w:t>
      </w:r>
      <w:r w:rsidRPr="002B09D7">
        <w:tab/>
        <w:t xml:space="preserve">An approved </w:t>
      </w:r>
      <w:r w:rsidR="00673462" w:rsidRPr="0007397F">
        <w:t>energy savings</w:t>
      </w:r>
      <w:r w:rsidR="00673462">
        <w:t xml:space="preserve"> </w:t>
      </w:r>
      <w:r w:rsidRPr="002B09D7">
        <w:t>provider must keep—</w:t>
      </w:r>
    </w:p>
    <w:p w14:paraId="4241093B" w14:textId="77777777" w:rsidR="005D2D4B" w:rsidRPr="002B09D7" w:rsidRDefault="005D2D4B" w:rsidP="005D2D4B">
      <w:pPr>
        <w:pStyle w:val="Ipara"/>
      </w:pPr>
      <w:r w:rsidRPr="002B09D7">
        <w:tab/>
        <w:t>(a)</w:t>
      </w:r>
      <w:r w:rsidRPr="002B09D7">
        <w:tab/>
        <w:t>the records that are necessary for the administrator to determine whether the provider has complied with any conditions on the approval; and</w:t>
      </w:r>
    </w:p>
    <w:p w14:paraId="540BE7E3" w14:textId="77777777" w:rsidR="005D2D4B" w:rsidRPr="002B09D7" w:rsidRDefault="005D2D4B" w:rsidP="005D2D4B">
      <w:pPr>
        <w:pStyle w:val="Ipara"/>
      </w:pPr>
      <w:r w:rsidRPr="002B09D7">
        <w:tab/>
        <w:t>(b)</w:t>
      </w:r>
      <w:r w:rsidRPr="002B09D7">
        <w:tab/>
        <w:t>any records about an eligible activity undertaken by the provider.</w:t>
      </w:r>
    </w:p>
    <w:p w14:paraId="67CBC5EE" w14:textId="77777777" w:rsidR="0031273E" w:rsidRPr="00A70727" w:rsidRDefault="002A66DE" w:rsidP="002A66DE">
      <w:pPr>
        <w:pStyle w:val="Amain"/>
        <w:keepNext/>
        <w:rPr>
          <w:lang w:eastAsia="en-AU"/>
        </w:rPr>
      </w:pPr>
      <w:r>
        <w:rPr>
          <w:lang w:eastAsia="en-AU"/>
        </w:rPr>
        <w:tab/>
      </w:r>
      <w:r w:rsidR="005D2D4B">
        <w:rPr>
          <w:lang w:eastAsia="en-AU"/>
        </w:rPr>
        <w:t>(3</w:t>
      </w:r>
      <w:r w:rsidR="00A22F4B" w:rsidRPr="00A70727">
        <w:rPr>
          <w:lang w:eastAsia="en-AU"/>
        </w:rPr>
        <w:t>)</w:t>
      </w:r>
      <w:r w:rsidR="00A22F4B" w:rsidRPr="00A70727">
        <w:rPr>
          <w:lang w:eastAsia="en-AU"/>
        </w:rPr>
        <w:tab/>
      </w:r>
      <w:r w:rsidR="0031273E" w:rsidRPr="00A70727">
        <w:rPr>
          <w:lang w:eastAsia="en-AU"/>
        </w:rPr>
        <w:t xml:space="preserve">A record must be kept </w:t>
      </w:r>
      <w:r w:rsidR="00011A0A" w:rsidRPr="00A70727">
        <w:rPr>
          <w:lang w:eastAsia="en-AU"/>
        </w:rPr>
        <w:t xml:space="preserve">for </w:t>
      </w:r>
      <w:r w:rsidR="0031273E" w:rsidRPr="00A70727">
        <w:rPr>
          <w:lang w:eastAsia="en-AU"/>
        </w:rPr>
        <w:t>at least 5 years after the end of the compliance year to which the record relates.</w:t>
      </w:r>
    </w:p>
    <w:p w14:paraId="0F752CD5" w14:textId="77777777" w:rsidR="00CC21BD" w:rsidRPr="00A70727" w:rsidRDefault="00CC21BD" w:rsidP="002A66DE">
      <w:pPr>
        <w:pStyle w:val="Penalty"/>
        <w:keepNext/>
        <w:rPr>
          <w:lang w:eastAsia="en-AU"/>
        </w:rPr>
      </w:pPr>
      <w:r w:rsidRPr="00A70727">
        <w:rPr>
          <w:lang w:eastAsia="en-AU"/>
        </w:rPr>
        <w:t>Maximum penalty:  20 penalty units</w:t>
      </w:r>
    </w:p>
    <w:p w14:paraId="1D45940A" w14:textId="77777777" w:rsidR="008C6B87" w:rsidRPr="00A70727" w:rsidRDefault="002A66DE" w:rsidP="002A66DE">
      <w:pPr>
        <w:pStyle w:val="Amain"/>
      </w:pPr>
      <w:r>
        <w:tab/>
      </w:r>
      <w:r w:rsidR="005D2D4B">
        <w:t>(4</w:t>
      </w:r>
      <w:r w:rsidR="00A22F4B" w:rsidRPr="00A70727">
        <w:t>)</w:t>
      </w:r>
      <w:r w:rsidR="00A22F4B" w:rsidRPr="00A70727">
        <w:tab/>
      </w:r>
      <w:r w:rsidR="00011A0A" w:rsidRPr="00A70727">
        <w:rPr>
          <w:lang w:eastAsia="en-AU"/>
        </w:rPr>
        <w:t>R</w:t>
      </w:r>
      <w:r w:rsidR="008C6B87" w:rsidRPr="00A70727">
        <w:rPr>
          <w:lang w:eastAsia="en-AU"/>
        </w:rPr>
        <w:t xml:space="preserve">ecords must be kept in accordance with </w:t>
      </w:r>
      <w:r w:rsidR="00265B81" w:rsidRPr="00A70727">
        <w:rPr>
          <w:lang w:eastAsia="en-AU"/>
        </w:rPr>
        <w:t>a relevant</w:t>
      </w:r>
      <w:r w:rsidR="00011A0A" w:rsidRPr="00A70727">
        <w:rPr>
          <w:lang w:eastAsia="en-AU"/>
        </w:rPr>
        <w:t xml:space="preserve"> approved code of practice</w:t>
      </w:r>
      <w:r w:rsidR="008C6B87" w:rsidRPr="00A70727">
        <w:rPr>
          <w:lang w:eastAsia="en-AU"/>
        </w:rPr>
        <w:t>.</w:t>
      </w:r>
    </w:p>
    <w:p w14:paraId="114D0101" w14:textId="77777777" w:rsidR="00980365" w:rsidRPr="00A70727" w:rsidRDefault="00A22F4B" w:rsidP="00544DE7">
      <w:pPr>
        <w:pStyle w:val="AH5Sec"/>
      </w:pPr>
      <w:bookmarkStart w:id="46" w:name="_Toc58851205"/>
      <w:r w:rsidRPr="0038361D">
        <w:rPr>
          <w:rStyle w:val="CharSectNo"/>
        </w:rPr>
        <w:lastRenderedPageBreak/>
        <w:t>27</w:t>
      </w:r>
      <w:r w:rsidRPr="00A70727">
        <w:tab/>
      </w:r>
      <w:r w:rsidR="00B33005" w:rsidRPr="00A70727">
        <w:t>Annual report by administrator</w:t>
      </w:r>
      <w:bookmarkEnd w:id="46"/>
    </w:p>
    <w:p w14:paraId="522C2DC6" w14:textId="77777777" w:rsidR="0016079C" w:rsidRPr="00A70727" w:rsidRDefault="00980365" w:rsidP="00544DE7">
      <w:pPr>
        <w:pStyle w:val="Amainreturn"/>
        <w:keepNext/>
      </w:pPr>
      <w:r w:rsidRPr="00A70727">
        <w:t>T</w:t>
      </w:r>
      <w:r w:rsidR="007F20B2" w:rsidRPr="00A70727">
        <w:t>he administrator must provide an annual report to the Minister on the operation and administration of this Act</w:t>
      </w:r>
      <w:r w:rsidR="0016079C" w:rsidRPr="00A70727">
        <w:t xml:space="preserve"> including—</w:t>
      </w:r>
    </w:p>
    <w:p w14:paraId="03E4D76E" w14:textId="77777777" w:rsidR="0016079C" w:rsidRPr="00A70727" w:rsidRDefault="002A66DE" w:rsidP="00544DE7">
      <w:pPr>
        <w:pStyle w:val="Apara"/>
        <w:keepNext/>
      </w:pPr>
      <w:r>
        <w:tab/>
      </w:r>
      <w:r w:rsidR="00A22F4B" w:rsidRPr="00A70727">
        <w:t>(a)</w:t>
      </w:r>
      <w:r w:rsidR="00A22F4B" w:rsidRPr="00A70727">
        <w:tab/>
      </w:r>
      <w:r w:rsidR="0027621D" w:rsidRPr="005B1051">
        <w:rPr>
          <w:szCs w:val="24"/>
        </w:rPr>
        <w:t>NERL retailer</w:t>
      </w:r>
      <w:r w:rsidR="0016079C" w:rsidRPr="00A70727">
        <w:t xml:space="preserve"> compliance with </w:t>
      </w:r>
      <w:r w:rsidR="0066342E" w:rsidRPr="00A70727">
        <w:t>this</w:t>
      </w:r>
      <w:r w:rsidR="0016079C" w:rsidRPr="00A70727">
        <w:t xml:space="preserve"> Act; and</w:t>
      </w:r>
    </w:p>
    <w:p w14:paraId="7D2949E9" w14:textId="77777777" w:rsidR="00980365" w:rsidRPr="00A70727" w:rsidRDefault="002A66DE" w:rsidP="002A66DE">
      <w:pPr>
        <w:pStyle w:val="Apara"/>
      </w:pPr>
      <w:r>
        <w:tab/>
      </w:r>
      <w:r w:rsidR="00A22F4B" w:rsidRPr="00A70727">
        <w:t>(b)</w:t>
      </w:r>
      <w:r w:rsidR="00A22F4B" w:rsidRPr="00A70727">
        <w:tab/>
      </w:r>
      <w:r w:rsidR="0016079C" w:rsidRPr="00A70727">
        <w:t xml:space="preserve">the number and type of eligible activities undertaken </w:t>
      </w:r>
      <w:r w:rsidR="0036380E" w:rsidRPr="00A70727">
        <w:t xml:space="preserve">under </w:t>
      </w:r>
      <w:r w:rsidR="0066342E" w:rsidRPr="00A70727">
        <w:t>this</w:t>
      </w:r>
      <w:r w:rsidR="0036380E" w:rsidRPr="00A70727">
        <w:t xml:space="preserve"> Act</w:t>
      </w:r>
      <w:r w:rsidR="00D10AB0" w:rsidRPr="00A70727">
        <w:t>.</w:t>
      </w:r>
    </w:p>
    <w:p w14:paraId="34055D44" w14:textId="77777777" w:rsidR="00E0776C" w:rsidRPr="00A70727" w:rsidRDefault="00A22F4B" w:rsidP="00A22F4B">
      <w:pPr>
        <w:pStyle w:val="AH5Sec"/>
        <w:rPr>
          <w:lang w:eastAsia="en-AU"/>
        </w:rPr>
      </w:pPr>
      <w:bookmarkStart w:id="47" w:name="_Toc58851206"/>
      <w:r w:rsidRPr="0038361D">
        <w:rPr>
          <w:rStyle w:val="CharSectNo"/>
        </w:rPr>
        <w:t>28</w:t>
      </w:r>
      <w:r w:rsidRPr="00A70727">
        <w:rPr>
          <w:lang w:eastAsia="en-AU"/>
        </w:rPr>
        <w:tab/>
      </w:r>
      <w:r w:rsidR="00E0776C" w:rsidRPr="00A70727">
        <w:rPr>
          <w:lang w:eastAsia="en-AU"/>
        </w:rPr>
        <w:t>Contributions, shortfalls and penalties</w:t>
      </w:r>
      <w:bookmarkEnd w:id="47"/>
    </w:p>
    <w:p w14:paraId="4CD7C9A7" w14:textId="77777777" w:rsidR="0009409D" w:rsidRPr="00A70727" w:rsidRDefault="00382F79" w:rsidP="002A66DE">
      <w:pPr>
        <w:pStyle w:val="Amainreturn"/>
        <w:keepNext/>
        <w:rPr>
          <w:lang w:eastAsia="en-AU"/>
        </w:rPr>
      </w:pPr>
      <w:r w:rsidRPr="00A70727">
        <w:rPr>
          <w:lang w:eastAsia="en-AU"/>
        </w:rPr>
        <w:t xml:space="preserve">The Territory must ensure that an amount equivalent </w:t>
      </w:r>
      <w:r w:rsidR="0009409D" w:rsidRPr="00A70727">
        <w:rPr>
          <w:lang w:eastAsia="en-AU"/>
        </w:rPr>
        <w:t>to the amount paid to the Territory as an energy savings contribution, shortfall penalty, or penalty</w:t>
      </w:r>
      <w:r w:rsidR="002303EA" w:rsidRPr="00A70727">
        <w:rPr>
          <w:lang w:eastAsia="en-AU"/>
        </w:rPr>
        <w:t xml:space="preserve"> under this Act is </w:t>
      </w:r>
      <w:r w:rsidR="00E0776C" w:rsidRPr="00A70727">
        <w:rPr>
          <w:lang w:eastAsia="en-AU"/>
        </w:rPr>
        <w:t xml:space="preserve">appropriated </w:t>
      </w:r>
      <w:r w:rsidR="002303EA" w:rsidRPr="00A70727">
        <w:rPr>
          <w:lang w:eastAsia="en-AU"/>
        </w:rPr>
        <w:t xml:space="preserve">to </w:t>
      </w:r>
      <w:r w:rsidR="00E0776C" w:rsidRPr="00A70727">
        <w:rPr>
          <w:lang w:eastAsia="en-AU"/>
        </w:rPr>
        <w:t xml:space="preserve">support initiatives or undertake activities consistent with the objects of </w:t>
      </w:r>
      <w:r w:rsidR="006F5D21" w:rsidRPr="00A70727">
        <w:rPr>
          <w:lang w:eastAsia="en-AU"/>
        </w:rPr>
        <w:t>this</w:t>
      </w:r>
      <w:r w:rsidR="00E0776C" w:rsidRPr="00A70727">
        <w:rPr>
          <w:lang w:eastAsia="en-AU"/>
        </w:rPr>
        <w:t xml:space="preserve"> Act.</w:t>
      </w:r>
    </w:p>
    <w:p w14:paraId="0D5FDE3E" w14:textId="7EB949FD" w:rsidR="0009409D" w:rsidRPr="00A70727" w:rsidRDefault="0009409D" w:rsidP="0009409D">
      <w:pPr>
        <w:pStyle w:val="aNote"/>
        <w:rPr>
          <w:lang w:eastAsia="en-AU"/>
        </w:rPr>
      </w:pPr>
      <w:r w:rsidRPr="00AA727A">
        <w:rPr>
          <w:rStyle w:val="charItals"/>
        </w:rPr>
        <w:t>Note</w:t>
      </w:r>
      <w:r w:rsidRPr="00AA727A">
        <w:rPr>
          <w:rStyle w:val="charItals"/>
        </w:rPr>
        <w:tab/>
      </w:r>
      <w:r w:rsidRPr="00A70727">
        <w:rPr>
          <w:lang w:eastAsia="en-AU"/>
        </w:rPr>
        <w:t xml:space="preserve">An amount paid to the Territory as an energy savings contribution, shortfall penalty, or penalty under this Act is public money for the </w:t>
      </w:r>
      <w:hyperlink r:id="rId60" w:tooltip="A1996-22" w:history="1">
        <w:r w:rsidR="00AA727A" w:rsidRPr="00AA727A">
          <w:rPr>
            <w:rStyle w:val="charCitHyperlinkItal"/>
          </w:rPr>
          <w:t>Financial Management Act 1996</w:t>
        </w:r>
      </w:hyperlink>
      <w:r w:rsidRPr="00A70727">
        <w:rPr>
          <w:lang w:eastAsia="en-AU"/>
        </w:rPr>
        <w:t>.</w:t>
      </w:r>
    </w:p>
    <w:p w14:paraId="31DDAA72" w14:textId="77777777" w:rsidR="00E213BD" w:rsidRPr="00E213BD" w:rsidRDefault="00E213BD" w:rsidP="00E213BD">
      <w:pPr>
        <w:pStyle w:val="PageBreak"/>
      </w:pPr>
      <w:r w:rsidRPr="00E213BD">
        <w:br w:type="page"/>
      </w:r>
    </w:p>
    <w:p w14:paraId="1FE09A8D" w14:textId="77777777" w:rsidR="002D02A8" w:rsidRPr="0038361D" w:rsidRDefault="002D02A8" w:rsidP="002D02A8">
      <w:pPr>
        <w:pStyle w:val="AH2Part"/>
      </w:pPr>
      <w:bookmarkStart w:id="48" w:name="_Toc58851207"/>
      <w:r w:rsidRPr="0038361D">
        <w:rPr>
          <w:rStyle w:val="CharPartNo"/>
        </w:rPr>
        <w:lastRenderedPageBreak/>
        <w:t>Part 4A</w:t>
      </w:r>
      <w:r w:rsidRPr="00586121">
        <w:tab/>
      </w:r>
      <w:r w:rsidRPr="0038361D">
        <w:rPr>
          <w:rStyle w:val="CharPartText"/>
        </w:rPr>
        <w:t>Information sharing</w:t>
      </w:r>
      <w:bookmarkEnd w:id="48"/>
    </w:p>
    <w:p w14:paraId="0695E37A" w14:textId="77777777" w:rsidR="002D02A8" w:rsidRPr="00586121" w:rsidRDefault="002D02A8" w:rsidP="002D02A8">
      <w:pPr>
        <w:pStyle w:val="AH5Sec"/>
      </w:pPr>
      <w:bookmarkStart w:id="49" w:name="_Toc58851208"/>
      <w:r w:rsidRPr="0038361D">
        <w:rPr>
          <w:rStyle w:val="CharSectNo"/>
        </w:rPr>
        <w:t>28A</w:t>
      </w:r>
      <w:r w:rsidRPr="00586121">
        <w:tab/>
        <w:t>Definitions—pt 4A</w:t>
      </w:r>
      <w:bookmarkEnd w:id="49"/>
    </w:p>
    <w:p w14:paraId="3F44610A" w14:textId="77777777" w:rsidR="002D02A8" w:rsidRPr="00586121" w:rsidRDefault="002D02A8" w:rsidP="002D02A8">
      <w:pPr>
        <w:pStyle w:val="Amainreturn"/>
        <w:keepNext/>
      </w:pPr>
      <w:r w:rsidRPr="00586121">
        <w:t>In this part:</w:t>
      </w:r>
    </w:p>
    <w:p w14:paraId="3D4B8C6F" w14:textId="77777777" w:rsidR="002D02A8" w:rsidRPr="00586121" w:rsidRDefault="002D02A8" w:rsidP="002D02A8">
      <w:pPr>
        <w:pStyle w:val="aDef"/>
      </w:pPr>
      <w:r w:rsidRPr="00586121">
        <w:rPr>
          <w:rStyle w:val="charBoldItals"/>
        </w:rPr>
        <w:t>compliance information</w:t>
      </w:r>
      <w:r w:rsidRPr="00586121">
        <w:t xml:space="preserve"> means information that—</w:t>
      </w:r>
    </w:p>
    <w:p w14:paraId="165742F6" w14:textId="77777777" w:rsidR="002D02A8" w:rsidRPr="00586121" w:rsidRDefault="002D02A8" w:rsidP="002D02A8">
      <w:pPr>
        <w:pStyle w:val="aDefpara"/>
      </w:pPr>
      <w:r w:rsidRPr="00586121">
        <w:tab/>
        <w:t>(a)</w:t>
      </w:r>
      <w:r w:rsidRPr="00586121">
        <w:tab/>
        <w:t>the administrator has as a result of exercising a function under this Act; or</w:t>
      </w:r>
    </w:p>
    <w:p w14:paraId="2CB09988" w14:textId="77777777" w:rsidR="002D02A8" w:rsidRPr="00586121" w:rsidRDefault="002D02A8" w:rsidP="002D02A8">
      <w:pPr>
        <w:pStyle w:val="Apara"/>
      </w:pPr>
      <w:r w:rsidRPr="00586121">
        <w:tab/>
        <w:t>(b)</w:t>
      </w:r>
      <w:r w:rsidRPr="00586121">
        <w:tab/>
        <w:t>a regulatory agency has—</w:t>
      </w:r>
    </w:p>
    <w:p w14:paraId="0DFEB8CC" w14:textId="77777777" w:rsidR="002D02A8" w:rsidRPr="00586121" w:rsidRDefault="002D02A8" w:rsidP="002D02A8">
      <w:pPr>
        <w:pStyle w:val="aDefsubpara"/>
      </w:pPr>
      <w:r w:rsidRPr="00586121">
        <w:tab/>
        <w:t>(i)</w:t>
      </w:r>
      <w:r w:rsidRPr="00586121">
        <w:tab/>
        <w:t>as a result of exercising a function under a territory law; and</w:t>
      </w:r>
    </w:p>
    <w:p w14:paraId="00041B0B" w14:textId="77777777" w:rsidR="002D02A8" w:rsidRPr="00586121" w:rsidRDefault="002D02A8" w:rsidP="002D02A8">
      <w:pPr>
        <w:pStyle w:val="Asubpara"/>
      </w:pPr>
      <w:r w:rsidRPr="00586121">
        <w:tab/>
        <w:t>(ii)</w:t>
      </w:r>
      <w:r w:rsidRPr="00586121">
        <w:tab/>
        <w:t>that is relevant to a function of the administrator under this Act.</w:t>
      </w:r>
    </w:p>
    <w:p w14:paraId="388E1990" w14:textId="77777777" w:rsidR="00D17152" w:rsidRDefault="00D17152" w:rsidP="00D17152">
      <w:pPr>
        <w:pStyle w:val="Amainreturn"/>
        <w:keepNext/>
      </w:pPr>
      <w:r>
        <w:rPr>
          <w:rStyle w:val="charBoldItals"/>
        </w:rPr>
        <w:t>non-territory agency</w:t>
      </w:r>
      <w:r>
        <w:t xml:space="preserve"> means an agency of the Commonwealth or a State that promotes energy efficiency or greenhouse gas abatement or that exercises functions corresponding to those exercised by a regulatory agency.</w:t>
      </w:r>
    </w:p>
    <w:p w14:paraId="3E77755E" w14:textId="25585CD5" w:rsidR="002D02A8" w:rsidRPr="00586121" w:rsidRDefault="00D17152" w:rsidP="00D17152">
      <w:pPr>
        <w:pStyle w:val="aNote"/>
      </w:pPr>
      <w:r>
        <w:rPr>
          <w:rStyle w:val="charItals"/>
        </w:rPr>
        <w:t>Note</w:t>
      </w:r>
      <w:r>
        <w:rPr>
          <w:rStyle w:val="charItals"/>
        </w:rPr>
        <w:tab/>
      </w:r>
      <w:r>
        <w:rPr>
          <w:rStyle w:val="charBoldItals"/>
        </w:rPr>
        <w:t>State</w:t>
      </w:r>
      <w:r>
        <w:t xml:space="preserve"> includes the Northern Territory (see </w:t>
      </w:r>
      <w:hyperlink r:id="rId61" w:tooltip="A2001-14" w:history="1">
        <w:r>
          <w:rPr>
            <w:rStyle w:val="charCitHyperlinkAbbrev"/>
          </w:rPr>
          <w:t>Legislation Act</w:t>
        </w:r>
      </w:hyperlink>
      <w:r>
        <w:t>, dict, pt 1).</w:t>
      </w:r>
    </w:p>
    <w:p w14:paraId="07DE6680" w14:textId="77777777" w:rsidR="002D02A8" w:rsidRPr="00586121" w:rsidRDefault="002D02A8" w:rsidP="002D02A8">
      <w:pPr>
        <w:pStyle w:val="aDef"/>
        <w:keepNext/>
        <w:rPr>
          <w:lang w:eastAsia="en-AU"/>
        </w:rPr>
      </w:pPr>
      <w:r w:rsidRPr="00586121">
        <w:rPr>
          <w:rStyle w:val="charBoldItals"/>
        </w:rPr>
        <w:t xml:space="preserve">regulatory agency </w:t>
      </w:r>
      <w:r w:rsidRPr="00586121">
        <w:rPr>
          <w:lang w:eastAsia="en-AU"/>
        </w:rPr>
        <w:t>means any of the following:</w:t>
      </w:r>
    </w:p>
    <w:p w14:paraId="7A0EFDAF" w14:textId="77777777" w:rsidR="002D02A8" w:rsidRPr="00586121" w:rsidRDefault="002D02A8" w:rsidP="002D02A8">
      <w:pPr>
        <w:pStyle w:val="Apara"/>
        <w:rPr>
          <w:lang w:eastAsia="en-AU"/>
        </w:rPr>
      </w:pPr>
      <w:r w:rsidRPr="00586121">
        <w:rPr>
          <w:lang w:eastAsia="en-AU"/>
        </w:rPr>
        <w:tab/>
        <w:t>(a)</w:t>
      </w:r>
      <w:r w:rsidRPr="00586121">
        <w:rPr>
          <w:lang w:eastAsia="en-AU"/>
        </w:rPr>
        <w:tab/>
        <w:t>the construction occupations registrar;</w:t>
      </w:r>
    </w:p>
    <w:p w14:paraId="2C2723D4" w14:textId="77777777" w:rsidR="002D02A8" w:rsidRPr="00586121" w:rsidRDefault="002D02A8" w:rsidP="002D02A8">
      <w:pPr>
        <w:pStyle w:val="Apara"/>
        <w:rPr>
          <w:lang w:eastAsia="en-AU"/>
        </w:rPr>
      </w:pPr>
      <w:r w:rsidRPr="00586121">
        <w:rPr>
          <w:lang w:eastAsia="en-AU"/>
        </w:rPr>
        <w:tab/>
        <w:t>(b)</w:t>
      </w:r>
      <w:r w:rsidRPr="00586121">
        <w:rPr>
          <w:lang w:eastAsia="en-AU"/>
        </w:rPr>
        <w:tab/>
        <w:t>the planning and land authority;</w:t>
      </w:r>
    </w:p>
    <w:p w14:paraId="74963C3A" w14:textId="77777777" w:rsidR="002D02A8" w:rsidRPr="00586121" w:rsidRDefault="002D02A8" w:rsidP="002D02A8">
      <w:pPr>
        <w:pStyle w:val="Apara"/>
        <w:rPr>
          <w:lang w:eastAsia="en-AU"/>
        </w:rPr>
      </w:pPr>
      <w:r w:rsidRPr="00586121">
        <w:rPr>
          <w:lang w:eastAsia="en-AU"/>
        </w:rPr>
        <w:tab/>
        <w:t>(c)</w:t>
      </w:r>
      <w:r w:rsidRPr="00586121">
        <w:rPr>
          <w:lang w:eastAsia="en-AU"/>
        </w:rPr>
        <w:tab/>
        <w:t>the environment protection authority;</w:t>
      </w:r>
    </w:p>
    <w:p w14:paraId="42917076" w14:textId="49EE1CD6" w:rsidR="002D02A8" w:rsidRPr="00586121" w:rsidRDefault="002D02A8" w:rsidP="002D02A8">
      <w:pPr>
        <w:pStyle w:val="Apara"/>
        <w:rPr>
          <w:lang w:eastAsia="en-AU"/>
        </w:rPr>
      </w:pPr>
      <w:r w:rsidRPr="00586121">
        <w:rPr>
          <w:lang w:eastAsia="en-AU"/>
        </w:rPr>
        <w:tab/>
        <w:t>(d)</w:t>
      </w:r>
      <w:r w:rsidRPr="00586121">
        <w:rPr>
          <w:lang w:eastAsia="en-AU"/>
        </w:rPr>
        <w:tab/>
        <w:t xml:space="preserve">the commissioner appointed under the </w:t>
      </w:r>
      <w:hyperlink r:id="rId62" w:tooltip="A1992-72" w:history="1">
        <w:r w:rsidRPr="00586121">
          <w:rPr>
            <w:rStyle w:val="charCitHyperlinkItal"/>
          </w:rPr>
          <w:t>Fair Trading (Australian Consumer Law) Act 1992</w:t>
        </w:r>
      </w:hyperlink>
      <w:r w:rsidRPr="00586121">
        <w:rPr>
          <w:lang w:eastAsia="en-AU"/>
        </w:rPr>
        <w:t>;</w:t>
      </w:r>
    </w:p>
    <w:p w14:paraId="60942E37" w14:textId="4ED52631" w:rsidR="002D02A8" w:rsidRPr="00586121" w:rsidRDefault="002D02A8" w:rsidP="002D02A8">
      <w:pPr>
        <w:pStyle w:val="Apara"/>
      </w:pPr>
      <w:r w:rsidRPr="00586121">
        <w:tab/>
        <w:t>(e)</w:t>
      </w:r>
      <w:r w:rsidRPr="00586121">
        <w:tab/>
        <w:t xml:space="preserve">the director-general responsible for the </w:t>
      </w:r>
      <w:hyperlink r:id="rId63" w:tooltip="A1992-72" w:history="1">
        <w:r w:rsidRPr="00586121">
          <w:rPr>
            <w:rStyle w:val="charCitHyperlinkItal"/>
          </w:rPr>
          <w:t>Fair Trading (Australian Consumer Law) Act 1992</w:t>
        </w:r>
      </w:hyperlink>
      <w:r w:rsidRPr="00586121">
        <w:t>;</w:t>
      </w:r>
    </w:p>
    <w:p w14:paraId="2FBDDB88" w14:textId="62270795" w:rsidR="002D02A8" w:rsidRPr="00586121" w:rsidRDefault="002D02A8" w:rsidP="002D02A8">
      <w:pPr>
        <w:pStyle w:val="Apara"/>
      </w:pPr>
      <w:r w:rsidRPr="00586121">
        <w:tab/>
        <w:t>(f)</w:t>
      </w:r>
      <w:r w:rsidRPr="00586121">
        <w:tab/>
        <w:t xml:space="preserve">the director-general responsible for the </w:t>
      </w:r>
      <w:hyperlink r:id="rId64" w:tooltip="A2011-35" w:history="1">
        <w:r w:rsidRPr="00586121">
          <w:rPr>
            <w:rStyle w:val="charCitHyperlinkItal"/>
          </w:rPr>
          <w:t>Work Health and Safety Act 2011</w:t>
        </w:r>
      </w:hyperlink>
      <w:r w:rsidRPr="00586121">
        <w:t>;</w:t>
      </w:r>
    </w:p>
    <w:p w14:paraId="219BCB4C" w14:textId="0E5ABA8B" w:rsidR="002D02A8" w:rsidRPr="00586121" w:rsidRDefault="002D02A8" w:rsidP="002D02A8">
      <w:pPr>
        <w:pStyle w:val="Apara"/>
      </w:pPr>
      <w:r w:rsidRPr="00586121">
        <w:rPr>
          <w:lang w:eastAsia="en-AU"/>
        </w:rPr>
        <w:lastRenderedPageBreak/>
        <w:tab/>
        <w:t>(g)</w:t>
      </w:r>
      <w:r w:rsidRPr="00586121">
        <w:rPr>
          <w:lang w:eastAsia="en-AU"/>
        </w:rPr>
        <w:tab/>
        <w:t xml:space="preserve">the commissioner appointed under the </w:t>
      </w:r>
      <w:hyperlink r:id="rId65" w:tooltip="A2011-35" w:history="1">
        <w:r w:rsidRPr="00586121">
          <w:rPr>
            <w:rStyle w:val="charCitHyperlinkItal"/>
          </w:rPr>
          <w:t>Work Health and Safety Act 2011</w:t>
        </w:r>
      </w:hyperlink>
      <w:r w:rsidRPr="00586121">
        <w:t>;</w:t>
      </w:r>
    </w:p>
    <w:p w14:paraId="70D2E2BF" w14:textId="77777777" w:rsidR="002D02A8" w:rsidRPr="00586121" w:rsidRDefault="002D02A8" w:rsidP="002D02A8">
      <w:pPr>
        <w:pStyle w:val="Apara"/>
      </w:pPr>
      <w:r w:rsidRPr="00586121">
        <w:rPr>
          <w:lang w:eastAsia="en-AU"/>
        </w:rPr>
        <w:tab/>
        <w:t>(h)</w:t>
      </w:r>
      <w:r w:rsidRPr="00586121">
        <w:rPr>
          <w:lang w:eastAsia="en-AU"/>
        </w:rPr>
        <w:tab/>
        <w:t>the independent competition and regulatory commission;</w:t>
      </w:r>
    </w:p>
    <w:p w14:paraId="6551A5CE" w14:textId="49B3310D" w:rsidR="002D02A8" w:rsidRPr="00586121" w:rsidRDefault="002D02A8" w:rsidP="002D02A8">
      <w:pPr>
        <w:pStyle w:val="Apara"/>
      </w:pPr>
      <w:r w:rsidRPr="00586121">
        <w:rPr>
          <w:lang w:eastAsia="en-AU"/>
        </w:rPr>
        <w:tab/>
        <w:t>(i)</w:t>
      </w:r>
      <w:r w:rsidRPr="00586121">
        <w:rPr>
          <w:lang w:eastAsia="en-AU"/>
        </w:rPr>
        <w:tab/>
        <w:t xml:space="preserve">the chief executive officer appointed under the </w:t>
      </w:r>
      <w:hyperlink r:id="rId66" w:tooltip="A1997-77" w:history="1">
        <w:r w:rsidRPr="00586121">
          <w:rPr>
            <w:rStyle w:val="charCitHyperlinkItal"/>
          </w:rPr>
          <w:t>Independent Competition and Regulatory Commission Act 1997</w:t>
        </w:r>
      </w:hyperlink>
      <w:r w:rsidRPr="00586121">
        <w:rPr>
          <w:lang w:eastAsia="en-AU"/>
        </w:rPr>
        <w:t>;</w:t>
      </w:r>
    </w:p>
    <w:p w14:paraId="0852C9BF" w14:textId="77777777" w:rsidR="002D02A8" w:rsidRPr="00586121" w:rsidRDefault="002D02A8" w:rsidP="002D02A8">
      <w:pPr>
        <w:pStyle w:val="Apara"/>
        <w:rPr>
          <w:lang w:eastAsia="en-AU"/>
        </w:rPr>
      </w:pPr>
      <w:r w:rsidRPr="00586121">
        <w:rPr>
          <w:lang w:eastAsia="en-AU"/>
        </w:rPr>
        <w:tab/>
        <w:t>(j)</w:t>
      </w:r>
      <w:r w:rsidRPr="00586121">
        <w:rPr>
          <w:lang w:eastAsia="en-AU"/>
        </w:rPr>
        <w:tab/>
        <w:t>an entity prescribed by regulation.</w:t>
      </w:r>
    </w:p>
    <w:p w14:paraId="6B126C2A" w14:textId="77777777" w:rsidR="002D02A8" w:rsidRPr="00586121" w:rsidRDefault="002D02A8" w:rsidP="002D02A8">
      <w:pPr>
        <w:pStyle w:val="AH5Sec"/>
      </w:pPr>
      <w:bookmarkStart w:id="50" w:name="_Toc58851209"/>
      <w:r w:rsidRPr="0038361D">
        <w:rPr>
          <w:rStyle w:val="CharSectNo"/>
        </w:rPr>
        <w:t>28B</w:t>
      </w:r>
      <w:r w:rsidRPr="00586121">
        <w:tab/>
        <w:t>Sharing information—territory agencies</w:t>
      </w:r>
      <w:bookmarkEnd w:id="50"/>
    </w:p>
    <w:p w14:paraId="3CCC87E9" w14:textId="77777777" w:rsidR="002D02A8" w:rsidRPr="00586121" w:rsidRDefault="002D02A8" w:rsidP="002D02A8">
      <w:pPr>
        <w:pStyle w:val="Amain"/>
      </w:pPr>
      <w:r w:rsidRPr="00586121">
        <w:tab/>
        <w:t>(1)</w:t>
      </w:r>
      <w:r w:rsidRPr="00586121">
        <w:tab/>
        <w:t>The administrator may—</w:t>
      </w:r>
    </w:p>
    <w:p w14:paraId="0D86CAD7" w14:textId="77777777" w:rsidR="002D02A8" w:rsidRPr="00586121" w:rsidRDefault="002D02A8" w:rsidP="002D02A8">
      <w:pPr>
        <w:pStyle w:val="Apara"/>
      </w:pPr>
      <w:r w:rsidRPr="00586121">
        <w:tab/>
        <w:t>(a)</w:t>
      </w:r>
      <w:r w:rsidRPr="00586121">
        <w:tab/>
        <w:t>give compliance information to a regulatory agency; and</w:t>
      </w:r>
    </w:p>
    <w:p w14:paraId="072061BE" w14:textId="77777777" w:rsidR="002D02A8" w:rsidRPr="00586121" w:rsidRDefault="002D02A8" w:rsidP="002D02A8">
      <w:pPr>
        <w:pStyle w:val="Apara"/>
      </w:pPr>
      <w:r w:rsidRPr="00586121">
        <w:tab/>
        <w:t>(b)</w:t>
      </w:r>
      <w:r w:rsidRPr="00586121">
        <w:tab/>
        <w:t>impose conditions on how the regulatory agency uses, stores or shares the information.</w:t>
      </w:r>
    </w:p>
    <w:p w14:paraId="00525C04" w14:textId="7A6D8F4B"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67" w:tooltip="A2001-14" w:history="1">
        <w:r w:rsidRPr="00B636AC">
          <w:rPr>
            <w:rStyle w:val="charCitHyperlinkAbbrev"/>
          </w:rPr>
          <w:t>Legislation Act</w:t>
        </w:r>
      </w:hyperlink>
      <w:r w:rsidRPr="00B636AC">
        <w:t>, pt 19.5.</w:t>
      </w:r>
    </w:p>
    <w:p w14:paraId="72A0BC73" w14:textId="77777777" w:rsidR="002D02A8" w:rsidRPr="00586121" w:rsidRDefault="002D02A8" w:rsidP="002D02A8">
      <w:pPr>
        <w:pStyle w:val="Amain"/>
      </w:pPr>
      <w:r w:rsidRPr="00586121">
        <w:tab/>
        <w:t>(2)</w:t>
      </w:r>
      <w:r w:rsidRPr="00586121">
        <w:tab/>
        <w:t>The administrator may request compliance information from a regulatory agency.</w:t>
      </w:r>
    </w:p>
    <w:p w14:paraId="1B6A6E0F" w14:textId="77777777" w:rsidR="002D02A8" w:rsidRPr="00586121" w:rsidRDefault="002D02A8" w:rsidP="002D02A8">
      <w:pPr>
        <w:pStyle w:val="Amain"/>
      </w:pPr>
      <w:r w:rsidRPr="00586121">
        <w:tab/>
        <w:t>(3)</w:t>
      </w:r>
      <w:r w:rsidRPr="00586121">
        <w:tab/>
        <w:t>A regulatory agency that receives a request under subsection (2) may—</w:t>
      </w:r>
    </w:p>
    <w:p w14:paraId="5D0CF510" w14:textId="77777777" w:rsidR="002D02A8" w:rsidRPr="00586121" w:rsidRDefault="002D02A8" w:rsidP="002D02A8">
      <w:pPr>
        <w:pStyle w:val="Apara"/>
      </w:pPr>
      <w:r w:rsidRPr="00586121">
        <w:tab/>
        <w:t>(a)</w:t>
      </w:r>
      <w:r w:rsidRPr="00586121">
        <w:tab/>
        <w:t>give the information to the administrator; and</w:t>
      </w:r>
    </w:p>
    <w:p w14:paraId="552248D1" w14:textId="77777777" w:rsidR="002D02A8" w:rsidRPr="00586121" w:rsidRDefault="002D02A8" w:rsidP="002D02A8">
      <w:pPr>
        <w:pStyle w:val="Apara"/>
      </w:pPr>
      <w:r w:rsidRPr="00586121">
        <w:tab/>
        <w:t>(b)</w:t>
      </w:r>
      <w:r w:rsidRPr="00586121">
        <w:tab/>
        <w:t>impose conditions on how the administrator uses, stores or shares the information.</w:t>
      </w:r>
    </w:p>
    <w:p w14:paraId="1F506A3F" w14:textId="77777777" w:rsidR="002D02A8" w:rsidRPr="00586121" w:rsidRDefault="002D02A8" w:rsidP="002D02A8">
      <w:pPr>
        <w:pStyle w:val="Amain"/>
        <w:rPr>
          <w:lang w:eastAsia="en-AU"/>
        </w:rPr>
      </w:pPr>
      <w:r w:rsidRPr="00586121">
        <w:rPr>
          <w:lang w:eastAsia="en-AU"/>
        </w:rPr>
        <w:tab/>
        <w:t>(4)</w:t>
      </w:r>
      <w:r w:rsidRPr="00586121">
        <w:rPr>
          <w:lang w:eastAsia="en-AU"/>
        </w:rPr>
        <w:tab/>
        <w:t>However, compliance information must not be given under this section unless the entity that gives the information is satisfied that—</w:t>
      </w:r>
    </w:p>
    <w:p w14:paraId="6B08B113" w14:textId="77777777" w:rsidR="002D02A8" w:rsidRPr="00586121" w:rsidRDefault="002D02A8" w:rsidP="002D02A8">
      <w:pPr>
        <w:pStyle w:val="Apara"/>
      </w:pPr>
      <w:r w:rsidRPr="00586121">
        <w:rPr>
          <w:lang w:eastAsia="en-AU"/>
        </w:rPr>
        <w:tab/>
        <w:t>(a)</w:t>
      </w:r>
      <w:r w:rsidRPr="00586121">
        <w:rPr>
          <w:lang w:eastAsia="en-AU"/>
        </w:rPr>
        <w:tab/>
        <w:t xml:space="preserve">the entity that receives the information (the </w:t>
      </w:r>
      <w:r w:rsidRPr="00586121">
        <w:rPr>
          <w:rStyle w:val="charBoldItals"/>
        </w:rPr>
        <w:t>recipient</w:t>
      </w:r>
      <w:r w:rsidRPr="00586121">
        <w:rPr>
          <w:lang w:eastAsia="en-AU"/>
        </w:rPr>
        <w:t xml:space="preserve">) will use the information </w:t>
      </w:r>
      <w:r w:rsidRPr="00586121">
        <w:t>to exercise a function the recipient has under a territory law; and</w:t>
      </w:r>
    </w:p>
    <w:p w14:paraId="477E1CF7" w14:textId="77777777" w:rsidR="002D02A8" w:rsidRPr="00586121" w:rsidRDefault="002D02A8" w:rsidP="008D7D6F">
      <w:pPr>
        <w:pStyle w:val="Apara"/>
        <w:keepNext/>
      </w:pPr>
      <w:r w:rsidRPr="00586121">
        <w:lastRenderedPageBreak/>
        <w:tab/>
        <w:t>(b)</w:t>
      </w:r>
      <w:r w:rsidRPr="00586121">
        <w:tab/>
        <w:t>giving or receiving the information will not compromise the exercise of a function under a territory law.</w:t>
      </w:r>
    </w:p>
    <w:p w14:paraId="4C29FB55" w14:textId="77777777" w:rsidR="00153DBB" w:rsidRDefault="00153DBB" w:rsidP="00153DBB">
      <w:pPr>
        <w:pStyle w:val="aExamHdgpar"/>
      </w:pPr>
      <w:r>
        <w:t>Example—instance where exercise of function could be compromised</w:t>
      </w:r>
    </w:p>
    <w:p w14:paraId="019BD049" w14:textId="581F2CB3" w:rsidR="00153DBB" w:rsidRDefault="00153DBB" w:rsidP="00153DBB">
      <w:pPr>
        <w:pStyle w:val="aExampar"/>
      </w:pPr>
      <w:r>
        <w:t xml:space="preserve">XYZ Pty Ltd carries out an eligible activity under this Act. The work health and safety commissioner (the </w:t>
      </w:r>
      <w:r>
        <w:rPr>
          <w:rStyle w:val="charBoldItals"/>
        </w:rPr>
        <w:t>WHS commissioner</w:t>
      </w:r>
      <w:r>
        <w:t xml:space="preserve">) is investigating XYZ for possible breaches of the </w:t>
      </w:r>
      <w:hyperlink r:id="rId68" w:tooltip="A2011-35" w:history="1">
        <w:r>
          <w:rPr>
            <w:rStyle w:val="charCitHyperlinkItal"/>
          </w:rPr>
          <w:t>Work Health and Safety Act 2011</w:t>
        </w:r>
      </w:hyperlink>
      <w:r>
        <w:t>. The WHS commissioner receives a request for compliance information from the administrator. The WHS commissioner believes that giving the administrator the information could jeopardise the investigation. The WHS commissioner may refuse the request.</w:t>
      </w:r>
    </w:p>
    <w:p w14:paraId="51924348" w14:textId="77777777" w:rsidR="002D02A8" w:rsidRPr="00586121" w:rsidRDefault="002D02A8" w:rsidP="002D02A8">
      <w:pPr>
        <w:pStyle w:val="AH5Sec"/>
      </w:pPr>
      <w:bookmarkStart w:id="51" w:name="_Toc58851210"/>
      <w:r w:rsidRPr="0038361D">
        <w:rPr>
          <w:rStyle w:val="CharSectNo"/>
        </w:rPr>
        <w:t>28C</w:t>
      </w:r>
      <w:r w:rsidRPr="00586121">
        <w:tab/>
        <w:t>Sharing information—non-territory agencies</w:t>
      </w:r>
      <w:bookmarkEnd w:id="51"/>
    </w:p>
    <w:p w14:paraId="732BF4ED" w14:textId="77777777" w:rsidR="002D02A8" w:rsidRPr="00586121" w:rsidRDefault="002D02A8" w:rsidP="002D02A8">
      <w:pPr>
        <w:pStyle w:val="Amain"/>
      </w:pPr>
      <w:r w:rsidRPr="00586121">
        <w:tab/>
        <w:t>(1)</w:t>
      </w:r>
      <w:r w:rsidRPr="00586121">
        <w:tab/>
        <w:t>The administrator may give compliance information to a non</w:t>
      </w:r>
      <w:r w:rsidRPr="00586121">
        <w:noBreakHyphen/>
        <w:t>territory agency if the administrator believes on reasonable grounds that—</w:t>
      </w:r>
    </w:p>
    <w:p w14:paraId="7860103F" w14:textId="77777777" w:rsidR="002D02A8" w:rsidRPr="00586121" w:rsidRDefault="002D02A8" w:rsidP="002D02A8">
      <w:pPr>
        <w:pStyle w:val="Apara"/>
      </w:pPr>
      <w:r w:rsidRPr="00586121">
        <w:tab/>
        <w:t>(a)</w:t>
      </w:r>
      <w:r w:rsidRPr="00586121">
        <w:tab/>
        <w:t>the information relates to the undertaking of eligible activities; and</w:t>
      </w:r>
    </w:p>
    <w:p w14:paraId="185C2D50" w14:textId="77777777" w:rsidR="000F7A6F" w:rsidRPr="006E3700" w:rsidRDefault="000F7A6F" w:rsidP="000F7A6F">
      <w:pPr>
        <w:pStyle w:val="Apara"/>
      </w:pPr>
      <w:r w:rsidRPr="006E3700">
        <w:tab/>
        <w:t>(b)</w:t>
      </w:r>
      <w:r w:rsidRPr="006E3700">
        <w:tab/>
        <w:t>the information relates to compliance with a law of another jurisdiction that makes provision for energy efficiency or greenhouse gas abatement.</w:t>
      </w:r>
    </w:p>
    <w:p w14:paraId="2343033F" w14:textId="77777777" w:rsidR="002D02A8" w:rsidRPr="00586121" w:rsidRDefault="002D02A8" w:rsidP="002D02A8">
      <w:pPr>
        <w:pStyle w:val="aNote"/>
      </w:pPr>
      <w:r w:rsidRPr="00586121">
        <w:rPr>
          <w:rStyle w:val="charItals"/>
        </w:rPr>
        <w:t>Note</w:t>
      </w:r>
      <w:r w:rsidR="00354B04">
        <w:rPr>
          <w:rStyle w:val="charItals"/>
        </w:rPr>
        <w:t xml:space="preserve"> 1</w:t>
      </w:r>
      <w:r w:rsidRPr="00586121">
        <w:rPr>
          <w:rStyle w:val="charItals"/>
        </w:rPr>
        <w:tab/>
      </w:r>
      <w:r w:rsidRPr="00586121">
        <w:rPr>
          <w:rStyle w:val="charBoldItals"/>
        </w:rPr>
        <w:t>Law of another jurisdiction</w:t>
      </w:r>
      <w:r w:rsidR="00330177">
        <w:t>—see s 10 (9</w:t>
      </w:r>
      <w:r w:rsidRPr="00586121">
        <w:t>).</w:t>
      </w:r>
    </w:p>
    <w:p w14:paraId="5CE04FAB" w14:textId="3F02C3FE" w:rsidR="00354B04" w:rsidRPr="00B636AC" w:rsidRDefault="00354B04" w:rsidP="00354B04">
      <w:pPr>
        <w:pStyle w:val="aNote"/>
      </w:pPr>
      <w:r w:rsidRPr="00B636AC">
        <w:rPr>
          <w:rStyle w:val="charItals"/>
        </w:rPr>
        <w:t>Note 2</w:t>
      </w:r>
      <w:r w:rsidRPr="00B636AC">
        <w:rPr>
          <w:rStyle w:val="charItals"/>
        </w:rPr>
        <w:tab/>
      </w:r>
      <w:r w:rsidRPr="00B636AC">
        <w:t xml:space="preserve">For how documents may be given, see the </w:t>
      </w:r>
      <w:hyperlink r:id="rId69" w:tooltip="A2001-14" w:history="1">
        <w:r w:rsidRPr="00B636AC">
          <w:rPr>
            <w:rStyle w:val="charCitHyperlinkAbbrev"/>
          </w:rPr>
          <w:t>Legislation Act</w:t>
        </w:r>
      </w:hyperlink>
      <w:r w:rsidRPr="00B636AC">
        <w:t>, pt 19.5.</w:t>
      </w:r>
    </w:p>
    <w:p w14:paraId="245D2D69" w14:textId="77777777" w:rsidR="002D02A8" w:rsidRPr="00586121" w:rsidRDefault="002D02A8" w:rsidP="002D02A8">
      <w:pPr>
        <w:pStyle w:val="Amain"/>
      </w:pPr>
      <w:r w:rsidRPr="00586121">
        <w:tab/>
        <w:t>(2)</w:t>
      </w:r>
      <w:r w:rsidRPr="00586121">
        <w:tab/>
        <w:t>The administrator may impose conditions on how the non-territory agency uses, stores or shares the information.</w:t>
      </w:r>
    </w:p>
    <w:p w14:paraId="25A3EA44" w14:textId="77777777" w:rsidR="002D02A8" w:rsidRPr="00586121" w:rsidRDefault="002D02A8" w:rsidP="008D7D6F">
      <w:pPr>
        <w:pStyle w:val="Amain"/>
        <w:keepNext/>
        <w:rPr>
          <w:lang w:eastAsia="en-AU"/>
        </w:rPr>
      </w:pPr>
      <w:r w:rsidRPr="00586121">
        <w:rPr>
          <w:lang w:eastAsia="en-AU"/>
        </w:rPr>
        <w:tab/>
        <w:t>(3)</w:t>
      </w:r>
      <w:r w:rsidRPr="00586121">
        <w:rPr>
          <w:lang w:eastAsia="en-AU"/>
        </w:rPr>
        <w:tab/>
        <w:t xml:space="preserve">However, the administrator must not give </w:t>
      </w:r>
      <w:r w:rsidRPr="00586121">
        <w:t xml:space="preserve">compliance </w:t>
      </w:r>
      <w:r w:rsidRPr="00586121">
        <w:rPr>
          <w:lang w:eastAsia="en-AU"/>
        </w:rPr>
        <w:t>information under this section unless the administrator is satisfied that—</w:t>
      </w:r>
    </w:p>
    <w:p w14:paraId="1C5EF35E" w14:textId="77777777" w:rsidR="002D02A8" w:rsidRPr="00586121" w:rsidRDefault="002D02A8" w:rsidP="002D02A8">
      <w:pPr>
        <w:pStyle w:val="Apara"/>
      </w:pPr>
      <w:r w:rsidRPr="00586121">
        <w:rPr>
          <w:lang w:eastAsia="en-AU"/>
        </w:rPr>
        <w:tab/>
        <w:t>(a)</w:t>
      </w:r>
      <w:r w:rsidRPr="00586121">
        <w:rPr>
          <w:lang w:eastAsia="en-AU"/>
        </w:rPr>
        <w:tab/>
        <w:t xml:space="preserve">the entity that receives the information (the </w:t>
      </w:r>
      <w:r w:rsidRPr="00586121">
        <w:rPr>
          <w:rStyle w:val="charBoldItals"/>
        </w:rPr>
        <w:t>recipient</w:t>
      </w:r>
      <w:r w:rsidRPr="00586121">
        <w:rPr>
          <w:lang w:eastAsia="en-AU"/>
        </w:rPr>
        <w:t xml:space="preserve">) will use the information </w:t>
      </w:r>
      <w:r w:rsidRPr="00586121">
        <w:t>to exercise a function the recipient has under a law mentioned in subsection (1) (b); and</w:t>
      </w:r>
    </w:p>
    <w:p w14:paraId="01AB2DA0" w14:textId="77777777" w:rsidR="002D02A8" w:rsidRPr="00586121" w:rsidRDefault="002D02A8" w:rsidP="002D02A8">
      <w:pPr>
        <w:pStyle w:val="Apara"/>
      </w:pPr>
      <w:r w:rsidRPr="00586121">
        <w:tab/>
        <w:t>(b)</w:t>
      </w:r>
      <w:r w:rsidRPr="00586121">
        <w:tab/>
        <w:t>giving the information will not compromise the exercise of a function under a territory law.</w:t>
      </w:r>
    </w:p>
    <w:p w14:paraId="1F0209C0" w14:textId="77777777" w:rsidR="00F1447F" w:rsidRPr="00A70727" w:rsidRDefault="00F1447F" w:rsidP="002A66DE">
      <w:pPr>
        <w:pStyle w:val="PageBreak"/>
        <w:suppressLineNumbers/>
      </w:pPr>
      <w:r w:rsidRPr="00A70727">
        <w:br w:type="page"/>
      </w:r>
    </w:p>
    <w:p w14:paraId="2C3CCE30" w14:textId="77777777" w:rsidR="00BB61EF" w:rsidRPr="0038361D" w:rsidRDefault="00A22F4B" w:rsidP="00A22F4B">
      <w:pPr>
        <w:pStyle w:val="AH2Part"/>
      </w:pPr>
      <w:bookmarkStart w:id="52" w:name="_Toc58851211"/>
      <w:r w:rsidRPr="0038361D">
        <w:rPr>
          <w:rStyle w:val="CharPartNo"/>
        </w:rPr>
        <w:lastRenderedPageBreak/>
        <w:t>Part 5</w:t>
      </w:r>
      <w:r w:rsidRPr="00A70727">
        <w:rPr>
          <w:lang w:eastAsia="en-AU"/>
        </w:rPr>
        <w:tab/>
      </w:r>
      <w:r w:rsidR="00A35CE1" w:rsidRPr="0038361D">
        <w:rPr>
          <w:rStyle w:val="CharPartText"/>
          <w:lang w:eastAsia="en-AU"/>
        </w:rPr>
        <w:t>En</w:t>
      </w:r>
      <w:r w:rsidR="00BB61EF" w:rsidRPr="0038361D">
        <w:rPr>
          <w:rStyle w:val="CharPartText"/>
          <w:lang w:eastAsia="en-AU"/>
        </w:rPr>
        <w:t>forcement</w:t>
      </w:r>
      <w:bookmarkEnd w:id="52"/>
    </w:p>
    <w:p w14:paraId="33BEE433" w14:textId="77777777" w:rsidR="00796187" w:rsidRPr="0038361D" w:rsidRDefault="00A22F4B" w:rsidP="00A22F4B">
      <w:pPr>
        <w:pStyle w:val="AH3Div"/>
      </w:pPr>
      <w:bookmarkStart w:id="53" w:name="_Toc58851212"/>
      <w:r w:rsidRPr="0038361D">
        <w:rPr>
          <w:rStyle w:val="CharDivNo"/>
        </w:rPr>
        <w:t>Division 5.1</w:t>
      </w:r>
      <w:r w:rsidRPr="00A70727">
        <w:tab/>
      </w:r>
      <w:r w:rsidR="00796187" w:rsidRPr="0038361D">
        <w:rPr>
          <w:rStyle w:val="CharDivText"/>
        </w:rPr>
        <w:t>General</w:t>
      </w:r>
      <w:bookmarkEnd w:id="53"/>
    </w:p>
    <w:p w14:paraId="3D454D6C" w14:textId="77777777" w:rsidR="00796187" w:rsidRPr="00A70727" w:rsidRDefault="00A22F4B" w:rsidP="00A22F4B">
      <w:pPr>
        <w:pStyle w:val="AH5Sec"/>
      </w:pPr>
      <w:bookmarkStart w:id="54" w:name="_Toc58851213"/>
      <w:r w:rsidRPr="0038361D">
        <w:rPr>
          <w:rStyle w:val="CharSectNo"/>
        </w:rPr>
        <w:t>29</w:t>
      </w:r>
      <w:r w:rsidRPr="00A70727">
        <w:tab/>
      </w:r>
      <w:r w:rsidR="00796187" w:rsidRPr="00A70727">
        <w:t xml:space="preserve">Definitions—pt </w:t>
      </w:r>
      <w:r w:rsidR="00A17ECE" w:rsidRPr="00A70727">
        <w:t>5</w:t>
      </w:r>
      <w:bookmarkEnd w:id="54"/>
    </w:p>
    <w:p w14:paraId="26B7FA5C" w14:textId="77777777" w:rsidR="00796187" w:rsidRPr="00A70727" w:rsidRDefault="00796187" w:rsidP="002A66DE">
      <w:pPr>
        <w:pStyle w:val="Amainreturn"/>
        <w:keepNext/>
      </w:pPr>
      <w:r w:rsidRPr="00A70727">
        <w:t>In this part:</w:t>
      </w:r>
    </w:p>
    <w:p w14:paraId="7B0C51E4" w14:textId="77777777" w:rsidR="00796187" w:rsidRPr="00A70727" w:rsidRDefault="00796187" w:rsidP="00A22F4B">
      <w:pPr>
        <w:pStyle w:val="aDef"/>
        <w:keepNext/>
      </w:pPr>
      <w:r w:rsidRPr="00A70727">
        <w:rPr>
          <w:rStyle w:val="charBoldItals"/>
        </w:rPr>
        <w:t>connected</w:t>
      </w:r>
      <w:r w:rsidRPr="00A70727">
        <w:t xml:space="preserve">—a thing is </w:t>
      </w:r>
      <w:r w:rsidRPr="00A70727">
        <w:rPr>
          <w:rStyle w:val="charBoldItals"/>
        </w:rPr>
        <w:t>connected</w:t>
      </w:r>
      <w:r w:rsidRPr="00A70727">
        <w:t xml:space="preserve"> with an offence if—</w:t>
      </w:r>
    </w:p>
    <w:p w14:paraId="22AE9A0E" w14:textId="77777777" w:rsidR="00796187" w:rsidRPr="00A70727" w:rsidRDefault="002A66DE" w:rsidP="002A66DE">
      <w:pPr>
        <w:pStyle w:val="aDefpara"/>
      </w:pPr>
      <w:r>
        <w:tab/>
      </w:r>
      <w:r w:rsidR="00A22F4B" w:rsidRPr="00A70727">
        <w:t>(a)</w:t>
      </w:r>
      <w:r w:rsidR="00A22F4B" w:rsidRPr="00A70727">
        <w:tab/>
      </w:r>
      <w:r w:rsidR="00796187" w:rsidRPr="00A70727">
        <w:t>the offence has been committed in relation to it; or</w:t>
      </w:r>
    </w:p>
    <w:p w14:paraId="1F58D93D" w14:textId="77777777" w:rsidR="00796187" w:rsidRPr="00A70727" w:rsidRDefault="002A66DE" w:rsidP="002A66DE">
      <w:pPr>
        <w:pStyle w:val="aDefpara"/>
      </w:pPr>
      <w:r>
        <w:tab/>
      </w:r>
      <w:r w:rsidR="00A22F4B" w:rsidRPr="00A70727">
        <w:t>(b)</w:t>
      </w:r>
      <w:r w:rsidR="00A22F4B" w:rsidRPr="00A70727">
        <w:tab/>
      </w:r>
      <w:r w:rsidR="00796187" w:rsidRPr="00A70727">
        <w:t>it will provide evidence of the commission of the offence; or</w:t>
      </w:r>
    </w:p>
    <w:p w14:paraId="2E92BDF2" w14:textId="77777777" w:rsidR="00796187" w:rsidRPr="00A70727" w:rsidRDefault="002A66DE" w:rsidP="002A66DE">
      <w:pPr>
        <w:pStyle w:val="aDefpara"/>
      </w:pPr>
      <w:r>
        <w:tab/>
      </w:r>
      <w:r w:rsidR="00A22F4B" w:rsidRPr="00A70727">
        <w:t>(c)</w:t>
      </w:r>
      <w:r w:rsidR="00A22F4B" w:rsidRPr="00A70727">
        <w:tab/>
      </w:r>
      <w:r w:rsidR="00796187" w:rsidRPr="00A70727">
        <w:t>it was used, is being used, or is intended to be used, to commit the offence.</w:t>
      </w:r>
    </w:p>
    <w:p w14:paraId="4E8DBD03" w14:textId="77777777" w:rsidR="00796187" w:rsidRPr="00A70727" w:rsidRDefault="00796187" w:rsidP="00A22F4B">
      <w:pPr>
        <w:pStyle w:val="aDef"/>
        <w:keepNext/>
      </w:pPr>
      <w:r w:rsidRPr="00A70727">
        <w:rPr>
          <w:rStyle w:val="charBoldItals"/>
        </w:rPr>
        <w:t>occupier</w:t>
      </w:r>
      <w:r w:rsidRPr="00A70727">
        <w:t>, of premises, includes—</w:t>
      </w:r>
    </w:p>
    <w:p w14:paraId="2E98FC99" w14:textId="77777777" w:rsidR="00796187" w:rsidRPr="00A70727" w:rsidRDefault="002A66DE" w:rsidP="002A66DE">
      <w:pPr>
        <w:pStyle w:val="aDefpara"/>
      </w:pPr>
      <w:r>
        <w:tab/>
      </w:r>
      <w:r w:rsidR="00A22F4B" w:rsidRPr="00A70727">
        <w:t>(a)</w:t>
      </w:r>
      <w:r w:rsidR="00A22F4B" w:rsidRPr="00A70727">
        <w:tab/>
      </w:r>
      <w:r w:rsidR="00796187" w:rsidRPr="00A70727">
        <w:t>a person believed on reasonable grounds to be an occupier of the premises; and</w:t>
      </w:r>
    </w:p>
    <w:p w14:paraId="3E1F51A0" w14:textId="77777777" w:rsidR="00796187" w:rsidRPr="00A70727" w:rsidRDefault="002A66DE" w:rsidP="002A66DE">
      <w:pPr>
        <w:pStyle w:val="aDefpara"/>
      </w:pPr>
      <w:r>
        <w:tab/>
      </w:r>
      <w:r w:rsidR="00A22F4B" w:rsidRPr="00A70727">
        <w:t>(b)</w:t>
      </w:r>
      <w:r w:rsidR="00A22F4B" w:rsidRPr="00A70727">
        <w:tab/>
      </w:r>
      <w:r w:rsidR="00796187" w:rsidRPr="00A70727">
        <w:t>a person apparently in charge of the premises.</w:t>
      </w:r>
    </w:p>
    <w:p w14:paraId="528B2B02" w14:textId="77777777" w:rsidR="00796187" w:rsidRPr="00A70727" w:rsidRDefault="00796187" w:rsidP="00A22F4B">
      <w:pPr>
        <w:pStyle w:val="aDef"/>
      </w:pPr>
      <w:r w:rsidRPr="00A70727">
        <w:rPr>
          <w:rStyle w:val="charBoldItals"/>
        </w:rPr>
        <w:t>offence</w:t>
      </w:r>
      <w:r w:rsidRPr="00A70727">
        <w:t xml:space="preserve"> includes an offence that there are reasonable grounds for believing has been, is being, or will be, committed.</w:t>
      </w:r>
    </w:p>
    <w:p w14:paraId="3FFDDB4C" w14:textId="77777777" w:rsidR="00796187" w:rsidRPr="0038361D" w:rsidRDefault="00A22F4B" w:rsidP="00A22F4B">
      <w:pPr>
        <w:pStyle w:val="AH3Div"/>
      </w:pPr>
      <w:bookmarkStart w:id="55" w:name="_Toc58851214"/>
      <w:r w:rsidRPr="0038361D">
        <w:rPr>
          <w:rStyle w:val="CharDivNo"/>
        </w:rPr>
        <w:t>Division 5.2</w:t>
      </w:r>
      <w:r w:rsidRPr="00A70727">
        <w:tab/>
      </w:r>
      <w:r w:rsidR="00796187" w:rsidRPr="0038361D">
        <w:rPr>
          <w:rStyle w:val="CharDivText"/>
        </w:rPr>
        <w:t>Authorised people</w:t>
      </w:r>
      <w:bookmarkEnd w:id="55"/>
    </w:p>
    <w:p w14:paraId="08D2B7D9" w14:textId="77777777" w:rsidR="00796187" w:rsidRPr="00A70727" w:rsidRDefault="00A22F4B" w:rsidP="00A22F4B">
      <w:pPr>
        <w:pStyle w:val="AH5Sec"/>
      </w:pPr>
      <w:bookmarkStart w:id="56" w:name="_Toc58851215"/>
      <w:r w:rsidRPr="0038361D">
        <w:rPr>
          <w:rStyle w:val="CharSectNo"/>
        </w:rPr>
        <w:t>30</w:t>
      </w:r>
      <w:r w:rsidRPr="00A70727">
        <w:tab/>
      </w:r>
      <w:r w:rsidR="00796187" w:rsidRPr="00A70727">
        <w:t>Appointment of authorised people</w:t>
      </w:r>
      <w:bookmarkEnd w:id="56"/>
    </w:p>
    <w:p w14:paraId="16E3AD04" w14:textId="77777777" w:rsidR="00796187" w:rsidRPr="00A70727" w:rsidRDefault="00CF28AE" w:rsidP="002A66DE">
      <w:pPr>
        <w:pStyle w:val="Amainreturn"/>
        <w:keepNext/>
      </w:pPr>
      <w:r w:rsidRPr="00A70727">
        <w:t>The administrator</w:t>
      </w:r>
      <w:r w:rsidR="008D626B" w:rsidRPr="00A70727">
        <w:t xml:space="preserve"> may appoint a </w:t>
      </w:r>
      <w:r w:rsidR="00A84C7C" w:rsidRPr="00A70727">
        <w:t>public servant</w:t>
      </w:r>
      <w:r w:rsidR="00796187" w:rsidRPr="00A70727">
        <w:t xml:space="preserve"> </w:t>
      </w:r>
      <w:r w:rsidR="00FF5F45" w:rsidRPr="00A70727">
        <w:t>as an authorised person</w:t>
      </w:r>
      <w:r w:rsidR="008D626B" w:rsidRPr="00A70727">
        <w:t xml:space="preserve"> for this Act</w:t>
      </w:r>
      <w:r w:rsidR="00796187" w:rsidRPr="00A70727">
        <w:t>.</w:t>
      </w:r>
    </w:p>
    <w:p w14:paraId="37713A3C" w14:textId="6825AF81" w:rsidR="00796187" w:rsidRPr="00A70727" w:rsidRDefault="00796187" w:rsidP="00796187">
      <w:pPr>
        <w:pStyle w:val="aNote"/>
        <w:keepNext/>
      </w:pPr>
      <w:r w:rsidRPr="00A70727">
        <w:rPr>
          <w:rStyle w:val="charItals"/>
        </w:rPr>
        <w:t>Note 1</w:t>
      </w:r>
      <w:r w:rsidRPr="00A70727">
        <w:rPr>
          <w:rStyle w:val="charItals"/>
        </w:rPr>
        <w:tab/>
      </w:r>
      <w:r w:rsidRPr="00A70727">
        <w:t xml:space="preserve">For the making of appointments (including acting appointments), see the </w:t>
      </w:r>
      <w:hyperlink r:id="rId70" w:tooltip="A2001-14" w:history="1">
        <w:r w:rsidR="00AA727A" w:rsidRPr="00AA727A">
          <w:rPr>
            <w:rStyle w:val="charCitHyperlinkAbbrev"/>
          </w:rPr>
          <w:t>Legislation Act</w:t>
        </w:r>
      </w:hyperlink>
      <w:r w:rsidRPr="00A70727">
        <w:t>, pt 19.3.</w:t>
      </w:r>
    </w:p>
    <w:p w14:paraId="0DD3EA17" w14:textId="660B6156" w:rsidR="00796187" w:rsidRPr="00A70727" w:rsidRDefault="00796187" w:rsidP="00796187">
      <w:pPr>
        <w:pStyle w:val="aNote"/>
      </w:pPr>
      <w:r w:rsidRPr="00A70727">
        <w:rPr>
          <w:rStyle w:val="charItals"/>
        </w:rPr>
        <w:t>Note 2</w:t>
      </w:r>
      <w:r w:rsidRPr="00A70727">
        <w:rPr>
          <w:rStyle w:val="charItals"/>
        </w:rPr>
        <w:tab/>
      </w:r>
      <w:r w:rsidRPr="00A70727">
        <w:t xml:space="preserve">In particular, a person may be appointed for a particular provision of a law (see </w:t>
      </w:r>
      <w:hyperlink r:id="rId71" w:tooltip="A2001-14" w:history="1">
        <w:r w:rsidR="00AA727A" w:rsidRPr="00AA727A">
          <w:rPr>
            <w:rStyle w:val="charCitHyperlinkAbbrev"/>
          </w:rPr>
          <w:t>Legislation Act</w:t>
        </w:r>
      </w:hyperlink>
      <w:r w:rsidRPr="00A70727">
        <w:t>, s 7 (3)) and an appointment may be made by naming a person or nominating the occupant of a position (see</w:t>
      </w:r>
      <w:r w:rsidR="00C23F7C" w:rsidRPr="00A70727">
        <w:t xml:space="preserve"> </w:t>
      </w:r>
      <w:hyperlink r:id="rId72" w:tooltip="A2001-14" w:history="1">
        <w:r w:rsidR="00AA727A" w:rsidRPr="00AA727A">
          <w:rPr>
            <w:rStyle w:val="charCitHyperlinkAbbrev"/>
          </w:rPr>
          <w:t>Legislation Act</w:t>
        </w:r>
      </w:hyperlink>
      <w:r w:rsidR="00C23F7C" w:rsidRPr="00A70727">
        <w:t>,</w:t>
      </w:r>
      <w:r w:rsidRPr="00A70727">
        <w:t xml:space="preserve"> s 207).</w:t>
      </w:r>
    </w:p>
    <w:p w14:paraId="15C8231D" w14:textId="77777777" w:rsidR="00EF1C12" w:rsidRPr="00A70727" w:rsidRDefault="00A22F4B" w:rsidP="00A22F4B">
      <w:pPr>
        <w:pStyle w:val="AH5Sec"/>
      </w:pPr>
      <w:bookmarkStart w:id="57" w:name="_Toc58851216"/>
      <w:r w:rsidRPr="0038361D">
        <w:rPr>
          <w:rStyle w:val="CharSectNo"/>
        </w:rPr>
        <w:lastRenderedPageBreak/>
        <w:t>31</w:t>
      </w:r>
      <w:r w:rsidRPr="00A70727">
        <w:tab/>
      </w:r>
      <w:r w:rsidR="00EF1C12" w:rsidRPr="00A70727">
        <w:t>Identity cards</w:t>
      </w:r>
      <w:bookmarkEnd w:id="57"/>
    </w:p>
    <w:p w14:paraId="39F7D033" w14:textId="77777777" w:rsidR="00EF1C12" w:rsidRPr="00A70727" w:rsidRDefault="002A66DE" w:rsidP="002A66DE">
      <w:pPr>
        <w:pStyle w:val="Amain"/>
      </w:pPr>
      <w:r>
        <w:tab/>
      </w:r>
      <w:r w:rsidR="00A22F4B" w:rsidRPr="00A70727">
        <w:t>(1)</w:t>
      </w:r>
      <w:r w:rsidR="00A22F4B" w:rsidRPr="00A70727">
        <w:tab/>
      </w:r>
      <w:r w:rsidR="00EF1C12" w:rsidRPr="00A70727">
        <w:t xml:space="preserve">The </w:t>
      </w:r>
      <w:r w:rsidR="00FF5F45" w:rsidRPr="00A70727">
        <w:t>administrator</w:t>
      </w:r>
      <w:r w:rsidR="00EF1C12" w:rsidRPr="00A70727">
        <w:t xml:space="preserve"> must give an authorised person an identity card stating the person’s name and that the person is an authorised person.</w:t>
      </w:r>
    </w:p>
    <w:p w14:paraId="72FB04FF" w14:textId="77777777" w:rsidR="00EF1C12" w:rsidRPr="00A70727" w:rsidRDefault="002A66DE" w:rsidP="002A66DE">
      <w:pPr>
        <w:pStyle w:val="Amain"/>
      </w:pPr>
      <w:r>
        <w:tab/>
      </w:r>
      <w:r w:rsidR="00A22F4B" w:rsidRPr="00A70727">
        <w:t>(2)</w:t>
      </w:r>
      <w:r w:rsidR="00A22F4B" w:rsidRPr="00A70727">
        <w:tab/>
      </w:r>
      <w:r w:rsidR="00EF1C12" w:rsidRPr="00A70727">
        <w:t>The identity card must show—</w:t>
      </w:r>
    </w:p>
    <w:p w14:paraId="22FBADFD" w14:textId="77777777" w:rsidR="00EF1C12" w:rsidRPr="00A70727" w:rsidRDefault="002A66DE" w:rsidP="002A66DE">
      <w:pPr>
        <w:pStyle w:val="Apara"/>
      </w:pPr>
      <w:r>
        <w:tab/>
      </w:r>
      <w:r w:rsidR="00A22F4B" w:rsidRPr="00A70727">
        <w:t>(a)</w:t>
      </w:r>
      <w:r w:rsidR="00A22F4B" w:rsidRPr="00A70727">
        <w:tab/>
      </w:r>
      <w:r w:rsidR="00EF1C12" w:rsidRPr="00A70727">
        <w:t>a recent photograph of the person; and</w:t>
      </w:r>
    </w:p>
    <w:p w14:paraId="2C4E866C" w14:textId="77777777" w:rsidR="00EF1C12" w:rsidRPr="00A70727" w:rsidRDefault="002A66DE" w:rsidP="002A66DE">
      <w:pPr>
        <w:pStyle w:val="Apara"/>
      </w:pPr>
      <w:r>
        <w:tab/>
      </w:r>
      <w:r w:rsidR="00A22F4B" w:rsidRPr="00A70727">
        <w:t>(b)</w:t>
      </w:r>
      <w:r w:rsidR="00A22F4B" w:rsidRPr="00A70727">
        <w:tab/>
      </w:r>
      <w:r w:rsidR="00EF1C12" w:rsidRPr="00A70727">
        <w:t>the card’s date of issue and expiry; and</w:t>
      </w:r>
    </w:p>
    <w:p w14:paraId="5B87A9F6" w14:textId="77777777" w:rsidR="00EF1C12" w:rsidRPr="00A70727" w:rsidRDefault="002A66DE" w:rsidP="002A66DE">
      <w:pPr>
        <w:pStyle w:val="Apara"/>
      </w:pPr>
      <w:r>
        <w:tab/>
      </w:r>
      <w:r w:rsidR="00A22F4B" w:rsidRPr="00A70727">
        <w:t>(c)</w:t>
      </w:r>
      <w:r w:rsidR="00A22F4B" w:rsidRPr="00A70727">
        <w:tab/>
      </w:r>
      <w:r w:rsidR="00EF1C12" w:rsidRPr="00A70727">
        <w:t>anything else prescribed by regulation.</w:t>
      </w:r>
    </w:p>
    <w:p w14:paraId="7E901C34" w14:textId="77777777" w:rsidR="00EF1C12" w:rsidRPr="00A70727" w:rsidRDefault="002A66DE" w:rsidP="002A66DE">
      <w:pPr>
        <w:pStyle w:val="Amain"/>
      </w:pPr>
      <w:r>
        <w:tab/>
      </w:r>
      <w:r w:rsidR="00A22F4B" w:rsidRPr="00A70727">
        <w:t>(3)</w:t>
      </w:r>
      <w:r w:rsidR="00A22F4B" w:rsidRPr="00A70727">
        <w:tab/>
      </w:r>
      <w:r w:rsidR="00EF1C12" w:rsidRPr="00A70727">
        <w:t>A person commits an offence if—</w:t>
      </w:r>
    </w:p>
    <w:p w14:paraId="7996EEEC" w14:textId="77777777" w:rsidR="00EF1C12" w:rsidRPr="00A70727" w:rsidRDefault="002A66DE" w:rsidP="002A66DE">
      <w:pPr>
        <w:pStyle w:val="Apara"/>
      </w:pPr>
      <w:r>
        <w:tab/>
      </w:r>
      <w:r w:rsidR="00A22F4B" w:rsidRPr="00A70727">
        <w:t>(a)</w:t>
      </w:r>
      <w:r w:rsidR="00A22F4B" w:rsidRPr="00A70727">
        <w:tab/>
      </w:r>
      <w:r w:rsidR="00EF1C12" w:rsidRPr="00A70727">
        <w:t>the person stops being an authorised person; and</w:t>
      </w:r>
    </w:p>
    <w:p w14:paraId="2E58D3A3" w14:textId="77777777" w:rsidR="00EF1C12" w:rsidRPr="00A70727" w:rsidRDefault="002A66DE" w:rsidP="002A66DE">
      <w:pPr>
        <w:pStyle w:val="Apara"/>
        <w:keepNext/>
      </w:pPr>
      <w:r>
        <w:tab/>
      </w:r>
      <w:r w:rsidR="00A22F4B" w:rsidRPr="00A70727">
        <w:t>(b)</w:t>
      </w:r>
      <w:r w:rsidR="00A22F4B" w:rsidRPr="00A70727">
        <w:tab/>
      </w:r>
      <w:r w:rsidR="00EF1C12" w:rsidRPr="00A70727">
        <w:t xml:space="preserve">the person does not return the person’s identity card to the </w:t>
      </w:r>
      <w:r w:rsidR="00FF5F45" w:rsidRPr="00A70727">
        <w:t xml:space="preserve">administrator </w:t>
      </w:r>
      <w:r w:rsidR="00EF1C12" w:rsidRPr="00A70727">
        <w:t>as soon as practicable, but no</w:t>
      </w:r>
      <w:r w:rsidR="008D5D10" w:rsidRPr="00A70727">
        <w:t>t</w:t>
      </w:r>
      <w:r w:rsidR="00EF1C12" w:rsidRPr="00A70727">
        <w:t xml:space="preserve"> later than 7 days after the day the person stops being an authorised person.</w:t>
      </w:r>
    </w:p>
    <w:p w14:paraId="20BBF074" w14:textId="77777777" w:rsidR="00EF1C12" w:rsidRPr="00A70727" w:rsidRDefault="00F1447F" w:rsidP="002A66DE">
      <w:pPr>
        <w:pStyle w:val="Penalty"/>
        <w:keepNext/>
      </w:pPr>
      <w:r w:rsidRPr="00A70727">
        <w:t>Maximum penalty:  5</w:t>
      </w:r>
      <w:r w:rsidR="00EF1C12" w:rsidRPr="00A70727">
        <w:t xml:space="preserve"> penalty unit</w:t>
      </w:r>
      <w:r w:rsidRPr="00A70727">
        <w:t>s</w:t>
      </w:r>
      <w:r w:rsidR="00EF1C12" w:rsidRPr="00A70727">
        <w:t>.</w:t>
      </w:r>
    </w:p>
    <w:p w14:paraId="65045C9E" w14:textId="77777777" w:rsidR="00EF1C12" w:rsidRPr="00A70727" w:rsidRDefault="002A66DE" w:rsidP="002A66DE">
      <w:pPr>
        <w:pStyle w:val="Amain"/>
      </w:pPr>
      <w:r>
        <w:tab/>
      </w:r>
      <w:r w:rsidR="00A22F4B" w:rsidRPr="00A70727">
        <w:t>(4)</w:t>
      </w:r>
      <w:r w:rsidR="00A22F4B" w:rsidRPr="00A70727">
        <w:tab/>
      </w:r>
      <w:r w:rsidR="00EF1C12" w:rsidRPr="00A70727">
        <w:t>An offence against this section is a strict liability offence.</w:t>
      </w:r>
    </w:p>
    <w:p w14:paraId="7362085D" w14:textId="77777777" w:rsidR="00EF1C12" w:rsidRPr="0038361D" w:rsidRDefault="00A22F4B" w:rsidP="00A22F4B">
      <w:pPr>
        <w:pStyle w:val="AH3Div"/>
      </w:pPr>
      <w:bookmarkStart w:id="58" w:name="_Toc58851217"/>
      <w:r w:rsidRPr="0038361D">
        <w:rPr>
          <w:rStyle w:val="CharDivNo"/>
        </w:rPr>
        <w:t>Division 5.3</w:t>
      </w:r>
      <w:r w:rsidRPr="00A70727">
        <w:tab/>
      </w:r>
      <w:r w:rsidR="00EF1C12" w:rsidRPr="0038361D">
        <w:rPr>
          <w:rStyle w:val="CharDivText"/>
        </w:rPr>
        <w:t>Powers of authorised people</w:t>
      </w:r>
      <w:bookmarkEnd w:id="58"/>
    </w:p>
    <w:p w14:paraId="12E7D85D" w14:textId="77777777" w:rsidR="00EF1C12" w:rsidRPr="00A70727" w:rsidRDefault="00A22F4B" w:rsidP="00A22F4B">
      <w:pPr>
        <w:pStyle w:val="AH5Sec"/>
      </w:pPr>
      <w:bookmarkStart w:id="59" w:name="_Toc58851218"/>
      <w:r w:rsidRPr="0038361D">
        <w:rPr>
          <w:rStyle w:val="CharSectNo"/>
        </w:rPr>
        <w:t>32</w:t>
      </w:r>
      <w:r w:rsidRPr="00A70727">
        <w:tab/>
      </w:r>
      <w:r w:rsidR="00EF1C12" w:rsidRPr="00A70727">
        <w:t>Power to enter premises</w:t>
      </w:r>
      <w:bookmarkEnd w:id="59"/>
    </w:p>
    <w:p w14:paraId="636435EF" w14:textId="77777777" w:rsidR="00EF1C12" w:rsidRPr="00A70727" w:rsidRDefault="002A66DE" w:rsidP="002A66DE">
      <w:pPr>
        <w:pStyle w:val="Amain"/>
      </w:pPr>
      <w:r>
        <w:tab/>
      </w:r>
      <w:r w:rsidR="00A22F4B" w:rsidRPr="00A70727">
        <w:t>(1)</w:t>
      </w:r>
      <w:r w:rsidR="00A22F4B" w:rsidRPr="00A70727">
        <w:tab/>
      </w:r>
      <w:r w:rsidR="00EF1C12" w:rsidRPr="00A70727">
        <w:t>For this Act, an authorised person may—</w:t>
      </w:r>
    </w:p>
    <w:p w14:paraId="1675FCF9" w14:textId="77777777" w:rsidR="00EF1C12" w:rsidRPr="00A70727" w:rsidRDefault="002A66DE" w:rsidP="002A66DE">
      <w:pPr>
        <w:pStyle w:val="Apara"/>
      </w:pPr>
      <w:r>
        <w:tab/>
      </w:r>
      <w:r w:rsidR="00A22F4B" w:rsidRPr="00A70727">
        <w:t>(a)</w:t>
      </w:r>
      <w:r w:rsidR="00A22F4B" w:rsidRPr="00A70727">
        <w:tab/>
      </w:r>
      <w:r w:rsidR="00EF1C12" w:rsidRPr="00A70727">
        <w:t>at any reasonable time, enter premises that the public is entitled to use or that are open to the public (whether or not on payment of money); or</w:t>
      </w:r>
    </w:p>
    <w:p w14:paraId="4776AC8E" w14:textId="77777777" w:rsidR="00EF1C12" w:rsidRPr="00A70727" w:rsidRDefault="002A66DE" w:rsidP="002A66DE">
      <w:pPr>
        <w:pStyle w:val="Apara"/>
      </w:pPr>
      <w:r>
        <w:tab/>
      </w:r>
      <w:r w:rsidR="00A22F4B" w:rsidRPr="00A70727">
        <w:t>(b)</w:t>
      </w:r>
      <w:r w:rsidR="00A22F4B" w:rsidRPr="00A70727">
        <w:tab/>
      </w:r>
      <w:r w:rsidR="00EF1C12" w:rsidRPr="00A70727">
        <w:t>at any time, enter premises with the occupier’s consent; or</w:t>
      </w:r>
    </w:p>
    <w:p w14:paraId="2EC6A418" w14:textId="77777777" w:rsidR="00EF1C12" w:rsidRPr="00A70727" w:rsidRDefault="002A66DE" w:rsidP="002A66DE">
      <w:pPr>
        <w:pStyle w:val="Apara"/>
      </w:pPr>
      <w:r>
        <w:tab/>
      </w:r>
      <w:r w:rsidR="00A22F4B" w:rsidRPr="00A70727">
        <w:t>(c)</w:t>
      </w:r>
      <w:r w:rsidR="00A22F4B" w:rsidRPr="00A70727">
        <w:tab/>
      </w:r>
      <w:r w:rsidR="00EF1C12" w:rsidRPr="00A70727">
        <w:t>enter premises in accordance with a search warrant; or</w:t>
      </w:r>
    </w:p>
    <w:p w14:paraId="159204C3" w14:textId="77777777" w:rsidR="00EF1C12" w:rsidRPr="00A70727" w:rsidRDefault="002A66DE" w:rsidP="0084683B">
      <w:pPr>
        <w:pStyle w:val="Apara"/>
        <w:keepNext/>
        <w:keepLines/>
      </w:pPr>
      <w:r>
        <w:lastRenderedPageBreak/>
        <w:tab/>
      </w:r>
      <w:r w:rsidR="00A22F4B" w:rsidRPr="00A70727">
        <w:t>(d)</w:t>
      </w:r>
      <w:r w:rsidR="00A22F4B" w:rsidRPr="00A70727">
        <w:tab/>
      </w:r>
      <w:r w:rsidR="00EF1C12" w:rsidRPr="00A70727">
        <w:t>at any time, enter premises if</w:t>
      </w:r>
      <w:r w:rsidR="008D5D10" w:rsidRPr="00A70727">
        <w:t xml:space="preserve"> the authorised person believes on reasonable grounds</w:t>
      </w:r>
      <w:r w:rsidR="00EF1C12" w:rsidRPr="00A70727">
        <w:t xml:space="preserve"> that the circumstances are so serious and urgent that immediate entry to the premises without the authority of a search warrant is necessary.</w:t>
      </w:r>
    </w:p>
    <w:p w14:paraId="1DCD70BA" w14:textId="77777777" w:rsidR="005D6CF5" w:rsidRPr="008F4040" w:rsidRDefault="005D6CF5" w:rsidP="005D6CF5">
      <w:pPr>
        <w:pStyle w:val="aExamHdgss"/>
      </w:pPr>
      <w:r w:rsidRPr="008F4040">
        <w:t>Example—par (d)</w:t>
      </w:r>
    </w:p>
    <w:p w14:paraId="6D6A58C6" w14:textId="77777777" w:rsidR="005D6CF5" w:rsidRPr="008F4040" w:rsidRDefault="005D6CF5" w:rsidP="005D6CF5">
      <w:pPr>
        <w:pStyle w:val="aExamss"/>
        <w:keepNext/>
      </w:pPr>
      <w:r w:rsidRPr="008F4040">
        <w:t>an imminent risk to the health or safety of a person</w:t>
      </w:r>
    </w:p>
    <w:p w14:paraId="23DC8F87" w14:textId="77777777" w:rsidR="005D6CF5" w:rsidRPr="008F4040" w:rsidRDefault="005D6CF5" w:rsidP="005D6CF5">
      <w:pPr>
        <w:pStyle w:val="aNote"/>
      </w:pPr>
      <w:r w:rsidRPr="008F4040">
        <w:rPr>
          <w:rStyle w:val="charItals"/>
        </w:rPr>
        <w:t>Note</w:t>
      </w:r>
      <w:r w:rsidRPr="008F4040">
        <w:rPr>
          <w:rStyle w:val="charItals"/>
        </w:rPr>
        <w:tab/>
      </w:r>
      <w:r w:rsidRPr="008F4040">
        <w:t>An authorised person who enters premises may seize anything at the premises in accordance with s 36 (3) and (4).  The authorised person has the power to make a direction to destroy or otherwise dispose of the thing, or make the thing safe or arrange for someone else to make it safe in accordance with s 47.</w:t>
      </w:r>
    </w:p>
    <w:p w14:paraId="5F7B0196" w14:textId="77777777" w:rsidR="00EF1C12" w:rsidRPr="00A70727" w:rsidRDefault="002A66DE" w:rsidP="002A66DE">
      <w:pPr>
        <w:pStyle w:val="Amain"/>
      </w:pPr>
      <w:r>
        <w:tab/>
      </w:r>
      <w:r w:rsidR="00A22F4B" w:rsidRPr="00A70727">
        <w:t>(2)</w:t>
      </w:r>
      <w:r w:rsidR="00A22F4B" w:rsidRPr="00A70727">
        <w:tab/>
      </w:r>
      <w:r w:rsidR="00EF1C12" w:rsidRPr="00A70727">
        <w:t>However, subsection (1) (a) does not authorise entry into a part of premises that is being used only for residential purposes.</w:t>
      </w:r>
    </w:p>
    <w:p w14:paraId="0CF8C5A4" w14:textId="77777777" w:rsidR="00EF1C12" w:rsidRPr="00A70727" w:rsidRDefault="002A66DE" w:rsidP="002A66DE">
      <w:pPr>
        <w:pStyle w:val="Amain"/>
      </w:pPr>
      <w:r>
        <w:tab/>
      </w:r>
      <w:r w:rsidR="00A22F4B" w:rsidRPr="00A70727">
        <w:t>(3)</w:t>
      </w:r>
      <w:r w:rsidR="00A22F4B" w:rsidRPr="00A70727">
        <w:tab/>
      </w:r>
      <w:r w:rsidR="00EF1C12" w:rsidRPr="00A70727">
        <w:t xml:space="preserve">An authorised person may, without the consent </w:t>
      </w:r>
      <w:r w:rsidR="008D5D10" w:rsidRPr="00A70727">
        <w:t>of the occupier,</w:t>
      </w:r>
      <w:r w:rsidR="00EF1C12" w:rsidRPr="00A70727">
        <w:t xml:space="preserve"> enter land around the premises to ask for consent to enter the premises.</w:t>
      </w:r>
    </w:p>
    <w:p w14:paraId="3EC2D881" w14:textId="77777777" w:rsidR="00EF1C12" w:rsidRPr="00A70727" w:rsidRDefault="002A66DE" w:rsidP="002A66DE">
      <w:pPr>
        <w:pStyle w:val="Amain"/>
      </w:pPr>
      <w:r>
        <w:tab/>
      </w:r>
      <w:r w:rsidR="00A22F4B" w:rsidRPr="00A70727">
        <w:t>(4)</w:t>
      </w:r>
      <w:r w:rsidR="00A22F4B" w:rsidRPr="00A70727">
        <w:tab/>
      </w:r>
      <w:r w:rsidR="00EF1C12" w:rsidRPr="00A70727">
        <w:t>To remove any doubt, an authorised person may enter premises under subsection (1) without payment of an entry fee or other charge.</w:t>
      </w:r>
    </w:p>
    <w:p w14:paraId="53F8A1FB" w14:textId="77777777" w:rsidR="00EF1C12" w:rsidRPr="00A70727" w:rsidRDefault="002A66DE" w:rsidP="002A66DE">
      <w:pPr>
        <w:pStyle w:val="Amain"/>
        <w:keepNext/>
      </w:pPr>
      <w:r>
        <w:tab/>
      </w:r>
      <w:r w:rsidR="00A22F4B" w:rsidRPr="00A70727">
        <w:t>(5)</w:t>
      </w:r>
      <w:r w:rsidR="00A22F4B" w:rsidRPr="00A70727">
        <w:tab/>
      </w:r>
      <w:r w:rsidR="00EF1C12" w:rsidRPr="00A70727">
        <w:t>In this section:</w:t>
      </w:r>
    </w:p>
    <w:p w14:paraId="046B0137" w14:textId="77777777" w:rsidR="00EF1C12" w:rsidRPr="00A70727" w:rsidRDefault="00EF1C12" w:rsidP="00A22F4B">
      <w:pPr>
        <w:pStyle w:val="aDef"/>
      </w:pPr>
      <w:r w:rsidRPr="00A70727">
        <w:rPr>
          <w:rStyle w:val="charBoldItals"/>
        </w:rPr>
        <w:t xml:space="preserve">at any reasonable time </w:t>
      </w:r>
      <w:r w:rsidRPr="00A70727">
        <w:t>includes at any time when the public is entitled to use the premises, or when the premises are open to or used by the public (whether or not on payment of money).</w:t>
      </w:r>
    </w:p>
    <w:p w14:paraId="181A4518" w14:textId="77777777" w:rsidR="00EF1C12" w:rsidRPr="00A70727" w:rsidRDefault="00A22F4B" w:rsidP="00A22F4B">
      <w:pPr>
        <w:pStyle w:val="AH5Sec"/>
      </w:pPr>
      <w:bookmarkStart w:id="60" w:name="_Toc58851219"/>
      <w:r w:rsidRPr="0038361D">
        <w:rPr>
          <w:rStyle w:val="CharSectNo"/>
        </w:rPr>
        <w:t>33</w:t>
      </w:r>
      <w:r w:rsidRPr="00A70727">
        <w:tab/>
      </w:r>
      <w:r w:rsidR="00EF1C12" w:rsidRPr="00A70727">
        <w:t>Production of identity card</w:t>
      </w:r>
      <w:bookmarkEnd w:id="60"/>
    </w:p>
    <w:p w14:paraId="42D96057" w14:textId="77777777" w:rsidR="00EF1C12" w:rsidRPr="00A70727" w:rsidRDefault="00EF1C12" w:rsidP="00EF1C12">
      <w:pPr>
        <w:pStyle w:val="Amainreturn"/>
      </w:pPr>
      <w:r w:rsidRPr="00A70727">
        <w:t xml:space="preserve">An authorised person must not remain at premises entered under this part if the authorised person does not produce </w:t>
      </w:r>
      <w:r w:rsidR="001E25FB" w:rsidRPr="00591A0F">
        <w:t>the authorised person’s</w:t>
      </w:r>
      <w:r w:rsidRPr="00A70727">
        <w:t xml:space="preserve"> identity card when asked by the occupier.</w:t>
      </w:r>
    </w:p>
    <w:p w14:paraId="2851D368" w14:textId="77777777" w:rsidR="00EF1C12" w:rsidRPr="00A70727" w:rsidRDefault="00A22F4B" w:rsidP="00A22F4B">
      <w:pPr>
        <w:pStyle w:val="AH5Sec"/>
      </w:pPr>
      <w:bookmarkStart w:id="61" w:name="_Toc58851220"/>
      <w:r w:rsidRPr="0038361D">
        <w:rPr>
          <w:rStyle w:val="CharSectNo"/>
        </w:rPr>
        <w:t>34</w:t>
      </w:r>
      <w:r w:rsidRPr="00A70727">
        <w:tab/>
      </w:r>
      <w:r w:rsidR="00EF1C12" w:rsidRPr="00A70727">
        <w:t>Consent to entry</w:t>
      </w:r>
      <w:bookmarkEnd w:id="61"/>
    </w:p>
    <w:p w14:paraId="6628028A" w14:textId="77777777" w:rsidR="00EF1C12" w:rsidRPr="00A70727" w:rsidRDefault="002A66DE" w:rsidP="002A66DE">
      <w:pPr>
        <w:pStyle w:val="Amain"/>
      </w:pPr>
      <w:r>
        <w:tab/>
      </w:r>
      <w:r w:rsidR="00A22F4B" w:rsidRPr="00A70727">
        <w:t>(1)</w:t>
      </w:r>
      <w:r w:rsidR="00A22F4B" w:rsidRPr="00A70727">
        <w:tab/>
      </w:r>
      <w:r w:rsidR="00EF1C12" w:rsidRPr="00A70727">
        <w:t xml:space="preserve">When seeking the consent of an occupier to enter premises under section </w:t>
      </w:r>
      <w:r w:rsidR="00B91414" w:rsidRPr="00A70727">
        <w:t>32</w:t>
      </w:r>
      <w:r w:rsidR="00EF1C12" w:rsidRPr="00A70727">
        <w:t xml:space="preserve"> (1) (b), an authorised person must—</w:t>
      </w:r>
    </w:p>
    <w:p w14:paraId="27F64618" w14:textId="77777777" w:rsidR="00EF1C12" w:rsidRPr="00A70727" w:rsidRDefault="002A66DE" w:rsidP="002A66DE">
      <w:pPr>
        <w:pStyle w:val="Apara"/>
      </w:pPr>
      <w:r>
        <w:tab/>
      </w:r>
      <w:r w:rsidR="00A22F4B" w:rsidRPr="00A70727">
        <w:t>(a)</w:t>
      </w:r>
      <w:r w:rsidR="00A22F4B" w:rsidRPr="00A70727">
        <w:tab/>
      </w:r>
      <w:r w:rsidR="00EF1C12" w:rsidRPr="00A70727">
        <w:t xml:space="preserve">produce </w:t>
      </w:r>
      <w:r w:rsidR="001E25FB" w:rsidRPr="00591A0F">
        <w:t>the authorised person’s</w:t>
      </w:r>
      <w:r w:rsidR="00EF1C12" w:rsidRPr="00A70727">
        <w:t xml:space="preserve"> identity card; and</w:t>
      </w:r>
    </w:p>
    <w:p w14:paraId="2DEBD804" w14:textId="77777777" w:rsidR="00EF1C12" w:rsidRPr="00A70727" w:rsidRDefault="002A66DE" w:rsidP="002A66DE">
      <w:pPr>
        <w:pStyle w:val="Apara"/>
      </w:pPr>
      <w:r>
        <w:lastRenderedPageBreak/>
        <w:tab/>
      </w:r>
      <w:r w:rsidR="00A22F4B" w:rsidRPr="00A70727">
        <w:t>(b)</w:t>
      </w:r>
      <w:r w:rsidR="00A22F4B" w:rsidRPr="00A70727">
        <w:tab/>
      </w:r>
      <w:r w:rsidR="00EF1C12" w:rsidRPr="00A70727">
        <w:t>tell the occupier—</w:t>
      </w:r>
    </w:p>
    <w:p w14:paraId="4BCAEE5D" w14:textId="77777777" w:rsidR="00EF1C12" w:rsidRPr="00A70727" w:rsidRDefault="002A66DE" w:rsidP="002A66DE">
      <w:pPr>
        <w:pStyle w:val="Asubpara"/>
      </w:pPr>
      <w:r>
        <w:tab/>
      </w:r>
      <w:r w:rsidR="00A22F4B" w:rsidRPr="00A70727">
        <w:t>(i)</w:t>
      </w:r>
      <w:r w:rsidR="00A22F4B" w:rsidRPr="00A70727">
        <w:tab/>
      </w:r>
      <w:r w:rsidR="00EF1C12" w:rsidRPr="00A70727">
        <w:t>the purpose of the entry; and</w:t>
      </w:r>
    </w:p>
    <w:p w14:paraId="4327489E" w14:textId="77777777" w:rsidR="00EF1C12" w:rsidRPr="00A70727" w:rsidRDefault="002A66DE" w:rsidP="002A66DE">
      <w:pPr>
        <w:pStyle w:val="Asubpara"/>
      </w:pPr>
      <w:r>
        <w:tab/>
      </w:r>
      <w:r w:rsidR="00A22F4B" w:rsidRPr="00A70727">
        <w:t>(ii)</w:t>
      </w:r>
      <w:r w:rsidR="00A22F4B" w:rsidRPr="00A70727">
        <w:tab/>
      </w:r>
      <w:r w:rsidR="00EF1C12" w:rsidRPr="00A70727">
        <w:t>that anything found and seized under this part may be used in evidence in court; and</w:t>
      </w:r>
    </w:p>
    <w:p w14:paraId="55199F47" w14:textId="77777777" w:rsidR="002B110F" w:rsidRPr="00A70727" w:rsidRDefault="002A66DE" w:rsidP="002A66DE">
      <w:pPr>
        <w:pStyle w:val="Asubpara"/>
      </w:pPr>
      <w:r>
        <w:tab/>
      </w:r>
      <w:r w:rsidR="00A22F4B" w:rsidRPr="00A70727">
        <w:t>(iii)</w:t>
      </w:r>
      <w:r w:rsidR="00A22F4B" w:rsidRPr="00A70727">
        <w:tab/>
      </w:r>
      <w:r w:rsidR="002B110F" w:rsidRPr="00A70727">
        <w:t>that consent may be refused.</w:t>
      </w:r>
    </w:p>
    <w:p w14:paraId="53004461" w14:textId="77777777" w:rsidR="002B110F" w:rsidRPr="00A70727" w:rsidRDefault="002A66DE" w:rsidP="002A66DE">
      <w:pPr>
        <w:pStyle w:val="Amain"/>
      </w:pPr>
      <w:r>
        <w:tab/>
      </w:r>
      <w:r w:rsidR="00A22F4B" w:rsidRPr="00A70727">
        <w:t>(2)</w:t>
      </w:r>
      <w:r w:rsidR="00A22F4B" w:rsidRPr="00A70727">
        <w:tab/>
      </w:r>
      <w:r w:rsidR="002B110F" w:rsidRPr="00A70727">
        <w:t xml:space="preserve">If the occupier consents, the authorised person must ask the occupier to sign a written acknowledgment (an </w:t>
      </w:r>
      <w:r w:rsidR="002B110F" w:rsidRPr="00A70727">
        <w:rPr>
          <w:rStyle w:val="charBoldItals"/>
        </w:rPr>
        <w:t>acknowledgment of consent</w:t>
      </w:r>
      <w:r w:rsidR="002B110F" w:rsidRPr="00A70727">
        <w:t>)—</w:t>
      </w:r>
    </w:p>
    <w:p w14:paraId="4C4C120F" w14:textId="77777777" w:rsidR="002B110F" w:rsidRPr="00A70727" w:rsidRDefault="002A66DE" w:rsidP="002A66DE">
      <w:pPr>
        <w:pStyle w:val="Apara"/>
      </w:pPr>
      <w:r>
        <w:tab/>
      </w:r>
      <w:r w:rsidR="00A22F4B" w:rsidRPr="00A70727">
        <w:t>(a)</w:t>
      </w:r>
      <w:r w:rsidR="00A22F4B" w:rsidRPr="00A70727">
        <w:tab/>
      </w:r>
      <w:r w:rsidR="002B110F" w:rsidRPr="00A70727">
        <w:t>that the occupier was told—</w:t>
      </w:r>
    </w:p>
    <w:p w14:paraId="1D5D949B" w14:textId="77777777" w:rsidR="002B110F" w:rsidRPr="00A70727" w:rsidRDefault="002A66DE" w:rsidP="002A66DE">
      <w:pPr>
        <w:pStyle w:val="Asubpara"/>
      </w:pPr>
      <w:r>
        <w:tab/>
      </w:r>
      <w:r w:rsidR="00A22F4B" w:rsidRPr="00A70727">
        <w:t>(i)</w:t>
      </w:r>
      <w:r w:rsidR="00A22F4B" w:rsidRPr="00A70727">
        <w:tab/>
      </w:r>
      <w:r w:rsidR="002B110F" w:rsidRPr="00A70727">
        <w:t>the purpose of the entry; and</w:t>
      </w:r>
    </w:p>
    <w:p w14:paraId="2A1AB8E7" w14:textId="77777777" w:rsidR="002B110F" w:rsidRPr="00A70727" w:rsidRDefault="002A66DE" w:rsidP="002A66DE">
      <w:pPr>
        <w:pStyle w:val="Asubpara"/>
      </w:pPr>
      <w:r>
        <w:tab/>
      </w:r>
      <w:r w:rsidR="00A22F4B" w:rsidRPr="00A70727">
        <w:t>(ii)</w:t>
      </w:r>
      <w:r w:rsidR="00A22F4B" w:rsidRPr="00A70727">
        <w:tab/>
      </w:r>
      <w:r w:rsidR="002B110F" w:rsidRPr="00A70727">
        <w:t>that anything found and seized under this part may be used in evidence in court; and</w:t>
      </w:r>
    </w:p>
    <w:p w14:paraId="5E345167" w14:textId="77777777" w:rsidR="002B110F" w:rsidRPr="00A70727" w:rsidRDefault="002A66DE" w:rsidP="002A66DE">
      <w:pPr>
        <w:pStyle w:val="Asubpara"/>
      </w:pPr>
      <w:r>
        <w:tab/>
      </w:r>
      <w:r w:rsidR="00A22F4B" w:rsidRPr="00A70727">
        <w:t>(iii)</w:t>
      </w:r>
      <w:r w:rsidR="00A22F4B" w:rsidRPr="00A70727">
        <w:tab/>
      </w:r>
      <w:r w:rsidR="002B110F" w:rsidRPr="00A70727">
        <w:t>that consent may be refused; and</w:t>
      </w:r>
    </w:p>
    <w:p w14:paraId="1823D44E" w14:textId="77777777" w:rsidR="002B110F" w:rsidRPr="00A70727" w:rsidRDefault="002A66DE" w:rsidP="002A66DE">
      <w:pPr>
        <w:pStyle w:val="Apara"/>
      </w:pPr>
      <w:r>
        <w:tab/>
      </w:r>
      <w:r w:rsidR="00A22F4B" w:rsidRPr="00A70727">
        <w:t>(b)</w:t>
      </w:r>
      <w:r w:rsidR="00A22F4B" w:rsidRPr="00A70727">
        <w:tab/>
      </w:r>
      <w:r w:rsidR="002B110F" w:rsidRPr="00A70727">
        <w:t>that the occupier consented to the entry; and</w:t>
      </w:r>
    </w:p>
    <w:p w14:paraId="31947FCA" w14:textId="77777777" w:rsidR="002B110F" w:rsidRPr="00A70727" w:rsidRDefault="002A66DE" w:rsidP="002A66DE">
      <w:pPr>
        <w:pStyle w:val="Apara"/>
      </w:pPr>
      <w:r>
        <w:tab/>
      </w:r>
      <w:r w:rsidR="00A22F4B" w:rsidRPr="00A70727">
        <w:t>(c)</w:t>
      </w:r>
      <w:r w:rsidR="00A22F4B" w:rsidRPr="00A70727">
        <w:tab/>
      </w:r>
      <w:r w:rsidR="002B110F" w:rsidRPr="00A70727">
        <w:t>stating the time and date when consent was given.</w:t>
      </w:r>
    </w:p>
    <w:p w14:paraId="28F73EDA" w14:textId="77777777" w:rsidR="002B110F" w:rsidRPr="00A70727" w:rsidRDefault="002A66DE" w:rsidP="002A66DE">
      <w:pPr>
        <w:pStyle w:val="Amain"/>
      </w:pPr>
      <w:r>
        <w:tab/>
      </w:r>
      <w:r w:rsidR="00A22F4B" w:rsidRPr="00A70727">
        <w:t>(3)</w:t>
      </w:r>
      <w:r w:rsidR="00A22F4B" w:rsidRPr="00A70727">
        <w:tab/>
      </w:r>
      <w:r w:rsidR="002B110F" w:rsidRPr="00A70727">
        <w:t>If the occupier signs an acknowledgment of consent, the authorised person must immediately give a copy to the occupier.</w:t>
      </w:r>
    </w:p>
    <w:p w14:paraId="3032FC33" w14:textId="77777777" w:rsidR="002B110F" w:rsidRPr="00A70727" w:rsidRDefault="002A66DE" w:rsidP="00544DE7">
      <w:pPr>
        <w:pStyle w:val="Amain"/>
        <w:keepNext/>
      </w:pPr>
      <w:r>
        <w:tab/>
      </w:r>
      <w:r w:rsidR="00A22F4B" w:rsidRPr="00A70727">
        <w:t>(4)</w:t>
      </w:r>
      <w:r w:rsidR="00A22F4B" w:rsidRPr="00A70727">
        <w:tab/>
      </w:r>
      <w:r w:rsidR="002B110F" w:rsidRPr="00A70727">
        <w:t>A court must find that the occupier did not consent to entry to the premises by the authorised person under this part if—</w:t>
      </w:r>
    </w:p>
    <w:p w14:paraId="2F02038D" w14:textId="77777777" w:rsidR="002B110F" w:rsidRPr="00A70727" w:rsidRDefault="002A66DE" w:rsidP="00544DE7">
      <w:pPr>
        <w:pStyle w:val="Apara"/>
        <w:keepNext/>
      </w:pPr>
      <w:r>
        <w:tab/>
      </w:r>
      <w:r w:rsidR="00A22F4B" w:rsidRPr="00A70727">
        <w:t>(a)</w:t>
      </w:r>
      <w:r w:rsidR="00A22F4B" w:rsidRPr="00A70727">
        <w:tab/>
      </w:r>
      <w:r w:rsidR="002B110F" w:rsidRPr="00A70727">
        <w:t>the question arises in a proceeding in the court whether the occupier consented to the entry; and</w:t>
      </w:r>
    </w:p>
    <w:p w14:paraId="7B4EF596" w14:textId="77777777" w:rsidR="002B110F" w:rsidRPr="00A70727" w:rsidRDefault="002A66DE" w:rsidP="00544DE7">
      <w:pPr>
        <w:pStyle w:val="Apara"/>
        <w:keepNext/>
      </w:pPr>
      <w:r>
        <w:tab/>
      </w:r>
      <w:r w:rsidR="00A22F4B" w:rsidRPr="00A70727">
        <w:t>(b)</w:t>
      </w:r>
      <w:r w:rsidR="00A22F4B" w:rsidRPr="00A70727">
        <w:tab/>
      </w:r>
      <w:r w:rsidR="002B110F" w:rsidRPr="00A70727">
        <w:t>an acknowledgment of consent is not produced in evidence; and</w:t>
      </w:r>
    </w:p>
    <w:p w14:paraId="1F3072A1" w14:textId="77777777" w:rsidR="002B110F" w:rsidRPr="00A70727" w:rsidRDefault="002A66DE" w:rsidP="002A66DE">
      <w:pPr>
        <w:pStyle w:val="Apara"/>
      </w:pPr>
      <w:r>
        <w:tab/>
      </w:r>
      <w:r w:rsidR="00A22F4B" w:rsidRPr="00A70727">
        <w:t>(c)</w:t>
      </w:r>
      <w:r w:rsidR="00A22F4B" w:rsidRPr="00A70727">
        <w:tab/>
      </w:r>
      <w:r w:rsidR="00B05693" w:rsidRPr="00A70727">
        <w:t xml:space="preserve">it </w:t>
      </w:r>
      <w:r w:rsidR="002B110F" w:rsidRPr="00A70727">
        <w:t>is not proved that the occupier consented to the entry.</w:t>
      </w:r>
    </w:p>
    <w:p w14:paraId="20AA5D23" w14:textId="77777777" w:rsidR="002B110F" w:rsidRPr="00A70727" w:rsidRDefault="00A22F4B" w:rsidP="00A22F4B">
      <w:pPr>
        <w:pStyle w:val="AH5Sec"/>
      </w:pPr>
      <w:bookmarkStart w:id="62" w:name="_Toc58851221"/>
      <w:r w:rsidRPr="0038361D">
        <w:rPr>
          <w:rStyle w:val="CharSectNo"/>
        </w:rPr>
        <w:lastRenderedPageBreak/>
        <w:t>35</w:t>
      </w:r>
      <w:r w:rsidRPr="00A70727">
        <w:tab/>
      </w:r>
      <w:r w:rsidR="002B110F" w:rsidRPr="00A70727">
        <w:t>General powers on entry to premises</w:t>
      </w:r>
      <w:bookmarkEnd w:id="62"/>
    </w:p>
    <w:p w14:paraId="42C3C89A" w14:textId="77777777" w:rsidR="002B110F" w:rsidRPr="00A70727" w:rsidRDefault="002A66DE" w:rsidP="002A66DE">
      <w:pPr>
        <w:pStyle w:val="Amain"/>
        <w:keepNext/>
      </w:pPr>
      <w:r>
        <w:tab/>
      </w:r>
      <w:r w:rsidR="00A22F4B" w:rsidRPr="00A70727">
        <w:t>(1)</w:t>
      </w:r>
      <w:r w:rsidR="00A22F4B" w:rsidRPr="00A70727">
        <w:tab/>
      </w:r>
      <w:r w:rsidR="002B110F" w:rsidRPr="00A70727">
        <w:t>An authorised person who enters premises under this part may, for this Act, do 1 or more of the following in relation to the premises or anything on the premises:</w:t>
      </w:r>
    </w:p>
    <w:p w14:paraId="6BF3A152" w14:textId="77777777" w:rsidR="002B110F" w:rsidRPr="00A70727" w:rsidRDefault="002A66DE" w:rsidP="00D23280">
      <w:pPr>
        <w:pStyle w:val="Apara"/>
        <w:keepNext/>
      </w:pPr>
      <w:r>
        <w:tab/>
      </w:r>
      <w:r w:rsidR="00A22F4B" w:rsidRPr="00A70727">
        <w:t>(a)</w:t>
      </w:r>
      <w:r w:rsidR="00A22F4B" w:rsidRPr="00A70727">
        <w:tab/>
      </w:r>
      <w:r w:rsidR="002B110F" w:rsidRPr="00A70727">
        <w:t>inspect or examine;</w:t>
      </w:r>
    </w:p>
    <w:p w14:paraId="7C80BDC6" w14:textId="77777777" w:rsidR="002B110F" w:rsidRPr="00A70727" w:rsidRDefault="002A66DE" w:rsidP="00D23280">
      <w:pPr>
        <w:pStyle w:val="Apara"/>
        <w:keepNext/>
      </w:pPr>
      <w:r>
        <w:tab/>
      </w:r>
      <w:r w:rsidR="00A22F4B" w:rsidRPr="00A70727">
        <w:t>(b)</w:t>
      </w:r>
      <w:r w:rsidR="00A22F4B" w:rsidRPr="00A70727">
        <w:tab/>
      </w:r>
      <w:r w:rsidR="002B110F" w:rsidRPr="00A70727">
        <w:t>take measurements or conduct tests;</w:t>
      </w:r>
    </w:p>
    <w:p w14:paraId="71FD3FDA" w14:textId="77777777" w:rsidR="002B110F" w:rsidRPr="002A66DE" w:rsidRDefault="002A66DE" w:rsidP="002A66DE">
      <w:pPr>
        <w:pStyle w:val="Apara"/>
        <w:rPr>
          <w:rFonts w:ascii="Times New (W1)" w:hAnsi="Times New (W1)" w:cs="Times New (W1)"/>
        </w:rPr>
      </w:pPr>
      <w:r w:rsidRPr="002A66DE">
        <w:rPr>
          <w:rFonts w:ascii="Times New (W1)" w:hAnsi="Times New (W1)" w:cs="Times New (W1)"/>
        </w:rPr>
        <w:tab/>
      </w:r>
      <w:r w:rsidR="00A22F4B" w:rsidRPr="002A66DE">
        <w:rPr>
          <w:rFonts w:ascii="Times New (W1)" w:hAnsi="Times New (W1)" w:cs="Times New (W1)"/>
        </w:rPr>
        <w:t>(c)</w:t>
      </w:r>
      <w:r w:rsidR="00A22F4B" w:rsidRPr="002A66DE">
        <w:rPr>
          <w:rFonts w:ascii="Times New (W1)" w:hAnsi="Times New (W1)" w:cs="Times New (W1)"/>
        </w:rPr>
        <w:tab/>
      </w:r>
      <w:r w:rsidR="002B110F" w:rsidRPr="002A66DE">
        <w:rPr>
          <w:rFonts w:ascii="Times New (W1)" w:hAnsi="Times New (W1)" w:cs="Times New (W1)"/>
        </w:rPr>
        <w:t>take samples;</w:t>
      </w:r>
    </w:p>
    <w:p w14:paraId="1B876FD4" w14:textId="77777777" w:rsidR="002B110F" w:rsidRPr="00A70727" w:rsidRDefault="002A66DE" w:rsidP="002A66DE">
      <w:pPr>
        <w:pStyle w:val="Apara"/>
      </w:pPr>
      <w:r>
        <w:tab/>
      </w:r>
      <w:r w:rsidR="00A22F4B" w:rsidRPr="00A70727">
        <w:t>(d)</w:t>
      </w:r>
      <w:r w:rsidR="00A22F4B" w:rsidRPr="00A70727">
        <w:tab/>
      </w:r>
      <w:r w:rsidR="002B110F" w:rsidRPr="00A70727">
        <w:t>take photographs, films, or audio, video or other recordings;</w:t>
      </w:r>
    </w:p>
    <w:p w14:paraId="35D9E591" w14:textId="77777777" w:rsidR="002B110F" w:rsidRPr="00A70727" w:rsidRDefault="002A66DE" w:rsidP="00544DE7">
      <w:pPr>
        <w:pStyle w:val="Apara"/>
        <w:keepNext/>
        <w:keepLines/>
      </w:pPr>
      <w:r>
        <w:tab/>
      </w:r>
      <w:r w:rsidR="00A22F4B" w:rsidRPr="00A70727">
        <w:t>(e)</w:t>
      </w:r>
      <w:r w:rsidR="00A22F4B" w:rsidRPr="00A70727">
        <w:tab/>
      </w:r>
      <w:r w:rsidR="002B110F" w:rsidRPr="00A70727">
        <w:t>require the occupier, or anyone at the premises, to give the authorised person reasonable help to exercise a power under this part.</w:t>
      </w:r>
    </w:p>
    <w:p w14:paraId="0348C572" w14:textId="5DA20984" w:rsidR="002B110F" w:rsidRPr="00A70727" w:rsidRDefault="002B110F" w:rsidP="00544DE7">
      <w:pPr>
        <w:pStyle w:val="aNote"/>
        <w:keepLines/>
      </w:pPr>
      <w:r w:rsidRPr="00A70727">
        <w:rPr>
          <w:rStyle w:val="charItals"/>
        </w:rPr>
        <w:t>Note</w:t>
      </w:r>
      <w:r w:rsidRPr="00A70727">
        <w:rPr>
          <w:rStyle w:val="charItals"/>
        </w:rPr>
        <w:tab/>
      </w:r>
      <w:r w:rsidRPr="00A70727">
        <w:t xml:space="preserve">The </w:t>
      </w:r>
      <w:hyperlink r:id="rId73" w:tooltip="A2001-14" w:history="1">
        <w:r w:rsidR="00AA727A" w:rsidRPr="00AA727A">
          <w:rPr>
            <w:rStyle w:val="charCitHyperlinkAbbrev"/>
          </w:rPr>
          <w:t>Legislation Act</w:t>
        </w:r>
      </w:hyperlink>
      <w:r w:rsidRPr="00A70727">
        <w:t>, s 170 and s 171 deal with the application of the privilege against self</w:t>
      </w:r>
      <w:r w:rsidR="008D5D10" w:rsidRPr="00A70727">
        <w:t>-</w:t>
      </w:r>
      <w:r w:rsidRPr="00A70727">
        <w:t>incrimination and client legal privilege.</w:t>
      </w:r>
    </w:p>
    <w:p w14:paraId="19CB4AC2" w14:textId="77777777" w:rsidR="002B110F" w:rsidRPr="00A70727" w:rsidRDefault="002A66DE" w:rsidP="00544DE7">
      <w:pPr>
        <w:pStyle w:val="Amain"/>
        <w:keepNext/>
        <w:keepLines/>
      </w:pPr>
      <w:r>
        <w:tab/>
      </w:r>
      <w:r w:rsidR="00A22F4B" w:rsidRPr="00A70727">
        <w:t>(2)</w:t>
      </w:r>
      <w:r w:rsidR="00A22F4B" w:rsidRPr="00A70727">
        <w:tab/>
      </w:r>
      <w:r w:rsidR="002B110F" w:rsidRPr="00A70727">
        <w:t>A person must take all reasonable steps to comply with a requirement made of the person under subsection (1) (e).</w:t>
      </w:r>
    </w:p>
    <w:p w14:paraId="26FFABA1" w14:textId="77777777" w:rsidR="002B110F" w:rsidRPr="00A70727" w:rsidRDefault="002B110F" w:rsidP="00E6122C">
      <w:pPr>
        <w:pStyle w:val="Penalty"/>
        <w:keepLines/>
      </w:pPr>
      <w:r w:rsidRPr="00A70727">
        <w:t>Maximum penalty:  50 penalty units.</w:t>
      </w:r>
    </w:p>
    <w:p w14:paraId="3967FDFB" w14:textId="77777777" w:rsidR="002B110F" w:rsidRPr="00A70727" w:rsidRDefault="00A22F4B" w:rsidP="00E6122C">
      <w:pPr>
        <w:pStyle w:val="AH5Sec"/>
      </w:pPr>
      <w:bookmarkStart w:id="63" w:name="_Toc58851222"/>
      <w:r w:rsidRPr="0038361D">
        <w:rPr>
          <w:rStyle w:val="CharSectNo"/>
        </w:rPr>
        <w:t>36</w:t>
      </w:r>
      <w:r w:rsidRPr="00A70727">
        <w:tab/>
      </w:r>
      <w:r w:rsidR="002B110F" w:rsidRPr="00A70727">
        <w:t>Power to seize things</w:t>
      </w:r>
      <w:bookmarkEnd w:id="63"/>
    </w:p>
    <w:p w14:paraId="65874C64" w14:textId="77777777" w:rsidR="002B110F" w:rsidRPr="00A70727" w:rsidRDefault="002A66DE" w:rsidP="00544DE7">
      <w:pPr>
        <w:pStyle w:val="Amain"/>
        <w:keepNext/>
      </w:pPr>
      <w:r>
        <w:tab/>
      </w:r>
      <w:r w:rsidR="00A22F4B" w:rsidRPr="00A70727">
        <w:t>(1)</w:t>
      </w:r>
      <w:r w:rsidR="00A22F4B" w:rsidRPr="00A70727">
        <w:tab/>
      </w:r>
      <w:r w:rsidR="002B110F" w:rsidRPr="00A70727">
        <w:t>An authorised person who enters premises under this part with the occupier’s consent may seize anything at the premises if—</w:t>
      </w:r>
    </w:p>
    <w:p w14:paraId="128A79BD" w14:textId="77777777" w:rsidR="002B110F" w:rsidRPr="00A70727" w:rsidRDefault="002A66DE" w:rsidP="002A66DE">
      <w:pPr>
        <w:pStyle w:val="Apara"/>
      </w:pPr>
      <w:r>
        <w:tab/>
      </w:r>
      <w:r w:rsidR="00A22F4B" w:rsidRPr="00A70727">
        <w:t>(a)</w:t>
      </w:r>
      <w:r w:rsidR="00A22F4B" w:rsidRPr="00A70727">
        <w:tab/>
      </w:r>
      <w:r w:rsidR="002B110F" w:rsidRPr="00A70727">
        <w:t>the</w:t>
      </w:r>
      <w:r w:rsidR="008D5D10" w:rsidRPr="00A70727">
        <w:t xml:space="preserve"> authorised person is satisfied</w:t>
      </w:r>
      <w:r w:rsidR="002B110F" w:rsidRPr="00A70727">
        <w:t xml:space="preserve"> on reasonable grounds that the thing is connected with an offence against this Act; and</w:t>
      </w:r>
    </w:p>
    <w:p w14:paraId="656D003B" w14:textId="77777777" w:rsidR="002B110F" w:rsidRPr="00A70727" w:rsidRDefault="002A66DE" w:rsidP="002A66DE">
      <w:pPr>
        <w:pStyle w:val="Apara"/>
      </w:pPr>
      <w:r>
        <w:tab/>
      </w:r>
      <w:r w:rsidR="00A22F4B" w:rsidRPr="00A70727">
        <w:t>(b)</w:t>
      </w:r>
      <w:r w:rsidR="00A22F4B" w:rsidRPr="00A70727">
        <w:tab/>
      </w:r>
      <w:r w:rsidR="002B110F" w:rsidRPr="00A70727">
        <w:t>seizure of the thing is consistent with the purpose of the entry told to the occupier when seeking the occupier’s consent.</w:t>
      </w:r>
    </w:p>
    <w:p w14:paraId="21AEB698" w14:textId="77777777" w:rsidR="002B110F" w:rsidRPr="00A70727" w:rsidRDefault="002A66DE" w:rsidP="002A66DE">
      <w:pPr>
        <w:pStyle w:val="Amain"/>
      </w:pPr>
      <w:r>
        <w:tab/>
      </w:r>
      <w:r w:rsidR="00A22F4B" w:rsidRPr="00A70727">
        <w:t>(2)</w:t>
      </w:r>
      <w:r w:rsidR="00A22F4B" w:rsidRPr="00A70727">
        <w:tab/>
      </w:r>
      <w:r w:rsidR="002B110F" w:rsidRPr="00A70727">
        <w:t>An authorised person who enters premises under a warrant under this part may seize anything at the premises that the authorised person is authorised to seize under the warrant.</w:t>
      </w:r>
    </w:p>
    <w:p w14:paraId="469FB2EB" w14:textId="77777777" w:rsidR="002B110F" w:rsidRPr="00A70727" w:rsidRDefault="002A66DE" w:rsidP="002A66DE">
      <w:pPr>
        <w:pStyle w:val="Amain"/>
      </w:pPr>
      <w:r>
        <w:lastRenderedPageBreak/>
        <w:tab/>
      </w:r>
      <w:r w:rsidR="00A22F4B" w:rsidRPr="00A70727">
        <w:t>(3)</w:t>
      </w:r>
      <w:r w:rsidR="00A22F4B" w:rsidRPr="00A70727">
        <w:tab/>
      </w:r>
      <w:r w:rsidR="002B110F" w:rsidRPr="00A70727">
        <w:t xml:space="preserve">An authorised person who enters premises under this part (whether with the occupier’s consent, under a warrant or otherwise) may seize anything at the premises if </w:t>
      </w:r>
      <w:r w:rsidR="00504340" w:rsidRPr="00A70727">
        <w:t>satisfied</w:t>
      </w:r>
      <w:r w:rsidR="002B110F" w:rsidRPr="00A70727">
        <w:t xml:space="preserve"> on reasonable grounds that—</w:t>
      </w:r>
    </w:p>
    <w:p w14:paraId="779FC912" w14:textId="77777777" w:rsidR="002B110F" w:rsidRPr="00A70727" w:rsidRDefault="002A66DE" w:rsidP="002A66DE">
      <w:pPr>
        <w:pStyle w:val="Apara"/>
      </w:pPr>
      <w:r>
        <w:tab/>
      </w:r>
      <w:r w:rsidR="00A22F4B" w:rsidRPr="00A70727">
        <w:t>(a)</w:t>
      </w:r>
      <w:r w:rsidR="00A22F4B" w:rsidRPr="00A70727">
        <w:tab/>
      </w:r>
      <w:r w:rsidR="002B110F" w:rsidRPr="00A70727">
        <w:t>the thing is connected with an offence against this Act; and</w:t>
      </w:r>
    </w:p>
    <w:p w14:paraId="47F1A05D" w14:textId="77777777" w:rsidR="002B110F" w:rsidRPr="00A70727" w:rsidRDefault="002A66DE" w:rsidP="002A66DE">
      <w:pPr>
        <w:pStyle w:val="Apara"/>
      </w:pPr>
      <w:r>
        <w:tab/>
      </w:r>
      <w:r w:rsidR="00A22F4B" w:rsidRPr="00A70727">
        <w:t>(b)</w:t>
      </w:r>
      <w:r w:rsidR="00A22F4B" w:rsidRPr="00A70727">
        <w:tab/>
      </w:r>
      <w:r w:rsidR="002B110F" w:rsidRPr="00A70727">
        <w:t>the seizure is necessary to prevent the thing from being—</w:t>
      </w:r>
    </w:p>
    <w:p w14:paraId="1BA1EE1F" w14:textId="77777777" w:rsidR="002B110F" w:rsidRPr="00A70727" w:rsidRDefault="002A66DE" w:rsidP="002A66DE">
      <w:pPr>
        <w:pStyle w:val="Asubpara"/>
      </w:pPr>
      <w:r>
        <w:tab/>
      </w:r>
      <w:r w:rsidR="00A22F4B" w:rsidRPr="00A70727">
        <w:t>(i)</w:t>
      </w:r>
      <w:r w:rsidR="00A22F4B" w:rsidRPr="00A70727">
        <w:tab/>
      </w:r>
      <w:r w:rsidR="002B110F" w:rsidRPr="00A70727">
        <w:t>concealed, lost or destroyed; or</w:t>
      </w:r>
    </w:p>
    <w:p w14:paraId="2E38E90A" w14:textId="77777777" w:rsidR="002558BF" w:rsidRPr="00A70727" w:rsidRDefault="002A66DE" w:rsidP="002A66DE">
      <w:pPr>
        <w:pStyle w:val="Asubpara"/>
      </w:pPr>
      <w:r>
        <w:tab/>
      </w:r>
      <w:r w:rsidR="00A22F4B" w:rsidRPr="00A70727">
        <w:t>(ii)</w:t>
      </w:r>
      <w:r w:rsidR="00A22F4B" w:rsidRPr="00A70727">
        <w:tab/>
      </w:r>
      <w:r w:rsidR="002B110F" w:rsidRPr="00A70727">
        <w:t>used to commit, continue or repeat the offence.</w:t>
      </w:r>
    </w:p>
    <w:p w14:paraId="5850ECF0" w14:textId="77777777" w:rsidR="002558BF" w:rsidRPr="00A70727" w:rsidRDefault="002A66DE" w:rsidP="002A66DE">
      <w:pPr>
        <w:pStyle w:val="Amain"/>
      </w:pPr>
      <w:r>
        <w:tab/>
      </w:r>
      <w:r w:rsidR="00A22F4B" w:rsidRPr="00A70727">
        <w:t>(4)</w:t>
      </w:r>
      <w:r w:rsidR="00A22F4B" w:rsidRPr="00A70727">
        <w:tab/>
      </w:r>
      <w:r w:rsidR="002558BF" w:rsidRPr="00A70727">
        <w:t>Also, an authorised person who enters premises under this part (whether with the consent of a person in charge of the premises, under a warrant or otherwise) may seize anythi</w:t>
      </w:r>
      <w:r w:rsidR="00504340" w:rsidRPr="00A70727">
        <w:t>ng at the premises if satisfied</w:t>
      </w:r>
      <w:r w:rsidR="002558BF" w:rsidRPr="00A70727">
        <w:t xml:space="preserve"> on reasonable grounds that the thing </w:t>
      </w:r>
      <w:r w:rsidR="002558BF" w:rsidRPr="00A70727">
        <w:rPr>
          <w:snapToGrid w:val="0"/>
        </w:rPr>
        <w:t>poses a risk to the health or safety of people or of damage to property or the environment</w:t>
      </w:r>
      <w:r w:rsidR="002558BF" w:rsidRPr="00A70727">
        <w:t>.</w:t>
      </w:r>
    </w:p>
    <w:p w14:paraId="339E97E4" w14:textId="77777777" w:rsidR="002558BF" w:rsidRPr="00A70727" w:rsidRDefault="002A66DE" w:rsidP="002A66DE">
      <w:pPr>
        <w:pStyle w:val="Amain"/>
      </w:pPr>
      <w:r>
        <w:tab/>
      </w:r>
      <w:r w:rsidR="00A22F4B" w:rsidRPr="00A70727">
        <w:t>(5)</w:t>
      </w:r>
      <w:r w:rsidR="00A22F4B" w:rsidRPr="00A70727">
        <w:tab/>
      </w:r>
      <w:r w:rsidR="002558BF" w:rsidRPr="00A70727">
        <w:t>The powers of an authorised person under subsections (3) and (4) are additional to any powers of the authorised person under subsections (1) or (2) or any other territory law.</w:t>
      </w:r>
    </w:p>
    <w:p w14:paraId="6635E476" w14:textId="77777777" w:rsidR="002558BF" w:rsidRPr="00A70727" w:rsidRDefault="002A66DE" w:rsidP="00E6122C">
      <w:pPr>
        <w:pStyle w:val="Amain"/>
        <w:keepNext/>
      </w:pPr>
      <w:r>
        <w:tab/>
      </w:r>
      <w:r w:rsidR="00A22F4B" w:rsidRPr="00A70727">
        <w:t>(6)</w:t>
      </w:r>
      <w:r w:rsidR="00A22F4B" w:rsidRPr="00A70727">
        <w:tab/>
      </w:r>
      <w:r w:rsidR="002558BF" w:rsidRPr="00A70727">
        <w:t>Having seized a thing, an authorised person may—</w:t>
      </w:r>
    </w:p>
    <w:p w14:paraId="3C8A6C84" w14:textId="77777777" w:rsidR="002558BF" w:rsidRPr="00A70727" w:rsidRDefault="002A66DE" w:rsidP="00E6122C">
      <w:pPr>
        <w:pStyle w:val="Apara"/>
        <w:keepNext/>
      </w:pPr>
      <w:r>
        <w:tab/>
      </w:r>
      <w:r w:rsidR="00A22F4B" w:rsidRPr="00A70727">
        <w:t>(a)</w:t>
      </w:r>
      <w:r w:rsidR="00A22F4B" w:rsidRPr="00A70727">
        <w:tab/>
      </w:r>
      <w:r w:rsidR="002558BF" w:rsidRPr="00A70727">
        <w:t>remove the thing from the premises where it was seized (the</w:t>
      </w:r>
      <w:r w:rsidR="0072356C" w:rsidRPr="00A70727">
        <w:t> </w:t>
      </w:r>
      <w:r w:rsidR="002558BF" w:rsidRPr="00A70727">
        <w:rPr>
          <w:rStyle w:val="charBoldItals"/>
        </w:rPr>
        <w:t>place of seizure</w:t>
      </w:r>
      <w:r w:rsidR="002558BF" w:rsidRPr="00A70727">
        <w:t>) to another place; or</w:t>
      </w:r>
    </w:p>
    <w:p w14:paraId="2571E224" w14:textId="77777777" w:rsidR="002558BF" w:rsidRPr="00A70727" w:rsidRDefault="002A66DE" w:rsidP="002A66DE">
      <w:pPr>
        <w:pStyle w:val="Apara"/>
      </w:pPr>
      <w:r>
        <w:tab/>
      </w:r>
      <w:r w:rsidR="00A22F4B" w:rsidRPr="00A70727">
        <w:t>(b)</w:t>
      </w:r>
      <w:r w:rsidR="00A22F4B" w:rsidRPr="00A70727">
        <w:tab/>
      </w:r>
      <w:r w:rsidR="002558BF" w:rsidRPr="00A70727">
        <w:t>leave the thing at the place of seizure but restrict access to it.</w:t>
      </w:r>
    </w:p>
    <w:p w14:paraId="1CFD3EEB" w14:textId="77777777" w:rsidR="002558BF" w:rsidRPr="00A70727" w:rsidRDefault="002A66DE" w:rsidP="002A66DE">
      <w:pPr>
        <w:pStyle w:val="Amain"/>
      </w:pPr>
      <w:r>
        <w:tab/>
      </w:r>
      <w:r w:rsidR="00A22F4B" w:rsidRPr="00A70727">
        <w:t>(7)</w:t>
      </w:r>
      <w:r w:rsidR="00A22F4B" w:rsidRPr="00A70727">
        <w:tab/>
      </w:r>
      <w:r w:rsidR="002558BF" w:rsidRPr="00A70727">
        <w:t>A person commits an offence if—</w:t>
      </w:r>
    </w:p>
    <w:p w14:paraId="3A638DEB" w14:textId="77777777" w:rsidR="002558BF" w:rsidRPr="00A70727" w:rsidRDefault="002A66DE" w:rsidP="002A66DE">
      <w:pPr>
        <w:pStyle w:val="Apara"/>
      </w:pPr>
      <w:r>
        <w:tab/>
      </w:r>
      <w:r w:rsidR="00A22F4B" w:rsidRPr="00A70727">
        <w:t>(a)</w:t>
      </w:r>
      <w:r w:rsidR="00A22F4B" w:rsidRPr="00A70727">
        <w:tab/>
      </w:r>
      <w:r w:rsidR="002558BF" w:rsidRPr="00A70727">
        <w:t>the person interferes with a seized thing, or anything containing a seized thing, to which access has been restricted under subsection (6); and</w:t>
      </w:r>
    </w:p>
    <w:p w14:paraId="18485454" w14:textId="77777777" w:rsidR="002558BF" w:rsidRPr="00A70727" w:rsidRDefault="002A66DE" w:rsidP="002A66DE">
      <w:pPr>
        <w:pStyle w:val="Apara"/>
        <w:keepNext/>
      </w:pPr>
      <w:r>
        <w:tab/>
      </w:r>
      <w:r w:rsidR="00A22F4B" w:rsidRPr="00A70727">
        <w:t>(b)</w:t>
      </w:r>
      <w:r w:rsidR="00A22F4B" w:rsidRPr="00A70727">
        <w:tab/>
      </w:r>
      <w:r w:rsidR="002558BF" w:rsidRPr="00A70727">
        <w:t>the person does not have an authorised person’s approval to interfere with the thing.</w:t>
      </w:r>
    </w:p>
    <w:p w14:paraId="29D7D9D5" w14:textId="77777777" w:rsidR="002558BF" w:rsidRPr="00A70727" w:rsidRDefault="002558BF" w:rsidP="002A66DE">
      <w:pPr>
        <w:pStyle w:val="Penalty"/>
        <w:keepNext/>
      </w:pPr>
      <w:r w:rsidRPr="00A70727">
        <w:t>Maximum penalty:  50 penalty units.</w:t>
      </w:r>
    </w:p>
    <w:p w14:paraId="58CC8683" w14:textId="77777777" w:rsidR="002558BF" w:rsidRPr="00A70727" w:rsidRDefault="002A66DE" w:rsidP="002A66DE">
      <w:pPr>
        <w:pStyle w:val="Amain"/>
      </w:pPr>
      <w:r>
        <w:tab/>
      </w:r>
      <w:r w:rsidR="00A22F4B" w:rsidRPr="00A70727">
        <w:t>(8)</w:t>
      </w:r>
      <w:r w:rsidR="00A22F4B" w:rsidRPr="00A70727">
        <w:tab/>
      </w:r>
      <w:r w:rsidR="002558BF" w:rsidRPr="00A70727">
        <w:t>An offence against this section is a strict liability offence.</w:t>
      </w:r>
    </w:p>
    <w:p w14:paraId="39512A07" w14:textId="77777777" w:rsidR="002558BF" w:rsidRPr="0038361D" w:rsidRDefault="00A22F4B" w:rsidP="00A22F4B">
      <w:pPr>
        <w:pStyle w:val="AH3Div"/>
      </w:pPr>
      <w:bookmarkStart w:id="64" w:name="_Toc58851223"/>
      <w:r w:rsidRPr="0038361D">
        <w:rPr>
          <w:rStyle w:val="CharDivNo"/>
        </w:rPr>
        <w:lastRenderedPageBreak/>
        <w:t>Division 5.4</w:t>
      </w:r>
      <w:r w:rsidRPr="00A70727">
        <w:tab/>
      </w:r>
      <w:r w:rsidR="002558BF" w:rsidRPr="0038361D">
        <w:rPr>
          <w:rStyle w:val="CharDivText"/>
        </w:rPr>
        <w:t>Search warrants</w:t>
      </w:r>
      <w:bookmarkEnd w:id="64"/>
    </w:p>
    <w:p w14:paraId="79C63198" w14:textId="77777777" w:rsidR="002558BF" w:rsidRPr="00A70727" w:rsidRDefault="00A22F4B" w:rsidP="00A22F4B">
      <w:pPr>
        <w:pStyle w:val="AH5Sec"/>
      </w:pPr>
      <w:bookmarkStart w:id="65" w:name="_Toc58851224"/>
      <w:r w:rsidRPr="0038361D">
        <w:rPr>
          <w:rStyle w:val="CharSectNo"/>
        </w:rPr>
        <w:t>37</w:t>
      </w:r>
      <w:r w:rsidRPr="00A70727">
        <w:tab/>
      </w:r>
      <w:r w:rsidR="002558BF" w:rsidRPr="00A70727">
        <w:t>Warrants generally</w:t>
      </w:r>
      <w:bookmarkEnd w:id="65"/>
    </w:p>
    <w:p w14:paraId="4369995E" w14:textId="77777777" w:rsidR="002558BF" w:rsidRPr="00A70727" w:rsidRDefault="002A66DE" w:rsidP="002A66DE">
      <w:pPr>
        <w:pStyle w:val="Amain"/>
      </w:pPr>
      <w:r>
        <w:tab/>
      </w:r>
      <w:r w:rsidR="00A22F4B" w:rsidRPr="00A70727">
        <w:t>(1)</w:t>
      </w:r>
      <w:r w:rsidR="00A22F4B" w:rsidRPr="00A70727">
        <w:tab/>
      </w:r>
      <w:r w:rsidR="002558BF" w:rsidRPr="00A70727">
        <w:t>An authorised person may apply to a magistrate for a warrant to enter premises.</w:t>
      </w:r>
    </w:p>
    <w:p w14:paraId="452D7C72" w14:textId="77777777" w:rsidR="002558BF" w:rsidRPr="00A70727" w:rsidRDefault="002A66DE" w:rsidP="002A66DE">
      <w:pPr>
        <w:pStyle w:val="Amain"/>
      </w:pPr>
      <w:r>
        <w:tab/>
      </w:r>
      <w:r w:rsidR="00A22F4B" w:rsidRPr="00A70727">
        <w:t>(2)</w:t>
      </w:r>
      <w:r w:rsidR="00A22F4B" w:rsidRPr="00A70727">
        <w:tab/>
      </w:r>
      <w:r w:rsidR="002558BF" w:rsidRPr="00A70727">
        <w:t>The application must be sworn and state the grounds on which the warrant is sought.</w:t>
      </w:r>
    </w:p>
    <w:p w14:paraId="7D0BFE52" w14:textId="77777777" w:rsidR="002558BF" w:rsidRPr="00A70727" w:rsidRDefault="002A66DE" w:rsidP="002A66DE">
      <w:pPr>
        <w:pStyle w:val="Amain"/>
      </w:pPr>
      <w:r>
        <w:tab/>
      </w:r>
      <w:r w:rsidR="00A22F4B" w:rsidRPr="00A70727">
        <w:t>(3)</w:t>
      </w:r>
      <w:r w:rsidR="00A22F4B" w:rsidRPr="00A70727">
        <w:tab/>
      </w:r>
      <w:r w:rsidR="002558BF" w:rsidRPr="00A70727">
        <w:t>The magistrate may refuse to consider the application until the authorised person gives the magistrate all the information the magistrate requires about the application in the way the magistrate requires.</w:t>
      </w:r>
    </w:p>
    <w:p w14:paraId="502898FB" w14:textId="77777777" w:rsidR="002558BF" w:rsidRPr="00A70727" w:rsidRDefault="002A66DE" w:rsidP="002A66DE">
      <w:pPr>
        <w:pStyle w:val="Amain"/>
      </w:pPr>
      <w:r>
        <w:tab/>
      </w:r>
      <w:r w:rsidR="00A22F4B" w:rsidRPr="00A70727">
        <w:t>(4)</w:t>
      </w:r>
      <w:r w:rsidR="00A22F4B" w:rsidRPr="00A70727">
        <w:tab/>
      </w:r>
      <w:r w:rsidR="002558BF" w:rsidRPr="00A70727">
        <w:t>The magistrate may issue a warrant only if satisfied there are reasonable grounds for suspecting—</w:t>
      </w:r>
    </w:p>
    <w:p w14:paraId="4081C580" w14:textId="77777777" w:rsidR="002558BF" w:rsidRPr="00A70727" w:rsidRDefault="002A66DE" w:rsidP="002A66DE">
      <w:pPr>
        <w:pStyle w:val="Apara"/>
      </w:pPr>
      <w:r>
        <w:tab/>
      </w:r>
      <w:r w:rsidR="00A22F4B" w:rsidRPr="00A70727">
        <w:t>(a)</w:t>
      </w:r>
      <w:r w:rsidR="00A22F4B" w:rsidRPr="00A70727">
        <w:tab/>
      </w:r>
      <w:r w:rsidR="002558BF" w:rsidRPr="00A70727">
        <w:t>there is a particular thing or activity connected with an offence against this Act; and</w:t>
      </w:r>
    </w:p>
    <w:p w14:paraId="4D82A40E" w14:textId="77777777" w:rsidR="002558BF" w:rsidRPr="00A70727" w:rsidRDefault="002A66DE" w:rsidP="00E6122C">
      <w:pPr>
        <w:pStyle w:val="Apara"/>
        <w:keepNext/>
      </w:pPr>
      <w:r>
        <w:tab/>
      </w:r>
      <w:r w:rsidR="00A22F4B" w:rsidRPr="00A70727">
        <w:t>(b)</w:t>
      </w:r>
      <w:r w:rsidR="00A22F4B" w:rsidRPr="00A70727">
        <w:tab/>
      </w:r>
      <w:r w:rsidR="002558BF" w:rsidRPr="00A70727">
        <w:t>the thing or activity—</w:t>
      </w:r>
    </w:p>
    <w:p w14:paraId="27DC7DC9" w14:textId="77777777" w:rsidR="002558BF" w:rsidRPr="00A70727" w:rsidRDefault="002A66DE" w:rsidP="002A66DE">
      <w:pPr>
        <w:pStyle w:val="Asubpara"/>
      </w:pPr>
      <w:r>
        <w:tab/>
      </w:r>
      <w:r w:rsidR="00A22F4B" w:rsidRPr="00A70727">
        <w:t>(i)</w:t>
      </w:r>
      <w:r w:rsidR="00A22F4B" w:rsidRPr="00A70727">
        <w:tab/>
      </w:r>
      <w:r w:rsidR="002558BF" w:rsidRPr="00A70727">
        <w:t>is, or is being engaged in, at the premises; or</w:t>
      </w:r>
    </w:p>
    <w:p w14:paraId="50D2538C" w14:textId="77777777" w:rsidR="002558BF" w:rsidRPr="00A70727" w:rsidRDefault="002A66DE" w:rsidP="002A66DE">
      <w:pPr>
        <w:pStyle w:val="Asubpara"/>
      </w:pPr>
      <w:r>
        <w:tab/>
      </w:r>
      <w:r w:rsidR="00A22F4B" w:rsidRPr="00A70727">
        <w:t>(ii)</w:t>
      </w:r>
      <w:r w:rsidR="00A22F4B" w:rsidRPr="00A70727">
        <w:tab/>
      </w:r>
      <w:r w:rsidR="002558BF" w:rsidRPr="00A70727">
        <w:t>may be, or may be engaged in, at the premises within the next 7 days.</w:t>
      </w:r>
    </w:p>
    <w:p w14:paraId="2FDBFF4C" w14:textId="77777777" w:rsidR="002558BF" w:rsidRPr="00A70727" w:rsidRDefault="002A66DE" w:rsidP="002A66DE">
      <w:pPr>
        <w:pStyle w:val="Amain"/>
      </w:pPr>
      <w:r>
        <w:tab/>
      </w:r>
      <w:r w:rsidR="00A22F4B" w:rsidRPr="00A70727">
        <w:t>(5)</w:t>
      </w:r>
      <w:r w:rsidR="00A22F4B" w:rsidRPr="00A70727">
        <w:tab/>
      </w:r>
      <w:r w:rsidR="002558BF" w:rsidRPr="00A70727">
        <w:t>The warrant must state—</w:t>
      </w:r>
    </w:p>
    <w:p w14:paraId="25DDCD7E" w14:textId="77777777" w:rsidR="002558BF" w:rsidRPr="00A70727" w:rsidRDefault="002A66DE" w:rsidP="002A66DE">
      <w:pPr>
        <w:pStyle w:val="Apara"/>
      </w:pPr>
      <w:r>
        <w:tab/>
      </w:r>
      <w:r w:rsidR="00A22F4B" w:rsidRPr="00A70727">
        <w:t>(a)</w:t>
      </w:r>
      <w:r w:rsidR="00A22F4B" w:rsidRPr="00A70727">
        <w:tab/>
      </w:r>
      <w:r w:rsidR="002558BF" w:rsidRPr="00A70727">
        <w:t>that an authorised person may, with any necessary assistance and force, enter the premises and exercise the authorised person’s powers under this part; and</w:t>
      </w:r>
    </w:p>
    <w:p w14:paraId="49212E2B" w14:textId="77777777" w:rsidR="002558BF" w:rsidRPr="00A70727" w:rsidRDefault="002A66DE" w:rsidP="002A66DE">
      <w:pPr>
        <w:pStyle w:val="Apara"/>
      </w:pPr>
      <w:r>
        <w:tab/>
      </w:r>
      <w:r w:rsidR="00A22F4B" w:rsidRPr="00A70727">
        <w:t>(b)</w:t>
      </w:r>
      <w:r w:rsidR="00A22F4B" w:rsidRPr="00A70727">
        <w:tab/>
      </w:r>
      <w:r w:rsidR="002558BF" w:rsidRPr="00A70727">
        <w:t>the offence for which the warrant is issued; and</w:t>
      </w:r>
    </w:p>
    <w:p w14:paraId="18F507D5" w14:textId="77777777" w:rsidR="002558BF" w:rsidRPr="00A70727" w:rsidRDefault="002A66DE" w:rsidP="002A66DE">
      <w:pPr>
        <w:pStyle w:val="Apara"/>
      </w:pPr>
      <w:r>
        <w:tab/>
      </w:r>
      <w:r w:rsidR="00A22F4B" w:rsidRPr="00A70727">
        <w:t>(c)</w:t>
      </w:r>
      <w:r w:rsidR="00A22F4B" w:rsidRPr="00A70727">
        <w:tab/>
      </w:r>
      <w:r w:rsidR="002558BF" w:rsidRPr="00A70727">
        <w:t>the things that may be seized under the warrant; and</w:t>
      </w:r>
    </w:p>
    <w:p w14:paraId="0B3A328D" w14:textId="77777777" w:rsidR="002558BF" w:rsidRPr="00A70727" w:rsidRDefault="002A66DE" w:rsidP="002A66DE">
      <w:pPr>
        <w:pStyle w:val="Apara"/>
      </w:pPr>
      <w:r>
        <w:tab/>
      </w:r>
      <w:r w:rsidR="00A22F4B" w:rsidRPr="00A70727">
        <w:t>(d)</w:t>
      </w:r>
      <w:r w:rsidR="00A22F4B" w:rsidRPr="00A70727">
        <w:tab/>
      </w:r>
      <w:r w:rsidR="002558BF" w:rsidRPr="00A70727">
        <w:t>the hours when the premises may be entered; and</w:t>
      </w:r>
    </w:p>
    <w:p w14:paraId="52B1F93A" w14:textId="77777777" w:rsidR="002558BF" w:rsidRPr="00A70727" w:rsidRDefault="002A66DE" w:rsidP="002A66DE">
      <w:pPr>
        <w:pStyle w:val="Apara"/>
      </w:pPr>
      <w:r>
        <w:tab/>
      </w:r>
      <w:r w:rsidR="00A22F4B" w:rsidRPr="00A70727">
        <w:t>(e)</w:t>
      </w:r>
      <w:r w:rsidR="00A22F4B" w:rsidRPr="00A70727">
        <w:tab/>
      </w:r>
      <w:r w:rsidR="002558BF" w:rsidRPr="00A70727">
        <w:t>the date, within 7 days after the day of the warrant’s issue, the warrant ends.</w:t>
      </w:r>
    </w:p>
    <w:p w14:paraId="10B31425" w14:textId="77777777" w:rsidR="007B5B3A" w:rsidRPr="00A70727" w:rsidRDefault="00A22F4B" w:rsidP="00A22F4B">
      <w:pPr>
        <w:pStyle w:val="AH5Sec"/>
      </w:pPr>
      <w:bookmarkStart w:id="66" w:name="_Toc58851225"/>
      <w:r w:rsidRPr="0038361D">
        <w:rPr>
          <w:rStyle w:val="CharSectNo"/>
        </w:rPr>
        <w:lastRenderedPageBreak/>
        <w:t>38</w:t>
      </w:r>
      <w:r w:rsidRPr="00A70727">
        <w:tab/>
      </w:r>
      <w:r w:rsidR="007B5B3A" w:rsidRPr="00A70727">
        <w:t>Warrants—application made other than in person</w:t>
      </w:r>
      <w:bookmarkEnd w:id="66"/>
    </w:p>
    <w:p w14:paraId="41187C66" w14:textId="77777777" w:rsidR="007B5B3A" w:rsidRPr="00A70727" w:rsidRDefault="002A66DE" w:rsidP="002A66DE">
      <w:pPr>
        <w:pStyle w:val="Amain"/>
      </w:pPr>
      <w:r>
        <w:tab/>
      </w:r>
      <w:r w:rsidR="00A22F4B" w:rsidRPr="00A70727">
        <w:t>(1)</w:t>
      </w:r>
      <w:r w:rsidR="00A22F4B" w:rsidRPr="00A70727">
        <w:tab/>
      </w:r>
      <w:r w:rsidR="007B5B3A" w:rsidRPr="00A70727">
        <w:t>An authorised person may apply for a warrant by phone, fax, radio or other form of communication if the authorised person considers it necessary because of—</w:t>
      </w:r>
    </w:p>
    <w:p w14:paraId="63692E4B" w14:textId="77777777" w:rsidR="007B5B3A" w:rsidRPr="00A70727" w:rsidRDefault="002A66DE" w:rsidP="002A66DE">
      <w:pPr>
        <w:pStyle w:val="Apara"/>
      </w:pPr>
      <w:r>
        <w:tab/>
      </w:r>
      <w:r w:rsidR="00A22F4B" w:rsidRPr="00A70727">
        <w:t>(a)</w:t>
      </w:r>
      <w:r w:rsidR="00A22F4B" w:rsidRPr="00A70727">
        <w:tab/>
      </w:r>
      <w:r w:rsidR="007B5B3A" w:rsidRPr="00A70727">
        <w:t>urgent circumstances; or</w:t>
      </w:r>
    </w:p>
    <w:p w14:paraId="5521D9E6" w14:textId="77777777" w:rsidR="007B5B3A" w:rsidRPr="00A70727" w:rsidRDefault="002A66DE" w:rsidP="002A66DE">
      <w:pPr>
        <w:pStyle w:val="Apara"/>
      </w:pPr>
      <w:r>
        <w:tab/>
      </w:r>
      <w:r w:rsidR="00A22F4B" w:rsidRPr="00A70727">
        <w:t>(b)</w:t>
      </w:r>
      <w:r w:rsidR="00A22F4B" w:rsidRPr="00A70727">
        <w:tab/>
      </w:r>
      <w:r w:rsidR="007B5B3A" w:rsidRPr="00A70727">
        <w:t>other special circumstances.</w:t>
      </w:r>
    </w:p>
    <w:p w14:paraId="0EB1208D" w14:textId="77777777" w:rsidR="007B5B3A" w:rsidRPr="00A70727" w:rsidRDefault="002A66DE" w:rsidP="002A66DE">
      <w:pPr>
        <w:pStyle w:val="Amain"/>
      </w:pPr>
      <w:r>
        <w:tab/>
      </w:r>
      <w:r w:rsidR="00A22F4B" w:rsidRPr="00A70727">
        <w:t>(2)</w:t>
      </w:r>
      <w:r w:rsidR="00A22F4B" w:rsidRPr="00A70727">
        <w:tab/>
      </w:r>
      <w:r w:rsidR="007B5B3A" w:rsidRPr="00A70727">
        <w:t>Before applying for the warrant, the authorised person must prepare an application stating the grounds on which the warrant is sought.</w:t>
      </w:r>
    </w:p>
    <w:p w14:paraId="3C3A8C74" w14:textId="77777777" w:rsidR="007B5B3A" w:rsidRPr="00A70727" w:rsidRDefault="002A66DE" w:rsidP="002A66DE">
      <w:pPr>
        <w:pStyle w:val="Amain"/>
      </w:pPr>
      <w:r>
        <w:tab/>
      </w:r>
      <w:r w:rsidR="00A22F4B" w:rsidRPr="00A70727">
        <w:t>(3)</w:t>
      </w:r>
      <w:r w:rsidR="00A22F4B" w:rsidRPr="00A70727">
        <w:tab/>
      </w:r>
      <w:r w:rsidR="007B5B3A" w:rsidRPr="00A70727">
        <w:t>The authorised person may apply for the warrant before the application is sworn.</w:t>
      </w:r>
    </w:p>
    <w:p w14:paraId="2D2AFFB4" w14:textId="77777777" w:rsidR="007B5B3A" w:rsidRPr="00A70727" w:rsidRDefault="002A66DE" w:rsidP="002A66DE">
      <w:pPr>
        <w:pStyle w:val="Amain"/>
      </w:pPr>
      <w:r>
        <w:tab/>
      </w:r>
      <w:r w:rsidR="00A22F4B" w:rsidRPr="00A70727">
        <w:t>(4)</w:t>
      </w:r>
      <w:r w:rsidR="00A22F4B" w:rsidRPr="00A70727">
        <w:tab/>
      </w:r>
      <w:r w:rsidR="007B5B3A" w:rsidRPr="00A70727">
        <w:t>After issuing the warrant, the magistrate must immediately fax a copy to the authorised person if it is practicable to do so.</w:t>
      </w:r>
    </w:p>
    <w:p w14:paraId="65A073C1" w14:textId="77777777" w:rsidR="007B5B3A" w:rsidRPr="00A70727" w:rsidRDefault="002A66DE" w:rsidP="00E6122C">
      <w:pPr>
        <w:pStyle w:val="Amain"/>
        <w:keepNext/>
      </w:pPr>
      <w:r>
        <w:tab/>
      </w:r>
      <w:r w:rsidR="00A22F4B" w:rsidRPr="00A70727">
        <w:t>(5)</w:t>
      </w:r>
      <w:r w:rsidR="00A22F4B" w:rsidRPr="00A70727">
        <w:tab/>
      </w:r>
      <w:r w:rsidR="007B5B3A" w:rsidRPr="00A70727">
        <w:t>If it is not practicable to fax a copy to the authorised person—</w:t>
      </w:r>
    </w:p>
    <w:p w14:paraId="5785AB5F" w14:textId="77777777" w:rsidR="007B5B3A" w:rsidRPr="00A70727" w:rsidRDefault="002A66DE" w:rsidP="002A66DE">
      <w:pPr>
        <w:pStyle w:val="Apara"/>
      </w:pPr>
      <w:r>
        <w:tab/>
      </w:r>
      <w:r w:rsidR="00A22F4B" w:rsidRPr="00A70727">
        <w:t>(a)</w:t>
      </w:r>
      <w:r w:rsidR="00A22F4B" w:rsidRPr="00A70727">
        <w:tab/>
      </w:r>
      <w:r w:rsidR="007B5B3A" w:rsidRPr="00A70727">
        <w:t>the magistrate must—</w:t>
      </w:r>
    </w:p>
    <w:p w14:paraId="3E0C49CE" w14:textId="77777777" w:rsidR="007B5B3A" w:rsidRPr="00A70727" w:rsidRDefault="002A66DE" w:rsidP="002A66DE">
      <w:pPr>
        <w:pStyle w:val="Asubpara"/>
      </w:pPr>
      <w:r>
        <w:tab/>
      </w:r>
      <w:r w:rsidR="00A22F4B" w:rsidRPr="00A70727">
        <w:t>(i)</w:t>
      </w:r>
      <w:r w:rsidR="00A22F4B" w:rsidRPr="00A70727">
        <w:tab/>
      </w:r>
      <w:r w:rsidR="007B5B3A" w:rsidRPr="00A70727">
        <w:t>tell the authorised person the terms of the warrant; and</w:t>
      </w:r>
    </w:p>
    <w:p w14:paraId="78784C0F" w14:textId="77777777" w:rsidR="007B5B3A" w:rsidRPr="00A70727" w:rsidRDefault="002A66DE" w:rsidP="002A66DE">
      <w:pPr>
        <w:pStyle w:val="Asubpara"/>
      </w:pPr>
      <w:r>
        <w:tab/>
      </w:r>
      <w:r w:rsidR="00A22F4B" w:rsidRPr="00A70727">
        <w:t>(ii)</w:t>
      </w:r>
      <w:r w:rsidR="00A22F4B" w:rsidRPr="00A70727">
        <w:tab/>
      </w:r>
      <w:r w:rsidR="007B5B3A" w:rsidRPr="00A70727">
        <w:t>tell the authorised person the date and time the warrant was issued; and</w:t>
      </w:r>
    </w:p>
    <w:p w14:paraId="3A0ACEB1" w14:textId="77777777" w:rsidR="007B5B3A" w:rsidRPr="00A70727" w:rsidRDefault="002A66DE" w:rsidP="002A66DE">
      <w:pPr>
        <w:pStyle w:val="Apara"/>
      </w:pPr>
      <w:r>
        <w:tab/>
      </w:r>
      <w:r w:rsidR="00A22F4B" w:rsidRPr="00A70727">
        <w:t>(b)</w:t>
      </w:r>
      <w:r w:rsidR="00A22F4B" w:rsidRPr="00A70727">
        <w:tab/>
      </w:r>
      <w:r w:rsidR="007B5B3A" w:rsidRPr="00A70727">
        <w:t>the authorised person must complete a form of warrant (the</w:t>
      </w:r>
      <w:r w:rsidR="0072356C" w:rsidRPr="00A70727">
        <w:t> </w:t>
      </w:r>
      <w:r w:rsidR="007B5B3A" w:rsidRPr="00A70727">
        <w:rPr>
          <w:rStyle w:val="charBoldItals"/>
        </w:rPr>
        <w:t>warrant form</w:t>
      </w:r>
      <w:r w:rsidR="007B5B3A" w:rsidRPr="00A70727">
        <w:t>) and write on it—</w:t>
      </w:r>
    </w:p>
    <w:p w14:paraId="4BA81DDD" w14:textId="77777777" w:rsidR="007B5B3A" w:rsidRPr="00A70727" w:rsidRDefault="002A66DE" w:rsidP="002A66DE">
      <w:pPr>
        <w:pStyle w:val="Asubpara"/>
      </w:pPr>
      <w:r>
        <w:tab/>
      </w:r>
      <w:r w:rsidR="00A22F4B" w:rsidRPr="00A70727">
        <w:t>(i)</w:t>
      </w:r>
      <w:r w:rsidR="00A22F4B" w:rsidRPr="00A70727">
        <w:tab/>
      </w:r>
      <w:r w:rsidR="007B5B3A" w:rsidRPr="00A70727">
        <w:t>the magistrate’s name; and</w:t>
      </w:r>
    </w:p>
    <w:p w14:paraId="0B8E7EA8" w14:textId="77777777" w:rsidR="007B5B3A" w:rsidRPr="00A70727" w:rsidRDefault="002A66DE" w:rsidP="002A66DE">
      <w:pPr>
        <w:pStyle w:val="Asubpara"/>
      </w:pPr>
      <w:r>
        <w:tab/>
      </w:r>
      <w:r w:rsidR="00A22F4B" w:rsidRPr="00A70727">
        <w:t>(ii)</w:t>
      </w:r>
      <w:r w:rsidR="00A22F4B" w:rsidRPr="00A70727">
        <w:tab/>
      </w:r>
      <w:r w:rsidR="007B5B3A" w:rsidRPr="00A70727">
        <w:t>the date and time the magistrate issued the warrant; and</w:t>
      </w:r>
    </w:p>
    <w:p w14:paraId="749D9E90" w14:textId="77777777" w:rsidR="007B5B3A" w:rsidRPr="00A70727" w:rsidRDefault="002A66DE" w:rsidP="002A66DE">
      <w:pPr>
        <w:pStyle w:val="Asubpara"/>
      </w:pPr>
      <w:r>
        <w:tab/>
      </w:r>
      <w:r w:rsidR="00A22F4B" w:rsidRPr="00A70727">
        <w:t>(iii)</w:t>
      </w:r>
      <w:r w:rsidR="00A22F4B" w:rsidRPr="00A70727">
        <w:tab/>
      </w:r>
      <w:r w:rsidR="007B5B3A" w:rsidRPr="00A70727">
        <w:t>the warrant’s terms.</w:t>
      </w:r>
    </w:p>
    <w:p w14:paraId="5DD8E89B" w14:textId="77777777" w:rsidR="007B5B3A" w:rsidRPr="00A70727" w:rsidRDefault="002A66DE" w:rsidP="002A66DE">
      <w:pPr>
        <w:pStyle w:val="Amain"/>
      </w:pPr>
      <w:r>
        <w:tab/>
      </w:r>
      <w:r w:rsidR="00A22F4B" w:rsidRPr="00A70727">
        <w:t>(6)</w:t>
      </w:r>
      <w:r w:rsidR="00A22F4B" w:rsidRPr="00A70727">
        <w:tab/>
      </w:r>
      <w:r w:rsidR="007B5B3A" w:rsidRPr="00A70727">
        <w:t>The faxed copy of the warrant, or the warrant form properly completed by the authorised person, authorises the entry and the exercise of the authorised person’s powers under this part.</w:t>
      </w:r>
    </w:p>
    <w:p w14:paraId="65606A88" w14:textId="77777777" w:rsidR="007B5B3A" w:rsidRPr="00A70727" w:rsidRDefault="002A66DE" w:rsidP="00D23280">
      <w:pPr>
        <w:pStyle w:val="Amain"/>
        <w:keepNext/>
      </w:pPr>
      <w:r>
        <w:lastRenderedPageBreak/>
        <w:tab/>
      </w:r>
      <w:r w:rsidR="00A22F4B" w:rsidRPr="00A70727">
        <w:t>(7)</w:t>
      </w:r>
      <w:r w:rsidR="00A22F4B" w:rsidRPr="00A70727">
        <w:tab/>
      </w:r>
      <w:r w:rsidR="007B5B3A" w:rsidRPr="00A70727">
        <w:t>The authorised person must, at the first reasonable opportunity, send to the magistrate—</w:t>
      </w:r>
    </w:p>
    <w:p w14:paraId="3EE3D6A5" w14:textId="77777777" w:rsidR="007B5B3A" w:rsidRPr="00A70727" w:rsidRDefault="002A66DE" w:rsidP="002A66DE">
      <w:pPr>
        <w:pStyle w:val="Apara"/>
      </w:pPr>
      <w:r>
        <w:tab/>
      </w:r>
      <w:r w:rsidR="00A22F4B" w:rsidRPr="00A70727">
        <w:t>(a)</w:t>
      </w:r>
      <w:r w:rsidR="00A22F4B" w:rsidRPr="00A70727">
        <w:tab/>
      </w:r>
      <w:r w:rsidR="007B5B3A" w:rsidRPr="00A70727">
        <w:t>the sworn application; and</w:t>
      </w:r>
    </w:p>
    <w:p w14:paraId="45AE5FB8" w14:textId="77777777" w:rsidR="007B5B3A" w:rsidRPr="00A70727" w:rsidRDefault="002A66DE" w:rsidP="002A66DE">
      <w:pPr>
        <w:pStyle w:val="Apara"/>
      </w:pPr>
      <w:r>
        <w:tab/>
      </w:r>
      <w:r w:rsidR="00A22F4B" w:rsidRPr="00A70727">
        <w:t>(b)</w:t>
      </w:r>
      <w:r w:rsidR="00A22F4B" w:rsidRPr="00A70727">
        <w:tab/>
      </w:r>
      <w:r w:rsidR="007B5B3A" w:rsidRPr="00A70727">
        <w:t>if the authorised person completed a warrant form—the completed warrant form.</w:t>
      </w:r>
    </w:p>
    <w:p w14:paraId="4D9ADF46" w14:textId="77777777" w:rsidR="007B5B3A" w:rsidRPr="00A70727" w:rsidRDefault="002A66DE" w:rsidP="002A66DE">
      <w:pPr>
        <w:pStyle w:val="Amain"/>
      </w:pPr>
      <w:r>
        <w:tab/>
      </w:r>
      <w:r w:rsidR="00A22F4B" w:rsidRPr="00A70727">
        <w:t>(8)</w:t>
      </w:r>
      <w:r w:rsidR="00A22F4B" w:rsidRPr="00A70727">
        <w:tab/>
      </w:r>
      <w:r w:rsidR="007B5B3A" w:rsidRPr="00A70727">
        <w:t>On receiving the documents, the magistrate must attach them to the warrant.</w:t>
      </w:r>
    </w:p>
    <w:p w14:paraId="49745A91" w14:textId="77777777" w:rsidR="003A3380" w:rsidRPr="00A70727" w:rsidRDefault="002A66DE" w:rsidP="002A66DE">
      <w:pPr>
        <w:pStyle w:val="Amain"/>
      </w:pPr>
      <w:r>
        <w:tab/>
      </w:r>
      <w:r w:rsidR="00A22F4B" w:rsidRPr="00A70727">
        <w:t>(9)</w:t>
      </w:r>
      <w:r w:rsidR="00A22F4B" w:rsidRPr="00A70727">
        <w:tab/>
      </w:r>
      <w:r w:rsidR="003A3380" w:rsidRPr="00A70727">
        <w:t>A court must find that a power exercised by the authorised person was not authorised by a warrant under this section if—</w:t>
      </w:r>
    </w:p>
    <w:p w14:paraId="0FC35A39" w14:textId="77777777" w:rsidR="003A3380" w:rsidRPr="00A70727" w:rsidRDefault="002A66DE" w:rsidP="002A66DE">
      <w:pPr>
        <w:pStyle w:val="Apara"/>
      </w:pPr>
      <w:r>
        <w:tab/>
      </w:r>
      <w:r w:rsidR="00A22F4B" w:rsidRPr="00A70727">
        <w:t>(a)</w:t>
      </w:r>
      <w:r w:rsidR="00A22F4B" w:rsidRPr="00A70727">
        <w:tab/>
      </w:r>
      <w:r w:rsidR="003A3380" w:rsidRPr="00A70727">
        <w:t>the question arises in a proceeding in the court whether the exercise of power was authorised by a warrant; and</w:t>
      </w:r>
    </w:p>
    <w:p w14:paraId="5469059D" w14:textId="77777777" w:rsidR="003A3380" w:rsidRPr="00A70727" w:rsidRDefault="002A66DE" w:rsidP="002A66DE">
      <w:pPr>
        <w:pStyle w:val="Apara"/>
      </w:pPr>
      <w:r>
        <w:tab/>
      </w:r>
      <w:r w:rsidR="00A22F4B" w:rsidRPr="00A70727">
        <w:t>(b)</w:t>
      </w:r>
      <w:r w:rsidR="00A22F4B" w:rsidRPr="00A70727">
        <w:tab/>
      </w:r>
      <w:r w:rsidR="003A3380" w:rsidRPr="00A70727">
        <w:t>the warrant is not produced in evidence; and</w:t>
      </w:r>
    </w:p>
    <w:p w14:paraId="5C0927C2" w14:textId="77777777" w:rsidR="003A3380" w:rsidRPr="00A70727" w:rsidRDefault="002A66DE" w:rsidP="002A66DE">
      <w:pPr>
        <w:pStyle w:val="Apara"/>
      </w:pPr>
      <w:r>
        <w:tab/>
      </w:r>
      <w:r w:rsidR="00A22F4B" w:rsidRPr="00A70727">
        <w:t>(c)</w:t>
      </w:r>
      <w:r w:rsidR="00A22F4B" w:rsidRPr="00A70727">
        <w:tab/>
      </w:r>
      <w:r w:rsidR="003A3380" w:rsidRPr="00A70727">
        <w:t>it is not proved that the exercise of power was authorised by a warrant under this section.</w:t>
      </w:r>
    </w:p>
    <w:p w14:paraId="66472181" w14:textId="77777777" w:rsidR="00504340" w:rsidRPr="00A70727" w:rsidRDefault="00A22F4B" w:rsidP="00A22F4B">
      <w:pPr>
        <w:pStyle w:val="AH5Sec"/>
      </w:pPr>
      <w:bookmarkStart w:id="67" w:name="_Toc58851226"/>
      <w:r w:rsidRPr="0038361D">
        <w:rPr>
          <w:rStyle w:val="CharSectNo"/>
        </w:rPr>
        <w:t>39</w:t>
      </w:r>
      <w:r w:rsidRPr="00A70727">
        <w:tab/>
      </w:r>
      <w:r w:rsidR="00504340" w:rsidRPr="00A70727">
        <w:t>Search warrants—announcement before entry</w:t>
      </w:r>
      <w:bookmarkEnd w:id="67"/>
    </w:p>
    <w:p w14:paraId="51DD3E82" w14:textId="77777777" w:rsidR="00504340" w:rsidRPr="00A70727" w:rsidRDefault="002A66DE" w:rsidP="002A66DE">
      <w:pPr>
        <w:pStyle w:val="Amain"/>
      </w:pPr>
      <w:r>
        <w:tab/>
      </w:r>
      <w:r w:rsidR="00A22F4B" w:rsidRPr="00A70727">
        <w:t>(1)</w:t>
      </w:r>
      <w:r w:rsidR="00A22F4B" w:rsidRPr="00A70727">
        <w:tab/>
      </w:r>
      <w:r w:rsidR="00504340" w:rsidRPr="00A70727">
        <w:t>An authorised person must, before anyone enters premises under a search warrant—</w:t>
      </w:r>
    </w:p>
    <w:p w14:paraId="2FB3E99A" w14:textId="77777777" w:rsidR="00504340" w:rsidRPr="00A70727" w:rsidRDefault="002A66DE" w:rsidP="002A66DE">
      <w:pPr>
        <w:pStyle w:val="Apara"/>
      </w:pPr>
      <w:r>
        <w:tab/>
      </w:r>
      <w:r w:rsidR="00A22F4B" w:rsidRPr="00A70727">
        <w:t>(a)</w:t>
      </w:r>
      <w:r w:rsidR="00A22F4B" w:rsidRPr="00A70727">
        <w:tab/>
      </w:r>
      <w:r w:rsidR="00504340" w:rsidRPr="00A70727">
        <w:t>announce that the authorised person is authorised to enter the premises; and</w:t>
      </w:r>
    </w:p>
    <w:p w14:paraId="241593C3" w14:textId="77777777" w:rsidR="00504340" w:rsidRPr="00A70727" w:rsidRDefault="002A66DE" w:rsidP="002A66DE">
      <w:pPr>
        <w:pStyle w:val="Apara"/>
      </w:pPr>
      <w:r>
        <w:tab/>
      </w:r>
      <w:r w:rsidR="00A22F4B" w:rsidRPr="00A70727">
        <w:t>(b)</w:t>
      </w:r>
      <w:r w:rsidR="00A22F4B" w:rsidRPr="00A70727">
        <w:tab/>
      </w:r>
      <w:r w:rsidR="00504340" w:rsidRPr="00A70727">
        <w:t>give anyone at the premises an opportunity to allow entry to the premises; and</w:t>
      </w:r>
    </w:p>
    <w:p w14:paraId="6AD25902" w14:textId="77777777" w:rsidR="00504340" w:rsidRPr="00A70727" w:rsidRDefault="002A66DE" w:rsidP="002A66DE">
      <w:pPr>
        <w:pStyle w:val="Apara"/>
      </w:pPr>
      <w:r>
        <w:tab/>
      </w:r>
      <w:r w:rsidR="00A22F4B" w:rsidRPr="00A70727">
        <w:t>(c)</w:t>
      </w:r>
      <w:r w:rsidR="00A22F4B" w:rsidRPr="00A70727">
        <w:tab/>
      </w:r>
      <w:r w:rsidR="00504340" w:rsidRPr="00A70727">
        <w:t>if the occupier, or someone else who apparently represents the occupier, is present at the premises—identify himself or herself to the person.</w:t>
      </w:r>
    </w:p>
    <w:p w14:paraId="22AD9245" w14:textId="77777777" w:rsidR="00504340" w:rsidRPr="00A70727" w:rsidRDefault="002A66DE" w:rsidP="00D23280">
      <w:pPr>
        <w:pStyle w:val="Amain"/>
        <w:keepNext/>
      </w:pPr>
      <w:r>
        <w:lastRenderedPageBreak/>
        <w:tab/>
      </w:r>
      <w:r w:rsidR="00A22F4B" w:rsidRPr="00A70727">
        <w:t>(2)</w:t>
      </w:r>
      <w:r w:rsidR="00A22F4B" w:rsidRPr="00A70727">
        <w:tab/>
      </w:r>
      <w:r w:rsidR="00504340" w:rsidRPr="00A70727">
        <w:t>The authorised person is not required to comply with subsection (1) if</w:t>
      </w:r>
      <w:r w:rsidR="00C23F7C" w:rsidRPr="00A70727">
        <w:t xml:space="preserve"> the authorised person believes on reasonable grounds</w:t>
      </w:r>
      <w:r w:rsidR="00504340" w:rsidRPr="00A70727">
        <w:t xml:space="preserve"> that immediate entry to the premises is required to ensure—</w:t>
      </w:r>
    </w:p>
    <w:p w14:paraId="77D1344F" w14:textId="77777777" w:rsidR="00504340" w:rsidRPr="00A70727" w:rsidRDefault="002A66DE" w:rsidP="002A66DE">
      <w:pPr>
        <w:pStyle w:val="Apara"/>
      </w:pPr>
      <w:r>
        <w:tab/>
      </w:r>
      <w:r w:rsidR="00A22F4B" w:rsidRPr="00A70727">
        <w:t>(a)</w:t>
      </w:r>
      <w:r w:rsidR="00A22F4B" w:rsidRPr="00A70727">
        <w:tab/>
      </w:r>
      <w:r w:rsidR="00504340" w:rsidRPr="00A70727">
        <w:t>the safety of anyone (including the authorised person or any person assisting); or</w:t>
      </w:r>
    </w:p>
    <w:p w14:paraId="2FD0B356" w14:textId="77777777" w:rsidR="00504340" w:rsidRPr="00A70727" w:rsidRDefault="002A66DE" w:rsidP="002A66DE">
      <w:pPr>
        <w:pStyle w:val="Apara"/>
      </w:pPr>
      <w:r>
        <w:tab/>
      </w:r>
      <w:r w:rsidR="00A22F4B" w:rsidRPr="00A70727">
        <w:t>(b)</w:t>
      </w:r>
      <w:r w:rsidR="00A22F4B" w:rsidRPr="00A70727">
        <w:tab/>
      </w:r>
      <w:r w:rsidR="00504340" w:rsidRPr="00A70727">
        <w:t>that the effective execution of the warrant is not frustrated.</w:t>
      </w:r>
    </w:p>
    <w:p w14:paraId="747CAECC" w14:textId="77777777" w:rsidR="007B5B3A" w:rsidRPr="00A70727" w:rsidRDefault="00A22F4B" w:rsidP="00A22F4B">
      <w:pPr>
        <w:pStyle w:val="AH5Sec"/>
      </w:pPr>
      <w:bookmarkStart w:id="68" w:name="_Toc58851227"/>
      <w:r w:rsidRPr="0038361D">
        <w:rPr>
          <w:rStyle w:val="CharSectNo"/>
        </w:rPr>
        <w:t>40</w:t>
      </w:r>
      <w:r w:rsidRPr="00A70727">
        <w:tab/>
      </w:r>
      <w:r w:rsidR="007B5B3A" w:rsidRPr="00A70727">
        <w:t>Details of search warrant to be given to occupier etc</w:t>
      </w:r>
      <w:bookmarkEnd w:id="68"/>
    </w:p>
    <w:p w14:paraId="6E4AD007" w14:textId="77777777" w:rsidR="007B5B3A" w:rsidRPr="00A70727" w:rsidRDefault="007B5B3A" w:rsidP="007B5B3A">
      <w:pPr>
        <w:pStyle w:val="Amainreturn"/>
      </w:pPr>
      <w:r w:rsidRPr="00A70727">
        <w:t>If the occupier, or someone else who apparently represents the occupier, is present at the premises while a search warrant is being executed, the authorised person or a person assisting must make available to the person—</w:t>
      </w:r>
    </w:p>
    <w:p w14:paraId="471B8990" w14:textId="77777777" w:rsidR="007B5B3A" w:rsidRPr="00A70727" w:rsidRDefault="002A66DE" w:rsidP="002A66DE">
      <w:pPr>
        <w:pStyle w:val="Apara"/>
      </w:pPr>
      <w:r>
        <w:tab/>
      </w:r>
      <w:r w:rsidR="00A22F4B" w:rsidRPr="00A70727">
        <w:t>(a)</w:t>
      </w:r>
      <w:r w:rsidR="00A22F4B" w:rsidRPr="00A70727">
        <w:tab/>
      </w:r>
      <w:r w:rsidR="007B5B3A" w:rsidRPr="00A70727">
        <w:t>a copy of the warrant; and</w:t>
      </w:r>
    </w:p>
    <w:p w14:paraId="06793E3F" w14:textId="77777777" w:rsidR="007B5B3A" w:rsidRPr="00A70727" w:rsidRDefault="002A66DE" w:rsidP="002A66DE">
      <w:pPr>
        <w:pStyle w:val="Apara"/>
      </w:pPr>
      <w:r>
        <w:tab/>
      </w:r>
      <w:r w:rsidR="00A22F4B" w:rsidRPr="00A70727">
        <w:t>(b)</w:t>
      </w:r>
      <w:r w:rsidR="00A22F4B" w:rsidRPr="00A70727">
        <w:tab/>
      </w:r>
      <w:r w:rsidR="003A3380" w:rsidRPr="00A70727">
        <w:t>a</w:t>
      </w:r>
      <w:r w:rsidR="007B5B3A" w:rsidRPr="00A70727">
        <w:t xml:space="preserve"> document setting out the rights and obligations of the person.</w:t>
      </w:r>
    </w:p>
    <w:p w14:paraId="74559DB2" w14:textId="77777777" w:rsidR="007B5B3A" w:rsidRPr="00A70727" w:rsidRDefault="00A22F4B" w:rsidP="00A22F4B">
      <w:pPr>
        <w:pStyle w:val="AH5Sec"/>
      </w:pPr>
      <w:bookmarkStart w:id="69" w:name="_Toc58851228"/>
      <w:r w:rsidRPr="0038361D">
        <w:rPr>
          <w:rStyle w:val="CharSectNo"/>
        </w:rPr>
        <w:t>41</w:t>
      </w:r>
      <w:r w:rsidRPr="00A70727">
        <w:tab/>
      </w:r>
      <w:r w:rsidR="007B5B3A" w:rsidRPr="00A70727">
        <w:t>Occupier entitled to be present during search etc</w:t>
      </w:r>
      <w:bookmarkEnd w:id="69"/>
    </w:p>
    <w:p w14:paraId="138FB951" w14:textId="77777777" w:rsidR="007B5B3A" w:rsidRPr="00A70727" w:rsidRDefault="002A66DE" w:rsidP="002A66DE">
      <w:pPr>
        <w:pStyle w:val="Amain"/>
      </w:pPr>
      <w:r>
        <w:tab/>
      </w:r>
      <w:r w:rsidR="00A22F4B" w:rsidRPr="00A70727">
        <w:t>(1)</w:t>
      </w:r>
      <w:r w:rsidR="00A22F4B" w:rsidRPr="00A70727">
        <w:tab/>
      </w:r>
      <w:r w:rsidR="00504340" w:rsidRPr="00A70727">
        <w:t>If the occupier</w:t>
      </w:r>
      <w:r w:rsidR="007B5B3A" w:rsidRPr="00A70727">
        <w:t>, or someone else who apparently represents the occupier, is present at the premises while a search warrant is being executed, the person is entitled to observe the search being conducted.</w:t>
      </w:r>
    </w:p>
    <w:p w14:paraId="0BC51173" w14:textId="77777777" w:rsidR="007B5B3A" w:rsidRPr="00A70727" w:rsidRDefault="002A66DE" w:rsidP="002A66DE">
      <w:pPr>
        <w:pStyle w:val="Amain"/>
      </w:pPr>
      <w:r>
        <w:tab/>
      </w:r>
      <w:r w:rsidR="00A22F4B" w:rsidRPr="00A70727">
        <w:t>(2)</w:t>
      </w:r>
      <w:r w:rsidR="00A22F4B" w:rsidRPr="00A70727">
        <w:tab/>
      </w:r>
      <w:r w:rsidR="007B5B3A" w:rsidRPr="00A70727">
        <w:t>However, the person is not entitled to observe the search if—</w:t>
      </w:r>
    </w:p>
    <w:p w14:paraId="223B2506" w14:textId="77777777" w:rsidR="007B5B3A" w:rsidRPr="00A70727" w:rsidRDefault="002A66DE" w:rsidP="002A66DE">
      <w:pPr>
        <w:pStyle w:val="Apara"/>
      </w:pPr>
      <w:r>
        <w:tab/>
      </w:r>
      <w:r w:rsidR="00A22F4B" w:rsidRPr="00A70727">
        <w:t>(a)</w:t>
      </w:r>
      <w:r w:rsidR="00A22F4B" w:rsidRPr="00A70727">
        <w:tab/>
      </w:r>
      <w:r w:rsidR="007B5B3A" w:rsidRPr="00A70727">
        <w:t>to do so would impede the search; or</w:t>
      </w:r>
    </w:p>
    <w:p w14:paraId="52080C27" w14:textId="77777777" w:rsidR="007B5B3A" w:rsidRPr="00A70727" w:rsidRDefault="002A66DE" w:rsidP="002A66DE">
      <w:pPr>
        <w:pStyle w:val="Apara"/>
      </w:pPr>
      <w:r>
        <w:tab/>
      </w:r>
      <w:r w:rsidR="00A22F4B" w:rsidRPr="00A70727">
        <w:t>(b)</w:t>
      </w:r>
      <w:r w:rsidR="00A22F4B" w:rsidRPr="00A70727">
        <w:tab/>
      </w:r>
      <w:r w:rsidR="007B5B3A" w:rsidRPr="00A70727">
        <w:t>the person is under arrest, and allowing the person to observe the search being conducted would interfere with the objectives of the search.</w:t>
      </w:r>
    </w:p>
    <w:p w14:paraId="19C71E1F" w14:textId="77777777" w:rsidR="007B5B3A" w:rsidRPr="00A70727" w:rsidRDefault="002A66DE" w:rsidP="002A66DE">
      <w:pPr>
        <w:pStyle w:val="Amain"/>
      </w:pPr>
      <w:r>
        <w:tab/>
      </w:r>
      <w:r w:rsidR="00A22F4B" w:rsidRPr="00A70727">
        <w:t>(3)</w:t>
      </w:r>
      <w:r w:rsidR="00A22F4B" w:rsidRPr="00A70727">
        <w:tab/>
      </w:r>
      <w:r w:rsidR="007B5B3A" w:rsidRPr="00A70727">
        <w:t>This section does not prevent 2 or more areas of the premises being searched at the same time.</w:t>
      </w:r>
    </w:p>
    <w:p w14:paraId="06DB3899" w14:textId="77777777" w:rsidR="003A3380" w:rsidRPr="0038361D" w:rsidRDefault="00A22F4B" w:rsidP="00A22F4B">
      <w:pPr>
        <w:pStyle w:val="AH3Div"/>
      </w:pPr>
      <w:bookmarkStart w:id="70" w:name="_Toc58851229"/>
      <w:r w:rsidRPr="0038361D">
        <w:rPr>
          <w:rStyle w:val="CharDivNo"/>
        </w:rPr>
        <w:lastRenderedPageBreak/>
        <w:t>Division 5.5</w:t>
      </w:r>
      <w:r w:rsidRPr="00A70727">
        <w:tab/>
      </w:r>
      <w:r w:rsidR="003A3380" w:rsidRPr="0038361D">
        <w:rPr>
          <w:rStyle w:val="CharDivText"/>
        </w:rPr>
        <w:t>Return and forfeiture of things seized</w:t>
      </w:r>
      <w:bookmarkEnd w:id="70"/>
    </w:p>
    <w:p w14:paraId="2316F4F0" w14:textId="77777777" w:rsidR="003A3380" w:rsidRPr="00A70727" w:rsidRDefault="00A22F4B" w:rsidP="00A22F4B">
      <w:pPr>
        <w:pStyle w:val="AH5Sec"/>
      </w:pPr>
      <w:bookmarkStart w:id="71" w:name="_Toc58851230"/>
      <w:r w:rsidRPr="0038361D">
        <w:rPr>
          <w:rStyle w:val="CharSectNo"/>
        </w:rPr>
        <w:t>42</w:t>
      </w:r>
      <w:r w:rsidRPr="00A70727">
        <w:tab/>
      </w:r>
      <w:r w:rsidR="003A3380" w:rsidRPr="00A70727">
        <w:t>Receipt for things seized</w:t>
      </w:r>
      <w:bookmarkEnd w:id="71"/>
    </w:p>
    <w:p w14:paraId="42BF6D3C" w14:textId="77777777" w:rsidR="003A3380" w:rsidRPr="00A70727" w:rsidRDefault="002A66DE" w:rsidP="002A66DE">
      <w:pPr>
        <w:pStyle w:val="Amain"/>
      </w:pPr>
      <w:r>
        <w:tab/>
      </w:r>
      <w:r w:rsidR="00A22F4B" w:rsidRPr="00A70727">
        <w:t>(1)</w:t>
      </w:r>
      <w:r w:rsidR="00A22F4B" w:rsidRPr="00A70727">
        <w:tab/>
      </w:r>
      <w:r w:rsidR="003A3380" w:rsidRPr="00A70727">
        <w:t>As soon as practicable after an authorised person seizes a thing under this part, the authorised person must give a receipt for it to the person from whom it was seized.</w:t>
      </w:r>
    </w:p>
    <w:p w14:paraId="44CE6CAA" w14:textId="77777777" w:rsidR="003A3380" w:rsidRPr="00A70727" w:rsidRDefault="002A66DE" w:rsidP="002A66DE">
      <w:pPr>
        <w:pStyle w:val="Amain"/>
      </w:pPr>
      <w:r>
        <w:tab/>
      </w:r>
      <w:r w:rsidR="00A22F4B" w:rsidRPr="00A70727">
        <w:t>(2)</w:t>
      </w:r>
      <w:r w:rsidR="00A22F4B" w:rsidRPr="00A70727">
        <w:tab/>
      </w:r>
      <w:r w:rsidR="003A3380" w:rsidRPr="00A70727">
        <w:t>If, for any reason, it is not practicable to comply with subsection (1), the authorised person must leave the receipt, secured conspicuously, at the place of seizure under section </w:t>
      </w:r>
      <w:r w:rsidR="00B91414" w:rsidRPr="00A70727">
        <w:t>36</w:t>
      </w:r>
      <w:r w:rsidR="003A3380" w:rsidRPr="00A70727">
        <w:t xml:space="preserve"> (Power to seize things).</w:t>
      </w:r>
    </w:p>
    <w:p w14:paraId="3E2B95BE" w14:textId="77777777" w:rsidR="003A3380" w:rsidRPr="00A70727" w:rsidRDefault="002A66DE" w:rsidP="002A66DE">
      <w:pPr>
        <w:pStyle w:val="Amain"/>
        <w:keepNext/>
      </w:pPr>
      <w:r>
        <w:tab/>
      </w:r>
      <w:r w:rsidR="00A22F4B" w:rsidRPr="00A70727">
        <w:t>(3)</w:t>
      </w:r>
      <w:r w:rsidR="00A22F4B" w:rsidRPr="00A70727">
        <w:tab/>
      </w:r>
      <w:r w:rsidR="003A3380" w:rsidRPr="00A70727">
        <w:t>A receipt must include the following:</w:t>
      </w:r>
    </w:p>
    <w:p w14:paraId="291C67A7" w14:textId="77777777" w:rsidR="003A3380" w:rsidRPr="00A70727" w:rsidRDefault="002A66DE" w:rsidP="002A66DE">
      <w:pPr>
        <w:pStyle w:val="Apara"/>
      </w:pPr>
      <w:r>
        <w:tab/>
      </w:r>
      <w:r w:rsidR="00A22F4B" w:rsidRPr="00A70727">
        <w:t>(a)</w:t>
      </w:r>
      <w:r w:rsidR="00A22F4B" w:rsidRPr="00A70727">
        <w:tab/>
      </w:r>
      <w:r w:rsidR="003A3380" w:rsidRPr="00A70727">
        <w:t>a description of the thing seized;</w:t>
      </w:r>
    </w:p>
    <w:p w14:paraId="41C12C0A" w14:textId="77777777" w:rsidR="003A3380" w:rsidRPr="00A70727" w:rsidRDefault="002A66DE" w:rsidP="002A66DE">
      <w:pPr>
        <w:pStyle w:val="Apara"/>
      </w:pPr>
      <w:r>
        <w:tab/>
      </w:r>
      <w:r w:rsidR="00A22F4B" w:rsidRPr="00A70727">
        <w:t>(b)</w:t>
      </w:r>
      <w:r w:rsidR="00A22F4B" w:rsidRPr="00A70727">
        <w:tab/>
      </w:r>
      <w:r w:rsidR="003A3380" w:rsidRPr="00A70727">
        <w:t>an explanation of why the thing was seized;</w:t>
      </w:r>
    </w:p>
    <w:p w14:paraId="2AC34238" w14:textId="77777777" w:rsidR="003A3380" w:rsidRPr="00A70727" w:rsidRDefault="002A66DE" w:rsidP="002A66DE">
      <w:pPr>
        <w:pStyle w:val="Apara"/>
      </w:pPr>
      <w:r>
        <w:tab/>
      </w:r>
      <w:r w:rsidR="00A22F4B" w:rsidRPr="00A70727">
        <w:t>(c)</w:t>
      </w:r>
      <w:r w:rsidR="00A22F4B" w:rsidRPr="00A70727">
        <w:tab/>
      </w:r>
      <w:r w:rsidR="003A3380" w:rsidRPr="00A70727">
        <w:t>the authorised person’s name, and how to contact the authorised person;</w:t>
      </w:r>
    </w:p>
    <w:p w14:paraId="1FD015DE" w14:textId="77777777" w:rsidR="003A3380" w:rsidRPr="00A70727" w:rsidRDefault="002A66DE" w:rsidP="002A66DE">
      <w:pPr>
        <w:pStyle w:val="Apara"/>
      </w:pPr>
      <w:r>
        <w:tab/>
      </w:r>
      <w:r w:rsidR="00A22F4B" w:rsidRPr="00A70727">
        <w:t>(d)</w:t>
      </w:r>
      <w:r w:rsidR="00A22F4B" w:rsidRPr="00A70727">
        <w:tab/>
      </w:r>
      <w:r w:rsidR="003A3380" w:rsidRPr="00A70727">
        <w:t>if the thing is moved from the premises where it is seized—where the thing is to be taken.</w:t>
      </w:r>
    </w:p>
    <w:p w14:paraId="0CE3AFFB" w14:textId="77777777" w:rsidR="003A3380" w:rsidRPr="00A70727" w:rsidRDefault="00A22F4B" w:rsidP="00E6122C">
      <w:pPr>
        <w:pStyle w:val="AH5Sec"/>
      </w:pPr>
      <w:bookmarkStart w:id="72" w:name="_Toc58851231"/>
      <w:r w:rsidRPr="0038361D">
        <w:rPr>
          <w:rStyle w:val="CharSectNo"/>
        </w:rPr>
        <w:t>43</w:t>
      </w:r>
      <w:r w:rsidRPr="00A70727">
        <w:tab/>
      </w:r>
      <w:r w:rsidR="003A3380" w:rsidRPr="00A70727">
        <w:t>Moving things to another place for examination or processing under search warrant</w:t>
      </w:r>
      <w:bookmarkEnd w:id="72"/>
    </w:p>
    <w:p w14:paraId="15E2EADB" w14:textId="77777777" w:rsidR="003A3380" w:rsidRPr="00A70727" w:rsidRDefault="002A66DE" w:rsidP="00E6122C">
      <w:pPr>
        <w:pStyle w:val="Amain"/>
        <w:keepNext/>
      </w:pPr>
      <w:r>
        <w:tab/>
      </w:r>
      <w:r w:rsidR="00A22F4B" w:rsidRPr="00A70727">
        <w:t>(1)</w:t>
      </w:r>
      <w:r w:rsidR="00A22F4B" w:rsidRPr="00A70727">
        <w:tab/>
      </w:r>
      <w:r w:rsidR="003A3380" w:rsidRPr="00A70727">
        <w:t>A thing found at premises entered under a search warrant may be moved to another place for examination or processing to decide whether it may be seized under the warrant if—</w:t>
      </w:r>
    </w:p>
    <w:p w14:paraId="3D588FA7" w14:textId="77777777" w:rsidR="003A3380" w:rsidRPr="00A70727" w:rsidRDefault="002A66DE" w:rsidP="002A66DE">
      <w:pPr>
        <w:pStyle w:val="Apara"/>
        <w:keepNext/>
      </w:pPr>
      <w:r>
        <w:tab/>
      </w:r>
      <w:r w:rsidR="00A22F4B" w:rsidRPr="00A70727">
        <w:t>(a)</w:t>
      </w:r>
      <w:r w:rsidR="00A22F4B" w:rsidRPr="00A70727">
        <w:tab/>
      </w:r>
      <w:r w:rsidR="003A3380" w:rsidRPr="00A70727">
        <w:t>both of the following apply:</w:t>
      </w:r>
    </w:p>
    <w:p w14:paraId="098BC713" w14:textId="77777777" w:rsidR="003A3380" w:rsidRPr="00A70727" w:rsidRDefault="002A66DE" w:rsidP="002A66DE">
      <w:pPr>
        <w:pStyle w:val="Asubpara"/>
      </w:pPr>
      <w:r>
        <w:tab/>
      </w:r>
      <w:r w:rsidR="00A22F4B" w:rsidRPr="00A70727">
        <w:t>(i)</w:t>
      </w:r>
      <w:r w:rsidR="00A22F4B" w:rsidRPr="00A70727">
        <w:tab/>
      </w:r>
      <w:r w:rsidR="003A3380" w:rsidRPr="00A70727">
        <w:t>there are reasonable grounds for believing that the thing is or contains something to which the warrant relates;</w:t>
      </w:r>
    </w:p>
    <w:p w14:paraId="5260C95E" w14:textId="77777777" w:rsidR="003A3380" w:rsidRPr="00A70727" w:rsidRDefault="002A66DE" w:rsidP="0084683B">
      <w:pPr>
        <w:pStyle w:val="Asubpara"/>
        <w:keepNext/>
        <w:keepLines/>
      </w:pPr>
      <w:r>
        <w:lastRenderedPageBreak/>
        <w:tab/>
      </w:r>
      <w:r w:rsidR="00A22F4B" w:rsidRPr="00A70727">
        <w:t>(ii)</w:t>
      </w:r>
      <w:r w:rsidR="00A22F4B" w:rsidRPr="00A70727">
        <w:tab/>
      </w:r>
      <w:r w:rsidR="003A3380" w:rsidRPr="00A70727">
        <w:t>it is significantly more practicable to do so having regard to the timeliness and cost of examining or processing the thing at another place and the availability of expert assistance; or</w:t>
      </w:r>
    </w:p>
    <w:p w14:paraId="6619EE18" w14:textId="77777777" w:rsidR="003A3380" w:rsidRPr="00A70727" w:rsidRDefault="002A66DE" w:rsidP="002A66DE">
      <w:pPr>
        <w:pStyle w:val="Apara"/>
      </w:pPr>
      <w:r>
        <w:tab/>
      </w:r>
      <w:r w:rsidR="00A22F4B" w:rsidRPr="00A70727">
        <w:t>(b)</w:t>
      </w:r>
      <w:r w:rsidR="00A22F4B" w:rsidRPr="00A70727">
        <w:tab/>
      </w:r>
      <w:r w:rsidR="003A3380" w:rsidRPr="00A70727">
        <w:t>the occupier of the premises agrees in writing.</w:t>
      </w:r>
    </w:p>
    <w:p w14:paraId="0BCFEB7C" w14:textId="77777777" w:rsidR="003A3380" w:rsidRPr="00A70727" w:rsidRDefault="002A66DE" w:rsidP="002A66DE">
      <w:pPr>
        <w:pStyle w:val="Amain"/>
      </w:pPr>
      <w:r>
        <w:tab/>
      </w:r>
      <w:r w:rsidR="00A22F4B" w:rsidRPr="00A70727">
        <w:t>(2)</w:t>
      </w:r>
      <w:r w:rsidR="00A22F4B" w:rsidRPr="00A70727">
        <w:tab/>
      </w:r>
      <w:r w:rsidR="003A3380" w:rsidRPr="00A70727">
        <w:t>The thing may be moved to another place for examination or processing for no</w:t>
      </w:r>
      <w:r w:rsidR="004B2F06" w:rsidRPr="00A70727">
        <w:t>t</w:t>
      </w:r>
      <w:r w:rsidR="003A3380" w:rsidRPr="00A70727">
        <w:t xml:space="preserve"> longer than 72 hours.</w:t>
      </w:r>
    </w:p>
    <w:p w14:paraId="4289A294" w14:textId="77777777" w:rsidR="003A3380" w:rsidRPr="00A70727" w:rsidRDefault="002A66DE" w:rsidP="002A66DE">
      <w:pPr>
        <w:pStyle w:val="Amain"/>
      </w:pPr>
      <w:r>
        <w:tab/>
      </w:r>
      <w:r w:rsidR="00A22F4B" w:rsidRPr="00A70727">
        <w:t>(3)</w:t>
      </w:r>
      <w:r w:rsidR="00A22F4B" w:rsidRPr="00A70727">
        <w:tab/>
      </w:r>
      <w:r w:rsidR="003A3380" w:rsidRPr="00A70727">
        <w:t>An authorised person may apply to a magistrate for an extension of time if</w:t>
      </w:r>
      <w:r w:rsidR="004B2F06" w:rsidRPr="00A70727">
        <w:t xml:space="preserve"> the authorised person believes</w:t>
      </w:r>
      <w:r w:rsidR="003A3380" w:rsidRPr="00A70727">
        <w:t xml:space="preserve"> on reasonable grounds that the thing cannot be examined or processed within 72 hours.</w:t>
      </w:r>
    </w:p>
    <w:p w14:paraId="352ED9E3" w14:textId="77777777" w:rsidR="003A3380" w:rsidRPr="00A70727" w:rsidRDefault="002A66DE" w:rsidP="002A66DE">
      <w:pPr>
        <w:pStyle w:val="Amain"/>
      </w:pPr>
      <w:r>
        <w:tab/>
      </w:r>
      <w:r w:rsidR="00A22F4B" w:rsidRPr="00A70727">
        <w:t>(4)</w:t>
      </w:r>
      <w:r w:rsidR="00A22F4B" w:rsidRPr="00A70727">
        <w:tab/>
      </w:r>
      <w:r w:rsidR="003A3380" w:rsidRPr="00A70727">
        <w:t>The authorised person must give notice of the application to the occupier of the premises, and the occupier is entitled to be heard on the application.</w:t>
      </w:r>
    </w:p>
    <w:p w14:paraId="6169B64D" w14:textId="2C53EEA9"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4" w:tooltip="A2001-14" w:history="1">
        <w:r w:rsidRPr="00B636AC">
          <w:rPr>
            <w:rStyle w:val="charCitHyperlinkAbbrev"/>
          </w:rPr>
          <w:t>Legislation Act</w:t>
        </w:r>
      </w:hyperlink>
      <w:r w:rsidRPr="00B636AC">
        <w:t>, pt 19.5.</w:t>
      </w:r>
    </w:p>
    <w:p w14:paraId="2F8383D6" w14:textId="77777777" w:rsidR="003A3380" w:rsidRPr="00A70727" w:rsidRDefault="002A66DE" w:rsidP="002A66DE">
      <w:pPr>
        <w:pStyle w:val="Amain"/>
      </w:pPr>
      <w:r>
        <w:tab/>
      </w:r>
      <w:r w:rsidR="00A22F4B" w:rsidRPr="00A70727">
        <w:t>(5)</w:t>
      </w:r>
      <w:r w:rsidR="00A22F4B" w:rsidRPr="00A70727">
        <w:tab/>
      </w:r>
      <w:r w:rsidR="00DC5CF6" w:rsidRPr="00A70727">
        <w:t>I</w:t>
      </w:r>
      <w:r w:rsidR="003A3380" w:rsidRPr="00A70727">
        <w:t>f a thing is moved to another place under this section, the authorised person must, if practicable—</w:t>
      </w:r>
    </w:p>
    <w:p w14:paraId="636576BE" w14:textId="77777777" w:rsidR="003A3380" w:rsidRPr="00A70727" w:rsidRDefault="002A66DE" w:rsidP="002A66DE">
      <w:pPr>
        <w:pStyle w:val="Apara"/>
      </w:pPr>
      <w:r>
        <w:tab/>
      </w:r>
      <w:r w:rsidR="00A22F4B" w:rsidRPr="00A70727">
        <w:t>(a)</w:t>
      </w:r>
      <w:r w:rsidR="00A22F4B" w:rsidRPr="00A70727">
        <w:tab/>
      </w:r>
      <w:r w:rsidR="003A3380" w:rsidRPr="00A70727">
        <w:t>tell the occupier of the premises the address of the place where, and time when, the examination or processing will be carried out; and</w:t>
      </w:r>
    </w:p>
    <w:p w14:paraId="4689343C" w14:textId="77777777" w:rsidR="003A3380" w:rsidRPr="00A70727" w:rsidRDefault="002A66DE" w:rsidP="002A66DE">
      <w:pPr>
        <w:pStyle w:val="Apara"/>
      </w:pPr>
      <w:r>
        <w:tab/>
      </w:r>
      <w:r w:rsidR="00A22F4B" w:rsidRPr="00A70727">
        <w:t>(b)</w:t>
      </w:r>
      <w:r w:rsidR="00A22F4B" w:rsidRPr="00A70727">
        <w:tab/>
      </w:r>
      <w:r w:rsidR="003A3380" w:rsidRPr="00A70727">
        <w:t>allow the occupier or the occupier’s representative to be present during the examination or processing.</w:t>
      </w:r>
    </w:p>
    <w:p w14:paraId="18A5BA24" w14:textId="77777777" w:rsidR="003A3380" w:rsidRPr="00A70727" w:rsidRDefault="002A66DE" w:rsidP="002A66DE">
      <w:pPr>
        <w:pStyle w:val="Amain"/>
      </w:pPr>
      <w:r>
        <w:tab/>
      </w:r>
      <w:r w:rsidR="00A22F4B" w:rsidRPr="00A70727">
        <w:t>(6)</w:t>
      </w:r>
      <w:r w:rsidR="00A22F4B" w:rsidRPr="00A70727">
        <w:tab/>
      </w:r>
      <w:r w:rsidR="003A3380" w:rsidRPr="00A70727">
        <w:t>The provisions of this part relating to the issue of search warrants apply, with any necessary changes, to the giving of an extension under this section.</w:t>
      </w:r>
    </w:p>
    <w:p w14:paraId="28E2B07A" w14:textId="77777777" w:rsidR="003A3380" w:rsidRPr="00A70727" w:rsidRDefault="00A22F4B" w:rsidP="0084683B">
      <w:pPr>
        <w:pStyle w:val="AH5Sec"/>
      </w:pPr>
      <w:bookmarkStart w:id="73" w:name="_Toc58851232"/>
      <w:r w:rsidRPr="0038361D">
        <w:rPr>
          <w:rStyle w:val="CharSectNo"/>
        </w:rPr>
        <w:lastRenderedPageBreak/>
        <w:t>44</w:t>
      </w:r>
      <w:r w:rsidRPr="00A70727">
        <w:tab/>
      </w:r>
      <w:r w:rsidR="003A3380" w:rsidRPr="00A70727">
        <w:t>Access to things seized</w:t>
      </w:r>
      <w:bookmarkEnd w:id="73"/>
    </w:p>
    <w:p w14:paraId="1B98F10B" w14:textId="77777777" w:rsidR="003A3380" w:rsidRPr="00A70727" w:rsidRDefault="003A3380" w:rsidP="0084683B">
      <w:pPr>
        <w:pStyle w:val="Amainreturn"/>
        <w:keepNext/>
      </w:pPr>
      <w:r w:rsidRPr="00A70727">
        <w:t>A person who would, apart from the seizure, be entitled to inspect a thing seized under this part may—</w:t>
      </w:r>
    </w:p>
    <w:p w14:paraId="5563F9BA" w14:textId="77777777" w:rsidR="003A3380" w:rsidRPr="00A70727" w:rsidRDefault="002A66DE" w:rsidP="0084683B">
      <w:pPr>
        <w:pStyle w:val="Apara"/>
        <w:keepNext/>
      </w:pPr>
      <w:r>
        <w:tab/>
      </w:r>
      <w:r w:rsidR="00A22F4B" w:rsidRPr="00A70727">
        <w:t>(a)</w:t>
      </w:r>
      <w:r w:rsidR="00A22F4B" w:rsidRPr="00A70727">
        <w:tab/>
      </w:r>
      <w:r w:rsidR="003A3380" w:rsidRPr="00A70727">
        <w:t>inspect it; and</w:t>
      </w:r>
    </w:p>
    <w:p w14:paraId="77704064" w14:textId="77777777" w:rsidR="003A3380" w:rsidRPr="00A70727" w:rsidRDefault="002A66DE" w:rsidP="002A66DE">
      <w:pPr>
        <w:pStyle w:val="Apara"/>
      </w:pPr>
      <w:r>
        <w:tab/>
      </w:r>
      <w:r w:rsidR="00A22F4B" w:rsidRPr="00A70727">
        <w:t>(b)</w:t>
      </w:r>
      <w:r w:rsidR="00A22F4B" w:rsidRPr="00A70727">
        <w:tab/>
      </w:r>
      <w:r w:rsidR="003A3380" w:rsidRPr="00A70727">
        <w:t>if it is a document—take extracts from it or make copies of it.</w:t>
      </w:r>
    </w:p>
    <w:p w14:paraId="286324C8" w14:textId="77777777" w:rsidR="003A3380" w:rsidRPr="00A70727" w:rsidRDefault="00A22F4B" w:rsidP="00A22F4B">
      <w:pPr>
        <w:pStyle w:val="AH5Sec"/>
      </w:pPr>
      <w:bookmarkStart w:id="74" w:name="_Toc58851233"/>
      <w:r w:rsidRPr="0038361D">
        <w:rPr>
          <w:rStyle w:val="CharSectNo"/>
        </w:rPr>
        <w:t>45</w:t>
      </w:r>
      <w:r w:rsidRPr="00A70727">
        <w:tab/>
      </w:r>
      <w:r w:rsidR="003A3380" w:rsidRPr="00A70727">
        <w:t>Return of things seized</w:t>
      </w:r>
      <w:bookmarkEnd w:id="74"/>
    </w:p>
    <w:p w14:paraId="7E86C839" w14:textId="77777777" w:rsidR="003A3380" w:rsidRPr="00A70727" w:rsidRDefault="002A66DE" w:rsidP="00426AB9">
      <w:pPr>
        <w:pStyle w:val="Amain"/>
        <w:keepLines/>
      </w:pPr>
      <w:r>
        <w:tab/>
      </w:r>
      <w:r w:rsidR="00A22F4B" w:rsidRPr="00A70727">
        <w:t>(1)</w:t>
      </w:r>
      <w:r w:rsidR="00A22F4B" w:rsidRPr="00A70727">
        <w:tab/>
      </w:r>
      <w:r w:rsidR="003A3380" w:rsidRPr="00A70727">
        <w:t>A thing seized under this part must be returned to its owner, or reasonable compensation must be paid by the Territory to the owner for the loss of the thing, if</w:t>
      </w:r>
      <w:r w:rsidR="00B05693" w:rsidRPr="00A70727">
        <w:t xml:space="preserve"> </w:t>
      </w:r>
      <w:r w:rsidR="003A3380" w:rsidRPr="00A70727">
        <w:t>before the thing is forfeited to the Territory under section </w:t>
      </w:r>
      <w:r w:rsidR="00B91414" w:rsidRPr="00A70727">
        <w:t>46</w:t>
      </w:r>
      <w:r w:rsidR="003A3380" w:rsidRPr="00A70727">
        <w:t xml:space="preserve">, the </w:t>
      </w:r>
      <w:r w:rsidR="00FF5F45" w:rsidRPr="00A70727">
        <w:t>administrator</w:t>
      </w:r>
      <w:r w:rsidR="003A3380" w:rsidRPr="00A70727">
        <w:t>—</w:t>
      </w:r>
    </w:p>
    <w:p w14:paraId="13BC1C0F" w14:textId="77777777" w:rsidR="003A3380" w:rsidRPr="00A70727" w:rsidRDefault="002A66DE" w:rsidP="002A66DE">
      <w:pPr>
        <w:pStyle w:val="Apara"/>
      </w:pPr>
      <w:r>
        <w:tab/>
      </w:r>
      <w:r w:rsidR="00A22F4B" w:rsidRPr="00A70727">
        <w:t>(a)</w:t>
      </w:r>
      <w:r w:rsidR="00A22F4B" w:rsidRPr="00A70727">
        <w:tab/>
      </w:r>
      <w:r w:rsidR="003A3380" w:rsidRPr="00A70727">
        <w:t>becomes satisfied that there has been no offence against this Act with which the thing was connected; or</w:t>
      </w:r>
    </w:p>
    <w:p w14:paraId="328D2DE9" w14:textId="77777777" w:rsidR="003A3380" w:rsidRPr="00A70727" w:rsidRDefault="002A66DE" w:rsidP="002A66DE">
      <w:pPr>
        <w:pStyle w:val="Apara"/>
      </w:pPr>
      <w:r>
        <w:tab/>
      </w:r>
      <w:r w:rsidR="00A22F4B" w:rsidRPr="00A70727">
        <w:t>(b)</w:t>
      </w:r>
      <w:r w:rsidR="00A22F4B" w:rsidRPr="00A70727">
        <w:tab/>
      </w:r>
      <w:r w:rsidR="003A3380" w:rsidRPr="00A70727">
        <w:t>decides not to pro</w:t>
      </w:r>
      <w:r w:rsidR="00E45E20" w:rsidRPr="00A70727">
        <w:t>ceed in relation to an</w:t>
      </w:r>
      <w:r w:rsidR="003A3380" w:rsidRPr="00A70727">
        <w:t xml:space="preserve"> offence.</w:t>
      </w:r>
    </w:p>
    <w:p w14:paraId="6D2721E7" w14:textId="77777777" w:rsidR="003A3380" w:rsidRPr="00A70727" w:rsidRDefault="002A66DE" w:rsidP="002A66DE">
      <w:pPr>
        <w:pStyle w:val="Amain"/>
      </w:pPr>
      <w:r>
        <w:tab/>
      </w:r>
      <w:r w:rsidR="00A22F4B" w:rsidRPr="00A70727">
        <w:t>(2)</w:t>
      </w:r>
      <w:r w:rsidR="00A22F4B" w:rsidRPr="00A70727">
        <w:tab/>
      </w:r>
      <w:r w:rsidR="003A3380" w:rsidRPr="00A70727">
        <w:t>However, this section does not apply—</w:t>
      </w:r>
    </w:p>
    <w:p w14:paraId="114C8817" w14:textId="77777777" w:rsidR="00FF5F45" w:rsidRPr="00A70727" w:rsidRDefault="002A66DE" w:rsidP="002A66DE">
      <w:pPr>
        <w:pStyle w:val="Apara"/>
      </w:pPr>
      <w:r>
        <w:tab/>
      </w:r>
      <w:r w:rsidR="00A22F4B" w:rsidRPr="00A70727">
        <w:t>(a)</w:t>
      </w:r>
      <w:r w:rsidR="00A22F4B" w:rsidRPr="00A70727">
        <w:tab/>
      </w:r>
      <w:r w:rsidR="003A3380" w:rsidRPr="00A70727">
        <w:t xml:space="preserve">to a thing seized under section </w:t>
      </w:r>
      <w:r w:rsidR="00B91414" w:rsidRPr="00A70727">
        <w:t>36</w:t>
      </w:r>
      <w:r w:rsidR="00C40E8D" w:rsidRPr="00A70727">
        <w:t xml:space="preserve"> </w:t>
      </w:r>
      <w:r w:rsidR="003A3380" w:rsidRPr="00A70727">
        <w:t xml:space="preserve">(4) (which is about the seizure of things that </w:t>
      </w:r>
      <w:r w:rsidR="003A3380" w:rsidRPr="00A70727">
        <w:rPr>
          <w:snapToGrid w:val="0"/>
        </w:rPr>
        <w:t>pose a risk to the health or safety of people or of damage to property or the environment</w:t>
      </w:r>
      <w:r w:rsidR="003A3380" w:rsidRPr="00A70727">
        <w:t>); or</w:t>
      </w:r>
    </w:p>
    <w:p w14:paraId="400DA6DC" w14:textId="77777777" w:rsidR="003A3380" w:rsidRPr="00A70727" w:rsidRDefault="002A66DE" w:rsidP="002A66DE">
      <w:pPr>
        <w:pStyle w:val="Apara"/>
      </w:pPr>
      <w:r>
        <w:tab/>
      </w:r>
      <w:r w:rsidR="00A22F4B" w:rsidRPr="00A70727">
        <w:t>(b)</w:t>
      </w:r>
      <w:r w:rsidR="00A22F4B" w:rsidRPr="00A70727">
        <w:tab/>
      </w:r>
      <w:r w:rsidR="00FF5F45" w:rsidRPr="00A70727">
        <w:t>t</w:t>
      </w:r>
      <w:r w:rsidR="003A3380" w:rsidRPr="00A70727">
        <w:t xml:space="preserve">o a thing if the </w:t>
      </w:r>
      <w:r w:rsidR="00FF5F45" w:rsidRPr="00A70727">
        <w:t xml:space="preserve">administrator </w:t>
      </w:r>
      <w:r w:rsidR="003A3380" w:rsidRPr="00A70727">
        <w:t>believes</w:t>
      </w:r>
      <w:r w:rsidR="004B2F06" w:rsidRPr="00A70727">
        <w:t xml:space="preserve"> on reasonable grounds </w:t>
      </w:r>
      <w:r w:rsidR="003A3380" w:rsidRPr="00A70727">
        <w:t>that the only practical use of the thing in relation to the premises where it was seized would be an offence against this Act; or</w:t>
      </w:r>
    </w:p>
    <w:p w14:paraId="66C70ADB" w14:textId="77777777" w:rsidR="003A3380" w:rsidRPr="00A70727" w:rsidRDefault="002A66DE" w:rsidP="002A66DE">
      <w:pPr>
        <w:pStyle w:val="Apara"/>
      </w:pPr>
      <w:r>
        <w:tab/>
      </w:r>
      <w:r w:rsidR="00A22F4B" w:rsidRPr="00A70727">
        <w:t>(c)</w:t>
      </w:r>
      <w:r w:rsidR="00A22F4B" w:rsidRPr="00A70727">
        <w:tab/>
      </w:r>
      <w:r w:rsidR="003A3380" w:rsidRPr="00A70727">
        <w:t>to a thing if possession of it by its owner would be an offence.</w:t>
      </w:r>
    </w:p>
    <w:p w14:paraId="7CF85197" w14:textId="77777777" w:rsidR="003A3380" w:rsidRPr="00A70727" w:rsidRDefault="00A22F4B" w:rsidP="0084683B">
      <w:pPr>
        <w:pStyle w:val="AH5Sec"/>
      </w:pPr>
      <w:bookmarkStart w:id="75" w:name="_Toc58851234"/>
      <w:r w:rsidRPr="0038361D">
        <w:rPr>
          <w:rStyle w:val="CharSectNo"/>
        </w:rPr>
        <w:lastRenderedPageBreak/>
        <w:t>46</w:t>
      </w:r>
      <w:r w:rsidRPr="00A70727">
        <w:tab/>
      </w:r>
      <w:r w:rsidR="003A3380" w:rsidRPr="00A70727">
        <w:t>Forfeiture of seized things</w:t>
      </w:r>
      <w:bookmarkEnd w:id="75"/>
    </w:p>
    <w:p w14:paraId="5D5F0C7C" w14:textId="77777777" w:rsidR="003A3380" w:rsidRPr="00A70727" w:rsidRDefault="002A66DE" w:rsidP="0084683B">
      <w:pPr>
        <w:pStyle w:val="Amain"/>
        <w:keepNext/>
      </w:pPr>
      <w:r>
        <w:tab/>
      </w:r>
      <w:r w:rsidR="00A22F4B" w:rsidRPr="00A70727">
        <w:t>(1)</w:t>
      </w:r>
      <w:r w:rsidR="00A22F4B" w:rsidRPr="00A70727">
        <w:tab/>
      </w:r>
      <w:r w:rsidR="003A3380" w:rsidRPr="00A70727">
        <w:t>This section applies if—</w:t>
      </w:r>
    </w:p>
    <w:p w14:paraId="226EC9FD" w14:textId="77777777" w:rsidR="003A3380" w:rsidRPr="00A70727" w:rsidRDefault="002A66DE" w:rsidP="0084683B">
      <w:pPr>
        <w:pStyle w:val="Apara"/>
        <w:keepNext/>
      </w:pPr>
      <w:r>
        <w:tab/>
      </w:r>
      <w:r w:rsidR="00A22F4B" w:rsidRPr="00A70727">
        <w:t>(a)</w:t>
      </w:r>
      <w:r w:rsidR="00A22F4B" w:rsidRPr="00A70727">
        <w:tab/>
      </w:r>
      <w:r w:rsidR="003A3380" w:rsidRPr="00A70727">
        <w:t xml:space="preserve">anything seized under this part has not been destroyed or otherwise disposed of under section </w:t>
      </w:r>
      <w:r w:rsidR="00B91414" w:rsidRPr="00A70727">
        <w:t>47</w:t>
      </w:r>
      <w:r w:rsidR="003A3380" w:rsidRPr="00A70727">
        <w:t xml:space="preserve"> or returned under section </w:t>
      </w:r>
      <w:r w:rsidR="00B91414" w:rsidRPr="00A70727">
        <w:t>45</w:t>
      </w:r>
      <w:r w:rsidR="003A3380" w:rsidRPr="00A70727">
        <w:t>; and</w:t>
      </w:r>
    </w:p>
    <w:p w14:paraId="0F47B9B1" w14:textId="77777777" w:rsidR="003A3380" w:rsidRPr="00A70727" w:rsidRDefault="002A66DE" w:rsidP="002A66DE">
      <w:pPr>
        <w:pStyle w:val="Apara"/>
      </w:pPr>
      <w:r>
        <w:tab/>
      </w:r>
      <w:r w:rsidR="00A22F4B" w:rsidRPr="00A70727">
        <w:t>(b)</w:t>
      </w:r>
      <w:r w:rsidR="00A22F4B" w:rsidRPr="00A70727">
        <w:tab/>
      </w:r>
      <w:r w:rsidR="003A3380" w:rsidRPr="00A70727">
        <w:t>an application for disallowance of the seizure under section </w:t>
      </w:r>
      <w:r w:rsidR="00B91414" w:rsidRPr="00A70727">
        <w:t>48</w:t>
      </w:r>
      <w:r w:rsidR="003A3380" w:rsidRPr="00A70727">
        <w:t>—</w:t>
      </w:r>
    </w:p>
    <w:p w14:paraId="4DAB796A" w14:textId="77777777" w:rsidR="003A3380" w:rsidRPr="00A70727" w:rsidRDefault="002A66DE" w:rsidP="002A66DE">
      <w:pPr>
        <w:pStyle w:val="Asubpara"/>
      </w:pPr>
      <w:r>
        <w:tab/>
      </w:r>
      <w:r w:rsidR="00A22F4B" w:rsidRPr="00A70727">
        <w:t>(i)</w:t>
      </w:r>
      <w:r w:rsidR="00A22F4B" w:rsidRPr="00A70727">
        <w:tab/>
      </w:r>
      <w:r w:rsidR="003A3380" w:rsidRPr="00A70727">
        <w:t xml:space="preserve">has not been made within 10 </w:t>
      </w:r>
      <w:r w:rsidR="005D6CF5">
        <w:t xml:space="preserve">working </w:t>
      </w:r>
      <w:r w:rsidR="003A3380" w:rsidRPr="00A70727">
        <w:t>days</w:t>
      </w:r>
      <w:r w:rsidR="003A3380" w:rsidRPr="00A70727">
        <w:rPr>
          <w:b/>
          <w:bCs/>
        </w:rPr>
        <w:t xml:space="preserve"> </w:t>
      </w:r>
      <w:r w:rsidR="003A3380" w:rsidRPr="00A70727">
        <w:t>after the day of the seizure; or</w:t>
      </w:r>
    </w:p>
    <w:p w14:paraId="465DC79A" w14:textId="77777777" w:rsidR="003A3380" w:rsidRPr="00A70727" w:rsidRDefault="002A66DE" w:rsidP="002A66DE">
      <w:pPr>
        <w:pStyle w:val="Asubpara"/>
      </w:pPr>
      <w:r>
        <w:tab/>
      </w:r>
      <w:r w:rsidR="00A22F4B" w:rsidRPr="00A70727">
        <w:t>(ii)</w:t>
      </w:r>
      <w:r w:rsidR="00A22F4B" w:rsidRPr="00A70727">
        <w:tab/>
      </w:r>
      <w:r w:rsidR="003A3380" w:rsidRPr="00A70727">
        <w:t>has been made within that period, but the application has been refused or has been withdrawn before a decision in relation to the application had been made.</w:t>
      </w:r>
    </w:p>
    <w:p w14:paraId="16BF2E99" w14:textId="77777777" w:rsidR="003A3380" w:rsidRPr="00A70727" w:rsidRDefault="002A66DE" w:rsidP="002A66DE">
      <w:pPr>
        <w:pStyle w:val="Amain"/>
      </w:pPr>
      <w:r>
        <w:tab/>
      </w:r>
      <w:r w:rsidR="00A22F4B" w:rsidRPr="00A70727">
        <w:t>(2)</w:t>
      </w:r>
      <w:r w:rsidR="00A22F4B" w:rsidRPr="00A70727">
        <w:tab/>
      </w:r>
      <w:r w:rsidR="003A3380" w:rsidRPr="00A70727">
        <w:t>If this section applies to the seized thing—</w:t>
      </w:r>
    </w:p>
    <w:p w14:paraId="3F6B5A48" w14:textId="77777777" w:rsidR="003A3380" w:rsidRPr="00A70727" w:rsidRDefault="002A66DE" w:rsidP="002A66DE">
      <w:pPr>
        <w:pStyle w:val="Apara"/>
      </w:pPr>
      <w:r>
        <w:tab/>
      </w:r>
      <w:r w:rsidR="00A22F4B" w:rsidRPr="00A70727">
        <w:t>(a)</w:t>
      </w:r>
      <w:r w:rsidR="00A22F4B" w:rsidRPr="00A70727">
        <w:tab/>
      </w:r>
      <w:r w:rsidR="003A3380" w:rsidRPr="00A70727">
        <w:t>it is forfeited to the Territory; and</w:t>
      </w:r>
    </w:p>
    <w:p w14:paraId="14734690" w14:textId="77777777" w:rsidR="003A3380" w:rsidRPr="00A70727" w:rsidRDefault="002A66DE" w:rsidP="002A66DE">
      <w:pPr>
        <w:pStyle w:val="Apara"/>
      </w:pPr>
      <w:r>
        <w:tab/>
      </w:r>
      <w:r w:rsidR="00A22F4B" w:rsidRPr="00A70727">
        <w:t>(b)</w:t>
      </w:r>
      <w:r w:rsidR="00A22F4B" w:rsidRPr="00A70727">
        <w:tab/>
      </w:r>
      <w:r w:rsidR="003A3380" w:rsidRPr="00A70727">
        <w:t xml:space="preserve">it may be sold, destroyed or otherwise disposed of as the </w:t>
      </w:r>
      <w:r w:rsidR="00FF5F45" w:rsidRPr="00A70727">
        <w:t xml:space="preserve">administrator </w:t>
      </w:r>
      <w:r w:rsidR="003A3380" w:rsidRPr="00A70727">
        <w:t xml:space="preserve"> directs.</w:t>
      </w:r>
    </w:p>
    <w:p w14:paraId="2566C3F4" w14:textId="77777777" w:rsidR="005D6CF5" w:rsidRPr="008F4040" w:rsidRDefault="005D6CF5" w:rsidP="005D6CF5">
      <w:pPr>
        <w:pStyle w:val="AH5Sec"/>
      </w:pPr>
      <w:bookmarkStart w:id="76" w:name="_Toc58851235"/>
      <w:r w:rsidRPr="0038361D">
        <w:rPr>
          <w:rStyle w:val="CharSectNo"/>
        </w:rPr>
        <w:t>47</w:t>
      </w:r>
      <w:r w:rsidRPr="008F4040">
        <w:tab/>
        <w:t>Power to destroy etc unsafe things</w:t>
      </w:r>
      <w:bookmarkEnd w:id="76"/>
    </w:p>
    <w:p w14:paraId="72781F9C" w14:textId="77777777" w:rsidR="005D6CF5" w:rsidRPr="008F4040" w:rsidRDefault="005D6CF5" w:rsidP="005D6CF5">
      <w:pPr>
        <w:pStyle w:val="Amain"/>
      </w:pPr>
      <w:r w:rsidRPr="008F4040">
        <w:tab/>
        <w:t>(1)</w:t>
      </w:r>
      <w:r w:rsidRPr="008F4040">
        <w:tab/>
        <w:t>This section applies to anything inspected or seized under this part by an authorised person if the person is satisfied on reasonable grounds that the thing—</w:t>
      </w:r>
    </w:p>
    <w:p w14:paraId="056197D1" w14:textId="77777777" w:rsidR="005D6CF5" w:rsidRPr="008F4040" w:rsidRDefault="005D6CF5" w:rsidP="005D6CF5">
      <w:pPr>
        <w:pStyle w:val="Apara"/>
      </w:pPr>
      <w:r w:rsidRPr="008F4040">
        <w:tab/>
        <w:t>(a)</w:t>
      </w:r>
      <w:r w:rsidRPr="008F4040">
        <w:tab/>
        <w:t>puts the health or safety of people at risk; or</w:t>
      </w:r>
    </w:p>
    <w:p w14:paraId="0C09CF06" w14:textId="77777777" w:rsidR="005D6CF5" w:rsidRPr="008F4040" w:rsidRDefault="005D6CF5" w:rsidP="005D6CF5">
      <w:pPr>
        <w:pStyle w:val="Apara"/>
      </w:pPr>
      <w:r w:rsidRPr="008F4040">
        <w:tab/>
        <w:t>(b)</w:t>
      </w:r>
      <w:r w:rsidRPr="008F4040">
        <w:tab/>
        <w:t>is likely to cause damage to property or the environment.</w:t>
      </w:r>
    </w:p>
    <w:p w14:paraId="6F57BF17" w14:textId="77777777" w:rsidR="005D6CF5" w:rsidRPr="008F4040" w:rsidRDefault="005D6CF5" w:rsidP="005D6CF5">
      <w:pPr>
        <w:pStyle w:val="Amain"/>
      </w:pPr>
      <w:r w:rsidRPr="008F4040">
        <w:tab/>
        <w:t>(2)</w:t>
      </w:r>
      <w:r w:rsidRPr="008F4040">
        <w:tab/>
        <w:t>The authorised person may give a written direction to any of the following to destroy or otherwise dispose of the thing, or make the thing safe:</w:t>
      </w:r>
    </w:p>
    <w:p w14:paraId="144AD21D" w14:textId="77777777" w:rsidR="005D6CF5" w:rsidRPr="008F4040" w:rsidRDefault="005D6CF5" w:rsidP="005D6CF5">
      <w:pPr>
        <w:pStyle w:val="Apara"/>
        <w:rPr>
          <w:lang w:val="en-US"/>
        </w:rPr>
      </w:pPr>
      <w:r w:rsidRPr="008F4040">
        <w:tab/>
        <w:t>(a)</w:t>
      </w:r>
      <w:r w:rsidRPr="008F4040">
        <w:tab/>
      </w:r>
      <w:r w:rsidRPr="008F4040">
        <w:rPr>
          <w:lang w:val="en-US"/>
        </w:rPr>
        <w:t xml:space="preserve">a person who owned the thing; </w:t>
      </w:r>
    </w:p>
    <w:p w14:paraId="156B66A6" w14:textId="77777777" w:rsidR="005D6CF5" w:rsidRPr="008F4040" w:rsidRDefault="005D6CF5" w:rsidP="005D6CF5">
      <w:pPr>
        <w:pStyle w:val="Apara"/>
      </w:pPr>
      <w:r w:rsidRPr="008F4040">
        <w:tab/>
        <w:t>(b)</w:t>
      </w:r>
      <w:r w:rsidRPr="008F4040">
        <w:tab/>
        <w:t xml:space="preserve">a person in charge of the premises where the thing is; </w:t>
      </w:r>
    </w:p>
    <w:p w14:paraId="544DA60D" w14:textId="0AB6FFB2" w:rsidR="005D2D4B" w:rsidRPr="002B09D7" w:rsidRDefault="005D2D4B" w:rsidP="00CC58D4">
      <w:pPr>
        <w:pStyle w:val="Apara"/>
        <w:keepNext/>
      </w:pPr>
      <w:r w:rsidRPr="002B09D7">
        <w:lastRenderedPageBreak/>
        <w:tab/>
        <w:t>(c)</w:t>
      </w:r>
      <w:r w:rsidRPr="002B09D7">
        <w:tab/>
        <w:t xml:space="preserve">if the authorised person believes on reasonable grounds that an eligible activity by a NERL retailer or approved </w:t>
      </w:r>
      <w:r w:rsidR="00673462" w:rsidRPr="0007397F">
        <w:t>energy savings</w:t>
      </w:r>
      <w:r w:rsidR="00673462">
        <w:t xml:space="preserve"> </w:t>
      </w:r>
      <w:r w:rsidRPr="002B09D7">
        <w:t>provider relating to the thing is a reason for the matters mentioned in subsection (1) (a) or (b)—the retailer or provider.</w:t>
      </w:r>
    </w:p>
    <w:p w14:paraId="41E81FF5" w14:textId="2AF79DD7"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5" w:tooltip="A2001-14" w:history="1">
        <w:r w:rsidRPr="00B636AC">
          <w:rPr>
            <w:rStyle w:val="charCitHyperlinkAbbrev"/>
          </w:rPr>
          <w:t>Legislation Act</w:t>
        </w:r>
      </w:hyperlink>
      <w:r w:rsidRPr="00B636AC">
        <w:t>, pt 19.5.</w:t>
      </w:r>
    </w:p>
    <w:p w14:paraId="011ECEAD" w14:textId="77777777" w:rsidR="005D6CF5" w:rsidRPr="008F4040" w:rsidRDefault="005D6CF5" w:rsidP="005D6CF5">
      <w:pPr>
        <w:pStyle w:val="Amain"/>
      </w:pPr>
      <w:r w:rsidRPr="008F4040">
        <w:tab/>
        <w:t>(3)</w:t>
      </w:r>
      <w:r w:rsidRPr="008F4040">
        <w:tab/>
        <w:t>The direction may state 1 or more of the following:</w:t>
      </w:r>
    </w:p>
    <w:p w14:paraId="15EB8011" w14:textId="77777777" w:rsidR="005D6CF5" w:rsidRPr="008F4040" w:rsidRDefault="005D6CF5" w:rsidP="005D6CF5">
      <w:pPr>
        <w:pStyle w:val="Apara"/>
        <w:rPr>
          <w:snapToGrid w:val="0"/>
        </w:rPr>
      </w:pPr>
      <w:r w:rsidRPr="008F4040">
        <w:rPr>
          <w:snapToGrid w:val="0"/>
        </w:rPr>
        <w:tab/>
        <w:t>(a)</w:t>
      </w:r>
      <w:r w:rsidRPr="008F4040">
        <w:rPr>
          <w:snapToGrid w:val="0"/>
        </w:rPr>
        <w:tab/>
        <w:t>what action must be taken;</w:t>
      </w:r>
    </w:p>
    <w:p w14:paraId="069CCF04" w14:textId="77777777" w:rsidR="005D6CF5" w:rsidRPr="008F4040" w:rsidRDefault="005D6CF5" w:rsidP="005D6CF5">
      <w:pPr>
        <w:pStyle w:val="Apara"/>
        <w:rPr>
          <w:snapToGrid w:val="0"/>
        </w:rPr>
      </w:pPr>
      <w:r w:rsidRPr="008F4040">
        <w:rPr>
          <w:snapToGrid w:val="0"/>
        </w:rPr>
        <w:tab/>
        <w:t>(b)</w:t>
      </w:r>
      <w:r w:rsidRPr="008F4040">
        <w:rPr>
          <w:snapToGrid w:val="0"/>
        </w:rPr>
        <w:tab/>
        <w:t>how the thing must be kept until the action is taken;</w:t>
      </w:r>
    </w:p>
    <w:p w14:paraId="48BE8C54" w14:textId="77777777" w:rsidR="005D6CF5" w:rsidRPr="008F4040" w:rsidRDefault="005D6CF5" w:rsidP="005D6CF5">
      <w:pPr>
        <w:pStyle w:val="Apara"/>
        <w:rPr>
          <w:snapToGrid w:val="0"/>
        </w:rPr>
      </w:pPr>
      <w:r w:rsidRPr="008F4040">
        <w:rPr>
          <w:snapToGrid w:val="0"/>
        </w:rPr>
        <w:tab/>
        <w:t>(c)</w:t>
      </w:r>
      <w:r w:rsidRPr="008F4040">
        <w:rPr>
          <w:snapToGrid w:val="0"/>
        </w:rPr>
        <w:tab/>
        <w:t>the period within which the action must be taken.</w:t>
      </w:r>
    </w:p>
    <w:p w14:paraId="511A59BB" w14:textId="77777777" w:rsidR="005D6CF5" w:rsidRPr="008F4040" w:rsidRDefault="005D6CF5" w:rsidP="005D6CF5">
      <w:pPr>
        <w:pStyle w:val="Amain"/>
      </w:pPr>
      <w:r w:rsidRPr="008F4040">
        <w:tab/>
        <w:t>(4)</w:t>
      </w:r>
      <w:r w:rsidRPr="008F4040">
        <w:tab/>
        <w:t>A person must comply with a direction given to the person under subsection (2).</w:t>
      </w:r>
    </w:p>
    <w:p w14:paraId="7AF1299B" w14:textId="77777777" w:rsidR="005D6CF5" w:rsidRPr="008F4040" w:rsidRDefault="005D6CF5" w:rsidP="005D6CF5">
      <w:pPr>
        <w:pStyle w:val="Penalty"/>
        <w:keepNext/>
        <w:rPr>
          <w:snapToGrid w:val="0"/>
        </w:rPr>
      </w:pPr>
      <w:r w:rsidRPr="008F4040">
        <w:rPr>
          <w:snapToGrid w:val="0"/>
        </w:rPr>
        <w:t>Maximum penalty:  50 penalty units.</w:t>
      </w:r>
    </w:p>
    <w:p w14:paraId="10D614E0" w14:textId="77777777" w:rsidR="005D6CF5" w:rsidRPr="008F4040" w:rsidRDefault="005D6CF5" w:rsidP="005D6CF5">
      <w:pPr>
        <w:pStyle w:val="Amain"/>
      </w:pPr>
      <w:r w:rsidRPr="008F4040">
        <w:tab/>
        <w:t>(5)</w:t>
      </w:r>
      <w:r w:rsidRPr="008F4040">
        <w:tab/>
        <w:t>An offence against this section is a strict liability offence.</w:t>
      </w:r>
    </w:p>
    <w:p w14:paraId="7FEB88B3" w14:textId="77777777" w:rsidR="005D6CF5" w:rsidRPr="008F4040" w:rsidRDefault="005D6CF5" w:rsidP="005D6CF5">
      <w:pPr>
        <w:pStyle w:val="Amain"/>
      </w:pPr>
      <w:r w:rsidRPr="008F4040">
        <w:tab/>
        <w:t>(6)</w:t>
      </w:r>
      <w:r w:rsidRPr="008F4040">
        <w:tab/>
        <w:t>Alternatively, if the thing has been seized under this part, the authorised person may—</w:t>
      </w:r>
    </w:p>
    <w:p w14:paraId="09E82521" w14:textId="77777777" w:rsidR="005D6CF5" w:rsidRPr="008F4040" w:rsidRDefault="005D6CF5" w:rsidP="005D6CF5">
      <w:pPr>
        <w:pStyle w:val="Apara"/>
      </w:pPr>
      <w:r w:rsidRPr="008F4040">
        <w:tab/>
        <w:t>(a)</w:t>
      </w:r>
      <w:r w:rsidRPr="008F4040">
        <w:tab/>
        <w:t>destroy or otherwise dispose of the thing; or</w:t>
      </w:r>
    </w:p>
    <w:p w14:paraId="29E51E42" w14:textId="77777777" w:rsidR="005D6CF5" w:rsidRPr="008F4040" w:rsidRDefault="005D6CF5" w:rsidP="005D6CF5">
      <w:pPr>
        <w:pStyle w:val="Apara"/>
      </w:pPr>
      <w:r w:rsidRPr="008F4040">
        <w:tab/>
        <w:t>(b)</w:t>
      </w:r>
      <w:r w:rsidRPr="008F4040">
        <w:tab/>
        <w:t>make the thing safe.</w:t>
      </w:r>
    </w:p>
    <w:p w14:paraId="55C69774" w14:textId="77777777" w:rsidR="005D6CF5" w:rsidRPr="008F4040" w:rsidRDefault="005D6CF5" w:rsidP="005D6CF5">
      <w:pPr>
        <w:pStyle w:val="Amain"/>
        <w:rPr>
          <w:lang w:val="en-US"/>
        </w:rPr>
      </w:pPr>
      <w:r w:rsidRPr="008F4040">
        <w:rPr>
          <w:rFonts w:ascii="Times-Roman" w:hAnsi="Times-Roman"/>
          <w:lang w:val="en-US"/>
        </w:rPr>
        <w:tab/>
        <w:t>(7)</w:t>
      </w:r>
      <w:r w:rsidRPr="008F4040">
        <w:rPr>
          <w:rFonts w:ascii="Times-Roman" w:hAnsi="Times-Roman"/>
          <w:lang w:val="en-US"/>
        </w:rPr>
        <w:tab/>
      </w:r>
      <w:r w:rsidRPr="008F4040">
        <w:t>Costs incurred by the Territory in relation to an action under subsection (6) are a debt owing to the Territory by, and</w:t>
      </w:r>
      <w:r w:rsidRPr="008F4040">
        <w:rPr>
          <w:lang w:val="en-US"/>
        </w:rPr>
        <w:t xml:space="preserve"> are recoverable together and separately from, the following people:</w:t>
      </w:r>
    </w:p>
    <w:p w14:paraId="3EAD0FF0" w14:textId="77777777" w:rsidR="005D6CF5" w:rsidRPr="008F4040" w:rsidRDefault="005D6CF5" w:rsidP="005D6CF5">
      <w:pPr>
        <w:pStyle w:val="Apara"/>
        <w:rPr>
          <w:lang w:val="en-US"/>
        </w:rPr>
      </w:pPr>
      <w:r w:rsidRPr="008F4040">
        <w:rPr>
          <w:lang w:val="en-US"/>
        </w:rPr>
        <w:tab/>
        <w:t>(a)</w:t>
      </w:r>
      <w:r w:rsidRPr="008F4040">
        <w:rPr>
          <w:lang w:val="en-US"/>
        </w:rPr>
        <w:tab/>
      </w:r>
      <w:r w:rsidRPr="008F4040">
        <w:t>if the authorised person is satisfied on reasonable grounds that the owner is responsible for making the thing unsafe—</w:t>
      </w:r>
      <w:r w:rsidRPr="008F4040">
        <w:rPr>
          <w:lang w:val="en-US"/>
        </w:rPr>
        <w:t>the owner of the thing;</w:t>
      </w:r>
    </w:p>
    <w:p w14:paraId="10493904" w14:textId="77777777" w:rsidR="005D6CF5" w:rsidRPr="008F4040" w:rsidRDefault="005D6CF5" w:rsidP="005D6CF5">
      <w:pPr>
        <w:pStyle w:val="Apara"/>
      </w:pPr>
      <w:r w:rsidRPr="008F4040">
        <w:tab/>
        <w:t>(b)</w:t>
      </w:r>
      <w:r w:rsidRPr="008F4040">
        <w:tab/>
        <w:t>if the authorised person is satisfied on reasonable grounds that a person in control of the premises where the thing was is responsible for making the thing unsafe—the person in control of the premises who is responsible for making the thing unsafe;</w:t>
      </w:r>
    </w:p>
    <w:p w14:paraId="641D0539" w14:textId="6D56569F" w:rsidR="005D2D4B" w:rsidRPr="002B09D7" w:rsidRDefault="005D2D4B" w:rsidP="005D2D4B">
      <w:pPr>
        <w:pStyle w:val="Apara"/>
      </w:pPr>
      <w:r w:rsidRPr="002B09D7">
        <w:lastRenderedPageBreak/>
        <w:tab/>
        <w:t>(c)</w:t>
      </w:r>
      <w:r w:rsidRPr="002B09D7">
        <w:tab/>
        <w:t xml:space="preserve">if the authorised person is satisfied on reasonable grounds that the NERL retailer or approved </w:t>
      </w:r>
      <w:r w:rsidR="00673462" w:rsidRPr="0007397F">
        <w:t>energy savings</w:t>
      </w:r>
      <w:r w:rsidR="00673462">
        <w:t xml:space="preserve"> </w:t>
      </w:r>
      <w:r w:rsidRPr="002B09D7">
        <w:t>provider is responsible for making the thing unsafe—the retailer or provider.</w:t>
      </w:r>
    </w:p>
    <w:p w14:paraId="485E5371" w14:textId="77777777" w:rsidR="003A3380" w:rsidRPr="00A70727" w:rsidRDefault="00A22F4B" w:rsidP="00A22F4B">
      <w:pPr>
        <w:pStyle w:val="AH5Sec"/>
      </w:pPr>
      <w:bookmarkStart w:id="77" w:name="_Toc58851236"/>
      <w:r w:rsidRPr="0038361D">
        <w:rPr>
          <w:rStyle w:val="CharSectNo"/>
        </w:rPr>
        <w:t>48</w:t>
      </w:r>
      <w:r w:rsidRPr="00A70727">
        <w:tab/>
      </w:r>
      <w:r w:rsidR="003A3380" w:rsidRPr="00A70727">
        <w:t>Application for order disallowing seizure</w:t>
      </w:r>
      <w:bookmarkEnd w:id="77"/>
    </w:p>
    <w:p w14:paraId="65B3F9EE" w14:textId="77777777" w:rsidR="003A3380" w:rsidRPr="00A70727" w:rsidRDefault="002A66DE" w:rsidP="002A66DE">
      <w:pPr>
        <w:pStyle w:val="Amain"/>
      </w:pPr>
      <w:r>
        <w:tab/>
      </w:r>
      <w:r w:rsidR="00A22F4B" w:rsidRPr="00A70727">
        <w:t>(1)</w:t>
      </w:r>
      <w:r w:rsidR="00A22F4B" w:rsidRPr="00A70727">
        <w:tab/>
      </w:r>
      <w:r w:rsidR="003A3380" w:rsidRPr="00A70727">
        <w:t xml:space="preserve">A person claiming to be entitled to anything seized under this part may apply to the Magistrates Court within 10 </w:t>
      </w:r>
      <w:r w:rsidR="002A1422">
        <w:t xml:space="preserve">working </w:t>
      </w:r>
      <w:r w:rsidR="003A3380" w:rsidRPr="00A70727">
        <w:t>days after the day of the seizure for an order disallowing the seizure.</w:t>
      </w:r>
    </w:p>
    <w:p w14:paraId="4487FE2C" w14:textId="77777777" w:rsidR="003A3380" w:rsidRPr="00A70727" w:rsidRDefault="002A66DE" w:rsidP="00354B04">
      <w:pPr>
        <w:pStyle w:val="Amain"/>
        <w:keepNext/>
      </w:pPr>
      <w:r>
        <w:tab/>
      </w:r>
      <w:r w:rsidR="00A22F4B" w:rsidRPr="00A70727">
        <w:t>(2)</w:t>
      </w:r>
      <w:r w:rsidR="00A22F4B" w:rsidRPr="00A70727">
        <w:tab/>
      </w:r>
      <w:r w:rsidR="00DC5CF6" w:rsidRPr="00A70727">
        <w:t>T</w:t>
      </w:r>
      <w:r w:rsidR="003A3380" w:rsidRPr="00A70727">
        <w:t xml:space="preserve">he application may be heard only if the applicant has served a copy of the application on the </w:t>
      </w:r>
      <w:r w:rsidR="00FF5F45" w:rsidRPr="00A70727">
        <w:t>administrator</w:t>
      </w:r>
      <w:r w:rsidR="003A3380" w:rsidRPr="00A70727">
        <w:t>.</w:t>
      </w:r>
    </w:p>
    <w:p w14:paraId="302EA83D" w14:textId="786F0FC7" w:rsidR="00354B04" w:rsidRPr="00B636AC" w:rsidRDefault="00354B04" w:rsidP="00354B04">
      <w:pPr>
        <w:pStyle w:val="aNote"/>
      </w:pPr>
      <w:r w:rsidRPr="00B636AC">
        <w:rPr>
          <w:rStyle w:val="charItals"/>
        </w:rPr>
        <w:t>Note</w:t>
      </w:r>
      <w:r w:rsidRPr="00B636AC">
        <w:rPr>
          <w:rStyle w:val="charItals"/>
        </w:rPr>
        <w:tab/>
      </w:r>
      <w:r w:rsidRPr="00B636AC">
        <w:t xml:space="preserve">For how documents may be served, see the </w:t>
      </w:r>
      <w:hyperlink r:id="rId76" w:tooltip="A2001-14" w:history="1">
        <w:r w:rsidRPr="00B636AC">
          <w:rPr>
            <w:rStyle w:val="charCitHyperlinkAbbrev"/>
          </w:rPr>
          <w:t>Legislation Act</w:t>
        </w:r>
      </w:hyperlink>
      <w:r w:rsidRPr="00B636AC">
        <w:t>, pt 19.5.</w:t>
      </w:r>
    </w:p>
    <w:p w14:paraId="08F9063A" w14:textId="77777777" w:rsidR="00AE6840" w:rsidRPr="00A70727" w:rsidRDefault="002A66DE" w:rsidP="002A66DE">
      <w:pPr>
        <w:pStyle w:val="Amain"/>
      </w:pPr>
      <w:r>
        <w:tab/>
      </w:r>
      <w:r w:rsidR="00A22F4B" w:rsidRPr="00A70727">
        <w:t>(3)</w:t>
      </w:r>
      <w:r w:rsidR="00A22F4B" w:rsidRPr="00A70727">
        <w:tab/>
      </w:r>
      <w:r w:rsidR="00AE6840" w:rsidRPr="00A70727">
        <w:t xml:space="preserve">The </w:t>
      </w:r>
      <w:r w:rsidR="008D626B" w:rsidRPr="00A70727">
        <w:t xml:space="preserve">administrator </w:t>
      </w:r>
      <w:r w:rsidR="00AE6840" w:rsidRPr="00A70727">
        <w:t>is entitled to appear as respondent at the hearing of the application.</w:t>
      </w:r>
    </w:p>
    <w:p w14:paraId="54709F48" w14:textId="77777777" w:rsidR="00AE6840" w:rsidRPr="00A70727" w:rsidRDefault="00A22F4B" w:rsidP="00A22F4B">
      <w:pPr>
        <w:pStyle w:val="AH5Sec"/>
      </w:pPr>
      <w:bookmarkStart w:id="78" w:name="_Toc58851237"/>
      <w:r w:rsidRPr="0038361D">
        <w:rPr>
          <w:rStyle w:val="CharSectNo"/>
        </w:rPr>
        <w:t>49</w:t>
      </w:r>
      <w:r w:rsidRPr="00A70727">
        <w:tab/>
      </w:r>
      <w:r w:rsidR="00AE6840" w:rsidRPr="00A70727">
        <w:t>Order for return of seized thing</w:t>
      </w:r>
      <w:bookmarkEnd w:id="78"/>
    </w:p>
    <w:p w14:paraId="7F9B808B" w14:textId="77777777" w:rsidR="00AE6840" w:rsidRPr="00A70727" w:rsidRDefault="002A66DE" w:rsidP="002A66DE">
      <w:pPr>
        <w:pStyle w:val="Amain"/>
      </w:pPr>
      <w:r>
        <w:tab/>
      </w:r>
      <w:r w:rsidR="00A22F4B" w:rsidRPr="00A70727">
        <w:t>(1)</w:t>
      </w:r>
      <w:r w:rsidR="00A22F4B" w:rsidRPr="00A70727">
        <w:tab/>
      </w:r>
      <w:r w:rsidR="00AE6840" w:rsidRPr="00A70727">
        <w:t xml:space="preserve">This section applies if a person claiming to be entitled to anything seized under this </w:t>
      </w:r>
      <w:r w:rsidR="004B2F06" w:rsidRPr="00A70727">
        <w:t>part</w:t>
      </w:r>
      <w:r w:rsidR="00AE6840" w:rsidRPr="00A70727">
        <w:t xml:space="preserve"> applies to the Magistrates Court under section </w:t>
      </w:r>
      <w:r w:rsidR="00B91414" w:rsidRPr="00A70727">
        <w:t>48</w:t>
      </w:r>
      <w:r w:rsidR="00AE6840" w:rsidRPr="00A70727">
        <w:t xml:space="preserve"> for an order disallowing the seizure.</w:t>
      </w:r>
    </w:p>
    <w:p w14:paraId="0B9F4A36" w14:textId="77777777" w:rsidR="00AE6840" w:rsidRPr="00A70727" w:rsidRDefault="002A66DE" w:rsidP="002A66DE">
      <w:pPr>
        <w:pStyle w:val="Amain"/>
      </w:pPr>
      <w:r>
        <w:tab/>
      </w:r>
      <w:r w:rsidR="00A22F4B" w:rsidRPr="00A70727">
        <w:t>(2)</w:t>
      </w:r>
      <w:r w:rsidR="00A22F4B" w:rsidRPr="00A70727">
        <w:tab/>
      </w:r>
      <w:r w:rsidR="00AE6840" w:rsidRPr="00A70727">
        <w:t>The Magistrates Court must make an order disallowing the seizure if the court is satisfied that—</w:t>
      </w:r>
    </w:p>
    <w:p w14:paraId="78EEBAE0" w14:textId="77777777" w:rsidR="00AE6840" w:rsidRPr="00A70727" w:rsidRDefault="002A66DE" w:rsidP="002A66DE">
      <w:pPr>
        <w:pStyle w:val="Apara"/>
      </w:pPr>
      <w:r>
        <w:tab/>
      </w:r>
      <w:r w:rsidR="00A22F4B" w:rsidRPr="00A70727">
        <w:t>(a)</w:t>
      </w:r>
      <w:r w:rsidR="00A22F4B" w:rsidRPr="00A70727">
        <w:tab/>
      </w:r>
      <w:r w:rsidR="00AE6840" w:rsidRPr="00A70727">
        <w:t>the applicant would, apart from the seizure, be entitled to the return of the seized thing; and</w:t>
      </w:r>
    </w:p>
    <w:p w14:paraId="79842B97" w14:textId="77777777" w:rsidR="00AE6840" w:rsidRPr="00A70727" w:rsidRDefault="002A66DE" w:rsidP="002A66DE">
      <w:pPr>
        <w:pStyle w:val="Apara"/>
      </w:pPr>
      <w:r>
        <w:tab/>
      </w:r>
      <w:r w:rsidR="00A22F4B" w:rsidRPr="00A70727">
        <w:t>(b)</w:t>
      </w:r>
      <w:r w:rsidR="00A22F4B" w:rsidRPr="00A70727">
        <w:tab/>
      </w:r>
      <w:r w:rsidR="00AE6840" w:rsidRPr="00A70727">
        <w:t>the thing is not connected with an offence against this Act; and</w:t>
      </w:r>
    </w:p>
    <w:p w14:paraId="5E8948BF" w14:textId="77777777" w:rsidR="00AE6840" w:rsidRPr="00A70727" w:rsidRDefault="002A66DE" w:rsidP="002A66DE">
      <w:pPr>
        <w:pStyle w:val="Apara"/>
      </w:pPr>
      <w:r>
        <w:tab/>
      </w:r>
      <w:r w:rsidR="00A22F4B" w:rsidRPr="00A70727">
        <w:t>(c)</w:t>
      </w:r>
      <w:r w:rsidR="00A22F4B" w:rsidRPr="00A70727">
        <w:tab/>
      </w:r>
      <w:r w:rsidR="00AE6840" w:rsidRPr="00A70727">
        <w:t>possession of the thing by the person would not be an offence.</w:t>
      </w:r>
    </w:p>
    <w:p w14:paraId="53B8C231" w14:textId="77777777" w:rsidR="00AE6840" w:rsidRPr="00A70727" w:rsidRDefault="002A66DE" w:rsidP="002A66DE">
      <w:pPr>
        <w:pStyle w:val="Amain"/>
      </w:pPr>
      <w:r>
        <w:tab/>
      </w:r>
      <w:r w:rsidR="00A22F4B" w:rsidRPr="00A70727">
        <w:t>(3)</w:t>
      </w:r>
      <w:r w:rsidR="00A22F4B" w:rsidRPr="00A70727">
        <w:tab/>
      </w:r>
      <w:r w:rsidR="00AE6840" w:rsidRPr="00A70727">
        <w:t>The Magistrates Court may also make an order disallowing the seizure if satisfied there are exceptional circumstances justifying the making of the order.</w:t>
      </w:r>
    </w:p>
    <w:p w14:paraId="71FEC6D6" w14:textId="77777777" w:rsidR="00AE6840" w:rsidRPr="00A70727" w:rsidRDefault="002A66DE" w:rsidP="002A66DE">
      <w:pPr>
        <w:pStyle w:val="Amain"/>
        <w:keepNext/>
      </w:pPr>
      <w:r>
        <w:lastRenderedPageBreak/>
        <w:tab/>
      </w:r>
      <w:r w:rsidR="00A22F4B" w:rsidRPr="00A70727">
        <w:t>(4)</w:t>
      </w:r>
      <w:r w:rsidR="00A22F4B" w:rsidRPr="00A70727">
        <w:tab/>
      </w:r>
      <w:r w:rsidR="00AE6840" w:rsidRPr="00A70727">
        <w:t>If the Magistrates Court makes an order disallowing the seizure, the court may make 1 or more of the following ancillary orders:</w:t>
      </w:r>
    </w:p>
    <w:p w14:paraId="561EF54E" w14:textId="77777777" w:rsidR="00AE6840" w:rsidRPr="00A70727" w:rsidRDefault="002A66DE" w:rsidP="002A66DE">
      <w:pPr>
        <w:pStyle w:val="Apara"/>
      </w:pPr>
      <w:r>
        <w:tab/>
      </w:r>
      <w:r w:rsidR="00A22F4B" w:rsidRPr="00A70727">
        <w:t>(a)</w:t>
      </w:r>
      <w:r w:rsidR="00A22F4B" w:rsidRPr="00A70727">
        <w:tab/>
      </w:r>
      <w:r w:rsidR="00AE6840" w:rsidRPr="00A70727">
        <w:t xml:space="preserve">an order directing the </w:t>
      </w:r>
      <w:r w:rsidR="00C23F7C" w:rsidRPr="00A70727">
        <w:t>administrator</w:t>
      </w:r>
      <w:r w:rsidR="00AE6840" w:rsidRPr="00A70727">
        <w:t xml:space="preserve"> to return the thing to the applicant or to someone else who appears to be entitled to it;</w:t>
      </w:r>
    </w:p>
    <w:p w14:paraId="7CB58B06" w14:textId="77777777" w:rsidR="00AE6840" w:rsidRPr="00A70727" w:rsidRDefault="002A66DE" w:rsidP="002A66DE">
      <w:pPr>
        <w:pStyle w:val="Apara"/>
      </w:pPr>
      <w:r>
        <w:tab/>
      </w:r>
      <w:r w:rsidR="00A22F4B" w:rsidRPr="00A70727">
        <w:t>(b)</w:t>
      </w:r>
      <w:r w:rsidR="00A22F4B" w:rsidRPr="00A70727">
        <w:tab/>
      </w:r>
      <w:r w:rsidR="00AE6840" w:rsidRPr="00A70727">
        <w:t>if the thing cannot be returned or has depreciated in value because of the seizure—an order directing the Territory to pay reasonable compensation;</w:t>
      </w:r>
    </w:p>
    <w:p w14:paraId="5BA34F47" w14:textId="77777777" w:rsidR="00AE6840" w:rsidRPr="00A70727" w:rsidRDefault="002A66DE" w:rsidP="002A66DE">
      <w:pPr>
        <w:pStyle w:val="Apara"/>
      </w:pPr>
      <w:r>
        <w:tab/>
      </w:r>
      <w:r w:rsidR="00A22F4B" w:rsidRPr="00A70727">
        <w:t>(c)</w:t>
      </w:r>
      <w:r w:rsidR="00A22F4B" w:rsidRPr="00A70727">
        <w:tab/>
      </w:r>
      <w:r w:rsidR="00AE6840" w:rsidRPr="00A70727">
        <w:t>an order about the payment of costs in relation to the application.</w:t>
      </w:r>
    </w:p>
    <w:p w14:paraId="2325386D" w14:textId="77777777" w:rsidR="00E213BD" w:rsidRPr="0038361D" w:rsidRDefault="00E213BD" w:rsidP="00E213BD">
      <w:pPr>
        <w:pStyle w:val="AH3Div"/>
      </w:pPr>
      <w:bookmarkStart w:id="79" w:name="_Toc58851238"/>
      <w:r w:rsidRPr="0038361D">
        <w:rPr>
          <w:rStyle w:val="CharDivNo"/>
        </w:rPr>
        <w:t>Division 5.5A</w:t>
      </w:r>
      <w:r w:rsidRPr="00586121">
        <w:tab/>
      </w:r>
      <w:r w:rsidRPr="0038361D">
        <w:rPr>
          <w:rStyle w:val="CharDivText"/>
        </w:rPr>
        <w:t>Contravention of code of practice</w:t>
      </w:r>
      <w:bookmarkEnd w:id="79"/>
    </w:p>
    <w:p w14:paraId="65F27B12" w14:textId="77777777" w:rsidR="00E213BD" w:rsidRPr="00586121" w:rsidRDefault="00E213BD" w:rsidP="00E213BD">
      <w:pPr>
        <w:pStyle w:val="AH5Sec"/>
      </w:pPr>
      <w:bookmarkStart w:id="80" w:name="_Toc58851239"/>
      <w:r w:rsidRPr="0038361D">
        <w:rPr>
          <w:rStyle w:val="CharSectNo"/>
        </w:rPr>
        <w:t>49A</w:t>
      </w:r>
      <w:r w:rsidRPr="00586121">
        <w:tab/>
        <w:t>Powers of administrator to address contravention</w:t>
      </w:r>
      <w:bookmarkEnd w:id="80"/>
    </w:p>
    <w:p w14:paraId="22685AB3" w14:textId="276C92A0" w:rsidR="00E213BD" w:rsidRPr="00586121" w:rsidRDefault="00E213BD" w:rsidP="00E213BD">
      <w:pPr>
        <w:pStyle w:val="Amain"/>
      </w:pPr>
      <w:r w:rsidRPr="00586121">
        <w:tab/>
        <w:t>(1)</w:t>
      </w:r>
      <w:r w:rsidRPr="00586121">
        <w:tab/>
        <w:t xml:space="preserve">If the administrator believes on reasonable grounds that a NERL retailer, </w:t>
      </w:r>
      <w:r w:rsidR="005D2D4B" w:rsidRPr="002B09D7">
        <w:t xml:space="preserve">the retailer’s agent or an approved </w:t>
      </w:r>
      <w:r w:rsidR="00673462" w:rsidRPr="0007397F">
        <w:t>energy savings</w:t>
      </w:r>
      <w:r w:rsidR="00673462">
        <w:t xml:space="preserve"> </w:t>
      </w:r>
      <w:r w:rsidR="005D2D4B" w:rsidRPr="002B09D7">
        <w:t>provider</w:t>
      </w:r>
      <w:r w:rsidRPr="00586121">
        <w:t xml:space="preserve"> has contravened a code of practice, the administrator may do any of the following:</w:t>
      </w:r>
    </w:p>
    <w:p w14:paraId="186C53DB" w14:textId="77777777" w:rsidR="00E213BD" w:rsidRPr="00586121" w:rsidRDefault="00E213BD" w:rsidP="00E213BD">
      <w:pPr>
        <w:pStyle w:val="Apara"/>
      </w:pPr>
      <w:r w:rsidRPr="00586121">
        <w:tab/>
        <w:t>(a)</w:t>
      </w:r>
      <w:r w:rsidRPr="00586121">
        <w:tab/>
        <w:t xml:space="preserve">require the </w:t>
      </w:r>
      <w:r w:rsidR="00752EFF" w:rsidRPr="002B09D7">
        <w:t>retailer, agent or provider</w:t>
      </w:r>
      <w:r w:rsidRPr="00586121">
        <w:t xml:space="preserve"> to complete a stated course of training to the satisfaction of the administrator;</w:t>
      </w:r>
    </w:p>
    <w:p w14:paraId="0ED9AF56" w14:textId="77777777" w:rsidR="00E213BD" w:rsidRPr="00586121" w:rsidRDefault="00E213BD" w:rsidP="00E213BD">
      <w:pPr>
        <w:pStyle w:val="Apara"/>
      </w:pPr>
      <w:r w:rsidRPr="00586121">
        <w:tab/>
        <w:t>(b)</w:t>
      </w:r>
      <w:r w:rsidRPr="00586121">
        <w:tab/>
        <w:t xml:space="preserve">restrict or place a condition on the performance of an activity by the </w:t>
      </w:r>
      <w:r w:rsidR="00752EFF" w:rsidRPr="002B09D7">
        <w:t>retailer, agent or provider</w:t>
      </w:r>
      <w:r w:rsidRPr="00586121">
        <w:t>;</w:t>
      </w:r>
    </w:p>
    <w:p w14:paraId="50282140" w14:textId="77777777" w:rsidR="00E213BD" w:rsidRPr="00586121" w:rsidRDefault="00E213BD" w:rsidP="00E213BD">
      <w:pPr>
        <w:pStyle w:val="aExamHdgpar"/>
      </w:pPr>
      <w:r w:rsidRPr="00586121">
        <w:t>Examples—condition</w:t>
      </w:r>
    </w:p>
    <w:p w14:paraId="2E907821" w14:textId="77777777"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notify administrator before performing an activity</w:t>
      </w:r>
    </w:p>
    <w:p w14:paraId="775D68B2" w14:textId="77777777"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arrange for independent quality assurance</w:t>
      </w:r>
    </w:p>
    <w:p w14:paraId="55866548" w14:textId="77777777"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report more often</w:t>
      </w:r>
    </w:p>
    <w:p w14:paraId="1FE8554C" w14:textId="77777777" w:rsidR="00E213BD" w:rsidRPr="00586121" w:rsidRDefault="00E213BD" w:rsidP="00E213BD">
      <w:pPr>
        <w:pStyle w:val="Apara"/>
      </w:pPr>
      <w:r w:rsidRPr="00586121">
        <w:tab/>
        <w:t>(c)</w:t>
      </w:r>
      <w:r w:rsidRPr="00586121">
        <w:tab/>
        <w:t>require the retailer</w:t>
      </w:r>
      <w:r w:rsidR="00752EFF">
        <w:t xml:space="preserve"> </w:t>
      </w:r>
      <w:r w:rsidR="00752EFF" w:rsidRPr="002B09D7">
        <w:t>or provider</w:t>
      </w:r>
      <w:r w:rsidRPr="00586121">
        <w:t xml:space="preserve"> to rectify the contravention within a stated time;</w:t>
      </w:r>
    </w:p>
    <w:p w14:paraId="2F1D0BCB" w14:textId="04A1273F" w:rsidR="00E213BD" w:rsidRPr="00586121" w:rsidRDefault="00E213BD" w:rsidP="0084683B">
      <w:pPr>
        <w:pStyle w:val="Apara"/>
        <w:keepNext/>
        <w:keepLines/>
      </w:pPr>
      <w:r w:rsidRPr="00586121">
        <w:lastRenderedPageBreak/>
        <w:tab/>
        <w:t>(d)</w:t>
      </w:r>
      <w:r w:rsidRPr="00586121">
        <w:tab/>
        <w:t>if the administrator is satisfied that it would not be appropriate to require the retailer</w:t>
      </w:r>
      <w:r w:rsidR="00752EFF">
        <w:t xml:space="preserve"> </w:t>
      </w:r>
      <w:r w:rsidR="00752EFF" w:rsidRPr="002B09D7">
        <w:t>or provider</w:t>
      </w:r>
      <w:r w:rsidRPr="00586121">
        <w:t xml:space="preserve"> to rectify the contravention because of the relationship between the retailer</w:t>
      </w:r>
      <w:r w:rsidR="00752EFF">
        <w:t xml:space="preserve"> </w:t>
      </w:r>
      <w:r w:rsidR="00752EFF" w:rsidRPr="002B09D7">
        <w:t>or provider</w:t>
      </w:r>
      <w:r w:rsidRPr="00586121">
        <w:t xml:space="preserve"> and the land owner—authorise someone else to rectify the contravention, and require the NERL retailer</w:t>
      </w:r>
      <w:r w:rsidR="00752EFF">
        <w:t xml:space="preserve"> </w:t>
      </w:r>
      <w:r w:rsidR="00752EFF" w:rsidRPr="002B09D7">
        <w:t xml:space="preserve">or approved </w:t>
      </w:r>
      <w:r w:rsidR="00673462" w:rsidRPr="0007397F">
        <w:t>energy savings</w:t>
      </w:r>
      <w:r w:rsidR="00673462">
        <w:t xml:space="preserve"> </w:t>
      </w:r>
      <w:r w:rsidR="00752EFF" w:rsidRPr="002B09D7">
        <w:t>provider</w:t>
      </w:r>
      <w:r w:rsidRPr="00586121">
        <w:t xml:space="preserve"> to pay for the work;</w:t>
      </w:r>
    </w:p>
    <w:p w14:paraId="085A33A8" w14:textId="77777777" w:rsidR="00E213BD" w:rsidRPr="00586121" w:rsidRDefault="00E213BD" w:rsidP="00E213BD">
      <w:pPr>
        <w:pStyle w:val="aExamHdgpar"/>
      </w:pPr>
      <w:r w:rsidRPr="00586121">
        <w:t>Example where relationship requires another party to do work</w:t>
      </w:r>
    </w:p>
    <w:p w14:paraId="077C5D65" w14:textId="77777777" w:rsidR="00E213BD" w:rsidRPr="00586121" w:rsidRDefault="00E213BD" w:rsidP="00E213BD">
      <w:pPr>
        <w:pStyle w:val="aExampar"/>
      </w:pPr>
      <w:r w:rsidRPr="00586121">
        <w:t xml:space="preserve">A NERL retailer installed an article on land owned by another person (the </w:t>
      </w:r>
      <w:r w:rsidRPr="00586121">
        <w:rPr>
          <w:rStyle w:val="charBoldItals"/>
        </w:rPr>
        <w:t>owner</w:t>
      </w:r>
      <w:r w:rsidRPr="00586121">
        <w:t>).  The owner has been seeking redress for bad workmanship from the retailer in relation to this and/or other installations on the land.  The owner has no confidence in the retailer’s ability to properly carry out the work.  It would not be appropriate to require the retailer to do the work.</w:t>
      </w:r>
    </w:p>
    <w:p w14:paraId="4917A95B" w14:textId="77777777" w:rsidR="00E213BD" w:rsidRPr="00586121" w:rsidRDefault="00E213BD" w:rsidP="00C172E0">
      <w:pPr>
        <w:pStyle w:val="Apara"/>
        <w:keepNext/>
      </w:pPr>
      <w:r w:rsidRPr="00586121">
        <w:tab/>
        <w:t>(e)</w:t>
      </w:r>
      <w:r w:rsidRPr="00586121">
        <w:tab/>
        <w:t>require the retailer</w:t>
      </w:r>
      <w:r w:rsidR="00752EFF">
        <w:t xml:space="preserve"> </w:t>
      </w:r>
      <w:r w:rsidR="00752EFF" w:rsidRPr="002B09D7">
        <w:t>or provider</w:t>
      </w:r>
      <w:r w:rsidRPr="00586121">
        <w:t xml:space="preserve"> to pay a financial penalty of not more than $1 000 in relation to each contravention.</w:t>
      </w:r>
    </w:p>
    <w:p w14:paraId="2BC8F4B5" w14:textId="77777777" w:rsidR="00E213BD" w:rsidRPr="00586121" w:rsidRDefault="00E213BD" w:rsidP="00E213BD">
      <w:pPr>
        <w:pStyle w:val="aNote"/>
      </w:pPr>
      <w:r w:rsidRPr="00586121">
        <w:rPr>
          <w:rStyle w:val="charItals"/>
        </w:rPr>
        <w:t>Note</w:t>
      </w:r>
      <w:r w:rsidRPr="00586121">
        <w:rPr>
          <w:rStyle w:val="charItals"/>
        </w:rPr>
        <w:tab/>
      </w:r>
      <w:r w:rsidRPr="00586121">
        <w:rPr>
          <w:lang w:eastAsia="en-AU"/>
        </w:rPr>
        <w:t>A penalty imposed under this Act must be paid to the Territory.</w:t>
      </w:r>
    </w:p>
    <w:p w14:paraId="576085C4" w14:textId="77777777" w:rsidR="00E213BD" w:rsidRPr="00586121" w:rsidRDefault="00E213BD" w:rsidP="00E213BD">
      <w:pPr>
        <w:pStyle w:val="Amain"/>
      </w:pPr>
      <w:r w:rsidRPr="00586121">
        <w:tab/>
        <w:t>(2)</w:t>
      </w:r>
      <w:r w:rsidRPr="00586121">
        <w:tab/>
        <w:t>If the administrator requires a person to complete training under subsection (1) (a), the person must pay—</w:t>
      </w:r>
    </w:p>
    <w:p w14:paraId="2CF88B05" w14:textId="77777777" w:rsidR="00E213BD" w:rsidRPr="00586121" w:rsidRDefault="00E213BD" w:rsidP="00E213BD">
      <w:pPr>
        <w:pStyle w:val="Apara"/>
      </w:pPr>
      <w:r w:rsidRPr="00586121">
        <w:tab/>
        <w:t>(a)</w:t>
      </w:r>
      <w:r w:rsidRPr="00586121">
        <w:tab/>
        <w:t xml:space="preserve">for the training; and </w:t>
      </w:r>
    </w:p>
    <w:p w14:paraId="55F9F7FC" w14:textId="77777777" w:rsidR="00E213BD" w:rsidRPr="00586121" w:rsidRDefault="00E213BD" w:rsidP="00E213BD">
      <w:pPr>
        <w:pStyle w:val="Apara"/>
      </w:pPr>
      <w:r w:rsidRPr="00586121">
        <w:tab/>
        <w:t>(b)</w:t>
      </w:r>
      <w:r w:rsidRPr="00586121">
        <w:tab/>
        <w:t>if the Territory incurs expense in arranging the training—the Territory the amount of expense incurred.</w:t>
      </w:r>
    </w:p>
    <w:p w14:paraId="71AB6F16" w14:textId="77777777" w:rsidR="00E213BD" w:rsidRPr="00586121" w:rsidRDefault="00E213BD" w:rsidP="00E213BD">
      <w:pPr>
        <w:pStyle w:val="Amain"/>
      </w:pPr>
      <w:r w:rsidRPr="00586121">
        <w:tab/>
        <w:t>(3)</w:t>
      </w:r>
      <w:r w:rsidRPr="00586121">
        <w:tab/>
        <w:t>However, if the person who is required to complete training under subsection (1) (a) is a retailer’s agent, the retailer must pay the costs mentioned in subsection (2).</w:t>
      </w:r>
    </w:p>
    <w:p w14:paraId="58D19873" w14:textId="77777777" w:rsidR="00E213BD" w:rsidRPr="00586121" w:rsidRDefault="00E213BD" w:rsidP="00E213BD">
      <w:pPr>
        <w:pStyle w:val="AH5Sec"/>
      </w:pPr>
      <w:bookmarkStart w:id="81" w:name="_Toc58851240"/>
      <w:r w:rsidRPr="0038361D">
        <w:rPr>
          <w:rStyle w:val="CharSectNo"/>
        </w:rPr>
        <w:t>49B</w:t>
      </w:r>
      <w:r w:rsidRPr="00586121">
        <w:tab/>
        <w:t>Notice before exercising power</w:t>
      </w:r>
      <w:bookmarkEnd w:id="81"/>
    </w:p>
    <w:p w14:paraId="7BD25E8C" w14:textId="77777777" w:rsidR="00E213BD" w:rsidRPr="00586121" w:rsidRDefault="00E213BD" w:rsidP="00E213BD">
      <w:pPr>
        <w:pStyle w:val="Amain"/>
      </w:pPr>
      <w:r w:rsidRPr="00586121">
        <w:tab/>
        <w:t>(1)</w:t>
      </w:r>
      <w:r w:rsidRPr="00586121">
        <w:tab/>
        <w:t>The administrator must not take action under section 49A unless the administrator has given notice in relation to the following matters to a relevant person:</w:t>
      </w:r>
    </w:p>
    <w:p w14:paraId="50821AD8" w14:textId="77777777" w:rsidR="00E213BD" w:rsidRPr="00586121" w:rsidRDefault="00E213BD" w:rsidP="00E213BD">
      <w:pPr>
        <w:pStyle w:val="Apara"/>
      </w:pPr>
      <w:r w:rsidRPr="00586121">
        <w:tab/>
        <w:t>(a)</w:t>
      </w:r>
      <w:r w:rsidRPr="00586121">
        <w:tab/>
        <w:t>details of the action that may be taken;</w:t>
      </w:r>
    </w:p>
    <w:p w14:paraId="2A4C9F38" w14:textId="77777777" w:rsidR="00E213BD" w:rsidRPr="00586121" w:rsidRDefault="00E213BD" w:rsidP="00E213BD">
      <w:pPr>
        <w:pStyle w:val="Apara"/>
      </w:pPr>
      <w:r w:rsidRPr="00586121">
        <w:tab/>
        <w:t>(b)</w:t>
      </w:r>
      <w:r w:rsidRPr="00586121">
        <w:tab/>
        <w:t xml:space="preserve">an explanation of why the administrator intends to take the action; </w:t>
      </w:r>
    </w:p>
    <w:p w14:paraId="5884FD83" w14:textId="77777777" w:rsidR="00E213BD" w:rsidRPr="00586121" w:rsidRDefault="00E213BD" w:rsidP="00E213BD">
      <w:pPr>
        <w:pStyle w:val="Apara"/>
      </w:pPr>
      <w:r w:rsidRPr="00586121">
        <w:lastRenderedPageBreak/>
        <w:tab/>
        <w:t>(c)</w:t>
      </w:r>
      <w:r w:rsidRPr="00586121">
        <w:tab/>
        <w:t xml:space="preserve">that the person may make submissions about the proposed action during a period stated in the notice that is not less than 5 working days after the day the person receives the notice. </w:t>
      </w:r>
    </w:p>
    <w:p w14:paraId="00FE6016" w14:textId="77777777" w:rsidR="00E213BD" w:rsidRPr="00586121" w:rsidRDefault="00E213BD" w:rsidP="00E213BD">
      <w:pPr>
        <w:pStyle w:val="Amain"/>
      </w:pPr>
      <w:r w:rsidRPr="00586121">
        <w:tab/>
        <w:t>(2)</w:t>
      </w:r>
      <w:r w:rsidRPr="00586121">
        <w:tab/>
        <w:t>However, the administrator must not give notice of action to be taken under section 49A to an owner of land unless the action requires work to be carried out on the land.</w:t>
      </w:r>
    </w:p>
    <w:p w14:paraId="39B8E922" w14:textId="2842DF57" w:rsidR="00E213BD" w:rsidRPr="00586121" w:rsidRDefault="00E213BD" w:rsidP="00E213BD">
      <w:pPr>
        <w:pStyle w:val="Amain"/>
      </w:pPr>
      <w:r w:rsidRPr="00586121">
        <w:tab/>
        <w:t>(3)</w:t>
      </w:r>
      <w:r w:rsidRPr="00586121">
        <w:tab/>
        <w:t>Subsection (4) applies if the rectification work must be carried out on land that is not owned or occupied by the NERL retailer</w:t>
      </w:r>
      <w:r w:rsidR="00676B94">
        <w:t xml:space="preserve"> </w:t>
      </w:r>
      <w:r w:rsidR="00676B94" w:rsidRPr="002B09D7">
        <w:t xml:space="preserve">or approved </w:t>
      </w:r>
      <w:r w:rsidR="00673462" w:rsidRPr="0007397F">
        <w:t>energy savings</w:t>
      </w:r>
      <w:r w:rsidR="00673462">
        <w:t xml:space="preserve"> </w:t>
      </w:r>
      <w:r w:rsidR="00676B94" w:rsidRPr="002B09D7">
        <w:t>provider</w:t>
      </w:r>
      <w:r w:rsidRPr="00586121">
        <w:t>.</w:t>
      </w:r>
    </w:p>
    <w:p w14:paraId="05D49F96" w14:textId="77777777" w:rsidR="00676B94" w:rsidRPr="002B09D7" w:rsidRDefault="00676B94" w:rsidP="00676B94">
      <w:pPr>
        <w:pStyle w:val="Amain"/>
        <w:keepNext/>
      </w:pPr>
      <w:r w:rsidRPr="002B09D7">
        <w:tab/>
        <w:t>(4)</w:t>
      </w:r>
      <w:r w:rsidRPr="002B09D7">
        <w:tab/>
        <w:t>The notice must—</w:t>
      </w:r>
    </w:p>
    <w:p w14:paraId="48FB0174" w14:textId="586F3E67" w:rsidR="00676B94" w:rsidRPr="002B09D7" w:rsidRDefault="00676B94" w:rsidP="00676B94">
      <w:pPr>
        <w:pStyle w:val="Apara"/>
      </w:pPr>
      <w:r w:rsidRPr="002B09D7">
        <w:tab/>
        <w:t>(a)</w:t>
      </w:r>
      <w:r w:rsidRPr="002B09D7">
        <w:tab/>
        <w:t xml:space="preserve">state that the administrator will not make a rectification order unless the administrator is satisfied that it is appropriate to make the order in relation to the NERL retailer or approved </w:t>
      </w:r>
      <w:r w:rsidR="00673462" w:rsidRPr="0007397F">
        <w:t>energy savings</w:t>
      </w:r>
      <w:r w:rsidR="00673462">
        <w:t xml:space="preserve"> </w:t>
      </w:r>
      <w:r w:rsidRPr="002B09D7">
        <w:t>provider, because of the relationship between the retailer or provider and the land owner; and</w:t>
      </w:r>
    </w:p>
    <w:p w14:paraId="60738F50" w14:textId="73262238" w:rsidR="00676B94" w:rsidRPr="002B09D7" w:rsidRDefault="00676B94" w:rsidP="00676B94">
      <w:pPr>
        <w:pStyle w:val="Apara"/>
      </w:pPr>
      <w:r w:rsidRPr="002B09D7">
        <w:tab/>
        <w:t>(b)</w:t>
      </w:r>
      <w:r w:rsidRPr="002B09D7">
        <w:tab/>
        <w:t xml:space="preserve">if the administrator is not satisfied that it is appropriate to make the order in relation to the NERL retailer or approved </w:t>
      </w:r>
      <w:r w:rsidR="00673462" w:rsidRPr="0007397F">
        <w:t>energy savings</w:t>
      </w:r>
      <w:r w:rsidR="00673462">
        <w:t xml:space="preserve"> </w:t>
      </w:r>
      <w:r w:rsidRPr="002B09D7">
        <w:t>provider, because of the relationship between the retailer or provider and the land owner—tell the retailer or provider that the administrator proposes to take action under section 49A (1) (d).</w:t>
      </w:r>
    </w:p>
    <w:p w14:paraId="4C4DD78A" w14:textId="77777777" w:rsidR="00676B94" w:rsidRPr="002B09D7" w:rsidRDefault="00676B94" w:rsidP="00676B94">
      <w:pPr>
        <w:pStyle w:val="Amain"/>
      </w:pPr>
      <w:r w:rsidRPr="002B09D7">
        <w:tab/>
        <w:t>(5)</w:t>
      </w:r>
      <w:r w:rsidRPr="002B09D7">
        <w:tab/>
        <w:t>In this section:</w:t>
      </w:r>
    </w:p>
    <w:p w14:paraId="61529D0D" w14:textId="77777777" w:rsidR="00676B94" w:rsidRPr="002B09D7" w:rsidRDefault="00676B94" w:rsidP="00676B94">
      <w:pPr>
        <w:pStyle w:val="aDef"/>
      </w:pPr>
      <w:r w:rsidRPr="002B09D7">
        <w:rPr>
          <w:rStyle w:val="charBoldItals"/>
        </w:rPr>
        <w:t>relevant person</w:t>
      </w:r>
      <w:r w:rsidRPr="002B09D7">
        <w:t xml:space="preserve"> means a—</w:t>
      </w:r>
    </w:p>
    <w:p w14:paraId="395FE659" w14:textId="39556804" w:rsidR="00676B94" w:rsidRPr="002B09D7" w:rsidRDefault="00676B94" w:rsidP="00676B94">
      <w:pPr>
        <w:pStyle w:val="aDefpara"/>
      </w:pPr>
      <w:r w:rsidRPr="002B09D7">
        <w:tab/>
        <w:t>(a)</w:t>
      </w:r>
      <w:r w:rsidRPr="002B09D7">
        <w:tab/>
        <w:t xml:space="preserve">NERL retailer or approved </w:t>
      </w:r>
      <w:r w:rsidR="00673462" w:rsidRPr="0007397F">
        <w:t>energy savings</w:t>
      </w:r>
      <w:r w:rsidR="00673462">
        <w:t xml:space="preserve"> </w:t>
      </w:r>
      <w:r w:rsidRPr="002B09D7">
        <w:t>provider; and</w:t>
      </w:r>
    </w:p>
    <w:p w14:paraId="2F14AA04" w14:textId="77777777" w:rsidR="00676B94" w:rsidRPr="002B09D7" w:rsidRDefault="00676B94" w:rsidP="00676B94">
      <w:pPr>
        <w:pStyle w:val="aDefpara"/>
      </w:pPr>
      <w:r w:rsidRPr="002B09D7">
        <w:tab/>
        <w:t>(b)</w:t>
      </w:r>
      <w:r w:rsidRPr="002B09D7">
        <w:tab/>
        <w:t xml:space="preserve">person on whose land the retailer or provider has carried out an activity. </w:t>
      </w:r>
    </w:p>
    <w:p w14:paraId="46CB3272" w14:textId="77777777" w:rsidR="00E213BD" w:rsidRPr="00586121" w:rsidRDefault="00E213BD" w:rsidP="00E6122C">
      <w:pPr>
        <w:pStyle w:val="AH5Sec"/>
      </w:pPr>
      <w:bookmarkStart w:id="82" w:name="_Toc58851241"/>
      <w:r w:rsidRPr="0038361D">
        <w:rPr>
          <w:rStyle w:val="CharSectNo"/>
        </w:rPr>
        <w:lastRenderedPageBreak/>
        <w:t>49C</w:t>
      </w:r>
      <w:r w:rsidRPr="00586121">
        <w:tab/>
        <w:t>When rectification order may be made</w:t>
      </w:r>
      <w:bookmarkEnd w:id="82"/>
    </w:p>
    <w:p w14:paraId="7C5B14D4" w14:textId="77777777" w:rsidR="00E213BD" w:rsidRPr="00586121" w:rsidRDefault="00E213BD" w:rsidP="00E6122C">
      <w:pPr>
        <w:pStyle w:val="Amain"/>
        <w:keepNext/>
      </w:pPr>
      <w:r w:rsidRPr="00586121">
        <w:tab/>
        <w:t>(1)</w:t>
      </w:r>
      <w:r w:rsidRPr="00586121">
        <w:tab/>
        <w:t>This section applies if—</w:t>
      </w:r>
    </w:p>
    <w:p w14:paraId="4D3B0BEA" w14:textId="77777777" w:rsidR="00E213BD" w:rsidRPr="00586121" w:rsidRDefault="00E213BD" w:rsidP="00E213BD">
      <w:pPr>
        <w:pStyle w:val="Apara"/>
      </w:pPr>
      <w:r w:rsidRPr="00586121">
        <w:tab/>
        <w:t>(a)</w:t>
      </w:r>
      <w:r w:rsidRPr="00586121">
        <w:tab/>
        <w:t>the administrator has given a relevant person notice under section 49B; and</w:t>
      </w:r>
    </w:p>
    <w:p w14:paraId="6D44F66F" w14:textId="77777777" w:rsidR="00E213BD" w:rsidRPr="00586121" w:rsidRDefault="00E213BD" w:rsidP="00E213BD">
      <w:pPr>
        <w:pStyle w:val="Apara"/>
      </w:pPr>
      <w:r w:rsidRPr="00586121">
        <w:tab/>
        <w:t>(b)</w:t>
      </w:r>
      <w:r w:rsidRPr="00586121">
        <w:tab/>
        <w:t>the person carried out the activity to which the notice relates; and</w:t>
      </w:r>
    </w:p>
    <w:p w14:paraId="09AEE5C8" w14:textId="77777777" w:rsidR="00E213BD" w:rsidRPr="00586121" w:rsidRDefault="00E213BD" w:rsidP="00E213BD">
      <w:pPr>
        <w:pStyle w:val="Apara"/>
      </w:pPr>
      <w:r w:rsidRPr="00586121">
        <w:tab/>
        <w:t>(c)</w:t>
      </w:r>
      <w:r w:rsidRPr="00586121">
        <w:tab/>
        <w:t>after considering any submissions made within the time mentioned in the notice, the administrator is satisfied—</w:t>
      </w:r>
    </w:p>
    <w:p w14:paraId="15B1DB09" w14:textId="77777777" w:rsidR="00E213BD" w:rsidRPr="00586121" w:rsidRDefault="00E213BD" w:rsidP="00E213BD">
      <w:pPr>
        <w:pStyle w:val="Asubpara"/>
      </w:pPr>
      <w:r w:rsidRPr="00586121">
        <w:tab/>
        <w:t>(i)</w:t>
      </w:r>
      <w:r w:rsidRPr="00586121">
        <w:tab/>
        <w:t>the person is contravening, or has contravened, this Act; and</w:t>
      </w:r>
    </w:p>
    <w:p w14:paraId="632CB6A5" w14:textId="77777777" w:rsidR="00E213BD" w:rsidRPr="00586121" w:rsidRDefault="00E213BD" w:rsidP="00C172E0">
      <w:pPr>
        <w:pStyle w:val="Asubpara"/>
        <w:keepNext/>
      </w:pPr>
      <w:r w:rsidRPr="00586121">
        <w:tab/>
        <w:t>(ii)</w:t>
      </w:r>
      <w:r w:rsidRPr="00586121">
        <w:tab/>
        <w:t>it is appropriate to make a rectification order in relation to the person.</w:t>
      </w:r>
    </w:p>
    <w:p w14:paraId="4567B1A1" w14:textId="77777777" w:rsidR="00E213BD" w:rsidRPr="00586121" w:rsidRDefault="00E213BD" w:rsidP="00E213BD">
      <w:pPr>
        <w:pStyle w:val="aNote"/>
        <w:keepNext/>
      </w:pPr>
      <w:r w:rsidRPr="00586121">
        <w:rPr>
          <w:rStyle w:val="charItals"/>
        </w:rPr>
        <w:t>Note 1</w:t>
      </w:r>
      <w:r w:rsidRPr="00586121">
        <w:rPr>
          <w:rStyle w:val="charItals"/>
        </w:rPr>
        <w:tab/>
      </w:r>
      <w:r w:rsidRPr="00586121">
        <w:t>If deciding under this section whether it is appropriate to make a rectification order, the registrar must consider the considerations mentioned in s 49D.</w:t>
      </w:r>
    </w:p>
    <w:p w14:paraId="36165796" w14:textId="57BD3ADB" w:rsidR="00E213BD" w:rsidRPr="00586121" w:rsidRDefault="00E213BD" w:rsidP="00E213BD">
      <w:pPr>
        <w:pStyle w:val="aNote"/>
      </w:pPr>
      <w:r w:rsidRPr="00586121">
        <w:rPr>
          <w:rStyle w:val="charItals"/>
        </w:rPr>
        <w:t>Note 2</w:t>
      </w:r>
      <w:r w:rsidRPr="00586121">
        <w:rPr>
          <w:rStyle w:val="charItals"/>
        </w:rPr>
        <w:tab/>
      </w:r>
      <w:r w:rsidRPr="00586121">
        <w:rPr>
          <w:snapToGrid w:val="0"/>
        </w:rPr>
        <w:t>A reference to an Act includes a reference to the statutory instruments made or in force under the Act, including any regulation (</w:t>
      </w:r>
      <w:r w:rsidRPr="00586121">
        <w:t xml:space="preserve">see </w:t>
      </w:r>
      <w:hyperlink r:id="rId77" w:tooltip="A2001-14" w:history="1">
        <w:r w:rsidRPr="00586121">
          <w:rPr>
            <w:rStyle w:val="charCitHyperlinkAbbrev"/>
          </w:rPr>
          <w:t>Legislation Act</w:t>
        </w:r>
      </w:hyperlink>
      <w:r w:rsidRPr="00586121">
        <w:t>, s 104).</w:t>
      </w:r>
    </w:p>
    <w:p w14:paraId="122AF720" w14:textId="77777777" w:rsidR="00E213BD" w:rsidRPr="00586121" w:rsidRDefault="00E213BD" w:rsidP="00E213BD">
      <w:pPr>
        <w:pStyle w:val="Amain"/>
      </w:pPr>
      <w:r w:rsidRPr="00586121">
        <w:tab/>
        <w:t>(2)</w:t>
      </w:r>
      <w:r w:rsidRPr="00586121">
        <w:tab/>
        <w:t>The administrator may make an order under section 49E</w:t>
      </w:r>
      <w:r w:rsidRPr="00586121">
        <w:rPr>
          <w:b/>
        </w:rPr>
        <w:t xml:space="preserve"> </w:t>
      </w:r>
      <w:r w:rsidRPr="00586121">
        <w:t>(Rectification orders) in relation to the person.</w:t>
      </w:r>
    </w:p>
    <w:p w14:paraId="1557541B" w14:textId="77777777" w:rsidR="00E213BD" w:rsidRPr="00586121" w:rsidRDefault="00E213BD" w:rsidP="00E213BD">
      <w:pPr>
        <w:pStyle w:val="Amain"/>
      </w:pPr>
      <w:r w:rsidRPr="00586121">
        <w:tab/>
        <w:t>(3)</w:t>
      </w:r>
      <w:r w:rsidRPr="00586121">
        <w:tab/>
        <w:t>If the administrator receives a submission within the period stated in subsection (1) (c), the administrator may not make an order under section 49E if a submission is made that satisfies the administrator that the act that caused the contravention happened, or ended, more than 10 years before the day the registrar proposes to make the order.</w:t>
      </w:r>
    </w:p>
    <w:p w14:paraId="52423C3E" w14:textId="77777777" w:rsidR="00E213BD" w:rsidRPr="00586121" w:rsidRDefault="00E213BD" w:rsidP="00E213BD">
      <w:pPr>
        <w:pStyle w:val="Amain"/>
      </w:pPr>
      <w:r w:rsidRPr="00586121">
        <w:tab/>
        <w:t>(4)</w:t>
      </w:r>
      <w:r w:rsidRPr="00586121">
        <w:tab/>
        <w:t>The following do not prevent the administrator making an order under section 49D:</w:t>
      </w:r>
    </w:p>
    <w:p w14:paraId="520DE559" w14:textId="77777777" w:rsidR="00E213BD" w:rsidRPr="00586121" w:rsidRDefault="00E213BD" w:rsidP="00E213BD">
      <w:pPr>
        <w:pStyle w:val="Apara"/>
      </w:pPr>
      <w:r w:rsidRPr="00586121">
        <w:tab/>
        <w:t>(a)</w:t>
      </w:r>
      <w:r w:rsidRPr="00586121">
        <w:tab/>
        <w:t>a report has been accepted;</w:t>
      </w:r>
    </w:p>
    <w:p w14:paraId="7A246477" w14:textId="77777777" w:rsidR="00E213BD" w:rsidRPr="00586121" w:rsidRDefault="00E213BD" w:rsidP="0084683B">
      <w:pPr>
        <w:pStyle w:val="Apara"/>
        <w:keepNext/>
        <w:keepLines/>
      </w:pPr>
      <w:r w:rsidRPr="00586121">
        <w:lastRenderedPageBreak/>
        <w:tab/>
        <w:t>(b)</w:t>
      </w:r>
      <w:r w:rsidRPr="00586121">
        <w:tab/>
        <w:t>a retailer energy savings result has been determined under section 20 (Compliance with energy savings obligations—retailer energy savings result) or section 20A (Compliance with energy savings obligations—tier 2 retailer energy savings result and contribution);</w:t>
      </w:r>
    </w:p>
    <w:p w14:paraId="612F20F7" w14:textId="77777777" w:rsidR="00E213BD" w:rsidRPr="00586121" w:rsidRDefault="00E213BD" w:rsidP="00E213BD">
      <w:pPr>
        <w:pStyle w:val="Apara"/>
      </w:pPr>
      <w:r w:rsidRPr="00586121">
        <w:tab/>
        <w:t>(</w:t>
      </w:r>
      <w:r>
        <w:t>c</w:t>
      </w:r>
      <w:r w:rsidRPr="00586121">
        <w:t>)</w:t>
      </w:r>
      <w:r w:rsidRPr="00586121">
        <w:tab/>
        <w:t>a retailer priority household result has been determined under section 21 (Compliance with priority household obligations—retailer priority household result);</w:t>
      </w:r>
    </w:p>
    <w:p w14:paraId="681087C2" w14:textId="77777777" w:rsidR="00E213BD" w:rsidRPr="00586121" w:rsidRDefault="00E213BD" w:rsidP="00E213BD">
      <w:pPr>
        <w:pStyle w:val="Apara"/>
      </w:pPr>
      <w:r w:rsidRPr="00586121">
        <w:tab/>
        <w:t>(</w:t>
      </w:r>
      <w:r>
        <w:t>d</w:t>
      </w:r>
      <w:r w:rsidRPr="00586121">
        <w:t>)</w:t>
      </w:r>
      <w:r w:rsidRPr="00586121">
        <w:tab/>
        <w:t>a penalty notice has been issued.</w:t>
      </w:r>
    </w:p>
    <w:p w14:paraId="5D350A1F" w14:textId="77777777" w:rsidR="00E213BD" w:rsidRPr="00586121" w:rsidRDefault="00E213BD" w:rsidP="00E213BD">
      <w:pPr>
        <w:pStyle w:val="AH5Sec"/>
      </w:pPr>
      <w:bookmarkStart w:id="83" w:name="_Toc58851242"/>
      <w:r w:rsidRPr="0038361D">
        <w:rPr>
          <w:rStyle w:val="CharSectNo"/>
        </w:rPr>
        <w:t>49D</w:t>
      </w:r>
      <w:r w:rsidRPr="00586121">
        <w:tab/>
        <w:t>Considerations for deciding under s 49B and s 49C</w:t>
      </w:r>
      <w:bookmarkEnd w:id="83"/>
    </w:p>
    <w:p w14:paraId="56D22FA3" w14:textId="4318F8E8" w:rsidR="00E213BD" w:rsidRPr="00586121" w:rsidRDefault="00E213BD" w:rsidP="00E213BD">
      <w:pPr>
        <w:pStyle w:val="Amain"/>
      </w:pPr>
      <w:r w:rsidRPr="00586121">
        <w:tab/>
        <w:t>(1)</w:t>
      </w:r>
      <w:r w:rsidRPr="00586121">
        <w:tab/>
        <w:t>In deciding whether it is, or may be, appropriate to make a rectification order in relation to a NERL retailer</w:t>
      </w:r>
      <w:r w:rsidR="00676B94">
        <w:t xml:space="preserve"> </w:t>
      </w:r>
      <w:r w:rsidR="00676B94" w:rsidRPr="002B09D7">
        <w:t xml:space="preserve">or approved </w:t>
      </w:r>
      <w:r w:rsidR="00673462" w:rsidRPr="0007397F">
        <w:t>energy savings</w:t>
      </w:r>
      <w:r w:rsidR="00673462">
        <w:t xml:space="preserve"> </w:t>
      </w:r>
      <w:r w:rsidR="00676B94" w:rsidRPr="002B09D7">
        <w:t>provider</w:t>
      </w:r>
      <w:r w:rsidRPr="00586121">
        <w:t xml:space="preserve"> that is contravening, or has or may have contravened, this Act, the administrator must consider the following:</w:t>
      </w:r>
    </w:p>
    <w:p w14:paraId="587A5B07" w14:textId="77777777" w:rsidR="00E213BD" w:rsidRPr="00586121" w:rsidRDefault="00E213BD" w:rsidP="00E213BD">
      <w:pPr>
        <w:pStyle w:val="Apara"/>
      </w:pPr>
      <w:r w:rsidRPr="00586121">
        <w:tab/>
        <w:t>(a)</w:t>
      </w:r>
      <w:r w:rsidRPr="00586121">
        <w:tab/>
        <w:t>any injury or damage caused, or that could be caused, by the contravention;</w:t>
      </w:r>
    </w:p>
    <w:p w14:paraId="6902FB13" w14:textId="77777777" w:rsidR="00E213BD" w:rsidRPr="00586121" w:rsidRDefault="00E213BD" w:rsidP="00E213BD">
      <w:pPr>
        <w:pStyle w:val="Apara"/>
      </w:pPr>
      <w:r w:rsidRPr="00586121">
        <w:tab/>
        <w:t>(b)</w:t>
      </w:r>
      <w:r w:rsidRPr="00586121">
        <w:tab/>
        <w:t>if a rectification order is proposed—how the proposed order may affect people affected by the contravention.</w:t>
      </w:r>
    </w:p>
    <w:p w14:paraId="3266F872" w14:textId="77777777" w:rsidR="00E213BD" w:rsidRPr="00586121" w:rsidRDefault="00E213BD" w:rsidP="00E213BD">
      <w:pPr>
        <w:pStyle w:val="aExamHdgpar"/>
      </w:pPr>
      <w:r w:rsidRPr="00586121">
        <w:t>Example—effect of contravention, including injury and damage</w:t>
      </w:r>
    </w:p>
    <w:p w14:paraId="33560083" w14:textId="77777777" w:rsidR="00E213BD" w:rsidRPr="00586121" w:rsidRDefault="00E213BD" w:rsidP="00E213BD">
      <w:pPr>
        <w:pStyle w:val="aExampar"/>
      </w:pPr>
      <w:r w:rsidRPr="00586121">
        <w:t>adverse effect on health of user of thing affected by contravention</w:t>
      </w:r>
    </w:p>
    <w:p w14:paraId="055E65EE" w14:textId="77777777" w:rsidR="00E213BD" w:rsidRPr="00586121" w:rsidRDefault="00E213BD" w:rsidP="00E213BD">
      <w:pPr>
        <w:pStyle w:val="Amain"/>
      </w:pPr>
      <w:r w:rsidRPr="00586121">
        <w:tab/>
        <w:t>(2)</w:t>
      </w:r>
      <w:r w:rsidRPr="00586121">
        <w:tab/>
        <w:t>The administrator may not make a rectification order if an order has been made under another Territory law that requires a person to carry out work that would address the matters that the rectification order would cover.</w:t>
      </w:r>
    </w:p>
    <w:p w14:paraId="117901C1" w14:textId="77777777" w:rsidR="00E213BD" w:rsidRPr="00586121" w:rsidRDefault="00E213BD" w:rsidP="00E6122C">
      <w:pPr>
        <w:pStyle w:val="Amain"/>
        <w:keepNext/>
      </w:pPr>
      <w:r w:rsidRPr="00586121">
        <w:tab/>
        <w:t>(3)</w:t>
      </w:r>
      <w:r w:rsidRPr="00586121">
        <w:tab/>
        <w:t>Also, if there is another Territory law that could address the matters that the rectification order would cover, the administrator—</w:t>
      </w:r>
    </w:p>
    <w:p w14:paraId="6A44F59E" w14:textId="77777777" w:rsidR="00E213BD" w:rsidRPr="00586121" w:rsidRDefault="00E213BD" w:rsidP="00E213BD">
      <w:pPr>
        <w:pStyle w:val="Apara"/>
      </w:pPr>
      <w:r w:rsidRPr="00586121">
        <w:tab/>
        <w:t>(a)</w:t>
      </w:r>
      <w:r w:rsidRPr="00586121">
        <w:tab/>
        <w:t>must refer the matter to the administrative unit responsible for the law; and</w:t>
      </w:r>
    </w:p>
    <w:p w14:paraId="728FAA8D" w14:textId="77777777" w:rsidR="00E213BD" w:rsidRPr="00586121" w:rsidRDefault="00E213BD" w:rsidP="00E213BD">
      <w:pPr>
        <w:pStyle w:val="Apara"/>
      </w:pPr>
      <w:r w:rsidRPr="00586121">
        <w:lastRenderedPageBreak/>
        <w:tab/>
        <w:t>(b)</w:t>
      </w:r>
      <w:r w:rsidRPr="00586121">
        <w:tab/>
        <w:t>may make a rectification order only if the administrator remains satisfied that injury or damage is, or could be, caused by the contravention.</w:t>
      </w:r>
    </w:p>
    <w:p w14:paraId="0C8EE29B" w14:textId="77777777" w:rsidR="00E213BD" w:rsidRPr="00586121" w:rsidRDefault="00E213BD" w:rsidP="00E213BD">
      <w:pPr>
        <w:pStyle w:val="AH5Sec"/>
      </w:pPr>
      <w:bookmarkStart w:id="84" w:name="_Toc58851243"/>
      <w:r w:rsidRPr="0038361D">
        <w:rPr>
          <w:rStyle w:val="CharSectNo"/>
        </w:rPr>
        <w:t>49E</w:t>
      </w:r>
      <w:r w:rsidRPr="00586121">
        <w:tab/>
        <w:t>Rectification orders</w:t>
      </w:r>
      <w:bookmarkEnd w:id="84"/>
    </w:p>
    <w:p w14:paraId="6097FFB1" w14:textId="6559A6EF" w:rsidR="00E213BD" w:rsidRPr="00586121" w:rsidRDefault="00E213BD" w:rsidP="00E213BD">
      <w:pPr>
        <w:pStyle w:val="Amain"/>
        <w:keepNext/>
      </w:pPr>
      <w:r>
        <w:tab/>
      </w:r>
      <w:r w:rsidRPr="00586121">
        <w:t>(1)</w:t>
      </w:r>
      <w:r w:rsidRPr="00586121">
        <w:tab/>
        <w:t xml:space="preserve">The administrator may make an order (a </w:t>
      </w:r>
      <w:r w:rsidRPr="00586121">
        <w:rPr>
          <w:rStyle w:val="charBoldItals"/>
        </w:rPr>
        <w:t>rectification order</w:t>
      </w:r>
      <w:r w:rsidRPr="00586121">
        <w:t xml:space="preserve">) </w:t>
      </w:r>
      <w:r w:rsidR="00676B94">
        <w:t xml:space="preserve">in relation to a NERL retailer </w:t>
      </w:r>
      <w:r w:rsidR="00676B94" w:rsidRPr="002B09D7">
        <w:t xml:space="preserve">or approved </w:t>
      </w:r>
      <w:r w:rsidR="00673462" w:rsidRPr="0007397F">
        <w:t>energy savings</w:t>
      </w:r>
      <w:r w:rsidR="00673462">
        <w:t xml:space="preserve"> </w:t>
      </w:r>
      <w:r w:rsidR="00676B94" w:rsidRPr="002B09D7">
        <w:t>provider, requiring the retailer or provider</w:t>
      </w:r>
      <w:r w:rsidRPr="00586121">
        <w:t>—</w:t>
      </w:r>
    </w:p>
    <w:p w14:paraId="423909A9" w14:textId="77777777" w:rsidR="00E213BD" w:rsidRPr="00586121" w:rsidRDefault="00E213BD" w:rsidP="00E213BD">
      <w:pPr>
        <w:pStyle w:val="Apara"/>
      </w:pPr>
      <w:r w:rsidRPr="00586121">
        <w:tab/>
        <w:t>(a)</w:t>
      </w:r>
      <w:r w:rsidRPr="00586121">
        <w:tab/>
        <w:t>to take stated action to rectify work done as part of an eligible activity or the retailer’s operations under this Act; or</w:t>
      </w:r>
    </w:p>
    <w:p w14:paraId="21346280" w14:textId="77777777" w:rsidR="00E213BD" w:rsidRPr="00586121" w:rsidRDefault="00E213BD" w:rsidP="00E213BD">
      <w:pPr>
        <w:pStyle w:val="Apara"/>
      </w:pPr>
      <w:r w:rsidRPr="00586121">
        <w:tab/>
        <w:t>(b)</w:t>
      </w:r>
      <w:r w:rsidRPr="00586121">
        <w:tab/>
        <w:t>to start or finish stated work in relation to which an eligible activity or operation of the retailer has been, is being or was proposed to be provided.</w:t>
      </w:r>
    </w:p>
    <w:p w14:paraId="71B394A0" w14:textId="77777777" w:rsidR="00E213BD" w:rsidRPr="00586121" w:rsidRDefault="00E213BD" w:rsidP="00E213BD">
      <w:pPr>
        <w:pStyle w:val="aExamHdgss"/>
      </w:pPr>
      <w:r w:rsidRPr="00586121">
        <w:t>Example—stated action</w:t>
      </w:r>
    </w:p>
    <w:p w14:paraId="1159ACF2" w14:textId="77777777" w:rsidR="00E213BD" w:rsidRPr="00586121" w:rsidRDefault="00E213BD" w:rsidP="00E213BD">
      <w:pPr>
        <w:pStyle w:val="aExamss"/>
        <w:keepNext/>
      </w:pPr>
      <w:r w:rsidRPr="00586121">
        <w:t>rectify work to comply with a stated performance requirement of the Building Code of Australia</w:t>
      </w:r>
    </w:p>
    <w:p w14:paraId="384C8C44" w14:textId="3BF69680" w:rsidR="00E213BD" w:rsidRPr="00586121" w:rsidRDefault="00E213BD" w:rsidP="00E213BD">
      <w:pPr>
        <w:pStyle w:val="Amain"/>
      </w:pPr>
      <w:r w:rsidRPr="00586121">
        <w:tab/>
        <w:t>(2)</w:t>
      </w:r>
      <w:r w:rsidRPr="00586121">
        <w:tab/>
        <w:t>The rectification order may also require the NERL retailer</w:t>
      </w:r>
      <w:r w:rsidR="00676B94">
        <w:t xml:space="preserve"> </w:t>
      </w:r>
      <w:r w:rsidR="00676B94" w:rsidRPr="002B09D7">
        <w:t xml:space="preserve">or approved </w:t>
      </w:r>
      <w:r w:rsidR="00D94A1D" w:rsidRPr="0007397F">
        <w:t>energy savings</w:t>
      </w:r>
      <w:r w:rsidR="00D94A1D">
        <w:t xml:space="preserve"> </w:t>
      </w:r>
      <w:r w:rsidR="00676B94" w:rsidRPr="002B09D7">
        <w:t>provider</w:t>
      </w:r>
      <w:r w:rsidRPr="00586121">
        <w:t xml:space="preserve"> to give the administrator written information about a thing required to be done under the order.</w:t>
      </w:r>
    </w:p>
    <w:p w14:paraId="6BADEA10" w14:textId="77777777" w:rsidR="00E213BD" w:rsidRPr="00586121" w:rsidRDefault="00E213BD" w:rsidP="00E213BD">
      <w:pPr>
        <w:pStyle w:val="aExamHdgss"/>
      </w:pPr>
      <w:r w:rsidRPr="00586121">
        <w:t>Example</w:t>
      </w:r>
    </w:p>
    <w:p w14:paraId="09F94E18" w14:textId="77777777" w:rsidR="00E213BD" w:rsidRPr="00586121" w:rsidRDefault="00E213BD" w:rsidP="00E213BD">
      <w:pPr>
        <w:pStyle w:val="aExamss"/>
      </w:pPr>
      <w:r w:rsidRPr="00586121">
        <w:t>an engineer’s report about whether rectified work complies with relevant standards</w:t>
      </w:r>
    </w:p>
    <w:p w14:paraId="3C359FF2" w14:textId="77777777" w:rsidR="00E213BD" w:rsidRPr="00586121" w:rsidRDefault="00E213BD" w:rsidP="00FF69BC">
      <w:pPr>
        <w:pStyle w:val="Amain"/>
        <w:keepNext/>
      </w:pPr>
      <w:r w:rsidRPr="00586121">
        <w:tab/>
        <w:t>(3)</w:t>
      </w:r>
      <w:r w:rsidRPr="00586121">
        <w:tab/>
        <w:t>Subsection (4) applies if—</w:t>
      </w:r>
    </w:p>
    <w:p w14:paraId="7045EDB7" w14:textId="1548FF0F" w:rsidR="00E213BD" w:rsidRPr="00586121" w:rsidRDefault="00E213BD" w:rsidP="00E213BD">
      <w:pPr>
        <w:pStyle w:val="Apara"/>
      </w:pPr>
      <w:r w:rsidRPr="00586121">
        <w:tab/>
        <w:t>(a)</w:t>
      </w:r>
      <w:r w:rsidRPr="00586121">
        <w:tab/>
        <w:t>the order requires the NERL retailer</w:t>
      </w:r>
      <w:r w:rsidR="00676B94">
        <w:t xml:space="preserve"> </w:t>
      </w:r>
      <w:r w:rsidR="00676B94" w:rsidRPr="002B09D7">
        <w:t xml:space="preserve">or approved </w:t>
      </w:r>
      <w:r w:rsidR="00D94A1D" w:rsidRPr="0007397F">
        <w:t>energy savings</w:t>
      </w:r>
      <w:r w:rsidR="00D94A1D">
        <w:t xml:space="preserve"> </w:t>
      </w:r>
      <w:r w:rsidR="00676B94" w:rsidRPr="002B09D7">
        <w:t>provider</w:t>
      </w:r>
      <w:r w:rsidRPr="00586121">
        <w:t xml:space="preserve"> to do a thing; and</w:t>
      </w:r>
    </w:p>
    <w:p w14:paraId="45BD6769" w14:textId="1109664B" w:rsidR="00E213BD" w:rsidRPr="00586121" w:rsidRDefault="00E213BD" w:rsidP="00E213BD">
      <w:pPr>
        <w:pStyle w:val="Apara"/>
      </w:pPr>
      <w:r w:rsidRPr="00586121">
        <w:tab/>
        <w:t>(b)</w:t>
      </w:r>
      <w:r w:rsidRPr="00586121">
        <w:tab/>
        <w:t>the NERL retailer</w:t>
      </w:r>
      <w:r w:rsidR="00676B94">
        <w:t xml:space="preserve"> </w:t>
      </w:r>
      <w:r w:rsidR="00676B94" w:rsidRPr="002B09D7">
        <w:t xml:space="preserve">or approved </w:t>
      </w:r>
      <w:r w:rsidR="00D94A1D" w:rsidRPr="0007397F">
        <w:t>energy savings</w:t>
      </w:r>
      <w:r w:rsidR="00D94A1D">
        <w:t xml:space="preserve"> </w:t>
      </w:r>
      <w:r w:rsidR="00676B94" w:rsidRPr="002B09D7">
        <w:t>provider</w:t>
      </w:r>
      <w:r w:rsidRPr="00586121">
        <w:t>—</w:t>
      </w:r>
    </w:p>
    <w:p w14:paraId="0E351092" w14:textId="77777777" w:rsidR="00E213BD" w:rsidRPr="00586121" w:rsidRDefault="00E213BD" w:rsidP="00E213BD">
      <w:pPr>
        <w:pStyle w:val="Asubpara"/>
      </w:pPr>
      <w:r w:rsidRPr="00586121">
        <w:tab/>
        <w:t>(i)</w:t>
      </w:r>
      <w:r w:rsidRPr="00586121">
        <w:tab/>
        <w:t>is not licensed, authorised or qualified to do the thing; or</w:t>
      </w:r>
    </w:p>
    <w:p w14:paraId="24C97A52" w14:textId="77777777" w:rsidR="00E213BD" w:rsidRPr="00586121" w:rsidRDefault="00E213BD" w:rsidP="00E213BD">
      <w:pPr>
        <w:pStyle w:val="Asubpara"/>
      </w:pPr>
      <w:r w:rsidRPr="00586121">
        <w:tab/>
        <w:t>(ii)</w:t>
      </w:r>
      <w:r w:rsidRPr="00586121">
        <w:tab/>
        <w:t>if a licence, authorisation or qualification is not required to do the thing—does not have appropriate experience and skill to do the thing.</w:t>
      </w:r>
    </w:p>
    <w:p w14:paraId="606667FD" w14:textId="155604D7" w:rsidR="00E213BD" w:rsidRPr="00586121" w:rsidRDefault="00E213BD" w:rsidP="006F1020">
      <w:pPr>
        <w:pStyle w:val="Amain"/>
        <w:keepNext/>
      </w:pPr>
      <w:r w:rsidRPr="00586121">
        <w:lastRenderedPageBreak/>
        <w:tab/>
        <w:t>(4)</w:t>
      </w:r>
      <w:r w:rsidRPr="00586121">
        <w:tab/>
        <w:t>The NERL retailer</w:t>
      </w:r>
      <w:r w:rsidR="00676B94">
        <w:t xml:space="preserve"> </w:t>
      </w:r>
      <w:r w:rsidR="00676B94" w:rsidRPr="002B09D7">
        <w:t xml:space="preserve">or approved </w:t>
      </w:r>
      <w:r w:rsidR="00D94A1D" w:rsidRPr="0007397F">
        <w:t>energy savings</w:t>
      </w:r>
      <w:r w:rsidR="00D94A1D">
        <w:t xml:space="preserve"> </w:t>
      </w:r>
      <w:r w:rsidR="00676B94" w:rsidRPr="002B09D7">
        <w:t>provider</w:t>
      </w:r>
      <w:r w:rsidRPr="00586121">
        <w:t xml:space="preserve"> must arrange, and pay for, the thing to be done by someone who—</w:t>
      </w:r>
    </w:p>
    <w:p w14:paraId="53B04AB2" w14:textId="77777777" w:rsidR="00E213BD" w:rsidRPr="00586121" w:rsidRDefault="00E213BD" w:rsidP="00E213BD">
      <w:pPr>
        <w:pStyle w:val="Apara"/>
      </w:pPr>
      <w:r w:rsidRPr="00586121">
        <w:tab/>
        <w:t>(a)</w:t>
      </w:r>
      <w:r w:rsidRPr="00586121">
        <w:tab/>
        <w:t>is licensed, authorised or qualified to do the thing; or</w:t>
      </w:r>
    </w:p>
    <w:p w14:paraId="2D2E7D2F" w14:textId="77777777" w:rsidR="00E213BD" w:rsidRPr="00586121" w:rsidRDefault="00E213BD" w:rsidP="00E213BD">
      <w:pPr>
        <w:pStyle w:val="Apara"/>
      </w:pPr>
      <w:r w:rsidRPr="00586121">
        <w:tab/>
        <w:t>(b)</w:t>
      </w:r>
      <w:r w:rsidRPr="00586121">
        <w:tab/>
        <w:t>if a licence, authorisation or qualification is not required to do the thing—has appropriate experience and skill to do the thing.</w:t>
      </w:r>
    </w:p>
    <w:p w14:paraId="6B854AD7" w14:textId="77777777" w:rsidR="00E213BD" w:rsidRPr="00586121" w:rsidRDefault="00E213BD" w:rsidP="00E213BD">
      <w:pPr>
        <w:pStyle w:val="aExamHdgss"/>
      </w:pPr>
      <w:r w:rsidRPr="00586121">
        <w:t>Example</w:t>
      </w:r>
    </w:p>
    <w:p w14:paraId="739500FB" w14:textId="77777777" w:rsidR="00E213BD" w:rsidRPr="00586121" w:rsidRDefault="00E213BD" w:rsidP="00E213BD">
      <w:pPr>
        <w:pStyle w:val="aExamss"/>
      </w:pPr>
      <w:r w:rsidRPr="00586121">
        <w:t>A rectification order requires Freddie to take stated action to rectify work he has done. The action includes having to provide written information about whether the rectified work complies with relevant standards.  Freddie is not qualified to provide the information so he must arrange, and pay for, a qualified person to prepare a report about the rectified work.</w:t>
      </w:r>
    </w:p>
    <w:p w14:paraId="36538629" w14:textId="77777777" w:rsidR="00E213BD" w:rsidRPr="00586121" w:rsidRDefault="00E213BD" w:rsidP="00E213BD">
      <w:pPr>
        <w:pStyle w:val="Amain"/>
      </w:pPr>
      <w:r w:rsidRPr="00586121">
        <w:tab/>
        <w:t>(5)</w:t>
      </w:r>
      <w:r w:rsidRPr="00586121">
        <w:tab/>
        <w:t>The rectification order must state a period within which what is required to be done must be done.</w:t>
      </w:r>
    </w:p>
    <w:p w14:paraId="3D4E98CE" w14:textId="6DA7283E" w:rsidR="00E213BD" w:rsidRPr="00586121" w:rsidRDefault="00E213BD" w:rsidP="00E213BD">
      <w:pPr>
        <w:pStyle w:val="Amain"/>
      </w:pPr>
      <w:r w:rsidRPr="00586121">
        <w:tab/>
        <w:t>(6)</w:t>
      </w:r>
      <w:r w:rsidRPr="00586121">
        <w:tab/>
        <w:t>The stated period for a rectification order must not be less than 1 month after the day the rectification order is given to the NERL retailer</w:t>
      </w:r>
      <w:r w:rsidR="00255D62">
        <w:t xml:space="preserve"> </w:t>
      </w:r>
      <w:r w:rsidR="00255D62" w:rsidRPr="002B09D7">
        <w:t xml:space="preserve">or approved </w:t>
      </w:r>
      <w:r w:rsidR="00D94A1D" w:rsidRPr="0007397F">
        <w:t>energy savings</w:t>
      </w:r>
      <w:r w:rsidR="00D94A1D">
        <w:t xml:space="preserve"> </w:t>
      </w:r>
      <w:r w:rsidR="00255D62" w:rsidRPr="002B09D7">
        <w:t>provider</w:t>
      </w:r>
      <w:r w:rsidRPr="00586121">
        <w:t>.</w:t>
      </w:r>
    </w:p>
    <w:p w14:paraId="0B48DC5F" w14:textId="77777777" w:rsidR="00E213BD" w:rsidRPr="00586121" w:rsidRDefault="00E213BD" w:rsidP="00E213BD">
      <w:pPr>
        <w:pStyle w:val="Amain"/>
      </w:pPr>
      <w:r w:rsidRPr="00586121">
        <w:tab/>
        <w:t>(7)</w:t>
      </w:r>
      <w:r w:rsidRPr="00586121">
        <w:tab/>
        <w:t>A copy of the rectification order must be given to the land owner.</w:t>
      </w:r>
    </w:p>
    <w:p w14:paraId="053AF192" w14:textId="1187BD40"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8" w:tooltip="A2001-14" w:history="1">
        <w:r w:rsidRPr="00B636AC">
          <w:rPr>
            <w:rStyle w:val="charCitHyperlinkAbbrev"/>
          </w:rPr>
          <w:t>Legislation Act</w:t>
        </w:r>
      </w:hyperlink>
      <w:r w:rsidRPr="00B636AC">
        <w:t>, pt 19.5.</w:t>
      </w:r>
    </w:p>
    <w:p w14:paraId="41522556" w14:textId="77777777" w:rsidR="00E213BD" w:rsidRPr="00586121" w:rsidRDefault="00E213BD" w:rsidP="00E213BD">
      <w:pPr>
        <w:pStyle w:val="AH5Sec"/>
      </w:pPr>
      <w:bookmarkStart w:id="85" w:name="_Toc58851244"/>
      <w:r w:rsidRPr="0038361D">
        <w:rPr>
          <w:rStyle w:val="CharSectNo"/>
        </w:rPr>
        <w:t>49F</w:t>
      </w:r>
      <w:r w:rsidRPr="00586121">
        <w:tab/>
        <w:t>Failure to comply with order</w:t>
      </w:r>
      <w:bookmarkEnd w:id="85"/>
    </w:p>
    <w:p w14:paraId="076F3008" w14:textId="77777777" w:rsidR="00E213BD" w:rsidRPr="00586121" w:rsidRDefault="00E213BD" w:rsidP="00E213BD">
      <w:pPr>
        <w:pStyle w:val="Amain"/>
      </w:pPr>
      <w:r w:rsidRPr="00586121">
        <w:tab/>
        <w:t>(1)</w:t>
      </w:r>
      <w:r w:rsidRPr="00586121">
        <w:tab/>
        <w:t xml:space="preserve">This section applies if an entity (the </w:t>
      </w:r>
      <w:r w:rsidRPr="00586121">
        <w:rPr>
          <w:rStyle w:val="charBoldItals"/>
        </w:rPr>
        <w:t>ordered entity</w:t>
      </w:r>
      <w:r w:rsidRPr="00586121">
        <w:t>) in relation to whom a rectification order is made contravenes the rectification order.</w:t>
      </w:r>
    </w:p>
    <w:p w14:paraId="4F9269F0" w14:textId="77777777" w:rsidR="00E213BD" w:rsidRPr="00586121" w:rsidRDefault="00E213BD" w:rsidP="00E213BD">
      <w:pPr>
        <w:pStyle w:val="Amain"/>
      </w:pPr>
      <w:r w:rsidRPr="00586121">
        <w:tab/>
        <w:t>(2)</w:t>
      </w:r>
      <w:r w:rsidRPr="00586121">
        <w:tab/>
        <w:t>The Territory may, in writing, authorise a person to enter the land where the work to which the rectification order relates is to be done and—</w:t>
      </w:r>
    </w:p>
    <w:p w14:paraId="3EF6FD85" w14:textId="77777777" w:rsidR="00E213BD" w:rsidRPr="00586121" w:rsidRDefault="00E213BD" w:rsidP="00E213BD">
      <w:pPr>
        <w:pStyle w:val="Apara"/>
      </w:pPr>
      <w:r w:rsidRPr="00586121">
        <w:tab/>
        <w:t>(a)</w:t>
      </w:r>
      <w:r w:rsidRPr="00586121">
        <w:tab/>
        <w:t>take the action stated in the rectification order; or</w:t>
      </w:r>
    </w:p>
    <w:p w14:paraId="2468AF49" w14:textId="77777777" w:rsidR="00E213BD" w:rsidRPr="00586121" w:rsidRDefault="00E213BD" w:rsidP="00E213BD">
      <w:pPr>
        <w:pStyle w:val="Apara"/>
      </w:pPr>
      <w:r w:rsidRPr="00586121">
        <w:tab/>
        <w:t>(b)</w:t>
      </w:r>
      <w:r w:rsidRPr="00586121">
        <w:tab/>
        <w:t>start or finish the work stated in the rectification order.</w:t>
      </w:r>
    </w:p>
    <w:p w14:paraId="5F19406F" w14:textId="77777777" w:rsidR="00E213BD" w:rsidRPr="00586121" w:rsidRDefault="00E213BD" w:rsidP="006F1020">
      <w:pPr>
        <w:pStyle w:val="Amain"/>
        <w:keepNext/>
      </w:pPr>
      <w:r w:rsidRPr="00586121">
        <w:lastRenderedPageBreak/>
        <w:tab/>
        <w:t>(3)</w:t>
      </w:r>
      <w:r w:rsidRPr="00586121">
        <w:tab/>
        <w:t>The authorised person must—</w:t>
      </w:r>
    </w:p>
    <w:p w14:paraId="66C9D603" w14:textId="77777777" w:rsidR="00E213BD" w:rsidRPr="00586121" w:rsidRDefault="00E213BD" w:rsidP="00E213BD">
      <w:pPr>
        <w:pStyle w:val="Apara"/>
      </w:pPr>
      <w:r w:rsidRPr="00586121">
        <w:tab/>
        <w:t>(a)</w:t>
      </w:r>
      <w:r w:rsidRPr="00586121">
        <w:tab/>
        <w:t>give the owner of the land written notice that the person intends to enter the land at least 24 hours before the person  enters the land; and</w:t>
      </w:r>
    </w:p>
    <w:p w14:paraId="68241C4F" w14:textId="77777777" w:rsidR="00E213BD" w:rsidRPr="00586121" w:rsidRDefault="00E213BD" w:rsidP="00E213BD">
      <w:pPr>
        <w:pStyle w:val="Apara"/>
      </w:pPr>
      <w:r w:rsidRPr="00586121">
        <w:tab/>
        <w:t>(b)</w:t>
      </w:r>
      <w:r w:rsidRPr="00586121">
        <w:tab/>
        <w:t>give a copy of the notice to the ordered entity before entering the land.</w:t>
      </w:r>
    </w:p>
    <w:p w14:paraId="4C5F0021" w14:textId="1F7403FD"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9" w:tooltip="A2001-14" w:history="1">
        <w:r w:rsidRPr="00B636AC">
          <w:rPr>
            <w:rStyle w:val="charCitHyperlinkAbbrev"/>
          </w:rPr>
          <w:t>Legislation Act</w:t>
        </w:r>
      </w:hyperlink>
      <w:r w:rsidRPr="00B636AC">
        <w:t>, pt 19.5.</w:t>
      </w:r>
    </w:p>
    <w:p w14:paraId="7394CE5F" w14:textId="77777777" w:rsidR="00E213BD" w:rsidRPr="00586121" w:rsidRDefault="00E213BD" w:rsidP="00E213BD">
      <w:pPr>
        <w:pStyle w:val="Amain"/>
      </w:pPr>
      <w:r w:rsidRPr="00586121">
        <w:tab/>
        <w:t>(4)</w:t>
      </w:r>
      <w:r w:rsidRPr="00586121">
        <w:tab/>
        <w:t>However, the Territory must not authorise someone until—</w:t>
      </w:r>
    </w:p>
    <w:p w14:paraId="2EBE114B" w14:textId="40C9BC2E" w:rsidR="00E213BD" w:rsidRPr="00586121" w:rsidRDefault="00E213BD" w:rsidP="00E213BD">
      <w:pPr>
        <w:pStyle w:val="Apara"/>
      </w:pPr>
      <w:r w:rsidRPr="00586121">
        <w:tab/>
        <w:t>(a)</w:t>
      </w:r>
      <w:r w:rsidRPr="00586121">
        <w:tab/>
        <w:t xml:space="preserve">if the ordered entity applied for review of the decision within the period for review (the </w:t>
      </w:r>
      <w:r w:rsidRPr="00586121">
        <w:rPr>
          <w:rStyle w:val="charBoldItals"/>
        </w:rPr>
        <w:t>review period</w:t>
      </w:r>
      <w:r w:rsidRPr="00586121">
        <w:t xml:space="preserve">) of the decision to make the rectification order allowed under the </w:t>
      </w:r>
      <w:hyperlink r:id="rId80" w:tooltip="A2008-35" w:history="1">
        <w:r w:rsidRPr="00586121">
          <w:rPr>
            <w:rStyle w:val="charCitHyperlinkItal"/>
          </w:rPr>
          <w:t>ACT Civil and Administrative Tribunal Act 2008</w:t>
        </w:r>
      </w:hyperlink>
      <w:r w:rsidRPr="00586121">
        <w:t xml:space="preserve">—the review is finally disposed of; or </w:t>
      </w:r>
    </w:p>
    <w:p w14:paraId="4CAA2A9C" w14:textId="77777777" w:rsidR="00E213BD" w:rsidRPr="00586121" w:rsidRDefault="00E213BD" w:rsidP="00E213BD">
      <w:pPr>
        <w:pStyle w:val="Apara"/>
      </w:pPr>
      <w:r w:rsidRPr="00586121">
        <w:tab/>
        <w:t>(b)</w:t>
      </w:r>
      <w:r w:rsidRPr="00586121">
        <w:tab/>
        <w:t>the review period has ended.</w:t>
      </w:r>
    </w:p>
    <w:p w14:paraId="37317DA3" w14:textId="77777777" w:rsidR="00E213BD" w:rsidRPr="00586121" w:rsidRDefault="00E213BD" w:rsidP="00E213BD">
      <w:pPr>
        <w:pStyle w:val="Amain"/>
      </w:pPr>
      <w:r w:rsidRPr="00586121">
        <w:tab/>
        <w:t>(5)</w:t>
      </w:r>
      <w:r w:rsidRPr="00586121">
        <w:tab/>
        <w:t>The ordered entity is liable for the reasonable cost incurred in doing anything under subsection (2) and the cost is taken to be a debt owing to the Territory.</w:t>
      </w:r>
    </w:p>
    <w:p w14:paraId="00AD9D53" w14:textId="77777777" w:rsidR="00E213BD" w:rsidRPr="0038361D" w:rsidRDefault="00E213BD" w:rsidP="0084683B">
      <w:pPr>
        <w:pStyle w:val="AH3Div"/>
        <w:keepLines/>
      </w:pPr>
      <w:bookmarkStart w:id="86" w:name="_Toc58851245"/>
      <w:r w:rsidRPr="0038361D">
        <w:rPr>
          <w:rStyle w:val="CharDivNo"/>
        </w:rPr>
        <w:lastRenderedPageBreak/>
        <w:t>Division 5.5B</w:t>
      </w:r>
      <w:r w:rsidRPr="00586121">
        <w:tab/>
      </w:r>
      <w:r w:rsidRPr="0038361D">
        <w:rPr>
          <w:rStyle w:val="CharDivText"/>
        </w:rPr>
        <w:t>Public safety restrictions</w:t>
      </w:r>
      <w:bookmarkEnd w:id="86"/>
    </w:p>
    <w:p w14:paraId="1F793B17" w14:textId="77777777" w:rsidR="00E213BD" w:rsidRPr="00586121" w:rsidRDefault="00E213BD" w:rsidP="0084683B">
      <w:pPr>
        <w:pStyle w:val="AH5Sec"/>
        <w:keepLines/>
        <w:rPr>
          <w:lang w:eastAsia="en-AU"/>
        </w:rPr>
      </w:pPr>
      <w:bookmarkStart w:id="87" w:name="_Toc58851246"/>
      <w:r w:rsidRPr="0038361D">
        <w:rPr>
          <w:rStyle w:val="CharSectNo"/>
        </w:rPr>
        <w:t>49G</w:t>
      </w:r>
      <w:r w:rsidRPr="00586121">
        <w:rPr>
          <w:lang w:eastAsia="en-AU"/>
        </w:rPr>
        <w:tab/>
        <w:t>Restriction of people—public safety</w:t>
      </w:r>
      <w:bookmarkEnd w:id="87"/>
      <w:r w:rsidRPr="00586121">
        <w:rPr>
          <w:lang w:eastAsia="en-AU"/>
        </w:rPr>
        <w:t xml:space="preserve"> </w:t>
      </w:r>
    </w:p>
    <w:p w14:paraId="08DCB535" w14:textId="77777777" w:rsidR="00E213BD" w:rsidRPr="00586121" w:rsidRDefault="00E213BD" w:rsidP="0084683B">
      <w:pPr>
        <w:pStyle w:val="Amain"/>
        <w:keepNext/>
        <w:keepLines/>
        <w:rPr>
          <w:lang w:eastAsia="en-AU"/>
        </w:rPr>
      </w:pPr>
      <w:r w:rsidRPr="00586121">
        <w:rPr>
          <w:lang w:eastAsia="en-AU"/>
        </w:rPr>
        <w:tab/>
        <w:t>(1)</w:t>
      </w:r>
      <w:r w:rsidRPr="00586121">
        <w:rPr>
          <w:lang w:eastAsia="en-AU"/>
        </w:rPr>
        <w:tab/>
        <w:t>This section applies if the administrator believes on reasonable grounds that a person has engaged in conduct, or demonstrated insufficient skills and knowledge in carrying out an eligible activity, that presents or is likely to present a risk of death or injury to a person, significant harm to the environment or significant damage to property.</w:t>
      </w:r>
    </w:p>
    <w:p w14:paraId="162054B0" w14:textId="77777777" w:rsidR="00E213BD" w:rsidRPr="00586121" w:rsidRDefault="00E213BD" w:rsidP="0084683B">
      <w:pPr>
        <w:pStyle w:val="aExamHdgss"/>
        <w:keepLines/>
      </w:pPr>
      <w:r w:rsidRPr="00586121">
        <w:t>Examples</w:t>
      </w:r>
    </w:p>
    <w:p w14:paraId="715D9606" w14:textId="77777777" w:rsidR="00E213BD" w:rsidRPr="00586121" w:rsidRDefault="00E213BD" w:rsidP="0084683B">
      <w:pPr>
        <w:pStyle w:val="aExamINumss"/>
        <w:keepNext/>
        <w:keepLines/>
        <w:rPr>
          <w:lang w:eastAsia="en-AU"/>
        </w:rPr>
      </w:pPr>
      <w:r w:rsidRPr="00586121">
        <w:rPr>
          <w:lang w:eastAsia="en-AU"/>
        </w:rPr>
        <w:t>1</w:t>
      </w:r>
      <w:r w:rsidRPr="00586121">
        <w:rPr>
          <w:lang w:eastAsia="en-AU"/>
        </w:rPr>
        <w:tab/>
        <w:t>An installer authorised by a retailer to carry out eligible activities is not an electrician but nevertheless undertakes electrical wiring work in consumer’s premises.</w:t>
      </w:r>
    </w:p>
    <w:p w14:paraId="2E516193" w14:textId="77777777" w:rsidR="00E213BD" w:rsidRPr="00586121" w:rsidRDefault="00E213BD" w:rsidP="00E213BD">
      <w:pPr>
        <w:pStyle w:val="aExamINumss"/>
        <w:rPr>
          <w:lang w:eastAsia="en-AU"/>
        </w:rPr>
      </w:pPr>
      <w:r w:rsidRPr="00586121">
        <w:rPr>
          <w:lang w:eastAsia="en-AU"/>
        </w:rPr>
        <w:t>2</w:t>
      </w:r>
      <w:r w:rsidRPr="00586121">
        <w:rPr>
          <w:lang w:eastAsia="en-AU"/>
        </w:rPr>
        <w:tab/>
        <w:t xml:space="preserve">An inspection of the installation of sealing to a ventilation opening shows that a person has undertaken the work without the required building approval and has sealed a room in which there is a flueless gas heater. When questioned by the administrator, it is apparent that the person is not familiar with the requirements of the building code or the standards for ventilation for gas appliances and has undertaken a number of installations that are not compliant and may cause carbon monoxide poisoning or other problems for the occupants.  </w:t>
      </w:r>
    </w:p>
    <w:p w14:paraId="03190A2A" w14:textId="77777777" w:rsidR="00E213BD" w:rsidRPr="00586121" w:rsidRDefault="00E213BD" w:rsidP="00E213BD">
      <w:pPr>
        <w:pStyle w:val="aExamINumss"/>
        <w:rPr>
          <w:lang w:eastAsia="en-AU"/>
        </w:rPr>
      </w:pPr>
      <w:r w:rsidRPr="00586121">
        <w:rPr>
          <w:lang w:eastAsia="en-AU"/>
        </w:rPr>
        <w:t>3</w:t>
      </w:r>
      <w:r w:rsidRPr="00586121">
        <w:rPr>
          <w:lang w:eastAsia="en-AU"/>
        </w:rPr>
        <w:tab/>
        <w:t>An installer is replacing a window and frame and disturbs friable asbestos. Although the installer has taken an asbestos awareness course, the installer is not a licensed asbestos assessor or an asbestos removalist. The installer attempts to remove the asbestos himself and places the removed asbestos in a normal garbage bin, releasing asbestos fibres into the air and causing a potential health problem to residents and other members of the public.</w:t>
      </w:r>
    </w:p>
    <w:p w14:paraId="72A7A4DA" w14:textId="77777777" w:rsidR="00E213BD" w:rsidRPr="00586121" w:rsidRDefault="00E213BD" w:rsidP="00E213BD">
      <w:pPr>
        <w:pStyle w:val="aExamINumss"/>
        <w:keepNext/>
        <w:rPr>
          <w:lang w:eastAsia="en-AU"/>
        </w:rPr>
      </w:pPr>
      <w:r w:rsidRPr="00586121">
        <w:rPr>
          <w:lang w:eastAsia="en-AU"/>
        </w:rPr>
        <w:t>4</w:t>
      </w:r>
      <w:r w:rsidRPr="00586121">
        <w:rPr>
          <w:lang w:eastAsia="en-AU"/>
        </w:rPr>
        <w:tab/>
        <w:t xml:space="preserve">A retailer or contractor engaged by a retailer employs unlicensed people to undertake gasfitting work. </w:t>
      </w:r>
    </w:p>
    <w:p w14:paraId="246C36DC" w14:textId="77777777" w:rsidR="00E213BD" w:rsidRPr="00586121" w:rsidRDefault="00E213BD" w:rsidP="00FF69BC">
      <w:pPr>
        <w:pStyle w:val="Amain"/>
        <w:keepNext/>
        <w:rPr>
          <w:lang w:eastAsia="en-AU"/>
        </w:rPr>
      </w:pPr>
      <w:r w:rsidRPr="00586121">
        <w:rPr>
          <w:lang w:eastAsia="en-AU"/>
        </w:rPr>
        <w:tab/>
        <w:t>(2)</w:t>
      </w:r>
      <w:r w:rsidRPr="00586121">
        <w:rPr>
          <w:lang w:eastAsia="en-AU"/>
        </w:rPr>
        <w:tab/>
        <w:t>The administrator may place a restriction on a person that</w:t>
      </w:r>
      <w:r w:rsidRPr="00586121">
        <w:rPr>
          <w:szCs w:val="24"/>
          <w:lang w:eastAsia="en-AU"/>
        </w:rPr>
        <w:t>—</w:t>
      </w:r>
    </w:p>
    <w:p w14:paraId="66816378" w14:textId="77777777" w:rsidR="00E213BD" w:rsidRPr="00586121" w:rsidRDefault="00E213BD" w:rsidP="00FF69BC">
      <w:pPr>
        <w:pStyle w:val="Apara"/>
        <w:keepNext/>
      </w:pPr>
      <w:r w:rsidRPr="00586121">
        <w:tab/>
        <w:t>(a)</w:t>
      </w:r>
      <w:r w:rsidRPr="00586121">
        <w:tab/>
        <w:t>prevents the person from undertaking an eligible activity; or</w:t>
      </w:r>
    </w:p>
    <w:p w14:paraId="0CD1F2B9" w14:textId="77777777" w:rsidR="00E213BD" w:rsidRPr="00586121" w:rsidRDefault="00E213BD" w:rsidP="00E213BD">
      <w:pPr>
        <w:pStyle w:val="Apara"/>
      </w:pPr>
      <w:r w:rsidRPr="00586121">
        <w:tab/>
        <w:t>(b)</w:t>
      </w:r>
      <w:r w:rsidRPr="00586121">
        <w:tab/>
        <w:t xml:space="preserve">prevents the person from undertaking certain prescribed activity requirements; or </w:t>
      </w:r>
    </w:p>
    <w:p w14:paraId="6D596DE8" w14:textId="77777777" w:rsidR="00E213BD" w:rsidRPr="00586121" w:rsidRDefault="00E213BD" w:rsidP="00E213BD">
      <w:pPr>
        <w:pStyle w:val="Apara"/>
      </w:pPr>
      <w:r w:rsidRPr="00586121">
        <w:tab/>
        <w:t>(c)</w:t>
      </w:r>
      <w:r w:rsidRPr="00586121">
        <w:tab/>
        <w:t>prevents the person from undertaking eligible activities or certain prescribed activity requirements without supervision; or</w:t>
      </w:r>
    </w:p>
    <w:p w14:paraId="1ADA6128" w14:textId="77777777" w:rsidR="00E213BD" w:rsidRPr="00586121" w:rsidRDefault="00E213BD" w:rsidP="00E213BD">
      <w:pPr>
        <w:pStyle w:val="Apara"/>
      </w:pPr>
      <w:r w:rsidRPr="00586121">
        <w:lastRenderedPageBreak/>
        <w:tab/>
        <w:t>(d)</w:t>
      </w:r>
      <w:r w:rsidRPr="00586121">
        <w:tab/>
        <w:t>requires the person to undertake specific training, assessment or other remedial activity.</w:t>
      </w:r>
    </w:p>
    <w:p w14:paraId="46CE0962" w14:textId="77777777" w:rsidR="00E213BD" w:rsidRPr="00586121" w:rsidRDefault="00E213BD" w:rsidP="00E213BD">
      <w:pPr>
        <w:pStyle w:val="aExamHdgss"/>
      </w:pPr>
      <w:r w:rsidRPr="00586121">
        <w:t>Examples</w:t>
      </w:r>
    </w:p>
    <w:p w14:paraId="694AC3E0" w14:textId="77777777" w:rsidR="00E213BD" w:rsidRPr="00586121" w:rsidRDefault="00E213BD" w:rsidP="00E213BD">
      <w:pPr>
        <w:pStyle w:val="aExamINumss"/>
        <w:rPr>
          <w:lang w:eastAsia="en-AU"/>
        </w:rPr>
      </w:pPr>
      <w:r w:rsidRPr="00586121">
        <w:t>1</w:t>
      </w:r>
      <w:r w:rsidRPr="00586121">
        <w:tab/>
      </w:r>
      <w:r w:rsidRPr="00586121">
        <w:rPr>
          <w:lang w:eastAsia="en-AU"/>
        </w:rPr>
        <w:t>After undertaking inspections on a number of solar water heater installations, the administrator determines that a number of installers employed by an authorised contractor have failed to install appropriate tempering devices, making the installations unsafe. The administrator restricts the authorised contractor from undertaking solar water heater installations until its installers undertake remedial training and the contractor puts in place a quality assurance system for checking installations.</w:t>
      </w:r>
    </w:p>
    <w:p w14:paraId="744948F4" w14:textId="77777777" w:rsidR="00E213BD" w:rsidRPr="00586121" w:rsidRDefault="00E213BD" w:rsidP="00E213BD">
      <w:pPr>
        <w:pStyle w:val="aExamINumss"/>
      </w:pPr>
      <w:r w:rsidRPr="00586121">
        <w:rPr>
          <w:lang w:eastAsia="en-AU"/>
        </w:rPr>
        <w:t>2</w:t>
      </w:r>
      <w:r w:rsidRPr="00586121">
        <w:rPr>
          <w:lang w:eastAsia="en-AU"/>
        </w:rPr>
        <w:tab/>
        <w:t>A retailer has been permitting unlicensed people to undertake degassing of refrigerators. The administrator may prevent the retailer from undertaking activities requiring the degassing of refrigerators until it can demonstrate that it has engaged suitably licensed people to undertake the work.</w:t>
      </w:r>
    </w:p>
    <w:p w14:paraId="3A80BE03" w14:textId="03B83C75" w:rsidR="00E213BD" w:rsidRPr="00586121" w:rsidRDefault="00E213BD" w:rsidP="00E213BD">
      <w:pPr>
        <w:pStyle w:val="Amain"/>
        <w:rPr>
          <w:lang w:eastAsia="en-AU"/>
        </w:rPr>
      </w:pPr>
      <w:r w:rsidRPr="00586121">
        <w:rPr>
          <w:lang w:eastAsia="en-AU"/>
        </w:rPr>
        <w:tab/>
        <w:t>(3)</w:t>
      </w:r>
      <w:r w:rsidRPr="00586121">
        <w:rPr>
          <w:lang w:eastAsia="en-AU"/>
        </w:rPr>
        <w:tab/>
        <w:t xml:space="preserve">A restriction mentioned in subsection (2) does not make it unlawful for the person to undertake an eligible activity, but the eligible activity is taken to generate no </w:t>
      </w:r>
      <w:r w:rsidR="00D94A1D" w:rsidRPr="0007397F">
        <w:t>energy savings</w:t>
      </w:r>
      <w:r w:rsidR="00D94A1D">
        <w:t xml:space="preserve"> </w:t>
      </w:r>
      <w:r w:rsidRPr="00586121">
        <w:rPr>
          <w:lang w:eastAsia="en-AU"/>
        </w:rPr>
        <w:t>factor for this Act.</w:t>
      </w:r>
    </w:p>
    <w:p w14:paraId="78065F37" w14:textId="77777777" w:rsidR="00E213BD" w:rsidRPr="00586121" w:rsidRDefault="00E213BD" w:rsidP="00E213BD">
      <w:pPr>
        <w:pStyle w:val="Amain"/>
        <w:rPr>
          <w:lang w:eastAsia="en-AU"/>
        </w:rPr>
      </w:pPr>
      <w:r w:rsidRPr="00586121">
        <w:rPr>
          <w:lang w:eastAsia="en-AU"/>
        </w:rPr>
        <w:tab/>
        <w:t>(4)</w:t>
      </w:r>
      <w:r w:rsidRPr="00586121">
        <w:rPr>
          <w:lang w:eastAsia="en-AU"/>
        </w:rPr>
        <w:tab/>
        <w:t>The restriction mentioned in subsection (2) applies when the administrator gives the person a notice that includes</w:t>
      </w:r>
      <w:r w:rsidRPr="00586121">
        <w:rPr>
          <w:szCs w:val="24"/>
          <w:lang w:eastAsia="en-AU"/>
        </w:rPr>
        <w:t>—</w:t>
      </w:r>
    </w:p>
    <w:p w14:paraId="277FB0ED" w14:textId="77777777" w:rsidR="00E213BD" w:rsidRPr="00586121" w:rsidRDefault="00E213BD" w:rsidP="00E213BD">
      <w:pPr>
        <w:pStyle w:val="Apara"/>
      </w:pPr>
      <w:r w:rsidRPr="00586121">
        <w:tab/>
        <w:t>(a)</w:t>
      </w:r>
      <w:r w:rsidRPr="00586121">
        <w:tab/>
        <w:t>the name of the person to whom the restriction applies; and</w:t>
      </w:r>
    </w:p>
    <w:p w14:paraId="68B335F5" w14:textId="77777777" w:rsidR="00E213BD" w:rsidRPr="00586121" w:rsidRDefault="00E213BD" w:rsidP="00E213BD">
      <w:pPr>
        <w:pStyle w:val="Apara"/>
      </w:pPr>
      <w:r w:rsidRPr="00586121">
        <w:tab/>
        <w:t>(b)</w:t>
      </w:r>
      <w:r w:rsidRPr="00586121">
        <w:tab/>
        <w:t>the nature of the conduct or deficiency; and</w:t>
      </w:r>
    </w:p>
    <w:p w14:paraId="3E29EB3E" w14:textId="77777777" w:rsidR="00E213BD" w:rsidRPr="00586121" w:rsidRDefault="00E213BD" w:rsidP="00E213BD">
      <w:pPr>
        <w:pStyle w:val="Apara"/>
      </w:pPr>
      <w:r w:rsidRPr="00586121">
        <w:tab/>
        <w:t>(c)</w:t>
      </w:r>
      <w:r w:rsidRPr="00586121">
        <w:tab/>
        <w:t xml:space="preserve">the nature of the risk; and </w:t>
      </w:r>
    </w:p>
    <w:p w14:paraId="6932914C" w14:textId="77777777" w:rsidR="00E213BD" w:rsidRPr="00586121" w:rsidRDefault="00E213BD" w:rsidP="00E213BD">
      <w:pPr>
        <w:pStyle w:val="Apara"/>
      </w:pPr>
      <w:r w:rsidRPr="00586121">
        <w:tab/>
        <w:t>(d)</w:t>
      </w:r>
      <w:r w:rsidRPr="00586121">
        <w:tab/>
        <w:t>the duration of the restriction; and</w:t>
      </w:r>
    </w:p>
    <w:p w14:paraId="53FD0067" w14:textId="77777777" w:rsidR="00E213BD" w:rsidRPr="00586121" w:rsidRDefault="00E213BD" w:rsidP="00E213BD">
      <w:pPr>
        <w:pStyle w:val="Apara"/>
      </w:pPr>
      <w:r w:rsidRPr="00586121">
        <w:tab/>
        <w:t>(e)</w:t>
      </w:r>
      <w:r w:rsidRPr="00586121">
        <w:tab/>
        <w:t>the eligible activities, or prescribed activity requirements the restriction applies to; and</w:t>
      </w:r>
    </w:p>
    <w:p w14:paraId="2C05498F" w14:textId="66F4EC12" w:rsidR="00E213BD" w:rsidRPr="00586121" w:rsidRDefault="00E213BD" w:rsidP="00E213BD">
      <w:pPr>
        <w:pStyle w:val="Apara"/>
      </w:pPr>
      <w:r w:rsidRPr="00586121">
        <w:tab/>
        <w:t>(f)</w:t>
      </w:r>
      <w:r w:rsidRPr="00586121">
        <w:tab/>
        <w:t>a statement that the retailer</w:t>
      </w:r>
      <w:r w:rsidR="00255D62">
        <w:t xml:space="preserve"> </w:t>
      </w:r>
      <w:r w:rsidR="00255D62" w:rsidRPr="002B09D7">
        <w:t xml:space="preserve">or approved </w:t>
      </w:r>
      <w:r w:rsidR="00D94A1D" w:rsidRPr="0007397F">
        <w:t>energy savings</w:t>
      </w:r>
      <w:r w:rsidR="00D94A1D">
        <w:t xml:space="preserve"> </w:t>
      </w:r>
      <w:r w:rsidR="00255D62" w:rsidRPr="002B09D7">
        <w:t>provider</w:t>
      </w:r>
      <w:r w:rsidRPr="00586121">
        <w:t xml:space="preserve"> may apply in writing to the administrator to revoke the restriction.</w:t>
      </w:r>
    </w:p>
    <w:p w14:paraId="61E3BA21" w14:textId="77777777" w:rsidR="00E213BD" w:rsidRPr="00586121" w:rsidRDefault="00E213BD" w:rsidP="00E213BD">
      <w:pPr>
        <w:pStyle w:val="Amain"/>
        <w:rPr>
          <w:lang w:eastAsia="en-AU"/>
        </w:rPr>
      </w:pPr>
      <w:r w:rsidRPr="00586121">
        <w:rPr>
          <w:lang w:eastAsia="en-AU"/>
        </w:rPr>
        <w:tab/>
        <w:t>(5)</w:t>
      </w:r>
      <w:r w:rsidRPr="00586121">
        <w:rPr>
          <w:lang w:eastAsia="en-AU"/>
        </w:rPr>
        <w:tab/>
        <w:t>The administrator may give the notice orally or in writing.</w:t>
      </w:r>
    </w:p>
    <w:p w14:paraId="78687341" w14:textId="77777777" w:rsidR="00E213BD" w:rsidRPr="00586121" w:rsidRDefault="00E213BD" w:rsidP="0084683B">
      <w:pPr>
        <w:pStyle w:val="Amain"/>
        <w:keepNext/>
        <w:rPr>
          <w:lang w:eastAsia="en-AU"/>
        </w:rPr>
      </w:pPr>
      <w:r w:rsidRPr="00586121">
        <w:rPr>
          <w:lang w:eastAsia="en-AU"/>
        </w:rPr>
        <w:lastRenderedPageBreak/>
        <w:tab/>
        <w:t>(6)</w:t>
      </w:r>
      <w:r w:rsidRPr="00586121">
        <w:rPr>
          <w:lang w:eastAsia="en-AU"/>
        </w:rPr>
        <w:tab/>
        <w:t>However, if the administrator gives the notice orally, the administrator must give the notice in writing not later than 2 days after the day the administrator gave the notice orally.</w:t>
      </w:r>
    </w:p>
    <w:p w14:paraId="5A1A7AB3" w14:textId="1644FE31"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81" w:tooltip="A2001-14" w:history="1">
        <w:r w:rsidRPr="00B636AC">
          <w:rPr>
            <w:rStyle w:val="charCitHyperlinkAbbrev"/>
          </w:rPr>
          <w:t>Legislation Act</w:t>
        </w:r>
      </w:hyperlink>
      <w:r w:rsidRPr="00B636AC">
        <w:t>, pt 19.5.</w:t>
      </w:r>
    </w:p>
    <w:p w14:paraId="44E2090E" w14:textId="77777777" w:rsidR="00E213BD" w:rsidRPr="00586121" w:rsidRDefault="00E213BD" w:rsidP="00E213BD">
      <w:pPr>
        <w:pStyle w:val="Amain"/>
        <w:rPr>
          <w:lang w:eastAsia="en-AU"/>
        </w:rPr>
      </w:pPr>
      <w:r w:rsidRPr="00586121">
        <w:rPr>
          <w:lang w:eastAsia="en-AU"/>
        </w:rPr>
        <w:tab/>
        <w:t>(7)</w:t>
      </w:r>
      <w:r w:rsidRPr="00586121">
        <w:rPr>
          <w:lang w:eastAsia="en-AU"/>
        </w:rPr>
        <w:tab/>
        <w:t>In this section:</w:t>
      </w:r>
    </w:p>
    <w:p w14:paraId="2E824ABC" w14:textId="66E84935" w:rsidR="00E213BD" w:rsidRPr="00586121" w:rsidRDefault="00E213BD" w:rsidP="00E213BD">
      <w:pPr>
        <w:pStyle w:val="aDef"/>
        <w:rPr>
          <w:lang w:eastAsia="en-AU"/>
        </w:rPr>
      </w:pPr>
      <w:r w:rsidRPr="00586121">
        <w:rPr>
          <w:rStyle w:val="charBoldItals"/>
        </w:rPr>
        <w:t>person</w:t>
      </w:r>
      <w:r w:rsidRPr="00586121">
        <w:rPr>
          <w:lang w:eastAsia="en-AU"/>
        </w:rPr>
        <w:t>, in relation to a restriction, means a retailer, an agent or a representative of a retailer</w:t>
      </w:r>
      <w:r w:rsidR="00255D62" w:rsidRPr="002B09D7">
        <w:t xml:space="preserve">, or an approved </w:t>
      </w:r>
      <w:r w:rsidR="00D94A1D" w:rsidRPr="0007397F">
        <w:t>energy savings</w:t>
      </w:r>
      <w:r w:rsidR="00D94A1D">
        <w:t xml:space="preserve"> </w:t>
      </w:r>
      <w:r w:rsidR="00255D62" w:rsidRPr="002B09D7">
        <w:t>provider</w:t>
      </w:r>
      <w:r w:rsidRPr="00586121">
        <w:rPr>
          <w:lang w:eastAsia="en-AU"/>
        </w:rPr>
        <w:t xml:space="preserve"> that arranges or carries out eligible activities or certain actions required as part of an eligible activity under this Act. </w:t>
      </w:r>
    </w:p>
    <w:p w14:paraId="5779D04F" w14:textId="77777777" w:rsidR="00E213BD" w:rsidRPr="00586121" w:rsidRDefault="00E213BD" w:rsidP="00E213BD">
      <w:pPr>
        <w:pStyle w:val="AH5Sec"/>
        <w:rPr>
          <w:lang w:eastAsia="en-AU"/>
        </w:rPr>
      </w:pPr>
      <w:bookmarkStart w:id="88" w:name="_Toc58851247"/>
      <w:r w:rsidRPr="0038361D">
        <w:rPr>
          <w:rStyle w:val="CharSectNo"/>
        </w:rPr>
        <w:t>49H</w:t>
      </w:r>
      <w:r w:rsidRPr="00586121">
        <w:rPr>
          <w:lang w:eastAsia="en-AU"/>
        </w:rPr>
        <w:tab/>
        <w:t>End of restriction</w:t>
      </w:r>
      <w:bookmarkEnd w:id="88"/>
      <w:r w:rsidRPr="00586121">
        <w:rPr>
          <w:lang w:eastAsia="en-AU"/>
        </w:rPr>
        <w:t xml:space="preserve">  </w:t>
      </w:r>
    </w:p>
    <w:p w14:paraId="77394182" w14:textId="77777777" w:rsidR="00E213BD" w:rsidRPr="00586121" w:rsidRDefault="00E213BD" w:rsidP="00E213BD">
      <w:pPr>
        <w:pStyle w:val="Amain"/>
        <w:rPr>
          <w:lang w:eastAsia="en-AU"/>
        </w:rPr>
      </w:pPr>
      <w:r w:rsidRPr="00586121">
        <w:rPr>
          <w:lang w:eastAsia="en-AU"/>
        </w:rPr>
        <w:tab/>
        <w:t>(1)</w:t>
      </w:r>
      <w:r w:rsidRPr="00586121">
        <w:rPr>
          <w:lang w:eastAsia="en-AU"/>
        </w:rPr>
        <w:tab/>
        <w:t>This section applies if a restriction has been placed on a person under section 49G.</w:t>
      </w:r>
    </w:p>
    <w:p w14:paraId="6A931E1F" w14:textId="77777777" w:rsidR="00E213BD" w:rsidRPr="00586121" w:rsidRDefault="00E213BD" w:rsidP="00E213BD">
      <w:pPr>
        <w:pStyle w:val="Amain"/>
        <w:rPr>
          <w:lang w:eastAsia="en-AU"/>
        </w:rPr>
      </w:pPr>
      <w:r w:rsidRPr="00586121">
        <w:rPr>
          <w:lang w:eastAsia="en-AU"/>
        </w:rPr>
        <w:tab/>
        <w:t>(2)</w:t>
      </w:r>
      <w:r w:rsidRPr="00586121">
        <w:rPr>
          <w:lang w:eastAsia="en-AU"/>
        </w:rPr>
        <w:tab/>
        <w:t>The administrator must end the restriction if satisfied that the reason for placing the restriction on the person no longer exists.</w:t>
      </w:r>
    </w:p>
    <w:p w14:paraId="28F77BE1" w14:textId="77777777" w:rsidR="00E213BD" w:rsidRPr="00586121" w:rsidRDefault="00E213BD" w:rsidP="00E213BD">
      <w:pPr>
        <w:pStyle w:val="Amain"/>
        <w:rPr>
          <w:lang w:eastAsia="en-AU"/>
        </w:rPr>
      </w:pPr>
      <w:r w:rsidRPr="00586121">
        <w:rPr>
          <w:lang w:eastAsia="en-AU"/>
        </w:rPr>
        <w:tab/>
        <w:t>(3)</w:t>
      </w:r>
      <w:r w:rsidRPr="00586121">
        <w:rPr>
          <w:lang w:eastAsia="en-AU"/>
        </w:rPr>
        <w:tab/>
        <w:t xml:space="preserve">The administrator may end the restriction if the administrator believes on reasonable grounds that ending the restriction on the person will not put consumers of the person’s services at greater risk from using the services than if the restriction continued in force. </w:t>
      </w:r>
    </w:p>
    <w:p w14:paraId="395840CE" w14:textId="77777777" w:rsidR="00E213BD" w:rsidRPr="00586121" w:rsidRDefault="00E213BD" w:rsidP="00E213BD">
      <w:pPr>
        <w:pStyle w:val="Amain"/>
        <w:rPr>
          <w:lang w:eastAsia="en-AU"/>
        </w:rPr>
      </w:pPr>
      <w:r w:rsidRPr="00586121">
        <w:rPr>
          <w:lang w:eastAsia="en-AU"/>
        </w:rPr>
        <w:tab/>
        <w:t>(4)</w:t>
      </w:r>
      <w:r w:rsidRPr="00586121">
        <w:rPr>
          <w:lang w:eastAsia="en-AU"/>
        </w:rPr>
        <w:tab/>
        <w:t>The administrator must review the restriction not later than 3 months after the day the restriction is placed on the person, unless the restriction ends earlier.</w:t>
      </w:r>
    </w:p>
    <w:p w14:paraId="09BADF0E" w14:textId="77777777" w:rsidR="00E213BD" w:rsidRPr="00586121" w:rsidRDefault="00E213BD" w:rsidP="00A15620">
      <w:pPr>
        <w:pStyle w:val="Amain"/>
        <w:keepNext/>
        <w:rPr>
          <w:lang w:eastAsia="en-AU"/>
        </w:rPr>
      </w:pPr>
      <w:r w:rsidRPr="00586121">
        <w:rPr>
          <w:lang w:eastAsia="en-AU"/>
        </w:rPr>
        <w:tab/>
        <w:t>(5)</w:t>
      </w:r>
      <w:r w:rsidRPr="00586121">
        <w:rPr>
          <w:lang w:eastAsia="en-AU"/>
        </w:rPr>
        <w:tab/>
        <w:t>A restriction under section 49G continues in force after the 3 months mentioned in subsection (4) if—</w:t>
      </w:r>
    </w:p>
    <w:p w14:paraId="610BC2BF" w14:textId="77777777" w:rsidR="00E213BD" w:rsidRPr="00586121" w:rsidRDefault="00E213BD" w:rsidP="00A15620">
      <w:pPr>
        <w:pStyle w:val="Apara"/>
        <w:keepNext/>
        <w:rPr>
          <w:lang w:eastAsia="en-AU"/>
        </w:rPr>
      </w:pPr>
      <w:r w:rsidRPr="00586121">
        <w:rPr>
          <w:lang w:eastAsia="en-AU"/>
        </w:rPr>
        <w:tab/>
        <w:t>(a)</w:t>
      </w:r>
      <w:r w:rsidRPr="00586121">
        <w:rPr>
          <w:lang w:eastAsia="en-AU"/>
        </w:rPr>
        <w:tab/>
        <w:t>the administrator is not satisfied that the reason for placing the restriction on the person no longer exists; or</w:t>
      </w:r>
    </w:p>
    <w:p w14:paraId="1B3B0F1A" w14:textId="77777777" w:rsidR="00E213BD" w:rsidRPr="00586121" w:rsidRDefault="00E213BD" w:rsidP="00E213BD">
      <w:pPr>
        <w:pStyle w:val="Apara"/>
        <w:rPr>
          <w:lang w:eastAsia="en-AU"/>
        </w:rPr>
      </w:pPr>
      <w:r w:rsidRPr="00586121">
        <w:rPr>
          <w:lang w:eastAsia="en-AU"/>
        </w:rPr>
        <w:tab/>
        <w:t>(b)</w:t>
      </w:r>
      <w:r w:rsidRPr="00586121">
        <w:rPr>
          <w:lang w:eastAsia="en-AU"/>
        </w:rPr>
        <w:tab/>
        <w:t>the person has not complied with the restriction.</w:t>
      </w:r>
    </w:p>
    <w:p w14:paraId="43BF19A2" w14:textId="77777777" w:rsidR="00E213BD" w:rsidRPr="0038361D" w:rsidRDefault="00E213BD" w:rsidP="00E213BD">
      <w:pPr>
        <w:pStyle w:val="AH3Div"/>
      </w:pPr>
      <w:bookmarkStart w:id="89" w:name="_Toc58851248"/>
      <w:r w:rsidRPr="0038361D">
        <w:rPr>
          <w:rStyle w:val="CharDivNo"/>
        </w:rPr>
        <w:lastRenderedPageBreak/>
        <w:t>Division 5.5C</w:t>
      </w:r>
      <w:r w:rsidRPr="00586121">
        <w:tab/>
      </w:r>
      <w:r w:rsidRPr="0038361D">
        <w:rPr>
          <w:rStyle w:val="CharDivText"/>
        </w:rPr>
        <w:t>Information requirements</w:t>
      </w:r>
      <w:bookmarkEnd w:id="89"/>
    </w:p>
    <w:p w14:paraId="154736BE" w14:textId="77777777" w:rsidR="00E213BD" w:rsidRPr="00586121" w:rsidRDefault="00E213BD" w:rsidP="00E213BD">
      <w:pPr>
        <w:pStyle w:val="AH5Sec"/>
      </w:pPr>
      <w:bookmarkStart w:id="90" w:name="_Toc58851249"/>
      <w:r w:rsidRPr="0038361D">
        <w:rPr>
          <w:rStyle w:val="CharSectNo"/>
        </w:rPr>
        <w:t>49I</w:t>
      </w:r>
      <w:r w:rsidRPr="00586121">
        <w:tab/>
        <w:t xml:space="preserve">Meaning of </w:t>
      </w:r>
      <w:r w:rsidRPr="00586121">
        <w:rPr>
          <w:rStyle w:val="charItals"/>
        </w:rPr>
        <w:t>information requirement</w:t>
      </w:r>
      <w:r w:rsidRPr="00586121">
        <w:t>—div 5.5C</w:t>
      </w:r>
      <w:bookmarkEnd w:id="90"/>
    </w:p>
    <w:p w14:paraId="680BD729" w14:textId="77777777" w:rsidR="00E213BD" w:rsidRPr="00586121" w:rsidRDefault="00E213BD" w:rsidP="00E213BD">
      <w:pPr>
        <w:pStyle w:val="Amainreturn"/>
        <w:keepNext/>
      </w:pPr>
      <w:r w:rsidRPr="00586121">
        <w:t>In this division:</w:t>
      </w:r>
    </w:p>
    <w:p w14:paraId="294A2C51" w14:textId="77777777" w:rsidR="00E213BD" w:rsidRPr="00586121" w:rsidRDefault="00E213BD" w:rsidP="00E213BD">
      <w:pPr>
        <w:pStyle w:val="aDef"/>
      </w:pPr>
      <w:r w:rsidRPr="00586121">
        <w:rPr>
          <w:rStyle w:val="charBoldItals"/>
        </w:rPr>
        <w:t>information requirement</w:t>
      </w:r>
      <w:r w:rsidRPr="00586121">
        <w:t>—see section 49J (2).</w:t>
      </w:r>
    </w:p>
    <w:p w14:paraId="1D92F2E6" w14:textId="77777777" w:rsidR="00E213BD" w:rsidRPr="00586121" w:rsidRDefault="00E213BD" w:rsidP="00E213BD">
      <w:pPr>
        <w:pStyle w:val="AH5Sec"/>
      </w:pPr>
      <w:bookmarkStart w:id="91" w:name="_Toc58851250"/>
      <w:r w:rsidRPr="0038361D">
        <w:rPr>
          <w:rStyle w:val="CharSectNo"/>
        </w:rPr>
        <w:t>49J</w:t>
      </w:r>
      <w:r w:rsidRPr="00586121">
        <w:tab/>
        <w:t>Information requirements</w:t>
      </w:r>
      <w:bookmarkEnd w:id="91"/>
    </w:p>
    <w:p w14:paraId="297D225F" w14:textId="77777777" w:rsidR="00E213BD" w:rsidRPr="00586121" w:rsidRDefault="00E213BD" w:rsidP="00E213BD">
      <w:pPr>
        <w:pStyle w:val="Amain"/>
      </w:pPr>
      <w:r w:rsidRPr="00586121">
        <w:tab/>
        <w:t>(1)</w:t>
      </w:r>
      <w:r w:rsidRPr="00586121">
        <w:tab/>
        <w:t>This section applies if the administrator believes on reasonable grounds that a person—</w:t>
      </w:r>
    </w:p>
    <w:p w14:paraId="409C4E8F" w14:textId="77777777" w:rsidR="00E213BD" w:rsidRPr="00586121" w:rsidRDefault="00E213BD" w:rsidP="00E213BD">
      <w:pPr>
        <w:pStyle w:val="Apara"/>
      </w:pPr>
      <w:r w:rsidRPr="00586121">
        <w:tab/>
        <w:t>(a)</w:t>
      </w:r>
      <w:r w:rsidRPr="00586121">
        <w:tab/>
        <w:t xml:space="preserve">has information (the </w:t>
      </w:r>
      <w:r w:rsidRPr="00586121">
        <w:rPr>
          <w:rStyle w:val="charBoldItals"/>
        </w:rPr>
        <w:t>required information</w:t>
      </w:r>
      <w:r w:rsidRPr="00586121">
        <w:t>) reasonably required by the administrator for the administration or enforcement of this Act; or</w:t>
      </w:r>
    </w:p>
    <w:p w14:paraId="477E98B1" w14:textId="77777777" w:rsidR="00E213BD" w:rsidRPr="00586121" w:rsidRDefault="00E213BD" w:rsidP="00E213BD">
      <w:pPr>
        <w:pStyle w:val="Apara"/>
      </w:pPr>
      <w:r w:rsidRPr="00586121">
        <w:tab/>
        <w:t>(b)</w:t>
      </w:r>
      <w:r w:rsidRPr="00586121">
        <w:tab/>
        <w:t>has possession or control of a document containing the required information.</w:t>
      </w:r>
    </w:p>
    <w:p w14:paraId="5EB4A8D9" w14:textId="77777777" w:rsidR="00E213BD" w:rsidRPr="00586121" w:rsidRDefault="00E213BD" w:rsidP="00E213BD">
      <w:pPr>
        <w:pStyle w:val="Amain"/>
      </w:pPr>
      <w:r w:rsidRPr="00586121">
        <w:tab/>
        <w:t>(2)</w:t>
      </w:r>
      <w:r w:rsidRPr="00586121">
        <w:tab/>
        <w:t>The administrator may give the person a notice (an </w:t>
      </w:r>
      <w:r w:rsidRPr="00586121">
        <w:rPr>
          <w:rStyle w:val="charBoldItals"/>
        </w:rPr>
        <w:t>information requirement</w:t>
      </w:r>
      <w:r w:rsidRPr="00586121">
        <w:t>) requiring the person to give the information, or produce the document, to the administrator.</w:t>
      </w:r>
    </w:p>
    <w:p w14:paraId="53BE71E9" w14:textId="6FD84A3B"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82" w:tooltip="A2001-14" w:history="1">
        <w:r w:rsidRPr="00B636AC">
          <w:rPr>
            <w:rStyle w:val="charCitHyperlinkAbbrev"/>
          </w:rPr>
          <w:t>Legislation Act</w:t>
        </w:r>
      </w:hyperlink>
      <w:r w:rsidRPr="00B636AC">
        <w:t>, pt 19.5.</w:t>
      </w:r>
    </w:p>
    <w:p w14:paraId="4C24D2C2" w14:textId="77777777" w:rsidR="00E213BD" w:rsidRPr="00586121" w:rsidRDefault="00E213BD" w:rsidP="00E213BD">
      <w:pPr>
        <w:pStyle w:val="Amain"/>
      </w:pPr>
      <w:r w:rsidRPr="00586121">
        <w:tab/>
        <w:t>(3)</w:t>
      </w:r>
      <w:r w:rsidRPr="00586121">
        <w:tab/>
        <w:t>The information requirement must be in writing and must include details of the following:</w:t>
      </w:r>
    </w:p>
    <w:p w14:paraId="3BB63185" w14:textId="77777777" w:rsidR="00E213BD" w:rsidRPr="00586121" w:rsidRDefault="00E213BD" w:rsidP="00E213BD">
      <w:pPr>
        <w:pStyle w:val="Apara"/>
      </w:pPr>
      <w:r w:rsidRPr="00586121">
        <w:tab/>
        <w:t>(a)</w:t>
      </w:r>
      <w:r w:rsidRPr="00586121">
        <w:tab/>
        <w:t xml:space="preserve">the identity of the person to whom it is given; </w:t>
      </w:r>
    </w:p>
    <w:p w14:paraId="57969B60" w14:textId="77777777" w:rsidR="00E213BD" w:rsidRPr="00586121" w:rsidRDefault="00E213BD" w:rsidP="00E213BD">
      <w:pPr>
        <w:pStyle w:val="Apara"/>
      </w:pPr>
      <w:r w:rsidRPr="00586121">
        <w:tab/>
        <w:t>(b)</w:t>
      </w:r>
      <w:r w:rsidRPr="00586121">
        <w:tab/>
        <w:t>why the information is required;</w:t>
      </w:r>
    </w:p>
    <w:p w14:paraId="47D38678" w14:textId="77777777" w:rsidR="00E213BD" w:rsidRPr="00586121" w:rsidRDefault="00E213BD" w:rsidP="00E213BD">
      <w:pPr>
        <w:pStyle w:val="Apara"/>
      </w:pPr>
      <w:r w:rsidRPr="00586121">
        <w:tab/>
        <w:t>(c)</w:t>
      </w:r>
      <w:r w:rsidRPr="00586121">
        <w:tab/>
        <w:t>the time by which the notice must be complied with.</w:t>
      </w:r>
    </w:p>
    <w:p w14:paraId="18DA8635" w14:textId="77777777" w:rsidR="00E213BD" w:rsidRPr="00586121" w:rsidRDefault="00E213BD" w:rsidP="00E213BD">
      <w:pPr>
        <w:pStyle w:val="Amain"/>
      </w:pPr>
      <w:r w:rsidRPr="00586121">
        <w:tab/>
        <w:t>(4)</w:t>
      </w:r>
      <w:r w:rsidRPr="00586121">
        <w:tab/>
        <w:t>A person does not incur any civil or criminal liability only because the person gives information, or produces a document, to the administrator in accordance with an information requirement.</w:t>
      </w:r>
    </w:p>
    <w:p w14:paraId="125B6637" w14:textId="77777777" w:rsidR="00E213BD" w:rsidRPr="00586121" w:rsidRDefault="00E213BD" w:rsidP="00E213BD">
      <w:pPr>
        <w:pStyle w:val="AH5Sec"/>
      </w:pPr>
      <w:bookmarkStart w:id="92" w:name="_Toc58851251"/>
      <w:r w:rsidRPr="0038361D">
        <w:rPr>
          <w:rStyle w:val="CharSectNo"/>
        </w:rPr>
        <w:lastRenderedPageBreak/>
        <w:t>49K</w:t>
      </w:r>
      <w:r w:rsidRPr="00586121">
        <w:tab/>
        <w:t>Treatment of documents provided under information requirement</w:t>
      </w:r>
      <w:bookmarkEnd w:id="92"/>
    </w:p>
    <w:p w14:paraId="576CFFFB" w14:textId="77777777" w:rsidR="00E213BD" w:rsidRPr="00586121" w:rsidRDefault="00E213BD" w:rsidP="00E213BD">
      <w:pPr>
        <w:pStyle w:val="Amain"/>
      </w:pPr>
      <w:r w:rsidRPr="00586121">
        <w:tab/>
        <w:t>(1)</w:t>
      </w:r>
      <w:r w:rsidRPr="00586121">
        <w:tab/>
        <w:t>The administrator must return a document produced in accordance with an information requirement to the person who produced the document as soon as practicable.</w:t>
      </w:r>
    </w:p>
    <w:p w14:paraId="0BA51C46" w14:textId="77777777" w:rsidR="00E213BD" w:rsidRPr="00586121" w:rsidRDefault="00E213BD" w:rsidP="00E213BD">
      <w:pPr>
        <w:pStyle w:val="Amain"/>
      </w:pPr>
      <w:r w:rsidRPr="00586121">
        <w:tab/>
        <w:t>(2)</w:t>
      </w:r>
      <w:r w:rsidRPr="00586121">
        <w:tab/>
        <w:t>Before returning the document, the administrator may make copies of, or take extracts from, the document.</w:t>
      </w:r>
    </w:p>
    <w:p w14:paraId="583A65F8" w14:textId="77777777" w:rsidR="00AE6840" w:rsidRPr="0038361D" w:rsidRDefault="00A22F4B" w:rsidP="00A22F4B">
      <w:pPr>
        <w:pStyle w:val="AH3Div"/>
      </w:pPr>
      <w:bookmarkStart w:id="93" w:name="_Toc58851252"/>
      <w:r w:rsidRPr="0038361D">
        <w:rPr>
          <w:rStyle w:val="CharDivNo"/>
        </w:rPr>
        <w:t>Division 5.6</w:t>
      </w:r>
      <w:r w:rsidRPr="00A70727">
        <w:tab/>
      </w:r>
      <w:r w:rsidR="00AE6840" w:rsidRPr="0038361D">
        <w:rPr>
          <w:rStyle w:val="CharDivText"/>
        </w:rPr>
        <w:t>Miscellaneous</w:t>
      </w:r>
      <w:bookmarkEnd w:id="93"/>
    </w:p>
    <w:p w14:paraId="5366D24E" w14:textId="77777777" w:rsidR="00AE6840" w:rsidRPr="00A70727" w:rsidRDefault="00A22F4B" w:rsidP="00A22F4B">
      <w:pPr>
        <w:pStyle w:val="AH5Sec"/>
      </w:pPr>
      <w:bookmarkStart w:id="94" w:name="_Toc58851253"/>
      <w:r w:rsidRPr="0038361D">
        <w:rPr>
          <w:rStyle w:val="CharSectNo"/>
        </w:rPr>
        <w:t>50</w:t>
      </w:r>
      <w:r w:rsidRPr="00A70727">
        <w:tab/>
      </w:r>
      <w:r w:rsidR="00AE6840" w:rsidRPr="00A70727">
        <w:t>Damage etc to be minimised</w:t>
      </w:r>
      <w:bookmarkEnd w:id="94"/>
    </w:p>
    <w:p w14:paraId="2A9ED3CD" w14:textId="77777777" w:rsidR="00AE6840" w:rsidRPr="00A70727" w:rsidRDefault="002A66DE" w:rsidP="002A66DE">
      <w:pPr>
        <w:pStyle w:val="Amain"/>
      </w:pPr>
      <w:r>
        <w:tab/>
      </w:r>
      <w:r w:rsidR="00A22F4B" w:rsidRPr="00A70727">
        <w:t>(1)</w:t>
      </w:r>
      <w:r w:rsidR="00A22F4B" w:rsidRPr="00A70727">
        <w:tab/>
      </w:r>
      <w:r w:rsidR="00AE6840" w:rsidRPr="00A70727">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14:paraId="2A3034AB" w14:textId="77777777" w:rsidR="00AE6840" w:rsidRPr="00A70727" w:rsidRDefault="002A66DE" w:rsidP="002A66DE">
      <w:pPr>
        <w:pStyle w:val="Amain"/>
      </w:pPr>
      <w:r>
        <w:tab/>
      </w:r>
      <w:r w:rsidR="00A22F4B" w:rsidRPr="00A70727">
        <w:t>(2)</w:t>
      </w:r>
      <w:r w:rsidR="00A22F4B" w:rsidRPr="00A70727">
        <w:tab/>
      </w:r>
      <w:r w:rsidR="00AE6840" w:rsidRPr="00A70727">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16614BC1" w14:textId="77777777" w:rsidR="00AE6840" w:rsidRPr="00A70727" w:rsidRDefault="002A66DE" w:rsidP="002A66DE">
      <w:pPr>
        <w:pStyle w:val="Amain"/>
      </w:pPr>
      <w:r>
        <w:tab/>
      </w:r>
      <w:r w:rsidR="00A22F4B" w:rsidRPr="00A70727">
        <w:t>(3)</w:t>
      </w:r>
      <w:r w:rsidR="00A22F4B" w:rsidRPr="00A70727">
        <w:tab/>
      </w:r>
      <w:r w:rsidR="00BC548A" w:rsidRPr="00A70727">
        <w:t>I</w:t>
      </w:r>
      <w:r w:rsidR="00AE6840" w:rsidRPr="00A70727">
        <w:t>f the damage happens at premises entered under this part in the absence of the occupier, the notice may be given by leaving it, secured conspicuously, at the premises.</w:t>
      </w:r>
    </w:p>
    <w:p w14:paraId="2DA3F777" w14:textId="77777777" w:rsidR="00AE6840" w:rsidRPr="00A70727" w:rsidRDefault="00A22F4B" w:rsidP="00A22F4B">
      <w:pPr>
        <w:pStyle w:val="AH5Sec"/>
      </w:pPr>
      <w:bookmarkStart w:id="95" w:name="_Toc58851254"/>
      <w:r w:rsidRPr="0038361D">
        <w:rPr>
          <w:rStyle w:val="CharSectNo"/>
        </w:rPr>
        <w:t>51</w:t>
      </w:r>
      <w:r w:rsidRPr="00A70727">
        <w:tab/>
      </w:r>
      <w:r w:rsidR="00AE6840" w:rsidRPr="00A70727">
        <w:t>Compensation for exercise of enforcement powers</w:t>
      </w:r>
      <w:bookmarkEnd w:id="95"/>
    </w:p>
    <w:p w14:paraId="06596D98" w14:textId="77777777" w:rsidR="00AE6840" w:rsidRPr="00A70727" w:rsidRDefault="002A66DE" w:rsidP="00426AB9">
      <w:pPr>
        <w:pStyle w:val="Amain"/>
        <w:keepNext/>
      </w:pPr>
      <w:r>
        <w:tab/>
      </w:r>
      <w:r w:rsidR="00A22F4B" w:rsidRPr="00A70727">
        <w:t>(1)</w:t>
      </w:r>
      <w:r w:rsidR="00A22F4B" w:rsidRPr="00A70727">
        <w:tab/>
      </w:r>
      <w:r w:rsidR="00AE6840" w:rsidRPr="00A70727">
        <w:t>A person may claim compensation from the Territory if the person suffers loss or expense because of the exercise, or purported exercise, of a function under this part by an authorised person or a person assisting an authorised person.</w:t>
      </w:r>
    </w:p>
    <w:p w14:paraId="2FCE2022" w14:textId="77777777" w:rsidR="00AE6840" w:rsidRPr="00A70727" w:rsidRDefault="002A66DE" w:rsidP="002A66DE">
      <w:pPr>
        <w:pStyle w:val="Amain"/>
      </w:pPr>
      <w:r>
        <w:tab/>
      </w:r>
      <w:r w:rsidR="00A22F4B" w:rsidRPr="00A70727">
        <w:t>(2)</w:t>
      </w:r>
      <w:r w:rsidR="00A22F4B" w:rsidRPr="00A70727">
        <w:tab/>
      </w:r>
      <w:r w:rsidR="00AE6840" w:rsidRPr="00A70727">
        <w:t>Compensation may be claimed and ordered in a proceeding for—</w:t>
      </w:r>
    </w:p>
    <w:p w14:paraId="11B38FDF" w14:textId="77777777" w:rsidR="00AE6840" w:rsidRPr="00A70727" w:rsidRDefault="002A66DE" w:rsidP="002A66DE">
      <w:pPr>
        <w:pStyle w:val="Apara"/>
      </w:pPr>
      <w:r>
        <w:tab/>
      </w:r>
      <w:r w:rsidR="00A22F4B" w:rsidRPr="00A70727">
        <w:t>(a)</w:t>
      </w:r>
      <w:r w:rsidR="00A22F4B" w:rsidRPr="00A70727">
        <w:tab/>
      </w:r>
      <w:r w:rsidR="00AE6840" w:rsidRPr="00A70727">
        <w:t>compensation brought in a court of competent jurisdiction; or</w:t>
      </w:r>
    </w:p>
    <w:p w14:paraId="30A3177C" w14:textId="77777777" w:rsidR="00AE6840" w:rsidRPr="00A70727" w:rsidRDefault="002A66DE" w:rsidP="002A66DE">
      <w:pPr>
        <w:pStyle w:val="Apara"/>
      </w:pPr>
      <w:r>
        <w:lastRenderedPageBreak/>
        <w:tab/>
      </w:r>
      <w:r w:rsidR="00A22F4B" w:rsidRPr="00A70727">
        <w:t>(b)</w:t>
      </w:r>
      <w:r w:rsidR="00A22F4B" w:rsidRPr="00A70727">
        <w:tab/>
      </w:r>
      <w:r w:rsidR="00AE6840" w:rsidRPr="00A70727">
        <w:t>an offence against this Act brought against the person making the claim for compensation.</w:t>
      </w:r>
    </w:p>
    <w:p w14:paraId="7BC8AFBC" w14:textId="77777777" w:rsidR="00AE6840" w:rsidRPr="00A70727" w:rsidRDefault="002A66DE" w:rsidP="002A66DE">
      <w:pPr>
        <w:pStyle w:val="Amain"/>
      </w:pPr>
      <w:r>
        <w:tab/>
      </w:r>
      <w:r w:rsidR="00A22F4B" w:rsidRPr="00A70727">
        <w:t>(3)</w:t>
      </w:r>
      <w:r w:rsidR="00A22F4B" w:rsidRPr="00A70727">
        <w:tab/>
      </w:r>
      <w:r w:rsidR="00AE6840" w:rsidRPr="00A70727">
        <w:t>A court may order the payment of reasonable compensation for the loss or expense only if it is satisfied it is just to make the order in the circumstances of the particular case.</w:t>
      </w:r>
    </w:p>
    <w:p w14:paraId="5D0AA845" w14:textId="77777777" w:rsidR="00AE6840" w:rsidRPr="00A70727" w:rsidRDefault="002A66DE" w:rsidP="002A66DE">
      <w:pPr>
        <w:pStyle w:val="Amain"/>
      </w:pPr>
      <w:r>
        <w:tab/>
      </w:r>
      <w:r w:rsidR="00A22F4B" w:rsidRPr="00A70727">
        <w:t>(4)</w:t>
      </w:r>
      <w:r w:rsidR="00A22F4B" w:rsidRPr="00A70727">
        <w:tab/>
      </w:r>
      <w:r w:rsidR="00AE6840" w:rsidRPr="00A70727">
        <w:t>A regulation may prescribe matters that may, must or must not be taken into account by the court in considering whether it is just to make the order.</w:t>
      </w:r>
    </w:p>
    <w:p w14:paraId="7CE64B56" w14:textId="77777777" w:rsidR="00F1447F" w:rsidRPr="00A70727" w:rsidRDefault="00F1447F" w:rsidP="002A66DE">
      <w:pPr>
        <w:pStyle w:val="PageBreak"/>
        <w:suppressLineNumbers/>
      </w:pPr>
      <w:r w:rsidRPr="00A70727">
        <w:br w:type="page"/>
      </w:r>
    </w:p>
    <w:p w14:paraId="29E50E24" w14:textId="77777777" w:rsidR="00B33005" w:rsidRPr="0038361D" w:rsidRDefault="00A22F4B" w:rsidP="00A22F4B">
      <w:pPr>
        <w:pStyle w:val="AH2Part"/>
      </w:pPr>
      <w:bookmarkStart w:id="96" w:name="_Toc58851255"/>
      <w:r w:rsidRPr="0038361D">
        <w:rPr>
          <w:rStyle w:val="CharPartNo"/>
        </w:rPr>
        <w:lastRenderedPageBreak/>
        <w:t>Part 6</w:t>
      </w:r>
      <w:r w:rsidRPr="00A70727">
        <w:tab/>
      </w:r>
      <w:r w:rsidR="00E42012" w:rsidRPr="0038361D">
        <w:rPr>
          <w:rStyle w:val="CharPartText"/>
        </w:rPr>
        <w:t>Notification and r</w:t>
      </w:r>
      <w:r w:rsidR="00D52A0D" w:rsidRPr="0038361D">
        <w:rPr>
          <w:rStyle w:val="CharPartText"/>
        </w:rPr>
        <w:t>eview</w:t>
      </w:r>
      <w:r w:rsidR="00E42012" w:rsidRPr="0038361D">
        <w:rPr>
          <w:rStyle w:val="CharPartText"/>
        </w:rPr>
        <w:t xml:space="preserve"> of decisions</w:t>
      </w:r>
      <w:bookmarkEnd w:id="96"/>
    </w:p>
    <w:p w14:paraId="535C4422" w14:textId="77777777" w:rsidR="00E55377" w:rsidRPr="00A70727" w:rsidRDefault="00E55377" w:rsidP="002A66DE">
      <w:pPr>
        <w:pStyle w:val="Placeholder"/>
        <w:suppressLineNumbers/>
      </w:pPr>
      <w:r w:rsidRPr="00A70727">
        <w:rPr>
          <w:rStyle w:val="CharDivNo"/>
        </w:rPr>
        <w:t xml:space="preserve">  </w:t>
      </w:r>
      <w:r w:rsidRPr="00A70727">
        <w:rPr>
          <w:rStyle w:val="CharDivText"/>
        </w:rPr>
        <w:t xml:space="preserve">  </w:t>
      </w:r>
    </w:p>
    <w:p w14:paraId="15AEAA04" w14:textId="77777777" w:rsidR="00E43C83" w:rsidRPr="00A70727" w:rsidRDefault="00A22F4B" w:rsidP="00A22F4B">
      <w:pPr>
        <w:pStyle w:val="AH5Sec"/>
        <w:rPr>
          <w:lang w:eastAsia="en-AU"/>
        </w:rPr>
      </w:pPr>
      <w:bookmarkStart w:id="97" w:name="_Toc58851256"/>
      <w:r w:rsidRPr="0038361D">
        <w:rPr>
          <w:rStyle w:val="CharSectNo"/>
        </w:rPr>
        <w:t>52</w:t>
      </w:r>
      <w:r w:rsidRPr="00A70727">
        <w:rPr>
          <w:lang w:eastAsia="en-AU"/>
        </w:rPr>
        <w:tab/>
      </w:r>
      <w:r w:rsidR="00336FAB" w:rsidRPr="00A70727">
        <w:rPr>
          <w:lang w:eastAsia="en-AU"/>
        </w:rPr>
        <w:t xml:space="preserve">Meaning of </w:t>
      </w:r>
      <w:r w:rsidR="00E42012" w:rsidRPr="00AA727A">
        <w:rPr>
          <w:rStyle w:val="charItals"/>
        </w:rPr>
        <w:t>reviewable decision</w:t>
      </w:r>
      <w:r w:rsidR="00336FAB" w:rsidRPr="00A70727">
        <w:rPr>
          <w:lang w:eastAsia="en-AU"/>
        </w:rPr>
        <w:t>—pt 6</w:t>
      </w:r>
      <w:bookmarkEnd w:id="97"/>
    </w:p>
    <w:p w14:paraId="68BD10E0" w14:textId="77777777" w:rsidR="00E42012" w:rsidRPr="00A70727" w:rsidRDefault="00E42012" w:rsidP="002A66DE">
      <w:pPr>
        <w:pStyle w:val="Amainreturn"/>
        <w:keepNext/>
        <w:rPr>
          <w:lang w:eastAsia="en-AU"/>
        </w:rPr>
      </w:pPr>
      <w:r w:rsidRPr="00A70727">
        <w:rPr>
          <w:lang w:eastAsia="en-AU"/>
        </w:rPr>
        <w:t>In this part:</w:t>
      </w:r>
    </w:p>
    <w:p w14:paraId="383D4EC5" w14:textId="77777777" w:rsidR="00E42012" w:rsidRPr="00A70727" w:rsidRDefault="00E42012" w:rsidP="00A22F4B">
      <w:pPr>
        <w:pStyle w:val="aDef"/>
        <w:rPr>
          <w:lang w:eastAsia="en-AU"/>
        </w:rPr>
      </w:pPr>
      <w:r w:rsidRPr="00AA727A">
        <w:rPr>
          <w:rStyle w:val="charBoldItals"/>
        </w:rPr>
        <w:t xml:space="preserve">reviewable decision </w:t>
      </w:r>
      <w:r w:rsidRPr="00A70727">
        <w:rPr>
          <w:lang w:eastAsia="en-AU"/>
        </w:rPr>
        <w:t>means a decision mentioned in</w:t>
      </w:r>
      <w:r w:rsidR="00E43C83" w:rsidRPr="00A70727">
        <w:rPr>
          <w:lang w:eastAsia="en-AU"/>
        </w:rPr>
        <w:t xml:space="preserve"> </w:t>
      </w:r>
      <w:r w:rsidRPr="00A70727">
        <w:rPr>
          <w:lang w:eastAsia="en-AU"/>
        </w:rPr>
        <w:t>schedule 1, column 3 under a provision of this Act mentioned in</w:t>
      </w:r>
      <w:r w:rsidR="00E43C83" w:rsidRPr="00A70727">
        <w:rPr>
          <w:lang w:eastAsia="en-AU"/>
        </w:rPr>
        <w:t xml:space="preserve"> </w:t>
      </w:r>
      <w:r w:rsidRPr="00A70727">
        <w:rPr>
          <w:lang w:eastAsia="en-AU"/>
        </w:rPr>
        <w:t>column 2 in relation to the decision.</w:t>
      </w:r>
    </w:p>
    <w:p w14:paraId="2303BCE6" w14:textId="77777777" w:rsidR="00E42012" w:rsidRPr="00A70727" w:rsidRDefault="00A22F4B" w:rsidP="00A22F4B">
      <w:pPr>
        <w:pStyle w:val="AH5Sec"/>
        <w:rPr>
          <w:lang w:eastAsia="en-AU"/>
        </w:rPr>
      </w:pPr>
      <w:bookmarkStart w:id="98" w:name="_Toc58851257"/>
      <w:r w:rsidRPr="0038361D">
        <w:rPr>
          <w:rStyle w:val="CharSectNo"/>
        </w:rPr>
        <w:t>53</w:t>
      </w:r>
      <w:r w:rsidRPr="00A70727">
        <w:rPr>
          <w:lang w:eastAsia="en-AU"/>
        </w:rPr>
        <w:tab/>
      </w:r>
      <w:r w:rsidR="00E42012" w:rsidRPr="00A70727">
        <w:rPr>
          <w:lang w:eastAsia="en-AU"/>
        </w:rPr>
        <w:t>Reviewable decision notices</w:t>
      </w:r>
      <w:bookmarkEnd w:id="98"/>
    </w:p>
    <w:p w14:paraId="61729B85" w14:textId="77777777" w:rsidR="00E42012" w:rsidRPr="00A70727" w:rsidRDefault="00E42012" w:rsidP="002A66DE">
      <w:pPr>
        <w:pStyle w:val="Amainreturn"/>
        <w:keepNext/>
        <w:rPr>
          <w:szCs w:val="24"/>
          <w:lang w:eastAsia="en-AU"/>
        </w:rPr>
      </w:pPr>
      <w:r w:rsidRPr="00A70727">
        <w:rPr>
          <w:lang w:eastAsia="en-AU"/>
        </w:rPr>
        <w:t xml:space="preserve">If the </w:t>
      </w:r>
      <w:r w:rsidR="00E43C83" w:rsidRPr="00A70727">
        <w:rPr>
          <w:lang w:eastAsia="en-AU"/>
        </w:rPr>
        <w:t xml:space="preserve">administrator </w:t>
      </w:r>
      <w:r w:rsidRPr="00A70727">
        <w:rPr>
          <w:lang w:eastAsia="en-AU"/>
        </w:rPr>
        <w:t xml:space="preserve">makes a reviewable decision, the </w:t>
      </w:r>
      <w:r w:rsidR="00E43C83" w:rsidRPr="00A70727">
        <w:rPr>
          <w:lang w:eastAsia="en-AU"/>
        </w:rPr>
        <w:t xml:space="preserve">administrator </w:t>
      </w:r>
      <w:r w:rsidRPr="00A70727">
        <w:rPr>
          <w:szCs w:val="24"/>
          <w:lang w:eastAsia="en-AU"/>
        </w:rPr>
        <w:t>must give a reviewable decision notice to each person mentioned in</w:t>
      </w:r>
      <w:r w:rsidR="00E43C83" w:rsidRPr="00A70727">
        <w:rPr>
          <w:szCs w:val="24"/>
          <w:lang w:eastAsia="en-AU"/>
        </w:rPr>
        <w:t xml:space="preserve"> </w:t>
      </w:r>
      <w:r w:rsidRPr="00A70727">
        <w:rPr>
          <w:szCs w:val="24"/>
          <w:lang w:eastAsia="en-AU"/>
        </w:rPr>
        <w:t>schedule 1, column 4 in relation to the decision.</w:t>
      </w:r>
    </w:p>
    <w:p w14:paraId="04C5209A" w14:textId="57A4AE9F" w:rsidR="00E42012" w:rsidRPr="00A70727" w:rsidRDefault="000940D3" w:rsidP="000940D3">
      <w:pPr>
        <w:pStyle w:val="aNote"/>
        <w:rPr>
          <w:lang w:eastAsia="en-AU"/>
        </w:rPr>
      </w:pPr>
      <w:r w:rsidRPr="00AA727A">
        <w:rPr>
          <w:rStyle w:val="charItals"/>
        </w:rPr>
        <w:t>Note 1</w:t>
      </w:r>
      <w:r w:rsidRPr="00AA727A">
        <w:rPr>
          <w:rStyle w:val="charItals"/>
        </w:rPr>
        <w:tab/>
      </w:r>
      <w:r w:rsidR="00E42012" w:rsidRPr="00A70727">
        <w:rPr>
          <w:lang w:eastAsia="en-AU"/>
        </w:rPr>
        <w:t xml:space="preserve">The </w:t>
      </w:r>
      <w:r w:rsidRPr="00A70727">
        <w:rPr>
          <w:lang w:eastAsia="en-AU"/>
        </w:rPr>
        <w:t>administrator m</w:t>
      </w:r>
      <w:r w:rsidR="00E42012" w:rsidRPr="00A70727">
        <w:rPr>
          <w:lang w:eastAsia="en-AU"/>
        </w:rPr>
        <w:t>ust also take reasonable steps to give a reviewable</w:t>
      </w:r>
      <w:r w:rsidRPr="00A70727">
        <w:rPr>
          <w:lang w:eastAsia="en-AU"/>
        </w:rPr>
        <w:t xml:space="preserve"> </w:t>
      </w:r>
      <w:r w:rsidR="00E42012" w:rsidRPr="00A70727">
        <w:rPr>
          <w:lang w:eastAsia="en-AU"/>
        </w:rPr>
        <w:t>decision notice to any other person whose interests are affected by the</w:t>
      </w:r>
      <w:r w:rsidRPr="00A70727">
        <w:rPr>
          <w:lang w:eastAsia="en-AU"/>
        </w:rPr>
        <w:t xml:space="preserve"> </w:t>
      </w:r>
      <w:r w:rsidR="00E42012" w:rsidRPr="00A70727">
        <w:rPr>
          <w:lang w:eastAsia="en-AU"/>
        </w:rPr>
        <w:t xml:space="preserve">decision (see </w:t>
      </w:r>
      <w:hyperlink r:id="rId83" w:tooltip="A2008-35" w:history="1">
        <w:r w:rsidR="00AA727A" w:rsidRPr="00AA727A">
          <w:rPr>
            <w:rStyle w:val="charCitHyperlinkItal"/>
          </w:rPr>
          <w:t>ACT Civil and Administrative Tribunal Act 2008</w:t>
        </w:r>
      </w:hyperlink>
      <w:r w:rsidR="00E42012" w:rsidRPr="00A70727">
        <w:rPr>
          <w:lang w:eastAsia="en-AU"/>
        </w:rPr>
        <w:t>, s 67A).</w:t>
      </w:r>
    </w:p>
    <w:p w14:paraId="19805AE9" w14:textId="63CBE6E5" w:rsidR="00E42012" w:rsidRPr="00A70727" w:rsidRDefault="000940D3" w:rsidP="000940D3">
      <w:pPr>
        <w:pStyle w:val="aNote"/>
        <w:rPr>
          <w:lang w:eastAsia="en-AU"/>
        </w:rPr>
      </w:pPr>
      <w:r w:rsidRPr="00AA727A">
        <w:rPr>
          <w:rStyle w:val="charItals"/>
        </w:rPr>
        <w:t>Note 2</w:t>
      </w:r>
      <w:r w:rsidRPr="00AA727A">
        <w:rPr>
          <w:rStyle w:val="charItals"/>
        </w:rPr>
        <w:tab/>
      </w:r>
      <w:r w:rsidR="00E42012" w:rsidRPr="00A70727">
        <w:rPr>
          <w:lang w:eastAsia="en-AU"/>
        </w:rPr>
        <w:t>The requirements for a reviewable decision notice are prescribed under</w:t>
      </w:r>
      <w:r w:rsidRPr="00A70727">
        <w:rPr>
          <w:lang w:eastAsia="en-AU"/>
        </w:rPr>
        <w:t xml:space="preserve"> </w:t>
      </w:r>
      <w:r w:rsidR="00E42012" w:rsidRPr="00A70727">
        <w:rPr>
          <w:lang w:eastAsia="en-AU"/>
        </w:rPr>
        <w:t xml:space="preserve">the </w:t>
      </w:r>
      <w:hyperlink r:id="rId84" w:tooltip="A2008-35" w:history="1">
        <w:r w:rsidR="00AA727A" w:rsidRPr="00AA727A">
          <w:rPr>
            <w:rStyle w:val="charCitHyperlinkItal"/>
          </w:rPr>
          <w:t>ACT Civil and Administrative Tribunal Act 2008</w:t>
        </w:r>
      </w:hyperlink>
      <w:r w:rsidR="00E42012" w:rsidRPr="00A70727">
        <w:rPr>
          <w:lang w:eastAsia="en-AU"/>
        </w:rPr>
        <w:t>.</w:t>
      </w:r>
    </w:p>
    <w:p w14:paraId="6C2C6180" w14:textId="77777777" w:rsidR="00E42012" w:rsidRPr="00A70727" w:rsidRDefault="00A22F4B" w:rsidP="00A22F4B">
      <w:pPr>
        <w:pStyle w:val="AH5Sec"/>
        <w:rPr>
          <w:lang w:eastAsia="en-AU"/>
        </w:rPr>
      </w:pPr>
      <w:bookmarkStart w:id="99" w:name="_Toc58851258"/>
      <w:r w:rsidRPr="0038361D">
        <w:rPr>
          <w:rStyle w:val="CharSectNo"/>
        </w:rPr>
        <w:t>54</w:t>
      </w:r>
      <w:r w:rsidRPr="00A70727">
        <w:rPr>
          <w:lang w:eastAsia="en-AU"/>
        </w:rPr>
        <w:tab/>
      </w:r>
      <w:r w:rsidR="00E42012" w:rsidRPr="00A70727">
        <w:rPr>
          <w:lang w:eastAsia="en-AU"/>
        </w:rPr>
        <w:t>Applications for review</w:t>
      </w:r>
      <w:bookmarkEnd w:id="99"/>
    </w:p>
    <w:p w14:paraId="7DA568ED" w14:textId="77777777" w:rsidR="00E42012" w:rsidRPr="00A70727" w:rsidRDefault="00E42012" w:rsidP="002A66DE">
      <w:pPr>
        <w:pStyle w:val="Amainreturn"/>
        <w:keepNext/>
        <w:rPr>
          <w:szCs w:val="24"/>
          <w:lang w:eastAsia="en-AU"/>
        </w:rPr>
      </w:pPr>
      <w:r w:rsidRPr="00A70727">
        <w:rPr>
          <w:lang w:eastAsia="en-AU"/>
        </w:rPr>
        <w:t>The following people may apply to the ACAT for review of a</w:t>
      </w:r>
      <w:r w:rsidR="000940D3" w:rsidRPr="00A70727">
        <w:rPr>
          <w:lang w:eastAsia="en-AU"/>
        </w:rPr>
        <w:t xml:space="preserve"> </w:t>
      </w:r>
      <w:r w:rsidRPr="00A70727">
        <w:rPr>
          <w:szCs w:val="24"/>
          <w:lang w:eastAsia="en-AU"/>
        </w:rPr>
        <w:t>reviewable decision:</w:t>
      </w:r>
    </w:p>
    <w:p w14:paraId="4DB74EFF" w14:textId="77777777" w:rsidR="00E42012" w:rsidRPr="00A70727" w:rsidRDefault="002A66DE" w:rsidP="002A66DE">
      <w:pPr>
        <w:pStyle w:val="Apara"/>
        <w:rPr>
          <w:szCs w:val="24"/>
          <w:lang w:eastAsia="en-AU"/>
        </w:rPr>
      </w:pPr>
      <w:r>
        <w:rPr>
          <w:szCs w:val="24"/>
          <w:lang w:eastAsia="en-AU"/>
        </w:rPr>
        <w:tab/>
      </w:r>
      <w:r w:rsidR="00A22F4B" w:rsidRPr="00A70727">
        <w:rPr>
          <w:szCs w:val="24"/>
          <w:lang w:eastAsia="en-AU"/>
        </w:rPr>
        <w:t>(a)</w:t>
      </w:r>
      <w:r w:rsidR="00A22F4B" w:rsidRPr="00A70727">
        <w:rPr>
          <w:szCs w:val="24"/>
          <w:lang w:eastAsia="en-AU"/>
        </w:rPr>
        <w:tab/>
      </w:r>
      <w:r w:rsidR="00E42012" w:rsidRPr="00A70727">
        <w:rPr>
          <w:lang w:eastAsia="en-AU"/>
        </w:rPr>
        <w:t>a person mentioned in schedule 1, column 4 in relation to the</w:t>
      </w:r>
      <w:r w:rsidR="000940D3" w:rsidRPr="00A70727">
        <w:rPr>
          <w:lang w:eastAsia="en-AU"/>
        </w:rPr>
        <w:t xml:space="preserve"> </w:t>
      </w:r>
      <w:r w:rsidR="00E42012" w:rsidRPr="00A70727">
        <w:rPr>
          <w:szCs w:val="24"/>
          <w:lang w:eastAsia="en-AU"/>
        </w:rPr>
        <w:t>decision;</w:t>
      </w:r>
    </w:p>
    <w:p w14:paraId="0C5E7311" w14:textId="77777777" w:rsidR="00E42012" w:rsidRPr="00A70727" w:rsidRDefault="002A66DE" w:rsidP="002A66DE">
      <w:pPr>
        <w:pStyle w:val="Apara"/>
        <w:keepNext/>
        <w:rPr>
          <w:lang w:eastAsia="en-AU"/>
        </w:rPr>
      </w:pPr>
      <w:r>
        <w:rPr>
          <w:lang w:eastAsia="en-AU"/>
        </w:rPr>
        <w:tab/>
      </w:r>
      <w:r w:rsidR="00A22F4B" w:rsidRPr="00A70727">
        <w:rPr>
          <w:lang w:eastAsia="en-AU"/>
        </w:rPr>
        <w:t>(b)</w:t>
      </w:r>
      <w:r w:rsidR="00A22F4B" w:rsidRPr="00A70727">
        <w:rPr>
          <w:lang w:eastAsia="en-AU"/>
        </w:rPr>
        <w:tab/>
      </w:r>
      <w:r w:rsidR="00E42012" w:rsidRPr="00A70727">
        <w:rPr>
          <w:lang w:eastAsia="en-AU"/>
        </w:rPr>
        <w:t>any other person whose interests are affected by the decision.</w:t>
      </w:r>
    </w:p>
    <w:p w14:paraId="1E711245" w14:textId="2065D6EE" w:rsidR="00B87F2D" w:rsidRPr="00A70727" w:rsidRDefault="00B87F2D" w:rsidP="00B87F2D">
      <w:pPr>
        <w:pStyle w:val="aNote"/>
      </w:pPr>
      <w:r w:rsidRPr="00AA727A">
        <w:rPr>
          <w:rStyle w:val="charItals"/>
        </w:rPr>
        <w:t>Note</w:t>
      </w:r>
      <w:r w:rsidRPr="00AA727A">
        <w:rPr>
          <w:rStyle w:val="charItals"/>
        </w:rPr>
        <w:tab/>
      </w:r>
      <w:r w:rsidR="00E42012" w:rsidRPr="00A70727">
        <w:rPr>
          <w:lang w:eastAsia="en-AU"/>
        </w:rPr>
        <w:t xml:space="preserve">If a form is approved under the </w:t>
      </w:r>
      <w:hyperlink r:id="rId85" w:tooltip="A2008-35" w:history="1">
        <w:r w:rsidR="00AA727A" w:rsidRPr="00AA727A">
          <w:rPr>
            <w:rStyle w:val="charCitHyperlinkItal"/>
          </w:rPr>
          <w:t>ACT Civil and Administrative Tribunal Act 2008</w:t>
        </w:r>
      </w:hyperlink>
      <w:r w:rsidR="00E42012" w:rsidRPr="00AA727A">
        <w:rPr>
          <w:rStyle w:val="charItals"/>
        </w:rPr>
        <w:t xml:space="preserve"> </w:t>
      </w:r>
      <w:r w:rsidR="00E42012" w:rsidRPr="00A70727">
        <w:rPr>
          <w:lang w:eastAsia="en-AU"/>
        </w:rPr>
        <w:t>for the application, the form must be used.</w:t>
      </w:r>
    </w:p>
    <w:p w14:paraId="72D6924B" w14:textId="77777777" w:rsidR="00F1447F" w:rsidRPr="00A70727" w:rsidRDefault="00F1447F" w:rsidP="002A66DE">
      <w:pPr>
        <w:pStyle w:val="PageBreak"/>
        <w:suppressLineNumbers/>
      </w:pPr>
      <w:r w:rsidRPr="00A70727">
        <w:br w:type="page"/>
      </w:r>
    </w:p>
    <w:p w14:paraId="2CB72E0D" w14:textId="77777777" w:rsidR="00D52A0D" w:rsidRPr="0038361D" w:rsidRDefault="00A22F4B" w:rsidP="00A22F4B">
      <w:pPr>
        <w:pStyle w:val="AH2Part"/>
      </w:pPr>
      <w:bookmarkStart w:id="100" w:name="_Toc58851259"/>
      <w:r w:rsidRPr="0038361D">
        <w:rPr>
          <w:rStyle w:val="CharPartNo"/>
        </w:rPr>
        <w:lastRenderedPageBreak/>
        <w:t>Part 7</w:t>
      </w:r>
      <w:r w:rsidRPr="00A70727">
        <w:tab/>
      </w:r>
      <w:r w:rsidR="00D52A0D" w:rsidRPr="0038361D">
        <w:rPr>
          <w:rStyle w:val="CharPartText"/>
        </w:rPr>
        <w:t>Miscellaneous</w:t>
      </w:r>
      <w:bookmarkEnd w:id="100"/>
    </w:p>
    <w:p w14:paraId="0A6E644B" w14:textId="77777777" w:rsidR="00255D62" w:rsidRPr="002B09D7" w:rsidRDefault="00255D62" w:rsidP="00255D62">
      <w:pPr>
        <w:pStyle w:val="AH5Sec"/>
      </w:pPr>
      <w:bookmarkStart w:id="101" w:name="_Toc58851260"/>
      <w:r w:rsidRPr="0038361D">
        <w:rPr>
          <w:rStyle w:val="CharSectNo"/>
        </w:rPr>
        <w:t>55A</w:t>
      </w:r>
      <w:r w:rsidRPr="002B09D7">
        <w:tab/>
        <w:t>Determination of fees</w:t>
      </w:r>
      <w:bookmarkEnd w:id="101"/>
    </w:p>
    <w:p w14:paraId="480A543B" w14:textId="77777777" w:rsidR="00255D62" w:rsidRPr="002B09D7" w:rsidRDefault="00255D62" w:rsidP="00255D62">
      <w:pPr>
        <w:pStyle w:val="Amain"/>
      </w:pPr>
      <w:r w:rsidRPr="002B09D7">
        <w:tab/>
        <w:t>(1)</w:t>
      </w:r>
      <w:r w:rsidRPr="002B09D7">
        <w:tab/>
        <w:t>The Minister may determine fees for this Act.</w:t>
      </w:r>
    </w:p>
    <w:p w14:paraId="4F4E441C" w14:textId="7DF325F9" w:rsidR="00255D62" w:rsidRPr="002B09D7" w:rsidRDefault="00255D62" w:rsidP="00255D62">
      <w:pPr>
        <w:pStyle w:val="aNote"/>
      </w:pPr>
      <w:r w:rsidRPr="002B09D7">
        <w:rPr>
          <w:rStyle w:val="charItals"/>
        </w:rPr>
        <w:t>Note</w:t>
      </w:r>
      <w:r w:rsidRPr="002B09D7">
        <w:tab/>
        <w:t xml:space="preserve">The </w:t>
      </w:r>
      <w:hyperlink r:id="rId86" w:tooltip="A2001-14" w:history="1">
        <w:r w:rsidRPr="002B09D7">
          <w:rPr>
            <w:rStyle w:val="charCitHyperlinkAbbrev"/>
          </w:rPr>
          <w:t>Legislation Act</w:t>
        </w:r>
      </w:hyperlink>
      <w:r w:rsidRPr="002B09D7">
        <w:t xml:space="preserve"> contains provisions about the making of determinations and regulations relating to fees (see pt 6.3)</w:t>
      </w:r>
    </w:p>
    <w:p w14:paraId="0897B680" w14:textId="77777777" w:rsidR="00255D62" w:rsidRPr="002B09D7" w:rsidRDefault="00255D62" w:rsidP="00255D62">
      <w:pPr>
        <w:pStyle w:val="Amain"/>
      </w:pPr>
      <w:r w:rsidRPr="002B09D7">
        <w:tab/>
        <w:t>(2)</w:t>
      </w:r>
      <w:r w:rsidRPr="002B09D7">
        <w:tab/>
        <w:t>A determination is a disallowable instrument.</w:t>
      </w:r>
    </w:p>
    <w:p w14:paraId="3F40F530" w14:textId="7404C687" w:rsidR="00255D62" w:rsidRPr="002B09D7" w:rsidRDefault="00255D62" w:rsidP="00255D62">
      <w:pPr>
        <w:pStyle w:val="aNote"/>
      </w:pPr>
      <w:r w:rsidRPr="002B09D7">
        <w:rPr>
          <w:rStyle w:val="charItals"/>
        </w:rPr>
        <w:t>Note</w:t>
      </w:r>
      <w:r w:rsidRPr="002B09D7">
        <w:rPr>
          <w:rStyle w:val="charItals"/>
        </w:rPr>
        <w:tab/>
      </w:r>
      <w:r w:rsidRPr="002B09D7">
        <w:t xml:space="preserve">A disallowable instrument must be notified, and presented to the Legislative Assembly, under the </w:t>
      </w:r>
      <w:hyperlink r:id="rId87" w:tooltip="A2001-14" w:history="1">
        <w:r w:rsidRPr="002B09D7">
          <w:rPr>
            <w:rStyle w:val="charCitHyperlinkAbbrev"/>
          </w:rPr>
          <w:t>Legislation Act</w:t>
        </w:r>
      </w:hyperlink>
      <w:r w:rsidRPr="002B09D7">
        <w:t>.</w:t>
      </w:r>
    </w:p>
    <w:p w14:paraId="3A0AFE1E" w14:textId="77777777" w:rsidR="00D52A0D" w:rsidRPr="00A70727" w:rsidRDefault="00A22F4B" w:rsidP="00A22F4B">
      <w:pPr>
        <w:pStyle w:val="AH5Sec"/>
      </w:pPr>
      <w:bookmarkStart w:id="102" w:name="_Toc58851261"/>
      <w:r w:rsidRPr="0038361D">
        <w:rPr>
          <w:rStyle w:val="CharSectNo"/>
        </w:rPr>
        <w:t>56</w:t>
      </w:r>
      <w:r w:rsidRPr="00A70727">
        <w:tab/>
      </w:r>
      <w:r w:rsidR="00D52A0D" w:rsidRPr="00A70727">
        <w:t>Approved forms</w:t>
      </w:r>
      <w:bookmarkEnd w:id="102"/>
    </w:p>
    <w:p w14:paraId="52C389E8" w14:textId="77777777" w:rsidR="00D52A0D" w:rsidRPr="00A70727" w:rsidRDefault="002A66DE" w:rsidP="002A66DE">
      <w:pPr>
        <w:pStyle w:val="Amain"/>
      </w:pPr>
      <w:r>
        <w:tab/>
      </w:r>
      <w:r w:rsidR="00A22F4B" w:rsidRPr="00A70727">
        <w:t>(1)</w:t>
      </w:r>
      <w:r w:rsidR="00A22F4B" w:rsidRPr="00A70727">
        <w:tab/>
      </w:r>
      <w:r w:rsidR="00D52A0D" w:rsidRPr="00A70727">
        <w:t>The Minister may approve form</w:t>
      </w:r>
      <w:r w:rsidR="00336FAB" w:rsidRPr="00A70727">
        <w:t>s</w:t>
      </w:r>
      <w:r w:rsidR="00D52A0D" w:rsidRPr="00A70727">
        <w:t xml:space="preserve"> for this Act.</w:t>
      </w:r>
    </w:p>
    <w:p w14:paraId="328E6E49" w14:textId="77777777" w:rsidR="00D52A0D" w:rsidRPr="00A70727" w:rsidRDefault="002A66DE" w:rsidP="002A66DE">
      <w:pPr>
        <w:pStyle w:val="Amain"/>
        <w:keepNext/>
      </w:pPr>
      <w:r>
        <w:tab/>
      </w:r>
      <w:r w:rsidR="00A22F4B" w:rsidRPr="00A70727">
        <w:t>(2)</w:t>
      </w:r>
      <w:r w:rsidR="00A22F4B" w:rsidRPr="00A70727">
        <w:tab/>
      </w:r>
      <w:r w:rsidR="00D52A0D" w:rsidRPr="00A70727">
        <w:t>If the Minister approves a form for a particular purpose, the approved form must be used for that purpose.</w:t>
      </w:r>
    </w:p>
    <w:p w14:paraId="1D29BAAB" w14:textId="764119A8" w:rsidR="00D52A0D" w:rsidRPr="00A70727" w:rsidRDefault="00D52A0D" w:rsidP="00D52A0D">
      <w:pPr>
        <w:pStyle w:val="aNote"/>
      </w:pPr>
      <w:r w:rsidRPr="00AA727A">
        <w:rPr>
          <w:rStyle w:val="charItals"/>
        </w:rPr>
        <w:t>Note</w:t>
      </w:r>
      <w:r w:rsidRPr="00A70727">
        <w:tab/>
        <w:t xml:space="preserve">For other provisions about forms, see the </w:t>
      </w:r>
      <w:hyperlink r:id="rId88" w:tooltip="A2001-14" w:history="1">
        <w:r w:rsidR="00AA727A" w:rsidRPr="00AA727A">
          <w:rPr>
            <w:rStyle w:val="charCitHyperlinkAbbrev"/>
          </w:rPr>
          <w:t>Legislation Act</w:t>
        </w:r>
      </w:hyperlink>
      <w:r w:rsidRPr="00A70727">
        <w:t>, s 255.</w:t>
      </w:r>
    </w:p>
    <w:p w14:paraId="64EAE4EC" w14:textId="77777777" w:rsidR="00D52A0D" w:rsidRPr="00A70727" w:rsidRDefault="002A66DE" w:rsidP="002A66DE">
      <w:pPr>
        <w:pStyle w:val="Amain"/>
        <w:keepNext/>
      </w:pPr>
      <w:r>
        <w:tab/>
      </w:r>
      <w:r w:rsidR="00A22F4B" w:rsidRPr="00A70727">
        <w:t>(3)</w:t>
      </w:r>
      <w:r w:rsidR="00A22F4B" w:rsidRPr="00A70727">
        <w:tab/>
      </w:r>
      <w:r w:rsidR="00D52A0D" w:rsidRPr="00A70727">
        <w:t>An approve</w:t>
      </w:r>
      <w:r w:rsidR="00F52D56" w:rsidRPr="00A70727">
        <w:t>d</w:t>
      </w:r>
      <w:r w:rsidR="00D52A0D" w:rsidRPr="00A70727">
        <w:t xml:space="preserve"> form is a notifiable instrument.</w:t>
      </w:r>
    </w:p>
    <w:p w14:paraId="225D116C" w14:textId="3A824289" w:rsidR="00D52A0D" w:rsidRPr="00A70727" w:rsidRDefault="00D52A0D" w:rsidP="00D52A0D">
      <w:pPr>
        <w:pStyle w:val="aNote"/>
      </w:pPr>
      <w:r w:rsidRPr="00AA727A">
        <w:rPr>
          <w:rStyle w:val="charItals"/>
        </w:rPr>
        <w:t>Note</w:t>
      </w:r>
      <w:r w:rsidRPr="00A70727">
        <w:tab/>
        <w:t xml:space="preserve">A notifiable instrument must be notified under the </w:t>
      </w:r>
      <w:hyperlink r:id="rId89" w:tooltip="A2001-14" w:history="1">
        <w:r w:rsidR="00AA727A" w:rsidRPr="00AA727A">
          <w:rPr>
            <w:rStyle w:val="charCitHyperlinkAbbrev"/>
          </w:rPr>
          <w:t>Legislation Act</w:t>
        </w:r>
      </w:hyperlink>
      <w:r w:rsidRPr="00A70727">
        <w:t>.</w:t>
      </w:r>
    </w:p>
    <w:p w14:paraId="67720DFC" w14:textId="77777777" w:rsidR="00D52A0D" w:rsidRPr="00A70727" w:rsidRDefault="00A22F4B" w:rsidP="00A22F4B">
      <w:pPr>
        <w:pStyle w:val="AH5Sec"/>
      </w:pPr>
      <w:bookmarkStart w:id="103" w:name="_Toc58851262"/>
      <w:r w:rsidRPr="0038361D">
        <w:rPr>
          <w:rStyle w:val="CharSectNo"/>
        </w:rPr>
        <w:t>57</w:t>
      </w:r>
      <w:r w:rsidRPr="00A70727">
        <w:tab/>
      </w:r>
      <w:r w:rsidR="00D52A0D" w:rsidRPr="00A70727">
        <w:t>Regulation-making power</w:t>
      </w:r>
      <w:bookmarkEnd w:id="103"/>
    </w:p>
    <w:p w14:paraId="1D8F6DC4" w14:textId="77777777" w:rsidR="00D52A0D" w:rsidRPr="00A70727" w:rsidRDefault="002A66DE" w:rsidP="002A66DE">
      <w:pPr>
        <w:pStyle w:val="Amain"/>
        <w:keepNext/>
      </w:pPr>
      <w:r>
        <w:tab/>
      </w:r>
      <w:r w:rsidR="00A22F4B" w:rsidRPr="00A70727">
        <w:t>(1)</w:t>
      </w:r>
      <w:r w:rsidR="00A22F4B" w:rsidRPr="00A70727">
        <w:tab/>
      </w:r>
      <w:r w:rsidR="00D52A0D" w:rsidRPr="00A70727">
        <w:t>The Executive may make regulations for this Act.</w:t>
      </w:r>
    </w:p>
    <w:p w14:paraId="2272BD4A" w14:textId="323F4907" w:rsidR="00D52A0D" w:rsidRPr="00A70727" w:rsidRDefault="00D52A0D" w:rsidP="00426AB9">
      <w:pPr>
        <w:pStyle w:val="aNote"/>
        <w:keepNext/>
      </w:pPr>
      <w:r w:rsidRPr="00AA727A">
        <w:rPr>
          <w:rStyle w:val="charItals"/>
        </w:rPr>
        <w:t>Note</w:t>
      </w:r>
      <w:r w:rsidRPr="00AA727A">
        <w:rPr>
          <w:rStyle w:val="charItals"/>
        </w:rPr>
        <w:tab/>
      </w:r>
      <w:r w:rsidRPr="00A70727">
        <w:t xml:space="preserve">A regulation must be notified, and presented to the Legislative Assembly, under the </w:t>
      </w:r>
      <w:hyperlink r:id="rId90" w:tooltip="A2001-14" w:history="1">
        <w:r w:rsidR="00AA727A" w:rsidRPr="00AA727A">
          <w:rPr>
            <w:rStyle w:val="charCitHyperlinkAbbrev"/>
          </w:rPr>
          <w:t>Legislation Act</w:t>
        </w:r>
      </w:hyperlink>
      <w:r w:rsidRPr="00A70727">
        <w:t>.</w:t>
      </w:r>
    </w:p>
    <w:p w14:paraId="26D4857E" w14:textId="77777777" w:rsidR="00D52A0D" w:rsidRDefault="002A66DE" w:rsidP="002A66DE">
      <w:pPr>
        <w:pStyle w:val="Amain"/>
      </w:pPr>
      <w:r>
        <w:tab/>
      </w:r>
      <w:r w:rsidR="00A22F4B" w:rsidRPr="00A70727">
        <w:t>(2)</w:t>
      </w:r>
      <w:r w:rsidR="00A22F4B" w:rsidRPr="00A70727">
        <w:tab/>
      </w:r>
      <w:r w:rsidR="00D52A0D" w:rsidRPr="00A70727">
        <w:t xml:space="preserve">A regulation may </w:t>
      </w:r>
      <w:r w:rsidR="00336FAB" w:rsidRPr="00A70727">
        <w:t xml:space="preserve">create </w:t>
      </w:r>
      <w:r w:rsidR="00D52A0D" w:rsidRPr="00A70727">
        <w:t xml:space="preserve">offences </w:t>
      </w:r>
      <w:r w:rsidR="00336FAB" w:rsidRPr="00A70727">
        <w:t>and fix</w:t>
      </w:r>
      <w:r w:rsidR="00D52A0D" w:rsidRPr="00A70727">
        <w:t xml:space="preserve"> maximum penalties of not more than 20 penalty units for </w:t>
      </w:r>
      <w:r w:rsidR="00F87207" w:rsidRPr="00A70727">
        <w:t xml:space="preserve">the </w:t>
      </w:r>
      <w:r w:rsidR="00D52A0D" w:rsidRPr="00A70727">
        <w:t>offences.</w:t>
      </w:r>
    </w:p>
    <w:p w14:paraId="79E8CF10" w14:textId="77777777" w:rsidR="008460B6" w:rsidRDefault="008460B6">
      <w:pPr>
        <w:pStyle w:val="02Text"/>
        <w:sectPr w:rsidR="008460B6">
          <w:headerReference w:type="even" r:id="rId91"/>
          <w:headerReference w:type="default" r:id="rId92"/>
          <w:footerReference w:type="even" r:id="rId93"/>
          <w:footerReference w:type="default" r:id="rId94"/>
          <w:footerReference w:type="first" r:id="rId95"/>
          <w:pgSz w:w="11907" w:h="16839" w:code="9"/>
          <w:pgMar w:top="3880" w:right="1900" w:bottom="3100" w:left="2300" w:header="2280" w:footer="1760" w:gutter="0"/>
          <w:pgNumType w:start="1"/>
          <w:cols w:space="720"/>
          <w:titlePg/>
          <w:docGrid w:linePitch="254"/>
        </w:sectPr>
      </w:pPr>
    </w:p>
    <w:p w14:paraId="480225A6" w14:textId="77777777" w:rsidR="00F1447F" w:rsidRPr="00A70727" w:rsidRDefault="00F1447F" w:rsidP="002A66DE">
      <w:pPr>
        <w:pStyle w:val="PageBreak"/>
        <w:suppressLineNumbers/>
      </w:pPr>
      <w:r w:rsidRPr="00A70727">
        <w:br w:type="page"/>
      </w:r>
    </w:p>
    <w:p w14:paraId="156B2D78" w14:textId="77777777" w:rsidR="00E213BD" w:rsidRPr="0038361D" w:rsidRDefault="00E213BD" w:rsidP="00E213BD">
      <w:pPr>
        <w:pStyle w:val="Sched-heading"/>
      </w:pPr>
      <w:bookmarkStart w:id="104" w:name="_Toc58851263"/>
      <w:r w:rsidRPr="0038361D">
        <w:rPr>
          <w:rStyle w:val="CharChapNo"/>
        </w:rPr>
        <w:lastRenderedPageBreak/>
        <w:t>Schedule 1</w:t>
      </w:r>
      <w:r w:rsidRPr="00586121">
        <w:tab/>
      </w:r>
      <w:r w:rsidRPr="0038361D">
        <w:rPr>
          <w:rStyle w:val="CharChapText"/>
        </w:rPr>
        <w:t>Reviewable decisions</w:t>
      </w:r>
      <w:bookmarkEnd w:id="104"/>
    </w:p>
    <w:p w14:paraId="4BBC181B" w14:textId="77777777" w:rsidR="00C172E0" w:rsidRDefault="00C172E0" w:rsidP="00325556">
      <w:pPr>
        <w:pStyle w:val="Placeholder"/>
        <w:suppressLineNumbers/>
      </w:pPr>
      <w:r>
        <w:rPr>
          <w:rStyle w:val="CharPartNo"/>
        </w:rPr>
        <w:t xml:space="preserve">  </w:t>
      </w:r>
      <w:r>
        <w:rPr>
          <w:rStyle w:val="CharPartText"/>
        </w:rPr>
        <w:t xml:space="preserve">  </w:t>
      </w:r>
    </w:p>
    <w:p w14:paraId="09F5908A" w14:textId="77777777" w:rsidR="00E213BD" w:rsidRPr="00586121" w:rsidRDefault="00E213BD" w:rsidP="00E213BD">
      <w:pPr>
        <w:pStyle w:val="ref"/>
      </w:pPr>
      <w:r w:rsidRPr="00586121">
        <w:t>(see pt 6)</w:t>
      </w:r>
    </w:p>
    <w:p w14:paraId="2CB6B19C" w14:textId="77777777" w:rsidR="00E213BD" w:rsidRPr="00586121" w:rsidRDefault="00E213BD" w:rsidP="00E213BD">
      <w:pPr>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1440"/>
        <w:gridCol w:w="1680"/>
        <w:gridCol w:w="3240"/>
      </w:tblGrid>
      <w:tr w:rsidR="00E213BD" w:rsidRPr="00586121" w14:paraId="0A906E01" w14:textId="77777777" w:rsidTr="00E213BD">
        <w:trPr>
          <w:cantSplit/>
          <w:tblHeader/>
        </w:trPr>
        <w:tc>
          <w:tcPr>
            <w:tcW w:w="1200" w:type="dxa"/>
            <w:tcBorders>
              <w:bottom w:val="single" w:sz="4" w:space="0" w:color="auto"/>
            </w:tcBorders>
          </w:tcPr>
          <w:p w14:paraId="77C87F57" w14:textId="77777777" w:rsidR="00E213BD" w:rsidRPr="00586121" w:rsidRDefault="00E213BD" w:rsidP="00E213BD">
            <w:pPr>
              <w:pStyle w:val="TableColHd"/>
            </w:pPr>
            <w:r w:rsidRPr="00586121">
              <w:t>column 1</w:t>
            </w:r>
          </w:p>
          <w:p w14:paraId="61CA2C5B" w14:textId="77777777" w:rsidR="00E213BD" w:rsidRPr="00586121" w:rsidRDefault="00E213BD" w:rsidP="00E213BD">
            <w:pPr>
              <w:pStyle w:val="TableColHd"/>
            </w:pPr>
            <w:r w:rsidRPr="00586121">
              <w:t>item</w:t>
            </w:r>
          </w:p>
        </w:tc>
        <w:tc>
          <w:tcPr>
            <w:tcW w:w="1440" w:type="dxa"/>
            <w:tcBorders>
              <w:bottom w:val="single" w:sz="4" w:space="0" w:color="auto"/>
            </w:tcBorders>
          </w:tcPr>
          <w:p w14:paraId="241493B9" w14:textId="77777777" w:rsidR="00E213BD" w:rsidRPr="00586121" w:rsidRDefault="00E213BD" w:rsidP="00E213BD">
            <w:pPr>
              <w:pStyle w:val="TableColHd"/>
            </w:pPr>
            <w:r w:rsidRPr="00586121">
              <w:t>column 2</w:t>
            </w:r>
          </w:p>
          <w:p w14:paraId="4473F2EE" w14:textId="77777777" w:rsidR="00E213BD" w:rsidRPr="00586121" w:rsidRDefault="00E213BD" w:rsidP="00E213BD">
            <w:pPr>
              <w:pStyle w:val="TableColHd"/>
            </w:pPr>
            <w:r w:rsidRPr="00586121">
              <w:t>section</w:t>
            </w:r>
          </w:p>
        </w:tc>
        <w:tc>
          <w:tcPr>
            <w:tcW w:w="1680" w:type="dxa"/>
            <w:tcBorders>
              <w:bottom w:val="single" w:sz="4" w:space="0" w:color="auto"/>
            </w:tcBorders>
          </w:tcPr>
          <w:p w14:paraId="2F3B5C52" w14:textId="77777777" w:rsidR="00E213BD" w:rsidRPr="00586121" w:rsidRDefault="00E213BD" w:rsidP="00E213BD">
            <w:pPr>
              <w:pStyle w:val="TableColHd"/>
            </w:pPr>
            <w:r w:rsidRPr="00586121">
              <w:t>column 3</w:t>
            </w:r>
          </w:p>
          <w:p w14:paraId="135170B0" w14:textId="77777777" w:rsidR="00E213BD" w:rsidRPr="00586121" w:rsidRDefault="00E213BD" w:rsidP="00E213BD">
            <w:pPr>
              <w:pStyle w:val="TableColHd"/>
            </w:pPr>
            <w:r w:rsidRPr="00586121">
              <w:t>decision</w:t>
            </w:r>
          </w:p>
        </w:tc>
        <w:tc>
          <w:tcPr>
            <w:tcW w:w="3240" w:type="dxa"/>
            <w:tcBorders>
              <w:bottom w:val="single" w:sz="4" w:space="0" w:color="auto"/>
            </w:tcBorders>
          </w:tcPr>
          <w:p w14:paraId="365CBA93" w14:textId="77777777" w:rsidR="00E213BD" w:rsidRPr="00586121" w:rsidRDefault="00E213BD" w:rsidP="00E213BD">
            <w:pPr>
              <w:pStyle w:val="TableColHd"/>
            </w:pPr>
            <w:r w:rsidRPr="00586121">
              <w:t>column 4</w:t>
            </w:r>
          </w:p>
          <w:p w14:paraId="1E6E5A71" w14:textId="77777777" w:rsidR="00E213BD" w:rsidRPr="00586121" w:rsidRDefault="00E213BD" w:rsidP="00E213BD">
            <w:pPr>
              <w:pStyle w:val="TableColHd"/>
            </w:pPr>
            <w:r w:rsidRPr="00586121">
              <w:t>entity</w:t>
            </w:r>
          </w:p>
        </w:tc>
      </w:tr>
      <w:tr w:rsidR="00C1662D" w:rsidRPr="00586121" w14:paraId="05A0362E" w14:textId="77777777" w:rsidTr="00D26D1A">
        <w:trPr>
          <w:cantSplit/>
        </w:trPr>
        <w:tc>
          <w:tcPr>
            <w:tcW w:w="1200" w:type="dxa"/>
            <w:tcBorders>
              <w:top w:val="dotted" w:sz="4" w:space="0" w:color="auto"/>
            </w:tcBorders>
          </w:tcPr>
          <w:p w14:paraId="61D8E4BE" w14:textId="77777777" w:rsidR="00C1662D" w:rsidRPr="002B09D7" w:rsidRDefault="00C1662D" w:rsidP="00C1662D">
            <w:pPr>
              <w:pStyle w:val="TableText10"/>
            </w:pPr>
            <w:r>
              <w:t>1</w:t>
            </w:r>
          </w:p>
        </w:tc>
        <w:tc>
          <w:tcPr>
            <w:tcW w:w="1440" w:type="dxa"/>
            <w:tcBorders>
              <w:top w:val="dotted" w:sz="4" w:space="0" w:color="auto"/>
            </w:tcBorders>
          </w:tcPr>
          <w:p w14:paraId="58CC38B2" w14:textId="77777777" w:rsidR="00C1662D" w:rsidRPr="002B09D7" w:rsidRDefault="00C1662D" w:rsidP="00C1662D">
            <w:pPr>
              <w:pStyle w:val="TableText10"/>
            </w:pPr>
            <w:r w:rsidRPr="002B09D7">
              <w:t>17A (2)</w:t>
            </w:r>
          </w:p>
        </w:tc>
        <w:tc>
          <w:tcPr>
            <w:tcW w:w="1680" w:type="dxa"/>
            <w:tcBorders>
              <w:top w:val="dotted" w:sz="4" w:space="0" w:color="auto"/>
            </w:tcBorders>
          </w:tcPr>
          <w:p w14:paraId="2DA7DF2E" w14:textId="77777777" w:rsidR="00C1662D" w:rsidRPr="002B09D7" w:rsidRDefault="00C1662D" w:rsidP="00C1662D">
            <w:pPr>
              <w:pStyle w:val="TableText10"/>
            </w:pPr>
            <w:r w:rsidRPr="002B09D7">
              <w:t>impose condition</w:t>
            </w:r>
          </w:p>
        </w:tc>
        <w:tc>
          <w:tcPr>
            <w:tcW w:w="3240" w:type="dxa"/>
            <w:tcBorders>
              <w:top w:val="dotted" w:sz="4" w:space="0" w:color="auto"/>
            </w:tcBorders>
          </w:tcPr>
          <w:p w14:paraId="1C29AB60" w14:textId="0D6B6B86" w:rsidR="00C1662D" w:rsidRPr="002B09D7" w:rsidRDefault="00C1662D" w:rsidP="00C1662D">
            <w:pPr>
              <w:pStyle w:val="TableText10"/>
            </w:pPr>
            <w:r w:rsidRPr="002B09D7">
              <w:t xml:space="preserve">approved </w:t>
            </w:r>
            <w:r w:rsidR="00D94A1D" w:rsidRPr="0007397F">
              <w:t>energy savings</w:t>
            </w:r>
            <w:r w:rsidR="00D94A1D">
              <w:t xml:space="preserve"> </w:t>
            </w:r>
            <w:r w:rsidRPr="002B09D7">
              <w:t>provider</w:t>
            </w:r>
          </w:p>
        </w:tc>
      </w:tr>
      <w:tr w:rsidR="00C1662D" w:rsidRPr="00586121" w14:paraId="736C5171" w14:textId="77777777" w:rsidTr="00D26D1A">
        <w:trPr>
          <w:cantSplit/>
        </w:trPr>
        <w:tc>
          <w:tcPr>
            <w:tcW w:w="1200" w:type="dxa"/>
            <w:tcBorders>
              <w:top w:val="dotted" w:sz="4" w:space="0" w:color="auto"/>
            </w:tcBorders>
          </w:tcPr>
          <w:p w14:paraId="6E4B2DF1" w14:textId="77777777" w:rsidR="00C1662D" w:rsidRPr="002B09D7" w:rsidRDefault="00C1662D" w:rsidP="00C1662D">
            <w:pPr>
              <w:pStyle w:val="TableText10"/>
            </w:pPr>
            <w:r>
              <w:t>2</w:t>
            </w:r>
          </w:p>
        </w:tc>
        <w:tc>
          <w:tcPr>
            <w:tcW w:w="1440" w:type="dxa"/>
            <w:tcBorders>
              <w:top w:val="dotted" w:sz="4" w:space="0" w:color="auto"/>
            </w:tcBorders>
          </w:tcPr>
          <w:p w14:paraId="552E6F56" w14:textId="77777777" w:rsidR="00C1662D" w:rsidRPr="002B09D7" w:rsidRDefault="00C1662D" w:rsidP="00C1662D">
            <w:pPr>
              <w:pStyle w:val="TableText10"/>
            </w:pPr>
            <w:r w:rsidRPr="002B09D7">
              <w:t>17A (3)</w:t>
            </w:r>
          </w:p>
        </w:tc>
        <w:tc>
          <w:tcPr>
            <w:tcW w:w="1680" w:type="dxa"/>
            <w:tcBorders>
              <w:top w:val="dotted" w:sz="4" w:space="0" w:color="auto"/>
            </w:tcBorders>
          </w:tcPr>
          <w:p w14:paraId="71720896" w14:textId="2BBF2011" w:rsidR="00C1662D" w:rsidRPr="002B09D7" w:rsidRDefault="00C1662D" w:rsidP="00C1662D">
            <w:pPr>
              <w:pStyle w:val="TableText10"/>
            </w:pPr>
            <w:r w:rsidRPr="002B09D7">
              <w:t xml:space="preserve">cancelling an approval in relation to </w:t>
            </w:r>
            <w:r w:rsidR="00D94A1D" w:rsidRPr="0007397F">
              <w:t>energy savings</w:t>
            </w:r>
            <w:r w:rsidR="00D94A1D">
              <w:t xml:space="preserve"> </w:t>
            </w:r>
            <w:r w:rsidRPr="002B09D7">
              <w:t>provider</w:t>
            </w:r>
          </w:p>
        </w:tc>
        <w:tc>
          <w:tcPr>
            <w:tcW w:w="3240" w:type="dxa"/>
            <w:tcBorders>
              <w:top w:val="dotted" w:sz="4" w:space="0" w:color="auto"/>
            </w:tcBorders>
          </w:tcPr>
          <w:p w14:paraId="3EC0543C" w14:textId="7D2C2727" w:rsidR="00C1662D" w:rsidRPr="002B09D7" w:rsidRDefault="00C1662D" w:rsidP="00C1662D">
            <w:pPr>
              <w:pStyle w:val="TableText10"/>
            </w:pPr>
            <w:r w:rsidRPr="002B09D7">
              <w:t xml:space="preserve">approved </w:t>
            </w:r>
            <w:r w:rsidR="00D94A1D" w:rsidRPr="0007397F">
              <w:t>energy savings</w:t>
            </w:r>
            <w:r w:rsidR="00D94A1D">
              <w:t xml:space="preserve"> </w:t>
            </w:r>
            <w:r w:rsidRPr="002B09D7">
              <w:t>provider</w:t>
            </w:r>
          </w:p>
        </w:tc>
      </w:tr>
      <w:tr w:rsidR="00E213BD" w:rsidRPr="00586121" w14:paraId="080D53C8" w14:textId="77777777" w:rsidTr="00D26D1A">
        <w:trPr>
          <w:cantSplit/>
        </w:trPr>
        <w:tc>
          <w:tcPr>
            <w:tcW w:w="1200" w:type="dxa"/>
            <w:tcBorders>
              <w:top w:val="dotted" w:sz="4" w:space="0" w:color="auto"/>
            </w:tcBorders>
          </w:tcPr>
          <w:p w14:paraId="1D7D5F7A" w14:textId="77777777" w:rsidR="00E213BD" w:rsidRPr="00586121" w:rsidRDefault="005A2729" w:rsidP="00E213BD">
            <w:pPr>
              <w:pStyle w:val="TableText10"/>
            </w:pPr>
            <w:r>
              <w:t>3</w:t>
            </w:r>
          </w:p>
        </w:tc>
        <w:tc>
          <w:tcPr>
            <w:tcW w:w="1440" w:type="dxa"/>
            <w:tcBorders>
              <w:top w:val="dotted" w:sz="4" w:space="0" w:color="auto"/>
            </w:tcBorders>
          </w:tcPr>
          <w:p w14:paraId="6DC495DF" w14:textId="77777777" w:rsidR="00E213BD" w:rsidRPr="00586121" w:rsidRDefault="00E213BD" w:rsidP="00E213BD">
            <w:pPr>
              <w:pStyle w:val="TableText10"/>
            </w:pPr>
            <w:r w:rsidRPr="00586121">
              <w:t>18</w:t>
            </w:r>
          </w:p>
        </w:tc>
        <w:tc>
          <w:tcPr>
            <w:tcW w:w="1680" w:type="dxa"/>
            <w:tcBorders>
              <w:top w:val="dotted" w:sz="4" w:space="0" w:color="auto"/>
            </w:tcBorders>
          </w:tcPr>
          <w:p w14:paraId="29B681F3" w14:textId="2C04B08D" w:rsidR="00E213BD" w:rsidRPr="00586121" w:rsidRDefault="00E213BD" w:rsidP="00E213BD">
            <w:pPr>
              <w:pStyle w:val="TableText10"/>
            </w:pPr>
            <w:r w:rsidRPr="00586121">
              <w:t xml:space="preserve">approving an application in relation to acquisition of </w:t>
            </w:r>
            <w:r w:rsidR="00D94A1D" w:rsidRPr="0007397F">
              <w:t>energy savings</w:t>
            </w:r>
            <w:r w:rsidR="00D94A1D">
              <w:t xml:space="preserve"> </w:t>
            </w:r>
            <w:r w:rsidRPr="00586121">
              <w:t>factors</w:t>
            </w:r>
          </w:p>
        </w:tc>
        <w:tc>
          <w:tcPr>
            <w:tcW w:w="3240" w:type="dxa"/>
            <w:tcBorders>
              <w:top w:val="dotted" w:sz="4" w:space="0" w:color="auto"/>
            </w:tcBorders>
          </w:tcPr>
          <w:p w14:paraId="59A41D85" w14:textId="77777777" w:rsidR="00E213BD" w:rsidRPr="00586121" w:rsidRDefault="00E213BD" w:rsidP="00E213BD">
            <w:pPr>
              <w:pStyle w:val="TableText10"/>
            </w:pPr>
            <w:r w:rsidRPr="00586121">
              <w:t>NERL</w:t>
            </w:r>
            <w:r w:rsidRPr="00C1662D">
              <w:t xml:space="preserve"> </w:t>
            </w:r>
            <w:r w:rsidRPr="00586121">
              <w:t>retailer applying for the approval</w:t>
            </w:r>
          </w:p>
        </w:tc>
      </w:tr>
      <w:tr w:rsidR="00E213BD" w:rsidRPr="00586121" w14:paraId="53E7150F" w14:textId="77777777" w:rsidTr="00E213BD">
        <w:trPr>
          <w:cantSplit/>
        </w:trPr>
        <w:tc>
          <w:tcPr>
            <w:tcW w:w="1200" w:type="dxa"/>
          </w:tcPr>
          <w:p w14:paraId="0253D8AE" w14:textId="77777777" w:rsidR="00E213BD" w:rsidRPr="00586121" w:rsidRDefault="005A2729" w:rsidP="00E213BD">
            <w:pPr>
              <w:pStyle w:val="TableText10"/>
            </w:pPr>
            <w:r>
              <w:t>4</w:t>
            </w:r>
          </w:p>
        </w:tc>
        <w:tc>
          <w:tcPr>
            <w:tcW w:w="1440" w:type="dxa"/>
          </w:tcPr>
          <w:p w14:paraId="65AC4774" w14:textId="77777777" w:rsidR="00E213BD" w:rsidRPr="00586121" w:rsidRDefault="00E213BD" w:rsidP="00E213BD">
            <w:pPr>
              <w:pStyle w:val="TableText10"/>
            </w:pPr>
            <w:r w:rsidRPr="00586121">
              <w:t>20</w:t>
            </w:r>
          </w:p>
        </w:tc>
        <w:tc>
          <w:tcPr>
            <w:tcW w:w="1680" w:type="dxa"/>
          </w:tcPr>
          <w:p w14:paraId="1D3E087C" w14:textId="77777777" w:rsidR="00E213BD" w:rsidRPr="00586121" w:rsidRDefault="00E213BD" w:rsidP="00E213BD">
            <w:pPr>
              <w:pStyle w:val="TableText10"/>
            </w:pPr>
            <w:r w:rsidRPr="00586121">
              <w:t>determining retailer</w:t>
            </w:r>
            <w:r w:rsidRPr="00586121">
              <w:rPr>
                <w:sz w:val="24"/>
                <w:szCs w:val="24"/>
              </w:rPr>
              <w:t xml:space="preserve"> </w:t>
            </w:r>
            <w:r w:rsidRPr="00586121">
              <w:t>energy savings result</w:t>
            </w:r>
          </w:p>
        </w:tc>
        <w:tc>
          <w:tcPr>
            <w:tcW w:w="3240" w:type="dxa"/>
          </w:tcPr>
          <w:p w14:paraId="6FD83145" w14:textId="77777777"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14:paraId="0BCA26E1" w14:textId="77777777" w:rsidTr="00E213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1200" w:type="dxa"/>
          </w:tcPr>
          <w:p w14:paraId="631FB6FD" w14:textId="77777777" w:rsidR="00E213BD" w:rsidRPr="00586121" w:rsidRDefault="005A2729" w:rsidP="00E213BD">
            <w:pPr>
              <w:pStyle w:val="TableText10"/>
            </w:pPr>
            <w:r>
              <w:t>5</w:t>
            </w:r>
          </w:p>
        </w:tc>
        <w:tc>
          <w:tcPr>
            <w:tcW w:w="1440" w:type="dxa"/>
          </w:tcPr>
          <w:p w14:paraId="52BC003F" w14:textId="77777777" w:rsidR="00E213BD" w:rsidRPr="00586121" w:rsidRDefault="00E213BD" w:rsidP="00E213BD">
            <w:pPr>
              <w:pStyle w:val="TableText10"/>
            </w:pPr>
            <w:r w:rsidRPr="00586121">
              <w:t>20A</w:t>
            </w:r>
          </w:p>
        </w:tc>
        <w:tc>
          <w:tcPr>
            <w:tcW w:w="1680" w:type="dxa"/>
          </w:tcPr>
          <w:p w14:paraId="11623FCA" w14:textId="77777777" w:rsidR="00E213BD" w:rsidRPr="00586121" w:rsidRDefault="00E213BD" w:rsidP="00E213BD">
            <w:pPr>
              <w:pStyle w:val="TableText10"/>
            </w:pPr>
            <w:r w:rsidRPr="00586121">
              <w:t>determining retailer</w:t>
            </w:r>
            <w:r w:rsidRPr="00586121">
              <w:rPr>
                <w:sz w:val="24"/>
                <w:szCs w:val="24"/>
              </w:rPr>
              <w:t xml:space="preserve"> </w:t>
            </w:r>
            <w:r w:rsidRPr="00586121">
              <w:t>energy savings result</w:t>
            </w:r>
          </w:p>
        </w:tc>
        <w:tc>
          <w:tcPr>
            <w:tcW w:w="3240" w:type="dxa"/>
          </w:tcPr>
          <w:p w14:paraId="0135E621" w14:textId="77777777"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14:paraId="658461F5" w14:textId="77777777" w:rsidTr="00E213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1200" w:type="dxa"/>
          </w:tcPr>
          <w:p w14:paraId="654243A1" w14:textId="77777777" w:rsidR="00E213BD" w:rsidRPr="00586121" w:rsidRDefault="005A2729" w:rsidP="00E213BD">
            <w:pPr>
              <w:pStyle w:val="TableText10"/>
            </w:pPr>
            <w:r>
              <w:t>6</w:t>
            </w:r>
          </w:p>
        </w:tc>
        <w:tc>
          <w:tcPr>
            <w:tcW w:w="1440" w:type="dxa"/>
          </w:tcPr>
          <w:p w14:paraId="3A295E2E" w14:textId="77777777" w:rsidR="00E213BD" w:rsidRPr="00586121" w:rsidRDefault="00E213BD" w:rsidP="00E213BD">
            <w:pPr>
              <w:pStyle w:val="TableText10"/>
            </w:pPr>
            <w:r w:rsidRPr="00586121">
              <w:t>20B</w:t>
            </w:r>
          </w:p>
        </w:tc>
        <w:tc>
          <w:tcPr>
            <w:tcW w:w="1680" w:type="dxa"/>
          </w:tcPr>
          <w:p w14:paraId="600ECF0B" w14:textId="77777777" w:rsidR="00E213BD" w:rsidRPr="00586121" w:rsidRDefault="00E213BD" w:rsidP="00E213BD">
            <w:pPr>
              <w:pStyle w:val="TableText10"/>
            </w:pPr>
            <w:r w:rsidRPr="00586121">
              <w:t xml:space="preserve">determining minimum payment for tier 2 retailer </w:t>
            </w:r>
          </w:p>
        </w:tc>
        <w:tc>
          <w:tcPr>
            <w:tcW w:w="3240" w:type="dxa"/>
          </w:tcPr>
          <w:p w14:paraId="3329CC03" w14:textId="77777777"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14:paraId="089D930C" w14:textId="77777777" w:rsidTr="00E213BD">
        <w:trPr>
          <w:cantSplit/>
        </w:trPr>
        <w:tc>
          <w:tcPr>
            <w:tcW w:w="1200" w:type="dxa"/>
          </w:tcPr>
          <w:p w14:paraId="22AEF02A" w14:textId="77777777" w:rsidR="00E213BD" w:rsidRPr="00586121" w:rsidRDefault="005A2729" w:rsidP="00E213BD">
            <w:pPr>
              <w:pStyle w:val="TableText10"/>
            </w:pPr>
            <w:r>
              <w:t>7</w:t>
            </w:r>
          </w:p>
        </w:tc>
        <w:tc>
          <w:tcPr>
            <w:tcW w:w="1440" w:type="dxa"/>
          </w:tcPr>
          <w:p w14:paraId="2C402DE9" w14:textId="77777777" w:rsidR="00E213BD" w:rsidRPr="00586121" w:rsidRDefault="00E213BD" w:rsidP="00E213BD">
            <w:pPr>
              <w:pStyle w:val="TableText10"/>
            </w:pPr>
            <w:r w:rsidRPr="00586121">
              <w:t>21</w:t>
            </w:r>
          </w:p>
        </w:tc>
        <w:tc>
          <w:tcPr>
            <w:tcW w:w="1680" w:type="dxa"/>
          </w:tcPr>
          <w:p w14:paraId="352E1564" w14:textId="77777777" w:rsidR="00E213BD" w:rsidRPr="00586121" w:rsidRDefault="00E213BD" w:rsidP="00E213BD">
            <w:pPr>
              <w:pStyle w:val="TableText10"/>
            </w:pPr>
            <w:r w:rsidRPr="00586121">
              <w:t>determining retailer</w:t>
            </w:r>
            <w:r w:rsidRPr="00586121">
              <w:rPr>
                <w:sz w:val="24"/>
                <w:szCs w:val="24"/>
              </w:rPr>
              <w:t xml:space="preserve"> </w:t>
            </w:r>
            <w:r w:rsidRPr="00586121">
              <w:t>priority household result</w:t>
            </w:r>
          </w:p>
        </w:tc>
        <w:tc>
          <w:tcPr>
            <w:tcW w:w="3240" w:type="dxa"/>
          </w:tcPr>
          <w:p w14:paraId="43F77DB0" w14:textId="77777777" w:rsidR="00E213BD" w:rsidRPr="00586121" w:rsidRDefault="00E213BD" w:rsidP="00E213BD">
            <w:pPr>
              <w:pStyle w:val="TableText10"/>
            </w:pPr>
            <w:r w:rsidRPr="00586121">
              <w:t>tier 1 NERL</w:t>
            </w:r>
            <w:r w:rsidRPr="00586121">
              <w:rPr>
                <w:sz w:val="24"/>
                <w:szCs w:val="24"/>
              </w:rPr>
              <w:t xml:space="preserve"> </w:t>
            </w:r>
            <w:r w:rsidRPr="00586121">
              <w:t>retailer receiving the result</w:t>
            </w:r>
          </w:p>
        </w:tc>
      </w:tr>
      <w:tr w:rsidR="00E213BD" w:rsidRPr="00586121" w14:paraId="6134E8F5" w14:textId="77777777" w:rsidTr="00E213BD">
        <w:trPr>
          <w:cantSplit/>
        </w:trPr>
        <w:tc>
          <w:tcPr>
            <w:tcW w:w="1200" w:type="dxa"/>
          </w:tcPr>
          <w:p w14:paraId="201ED920" w14:textId="77777777" w:rsidR="00E213BD" w:rsidRPr="00586121" w:rsidRDefault="005A2729" w:rsidP="00E213BD">
            <w:pPr>
              <w:pStyle w:val="TableText10"/>
            </w:pPr>
            <w:r>
              <w:t>8</w:t>
            </w:r>
          </w:p>
        </w:tc>
        <w:tc>
          <w:tcPr>
            <w:tcW w:w="1440" w:type="dxa"/>
          </w:tcPr>
          <w:p w14:paraId="5A7C6914" w14:textId="77777777" w:rsidR="00E213BD" w:rsidRPr="00586121" w:rsidRDefault="00E213BD" w:rsidP="00E213BD">
            <w:pPr>
              <w:pStyle w:val="TableText10"/>
            </w:pPr>
            <w:r w:rsidRPr="00586121">
              <w:t>49A</w:t>
            </w:r>
          </w:p>
        </w:tc>
        <w:tc>
          <w:tcPr>
            <w:tcW w:w="1680" w:type="dxa"/>
          </w:tcPr>
          <w:p w14:paraId="71D816E7" w14:textId="77777777" w:rsidR="00E213BD" w:rsidRPr="00586121" w:rsidRDefault="00E213BD" w:rsidP="008565D8">
            <w:pPr>
              <w:pStyle w:val="TableText10"/>
              <w:keepNext/>
            </w:pPr>
            <w:r w:rsidRPr="00586121">
              <w:t>making requirement, imposing restriction or condition</w:t>
            </w:r>
          </w:p>
        </w:tc>
        <w:tc>
          <w:tcPr>
            <w:tcW w:w="3240" w:type="dxa"/>
          </w:tcPr>
          <w:p w14:paraId="09F398AD" w14:textId="77777777" w:rsidR="00E213BD" w:rsidRPr="00586121" w:rsidRDefault="00E213BD" w:rsidP="00E213BD">
            <w:pPr>
              <w:pStyle w:val="TableText10"/>
            </w:pPr>
            <w:r w:rsidRPr="00586121">
              <w:t>person to whom requirement, restriction or condition applies</w:t>
            </w:r>
          </w:p>
        </w:tc>
      </w:tr>
      <w:tr w:rsidR="00E213BD" w:rsidRPr="00586121" w14:paraId="5CDD3AA4" w14:textId="77777777" w:rsidTr="00E213BD">
        <w:trPr>
          <w:cantSplit/>
        </w:trPr>
        <w:tc>
          <w:tcPr>
            <w:tcW w:w="1200" w:type="dxa"/>
          </w:tcPr>
          <w:p w14:paraId="45D9DD1D" w14:textId="77777777" w:rsidR="00E213BD" w:rsidRPr="00586121" w:rsidRDefault="009E72A7" w:rsidP="00E213BD">
            <w:pPr>
              <w:pStyle w:val="TableText10"/>
            </w:pPr>
            <w:r>
              <w:lastRenderedPageBreak/>
              <w:t>9</w:t>
            </w:r>
          </w:p>
        </w:tc>
        <w:tc>
          <w:tcPr>
            <w:tcW w:w="1440" w:type="dxa"/>
          </w:tcPr>
          <w:p w14:paraId="520480C5" w14:textId="77777777" w:rsidR="00E213BD" w:rsidRPr="00586121" w:rsidRDefault="00E213BD" w:rsidP="00E213BD">
            <w:pPr>
              <w:pStyle w:val="TableText10"/>
            </w:pPr>
            <w:r w:rsidRPr="00586121">
              <w:t>49H</w:t>
            </w:r>
          </w:p>
        </w:tc>
        <w:tc>
          <w:tcPr>
            <w:tcW w:w="1680" w:type="dxa"/>
          </w:tcPr>
          <w:p w14:paraId="11CCDA3D" w14:textId="77777777" w:rsidR="00E213BD" w:rsidRPr="00586121" w:rsidRDefault="00E213BD" w:rsidP="00E213BD">
            <w:pPr>
              <w:pStyle w:val="TableText10"/>
            </w:pPr>
            <w:r w:rsidRPr="00586121">
              <w:t>refusing to end restriction under s 49G</w:t>
            </w:r>
          </w:p>
        </w:tc>
        <w:tc>
          <w:tcPr>
            <w:tcW w:w="3240" w:type="dxa"/>
          </w:tcPr>
          <w:p w14:paraId="7ADD1360" w14:textId="77777777" w:rsidR="00E213BD" w:rsidRPr="00586121" w:rsidRDefault="00E213BD" w:rsidP="00E213BD">
            <w:pPr>
              <w:pStyle w:val="TableText10"/>
            </w:pPr>
            <w:r w:rsidRPr="00586121">
              <w:t>person to whom restriction applies</w:t>
            </w:r>
          </w:p>
          <w:p w14:paraId="0E3D3314" w14:textId="77777777" w:rsidR="00E213BD" w:rsidRPr="00586121" w:rsidRDefault="00E213BD" w:rsidP="00E213BD">
            <w:pPr>
              <w:pStyle w:val="TableText10"/>
            </w:pPr>
          </w:p>
        </w:tc>
      </w:tr>
    </w:tbl>
    <w:p w14:paraId="2E1F7E25" w14:textId="77777777" w:rsidR="00F1447F" w:rsidRPr="00A70727" w:rsidRDefault="00F1447F" w:rsidP="002A66DE">
      <w:pPr>
        <w:pStyle w:val="PageBreak"/>
        <w:suppressLineNumbers/>
      </w:pPr>
      <w:r w:rsidRPr="00A70727">
        <w:br w:type="page"/>
      </w:r>
    </w:p>
    <w:p w14:paraId="09371FBF" w14:textId="77777777" w:rsidR="0063739C" w:rsidRPr="0038361D" w:rsidRDefault="00A22F4B" w:rsidP="00A22F4B">
      <w:pPr>
        <w:pStyle w:val="Sched-heading"/>
      </w:pPr>
      <w:bookmarkStart w:id="105" w:name="_Toc58851264"/>
      <w:r w:rsidRPr="0038361D">
        <w:rPr>
          <w:rStyle w:val="CharChapNo"/>
        </w:rPr>
        <w:lastRenderedPageBreak/>
        <w:t>Schedule 2</w:t>
      </w:r>
      <w:r w:rsidRPr="00A70727">
        <w:tab/>
      </w:r>
      <w:r w:rsidR="0010352A" w:rsidRPr="0038361D">
        <w:rPr>
          <w:rStyle w:val="CharChapText"/>
          <w:lang w:eastAsia="en-AU"/>
        </w:rPr>
        <w:t xml:space="preserve">Greenhouse </w:t>
      </w:r>
      <w:r w:rsidR="0063739C" w:rsidRPr="0038361D">
        <w:rPr>
          <w:rStyle w:val="CharChapText"/>
          <w:lang w:eastAsia="en-AU"/>
        </w:rPr>
        <w:t>gas</w:t>
      </w:r>
      <w:r w:rsidR="00815428" w:rsidRPr="0038361D">
        <w:rPr>
          <w:rStyle w:val="CharChapText"/>
          <w:lang w:eastAsia="en-AU"/>
        </w:rPr>
        <w:t>es</w:t>
      </w:r>
      <w:bookmarkEnd w:id="105"/>
    </w:p>
    <w:p w14:paraId="22C98EBF" w14:textId="77777777" w:rsidR="0063739C" w:rsidRPr="00A70727" w:rsidRDefault="0063739C" w:rsidP="002A66DE">
      <w:pPr>
        <w:pStyle w:val="Placeholder"/>
        <w:suppressLineNumbers/>
      </w:pPr>
      <w:r w:rsidRPr="00A70727">
        <w:rPr>
          <w:rStyle w:val="CharPartNo"/>
        </w:rPr>
        <w:t xml:space="preserve">  </w:t>
      </w:r>
      <w:r w:rsidRPr="00A70727">
        <w:rPr>
          <w:rStyle w:val="CharPartText"/>
        </w:rPr>
        <w:t xml:space="preserve">  </w:t>
      </w:r>
    </w:p>
    <w:p w14:paraId="2975FD3F" w14:textId="77777777" w:rsidR="00815428" w:rsidRPr="00A70727" w:rsidRDefault="00815428" w:rsidP="00815428">
      <w:pPr>
        <w:pStyle w:val="ref"/>
        <w:rPr>
          <w:lang w:eastAsia="en-AU"/>
        </w:rPr>
      </w:pPr>
      <w:r w:rsidRPr="00A70727">
        <w:rPr>
          <w:lang w:eastAsia="en-AU"/>
        </w:rPr>
        <w:t>(see dict</w:t>
      </w:r>
      <w:r w:rsidR="00C90FA5" w:rsidRPr="00A70727">
        <w:rPr>
          <w:lang w:eastAsia="en-AU"/>
        </w:rPr>
        <w:t>,</w:t>
      </w:r>
      <w:r w:rsidRPr="00A70727">
        <w:rPr>
          <w:lang w:eastAsia="en-AU"/>
        </w:rPr>
        <w:t xml:space="preserve"> def </w:t>
      </w:r>
      <w:r w:rsidRPr="00AA727A">
        <w:rPr>
          <w:rStyle w:val="charBoldItals"/>
        </w:rPr>
        <w:t>greenhouse gas</w:t>
      </w:r>
      <w:r w:rsidRPr="00A70727">
        <w:rPr>
          <w:lang w:eastAsia="en-AU"/>
        </w:rPr>
        <w:t>)</w:t>
      </w:r>
    </w:p>
    <w:p w14:paraId="2E8114C8" w14:textId="77777777" w:rsidR="00BA3F72" w:rsidRPr="00A70727" w:rsidRDefault="00BA3F72" w:rsidP="003120E7">
      <w:pPr>
        <w:suppressLineNumbers/>
      </w:pPr>
    </w:p>
    <w:tbl>
      <w:tblPr>
        <w:tblW w:w="751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3762"/>
        <w:gridCol w:w="2551"/>
      </w:tblGrid>
      <w:tr w:rsidR="00BA3F72" w:rsidRPr="00A70727" w14:paraId="1835D86D" w14:textId="77777777" w:rsidTr="0063145F">
        <w:trPr>
          <w:cantSplit/>
          <w:tblHeader/>
        </w:trPr>
        <w:tc>
          <w:tcPr>
            <w:tcW w:w="1200" w:type="dxa"/>
            <w:tcBorders>
              <w:bottom w:val="single" w:sz="4" w:space="0" w:color="auto"/>
            </w:tcBorders>
          </w:tcPr>
          <w:p w14:paraId="29070DA8" w14:textId="77777777" w:rsidR="0063145F" w:rsidRPr="00A70727" w:rsidRDefault="00BA3F72" w:rsidP="0063145F">
            <w:pPr>
              <w:pStyle w:val="TableColHd"/>
            </w:pPr>
            <w:r w:rsidRPr="00A70727">
              <w:t>column 1</w:t>
            </w:r>
          </w:p>
          <w:p w14:paraId="0EA3A713" w14:textId="77777777" w:rsidR="00BA3F72" w:rsidRPr="00A70727" w:rsidRDefault="00BA3F72" w:rsidP="0063145F">
            <w:pPr>
              <w:pStyle w:val="TableColHd"/>
            </w:pPr>
            <w:r w:rsidRPr="00A70727">
              <w:t>item</w:t>
            </w:r>
          </w:p>
        </w:tc>
        <w:tc>
          <w:tcPr>
            <w:tcW w:w="3762" w:type="dxa"/>
            <w:tcBorders>
              <w:bottom w:val="single" w:sz="4" w:space="0" w:color="auto"/>
            </w:tcBorders>
          </w:tcPr>
          <w:p w14:paraId="374D2A7E" w14:textId="77777777" w:rsidR="0063145F" w:rsidRPr="00A70727" w:rsidRDefault="00BA3F72" w:rsidP="0063145F">
            <w:pPr>
              <w:pStyle w:val="TableColHd"/>
            </w:pPr>
            <w:r w:rsidRPr="00A70727">
              <w:t>column 2</w:t>
            </w:r>
          </w:p>
          <w:p w14:paraId="2663EC28" w14:textId="77777777" w:rsidR="00BA3F72" w:rsidRPr="00A70727" w:rsidRDefault="00BA3F72" w:rsidP="0063145F">
            <w:pPr>
              <w:pStyle w:val="TableColHd"/>
            </w:pPr>
            <w:r w:rsidRPr="00A70727">
              <w:t>greenhouse gas</w:t>
            </w:r>
          </w:p>
        </w:tc>
        <w:tc>
          <w:tcPr>
            <w:tcW w:w="2551" w:type="dxa"/>
            <w:tcBorders>
              <w:bottom w:val="single" w:sz="4" w:space="0" w:color="auto"/>
            </w:tcBorders>
          </w:tcPr>
          <w:p w14:paraId="62677FD7" w14:textId="77777777" w:rsidR="0063145F" w:rsidRPr="00A70727" w:rsidRDefault="00BA3F72" w:rsidP="0063145F">
            <w:pPr>
              <w:pStyle w:val="TableColHd"/>
            </w:pPr>
            <w:r w:rsidRPr="00A70727">
              <w:t>column 3</w:t>
            </w:r>
          </w:p>
          <w:p w14:paraId="37A0359F" w14:textId="77777777" w:rsidR="00BA3F72" w:rsidRPr="00A70727" w:rsidRDefault="00BA3F72" w:rsidP="0063145F">
            <w:pPr>
              <w:pStyle w:val="TableColHd"/>
            </w:pPr>
            <w:r w:rsidRPr="00A70727">
              <w:t>chemical formula</w:t>
            </w:r>
          </w:p>
        </w:tc>
      </w:tr>
      <w:tr w:rsidR="00BA3F72" w:rsidRPr="00A70727" w14:paraId="7DA30B33" w14:textId="77777777" w:rsidTr="0063145F">
        <w:trPr>
          <w:cantSplit/>
        </w:trPr>
        <w:tc>
          <w:tcPr>
            <w:tcW w:w="1200" w:type="dxa"/>
            <w:tcBorders>
              <w:top w:val="single" w:sz="4" w:space="0" w:color="auto"/>
            </w:tcBorders>
          </w:tcPr>
          <w:p w14:paraId="64BC81E5" w14:textId="77777777" w:rsidR="00BA3F72" w:rsidRPr="00A70727" w:rsidRDefault="00BA3F72" w:rsidP="0063145F">
            <w:pPr>
              <w:pStyle w:val="TableText10"/>
            </w:pPr>
            <w:r w:rsidRPr="00A70727">
              <w:t>1</w:t>
            </w:r>
          </w:p>
        </w:tc>
        <w:tc>
          <w:tcPr>
            <w:tcW w:w="3762" w:type="dxa"/>
            <w:tcBorders>
              <w:top w:val="single" w:sz="4" w:space="0" w:color="auto"/>
            </w:tcBorders>
          </w:tcPr>
          <w:p w14:paraId="2ED02627" w14:textId="77777777" w:rsidR="00BA3F72" w:rsidRPr="00A70727" w:rsidRDefault="00F87207" w:rsidP="0063145F">
            <w:pPr>
              <w:pStyle w:val="TableText10"/>
            </w:pPr>
            <w:r w:rsidRPr="00A70727">
              <w:t>c</w:t>
            </w:r>
            <w:r w:rsidR="00BA3F72" w:rsidRPr="00A70727">
              <w:t>arbon dioxide</w:t>
            </w:r>
          </w:p>
        </w:tc>
        <w:tc>
          <w:tcPr>
            <w:tcW w:w="2551" w:type="dxa"/>
            <w:tcBorders>
              <w:top w:val="single" w:sz="4" w:space="0" w:color="auto"/>
            </w:tcBorders>
          </w:tcPr>
          <w:p w14:paraId="02547898" w14:textId="77777777" w:rsidR="00BA3F72" w:rsidRPr="00A70727" w:rsidRDefault="00BA3F72" w:rsidP="0063145F">
            <w:pPr>
              <w:pStyle w:val="TableText10"/>
            </w:pPr>
            <w:r w:rsidRPr="00A70727">
              <w:t>CO</w:t>
            </w:r>
            <w:r w:rsidRPr="00A70727">
              <w:rPr>
                <w:vertAlign w:val="subscript"/>
              </w:rPr>
              <w:t>2</w:t>
            </w:r>
          </w:p>
        </w:tc>
      </w:tr>
      <w:tr w:rsidR="00BA3F72" w:rsidRPr="00A70727" w14:paraId="44225550" w14:textId="77777777" w:rsidTr="0063145F">
        <w:trPr>
          <w:cantSplit/>
        </w:trPr>
        <w:tc>
          <w:tcPr>
            <w:tcW w:w="1200" w:type="dxa"/>
          </w:tcPr>
          <w:p w14:paraId="72F19545" w14:textId="77777777" w:rsidR="00BA3F72" w:rsidRPr="00A70727" w:rsidRDefault="00BA3F72" w:rsidP="0063145F">
            <w:pPr>
              <w:pStyle w:val="TableText10"/>
            </w:pPr>
            <w:r w:rsidRPr="00A70727">
              <w:t>2</w:t>
            </w:r>
          </w:p>
        </w:tc>
        <w:tc>
          <w:tcPr>
            <w:tcW w:w="3762" w:type="dxa"/>
          </w:tcPr>
          <w:p w14:paraId="38F85EA5" w14:textId="77777777" w:rsidR="00BA3F72" w:rsidRPr="00A70727" w:rsidRDefault="00F87207" w:rsidP="0063145F">
            <w:pPr>
              <w:pStyle w:val="TableText10"/>
            </w:pPr>
            <w:r w:rsidRPr="00A70727">
              <w:t>m</w:t>
            </w:r>
            <w:r w:rsidR="00BA3F72" w:rsidRPr="00A70727">
              <w:t>ethane</w:t>
            </w:r>
          </w:p>
        </w:tc>
        <w:tc>
          <w:tcPr>
            <w:tcW w:w="2551" w:type="dxa"/>
          </w:tcPr>
          <w:p w14:paraId="2B53AD0B" w14:textId="77777777" w:rsidR="00BA3F72" w:rsidRPr="00A70727" w:rsidRDefault="00BA3F72" w:rsidP="0063145F">
            <w:pPr>
              <w:pStyle w:val="TableText10"/>
            </w:pPr>
            <w:r w:rsidRPr="00A70727">
              <w:t>CH</w:t>
            </w:r>
            <w:r w:rsidRPr="00A70727">
              <w:rPr>
                <w:vertAlign w:val="subscript"/>
              </w:rPr>
              <w:t>4</w:t>
            </w:r>
          </w:p>
        </w:tc>
      </w:tr>
      <w:tr w:rsidR="00BA3F72" w:rsidRPr="00A70727" w14:paraId="705B24CE" w14:textId="77777777" w:rsidTr="0063145F">
        <w:trPr>
          <w:cantSplit/>
        </w:trPr>
        <w:tc>
          <w:tcPr>
            <w:tcW w:w="1200" w:type="dxa"/>
          </w:tcPr>
          <w:p w14:paraId="742FC17D" w14:textId="77777777" w:rsidR="00BA3F72" w:rsidRPr="00A70727" w:rsidRDefault="00A72EB2" w:rsidP="0063145F">
            <w:pPr>
              <w:pStyle w:val="TableText10"/>
            </w:pPr>
            <w:r w:rsidRPr="00A70727">
              <w:t>3</w:t>
            </w:r>
          </w:p>
        </w:tc>
        <w:tc>
          <w:tcPr>
            <w:tcW w:w="3762" w:type="dxa"/>
          </w:tcPr>
          <w:p w14:paraId="671EDA09" w14:textId="77777777" w:rsidR="00BA3F72" w:rsidRPr="00A70727" w:rsidRDefault="00F87207" w:rsidP="0063145F">
            <w:pPr>
              <w:pStyle w:val="TableText10"/>
            </w:pPr>
            <w:r w:rsidRPr="00A70727">
              <w:t>n</w:t>
            </w:r>
            <w:r w:rsidR="00A72EB2" w:rsidRPr="00A70727">
              <w:t>itrous Oxide</w:t>
            </w:r>
          </w:p>
        </w:tc>
        <w:tc>
          <w:tcPr>
            <w:tcW w:w="2551" w:type="dxa"/>
          </w:tcPr>
          <w:p w14:paraId="259F6E67" w14:textId="77777777" w:rsidR="00BA3F72" w:rsidRPr="00A70727" w:rsidRDefault="00A72EB2" w:rsidP="0063145F">
            <w:pPr>
              <w:pStyle w:val="TableText10"/>
            </w:pPr>
            <w:r w:rsidRPr="00A70727">
              <w:t>N</w:t>
            </w:r>
            <w:r w:rsidRPr="00A70727">
              <w:rPr>
                <w:vertAlign w:val="subscript"/>
              </w:rPr>
              <w:t>2</w:t>
            </w:r>
            <w:r w:rsidRPr="00A70727">
              <w:t>O</w:t>
            </w:r>
          </w:p>
        </w:tc>
      </w:tr>
      <w:tr w:rsidR="00A72EB2" w:rsidRPr="00A70727" w14:paraId="1506D217" w14:textId="77777777" w:rsidTr="0063145F">
        <w:trPr>
          <w:cantSplit/>
        </w:trPr>
        <w:tc>
          <w:tcPr>
            <w:tcW w:w="1200" w:type="dxa"/>
          </w:tcPr>
          <w:p w14:paraId="739FE64C" w14:textId="77777777" w:rsidR="00A72EB2" w:rsidRPr="00A70727" w:rsidRDefault="00A72EB2" w:rsidP="0063145F">
            <w:pPr>
              <w:pStyle w:val="TableText10"/>
            </w:pPr>
            <w:r w:rsidRPr="00A70727">
              <w:t>4</w:t>
            </w:r>
          </w:p>
        </w:tc>
        <w:tc>
          <w:tcPr>
            <w:tcW w:w="3762" w:type="dxa"/>
          </w:tcPr>
          <w:p w14:paraId="5852EE5D" w14:textId="77777777" w:rsidR="00A72EB2" w:rsidRPr="00A70727" w:rsidRDefault="00F87207" w:rsidP="0063145F">
            <w:pPr>
              <w:pStyle w:val="TableText10"/>
            </w:pPr>
            <w:r w:rsidRPr="00A70727">
              <w:t>s</w:t>
            </w:r>
            <w:r w:rsidR="00A72EB2" w:rsidRPr="00A70727">
              <w:t>ulphur hexafluoride</w:t>
            </w:r>
          </w:p>
        </w:tc>
        <w:tc>
          <w:tcPr>
            <w:tcW w:w="2551" w:type="dxa"/>
          </w:tcPr>
          <w:p w14:paraId="008F5043" w14:textId="77777777" w:rsidR="00A72EB2" w:rsidRPr="00A70727" w:rsidRDefault="00A72EB2" w:rsidP="0063145F">
            <w:pPr>
              <w:pStyle w:val="TableText10"/>
            </w:pPr>
            <w:r w:rsidRPr="00A70727">
              <w:t>SF</w:t>
            </w:r>
            <w:r w:rsidRPr="00A70727">
              <w:rPr>
                <w:vertAlign w:val="subscript"/>
              </w:rPr>
              <w:t>6</w:t>
            </w:r>
          </w:p>
        </w:tc>
      </w:tr>
      <w:tr w:rsidR="00A72EB2" w:rsidRPr="00A70727" w14:paraId="5B586FA4" w14:textId="77777777" w:rsidTr="0063145F">
        <w:trPr>
          <w:cantSplit/>
        </w:trPr>
        <w:tc>
          <w:tcPr>
            <w:tcW w:w="1200" w:type="dxa"/>
          </w:tcPr>
          <w:p w14:paraId="41B6753A" w14:textId="77777777" w:rsidR="00A72EB2" w:rsidRPr="00A70727" w:rsidRDefault="00A72EB2" w:rsidP="0063145F">
            <w:pPr>
              <w:pStyle w:val="TableText10"/>
            </w:pPr>
            <w:r w:rsidRPr="00A70727">
              <w:t>5</w:t>
            </w:r>
          </w:p>
        </w:tc>
        <w:tc>
          <w:tcPr>
            <w:tcW w:w="3762" w:type="dxa"/>
          </w:tcPr>
          <w:p w14:paraId="0FBC123E" w14:textId="77777777" w:rsidR="00A72EB2" w:rsidRPr="00A70727" w:rsidRDefault="00F87207" w:rsidP="0063145F">
            <w:pPr>
              <w:pStyle w:val="TableText10"/>
            </w:pPr>
            <w:r w:rsidRPr="00A70727">
              <w:t>h</w:t>
            </w:r>
            <w:r w:rsidR="00A72EB2" w:rsidRPr="00A70727">
              <w:t>ydroflu</w:t>
            </w:r>
            <w:r w:rsidR="00CD2DCE" w:rsidRPr="00A70727">
              <w:t>o</w:t>
            </w:r>
            <w:r w:rsidR="00A72EB2" w:rsidRPr="00A70727">
              <w:t>roc</w:t>
            </w:r>
            <w:r w:rsidR="00CD2DCE" w:rsidRPr="00A70727">
              <w:t>a</w:t>
            </w:r>
            <w:r w:rsidR="00A72EB2" w:rsidRPr="00A70727">
              <w:t>rbon-23</w:t>
            </w:r>
          </w:p>
        </w:tc>
        <w:tc>
          <w:tcPr>
            <w:tcW w:w="2551" w:type="dxa"/>
          </w:tcPr>
          <w:p w14:paraId="3D14A05A" w14:textId="77777777" w:rsidR="00A72EB2" w:rsidRPr="00A70727" w:rsidRDefault="00A72EB2" w:rsidP="0063145F">
            <w:pPr>
              <w:pStyle w:val="TableText10"/>
            </w:pPr>
            <w:r w:rsidRPr="00A70727">
              <w:t>CHF</w:t>
            </w:r>
            <w:r w:rsidRPr="00A70727">
              <w:rPr>
                <w:vertAlign w:val="subscript"/>
              </w:rPr>
              <w:t>3</w:t>
            </w:r>
          </w:p>
        </w:tc>
      </w:tr>
      <w:tr w:rsidR="00A72EB2" w:rsidRPr="00A70727" w14:paraId="5710CD99" w14:textId="77777777" w:rsidTr="0063145F">
        <w:trPr>
          <w:cantSplit/>
        </w:trPr>
        <w:tc>
          <w:tcPr>
            <w:tcW w:w="1200" w:type="dxa"/>
          </w:tcPr>
          <w:p w14:paraId="6ABFC356" w14:textId="77777777" w:rsidR="00A72EB2" w:rsidRPr="00A70727" w:rsidRDefault="00A72EB2" w:rsidP="0063145F">
            <w:pPr>
              <w:pStyle w:val="TableText10"/>
            </w:pPr>
            <w:r w:rsidRPr="00A70727">
              <w:t>6</w:t>
            </w:r>
          </w:p>
        </w:tc>
        <w:tc>
          <w:tcPr>
            <w:tcW w:w="3762" w:type="dxa"/>
          </w:tcPr>
          <w:p w14:paraId="59B5B57F" w14:textId="77777777" w:rsidR="00A72EB2" w:rsidRPr="00A70727" w:rsidRDefault="00F87207" w:rsidP="0063145F">
            <w:pPr>
              <w:pStyle w:val="TableText10"/>
            </w:pPr>
            <w:r w:rsidRPr="00A70727">
              <w:t>h</w:t>
            </w:r>
            <w:r w:rsidR="00CD2DCE" w:rsidRPr="00A70727">
              <w:t>ydrofluorocarbon-32</w:t>
            </w:r>
          </w:p>
        </w:tc>
        <w:tc>
          <w:tcPr>
            <w:tcW w:w="2551" w:type="dxa"/>
          </w:tcPr>
          <w:p w14:paraId="2B00C19F" w14:textId="77777777" w:rsidR="00A72EB2" w:rsidRPr="00A70727" w:rsidRDefault="00CD2DCE" w:rsidP="0063145F">
            <w:pPr>
              <w:pStyle w:val="TableText10"/>
            </w:pPr>
            <w:r w:rsidRPr="00A70727">
              <w:t>CH</w:t>
            </w:r>
            <w:r w:rsidRPr="00A70727">
              <w:rPr>
                <w:vertAlign w:val="subscript"/>
              </w:rPr>
              <w:t>2</w:t>
            </w:r>
            <w:r w:rsidRPr="00A70727">
              <w:t>F</w:t>
            </w:r>
            <w:r w:rsidR="00757462" w:rsidRPr="00A70727">
              <w:rPr>
                <w:vertAlign w:val="subscript"/>
              </w:rPr>
              <w:t>2</w:t>
            </w:r>
          </w:p>
        </w:tc>
      </w:tr>
      <w:tr w:rsidR="00A72EB2" w:rsidRPr="00A70727" w14:paraId="0FEF5330" w14:textId="77777777" w:rsidTr="0063145F">
        <w:trPr>
          <w:cantSplit/>
        </w:trPr>
        <w:tc>
          <w:tcPr>
            <w:tcW w:w="1200" w:type="dxa"/>
          </w:tcPr>
          <w:p w14:paraId="3AAC4272" w14:textId="77777777" w:rsidR="00A72EB2" w:rsidRPr="00A70727" w:rsidRDefault="00A72EB2" w:rsidP="0063145F">
            <w:pPr>
              <w:pStyle w:val="TableText10"/>
            </w:pPr>
            <w:r w:rsidRPr="00A70727">
              <w:t>7</w:t>
            </w:r>
          </w:p>
        </w:tc>
        <w:tc>
          <w:tcPr>
            <w:tcW w:w="3762" w:type="dxa"/>
          </w:tcPr>
          <w:p w14:paraId="7D7DDD69" w14:textId="77777777" w:rsidR="00A72EB2" w:rsidRPr="00A70727" w:rsidRDefault="00F87207" w:rsidP="0063145F">
            <w:pPr>
              <w:pStyle w:val="TableText10"/>
            </w:pPr>
            <w:r w:rsidRPr="00A70727">
              <w:t>h</w:t>
            </w:r>
            <w:r w:rsidR="00CD2DCE" w:rsidRPr="00A70727">
              <w:t>ydrofluorocarbon-41</w:t>
            </w:r>
          </w:p>
        </w:tc>
        <w:tc>
          <w:tcPr>
            <w:tcW w:w="2551" w:type="dxa"/>
          </w:tcPr>
          <w:p w14:paraId="60A408B8" w14:textId="77777777" w:rsidR="00A72EB2" w:rsidRPr="00A70727" w:rsidRDefault="00CD2DCE" w:rsidP="0063145F">
            <w:pPr>
              <w:pStyle w:val="TableText10"/>
            </w:pPr>
            <w:r w:rsidRPr="00A70727">
              <w:t>CH</w:t>
            </w:r>
            <w:r w:rsidRPr="00A70727">
              <w:rPr>
                <w:vertAlign w:val="subscript"/>
              </w:rPr>
              <w:t>3</w:t>
            </w:r>
            <w:r w:rsidRPr="00A70727">
              <w:t>F</w:t>
            </w:r>
          </w:p>
        </w:tc>
      </w:tr>
      <w:tr w:rsidR="00A72EB2" w:rsidRPr="00A70727" w14:paraId="3E9CE70F" w14:textId="77777777" w:rsidTr="0063145F">
        <w:trPr>
          <w:cantSplit/>
        </w:trPr>
        <w:tc>
          <w:tcPr>
            <w:tcW w:w="1200" w:type="dxa"/>
          </w:tcPr>
          <w:p w14:paraId="6B5711D5" w14:textId="77777777" w:rsidR="00A72EB2" w:rsidRPr="00A70727" w:rsidRDefault="00A72EB2" w:rsidP="0063145F">
            <w:pPr>
              <w:pStyle w:val="TableText10"/>
            </w:pPr>
            <w:r w:rsidRPr="00A70727">
              <w:t>8</w:t>
            </w:r>
          </w:p>
        </w:tc>
        <w:tc>
          <w:tcPr>
            <w:tcW w:w="3762" w:type="dxa"/>
          </w:tcPr>
          <w:p w14:paraId="0653F777" w14:textId="77777777" w:rsidR="00A72EB2" w:rsidRPr="00A70727" w:rsidRDefault="00F87207" w:rsidP="0063145F">
            <w:pPr>
              <w:pStyle w:val="TableText10"/>
            </w:pPr>
            <w:r w:rsidRPr="00A70727">
              <w:t>h</w:t>
            </w:r>
            <w:r w:rsidR="00CD2DCE" w:rsidRPr="00A70727">
              <w:t>ydrofluorocarbon-43-10mee</w:t>
            </w:r>
          </w:p>
        </w:tc>
        <w:tc>
          <w:tcPr>
            <w:tcW w:w="2551" w:type="dxa"/>
          </w:tcPr>
          <w:p w14:paraId="5E495709" w14:textId="77777777" w:rsidR="00A72EB2" w:rsidRPr="00A70727" w:rsidRDefault="00CD2DCE" w:rsidP="0063145F">
            <w:pPr>
              <w:pStyle w:val="TableText10"/>
            </w:pPr>
            <w:r w:rsidRPr="00A70727">
              <w:t>C</w:t>
            </w:r>
            <w:r w:rsidRPr="00A70727">
              <w:rPr>
                <w:vertAlign w:val="subscript"/>
              </w:rPr>
              <w:t>5</w:t>
            </w:r>
            <w:r w:rsidRPr="00A70727">
              <w:t>H</w:t>
            </w:r>
            <w:r w:rsidRPr="00A70727">
              <w:rPr>
                <w:vertAlign w:val="subscript"/>
              </w:rPr>
              <w:t>2</w:t>
            </w:r>
            <w:r w:rsidRPr="00A70727">
              <w:t>F</w:t>
            </w:r>
            <w:r w:rsidR="00757462" w:rsidRPr="00A70727">
              <w:rPr>
                <w:vertAlign w:val="subscript"/>
              </w:rPr>
              <w:t>10</w:t>
            </w:r>
          </w:p>
        </w:tc>
      </w:tr>
      <w:tr w:rsidR="00DF4E42" w:rsidRPr="00A70727" w14:paraId="65FDFD6E" w14:textId="77777777" w:rsidTr="0063145F">
        <w:trPr>
          <w:cantSplit/>
        </w:trPr>
        <w:tc>
          <w:tcPr>
            <w:tcW w:w="1200" w:type="dxa"/>
          </w:tcPr>
          <w:p w14:paraId="24590EC8" w14:textId="77777777" w:rsidR="00DF4E42" w:rsidRPr="00A70727" w:rsidRDefault="00DF4E42" w:rsidP="0063145F">
            <w:pPr>
              <w:pStyle w:val="TableText10"/>
            </w:pPr>
            <w:r w:rsidRPr="00A70727">
              <w:t>9</w:t>
            </w:r>
          </w:p>
        </w:tc>
        <w:tc>
          <w:tcPr>
            <w:tcW w:w="3762" w:type="dxa"/>
          </w:tcPr>
          <w:p w14:paraId="0798CA74" w14:textId="77777777" w:rsidR="00DF4E42" w:rsidRPr="00A70727" w:rsidRDefault="00F87207" w:rsidP="0063145F">
            <w:pPr>
              <w:pStyle w:val="TableText10"/>
            </w:pPr>
            <w:r w:rsidRPr="00A70727">
              <w:t>h</w:t>
            </w:r>
            <w:r w:rsidR="00DF4E42" w:rsidRPr="00A70727">
              <w:t>ydrofluorocarbon-</w:t>
            </w:r>
            <w:r w:rsidR="00A82A25" w:rsidRPr="00A70727">
              <w:t>125</w:t>
            </w:r>
          </w:p>
        </w:tc>
        <w:tc>
          <w:tcPr>
            <w:tcW w:w="2551" w:type="dxa"/>
          </w:tcPr>
          <w:p w14:paraId="0B9B75AC" w14:textId="77777777" w:rsidR="00DF4E42" w:rsidRPr="00A70727" w:rsidRDefault="00AD2472" w:rsidP="0063145F">
            <w:pPr>
              <w:pStyle w:val="TableText10"/>
            </w:pPr>
            <w:r w:rsidRPr="00A70727">
              <w:t>C</w:t>
            </w:r>
            <w:r w:rsidRPr="00A70727">
              <w:rPr>
                <w:vertAlign w:val="subscript"/>
              </w:rPr>
              <w:t>2</w:t>
            </w:r>
            <w:r w:rsidRPr="00A70727">
              <w:t>HF</w:t>
            </w:r>
            <w:r w:rsidRPr="00A70727">
              <w:rPr>
                <w:vertAlign w:val="subscript"/>
              </w:rPr>
              <w:t>5</w:t>
            </w:r>
          </w:p>
        </w:tc>
      </w:tr>
      <w:tr w:rsidR="00DF4E42" w:rsidRPr="00A70727" w14:paraId="5922EEB6" w14:textId="77777777" w:rsidTr="0063145F">
        <w:trPr>
          <w:cantSplit/>
        </w:trPr>
        <w:tc>
          <w:tcPr>
            <w:tcW w:w="1200" w:type="dxa"/>
          </w:tcPr>
          <w:p w14:paraId="5BF05CC5" w14:textId="77777777" w:rsidR="00DF4E42" w:rsidRPr="00A70727" w:rsidRDefault="00DF4E42" w:rsidP="0063145F">
            <w:pPr>
              <w:pStyle w:val="TableText10"/>
            </w:pPr>
            <w:r w:rsidRPr="00A70727">
              <w:t>10</w:t>
            </w:r>
          </w:p>
        </w:tc>
        <w:tc>
          <w:tcPr>
            <w:tcW w:w="3762" w:type="dxa"/>
          </w:tcPr>
          <w:p w14:paraId="2F23DC6A" w14:textId="77777777" w:rsidR="00DF4E42" w:rsidRPr="00A70727" w:rsidRDefault="00F87207" w:rsidP="0063145F">
            <w:pPr>
              <w:pStyle w:val="TableText10"/>
            </w:pPr>
            <w:r w:rsidRPr="00A70727">
              <w:t>h</w:t>
            </w:r>
            <w:r w:rsidR="00DF4E42" w:rsidRPr="00A70727">
              <w:t>ydrofluorocarbon-</w:t>
            </w:r>
            <w:r w:rsidR="00A82A25" w:rsidRPr="00A70727">
              <w:t>134</w:t>
            </w:r>
          </w:p>
        </w:tc>
        <w:tc>
          <w:tcPr>
            <w:tcW w:w="2551" w:type="dxa"/>
          </w:tcPr>
          <w:p w14:paraId="0DCBA919" w14:textId="77777777" w:rsidR="00DF4E42" w:rsidRPr="00A70727" w:rsidRDefault="00AD2472" w:rsidP="0063145F">
            <w:pPr>
              <w:pStyle w:val="TableText10"/>
            </w:pPr>
            <w:r w:rsidRPr="00A70727">
              <w:t>C</w:t>
            </w:r>
            <w:r w:rsidRPr="00A70727">
              <w:rPr>
                <w:vertAlign w:val="subscript"/>
              </w:rPr>
              <w:t>2</w:t>
            </w:r>
            <w:r w:rsidRPr="00A70727">
              <w:t>H</w:t>
            </w:r>
            <w:r w:rsidRPr="00A70727">
              <w:rPr>
                <w:vertAlign w:val="subscript"/>
              </w:rPr>
              <w:t>2</w:t>
            </w:r>
            <w:r w:rsidRPr="00A70727">
              <w:t>F</w:t>
            </w:r>
            <w:r w:rsidRPr="00A70727">
              <w:rPr>
                <w:vertAlign w:val="subscript"/>
              </w:rPr>
              <w:t xml:space="preserve">4 </w:t>
            </w:r>
            <w:r w:rsidRPr="00A70727">
              <w:t>(CHF</w:t>
            </w:r>
            <w:r w:rsidRPr="00A70727">
              <w:rPr>
                <w:vertAlign w:val="subscript"/>
              </w:rPr>
              <w:t>2</w:t>
            </w:r>
            <w:r w:rsidRPr="00A70727">
              <w:t>CHF</w:t>
            </w:r>
            <w:r w:rsidRPr="00A70727">
              <w:rPr>
                <w:vertAlign w:val="subscript"/>
              </w:rPr>
              <w:t>2</w:t>
            </w:r>
            <w:r w:rsidRPr="00A70727">
              <w:t>)</w:t>
            </w:r>
            <w:r w:rsidRPr="00A70727">
              <w:rPr>
                <w:vertAlign w:val="subscript"/>
              </w:rPr>
              <w:t xml:space="preserve"> </w:t>
            </w:r>
          </w:p>
        </w:tc>
      </w:tr>
      <w:tr w:rsidR="00DF4E42" w:rsidRPr="00A70727" w14:paraId="0C04C878" w14:textId="77777777" w:rsidTr="0063145F">
        <w:trPr>
          <w:cantSplit/>
        </w:trPr>
        <w:tc>
          <w:tcPr>
            <w:tcW w:w="1200" w:type="dxa"/>
          </w:tcPr>
          <w:p w14:paraId="2C2C92A9" w14:textId="77777777" w:rsidR="00DF4E42" w:rsidRPr="00A70727" w:rsidRDefault="00DF4E42" w:rsidP="0063145F">
            <w:pPr>
              <w:pStyle w:val="TableText10"/>
            </w:pPr>
            <w:r w:rsidRPr="00A70727">
              <w:t>11</w:t>
            </w:r>
          </w:p>
        </w:tc>
        <w:tc>
          <w:tcPr>
            <w:tcW w:w="3762" w:type="dxa"/>
          </w:tcPr>
          <w:p w14:paraId="45032F5E" w14:textId="77777777" w:rsidR="00DF4E42" w:rsidRPr="00A70727" w:rsidRDefault="00F87207" w:rsidP="0063145F">
            <w:pPr>
              <w:pStyle w:val="TableText10"/>
            </w:pPr>
            <w:r w:rsidRPr="00A70727">
              <w:t>h</w:t>
            </w:r>
            <w:r w:rsidR="00DF4E42" w:rsidRPr="00A70727">
              <w:t>ydrofluorocarbon-</w:t>
            </w:r>
            <w:r w:rsidR="00A82A25" w:rsidRPr="00A70727">
              <w:t>134a</w:t>
            </w:r>
          </w:p>
        </w:tc>
        <w:tc>
          <w:tcPr>
            <w:tcW w:w="2551" w:type="dxa"/>
          </w:tcPr>
          <w:p w14:paraId="263CF80D" w14:textId="77777777" w:rsidR="00DF4E42" w:rsidRPr="00A70727" w:rsidRDefault="00AD2472" w:rsidP="0063145F">
            <w:pPr>
              <w:pStyle w:val="TableText10"/>
            </w:pPr>
            <w:r w:rsidRPr="00A70727">
              <w:t>C</w:t>
            </w:r>
            <w:r w:rsidRPr="00A70727">
              <w:rPr>
                <w:vertAlign w:val="subscript"/>
              </w:rPr>
              <w:t>2</w:t>
            </w:r>
            <w:r w:rsidRPr="00A70727">
              <w:t>H</w:t>
            </w:r>
            <w:r w:rsidRPr="00A70727">
              <w:rPr>
                <w:vertAlign w:val="subscript"/>
              </w:rPr>
              <w:t>2</w:t>
            </w:r>
            <w:r w:rsidRPr="00A70727">
              <w:t>F</w:t>
            </w:r>
            <w:r w:rsidRPr="00A70727">
              <w:rPr>
                <w:vertAlign w:val="subscript"/>
              </w:rPr>
              <w:t xml:space="preserve">4 </w:t>
            </w:r>
            <w:r w:rsidRPr="00A70727">
              <w:t>(CH</w:t>
            </w:r>
            <w:r w:rsidRPr="00A70727">
              <w:rPr>
                <w:vertAlign w:val="subscript"/>
              </w:rPr>
              <w:t>2</w:t>
            </w:r>
            <w:r w:rsidR="00D51C70" w:rsidRPr="00A70727">
              <w:t>FCF</w:t>
            </w:r>
            <w:r w:rsidR="00D51C70" w:rsidRPr="00A70727">
              <w:rPr>
                <w:vertAlign w:val="subscript"/>
              </w:rPr>
              <w:t>3</w:t>
            </w:r>
            <w:r w:rsidRPr="00A70727">
              <w:t>)</w:t>
            </w:r>
          </w:p>
        </w:tc>
      </w:tr>
      <w:tr w:rsidR="00DF4E42" w:rsidRPr="00A70727" w14:paraId="0CAD5CE4" w14:textId="77777777" w:rsidTr="0063145F">
        <w:trPr>
          <w:cantSplit/>
        </w:trPr>
        <w:tc>
          <w:tcPr>
            <w:tcW w:w="1200" w:type="dxa"/>
          </w:tcPr>
          <w:p w14:paraId="2E8B4A7C" w14:textId="77777777" w:rsidR="00DF4E42" w:rsidRPr="00A70727" w:rsidRDefault="00DF4E42" w:rsidP="0063145F">
            <w:pPr>
              <w:pStyle w:val="TableText10"/>
            </w:pPr>
            <w:r w:rsidRPr="00A70727">
              <w:t>12</w:t>
            </w:r>
          </w:p>
        </w:tc>
        <w:tc>
          <w:tcPr>
            <w:tcW w:w="3762" w:type="dxa"/>
          </w:tcPr>
          <w:p w14:paraId="30B534F0" w14:textId="77777777" w:rsidR="00DF4E42" w:rsidRPr="00A70727" w:rsidRDefault="00F87207" w:rsidP="0063145F">
            <w:pPr>
              <w:pStyle w:val="TableText10"/>
            </w:pPr>
            <w:r w:rsidRPr="00A70727">
              <w:t>h</w:t>
            </w:r>
            <w:r w:rsidR="00DF4E42" w:rsidRPr="00A70727">
              <w:t>ydrofluorocarbon-</w:t>
            </w:r>
            <w:r w:rsidR="00A82A25" w:rsidRPr="00A70727">
              <w:t>143</w:t>
            </w:r>
          </w:p>
        </w:tc>
        <w:tc>
          <w:tcPr>
            <w:tcW w:w="2551" w:type="dxa"/>
          </w:tcPr>
          <w:p w14:paraId="32BCB660" w14:textId="77777777" w:rsidR="00DF4E42" w:rsidRPr="00A70727" w:rsidRDefault="00D51C70" w:rsidP="0063145F">
            <w:pPr>
              <w:pStyle w:val="TableText10"/>
            </w:pPr>
            <w:r w:rsidRPr="00A70727">
              <w:t>C</w:t>
            </w:r>
            <w:r w:rsidRPr="00A70727">
              <w:rPr>
                <w:vertAlign w:val="subscript"/>
              </w:rPr>
              <w:t>2</w:t>
            </w:r>
            <w:r w:rsidRPr="00A70727">
              <w:t>H</w:t>
            </w:r>
            <w:r w:rsidRPr="00A70727">
              <w:rPr>
                <w:vertAlign w:val="subscript"/>
              </w:rPr>
              <w:t>3</w:t>
            </w:r>
            <w:r w:rsidRPr="00A70727">
              <w:t>F</w:t>
            </w:r>
            <w:r w:rsidRPr="00A70727">
              <w:rPr>
                <w:vertAlign w:val="subscript"/>
              </w:rPr>
              <w:t xml:space="preserve">3 </w:t>
            </w:r>
            <w:r w:rsidRPr="00A70727">
              <w:t>(CHF</w:t>
            </w:r>
            <w:r w:rsidRPr="00A70727">
              <w:rPr>
                <w:vertAlign w:val="subscript"/>
              </w:rPr>
              <w:t>2</w:t>
            </w:r>
            <w:r w:rsidRPr="00A70727">
              <w:t>CH</w:t>
            </w:r>
            <w:r w:rsidRPr="00A70727">
              <w:rPr>
                <w:vertAlign w:val="subscript"/>
              </w:rPr>
              <w:t>2</w:t>
            </w:r>
            <w:r w:rsidRPr="00A70727">
              <w:t>F)</w:t>
            </w:r>
          </w:p>
        </w:tc>
      </w:tr>
      <w:tr w:rsidR="00DF4E42" w:rsidRPr="00A70727" w14:paraId="53F9248B" w14:textId="77777777" w:rsidTr="0063145F">
        <w:trPr>
          <w:cantSplit/>
        </w:trPr>
        <w:tc>
          <w:tcPr>
            <w:tcW w:w="1200" w:type="dxa"/>
          </w:tcPr>
          <w:p w14:paraId="71D14C66" w14:textId="77777777" w:rsidR="00DF4E42" w:rsidRPr="00A70727" w:rsidRDefault="00DF4E42" w:rsidP="0063145F">
            <w:pPr>
              <w:pStyle w:val="TableText10"/>
            </w:pPr>
            <w:r w:rsidRPr="00A70727">
              <w:t>13</w:t>
            </w:r>
          </w:p>
        </w:tc>
        <w:tc>
          <w:tcPr>
            <w:tcW w:w="3762" w:type="dxa"/>
          </w:tcPr>
          <w:p w14:paraId="056CE064" w14:textId="77777777" w:rsidR="00DF4E42" w:rsidRPr="00A70727" w:rsidRDefault="00F87207" w:rsidP="0063145F">
            <w:pPr>
              <w:pStyle w:val="TableText10"/>
            </w:pPr>
            <w:r w:rsidRPr="00A70727">
              <w:t>h</w:t>
            </w:r>
            <w:r w:rsidR="00DF4E42" w:rsidRPr="00A70727">
              <w:t>ydrofluorocarbon-</w:t>
            </w:r>
            <w:r w:rsidR="00A82A25" w:rsidRPr="00A70727">
              <w:t>143a</w:t>
            </w:r>
          </w:p>
        </w:tc>
        <w:tc>
          <w:tcPr>
            <w:tcW w:w="2551" w:type="dxa"/>
          </w:tcPr>
          <w:p w14:paraId="3CE90F34" w14:textId="77777777" w:rsidR="00DF4E42" w:rsidRPr="00A70727" w:rsidRDefault="00D51C70" w:rsidP="0063145F">
            <w:pPr>
              <w:pStyle w:val="TableText10"/>
            </w:pPr>
            <w:r w:rsidRPr="00A70727">
              <w:t>C</w:t>
            </w:r>
            <w:r w:rsidRPr="00A70727">
              <w:rPr>
                <w:vertAlign w:val="subscript"/>
              </w:rPr>
              <w:t>2</w:t>
            </w:r>
            <w:r w:rsidRPr="00A70727">
              <w:t>H</w:t>
            </w:r>
            <w:r w:rsidRPr="00A70727">
              <w:rPr>
                <w:vertAlign w:val="subscript"/>
              </w:rPr>
              <w:t>3</w:t>
            </w:r>
            <w:r w:rsidRPr="00A70727">
              <w:t>F</w:t>
            </w:r>
            <w:r w:rsidRPr="00A70727">
              <w:rPr>
                <w:vertAlign w:val="subscript"/>
              </w:rPr>
              <w:t xml:space="preserve">3 </w:t>
            </w:r>
            <w:r w:rsidRPr="00A70727">
              <w:t>(CF</w:t>
            </w:r>
            <w:r w:rsidRPr="00A70727">
              <w:rPr>
                <w:vertAlign w:val="subscript"/>
              </w:rPr>
              <w:t>3</w:t>
            </w:r>
            <w:r w:rsidRPr="00A70727">
              <w:t>CH</w:t>
            </w:r>
            <w:r w:rsidRPr="00A70727">
              <w:rPr>
                <w:vertAlign w:val="subscript"/>
              </w:rPr>
              <w:t>3</w:t>
            </w:r>
            <w:r w:rsidRPr="00A70727">
              <w:t>)</w:t>
            </w:r>
          </w:p>
        </w:tc>
      </w:tr>
      <w:tr w:rsidR="00DF4E42" w:rsidRPr="00A70727" w14:paraId="318CC777" w14:textId="77777777" w:rsidTr="0063145F">
        <w:trPr>
          <w:cantSplit/>
        </w:trPr>
        <w:tc>
          <w:tcPr>
            <w:tcW w:w="1200" w:type="dxa"/>
          </w:tcPr>
          <w:p w14:paraId="17FBBC7E" w14:textId="77777777" w:rsidR="00DF4E42" w:rsidRPr="00A70727" w:rsidRDefault="00DF4E42" w:rsidP="0063145F">
            <w:pPr>
              <w:pStyle w:val="TableText10"/>
            </w:pPr>
            <w:r w:rsidRPr="00A70727">
              <w:t>14</w:t>
            </w:r>
          </w:p>
        </w:tc>
        <w:tc>
          <w:tcPr>
            <w:tcW w:w="3762" w:type="dxa"/>
          </w:tcPr>
          <w:p w14:paraId="2F7AF901" w14:textId="77777777" w:rsidR="00DF4E42" w:rsidRPr="00A70727" w:rsidRDefault="00F87207" w:rsidP="0063145F">
            <w:pPr>
              <w:pStyle w:val="TableText10"/>
            </w:pPr>
            <w:r w:rsidRPr="00A70727">
              <w:t>h</w:t>
            </w:r>
            <w:r w:rsidR="00DF4E42" w:rsidRPr="00A70727">
              <w:t>ydrofluorocarbon-</w:t>
            </w:r>
            <w:r w:rsidR="00A82A25" w:rsidRPr="00A70727">
              <w:t>152a</w:t>
            </w:r>
          </w:p>
        </w:tc>
        <w:tc>
          <w:tcPr>
            <w:tcW w:w="2551" w:type="dxa"/>
          </w:tcPr>
          <w:p w14:paraId="1BAF5CEE" w14:textId="77777777" w:rsidR="00DF4E42" w:rsidRPr="00A70727" w:rsidRDefault="00A44ABA" w:rsidP="0063145F">
            <w:pPr>
              <w:pStyle w:val="TableText10"/>
            </w:pPr>
            <w:r w:rsidRPr="00A70727">
              <w:t>C</w:t>
            </w:r>
            <w:r w:rsidRPr="00A70727">
              <w:rPr>
                <w:vertAlign w:val="subscript"/>
              </w:rPr>
              <w:t>2</w:t>
            </w:r>
            <w:r w:rsidRPr="00A70727">
              <w:t>H</w:t>
            </w:r>
            <w:r w:rsidRPr="00A70727">
              <w:rPr>
                <w:vertAlign w:val="subscript"/>
              </w:rPr>
              <w:t>4</w:t>
            </w:r>
            <w:r w:rsidRPr="00A70727">
              <w:t>F</w:t>
            </w:r>
            <w:r w:rsidRPr="00A70727">
              <w:rPr>
                <w:vertAlign w:val="subscript"/>
              </w:rPr>
              <w:t xml:space="preserve">2 </w:t>
            </w:r>
            <w:r w:rsidRPr="00A70727">
              <w:t>(CH</w:t>
            </w:r>
            <w:r w:rsidRPr="00A70727">
              <w:rPr>
                <w:vertAlign w:val="subscript"/>
              </w:rPr>
              <w:t>3</w:t>
            </w:r>
            <w:r w:rsidRPr="00A70727">
              <w:t>CHF</w:t>
            </w:r>
            <w:r w:rsidRPr="00A70727">
              <w:rPr>
                <w:vertAlign w:val="subscript"/>
              </w:rPr>
              <w:t>2</w:t>
            </w:r>
            <w:r w:rsidRPr="00A70727">
              <w:t>)</w:t>
            </w:r>
          </w:p>
        </w:tc>
      </w:tr>
      <w:tr w:rsidR="00DF4E42" w:rsidRPr="00A70727" w14:paraId="14C903ED" w14:textId="77777777" w:rsidTr="0063145F">
        <w:trPr>
          <w:cantSplit/>
        </w:trPr>
        <w:tc>
          <w:tcPr>
            <w:tcW w:w="1200" w:type="dxa"/>
          </w:tcPr>
          <w:p w14:paraId="00CCF222" w14:textId="77777777" w:rsidR="00DF4E42" w:rsidRPr="00A70727" w:rsidRDefault="00DF4E42" w:rsidP="0063145F">
            <w:pPr>
              <w:pStyle w:val="TableText10"/>
            </w:pPr>
            <w:r w:rsidRPr="00A70727">
              <w:t>15</w:t>
            </w:r>
          </w:p>
        </w:tc>
        <w:tc>
          <w:tcPr>
            <w:tcW w:w="3762" w:type="dxa"/>
          </w:tcPr>
          <w:p w14:paraId="5171A3EB" w14:textId="77777777" w:rsidR="00DF4E42" w:rsidRPr="00A70727" w:rsidRDefault="00F87207" w:rsidP="0063145F">
            <w:pPr>
              <w:pStyle w:val="TableText10"/>
            </w:pPr>
            <w:r w:rsidRPr="00A70727">
              <w:t>h</w:t>
            </w:r>
            <w:r w:rsidR="00DF4E42" w:rsidRPr="00A70727">
              <w:t>ydrofluorocarbon-</w:t>
            </w:r>
            <w:r w:rsidR="00A82A25" w:rsidRPr="00A70727">
              <w:t>227ea</w:t>
            </w:r>
          </w:p>
        </w:tc>
        <w:tc>
          <w:tcPr>
            <w:tcW w:w="2551" w:type="dxa"/>
          </w:tcPr>
          <w:p w14:paraId="0FAA569A" w14:textId="77777777" w:rsidR="00DF4E42" w:rsidRPr="00A70727" w:rsidRDefault="00B25A9D" w:rsidP="0063145F">
            <w:pPr>
              <w:pStyle w:val="TableText10"/>
            </w:pPr>
            <w:r w:rsidRPr="00A70727">
              <w:t>C</w:t>
            </w:r>
            <w:r w:rsidRPr="00A70727">
              <w:rPr>
                <w:vertAlign w:val="subscript"/>
              </w:rPr>
              <w:t>3</w:t>
            </w:r>
            <w:r w:rsidRPr="00A70727">
              <w:t>HF</w:t>
            </w:r>
            <w:r w:rsidRPr="00A70727">
              <w:rPr>
                <w:vertAlign w:val="subscript"/>
              </w:rPr>
              <w:t>7</w:t>
            </w:r>
          </w:p>
        </w:tc>
      </w:tr>
      <w:tr w:rsidR="00DF4E42" w:rsidRPr="00A70727" w14:paraId="78923C5B" w14:textId="77777777" w:rsidTr="0063145F">
        <w:trPr>
          <w:cantSplit/>
        </w:trPr>
        <w:tc>
          <w:tcPr>
            <w:tcW w:w="1200" w:type="dxa"/>
          </w:tcPr>
          <w:p w14:paraId="7EA8547D" w14:textId="77777777" w:rsidR="00DF4E42" w:rsidRPr="00A70727" w:rsidRDefault="00DF4E42" w:rsidP="0063145F">
            <w:pPr>
              <w:pStyle w:val="TableText10"/>
            </w:pPr>
            <w:r w:rsidRPr="00A70727">
              <w:t>16</w:t>
            </w:r>
          </w:p>
        </w:tc>
        <w:tc>
          <w:tcPr>
            <w:tcW w:w="3762" w:type="dxa"/>
          </w:tcPr>
          <w:p w14:paraId="1ABE44DC" w14:textId="77777777" w:rsidR="00DF4E42" w:rsidRPr="00A70727" w:rsidRDefault="00F87207" w:rsidP="0063145F">
            <w:pPr>
              <w:pStyle w:val="TableText10"/>
            </w:pPr>
            <w:r w:rsidRPr="00A70727">
              <w:t>h</w:t>
            </w:r>
            <w:r w:rsidR="00DF4E42" w:rsidRPr="00A70727">
              <w:t>ydrofluorocarbon-</w:t>
            </w:r>
            <w:r w:rsidR="00A82A25" w:rsidRPr="00A70727">
              <w:t>236fa</w:t>
            </w:r>
          </w:p>
        </w:tc>
        <w:tc>
          <w:tcPr>
            <w:tcW w:w="2551" w:type="dxa"/>
          </w:tcPr>
          <w:p w14:paraId="106472BB" w14:textId="77777777" w:rsidR="00DF4E42" w:rsidRPr="00A70727" w:rsidRDefault="00B25A9D" w:rsidP="0063145F">
            <w:pPr>
              <w:pStyle w:val="TableText10"/>
            </w:pPr>
            <w:r w:rsidRPr="00A70727">
              <w:t>C</w:t>
            </w:r>
            <w:r w:rsidRPr="00A70727">
              <w:rPr>
                <w:vertAlign w:val="subscript"/>
              </w:rPr>
              <w:t>3</w:t>
            </w:r>
            <w:r w:rsidRPr="00A70727">
              <w:t>H</w:t>
            </w:r>
            <w:r w:rsidRPr="00A70727">
              <w:rPr>
                <w:vertAlign w:val="subscript"/>
              </w:rPr>
              <w:t>2</w:t>
            </w:r>
            <w:r w:rsidRPr="00A70727">
              <w:t>F</w:t>
            </w:r>
            <w:r w:rsidRPr="00A70727">
              <w:rPr>
                <w:vertAlign w:val="subscript"/>
              </w:rPr>
              <w:t>6</w:t>
            </w:r>
          </w:p>
        </w:tc>
      </w:tr>
      <w:tr w:rsidR="00DF4E42" w:rsidRPr="00A70727" w14:paraId="6301062F" w14:textId="77777777" w:rsidTr="0063145F">
        <w:trPr>
          <w:cantSplit/>
        </w:trPr>
        <w:tc>
          <w:tcPr>
            <w:tcW w:w="1200" w:type="dxa"/>
          </w:tcPr>
          <w:p w14:paraId="1D2279C1" w14:textId="77777777" w:rsidR="00DF4E42" w:rsidRPr="00A70727" w:rsidRDefault="00DF4E42" w:rsidP="0063145F">
            <w:pPr>
              <w:pStyle w:val="TableText10"/>
            </w:pPr>
            <w:r w:rsidRPr="00A70727">
              <w:t>17</w:t>
            </w:r>
          </w:p>
        </w:tc>
        <w:tc>
          <w:tcPr>
            <w:tcW w:w="3762" w:type="dxa"/>
          </w:tcPr>
          <w:p w14:paraId="4EA59CFB" w14:textId="77777777" w:rsidR="00DF4E42" w:rsidRPr="00A70727" w:rsidRDefault="00F87207" w:rsidP="0063145F">
            <w:pPr>
              <w:pStyle w:val="TableText10"/>
            </w:pPr>
            <w:r w:rsidRPr="00A70727">
              <w:t>h</w:t>
            </w:r>
            <w:r w:rsidR="00DF4E42" w:rsidRPr="00A70727">
              <w:t>ydrofluorocarbon-</w:t>
            </w:r>
            <w:r w:rsidR="00A82A25" w:rsidRPr="00A70727">
              <w:t>245ca</w:t>
            </w:r>
          </w:p>
        </w:tc>
        <w:tc>
          <w:tcPr>
            <w:tcW w:w="2551" w:type="dxa"/>
          </w:tcPr>
          <w:p w14:paraId="4284280B" w14:textId="77777777" w:rsidR="00DF4E42" w:rsidRPr="00A70727" w:rsidRDefault="00586AAB" w:rsidP="0063145F">
            <w:pPr>
              <w:pStyle w:val="TableText10"/>
            </w:pPr>
            <w:r w:rsidRPr="00A70727">
              <w:t>C</w:t>
            </w:r>
            <w:r w:rsidRPr="00A70727">
              <w:rPr>
                <w:vertAlign w:val="subscript"/>
              </w:rPr>
              <w:t>3</w:t>
            </w:r>
            <w:r w:rsidRPr="00A70727">
              <w:t>H</w:t>
            </w:r>
            <w:r w:rsidRPr="00A70727">
              <w:rPr>
                <w:vertAlign w:val="subscript"/>
              </w:rPr>
              <w:t>3</w:t>
            </w:r>
            <w:r w:rsidRPr="00A70727">
              <w:t>F</w:t>
            </w:r>
            <w:r w:rsidRPr="00A70727">
              <w:rPr>
                <w:vertAlign w:val="subscript"/>
              </w:rPr>
              <w:t>5</w:t>
            </w:r>
          </w:p>
        </w:tc>
      </w:tr>
      <w:tr w:rsidR="00DF4E42" w:rsidRPr="00A70727" w14:paraId="42404C4B" w14:textId="77777777" w:rsidTr="0063145F">
        <w:trPr>
          <w:cantSplit/>
        </w:trPr>
        <w:tc>
          <w:tcPr>
            <w:tcW w:w="1200" w:type="dxa"/>
          </w:tcPr>
          <w:p w14:paraId="39573143" w14:textId="77777777" w:rsidR="00DF4E42" w:rsidRPr="00A70727" w:rsidRDefault="00DF4E42" w:rsidP="0063145F">
            <w:pPr>
              <w:pStyle w:val="TableText10"/>
            </w:pPr>
            <w:r w:rsidRPr="00A70727">
              <w:t>18</w:t>
            </w:r>
          </w:p>
        </w:tc>
        <w:tc>
          <w:tcPr>
            <w:tcW w:w="3762" w:type="dxa"/>
          </w:tcPr>
          <w:p w14:paraId="6109984D" w14:textId="77777777" w:rsidR="00DF4E42" w:rsidRPr="00A70727" w:rsidRDefault="00F87207" w:rsidP="0063145F">
            <w:pPr>
              <w:pStyle w:val="TableText10"/>
            </w:pPr>
            <w:r w:rsidRPr="00A70727">
              <w:t>p</w:t>
            </w:r>
            <w:r w:rsidR="00E86DE1" w:rsidRPr="00A70727">
              <w:t>erfluoromethane (tetrafluoromethane)</w:t>
            </w:r>
          </w:p>
        </w:tc>
        <w:tc>
          <w:tcPr>
            <w:tcW w:w="2551" w:type="dxa"/>
          </w:tcPr>
          <w:p w14:paraId="4824AE52" w14:textId="77777777" w:rsidR="00DF4E42" w:rsidRPr="00A70727" w:rsidRDefault="007677D5" w:rsidP="0063145F">
            <w:pPr>
              <w:pStyle w:val="TableText10"/>
            </w:pPr>
            <w:r w:rsidRPr="00A70727">
              <w:t>CF</w:t>
            </w:r>
            <w:r w:rsidRPr="00A70727">
              <w:rPr>
                <w:vertAlign w:val="subscript"/>
              </w:rPr>
              <w:t>4</w:t>
            </w:r>
          </w:p>
        </w:tc>
      </w:tr>
      <w:tr w:rsidR="00DF4E42" w:rsidRPr="00A70727" w14:paraId="1BB78276" w14:textId="77777777" w:rsidTr="0063145F">
        <w:trPr>
          <w:cantSplit/>
        </w:trPr>
        <w:tc>
          <w:tcPr>
            <w:tcW w:w="1200" w:type="dxa"/>
          </w:tcPr>
          <w:p w14:paraId="37BB9E2E" w14:textId="77777777" w:rsidR="00DF4E42" w:rsidRPr="00A70727" w:rsidRDefault="00DF4E42" w:rsidP="0063145F">
            <w:pPr>
              <w:pStyle w:val="TableText10"/>
            </w:pPr>
            <w:r w:rsidRPr="00A70727">
              <w:t>19</w:t>
            </w:r>
          </w:p>
        </w:tc>
        <w:tc>
          <w:tcPr>
            <w:tcW w:w="3762" w:type="dxa"/>
          </w:tcPr>
          <w:p w14:paraId="33B028BF" w14:textId="77777777" w:rsidR="00E86DE1" w:rsidRPr="00A70727" w:rsidRDefault="00F87207" w:rsidP="0063145F">
            <w:pPr>
              <w:pStyle w:val="TableText10"/>
            </w:pPr>
            <w:r w:rsidRPr="00A70727">
              <w:t>p</w:t>
            </w:r>
            <w:r w:rsidR="00E86DE1" w:rsidRPr="00A70727">
              <w:t>erfluoroethane</w:t>
            </w:r>
            <w:r w:rsidR="000B0D05" w:rsidRPr="00A70727">
              <w:t xml:space="preserve"> </w:t>
            </w:r>
            <w:r w:rsidR="00E86DE1" w:rsidRPr="00A70727">
              <w:t>(hexafluoroethane)</w:t>
            </w:r>
          </w:p>
        </w:tc>
        <w:tc>
          <w:tcPr>
            <w:tcW w:w="2551" w:type="dxa"/>
          </w:tcPr>
          <w:p w14:paraId="0817FFA8" w14:textId="77777777" w:rsidR="00DF4E42" w:rsidRPr="00A70727" w:rsidRDefault="007677D5" w:rsidP="0063145F">
            <w:pPr>
              <w:pStyle w:val="TableText10"/>
            </w:pPr>
            <w:r w:rsidRPr="00A70727">
              <w:t>C</w:t>
            </w:r>
            <w:r w:rsidRPr="00A70727">
              <w:rPr>
                <w:vertAlign w:val="subscript"/>
              </w:rPr>
              <w:t>2</w:t>
            </w:r>
            <w:r w:rsidRPr="00A70727">
              <w:t>F</w:t>
            </w:r>
            <w:r w:rsidRPr="00A70727">
              <w:rPr>
                <w:vertAlign w:val="subscript"/>
              </w:rPr>
              <w:t>6</w:t>
            </w:r>
          </w:p>
        </w:tc>
      </w:tr>
      <w:tr w:rsidR="00DF4E42" w:rsidRPr="00A70727" w14:paraId="1B8432AB" w14:textId="77777777" w:rsidTr="0063145F">
        <w:trPr>
          <w:cantSplit/>
        </w:trPr>
        <w:tc>
          <w:tcPr>
            <w:tcW w:w="1200" w:type="dxa"/>
          </w:tcPr>
          <w:p w14:paraId="6A14A5B5" w14:textId="77777777" w:rsidR="00DF4E42" w:rsidRPr="00A70727" w:rsidRDefault="00DF4E42" w:rsidP="0063145F">
            <w:pPr>
              <w:pStyle w:val="TableText10"/>
            </w:pPr>
            <w:r w:rsidRPr="00A70727">
              <w:t>20</w:t>
            </w:r>
          </w:p>
        </w:tc>
        <w:tc>
          <w:tcPr>
            <w:tcW w:w="3762" w:type="dxa"/>
          </w:tcPr>
          <w:p w14:paraId="3525FD7A" w14:textId="77777777" w:rsidR="00DF4E42" w:rsidRPr="00A70727" w:rsidRDefault="00F87207" w:rsidP="0063145F">
            <w:pPr>
              <w:pStyle w:val="TableText10"/>
            </w:pPr>
            <w:r w:rsidRPr="00A70727">
              <w:t>p</w:t>
            </w:r>
            <w:r w:rsidR="00E86DE1" w:rsidRPr="00A70727">
              <w:t>erfluoropropane</w:t>
            </w:r>
          </w:p>
        </w:tc>
        <w:tc>
          <w:tcPr>
            <w:tcW w:w="2551" w:type="dxa"/>
          </w:tcPr>
          <w:p w14:paraId="0D79FA4E" w14:textId="77777777" w:rsidR="00DF4E42" w:rsidRPr="00A70727" w:rsidRDefault="007677D5" w:rsidP="0063145F">
            <w:pPr>
              <w:pStyle w:val="TableText10"/>
            </w:pPr>
            <w:r w:rsidRPr="00A70727">
              <w:t>C</w:t>
            </w:r>
            <w:r w:rsidRPr="00A70727">
              <w:rPr>
                <w:vertAlign w:val="subscript"/>
              </w:rPr>
              <w:t>3</w:t>
            </w:r>
            <w:r w:rsidRPr="00A70727">
              <w:t>F</w:t>
            </w:r>
            <w:r w:rsidRPr="00A70727">
              <w:rPr>
                <w:vertAlign w:val="subscript"/>
              </w:rPr>
              <w:t>8</w:t>
            </w:r>
          </w:p>
        </w:tc>
      </w:tr>
      <w:tr w:rsidR="00DF4E42" w:rsidRPr="00A70727" w14:paraId="54879803" w14:textId="77777777" w:rsidTr="0063145F">
        <w:trPr>
          <w:cantSplit/>
        </w:trPr>
        <w:tc>
          <w:tcPr>
            <w:tcW w:w="1200" w:type="dxa"/>
          </w:tcPr>
          <w:p w14:paraId="399883AB" w14:textId="77777777" w:rsidR="00DF4E42" w:rsidRPr="00A70727" w:rsidRDefault="00DF4E42" w:rsidP="0063145F">
            <w:pPr>
              <w:pStyle w:val="TableText10"/>
            </w:pPr>
            <w:r w:rsidRPr="00A70727">
              <w:t>21</w:t>
            </w:r>
          </w:p>
        </w:tc>
        <w:tc>
          <w:tcPr>
            <w:tcW w:w="3762" w:type="dxa"/>
          </w:tcPr>
          <w:p w14:paraId="2AFFFDC8" w14:textId="77777777" w:rsidR="00DF4E42" w:rsidRPr="00A70727" w:rsidRDefault="00F87207" w:rsidP="0063145F">
            <w:pPr>
              <w:pStyle w:val="TableText10"/>
            </w:pPr>
            <w:r w:rsidRPr="00A70727">
              <w:t>p</w:t>
            </w:r>
            <w:r w:rsidR="00E86DE1" w:rsidRPr="00A70727">
              <w:t>erfluorobutane</w:t>
            </w:r>
          </w:p>
        </w:tc>
        <w:tc>
          <w:tcPr>
            <w:tcW w:w="2551" w:type="dxa"/>
          </w:tcPr>
          <w:p w14:paraId="39B7A026" w14:textId="77777777" w:rsidR="00DF4E42" w:rsidRPr="00A70727" w:rsidRDefault="007677D5" w:rsidP="0063145F">
            <w:pPr>
              <w:pStyle w:val="TableText10"/>
            </w:pPr>
            <w:r w:rsidRPr="00A70727">
              <w:t>C</w:t>
            </w:r>
            <w:r w:rsidRPr="00A70727">
              <w:rPr>
                <w:vertAlign w:val="subscript"/>
              </w:rPr>
              <w:t>4</w:t>
            </w:r>
            <w:r w:rsidRPr="00A70727">
              <w:t>F</w:t>
            </w:r>
            <w:r w:rsidRPr="00A70727">
              <w:rPr>
                <w:vertAlign w:val="subscript"/>
              </w:rPr>
              <w:t>10</w:t>
            </w:r>
          </w:p>
        </w:tc>
      </w:tr>
      <w:tr w:rsidR="00DF4E42" w:rsidRPr="00A70727" w14:paraId="2FAD489A" w14:textId="77777777" w:rsidTr="0063145F">
        <w:trPr>
          <w:cantSplit/>
        </w:trPr>
        <w:tc>
          <w:tcPr>
            <w:tcW w:w="1200" w:type="dxa"/>
          </w:tcPr>
          <w:p w14:paraId="70DF8C7E" w14:textId="77777777" w:rsidR="00DF4E42" w:rsidRPr="00A70727" w:rsidRDefault="00DF4E42" w:rsidP="0063145F">
            <w:pPr>
              <w:pStyle w:val="TableText10"/>
            </w:pPr>
            <w:r w:rsidRPr="00A70727">
              <w:t>22</w:t>
            </w:r>
          </w:p>
        </w:tc>
        <w:tc>
          <w:tcPr>
            <w:tcW w:w="3762" w:type="dxa"/>
          </w:tcPr>
          <w:p w14:paraId="4B1DC312" w14:textId="77777777" w:rsidR="00DF4E42" w:rsidRPr="00A70727" w:rsidRDefault="00F87207" w:rsidP="0063145F">
            <w:pPr>
              <w:pStyle w:val="TableText10"/>
            </w:pPr>
            <w:r w:rsidRPr="00A70727">
              <w:t>p</w:t>
            </w:r>
            <w:r w:rsidR="00E86DE1" w:rsidRPr="00A70727">
              <w:t>erfluorocyclobutane</w:t>
            </w:r>
          </w:p>
        </w:tc>
        <w:tc>
          <w:tcPr>
            <w:tcW w:w="2551" w:type="dxa"/>
          </w:tcPr>
          <w:p w14:paraId="4FD168C6" w14:textId="77777777" w:rsidR="00DF4E42" w:rsidRPr="00A70727" w:rsidRDefault="007677D5" w:rsidP="0063145F">
            <w:pPr>
              <w:pStyle w:val="TableText10"/>
            </w:pPr>
            <w:r w:rsidRPr="00A70727">
              <w:t>c-C</w:t>
            </w:r>
            <w:r w:rsidRPr="00A70727">
              <w:rPr>
                <w:vertAlign w:val="subscript"/>
              </w:rPr>
              <w:t>4</w:t>
            </w:r>
            <w:r w:rsidRPr="00A70727">
              <w:t>F</w:t>
            </w:r>
            <w:r w:rsidRPr="00A70727">
              <w:rPr>
                <w:vertAlign w:val="subscript"/>
              </w:rPr>
              <w:t>8</w:t>
            </w:r>
          </w:p>
        </w:tc>
      </w:tr>
      <w:tr w:rsidR="00DF4E42" w:rsidRPr="00A70727" w14:paraId="10E10313" w14:textId="77777777" w:rsidTr="0063145F">
        <w:trPr>
          <w:cantSplit/>
        </w:trPr>
        <w:tc>
          <w:tcPr>
            <w:tcW w:w="1200" w:type="dxa"/>
          </w:tcPr>
          <w:p w14:paraId="25C6F92A" w14:textId="77777777" w:rsidR="00DF4E42" w:rsidRPr="00A70727" w:rsidRDefault="00DF4E42" w:rsidP="0063145F">
            <w:pPr>
              <w:pStyle w:val="TableText10"/>
            </w:pPr>
            <w:r w:rsidRPr="00A70727">
              <w:lastRenderedPageBreak/>
              <w:t>23</w:t>
            </w:r>
          </w:p>
        </w:tc>
        <w:tc>
          <w:tcPr>
            <w:tcW w:w="3762" w:type="dxa"/>
          </w:tcPr>
          <w:p w14:paraId="5D518318" w14:textId="77777777" w:rsidR="00DF4E42" w:rsidRPr="00A70727" w:rsidRDefault="00F87207" w:rsidP="0063145F">
            <w:pPr>
              <w:pStyle w:val="TableText10"/>
            </w:pPr>
            <w:r w:rsidRPr="00A70727">
              <w:t>p</w:t>
            </w:r>
            <w:r w:rsidR="00E86DE1" w:rsidRPr="00A70727">
              <w:t>erfluoropentane</w:t>
            </w:r>
          </w:p>
        </w:tc>
        <w:tc>
          <w:tcPr>
            <w:tcW w:w="2551" w:type="dxa"/>
          </w:tcPr>
          <w:p w14:paraId="1B1F0A76" w14:textId="77777777" w:rsidR="00DF4E42" w:rsidRPr="00A70727" w:rsidRDefault="007677D5" w:rsidP="0063145F">
            <w:pPr>
              <w:pStyle w:val="TableText10"/>
            </w:pPr>
            <w:r w:rsidRPr="00A70727">
              <w:t>C</w:t>
            </w:r>
            <w:r w:rsidRPr="00A70727">
              <w:rPr>
                <w:vertAlign w:val="subscript"/>
              </w:rPr>
              <w:t>5</w:t>
            </w:r>
            <w:r w:rsidRPr="00A70727">
              <w:t>F</w:t>
            </w:r>
            <w:r w:rsidRPr="00A70727">
              <w:rPr>
                <w:vertAlign w:val="subscript"/>
              </w:rPr>
              <w:t>12</w:t>
            </w:r>
          </w:p>
        </w:tc>
      </w:tr>
      <w:tr w:rsidR="00DF4E42" w:rsidRPr="00A70727" w14:paraId="7719F544" w14:textId="77777777" w:rsidTr="0063145F">
        <w:trPr>
          <w:cantSplit/>
        </w:trPr>
        <w:tc>
          <w:tcPr>
            <w:tcW w:w="1200" w:type="dxa"/>
          </w:tcPr>
          <w:p w14:paraId="233F97D7" w14:textId="77777777" w:rsidR="00DF4E42" w:rsidRPr="00A70727" w:rsidRDefault="00DF4E42" w:rsidP="0063145F">
            <w:pPr>
              <w:pStyle w:val="TableText10"/>
            </w:pPr>
            <w:r w:rsidRPr="00A70727">
              <w:t>24</w:t>
            </w:r>
          </w:p>
        </w:tc>
        <w:tc>
          <w:tcPr>
            <w:tcW w:w="3762" w:type="dxa"/>
          </w:tcPr>
          <w:p w14:paraId="59B0E5D3" w14:textId="77777777" w:rsidR="00DF4E42" w:rsidRPr="00A70727" w:rsidRDefault="00F87207" w:rsidP="0063145F">
            <w:pPr>
              <w:pStyle w:val="TableText10"/>
            </w:pPr>
            <w:r w:rsidRPr="00A70727">
              <w:t>p</w:t>
            </w:r>
            <w:r w:rsidR="00E86DE1" w:rsidRPr="00A70727">
              <w:t>erfluorohexane</w:t>
            </w:r>
          </w:p>
        </w:tc>
        <w:tc>
          <w:tcPr>
            <w:tcW w:w="2551" w:type="dxa"/>
          </w:tcPr>
          <w:p w14:paraId="726DBDDE" w14:textId="77777777" w:rsidR="00DF4E42" w:rsidRPr="00A70727" w:rsidRDefault="007677D5" w:rsidP="0063145F">
            <w:pPr>
              <w:pStyle w:val="TableText10"/>
            </w:pPr>
            <w:r w:rsidRPr="00A70727">
              <w:t>C</w:t>
            </w:r>
            <w:r w:rsidRPr="00A70727">
              <w:rPr>
                <w:vertAlign w:val="subscript"/>
              </w:rPr>
              <w:t>6</w:t>
            </w:r>
            <w:r w:rsidRPr="00A70727">
              <w:t>F</w:t>
            </w:r>
            <w:r w:rsidRPr="00A70727">
              <w:rPr>
                <w:vertAlign w:val="subscript"/>
              </w:rPr>
              <w:t>14</w:t>
            </w:r>
          </w:p>
        </w:tc>
      </w:tr>
    </w:tbl>
    <w:p w14:paraId="39E32937" w14:textId="77777777" w:rsidR="00A22F4B" w:rsidRDefault="00A22F4B">
      <w:pPr>
        <w:pStyle w:val="03Schedule"/>
        <w:sectPr w:rsidR="00A22F4B" w:rsidSect="000163E4">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cols w:space="720"/>
          <w:docGrid w:linePitch="326"/>
        </w:sectPr>
      </w:pPr>
    </w:p>
    <w:p w14:paraId="5AB0F207" w14:textId="77777777" w:rsidR="006C2AE4" w:rsidRPr="00A70727" w:rsidRDefault="006C2AE4" w:rsidP="002A66DE">
      <w:pPr>
        <w:pStyle w:val="PageBreak"/>
        <w:suppressLineNumbers/>
      </w:pPr>
      <w:r w:rsidRPr="00A70727">
        <w:br w:type="page"/>
      </w:r>
    </w:p>
    <w:p w14:paraId="5141E895" w14:textId="77777777" w:rsidR="00A5205D" w:rsidRPr="00A70727" w:rsidRDefault="006C2AE4" w:rsidP="006C2AE4">
      <w:pPr>
        <w:pStyle w:val="Dict-Heading"/>
      </w:pPr>
      <w:bookmarkStart w:id="106" w:name="_Toc58851265"/>
      <w:r w:rsidRPr="00A70727">
        <w:lastRenderedPageBreak/>
        <w:t>Dictionary</w:t>
      </w:r>
      <w:bookmarkEnd w:id="106"/>
    </w:p>
    <w:p w14:paraId="68848780" w14:textId="77777777" w:rsidR="00A5205D" w:rsidRPr="00A70727" w:rsidRDefault="00A5205D" w:rsidP="002A66DE">
      <w:pPr>
        <w:pStyle w:val="ref"/>
        <w:keepNext/>
      </w:pPr>
      <w:r w:rsidRPr="00A70727">
        <w:t>(see s 3)</w:t>
      </w:r>
    </w:p>
    <w:p w14:paraId="3F4F1E81" w14:textId="40E1616B" w:rsidR="00D52A0D" w:rsidRPr="00A70727" w:rsidRDefault="00D52A0D" w:rsidP="00D52A0D">
      <w:pPr>
        <w:pStyle w:val="aNote"/>
      </w:pPr>
      <w:r w:rsidRPr="00AA727A">
        <w:rPr>
          <w:rStyle w:val="charItals"/>
        </w:rPr>
        <w:t>Note 1</w:t>
      </w:r>
      <w:r w:rsidRPr="00AA727A">
        <w:rPr>
          <w:rStyle w:val="charItals"/>
        </w:rPr>
        <w:tab/>
      </w:r>
      <w:r w:rsidRPr="00A70727">
        <w:t xml:space="preserve">The </w:t>
      </w:r>
      <w:hyperlink r:id="rId100" w:tooltip="A2001-14" w:history="1">
        <w:r w:rsidR="00AA727A" w:rsidRPr="00AA727A">
          <w:rPr>
            <w:rStyle w:val="charCitHyperlinkAbbrev"/>
          </w:rPr>
          <w:t>Legislation Act</w:t>
        </w:r>
      </w:hyperlink>
      <w:r w:rsidRPr="00A70727">
        <w:t xml:space="preserve"> contains definitions and other provisions relevant to this Act.</w:t>
      </w:r>
    </w:p>
    <w:p w14:paraId="59520F02" w14:textId="2163117A" w:rsidR="00D52A0D" w:rsidRPr="00A70727" w:rsidRDefault="00D52A0D" w:rsidP="002A66DE">
      <w:pPr>
        <w:pStyle w:val="aNote"/>
        <w:keepNext/>
      </w:pPr>
      <w:r w:rsidRPr="00AA727A">
        <w:rPr>
          <w:rStyle w:val="charItals"/>
        </w:rPr>
        <w:t>Note 2</w:t>
      </w:r>
      <w:r w:rsidRPr="00AA727A">
        <w:rPr>
          <w:rStyle w:val="charItals"/>
        </w:rPr>
        <w:tab/>
      </w:r>
      <w:r w:rsidRPr="00A70727">
        <w:t xml:space="preserve">For example, the </w:t>
      </w:r>
      <w:hyperlink r:id="rId101" w:tooltip="A2001-14" w:history="1">
        <w:r w:rsidR="00AA727A" w:rsidRPr="00AA727A">
          <w:rPr>
            <w:rStyle w:val="charCitHyperlinkAbbrev"/>
          </w:rPr>
          <w:t>Legislation Act</w:t>
        </w:r>
      </w:hyperlink>
      <w:r w:rsidRPr="00A70727">
        <w:t>, dict, pt 1, defines the following terms:</w:t>
      </w:r>
    </w:p>
    <w:p w14:paraId="3C1698E4" w14:textId="77777777"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FF63CA" w:rsidRPr="00A70727">
        <w:t>commencement</w:t>
      </w:r>
    </w:p>
    <w:p w14:paraId="49F44283" w14:textId="77777777"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FF63CA" w:rsidRPr="00A70727">
        <w:t>disallowable instrument</w:t>
      </w:r>
      <w:r w:rsidR="00523585" w:rsidRPr="00A70727">
        <w:t xml:space="preserve"> (see s 9)</w:t>
      </w:r>
    </w:p>
    <w:p w14:paraId="3AA873B5" w14:textId="77777777"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D52A0D" w:rsidRPr="00A70727">
        <w:t>Minister</w:t>
      </w:r>
      <w:r w:rsidR="00523585" w:rsidRPr="00A70727">
        <w:t xml:space="preserve"> (see s 162)</w:t>
      </w:r>
      <w:r w:rsidR="00FF63CA" w:rsidRPr="00A70727">
        <w:t>.</w:t>
      </w:r>
    </w:p>
    <w:p w14:paraId="1D8972C2" w14:textId="77777777" w:rsidR="0037649D" w:rsidRPr="00A70727" w:rsidRDefault="0037649D" w:rsidP="003F5840">
      <w:pPr>
        <w:pStyle w:val="aDef"/>
        <w:numPr>
          <w:ilvl w:val="5"/>
          <w:numId w:val="0"/>
        </w:numPr>
        <w:ind w:left="1100"/>
      </w:pPr>
      <w:r w:rsidRPr="00AA727A">
        <w:rPr>
          <w:rStyle w:val="charBoldItals"/>
        </w:rPr>
        <w:t>administrator</w:t>
      </w:r>
      <w:r w:rsidRPr="00A70727">
        <w:t xml:space="preserve"> means a person appointed as administrator under section </w:t>
      </w:r>
      <w:r w:rsidR="00C22195" w:rsidRPr="00A70727">
        <w:t>23</w:t>
      </w:r>
      <w:r w:rsidRPr="00A70727">
        <w:t>.</w:t>
      </w:r>
    </w:p>
    <w:p w14:paraId="7BAE44C5" w14:textId="77777777" w:rsidR="0037649D" w:rsidRPr="00A70727" w:rsidRDefault="0037649D" w:rsidP="00A22F4B">
      <w:pPr>
        <w:pStyle w:val="aDef"/>
      </w:pPr>
      <w:r w:rsidRPr="00AA727A">
        <w:rPr>
          <w:rStyle w:val="charBoldItals"/>
        </w:rPr>
        <w:t>approved code of practice</w:t>
      </w:r>
      <w:r w:rsidRPr="00A70727">
        <w:t xml:space="preserve">—see section </w:t>
      </w:r>
      <w:r w:rsidR="00C22195" w:rsidRPr="00A70727">
        <w:t>25</w:t>
      </w:r>
      <w:r w:rsidR="00770597" w:rsidRPr="00A70727">
        <w:t>.</w:t>
      </w:r>
    </w:p>
    <w:p w14:paraId="1BF5A23C" w14:textId="77777777" w:rsidR="0059374A" w:rsidRPr="0007397F" w:rsidRDefault="0059374A" w:rsidP="0059374A">
      <w:pPr>
        <w:pStyle w:val="Amainreturn"/>
      </w:pPr>
      <w:r w:rsidRPr="0007397F">
        <w:rPr>
          <w:rStyle w:val="charBoldItals"/>
        </w:rPr>
        <w:t>approved energy savings factor</w:t>
      </w:r>
      <w:r w:rsidRPr="0007397F">
        <w:rPr>
          <w:rStyle w:val="charItals"/>
        </w:rPr>
        <w:t>—</w:t>
      </w:r>
      <w:r w:rsidRPr="0007397F">
        <w:t>see section 18.</w:t>
      </w:r>
    </w:p>
    <w:p w14:paraId="395DA9FE" w14:textId="77777777" w:rsidR="0059374A" w:rsidRPr="0007397F" w:rsidRDefault="0059374A" w:rsidP="0059374A">
      <w:pPr>
        <w:pStyle w:val="Amainreturn"/>
      </w:pPr>
      <w:r w:rsidRPr="0007397F">
        <w:rPr>
          <w:rStyle w:val="charBoldItals"/>
        </w:rPr>
        <w:t>approved energy savings provider</w:t>
      </w:r>
      <w:r w:rsidRPr="0007397F">
        <w:rPr>
          <w:rStyle w:val="charItals"/>
        </w:rPr>
        <w:t>—</w:t>
      </w:r>
      <w:r w:rsidRPr="0007397F">
        <w:t>see section 17A.</w:t>
      </w:r>
    </w:p>
    <w:p w14:paraId="67913CD7" w14:textId="77777777" w:rsidR="00411A90" w:rsidRPr="002B09D7" w:rsidRDefault="00411A90" w:rsidP="00411A90">
      <w:pPr>
        <w:pStyle w:val="aDef"/>
      </w:pPr>
      <w:r w:rsidRPr="002B09D7">
        <w:rPr>
          <w:rStyle w:val="charBoldItals"/>
        </w:rPr>
        <w:t>approved interstate energy efficiency scheme</w:t>
      </w:r>
      <w:r w:rsidRPr="002B09D7">
        <w:t>—see section 10A.</w:t>
      </w:r>
    </w:p>
    <w:p w14:paraId="49D7E6F0" w14:textId="77777777" w:rsidR="0037649D" w:rsidRPr="00A70727" w:rsidRDefault="0037649D" w:rsidP="00A22F4B">
      <w:pPr>
        <w:pStyle w:val="aDef"/>
      </w:pPr>
      <w:r w:rsidRPr="00AA727A">
        <w:rPr>
          <w:rStyle w:val="charBoldItals"/>
        </w:rPr>
        <w:t xml:space="preserve">authorised person </w:t>
      </w:r>
      <w:r w:rsidRPr="00A70727">
        <w:t xml:space="preserve">means a person appointed as an authorised person under section </w:t>
      </w:r>
      <w:r w:rsidR="00B91414" w:rsidRPr="00A70727">
        <w:t>30</w:t>
      </w:r>
      <w:r w:rsidR="009C6243" w:rsidRPr="00A70727">
        <w:t>.</w:t>
      </w:r>
    </w:p>
    <w:p w14:paraId="31BD1CC3" w14:textId="77777777" w:rsidR="00284C7C" w:rsidRPr="00586121" w:rsidRDefault="00284C7C" w:rsidP="00284C7C">
      <w:pPr>
        <w:pStyle w:val="aDef"/>
      </w:pPr>
      <w:r w:rsidRPr="00586121">
        <w:rPr>
          <w:rStyle w:val="charBoldItals"/>
        </w:rPr>
        <w:t>compliance information</w:t>
      </w:r>
      <w:r w:rsidRPr="00586121">
        <w:t>, for part 4A (Information sharing)—see section 28A.</w:t>
      </w:r>
    </w:p>
    <w:p w14:paraId="3F0539BC" w14:textId="77777777" w:rsidR="00B22830" w:rsidRPr="00A70727" w:rsidRDefault="00B22830" w:rsidP="00A22F4B">
      <w:pPr>
        <w:pStyle w:val="aDef"/>
      </w:pPr>
      <w:r w:rsidRPr="00AA727A">
        <w:rPr>
          <w:rStyle w:val="charBoldItals"/>
        </w:rPr>
        <w:t>compliance period</w:t>
      </w:r>
      <w:r w:rsidRPr="00A70727">
        <w:t xml:space="preserve">—see section </w:t>
      </w:r>
      <w:r w:rsidR="009C6243" w:rsidRPr="00A70727">
        <w:t>12</w:t>
      </w:r>
      <w:r w:rsidRPr="00A70727">
        <w:t>.</w:t>
      </w:r>
    </w:p>
    <w:p w14:paraId="4684B36B" w14:textId="77777777" w:rsidR="0037649D" w:rsidRPr="00A70727" w:rsidRDefault="0037649D" w:rsidP="00A22F4B">
      <w:pPr>
        <w:pStyle w:val="aDef"/>
      </w:pPr>
      <w:r w:rsidRPr="00AA727A">
        <w:rPr>
          <w:rStyle w:val="charBoldItals"/>
        </w:rPr>
        <w:t>connected</w:t>
      </w:r>
      <w:r w:rsidRPr="00A70727">
        <w:t xml:space="preserve">, </w:t>
      </w:r>
      <w:r w:rsidR="00770597" w:rsidRPr="00A70727">
        <w:t xml:space="preserve">with an offence, </w:t>
      </w:r>
      <w:r w:rsidRPr="00A70727">
        <w:t>for part 5 (Enforcement)—see section</w:t>
      </w:r>
      <w:r w:rsidR="00770597" w:rsidRPr="00A70727">
        <w:t> </w:t>
      </w:r>
      <w:r w:rsidR="00B91414" w:rsidRPr="00A70727">
        <w:t>29</w:t>
      </w:r>
      <w:r w:rsidR="009C6243" w:rsidRPr="00A70727">
        <w:t>.</w:t>
      </w:r>
    </w:p>
    <w:p w14:paraId="6BE3ECB4" w14:textId="77777777" w:rsidR="00D05DF9" w:rsidRPr="00A70727" w:rsidRDefault="00D05DF9" w:rsidP="00D05DF9">
      <w:pPr>
        <w:pStyle w:val="aDef"/>
        <w:numPr>
          <w:ilvl w:val="5"/>
          <w:numId w:val="0"/>
        </w:numPr>
        <w:ind w:left="1100"/>
      </w:pPr>
      <w:r w:rsidRPr="00AA727A">
        <w:rPr>
          <w:rStyle w:val="charBoldItals"/>
        </w:rPr>
        <w:t>eligible activity</w:t>
      </w:r>
      <w:r w:rsidR="00CB25EF" w:rsidRPr="00A70727">
        <w:t xml:space="preserve">—see </w:t>
      </w:r>
      <w:r w:rsidRPr="00A70727">
        <w:t xml:space="preserve">section </w:t>
      </w:r>
      <w:r w:rsidR="00C22195" w:rsidRPr="00A70727">
        <w:t>10</w:t>
      </w:r>
      <w:r w:rsidRPr="00A70727">
        <w:t xml:space="preserve">. </w:t>
      </w:r>
    </w:p>
    <w:p w14:paraId="771CF68C" w14:textId="77777777" w:rsidR="005201B9" w:rsidRPr="00A70727" w:rsidRDefault="005201B9" w:rsidP="00D52A0D">
      <w:pPr>
        <w:pStyle w:val="aDef"/>
        <w:numPr>
          <w:ilvl w:val="5"/>
          <w:numId w:val="0"/>
        </w:numPr>
        <w:ind w:left="1100"/>
      </w:pPr>
      <w:r w:rsidRPr="00AA727A">
        <w:rPr>
          <w:rStyle w:val="charBoldItals"/>
        </w:rPr>
        <w:t>energy</w:t>
      </w:r>
      <w:r w:rsidR="00FF63CA" w:rsidRPr="00A70727">
        <w:t xml:space="preserve"> includes electric</w:t>
      </w:r>
      <w:r w:rsidR="00F76C2C" w:rsidRPr="00A70727">
        <w:t>ity</w:t>
      </w:r>
      <w:r w:rsidR="00FF63CA" w:rsidRPr="00A70727">
        <w:t xml:space="preserve"> and gas</w:t>
      </w:r>
      <w:r w:rsidRPr="00A70727">
        <w:t>.</w:t>
      </w:r>
    </w:p>
    <w:p w14:paraId="2D2B4402" w14:textId="77777777" w:rsidR="00226C85" w:rsidRPr="00A70727" w:rsidRDefault="00226C85" w:rsidP="00D52A0D">
      <w:pPr>
        <w:pStyle w:val="aDef"/>
        <w:numPr>
          <w:ilvl w:val="5"/>
          <w:numId w:val="0"/>
        </w:numPr>
        <w:ind w:left="1100"/>
      </w:pPr>
      <w:r w:rsidRPr="00AA727A">
        <w:rPr>
          <w:rStyle w:val="charBoldItals"/>
        </w:rPr>
        <w:t>energy saving</w:t>
      </w:r>
      <w:r w:rsidR="004E5E52" w:rsidRPr="00AA727A">
        <w:rPr>
          <w:rStyle w:val="charBoldItals"/>
        </w:rPr>
        <w:t>s</w:t>
      </w:r>
      <w:r w:rsidRPr="00AA727A">
        <w:rPr>
          <w:rStyle w:val="charBoldItals"/>
        </w:rPr>
        <w:t xml:space="preserve"> contribution</w:t>
      </w:r>
      <w:r w:rsidRPr="00A70727">
        <w:t xml:space="preserve">—see section </w:t>
      </w:r>
      <w:r w:rsidR="00C22195" w:rsidRPr="00A70727">
        <w:t>11</w:t>
      </w:r>
      <w:r w:rsidRPr="00A70727">
        <w:t>.</w:t>
      </w:r>
    </w:p>
    <w:p w14:paraId="7CB2269E" w14:textId="77777777" w:rsidR="0059374A" w:rsidRPr="0007397F" w:rsidRDefault="0059374A" w:rsidP="0059374A">
      <w:pPr>
        <w:pStyle w:val="Amainreturn"/>
      </w:pPr>
      <w:r w:rsidRPr="0007397F">
        <w:rPr>
          <w:rStyle w:val="charBoldItals"/>
        </w:rPr>
        <w:t xml:space="preserve">energy savings factor </w:t>
      </w:r>
      <w:r w:rsidRPr="0007397F">
        <w:t>means the number of megawatt hours that an eligible activity is taken to save.</w:t>
      </w:r>
    </w:p>
    <w:p w14:paraId="6FDCD0F9" w14:textId="77777777" w:rsidR="00523585" w:rsidRPr="00A70727" w:rsidRDefault="00523585" w:rsidP="00523585">
      <w:pPr>
        <w:pStyle w:val="aDef"/>
        <w:numPr>
          <w:ilvl w:val="5"/>
          <w:numId w:val="0"/>
        </w:numPr>
        <w:ind w:left="1100"/>
      </w:pPr>
      <w:r w:rsidRPr="00AA727A">
        <w:rPr>
          <w:rStyle w:val="charBoldItals"/>
        </w:rPr>
        <w:t>energy savings obligation</w:t>
      </w:r>
      <w:r w:rsidRPr="00A70727">
        <w:t>—see section 13.</w:t>
      </w:r>
    </w:p>
    <w:p w14:paraId="0549CEE8" w14:textId="77777777" w:rsidR="00D52A0D" w:rsidRPr="00A70727" w:rsidRDefault="00D52A0D" w:rsidP="00D52A0D">
      <w:pPr>
        <w:pStyle w:val="aDef"/>
        <w:numPr>
          <w:ilvl w:val="5"/>
          <w:numId w:val="0"/>
        </w:numPr>
        <w:ind w:left="1100"/>
      </w:pPr>
      <w:r w:rsidRPr="00AA727A">
        <w:rPr>
          <w:rStyle w:val="charBoldItals"/>
        </w:rPr>
        <w:lastRenderedPageBreak/>
        <w:t>energy saving</w:t>
      </w:r>
      <w:r w:rsidR="004E5E52" w:rsidRPr="00AA727A">
        <w:rPr>
          <w:rStyle w:val="charBoldItals"/>
        </w:rPr>
        <w:t>s</w:t>
      </w:r>
      <w:r w:rsidRPr="00AA727A">
        <w:rPr>
          <w:rStyle w:val="charBoldItals"/>
        </w:rPr>
        <w:t xml:space="preserve"> target</w:t>
      </w:r>
      <w:r w:rsidRPr="00A70727">
        <w:t xml:space="preserve">—see section </w:t>
      </w:r>
      <w:r w:rsidR="00C22195" w:rsidRPr="00A70727">
        <w:t>7</w:t>
      </w:r>
      <w:r w:rsidRPr="00A70727">
        <w:t>.</w:t>
      </w:r>
    </w:p>
    <w:p w14:paraId="7B9343DD" w14:textId="77777777" w:rsidR="00D52A0D" w:rsidRPr="00A70727" w:rsidRDefault="00D52A0D" w:rsidP="00D52A0D">
      <w:pPr>
        <w:pStyle w:val="aDef"/>
        <w:numPr>
          <w:ilvl w:val="5"/>
          <w:numId w:val="0"/>
        </w:numPr>
        <w:ind w:left="1100"/>
      </w:pPr>
      <w:r w:rsidRPr="00AA727A">
        <w:rPr>
          <w:rStyle w:val="charBoldItals"/>
        </w:rPr>
        <w:t>greenhouse gas</w:t>
      </w:r>
      <w:r w:rsidRPr="00A70727">
        <w:t xml:space="preserve"> means </w:t>
      </w:r>
      <w:r w:rsidR="00183BE4" w:rsidRPr="00A70727">
        <w:t xml:space="preserve">a gas </w:t>
      </w:r>
      <w:r w:rsidR="00FF63CA" w:rsidRPr="00A70727">
        <w:t xml:space="preserve">mentioned in schedule 2, </w:t>
      </w:r>
      <w:r w:rsidR="00873936" w:rsidRPr="00A70727">
        <w:t>column 2</w:t>
      </w:r>
      <w:r w:rsidR="00FF63CA" w:rsidRPr="00A70727">
        <w:t>.</w:t>
      </w:r>
    </w:p>
    <w:p w14:paraId="5B9F6E38" w14:textId="77777777" w:rsidR="00354B04" w:rsidRPr="00B636AC" w:rsidRDefault="00354B04" w:rsidP="00354B04">
      <w:pPr>
        <w:pStyle w:val="aDef"/>
      </w:pPr>
      <w:r w:rsidRPr="00B636AC">
        <w:rPr>
          <w:rStyle w:val="charBoldItals"/>
        </w:rPr>
        <w:t>information requirement</w:t>
      </w:r>
      <w:r w:rsidRPr="00B636AC">
        <w:t>, for division 5.5C (Information requirements)—see section 49J (2).</w:t>
      </w:r>
    </w:p>
    <w:p w14:paraId="0E543AC8" w14:textId="70A2335C" w:rsidR="00710DCA" w:rsidRPr="005B1051" w:rsidRDefault="00710DCA" w:rsidP="00710DCA">
      <w:pPr>
        <w:pStyle w:val="aDef"/>
        <w:rPr>
          <w:b/>
        </w:rPr>
      </w:pPr>
      <w:r w:rsidRPr="00AA727A">
        <w:rPr>
          <w:rStyle w:val="charBoldItals"/>
        </w:rPr>
        <w:t>NERL retailer</w:t>
      </w:r>
      <w:r w:rsidRPr="005B1051">
        <w:t xml:space="preserve"> means a person who holds a retailer authorisation under the </w:t>
      </w:r>
      <w:hyperlink r:id="rId102" w:tooltip="National Energy Retail Law (ACT)" w:history="1">
        <w:r w:rsidR="00F02C24" w:rsidRPr="00F02C24">
          <w:rPr>
            <w:rStyle w:val="charCitHyperlinkItal"/>
          </w:rPr>
          <w:t>National Energy Retail Law (ACT)</w:t>
        </w:r>
      </w:hyperlink>
      <w:r w:rsidRPr="005B1051">
        <w:t xml:space="preserve"> to sell electricity to premises in the ACT for consumption.</w:t>
      </w:r>
    </w:p>
    <w:p w14:paraId="505FB55D" w14:textId="77777777" w:rsidR="00284C7C" w:rsidRPr="00586121" w:rsidRDefault="00284C7C" w:rsidP="00284C7C">
      <w:pPr>
        <w:pStyle w:val="aDef"/>
      </w:pPr>
      <w:r w:rsidRPr="00586121">
        <w:rPr>
          <w:rStyle w:val="charBoldItals"/>
        </w:rPr>
        <w:t>non-territory agency</w:t>
      </w:r>
      <w:r w:rsidRPr="00586121">
        <w:t>, for part 4A (Information sharing)—see section</w:t>
      </w:r>
      <w:r>
        <w:t> </w:t>
      </w:r>
      <w:r w:rsidRPr="00586121">
        <w:t>28A.</w:t>
      </w:r>
    </w:p>
    <w:p w14:paraId="02BD9F29" w14:textId="77777777" w:rsidR="00935C07" w:rsidRPr="00A70727" w:rsidRDefault="00B3308A" w:rsidP="00A22F4B">
      <w:pPr>
        <w:pStyle w:val="aDef"/>
      </w:pPr>
      <w:r w:rsidRPr="00AA727A">
        <w:rPr>
          <w:rStyle w:val="charBoldItals"/>
        </w:rPr>
        <w:t>occupier</w:t>
      </w:r>
      <w:r w:rsidRPr="00A70727">
        <w:t xml:space="preserve">, of premises, for part 5 (Enforcement)—see </w:t>
      </w:r>
      <w:r w:rsidR="00935C07" w:rsidRPr="00A70727">
        <w:t xml:space="preserve">section </w:t>
      </w:r>
      <w:r w:rsidR="00B91414" w:rsidRPr="00A70727">
        <w:t>29</w:t>
      </w:r>
      <w:r w:rsidR="00935C07" w:rsidRPr="00A70727">
        <w:t>.</w:t>
      </w:r>
    </w:p>
    <w:p w14:paraId="3F8F8A5D" w14:textId="77777777" w:rsidR="00935C07" w:rsidRPr="00A70727" w:rsidRDefault="00B3308A" w:rsidP="00A22F4B">
      <w:pPr>
        <w:pStyle w:val="aDef"/>
      </w:pPr>
      <w:r w:rsidRPr="00AA727A">
        <w:rPr>
          <w:rStyle w:val="charBoldItals"/>
        </w:rPr>
        <w:t>offence</w:t>
      </w:r>
      <w:r w:rsidRPr="00A70727">
        <w:t>, for part 5 (Enforcement)—</w:t>
      </w:r>
      <w:r w:rsidR="00935C07" w:rsidRPr="00A70727">
        <w:t xml:space="preserve">section </w:t>
      </w:r>
      <w:r w:rsidR="00B91414" w:rsidRPr="00A70727">
        <w:t>29</w:t>
      </w:r>
      <w:r w:rsidR="00935C07" w:rsidRPr="00A70727">
        <w:t>.</w:t>
      </w:r>
    </w:p>
    <w:p w14:paraId="466EEC70" w14:textId="77777777" w:rsidR="0059374A" w:rsidRPr="0007397F" w:rsidRDefault="0059374A" w:rsidP="0059374A">
      <w:pPr>
        <w:pStyle w:val="aDef"/>
      </w:pPr>
      <w:r w:rsidRPr="0007397F">
        <w:rPr>
          <w:rStyle w:val="charBoldItals"/>
        </w:rPr>
        <w:t>priority household</w:t>
      </w:r>
      <w:r w:rsidRPr="0007397F">
        <w:t xml:space="preserve"> means a priority household determined under section 7A.</w:t>
      </w:r>
    </w:p>
    <w:p w14:paraId="33029104" w14:textId="77777777" w:rsidR="00523585" w:rsidRPr="00A70727" w:rsidRDefault="00523585" w:rsidP="00A22F4B">
      <w:pPr>
        <w:pStyle w:val="aDef"/>
      </w:pPr>
      <w:r w:rsidRPr="00AA727A">
        <w:rPr>
          <w:rStyle w:val="charBoldItals"/>
        </w:rPr>
        <w:t>priority household obligation</w:t>
      </w:r>
      <w:r w:rsidRPr="00A70727">
        <w:t>—see section 15.</w:t>
      </w:r>
    </w:p>
    <w:p w14:paraId="048212F5" w14:textId="77777777" w:rsidR="004E5E52" w:rsidRPr="00A70727" w:rsidRDefault="004E5E52" w:rsidP="00A22F4B">
      <w:pPr>
        <w:pStyle w:val="aDef"/>
      </w:pPr>
      <w:r w:rsidRPr="00AA727A">
        <w:rPr>
          <w:rStyle w:val="charBoldItals"/>
        </w:rPr>
        <w:t>priority household target</w:t>
      </w:r>
      <w:r w:rsidRPr="00A70727">
        <w:t xml:space="preserve">—see section </w:t>
      </w:r>
      <w:r w:rsidR="00C22195" w:rsidRPr="00A70727">
        <w:t>8</w:t>
      </w:r>
      <w:r w:rsidR="00B22830" w:rsidRPr="00A70727">
        <w:t>.</w:t>
      </w:r>
    </w:p>
    <w:p w14:paraId="0D1E05F1" w14:textId="77777777" w:rsidR="00284C7C" w:rsidRPr="00586121" w:rsidRDefault="00284C7C" w:rsidP="00284C7C">
      <w:pPr>
        <w:pStyle w:val="aDef"/>
      </w:pPr>
      <w:r w:rsidRPr="00586121">
        <w:rPr>
          <w:rStyle w:val="charBoldItals"/>
        </w:rPr>
        <w:t>rectification order</w:t>
      </w:r>
      <w:r w:rsidRPr="00586121">
        <w:t>—see section 49E (Rectification orders).</w:t>
      </w:r>
    </w:p>
    <w:p w14:paraId="53D6A639" w14:textId="77777777" w:rsidR="00284C7C" w:rsidRPr="00586121" w:rsidRDefault="00284C7C" w:rsidP="00284C7C">
      <w:pPr>
        <w:pStyle w:val="aDef"/>
      </w:pPr>
      <w:r w:rsidRPr="00586121">
        <w:rPr>
          <w:rStyle w:val="charBoldItals"/>
        </w:rPr>
        <w:t>regulatory agency</w:t>
      </w:r>
      <w:r w:rsidRPr="00586121">
        <w:t>, for part 4A (Information sharing)—see section 28A.</w:t>
      </w:r>
    </w:p>
    <w:p w14:paraId="6CB3B0F8" w14:textId="77777777" w:rsidR="00710DCA" w:rsidRPr="005B1051" w:rsidRDefault="00710DCA" w:rsidP="00710DCA">
      <w:pPr>
        <w:pStyle w:val="aDef"/>
      </w:pPr>
      <w:r w:rsidRPr="00AA727A">
        <w:rPr>
          <w:rStyle w:val="charBoldItals"/>
        </w:rPr>
        <w:t>retailer energy savings result</w:t>
      </w:r>
      <w:r w:rsidRPr="005B1051">
        <w:t>—see section 20.</w:t>
      </w:r>
    </w:p>
    <w:p w14:paraId="4499193F" w14:textId="77777777" w:rsidR="00710DCA" w:rsidRPr="005B1051" w:rsidRDefault="00710DCA" w:rsidP="00710DCA">
      <w:pPr>
        <w:pStyle w:val="aDef"/>
      </w:pPr>
      <w:r w:rsidRPr="00AA727A">
        <w:rPr>
          <w:rStyle w:val="charBoldItals"/>
        </w:rPr>
        <w:t>retailer priority household result</w:t>
      </w:r>
      <w:r w:rsidRPr="005B1051">
        <w:t>—see section 21.</w:t>
      </w:r>
    </w:p>
    <w:p w14:paraId="406A692B" w14:textId="77777777" w:rsidR="00B3308A" w:rsidRPr="00A70727" w:rsidRDefault="00B3308A" w:rsidP="00A22F4B">
      <w:pPr>
        <w:pStyle w:val="aDef"/>
      </w:pPr>
      <w:r w:rsidRPr="00AA727A">
        <w:rPr>
          <w:rStyle w:val="charBoldItals"/>
        </w:rPr>
        <w:t>reviewable decision</w:t>
      </w:r>
      <w:r w:rsidRPr="00A70727">
        <w:t xml:space="preserve">, for part 6 (Notification and review of decisions)—see section </w:t>
      </w:r>
      <w:r w:rsidR="00C22195" w:rsidRPr="00A70727">
        <w:t>5</w:t>
      </w:r>
      <w:r w:rsidR="00770597" w:rsidRPr="00A70727">
        <w:t>2</w:t>
      </w:r>
      <w:r w:rsidRPr="00A70727">
        <w:t xml:space="preserve">. </w:t>
      </w:r>
    </w:p>
    <w:p w14:paraId="4D5163F2" w14:textId="77777777" w:rsidR="00D04B07" w:rsidRPr="00B636AC" w:rsidRDefault="00D04B07" w:rsidP="00D04B07">
      <w:pPr>
        <w:pStyle w:val="aDef"/>
      </w:pPr>
      <w:r w:rsidRPr="00B636AC">
        <w:rPr>
          <w:rStyle w:val="charBoldItals"/>
        </w:rPr>
        <w:t>shortfall penalty</w:t>
      </w:r>
      <w:r w:rsidRPr="00B636AC">
        <w:t>—see section 22 (1).</w:t>
      </w:r>
    </w:p>
    <w:p w14:paraId="46742623" w14:textId="77777777" w:rsidR="0032721D" w:rsidRPr="002B09D7" w:rsidRDefault="0032721D" w:rsidP="0032721D">
      <w:pPr>
        <w:pStyle w:val="aDef"/>
      </w:pPr>
      <w:r w:rsidRPr="002B09D7">
        <w:rPr>
          <w:rStyle w:val="charBoldItals"/>
        </w:rPr>
        <w:t>tier 1 NERL retailer</w:t>
      </w:r>
      <w:r w:rsidRPr="002B09D7">
        <w:t>, for a compliance period, means a NERL retailer that, in the previous compliance period—</w:t>
      </w:r>
    </w:p>
    <w:p w14:paraId="70E7E3C7" w14:textId="77777777" w:rsidR="0032721D" w:rsidRPr="002B09D7" w:rsidRDefault="0032721D" w:rsidP="0032721D">
      <w:pPr>
        <w:pStyle w:val="Apara"/>
      </w:pPr>
      <w:r w:rsidRPr="002B09D7">
        <w:tab/>
        <w:t>(a)</w:t>
      </w:r>
      <w:r w:rsidRPr="002B09D7">
        <w:tab/>
        <w:t>had, at any time during that period, at least 5 000 customers in the ACT; and</w:t>
      </w:r>
    </w:p>
    <w:p w14:paraId="0B1A4C0C" w14:textId="77777777" w:rsidR="0032721D" w:rsidRPr="002B09D7" w:rsidRDefault="0032721D" w:rsidP="0032721D">
      <w:pPr>
        <w:pStyle w:val="Apara"/>
      </w:pPr>
      <w:r w:rsidRPr="002B09D7">
        <w:lastRenderedPageBreak/>
        <w:tab/>
        <w:t>(b)</w:t>
      </w:r>
      <w:r w:rsidRPr="002B09D7">
        <w:tab/>
        <w:t>sold at least 500 000MWh of electricity to customers in the ACT.</w:t>
      </w:r>
    </w:p>
    <w:p w14:paraId="0AE41A7D" w14:textId="77777777" w:rsidR="00710DCA" w:rsidRPr="005B1051" w:rsidRDefault="00710DCA" w:rsidP="00710DCA">
      <w:pPr>
        <w:pStyle w:val="aDef"/>
        <w:numPr>
          <w:ilvl w:val="5"/>
          <w:numId w:val="0"/>
        </w:numPr>
        <w:ind w:left="1100"/>
        <w:rPr>
          <w:lang w:eastAsia="en-AU"/>
        </w:rPr>
      </w:pPr>
      <w:r w:rsidRPr="00AA727A">
        <w:rPr>
          <w:rStyle w:val="charBoldItals"/>
        </w:rPr>
        <w:t xml:space="preserve">tier 2 NERL retailer </w:t>
      </w:r>
      <w:r w:rsidRPr="005B1051">
        <w:rPr>
          <w:lang w:eastAsia="en-AU"/>
        </w:rPr>
        <w:t>means a NERL retailer that is not a tier 1 NERL retailer.</w:t>
      </w:r>
    </w:p>
    <w:p w14:paraId="6BD8F4BD" w14:textId="77777777" w:rsidR="00A22F4B" w:rsidRDefault="00A22F4B">
      <w:pPr>
        <w:pStyle w:val="04Dictionary"/>
        <w:sectPr w:rsidR="00A22F4B" w:rsidSect="000163E4">
          <w:headerReference w:type="even" r:id="rId103"/>
          <w:headerReference w:type="default" r:id="rId104"/>
          <w:footerReference w:type="even" r:id="rId105"/>
          <w:footerReference w:type="default" r:id="rId106"/>
          <w:type w:val="continuous"/>
          <w:pgSz w:w="11907" w:h="16839" w:code="9"/>
          <w:pgMar w:top="3000" w:right="1900" w:bottom="2500" w:left="2300" w:header="2480" w:footer="2100" w:gutter="0"/>
          <w:cols w:space="720"/>
          <w:docGrid w:linePitch="326"/>
        </w:sectPr>
      </w:pPr>
    </w:p>
    <w:p w14:paraId="7D31F3DD" w14:textId="77777777" w:rsidR="006D663A" w:rsidRDefault="006D663A">
      <w:pPr>
        <w:pStyle w:val="Endnote1"/>
      </w:pPr>
      <w:bookmarkStart w:id="107" w:name="_Toc58851266"/>
      <w:r>
        <w:lastRenderedPageBreak/>
        <w:t>Endnotes</w:t>
      </w:r>
      <w:bookmarkEnd w:id="107"/>
    </w:p>
    <w:p w14:paraId="00655336" w14:textId="77777777" w:rsidR="006D663A" w:rsidRPr="0038361D" w:rsidRDefault="006D663A">
      <w:pPr>
        <w:pStyle w:val="Endnote20"/>
      </w:pPr>
      <w:bookmarkStart w:id="108" w:name="_Toc58851267"/>
      <w:r w:rsidRPr="0038361D">
        <w:rPr>
          <w:rStyle w:val="charTableNo"/>
        </w:rPr>
        <w:t>1</w:t>
      </w:r>
      <w:r>
        <w:tab/>
      </w:r>
      <w:r w:rsidRPr="0038361D">
        <w:rPr>
          <w:rStyle w:val="charTableText"/>
        </w:rPr>
        <w:t>About the endnotes</w:t>
      </w:r>
      <w:bookmarkEnd w:id="108"/>
    </w:p>
    <w:p w14:paraId="4A35DDB6" w14:textId="77777777" w:rsidR="006D663A" w:rsidRDefault="006D663A">
      <w:pPr>
        <w:pStyle w:val="EndNoteTextPub"/>
      </w:pPr>
      <w:r>
        <w:t>Amending and modifying laws are annotated in the legislation history and the amendment history.  Current modifications are not included in the republished law but are set out in the endnotes.</w:t>
      </w:r>
    </w:p>
    <w:p w14:paraId="0F877792" w14:textId="1999398D" w:rsidR="006D663A" w:rsidRDefault="006D663A">
      <w:pPr>
        <w:pStyle w:val="EndNoteTextPub"/>
      </w:pPr>
      <w:r>
        <w:t xml:space="preserve">Not all editorial amendments made under the </w:t>
      </w:r>
      <w:hyperlink r:id="rId107" w:tooltip="A2001-14" w:history="1">
        <w:r w:rsidR="00E6069C" w:rsidRPr="00E6069C">
          <w:rPr>
            <w:rStyle w:val="charCitHyperlinkItal"/>
          </w:rPr>
          <w:t>Legislation Act 2001</w:t>
        </w:r>
      </w:hyperlink>
      <w:r>
        <w:t>, part 11.3 are annotated in the amendment history.  Full details of any amendments can be obtained from the Parliamentary Counsel’s Office.</w:t>
      </w:r>
    </w:p>
    <w:p w14:paraId="5B02E5D8" w14:textId="77777777" w:rsidR="006D663A" w:rsidRDefault="006D663A" w:rsidP="00BE26C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9386617" w14:textId="77777777" w:rsidR="006D663A" w:rsidRDefault="006D663A">
      <w:pPr>
        <w:pStyle w:val="EndNoteTextPub"/>
      </w:pPr>
      <w:r>
        <w:t xml:space="preserve">If all the provisions of the law have been renumbered, a table of renumbered provisions gives details of previous and current numbering.  </w:t>
      </w:r>
    </w:p>
    <w:p w14:paraId="23B132EF" w14:textId="77777777" w:rsidR="006D663A" w:rsidRDefault="006D663A">
      <w:pPr>
        <w:pStyle w:val="EndNoteTextPub"/>
      </w:pPr>
      <w:r>
        <w:t>The endnotes also include a table of earlier republications.</w:t>
      </w:r>
    </w:p>
    <w:p w14:paraId="5FFBC59A" w14:textId="77777777" w:rsidR="006D663A" w:rsidRPr="0038361D" w:rsidRDefault="006D663A">
      <w:pPr>
        <w:pStyle w:val="Endnote20"/>
      </w:pPr>
      <w:bookmarkStart w:id="109" w:name="_Toc58851268"/>
      <w:r w:rsidRPr="0038361D">
        <w:rPr>
          <w:rStyle w:val="charTableNo"/>
        </w:rPr>
        <w:t>2</w:t>
      </w:r>
      <w:r>
        <w:tab/>
      </w:r>
      <w:r w:rsidRPr="0038361D">
        <w:rPr>
          <w:rStyle w:val="charTableText"/>
        </w:rPr>
        <w:t>Abbreviation key</w:t>
      </w:r>
      <w:bookmarkEnd w:id="109"/>
    </w:p>
    <w:p w14:paraId="58D8896C" w14:textId="77777777" w:rsidR="006D663A" w:rsidRDefault="006D663A">
      <w:pPr>
        <w:rPr>
          <w:sz w:val="4"/>
        </w:rPr>
      </w:pPr>
    </w:p>
    <w:tbl>
      <w:tblPr>
        <w:tblW w:w="7372" w:type="dxa"/>
        <w:tblInd w:w="1100" w:type="dxa"/>
        <w:tblLayout w:type="fixed"/>
        <w:tblLook w:val="0000" w:firstRow="0" w:lastRow="0" w:firstColumn="0" w:lastColumn="0" w:noHBand="0" w:noVBand="0"/>
      </w:tblPr>
      <w:tblGrid>
        <w:gridCol w:w="3720"/>
        <w:gridCol w:w="3652"/>
      </w:tblGrid>
      <w:tr w:rsidR="006D663A" w14:paraId="75743A51" w14:textId="77777777" w:rsidTr="00BE26C6">
        <w:tc>
          <w:tcPr>
            <w:tcW w:w="3720" w:type="dxa"/>
          </w:tcPr>
          <w:p w14:paraId="061CE455" w14:textId="77777777" w:rsidR="006D663A" w:rsidRDefault="006D663A">
            <w:pPr>
              <w:pStyle w:val="EndnotesAbbrev"/>
            </w:pPr>
            <w:r>
              <w:t>A = Act</w:t>
            </w:r>
          </w:p>
        </w:tc>
        <w:tc>
          <w:tcPr>
            <w:tcW w:w="3652" w:type="dxa"/>
          </w:tcPr>
          <w:p w14:paraId="1D703A2B" w14:textId="77777777" w:rsidR="006D663A" w:rsidRDefault="006D663A" w:rsidP="00BE26C6">
            <w:pPr>
              <w:pStyle w:val="EndnotesAbbrev"/>
            </w:pPr>
            <w:r>
              <w:t>NI = Notifiable instrument</w:t>
            </w:r>
          </w:p>
        </w:tc>
      </w:tr>
      <w:tr w:rsidR="006D663A" w14:paraId="0FED2FAE" w14:textId="77777777" w:rsidTr="00BE26C6">
        <w:tc>
          <w:tcPr>
            <w:tcW w:w="3720" w:type="dxa"/>
          </w:tcPr>
          <w:p w14:paraId="06EE2632" w14:textId="77777777" w:rsidR="006D663A" w:rsidRDefault="006D663A" w:rsidP="00BE26C6">
            <w:pPr>
              <w:pStyle w:val="EndnotesAbbrev"/>
            </w:pPr>
            <w:r>
              <w:t>AF = Approved form</w:t>
            </w:r>
          </w:p>
        </w:tc>
        <w:tc>
          <w:tcPr>
            <w:tcW w:w="3652" w:type="dxa"/>
          </w:tcPr>
          <w:p w14:paraId="793C0DDF" w14:textId="77777777" w:rsidR="006D663A" w:rsidRDefault="006D663A" w:rsidP="00BE26C6">
            <w:pPr>
              <w:pStyle w:val="EndnotesAbbrev"/>
            </w:pPr>
            <w:r>
              <w:t>o = order</w:t>
            </w:r>
          </w:p>
        </w:tc>
      </w:tr>
      <w:tr w:rsidR="006D663A" w14:paraId="500AD7B2" w14:textId="77777777" w:rsidTr="00BE26C6">
        <w:tc>
          <w:tcPr>
            <w:tcW w:w="3720" w:type="dxa"/>
          </w:tcPr>
          <w:p w14:paraId="194AEFDE" w14:textId="77777777" w:rsidR="006D663A" w:rsidRDefault="006D663A">
            <w:pPr>
              <w:pStyle w:val="EndnotesAbbrev"/>
            </w:pPr>
            <w:r>
              <w:t>am = amended</w:t>
            </w:r>
          </w:p>
        </w:tc>
        <w:tc>
          <w:tcPr>
            <w:tcW w:w="3652" w:type="dxa"/>
          </w:tcPr>
          <w:p w14:paraId="6AE0E054" w14:textId="77777777" w:rsidR="006D663A" w:rsidRDefault="006D663A" w:rsidP="00BE26C6">
            <w:pPr>
              <w:pStyle w:val="EndnotesAbbrev"/>
            </w:pPr>
            <w:r>
              <w:t>om = omitted/repealed</w:t>
            </w:r>
          </w:p>
        </w:tc>
      </w:tr>
      <w:tr w:rsidR="006D663A" w14:paraId="09A88325" w14:textId="77777777" w:rsidTr="00BE26C6">
        <w:tc>
          <w:tcPr>
            <w:tcW w:w="3720" w:type="dxa"/>
          </w:tcPr>
          <w:p w14:paraId="4B01B822" w14:textId="77777777" w:rsidR="006D663A" w:rsidRDefault="006D663A">
            <w:pPr>
              <w:pStyle w:val="EndnotesAbbrev"/>
            </w:pPr>
            <w:r>
              <w:t>amdt = amendment</w:t>
            </w:r>
          </w:p>
        </w:tc>
        <w:tc>
          <w:tcPr>
            <w:tcW w:w="3652" w:type="dxa"/>
          </w:tcPr>
          <w:p w14:paraId="1C01BC7B" w14:textId="77777777" w:rsidR="006D663A" w:rsidRDefault="006D663A" w:rsidP="00BE26C6">
            <w:pPr>
              <w:pStyle w:val="EndnotesAbbrev"/>
            </w:pPr>
            <w:r>
              <w:t>ord = ordinance</w:t>
            </w:r>
          </w:p>
        </w:tc>
      </w:tr>
      <w:tr w:rsidR="006D663A" w14:paraId="6FCA232C" w14:textId="77777777" w:rsidTr="00BE26C6">
        <w:tc>
          <w:tcPr>
            <w:tcW w:w="3720" w:type="dxa"/>
          </w:tcPr>
          <w:p w14:paraId="20BBC85B" w14:textId="77777777" w:rsidR="006D663A" w:rsidRDefault="006D663A">
            <w:pPr>
              <w:pStyle w:val="EndnotesAbbrev"/>
            </w:pPr>
            <w:r>
              <w:t>AR = Assembly resolution</w:t>
            </w:r>
          </w:p>
        </w:tc>
        <w:tc>
          <w:tcPr>
            <w:tcW w:w="3652" w:type="dxa"/>
          </w:tcPr>
          <w:p w14:paraId="5F022173" w14:textId="77777777" w:rsidR="006D663A" w:rsidRDefault="006D663A" w:rsidP="00BE26C6">
            <w:pPr>
              <w:pStyle w:val="EndnotesAbbrev"/>
            </w:pPr>
            <w:r>
              <w:t>orig = original</w:t>
            </w:r>
          </w:p>
        </w:tc>
      </w:tr>
      <w:tr w:rsidR="006D663A" w14:paraId="7CC9255D" w14:textId="77777777" w:rsidTr="00BE26C6">
        <w:tc>
          <w:tcPr>
            <w:tcW w:w="3720" w:type="dxa"/>
          </w:tcPr>
          <w:p w14:paraId="38B44C7D" w14:textId="77777777" w:rsidR="006D663A" w:rsidRDefault="006D663A">
            <w:pPr>
              <w:pStyle w:val="EndnotesAbbrev"/>
            </w:pPr>
            <w:r>
              <w:t>ch = chapter</w:t>
            </w:r>
          </w:p>
        </w:tc>
        <w:tc>
          <w:tcPr>
            <w:tcW w:w="3652" w:type="dxa"/>
          </w:tcPr>
          <w:p w14:paraId="77E73AD6" w14:textId="77777777" w:rsidR="006D663A" w:rsidRDefault="006D663A" w:rsidP="00BE26C6">
            <w:pPr>
              <w:pStyle w:val="EndnotesAbbrev"/>
            </w:pPr>
            <w:r>
              <w:t>par = paragraph/subparagraph</w:t>
            </w:r>
          </w:p>
        </w:tc>
      </w:tr>
      <w:tr w:rsidR="006D663A" w14:paraId="7DDFA6D4" w14:textId="77777777" w:rsidTr="00BE26C6">
        <w:tc>
          <w:tcPr>
            <w:tcW w:w="3720" w:type="dxa"/>
          </w:tcPr>
          <w:p w14:paraId="4BAB6A47" w14:textId="77777777" w:rsidR="006D663A" w:rsidRDefault="006D663A">
            <w:pPr>
              <w:pStyle w:val="EndnotesAbbrev"/>
            </w:pPr>
            <w:r>
              <w:t>CN = Commencement notice</w:t>
            </w:r>
          </w:p>
        </w:tc>
        <w:tc>
          <w:tcPr>
            <w:tcW w:w="3652" w:type="dxa"/>
          </w:tcPr>
          <w:p w14:paraId="0A190BA0" w14:textId="77777777" w:rsidR="006D663A" w:rsidRDefault="006D663A" w:rsidP="00BE26C6">
            <w:pPr>
              <w:pStyle w:val="EndnotesAbbrev"/>
            </w:pPr>
            <w:r>
              <w:t>pres = present</w:t>
            </w:r>
          </w:p>
        </w:tc>
      </w:tr>
      <w:tr w:rsidR="006D663A" w14:paraId="0760AADF" w14:textId="77777777" w:rsidTr="00BE26C6">
        <w:tc>
          <w:tcPr>
            <w:tcW w:w="3720" w:type="dxa"/>
          </w:tcPr>
          <w:p w14:paraId="08100B94" w14:textId="77777777" w:rsidR="006D663A" w:rsidRDefault="006D663A">
            <w:pPr>
              <w:pStyle w:val="EndnotesAbbrev"/>
            </w:pPr>
            <w:r>
              <w:t>def = definition</w:t>
            </w:r>
          </w:p>
        </w:tc>
        <w:tc>
          <w:tcPr>
            <w:tcW w:w="3652" w:type="dxa"/>
          </w:tcPr>
          <w:p w14:paraId="6A98EA48" w14:textId="77777777" w:rsidR="006D663A" w:rsidRDefault="006D663A" w:rsidP="00BE26C6">
            <w:pPr>
              <w:pStyle w:val="EndnotesAbbrev"/>
            </w:pPr>
            <w:r>
              <w:t>prev = previous</w:t>
            </w:r>
          </w:p>
        </w:tc>
      </w:tr>
      <w:tr w:rsidR="006D663A" w14:paraId="184D0EC3" w14:textId="77777777" w:rsidTr="00BE26C6">
        <w:tc>
          <w:tcPr>
            <w:tcW w:w="3720" w:type="dxa"/>
          </w:tcPr>
          <w:p w14:paraId="2287D0E8" w14:textId="77777777" w:rsidR="006D663A" w:rsidRDefault="006D663A">
            <w:pPr>
              <w:pStyle w:val="EndnotesAbbrev"/>
            </w:pPr>
            <w:r>
              <w:t>DI = Disallowable instrument</w:t>
            </w:r>
          </w:p>
        </w:tc>
        <w:tc>
          <w:tcPr>
            <w:tcW w:w="3652" w:type="dxa"/>
          </w:tcPr>
          <w:p w14:paraId="4F6607FB" w14:textId="77777777" w:rsidR="006D663A" w:rsidRDefault="006D663A" w:rsidP="00BE26C6">
            <w:pPr>
              <w:pStyle w:val="EndnotesAbbrev"/>
            </w:pPr>
            <w:r>
              <w:t>(prev...) = previously</w:t>
            </w:r>
          </w:p>
        </w:tc>
      </w:tr>
      <w:tr w:rsidR="006D663A" w14:paraId="1CE23831" w14:textId="77777777" w:rsidTr="00BE26C6">
        <w:tc>
          <w:tcPr>
            <w:tcW w:w="3720" w:type="dxa"/>
          </w:tcPr>
          <w:p w14:paraId="5F3C1BDD" w14:textId="77777777" w:rsidR="006D663A" w:rsidRDefault="006D663A">
            <w:pPr>
              <w:pStyle w:val="EndnotesAbbrev"/>
            </w:pPr>
            <w:r>
              <w:t>dict = dictionary</w:t>
            </w:r>
          </w:p>
        </w:tc>
        <w:tc>
          <w:tcPr>
            <w:tcW w:w="3652" w:type="dxa"/>
          </w:tcPr>
          <w:p w14:paraId="2005E300" w14:textId="77777777" w:rsidR="006D663A" w:rsidRDefault="006D663A" w:rsidP="00BE26C6">
            <w:pPr>
              <w:pStyle w:val="EndnotesAbbrev"/>
            </w:pPr>
            <w:r>
              <w:t>pt = part</w:t>
            </w:r>
          </w:p>
        </w:tc>
      </w:tr>
      <w:tr w:rsidR="006D663A" w14:paraId="2DE2B517" w14:textId="77777777" w:rsidTr="00BE26C6">
        <w:tc>
          <w:tcPr>
            <w:tcW w:w="3720" w:type="dxa"/>
          </w:tcPr>
          <w:p w14:paraId="2D926454" w14:textId="77777777" w:rsidR="006D663A" w:rsidRDefault="006D663A">
            <w:pPr>
              <w:pStyle w:val="EndnotesAbbrev"/>
            </w:pPr>
            <w:r>
              <w:t xml:space="preserve">disallowed = disallowed by the Legislative </w:t>
            </w:r>
          </w:p>
        </w:tc>
        <w:tc>
          <w:tcPr>
            <w:tcW w:w="3652" w:type="dxa"/>
          </w:tcPr>
          <w:p w14:paraId="641FAAA7" w14:textId="77777777" w:rsidR="006D663A" w:rsidRDefault="006D663A" w:rsidP="00BE26C6">
            <w:pPr>
              <w:pStyle w:val="EndnotesAbbrev"/>
            </w:pPr>
            <w:r>
              <w:t>r = rule/subrule</w:t>
            </w:r>
          </w:p>
        </w:tc>
      </w:tr>
      <w:tr w:rsidR="006D663A" w14:paraId="05A3AA81" w14:textId="77777777" w:rsidTr="00BE26C6">
        <w:tc>
          <w:tcPr>
            <w:tcW w:w="3720" w:type="dxa"/>
          </w:tcPr>
          <w:p w14:paraId="6D4A06D3" w14:textId="77777777" w:rsidR="006D663A" w:rsidRDefault="006D663A">
            <w:pPr>
              <w:pStyle w:val="EndnotesAbbrev"/>
              <w:ind w:left="972"/>
            </w:pPr>
            <w:r>
              <w:t>Assembly</w:t>
            </w:r>
          </w:p>
        </w:tc>
        <w:tc>
          <w:tcPr>
            <w:tcW w:w="3652" w:type="dxa"/>
          </w:tcPr>
          <w:p w14:paraId="4BF4B3D4" w14:textId="77777777" w:rsidR="006D663A" w:rsidRDefault="006D663A" w:rsidP="00BE26C6">
            <w:pPr>
              <w:pStyle w:val="EndnotesAbbrev"/>
            </w:pPr>
            <w:r>
              <w:t>reloc = relocated</w:t>
            </w:r>
          </w:p>
        </w:tc>
      </w:tr>
      <w:tr w:rsidR="006D663A" w14:paraId="0FEEFD87" w14:textId="77777777" w:rsidTr="00BE26C6">
        <w:tc>
          <w:tcPr>
            <w:tcW w:w="3720" w:type="dxa"/>
          </w:tcPr>
          <w:p w14:paraId="72D0CC36" w14:textId="77777777" w:rsidR="006D663A" w:rsidRDefault="006D663A">
            <w:pPr>
              <w:pStyle w:val="EndnotesAbbrev"/>
            </w:pPr>
            <w:r>
              <w:t>div = division</w:t>
            </w:r>
          </w:p>
        </w:tc>
        <w:tc>
          <w:tcPr>
            <w:tcW w:w="3652" w:type="dxa"/>
          </w:tcPr>
          <w:p w14:paraId="4F371A0B" w14:textId="77777777" w:rsidR="006D663A" w:rsidRDefault="006D663A" w:rsidP="00BE26C6">
            <w:pPr>
              <w:pStyle w:val="EndnotesAbbrev"/>
            </w:pPr>
            <w:r>
              <w:t>renum = renumbered</w:t>
            </w:r>
          </w:p>
        </w:tc>
      </w:tr>
      <w:tr w:rsidR="006D663A" w14:paraId="30AA046A" w14:textId="77777777" w:rsidTr="00BE26C6">
        <w:tc>
          <w:tcPr>
            <w:tcW w:w="3720" w:type="dxa"/>
          </w:tcPr>
          <w:p w14:paraId="5E80DC3D" w14:textId="77777777" w:rsidR="006D663A" w:rsidRDefault="006D663A">
            <w:pPr>
              <w:pStyle w:val="EndnotesAbbrev"/>
            </w:pPr>
            <w:r>
              <w:t>exp = expires/expired</w:t>
            </w:r>
          </w:p>
        </w:tc>
        <w:tc>
          <w:tcPr>
            <w:tcW w:w="3652" w:type="dxa"/>
          </w:tcPr>
          <w:p w14:paraId="108DF2D8" w14:textId="77777777" w:rsidR="006D663A" w:rsidRDefault="006D663A" w:rsidP="00BE26C6">
            <w:pPr>
              <w:pStyle w:val="EndnotesAbbrev"/>
            </w:pPr>
            <w:r>
              <w:t>R[X] = Republication No</w:t>
            </w:r>
          </w:p>
        </w:tc>
      </w:tr>
      <w:tr w:rsidR="006D663A" w14:paraId="0B799E3E" w14:textId="77777777" w:rsidTr="00BE26C6">
        <w:tc>
          <w:tcPr>
            <w:tcW w:w="3720" w:type="dxa"/>
          </w:tcPr>
          <w:p w14:paraId="057815FA" w14:textId="77777777" w:rsidR="006D663A" w:rsidRDefault="006D663A">
            <w:pPr>
              <w:pStyle w:val="EndnotesAbbrev"/>
            </w:pPr>
            <w:r>
              <w:t>Gaz = gazette</w:t>
            </w:r>
          </w:p>
        </w:tc>
        <w:tc>
          <w:tcPr>
            <w:tcW w:w="3652" w:type="dxa"/>
          </w:tcPr>
          <w:p w14:paraId="6AEFC586" w14:textId="77777777" w:rsidR="006D663A" w:rsidRDefault="006D663A" w:rsidP="00BE26C6">
            <w:pPr>
              <w:pStyle w:val="EndnotesAbbrev"/>
            </w:pPr>
            <w:r>
              <w:t>RI = reissue</w:t>
            </w:r>
          </w:p>
        </w:tc>
      </w:tr>
      <w:tr w:rsidR="006D663A" w14:paraId="084A7E3A" w14:textId="77777777" w:rsidTr="00BE26C6">
        <w:tc>
          <w:tcPr>
            <w:tcW w:w="3720" w:type="dxa"/>
          </w:tcPr>
          <w:p w14:paraId="53B86E0A" w14:textId="77777777" w:rsidR="006D663A" w:rsidRDefault="006D663A">
            <w:pPr>
              <w:pStyle w:val="EndnotesAbbrev"/>
            </w:pPr>
            <w:r>
              <w:t>hdg = heading</w:t>
            </w:r>
          </w:p>
        </w:tc>
        <w:tc>
          <w:tcPr>
            <w:tcW w:w="3652" w:type="dxa"/>
          </w:tcPr>
          <w:p w14:paraId="65625457" w14:textId="77777777" w:rsidR="006D663A" w:rsidRDefault="006D663A" w:rsidP="00BE26C6">
            <w:pPr>
              <w:pStyle w:val="EndnotesAbbrev"/>
            </w:pPr>
            <w:r>
              <w:t>s = section/subsection</w:t>
            </w:r>
          </w:p>
        </w:tc>
      </w:tr>
      <w:tr w:rsidR="006D663A" w14:paraId="26078E78" w14:textId="77777777" w:rsidTr="00BE26C6">
        <w:tc>
          <w:tcPr>
            <w:tcW w:w="3720" w:type="dxa"/>
          </w:tcPr>
          <w:p w14:paraId="2CD92AC6" w14:textId="77777777" w:rsidR="006D663A" w:rsidRDefault="006D663A">
            <w:pPr>
              <w:pStyle w:val="EndnotesAbbrev"/>
            </w:pPr>
            <w:r>
              <w:t>IA = Interpretation Act 1967</w:t>
            </w:r>
          </w:p>
        </w:tc>
        <w:tc>
          <w:tcPr>
            <w:tcW w:w="3652" w:type="dxa"/>
          </w:tcPr>
          <w:p w14:paraId="224AAE25" w14:textId="77777777" w:rsidR="006D663A" w:rsidRDefault="006D663A" w:rsidP="00BE26C6">
            <w:pPr>
              <w:pStyle w:val="EndnotesAbbrev"/>
            </w:pPr>
            <w:r>
              <w:t>sch = schedule</w:t>
            </w:r>
          </w:p>
        </w:tc>
      </w:tr>
      <w:tr w:rsidR="006D663A" w14:paraId="2E01F156" w14:textId="77777777" w:rsidTr="00BE26C6">
        <w:tc>
          <w:tcPr>
            <w:tcW w:w="3720" w:type="dxa"/>
          </w:tcPr>
          <w:p w14:paraId="0AF160F2" w14:textId="77777777" w:rsidR="006D663A" w:rsidRDefault="006D663A">
            <w:pPr>
              <w:pStyle w:val="EndnotesAbbrev"/>
            </w:pPr>
            <w:r>
              <w:t>ins = inserted/added</w:t>
            </w:r>
          </w:p>
        </w:tc>
        <w:tc>
          <w:tcPr>
            <w:tcW w:w="3652" w:type="dxa"/>
          </w:tcPr>
          <w:p w14:paraId="6920E519" w14:textId="77777777" w:rsidR="006D663A" w:rsidRDefault="006D663A" w:rsidP="00BE26C6">
            <w:pPr>
              <w:pStyle w:val="EndnotesAbbrev"/>
            </w:pPr>
            <w:r>
              <w:t>sdiv = subdivision</w:t>
            </w:r>
          </w:p>
        </w:tc>
      </w:tr>
      <w:tr w:rsidR="006D663A" w14:paraId="664757DD" w14:textId="77777777" w:rsidTr="00BE26C6">
        <w:tc>
          <w:tcPr>
            <w:tcW w:w="3720" w:type="dxa"/>
          </w:tcPr>
          <w:p w14:paraId="1B943062" w14:textId="77777777" w:rsidR="006D663A" w:rsidRDefault="006D663A">
            <w:pPr>
              <w:pStyle w:val="EndnotesAbbrev"/>
            </w:pPr>
            <w:r>
              <w:t>LA = Legislation Act 2001</w:t>
            </w:r>
          </w:p>
        </w:tc>
        <w:tc>
          <w:tcPr>
            <w:tcW w:w="3652" w:type="dxa"/>
          </w:tcPr>
          <w:p w14:paraId="1F10E5A9" w14:textId="77777777" w:rsidR="006D663A" w:rsidRDefault="006D663A" w:rsidP="00BE26C6">
            <w:pPr>
              <w:pStyle w:val="EndnotesAbbrev"/>
            </w:pPr>
            <w:r>
              <w:t>SL = Subordinate law</w:t>
            </w:r>
          </w:p>
        </w:tc>
      </w:tr>
      <w:tr w:rsidR="006D663A" w14:paraId="7A4E5189" w14:textId="77777777" w:rsidTr="00BE26C6">
        <w:tc>
          <w:tcPr>
            <w:tcW w:w="3720" w:type="dxa"/>
          </w:tcPr>
          <w:p w14:paraId="5A02A076" w14:textId="77777777" w:rsidR="006D663A" w:rsidRDefault="006D663A">
            <w:pPr>
              <w:pStyle w:val="EndnotesAbbrev"/>
            </w:pPr>
            <w:r>
              <w:t>LR = legislation register</w:t>
            </w:r>
          </w:p>
        </w:tc>
        <w:tc>
          <w:tcPr>
            <w:tcW w:w="3652" w:type="dxa"/>
          </w:tcPr>
          <w:p w14:paraId="31D2AD47" w14:textId="77777777" w:rsidR="006D663A" w:rsidRDefault="006D663A" w:rsidP="00BE26C6">
            <w:pPr>
              <w:pStyle w:val="EndnotesAbbrev"/>
            </w:pPr>
            <w:r>
              <w:t>sub = substituted</w:t>
            </w:r>
          </w:p>
        </w:tc>
      </w:tr>
      <w:tr w:rsidR="006D663A" w14:paraId="0CA9EEB9" w14:textId="77777777" w:rsidTr="00BE26C6">
        <w:tc>
          <w:tcPr>
            <w:tcW w:w="3720" w:type="dxa"/>
          </w:tcPr>
          <w:p w14:paraId="299ADF52" w14:textId="77777777" w:rsidR="006D663A" w:rsidRDefault="006D663A">
            <w:pPr>
              <w:pStyle w:val="EndnotesAbbrev"/>
            </w:pPr>
            <w:r>
              <w:t>LRA = Legislation (Republication) Act 1996</w:t>
            </w:r>
          </w:p>
        </w:tc>
        <w:tc>
          <w:tcPr>
            <w:tcW w:w="3652" w:type="dxa"/>
          </w:tcPr>
          <w:p w14:paraId="35760BA8" w14:textId="77777777" w:rsidR="006D663A" w:rsidRDefault="006D663A" w:rsidP="00BE26C6">
            <w:pPr>
              <w:pStyle w:val="EndnotesAbbrev"/>
            </w:pPr>
            <w:r>
              <w:rPr>
                <w:u w:val="single"/>
              </w:rPr>
              <w:t>underlining</w:t>
            </w:r>
            <w:r>
              <w:t xml:space="preserve"> = whole or part not commenced</w:t>
            </w:r>
          </w:p>
        </w:tc>
      </w:tr>
      <w:tr w:rsidR="006D663A" w14:paraId="39C5C24D" w14:textId="77777777" w:rsidTr="00BE26C6">
        <w:tc>
          <w:tcPr>
            <w:tcW w:w="3720" w:type="dxa"/>
          </w:tcPr>
          <w:p w14:paraId="6E37D5A5" w14:textId="77777777" w:rsidR="006D663A" w:rsidRDefault="006D663A">
            <w:pPr>
              <w:pStyle w:val="EndnotesAbbrev"/>
            </w:pPr>
            <w:r>
              <w:t>mod = modified/modification</w:t>
            </w:r>
          </w:p>
        </w:tc>
        <w:tc>
          <w:tcPr>
            <w:tcW w:w="3652" w:type="dxa"/>
          </w:tcPr>
          <w:p w14:paraId="6F0BFBBF" w14:textId="77777777" w:rsidR="006D663A" w:rsidRDefault="006D663A" w:rsidP="00BE26C6">
            <w:pPr>
              <w:pStyle w:val="EndnotesAbbrev"/>
              <w:ind w:left="1073"/>
            </w:pPr>
            <w:r>
              <w:t>or to be expired</w:t>
            </w:r>
          </w:p>
        </w:tc>
      </w:tr>
    </w:tbl>
    <w:p w14:paraId="72BBDDCF" w14:textId="77777777" w:rsidR="008603B2" w:rsidRPr="0038361D" w:rsidRDefault="008603B2">
      <w:pPr>
        <w:pStyle w:val="Endnote20"/>
      </w:pPr>
      <w:bookmarkStart w:id="110" w:name="_Toc58851269"/>
      <w:r w:rsidRPr="0038361D">
        <w:rPr>
          <w:rStyle w:val="charTableNo"/>
        </w:rPr>
        <w:lastRenderedPageBreak/>
        <w:t>3</w:t>
      </w:r>
      <w:r>
        <w:tab/>
      </w:r>
      <w:r w:rsidRPr="0038361D">
        <w:rPr>
          <w:rStyle w:val="charTableText"/>
        </w:rPr>
        <w:t>Legislation history</w:t>
      </w:r>
      <w:bookmarkEnd w:id="110"/>
    </w:p>
    <w:p w14:paraId="2C39463C" w14:textId="77777777" w:rsidR="008603B2" w:rsidRPr="00FF69BC" w:rsidRDefault="008179E1">
      <w:pPr>
        <w:pStyle w:val="NewAct"/>
      </w:pPr>
      <w:r w:rsidRPr="00FF69BC">
        <w:t>Energy Efficiency (Cost of Living) Improvement Act 2012 A2012-17</w:t>
      </w:r>
    </w:p>
    <w:p w14:paraId="2C484556" w14:textId="77777777" w:rsidR="008179E1" w:rsidRDefault="008179E1" w:rsidP="008179E1">
      <w:pPr>
        <w:pStyle w:val="Actdetails"/>
      </w:pPr>
      <w:r>
        <w:t>notified LR 16 May 2012</w:t>
      </w:r>
    </w:p>
    <w:p w14:paraId="6B98D067" w14:textId="77777777" w:rsidR="008179E1" w:rsidRDefault="008179E1" w:rsidP="008179E1">
      <w:pPr>
        <w:pStyle w:val="Actdetails"/>
      </w:pPr>
      <w:r>
        <w:t>s 1, s 2 commenced 16 May 2012 (LA s 75 (1))</w:t>
      </w:r>
    </w:p>
    <w:p w14:paraId="607FE94A" w14:textId="77777777" w:rsidR="008179E1" w:rsidRPr="008179E1" w:rsidRDefault="008179E1" w:rsidP="008179E1">
      <w:pPr>
        <w:pStyle w:val="Actdetails"/>
      </w:pPr>
      <w:r>
        <w:t>remainder commenced 17 May 2012 (s 2)</w:t>
      </w:r>
    </w:p>
    <w:p w14:paraId="2625AF0D" w14:textId="77777777" w:rsidR="002D129C" w:rsidRDefault="002D129C">
      <w:pPr>
        <w:pStyle w:val="Asamby"/>
      </w:pPr>
      <w:r>
        <w:t>as amended by</w:t>
      </w:r>
    </w:p>
    <w:p w14:paraId="0EB9402C" w14:textId="264183B5" w:rsidR="000A6714" w:rsidRDefault="00CD793C" w:rsidP="000A6714">
      <w:pPr>
        <w:pStyle w:val="NewAct"/>
      </w:pPr>
      <w:hyperlink r:id="rId108" w:tooltip="A2012-32" w:history="1">
        <w:r w:rsidR="00AA727A" w:rsidRPr="00AA727A">
          <w:rPr>
            <w:rStyle w:val="charCitHyperlinkAbbrev"/>
          </w:rPr>
          <w:t>National Energy Retail Law (Consequential Amendments) Act 2012</w:t>
        </w:r>
      </w:hyperlink>
      <w:r w:rsidR="000A6714">
        <w:t xml:space="preserve"> A2012-32 pt 8</w:t>
      </w:r>
    </w:p>
    <w:p w14:paraId="73DF7F2B" w14:textId="77777777" w:rsidR="000A6714" w:rsidRDefault="000A6714" w:rsidP="000A6714">
      <w:pPr>
        <w:pStyle w:val="Actdetails"/>
        <w:keepNext/>
      </w:pPr>
      <w:r>
        <w:t>notified LR 14 June 2012</w:t>
      </w:r>
    </w:p>
    <w:p w14:paraId="601E94BF" w14:textId="77777777" w:rsidR="000A6714" w:rsidRDefault="000A6714" w:rsidP="000A6714">
      <w:pPr>
        <w:pStyle w:val="Actdetails"/>
        <w:keepNext/>
      </w:pPr>
      <w:r>
        <w:t>s 1, s 2 commenced 14 June 2012 (LA s 75 (1))</w:t>
      </w:r>
    </w:p>
    <w:p w14:paraId="103D549B" w14:textId="077EBA2B" w:rsidR="000A6714" w:rsidRDefault="000A6714" w:rsidP="000A6714">
      <w:pPr>
        <w:pStyle w:val="Actdetails"/>
      </w:pPr>
      <w:r>
        <w:t>pt 8</w:t>
      </w:r>
      <w:r w:rsidRPr="00CB0D40">
        <w:t xml:space="preserve"> commenced </w:t>
      </w:r>
      <w:r>
        <w:t xml:space="preserve">1 July 2012 (s 2 (1) and see </w:t>
      </w:r>
      <w:hyperlink r:id="rId109" w:tooltip="A2012-31" w:history="1">
        <w:r w:rsidR="00AA727A" w:rsidRPr="00AA727A">
          <w:rPr>
            <w:rStyle w:val="charCitHyperlinkAbbrev"/>
          </w:rPr>
          <w:t>National Energy Retail Law (ACT) Act 2012</w:t>
        </w:r>
      </w:hyperlink>
      <w:r>
        <w:t xml:space="preserve"> A2012-31, s 2 (1) a</w:t>
      </w:r>
      <w:r w:rsidR="00F064FE">
        <w:t xml:space="preserve">nd </w:t>
      </w:r>
      <w:hyperlink r:id="rId110" w:tooltip="CN2012-12" w:history="1">
        <w:r w:rsidR="00AA727A" w:rsidRPr="00AA727A">
          <w:rPr>
            <w:rStyle w:val="charCitHyperlinkAbbrev"/>
          </w:rPr>
          <w:t>CN2012-12</w:t>
        </w:r>
      </w:hyperlink>
      <w:r>
        <w:t>)</w:t>
      </w:r>
    </w:p>
    <w:p w14:paraId="1BE38365" w14:textId="23B8B3E1" w:rsidR="000E4227" w:rsidRDefault="00CD793C" w:rsidP="000E4227">
      <w:pPr>
        <w:pStyle w:val="NewAct"/>
      </w:pPr>
      <w:hyperlink r:id="rId111" w:tooltip="A2013-31" w:history="1">
        <w:r w:rsidR="000E4227">
          <w:rPr>
            <w:rStyle w:val="charCitHyperlinkAbbrev"/>
          </w:rPr>
          <w:t>Construction and Energy Efficiency Legislation Amendment Act 2013</w:t>
        </w:r>
      </w:hyperlink>
      <w:r w:rsidR="000E4227">
        <w:t xml:space="preserve"> A2013-31 pt 9</w:t>
      </w:r>
    </w:p>
    <w:p w14:paraId="02347F4E" w14:textId="77777777" w:rsidR="000E4227" w:rsidRDefault="000E4227" w:rsidP="000E4227">
      <w:pPr>
        <w:pStyle w:val="Actdetails"/>
        <w:keepNext/>
      </w:pPr>
      <w:r>
        <w:t>notified LR 26 August 2013</w:t>
      </w:r>
    </w:p>
    <w:p w14:paraId="33047CFF" w14:textId="77777777" w:rsidR="000E4227" w:rsidRDefault="000E4227" w:rsidP="000E4227">
      <w:pPr>
        <w:pStyle w:val="Actdetails"/>
        <w:keepNext/>
      </w:pPr>
      <w:r>
        <w:t>s 1, s 2 commenced 26 August 2013 (LA s 75 (1))</w:t>
      </w:r>
    </w:p>
    <w:p w14:paraId="4E3C1C2E" w14:textId="77777777" w:rsidR="000E4227" w:rsidRDefault="000E4227" w:rsidP="000E4227">
      <w:pPr>
        <w:pStyle w:val="Actdetails"/>
      </w:pPr>
      <w:r>
        <w:t>pt 9</w:t>
      </w:r>
      <w:r w:rsidRPr="00D6142D">
        <w:t xml:space="preserve"> </w:t>
      </w:r>
      <w:r>
        <w:t>commenced 27 August 2013</w:t>
      </w:r>
      <w:r w:rsidRPr="00D6142D">
        <w:t xml:space="preserve"> (s 2</w:t>
      </w:r>
      <w:r>
        <w:t xml:space="preserve"> (3)</w:t>
      </w:r>
      <w:r w:rsidRPr="00D6142D">
        <w:t>)</w:t>
      </w:r>
    </w:p>
    <w:p w14:paraId="7311DD82" w14:textId="7FD97150" w:rsidR="001D0A57" w:rsidRDefault="00CD793C" w:rsidP="001D0A57">
      <w:pPr>
        <w:pStyle w:val="NewAct"/>
      </w:pPr>
      <w:hyperlink r:id="rId112" w:tooltip="A2014-2" w:history="1">
        <w:r w:rsidR="001D0A57">
          <w:rPr>
            <w:rStyle w:val="charCitHyperlinkAbbrev"/>
          </w:rPr>
          <w:t>Construction and Energy Efficiency Legislation Amendment Act 2014</w:t>
        </w:r>
      </w:hyperlink>
      <w:r w:rsidR="001D0A57">
        <w:t xml:space="preserve"> A2014-2 pt 7</w:t>
      </w:r>
    </w:p>
    <w:p w14:paraId="0F6BCB67" w14:textId="77777777" w:rsidR="001D0A57" w:rsidRDefault="001D0A57" w:rsidP="001D0A57">
      <w:pPr>
        <w:pStyle w:val="Actdetails"/>
      </w:pPr>
      <w:r>
        <w:t>notified LR 5 March 2014</w:t>
      </w:r>
    </w:p>
    <w:p w14:paraId="3566D59B" w14:textId="77777777" w:rsidR="001D0A57" w:rsidRDefault="001D0A57" w:rsidP="001D0A57">
      <w:pPr>
        <w:pStyle w:val="Actdetails"/>
      </w:pPr>
      <w:r>
        <w:t>s 1, s 2 commenced 5 March 2014 (LA s 75 (1))</w:t>
      </w:r>
    </w:p>
    <w:p w14:paraId="451D7513" w14:textId="77777777" w:rsidR="001D0A57" w:rsidRPr="00BB0D73" w:rsidRDefault="001D0A57" w:rsidP="001D0A57">
      <w:pPr>
        <w:pStyle w:val="Actdetails"/>
      </w:pPr>
      <w:r>
        <w:t>pt 7 commenced 6 March 2014 (s 2)</w:t>
      </w:r>
    </w:p>
    <w:p w14:paraId="1621249C" w14:textId="53DCFB34" w:rsidR="00E1302F" w:rsidRDefault="00CD793C" w:rsidP="00E1302F">
      <w:pPr>
        <w:pStyle w:val="NewAct"/>
      </w:pPr>
      <w:hyperlink r:id="rId113" w:tooltip="A2014-10" w:history="1">
        <w:r w:rsidR="00E1302F">
          <w:rPr>
            <w:rStyle w:val="charCitHyperlinkAbbrev"/>
          </w:rPr>
          <w:t>Construction and Energy Efficiency Legislation Amendment Act 2014 (No 2)</w:t>
        </w:r>
      </w:hyperlink>
      <w:r w:rsidR="00E1302F">
        <w:t xml:space="preserve"> A2014-10 pt 5</w:t>
      </w:r>
    </w:p>
    <w:p w14:paraId="10862BD3" w14:textId="77777777" w:rsidR="00E1302F" w:rsidRDefault="00E1302F" w:rsidP="00E1302F">
      <w:pPr>
        <w:pStyle w:val="Actdetails"/>
      </w:pPr>
      <w:r>
        <w:t>notified LR 17 April 2014</w:t>
      </w:r>
    </w:p>
    <w:p w14:paraId="064BE525" w14:textId="77777777" w:rsidR="00E1302F" w:rsidRDefault="00E1302F" w:rsidP="00E1302F">
      <w:pPr>
        <w:pStyle w:val="Actdetails"/>
      </w:pPr>
      <w:r>
        <w:t>s 1, s 2 commenced 17 April 2014 (LA s 75 (1))</w:t>
      </w:r>
    </w:p>
    <w:p w14:paraId="28A2655B" w14:textId="77777777" w:rsidR="00E1302F" w:rsidRDefault="00E1302F" w:rsidP="00E1302F">
      <w:pPr>
        <w:pStyle w:val="Actdetails"/>
      </w:pPr>
      <w:r>
        <w:t>pt 5 commenced 18 April 2014 (s 2)</w:t>
      </w:r>
    </w:p>
    <w:p w14:paraId="79170E46" w14:textId="5F9DDE85" w:rsidR="00F219CD" w:rsidRDefault="00CD793C" w:rsidP="00F219CD">
      <w:pPr>
        <w:pStyle w:val="NewAct"/>
      </w:pPr>
      <w:hyperlink r:id="rId114" w:tooltip="A2014-44" w:history="1">
        <w:r w:rsidR="00F219CD">
          <w:rPr>
            <w:rStyle w:val="charCitHyperlinkAbbrev"/>
          </w:rPr>
          <w:t>Statute Law Amendment Act 2014 (No 2)</w:t>
        </w:r>
      </w:hyperlink>
      <w:r w:rsidR="00F219CD">
        <w:t xml:space="preserve"> A2014</w:t>
      </w:r>
      <w:r w:rsidR="00F219CD">
        <w:noBreakHyphen/>
        <w:t>44 sch 3 pt 3.4</w:t>
      </w:r>
    </w:p>
    <w:p w14:paraId="048B98CE" w14:textId="77777777" w:rsidR="00F219CD" w:rsidRDefault="00F219CD" w:rsidP="00F219CD">
      <w:pPr>
        <w:pStyle w:val="Actdetails"/>
        <w:keepNext/>
      </w:pPr>
      <w:r>
        <w:t>notified LR 5 November 2014</w:t>
      </w:r>
    </w:p>
    <w:p w14:paraId="7A71D699" w14:textId="77777777" w:rsidR="00F219CD" w:rsidRDefault="00F219CD" w:rsidP="00F219CD">
      <w:pPr>
        <w:pStyle w:val="Actdetails"/>
        <w:keepNext/>
      </w:pPr>
      <w:r>
        <w:t>s 1, s 2 commenced 5 November 2014 (LA s 75 (1))</w:t>
      </w:r>
    </w:p>
    <w:p w14:paraId="7C429B86" w14:textId="77777777" w:rsidR="00F219CD" w:rsidRDefault="00F219CD" w:rsidP="00F219CD">
      <w:pPr>
        <w:pStyle w:val="Actdetails"/>
      </w:pPr>
      <w:r>
        <w:t xml:space="preserve">sch 3 pt 3.4 </w:t>
      </w:r>
      <w:r w:rsidRPr="00AE7C72">
        <w:t xml:space="preserve">commenced </w:t>
      </w:r>
      <w:r>
        <w:t>19 November 2014</w:t>
      </w:r>
      <w:r w:rsidRPr="00AE7C72">
        <w:t xml:space="preserve"> (</w:t>
      </w:r>
      <w:r>
        <w:t>s 2)</w:t>
      </w:r>
    </w:p>
    <w:p w14:paraId="22554BE8" w14:textId="466E6BFC" w:rsidR="00191B2F" w:rsidRDefault="00CD793C" w:rsidP="00191B2F">
      <w:pPr>
        <w:pStyle w:val="NewAct"/>
      </w:pPr>
      <w:hyperlink r:id="rId115" w:tooltip="A2015-24" w:history="1">
        <w:r w:rsidR="00191B2F">
          <w:rPr>
            <w:rStyle w:val="charCitHyperlinkAbbrev"/>
          </w:rPr>
          <w:t>Energy Efficiency (Cost of Living) Improvement Amendment Act 2015</w:t>
        </w:r>
      </w:hyperlink>
      <w:r w:rsidR="00191B2F">
        <w:t xml:space="preserve"> A2015-24</w:t>
      </w:r>
    </w:p>
    <w:p w14:paraId="3D4DD03C" w14:textId="77777777" w:rsidR="00191B2F" w:rsidRDefault="00191B2F" w:rsidP="00191B2F">
      <w:pPr>
        <w:pStyle w:val="Actdetails"/>
        <w:keepNext/>
      </w:pPr>
      <w:r>
        <w:t>notified LR 18 August 2015</w:t>
      </w:r>
    </w:p>
    <w:p w14:paraId="6D3A562D" w14:textId="77777777" w:rsidR="00191B2F" w:rsidRDefault="00191B2F" w:rsidP="00191B2F">
      <w:pPr>
        <w:pStyle w:val="Actdetails"/>
      </w:pPr>
      <w:r>
        <w:t>s 1, s 2 commenced 18 August 2015 (LA s 75 (1))</w:t>
      </w:r>
    </w:p>
    <w:p w14:paraId="7208E804" w14:textId="77777777" w:rsidR="00191B2F" w:rsidRPr="00397F0F" w:rsidRDefault="00C9123B" w:rsidP="00191B2F">
      <w:pPr>
        <w:pStyle w:val="Actdetails"/>
      </w:pPr>
      <w:r w:rsidRPr="00397F0F">
        <w:t xml:space="preserve">ss 4-6, </w:t>
      </w:r>
      <w:r w:rsidR="003564EE">
        <w:t xml:space="preserve">ss </w:t>
      </w:r>
      <w:r w:rsidRPr="00397F0F">
        <w:t xml:space="preserve">10-12, </w:t>
      </w:r>
      <w:r w:rsidR="003564EE">
        <w:t xml:space="preserve">s </w:t>
      </w:r>
      <w:r w:rsidRPr="00397F0F">
        <w:t>43</w:t>
      </w:r>
      <w:r w:rsidR="00E16A49">
        <w:t>,</w:t>
      </w:r>
      <w:r w:rsidRPr="00397F0F">
        <w:t xml:space="preserve"> </w:t>
      </w:r>
      <w:r w:rsidR="003564EE">
        <w:t xml:space="preserve">s </w:t>
      </w:r>
      <w:r w:rsidRPr="00397F0F">
        <w:t>44</w:t>
      </w:r>
      <w:r w:rsidR="00543BDE" w:rsidRPr="00397F0F">
        <w:t xml:space="preserve"> commence</w:t>
      </w:r>
      <w:r w:rsidR="00397F0F">
        <w:t>d</w:t>
      </w:r>
      <w:r w:rsidR="00896D8A">
        <w:t xml:space="preserve"> 18 February 2016</w:t>
      </w:r>
      <w:r w:rsidR="00191B2F" w:rsidRPr="00397F0F">
        <w:t xml:space="preserve"> (s 2</w:t>
      </w:r>
      <w:r w:rsidR="00EE78D0" w:rsidRPr="00397F0F">
        <w:t xml:space="preserve"> (</w:t>
      </w:r>
      <w:r w:rsidR="00543BDE" w:rsidRPr="00397F0F">
        <w:t>2</w:t>
      </w:r>
      <w:r w:rsidR="00EE78D0" w:rsidRPr="00397F0F">
        <w:t>)</w:t>
      </w:r>
      <w:r w:rsidR="00D74D5F">
        <w:t xml:space="preserve"> and LA s 79</w:t>
      </w:r>
      <w:r w:rsidR="00191B2F" w:rsidRPr="00397F0F">
        <w:t>)</w:t>
      </w:r>
    </w:p>
    <w:p w14:paraId="5AB9E267" w14:textId="77777777" w:rsidR="00543BDE" w:rsidRDefault="00543BDE" w:rsidP="00191B2F">
      <w:pPr>
        <w:pStyle w:val="Actdetails"/>
      </w:pPr>
      <w:r>
        <w:t>remainder commenced 19 August 2015 (s 2 (1))</w:t>
      </w:r>
    </w:p>
    <w:p w14:paraId="282F7A7D" w14:textId="153169F5" w:rsidR="004E0F66" w:rsidRDefault="00CD793C" w:rsidP="004E0F66">
      <w:pPr>
        <w:pStyle w:val="NewAct"/>
      </w:pPr>
      <w:hyperlink r:id="rId116" w:tooltip="A2017-4" w:history="1">
        <w:r w:rsidR="004E0F66" w:rsidRPr="0038160B">
          <w:rPr>
            <w:rStyle w:val="charCitHyperlinkAbbrev"/>
          </w:rPr>
          <w:t>Statute Law Amendment Act 2017</w:t>
        </w:r>
      </w:hyperlink>
      <w:r w:rsidR="004E0F66">
        <w:t xml:space="preserve"> A2017-4 sch 3 pt 3.11</w:t>
      </w:r>
    </w:p>
    <w:p w14:paraId="407AC48F" w14:textId="77777777" w:rsidR="004E0F66" w:rsidRDefault="004E0F66" w:rsidP="004E0F66">
      <w:pPr>
        <w:pStyle w:val="Actdetails"/>
      </w:pPr>
      <w:r>
        <w:t>notified LR 23 February 2017</w:t>
      </w:r>
    </w:p>
    <w:p w14:paraId="40D36FCD" w14:textId="77777777" w:rsidR="004E0F66" w:rsidRDefault="004E0F66" w:rsidP="004E0F66">
      <w:pPr>
        <w:pStyle w:val="Actdetails"/>
      </w:pPr>
      <w:r>
        <w:t>s 1, s 2 commenced 23 February 2017 (LA s 75 (1))</w:t>
      </w:r>
    </w:p>
    <w:p w14:paraId="0A74DAC0" w14:textId="77777777" w:rsidR="004E0F66" w:rsidRPr="00BE05C3" w:rsidRDefault="004E0F66" w:rsidP="004E0F66">
      <w:pPr>
        <w:pStyle w:val="Actdetails"/>
      </w:pPr>
      <w:r>
        <w:t>sch 3 pt 3.11 commenced</w:t>
      </w:r>
      <w:r w:rsidRPr="00BE05C3">
        <w:t xml:space="preserve"> 9 March 2017 (s 2)</w:t>
      </w:r>
    </w:p>
    <w:p w14:paraId="3FF8B1F8" w14:textId="23BA9374" w:rsidR="00A06440" w:rsidRDefault="00CD793C" w:rsidP="00A06440">
      <w:pPr>
        <w:pStyle w:val="NewAct"/>
      </w:pPr>
      <w:hyperlink r:id="rId117" w:tooltip="A2017-20" w:history="1">
        <w:r w:rsidR="00A06440">
          <w:rPr>
            <w:rStyle w:val="charCitHyperlinkAbbrev"/>
          </w:rPr>
          <w:t>Planning, Building and Environment Legislation Amendment Act 2017 (No 2)</w:t>
        </w:r>
      </w:hyperlink>
      <w:r w:rsidR="00BD4797">
        <w:t xml:space="preserve"> A2017-20 pt 5</w:t>
      </w:r>
    </w:p>
    <w:p w14:paraId="42D0561A" w14:textId="77777777" w:rsidR="00A06440" w:rsidRDefault="00A06440" w:rsidP="00A06440">
      <w:pPr>
        <w:pStyle w:val="Actdetails"/>
      </w:pPr>
      <w:r>
        <w:t>notified LR 15 June 2017</w:t>
      </w:r>
    </w:p>
    <w:p w14:paraId="4D840992" w14:textId="77777777" w:rsidR="00A06440" w:rsidRDefault="00A06440" w:rsidP="00A06440">
      <w:pPr>
        <w:pStyle w:val="Actdetails"/>
      </w:pPr>
      <w:r>
        <w:t>s 1, s 2 commenced 15 June 2017 (LA s 75 (1))</w:t>
      </w:r>
    </w:p>
    <w:p w14:paraId="5D7015FB" w14:textId="77777777" w:rsidR="00A06440" w:rsidRDefault="00BD4797" w:rsidP="00A06440">
      <w:pPr>
        <w:pStyle w:val="Actdetails"/>
      </w:pPr>
      <w:r>
        <w:t>pt 5</w:t>
      </w:r>
      <w:r w:rsidR="00A06440">
        <w:t xml:space="preserve"> commenced 16 June 2017 (s 2)</w:t>
      </w:r>
    </w:p>
    <w:p w14:paraId="30082643" w14:textId="47B78C80" w:rsidR="001339E5" w:rsidRDefault="00CD793C" w:rsidP="001339E5">
      <w:pPr>
        <w:pStyle w:val="NewAct"/>
      </w:pPr>
      <w:hyperlink r:id="rId118" w:tooltip="A2019-30" w:history="1">
        <w:r w:rsidR="001339E5">
          <w:rPr>
            <w:rStyle w:val="charCitHyperlinkAbbrev"/>
          </w:rPr>
          <w:t>Energy Efficiency (Cost of Living) Improvement Amendment Act 2019</w:t>
        </w:r>
      </w:hyperlink>
      <w:r w:rsidR="001339E5">
        <w:t xml:space="preserve"> A2019-30</w:t>
      </w:r>
    </w:p>
    <w:p w14:paraId="43B09748" w14:textId="77777777" w:rsidR="001339E5" w:rsidRDefault="001339E5" w:rsidP="001339E5">
      <w:pPr>
        <w:pStyle w:val="Actdetails"/>
      </w:pPr>
      <w:r>
        <w:t>notified LR 3 October 2019</w:t>
      </w:r>
    </w:p>
    <w:p w14:paraId="68A86ECF" w14:textId="77777777" w:rsidR="001339E5" w:rsidRDefault="001339E5" w:rsidP="001339E5">
      <w:pPr>
        <w:pStyle w:val="Actdetails"/>
      </w:pPr>
      <w:r>
        <w:t>s 1, s 2 commenced 3 October 2019 (LA s 75 (1))</w:t>
      </w:r>
    </w:p>
    <w:p w14:paraId="20AFEA3F" w14:textId="4D9D5464" w:rsidR="001339E5" w:rsidRDefault="001339E5" w:rsidP="001339E5">
      <w:pPr>
        <w:pStyle w:val="Actdetails"/>
      </w:pPr>
      <w:r>
        <w:t xml:space="preserve">s 3, </w:t>
      </w:r>
      <w:r w:rsidR="00BC6656">
        <w:t xml:space="preserve">s </w:t>
      </w:r>
      <w:r>
        <w:t>5,</w:t>
      </w:r>
      <w:r w:rsidR="00E16A49">
        <w:t xml:space="preserve"> s</w:t>
      </w:r>
      <w:r w:rsidR="00542862">
        <w:t xml:space="preserve"> </w:t>
      </w:r>
      <w:r>
        <w:t>14,</w:t>
      </w:r>
      <w:r w:rsidR="00E16A49">
        <w:t xml:space="preserve"> s </w:t>
      </w:r>
      <w:r>
        <w:t>21,</w:t>
      </w:r>
      <w:r w:rsidR="00E16A49">
        <w:t xml:space="preserve"> s </w:t>
      </w:r>
      <w:r>
        <w:t>23,</w:t>
      </w:r>
      <w:r w:rsidR="00E16A49">
        <w:t xml:space="preserve"> s </w:t>
      </w:r>
      <w:r>
        <w:t>25,</w:t>
      </w:r>
      <w:r w:rsidR="00E16A49">
        <w:t xml:space="preserve"> s </w:t>
      </w:r>
      <w:r>
        <w:t xml:space="preserve">28 commenced </w:t>
      </w:r>
      <w:r w:rsidR="00CF65CC">
        <w:t>4</w:t>
      </w:r>
      <w:r>
        <w:t xml:space="preserve"> </w:t>
      </w:r>
      <w:r w:rsidR="00CF65CC">
        <w:t>October</w:t>
      </w:r>
      <w:r>
        <w:t xml:space="preserve"> 201</w:t>
      </w:r>
      <w:r w:rsidR="00CF65CC">
        <w:t>9</w:t>
      </w:r>
      <w:r>
        <w:t xml:space="preserve"> (s</w:t>
      </w:r>
      <w:r w:rsidR="003564EE">
        <w:t> </w:t>
      </w:r>
      <w:r>
        <w:t>2</w:t>
      </w:r>
      <w:r w:rsidR="003564EE">
        <w:t> </w:t>
      </w:r>
      <w:r w:rsidR="00CF65CC">
        <w:t>(1)</w:t>
      </w:r>
      <w:r>
        <w:t>)</w:t>
      </w:r>
    </w:p>
    <w:p w14:paraId="17BA2DB5" w14:textId="6795EFA7" w:rsidR="00CF65CC" w:rsidRPr="00F511E0" w:rsidRDefault="00BC6656" w:rsidP="001339E5">
      <w:pPr>
        <w:pStyle w:val="Actdetails"/>
      </w:pPr>
      <w:r w:rsidRPr="00F511E0">
        <w:t>s</w:t>
      </w:r>
      <w:r w:rsidR="00CF65CC" w:rsidRPr="00F511E0">
        <w:t xml:space="preserve"> 4 (1),</w:t>
      </w:r>
      <w:r w:rsidRPr="00F511E0">
        <w:t xml:space="preserve"> s </w:t>
      </w:r>
      <w:r w:rsidR="00CF65CC" w:rsidRPr="00F511E0">
        <w:t>11</w:t>
      </w:r>
      <w:r w:rsidR="00E16A49" w:rsidRPr="00F511E0">
        <w:t>,</w:t>
      </w:r>
      <w:r w:rsidRPr="00F511E0">
        <w:t xml:space="preserve"> s</w:t>
      </w:r>
      <w:r w:rsidR="00CF65CC" w:rsidRPr="00F511E0">
        <w:t xml:space="preserve"> 27 </w:t>
      </w:r>
      <w:r w:rsidR="00F511E0" w:rsidRPr="00F511E0">
        <w:t xml:space="preserve">commenced 10 April 2020 (s 2 (2) and </w:t>
      </w:r>
      <w:hyperlink r:id="rId119" w:tooltip="CN2020-10" w:history="1">
        <w:r w:rsidR="00BD1384" w:rsidRPr="00BD1384">
          <w:rPr>
            <w:rStyle w:val="charCitHyperlinkAbbrev"/>
          </w:rPr>
          <w:t>CN2020-10</w:t>
        </w:r>
      </w:hyperlink>
      <w:r w:rsidR="00F511E0" w:rsidRPr="00F511E0">
        <w:t>)</w:t>
      </w:r>
    </w:p>
    <w:p w14:paraId="5C7842C8" w14:textId="2DB30541" w:rsidR="00CF65CC" w:rsidRPr="00542862" w:rsidRDefault="00CF65CC" w:rsidP="001339E5">
      <w:pPr>
        <w:pStyle w:val="Actdetails"/>
      </w:pPr>
      <w:r w:rsidRPr="00542862">
        <w:t xml:space="preserve">remainder </w:t>
      </w:r>
      <w:r w:rsidR="00542862" w:rsidRPr="00542862">
        <w:t>commenced 1 January 2021 (s 2 (5))</w:t>
      </w:r>
    </w:p>
    <w:p w14:paraId="0CA6DE2F" w14:textId="7E17BBBF" w:rsidR="00286C27" w:rsidRDefault="00CD793C" w:rsidP="00286C27">
      <w:pPr>
        <w:pStyle w:val="NewAct"/>
      </w:pPr>
      <w:hyperlink r:id="rId120" w:tooltip="A2019-38" w:history="1">
        <w:r w:rsidR="00286C27">
          <w:rPr>
            <w:rStyle w:val="charCitHyperlinkAbbrev"/>
          </w:rPr>
          <w:t>Work Health and Safety Amendment Act 2019</w:t>
        </w:r>
      </w:hyperlink>
      <w:r w:rsidR="00286C27">
        <w:t xml:space="preserve"> A2019-38 sch 1 pt 1.5</w:t>
      </w:r>
    </w:p>
    <w:p w14:paraId="78A65749" w14:textId="77777777" w:rsidR="00286C27" w:rsidRDefault="00286C27" w:rsidP="00286C27">
      <w:pPr>
        <w:pStyle w:val="Actdetails"/>
      </w:pPr>
      <w:r>
        <w:t>notified LR 31 October 2019</w:t>
      </w:r>
    </w:p>
    <w:p w14:paraId="206F7DCA" w14:textId="77777777" w:rsidR="00286C27" w:rsidRDefault="00286C27" w:rsidP="00286C27">
      <w:pPr>
        <w:pStyle w:val="Actdetails"/>
      </w:pPr>
      <w:r>
        <w:t>s 1, s 2 commenced 31 October 2019 (LA s 75 (1))</w:t>
      </w:r>
    </w:p>
    <w:p w14:paraId="70396201" w14:textId="77777777" w:rsidR="00286C27" w:rsidRPr="00286C27" w:rsidRDefault="00286C27" w:rsidP="00286C27">
      <w:pPr>
        <w:pStyle w:val="Actdetails"/>
      </w:pPr>
      <w:r>
        <w:t xml:space="preserve">sch 1 pt 1.5 commenced 30 April 2020 (s 2 (1) and </w:t>
      </w:r>
      <w:r w:rsidRPr="00286C27">
        <w:t>LA</w:t>
      </w:r>
      <w:r>
        <w:rPr>
          <w:rStyle w:val="charCitHyperlinkAbbrev"/>
        </w:rPr>
        <w:t xml:space="preserve"> </w:t>
      </w:r>
      <w:r>
        <w:t>s 79)</w:t>
      </w:r>
    </w:p>
    <w:p w14:paraId="6471C655" w14:textId="77777777" w:rsidR="00024B0F" w:rsidRPr="00024B0F" w:rsidRDefault="00024B0F" w:rsidP="00024B0F">
      <w:pPr>
        <w:pStyle w:val="PageBreak"/>
      </w:pPr>
      <w:r w:rsidRPr="00024B0F">
        <w:br w:type="page"/>
      </w:r>
    </w:p>
    <w:p w14:paraId="7BD2A263" w14:textId="77777777" w:rsidR="008603B2" w:rsidRPr="0038361D" w:rsidRDefault="008603B2">
      <w:pPr>
        <w:pStyle w:val="Endnote20"/>
      </w:pPr>
      <w:bookmarkStart w:id="111" w:name="_Toc58851270"/>
      <w:r w:rsidRPr="0038361D">
        <w:rPr>
          <w:rStyle w:val="charTableNo"/>
        </w:rPr>
        <w:lastRenderedPageBreak/>
        <w:t>4</w:t>
      </w:r>
      <w:r>
        <w:tab/>
      </w:r>
      <w:r w:rsidRPr="0038361D">
        <w:rPr>
          <w:rStyle w:val="charTableText"/>
        </w:rPr>
        <w:t>Amendment history</w:t>
      </w:r>
      <w:bookmarkEnd w:id="111"/>
    </w:p>
    <w:p w14:paraId="5AACA54D" w14:textId="77777777" w:rsidR="008603B2" w:rsidRDefault="008603B2" w:rsidP="008603B2">
      <w:pPr>
        <w:pStyle w:val="AmdtsEntryHd"/>
      </w:pPr>
      <w:r>
        <w:t>Commencement</w:t>
      </w:r>
    </w:p>
    <w:p w14:paraId="2C4E6632" w14:textId="77777777" w:rsidR="008603B2" w:rsidRDefault="008603B2" w:rsidP="008603B2">
      <w:pPr>
        <w:pStyle w:val="AmdtsEntries"/>
      </w:pPr>
      <w:r>
        <w:t>s 2</w:t>
      </w:r>
      <w:r>
        <w:tab/>
        <w:t>om LA s 89 (4)</w:t>
      </w:r>
    </w:p>
    <w:p w14:paraId="56B3633B" w14:textId="77777777" w:rsidR="00B620D1" w:rsidRDefault="008D6F66" w:rsidP="00B620D1">
      <w:pPr>
        <w:pStyle w:val="AmdtsEntryHd"/>
      </w:pPr>
      <w:r w:rsidRPr="00FE78C1">
        <w:t>Dictionary</w:t>
      </w:r>
    </w:p>
    <w:p w14:paraId="3AF2AAD2" w14:textId="3036F7EB" w:rsidR="00B620D1" w:rsidRDefault="00B620D1" w:rsidP="00B620D1">
      <w:pPr>
        <w:pStyle w:val="AmdtsEntries"/>
      </w:pPr>
      <w:r>
        <w:t>s 3</w:t>
      </w:r>
      <w:r>
        <w:tab/>
        <w:t xml:space="preserve">am </w:t>
      </w:r>
      <w:hyperlink r:id="rId12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40</w:t>
      </w:r>
      <w:r w:rsidR="00052112">
        <w:t xml:space="preserve">; </w:t>
      </w:r>
      <w:hyperlink r:id="rId122"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0A9012B5" w14:textId="77777777" w:rsidR="000622D3" w:rsidRDefault="000622D3" w:rsidP="000622D3">
      <w:pPr>
        <w:pStyle w:val="AmdtsEntryHd"/>
      </w:pPr>
      <w:r>
        <w:t>Objects</w:t>
      </w:r>
    </w:p>
    <w:p w14:paraId="542A6A1E" w14:textId="47D1C385" w:rsidR="000622D3" w:rsidRDefault="000622D3" w:rsidP="000622D3">
      <w:pPr>
        <w:pStyle w:val="AmdtsEntries"/>
      </w:pPr>
      <w:r>
        <w:t>s 6</w:t>
      </w:r>
      <w:r>
        <w:tab/>
        <w:t xml:space="preserve">am </w:t>
      </w:r>
      <w:hyperlink r:id="rId123" w:tooltip="Energy Efficiency (Cost of Living) Improvement Amendment Act 2019" w:history="1">
        <w:r>
          <w:rPr>
            <w:rStyle w:val="charCitHyperlinkAbbrev"/>
          </w:rPr>
          <w:t>A2019</w:t>
        </w:r>
        <w:r>
          <w:rPr>
            <w:rStyle w:val="charCitHyperlinkAbbrev"/>
          </w:rPr>
          <w:noBreakHyphen/>
          <w:t>30</w:t>
        </w:r>
      </w:hyperlink>
      <w:r>
        <w:t xml:space="preserve"> s 5</w:t>
      </w:r>
    </w:p>
    <w:p w14:paraId="7A35DBDC" w14:textId="77777777" w:rsidR="005C21C0" w:rsidRDefault="008D6F66" w:rsidP="005C21C0">
      <w:pPr>
        <w:pStyle w:val="AmdtsEntryHd"/>
      </w:pPr>
      <w:r w:rsidRPr="00FE78C1">
        <w:t>Energy savings target</w:t>
      </w:r>
    </w:p>
    <w:p w14:paraId="7F407463" w14:textId="7EBE1121" w:rsidR="005C21C0" w:rsidRDefault="005C21C0" w:rsidP="005C21C0">
      <w:pPr>
        <w:pStyle w:val="AmdtsEntries"/>
      </w:pPr>
      <w:r>
        <w:t>s 7</w:t>
      </w:r>
      <w:r>
        <w:tab/>
        <w:t xml:space="preserve">am </w:t>
      </w:r>
      <w:hyperlink r:id="rId124"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B45D86">
        <w:t xml:space="preserve">; </w:t>
      </w:r>
      <w:hyperlink r:id="rId125"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 4</w:t>
      </w:r>
      <w:r w:rsidR="00542862">
        <w:t xml:space="preserve">; </w:t>
      </w:r>
      <w:hyperlink r:id="rId126" w:tooltip="Energy Efficiency (Cost of Living) Improvement Amendment Act 2019" w:history="1">
        <w:r w:rsidR="00542862">
          <w:rPr>
            <w:rStyle w:val="charCitHyperlinkAbbrev"/>
          </w:rPr>
          <w:t>A2019</w:t>
        </w:r>
        <w:r w:rsidR="00542862">
          <w:rPr>
            <w:rStyle w:val="charCitHyperlinkAbbrev"/>
          </w:rPr>
          <w:noBreakHyphen/>
          <w:t>30</w:t>
        </w:r>
      </w:hyperlink>
      <w:r w:rsidR="00542862">
        <w:t xml:space="preserve"> s 6</w:t>
      </w:r>
    </w:p>
    <w:p w14:paraId="5E95297A" w14:textId="221F8D5C" w:rsidR="00542862" w:rsidRDefault="00542862" w:rsidP="005C21C0">
      <w:pPr>
        <w:pStyle w:val="AmdtsEntryHd"/>
      </w:pPr>
      <w:r w:rsidRPr="0007397F">
        <w:t>Priority households</w:t>
      </w:r>
    </w:p>
    <w:p w14:paraId="2F7ECA48" w14:textId="5CA429FB" w:rsidR="00542862" w:rsidRPr="00542862" w:rsidRDefault="00542862" w:rsidP="00542862">
      <w:pPr>
        <w:pStyle w:val="AmdtsEntries"/>
      </w:pPr>
      <w:r>
        <w:t>s 7A</w:t>
      </w:r>
      <w:r>
        <w:tab/>
        <w:t xml:space="preserve">ins </w:t>
      </w:r>
      <w:hyperlink r:id="rId127" w:tooltip="Energy Efficiency (Cost of Living) Improvement Amendment Act 2019" w:history="1">
        <w:r>
          <w:rPr>
            <w:rStyle w:val="charCitHyperlinkAbbrev"/>
          </w:rPr>
          <w:t>A2019</w:t>
        </w:r>
        <w:r>
          <w:rPr>
            <w:rStyle w:val="charCitHyperlinkAbbrev"/>
          </w:rPr>
          <w:noBreakHyphen/>
          <w:t>30</w:t>
        </w:r>
      </w:hyperlink>
      <w:r>
        <w:t xml:space="preserve"> s 7</w:t>
      </w:r>
    </w:p>
    <w:p w14:paraId="66BE08B4" w14:textId="5E96E9D3" w:rsidR="005C21C0" w:rsidRDefault="008D6F66" w:rsidP="005C21C0">
      <w:pPr>
        <w:pStyle w:val="AmdtsEntryHd"/>
      </w:pPr>
      <w:r w:rsidRPr="00FE78C1">
        <w:t>Priority household target</w:t>
      </w:r>
    </w:p>
    <w:p w14:paraId="2360BC48" w14:textId="2856A6A6" w:rsidR="00B45D86" w:rsidRDefault="005C21C0" w:rsidP="005C21C0">
      <w:pPr>
        <w:pStyle w:val="AmdtsEntries"/>
      </w:pPr>
      <w:r>
        <w:t>s 8</w:t>
      </w:r>
      <w:r>
        <w:tab/>
        <w:t xml:space="preserve">am </w:t>
      </w:r>
      <w:hyperlink r:id="rId12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B45D86">
        <w:t xml:space="preserve">; </w:t>
      </w:r>
      <w:hyperlink r:id="rId129"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 </w:t>
      </w:r>
      <w:r w:rsidR="00B45D86">
        <w:t>5</w:t>
      </w:r>
      <w:r w:rsidR="004344EB">
        <w:t xml:space="preserve">; </w:t>
      </w:r>
      <w:hyperlink r:id="rId130" w:tooltip="Energy Efficiency (Cost of Living) Improvement Amendment Act 2019" w:history="1">
        <w:r w:rsidR="004344EB">
          <w:rPr>
            <w:rStyle w:val="charCitHyperlinkAbbrev"/>
          </w:rPr>
          <w:t>A2019</w:t>
        </w:r>
        <w:r w:rsidR="004344EB">
          <w:rPr>
            <w:rStyle w:val="charCitHyperlinkAbbrev"/>
          </w:rPr>
          <w:noBreakHyphen/>
          <w:t>30</w:t>
        </w:r>
      </w:hyperlink>
      <w:r w:rsidR="004344EB">
        <w:t xml:space="preserve"> s 8</w:t>
      </w:r>
    </w:p>
    <w:p w14:paraId="5123D64B" w14:textId="77777777" w:rsidR="00B45D86" w:rsidRDefault="00B45D86" w:rsidP="005C21C0">
      <w:pPr>
        <w:pStyle w:val="AmdtsEntryHd"/>
      </w:pPr>
      <w:r w:rsidRPr="002B09D7">
        <w:t>Emissions multiplier</w:t>
      </w:r>
    </w:p>
    <w:p w14:paraId="66E0E7AA" w14:textId="1F43F21E" w:rsidR="00B45D86" w:rsidRDefault="007B0FB3" w:rsidP="00B45D86">
      <w:pPr>
        <w:pStyle w:val="AmdtsEntries"/>
      </w:pPr>
      <w:r>
        <w:t>s</w:t>
      </w:r>
      <w:r w:rsidR="00B45D86">
        <w:t xml:space="preserve"> 9</w:t>
      </w:r>
      <w:r w:rsidR="00B45D86">
        <w:tab/>
      </w:r>
      <w:r>
        <w:t xml:space="preserve">sub </w:t>
      </w:r>
      <w:hyperlink r:id="rId131"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w:t>
      </w:r>
      <w:r>
        <w:t xml:space="preserve"> 6</w:t>
      </w:r>
    </w:p>
    <w:p w14:paraId="1FADDD8D" w14:textId="0CAC2B23" w:rsidR="004344EB" w:rsidRPr="00B45D86" w:rsidRDefault="004344EB" w:rsidP="00B45D86">
      <w:pPr>
        <w:pStyle w:val="AmdtsEntries"/>
      </w:pPr>
      <w:r>
        <w:tab/>
        <w:t xml:space="preserve">om </w:t>
      </w:r>
      <w:hyperlink r:id="rId132" w:tooltip="Energy Efficiency (Cost of Living) Improvement Amendment Act 2019" w:history="1">
        <w:r>
          <w:rPr>
            <w:rStyle w:val="charCitHyperlinkAbbrev"/>
          </w:rPr>
          <w:t>A2019</w:t>
        </w:r>
        <w:r>
          <w:rPr>
            <w:rStyle w:val="charCitHyperlinkAbbrev"/>
          </w:rPr>
          <w:noBreakHyphen/>
          <w:t>30</w:t>
        </w:r>
      </w:hyperlink>
      <w:r>
        <w:t xml:space="preserve"> s 9</w:t>
      </w:r>
    </w:p>
    <w:p w14:paraId="5D245E97" w14:textId="77777777" w:rsidR="000E4227" w:rsidRDefault="000E4227" w:rsidP="005C21C0">
      <w:pPr>
        <w:pStyle w:val="AmdtsEntryHd"/>
      </w:pPr>
      <w:r>
        <w:t>Eligible activities</w:t>
      </w:r>
    </w:p>
    <w:p w14:paraId="574DAE08" w14:textId="43FFA712" w:rsidR="000801B8" w:rsidRDefault="000E4227" w:rsidP="000801B8">
      <w:pPr>
        <w:pStyle w:val="AmdtsEntries"/>
      </w:pPr>
      <w:r>
        <w:t>s 10</w:t>
      </w:r>
      <w:r>
        <w:tab/>
      </w:r>
      <w:r w:rsidR="000801B8">
        <w:t xml:space="preserve">am </w:t>
      </w:r>
      <w:hyperlink r:id="rId133" w:tooltip="Construction and Energy Efficiency Legislation Amendment Act 2013" w:history="1">
        <w:r w:rsidR="000801B8">
          <w:rPr>
            <w:rStyle w:val="charCitHyperlinkAbbrev"/>
          </w:rPr>
          <w:t>A2013</w:t>
        </w:r>
        <w:r w:rsidR="000801B8">
          <w:rPr>
            <w:rStyle w:val="charCitHyperlinkAbbrev"/>
          </w:rPr>
          <w:noBreakHyphen/>
          <w:t>31</w:t>
        </w:r>
      </w:hyperlink>
      <w:r w:rsidR="000801B8">
        <w:t xml:space="preserve"> s 77</w:t>
      </w:r>
    </w:p>
    <w:p w14:paraId="5A1A4751" w14:textId="77777777" w:rsidR="0049328B" w:rsidRDefault="0049328B" w:rsidP="000801B8">
      <w:pPr>
        <w:pStyle w:val="AmdtsEntries"/>
      </w:pPr>
      <w:r>
        <w:tab/>
      </w:r>
      <w:r w:rsidRPr="00A15734">
        <w:t>(9)-(11) exp 27 August 2014 (s</w:t>
      </w:r>
      <w:r w:rsidR="000150DD" w:rsidRPr="00A15734">
        <w:t xml:space="preserve"> </w:t>
      </w:r>
      <w:r w:rsidRPr="00A15734">
        <w:t>10 (11))</w:t>
      </w:r>
    </w:p>
    <w:p w14:paraId="3D2EC32C" w14:textId="788E816B" w:rsidR="00DF30F0" w:rsidRDefault="00DF30F0" w:rsidP="000801B8">
      <w:pPr>
        <w:pStyle w:val="AmdtsEntries"/>
      </w:pPr>
      <w:r>
        <w:tab/>
      </w:r>
      <w:r w:rsidR="00C754AC">
        <w:t>am</w:t>
      </w:r>
      <w:r>
        <w:t xml:space="preserve"> </w:t>
      </w:r>
      <w:hyperlink r:id="rId134" w:tooltip="Energy Efficiency (Cost of Living) Improvement Amendment Act 2015" w:history="1">
        <w:r>
          <w:rPr>
            <w:rStyle w:val="charCitHyperlinkAbbrev"/>
          </w:rPr>
          <w:t>A2015</w:t>
        </w:r>
        <w:r>
          <w:rPr>
            <w:rStyle w:val="charCitHyperlinkAbbrev"/>
          </w:rPr>
          <w:noBreakHyphen/>
          <w:t>24</w:t>
        </w:r>
      </w:hyperlink>
      <w:r>
        <w:t xml:space="preserve"> s 7</w:t>
      </w:r>
      <w:r w:rsidR="00C754AC">
        <w:t>; ss renum R8 LA</w:t>
      </w:r>
      <w:r w:rsidR="00FC44CC">
        <w:t xml:space="preserve">; </w:t>
      </w:r>
      <w:hyperlink r:id="rId135" w:tooltip="Energy Efficiency (Cost of Living) Improvement Amendment Act 2019" w:history="1">
        <w:r w:rsidR="00FC44CC">
          <w:rPr>
            <w:rStyle w:val="charCitHyperlinkAbbrev"/>
          </w:rPr>
          <w:t>A2019</w:t>
        </w:r>
        <w:r w:rsidR="00FC44CC">
          <w:rPr>
            <w:rStyle w:val="charCitHyperlinkAbbrev"/>
          </w:rPr>
          <w:noBreakHyphen/>
          <w:t>30</w:t>
        </w:r>
      </w:hyperlink>
      <w:r w:rsidR="00FC44CC">
        <w:t xml:space="preserve"> </w:t>
      </w:r>
      <w:r w:rsidR="004344EB">
        <w:t xml:space="preserve">s 10, </w:t>
      </w:r>
      <w:r w:rsidR="00FC44CC">
        <w:t>s 11</w:t>
      </w:r>
      <w:r w:rsidR="00052112">
        <w:t>, s 34</w:t>
      </w:r>
    </w:p>
    <w:p w14:paraId="4602332B" w14:textId="77777777" w:rsidR="00C754AC" w:rsidRDefault="00C754AC" w:rsidP="00C754AC">
      <w:pPr>
        <w:pStyle w:val="AmdtsEntryHd"/>
      </w:pPr>
      <w:r w:rsidRPr="002B09D7">
        <w:t>Approval of</w:t>
      </w:r>
      <w:r w:rsidRPr="002B09D7">
        <w:rPr>
          <w:rStyle w:val="charItals"/>
        </w:rPr>
        <w:t xml:space="preserve"> </w:t>
      </w:r>
      <w:r w:rsidRPr="002B09D7">
        <w:t>interstate energy efficiency scheme</w:t>
      </w:r>
    </w:p>
    <w:p w14:paraId="5D71DDB3" w14:textId="0E07D4C5" w:rsidR="00C754AC" w:rsidRPr="00DF30F0" w:rsidRDefault="00C754AC" w:rsidP="000801B8">
      <w:pPr>
        <w:pStyle w:val="AmdtsEntries"/>
      </w:pPr>
      <w:r>
        <w:t>s 10A</w:t>
      </w:r>
      <w:r>
        <w:tab/>
        <w:t xml:space="preserve">ins </w:t>
      </w:r>
      <w:hyperlink r:id="rId136" w:tooltip="Energy Efficiency (Cost of Living) Improvement Amendment Act 2015" w:history="1">
        <w:r>
          <w:rPr>
            <w:rStyle w:val="charCitHyperlinkAbbrev"/>
          </w:rPr>
          <w:t>A2015</w:t>
        </w:r>
        <w:r>
          <w:rPr>
            <w:rStyle w:val="charCitHyperlinkAbbrev"/>
          </w:rPr>
          <w:noBreakHyphen/>
          <w:t>24</w:t>
        </w:r>
      </w:hyperlink>
      <w:r>
        <w:t xml:space="preserve"> s 8</w:t>
      </w:r>
    </w:p>
    <w:p w14:paraId="7452F723" w14:textId="77777777" w:rsidR="005C21C0" w:rsidRDefault="008D6F66" w:rsidP="005C21C0">
      <w:pPr>
        <w:pStyle w:val="AmdtsEntryHd"/>
      </w:pPr>
      <w:r w:rsidRPr="00FE78C1">
        <w:t>Energy savings contribution</w:t>
      </w:r>
    </w:p>
    <w:p w14:paraId="2DDFF520" w14:textId="3487AC0D" w:rsidR="005C21C0" w:rsidRDefault="005C21C0" w:rsidP="005C21C0">
      <w:pPr>
        <w:pStyle w:val="AmdtsEntries"/>
      </w:pPr>
      <w:r>
        <w:t>s 11</w:t>
      </w:r>
      <w:r>
        <w:tab/>
        <w:t xml:space="preserve">am </w:t>
      </w:r>
      <w:hyperlink r:id="rId13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4344EB">
        <w:t xml:space="preserve">; </w:t>
      </w:r>
      <w:hyperlink r:id="rId138" w:tooltip="Energy Efficiency (Cost of Living) Improvement Amendment Act 2019" w:history="1">
        <w:r w:rsidR="004344EB">
          <w:rPr>
            <w:rStyle w:val="charCitHyperlinkAbbrev"/>
          </w:rPr>
          <w:t>A2019</w:t>
        </w:r>
        <w:r w:rsidR="004344EB">
          <w:rPr>
            <w:rStyle w:val="charCitHyperlinkAbbrev"/>
          </w:rPr>
          <w:noBreakHyphen/>
          <w:t>30</w:t>
        </w:r>
      </w:hyperlink>
      <w:r w:rsidR="004344EB">
        <w:t xml:space="preserve"> s 12, s 13</w:t>
      </w:r>
    </w:p>
    <w:p w14:paraId="03CB8666" w14:textId="77777777" w:rsidR="00C754AC" w:rsidRDefault="00C754AC" w:rsidP="00C754AC">
      <w:pPr>
        <w:pStyle w:val="AmdtsEntryHd"/>
      </w:pPr>
      <w:r w:rsidRPr="002B09D7">
        <w:t xml:space="preserve">Meaning of </w:t>
      </w:r>
      <w:r w:rsidRPr="002B09D7">
        <w:rPr>
          <w:rStyle w:val="charItals"/>
        </w:rPr>
        <w:t>compliance period</w:t>
      </w:r>
    </w:p>
    <w:p w14:paraId="31EFAC41" w14:textId="53E03322" w:rsidR="00C754AC" w:rsidRDefault="00C754AC" w:rsidP="005C21C0">
      <w:pPr>
        <w:pStyle w:val="AmdtsEntries"/>
      </w:pPr>
      <w:r>
        <w:t>s 12</w:t>
      </w:r>
      <w:r>
        <w:tab/>
        <w:t xml:space="preserve">am </w:t>
      </w:r>
      <w:hyperlink r:id="rId139" w:tooltip="Energy Efficiency (Cost of Living) Improvement Amendment Act 2015" w:history="1">
        <w:r>
          <w:rPr>
            <w:rStyle w:val="charCitHyperlinkAbbrev"/>
          </w:rPr>
          <w:t>A2015</w:t>
        </w:r>
        <w:r>
          <w:rPr>
            <w:rStyle w:val="charCitHyperlinkAbbrev"/>
          </w:rPr>
          <w:noBreakHyphen/>
          <w:t>24</w:t>
        </w:r>
      </w:hyperlink>
      <w:r>
        <w:t xml:space="preserve"> s 9</w:t>
      </w:r>
    </w:p>
    <w:p w14:paraId="52B0121A" w14:textId="5B1672F8" w:rsidR="000622D3" w:rsidRDefault="000622D3" w:rsidP="005C21C0">
      <w:pPr>
        <w:pStyle w:val="AmdtsEntries"/>
      </w:pPr>
      <w:r>
        <w:tab/>
        <w:t xml:space="preserve">sub </w:t>
      </w:r>
      <w:hyperlink r:id="rId140" w:tooltip="Energy Efficiency (Cost of Living) Improvement Amendment Act 2019" w:history="1">
        <w:r>
          <w:rPr>
            <w:rStyle w:val="charCitHyperlinkAbbrev"/>
          </w:rPr>
          <w:t>A2019</w:t>
        </w:r>
        <w:r>
          <w:rPr>
            <w:rStyle w:val="charCitHyperlinkAbbrev"/>
          </w:rPr>
          <w:noBreakHyphen/>
          <w:t>30</w:t>
        </w:r>
      </w:hyperlink>
      <w:r>
        <w:t xml:space="preserve"> s 14</w:t>
      </w:r>
    </w:p>
    <w:p w14:paraId="47B35D24" w14:textId="77777777" w:rsidR="005C21C0" w:rsidRDefault="008D6F66" w:rsidP="005C21C0">
      <w:pPr>
        <w:pStyle w:val="AmdtsEntryHd"/>
      </w:pPr>
      <w:r w:rsidRPr="00FE78C1">
        <w:t>Working out energy savings obligation</w:t>
      </w:r>
    </w:p>
    <w:p w14:paraId="470904EB" w14:textId="49F0E0BA" w:rsidR="005C21C0" w:rsidRDefault="005C21C0" w:rsidP="005C21C0">
      <w:pPr>
        <w:pStyle w:val="AmdtsEntries"/>
      </w:pPr>
      <w:r>
        <w:t>s 13</w:t>
      </w:r>
      <w:r>
        <w:tab/>
        <w:t xml:space="preserve">am </w:t>
      </w:r>
      <w:hyperlink r:id="rId14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7B0FB3">
        <w:t xml:space="preserve">; </w:t>
      </w:r>
      <w:hyperlink r:id="rId142" w:tooltip="Energy Efficiency (Cost of Living) Improvement Amendment Act 2015" w:history="1">
        <w:r w:rsidR="007B0FB3">
          <w:rPr>
            <w:rStyle w:val="charCitHyperlinkAbbrev"/>
          </w:rPr>
          <w:t>A2015</w:t>
        </w:r>
        <w:r w:rsidR="007B0FB3">
          <w:rPr>
            <w:rStyle w:val="charCitHyperlinkAbbrev"/>
          </w:rPr>
          <w:noBreakHyphen/>
          <w:t>24</w:t>
        </w:r>
      </w:hyperlink>
      <w:r w:rsidR="007B0FB3" w:rsidRPr="00B45D86">
        <w:t xml:space="preserve"> s</w:t>
      </w:r>
      <w:r w:rsidR="00230E35">
        <w:t>s</w:t>
      </w:r>
      <w:r w:rsidR="007B0FB3">
        <w:t xml:space="preserve"> </w:t>
      </w:r>
      <w:r w:rsidR="00230E35">
        <w:t>10-12</w:t>
      </w:r>
      <w:r w:rsidR="004344EB">
        <w:t xml:space="preserve">; </w:t>
      </w:r>
      <w:hyperlink r:id="rId143" w:tooltip="Energy Efficiency (Cost of Living) Improvement Amendment Act 2019" w:history="1">
        <w:r w:rsidR="004344EB">
          <w:rPr>
            <w:rStyle w:val="charCitHyperlinkAbbrev"/>
          </w:rPr>
          <w:t>A2019</w:t>
        </w:r>
        <w:r w:rsidR="004344EB">
          <w:rPr>
            <w:rStyle w:val="charCitHyperlinkAbbrev"/>
          </w:rPr>
          <w:noBreakHyphen/>
          <w:t>30</w:t>
        </w:r>
      </w:hyperlink>
      <w:r w:rsidR="004344EB">
        <w:t xml:space="preserve"> ss 15-17</w:t>
      </w:r>
    </w:p>
    <w:p w14:paraId="400E9937" w14:textId="77777777" w:rsidR="005C21C0" w:rsidRDefault="008D6F66" w:rsidP="005C21C0">
      <w:pPr>
        <w:pStyle w:val="AmdtsEntryHd"/>
      </w:pPr>
      <w:r w:rsidRPr="00FE78C1">
        <w:t>Achieving energy savings obligations</w:t>
      </w:r>
    </w:p>
    <w:p w14:paraId="0B18B7C3" w14:textId="6E376135" w:rsidR="005C21C0" w:rsidRDefault="005C21C0" w:rsidP="005C21C0">
      <w:pPr>
        <w:pStyle w:val="AmdtsEntries"/>
      </w:pPr>
      <w:r>
        <w:t>s 14</w:t>
      </w:r>
      <w:r>
        <w:tab/>
        <w:t xml:space="preserve">am </w:t>
      </w:r>
      <w:hyperlink r:id="rId144"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45"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42</w:t>
      </w:r>
      <w:r w:rsidR="00052112">
        <w:t xml:space="preserve">; </w:t>
      </w:r>
      <w:hyperlink r:id="rId146"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4E4E7314" w14:textId="77777777" w:rsidR="00B620D1" w:rsidRDefault="008D6F66" w:rsidP="00B620D1">
      <w:pPr>
        <w:pStyle w:val="AmdtsEntryHd"/>
      </w:pPr>
      <w:r w:rsidRPr="00FE78C1">
        <w:t>Working out priority household obligation</w:t>
      </w:r>
    </w:p>
    <w:p w14:paraId="32A1ABCB" w14:textId="5858D318" w:rsidR="00B620D1" w:rsidRDefault="00B620D1" w:rsidP="00B620D1">
      <w:pPr>
        <w:pStyle w:val="AmdtsEntries"/>
      </w:pPr>
      <w:r>
        <w:t>s 15</w:t>
      </w:r>
      <w:r>
        <w:tab/>
        <w:t xml:space="preserve">am </w:t>
      </w:r>
      <w:hyperlink r:id="rId14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41, s 42</w:t>
      </w:r>
      <w:r w:rsidR="005C21C0">
        <w:t>, s 51</w:t>
      </w:r>
      <w:r w:rsidR="004344EB">
        <w:t xml:space="preserve">; </w:t>
      </w:r>
      <w:hyperlink r:id="rId148" w:tooltip="Energy Efficiency (Cost of Living) Improvement Amendment Act 2019" w:history="1">
        <w:r w:rsidR="004344EB">
          <w:rPr>
            <w:rStyle w:val="charCitHyperlinkAbbrev"/>
          </w:rPr>
          <w:t>A2019</w:t>
        </w:r>
        <w:r w:rsidR="004344EB">
          <w:rPr>
            <w:rStyle w:val="charCitHyperlinkAbbrev"/>
          </w:rPr>
          <w:noBreakHyphen/>
          <w:t>30</w:t>
        </w:r>
      </w:hyperlink>
      <w:r w:rsidR="004344EB">
        <w:t xml:space="preserve"> s 18</w:t>
      </w:r>
    </w:p>
    <w:p w14:paraId="7F48694D" w14:textId="77777777" w:rsidR="005C21C0" w:rsidRDefault="008D6F66" w:rsidP="005C21C0">
      <w:pPr>
        <w:pStyle w:val="AmdtsEntryHd"/>
      </w:pPr>
      <w:r w:rsidRPr="00FE78C1">
        <w:t>Achieving priority household obligations</w:t>
      </w:r>
    </w:p>
    <w:p w14:paraId="17FCB805" w14:textId="1EAE1D4E" w:rsidR="005C21C0" w:rsidRDefault="005C21C0" w:rsidP="005C21C0">
      <w:pPr>
        <w:pStyle w:val="AmdtsEntries"/>
      </w:pPr>
      <w:r>
        <w:t>s 16</w:t>
      </w:r>
      <w:r>
        <w:tab/>
        <w:t xml:space="preserve">am </w:t>
      </w:r>
      <w:hyperlink r:id="rId14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50"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43</w:t>
      </w:r>
      <w:r w:rsidR="00052112">
        <w:t xml:space="preserve">; </w:t>
      </w:r>
      <w:hyperlink r:id="rId151"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552C53D5" w14:textId="77777777" w:rsidR="005C21C0" w:rsidRDefault="00C665D5" w:rsidP="005C21C0">
      <w:pPr>
        <w:pStyle w:val="AmdtsEntryHd"/>
      </w:pPr>
      <w:r>
        <w:t>NERL retailer</w:t>
      </w:r>
      <w:r w:rsidR="008D6F66" w:rsidRPr="00FE78C1">
        <w:t xml:space="preserve"> must lodge compliance plan</w:t>
      </w:r>
    </w:p>
    <w:p w14:paraId="2098FF2D" w14:textId="18A6FAC0" w:rsidR="00C665D5" w:rsidRPr="00414F91" w:rsidRDefault="00C665D5" w:rsidP="00C665D5">
      <w:pPr>
        <w:pStyle w:val="AmdtsEntries"/>
      </w:pPr>
      <w:r>
        <w:t>s 17 hdg</w:t>
      </w:r>
      <w:r>
        <w:tab/>
        <w:t xml:space="preserve">am </w:t>
      </w:r>
      <w:hyperlink r:id="rId15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2882314C" w14:textId="0F54A161" w:rsidR="005C21C0" w:rsidRDefault="005C21C0" w:rsidP="005C21C0">
      <w:pPr>
        <w:pStyle w:val="AmdtsEntries"/>
      </w:pPr>
      <w:r>
        <w:t>s 17</w:t>
      </w:r>
      <w:r>
        <w:tab/>
        <w:t xml:space="preserve">am </w:t>
      </w:r>
      <w:hyperlink r:id="rId15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54"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44</w:t>
      </w:r>
      <w:r w:rsidR="00EF43A1">
        <w:t xml:space="preserve">; </w:t>
      </w:r>
      <w:hyperlink r:id="rId155"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p>
    <w:p w14:paraId="25AA032F" w14:textId="3ADCEA0D" w:rsidR="00C754AC" w:rsidRDefault="006A1049" w:rsidP="00C754AC">
      <w:pPr>
        <w:pStyle w:val="AmdtsEntryHd"/>
      </w:pPr>
      <w:r w:rsidRPr="002B09D7">
        <w:lastRenderedPageBreak/>
        <w:t xml:space="preserve">Approved </w:t>
      </w:r>
      <w:r w:rsidR="00921944" w:rsidRPr="0007397F">
        <w:t>energy savings</w:t>
      </w:r>
      <w:r w:rsidR="00921944">
        <w:t xml:space="preserve"> </w:t>
      </w:r>
      <w:r w:rsidRPr="002B09D7">
        <w:t>providers</w:t>
      </w:r>
    </w:p>
    <w:p w14:paraId="5F8E5323" w14:textId="3CBFCF25" w:rsidR="00921944" w:rsidRDefault="00921944" w:rsidP="005C21C0">
      <w:pPr>
        <w:pStyle w:val="AmdtsEntries"/>
      </w:pPr>
      <w:r>
        <w:t>s 17A hdg</w:t>
      </w:r>
      <w:r>
        <w:tab/>
        <w:t xml:space="preserve">am </w:t>
      </w:r>
      <w:hyperlink r:id="rId156" w:tooltip="Energy Efficiency (Cost of Living) Improvement Amendment Act 2019" w:history="1">
        <w:r>
          <w:rPr>
            <w:rStyle w:val="charCitHyperlinkAbbrev"/>
          </w:rPr>
          <w:t>A2019</w:t>
        </w:r>
        <w:r>
          <w:rPr>
            <w:rStyle w:val="charCitHyperlinkAbbrev"/>
          </w:rPr>
          <w:noBreakHyphen/>
          <w:t>30</w:t>
        </w:r>
      </w:hyperlink>
      <w:r>
        <w:t xml:space="preserve"> s 34</w:t>
      </w:r>
    </w:p>
    <w:p w14:paraId="0648DBFF" w14:textId="257A8E2B" w:rsidR="00C754AC" w:rsidRDefault="00C754AC" w:rsidP="005C21C0">
      <w:pPr>
        <w:pStyle w:val="AmdtsEntries"/>
      </w:pPr>
      <w:r>
        <w:t>s 17A</w:t>
      </w:r>
      <w:r>
        <w:tab/>
        <w:t xml:space="preserve">ins </w:t>
      </w:r>
      <w:hyperlink r:id="rId157" w:tooltip="Energy Efficiency (Cost of Living) Improvement Amendment Act 2015" w:history="1">
        <w:r>
          <w:rPr>
            <w:rStyle w:val="charCitHyperlinkAbbrev"/>
          </w:rPr>
          <w:t>A2015</w:t>
        </w:r>
        <w:r>
          <w:rPr>
            <w:rStyle w:val="charCitHyperlinkAbbrev"/>
          </w:rPr>
          <w:noBreakHyphen/>
          <w:t>24</w:t>
        </w:r>
      </w:hyperlink>
      <w:r>
        <w:t xml:space="preserve"> s 13</w:t>
      </w:r>
    </w:p>
    <w:p w14:paraId="669F4C58" w14:textId="69ACC549" w:rsidR="00052112" w:rsidRDefault="00052112" w:rsidP="005C21C0">
      <w:pPr>
        <w:pStyle w:val="AmdtsEntries"/>
      </w:pPr>
      <w:r>
        <w:tab/>
        <w:t xml:space="preserve">am </w:t>
      </w:r>
      <w:hyperlink r:id="rId158" w:tooltip="Energy Efficiency (Cost of Living) Improvement Amendment Act 2019" w:history="1">
        <w:r>
          <w:rPr>
            <w:rStyle w:val="charCitHyperlinkAbbrev"/>
          </w:rPr>
          <w:t>A2019</w:t>
        </w:r>
        <w:r>
          <w:rPr>
            <w:rStyle w:val="charCitHyperlinkAbbrev"/>
          </w:rPr>
          <w:noBreakHyphen/>
          <w:t>30</w:t>
        </w:r>
      </w:hyperlink>
      <w:r>
        <w:t xml:space="preserve"> s 34</w:t>
      </w:r>
    </w:p>
    <w:p w14:paraId="342C88C6" w14:textId="2460B9EA" w:rsidR="00C754AC" w:rsidRDefault="006A1049" w:rsidP="00C754AC">
      <w:pPr>
        <w:pStyle w:val="AmdtsEntryHd"/>
      </w:pPr>
      <w:r w:rsidRPr="002B09D7">
        <w:t xml:space="preserve">Approved </w:t>
      </w:r>
      <w:r w:rsidR="00921944" w:rsidRPr="0007397F">
        <w:t>energy savings</w:t>
      </w:r>
      <w:r w:rsidR="00921944">
        <w:t xml:space="preserve"> </w:t>
      </w:r>
      <w:r w:rsidRPr="002B09D7">
        <w:t>provider must lodge compliance plan</w:t>
      </w:r>
    </w:p>
    <w:p w14:paraId="518FB905" w14:textId="24196E2B" w:rsidR="00E7368F" w:rsidRDefault="00E7368F" w:rsidP="00E7368F">
      <w:pPr>
        <w:pStyle w:val="AmdtsEntries"/>
      </w:pPr>
      <w:r>
        <w:t>s 17B hdg</w:t>
      </w:r>
      <w:r>
        <w:tab/>
        <w:t xml:space="preserve">am </w:t>
      </w:r>
      <w:hyperlink r:id="rId159" w:tooltip="Energy Efficiency (Cost of Living) Improvement Amendment Act 2019" w:history="1">
        <w:r>
          <w:rPr>
            <w:rStyle w:val="charCitHyperlinkAbbrev"/>
          </w:rPr>
          <w:t>A2019</w:t>
        </w:r>
        <w:r>
          <w:rPr>
            <w:rStyle w:val="charCitHyperlinkAbbrev"/>
          </w:rPr>
          <w:noBreakHyphen/>
          <w:t>30</w:t>
        </w:r>
      </w:hyperlink>
      <w:r>
        <w:t xml:space="preserve"> s 34</w:t>
      </w:r>
    </w:p>
    <w:p w14:paraId="2B87E42E" w14:textId="7EA429A1" w:rsidR="00C754AC" w:rsidRPr="00C754AC" w:rsidRDefault="00C754AC" w:rsidP="005C21C0">
      <w:pPr>
        <w:pStyle w:val="AmdtsEntries"/>
        <w:rPr>
          <w:b/>
        </w:rPr>
      </w:pPr>
      <w:r>
        <w:t>s 17B</w:t>
      </w:r>
      <w:r>
        <w:tab/>
        <w:t xml:space="preserve">ins </w:t>
      </w:r>
      <w:hyperlink r:id="rId160" w:tooltip="Energy Efficiency (Cost of Living) Improvement Amendment Act 2015" w:history="1">
        <w:r>
          <w:rPr>
            <w:rStyle w:val="charCitHyperlinkAbbrev"/>
          </w:rPr>
          <w:t>A2015</w:t>
        </w:r>
        <w:r>
          <w:rPr>
            <w:rStyle w:val="charCitHyperlinkAbbrev"/>
          </w:rPr>
          <w:noBreakHyphen/>
          <w:t>24</w:t>
        </w:r>
      </w:hyperlink>
      <w:r>
        <w:t xml:space="preserve"> s 13</w:t>
      </w:r>
    </w:p>
    <w:p w14:paraId="29C7F537" w14:textId="7ADE06A9" w:rsidR="00052112" w:rsidRDefault="00052112" w:rsidP="00052112">
      <w:pPr>
        <w:pStyle w:val="AmdtsEntries"/>
      </w:pPr>
      <w:r>
        <w:tab/>
        <w:t xml:space="preserve">am </w:t>
      </w:r>
      <w:hyperlink r:id="rId161" w:tooltip="Energy Efficiency (Cost of Living) Improvement Amendment Act 2019" w:history="1">
        <w:r>
          <w:rPr>
            <w:rStyle w:val="charCitHyperlinkAbbrev"/>
          </w:rPr>
          <w:t>A2019</w:t>
        </w:r>
        <w:r>
          <w:rPr>
            <w:rStyle w:val="charCitHyperlinkAbbrev"/>
          </w:rPr>
          <w:noBreakHyphen/>
          <w:t>30</w:t>
        </w:r>
      </w:hyperlink>
      <w:r>
        <w:t xml:space="preserve"> s 34</w:t>
      </w:r>
    </w:p>
    <w:p w14:paraId="174980CB" w14:textId="61F57AA3" w:rsidR="005C21C0" w:rsidRDefault="005D1262" w:rsidP="005C21C0">
      <w:pPr>
        <w:pStyle w:val="AmdtsEntryHd"/>
      </w:pPr>
      <w:r w:rsidRPr="0007397F">
        <w:t>Approval of acquired energy savings factor</w:t>
      </w:r>
    </w:p>
    <w:p w14:paraId="79DEBB8B" w14:textId="05FD1281" w:rsidR="005C21C0" w:rsidRDefault="005C21C0" w:rsidP="005C21C0">
      <w:pPr>
        <w:pStyle w:val="AmdtsEntries"/>
      </w:pPr>
      <w:r>
        <w:t>s 18</w:t>
      </w:r>
      <w:r>
        <w:tab/>
        <w:t xml:space="preserve">am </w:t>
      </w:r>
      <w:hyperlink r:id="rId16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8B43AA">
        <w:t xml:space="preserve">; </w:t>
      </w:r>
      <w:hyperlink r:id="rId163" w:tooltip="Energy Efficiency (Cost of Living) Improvement Amendment Act 2015" w:history="1">
        <w:r w:rsidR="008B43AA">
          <w:rPr>
            <w:rStyle w:val="charCitHyperlinkAbbrev"/>
          </w:rPr>
          <w:t>A2015</w:t>
        </w:r>
        <w:r w:rsidR="008B43AA">
          <w:rPr>
            <w:rStyle w:val="charCitHyperlinkAbbrev"/>
          </w:rPr>
          <w:noBreakHyphen/>
          <w:t>24</w:t>
        </w:r>
      </w:hyperlink>
      <w:r w:rsidR="008B43AA">
        <w:t xml:space="preserve"> s 14</w:t>
      </w:r>
    </w:p>
    <w:p w14:paraId="42007C70" w14:textId="58BB9290" w:rsidR="005D1262" w:rsidRDefault="005D1262" w:rsidP="005C21C0">
      <w:pPr>
        <w:pStyle w:val="AmdtsEntries"/>
      </w:pPr>
      <w:r>
        <w:tab/>
        <w:t xml:space="preserve">sub </w:t>
      </w:r>
      <w:hyperlink r:id="rId164" w:tooltip="Energy Efficiency (Cost of Living) Improvement Amendment Act 2019" w:history="1">
        <w:r>
          <w:rPr>
            <w:rStyle w:val="charCitHyperlinkAbbrev"/>
          </w:rPr>
          <w:t>A2019</w:t>
        </w:r>
        <w:r>
          <w:rPr>
            <w:rStyle w:val="charCitHyperlinkAbbrev"/>
          </w:rPr>
          <w:noBreakHyphen/>
          <w:t>30</w:t>
        </w:r>
      </w:hyperlink>
      <w:r>
        <w:t xml:space="preserve"> s 19</w:t>
      </w:r>
    </w:p>
    <w:p w14:paraId="70CDAE7E" w14:textId="77777777" w:rsidR="005C21C0" w:rsidRDefault="008D6F66" w:rsidP="005C21C0">
      <w:pPr>
        <w:pStyle w:val="AmdtsEntryHd"/>
      </w:pPr>
      <w:r w:rsidRPr="00FE78C1">
        <w:t>Information to be given to administrator</w:t>
      </w:r>
    </w:p>
    <w:p w14:paraId="1DAC004D" w14:textId="3B9A4ED5" w:rsidR="005C21C0" w:rsidRDefault="005C21C0" w:rsidP="005C21C0">
      <w:pPr>
        <w:pStyle w:val="AmdtsEntries"/>
      </w:pPr>
      <w:r>
        <w:t>s 19</w:t>
      </w:r>
      <w:r>
        <w:tab/>
        <w:t xml:space="preserve">am </w:t>
      </w:r>
      <w:hyperlink r:id="rId16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097CDE">
        <w:t xml:space="preserve">; </w:t>
      </w:r>
      <w:hyperlink r:id="rId166" w:tooltip="Construction and Energy Efficiency Legislation Amendment Act 2014" w:history="1">
        <w:r w:rsidR="00097CDE">
          <w:rPr>
            <w:rStyle w:val="charCitHyperlinkAbbrev"/>
          </w:rPr>
          <w:t>A2014</w:t>
        </w:r>
        <w:r w:rsidR="00097CDE">
          <w:rPr>
            <w:rStyle w:val="charCitHyperlinkAbbrev"/>
          </w:rPr>
          <w:noBreakHyphen/>
          <w:t>2</w:t>
        </w:r>
      </w:hyperlink>
      <w:r w:rsidR="00097CDE">
        <w:t xml:space="preserve"> s 33</w:t>
      </w:r>
      <w:r w:rsidR="002C2CB9">
        <w:t>, s 34</w:t>
      </w:r>
      <w:r w:rsidR="00097CDE">
        <w:t>; ss renum R4 LA</w:t>
      </w:r>
      <w:r w:rsidR="00A1366C">
        <w:t xml:space="preserve">; </w:t>
      </w:r>
      <w:hyperlink r:id="rId167" w:tooltip="Statute Law Amendment Act 2014 (No 2)" w:history="1">
        <w:r w:rsidR="00A1366C">
          <w:rPr>
            <w:rStyle w:val="charCitHyperlinkAbbrev"/>
          </w:rPr>
          <w:t>A2014</w:t>
        </w:r>
        <w:r w:rsidR="00A1366C">
          <w:rPr>
            <w:rStyle w:val="charCitHyperlinkAbbrev"/>
          </w:rPr>
          <w:noBreakHyphen/>
          <w:t>44</w:t>
        </w:r>
      </w:hyperlink>
      <w:r w:rsidR="00A1366C">
        <w:t xml:space="preserve"> amdt 3.18</w:t>
      </w:r>
      <w:r w:rsidR="00052112">
        <w:t xml:space="preserve">; </w:t>
      </w:r>
      <w:hyperlink r:id="rId168"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6A944C6F" w14:textId="77777777" w:rsidR="00FE6DB1" w:rsidRDefault="008D6F66" w:rsidP="00FE6DB1">
      <w:pPr>
        <w:pStyle w:val="AmdtsEntryHd"/>
      </w:pPr>
      <w:r w:rsidRPr="00FE78C1">
        <w:t>Compliance with energy savings obligations—</w:t>
      </w:r>
      <w:r w:rsidR="008505EA">
        <w:t>retailer</w:t>
      </w:r>
      <w:r w:rsidRPr="00FE78C1">
        <w:t xml:space="preserve"> energy savings result</w:t>
      </w:r>
    </w:p>
    <w:p w14:paraId="56451C95" w14:textId="29CF1C45" w:rsidR="00414F91" w:rsidRPr="00414F91" w:rsidRDefault="00414F91" w:rsidP="00414F91">
      <w:pPr>
        <w:pStyle w:val="AmdtsEntries"/>
      </w:pPr>
      <w:r>
        <w:t>s 20</w:t>
      </w:r>
      <w:r w:rsidR="00660587">
        <w:t xml:space="preserve"> </w:t>
      </w:r>
      <w:r>
        <w:t>hdg</w:t>
      </w:r>
      <w:r>
        <w:tab/>
        <w:t xml:space="preserve">am </w:t>
      </w:r>
      <w:hyperlink r:id="rId16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34666D4D" w14:textId="62F186A8" w:rsidR="00FE6DB1" w:rsidRDefault="00AB114E" w:rsidP="00FE6DB1">
      <w:pPr>
        <w:pStyle w:val="AmdtsEntries"/>
      </w:pPr>
      <w:r>
        <w:t>s 20</w:t>
      </w:r>
      <w:r>
        <w:tab/>
        <w:t xml:space="preserve">am </w:t>
      </w:r>
      <w:hyperlink r:id="rId17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43, s 44</w:t>
      </w:r>
      <w:r w:rsidR="00660587">
        <w:t>, s 51</w:t>
      </w:r>
      <w:r w:rsidR="002C2CB9">
        <w:t xml:space="preserve">; </w:t>
      </w:r>
      <w:hyperlink r:id="rId171" w:tooltip="Construction and Energy Efficiency Legislation Amendment Act 2014" w:history="1">
        <w:r w:rsidR="002C2CB9">
          <w:rPr>
            <w:rStyle w:val="charCitHyperlinkAbbrev"/>
          </w:rPr>
          <w:t>A2014</w:t>
        </w:r>
        <w:r w:rsidR="002C2CB9">
          <w:rPr>
            <w:rStyle w:val="charCitHyperlinkAbbrev"/>
          </w:rPr>
          <w:noBreakHyphen/>
          <w:t>2</w:t>
        </w:r>
      </w:hyperlink>
      <w:r w:rsidR="002C2CB9">
        <w:t xml:space="preserve"> s 35, s 36; ss renum R4 LA</w:t>
      </w:r>
      <w:r w:rsidR="002D6BE0">
        <w:t xml:space="preserve">; </w:t>
      </w:r>
      <w:hyperlink r:id="rId172"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45; ss renum R5 LA</w:t>
      </w:r>
      <w:r w:rsidR="00EF43A1">
        <w:t xml:space="preserve">; </w:t>
      </w:r>
      <w:hyperlink r:id="rId173" w:tooltip="Statute Law Amendment Act 2014 (No 2)" w:history="1">
        <w:r w:rsidR="00EF43A1">
          <w:rPr>
            <w:rStyle w:val="charCitHyperlinkAbbrev"/>
          </w:rPr>
          <w:t>A2014</w:t>
        </w:r>
        <w:r w:rsidR="00EF43A1">
          <w:rPr>
            <w:rStyle w:val="charCitHyperlinkAbbrev"/>
          </w:rPr>
          <w:noBreakHyphen/>
          <w:t>44</w:t>
        </w:r>
      </w:hyperlink>
      <w:r w:rsidR="00F56C28">
        <w:t xml:space="preserve"> amdt </w:t>
      </w:r>
      <w:r w:rsidR="00EF43A1">
        <w:t>3.24</w:t>
      </w:r>
      <w:r w:rsidR="00514B81">
        <w:t xml:space="preserve">; </w:t>
      </w:r>
      <w:hyperlink r:id="rId174" w:tooltip="Energy Efficiency (Cost of Living) Improvement Amendment Act 2015" w:history="1">
        <w:r w:rsidR="00514B81">
          <w:rPr>
            <w:rStyle w:val="charCitHyperlinkAbbrev"/>
          </w:rPr>
          <w:t>A2015</w:t>
        </w:r>
        <w:r w:rsidR="00514B81">
          <w:rPr>
            <w:rStyle w:val="charCitHyperlinkAbbrev"/>
          </w:rPr>
          <w:noBreakHyphen/>
          <w:t>24</w:t>
        </w:r>
      </w:hyperlink>
      <w:r w:rsidR="00514B81">
        <w:t xml:space="preserve"> s 15</w:t>
      </w:r>
      <w:r w:rsidR="003564EE">
        <w:t>;</w:t>
      </w:r>
      <w:r w:rsidR="000622D3">
        <w:t xml:space="preserve"> </w:t>
      </w:r>
      <w:hyperlink r:id="rId175" w:tooltip="Energy Efficiency (Cost of Living) Improvement Amendment Act 2019" w:history="1">
        <w:r w:rsidR="000622D3">
          <w:rPr>
            <w:rStyle w:val="charCitHyperlinkAbbrev"/>
          </w:rPr>
          <w:t>A2019</w:t>
        </w:r>
        <w:r w:rsidR="000622D3">
          <w:rPr>
            <w:rStyle w:val="charCitHyperlinkAbbrev"/>
          </w:rPr>
          <w:noBreakHyphen/>
          <w:t>30</w:t>
        </w:r>
      </w:hyperlink>
      <w:r w:rsidR="000622D3">
        <w:t xml:space="preserve"> </w:t>
      </w:r>
      <w:r w:rsidR="005D1262">
        <w:t xml:space="preserve">s 20, </w:t>
      </w:r>
      <w:r w:rsidR="000622D3">
        <w:t>s 21</w:t>
      </w:r>
      <w:r w:rsidR="00052112">
        <w:t>, s 34</w:t>
      </w:r>
    </w:p>
    <w:p w14:paraId="587BEF66" w14:textId="77777777" w:rsidR="00134E35" w:rsidRDefault="006E359F" w:rsidP="00134E35">
      <w:pPr>
        <w:pStyle w:val="AmdtsEntryHd"/>
      </w:pPr>
      <w:r w:rsidRPr="008F4040">
        <w:t>Compliance with energy savings obligations—tier</w:t>
      </w:r>
      <w:r>
        <w:t> </w:t>
      </w:r>
      <w:r w:rsidRPr="008F4040">
        <w:t>2 retailer energy savings result and contribution</w:t>
      </w:r>
    </w:p>
    <w:p w14:paraId="259C0063" w14:textId="66C7C654" w:rsidR="00134E35" w:rsidRDefault="00134E35" w:rsidP="00EF43A1">
      <w:pPr>
        <w:pStyle w:val="AmdtsEntries"/>
        <w:keepNext/>
      </w:pPr>
      <w:r>
        <w:t>s 20A</w:t>
      </w:r>
      <w:r>
        <w:tab/>
        <w:t xml:space="preserve">ins </w:t>
      </w:r>
      <w:hyperlink r:id="rId176" w:tooltip="Construction and Energy Efficiency Legislation Amendment Act 2014" w:history="1">
        <w:r>
          <w:rPr>
            <w:rStyle w:val="charCitHyperlinkAbbrev"/>
          </w:rPr>
          <w:t>A2014</w:t>
        </w:r>
        <w:r>
          <w:rPr>
            <w:rStyle w:val="charCitHyperlinkAbbrev"/>
          </w:rPr>
          <w:noBreakHyphen/>
          <w:t>2</w:t>
        </w:r>
      </w:hyperlink>
      <w:r>
        <w:t xml:space="preserve"> s 37</w:t>
      </w:r>
    </w:p>
    <w:p w14:paraId="6CC791C1" w14:textId="65A3FB33" w:rsidR="002D6BE0" w:rsidRDefault="002D6BE0" w:rsidP="00134E35">
      <w:pPr>
        <w:pStyle w:val="AmdtsEntries"/>
      </w:pPr>
      <w:r>
        <w:tab/>
        <w:t xml:space="preserve">am </w:t>
      </w:r>
      <w:hyperlink r:id="rId177" w:tooltip="Construction and Energy Efficiency Legislation Amendment Act 2014 (No 2)" w:history="1">
        <w:r>
          <w:rPr>
            <w:rStyle w:val="charCitHyperlinkAbbrev"/>
          </w:rPr>
          <w:t>A2014</w:t>
        </w:r>
        <w:r>
          <w:rPr>
            <w:rStyle w:val="charCitHyperlinkAbbrev"/>
          </w:rPr>
          <w:noBreakHyphen/>
          <w:t>10</w:t>
        </w:r>
      </w:hyperlink>
      <w:r>
        <w:t xml:space="preserve"> s 46; ss renum R5 LA</w:t>
      </w:r>
      <w:r w:rsidR="00EF43A1">
        <w:t xml:space="preserve">; </w:t>
      </w:r>
      <w:hyperlink r:id="rId178"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r w:rsidR="005D1262">
        <w:t xml:space="preserve">; </w:t>
      </w:r>
      <w:hyperlink r:id="rId179" w:tooltip="Energy Efficiency (Cost of Living) Improvement Amendment Act 2019" w:history="1">
        <w:r w:rsidR="005D1262">
          <w:rPr>
            <w:rStyle w:val="charCitHyperlinkAbbrev"/>
          </w:rPr>
          <w:t>A2019</w:t>
        </w:r>
        <w:r w:rsidR="005D1262">
          <w:rPr>
            <w:rStyle w:val="charCitHyperlinkAbbrev"/>
          </w:rPr>
          <w:noBreakHyphen/>
          <w:t>30</w:t>
        </w:r>
      </w:hyperlink>
      <w:r w:rsidR="005D1262">
        <w:t xml:space="preserve"> s 22</w:t>
      </w:r>
      <w:r w:rsidR="00052112">
        <w:t>, s 34</w:t>
      </w:r>
    </w:p>
    <w:p w14:paraId="3F2F975E" w14:textId="77777777" w:rsidR="00134E35" w:rsidRDefault="006E359F" w:rsidP="00134E35">
      <w:pPr>
        <w:pStyle w:val="AmdtsEntryHd"/>
      </w:pPr>
      <w:r w:rsidRPr="008F4040">
        <w:t>Compliance with energy savings obligations—tier</w:t>
      </w:r>
      <w:r>
        <w:t> </w:t>
      </w:r>
      <w:r w:rsidRPr="008F4040">
        <w:t>2 retailer contribution for shortfall</w:t>
      </w:r>
    </w:p>
    <w:p w14:paraId="1FCECD8A" w14:textId="5EE8B6BB" w:rsidR="00134E35" w:rsidRDefault="00134E35" w:rsidP="00EF43A1">
      <w:pPr>
        <w:pStyle w:val="AmdtsEntries"/>
        <w:keepNext/>
      </w:pPr>
      <w:r>
        <w:t>s 20B</w:t>
      </w:r>
      <w:r>
        <w:tab/>
        <w:t xml:space="preserve">ins </w:t>
      </w:r>
      <w:hyperlink r:id="rId180" w:tooltip="Construction and Energy Efficiency Legislation Amendment Act 2014" w:history="1">
        <w:r>
          <w:rPr>
            <w:rStyle w:val="charCitHyperlinkAbbrev"/>
          </w:rPr>
          <w:t>A2014</w:t>
        </w:r>
        <w:r>
          <w:rPr>
            <w:rStyle w:val="charCitHyperlinkAbbrev"/>
          </w:rPr>
          <w:noBreakHyphen/>
          <w:t>2</w:t>
        </w:r>
      </w:hyperlink>
      <w:r>
        <w:t xml:space="preserve"> s 37</w:t>
      </w:r>
    </w:p>
    <w:p w14:paraId="5BAFD92F" w14:textId="60E737C8" w:rsidR="00EF43A1" w:rsidRDefault="00EF43A1" w:rsidP="00134E35">
      <w:pPr>
        <w:pStyle w:val="AmdtsEntries"/>
      </w:pPr>
      <w:r>
        <w:tab/>
        <w:t xml:space="preserve">am </w:t>
      </w:r>
      <w:hyperlink r:id="rId181" w:tooltip="Statute Law Amendment Act 2014 (No 2)" w:history="1">
        <w:r>
          <w:rPr>
            <w:rStyle w:val="charCitHyperlinkAbbrev"/>
          </w:rPr>
          <w:t>A2014</w:t>
        </w:r>
        <w:r>
          <w:rPr>
            <w:rStyle w:val="charCitHyperlinkAbbrev"/>
          </w:rPr>
          <w:noBreakHyphen/>
          <w:t>44</w:t>
        </w:r>
      </w:hyperlink>
      <w:r>
        <w:t xml:space="preserve"> amdt 3.24</w:t>
      </w:r>
      <w:r w:rsidR="00514B81">
        <w:t xml:space="preserve">; </w:t>
      </w:r>
      <w:hyperlink r:id="rId182" w:tooltip="Energy Efficiency (Cost of Living) Improvement Amendment Act 2015" w:history="1">
        <w:r w:rsidR="00514B81">
          <w:rPr>
            <w:rStyle w:val="charCitHyperlinkAbbrev"/>
          </w:rPr>
          <w:t>A2015</w:t>
        </w:r>
        <w:r w:rsidR="00514B81">
          <w:rPr>
            <w:rStyle w:val="charCitHyperlinkAbbrev"/>
          </w:rPr>
          <w:noBreakHyphen/>
          <w:t>24</w:t>
        </w:r>
      </w:hyperlink>
      <w:r w:rsidR="00514B81">
        <w:t xml:space="preserve"> s 16</w:t>
      </w:r>
      <w:r w:rsidR="003564EE">
        <w:t>;</w:t>
      </w:r>
      <w:r w:rsidR="00231C9B">
        <w:t xml:space="preserve"> </w:t>
      </w:r>
      <w:hyperlink r:id="rId183" w:tooltip="Energy Efficiency (Cost of Living) Improvement Amendment Act 2019" w:history="1">
        <w:r w:rsidR="00231C9B">
          <w:rPr>
            <w:rStyle w:val="charCitHyperlinkAbbrev"/>
          </w:rPr>
          <w:t>A2019</w:t>
        </w:r>
        <w:r w:rsidR="00231C9B">
          <w:rPr>
            <w:rStyle w:val="charCitHyperlinkAbbrev"/>
          </w:rPr>
          <w:noBreakHyphen/>
          <w:t>30</w:t>
        </w:r>
      </w:hyperlink>
      <w:r w:rsidR="00231C9B">
        <w:t xml:space="preserve"> s 23</w:t>
      </w:r>
    </w:p>
    <w:p w14:paraId="042BC6CE" w14:textId="77777777" w:rsidR="00134E35" w:rsidRDefault="006F7164" w:rsidP="00134E35">
      <w:pPr>
        <w:pStyle w:val="AmdtsEntryHd"/>
      </w:pPr>
      <w:r w:rsidRPr="008F4040">
        <w:t>Compliance with energy savings obligations—tier</w:t>
      </w:r>
      <w:r>
        <w:t> </w:t>
      </w:r>
      <w:r w:rsidRPr="008F4040">
        <w:t>2 retailer failure to pay energy saving contribution</w:t>
      </w:r>
    </w:p>
    <w:p w14:paraId="1E768170" w14:textId="2153D391" w:rsidR="00134E35" w:rsidRDefault="00134E35" w:rsidP="00134E35">
      <w:pPr>
        <w:pStyle w:val="AmdtsEntries"/>
      </w:pPr>
      <w:r>
        <w:t>s 20C</w:t>
      </w:r>
      <w:r>
        <w:tab/>
        <w:t xml:space="preserve">ins </w:t>
      </w:r>
      <w:hyperlink r:id="rId184" w:tooltip="Construction and Energy Efficiency Legislation Amendment Act 2014" w:history="1">
        <w:r>
          <w:rPr>
            <w:rStyle w:val="charCitHyperlinkAbbrev"/>
          </w:rPr>
          <w:t>A2014</w:t>
        </w:r>
        <w:r>
          <w:rPr>
            <w:rStyle w:val="charCitHyperlinkAbbrev"/>
          </w:rPr>
          <w:noBreakHyphen/>
          <w:t>2</w:t>
        </w:r>
      </w:hyperlink>
      <w:r>
        <w:t xml:space="preserve"> s 37</w:t>
      </w:r>
    </w:p>
    <w:p w14:paraId="43506CCB" w14:textId="77777777" w:rsidR="002D6BE0" w:rsidRDefault="002D6BE0" w:rsidP="00660587">
      <w:pPr>
        <w:pStyle w:val="AmdtsEntryHd"/>
      </w:pPr>
      <w:r w:rsidRPr="00586121">
        <w:t>Redetermining energy savings result</w:t>
      </w:r>
    </w:p>
    <w:p w14:paraId="7F6A900B" w14:textId="27E82856" w:rsidR="002D6BE0" w:rsidRPr="002D6BE0" w:rsidRDefault="002D6BE0" w:rsidP="002D6BE0">
      <w:pPr>
        <w:pStyle w:val="AmdtsEntries"/>
      </w:pPr>
      <w:r>
        <w:t>s 20D</w:t>
      </w:r>
      <w:r>
        <w:tab/>
      </w:r>
      <w:r w:rsidR="00D764E3">
        <w:t xml:space="preserve">ins </w:t>
      </w:r>
      <w:hyperlink r:id="rId185" w:tooltip="Construction and Energy Efficiency Legislation Amendment Act 2014 (No 2)" w:history="1">
        <w:r w:rsidR="00D764E3">
          <w:rPr>
            <w:rStyle w:val="charCitHyperlinkAbbrev"/>
          </w:rPr>
          <w:t>A2014</w:t>
        </w:r>
        <w:r w:rsidR="00D764E3">
          <w:rPr>
            <w:rStyle w:val="charCitHyperlinkAbbrev"/>
          </w:rPr>
          <w:noBreakHyphen/>
          <w:t>10</w:t>
        </w:r>
      </w:hyperlink>
      <w:r w:rsidR="00D764E3" w:rsidRPr="00D764E3">
        <w:t xml:space="preserve"> s 47</w:t>
      </w:r>
    </w:p>
    <w:p w14:paraId="3624F034" w14:textId="77777777" w:rsidR="00660587" w:rsidRDefault="008D6F66" w:rsidP="00660587">
      <w:pPr>
        <w:pStyle w:val="AmdtsEntryHd"/>
      </w:pPr>
      <w:r w:rsidRPr="00FE78C1">
        <w:t>Compliance with priority household obligations—</w:t>
      </w:r>
      <w:r w:rsidR="008505EA">
        <w:t>retailer</w:t>
      </w:r>
      <w:r w:rsidRPr="00FE78C1">
        <w:t xml:space="preserve"> priority household result</w:t>
      </w:r>
    </w:p>
    <w:p w14:paraId="421FDE9F" w14:textId="106029BC" w:rsidR="00660587" w:rsidRPr="00414F91" w:rsidRDefault="00660587" w:rsidP="00EF43A1">
      <w:pPr>
        <w:pStyle w:val="AmdtsEntries"/>
        <w:keepNext/>
      </w:pPr>
      <w:r>
        <w:t>s 21 hdg</w:t>
      </w:r>
      <w:r>
        <w:tab/>
        <w:t xml:space="preserve">am </w:t>
      </w:r>
      <w:hyperlink r:id="rId18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5BAC4A88" w14:textId="0EF448F7" w:rsidR="00660587" w:rsidRDefault="00660587" w:rsidP="00660587">
      <w:pPr>
        <w:pStyle w:val="AmdtsEntries"/>
      </w:pPr>
      <w:r>
        <w:t>s 21</w:t>
      </w:r>
      <w:r>
        <w:tab/>
        <w:t xml:space="preserve">am </w:t>
      </w:r>
      <w:hyperlink r:id="rId18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97787B">
        <w:t xml:space="preserve">; </w:t>
      </w:r>
      <w:hyperlink r:id="rId188" w:tooltip="Construction and Energy Efficiency Legislation Amendment Act 2014" w:history="1">
        <w:r w:rsidR="0097787B">
          <w:rPr>
            <w:rStyle w:val="charCitHyperlinkAbbrev"/>
          </w:rPr>
          <w:t>A2014</w:t>
        </w:r>
        <w:r w:rsidR="0097787B">
          <w:rPr>
            <w:rStyle w:val="charCitHyperlinkAbbrev"/>
          </w:rPr>
          <w:noBreakHyphen/>
          <w:t>2</w:t>
        </w:r>
      </w:hyperlink>
      <w:r w:rsidR="0097787B">
        <w:t xml:space="preserve"> s 38</w:t>
      </w:r>
      <w:r w:rsidR="0087438C">
        <w:t xml:space="preserve">; </w:t>
      </w:r>
      <w:hyperlink r:id="rId189" w:tooltip="Construction and Energy Efficiency Legislation Amendment Act 2014 (No 2)" w:history="1">
        <w:r w:rsidR="0087438C">
          <w:rPr>
            <w:rStyle w:val="charCitHyperlinkAbbrev"/>
          </w:rPr>
          <w:t>A2014</w:t>
        </w:r>
        <w:r w:rsidR="0087438C">
          <w:rPr>
            <w:rStyle w:val="charCitHyperlinkAbbrev"/>
          </w:rPr>
          <w:noBreakHyphen/>
          <w:t>10</w:t>
        </w:r>
      </w:hyperlink>
      <w:r w:rsidR="0087438C">
        <w:t xml:space="preserve"> s 48; ss renum R5</w:t>
      </w:r>
      <w:r w:rsidR="00E15288">
        <w:t> </w:t>
      </w:r>
      <w:r w:rsidR="0087438C">
        <w:t>LA</w:t>
      </w:r>
      <w:r w:rsidR="00EF43A1">
        <w:t xml:space="preserve">; </w:t>
      </w:r>
      <w:hyperlink r:id="rId190"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r w:rsidR="006177AB">
        <w:t xml:space="preserve">; </w:t>
      </w:r>
      <w:hyperlink r:id="rId191" w:tooltip="Energy Efficiency (Cost of Living) Improvement Amendment Act 2015" w:history="1">
        <w:r w:rsidR="006177AB">
          <w:rPr>
            <w:rStyle w:val="charCitHyperlinkAbbrev"/>
          </w:rPr>
          <w:t>A2015</w:t>
        </w:r>
        <w:r w:rsidR="006177AB">
          <w:rPr>
            <w:rStyle w:val="charCitHyperlinkAbbrev"/>
          </w:rPr>
          <w:noBreakHyphen/>
          <w:t>24</w:t>
        </w:r>
      </w:hyperlink>
      <w:r w:rsidR="006177AB">
        <w:t xml:space="preserve"> s 17</w:t>
      </w:r>
      <w:r w:rsidR="00FC44CC">
        <w:t>;</w:t>
      </w:r>
      <w:r w:rsidR="003564EE">
        <w:t xml:space="preserve"> </w:t>
      </w:r>
      <w:hyperlink r:id="rId192" w:tooltip="Energy Efficiency (Cost of Living) Improvement Amendment Act 2019" w:history="1">
        <w:r w:rsidR="00231C9B">
          <w:rPr>
            <w:rStyle w:val="charCitHyperlinkAbbrev"/>
          </w:rPr>
          <w:t>A2019</w:t>
        </w:r>
        <w:r w:rsidR="00231C9B">
          <w:rPr>
            <w:rStyle w:val="charCitHyperlinkAbbrev"/>
          </w:rPr>
          <w:noBreakHyphen/>
          <w:t>30</w:t>
        </w:r>
      </w:hyperlink>
      <w:r w:rsidR="00231C9B">
        <w:t xml:space="preserve"> </w:t>
      </w:r>
      <w:r w:rsidR="005D1262">
        <w:t xml:space="preserve">s 24, </w:t>
      </w:r>
      <w:r w:rsidR="00231C9B">
        <w:t>s 25</w:t>
      </w:r>
      <w:r w:rsidR="00052112">
        <w:t>, s 34</w:t>
      </w:r>
    </w:p>
    <w:p w14:paraId="7BB43C43" w14:textId="77777777" w:rsidR="0087438C" w:rsidRDefault="0087438C" w:rsidP="0087438C">
      <w:pPr>
        <w:pStyle w:val="AmdtsEntryHd"/>
      </w:pPr>
      <w:r w:rsidRPr="00586121">
        <w:t>Redetermining priority household result</w:t>
      </w:r>
    </w:p>
    <w:p w14:paraId="4C78D604" w14:textId="4C9FD624" w:rsidR="0087438C" w:rsidRPr="002D6BE0" w:rsidRDefault="0087438C" w:rsidP="0087438C">
      <w:pPr>
        <w:pStyle w:val="AmdtsEntries"/>
      </w:pPr>
      <w:r>
        <w:t>s 21A</w:t>
      </w:r>
      <w:r>
        <w:tab/>
        <w:t xml:space="preserve">ins </w:t>
      </w:r>
      <w:hyperlink r:id="rId193" w:tooltip="Construction and Energy Efficiency Legislation Amendment Act 2014 (No 2)" w:history="1">
        <w:r>
          <w:rPr>
            <w:rStyle w:val="charCitHyperlinkAbbrev"/>
          </w:rPr>
          <w:t>A2014</w:t>
        </w:r>
        <w:r>
          <w:rPr>
            <w:rStyle w:val="charCitHyperlinkAbbrev"/>
          </w:rPr>
          <w:noBreakHyphen/>
          <w:t>10</w:t>
        </w:r>
      </w:hyperlink>
      <w:r>
        <w:t xml:space="preserve"> s 49</w:t>
      </w:r>
    </w:p>
    <w:p w14:paraId="52B74513" w14:textId="77777777" w:rsidR="00081C3C" w:rsidRDefault="008D6F66" w:rsidP="00081C3C">
      <w:pPr>
        <w:pStyle w:val="AmdtsEntryHd"/>
      </w:pPr>
      <w:r w:rsidRPr="00FE78C1">
        <w:lastRenderedPageBreak/>
        <w:t>Penalties for noncompliance</w:t>
      </w:r>
    </w:p>
    <w:p w14:paraId="5BE1B9C6" w14:textId="2AE6F593" w:rsidR="00081C3C" w:rsidRDefault="00081C3C" w:rsidP="00081C3C">
      <w:pPr>
        <w:pStyle w:val="AmdtsEntries"/>
      </w:pPr>
      <w:r>
        <w:t>s 22</w:t>
      </w:r>
      <w:r>
        <w:tab/>
        <w:t xml:space="preserve">am </w:t>
      </w:r>
      <w:hyperlink r:id="rId194"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7DA0D2E4" w14:textId="7967E1B7" w:rsidR="0097787B" w:rsidRDefault="0097787B" w:rsidP="00081C3C">
      <w:pPr>
        <w:pStyle w:val="AmdtsEntries"/>
      </w:pPr>
      <w:r>
        <w:tab/>
        <w:t xml:space="preserve">sub </w:t>
      </w:r>
      <w:hyperlink r:id="rId195" w:tooltip="Construction and Energy Efficiency Legislation Amendment Act 2014" w:history="1">
        <w:r>
          <w:rPr>
            <w:rStyle w:val="charCitHyperlinkAbbrev"/>
          </w:rPr>
          <w:t>A2014</w:t>
        </w:r>
        <w:r>
          <w:rPr>
            <w:rStyle w:val="charCitHyperlinkAbbrev"/>
          </w:rPr>
          <w:noBreakHyphen/>
          <w:t>2</w:t>
        </w:r>
      </w:hyperlink>
      <w:r>
        <w:t xml:space="preserve"> s 39</w:t>
      </w:r>
    </w:p>
    <w:p w14:paraId="1DC77F99" w14:textId="58C21065" w:rsidR="006177AB" w:rsidRDefault="006177AB" w:rsidP="00081C3C">
      <w:pPr>
        <w:pStyle w:val="AmdtsEntries"/>
      </w:pPr>
      <w:r>
        <w:tab/>
        <w:t xml:space="preserve">am </w:t>
      </w:r>
      <w:hyperlink r:id="rId196" w:tooltip="Energy Efficiency (Cost of Living) Improvement Amendment Act 2015" w:history="1">
        <w:r>
          <w:rPr>
            <w:rStyle w:val="charCitHyperlinkAbbrev"/>
          </w:rPr>
          <w:t>A2015</w:t>
        </w:r>
        <w:r>
          <w:rPr>
            <w:rStyle w:val="charCitHyperlinkAbbrev"/>
          </w:rPr>
          <w:noBreakHyphen/>
          <w:t>24</w:t>
        </w:r>
      </w:hyperlink>
      <w:r>
        <w:t xml:space="preserve"> s 22</w:t>
      </w:r>
      <w:r w:rsidR="00F83B9E">
        <w:t>; ss renum R8 LA</w:t>
      </w:r>
      <w:r w:rsidR="005D1262">
        <w:t xml:space="preserve">; </w:t>
      </w:r>
      <w:hyperlink r:id="rId197" w:tooltip="Energy Efficiency (Cost of Living) Improvement Amendment Act 2019" w:history="1">
        <w:r w:rsidR="005D1262">
          <w:rPr>
            <w:rStyle w:val="charCitHyperlinkAbbrev"/>
          </w:rPr>
          <w:t>A2019</w:t>
        </w:r>
        <w:r w:rsidR="005D1262">
          <w:rPr>
            <w:rStyle w:val="charCitHyperlinkAbbrev"/>
          </w:rPr>
          <w:noBreakHyphen/>
          <w:t>30</w:t>
        </w:r>
      </w:hyperlink>
      <w:r w:rsidR="005D1262">
        <w:t xml:space="preserve"> s 26</w:t>
      </w:r>
    </w:p>
    <w:p w14:paraId="0976D359" w14:textId="77777777" w:rsidR="00081C3C" w:rsidRDefault="008D6F66" w:rsidP="00081C3C">
      <w:pPr>
        <w:pStyle w:val="AmdtsEntryHd"/>
      </w:pPr>
      <w:r w:rsidRPr="00FE78C1">
        <w:t>Administrator’s functions</w:t>
      </w:r>
    </w:p>
    <w:p w14:paraId="2E96AABD" w14:textId="19526C43" w:rsidR="00081C3C" w:rsidRDefault="00081C3C" w:rsidP="00081C3C">
      <w:pPr>
        <w:pStyle w:val="AmdtsEntries"/>
      </w:pPr>
      <w:r>
        <w:t>s 24</w:t>
      </w:r>
      <w:r>
        <w:tab/>
        <w:t xml:space="preserve">am </w:t>
      </w:r>
      <w:hyperlink r:id="rId19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F83B9E">
        <w:t xml:space="preserve">; </w:t>
      </w:r>
      <w:hyperlink r:id="rId199" w:tooltip="Energy Efficiency (Cost of Living) Improvement Amendment Act 2015" w:history="1">
        <w:r w:rsidR="00F83B9E">
          <w:rPr>
            <w:rStyle w:val="charCitHyperlinkAbbrev"/>
          </w:rPr>
          <w:t>A2015</w:t>
        </w:r>
        <w:r w:rsidR="00F83B9E">
          <w:rPr>
            <w:rStyle w:val="charCitHyperlinkAbbrev"/>
          </w:rPr>
          <w:noBreakHyphen/>
          <w:t>24</w:t>
        </w:r>
      </w:hyperlink>
      <w:r w:rsidR="00F83B9E">
        <w:t xml:space="preserve"> s 19, s 20; pars renum R8 LA</w:t>
      </w:r>
      <w:r w:rsidR="00052112">
        <w:t xml:space="preserve">; </w:t>
      </w:r>
      <w:hyperlink r:id="rId200"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6520F158" w14:textId="77777777" w:rsidR="0097787B" w:rsidRDefault="0097787B" w:rsidP="0097787B">
      <w:pPr>
        <w:pStyle w:val="AmdtsEntryHd"/>
      </w:pPr>
      <w:r>
        <w:t>Delegation</w:t>
      </w:r>
    </w:p>
    <w:p w14:paraId="3BD7B142" w14:textId="0A101698" w:rsidR="0097787B" w:rsidRDefault="0097787B" w:rsidP="0097787B">
      <w:pPr>
        <w:pStyle w:val="AmdtsEntries"/>
      </w:pPr>
      <w:r>
        <w:t>s 24A</w:t>
      </w:r>
      <w:r>
        <w:tab/>
        <w:t xml:space="preserve">ins </w:t>
      </w:r>
      <w:hyperlink r:id="rId201" w:tooltip="Construction and Energy Efficiency Legislation Amendment Act 2014" w:history="1">
        <w:r>
          <w:rPr>
            <w:rStyle w:val="charCitHyperlinkAbbrev"/>
          </w:rPr>
          <w:t>A2014</w:t>
        </w:r>
        <w:r>
          <w:rPr>
            <w:rStyle w:val="charCitHyperlinkAbbrev"/>
          </w:rPr>
          <w:noBreakHyphen/>
          <w:t>2</w:t>
        </w:r>
      </w:hyperlink>
      <w:r>
        <w:t xml:space="preserve"> s 40</w:t>
      </w:r>
    </w:p>
    <w:p w14:paraId="5CB80738" w14:textId="77777777" w:rsidR="0087438C" w:rsidRDefault="0087438C" w:rsidP="00081C3C">
      <w:pPr>
        <w:pStyle w:val="AmdtsEntryHd"/>
      </w:pPr>
      <w:r w:rsidRPr="00A70727">
        <w:t>Codes of practice</w:t>
      </w:r>
    </w:p>
    <w:p w14:paraId="1AF9CBCF" w14:textId="2B077E2F" w:rsidR="0087438C" w:rsidRPr="0087438C" w:rsidRDefault="0087438C" w:rsidP="0087438C">
      <w:pPr>
        <w:pStyle w:val="AmdtsEntries"/>
      </w:pPr>
      <w:r>
        <w:t>s 25</w:t>
      </w:r>
      <w:r>
        <w:tab/>
        <w:t xml:space="preserve">am </w:t>
      </w:r>
      <w:hyperlink r:id="rId202" w:tooltip="Construction and Energy Efficiency Legislation Amendment Act 2014 (No 2)" w:history="1">
        <w:r>
          <w:rPr>
            <w:rStyle w:val="charCitHyperlinkAbbrev"/>
          </w:rPr>
          <w:t>A2014</w:t>
        </w:r>
        <w:r>
          <w:rPr>
            <w:rStyle w:val="charCitHyperlinkAbbrev"/>
          </w:rPr>
          <w:noBreakHyphen/>
          <w:t>10</w:t>
        </w:r>
      </w:hyperlink>
      <w:r>
        <w:t xml:space="preserve"> s 50</w:t>
      </w:r>
      <w:r w:rsidR="00A1366C">
        <w:t xml:space="preserve">; </w:t>
      </w:r>
      <w:hyperlink r:id="rId203" w:tooltip="Statute Law Amendment Act 2014 (No 2)" w:history="1">
        <w:r w:rsidR="00A1366C">
          <w:rPr>
            <w:rStyle w:val="charCitHyperlinkAbbrev"/>
          </w:rPr>
          <w:t>A2014</w:t>
        </w:r>
        <w:r w:rsidR="00A1366C">
          <w:rPr>
            <w:rStyle w:val="charCitHyperlinkAbbrev"/>
          </w:rPr>
          <w:noBreakHyphen/>
          <w:t>44</w:t>
        </w:r>
      </w:hyperlink>
      <w:r w:rsidR="00A1366C">
        <w:t xml:space="preserve"> amdt 3.19</w:t>
      </w:r>
      <w:r w:rsidR="001C2D79">
        <w:t xml:space="preserve">; </w:t>
      </w:r>
      <w:hyperlink r:id="rId204" w:tooltip="Energy Efficiency (Cost of Living) Improvement Amendment Act 2015" w:history="1">
        <w:r w:rsidR="001C2D79">
          <w:rPr>
            <w:rStyle w:val="charCitHyperlinkAbbrev"/>
          </w:rPr>
          <w:t>A2015</w:t>
        </w:r>
        <w:r w:rsidR="001C2D79">
          <w:rPr>
            <w:rStyle w:val="charCitHyperlinkAbbrev"/>
          </w:rPr>
          <w:noBreakHyphen/>
          <w:t>24</w:t>
        </w:r>
      </w:hyperlink>
      <w:r w:rsidR="001C2D79">
        <w:t xml:space="preserve"> s 21</w:t>
      </w:r>
      <w:r w:rsidR="00745386">
        <w:t>; pars renum R8 LA</w:t>
      </w:r>
      <w:r w:rsidR="00FC44CC">
        <w:t xml:space="preserve">; </w:t>
      </w:r>
      <w:hyperlink r:id="rId205" w:tooltip="Energy Efficiency (Cost of Living) Improvement Amendment Act 2019" w:history="1">
        <w:r w:rsidR="00FC44CC">
          <w:rPr>
            <w:rStyle w:val="charCitHyperlinkAbbrev"/>
          </w:rPr>
          <w:t>A2019</w:t>
        </w:r>
        <w:r w:rsidR="00FC44CC">
          <w:rPr>
            <w:rStyle w:val="charCitHyperlinkAbbrev"/>
          </w:rPr>
          <w:noBreakHyphen/>
          <w:t>30</w:t>
        </w:r>
      </w:hyperlink>
      <w:r w:rsidR="00FC44CC">
        <w:t xml:space="preserve"> s 27</w:t>
      </w:r>
      <w:r w:rsidR="00052112">
        <w:t>, s 34</w:t>
      </w:r>
    </w:p>
    <w:p w14:paraId="7C0C7D37" w14:textId="77777777" w:rsidR="00081C3C" w:rsidRDefault="008D6F66" w:rsidP="00081C3C">
      <w:pPr>
        <w:pStyle w:val="AmdtsEntryHd"/>
      </w:pPr>
      <w:r w:rsidRPr="00FE78C1">
        <w:t>Record keeping requirements</w:t>
      </w:r>
    </w:p>
    <w:p w14:paraId="062CAFF4" w14:textId="22F1ECD6" w:rsidR="00081C3C" w:rsidRDefault="00081C3C" w:rsidP="00081C3C">
      <w:pPr>
        <w:pStyle w:val="AmdtsEntries"/>
      </w:pPr>
      <w:r>
        <w:t>s 26</w:t>
      </w:r>
      <w:r>
        <w:tab/>
        <w:t xml:space="preserve">am </w:t>
      </w:r>
      <w:hyperlink r:id="rId20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1C2D79">
        <w:t xml:space="preserve">; </w:t>
      </w:r>
      <w:hyperlink r:id="rId207" w:tooltip="Energy Efficiency (Cost of Living) Improvement Amendment Act 2015" w:history="1">
        <w:r w:rsidR="001C2D79">
          <w:rPr>
            <w:rStyle w:val="charCitHyperlinkAbbrev"/>
          </w:rPr>
          <w:t>A2015</w:t>
        </w:r>
        <w:r w:rsidR="001C2D79">
          <w:rPr>
            <w:rStyle w:val="charCitHyperlinkAbbrev"/>
          </w:rPr>
          <w:noBreakHyphen/>
          <w:t>24</w:t>
        </w:r>
      </w:hyperlink>
      <w:r w:rsidR="001C2D79">
        <w:t xml:space="preserve"> s 22; ss renum R8 LA</w:t>
      </w:r>
      <w:r w:rsidR="00052112">
        <w:t xml:space="preserve">; </w:t>
      </w:r>
      <w:hyperlink r:id="rId208"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7B66D89D" w14:textId="77777777" w:rsidR="00081C3C" w:rsidRDefault="008D6F66" w:rsidP="00081C3C">
      <w:pPr>
        <w:pStyle w:val="AmdtsEntryHd"/>
      </w:pPr>
      <w:r w:rsidRPr="00FE78C1">
        <w:t>Annual report by administrator</w:t>
      </w:r>
    </w:p>
    <w:p w14:paraId="3390E8FC" w14:textId="3617869D" w:rsidR="00081C3C" w:rsidRDefault="00081C3C" w:rsidP="00081C3C">
      <w:pPr>
        <w:pStyle w:val="AmdtsEntries"/>
      </w:pPr>
      <w:r>
        <w:t>s 27</w:t>
      </w:r>
      <w:r>
        <w:tab/>
        <w:t xml:space="preserve">am </w:t>
      </w:r>
      <w:hyperlink r:id="rId20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5946DF64" w14:textId="77777777" w:rsidR="0087438C" w:rsidRDefault="0087438C" w:rsidP="0097787B">
      <w:pPr>
        <w:pStyle w:val="AmdtsEntryHd"/>
      </w:pPr>
      <w:r w:rsidRPr="00586121">
        <w:t>Information sharing</w:t>
      </w:r>
    </w:p>
    <w:p w14:paraId="0EF4E2FC" w14:textId="3F9409B4" w:rsidR="0087438C" w:rsidRPr="0087438C" w:rsidRDefault="0087438C" w:rsidP="0087438C">
      <w:pPr>
        <w:pStyle w:val="AmdtsEntries"/>
      </w:pPr>
      <w:r>
        <w:t>pt 4A hdg</w:t>
      </w:r>
      <w:r>
        <w:tab/>
        <w:t xml:space="preserve">ins </w:t>
      </w:r>
      <w:hyperlink r:id="rId210"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63B4A759" w14:textId="77777777" w:rsidR="0087438C" w:rsidRDefault="0087438C" w:rsidP="0087438C">
      <w:pPr>
        <w:pStyle w:val="AmdtsEntryHd"/>
      </w:pPr>
      <w:r w:rsidRPr="00586121">
        <w:t>Definitions—pt 4A</w:t>
      </w:r>
    </w:p>
    <w:p w14:paraId="2484FE50" w14:textId="2D4521F9" w:rsidR="0087438C" w:rsidRDefault="0087438C" w:rsidP="0087438C">
      <w:pPr>
        <w:pStyle w:val="AmdtsEntries"/>
      </w:pPr>
      <w:r>
        <w:t>s 28A</w:t>
      </w:r>
      <w:r>
        <w:tab/>
        <w:t xml:space="preserve">ins </w:t>
      </w:r>
      <w:hyperlink r:id="rId211"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1D1D1C01" w14:textId="5035104B" w:rsidR="0087438C" w:rsidRPr="0087438C" w:rsidRDefault="0087438C" w:rsidP="0087438C">
      <w:pPr>
        <w:pStyle w:val="AmdtsEntries"/>
      </w:pPr>
      <w:r>
        <w:tab/>
        <w:t xml:space="preserve">def </w:t>
      </w:r>
      <w:r w:rsidRPr="00586121">
        <w:rPr>
          <w:rStyle w:val="charBoldItals"/>
        </w:rPr>
        <w:t>compliance information</w:t>
      </w:r>
      <w:r>
        <w:rPr>
          <w:rStyle w:val="charBoldItals"/>
        </w:rPr>
        <w:t xml:space="preserve"> </w:t>
      </w:r>
      <w:r>
        <w:t xml:space="preserve">ins </w:t>
      </w:r>
      <w:hyperlink r:id="rId212"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00C81D25" w14:textId="1EBEE7FD" w:rsidR="009D5EB4" w:rsidRDefault="009D5EB4" w:rsidP="00231C9B">
      <w:pPr>
        <w:pStyle w:val="AmdtsEntries"/>
      </w:pPr>
      <w:r>
        <w:tab/>
        <w:t xml:space="preserve">def </w:t>
      </w:r>
      <w:r w:rsidRPr="00586121">
        <w:rPr>
          <w:rStyle w:val="charBoldItals"/>
        </w:rPr>
        <w:t>non-territory agency</w:t>
      </w:r>
      <w:r>
        <w:rPr>
          <w:rStyle w:val="charBoldItals"/>
        </w:rPr>
        <w:t xml:space="preserve"> </w:t>
      </w:r>
      <w:r>
        <w:t xml:space="preserve">ins </w:t>
      </w:r>
      <w:hyperlink r:id="rId213"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1812D28F" w14:textId="1CD6871D" w:rsidR="00231C9B" w:rsidRPr="0087438C" w:rsidRDefault="00231C9B" w:rsidP="00231C9B">
      <w:pPr>
        <w:pStyle w:val="AmdtsEntriesDefL2"/>
      </w:pPr>
      <w:r>
        <w:tab/>
        <w:t xml:space="preserve">sub </w:t>
      </w:r>
      <w:hyperlink r:id="rId214" w:tooltip="Energy Efficiency (Cost of Living) Improvement Amendment Act 2019" w:history="1">
        <w:r>
          <w:rPr>
            <w:rStyle w:val="charCitHyperlinkAbbrev"/>
          </w:rPr>
          <w:t>A2019</w:t>
        </w:r>
        <w:r>
          <w:rPr>
            <w:rStyle w:val="charCitHyperlinkAbbrev"/>
          </w:rPr>
          <w:noBreakHyphen/>
          <w:t>30</w:t>
        </w:r>
      </w:hyperlink>
      <w:r>
        <w:t xml:space="preserve"> s 28</w:t>
      </w:r>
    </w:p>
    <w:p w14:paraId="252481AF" w14:textId="6D0A31D5" w:rsidR="009D5EB4" w:rsidRPr="0087438C" w:rsidRDefault="009D5EB4" w:rsidP="009D5EB4">
      <w:pPr>
        <w:pStyle w:val="AmdtsEntries"/>
      </w:pPr>
      <w:r>
        <w:tab/>
        <w:t xml:space="preserve">def </w:t>
      </w:r>
      <w:r w:rsidRPr="00586121">
        <w:rPr>
          <w:rStyle w:val="charBoldItals"/>
        </w:rPr>
        <w:t>regulatory agency</w:t>
      </w:r>
      <w:r>
        <w:rPr>
          <w:rStyle w:val="charBoldItals"/>
        </w:rPr>
        <w:t xml:space="preserve"> </w:t>
      </w:r>
      <w:r>
        <w:t xml:space="preserve">ins </w:t>
      </w:r>
      <w:hyperlink r:id="rId215"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048FCB5D" w14:textId="77777777" w:rsidR="009D5EB4" w:rsidRDefault="009D5EB4" w:rsidP="009D5EB4">
      <w:pPr>
        <w:pStyle w:val="AmdtsEntryHd"/>
      </w:pPr>
      <w:r w:rsidRPr="00586121">
        <w:t>Sharing information—territory agencies</w:t>
      </w:r>
    </w:p>
    <w:p w14:paraId="1B797422" w14:textId="3B26B177" w:rsidR="009D5EB4" w:rsidRDefault="009D5EB4" w:rsidP="00EF43A1">
      <w:pPr>
        <w:pStyle w:val="AmdtsEntries"/>
        <w:keepNext/>
      </w:pPr>
      <w:r>
        <w:t>s 28B</w:t>
      </w:r>
      <w:r>
        <w:tab/>
        <w:t xml:space="preserve">ins </w:t>
      </w:r>
      <w:hyperlink r:id="rId216"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1D69072B" w14:textId="118B2F41" w:rsidR="00EF43A1" w:rsidRDefault="00EF43A1" w:rsidP="00E67EE1">
      <w:pPr>
        <w:pStyle w:val="AmdtsEntries"/>
      </w:pPr>
      <w:r>
        <w:tab/>
        <w:t xml:space="preserve">am </w:t>
      </w:r>
      <w:hyperlink r:id="rId217" w:tooltip="Statute Law Amendment Act 2014 (No 2)" w:history="1">
        <w:r>
          <w:rPr>
            <w:rStyle w:val="charCitHyperlinkAbbrev"/>
          </w:rPr>
          <w:t>A2014</w:t>
        </w:r>
        <w:r>
          <w:rPr>
            <w:rStyle w:val="charCitHyperlinkAbbrev"/>
          </w:rPr>
          <w:noBreakHyphen/>
          <w:t>44</w:t>
        </w:r>
      </w:hyperlink>
      <w:r>
        <w:t xml:space="preserve"> amdt 3.24</w:t>
      </w:r>
      <w:r w:rsidR="00E67EE1">
        <w:t xml:space="preserve">; </w:t>
      </w:r>
      <w:hyperlink r:id="rId218" w:tooltip="Work Health and Safety Amendment Act 2019" w:history="1">
        <w:r w:rsidR="00E67EE1" w:rsidRPr="00E67EE1">
          <w:rPr>
            <w:rStyle w:val="Hyperlink"/>
            <w:u w:val="none"/>
          </w:rPr>
          <w:t>A2019</w:t>
        </w:r>
        <w:r w:rsidR="00E67EE1" w:rsidRPr="00E67EE1">
          <w:rPr>
            <w:rStyle w:val="Hyperlink"/>
            <w:u w:val="none"/>
          </w:rPr>
          <w:noBreakHyphen/>
          <w:t>38</w:t>
        </w:r>
      </w:hyperlink>
      <w:r w:rsidR="00E67EE1">
        <w:t xml:space="preserve"> amdt 1.11</w:t>
      </w:r>
    </w:p>
    <w:p w14:paraId="6144D167" w14:textId="77777777" w:rsidR="009D5EB4" w:rsidRDefault="009D5EB4" w:rsidP="009D5EB4">
      <w:pPr>
        <w:pStyle w:val="AmdtsEntryHd"/>
      </w:pPr>
      <w:r w:rsidRPr="00586121">
        <w:t>Sharing information—non-territory agencies</w:t>
      </w:r>
    </w:p>
    <w:p w14:paraId="28223745" w14:textId="23A07B40" w:rsidR="009D5EB4" w:rsidRDefault="009D5EB4" w:rsidP="00A1366C">
      <w:pPr>
        <w:pStyle w:val="AmdtsEntries"/>
        <w:keepNext/>
      </w:pPr>
      <w:r>
        <w:t>s 28C</w:t>
      </w:r>
      <w:r>
        <w:tab/>
        <w:t xml:space="preserve">ins </w:t>
      </w:r>
      <w:hyperlink r:id="rId219"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43AF21F1" w14:textId="7C156ED5" w:rsidR="00A1366C" w:rsidRDefault="00A1366C" w:rsidP="009D5EB4">
      <w:pPr>
        <w:pStyle w:val="AmdtsEntries"/>
      </w:pPr>
      <w:r>
        <w:tab/>
        <w:t xml:space="preserve">am </w:t>
      </w:r>
      <w:hyperlink r:id="rId220" w:tooltip="Statute Law Amendment Act 2014 (No 2)" w:history="1">
        <w:r>
          <w:rPr>
            <w:rStyle w:val="charCitHyperlinkAbbrev"/>
          </w:rPr>
          <w:t>A2014</w:t>
        </w:r>
        <w:r>
          <w:rPr>
            <w:rStyle w:val="charCitHyperlinkAbbrev"/>
          </w:rPr>
          <w:noBreakHyphen/>
          <w:t>44</w:t>
        </w:r>
      </w:hyperlink>
      <w:r>
        <w:t xml:space="preserve"> amdt 3.20</w:t>
      </w:r>
      <w:r w:rsidR="00BD4797">
        <w:t xml:space="preserve">; </w:t>
      </w:r>
      <w:hyperlink r:id="rId221" w:tooltip="Planning, Building and Environment Legislation Amendment Act 2017 (No 2)" w:history="1">
        <w:r w:rsidR="00BD4797">
          <w:rPr>
            <w:rStyle w:val="charCitHyperlinkAbbrev"/>
          </w:rPr>
          <w:t>A2017</w:t>
        </w:r>
        <w:r w:rsidR="00BD4797">
          <w:rPr>
            <w:rStyle w:val="charCitHyperlinkAbbrev"/>
          </w:rPr>
          <w:noBreakHyphen/>
          <w:t>20</w:t>
        </w:r>
      </w:hyperlink>
      <w:r w:rsidR="00BD4797">
        <w:t xml:space="preserve"> s 12</w:t>
      </w:r>
    </w:p>
    <w:p w14:paraId="30B5E628" w14:textId="77777777" w:rsidR="0097787B" w:rsidRDefault="0015000D" w:rsidP="0097787B">
      <w:pPr>
        <w:pStyle w:val="AmdtsEntryHd"/>
      </w:pPr>
      <w:r w:rsidRPr="00A70727">
        <w:t>Power to enter premises</w:t>
      </w:r>
    </w:p>
    <w:p w14:paraId="4D4B4A92" w14:textId="5D49D01F" w:rsidR="0097787B" w:rsidRDefault="0097787B" w:rsidP="0097787B">
      <w:pPr>
        <w:pStyle w:val="AmdtsEntries"/>
      </w:pPr>
      <w:r>
        <w:t>s 32</w:t>
      </w:r>
      <w:r>
        <w:tab/>
        <w:t xml:space="preserve">am </w:t>
      </w:r>
      <w:hyperlink r:id="rId222" w:tooltip="Construction and Energy Efficiency Legislation Amendment Act 2014" w:history="1">
        <w:r>
          <w:rPr>
            <w:rStyle w:val="charCitHyperlinkAbbrev"/>
          </w:rPr>
          <w:t>A2014</w:t>
        </w:r>
        <w:r>
          <w:rPr>
            <w:rStyle w:val="charCitHyperlinkAbbrev"/>
          </w:rPr>
          <w:noBreakHyphen/>
          <w:t>2</w:t>
        </w:r>
      </w:hyperlink>
      <w:r>
        <w:t xml:space="preserve"> s 41</w:t>
      </w:r>
    </w:p>
    <w:p w14:paraId="5C78AC29" w14:textId="77777777" w:rsidR="004E0F66" w:rsidRDefault="004E0F66" w:rsidP="00913810">
      <w:pPr>
        <w:pStyle w:val="AmdtsEntryHd"/>
      </w:pPr>
      <w:r w:rsidRPr="00A70727">
        <w:t>Production of identity card</w:t>
      </w:r>
    </w:p>
    <w:p w14:paraId="1C719B08" w14:textId="73C22115" w:rsidR="004E0F66" w:rsidRPr="004E0F66" w:rsidRDefault="004E0F66" w:rsidP="004E0F66">
      <w:pPr>
        <w:pStyle w:val="AmdtsEntries"/>
      </w:pPr>
      <w:r>
        <w:t>s 33</w:t>
      </w:r>
      <w:r>
        <w:tab/>
        <w:t xml:space="preserve">am </w:t>
      </w:r>
      <w:hyperlink r:id="rId223" w:tooltip="Statute Law Amendment Act 2017" w:history="1">
        <w:r w:rsidRPr="0038160B">
          <w:rPr>
            <w:rStyle w:val="charCitHyperlinkAbbrev"/>
          </w:rPr>
          <w:t>A2017</w:t>
        </w:r>
        <w:r w:rsidRPr="0038160B">
          <w:rPr>
            <w:rStyle w:val="charCitHyperlinkAbbrev"/>
          </w:rPr>
          <w:noBreakHyphen/>
          <w:t>4</w:t>
        </w:r>
      </w:hyperlink>
      <w:r>
        <w:t xml:space="preserve"> amdt 3.56</w:t>
      </w:r>
    </w:p>
    <w:p w14:paraId="4D55383B" w14:textId="77777777" w:rsidR="004E0F66" w:rsidRDefault="004E0F66" w:rsidP="004E0F66">
      <w:pPr>
        <w:pStyle w:val="AmdtsEntryHd"/>
      </w:pPr>
      <w:r w:rsidRPr="00A70727">
        <w:t>Consent to entry</w:t>
      </w:r>
    </w:p>
    <w:p w14:paraId="595AFD5C" w14:textId="797C0B13" w:rsidR="004E0F66" w:rsidRPr="004E0F66" w:rsidRDefault="004E0F66" w:rsidP="004E0F66">
      <w:pPr>
        <w:pStyle w:val="AmdtsEntries"/>
      </w:pPr>
      <w:r>
        <w:t>s 34</w:t>
      </w:r>
      <w:r>
        <w:tab/>
        <w:t xml:space="preserve">am </w:t>
      </w:r>
      <w:hyperlink r:id="rId224" w:tooltip="Statute Law Amendment Act 2017" w:history="1">
        <w:r w:rsidRPr="0038160B">
          <w:rPr>
            <w:rStyle w:val="charCitHyperlinkAbbrev"/>
          </w:rPr>
          <w:t>A2017</w:t>
        </w:r>
        <w:r w:rsidRPr="0038160B">
          <w:rPr>
            <w:rStyle w:val="charCitHyperlinkAbbrev"/>
          </w:rPr>
          <w:noBreakHyphen/>
          <w:t>4</w:t>
        </w:r>
      </w:hyperlink>
      <w:r>
        <w:t xml:space="preserve"> amdt 3.56</w:t>
      </w:r>
    </w:p>
    <w:p w14:paraId="12B688AB" w14:textId="77777777" w:rsidR="00913810" w:rsidRDefault="00913810" w:rsidP="00913810">
      <w:pPr>
        <w:pStyle w:val="AmdtsEntryHd"/>
      </w:pPr>
      <w:r w:rsidRPr="00A70727">
        <w:lastRenderedPageBreak/>
        <w:t>Moving things to another place for examination or processing under search warrant</w:t>
      </w:r>
    </w:p>
    <w:p w14:paraId="7FA5BE37" w14:textId="26C1E033" w:rsidR="00913810" w:rsidRDefault="00913810" w:rsidP="00913810">
      <w:pPr>
        <w:pStyle w:val="AmdtsEntries"/>
        <w:keepNext/>
      </w:pPr>
      <w:r>
        <w:t>s 43</w:t>
      </w:r>
      <w:r>
        <w:tab/>
        <w:t xml:space="preserve">am </w:t>
      </w:r>
      <w:hyperlink r:id="rId225" w:tooltip="Statute Law Amendment Act 2014 (No 2)" w:history="1">
        <w:r>
          <w:rPr>
            <w:rStyle w:val="charCitHyperlinkAbbrev"/>
          </w:rPr>
          <w:t>A2014</w:t>
        </w:r>
        <w:r>
          <w:rPr>
            <w:rStyle w:val="charCitHyperlinkAbbrev"/>
          </w:rPr>
          <w:noBreakHyphen/>
          <w:t>44</w:t>
        </w:r>
      </w:hyperlink>
      <w:r>
        <w:t xml:space="preserve"> amdt 3.24</w:t>
      </w:r>
    </w:p>
    <w:p w14:paraId="147F49BB" w14:textId="77777777" w:rsidR="0097787B" w:rsidRDefault="0015000D" w:rsidP="0097787B">
      <w:pPr>
        <w:pStyle w:val="AmdtsEntryHd"/>
      </w:pPr>
      <w:r w:rsidRPr="00A70727">
        <w:t>Forfeiture of seized things</w:t>
      </w:r>
    </w:p>
    <w:p w14:paraId="723C4740" w14:textId="76C2C796" w:rsidR="0097787B" w:rsidRDefault="0097787B" w:rsidP="0097787B">
      <w:pPr>
        <w:pStyle w:val="AmdtsEntries"/>
      </w:pPr>
      <w:r>
        <w:t>s 46</w:t>
      </w:r>
      <w:r>
        <w:tab/>
        <w:t xml:space="preserve">am </w:t>
      </w:r>
      <w:hyperlink r:id="rId226" w:tooltip="Construction and Energy Efficiency Legislation Amendment Act 2014" w:history="1">
        <w:r>
          <w:rPr>
            <w:rStyle w:val="charCitHyperlinkAbbrev"/>
          </w:rPr>
          <w:t>A2014</w:t>
        </w:r>
        <w:r>
          <w:rPr>
            <w:rStyle w:val="charCitHyperlinkAbbrev"/>
          </w:rPr>
          <w:noBreakHyphen/>
          <w:t>2</w:t>
        </w:r>
      </w:hyperlink>
      <w:r>
        <w:t xml:space="preserve"> s 42</w:t>
      </w:r>
    </w:p>
    <w:p w14:paraId="0D86448F" w14:textId="77777777" w:rsidR="0097787B" w:rsidRDefault="0097787B" w:rsidP="0097787B">
      <w:pPr>
        <w:pStyle w:val="AmdtsEntryHd"/>
      </w:pPr>
      <w:r w:rsidRPr="008F4040">
        <w:t>Power to destroy etc unsafe things</w:t>
      </w:r>
    </w:p>
    <w:p w14:paraId="7300E169" w14:textId="296FB523" w:rsidR="0097787B" w:rsidRDefault="0097787B" w:rsidP="00584AC8">
      <w:pPr>
        <w:pStyle w:val="AmdtsEntries"/>
        <w:keepNext/>
      </w:pPr>
      <w:r>
        <w:t>s 47</w:t>
      </w:r>
      <w:r>
        <w:tab/>
        <w:t xml:space="preserve">sub </w:t>
      </w:r>
      <w:hyperlink r:id="rId227" w:tooltip="Construction and Energy Efficiency Legislation Amendment Act 2014" w:history="1">
        <w:r>
          <w:rPr>
            <w:rStyle w:val="charCitHyperlinkAbbrev"/>
          </w:rPr>
          <w:t>A2014</w:t>
        </w:r>
        <w:r>
          <w:rPr>
            <w:rStyle w:val="charCitHyperlinkAbbrev"/>
          </w:rPr>
          <w:noBreakHyphen/>
          <w:t>2</w:t>
        </w:r>
      </w:hyperlink>
      <w:r>
        <w:t xml:space="preserve"> s 43</w:t>
      </w:r>
    </w:p>
    <w:p w14:paraId="03D47395" w14:textId="4530BF0C" w:rsidR="00584AC8" w:rsidRDefault="00584AC8" w:rsidP="0097787B">
      <w:pPr>
        <w:pStyle w:val="AmdtsEntries"/>
      </w:pPr>
      <w:r>
        <w:tab/>
        <w:t xml:space="preserve">am </w:t>
      </w:r>
      <w:hyperlink r:id="rId228" w:tooltip="Statute Law Amendment Act 2014 (No 2)" w:history="1">
        <w:r>
          <w:rPr>
            <w:rStyle w:val="charCitHyperlinkAbbrev"/>
          </w:rPr>
          <w:t>A2014</w:t>
        </w:r>
        <w:r>
          <w:rPr>
            <w:rStyle w:val="charCitHyperlinkAbbrev"/>
          </w:rPr>
          <w:noBreakHyphen/>
          <w:t>44</w:t>
        </w:r>
      </w:hyperlink>
      <w:r>
        <w:t xml:space="preserve"> amdt 3.24</w:t>
      </w:r>
      <w:r w:rsidR="003A3037">
        <w:t xml:space="preserve">; </w:t>
      </w:r>
      <w:hyperlink r:id="rId229" w:tooltip="Energy Efficiency (Cost of Living) Improvement Amendment Act 2015" w:history="1">
        <w:r w:rsidR="003A3037">
          <w:rPr>
            <w:rStyle w:val="charCitHyperlinkAbbrev"/>
          </w:rPr>
          <w:t>A2015</w:t>
        </w:r>
        <w:r w:rsidR="003A3037">
          <w:rPr>
            <w:rStyle w:val="charCitHyperlinkAbbrev"/>
          </w:rPr>
          <w:noBreakHyphen/>
          <w:t>24</w:t>
        </w:r>
      </w:hyperlink>
      <w:r w:rsidR="003A3037">
        <w:t xml:space="preserve"> s 23, s 24</w:t>
      </w:r>
      <w:r w:rsidR="00052112">
        <w:t xml:space="preserve">; </w:t>
      </w:r>
      <w:hyperlink r:id="rId230"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0862C71E" w14:textId="77777777" w:rsidR="0097787B" w:rsidRDefault="0015000D" w:rsidP="0097787B">
      <w:pPr>
        <w:pStyle w:val="AmdtsEntryHd"/>
      </w:pPr>
      <w:r w:rsidRPr="00A70727">
        <w:t>Application for order disallowing seizure</w:t>
      </w:r>
    </w:p>
    <w:p w14:paraId="507D6EEA" w14:textId="6CFA9F35" w:rsidR="0097787B" w:rsidRDefault="0097787B" w:rsidP="0097787B">
      <w:pPr>
        <w:pStyle w:val="AmdtsEntries"/>
      </w:pPr>
      <w:r>
        <w:t>s 48</w:t>
      </w:r>
      <w:r>
        <w:tab/>
        <w:t xml:space="preserve">am </w:t>
      </w:r>
      <w:hyperlink r:id="rId231" w:tooltip="Construction and Energy Efficiency Legislation Amendment Act 2014" w:history="1">
        <w:r>
          <w:rPr>
            <w:rStyle w:val="charCitHyperlinkAbbrev"/>
          </w:rPr>
          <w:t>A2014</w:t>
        </w:r>
        <w:r>
          <w:rPr>
            <w:rStyle w:val="charCitHyperlinkAbbrev"/>
          </w:rPr>
          <w:noBreakHyphen/>
          <w:t>2</w:t>
        </w:r>
      </w:hyperlink>
      <w:r>
        <w:t xml:space="preserve"> s 44</w:t>
      </w:r>
      <w:r w:rsidR="00A1366C">
        <w:t xml:space="preserve">; </w:t>
      </w:r>
      <w:hyperlink r:id="rId232" w:tooltip="Statute Law Amendment Act 2014 (No 2)" w:history="1">
        <w:r w:rsidR="00A1366C">
          <w:rPr>
            <w:rStyle w:val="charCitHyperlinkAbbrev"/>
          </w:rPr>
          <w:t>A2014</w:t>
        </w:r>
        <w:r w:rsidR="00A1366C">
          <w:rPr>
            <w:rStyle w:val="charCitHyperlinkAbbrev"/>
          </w:rPr>
          <w:noBreakHyphen/>
          <w:t>44</w:t>
        </w:r>
      </w:hyperlink>
      <w:r w:rsidR="00A1366C">
        <w:t xml:space="preserve"> amdt 3.21</w:t>
      </w:r>
    </w:p>
    <w:p w14:paraId="7714D681" w14:textId="77777777" w:rsidR="009D5EB4" w:rsidRDefault="009D5EB4" w:rsidP="009D5EB4">
      <w:pPr>
        <w:pStyle w:val="AmdtsEntryHd"/>
      </w:pPr>
      <w:r w:rsidRPr="00586121">
        <w:t>Contravention of code of practice</w:t>
      </w:r>
    </w:p>
    <w:p w14:paraId="75760859" w14:textId="65BA9A61" w:rsidR="009D5EB4" w:rsidRPr="0087438C" w:rsidRDefault="009D5EB4" w:rsidP="009D5EB4">
      <w:pPr>
        <w:pStyle w:val="AmdtsEntries"/>
      </w:pPr>
      <w:r>
        <w:t>div 5.5A hdg</w:t>
      </w:r>
      <w:r>
        <w:tab/>
        <w:t xml:space="preserve">ins </w:t>
      </w:r>
      <w:hyperlink r:id="rId233"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4C2B3757" w14:textId="77777777" w:rsidR="009D5EB4" w:rsidRDefault="009D5EB4" w:rsidP="009D5EB4">
      <w:pPr>
        <w:pStyle w:val="AmdtsEntryHd"/>
      </w:pPr>
      <w:r w:rsidRPr="00586121">
        <w:t>Powers of administrator to address contravention</w:t>
      </w:r>
    </w:p>
    <w:p w14:paraId="30F6EBEF" w14:textId="42C16B42" w:rsidR="009D5EB4" w:rsidRDefault="009D5EB4" w:rsidP="009D5EB4">
      <w:pPr>
        <w:pStyle w:val="AmdtsEntries"/>
      </w:pPr>
      <w:r>
        <w:t>s 49A</w:t>
      </w:r>
      <w:r>
        <w:tab/>
        <w:t xml:space="preserve">ins </w:t>
      </w:r>
      <w:hyperlink r:id="rId234"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0BC5F5D0" w14:textId="5AC68D36" w:rsidR="003A3037" w:rsidRPr="0087438C" w:rsidRDefault="003A3037" w:rsidP="009D5EB4">
      <w:pPr>
        <w:pStyle w:val="AmdtsEntries"/>
      </w:pPr>
      <w:r>
        <w:tab/>
        <w:t xml:space="preserve">am </w:t>
      </w:r>
      <w:hyperlink r:id="rId235" w:tooltip="Energy Efficiency (Cost of Living) Improvement Amendment Act 2015" w:history="1">
        <w:r>
          <w:rPr>
            <w:rStyle w:val="charCitHyperlinkAbbrev"/>
          </w:rPr>
          <w:t>A2015</w:t>
        </w:r>
        <w:r>
          <w:rPr>
            <w:rStyle w:val="charCitHyperlinkAbbrev"/>
          </w:rPr>
          <w:noBreakHyphen/>
          <w:t>24</w:t>
        </w:r>
      </w:hyperlink>
      <w:r>
        <w:t xml:space="preserve"> ss 25-30</w:t>
      </w:r>
      <w:r w:rsidR="00052112">
        <w:t xml:space="preserve">; </w:t>
      </w:r>
      <w:hyperlink r:id="rId236"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4473D2B3" w14:textId="77777777" w:rsidR="009D5EB4" w:rsidRDefault="009D5EB4" w:rsidP="009D5EB4">
      <w:pPr>
        <w:pStyle w:val="AmdtsEntryHd"/>
      </w:pPr>
      <w:r w:rsidRPr="00586121">
        <w:t>Notice before exercising power</w:t>
      </w:r>
    </w:p>
    <w:p w14:paraId="2A670854" w14:textId="0E244103" w:rsidR="009D5EB4" w:rsidRDefault="009D5EB4" w:rsidP="00A15620">
      <w:pPr>
        <w:pStyle w:val="AmdtsEntries"/>
        <w:keepNext/>
      </w:pPr>
      <w:r>
        <w:t>s 49B</w:t>
      </w:r>
      <w:r>
        <w:tab/>
        <w:t xml:space="preserve">ins </w:t>
      </w:r>
      <w:hyperlink r:id="rId237"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4DB73630" w14:textId="42A7C4D4" w:rsidR="003A3037" w:rsidRPr="0087438C" w:rsidRDefault="003A3037" w:rsidP="009D5EB4">
      <w:pPr>
        <w:pStyle w:val="AmdtsEntries"/>
      </w:pPr>
      <w:r>
        <w:tab/>
        <w:t xml:space="preserve">am </w:t>
      </w:r>
      <w:hyperlink r:id="rId238" w:tooltip="Energy Efficiency (Cost of Living) Improvement Amendment Act 2015" w:history="1">
        <w:r>
          <w:rPr>
            <w:rStyle w:val="charCitHyperlinkAbbrev"/>
          </w:rPr>
          <w:t>A2015</w:t>
        </w:r>
        <w:r>
          <w:rPr>
            <w:rStyle w:val="charCitHyperlinkAbbrev"/>
          </w:rPr>
          <w:noBreakHyphen/>
          <w:t>24</w:t>
        </w:r>
      </w:hyperlink>
      <w:r>
        <w:t xml:space="preserve"> s 31, s 32</w:t>
      </w:r>
      <w:r w:rsidR="00052112">
        <w:t xml:space="preserve">; </w:t>
      </w:r>
      <w:hyperlink r:id="rId239"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08A6A7B5" w14:textId="77777777" w:rsidR="009D5EB4" w:rsidRDefault="009D5EB4" w:rsidP="009D5EB4">
      <w:pPr>
        <w:pStyle w:val="AmdtsEntryHd"/>
      </w:pPr>
      <w:r w:rsidRPr="00586121">
        <w:t>When rectification order may be made</w:t>
      </w:r>
    </w:p>
    <w:p w14:paraId="7C7C7D2D" w14:textId="3936C4EB" w:rsidR="009D5EB4" w:rsidRPr="0087438C" w:rsidRDefault="009D5EB4" w:rsidP="009D5EB4">
      <w:pPr>
        <w:pStyle w:val="AmdtsEntries"/>
      </w:pPr>
      <w:r>
        <w:t>s 49C</w:t>
      </w:r>
      <w:r>
        <w:tab/>
        <w:t xml:space="preserve">ins </w:t>
      </w:r>
      <w:hyperlink r:id="rId240"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4EDB30EA" w14:textId="77777777" w:rsidR="009D5EB4" w:rsidRDefault="0025314B" w:rsidP="009D5EB4">
      <w:pPr>
        <w:pStyle w:val="AmdtsEntryHd"/>
      </w:pPr>
      <w:r w:rsidRPr="00586121">
        <w:t>Considerations for deciding under s 49B and s 49C</w:t>
      </w:r>
    </w:p>
    <w:p w14:paraId="49F06DBA" w14:textId="052D454A" w:rsidR="009D5EB4" w:rsidRDefault="009D5EB4" w:rsidP="003A3037">
      <w:pPr>
        <w:pStyle w:val="AmdtsEntries"/>
        <w:keepNext/>
      </w:pPr>
      <w:r>
        <w:t>s 49D</w:t>
      </w:r>
      <w:r>
        <w:tab/>
        <w:t xml:space="preserve">ins </w:t>
      </w:r>
      <w:hyperlink r:id="rId241"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27AE67EA" w14:textId="72092C29" w:rsidR="003A3037" w:rsidRPr="0087438C" w:rsidRDefault="003A3037" w:rsidP="009D5EB4">
      <w:pPr>
        <w:pStyle w:val="AmdtsEntries"/>
      </w:pPr>
      <w:r>
        <w:tab/>
        <w:t xml:space="preserve">am </w:t>
      </w:r>
      <w:hyperlink r:id="rId242" w:tooltip="Energy Efficiency (Cost of Living) Improvement Amendment Act 2015" w:history="1">
        <w:r>
          <w:rPr>
            <w:rStyle w:val="charCitHyperlinkAbbrev"/>
          </w:rPr>
          <w:t>A2015</w:t>
        </w:r>
        <w:r>
          <w:rPr>
            <w:rStyle w:val="charCitHyperlinkAbbrev"/>
          </w:rPr>
          <w:noBreakHyphen/>
          <w:t>24</w:t>
        </w:r>
      </w:hyperlink>
      <w:r>
        <w:t xml:space="preserve"> s 33</w:t>
      </w:r>
      <w:r w:rsidR="00052112">
        <w:t xml:space="preserve">; </w:t>
      </w:r>
      <w:hyperlink r:id="rId243"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68D552B3" w14:textId="77777777" w:rsidR="0025314B" w:rsidRDefault="0025314B" w:rsidP="0025314B">
      <w:pPr>
        <w:pStyle w:val="AmdtsEntryHd"/>
      </w:pPr>
      <w:r w:rsidRPr="00586121">
        <w:t>Rectification orders</w:t>
      </w:r>
    </w:p>
    <w:p w14:paraId="5AD27CEF" w14:textId="64F015DB" w:rsidR="0025314B" w:rsidRPr="0087438C" w:rsidRDefault="0025314B" w:rsidP="00584AC8">
      <w:pPr>
        <w:pStyle w:val="AmdtsEntries"/>
        <w:keepNext/>
      </w:pPr>
      <w:r>
        <w:t>s 49E</w:t>
      </w:r>
      <w:r>
        <w:tab/>
        <w:t xml:space="preserve">ins </w:t>
      </w:r>
      <w:hyperlink r:id="rId244"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580FC9D8" w14:textId="5BE3D490" w:rsidR="00584AC8" w:rsidRDefault="00584AC8" w:rsidP="00584AC8">
      <w:pPr>
        <w:pStyle w:val="AmdtsEntries"/>
      </w:pPr>
      <w:r>
        <w:tab/>
        <w:t xml:space="preserve">am </w:t>
      </w:r>
      <w:hyperlink r:id="rId245" w:tooltip="Statute Law Amendment Act 2014 (No 2)" w:history="1">
        <w:r>
          <w:rPr>
            <w:rStyle w:val="charCitHyperlinkAbbrev"/>
          </w:rPr>
          <w:t>A2014</w:t>
        </w:r>
        <w:r>
          <w:rPr>
            <w:rStyle w:val="charCitHyperlinkAbbrev"/>
          </w:rPr>
          <w:noBreakHyphen/>
          <w:t>44</w:t>
        </w:r>
      </w:hyperlink>
      <w:r>
        <w:t xml:space="preserve"> amdt 3.24</w:t>
      </w:r>
      <w:r w:rsidR="00F774F4">
        <w:t xml:space="preserve">; </w:t>
      </w:r>
      <w:hyperlink r:id="rId246" w:tooltip="Energy Efficiency (Cost of Living) Improvement Amendment Act 2015" w:history="1">
        <w:r w:rsidR="00F774F4">
          <w:rPr>
            <w:rStyle w:val="charCitHyperlinkAbbrev"/>
          </w:rPr>
          <w:t>A2015</w:t>
        </w:r>
        <w:r w:rsidR="00F774F4">
          <w:rPr>
            <w:rStyle w:val="charCitHyperlinkAbbrev"/>
          </w:rPr>
          <w:noBreakHyphen/>
          <w:t>24</w:t>
        </w:r>
      </w:hyperlink>
      <w:r w:rsidR="00F774F4">
        <w:t xml:space="preserve"> ss 34-36</w:t>
      </w:r>
      <w:r w:rsidR="00052112">
        <w:t xml:space="preserve">; </w:t>
      </w:r>
      <w:hyperlink r:id="rId247"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70BF4852" w14:textId="77777777" w:rsidR="0025314B" w:rsidRDefault="0025314B" w:rsidP="0025314B">
      <w:pPr>
        <w:pStyle w:val="AmdtsEntryHd"/>
      </w:pPr>
      <w:r w:rsidRPr="00586121">
        <w:t>Failure to comply with order</w:t>
      </w:r>
    </w:p>
    <w:p w14:paraId="75465E5B" w14:textId="4E5E8209" w:rsidR="0025314B" w:rsidRPr="0087438C" w:rsidRDefault="0025314B" w:rsidP="00584AC8">
      <w:pPr>
        <w:pStyle w:val="AmdtsEntries"/>
        <w:keepNext/>
      </w:pPr>
      <w:r>
        <w:t>s 49F</w:t>
      </w:r>
      <w:r>
        <w:tab/>
        <w:t xml:space="preserve">ins </w:t>
      </w:r>
      <w:hyperlink r:id="rId248"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279ED0E8" w14:textId="1AAF786D" w:rsidR="00584AC8" w:rsidRDefault="00584AC8" w:rsidP="00584AC8">
      <w:pPr>
        <w:pStyle w:val="AmdtsEntries"/>
      </w:pPr>
      <w:r>
        <w:tab/>
        <w:t xml:space="preserve">am </w:t>
      </w:r>
      <w:hyperlink r:id="rId249" w:tooltip="Statute Law Amendment Act 2014 (No 2)" w:history="1">
        <w:r>
          <w:rPr>
            <w:rStyle w:val="charCitHyperlinkAbbrev"/>
          </w:rPr>
          <w:t>A2014</w:t>
        </w:r>
        <w:r>
          <w:rPr>
            <w:rStyle w:val="charCitHyperlinkAbbrev"/>
          </w:rPr>
          <w:noBreakHyphen/>
          <w:t>44</w:t>
        </w:r>
      </w:hyperlink>
      <w:r>
        <w:t xml:space="preserve"> amdt 3.24</w:t>
      </w:r>
    </w:p>
    <w:p w14:paraId="12C113E6" w14:textId="77777777" w:rsidR="0025314B" w:rsidRDefault="0025314B" w:rsidP="0025314B">
      <w:pPr>
        <w:pStyle w:val="AmdtsEntryHd"/>
      </w:pPr>
      <w:r w:rsidRPr="00586121">
        <w:t>Public safety restrictions</w:t>
      </w:r>
    </w:p>
    <w:p w14:paraId="14251A33" w14:textId="58ABA950" w:rsidR="0025314B" w:rsidRPr="0087438C" w:rsidRDefault="0025314B" w:rsidP="0025314B">
      <w:pPr>
        <w:pStyle w:val="AmdtsEntries"/>
      </w:pPr>
      <w:r>
        <w:t>div 5.5B hdg</w:t>
      </w:r>
      <w:r>
        <w:tab/>
        <w:t xml:space="preserve">ins </w:t>
      </w:r>
      <w:hyperlink r:id="rId250"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6E6AE07B" w14:textId="77777777" w:rsidR="0025314B" w:rsidRDefault="0025314B" w:rsidP="0025314B">
      <w:pPr>
        <w:pStyle w:val="AmdtsEntryHd"/>
      </w:pPr>
      <w:r w:rsidRPr="00586121">
        <w:rPr>
          <w:lang w:eastAsia="en-AU"/>
        </w:rPr>
        <w:t>Restriction of people—public safety</w:t>
      </w:r>
    </w:p>
    <w:p w14:paraId="1532B33E" w14:textId="4C8B5959" w:rsidR="0025314B" w:rsidRPr="0087438C" w:rsidRDefault="0025314B" w:rsidP="00584AC8">
      <w:pPr>
        <w:pStyle w:val="AmdtsEntries"/>
        <w:keepNext/>
      </w:pPr>
      <w:r>
        <w:t>s 49G</w:t>
      </w:r>
      <w:r>
        <w:tab/>
        <w:t xml:space="preserve">ins </w:t>
      </w:r>
      <w:hyperlink r:id="rId251"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5512FC02" w14:textId="5F3DFECC" w:rsidR="00584AC8" w:rsidRDefault="00584AC8" w:rsidP="00584AC8">
      <w:pPr>
        <w:pStyle w:val="AmdtsEntries"/>
      </w:pPr>
      <w:r>
        <w:tab/>
        <w:t xml:space="preserve">am </w:t>
      </w:r>
      <w:hyperlink r:id="rId252" w:tooltip="Statute Law Amendment Act 2014 (No 2)" w:history="1">
        <w:r>
          <w:rPr>
            <w:rStyle w:val="charCitHyperlinkAbbrev"/>
          </w:rPr>
          <w:t>A2014</w:t>
        </w:r>
        <w:r>
          <w:rPr>
            <w:rStyle w:val="charCitHyperlinkAbbrev"/>
          </w:rPr>
          <w:noBreakHyphen/>
          <w:t>44</w:t>
        </w:r>
      </w:hyperlink>
      <w:r>
        <w:t xml:space="preserve"> amdt 3.24</w:t>
      </w:r>
      <w:r w:rsidR="00F774F4">
        <w:t xml:space="preserve">; </w:t>
      </w:r>
      <w:hyperlink r:id="rId253" w:tooltip="Energy Efficiency (Cost of Living) Improvement Amendment Act 2015" w:history="1">
        <w:r w:rsidR="00F774F4">
          <w:rPr>
            <w:rStyle w:val="charCitHyperlinkAbbrev"/>
          </w:rPr>
          <w:t>A2015</w:t>
        </w:r>
        <w:r w:rsidR="00F774F4">
          <w:rPr>
            <w:rStyle w:val="charCitHyperlinkAbbrev"/>
          </w:rPr>
          <w:noBreakHyphen/>
          <w:t>24</w:t>
        </w:r>
      </w:hyperlink>
      <w:r w:rsidR="00F774F4">
        <w:t xml:space="preserve"> s 37, s 38</w:t>
      </w:r>
      <w:r w:rsidR="008C6BF2">
        <w:t xml:space="preserve">; </w:t>
      </w:r>
      <w:hyperlink r:id="rId254" w:tooltip="Energy Efficiency (Cost of Living) Improvement Amendment Act 2019" w:history="1">
        <w:r w:rsidR="008C6BF2">
          <w:rPr>
            <w:rStyle w:val="charCitHyperlinkAbbrev"/>
          </w:rPr>
          <w:t>A2019</w:t>
        </w:r>
        <w:r w:rsidR="008C6BF2">
          <w:rPr>
            <w:rStyle w:val="charCitHyperlinkAbbrev"/>
          </w:rPr>
          <w:noBreakHyphen/>
          <w:t>30</w:t>
        </w:r>
      </w:hyperlink>
      <w:r w:rsidR="008C6BF2">
        <w:t xml:space="preserve"> s 34</w:t>
      </w:r>
    </w:p>
    <w:p w14:paraId="545AB231" w14:textId="77777777" w:rsidR="0025314B" w:rsidRDefault="0025314B" w:rsidP="0025314B">
      <w:pPr>
        <w:pStyle w:val="AmdtsEntryHd"/>
      </w:pPr>
      <w:r w:rsidRPr="00586121">
        <w:rPr>
          <w:lang w:eastAsia="en-AU"/>
        </w:rPr>
        <w:t>End of restriction</w:t>
      </w:r>
    </w:p>
    <w:p w14:paraId="3672D6FF" w14:textId="6864C74D" w:rsidR="0025314B" w:rsidRPr="0087438C" w:rsidRDefault="0025314B" w:rsidP="0025314B">
      <w:pPr>
        <w:pStyle w:val="AmdtsEntries"/>
      </w:pPr>
      <w:r>
        <w:t>s 49H</w:t>
      </w:r>
      <w:r>
        <w:tab/>
        <w:t xml:space="preserve">ins </w:t>
      </w:r>
      <w:hyperlink r:id="rId255"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6EAEBC44" w14:textId="77777777" w:rsidR="0025314B" w:rsidRDefault="0025314B" w:rsidP="0025314B">
      <w:pPr>
        <w:pStyle w:val="AmdtsEntryHd"/>
      </w:pPr>
      <w:r w:rsidRPr="00586121">
        <w:t>Information requirements</w:t>
      </w:r>
    </w:p>
    <w:p w14:paraId="40796F6B" w14:textId="7D3EC417" w:rsidR="0025314B" w:rsidRPr="0087438C" w:rsidRDefault="0025314B" w:rsidP="0025314B">
      <w:pPr>
        <w:pStyle w:val="AmdtsEntries"/>
      </w:pPr>
      <w:r>
        <w:t>div 5.5C hdg</w:t>
      </w:r>
      <w:r>
        <w:tab/>
        <w:t xml:space="preserve">ins </w:t>
      </w:r>
      <w:hyperlink r:id="rId256"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0DB4394F" w14:textId="77777777" w:rsidR="0025314B" w:rsidRDefault="0025314B" w:rsidP="0025314B">
      <w:pPr>
        <w:pStyle w:val="AmdtsEntryHd"/>
      </w:pPr>
      <w:r w:rsidRPr="00586121">
        <w:lastRenderedPageBreak/>
        <w:t xml:space="preserve">Meaning of </w:t>
      </w:r>
      <w:r w:rsidRPr="00586121">
        <w:rPr>
          <w:rStyle w:val="charItals"/>
        </w:rPr>
        <w:t>information requirement</w:t>
      </w:r>
      <w:r w:rsidRPr="00586121">
        <w:t>—div 5.5C</w:t>
      </w:r>
    </w:p>
    <w:p w14:paraId="56075295" w14:textId="6BF58E81" w:rsidR="0025314B" w:rsidRPr="0087438C" w:rsidRDefault="0025314B" w:rsidP="0025314B">
      <w:pPr>
        <w:pStyle w:val="AmdtsEntries"/>
      </w:pPr>
      <w:r>
        <w:t>s 49I</w:t>
      </w:r>
      <w:r>
        <w:tab/>
        <w:t xml:space="preserve">ins </w:t>
      </w:r>
      <w:hyperlink r:id="rId257"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71F7F185" w14:textId="77777777" w:rsidR="0025314B" w:rsidRDefault="0025314B" w:rsidP="0025314B">
      <w:pPr>
        <w:pStyle w:val="AmdtsEntryHd"/>
      </w:pPr>
      <w:r w:rsidRPr="00586121">
        <w:t>Information requirements</w:t>
      </w:r>
    </w:p>
    <w:p w14:paraId="4FF981E3" w14:textId="4668D749" w:rsidR="0025314B" w:rsidRPr="0087438C" w:rsidRDefault="0025314B" w:rsidP="00584AC8">
      <w:pPr>
        <w:pStyle w:val="AmdtsEntries"/>
        <w:keepNext/>
      </w:pPr>
      <w:r>
        <w:t>s 49J</w:t>
      </w:r>
      <w:r>
        <w:tab/>
        <w:t xml:space="preserve">ins </w:t>
      </w:r>
      <w:hyperlink r:id="rId258"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31F8C3FF" w14:textId="3F17DF11" w:rsidR="00584AC8" w:rsidRDefault="00584AC8" w:rsidP="00584AC8">
      <w:pPr>
        <w:pStyle w:val="AmdtsEntries"/>
      </w:pPr>
      <w:r>
        <w:tab/>
        <w:t xml:space="preserve">am </w:t>
      </w:r>
      <w:hyperlink r:id="rId259" w:tooltip="Statute Law Amendment Act 2014 (No 2)" w:history="1">
        <w:r>
          <w:rPr>
            <w:rStyle w:val="charCitHyperlinkAbbrev"/>
          </w:rPr>
          <w:t>A2014</w:t>
        </w:r>
        <w:r>
          <w:rPr>
            <w:rStyle w:val="charCitHyperlinkAbbrev"/>
          </w:rPr>
          <w:noBreakHyphen/>
          <w:t>44</w:t>
        </w:r>
      </w:hyperlink>
      <w:r>
        <w:t xml:space="preserve"> amdt 3.24</w:t>
      </w:r>
    </w:p>
    <w:p w14:paraId="2F83E202" w14:textId="77777777" w:rsidR="0025314B" w:rsidRDefault="0025314B" w:rsidP="0025314B">
      <w:pPr>
        <w:pStyle w:val="AmdtsEntryHd"/>
      </w:pPr>
      <w:r w:rsidRPr="00586121">
        <w:t>Treatment of documents provided under information requirement</w:t>
      </w:r>
    </w:p>
    <w:p w14:paraId="71822E6E" w14:textId="11D556F6" w:rsidR="0025314B" w:rsidRDefault="0025314B" w:rsidP="0025314B">
      <w:pPr>
        <w:pStyle w:val="AmdtsEntries"/>
      </w:pPr>
      <w:r>
        <w:t>s 49K</w:t>
      </w:r>
      <w:r>
        <w:tab/>
        <w:t xml:space="preserve">ins </w:t>
      </w:r>
      <w:hyperlink r:id="rId260"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2A3C2BA5" w14:textId="77777777" w:rsidR="004E0F66" w:rsidRDefault="004E0F66" w:rsidP="00F774F4">
      <w:pPr>
        <w:pStyle w:val="AmdtsEntryHd"/>
      </w:pPr>
      <w:r w:rsidRPr="00A70727">
        <w:t>Review of Act</w:t>
      </w:r>
    </w:p>
    <w:p w14:paraId="6163322E" w14:textId="4075CF4B" w:rsidR="004E0F66" w:rsidRPr="004E0F66" w:rsidRDefault="004E0F66" w:rsidP="004E0F66">
      <w:pPr>
        <w:pStyle w:val="AmdtsEntries"/>
      </w:pPr>
      <w:r>
        <w:t>s 55</w:t>
      </w:r>
      <w:r>
        <w:tab/>
        <w:t xml:space="preserve">om </w:t>
      </w:r>
      <w:hyperlink r:id="rId261" w:tooltip="Statute Law Amendment Act 2017" w:history="1">
        <w:r w:rsidRPr="0038160B">
          <w:rPr>
            <w:rStyle w:val="charCitHyperlinkAbbrev"/>
          </w:rPr>
          <w:t>A2017</w:t>
        </w:r>
        <w:r w:rsidRPr="0038160B">
          <w:rPr>
            <w:rStyle w:val="charCitHyperlinkAbbrev"/>
          </w:rPr>
          <w:noBreakHyphen/>
          <w:t>4</w:t>
        </w:r>
      </w:hyperlink>
      <w:r>
        <w:t xml:space="preserve"> amdt 3.57</w:t>
      </w:r>
    </w:p>
    <w:p w14:paraId="3588F55D" w14:textId="77777777" w:rsidR="00F774F4" w:rsidRDefault="00F774F4" w:rsidP="00F774F4">
      <w:pPr>
        <w:pStyle w:val="AmdtsEntryHd"/>
      </w:pPr>
      <w:r w:rsidRPr="002B09D7">
        <w:t>Determination of fees</w:t>
      </w:r>
    </w:p>
    <w:p w14:paraId="6239C4C7" w14:textId="029E455E" w:rsidR="00F774F4" w:rsidRDefault="00F774F4" w:rsidP="0025314B">
      <w:pPr>
        <w:pStyle w:val="AmdtsEntries"/>
      </w:pPr>
      <w:r>
        <w:t>s 55A</w:t>
      </w:r>
      <w:r>
        <w:tab/>
        <w:t xml:space="preserve">ins </w:t>
      </w:r>
      <w:hyperlink r:id="rId262" w:tooltip="Energy Efficiency (Cost of Living) Improvement Amendment Act 2015" w:history="1">
        <w:r>
          <w:rPr>
            <w:rStyle w:val="charCitHyperlinkAbbrev"/>
          </w:rPr>
          <w:t>A2015</w:t>
        </w:r>
        <w:r>
          <w:rPr>
            <w:rStyle w:val="charCitHyperlinkAbbrev"/>
          </w:rPr>
          <w:noBreakHyphen/>
          <w:t>24</w:t>
        </w:r>
      </w:hyperlink>
      <w:r>
        <w:t xml:space="preserve"> s 39</w:t>
      </w:r>
    </w:p>
    <w:p w14:paraId="5D3EF7E2" w14:textId="77777777" w:rsidR="00933BE0" w:rsidRDefault="004754C3" w:rsidP="006E400B">
      <w:pPr>
        <w:pStyle w:val="AmdtsEntryHd"/>
      </w:pPr>
      <w:r w:rsidRPr="002B09D7">
        <w:t>Transitional—Energy Efficiency (Cost of Living) Impro</w:t>
      </w:r>
      <w:r>
        <w:t>vement Amendment Act </w:t>
      </w:r>
      <w:r w:rsidRPr="002B09D7">
        <w:t>2015</w:t>
      </w:r>
    </w:p>
    <w:p w14:paraId="53B88107" w14:textId="0CD7E7D1" w:rsidR="00933BE0" w:rsidRDefault="00933BE0" w:rsidP="0025314B">
      <w:pPr>
        <w:pStyle w:val="AmdtsEntries"/>
      </w:pPr>
      <w:r>
        <w:t>pt 15</w:t>
      </w:r>
      <w:r w:rsidR="00C90676">
        <w:t xml:space="preserve"> hdg</w:t>
      </w:r>
      <w:r>
        <w:tab/>
        <w:t xml:space="preserve">ins </w:t>
      </w:r>
      <w:hyperlink r:id="rId263" w:tooltip="Energy Efficiency (Cost of Living) Improvement Amendment Act 2015" w:history="1">
        <w:r>
          <w:rPr>
            <w:rStyle w:val="charCitHyperlinkAbbrev"/>
          </w:rPr>
          <w:t>A2015</w:t>
        </w:r>
        <w:r>
          <w:rPr>
            <w:rStyle w:val="charCitHyperlinkAbbrev"/>
          </w:rPr>
          <w:noBreakHyphen/>
          <w:t>24</w:t>
        </w:r>
      </w:hyperlink>
      <w:r>
        <w:t xml:space="preserve"> s 40</w:t>
      </w:r>
    </w:p>
    <w:p w14:paraId="683AC0E8" w14:textId="77777777" w:rsidR="006E400B" w:rsidRPr="007A1A52" w:rsidRDefault="006E400B" w:rsidP="0025314B">
      <w:pPr>
        <w:pStyle w:val="AmdtsEntries"/>
      </w:pPr>
      <w:r w:rsidRPr="007A1A52">
        <w:tab/>
        <w:t>exp 19 Aug</w:t>
      </w:r>
      <w:r w:rsidR="00C90676" w:rsidRPr="007A1A52">
        <w:t>ust</w:t>
      </w:r>
      <w:r w:rsidRPr="007A1A52">
        <w:t xml:space="preserve"> 2016 (s 102)</w:t>
      </w:r>
    </w:p>
    <w:p w14:paraId="31077C8B" w14:textId="77777777" w:rsidR="004754C3" w:rsidRDefault="004754C3" w:rsidP="006E400B">
      <w:pPr>
        <w:pStyle w:val="AmdtsEntryHd"/>
      </w:pPr>
      <w:r w:rsidRPr="002B09D7">
        <w:t xml:space="preserve">Meaning of </w:t>
      </w:r>
      <w:r w:rsidRPr="006E400B">
        <w:rPr>
          <w:i/>
        </w:rPr>
        <w:t>commencement day</w:t>
      </w:r>
      <w:r w:rsidRPr="002B09D7">
        <w:t>—pt 15</w:t>
      </w:r>
    </w:p>
    <w:p w14:paraId="0741A86E" w14:textId="51E4E709" w:rsidR="004754C3" w:rsidRDefault="004754C3" w:rsidP="0025314B">
      <w:pPr>
        <w:pStyle w:val="AmdtsEntries"/>
      </w:pPr>
      <w:r>
        <w:t>s 100</w:t>
      </w:r>
      <w:r>
        <w:tab/>
        <w:t xml:space="preserve">ins </w:t>
      </w:r>
      <w:hyperlink r:id="rId264" w:tooltip="Energy Efficiency (Cost of Living) Improvement Amendment Act 2015" w:history="1">
        <w:r>
          <w:rPr>
            <w:rStyle w:val="charCitHyperlinkAbbrev"/>
          </w:rPr>
          <w:t>A2015</w:t>
        </w:r>
        <w:r>
          <w:rPr>
            <w:rStyle w:val="charCitHyperlinkAbbrev"/>
          </w:rPr>
          <w:noBreakHyphen/>
          <w:t>24</w:t>
        </w:r>
      </w:hyperlink>
      <w:r>
        <w:t xml:space="preserve"> s 40</w:t>
      </w:r>
    </w:p>
    <w:p w14:paraId="7CE745D2" w14:textId="77777777" w:rsidR="00B34957" w:rsidRPr="007A1A52" w:rsidRDefault="00B34957" w:rsidP="0025314B">
      <w:pPr>
        <w:pStyle w:val="AmdtsEntries"/>
      </w:pPr>
      <w:r w:rsidRPr="007A1A52">
        <w:tab/>
        <w:t>exp 19 Aug</w:t>
      </w:r>
      <w:r w:rsidR="00C90676" w:rsidRPr="007A1A52">
        <w:t>ust</w:t>
      </w:r>
      <w:r w:rsidRPr="007A1A52">
        <w:t xml:space="preserve"> 2016 (s 102)</w:t>
      </w:r>
    </w:p>
    <w:p w14:paraId="4F6E7C87" w14:textId="77777777" w:rsidR="004754C3" w:rsidRDefault="006E400B" w:rsidP="006E400B">
      <w:pPr>
        <w:pStyle w:val="AmdtsEntryHd"/>
      </w:pPr>
      <w:r w:rsidRPr="002B09D7">
        <w:t>Penalties for noncompliance</w:t>
      </w:r>
    </w:p>
    <w:p w14:paraId="5CAC2EF8" w14:textId="55803840" w:rsidR="004754C3" w:rsidRDefault="004754C3" w:rsidP="0025314B">
      <w:pPr>
        <w:pStyle w:val="AmdtsEntries"/>
      </w:pPr>
      <w:r>
        <w:t>s 101</w:t>
      </w:r>
      <w:r>
        <w:tab/>
        <w:t xml:space="preserve">ins </w:t>
      </w:r>
      <w:hyperlink r:id="rId265" w:tooltip="Energy Efficiency (Cost of Living) Improvement Amendment Act 2015" w:history="1">
        <w:r>
          <w:rPr>
            <w:rStyle w:val="charCitHyperlinkAbbrev"/>
          </w:rPr>
          <w:t>A2015</w:t>
        </w:r>
        <w:r>
          <w:rPr>
            <w:rStyle w:val="charCitHyperlinkAbbrev"/>
          </w:rPr>
          <w:noBreakHyphen/>
          <w:t>24</w:t>
        </w:r>
      </w:hyperlink>
      <w:r>
        <w:t xml:space="preserve"> s 40</w:t>
      </w:r>
    </w:p>
    <w:p w14:paraId="5492B776" w14:textId="77777777" w:rsidR="00B34957" w:rsidRPr="007A1A52" w:rsidRDefault="00B34957" w:rsidP="0025314B">
      <w:pPr>
        <w:pStyle w:val="AmdtsEntries"/>
      </w:pPr>
      <w:r w:rsidRPr="007A1A52">
        <w:tab/>
        <w:t>exp 19 Aug</w:t>
      </w:r>
      <w:r w:rsidR="00C90676" w:rsidRPr="007A1A52">
        <w:t>ust</w:t>
      </w:r>
      <w:r w:rsidRPr="007A1A52">
        <w:t xml:space="preserve"> 2016 (s 102)</w:t>
      </w:r>
    </w:p>
    <w:p w14:paraId="1B94FBC4" w14:textId="77777777" w:rsidR="004754C3" w:rsidRDefault="006E400B" w:rsidP="006E400B">
      <w:pPr>
        <w:pStyle w:val="AmdtsEntryHd"/>
      </w:pPr>
      <w:r w:rsidRPr="002B09D7">
        <w:t>Expiry—pt 15</w:t>
      </w:r>
    </w:p>
    <w:p w14:paraId="3D8B5622" w14:textId="32FAC0B3" w:rsidR="004754C3" w:rsidRDefault="004754C3" w:rsidP="00B34957">
      <w:pPr>
        <w:pStyle w:val="AmdtsEntries"/>
        <w:keepNext/>
      </w:pPr>
      <w:r>
        <w:t>s 102</w:t>
      </w:r>
      <w:r>
        <w:tab/>
        <w:t xml:space="preserve">ins </w:t>
      </w:r>
      <w:hyperlink r:id="rId266" w:tooltip="Energy Efficiency (Cost of Living) Improvement Amendment Act 2015" w:history="1">
        <w:r>
          <w:rPr>
            <w:rStyle w:val="charCitHyperlinkAbbrev"/>
          </w:rPr>
          <w:t>A2015</w:t>
        </w:r>
        <w:r>
          <w:rPr>
            <w:rStyle w:val="charCitHyperlinkAbbrev"/>
          </w:rPr>
          <w:noBreakHyphen/>
          <w:t>24</w:t>
        </w:r>
      </w:hyperlink>
      <w:r>
        <w:t xml:space="preserve"> s 40</w:t>
      </w:r>
    </w:p>
    <w:p w14:paraId="25743E94" w14:textId="77777777" w:rsidR="00B34957" w:rsidRPr="007A1A52" w:rsidRDefault="00B34957" w:rsidP="0025314B">
      <w:pPr>
        <w:pStyle w:val="AmdtsEntries"/>
      </w:pPr>
      <w:r>
        <w:tab/>
      </w:r>
      <w:r w:rsidRPr="007A1A52">
        <w:t>exp 19 Aug</w:t>
      </w:r>
      <w:r w:rsidR="00C90676" w:rsidRPr="007A1A52">
        <w:t>ust</w:t>
      </w:r>
      <w:r w:rsidRPr="007A1A52">
        <w:t xml:space="preserve"> 2016 (s 102)</w:t>
      </w:r>
    </w:p>
    <w:p w14:paraId="779180A4" w14:textId="77777777" w:rsidR="007A02E1" w:rsidRDefault="008D6F66" w:rsidP="007A02E1">
      <w:pPr>
        <w:pStyle w:val="AmdtsEntryHd"/>
      </w:pPr>
      <w:r w:rsidRPr="00FE78C1">
        <w:t>Reviewable decisions</w:t>
      </w:r>
    </w:p>
    <w:p w14:paraId="2400FB5B" w14:textId="3F8D172E" w:rsidR="007A02E1" w:rsidRDefault="007A02E1" w:rsidP="007A02E1">
      <w:pPr>
        <w:pStyle w:val="AmdtsEntries"/>
      </w:pPr>
      <w:r>
        <w:t>sch 1</w:t>
      </w:r>
      <w:r>
        <w:tab/>
        <w:t xml:space="preserve">am </w:t>
      </w:r>
      <w:hyperlink r:id="rId26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97787B">
        <w:t xml:space="preserve">; </w:t>
      </w:r>
      <w:hyperlink r:id="rId268" w:tooltip="Construction and Energy Efficiency Legislation Amendment Act 2014" w:history="1">
        <w:r w:rsidR="0097787B">
          <w:rPr>
            <w:rStyle w:val="charCitHyperlinkAbbrev"/>
          </w:rPr>
          <w:t>A2014</w:t>
        </w:r>
        <w:r w:rsidR="0097787B">
          <w:rPr>
            <w:rStyle w:val="charCitHyperlinkAbbrev"/>
          </w:rPr>
          <w:noBreakHyphen/>
          <w:t>2</w:t>
        </w:r>
      </w:hyperlink>
      <w:r w:rsidR="0097787B">
        <w:t xml:space="preserve"> s 45; items renum R4 LA</w:t>
      </w:r>
    </w:p>
    <w:p w14:paraId="54B79B90" w14:textId="22BF0A57" w:rsidR="00413759" w:rsidRDefault="00413759" w:rsidP="007A02E1">
      <w:pPr>
        <w:pStyle w:val="AmdtsEntries"/>
      </w:pPr>
      <w:r>
        <w:tab/>
        <w:t xml:space="preserve">sub </w:t>
      </w:r>
      <w:hyperlink r:id="rId269" w:tooltip="Construction and Energy Efficiency Legislation Amendment Act 2014 (No 2)" w:history="1">
        <w:r>
          <w:rPr>
            <w:rStyle w:val="charCitHyperlinkAbbrev"/>
          </w:rPr>
          <w:t>A2014</w:t>
        </w:r>
        <w:r>
          <w:rPr>
            <w:rStyle w:val="charCitHyperlinkAbbrev"/>
          </w:rPr>
          <w:noBreakHyphen/>
          <w:t>10</w:t>
        </w:r>
      </w:hyperlink>
      <w:r>
        <w:rPr>
          <w:rStyle w:val="charCitHyperlinkAbbrev"/>
        </w:rPr>
        <w:t xml:space="preserve"> </w:t>
      </w:r>
      <w:r w:rsidRPr="00413759">
        <w:t>s 53</w:t>
      </w:r>
    </w:p>
    <w:p w14:paraId="22D7C46C" w14:textId="1319BDC8" w:rsidR="00B34957" w:rsidRDefault="00B34957" w:rsidP="007A02E1">
      <w:pPr>
        <w:pStyle w:val="AmdtsEntries"/>
      </w:pPr>
      <w:r>
        <w:tab/>
        <w:t xml:space="preserve">am </w:t>
      </w:r>
      <w:hyperlink r:id="rId270" w:tooltip="Energy Efficiency (Cost of Living) Improvement Amendment Act 2015" w:history="1">
        <w:r>
          <w:rPr>
            <w:rStyle w:val="charCitHyperlinkAbbrev"/>
          </w:rPr>
          <w:t>A2015</w:t>
        </w:r>
        <w:r>
          <w:rPr>
            <w:rStyle w:val="charCitHyperlinkAbbrev"/>
          </w:rPr>
          <w:noBreakHyphen/>
          <w:t>24</w:t>
        </w:r>
      </w:hyperlink>
      <w:r>
        <w:t xml:space="preserve"> s 41; items renum R8 LA</w:t>
      </w:r>
      <w:r w:rsidR="008C6BF2">
        <w:t xml:space="preserve">; </w:t>
      </w:r>
      <w:hyperlink r:id="rId271" w:tooltip="Energy Efficiency (Cost of Living) Improvement Amendment Act 2019" w:history="1">
        <w:r w:rsidR="008C6BF2">
          <w:rPr>
            <w:rStyle w:val="charCitHyperlinkAbbrev"/>
          </w:rPr>
          <w:t>A2019</w:t>
        </w:r>
        <w:r w:rsidR="008C6BF2">
          <w:rPr>
            <w:rStyle w:val="charCitHyperlinkAbbrev"/>
          </w:rPr>
          <w:noBreakHyphen/>
          <w:t>30</w:t>
        </w:r>
      </w:hyperlink>
      <w:r w:rsidR="008C6BF2">
        <w:t xml:space="preserve"> s 34</w:t>
      </w:r>
    </w:p>
    <w:p w14:paraId="4A97264B" w14:textId="77777777" w:rsidR="00AB114E" w:rsidRDefault="00AB114E" w:rsidP="00AB114E">
      <w:pPr>
        <w:pStyle w:val="AmdtsEntryHd"/>
      </w:pPr>
      <w:r>
        <w:t>Dictionary</w:t>
      </w:r>
    </w:p>
    <w:p w14:paraId="17393183" w14:textId="5D924A31" w:rsidR="00B302AE" w:rsidRDefault="00AB114E" w:rsidP="00AB114E">
      <w:pPr>
        <w:pStyle w:val="AmdtsEntries"/>
      </w:pPr>
      <w:r>
        <w:t>dict</w:t>
      </w:r>
      <w:r w:rsidR="00B302AE">
        <w:tab/>
        <w:t xml:space="preserve">def </w:t>
      </w:r>
      <w:r w:rsidR="00B302AE" w:rsidRPr="00B302AE">
        <w:rPr>
          <w:rStyle w:val="charBoldItals"/>
        </w:rPr>
        <w:t>abatement factor</w:t>
      </w:r>
      <w:r w:rsidR="00B302AE">
        <w:t xml:space="preserve"> om </w:t>
      </w:r>
      <w:hyperlink r:id="rId272" w:tooltip="Energy Efficiency (Cost of Living) Improvement Amendment Act 2019" w:history="1">
        <w:r w:rsidR="00B302AE">
          <w:rPr>
            <w:rStyle w:val="charCitHyperlinkAbbrev"/>
          </w:rPr>
          <w:t>A2019</w:t>
        </w:r>
        <w:r w:rsidR="00B302AE">
          <w:rPr>
            <w:rStyle w:val="charCitHyperlinkAbbrev"/>
          </w:rPr>
          <w:noBreakHyphen/>
          <w:t>30</w:t>
        </w:r>
      </w:hyperlink>
      <w:r w:rsidR="00B302AE">
        <w:t xml:space="preserve"> s 29</w:t>
      </w:r>
    </w:p>
    <w:p w14:paraId="31F2C213" w14:textId="50351DE8" w:rsidR="00B302AE" w:rsidRDefault="00B302AE" w:rsidP="00AB114E">
      <w:pPr>
        <w:pStyle w:val="AmdtsEntries"/>
      </w:pPr>
      <w:r>
        <w:tab/>
        <w:t xml:space="preserve">def </w:t>
      </w:r>
      <w:r w:rsidRPr="00B302AE">
        <w:rPr>
          <w:rStyle w:val="charBoldItals"/>
        </w:rPr>
        <w:t>approved abatement factor</w:t>
      </w:r>
      <w:r>
        <w:t xml:space="preserve"> om </w:t>
      </w:r>
      <w:hyperlink r:id="rId273" w:tooltip="Energy Efficiency (Cost of Living) Improvement Amendment Act 2019" w:history="1">
        <w:r>
          <w:rPr>
            <w:rStyle w:val="charCitHyperlinkAbbrev"/>
          </w:rPr>
          <w:t>A2019</w:t>
        </w:r>
        <w:r>
          <w:rPr>
            <w:rStyle w:val="charCitHyperlinkAbbrev"/>
          </w:rPr>
          <w:noBreakHyphen/>
          <w:t>30</w:t>
        </w:r>
      </w:hyperlink>
      <w:r>
        <w:t xml:space="preserve"> s 29</w:t>
      </w:r>
    </w:p>
    <w:p w14:paraId="23A4FAE4" w14:textId="20C91A89" w:rsidR="00B34957" w:rsidRDefault="00413759" w:rsidP="00AB114E">
      <w:pPr>
        <w:pStyle w:val="AmdtsEntries"/>
      </w:pPr>
      <w:r>
        <w:tab/>
      </w:r>
      <w:r w:rsidR="00B34957">
        <w:t xml:space="preserve">def </w:t>
      </w:r>
      <w:r w:rsidR="00B34957" w:rsidRPr="002B09D7">
        <w:rPr>
          <w:rStyle w:val="charBoldItals"/>
        </w:rPr>
        <w:t>approved abatement provider</w:t>
      </w:r>
      <w:r w:rsidR="00B34957">
        <w:t xml:space="preserve"> ins </w:t>
      </w:r>
      <w:hyperlink r:id="rId274" w:tooltip="Energy Efficiency (Cost of Living) Improvement Amendment Act 2015" w:history="1">
        <w:r w:rsidR="00B34957">
          <w:rPr>
            <w:rStyle w:val="charCitHyperlinkAbbrev"/>
          </w:rPr>
          <w:t>A2015</w:t>
        </w:r>
        <w:r w:rsidR="00B34957">
          <w:rPr>
            <w:rStyle w:val="charCitHyperlinkAbbrev"/>
          </w:rPr>
          <w:noBreakHyphen/>
          <w:t>24</w:t>
        </w:r>
      </w:hyperlink>
      <w:r w:rsidR="00B34957">
        <w:t xml:space="preserve"> s 42</w:t>
      </w:r>
    </w:p>
    <w:p w14:paraId="454A3174" w14:textId="5E0BB7A9" w:rsidR="00B302AE" w:rsidRDefault="00B302AE" w:rsidP="00B302AE">
      <w:pPr>
        <w:pStyle w:val="AmdtsEntriesDefL2"/>
      </w:pPr>
      <w:r>
        <w:tab/>
        <w:t xml:space="preserve">om </w:t>
      </w:r>
      <w:hyperlink r:id="rId275" w:tooltip="Energy Efficiency (Cost of Living) Improvement Amendment Act 2019" w:history="1">
        <w:r>
          <w:rPr>
            <w:rStyle w:val="charCitHyperlinkAbbrev"/>
          </w:rPr>
          <w:t>A2019</w:t>
        </w:r>
        <w:r>
          <w:rPr>
            <w:rStyle w:val="charCitHyperlinkAbbrev"/>
          </w:rPr>
          <w:noBreakHyphen/>
          <w:t>30</w:t>
        </w:r>
      </w:hyperlink>
      <w:r>
        <w:t xml:space="preserve"> s 29</w:t>
      </w:r>
    </w:p>
    <w:p w14:paraId="1A765291" w14:textId="0291A996" w:rsidR="00B302AE" w:rsidRDefault="00B302AE" w:rsidP="00AB114E">
      <w:pPr>
        <w:pStyle w:val="AmdtsEntries"/>
      </w:pPr>
      <w:r>
        <w:tab/>
        <w:t xml:space="preserve">def </w:t>
      </w:r>
      <w:r w:rsidRPr="00B302AE">
        <w:rPr>
          <w:rStyle w:val="charBoldItals"/>
        </w:rPr>
        <w:t>approved energy savings factor</w:t>
      </w:r>
      <w:r>
        <w:t xml:space="preserve"> ins </w:t>
      </w:r>
      <w:hyperlink r:id="rId276" w:tooltip="Energy Efficiency (Cost of Living) Improvement Amendment Act 2019" w:history="1">
        <w:r>
          <w:rPr>
            <w:rStyle w:val="charCitHyperlinkAbbrev"/>
          </w:rPr>
          <w:t>A2019</w:t>
        </w:r>
        <w:r>
          <w:rPr>
            <w:rStyle w:val="charCitHyperlinkAbbrev"/>
          </w:rPr>
          <w:noBreakHyphen/>
          <w:t>30</w:t>
        </w:r>
      </w:hyperlink>
      <w:r>
        <w:t xml:space="preserve"> s 30</w:t>
      </w:r>
    </w:p>
    <w:p w14:paraId="6E0CA6ED" w14:textId="29239524" w:rsidR="00B302AE" w:rsidRDefault="00B302AE" w:rsidP="00B302AE">
      <w:pPr>
        <w:pStyle w:val="AmdtsEntries"/>
      </w:pPr>
      <w:r>
        <w:tab/>
        <w:t xml:space="preserve">def </w:t>
      </w:r>
      <w:r w:rsidRPr="00B302AE">
        <w:rPr>
          <w:rStyle w:val="charBoldItals"/>
        </w:rPr>
        <w:t xml:space="preserve">approved energy savings </w:t>
      </w:r>
      <w:r>
        <w:rPr>
          <w:rStyle w:val="charBoldItals"/>
        </w:rPr>
        <w:t>provider</w:t>
      </w:r>
      <w:r>
        <w:t xml:space="preserve"> ins </w:t>
      </w:r>
      <w:hyperlink r:id="rId277" w:tooltip="Energy Efficiency (Cost of Living) Improvement Amendment Act 2019" w:history="1">
        <w:r>
          <w:rPr>
            <w:rStyle w:val="charCitHyperlinkAbbrev"/>
          </w:rPr>
          <w:t>A2019</w:t>
        </w:r>
        <w:r>
          <w:rPr>
            <w:rStyle w:val="charCitHyperlinkAbbrev"/>
          </w:rPr>
          <w:noBreakHyphen/>
          <w:t>30</w:t>
        </w:r>
      </w:hyperlink>
      <w:r>
        <w:t xml:space="preserve"> s 30</w:t>
      </w:r>
    </w:p>
    <w:p w14:paraId="0B39C909" w14:textId="551D6204" w:rsidR="00B34957" w:rsidRPr="00B34957" w:rsidRDefault="00B34957" w:rsidP="00AB114E">
      <w:pPr>
        <w:pStyle w:val="AmdtsEntries"/>
      </w:pPr>
      <w:r>
        <w:tab/>
        <w:t xml:space="preserve">def </w:t>
      </w:r>
      <w:r w:rsidRPr="002B09D7">
        <w:rPr>
          <w:rStyle w:val="charBoldItals"/>
        </w:rPr>
        <w:t>approved interstate energy efficiency scheme</w:t>
      </w:r>
      <w:r>
        <w:t xml:space="preserve"> ins </w:t>
      </w:r>
      <w:hyperlink r:id="rId278" w:tooltip="Energy Efficiency (Cost of Living) Improvement Amendment Act 2015" w:history="1">
        <w:r>
          <w:rPr>
            <w:rStyle w:val="charCitHyperlinkAbbrev"/>
          </w:rPr>
          <w:t>A2015</w:t>
        </w:r>
        <w:r>
          <w:rPr>
            <w:rStyle w:val="charCitHyperlinkAbbrev"/>
          </w:rPr>
          <w:noBreakHyphen/>
          <w:t>24</w:t>
        </w:r>
      </w:hyperlink>
      <w:r>
        <w:t xml:space="preserve"> s 42</w:t>
      </w:r>
    </w:p>
    <w:p w14:paraId="42E20755" w14:textId="63461F6C" w:rsidR="00413759" w:rsidRPr="00413759" w:rsidRDefault="00B34957" w:rsidP="00AB114E">
      <w:pPr>
        <w:pStyle w:val="AmdtsEntries"/>
      </w:pPr>
      <w:r>
        <w:tab/>
      </w:r>
      <w:r w:rsidR="00413759">
        <w:t xml:space="preserve">def </w:t>
      </w:r>
      <w:r w:rsidR="00413759">
        <w:rPr>
          <w:rStyle w:val="charBoldItals"/>
        </w:rPr>
        <w:t xml:space="preserve">auditor </w:t>
      </w:r>
      <w:r w:rsidR="00413759">
        <w:t xml:space="preserve">om </w:t>
      </w:r>
      <w:hyperlink r:id="rId279" w:tooltip="Construction and Energy Efficiency Legislation Amendment Act 2014 (No 2)" w:history="1">
        <w:r w:rsidR="00413759">
          <w:rPr>
            <w:rStyle w:val="charCitHyperlinkAbbrev"/>
          </w:rPr>
          <w:t>A2014</w:t>
        </w:r>
        <w:r w:rsidR="00413759">
          <w:rPr>
            <w:rStyle w:val="charCitHyperlinkAbbrev"/>
          </w:rPr>
          <w:noBreakHyphen/>
          <w:t>10</w:t>
        </w:r>
      </w:hyperlink>
      <w:r w:rsidR="00413759">
        <w:t xml:space="preserve"> s 54</w:t>
      </w:r>
    </w:p>
    <w:p w14:paraId="75A21FB5" w14:textId="143068A0" w:rsidR="004E55A6" w:rsidRDefault="004E55A6" w:rsidP="00AB114E">
      <w:pPr>
        <w:pStyle w:val="AmdtsEntries"/>
      </w:pPr>
      <w:r>
        <w:tab/>
        <w:t xml:space="preserve">def </w:t>
      </w:r>
      <w:r w:rsidRPr="004E55A6">
        <w:rPr>
          <w:rStyle w:val="charBoldItals"/>
        </w:rPr>
        <w:t>carbon dioxide equivalent</w:t>
      </w:r>
      <w:r>
        <w:t xml:space="preserve"> om </w:t>
      </w:r>
      <w:hyperlink r:id="rId280" w:tooltip="Energy Efficiency (Cost of Living) Improvement Amendment Act 2019" w:history="1">
        <w:r>
          <w:rPr>
            <w:rStyle w:val="charCitHyperlinkAbbrev"/>
          </w:rPr>
          <w:t>A2019</w:t>
        </w:r>
        <w:r>
          <w:rPr>
            <w:rStyle w:val="charCitHyperlinkAbbrev"/>
          </w:rPr>
          <w:noBreakHyphen/>
          <w:t>30</w:t>
        </w:r>
      </w:hyperlink>
      <w:r>
        <w:t xml:space="preserve"> s 31</w:t>
      </w:r>
    </w:p>
    <w:p w14:paraId="74401008" w14:textId="202A754E" w:rsidR="00413759" w:rsidRDefault="00413759" w:rsidP="00AB114E">
      <w:pPr>
        <w:pStyle w:val="AmdtsEntries"/>
      </w:pPr>
      <w:r>
        <w:tab/>
        <w:t xml:space="preserve">def </w:t>
      </w:r>
      <w:r w:rsidRPr="00586121">
        <w:rPr>
          <w:rStyle w:val="charBoldItals"/>
        </w:rPr>
        <w:t>compliance information</w:t>
      </w:r>
      <w:r>
        <w:rPr>
          <w:rStyle w:val="charBoldItals"/>
        </w:rPr>
        <w:t xml:space="preserve"> </w:t>
      </w:r>
      <w:r>
        <w:t xml:space="preserve">ins </w:t>
      </w:r>
      <w:hyperlink r:id="rId281"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58B40009" w14:textId="17E2E723" w:rsidR="00AB114E" w:rsidRDefault="00AB114E" w:rsidP="00AB114E">
      <w:pPr>
        <w:pStyle w:val="AmdtsEntries"/>
      </w:pPr>
      <w:r>
        <w:tab/>
      </w:r>
      <w:r w:rsidR="002D2CAB">
        <w:t xml:space="preserve">def </w:t>
      </w:r>
      <w:r w:rsidR="00F875F8">
        <w:rPr>
          <w:rStyle w:val="charBoldItals"/>
        </w:rPr>
        <w:t>electricity supplier</w:t>
      </w:r>
      <w:r w:rsidR="002D2CAB">
        <w:rPr>
          <w:rStyle w:val="charBoldItals"/>
        </w:rPr>
        <w:t xml:space="preserve"> </w:t>
      </w:r>
      <w:r w:rsidR="00F875F8">
        <w:t>om</w:t>
      </w:r>
      <w:r>
        <w:t xml:space="preserve"> </w:t>
      </w:r>
      <w:hyperlink r:id="rId28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45</w:t>
      </w:r>
    </w:p>
    <w:p w14:paraId="0C72404D" w14:textId="76C9ED39" w:rsidR="001052D8" w:rsidRPr="00E3466C" w:rsidRDefault="001052D8" w:rsidP="00AB114E">
      <w:pPr>
        <w:pStyle w:val="AmdtsEntries"/>
      </w:pPr>
      <w:r>
        <w:tab/>
        <w:t xml:space="preserve">def </w:t>
      </w:r>
      <w:r w:rsidRPr="00E3466C">
        <w:rPr>
          <w:rStyle w:val="charBoldItals"/>
        </w:rPr>
        <w:t>emissions factor</w:t>
      </w:r>
      <w:r w:rsidR="00E3466C">
        <w:t xml:space="preserve"> om </w:t>
      </w:r>
      <w:hyperlink r:id="rId283" w:tooltip="Energy Efficiency (Cost of Living) Improvement Amendment Act 2015" w:history="1">
        <w:r w:rsidR="00E3466C">
          <w:rPr>
            <w:rStyle w:val="charCitHyperlinkAbbrev"/>
          </w:rPr>
          <w:t>A2015</w:t>
        </w:r>
        <w:r w:rsidR="00E3466C">
          <w:rPr>
            <w:rStyle w:val="charCitHyperlinkAbbrev"/>
          </w:rPr>
          <w:noBreakHyphen/>
          <w:t>24</w:t>
        </w:r>
      </w:hyperlink>
      <w:r w:rsidR="00E3466C">
        <w:t xml:space="preserve"> s 43</w:t>
      </w:r>
    </w:p>
    <w:p w14:paraId="4750A61E" w14:textId="3B9E96CC" w:rsidR="004E55A6" w:rsidRPr="00E3466C" w:rsidRDefault="001052D8" w:rsidP="00850EE2">
      <w:pPr>
        <w:pStyle w:val="AmdtsEntries"/>
        <w:keepNext/>
      </w:pPr>
      <w:r>
        <w:lastRenderedPageBreak/>
        <w:tab/>
        <w:t xml:space="preserve">def </w:t>
      </w:r>
      <w:r w:rsidRPr="002B09D7">
        <w:rPr>
          <w:rStyle w:val="charBoldItals"/>
        </w:rPr>
        <w:t>emissions multiplier</w:t>
      </w:r>
      <w:r>
        <w:t xml:space="preserve"> </w:t>
      </w:r>
      <w:r w:rsidR="00E3466C">
        <w:t xml:space="preserve">ins </w:t>
      </w:r>
      <w:hyperlink r:id="rId284" w:tooltip="Energy Efficiency (Cost of Living) Improvement Amendment Act 2015" w:history="1">
        <w:r w:rsidR="00E3466C">
          <w:rPr>
            <w:rStyle w:val="charCitHyperlinkAbbrev"/>
          </w:rPr>
          <w:t>A2015</w:t>
        </w:r>
        <w:r w:rsidR="00E3466C">
          <w:rPr>
            <w:rStyle w:val="charCitHyperlinkAbbrev"/>
          </w:rPr>
          <w:noBreakHyphen/>
          <w:t>24</w:t>
        </w:r>
      </w:hyperlink>
      <w:r w:rsidR="00E3466C">
        <w:t xml:space="preserve"> s 44</w:t>
      </w:r>
    </w:p>
    <w:p w14:paraId="5A3BDB06" w14:textId="4E0BE9F3" w:rsidR="004E55A6" w:rsidRDefault="004E55A6" w:rsidP="004E55A6">
      <w:pPr>
        <w:pStyle w:val="AmdtsEntriesDefL2"/>
      </w:pPr>
      <w:r>
        <w:tab/>
        <w:t xml:space="preserve">om </w:t>
      </w:r>
      <w:hyperlink r:id="rId285" w:tooltip="Energy Efficiency (Cost of Living) Improvement Amendment Act 2019" w:history="1">
        <w:r>
          <w:rPr>
            <w:rStyle w:val="charCitHyperlinkAbbrev"/>
          </w:rPr>
          <w:t>A2019</w:t>
        </w:r>
        <w:r>
          <w:rPr>
            <w:rStyle w:val="charCitHyperlinkAbbrev"/>
          </w:rPr>
          <w:noBreakHyphen/>
          <w:t>30</w:t>
        </w:r>
      </w:hyperlink>
      <w:r>
        <w:t xml:space="preserve"> s 31</w:t>
      </w:r>
    </w:p>
    <w:p w14:paraId="40E3D2B1" w14:textId="3A1AE0F3" w:rsidR="004E55A6" w:rsidRDefault="004E55A6" w:rsidP="00584AC8">
      <w:pPr>
        <w:pStyle w:val="AmdtsEntries"/>
        <w:keepNext/>
      </w:pPr>
      <w:r>
        <w:tab/>
        <w:t xml:space="preserve">def </w:t>
      </w:r>
      <w:r w:rsidRPr="004E55A6">
        <w:rPr>
          <w:rStyle w:val="charBoldItals"/>
        </w:rPr>
        <w:t>energy savings factor</w:t>
      </w:r>
      <w:r>
        <w:t xml:space="preserve"> ins </w:t>
      </w:r>
      <w:hyperlink r:id="rId286" w:tooltip="Energy Efficiency (Cost of Living) Improvement Amendment Act 2019" w:history="1">
        <w:r>
          <w:rPr>
            <w:rStyle w:val="charCitHyperlinkAbbrev"/>
          </w:rPr>
          <w:t>A2019</w:t>
        </w:r>
        <w:r>
          <w:rPr>
            <w:rStyle w:val="charCitHyperlinkAbbrev"/>
          </w:rPr>
          <w:noBreakHyphen/>
          <w:t>30</w:t>
        </w:r>
      </w:hyperlink>
      <w:r>
        <w:t xml:space="preserve"> s 32</w:t>
      </w:r>
    </w:p>
    <w:p w14:paraId="6987269D" w14:textId="3434A3AB" w:rsidR="00413759" w:rsidRDefault="00413759" w:rsidP="00584AC8">
      <w:pPr>
        <w:pStyle w:val="AmdtsEntries"/>
        <w:keepNext/>
      </w:pPr>
      <w:r>
        <w:tab/>
        <w:t xml:space="preserve">def </w:t>
      </w:r>
      <w:r w:rsidRPr="00586121">
        <w:rPr>
          <w:rStyle w:val="charBoldItals"/>
        </w:rPr>
        <w:t>information requirement</w:t>
      </w:r>
      <w:r>
        <w:rPr>
          <w:rStyle w:val="charBoldItals"/>
        </w:rPr>
        <w:t xml:space="preserve"> </w:t>
      </w:r>
      <w:r>
        <w:t xml:space="preserve">ins </w:t>
      </w:r>
      <w:hyperlink r:id="rId287"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00E13ED7" w14:textId="6277A558" w:rsidR="00A1366C" w:rsidRDefault="00A1366C" w:rsidP="00A1366C">
      <w:pPr>
        <w:pStyle w:val="AmdtsEntriesDefL2"/>
      </w:pPr>
      <w:r>
        <w:tab/>
        <w:t xml:space="preserve">sub </w:t>
      </w:r>
      <w:hyperlink r:id="rId288" w:tooltip="Statute Law Amendment Act 2014 (No 2)" w:history="1">
        <w:r>
          <w:rPr>
            <w:rStyle w:val="charCitHyperlinkAbbrev"/>
          </w:rPr>
          <w:t>A2014</w:t>
        </w:r>
        <w:r>
          <w:rPr>
            <w:rStyle w:val="charCitHyperlinkAbbrev"/>
          </w:rPr>
          <w:noBreakHyphen/>
          <w:t>44</w:t>
        </w:r>
      </w:hyperlink>
      <w:r>
        <w:t xml:space="preserve"> amdt 3.22</w:t>
      </w:r>
    </w:p>
    <w:p w14:paraId="5C345D80" w14:textId="230F1316" w:rsidR="00F875F8" w:rsidRDefault="00F875F8" w:rsidP="00F875F8">
      <w:pPr>
        <w:pStyle w:val="AmdtsEntries"/>
      </w:pPr>
      <w:r>
        <w:tab/>
        <w:t xml:space="preserve">def </w:t>
      </w:r>
      <w:r>
        <w:rPr>
          <w:rStyle w:val="charBoldItals"/>
        </w:rPr>
        <w:t xml:space="preserve">NERL retailer </w:t>
      </w:r>
      <w:r>
        <w:t xml:space="preserve">ins </w:t>
      </w:r>
      <w:hyperlink r:id="rId28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14:paraId="5FF3D576" w14:textId="145BFEF9" w:rsidR="00413759" w:rsidRDefault="00413759" w:rsidP="00413759">
      <w:pPr>
        <w:pStyle w:val="AmdtsEntries"/>
      </w:pPr>
      <w:r>
        <w:tab/>
        <w:t xml:space="preserve">def </w:t>
      </w:r>
      <w:r w:rsidR="0014562D" w:rsidRPr="00586121">
        <w:rPr>
          <w:rStyle w:val="charBoldItals"/>
        </w:rPr>
        <w:t>non-territory agency</w:t>
      </w:r>
      <w:r>
        <w:rPr>
          <w:rStyle w:val="charBoldItals"/>
        </w:rPr>
        <w:t xml:space="preserve"> </w:t>
      </w:r>
      <w:r>
        <w:t xml:space="preserve">ins </w:t>
      </w:r>
      <w:hyperlink r:id="rId290"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0C802809" w14:textId="285150FA" w:rsidR="004E55A6" w:rsidRDefault="004E55A6" w:rsidP="0014562D">
      <w:pPr>
        <w:pStyle w:val="AmdtsEntries"/>
      </w:pPr>
      <w:r>
        <w:tab/>
        <w:t>def</w:t>
      </w:r>
      <w:r w:rsidRPr="004E55A6">
        <w:rPr>
          <w:rStyle w:val="charBoldItals"/>
        </w:rPr>
        <w:t xml:space="preserve"> priority household</w:t>
      </w:r>
      <w:r>
        <w:t xml:space="preserve"> sub </w:t>
      </w:r>
      <w:hyperlink r:id="rId291" w:tooltip="Energy Efficiency (Cost of Living) Improvement Amendment Act 2019" w:history="1">
        <w:r>
          <w:rPr>
            <w:rStyle w:val="charCitHyperlinkAbbrev"/>
          </w:rPr>
          <w:t>A2019</w:t>
        </w:r>
        <w:r>
          <w:rPr>
            <w:rStyle w:val="charCitHyperlinkAbbrev"/>
          </w:rPr>
          <w:noBreakHyphen/>
          <w:t>30</w:t>
        </w:r>
      </w:hyperlink>
      <w:r>
        <w:t xml:space="preserve"> s 33</w:t>
      </w:r>
    </w:p>
    <w:p w14:paraId="2850ECA1" w14:textId="529C5B57" w:rsidR="0014562D" w:rsidRDefault="0014562D" w:rsidP="0014562D">
      <w:pPr>
        <w:pStyle w:val="AmdtsEntries"/>
      </w:pPr>
      <w:r>
        <w:tab/>
        <w:t xml:space="preserve">def </w:t>
      </w:r>
      <w:r w:rsidRPr="00586121">
        <w:rPr>
          <w:rStyle w:val="charBoldItals"/>
        </w:rPr>
        <w:t>rectification order</w:t>
      </w:r>
      <w:r>
        <w:rPr>
          <w:rStyle w:val="charBoldItals"/>
        </w:rPr>
        <w:t xml:space="preserve"> </w:t>
      </w:r>
      <w:r>
        <w:t xml:space="preserve">ins </w:t>
      </w:r>
      <w:hyperlink r:id="rId292"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4392B162" w14:textId="5368EE3F" w:rsidR="0014562D" w:rsidRDefault="0014562D" w:rsidP="0014562D">
      <w:pPr>
        <w:pStyle w:val="AmdtsEntries"/>
      </w:pPr>
      <w:r>
        <w:tab/>
        <w:t xml:space="preserve">def </w:t>
      </w:r>
      <w:r w:rsidRPr="00586121">
        <w:rPr>
          <w:rStyle w:val="charBoldItals"/>
        </w:rPr>
        <w:t>regulatory agency</w:t>
      </w:r>
      <w:r>
        <w:rPr>
          <w:rStyle w:val="charBoldItals"/>
        </w:rPr>
        <w:t xml:space="preserve"> </w:t>
      </w:r>
      <w:r>
        <w:t xml:space="preserve">ins </w:t>
      </w:r>
      <w:hyperlink r:id="rId293"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6DABCEB8" w14:textId="7B88D853" w:rsidR="00851539" w:rsidRDefault="00851539" w:rsidP="00851539">
      <w:pPr>
        <w:pStyle w:val="AmdtsEntries"/>
      </w:pPr>
      <w:r>
        <w:tab/>
        <w:t xml:space="preserve">def </w:t>
      </w:r>
      <w:r>
        <w:rPr>
          <w:rStyle w:val="charBoldItals"/>
        </w:rPr>
        <w:t xml:space="preserve">retailer energy savings result </w:t>
      </w:r>
      <w:r>
        <w:t xml:space="preserve">ins </w:t>
      </w:r>
      <w:hyperlink r:id="rId294"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14:paraId="73266C0A" w14:textId="4BDFE881" w:rsidR="00851539" w:rsidRDefault="00851539" w:rsidP="00851539">
      <w:pPr>
        <w:pStyle w:val="AmdtsEntries"/>
      </w:pPr>
      <w:r>
        <w:tab/>
        <w:t xml:space="preserve">def </w:t>
      </w:r>
      <w:r>
        <w:rPr>
          <w:rStyle w:val="charBoldItals"/>
        </w:rPr>
        <w:t xml:space="preserve">retailer priority household result </w:t>
      </w:r>
      <w:r>
        <w:t xml:space="preserve">ins </w:t>
      </w:r>
      <w:hyperlink r:id="rId29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14:paraId="240BBDEF" w14:textId="67E77C8B" w:rsidR="00A1366C" w:rsidRDefault="00A1366C" w:rsidP="00A1366C">
      <w:pPr>
        <w:pStyle w:val="AmdtsEntries"/>
      </w:pPr>
      <w:r>
        <w:tab/>
        <w:t xml:space="preserve">def </w:t>
      </w:r>
      <w:r>
        <w:rPr>
          <w:rStyle w:val="charBoldItals"/>
        </w:rPr>
        <w:t>shortfall</w:t>
      </w:r>
      <w:r w:rsidRPr="00586121">
        <w:rPr>
          <w:rStyle w:val="charBoldItals"/>
        </w:rPr>
        <w:t xml:space="preserve"> </w:t>
      </w:r>
      <w:r>
        <w:rPr>
          <w:rStyle w:val="charBoldItals"/>
        </w:rPr>
        <w:t xml:space="preserve">penalty </w:t>
      </w:r>
      <w:r>
        <w:t xml:space="preserve">ins </w:t>
      </w:r>
      <w:hyperlink r:id="rId296" w:tooltip="Statute Law Amendment Act 2014 (No 2)" w:history="1">
        <w:r>
          <w:rPr>
            <w:rStyle w:val="charCitHyperlinkAbbrev"/>
          </w:rPr>
          <w:t>A2014</w:t>
        </w:r>
        <w:r>
          <w:rPr>
            <w:rStyle w:val="charCitHyperlinkAbbrev"/>
          </w:rPr>
          <w:noBreakHyphen/>
          <w:t>44</w:t>
        </w:r>
      </w:hyperlink>
      <w:r>
        <w:t xml:space="preserve"> amdt 3.23</w:t>
      </w:r>
    </w:p>
    <w:p w14:paraId="71824EDD" w14:textId="36A1DEFA" w:rsidR="000E1549" w:rsidRDefault="000E1549" w:rsidP="000E1549">
      <w:pPr>
        <w:pStyle w:val="AmdtsEntries"/>
      </w:pPr>
      <w:r>
        <w:tab/>
        <w:t xml:space="preserve">def </w:t>
      </w:r>
      <w:r>
        <w:rPr>
          <w:rStyle w:val="charBoldItals"/>
        </w:rPr>
        <w:t xml:space="preserve">supplier energy savings result </w:t>
      </w:r>
      <w:r>
        <w:t>om</w:t>
      </w:r>
      <w:r w:rsidR="00043D91">
        <w:t xml:space="preserve"> </w:t>
      </w:r>
      <w:hyperlink r:id="rId29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rsidR="00043D91">
        <w:t xml:space="preserve"> s 47</w:t>
      </w:r>
    </w:p>
    <w:p w14:paraId="2F187AB5" w14:textId="7AF3E7AC" w:rsidR="00043D91" w:rsidRDefault="00043D91" w:rsidP="00043D91">
      <w:pPr>
        <w:pStyle w:val="AmdtsEntries"/>
      </w:pPr>
      <w:r>
        <w:tab/>
        <w:t xml:space="preserve">def </w:t>
      </w:r>
      <w:r>
        <w:rPr>
          <w:rStyle w:val="charBoldItals"/>
        </w:rPr>
        <w:t xml:space="preserve">supplier priority household result </w:t>
      </w:r>
      <w:r>
        <w:t xml:space="preserve">om </w:t>
      </w:r>
      <w:hyperlink r:id="rId29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47</w:t>
      </w:r>
    </w:p>
    <w:p w14:paraId="5928467F" w14:textId="7A0B9CEE" w:rsidR="004A0C9F" w:rsidRDefault="004A0C9F" w:rsidP="004A0C9F">
      <w:pPr>
        <w:pStyle w:val="AmdtsEntries"/>
      </w:pPr>
      <w:r>
        <w:tab/>
        <w:t xml:space="preserve">def </w:t>
      </w:r>
      <w:r>
        <w:rPr>
          <w:rStyle w:val="charBoldItals"/>
        </w:rPr>
        <w:t xml:space="preserve">tier 1 electricity supplier </w:t>
      </w:r>
      <w:r>
        <w:t xml:space="preserve">om </w:t>
      </w:r>
      <w:hyperlink r:id="rId29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48</w:t>
      </w:r>
    </w:p>
    <w:p w14:paraId="792560AE" w14:textId="2A904296" w:rsidR="004A0C9F" w:rsidRDefault="004A0C9F" w:rsidP="004A0C9F">
      <w:pPr>
        <w:pStyle w:val="AmdtsEntries"/>
      </w:pPr>
      <w:r>
        <w:tab/>
        <w:t xml:space="preserve">def </w:t>
      </w:r>
      <w:r>
        <w:rPr>
          <w:rStyle w:val="charBoldItals"/>
        </w:rPr>
        <w:t xml:space="preserve">tier 1 NERL retailer </w:t>
      </w:r>
      <w:r>
        <w:t xml:space="preserve">ins </w:t>
      </w:r>
      <w:hyperlink r:id="rId30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48</w:t>
      </w:r>
    </w:p>
    <w:p w14:paraId="29FAFEA7" w14:textId="7B572C29" w:rsidR="00EB7940" w:rsidRDefault="00EB7940" w:rsidP="00EB7940">
      <w:pPr>
        <w:pStyle w:val="AmdtsEntriesDefL2"/>
      </w:pPr>
      <w:r>
        <w:tab/>
        <w:t xml:space="preserve">sub </w:t>
      </w:r>
      <w:hyperlink r:id="rId301" w:tooltip="Energy Efficiency (Cost of Living) Improvement Amendment Act 2015" w:history="1">
        <w:r>
          <w:rPr>
            <w:rStyle w:val="charCitHyperlinkAbbrev"/>
          </w:rPr>
          <w:t>A2015</w:t>
        </w:r>
        <w:r>
          <w:rPr>
            <w:rStyle w:val="charCitHyperlinkAbbrev"/>
          </w:rPr>
          <w:noBreakHyphen/>
          <w:t>24</w:t>
        </w:r>
      </w:hyperlink>
      <w:r>
        <w:t xml:space="preserve"> s 45</w:t>
      </w:r>
    </w:p>
    <w:p w14:paraId="1D0827DC" w14:textId="5A461F86" w:rsidR="004A0C9F" w:rsidRDefault="004A0C9F" w:rsidP="004A0C9F">
      <w:pPr>
        <w:pStyle w:val="AmdtsEntries"/>
      </w:pPr>
      <w:r>
        <w:tab/>
        <w:t xml:space="preserve">def </w:t>
      </w:r>
      <w:r>
        <w:rPr>
          <w:rStyle w:val="charBoldItals"/>
        </w:rPr>
        <w:t xml:space="preserve">tier 2 electricity supplier </w:t>
      </w:r>
      <w:r>
        <w:t xml:space="preserve">om </w:t>
      </w:r>
      <w:hyperlink r:id="rId30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w:t>
      </w:r>
      <w:r w:rsidR="00AE74F0">
        <w:t>9</w:t>
      </w:r>
    </w:p>
    <w:p w14:paraId="5CEDD892" w14:textId="4F34309E" w:rsidR="004A0C9F" w:rsidRDefault="004A0C9F" w:rsidP="004A0C9F">
      <w:pPr>
        <w:pStyle w:val="AmdtsEntries"/>
      </w:pPr>
      <w:r>
        <w:tab/>
        <w:t xml:space="preserve">def </w:t>
      </w:r>
      <w:r>
        <w:rPr>
          <w:rStyle w:val="charBoldItals"/>
        </w:rPr>
        <w:t xml:space="preserve">tier 2 NERL retailer </w:t>
      </w:r>
      <w:r>
        <w:t xml:space="preserve">ins </w:t>
      </w:r>
      <w:hyperlink r:id="rId30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w:t>
      </w:r>
      <w:r w:rsidR="00AE74F0">
        <w:t>9</w:t>
      </w:r>
    </w:p>
    <w:p w14:paraId="2B9A34FA" w14:textId="203A0E8B" w:rsidR="00D24BD3" w:rsidRDefault="00D24BD3" w:rsidP="00D24BD3">
      <w:pPr>
        <w:pStyle w:val="AmdtsEntries"/>
      </w:pPr>
      <w:r>
        <w:tab/>
        <w:t xml:space="preserve">def </w:t>
      </w:r>
      <w:r>
        <w:rPr>
          <w:rStyle w:val="charBoldItals"/>
        </w:rPr>
        <w:t xml:space="preserve">utility </w:t>
      </w:r>
      <w:r>
        <w:t xml:space="preserve">om </w:t>
      </w:r>
      <w:hyperlink r:id="rId304"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50</w:t>
      </w:r>
    </w:p>
    <w:p w14:paraId="55EF2FCA" w14:textId="77777777" w:rsidR="008D6F66" w:rsidRPr="008D6F66" w:rsidRDefault="008D6F66" w:rsidP="008D6F66">
      <w:pPr>
        <w:pStyle w:val="PageBreak"/>
      </w:pPr>
      <w:r w:rsidRPr="008D6F66">
        <w:br w:type="page"/>
      </w:r>
    </w:p>
    <w:p w14:paraId="54093179" w14:textId="77777777" w:rsidR="00B202BC" w:rsidRPr="0038361D" w:rsidRDefault="00B202BC">
      <w:pPr>
        <w:pStyle w:val="Endnote20"/>
      </w:pPr>
      <w:bookmarkStart w:id="112" w:name="_Toc58851271"/>
      <w:r w:rsidRPr="0038361D">
        <w:rPr>
          <w:rStyle w:val="charTableNo"/>
        </w:rPr>
        <w:lastRenderedPageBreak/>
        <w:t>5</w:t>
      </w:r>
      <w:r>
        <w:tab/>
      </w:r>
      <w:r w:rsidRPr="0038361D">
        <w:rPr>
          <w:rStyle w:val="charTableText"/>
        </w:rPr>
        <w:t>Earlier republications</w:t>
      </w:r>
      <w:bookmarkEnd w:id="112"/>
    </w:p>
    <w:p w14:paraId="7FBBC7AB" w14:textId="77777777" w:rsidR="00B202BC" w:rsidRDefault="00B202BC">
      <w:pPr>
        <w:pStyle w:val="EndNoteTextPub"/>
      </w:pPr>
      <w:r>
        <w:t xml:space="preserve">Some earlier republications were not numbered. The number in column 1 refers to the publication order.  </w:t>
      </w:r>
    </w:p>
    <w:p w14:paraId="61E7EDB8" w14:textId="77777777" w:rsidR="00B202BC" w:rsidRDefault="00B202B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9979CC3" w14:textId="77777777" w:rsidR="00B202BC" w:rsidRDefault="00B202B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202BC" w14:paraId="3BC9BB33" w14:textId="77777777">
        <w:trPr>
          <w:tblHeader/>
        </w:trPr>
        <w:tc>
          <w:tcPr>
            <w:tcW w:w="1576" w:type="dxa"/>
            <w:tcBorders>
              <w:bottom w:val="single" w:sz="4" w:space="0" w:color="auto"/>
            </w:tcBorders>
          </w:tcPr>
          <w:p w14:paraId="6865B469" w14:textId="77777777" w:rsidR="00B202BC" w:rsidRDefault="00B202BC">
            <w:pPr>
              <w:pStyle w:val="EarlierRepubHdg"/>
            </w:pPr>
            <w:r>
              <w:t>Republication No and date</w:t>
            </w:r>
          </w:p>
        </w:tc>
        <w:tc>
          <w:tcPr>
            <w:tcW w:w="1681" w:type="dxa"/>
            <w:tcBorders>
              <w:bottom w:val="single" w:sz="4" w:space="0" w:color="auto"/>
            </w:tcBorders>
          </w:tcPr>
          <w:p w14:paraId="20C71C9A" w14:textId="77777777" w:rsidR="00B202BC" w:rsidRDefault="00B202BC">
            <w:pPr>
              <w:pStyle w:val="EarlierRepubHdg"/>
            </w:pPr>
            <w:r>
              <w:t>Effective</w:t>
            </w:r>
          </w:p>
        </w:tc>
        <w:tc>
          <w:tcPr>
            <w:tcW w:w="1783" w:type="dxa"/>
            <w:tcBorders>
              <w:bottom w:val="single" w:sz="4" w:space="0" w:color="auto"/>
            </w:tcBorders>
          </w:tcPr>
          <w:p w14:paraId="11A10E79" w14:textId="77777777" w:rsidR="00B202BC" w:rsidRDefault="00B202BC">
            <w:pPr>
              <w:pStyle w:val="EarlierRepubHdg"/>
            </w:pPr>
            <w:r>
              <w:t>Last amendment made by</w:t>
            </w:r>
          </w:p>
        </w:tc>
        <w:tc>
          <w:tcPr>
            <w:tcW w:w="1783" w:type="dxa"/>
            <w:tcBorders>
              <w:bottom w:val="single" w:sz="4" w:space="0" w:color="auto"/>
            </w:tcBorders>
          </w:tcPr>
          <w:p w14:paraId="6AB4F938" w14:textId="77777777" w:rsidR="00B202BC" w:rsidRDefault="00B202BC">
            <w:pPr>
              <w:pStyle w:val="EarlierRepubHdg"/>
            </w:pPr>
            <w:r>
              <w:t>Republication for</w:t>
            </w:r>
          </w:p>
        </w:tc>
      </w:tr>
      <w:tr w:rsidR="00B202BC" w14:paraId="525D5281" w14:textId="77777777">
        <w:tc>
          <w:tcPr>
            <w:tcW w:w="1576" w:type="dxa"/>
            <w:tcBorders>
              <w:top w:val="single" w:sz="4" w:space="0" w:color="auto"/>
              <w:bottom w:val="single" w:sz="4" w:space="0" w:color="auto"/>
            </w:tcBorders>
          </w:tcPr>
          <w:p w14:paraId="451F75E9" w14:textId="77777777" w:rsidR="00B202BC" w:rsidRDefault="00B202BC">
            <w:pPr>
              <w:pStyle w:val="EarlierRepubEntries"/>
            </w:pPr>
            <w:r>
              <w:t>R1</w:t>
            </w:r>
            <w:r>
              <w:br/>
              <w:t>17 May 2012</w:t>
            </w:r>
          </w:p>
        </w:tc>
        <w:tc>
          <w:tcPr>
            <w:tcW w:w="1681" w:type="dxa"/>
            <w:tcBorders>
              <w:top w:val="single" w:sz="4" w:space="0" w:color="auto"/>
              <w:bottom w:val="single" w:sz="4" w:space="0" w:color="auto"/>
            </w:tcBorders>
          </w:tcPr>
          <w:p w14:paraId="62FB3213" w14:textId="77777777" w:rsidR="00B202BC" w:rsidRDefault="00B202BC">
            <w:pPr>
              <w:pStyle w:val="EarlierRepubEntries"/>
            </w:pPr>
            <w:r>
              <w:t>17 May 2012–</w:t>
            </w:r>
            <w:r>
              <w:br/>
              <w:t>30 June 2012</w:t>
            </w:r>
          </w:p>
        </w:tc>
        <w:tc>
          <w:tcPr>
            <w:tcW w:w="1783" w:type="dxa"/>
            <w:tcBorders>
              <w:top w:val="single" w:sz="4" w:space="0" w:color="auto"/>
              <w:bottom w:val="single" w:sz="4" w:space="0" w:color="auto"/>
            </w:tcBorders>
          </w:tcPr>
          <w:p w14:paraId="59BCF936" w14:textId="77777777" w:rsidR="00B202BC" w:rsidRDefault="00B202BC">
            <w:pPr>
              <w:pStyle w:val="EarlierRepubEntries"/>
            </w:pPr>
            <w:r>
              <w:t>not amended</w:t>
            </w:r>
          </w:p>
        </w:tc>
        <w:tc>
          <w:tcPr>
            <w:tcW w:w="1783" w:type="dxa"/>
            <w:tcBorders>
              <w:top w:val="single" w:sz="4" w:space="0" w:color="auto"/>
              <w:bottom w:val="single" w:sz="4" w:space="0" w:color="auto"/>
            </w:tcBorders>
          </w:tcPr>
          <w:p w14:paraId="41B1858D" w14:textId="77777777" w:rsidR="00B202BC" w:rsidRDefault="00B202BC">
            <w:pPr>
              <w:pStyle w:val="EarlierRepubEntries"/>
            </w:pPr>
            <w:r>
              <w:t>new Act</w:t>
            </w:r>
          </w:p>
        </w:tc>
      </w:tr>
      <w:tr w:rsidR="00E834B0" w14:paraId="36D75983" w14:textId="77777777">
        <w:tc>
          <w:tcPr>
            <w:tcW w:w="1576" w:type="dxa"/>
            <w:tcBorders>
              <w:top w:val="single" w:sz="4" w:space="0" w:color="auto"/>
              <w:bottom w:val="single" w:sz="4" w:space="0" w:color="auto"/>
            </w:tcBorders>
          </w:tcPr>
          <w:p w14:paraId="6133085C" w14:textId="77777777" w:rsidR="00E834B0" w:rsidRDefault="00E834B0">
            <w:pPr>
              <w:pStyle w:val="EarlierRepubEntries"/>
            </w:pPr>
            <w:r>
              <w:t>R2</w:t>
            </w:r>
            <w:r>
              <w:br/>
            </w:r>
            <w:r w:rsidR="00FF18CC">
              <w:t>1 July 2012</w:t>
            </w:r>
          </w:p>
        </w:tc>
        <w:tc>
          <w:tcPr>
            <w:tcW w:w="1681" w:type="dxa"/>
            <w:tcBorders>
              <w:top w:val="single" w:sz="4" w:space="0" w:color="auto"/>
              <w:bottom w:val="single" w:sz="4" w:space="0" w:color="auto"/>
            </w:tcBorders>
          </w:tcPr>
          <w:p w14:paraId="7DD4A808" w14:textId="77777777" w:rsidR="00E834B0" w:rsidRDefault="00FF18CC">
            <w:pPr>
              <w:pStyle w:val="EarlierRepubEntries"/>
            </w:pPr>
            <w:r>
              <w:t>1 July 2012–</w:t>
            </w:r>
            <w:r>
              <w:br/>
              <w:t>26 Aug 2013</w:t>
            </w:r>
          </w:p>
        </w:tc>
        <w:tc>
          <w:tcPr>
            <w:tcW w:w="1783" w:type="dxa"/>
            <w:tcBorders>
              <w:top w:val="single" w:sz="4" w:space="0" w:color="auto"/>
              <w:bottom w:val="single" w:sz="4" w:space="0" w:color="auto"/>
            </w:tcBorders>
          </w:tcPr>
          <w:p w14:paraId="623F2959" w14:textId="6E4CA89C" w:rsidR="00E834B0" w:rsidRDefault="00CD793C">
            <w:pPr>
              <w:pStyle w:val="EarlierRepubEntries"/>
            </w:pPr>
            <w:hyperlink r:id="rId305" w:tooltip="National Energy Retail Law (Consequential Amendments) Act 2012" w:history="1">
              <w:r w:rsidR="00FF18CC" w:rsidRPr="00FF18CC">
                <w:rPr>
                  <w:rStyle w:val="charCitHyperlinkAbbrev"/>
                </w:rPr>
                <w:t>A2012-32</w:t>
              </w:r>
            </w:hyperlink>
          </w:p>
        </w:tc>
        <w:tc>
          <w:tcPr>
            <w:tcW w:w="1783" w:type="dxa"/>
            <w:tcBorders>
              <w:top w:val="single" w:sz="4" w:space="0" w:color="auto"/>
              <w:bottom w:val="single" w:sz="4" w:space="0" w:color="auto"/>
            </w:tcBorders>
          </w:tcPr>
          <w:p w14:paraId="2C2231A5" w14:textId="0DED58C5" w:rsidR="00E834B0" w:rsidRDefault="00FF18CC">
            <w:pPr>
              <w:pStyle w:val="EarlierRepubEntries"/>
            </w:pPr>
            <w:r>
              <w:t xml:space="preserve">amendments by </w:t>
            </w:r>
            <w:hyperlink r:id="rId306" w:tooltip="National Energy Retail Law (Consequential Amendments) Act 2012" w:history="1">
              <w:r w:rsidRPr="00FF18CC">
                <w:rPr>
                  <w:rStyle w:val="charCitHyperlinkAbbrev"/>
                </w:rPr>
                <w:t>A2012-32</w:t>
              </w:r>
            </w:hyperlink>
          </w:p>
        </w:tc>
      </w:tr>
      <w:tr w:rsidR="001D0A57" w14:paraId="6F04143C" w14:textId="77777777">
        <w:tc>
          <w:tcPr>
            <w:tcW w:w="1576" w:type="dxa"/>
            <w:tcBorders>
              <w:top w:val="single" w:sz="4" w:space="0" w:color="auto"/>
              <w:bottom w:val="single" w:sz="4" w:space="0" w:color="auto"/>
            </w:tcBorders>
          </w:tcPr>
          <w:p w14:paraId="7E91D6DF" w14:textId="77777777" w:rsidR="001D0A57" w:rsidRDefault="001D0A57">
            <w:pPr>
              <w:pStyle w:val="EarlierRepubEntries"/>
            </w:pPr>
            <w:r>
              <w:t>R3</w:t>
            </w:r>
            <w:r>
              <w:br/>
              <w:t>27 Aug 2013</w:t>
            </w:r>
          </w:p>
        </w:tc>
        <w:tc>
          <w:tcPr>
            <w:tcW w:w="1681" w:type="dxa"/>
            <w:tcBorders>
              <w:top w:val="single" w:sz="4" w:space="0" w:color="auto"/>
              <w:bottom w:val="single" w:sz="4" w:space="0" w:color="auto"/>
            </w:tcBorders>
          </w:tcPr>
          <w:p w14:paraId="3BED1283" w14:textId="77777777" w:rsidR="001D0A57" w:rsidRDefault="001D0A57">
            <w:pPr>
              <w:pStyle w:val="EarlierRepubEntries"/>
            </w:pPr>
            <w:r>
              <w:t>27 Aug 2013–</w:t>
            </w:r>
            <w:r>
              <w:br/>
              <w:t>5 Mar 2014</w:t>
            </w:r>
          </w:p>
        </w:tc>
        <w:tc>
          <w:tcPr>
            <w:tcW w:w="1783" w:type="dxa"/>
            <w:tcBorders>
              <w:top w:val="single" w:sz="4" w:space="0" w:color="auto"/>
              <w:bottom w:val="single" w:sz="4" w:space="0" w:color="auto"/>
            </w:tcBorders>
          </w:tcPr>
          <w:p w14:paraId="10EBFBD7" w14:textId="657326DA" w:rsidR="001D0A57" w:rsidRDefault="00CD793C">
            <w:pPr>
              <w:pStyle w:val="EarlierRepubEntries"/>
            </w:pPr>
            <w:hyperlink r:id="rId307" w:tooltip="Construction and Energy Efficiency Legislation Amendment Act 2013" w:history="1">
              <w:r w:rsidR="001D0A57">
                <w:rPr>
                  <w:rStyle w:val="charCitHyperlinkAbbrev"/>
                </w:rPr>
                <w:t>A2013</w:t>
              </w:r>
              <w:r w:rsidR="001D0A57">
                <w:rPr>
                  <w:rStyle w:val="charCitHyperlinkAbbrev"/>
                </w:rPr>
                <w:noBreakHyphen/>
                <w:t>31</w:t>
              </w:r>
            </w:hyperlink>
          </w:p>
        </w:tc>
        <w:tc>
          <w:tcPr>
            <w:tcW w:w="1783" w:type="dxa"/>
            <w:tcBorders>
              <w:top w:val="single" w:sz="4" w:space="0" w:color="auto"/>
              <w:bottom w:val="single" w:sz="4" w:space="0" w:color="auto"/>
            </w:tcBorders>
          </w:tcPr>
          <w:p w14:paraId="48292F30" w14:textId="0DA65642" w:rsidR="001D0A57" w:rsidRDefault="001D0A57">
            <w:pPr>
              <w:pStyle w:val="EarlierRepubEntries"/>
            </w:pPr>
            <w:r>
              <w:t xml:space="preserve">amendments by </w:t>
            </w:r>
            <w:hyperlink r:id="rId308" w:tooltip="Construction and Energy Efficiency Legislation Amendment Act 2013" w:history="1">
              <w:r>
                <w:rPr>
                  <w:rStyle w:val="charCitHyperlinkAbbrev"/>
                </w:rPr>
                <w:t>A2013</w:t>
              </w:r>
              <w:r>
                <w:rPr>
                  <w:rStyle w:val="charCitHyperlinkAbbrev"/>
                </w:rPr>
                <w:noBreakHyphen/>
                <w:t>31</w:t>
              </w:r>
            </w:hyperlink>
          </w:p>
        </w:tc>
      </w:tr>
      <w:tr w:rsidR="0014562D" w14:paraId="60231B45" w14:textId="77777777">
        <w:tc>
          <w:tcPr>
            <w:tcW w:w="1576" w:type="dxa"/>
            <w:tcBorders>
              <w:top w:val="single" w:sz="4" w:space="0" w:color="auto"/>
              <w:bottom w:val="single" w:sz="4" w:space="0" w:color="auto"/>
            </w:tcBorders>
          </w:tcPr>
          <w:p w14:paraId="0A892CCC" w14:textId="77777777" w:rsidR="0014562D" w:rsidRDefault="0014562D">
            <w:pPr>
              <w:pStyle w:val="EarlierRepubEntries"/>
            </w:pPr>
            <w:r>
              <w:t>R4</w:t>
            </w:r>
            <w:r>
              <w:br/>
              <w:t>6 Mar 2014</w:t>
            </w:r>
          </w:p>
        </w:tc>
        <w:tc>
          <w:tcPr>
            <w:tcW w:w="1681" w:type="dxa"/>
            <w:tcBorders>
              <w:top w:val="single" w:sz="4" w:space="0" w:color="auto"/>
              <w:bottom w:val="single" w:sz="4" w:space="0" w:color="auto"/>
            </w:tcBorders>
          </w:tcPr>
          <w:p w14:paraId="4B885045" w14:textId="77777777" w:rsidR="0014562D" w:rsidRDefault="0014562D">
            <w:pPr>
              <w:pStyle w:val="EarlierRepubEntries"/>
            </w:pPr>
            <w:r>
              <w:t>6 Mar 2014–</w:t>
            </w:r>
            <w:r>
              <w:br/>
              <w:t>17 Apr 2014</w:t>
            </w:r>
          </w:p>
        </w:tc>
        <w:tc>
          <w:tcPr>
            <w:tcW w:w="1783" w:type="dxa"/>
            <w:tcBorders>
              <w:top w:val="single" w:sz="4" w:space="0" w:color="auto"/>
              <w:bottom w:val="single" w:sz="4" w:space="0" w:color="auto"/>
            </w:tcBorders>
          </w:tcPr>
          <w:p w14:paraId="477C4FD1" w14:textId="4147EC61" w:rsidR="0014562D" w:rsidRDefault="00CD793C">
            <w:pPr>
              <w:pStyle w:val="EarlierRepubEntries"/>
            </w:pPr>
            <w:hyperlink r:id="rId309" w:tooltip="Construction and Energy Efficiency Legislation Amendment Act 2014" w:history="1">
              <w:r w:rsidR="0014562D">
                <w:rPr>
                  <w:rStyle w:val="charCitHyperlinkAbbrev"/>
                </w:rPr>
                <w:t>A2014</w:t>
              </w:r>
              <w:r w:rsidR="0014562D">
                <w:rPr>
                  <w:rStyle w:val="charCitHyperlinkAbbrev"/>
                </w:rPr>
                <w:noBreakHyphen/>
                <w:t>2</w:t>
              </w:r>
            </w:hyperlink>
          </w:p>
        </w:tc>
        <w:tc>
          <w:tcPr>
            <w:tcW w:w="1783" w:type="dxa"/>
            <w:tcBorders>
              <w:top w:val="single" w:sz="4" w:space="0" w:color="auto"/>
              <w:bottom w:val="single" w:sz="4" w:space="0" w:color="auto"/>
            </w:tcBorders>
          </w:tcPr>
          <w:p w14:paraId="070EDC39" w14:textId="7F442D3C" w:rsidR="0014562D" w:rsidRDefault="0014562D">
            <w:pPr>
              <w:pStyle w:val="EarlierRepubEntries"/>
            </w:pPr>
            <w:r>
              <w:t xml:space="preserve">amendments by </w:t>
            </w:r>
            <w:hyperlink r:id="rId310" w:tooltip="Construction and Energy Efficiency Legislation Amendment Act 2014" w:history="1">
              <w:r>
                <w:rPr>
                  <w:rStyle w:val="charCitHyperlinkAbbrev"/>
                </w:rPr>
                <w:t>A2014</w:t>
              </w:r>
              <w:r>
                <w:rPr>
                  <w:rStyle w:val="charCitHyperlinkAbbrev"/>
                </w:rPr>
                <w:noBreakHyphen/>
                <w:t>2</w:t>
              </w:r>
            </w:hyperlink>
          </w:p>
        </w:tc>
      </w:tr>
      <w:tr w:rsidR="00A15734" w14:paraId="045B6402" w14:textId="77777777">
        <w:tc>
          <w:tcPr>
            <w:tcW w:w="1576" w:type="dxa"/>
            <w:tcBorders>
              <w:top w:val="single" w:sz="4" w:space="0" w:color="auto"/>
              <w:bottom w:val="single" w:sz="4" w:space="0" w:color="auto"/>
            </w:tcBorders>
          </w:tcPr>
          <w:p w14:paraId="3DDA187B" w14:textId="77777777" w:rsidR="00A15734" w:rsidRDefault="00A15734">
            <w:pPr>
              <w:pStyle w:val="EarlierRepubEntries"/>
            </w:pPr>
            <w:r>
              <w:t>R5</w:t>
            </w:r>
            <w:r>
              <w:br/>
              <w:t>18 Apr 2014</w:t>
            </w:r>
          </w:p>
        </w:tc>
        <w:tc>
          <w:tcPr>
            <w:tcW w:w="1681" w:type="dxa"/>
            <w:tcBorders>
              <w:top w:val="single" w:sz="4" w:space="0" w:color="auto"/>
              <w:bottom w:val="single" w:sz="4" w:space="0" w:color="auto"/>
            </w:tcBorders>
          </w:tcPr>
          <w:p w14:paraId="72EA0E88" w14:textId="77777777" w:rsidR="00A15734" w:rsidRDefault="00A15734">
            <w:pPr>
              <w:pStyle w:val="EarlierRepubEntries"/>
            </w:pPr>
            <w:r>
              <w:t>18 Apr 2014–</w:t>
            </w:r>
            <w:r>
              <w:br/>
              <w:t>27 Aug 2014</w:t>
            </w:r>
          </w:p>
        </w:tc>
        <w:tc>
          <w:tcPr>
            <w:tcW w:w="1783" w:type="dxa"/>
            <w:tcBorders>
              <w:top w:val="single" w:sz="4" w:space="0" w:color="auto"/>
              <w:bottom w:val="single" w:sz="4" w:space="0" w:color="auto"/>
            </w:tcBorders>
          </w:tcPr>
          <w:p w14:paraId="183C6E2C" w14:textId="75885B7E" w:rsidR="00A15734" w:rsidRDefault="00CD793C">
            <w:pPr>
              <w:pStyle w:val="EarlierRepubEntries"/>
            </w:pPr>
            <w:hyperlink r:id="rId311" w:tooltip="Construction and Energy Efficiency Legislation Amendment Act 2014 (No 2)" w:history="1">
              <w:r w:rsidR="00A15734" w:rsidRPr="00A15734">
                <w:rPr>
                  <w:rStyle w:val="charCitHyperlinkAbbrev"/>
                </w:rPr>
                <w:t>A2014-10</w:t>
              </w:r>
            </w:hyperlink>
          </w:p>
        </w:tc>
        <w:tc>
          <w:tcPr>
            <w:tcW w:w="1783" w:type="dxa"/>
            <w:tcBorders>
              <w:top w:val="single" w:sz="4" w:space="0" w:color="auto"/>
              <w:bottom w:val="single" w:sz="4" w:space="0" w:color="auto"/>
            </w:tcBorders>
          </w:tcPr>
          <w:p w14:paraId="615B3DB6" w14:textId="0B2AE4FE" w:rsidR="00A15734" w:rsidRDefault="00A15734">
            <w:pPr>
              <w:pStyle w:val="EarlierRepubEntries"/>
            </w:pPr>
            <w:r>
              <w:t xml:space="preserve">amendments by </w:t>
            </w:r>
            <w:hyperlink r:id="rId312" w:tooltip="Construction and Energy Efficiency Legislation Amendment Act 2014 (No 2)" w:history="1">
              <w:r w:rsidRPr="00A15734">
                <w:rPr>
                  <w:rStyle w:val="charCitHyperlinkAbbrev"/>
                </w:rPr>
                <w:t>A2014-10</w:t>
              </w:r>
            </w:hyperlink>
          </w:p>
        </w:tc>
      </w:tr>
      <w:tr w:rsidR="00845BE9" w14:paraId="532CC50C" w14:textId="77777777">
        <w:tc>
          <w:tcPr>
            <w:tcW w:w="1576" w:type="dxa"/>
            <w:tcBorders>
              <w:top w:val="single" w:sz="4" w:space="0" w:color="auto"/>
              <w:bottom w:val="single" w:sz="4" w:space="0" w:color="auto"/>
            </w:tcBorders>
          </w:tcPr>
          <w:p w14:paraId="411861FD" w14:textId="77777777" w:rsidR="00845BE9" w:rsidRDefault="00845BE9">
            <w:pPr>
              <w:pStyle w:val="EarlierRepubEntries"/>
            </w:pPr>
            <w:r>
              <w:t>R6</w:t>
            </w:r>
            <w:r>
              <w:br/>
              <w:t>28 Aug 2014</w:t>
            </w:r>
          </w:p>
        </w:tc>
        <w:tc>
          <w:tcPr>
            <w:tcW w:w="1681" w:type="dxa"/>
            <w:tcBorders>
              <w:top w:val="single" w:sz="4" w:space="0" w:color="auto"/>
              <w:bottom w:val="single" w:sz="4" w:space="0" w:color="auto"/>
            </w:tcBorders>
          </w:tcPr>
          <w:p w14:paraId="5F7408C4" w14:textId="77777777" w:rsidR="00845BE9" w:rsidRDefault="00845BE9">
            <w:pPr>
              <w:pStyle w:val="EarlierRepubEntries"/>
            </w:pPr>
            <w:r>
              <w:t>28 Aug 2014–</w:t>
            </w:r>
            <w:r>
              <w:br/>
              <w:t>18 Nov 2014</w:t>
            </w:r>
          </w:p>
        </w:tc>
        <w:tc>
          <w:tcPr>
            <w:tcW w:w="1783" w:type="dxa"/>
            <w:tcBorders>
              <w:top w:val="single" w:sz="4" w:space="0" w:color="auto"/>
              <w:bottom w:val="single" w:sz="4" w:space="0" w:color="auto"/>
            </w:tcBorders>
          </w:tcPr>
          <w:p w14:paraId="01812997" w14:textId="079F8D43" w:rsidR="00845BE9" w:rsidRDefault="00CD793C">
            <w:pPr>
              <w:pStyle w:val="EarlierRepubEntries"/>
            </w:pPr>
            <w:hyperlink r:id="rId313" w:tooltip="Construction and Energy Efficiency Legislation Amendment Act 2014 (No 2)" w:history="1">
              <w:r w:rsidR="00845BE9" w:rsidRPr="00A15734">
                <w:rPr>
                  <w:rStyle w:val="charCitHyperlinkAbbrev"/>
                </w:rPr>
                <w:t>A2014-10</w:t>
              </w:r>
            </w:hyperlink>
          </w:p>
        </w:tc>
        <w:tc>
          <w:tcPr>
            <w:tcW w:w="1783" w:type="dxa"/>
            <w:tcBorders>
              <w:top w:val="single" w:sz="4" w:space="0" w:color="auto"/>
              <w:bottom w:val="single" w:sz="4" w:space="0" w:color="auto"/>
            </w:tcBorders>
          </w:tcPr>
          <w:p w14:paraId="532525ED" w14:textId="77777777" w:rsidR="00845BE9" w:rsidRDefault="00845BE9">
            <w:pPr>
              <w:pStyle w:val="EarlierRepubEntries"/>
            </w:pPr>
            <w:r>
              <w:t>expiry of provision (s 10 (9)-(11))</w:t>
            </w:r>
          </w:p>
        </w:tc>
      </w:tr>
      <w:tr w:rsidR="00A93248" w14:paraId="5AE5B4B9" w14:textId="77777777">
        <w:tc>
          <w:tcPr>
            <w:tcW w:w="1576" w:type="dxa"/>
            <w:tcBorders>
              <w:top w:val="single" w:sz="4" w:space="0" w:color="auto"/>
              <w:bottom w:val="single" w:sz="4" w:space="0" w:color="auto"/>
            </w:tcBorders>
          </w:tcPr>
          <w:p w14:paraId="77903B64" w14:textId="77777777" w:rsidR="00A93248" w:rsidRDefault="00A93248">
            <w:pPr>
              <w:pStyle w:val="EarlierRepubEntries"/>
            </w:pPr>
            <w:r>
              <w:t>R7</w:t>
            </w:r>
            <w:r>
              <w:br/>
            </w:r>
            <w:r w:rsidR="00282CDE">
              <w:t>19 Nov 2014</w:t>
            </w:r>
          </w:p>
        </w:tc>
        <w:tc>
          <w:tcPr>
            <w:tcW w:w="1681" w:type="dxa"/>
            <w:tcBorders>
              <w:top w:val="single" w:sz="4" w:space="0" w:color="auto"/>
              <w:bottom w:val="single" w:sz="4" w:space="0" w:color="auto"/>
            </w:tcBorders>
          </w:tcPr>
          <w:p w14:paraId="734369F4" w14:textId="77777777" w:rsidR="00A93248" w:rsidRDefault="00282CDE">
            <w:pPr>
              <w:pStyle w:val="EarlierRepubEntries"/>
            </w:pPr>
            <w:r>
              <w:t>19 Nov 2014–</w:t>
            </w:r>
            <w:r>
              <w:br/>
              <w:t>18 Aug 2015</w:t>
            </w:r>
          </w:p>
        </w:tc>
        <w:tc>
          <w:tcPr>
            <w:tcW w:w="1783" w:type="dxa"/>
            <w:tcBorders>
              <w:top w:val="single" w:sz="4" w:space="0" w:color="auto"/>
              <w:bottom w:val="single" w:sz="4" w:space="0" w:color="auto"/>
            </w:tcBorders>
          </w:tcPr>
          <w:p w14:paraId="7C44B4F1" w14:textId="0EFB0488" w:rsidR="00A93248" w:rsidRDefault="00CD793C">
            <w:pPr>
              <w:pStyle w:val="EarlierRepubEntries"/>
            </w:pPr>
            <w:hyperlink r:id="rId314" w:tooltip="Statute Law Amendment Act 2014 (No 2)" w:history="1">
              <w:r w:rsidR="00282CDE">
                <w:rPr>
                  <w:rStyle w:val="charCitHyperlinkAbbrev"/>
                </w:rPr>
                <w:t>A2014</w:t>
              </w:r>
              <w:r w:rsidR="00282CDE">
                <w:rPr>
                  <w:rStyle w:val="charCitHyperlinkAbbrev"/>
                </w:rPr>
                <w:noBreakHyphen/>
                <w:t>44</w:t>
              </w:r>
            </w:hyperlink>
          </w:p>
        </w:tc>
        <w:tc>
          <w:tcPr>
            <w:tcW w:w="1783" w:type="dxa"/>
            <w:tcBorders>
              <w:top w:val="single" w:sz="4" w:space="0" w:color="auto"/>
              <w:bottom w:val="single" w:sz="4" w:space="0" w:color="auto"/>
            </w:tcBorders>
          </w:tcPr>
          <w:p w14:paraId="72DE72C4" w14:textId="4EE989EE" w:rsidR="00A93248" w:rsidRDefault="00282CDE">
            <w:pPr>
              <w:pStyle w:val="EarlierRepubEntries"/>
            </w:pPr>
            <w:r>
              <w:t xml:space="preserve">amendments by </w:t>
            </w:r>
            <w:hyperlink r:id="rId315" w:tooltip="Statute Law Amendment Act 2014 (No 2)" w:history="1">
              <w:r>
                <w:rPr>
                  <w:rStyle w:val="charCitHyperlinkAbbrev"/>
                </w:rPr>
                <w:t>A2014</w:t>
              </w:r>
              <w:r>
                <w:rPr>
                  <w:rStyle w:val="charCitHyperlinkAbbrev"/>
                </w:rPr>
                <w:noBreakHyphen/>
                <w:t>44</w:t>
              </w:r>
            </w:hyperlink>
          </w:p>
        </w:tc>
      </w:tr>
      <w:tr w:rsidR="006F5D79" w14:paraId="09107F7B" w14:textId="77777777">
        <w:tc>
          <w:tcPr>
            <w:tcW w:w="1576" w:type="dxa"/>
            <w:tcBorders>
              <w:top w:val="single" w:sz="4" w:space="0" w:color="auto"/>
              <w:bottom w:val="single" w:sz="4" w:space="0" w:color="auto"/>
            </w:tcBorders>
          </w:tcPr>
          <w:p w14:paraId="39531039" w14:textId="77777777" w:rsidR="006F5D79" w:rsidRDefault="00A15620">
            <w:pPr>
              <w:pStyle w:val="EarlierRepubEntries"/>
            </w:pPr>
            <w:r>
              <w:t>R8</w:t>
            </w:r>
            <w:r>
              <w:br/>
              <w:t>19 Aug</w:t>
            </w:r>
            <w:r w:rsidR="006F5D79">
              <w:t xml:space="preserve"> 2015</w:t>
            </w:r>
          </w:p>
        </w:tc>
        <w:tc>
          <w:tcPr>
            <w:tcW w:w="1681" w:type="dxa"/>
            <w:tcBorders>
              <w:top w:val="single" w:sz="4" w:space="0" w:color="auto"/>
              <w:bottom w:val="single" w:sz="4" w:space="0" w:color="auto"/>
            </w:tcBorders>
          </w:tcPr>
          <w:p w14:paraId="42A22D94" w14:textId="77777777" w:rsidR="006F5D79" w:rsidRDefault="006F5D79">
            <w:pPr>
              <w:pStyle w:val="EarlierRepubEntries"/>
            </w:pPr>
            <w:r>
              <w:t>19 Au</w:t>
            </w:r>
            <w:r w:rsidR="00F67EDF">
              <w:t>g 2015–</w:t>
            </w:r>
            <w:r w:rsidR="00F67EDF">
              <w:br/>
              <w:t>17 Feb</w:t>
            </w:r>
            <w:r>
              <w:t xml:space="preserve"> 2016</w:t>
            </w:r>
          </w:p>
        </w:tc>
        <w:tc>
          <w:tcPr>
            <w:tcW w:w="1783" w:type="dxa"/>
            <w:tcBorders>
              <w:top w:val="single" w:sz="4" w:space="0" w:color="auto"/>
              <w:bottom w:val="single" w:sz="4" w:space="0" w:color="auto"/>
            </w:tcBorders>
          </w:tcPr>
          <w:p w14:paraId="62BB5C8F" w14:textId="705D55F6" w:rsidR="006F5D79" w:rsidRDefault="00CD793C">
            <w:pPr>
              <w:pStyle w:val="EarlierRepubEntries"/>
            </w:pPr>
            <w:hyperlink r:id="rId316" w:tooltip="Energy Efficiency (Cost of Living) Improvement Amendment Act 2015" w:history="1">
              <w:r w:rsidR="006F5D79">
                <w:rPr>
                  <w:rStyle w:val="charCitHyperlinkAbbrev"/>
                </w:rPr>
                <w:t>A2015</w:t>
              </w:r>
              <w:r w:rsidR="006F5D79">
                <w:rPr>
                  <w:rStyle w:val="charCitHyperlinkAbbrev"/>
                </w:rPr>
                <w:noBreakHyphen/>
                <w:t>24</w:t>
              </w:r>
            </w:hyperlink>
          </w:p>
        </w:tc>
        <w:tc>
          <w:tcPr>
            <w:tcW w:w="1783" w:type="dxa"/>
            <w:tcBorders>
              <w:top w:val="single" w:sz="4" w:space="0" w:color="auto"/>
              <w:bottom w:val="single" w:sz="4" w:space="0" w:color="auto"/>
            </w:tcBorders>
          </w:tcPr>
          <w:p w14:paraId="48DAB2F7" w14:textId="47B7AACA" w:rsidR="006F5D79" w:rsidRDefault="006F5D79">
            <w:pPr>
              <w:pStyle w:val="EarlierRepubEntries"/>
            </w:pPr>
            <w:r>
              <w:t xml:space="preserve">amendments by </w:t>
            </w:r>
            <w:hyperlink r:id="rId317" w:tooltip="Energy Efficiency (Cost of Living) Improvement Amendment Act 2015" w:history="1">
              <w:r>
                <w:rPr>
                  <w:rStyle w:val="charCitHyperlinkAbbrev"/>
                </w:rPr>
                <w:t>A2015</w:t>
              </w:r>
              <w:r>
                <w:rPr>
                  <w:rStyle w:val="charCitHyperlinkAbbrev"/>
                </w:rPr>
                <w:noBreakHyphen/>
                <w:t>24</w:t>
              </w:r>
            </w:hyperlink>
          </w:p>
        </w:tc>
      </w:tr>
      <w:tr w:rsidR="004545E7" w14:paraId="11507547" w14:textId="77777777">
        <w:tc>
          <w:tcPr>
            <w:tcW w:w="1576" w:type="dxa"/>
            <w:tcBorders>
              <w:top w:val="single" w:sz="4" w:space="0" w:color="auto"/>
              <w:bottom w:val="single" w:sz="4" w:space="0" w:color="auto"/>
            </w:tcBorders>
          </w:tcPr>
          <w:p w14:paraId="58F74BAD" w14:textId="77777777" w:rsidR="004545E7" w:rsidRDefault="004545E7">
            <w:pPr>
              <w:pStyle w:val="EarlierRepubEntries"/>
            </w:pPr>
            <w:r>
              <w:t>R9</w:t>
            </w:r>
            <w:r>
              <w:br/>
              <w:t>18 Feb 2016</w:t>
            </w:r>
          </w:p>
        </w:tc>
        <w:tc>
          <w:tcPr>
            <w:tcW w:w="1681" w:type="dxa"/>
            <w:tcBorders>
              <w:top w:val="single" w:sz="4" w:space="0" w:color="auto"/>
              <w:bottom w:val="single" w:sz="4" w:space="0" w:color="auto"/>
            </w:tcBorders>
          </w:tcPr>
          <w:p w14:paraId="221F1C51" w14:textId="77777777" w:rsidR="004545E7" w:rsidRDefault="004545E7">
            <w:pPr>
              <w:pStyle w:val="EarlierRepubEntries"/>
            </w:pPr>
            <w:r>
              <w:t>18 Feb 2016–</w:t>
            </w:r>
            <w:r>
              <w:br/>
              <w:t>19 Aug 2016</w:t>
            </w:r>
          </w:p>
        </w:tc>
        <w:tc>
          <w:tcPr>
            <w:tcW w:w="1783" w:type="dxa"/>
            <w:tcBorders>
              <w:top w:val="single" w:sz="4" w:space="0" w:color="auto"/>
              <w:bottom w:val="single" w:sz="4" w:space="0" w:color="auto"/>
            </w:tcBorders>
          </w:tcPr>
          <w:p w14:paraId="1E8E1B8E" w14:textId="6C1FDAED" w:rsidR="004545E7" w:rsidRDefault="00CD793C">
            <w:pPr>
              <w:pStyle w:val="EarlierRepubEntries"/>
            </w:pPr>
            <w:hyperlink r:id="rId318" w:tooltip="Energy Efficiency (Cost of Living) Improvement Amendment Act 2015" w:history="1">
              <w:r w:rsidR="004545E7">
                <w:rPr>
                  <w:rStyle w:val="charCitHyperlinkAbbrev"/>
                </w:rPr>
                <w:t>A2015</w:t>
              </w:r>
              <w:r w:rsidR="004545E7">
                <w:rPr>
                  <w:rStyle w:val="charCitHyperlinkAbbrev"/>
                </w:rPr>
                <w:noBreakHyphen/>
                <w:t>24</w:t>
              </w:r>
            </w:hyperlink>
          </w:p>
        </w:tc>
        <w:tc>
          <w:tcPr>
            <w:tcW w:w="1783" w:type="dxa"/>
            <w:tcBorders>
              <w:top w:val="single" w:sz="4" w:space="0" w:color="auto"/>
              <w:bottom w:val="single" w:sz="4" w:space="0" w:color="auto"/>
            </w:tcBorders>
          </w:tcPr>
          <w:p w14:paraId="4CC3DF0B" w14:textId="1D1EA43F" w:rsidR="004545E7" w:rsidRDefault="004545E7">
            <w:pPr>
              <w:pStyle w:val="EarlierRepubEntries"/>
            </w:pPr>
            <w:r>
              <w:t xml:space="preserve">amendments by </w:t>
            </w:r>
            <w:hyperlink r:id="rId319" w:tooltip="Energy Efficiency (Cost of Living) Improvement Amendment Act 2015" w:history="1">
              <w:r>
                <w:rPr>
                  <w:rStyle w:val="charCitHyperlinkAbbrev"/>
                </w:rPr>
                <w:t>A2015</w:t>
              </w:r>
              <w:r>
                <w:rPr>
                  <w:rStyle w:val="charCitHyperlinkAbbrev"/>
                </w:rPr>
                <w:noBreakHyphen/>
                <w:t>24</w:t>
              </w:r>
            </w:hyperlink>
          </w:p>
        </w:tc>
      </w:tr>
      <w:tr w:rsidR="009F1843" w14:paraId="1820EF0F" w14:textId="77777777">
        <w:tc>
          <w:tcPr>
            <w:tcW w:w="1576" w:type="dxa"/>
            <w:tcBorders>
              <w:top w:val="single" w:sz="4" w:space="0" w:color="auto"/>
              <w:bottom w:val="single" w:sz="4" w:space="0" w:color="auto"/>
            </w:tcBorders>
          </w:tcPr>
          <w:p w14:paraId="56AFD4D2" w14:textId="77777777" w:rsidR="009F1843" w:rsidRDefault="009F1843">
            <w:pPr>
              <w:pStyle w:val="EarlierRepubEntries"/>
            </w:pPr>
            <w:r>
              <w:t>R10</w:t>
            </w:r>
            <w:r>
              <w:br/>
              <w:t>20 Aug 2016</w:t>
            </w:r>
          </w:p>
        </w:tc>
        <w:tc>
          <w:tcPr>
            <w:tcW w:w="1681" w:type="dxa"/>
            <w:tcBorders>
              <w:top w:val="single" w:sz="4" w:space="0" w:color="auto"/>
              <w:bottom w:val="single" w:sz="4" w:space="0" w:color="auto"/>
            </w:tcBorders>
          </w:tcPr>
          <w:p w14:paraId="328466B0" w14:textId="77777777" w:rsidR="009F1843" w:rsidRDefault="009F1843">
            <w:pPr>
              <w:pStyle w:val="EarlierRepubEntries"/>
            </w:pPr>
            <w:r>
              <w:t>20 Aug 2016–</w:t>
            </w:r>
            <w:r>
              <w:br/>
              <w:t>8 Mar 2017</w:t>
            </w:r>
          </w:p>
        </w:tc>
        <w:tc>
          <w:tcPr>
            <w:tcW w:w="1783" w:type="dxa"/>
            <w:tcBorders>
              <w:top w:val="single" w:sz="4" w:space="0" w:color="auto"/>
              <w:bottom w:val="single" w:sz="4" w:space="0" w:color="auto"/>
            </w:tcBorders>
          </w:tcPr>
          <w:p w14:paraId="1C644515" w14:textId="3B8FB8F6" w:rsidR="009F1843" w:rsidRDefault="00CD793C">
            <w:pPr>
              <w:pStyle w:val="EarlierRepubEntries"/>
            </w:pPr>
            <w:hyperlink r:id="rId320" w:tooltip="Energy Efficiency (Cost of Living) Improvement Amendment Act 2015" w:history="1">
              <w:r w:rsidR="009F1843">
                <w:rPr>
                  <w:rStyle w:val="charCitHyperlinkAbbrev"/>
                </w:rPr>
                <w:t>A2015</w:t>
              </w:r>
              <w:r w:rsidR="009F1843">
                <w:rPr>
                  <w:rStyle w:val="charCitHyperlinkAbbrev"/>
                </w:rPr>
                <w:noBreakHyphen/>
                <w:t>24</w:t>
              </w:r>
            </w:hyperlink>
          </w:p>
        </w:tc>
        <w:tc>
          <w:tcPr>
            <w:tcW w:w="1783" w:type="dxa"/>
            <w:tcBorders>
              <w:top w:val="single" w:sz="4" w:space="0" w:color="auto"/>
              <w:bottom w:val="single" w:sz="4" w:space="0" w:color="auto"/>
            </w:tcBorders>
          </w:tcPr>
          <w:p w14:paraId="4DBAF39F" w14:textId="77777777" w:rsidR="009F1843" w:rsidRDefault="009F1843">
            <w:pPr>
              <w:pStyle w:val="EarlierRepubEntries"/>
            </w:pPr>
            <w:r>
              <w:t>expiry of transitional provisions (pt 15)</w:t>
            </w:r>
          </w:p>
        </w:tc>
      </w:tr>
      <w:tr w:rsidR="00BD4797" w14:paraId="549C2893" w14:textId="77777777">
        <w:tc>
          <w:tcPr>
            <w:tcW w:w="1576" w:type="dxa"/>
            <w:tcBorders>
              <w:top w:val="single" w:sz="4" w:space="0" w:color="auto"/>
              <w:bottom w:val="single" w:sz="4" w:space="0" w:color="auto"/>
            </w:tcBorders>
          </w:tcPr>
          <w:p w14:paraId="427FD330" w14:textId="77777777" w:rsidR="00BD4797" w:rsidRDefault="00BD4797">
            <w:pPr>
              <w:pStyle w:val="EarlierRepubEntries"/>
            </w:pPr>
            <w:r>
              <w:t>R11</w:t>
            </w:r>
            <w:r>
              <w:br/>
              <w:t>9 Mar 2017</w:t>
            </w:r>
          </w:p>
        </w:tc>
        <w:tc>
          <w:tcPr>
            <w:tcW w:w="1681" w:type="dxa"/>
            <w:tcBorders>
              <w:top w:val="single" w:sz="4" w:space="0" w:color="auto"/>
              <w:bottom w:val="single" w:sz="4" w:space="0" w:color="auto"/>
            </w:tcBorders>
          </w:tcPr>
          <w:p w14:paraId="3CD5AFE1" w14:textId="77777777" w:rsidR="00BD4797" w:rsidRDefault="00BD4797">
            <w:pPr>
              <w:pStyle w:val="EarlierRepubEntries"/>
            </w:pPr>
            <w:r>
              <w:t>9 Mar 2017</w:t>
            </w:r>
            <w:r w:rsidR="00A72351">
              <w:t>–</w:t>
            </w:r>
            <w:r>
              <w:br/>
              <w:t>15 June 2017</w:t>
            </w:r>
          </w:p>
        </w:tc>
        <w:tc>
          <w:tcPr>
            <w:tcW w:w="1783" w:type="dxa"/>
            <w:tcBorders>
              <w:top w:val="single" w:sz="4" w:space="0" w:color="auto"/>
              <w:bottom w:val="single" w:sz="4" w:space="0" w:color="auto"/>
            </w:tcBorders>
          </w:tcPr>
          <w:p w14:paraId="6CC9239A" w14:textId="13B7986D" w:rsidR="00BD4797" w:rsidRDefault="00CD793C">
            <w:pPr>
              <w:pStyle w:val="EarlierRepubEntries"/>
            </w:pPr>
            <w:hyperlink r:id="rId321" w:tooltip="Statute Law Amendment Act 2017 " w:history="1">
              <w:r w:rsidR="00361CE6" w:rsidRPr="00361CE6">
                <w:rPr>
                  <w:rStyle w:val="charCitHyperlinkAbbrev"/>
                </w:rPr>
                <w:t>A2017-4</w:t>
              </w:r>
            </w:hyperlink>
          </w:p>
        </w:tc>
        <w:tc>
          <w:tcPr>
            <w:tcW w:w="1783" w:type="dxa"/>
            <w:tcBorders>
              <w:top w:val="single" w:sz="4" w:space="0" w:color="auto"/>
              <w:bottom w:val="single" w:sz="4" w:space="0" w:color="auto"/>
            </w:tcBorders>
          </w:tcPr>
          <w:p w14:paraId="7B67B51E" w14:textId="055F4606" w:rsidR="00BD4797" w:rsidRDefault="00361CE6">
            <w:pPr>
              <w:pStyle w:val="EarlierRepubEntries"/>
            </w:pPr>
            <w:r>
              <w:t xml:space="preserve">amendments by </w:t>
            </w:r>
            <w:hyperlink r:id="rId322" w:tooltip="Statute Law Amendment Act 2017 " w:history="1">
              <w:r w:rsidRPr="00361CE6">
                <w:rPr>
                  <w:rStyle w:val="charCitHyperlinkAbbrev"/>
                </w:rPr>
                <w:t>A2017-4</w:t>
              </w:r>
            </w:hyperlink>
          </w:p>
        </w:tc>
      </w:tr>
      <w:tr w:rsidR="007E7FED" w14:paraId="55F52BF8" w14:textId="77777777">
        <w:tc>
          <w:tcPr>
            <w:tcW w:w="1576" w:type="dxa"/>
            <w:tcBorders>
              <w:top w:val="single" w:sz="4" w:space="0" w:color="auto"/>
              <w:bottom w:val="single" w:sz="4" w:space="0" w:color="auto"/>
            </w:tcBorders>
          </w:tcPr>
          <w:p w14:paraId="05CD5FCE" w14:textId="77777777" w:rsidR="007E7FED" w:rsidRDefault="007E7FED">
            <w:pPr>
              <w:pStyle w:val="EarlierRepubEntries"/>
            </w:pPr>
            <w:r>
              <w:t>R12</w:t>
            </w:r>
            <w:r>
              <w:br/>
              <w:t>16 June 2017</w:t>
            </w:r>
          </w:p>
        </w:tc>
        <w:tc>
          <w:tcPr>
            <w:tcW w:w="1681" w:type="dxa"/>
            <w:tcBorders>
              <w:top w:val="single" w:sz="4" w:space="0" w:color="auto"/>
              <w:bottom w:val="single" w:sz="4" w:space="0" w:color="auto"/>
            </w:tcBorders>
          </w:tcPr>
          <w:p w14:paraId="32E1117E" w14:textId="77777777" w:rsidR="007E7FED" w:rsidRDefault="007E7FED">
            <w:pPr>
              <w:pStyle w:val="EarlierRepubEntries"/>
            </w:pPr>
            <w:r>
              <w:t>16 June 2017</w:t>
            </w:r>
            <w:r w:rsidR="00A72351">
              <w:t>–</w:t>
            </w:r>
            <w:r>
              <w:br/>
              <w:t>3 Oct 2019</w:t>
            </w:r>
          </w:p>
        </w:tc>
        <w:tc>
          <w:tcPr>
            <w:tcW w:w="1783" w:type="dxa"/>
            <w:tcBorders>
              <w:top w:val="single" w:sz="4" w:space="0" w:color="auto"/>
              <w:bottom w:val="single" w:sz="4" w:space="0" w:color="auto"/>
            </w:tcBorders>
          </w:tcPr>
          <w:p w14:paraId="7F68D654" w14:textId="330DFF0A" w:rsidR="007E7FED" w:rsidRDefault="00CD793C">
            <w:pPr>
              <w:pStyle w:val="EarlierRepubEntries"/>
            </w:pPr>
            <w:hyperlink r:id="rId323" w:tooltip="Planning, Building and Environment Legislation Amendment Act 2017 (No 2)" w:history="1">
              <w:r w:rsidR="007E7FED">
                <w:rPr>
                  <w:rStyle w:val="charCitHyperlinkAbbrev"/>
                </w:rPr>
                <w:t>A2017</w:t>
              </w:r>
              <w:r w:rsidR="007E7FED">
                <w:rPr>
                  <w:rStyle w:val="charCitHyperlinkAbbrev"/>
                </w:rPr>
                <w:noBreakHyphen/>
                <w:t>20</w:t>
              </w:r>
            </w:hyperlink>
          </w:p>
        </w:tc>
        <w:tc>
          <w:tcPr>
            <w:tcW w:w="1783" w:type="dxa"/>
            <w:tcBorders>
              <w:top w:val="single" w:sz="4" w:space="0" w:color="auto"/>
              <w:bottom w:val="single" w:sz="4" w:space="0" w:color="auto"/>
            </w:tcBorders>
          </w:tcPr>
          <w:p w14:paraId="73F34042" w14:textId="3AFDF894" w:rsidR="007E7FED" w:rsidRDefault="007E7FED">
            <w:pPr>
              <w:pStyle w:val="EarlierRepubEntries"/>
            </w:pPr>
            <w:r>
              <w:t xml:space="preserve">amendments by </w:t>
            </w:r>
            <w:hyperlink r:id="rId324" w:tooltip="Planning, Building and Environment Legislation Amendment Act 2017 (No 2)" w:history="1">
              <w:r>
                <w:rPr>
                  <w:rStyle w:val="charCitHyperlinkAbbrev"/>
                </w:rPr>
                <w:t>A2017</w:t>
              </w:r>
              <w:r>
                <w:rPr>
                  <w:rStyle w:val="charCitHyperlinkAbbrev"/>
                </w:rPr>
                <w:noBreakHyphen/>
                <w:t>20</w:t>
              </w:r>
            </w:hyperlink>
          </w:p>
        </w:tc>
      </w:tr>
      <w:tr w:rsidR="00FC44CC" w14:paraId="2D53211A" w14:textId="77777777">
        <w:tc>
          <w:tcPr>
            <w:tcW w:w="1576" w:type="dxa"/>
            <w:tcBorders>
              <w:top w:val="single" w:sz="4" w:space="0" w:color="auto"/>
              <w:bottom w:val="single" w:sz="4" w:space="0" w:color="auto"/>
            </w:tcBorders>
          </w:tcPr>
          <w:p w14:paraId="39A4BD02" w14:textId="77777777" w:rsidR="00FC44CC" w:rsidRDefault="00FC44CC">
            <w:pPr>
              <w:pStyle w:val="EarlierRepubEntries"/>
            </w:pPr>
            <w:r>
              <w:lastRenderedPageBreak/>
              <w:t>R13</w:t>
            </w:r>
            <w:r>
              <w:br/>
            </w:r>
            <w:r w:rsidR="008A3C1D">
              <w:t>4 Oct 2019</w:t>
            </w:r>
          </w:p>
        </w:tc>
        <w:tc>
          <w:tcPr>
            <w:tcW w:w="1681" w:type="dxa"/>
            <w:tcBorders>
              <w:top w:val="single" w:sz="4" w:space="0" w:color="auto"/>
              <w:bottom w:val="single" w:sz="4" w:space="0" w:color="auto"/>
            </w:tcBorders>
          </w:tcPr>
          <w:p w14:paraId="7FF3CF7D" w14:textId="77777777" w:rsidR="00FC44CC" w:rsidRDefault="008A3C1D">
            <w:pPr>
              <w:pStyle w:val="EarlierRepubEntries"/>
            </w:pPr>
            <w:r>
              <w:t>4 Oct 2019–</w:t>
            </w:r>
            <w:r>
              <w:br/>
              <w:t>9 Apr 2020</w:t>
            </w:r>
          </w:p>
        </w:tc>
        <w:tc>
          <w:tcPr>
            <w:tcW w:w="1783" w:type="dxa"/>
            <w:tcBorders>
              <w:top w:val="single" w:sz="4" w:space="0" w:color="auto"/>
              <w:bottom w:val="single" w:sz="4" w:space="0" w:color="auto"/>
            </w:tcBorders>
          </w:tcPr>
          <w:p w14:paraId="476BDF7A" w14:textId="3C36065B" w:rsidR="00FC44CC" w:rsidRPr="008A3C1D" w:rsidRDefault="00CD793C">
            <w:pPr>
              <w:pStyle w:val="EarlierRepubEntries"/>
              <w:rPr>
                <w:rStyle w:val="Hyperlink"/>
              </w:rPr>
            </w:pPr>
            <w:hyperlink r:id="rId325" w:tooltip="Energy Efficiency (Cost of Living) Improvement Amendment Act 2019" w:history="1">
              <w:r w:rsidR="008A3C1D" w:rsidRPr="008A3C1D">
                <w:rPr>
                  <w:rStyle w:val="Hyperlink"/>
                </w:rPr>
                <w:t>A2019</w:t>
              </w:r>
              <w:r w:rsidR="008A3C1D" w:rsidRPr="008A3C1D">
                <w:rPr>
                  <w:rStyle w:val="Hyperlink"/>
                </w:rPr>
                <w:noBreakHyphen/>
                <w:t>30</w:t>
              </w:r>
            </w:hyperlink>
          </w:p>
        </w:tc>
        <w:tc>
          <w:tcPr>
            <w:tcW w:w="1783" w:type="dxa"/>
            <w:tcBorders>
              <w:top w:val="single" w:sz="4" w:space="0" w:color="auto"/>
              <w:bottom w:val="single" w:sz="4" w:space="0" w:color="auto"/>
            </w:tcBorders>
          </w:tcPr>
          <w:p w14:paraId="106928E9" w14:textId="7F9E9A8F" w:rsidR="00FC44CC" w:rsidRDefault="008A3C1D">
            <w:pPr>
              <w:pStyle w:val="EarlierRepubEntries"/>
            </w:pPr>
            <w:r>
              <w:t xml:space="preserve">amendments by </w:t>
            </w:r>
            <w:hyperlink r:id="rId326" w:tooltip="Energy Efficiency (Cost of Living) Improvement Amendment Act 2019" w:history="1">
              <w:r>
                <w:rPr>
                  <w:rStyle w:val="charCitHyperlinkAbbrev"/>
                </w:rPr>
                <w:t>A2019</w:t>
              </w:r>
              <w:r>
                <w:rPr>
                  <w:rStyle w:val="charCitHyperlinkAbbrev"/>
                </w:rPr>
                <w:noBreakHyphen/>
                <w:t>30</w:t>
              </w:r>
            </w:hyperlink>
          </w:p>
        </w:tc>
      </w:tr>
      <w:tr w:rsidR="00E67EE1" w14:paraId="38A660D8" w14:textId="77777777">
        <w:tc>
          <w:tcPr>
            <w:tcW w:w="1576" w:type="dxa"/>
            <w:tcBorders>
              <w:top w:val="single" w:sz="4" w:space="0" w:color="auto"/>
              <w:bottom w:val="single" w:sz="4" w:space="0" w:color="auto"/>
            </w:tcBorders>
          </w:tcPr>
          <w:p w14:paraId="6929AD99" w14:textId="77777777" w:rsidR="00E67EE1" w:rsidRDefault="00E67EE1">
            <w:pPr>
              <w:pStyle w:val="EarlierRepubEntries"/>
            </w:pPr>
            <w:r>
              <w:t>R14</w:t>
            </w:r>
            <w:r>
              <w:br/>
              <w:t>10 Apr 2020</w:t>
            </w:r>
          </w:p>
        </w:tc>
        <w:tc>
          <w:tcPr>
            <w:tcW w:w="1681" w:type="dxa"/>
            <w:tcBorders>
              <w:top w:val="single" w:sz="4" w:space="0" w:color="auto"/>
              <w:bottom w:val="single" w:sz="4" w:space="0" w:color="auto"/>
            </w:tcBorders>
          </w:tcPr>
          <w:p w14:paraId="7EF5A789" w14:textId="77777777" w:rsidR="00E67EE1" w:rsidRDefault="00E67EE1">
            <w:pPr>
              <w:pStyle w:val="EarlierRepubEntries"/>
            </w:pPr>
            <w:r>
              <w:t>10 Apr 2020–</w:t>
            </w:r>
            <w:r>
              <w:br/>
              <w:t>29 Apr 2020</w:t>
            </w:r>
          </w:p>
        </w:tc>
        <w:tc>
          <w:tcPr>
            <w:tcW w:w="1783" w:type="dxa"/>
            <w:tcBorders>
              <w:top w:val="single" w:sz="4" w:space="0" w:color="auto"/>
              <w:bottom w:val="single" w:sz="4" w:space="0" w:color="auto"/>
            </w:tcBorders>
          </w:tcPr>
          <w:p w14:paraId="3129349F" w14:textId="029C676C" w:rsidR="00E67EE1" w:rsidRPr="00E67EE1" w:rsidRDefault="00CD793C">
            <w:pPr>
              <w:pStyle w:val="EarlierRepubEntries"/>
              <w:rPr>
                <w:u w:val="single"/>
              </w:rPr>
            </w:pPr>
            <w:hyperlink r:id="rId327" w:tooltip="Energy Efficiency (Cost of Living) Improvement Amendment Act 2019" w:history="1">
              <w:r w:rsidR="00E67EE1" w:rsidRPr="00E67EE1">
                <w:rPr>
                  <w:rStyle w:val="charCitHyperlinkAbbrev"/>
                  <w:u w:val="single"/>
                </w:rPr>
                <w:t>A2019</w:t>
              </w:r>
              <w:r w:rsidR="00E67EE1" w:rsidRPr="00E67EE1">
                <w:rPr>
                  <w:rStyle w:val="charCitHyperlinkAbbrev"/>
                  <w:u w:val="single"/>
                </w:rPr>
                <w:noBreakHyphen/>
                <w:t>30</w:t>
              </w:r>
            </w:hyperlink>
          </w:p>
        </w:tc>
        <w:tc>
          <w:tcPr>
            <w:tcW w:w="1783" w:type="dxa"/>
            <w:tcBorders>
              <w:top w:val="single" w:sz="4" w:space="0" w:color="auto"/>
              <w:bottom w:val="single" w:sz="4" w:space="0" w:color="auto"/>
            </w:tcBorders>
          </w:tcPr>
          <w:p w14:paraId="14D4895D" w14:textId="45385D4C" w:rsidR="00E67EE1" w:rsidRDefault="00E67EE1">
            <w:pPr>
              <w:pStyle w:val="EarlierRepubEntries"/>
            </w:pPr>
            <w:r>
              <w:t xml:space="preserve">amendments by </w:t>
            </w:r>
            <w:hyperlink r:id="rId328" w:tooltip="Energy Efficiency (Cost of Living) Improvement Amendment Act 2019" w:history="1">
              <w:r>
                <w:rPr>
                  <w:rStyle w:val="charCitHyperlinkAbbrev"/>
                </w:rPr>
                <w:t>A2019</w:t>
              </w:r>
              <w:r>
                <w:rPr>
                  <w:rStyle w:val="charCitHyperlinkAbbrev"/>
                </w:rPr>
                <w:noBreakHyphen/>
                <w:t>30</w:t>
              </w:r>
            </w:hyperlink>
          </w:p>
        </w:tc>
      </w:tr>
      <w:tr w:rsidR="008C6BF2" w14:paraId="70F3B49F" w14:textId="77777777">
        <w:tc>
          <w:tcPr>
            <w:tcW w:w="1576" w:type="dxa"/>
            <w:tcBorders>
              <w:top w:val="single" w:sz="4" w:space="0" w:color="auto"/>
              <w:bottom w:val="single" w:sz="4" w:space="0" w:color="auto"/>
            </w:tcBorders>
          </w:tcPr>
          <w:p w14:paraId="2FF5E24D" w14:textId="68BCA79A" w:rsidR="008C6BF2" w:rsidRDefault="008C6BF2">
            <w:pPr>
              <w:pStyle w:val="EarlierRepubEntries"/>
            </w:pPr>
            <w:r>
              <w:t>R15</w:t>
            </w:r>
            <w:r>
              <w:br/>
              <w:t>30 Apr 2020</w:t>
            </w:r>
          </w:p>
        </w:tc>
        <w:tc>
          <w:tcPr>
            <w:tcW w:w="1681" w:type="dxa"/>
            <w:tcBorders>
              <w:top w:val="single" w:sz="4" w:space="0" w:color="auto"/>
              <w:bottom w:val="single" w:sz="4" w:space="0" w:color="auto"/>
            </w:tcBorders>
          </w:tcPr>
          <w:p w14:paraId="06F761B8" w14:textId="57BF3C7E" w:rsidR="008C6BF2" w:rsidRDefault="008C6BF2">
            <w:pPr>
              <w:pStyle w:val="EarlierRepubEntries"/>
            </w:pPr>
            <w:r>
              <w:t>30 Apr 2020–</w:t>
            </w:r>
            <w:r>
              <w:br/>
              <w:t>31 Dec 2020</w:t>
            </w:r>
          </w:p>
        </w:tc>
        <w:tc>
          <w:tcPr>
            <w:tcW w:w="1783" w:type="dxa"/>
            <w:tcBorders>
              <w:top w:val="single" w:sz="4" w:space="0" w:color="auto"/>
              <w:bottom w:val="single" w:sz="4" w:space="0" w:color="auto"/>
            </w:tcBorders>
          </w:tcPr>
          <w:p w14:paraId="5B6C76BB" w14:textId="1E5FF5E5" w:rsidR="008C6BF2" w:rsidRDefault="00CD793C">
            <w:pPr>
              <w:pStyle w:val="EarlierRepubEntries"/>
            </w:pPr>
            <w:hyperlink r:id="rId329" w:tooltip="Work Health and Safety Amendment Act 2019" w:history="1">
              <w:r w:rsidR="008C6BF2">
                <w:rPr>
                  <w:rStyle w:val="charCitHyperlinkAbbrev"/>
                </w:rPr>
                <w:t>A2019</w:t>
              </w:r>
              <w:r w:rsidR="008C6BF2">
                <w:rPr>
                  <w:rStyle w:val="charCitHyperlinkAbbrev"/>
                </w:rPr>
                <w:noBreakHyphen/>
                <w:t>38</w:t>
              </w:r>
            </w:hyperlink>
          </w:p>
        </w:tc>
        <w:tc>
          <w:tcPr>
            <w:tcW w:w="1783" w:type="dxa"/>
            <w:tcBorders>
              <w:top w:val="single" w:sz="4" w:space="0" w:color="auto"/>
              <w:bottom w:val="single" w:sz="4" w:space="0" w:color="auto"/>
            </w:tcBorders>
          </w:tcPr>
          <w:p w14:paraId="6B13C82F" w14:textId="62690F08" w:rsidR="008C6BF2" w:rsidRDefault="008C6BF2">
            <w:pPr>
              <w:pStyle w:val="EarlierRepubEntries"/>
            </w:pPr>
            <w:r>
              <w:t xml:space="preserve">amendments by </w:t>
            </w:r>
            <w:hyperlink r:id="rId330" w:tooltip="Work Health and Safety Amendment Act 2019" w:history="1">
              <w:r>
                <w:rPr>
                  <w:rStyle w:val="charCitHyperlinkAbbrev"/>
                </w:rPr>
                <w:t>A2019</w:t>
              </w:r>
              <w:r>
                <w:rPr>
                  <w:rStyle w:val="charCitHyperlinkAbbrev"/>
                </w:rPr>
                <w:noBreakHyphen/>
                <w:t>38</w:t>
              </w:r>
            </w:hyperlink>
          </w:p>
        </w:tc>
      </w:tr>
    </w:tbl>
    <w:p w14:paraId="61DE10D0" w14:textId="77777777" w:rsidR="008603B2" w:rsidRDefault="008603B2">
      <w:pPr>
        <w:pStyle w:val="05EndNote"/>
        <w:sectPr w:rsidR="008603B2" w:rsidSect="0038361D">
          <w:headerReference w:type="even" r:id="rId331"/>
          <w:headerReference w:type="default" r:id="rId332"/>
          <w:footerReference w:type="even" r:id="rId333"/>
          <w:footerReference w:type="default" r:id="rId334"/>
          <w:pgSz w:w="11907" w:h="16839" w:code="9"/>
          <w:pgMar w:top="3000" w:right="1900" w:bottom="2500" w:left="2300" w:header="2480" w:footer="2100" w:gutter="0"/>
          <w:cols w:space="720"/>
          <w:docGrid w:linePitch="326"/>
        </w:sectPr>
      </w:pPr>
    </w:p>
    <w:p w14:paraId="1F37ED4E" w14:textId="77777777" w:rsidR="00E53E52" w:rsidRDefault="00E53E52"/>
    <w:p w14:paraId="3F9798D6" w14:textId="77777777" w:rsidR="0084683B" w:rsidRDefault="0084683B"/>
    <w:p w14:paraId="35CF18DE" w14:textId="77777777" w:rsidR="00C95DCB" w:rsidRDefault="00C95DCB"/>
    <w:p w14:paraId="64F9CF4B" w14:textId="77777777" w:rsidR="00C95DCB" w:rsidRDefault="00C95DCB"/>
    <w:p w14:paraId="5E92577F" w14:textId="77777777" w:rsidR="00C95DCB" w:rsidRDefault="00C95DCB"/>
    <w:p w14:paraId="2F338884" w14:textId="09406198" w:rsidR="0084683B" w:rsidRDefault="0084683B"/>
    <w:p w14:paraId="05ECB1C7" w14:textId="5B179D08" w:rsidR="00850EE2" w:rsidRDefault="00850EE2"/>
    <w:p w14:paraId="33F0215C" w14:textId="12CC28A1" w:rsidR="00850EE2" w:rsidRDefault="00850EE2"/>
    <w:p w14:paraId="3D3F6721" w14:textId="5C00BAE6" w:rsidR="00850EE2" w:rsidRDefault="00850EE2"/>
    <w:p w14:paraId="230EE68B" w14:textId="538DF7F5" w:rsidR="00850EE2" w:rsidRDefault="00850EE2"/>
    <w:p w14:paraId="086E52D1" w14:textId="0B5774CA" w:rsidR="00850EE2" w:rsidRDefault="00850EE2"/>
    <w:p w14:paraId="35282A59" w14:textId="0F6F7215" w:rsidR="00850EE2" w:rsidRDefault="00850EE2"/>
    <w:p w14:paraId="417838EA" w14:textId="3A538034" w:rsidR="00850EE2" w:rsidRDefault="00850EE2"/>
    <w:p w14:paraId="306A2914" w14:textId="432D0E73" w:rsidR="00850EE2" w:rsidRDefault="00850EE2"/>
    <w:p w14:paraId="329039A1" w14:textId="6E41CDE0" w:rsidR="00850EE2" w:rsidRDefault="00850EE2"/>
    <w:p w14:paraId="6D83EC9B" w14:textId="3C4D33A7" w:rsidR="00850EE2" w:rsidRDefault="00850EE2"/>
    <w:p w14:paraId="78C36A47" w14:textId="25FEE9B1" w:rsidR="00850EE2" w:rsidRDefault="00850EE2"/>
    <w:p w14:paraId="3F57FEFF" w14:textId="77777777" w:rsidR="00850EE2" w:rsidRDefault="00850EE2"/>
    <w:p w14:paraId="67090093" w14:textId="77777777" w:rsidR="0084683B" w:rsidRDefault="0084683B"/>
    <w:p w14:paraId="5F67F253" w14:textId="77777777" w:rsidR="008603B2" w:rsidRDefault="008603B2">
      <w:pPr>
        <w:rPr>
          <w:color w:val="000000"/>
          <w:sz w:val="22"/>
        </w:rPr>
      </w:pPr>
    </w:p>
    <w:p w14:paraId="31C83BB6" w14:textId="77777777" w:rsidR="00FE4BC9" w:rsidRDefault="00FE4BC9">
      <w:pPr>
        <w:rPr>
          <w:color w:val="000000"/>
          <w:sz w:val="22"/>
        </w:rPr>
      </w:pPr>
    </w:p>
    <w:p w14:paraId="69A77B9F" w14:textId="51F93029" w:rsidR="008603B2" w:rsidRDefault="008603B2">
      <w:pPr>
        <w:rPr>
          <w:color w:val="000000"/>
          <w:sz w:val="22"/>
        </w:rPr>
      </w:pPr>
      <w:r>
        <w:rPr>
          <w:color w:val="000000"/>
          <w:sz w:val="22"/>
        </w:rPr>
        <w:t xml:space="preserve">©  Australian Capital Territory </w:t>
      </w:r>
      <w:r w:rsidR="0038361D">
        <w:rPr>
          <w:noProof/>
          <w:color w:val="000000"/>
          <w:sz w:val="22"/>
        </w:rPr>
        <w:t>202</w:t>
      </w:r>
      <w:r w:rsidR="006A638C">
        <w:rPr>
          <w:noProof/>
          <w:color w:val="000000"/>
          <w:sz w:val="22"/>
        </w:rPr>
        <w:t>1</w:t>
      </w:r>
    </w:p>
    <w:p w14:paraId="593E800A" w14:textId="77777777" w:rsidR="008603B2" w:rsidRDefault="008603B2"/>
    <w:p w14:paraId="4DC2F472" w14:textId="77777777" w:rsidR="008603B2" w:rsidRDefault="008603B2">
      <w:pPr>
        <w:pStyle w:val="06Copyright"/>
        <w:sectPr w:rsidR="008603B2" w:rsidSect="008603B2">
          <w:headerReference w:type="even" r:id="rId335"/>
          <w:headerReference w:type="default" r:id="rId336"/>
          <w:footerReference w:type="even" r:id="rId337"/>
          <w:footerReference w:type="default" r:id="rId338"/>
          <w:headerReference w:type="first" r:id="rId339"/>
          <w:footerReference w:type="first" r:id="rId340"/>
          <w:type w:val="continuous"/>
          <w:pgSz w:w="11907" w:h="16839" w:code="9"/>
          <w:pgMar w:top="3000" w:right="1900" w:bottom="2500" w:left="2300" w:header="2480" w:footer="2100" w:gutter="0"/>
          <w:pgNumType w:fmt="lowerRoman"/>
          <w:cols w:space="720"/>
          <w:titlePg/>
          <w:docGrid w:linePitch="326"/>
        </w:sectPr>
      </w:pPr>
    </w:p>
    <w:p w14:paraId="4B289A12" w14:textId="77777777" w:rsidR="002A66DE" w:rsidRDefault="002A66DE" w:rsidP="008603B2"/>
    <w:sectPr w:rsidR="002A66DE" w:rsidSect="008603B2">
      <w:headerReference w:type="even" r:id="rId341"/>
      <w:footerReference w:type="even" r:id="rId34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72FC4" w14:textId="77777777" w:rsidR="008460B6" w:rsidRDefault="008460B6">
      <w:r>
        <w:separator/>
      </w:r>
    </w:p>
  </w:endnote>
  <w:endnote w:type="continuationSeparator" w:id="0">
    <w:p w14:paraId="779A30D2" w14:textId="77777777" w:rsidR="008460B6" w:rsidRDefault="0084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BD238" w14:textId="31AA37A8" w:rsidR="00CD793C" w:rsidRPr="00CD793C" w:rsidRDefault="00CD793C" w:rsidP="00CD793C">
    <w:pPr>
      <w:pStyle w:val="Footer"/>
      <w:jc w:val="center"/>
      <w:rPr>
        <w:rFonts w:cs="Arial"/>
        <w:sz w:val="14"/>
      </w:rPr>
    </w:pPr>
    <w:r w:rsidRPr="00CD793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07FFF" w14:textId="77777777" w:rsidR="008460B6" w:rsidRDefault="008460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60B6" w:rsidRPr="00CB3D59" w14:paraId="6E7B6255" w14:textId="77777777">
      <w:tc>
        <w:tcPr>
          <w:tcW w:w="847" w:type="pct"/>
        </w:tcPr>
        <w:p w14:paraId="798B2370" w14:textId="77777777" w:rsidR="008460B6" w:rsidRPr="00F02A14" w:rsidRDefault="008460B6" w:rsidP="00D75B9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72</w:t>
          </w:r>
          <w:r w:rsidRPr="00F02A14">
            <w:rPr>
              <w:rStyle w:val="PageNumber"/>
              <w:rFonts w:cs="Arial"/>
              <w:szCs w:val="18"/>
            </w:rPr>
            <w:fldChar w:fldCharType="end"/>
          </w:r>
        </w:p>
      </w:tc>
      <w:tc>
        <w:tcPr>
          <w:tcW w:w="3092" w:type="pct"/>
        </w:tcPr>
        <w:p w14:paraId="69DB7CAA" w14:textId="7AC007B3" w:rsidR="008460B6" w:rsidRPr="00F02A14" w:rsidRDefault="00CD793C" w:rsidP="00D75B9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2C28C9" w:rsidRPr="002C28C9">
            <w:rPr>
              <w:rFonts w:cs="Arial"/>
              <w:szCs w:val="18"/>
            </w:rPr>
            <w:t xml:space="preserve">Energy Efficiency (Cost </w:t>
          </w:r>
          <w:r w:rsidR="002C28C9">
            <w:t>of Living) Improvement Act 2012</w:t>
          </w:r>
          <w:r>
            <w:fldChar w:fldCharType="end"/>
          </w:r>
        </w:p>
        <w:p w14:paraId="244A8510" w14:textId="494B39BA" w:rsidR="008460B6" w:rsidRPr="00F02A14" w:rsidRDefault="008460B6" w:rsidP="00D75B9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C28C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C28C9">
            <w:rPr>
              <w:rFonts w:cs="Arial"/>
              <w:szCs w:val="18"/>
            </w:rPr>
            <w:t>01/01/21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C28C9">
            <w:rPr>
              <w:rFonts w:cs="Arial"/>
              <w:szCs w:val="18"/>
            </w:rPr>
            <w:t>-22/06/21</w:t>
          </w:r>
          <w:r w:rsidRPr="00F02A14">
            <w:rPr>
              <w:rFonts w:cs="Arial"/>
              <w:szCs w:val="18"/>
            </w:rPr>
            <w:fldChar w:fldCharType="end"/>
          </w:r>
        </w:p>
      </w:tc>
      <w:tc>
        <w:tcPr>
          <w:tcW w:w="1061" w:type="pct"/>
        </w:tcPr>
        <w:p w14:paraId="59DF8197" w14:textId="33E7AC77" w:rsidR="008460B6" w:rsidRPr="00F02A14" w:rsidRDefault="008460B6" w:rsidP="00D75B9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C28C9">
            <w:rPr>
              <w:rFonts w:cs="Arial"/>
              <w:szCs w:val="18"/>
            </w:rPr>
            <w:t>R16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C28C9">
            <w:rPr>
              <w:rFonts w:cs="Arial"/>
              <w:szCs w:val="18"/>
            </w:rPr>
            <w:t>01/01/21</w:t>
          </w:r>
          <w:r w:rsidRPr="00F02A14">
            <w:rPr>
              <w:rFonts w:cs="Arial"/>
              <w:szCs w:val="18"/>
            </w:rPr>
            <w:fldChar w:fldCharType="end"/>
          </w:r>
        </w:p>
      </w:tc>
    </w:tr>
  </w:tbl>
  <w:p w14:paraId="0E7846FA" w14:textId="161790C7" w:rsidR="008460B6" w:rsidRPr="00CD793C" w:rsidRDefault="00CD793C" w:rsidP="00CD793C">
    <w:pPr>
      <w:pStyle w:val="Status"/>
      <w:rPr>
        <w:rFonts w:cs="Arial"/>
      </w:rPr>
    </w:pPr>
    <w:r w:rsidRPr="00CD793C">
      <w:rPr>
        <w:rFonts w:cs="Arial"/>
      </w:rPr>
      <w:fldChar w:fldCharType="begin"/>
    </w:r>
    <w:r w:rsidRPr="00CD793C">
      <w:rPr>
        <w:rFonts w:cs="Arial"/>
      </w:rPr>
      <w:instrText xml:space="preserve"> DOCPROPERTY "Status" </w:instrText>
    </w:r>
    <w:r w:rsidRPr="00CD793C">
      <w:rPr>
        <w:rFonts w:cs="Arial"/>
      </w:rPr>
      <w:fldChar w:fldCharType="separate"/>
    </w:r>
    <w:r w:rsidR="002C28C9" w:rsidRPr="00CD793C">
      <w:rPr>
        <w:rFonts w:cs="Arial"/>
      </w:rPr>
      <w:t xml:space="preserve"> </w:t>
    </w:r>
    <w:r w:rsidRPr="00CD793C">
      <w:rPr>
        <w:rFonts w:cs="Arial"/>
      </w:rPr>
      <w:fldChar w:fldCharType="end"/>
    </w:r>
    <w:r w:rsidRPr="00CD793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37EDE" w14:textId="77777777" w:rsidR="008460B6" w:rsidRDefault="008460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60B6" w:rsidRPr="00CB3D59" w14:paraId="0A0492AA" w14:textId="77777777">
      <w:tc>
        <w:tcPr>
          <w:tcW w:w="1061" w:type="pct"/>
        </w:tcPr>
        <w:p w14:paraId="1FC6FB6B" w14:textId="57A10E47" w:rsidR="008460B6" w:rsidRPr="00F02A14" w:rsidRDefault="008460B6" w:rsidP="00D75B9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C28C9">
            <w:rPr>
              <w:rFonts w:cs="Arial"/>
              <w:szCs w:val="18"/>
            </w:rPr>
            <w:t>R16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C28C9">
            <w:rPr>
              <w:rFonts w:cs="Arial"/>
              <w:szCs w:val="18"/>
            </w:rPr>
            <w:t>01/01/21</w:t>
          </w:r>
          <w:r w:rsidRPr="00F02A14">
            <w:rPr>
              <w:rFonts w:cs="Arial"/>
              <w:szCs w:val="18"/>
            </w:rPr>
            <w:fldChar w:fldCharType="end"/>
          </w:r>
        </w:p>
      </w:tc>
      <w:tc>
        <w:tcPr>
          <w:tcW w:w="3092" w:type="pct"/>
        </w:tcPr>
        <w:p w14:paraId="2FA7F982" w14:textId="6570FC61" w:rsidR="008460B6" w:rsidRPr="00F02A14" w:rsidRDefault="00CD793C" w:rsidP="00D75B9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2C28C9" w:rsidRPr="002C28C9">
            <w:rPr>
              <w:rFonts w:cs="Arial"/>
              <w:szCs w:val="18"/>
            </w:rPr>
            <w:t xml:space="preserve">Energy Efficiency (Cost </w:t>
          </w:r>
          <w:r w:rsidR="002C28C9">
            <w:t>of Living) Improvement Act 2012</w:t>
          </w:r>
          <w:r>
            <w:fldChar w:fldCharType="end"/>
          </w:r>
        </w:p>
        <w:p w14:paraId="5A1BCE8F" w14:textId="1D097979" w:rsidR="008460B6" w:rsidRPr="00F02A14" w:rsidRDefault="008460B6" w:rsidP="00D75B9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C28C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C28C9">
            <w:rPr>
              <w:rFonts w:cs="Arial"/>
              <w:szCs w:val="18"/>
            </w:rPr>
            <w:t>01/01/21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C28C9">
            <w:rPr>
              <w:rFonts w:cs="Arial"/>
              <w:szCs w:val="18"/>
            </w:rPr>
            <w:t>-22/06/21</w:t>
          </w:r>
          <w:r w:rsidRPr="00F02A14">
            <w:rPr>
              <w:rFonts w:cs="Arial"/>
              <w:szCs w:val="18"/>
            </w:rPr>
            <w:fldChar w:fldCharType="end"/>
          </w:r>
        </w:p>
      </w:tc>
      <w:tc>
        <w:tcPr>
          <w:tcW w:w="847" w:type="pct"/>
        </w:tcPr>
        <w:p w14:paraId="77D03816" w14:textId="77777777" w:rsidR="008460B6" w:rsidRPr="00F02A14" w:rsidRDefault="008460B6" w:rsidP="00D75B9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71</w:t>
          </w:r>
          <w:r w:rsidRPr="00F02A14">
            <w:rPr>
              <w:rStyle w:val="PageNumber"/>
              <w:rFonts w:cs="Arial"/>
              <w:szCs w:val="18"/>
            </w:rPr>
            <w:fldChar w:fldCharType="end"/>
          </w:r>
        </w:p>
      </w:tc>
    </w:tr>
  </w:tbl>
  <w:p w14:paraId="6C7B422C" w14:textId="5C8FDCD4" w:rsidR="008460B6" w:rsidRPr="00CD793C" w:rsidRDefault="00CD793C" w:rsidP="00CD793C">
    <w:pPr>
      <w:pStyle w:val="Status"/>
      <w:rPr>
        <w:rFonts w:cs="Arial"/>
      </w:rPr>
    </w:pPr>
    <w:r w:rsidRPr="00CD793C">
      <w:rPr>
        <w:rFonts w:cs="Arial"/>
      </w:rPr>
      <w:fldChar w:fldCharType="begin"/>
    </w:r>
    <w:r w:rsidRPr="00CD793C">
      <w:rPr>
        <w:rFonts w:cs="Arial"/>
      </w:rPr>
      <w:instrText xml:space="preserve"> DOCPROPERTY "Status" </w:instrText>
    </w:r>
    <w:r w:rsidRPr="00CD793C">
      <w:rPr>
        <w:rFonts w:cs="Arial"/>
      </w:rPr>
      <w:fldChar w:fldCharType="separate"/>
    </w:r>
    <w:r w:rsidR="002C28C9" w:rsidRPr="00CD793C">
      <w:rPr>
        <w:rFonts w:cs="Arial"/>
      </w:rPr>
      <w:t xml:space="preserve"> </w:t>
    </w:r>
    <w:r w:rsidRPr="00CD793C">
      <w:rPr>
        <w:rFonts w:cs="Arial"/>
      </w:rPr>
      <w:fldChar w:fldCharType="end"/>
    </w:r>
    <w:r w:rsidRPr="00CD793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2655" w14:textId="77777777" w:rsidR="008460B6" w:rsidRDefault="008460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60B6" w14:paraId="2A5CDB97" w14:textId="77777777">
      <w:tc>
        <w:tcPr>
          <w:tcW w:w="847" w:type="pct"/>
        </w:tcPr>
        <w:p w14:paraId="7FA278CC" w14:textId="77777777" w:rsidR="008460B6" w:rsidRDefault="008460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170115DC" w14:textId="0E61ECB2" w:rsidR="008460B6" w:rsidRDefault="00CD793C">
          <w:pPr>
            <w:pStyle w:val="Footer"/>
            <w:jc w:val="center"/>
          </w:pPr>
          <w:r>
            <w:fldChar w:fldCharType="begin"/>
          </w:r>
          <w:r>
            <w:instrText xml:space="preserve"> REF Citation *\charformat </w:instrText>
          </w:r>
          <w:r>
            <w:fldChar w:fldCharType="separate"/>
          </w:r>
          <w:r w:rsidR="002C28C9">
            <w:t>Energy Efficiency (Cost of Living) Improvement Act 2012</w:t>
          </w:r>
          <w:r>
            <w:fldChar w:fldCharType="end"/>
          </w:r>
        </w:p>
        <w:p w14:paraId="1FB05431" w14:textId="01657321" w:rsidR="008460B6" w:rsidRDefault="00CD793C">
          <w:pPr>
            <w:pStyle w:val="FooterInfoCentre"/>
          </w:pPr>
          <w:r>
            <w:fldChar w:fldCharType="begin"/>
          </w:r>
          <w:r>
            <w:instrText xml:space="preserve"> DOCPROPERTY "Eff"  *\charformat </w:instrText>
          </w:r>
          <w:r>
            <w:fldChar w:fldCharType="separate"/>
          </w:r>
          <w:r w:rsidR="002C28C9">
            <w:t xml:space="preserve">Effective:  </w:t>
          </w:r>
          <w:r>
            <w:fldChar w:fldCharType="end"/>
          </w:r>
          <w:r>
            <w:fldChar w:fldCharType="begin"/>
          </w:r>
          <w:r>
            <w:instrText xml:space="preserve"> DOCPROPERTY "StartDt"  *\charformat </w:instrText>
          </w:r>
          <w:r>
            <w:fldChar w:fldCharType="separate"/>
          </w:r>
          <w:r w:rsidR="002C28C9">
            <w:t>01/01/21</w:t>
          </w:r>
          <w:r>
            <w:fldChar w:fldCharType="end"/>
          </w:r>
          <w:r>
            <w:fldChar w:fldCharType="begin"/>
          </w:r>
          <w:r>
            <w:instrText xml:space="preserve"> DOCPROPERTY "EndDt"  *\charformat </w:instrText>
          </w:r>
          <w:r>
            <w:fldChar w:fldCharType="separate"/>
          </w:r>
          <w:r w:rsidR="002C28C9">
            <w:t>-22/06/21</w:t>
          </w:r>
          <w:r>
            <w:fldChar w:fldCharType="end"/>
          </w:r>
        </w:p>
      </w:tc>
      <w:tc>
        <w:tcPr>
          <w:tcW w:w="1061" w:type="pct"/>
        </w:tcPr>
        <w:p w14:paraId="4A9AA947" w14:textId="1D656803" w:rsidR="008460B6" w:rsidRDefault="00CD793C">
          <w:pPr>
            <w:pStyle w:val="Footer"/>
            <w:jc w:val="right"/>
          </w:pPr>
          <w:r>
            <w:fldChar w:fldCharType="begin"/>
          </w:r>
          <w:r>
            <w:instrText xml:space="preserve"> DOCPROPERTY "Category"  *\charformat  </w:instrText>
          </w:r>
          <w:r>
            <w:fldChar w:fldCharType="separate"/>
          </w:r>
          <w:r w:rsidR="002C28C9">
            <w:t>R16</w:t>
          </w:r>
          <w:r>
            <w:fldChar w:fldCharType="end"/>
          </w:r>
          <w:r w:rsidR="008460B6">
            <w:br/>
          </w:r>
          <w:r>
            <w:fldChar w:fldCharType="begin"/>
          </w:r>
          <w:r>
            <w:instrText xml:space="preserve"> DOCPROPERTY "RepubDt"  *\charformat  </w:instrText>
          </w:r>
          <w:r>
            <w:fldChar w:fldCharType="separate"/>
          </w:r>
          <w:r w:rsidR="002C28C9">
            <w:t>01/01/21</w:t>
          </w:r>
          <w:r>
            <w:fldChar w:fldCharType="end"/>
          </w:r>
        </w:p>
      </w:tc>
    </w:tr>
  </w:tbl>
  <w:p w14:paraId="4760FEAE" w14:textId="77F3EF2F" w:rsidR="008460B6" w:rsidRPr="00CD793C" w:rsidRDefault="00CD793C" w:rsidP="00CD793C">
    <w:pPr>
      <w:pStyle w:val="Status"/>
      <w:rPr>
        <w:rFonts w:cs="Arial"/>
      </w:rPr>
    </w:pPr>
    <w:r w:rsidRPr="00CD793C">
      <w:rPr>
        <w:rFonts w:cs="Arial"/>
      </w:rPr>
      <w:fldChar w:fldCharType="begin"/>
    </w:r>
    <w:r w:rsidRPr="00CD793C">
      <w:rPr>
        <w:rFonts w:cs="Arial"/>
      </w:rPr>
      <w:instrText xml:space="preserve"> DOCPROPERTY "Status" </w:instrText>
    </w:r>
    <w:r w:rsidRPr="00CD793C">
      <w:rPr>
        <w:rFonts w:cs="Arial"/>
      </w:rPr>
      <w:fldChar w:fldCharType="separate"/>
    </w:r>
    <w:r w:rsidR="002C28C9" w:rsidRPr="00CD793C">
      <w:rPr>
        <w:rFonts w:cs="Arial"/>
      </w:rPr>
      <w:t xml:space="preserve"> </w:t>
    </w:r>
    <w:r w:rsidRPr="00CD793C">
      <w:rPr>
        <w:rFonts w:cs="Arial"/>
      </w:rPr>
      <w:fldChar w:fldCharType="end"/>
    </w:r>
    <w:r w:rsidRPr="00CD793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CC5B4" w14:textId="77777777" w:rsidR="008460B6" w:rsidRDefault="008460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60B6" w14:paraId="51B21DD4" w14:textId="77777777">
      <w:tc>
        <w:tcPr>
          <w:tcW w:w="1061" w:type="pct"/>
        </w:tcPr>
        <w:p w14:paraId="7B896E6B" w14:textId="2C7982B4" w:rsidR="008460B6" w:rsidRDefault="00CD793C">
          <w:pPr>
            <w:pStyle w:val="Footer"/>
          </w:pPr>
          <w:r>
            <w:fldChar w:fldCharType="begin"/>
          </w:r>
          <w:r>
            <w:instrText xml:space="preserve"> DOCPROPERTY "Category"  *\charformat  </w:instrText>
          </w:r>
          <w:r>
            <w:fldChar w:fldCharType="separate"/>
          </w:r>
          <w:r w:rsidR="002C28C9">
            <w:t>R16</w:t>
          </w:r>
          <w:r>
            <w:fldChar w:fldCharType="end"/>
          </w:r>
          <w:r w:rsidR="008460B6">
            <w:br/>
          </w:r>
          <w:r>
            <w:fldChar w:fldCharType="begin"/>
          </w:r>
          <w:r>
            <w:instrText xml:space="preserve"> DOCPROPERTY "RepubDt"  *\charformat  </w:instrText>
          </w:r>
          <w:r>
            <w:fldChar w:fldCharType="separate"/>
          </w:r>
          <w:r w:rsidR="002C28C9">
            <w:t>01/01/21</w:t>
          </w:r>
          <w:r>
            <w:fldChar w:fldCharType="end"/>
          </w:r>
        </w:p>
      </w:tc>
      <w:tc>
        <w:tcPr>
          <w:tcW w:w="3092" w:type="pct"/>
        </w:tcPr>
        <w:p w14:paraId="625DEB84" w14:textId="40226E24" w:rsidR="008460B6" w:rsidRDefault="00CD793C">
          <w:pPr>
            <w:pStyle w:val="Footer"/>
            <w:jc w:val="center"/>
          </w:pPr>
          <w:r>
            <w:fldChar w:fldCharType="begin"/>
          </w:r>
          <w:r>
            <w:instrText xml:space="preserve"> REF Citation *\charformat </w:instrText>
          </w:r>
          <w:r>
            <w:fldChar w:fldCharType="separate"/>
          </w:r>
          <w:r w:rsidR="002C28C9">
            <w:t>Energy Efficiency (Cost of Living) Improvement Act 2012</w:t>
          </w:r>
          <w:r>
            <w:fldChar w:fldCharType="end"/>
          </w:r>
        </w:p>
        <w:p w14:paraId="48210F7A" w14:textId="6E0DAC0E" w:rsidR="008460B6" w:rsidRDefault="00CD793C">
          <w:pPr>
            <w:pStyle w:val="FooterInfoCentre"/>
          </w:pPr>
          <w:r>
            <w:fldChar w:fldCharType="begin"/>
          </w:r>
          <w:r>
            <w:instrText xml:space="preserve"> DOCPROPERTY "Eff"  *\charformat </w:instrText>
          </w:r>
          <w:r>
            <w:fldChar w:fldCharType="separate"/>
          </w:r>
          <w:r w:rsidR="002C28C9">
            <w:t xml:space="preserve">Effective:  </w:t>
          </w:r>
          <w:r>
            <w:fldChar w:fldCharType="end"/>
          </w:r>
          <w:r>
            <w:fldChar w:fldCharType="begin"/>
          </w:r>
          <w:r>
            <w:instrText xml:space="preserve"> DOCPROPERTY "StartDt"  *\charformat </w:instrText>
          </w:r>
          <w:r>
            <w:fldChar w:fldCharType="separate"/>
          </w:r>
          <w:r w:rsidR="002C28C9">
            <w:t>01/01/21</w:t>
          </w:r>
          <w:r>
            <w:fldChar w:fldCharType="end"/>
          </w:r>
          <w:r>
            <w:fldChar w:fldCharType="begin"/>
          </w:r>
          <w:r>
            <w:instrText xml:space="preserve"> DOCPROPERTY "EndDt"  *\charformat </w:instrText>
          </w:r>
          <w:r>
            <w:fldChar w:fldCharType="separate"/>
          </w:r>
          <w:r w:rsidR="002C28C9">
            <w:t>-22/06/21</w:t>
          </w:r>
          <w:r>
            <w:fldChar w:fldCharType="end"/>
          </w:r>
        </w:p>
      </w:tc>
      <w:tc>
        <w:tcPr>
          <w:tcW w:w="847" w:type="pct"/>
        </w:tcPr>
        <w:p w14:paraId="375BA412" w14:textId="77777777" w:rsidR="008460B6" w:rsidRDefault="008460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392F3F4F" w14:textId="2119DB04" w:rsidR="008460B6" w:rsidRPr="00CD793C" w:rsidRDefault="00CD793C" w:rsidP="00CD793C">
    <w:pPr>
      <w:pStyle w:val="Status"/>
      <w:rPr>
        <w:rFonts w:cs="Arial"/>
      </w:rPr>
    </w:pPr>
    <w:r w:rsidRPr="00CD793C">
      <w:rPr>
        <w:rFonts w:cs="Arial"/>
      </w:rPr>
      <w:fldChar w:fldCharType="begin"/>
    </w:r>
    <w:r w:rsidRPr="00CD793C">
      <w:rPr>
        <w:rFonts w:cs="Arial"/>
      </w:rPr>
      <w:instrText xml:space="preserve"> DOCPROPERTY "Status" </w:instrText>
    </w:r>
    <w:r w:rsidRPr="00CD793C">
      <w:rPr>
        <w:rFonts w:cs="Arial"/>
      </w:rPr>
      <w:fldChar w:fldCharType="separate"/>
    </w:r>
    <w:r w:rsidR="002C28C9" w:rsidRPr="00CD793C">
      <w:rPr>
        <w:rFonts w:cs="Arial"/>
      </w:rPr>
      <w:t xml:space="preserve"> </w:t>
    </w:r>
    <w:r w:rsidRPr="00CD793C">
      <w:rPr>
        <w:rFonts w:cs="Arial"/>
      </w:rPr>
      <w:fldChar w:fldCharType="end"/>
    </w:r>
    <w:r w:rsidRPr="00CD793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3E0B8" w14:textId="77777777" w:rsidR="008460B6" w:rsidRDefault="008460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60B6" w14:paraId="057EB7ED" w14:textId="77777777">
      <w:tc>
        <w:tcPr>
          <w:tcW w:w="847" w:type="pct"/>
        </w:tcPr>
        <w:p w14:paraId="4590A14D" w14:textId="77777777" w:rsidR="008460B6" w:rsidRDefault="008460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5888D220" w14:textId="067E05C0" w:rsidR="008460B6" w:rsidRDefault="00CD793C">
          <w:pPr>
            <w:pStyle w:val="Footer"/>
            <w:jc w:val="center"/>
          </w:pPr>
          <w:r>
            <w:fldChar w:fldCharType="begin"/>
          </w:r>
          <w:r>
            <w:instrText xml:space="preserve"> REF Citation *\charformat </w:instrText>
          </w:r>
          <w:r>
            <w:fldChar w:fldCharType="separate"/>
          </w:r>
          <w:r w:rsidR="002C28C9">
            <w:t>Energy Efficiency (Cost of Living) Improvement Act 2012</w:t>
          </w:r>
          <w:r>
            <w:fldChar w:fldCharType="end"/>
          </w:r>
        </w:p>
        <w:p w14:paraId="13F1F696" w14:textId="5E8AAF0E" w:rsidR="008460B6" w:rsidRDefault="00CD793C">
          <w:pPr>
            <w:pStyle w:val="FooterInfoCentre"/>
          </w:pPr>
          <w:r>
            <w:fldChar w:fldCharType="begin"/>
          </w:r>
          <w:r>
            <w:instrText xml:space="preserve"> DOCPROPERTY "Eff"  *\charformat </w:instrText>
          </w:r>
          <w:r>
            <w:fldChar w:fldCharType="separate"/>
          </w:r>
          <w:r w:rsidR="002C28C9">
            <w:t xml:space="preserve">Effective:  </w:t>
          </w:r>
          <w:r>
            <w:fldChar w:fldCharType="end"/>
          </w:r>
          <w:r>
            <w:fldChar w:fldCharType="begin"/>
          </w:r>
          <w:r>
            <w:instrText xml:space="preserve"> DOCPROPERTY "StartDt"  *\charformat </w:instrText>
          </w:r>
          <w:r>
            <w:fldChar w:fldCharType="separate"/>
          </w:r>
          <w:r w:rsidR="002C28C9">
            <w:t>01/01/21</w:t>
          </w:r>
          <w:r>
            <w:fldChar w:fldCharType="end"/>
          </w:r>
          <w:r>
            <w:fldChar w:fldCharType="begin"/>
          </w:r>
          <w:r>
            <w:instrText xml:space="preserve"> DOCPROPERTY "EndDt"  *\charformat </w:instrText>
          </w:r>
          <w:r>
            <w:fldChar w:fldCharType="separate"/>
          </w:r>
          <w:r w:rsidR="002C28C9">
            <w:t>-22/06/21</w:t>
          </w:r>
          <w:r>
            <w:fldChar w:fldCharType="end"/>
          </w:r>
        </w:p>
      </w:tc>
      <w:tc>
        <w:tcPr>
          <w:tcW w:w="1061" w:type="pct"/>
        </w:tcPr>
        <w:p w14:paraId="448D8D9E" w14:textId="30BE2F7B" w:rsidR="008460B6" w:rsidRDefault="00CD793C">
          <w:pPr>
            <w:pStyle w:val="Footer"/>
            <w:jc w:val="right"/>
          </w:pPr>
          <w:r>
            <w:fldChar w:fldCharType="begin"/>
          </w:r>
          <w:r>
            <w:instrText xml:space="preserve"> DOCPROPERTY "Category"  *\charformat  </w:instrText>
          </w:r>
          <w:r>
            <w:fldChar w:fldCharType="separate"/>
          </w:r>
          <w:r w:rsidR="002C28C9">
            <w:t>R16</w:t>
          </w:r>
          <w:r>
            <w:fldChar w:fldCharType="end"/>
          </w:r>
          <w:r w:rsidR="008460B6">
            <w:br/>
          </w:r>
          <w:r>
            <w:fldChar w:fldCharType="begin"/>
          </w:r>
          <w:r>
            <w:instrText xml:space="preserve"> DOCPROPERTY "RepubDt"  *\charformat  </w:instrText>
          </w:r>
          <w:r>
            <w:fldChar w:fldCharType="separate"/>
          </w:r>
          <w:r w:rsidR="002C28C9">
            <w:t>01/01/21</w:t>
          </w:r>
          <w:r>
            <w:fldChar w:fldCharType="end"/>
          </w:r>
        </w:p>
      </w:tc>
    </w:tr>
  </w:tbl>
  <w:p w14:paraId="6962A42F" w14:textId="7EED3EB6" w:rsidR="008460B6" w:rsidRPr="00CD793C" w:rsidRDefault="00CD793C" w:rsidP="00CD793C">
    <w:pPr>
      <w:pStyle w:val="Status"/>
      <w:rPr>
        <w:rFonts w:cs="Arial"/>
      </w:rPr>
    </w:pPr>
    <w:r w:rsidRPr="00CD793C">
      <w:rPr>
        <w:rFonts w:cs="Arial"/>
      </w:rPr>
      <w:fldChar w:fldCharType="begin"/>
    </w:r>
    <w:r w:rsidRPr="00CD793C">
      <w:rPr>
        <w:rFonts w:cs="Arial"/>
      </w:rPr>
      <w:instrText xml:space="preserve"> DOCPROPERTY "Status" </w:instrText>
    </w:r>
    <w:r w:rsidRPr="00CD793C">
      <w:rPr>
        <w:rFonts w:cs="Arial"/>
      </w:rPr>
      <w:fldChar w:fldCharType="separate"/>
    </w:r>
    <w:r w:rsidR="002C28C9" w:rsidRPr="00CD793C">
      <w:rPr>
        <w:rFonts w:cs="Arial"/>
      </w:rPr>
      <w:t xml:space="preserve"> </w:t>
    </w:r>
    <w:r w:rsidRPr="00CD793C">
      <w:rPr>
        <w:rFonts w:cs="Arial"/>
      </w:rPr>
      <w:fldChar w:fldCharType="end"/>
    </w:r>
    <w:r w:rsidRPr="00CD793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6DE49" w14:textId="77777777" w:rsidR="008460B6" w:rsidRDefault="008460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60B6" w14:paraId="7CE27F3A" w14:textId="77777777">
      <w:tc>
        <w:tcPr>
          <w:tcW w:w="1061" w:type="pct"/>
        </w:tcPr>
        <w:p w14:paraId="1A8A698B" w14:textId="7F2BA77F" w:rsidR="008460B6" w:rsidRDefault="00CD793C">
          <w:pPr>
            <w:pStyle w:val="Footer"/>
          </w:pPr>
          <w:r>
            <w:fldChar w:fldCharType="begin"/>
          </w:r>
          <w:r>
            <w:instrText xml:space="preserve"> DOCPROPERTY "Category"  *\charformat  </w:instrText>
          </w:r>
          <w:r>
            <w:fldChar w:fldCharType="separate"/>
          </w:r>
          <w:r w:rsidR="002C28C9">
            <w:t>R16</w:t>
          </w:r>
          <w:r>
            <w:fldChar w:fldCharType="end"/>
          </w:r>
          <w:r w:rsidR="008460B6">
            <w:br/>
          </w:r>
          <w:r>
            <w:fldChar w:fldCharType="begin"/>
          </w:r>
          <w:r>
            <w:instrText xml:space="preserve"> DOCPROPERTY "RepubDt"  *\charformat  </w:instrText>
          </w:r>
          <w:r>
            <w:fldChar w:fldCharType="separate"/>
          </w:r>
          <w:r w:rsidR="002C28C9">
            <w:t>01/01/21</w:t>
          </w:r>
          <w:r>
            <w:fldChar w:fldCharType="end"/>
          </w:r>
        </w:p>
      </w:tc>
      <w:tc>
        <w:tcPr>
          <w:tcW w:w="3092" w:type="pct"/>
        </w:tcPr>
        <w:p w14:paraId="4AFFB6DD" w14:textId="51DFA609" w:rsidR="008460B6" w:rsidRDefault="00CD793C">
          <w:pPr>
            <w:pStyle w:val="Footer"/>
            <w:jc w:val="center"/>
          </w:pPr>
          <w:r>
            <w:fldChar w:fldCharType="begin"/>
          </w:r>
          <w:r>
            <w:instrText xml:space="preserve"> REF Citation *\charformat </w:instrText>
          </w:r>
          <w:r>
            <w:fldChar w:fldCharType="separate"/>
          </w:r>
          <w:r w:rsidR="002C28C9">
            <w:t>Energy Efficiency (Cost of Living) Improvement Act 2012</w:t>
          </w:r>
          <w:r>
            <w:fldChar w:fldCharType="end"/>
          </w:r>
        </w:p>
        <w:p w14:paraId="4F170D0F" w14:textId="676F4370" w:rsidR="008460B6" w:rsidRDefault="00CD793C">
          <w:pPr>
            <w:pStyle w:val="FooterInfoCentre"/>
          </w:pPr>
          <w:r>
            <w:fldChar w:fldCharType="begin"/>
          </w:r>
          <w:r>
            <w:instrText xml:space="preserve"> DOCPROPERTY "Eff"  *\charformat </w:instrText>
          </w:r>
          <w:r>
            <w:fldChar w:fldCharType="separate"/>
          </w:r>
          <w:r w:rsidR="002C28C9">
            <w:t xml:space="preserve">Effective:  </w:t>
          </w:r>
          <w:r>
            <w:fldChar w:fldCharType="end"/>
          </w:r>
          <w:r>
            <w:fldChar w:fldCharType="begin"/>
          </w:r>
          <w:r>
            <w:instrText xml:space="preserve"> DOCPROPERTY "StartDt"  *\charformat </w:instrText>
          </w:r>
          <w:r>
            <w:fldChar w:fldCharType="separate"/>
          </w:r>
          <w:r w:rsidR="002C28C9">
            <w:t>01/01/21</w:t>
          </w:r>
          <w:r>
            <w:fldChar w:fldCharType="end"/>
          </w:r>
          <w:r>
            <w:fldChar w:fldCharType="begin"/>
          </w:r>
          <w:r>
            <w:instrText xml:space="preserve"> DOCPROPERTY "EndDt"  *\charformat </w:instrText>
          </w:r>
          <w:r>
            <w:fldChar w:fldCharType="separate"/>
          </w:r>
          <w:r w:rsidR="002C28C9">
            <w:t>-22/06/21</w:t>
          </w:r>
          <w:r>
            <w:fldChar w:fldCharType="end"/>
          </w:r>
        </w:p>
      </w:tc>
      <w:tc>
        <w:tcPr>
          <w:tcW w:w="847" w:type="pct"/>
        </w:tcPr>
        <w:p w14:paraId="425CCAF2" w14:textId="77777777" w:rsidR="008460B6" w:rsidRDefault="008460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1837C1B1" w14:textId="642BC9E5" w:rsidR="008460B6" w:rsidRPr="00CD793C" w:rsidRDefault="00CD793C" w:rsidP="00CD793C">
    <w:pPr>
      <w:pStyle w:val="Status"/>
      <w:rPr>
        <w:rFonts w:cs="Arial"/>
      </w:rPr>
    </w:pPr>
    <w:r w:rsidRPr="00CD793C">
      <w:rPr>
        <w:rFonts w:cs="Arial"/>
      </w:rPr>
      <w:fldChar w:fldCharType="begin"/>
    </w:r>
    <w:r w:rsidRPr="00CD793C">
      <w:rPr>
        <w:rFonts w:cs="Arial"/>
      </w:rPr>
      <w:instrText xml:space="preserve"> DOCPROPERTY "Status" </w:instrText>
    </w:r>
    <w:r w:rsidRPr="00CD793C">
      <w:rPr>
        <w:rFonts w:cs="Arial"/>
      </w:rPr>
      <w:fldChar w:fldCharType="separate"/>
    </w:r>
    <w:r w:rsidR="002C28C9" w:rsidRPr="00CD793C">
      <w:rPr>
        <w:rFonts w:cs="Arial"/>
      </w:rPr>
      <w:t xml:space="preserve"> </w:t>
    </w:r>
    <w:r w:rsidRPr="00CD793C">
      <w:rPr>
        <w:rFonts w:cs="Arial"/>
      </w:rPr>
      <w:fldChar w:fldCharType="end"/>
    </w:r>
    <w:r w:rsidRPr="00CD793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2992" w14:textId="1B609351" w:rsidR="008460B6" w:rsidRPr="00CD793C" w:rsidRDefault="00CD793C" w:rsidP="00CD793C">
    <w:pPr>
      <w:pStyle w:val="Footer"/>
      <w:jc w:val="center"/>
      <w:rPr>
        <w:rFonts w:cs="Arial"/>
        <w:sz w:val="14"/>
      </w:rPr>
    </w:pPr>
    <w:r w:rsidRPr="00CD793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A3B07" w14:textId="06663DE1" w:rsidR="008460B6" w:rsidRPr="00CD793C" w:rsidRDefault="008460B6" w:rsidP="00CD793C">
    <w:pPr>
      <w:pStyle w:val="Footer"/>
      <w:jc w:val="center"/>
      <w:rPr>
        <w:rFonts w:cs="Arial"/>
        <w:sz w:val="14"/>
      </w:rPr>
    </w:pPr>
    <w:r w:rsidRPr="00CD793C">
      <w:rPr>
        <w:rFonts w:cs="Arial"/>
        <w:sz w:val="14"/>
      </w:rPr>
      <w:fldChar w:fldCharType="begin"/>
    </w:r>
    <w:r w:rsidRPr="00CD793C">
      <w:rPr>
        <w:rFonts w:cs="Arial"/>
        <w:sz w:val="14"/>
      </w:rPr>
      <w:instrText xml:space="preserve"> COMMENTS  \* MERGEFORMAT </w:instrText>
    </w:r>
    <w:r w:rsidRPr="00CD793C">
      <w:rPr>
        <w:rFonts w:cs="Arial"/>
        <w:sz w:val="14"/>
      </w:rPr>
      <w:fldChar w:fldCharType="end"/>
    </w:r>
    <w:r w:rsidR="00CD793C" w:rsidRPr="00CD793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FC35" w14:textId="6E8BDB3A" w:rsidR="008460B6" w:rsidRPr="00CD793C" w:rsidRDefault="00CD793C" w:rsidP="00CD793C">
    <w:pPr>
      <w:pStyle w:val="Footer"/>
      <w:jc w:val="center"/>
      <w:rPr>
        <w:rFonts w:cs="Arial"/>
        <w:sz w:val="14"/>
      </w:rPr>
    </w:pPr>
    <w:r w:rsidRPr="00CD793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46B3" w14:textId="77777777" w:rsidR="008460B6" w:rsidRDefault="008460B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8460B6" w:rsidRPr="00E06D02" w14:paraId="12598718" w14:textId="77777777">
      <w:trPr>
        <w:jc w:val="center"/>
      </w:trPr>
      <w:tc>
        <w:tcPr>
          <w:tcW w:w="847" w:type="pct"/>
        </w:tcPr>
        <w:p w14:paraId="7BA02AE6" w14:textId="77777777" w:rsidR="008460B6" w:rsidRPr="00567644" w:rsidRDefault="008460B6"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85</w:t>
          </w:r>
          <w:r w:rsidRPr="00567644">
            <w:rPr>
              <w:rStyle w:val="PageNumber"/>
              <w:rFonts w:cs="Arial"/>
              <w:caps/>
              <w:szCs w:val="18"/>
            </w:rPr>
            <w:fldChar w:fldCharType="end"/>
          </w:r>
        </w:p>
      </w:tc>
      <w:tc>
        <w:tcPr>
          <w:tcW w:w="3306" w:type="pct"/>
        </w:tcPr>
        <w:p w14:paraId="4A9AACB8" w14:textId="0D9EBFD5" w:rsidR="008460B6" w:rsidRPr="00C070F2" w:rsidRDefault="008460B6"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2C28C9">
            <w:t>Energy Efficiency (Cost of Living) Improvement Act 2012</w:t>
          </w:r>
          <w:r w:rsidRPr="00C070F2">
            <w:rPr>
              <w:rFonts w:cs="Arial"/>
              <w:caps/>
            </w:rPr>
            <w:fldChar w:fldCharType="end"/>
          </w:r>
        </w:p>
      </w:tc>
      <w:tc>
        <w:tcPr>
          <w:tcW w:w="847" w:type="pct"/>
        </w:tcPr>
        <w:p w14:paraId="2AE0EFBA" w14:textId="0175099A" w:rsidR="008460B6" w:rsidRPr="00E06D02" w:rsidRDefault="008460B6"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2C28C9">
            <w:rPr>
              <w:rFonts w:ascii="Times New Roman" w:hAnsi="Times New Roman"/>
              <w:caps/>
              <w:sz w:val="24"/>
            </w:rPr>
            <w:t>R16</w:t>
          </w:r>
          <w:r w:rsidRPr="00E06D02">
            <w:rPr>
              <w:rFonts w:ascii="Times New Roman" w:hAnsi="Times New Roman"/>
              <w:caps/>
              <w:sz w:val="24"/>
            </w:rPr>
            <w:fldChar w:fldCharType="end"/>
          </w:r>
        </w:p>
      </w:tc>
    </w:tr>
  </w:tbl>
  <w:p w14:paraId="0FA05300" w14:textId="63005534" w:rsidR="008460B6" w:rsidRDefault="008460B6">
    <w:pPr>
      <w:tabs>
        <w:tab w:val="right" w:pos="7320"/>
      </w:tabs>
    </w:pPr>
    <w:r>
      <w:fldChar w:fldCharType="begin"/>
    </w:r>
    <w:r>
      <w:instrText xml:space="preserve"> COMMENTS  \* MERGEFORMAT </w:instrText>
    </w:r>
    <w:r>
      <w:fldChar w:fldCharType="end"/>
    </w:r>
    <w:r>
      <w:rPr>
        <w:rFonts w:ascii="Arial" w:hAnsi="Arial"/>
        <w:sz w:val="18"/>
      </w:rPr>
      <w:t xml:space="preserve"> D</w:t>
    </w:r>
    <w:r w:rsidR="00CD793C">
      <w:fldChar w:fldCharType="begin"/>
    </w:r>
    <w:r w:rsidR="00CD793C">
      <w:instrText xml:space="preserve"> KEYWORDS  \* MERGEFORMAT </w:instrText>
    </w:r>
    <w:r w:rsidR="00CD793C">
      <w:fldChar w:fldCharType="separate"/>
    </w:r>
    <w:r w:rsidR="002C28C9">
      <w:t>R16</w:t>
    </w:r>
    <w:r w:rsidR="00CD793C">
      <w:fldChar w:fldCharType="end"/>
    </w:r>
  </w:p>
  <w:p w14:paraId="1ED1905F" w14:textId="689C563D" w:rsidR="00CD793C" w:rsidRPr="00CD793C" w:rsidRDefault="00CD793C" w:rsidP="00CD793C">
    <w:pPr>
      <w:tabs>
        <w:tab w:val="right" w:pos="7320"/>
      </w:tabs>
      <w:jc w:val="center"/>
      <w:rPr>
        <w:rFonts w:ascii="Arial" w:hAnsi="Arial" w:cs="Arial"/>
        <w:sz w:val="14"/>
      </w:rPr>
    </w:pPr>
    <w:r w:rsidRPr="00CD793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B5074" w14:textId="7B2ABD39" w:rsidR="008460B6" w:rsidRPr="00CD793C" w:rsidRDefault="008460B6" w:rsidP="00CD793C">
    <w:pPr>
      <w:pStyle w:val="Footer"/>
      <w:jc w:val="center"/>
      <w:rPr>
        <w:rFonts w:cs="Arial"/>
        <w:sz w:val="14"/>
      </w:rPr>
    </w:pPr>
    <w:r w:rsidRPr="00CD793C">
      <w:rPr>
        <w:rFonts w:cs="Arial"/>
        <w:sz w:val="14"/>
      </w:rPr>
      <w:fldChar w:fldCharType="begin"/>
    </w:r>
    <w:r w:rsidRPr="00CD793C">
      <w:rPr>
        <w:rFonts w:cs="Arial"/>
        <w:sz w:val="14"/>
      </w:rPr>
      <w:instrText xml:space="preserve"> DOCPROPERTY "Status" </w:instrText>
    </w:r>
    <w:r w:rsidRPr="00CD793C">
      <w:rPr>
        <w:rFonts w:cs="Arial"/>
        <w:sz w:val="14"/>
      </w:rPr>
      <w:fldChar w:fldCharType="separate"/>
    </w:r>
    <w:r w:rsidR="002C28C9" w:rsidRPr="00CD793C">
      <w:rPr>
        <w:rFonts w:cs="Arial"/>
        <w:sz w:val="14"/>
      </w:rPr>
      <w:t xml:space="preserve"> </w:t>
    </w:r>
    <w:r w:rsidRPr="00CD793C">
      <w:rPr>
        <w:rFonts w:cs="Arial"/>
        <w:sz w:val="14"/>
      </w:rPr>
      <w:fldChar w:fldCharType="end"/>
    </w:r>
    <w:r w:rsidRPr="00CD793C">
      <w:rPr>
        <w:rFonts w:cs="Arial"/>
        <w:sz w:val="14"/>
      </w:rPr>
      <w:fldChar w:fldCharType="begin"/>
    </w:r>
    <w:r w:rsidRPr="00CD793C">
      <w:rPr>
        <w:rFonts w:cs="Arial"/>
        <w:sz w:val="14"/>
      </w:rPr>
      <w:instrText xml:space="preserve"> COMMENTS  \* MERGEFORMAT </w:instrText>
    </w:r>
    <w:r w:rsidRPr="00CD793C">
      <w:rPr>
        <w:rFonts w:cs="Arial"/>
        <w:sz w:val="14"/>
      </w:rPr>
      <w:fldChar w:fldCharType="end"/>
    </w:r>
    <w:r w:rsidR="00CD793C" w:rsidRPr="00CD793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88CC1" w14:textId="70CCC83D" w:rsidR="00CD793C" w:rsidRPr="00CD793C" w:rsidRDefault="00CD793C" w:rsidP="00CD793C">
    <w:pPr>
      <w:pStyle w:val="Footer"/>
      <w:jc w:val="center"/>
      <w:rPr>
        <w:rFonts w:cs="Arial"/>
        <w:sz w:val="14"/>
      </w:rPr>
    </w:pPr>
    <w:r w:rsidRPr="00CD793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AB9F" w14:textId="77777777" w:rsidR="008460B6" w:rsidRDefault="008460B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460B6" w14:paraId="7FEEB49D" w14:textId="77777777">
      <w:tc>
        <w:tcPr>
          <w:tcW w:w="846" w:type="pct"/>
        </w:tcPr>
        <w:p w14:paraId="17CFD838" w14:textId="77777777" w:rsidR="008460B6" w:rsidRDefault="008460B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BA68D93" w14:textId="0B192D4C" w:rsidR="008460B6" w:rsidRDefault="00CD793C">
          <w:pPr>
            <w:pStyle w:val="Footer"/>
            <w:jc w:val="center"/>
          </w:pPr>
          <w:r>
            <w:fldChar w:fldCharType="begin"/>
          </w:r>
          <w:r>
            <w:instrText xml:space="preserve"> REF Citation *\charformat </w:instrText>
          </w:r>
          <w:r>
            <w:fldChar w:fldCharType="separate"/>
          </w:r>
          <w:r w:rsidR="002C28C9">
            <w:t>Energy Efficiency (Cost of Living) Improvement Act 2012</w:t>
          </w:r>
          <w:r>
            <w:fldChar w:fldCharType="end"/>
          </w:r>
        </w:p>
        <w:p w14:paraId="5F9200D7" w14:textId="2A099EB3" w:rsidR="008460B6" w:rsidRDefault="00CD793C">
          <w:pPr>
            <w:pStyle w:val="FooterInfoCentre"/>
          </w:pPr>
          <w:r>
            <w:fldChar w:fldCharType="begin"/>
          </w:r>
          <w:r>
            <w:instrText xml:space="preserve"> DOCPROPERTY "Eff"  </w:instrText>
          </w:r>
          <w:r>
            <w:fldChar w:fldCharType="separate"/>
          </w:r>
          <w:r w:rsidR="002C28C9">
            <w:t xml:space="preserve">Effective:  </w:t>
          </w:r>
          <w:r>
            <w:fldChar w:fldCharType="end"/>
          </w:r>
          <w:r>
            <w:fldChar w:fldCharType="begin"/>
          </w:r>
          <w:r>
            <w:instrText xml:space="preserve"> DOCPROPERTY "Start</w:instrText>
          </w:r>
          <w:r>
            <w:instrText xml:space="preserve">Dt"   </w:instrText>
          </w:r>
          <w:r>
            <w:fldChar w:fldCharType="separate"/>
          </w:r>
          <w:r w:rsidR="002C28C9">
            <w:t>01/01/21</w:t>
          </w:r>
          <w:r>
            <w:fldChar w:fldCharType="end"/>
          </w:r>
          <w:r>
            <w:fldChar w:fldCharType="begin"/>
          </w:r>
          <w:r>
            <w:instrText xml:space="preserve"> DOCPROPERTY "EndDt"  </w:instrText>
          </w:r>
          <w:r>
            <w:fldChar w:fldCharType="separate"/>
          </w:r>
          <w:r w:rsidR="002C28C9">
            <w:t>-22/06/21</w:t>
          </w:r>
          <w:r>
            <w:fldChar w:fldCharType="end"/>
          </w:r>
        </w:p>
      </w:tc>
      <w:tc>
        <w:tcPr>
          <w:tcW w:w="1061" w:type="pct"/>
        </w:tcPr>
        <w:p w14:paraId="7F371A09" w14:textId="21F55950" w:rsidR="008460B6" w:rsidRDefault="00CD793C">
          <w:pPr>
            <w:pStyle w:val="Footer"/>
            <w:jc w:val="right"/>
          </w:pPr>
          <w:r>
            <w:fldChar w:fldCharType="begin"/>
          </w:r>
          <w:r>
            <w:instrText xml:space="preserve"> DOCPROPERTY "Category"  </w:instrText>
          </w:r>
          <w:r>
            <w:fldChar w:fldCharType="separate"/>
          </w:r>
          <w:r w:rsidR="002C28C9">
            <w:t>R16</w:t>
          </w:r>
          <w:r>
            <w:fldChar w:fldCharType="end"/>
          </w:r>
          <w:r w:rsidR="008460B6">
            <w:br/>
          </w:r>
          <w:r>
            <w:fldChar w:fldCharType="begin"/>
          </w:r>
          <w:r>
            <w:instrText xml:space="preserve"> DOCPROPERTY "RepubDt"  </w:instrText>
          </w:r>
          <w:r>
            <w:fldChar w:fldCharType="separate"/>
          </w:r>
          <w:r w:rsidR="002C28C9">
            <w:t>01/01/21</w:t>
          </w:r>
          <w:r>
            <w:fldChar w:fldCharType="end"/>
          </w:r>
        </w:p>
      </w:tc>
    </w:tr>
  </w:tbl>
  <w:p w14:paraId="0393FA3A" w14:textId="0F475B2F" w:rsidR="008460B6" w:rsidRPr="00CD793C" w:rsidRDefault="00CD793C" w:rsidP="00CD793C">
    <w:pPr>
      <w:pStyle w:val="Status"/>
      <w:rPr>
        <w:rFonts w:cs="Arial"/>
      </w:rPr>
    </w:pPr>
    <w:r w:rsidRPr="00CD793C">
      <w:rPr>
        <w:rFonts w:cs="Arial"/>
      </w:rPr>
      <w:fldChar w:fldCharType="begin"/>
    </w:r>
    <w:r w:rsidRPr="00CD793C">
      <w:rPr>
        <w:rFonts w:cs="Arial"/>
      </w:rPr>
      <w:instrText xml:space="preserve"> DOCPROPERTY "Status" </w:instrText>
    </w:r>
    <w:r w:rsidRPr="00CD793C">
      <w:rPr>
        <w:rFonts w:cs="Arial"/>
      </w:rPr>
      <w:fldChar w:fldCharType="separate"/>
    </w:r>
    <w:r w:rsidR="002C28C9" w:rsidRPr="00CD793C">
      <w:rPr>
        <w:rFonts w:cs="Arial"/>
      </w:rPr>
      <w:t xml:space="preserve"> </w:t>
    </w:r>
    <w:r w:rsidRPr="00CD793C">
      <w:rPr>
        <w:rFonts w:cs="Arial"/>
      </w:rPr>
      <w:fldChar w:fldCharType="end"/>
    </w:r>
    <w:r w:rsidRPr="00CD793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CE2C6" w14:textId="77777777" w:rsidR="008460B6" w:rsidRDefault="008460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460B6" w14:paraId="4D81050E" w14:textId="77777777">
      <w:tc>
        <w:tcPr>
          <w:tcW w:w="1061" w:type="pct"/>
        </w:tcPr>
        <w:p w14:paraId="39048E3C" w14:textId="447C61E7" w:rsidR="008460B6" w:rsidRDefault="00CD793C">
          <w:pPr>
            <w:pStyle w:val="Footer"/>
          </w:pPr>
          <w:r>
            <w:fldChar w:fldCharType="begin"/>
          </w:r>
          <w:r>
            <w:instrText xml:space="preserve"> DOCPROPERTY "Category"  </w:instrText>
          </w:r>
          <w:r>
            <w:fldChar w:fldCharType="separate"/>
          </w:r>
          <w:r w:rsidR="002C28C9">
            <w:t>R16</w:t>
          </w:r>
          <w:r>
            <w:fldChar w:fldCharType="end"/>
          </w:r>
          <w:r w:rsidR="008460B6">
            <w:br/>
          </w:r>
          <w:r>
            <w:fldChar w:fldCharType="begin"/>
          </w:r>
          <w:r>
            <w:instrText xml:space="preserve"> DOCPROPERTY "RepubDt"  </w:instrText>
          </w:r>
          <w:r>
            <w:fldChar w:fldCharType="separate"/>
          </w:r>
          <w:r w:rsidR="002C28C9">
            <w:t>01/01/21</w:t>
          </w:r>
          <w:r>
            <w:fldChar w:fldCharType="end"/>
          </w:r>
        </w:p>
      </w:tc>
      <w:tc>
        <w:tcPr>
          <w:tcW w:w="3093" w:type="pct"/>
        </w:tcPr>
        <w:p w14:paraId="7ED1787F" w14:textId="36A810FF" w:rsidR="008460B6" w:rsidRDefault="00CD793C">
          <w:pPr>
            <w:pStyle w:val="Footer"/>
            <w:jc w:val="center"/>
          </w:pPr>
          <w:r>
            <w:fldChar w:fldCharType="begin"/>
          </w:r>
          <w:r>
            <w:instrText xml:space="preserve"> REF Citation *\charformat </w:instrText>
          </w:r>
          <w:r>
            <w:fldChar w:fldCharType="separate"/>
          </w:r>
          <w:r w:rsidR="002C28C9">
            <w:t>Energy Efficiency (Cost of Living) Improvement Act 2012</w:t>
          </w:r>
          <w:r>
            <w:fldChar w:fldCharType="end"/>
          </w:r>
        </w:p>
        <w:p w14:paraId="4508A522" w14:textId="43CC617F" w:rsidR="008460B6" w:rsidRDefault="00CD793C">
          <w:pPr>
            <w:pStyle w:val="FooterInfoCentre"/>
          </w:pPr>
          <w:r>
            <w:fldChar w:fldCharType="begin"/>
          </w:r>
          <w:r>
            <w:instrText xml:space="preserve"> DOCPROPERTY "Eff"  </w:instrText>
          </w:r>
          <w:r>
            <w:fldChar w:fldCharType="separate"/>
          </w:r>
          <w:r w:rsidR="002C28C9">
            <w:t xml:space="preserve">Effective:  </w:t>
          </w:r>
          <w:r>
            <w:fldChar w:fldCharType="end"/>
          </w:r>
          <w:r>
            <w:fldChar w:fldCharType="begin"/>
          </w:r>
          <w:r>
            <w:instrText xml:space="preserve"> DOCPROPERTY "StartDt"  </w:instrText>
          </w:r>
          <w:r>
            <w:fldChar w:fldCharType="separate"/>
          </w:r>
          <w:r w:rsidR="002C28C9">
            <w:t>01/01/21</w:t>
          </w:r>
          <w:r>
            <w:fldChar w:fldCharType="end"/>
          </w:r>
          <w:r>
            <w:fldChar w:fldCharType="begin"/>
          </w:r>
          <w:r>
            <w:instrText xml:space="preserve"> DOCPROPERTY "EndDt"  </w:instrText>
          </w:r>
          <w:r>
            <w:fldChar w:fldCharType="separate"/>
          </w:r>
          <w:r w:rsidR="002C28C9">
            <w:t>-22/06/21</w:t>
          </w:r>
          <w:r>
            <w:fldChar w:fldCharType="end"/>
          </w:r>
        </w:p>
      </w:tc>
      <w:tc>
        <w:tcPr>
          <w:tcW w:w="846" w:type="pct"/>
        </w:tcPr>
        <w:p w14:paraId="77B3F313" w14:textId="77777777" w:rsidR="008460B6" w:rsidRDefault="008460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9ABCC51" w14:textId="4E64E238" w:rsidR="008460B6" w:rsidRPr="00CD793C" w:rsidRDefault="00CD793C" w:rsidP="00CD793C">
    <w:pPr>
      <w:pStyle w:val="Status"/>
      <w:rPr>
        <w:rFonts w:cs="Arial"/>
      </w:rPr>
    </w:pPr>
    <w:r w:rsidRPr="00CD793C">
      <w:rPr>
        <w:rFonts w:cs="Arial"/>
      </w:rPr>
      <w:fldChar w:fldCharType="begin"/>
    </w:r>
    <w:r w:rsidRPr="00CD793C">
      <w:rPr>
        <w:rFonts w:cs="Arial"/>
      </w:rPr>
      <w:instrText xml:space="preserve"> DOCPROPERTY "Status" </w:instrText>
    </w:r>
    <w:r w:rsidRPr="00CD793C">
      <w:rPr>
        <w:rFonts w:cs="Arial"/>
      </w:rPr>
      <w:fldChar w:fldCharType="separate"/>
    </w:r>
    <w:r w:rsidR="002C28C9" w:rsidRPr="00CD793C">
      <w:rPr>
        <w:rFonts w:cs="Arial"/>
      </w:rPr>
      <w:t xml:space="preserve"> </w:t>
    </w:r>
    <w:r w:rsidRPr="00CD793C">
      <w:rPr>
        <w:rFonts w:cs="Arial"/>
      </w:rPr>
      <w:fldChar w:fldCharType="end"/>
    </w:r>
    <w:r w:rsidRPr="00CD793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AEB6" w14:textId="77777777" w:rsidR="008460B6" w:rsidRDefault="008460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460B6" w14:paraId="4F79E19A" w14:textId="77777777">
      <w:tc>
        <w:tcPr>
          <w:tcW w:w="1061" w:type="pct"/>
        </w:tcPr>
        <w:p w14:paraId="21534E04" w14:textId="459AE586" w:rsidR="008460B6" w:rsidRDefault="00CD793C">
          <w:pPr>
            <w:pStyle w:val="Footer"/>
          </w:pPr>
          <w:r>
            <w:fldChar w:fldCharType="begin"/>
          </w:r>
          <w:r>
            <w:instrText xml:space="preserve"> DOCPROPERTY "Category"  </w:instrText>
          </w:r>
          <w:r>
            <w:fldChar w:fldCharType="separate"/>
          </w:r>
          <w:r w:rsidR="002C28C9">
            <w:t>R16</w:t>
          </w:r>
          <w:r>
            <w:fldChar w:fldCharType="end"/>
          </w:r>
          <w:r w:rsidR="008460B6">
            <w:br/>
          </w:r>
          <w:r>
            <w:fldChar w:fldCharType="begin"/>
          </w:r>
          <w:r>
            <w:instrText xml:space="preserve"> DOCPROPERTY "RepubDt"  </w:instrText>
          </w:r>
          <w:r>
            <w:fldChar w:fldCharType="separate"/>
          </w:r>
          <w:r w:rsidR="002C28C9">
            <w:t>01/01/21</w:t>
          </w:r>
          <w:r>
            <w:fldChar w:fldCharType="end"/>
          </w:r>
        </w:p>
      </w:tc>
      <w:tc>
        <w:tcPr>
          <w:tcW w:w="3093" w:type="pct"/>
        </w:tcPr>
        <w:p w14:paraId="13E4B763" w14:textId="72E20601" w:rsidR="008460B6" w:rsidRDefault="00CD793C">
          <w:pPr>
            <w:pStyle w:val="Footer"/>
            <w:jc w:val="center"/>
          </w:pPr>
          <w:r>
            <w:fldChar w:fldCharType="begin"/>
          </w:r>
          <w:r>
            <w:instrText xml:space="preserve"> REF Citation *\charformat </w:instrText>
          </w:r>
          <w:r>
            <w:fldChar w:fldCharType="separate"/>
          </w:r>
          <w:r w:rsidR="002C28C9">
            <w:t>Energy Efficiency (Cost of Living) Improvement Act 2012</w:t>
          </w:r>
          <w:r>
            <w:fldChar w:fldCharType="end"/>
          </w:r>
        </w:p>
        <w:p w14:paraId="485C12D4" w14:textId="5B1D11DF" w:rsidR="008460B6" w:rsidRDefault="00CD793C">
          <w:pPr>
            <w:pStyle w:val="FooterInfoCentre"/>
          </w:pPr>
          <w:r>
            <w:fldChar w:fldCharType="begin"/>
          </w:r>
          <w:r>
            <w:instrText xml:space="preserve"> DOCPROPERTY "Eff"  </w:instrText>
          </w:r>
          <w:r>
            <w:fldChar w:fldCharType="separate"/>
          </w:r>
          <w:r w:rsidR="002C28C9">
            <w:t xml:space="preserve">Effective:  </w:t>
          </w:r>
          <w:r>
            <w:fldChar w:fldCharType="end"/>
          </w:r>
          <w:r>
            <w:fldChar w:fldCharType="begin"/>
          </w:r>
          <w:r>
            <w:instrText xml:space="preserve"> DOCPROPERTY "StartDt"   </w:instrText>
          </w:r>
          <w:r>
            <w:fldChar w:fldCharType="separate"/>
          </w:r>
          <w:r w:rsidR="002C28C9">
            <w:t>01/01/21</w:t>
          </w:r>
          <w:r>
            <w:fldChar w:fldCharType="end"/>
          </w:r>
          <w:r>
            <w:fldChar w:fldCharType="begin"/>
          </w:r>
          <w:r>
            <w:instrText xml:space="preserve"> DOCPROPERTY "EndDt"  </w:instrText>
          </w:r>
          <w:r>
            <w:fldChar w:fldCharType="separate"/>
          </w:r>
          <w:r w:rsidR="002C28C9">
            <w:t>-22/06/21</w:t>
          </w:r>
          <w:r>
            <w:fldChar w:fldCharType="end"/>
          </w:r>
        </w:p>
      </w:tc>
      <w:tc>
        <w:tcPr>
          <w:tcW w:w="846" w:type="pct"/>
        </w:tcPr>
        <w:p w14:paraId="0F4B1BE5" w14:textId="77777777" w:rsidR="008460B6" w:rsidRDefault="008460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D0C0BE" w14:textId="6A25FCEC" w:rsidR="008460B6" w:rsidRPr="00CD793C" w:rsidRDefault="00CD793C" w:rsidP="00CD793C">
    <w:pPr>
      <w:pStyle w:val="Status"/>
      <w:rPr>
        <w:rFonts w:cs="Arial"/>
      </w:rPr>
    </w:pPr>
    <w:r w:rsidRPr="00CD793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EB4C0" w14:textId="77777777" w:rsidR="008460B6" w:rsidRDefault="008460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60B6" w14:paraId="76B1D615" w14:textId="77777777">
      <w:tc>
        <w:tcPr>
          <w:tcW w:w="847" w:type="pct"/>
        </w:tcPr>
        <w:p w14:paraId="13D911D4" w14:textId="77777777" w:rsidR="008460B6" w:rsidRDefault="008460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98DB0F6" w14:textId="5489EA96" w:rsidR="008460B6" w:rsidRDefault="00CD793C">
          <w:pPr>
            <w:pStyle w:val="Footer"/>
            <w:jc w:val="center"/>
          </w:pPr>
          <w:r>
            <w:fldChar w:fldCharType="begin"/>
          </w:r>
          <w:r>
            <w:instrText xml:space="preserve"> REF Citation *\charformat </w:instrText>
          </w:r>
          <w:r>
            <w:fldChar w:fldCharType="separate"/>
          </w:r>
          <w:r w:rsidR="002C28C9">
            <w:t>Energy Efficiency (Cost of Living) Improvement Act 2012</w:t>
          </w:r>
          <w:r>
            <w:fldChar w:fldCharType="end"/>
          </w:r>
        </w:p>
        <w:p w14:paraId="1BCA70A9" w14:textId="2902926C" w:rsidR="008460B6" w:rsidRDefault="00CD793C">
          <w:pPr>
            <w:pStyle w:val="FooterInfoCentre"/>
          </w:pPr>
          <w:r>
            <w:fldChar w:fldCharType="begin"/>
          </w:r>
          <w:r>
            <w:instrText xml:space="preserve"> DOCPROPERTY "Eff"  *\charformat </w:instrText>
          </w:r>
          <w:r>
            <w:fldChar w:fldCharType="separate"/>
          </w:r>
          <w:r w:rsidR="002C28C9">
            <w:t xml:space="preserve">Effective:  </w:t>
          </w:r>
          <w:r>
            <w:fldChar w:fldCharType="end"/>
          </w:r>
          <w:r>
            <w:fldChar w:fldCharType="begin"/>
          </w:r>
          <w:r>
            <w:instrText xml:space="preserve"> DOCPROPERTY "StartDt"  *\charformat </w:instrText>
          </w:r>
          <w:r>
            <w:fldChar w:fldCharType="separate"/>
          </w:r>
          <w:r w:rsidR="002C28C9">
            <w:t>01/01/21</w:t>
          </w:r>
          <w:r>
            <w:fldChar w:fldCharType="end"/>
          </w:r>
          <w:r>
            <w:fldChar w:fldCharType="begin"/>
          </w:r>
          <w:r>
            <w:instrText xml:space="preserve"> DOCPROPERTY "EndDt"  *\charformat </w:instrText>
          </w:r>
          <w:r>
            <w:fldChar w:fldCharType="separate"/>
          </w:r>
          <w:r w:rsidR="002C28C9">
            <w:t>-22/06/21</w:t>
          </w:r>
          <w:r>
            <w:fldChar w:fldCharType="end"/>
          </w:r>
        </w:p>
      </w:tc>
      <w:tc>
        <w:tcPr>
          <w:tcW w:w="1061" w:type="pct"/>
        </w:tcPr>
        <w:p w14:paraId="4050CC13" w14:textId="39659C3E" w:rsidR="008460B6" w:rsidRDefault="00CD793C">
          <w:pPr>
            <w:pStyle w:val="Footer"/>
            <w:jc w:val="right"/>
          </w:pPr>
          <w:r>
            <w:fldChar w:fldCharType="begin"/>
          </w:r>
          <w:r>
            <w:instrText xml:space="preserve"> DOCPROPERTY "Category"  *</w:instrText>
          </w:r>
          <w:r>
            <w:instrText xml:space="preserve">\charformat  </w:instrText>
          </w:r>
          <w:r>
            <w:fldChar w:fldCharType="separate"/>
          </w:r>
          <w:r w:rsidR="002C28C9">
            <w:t>R16</w:t>
          </w:r>
          <w:r>
            <w:fldChar w:fldCharType="end"/>
          </w:r>
          <w:r w:rsidR="008460B6">
            <w:br/>
          </w:r>
          <w:r>
            <w:fldChar w:fldCharType="begin"/>
          </w:r>
          <w:r>
            <w:instrText xml:space="preserve"> DOCPROPERTY "RepubDt"  *\charformat  </w:instrText>
          </w:r>
          <w:r>
            <w:fldChar w:fldCharType="separate"/>
          </w:r>
          <w:r w:rsidR="002C28C9">
            <w:t>01/01/21</w:t>
          </w:r>
          <w:r>
            <w:fldChar w:fldCharType="end"/>
          </w:r>
        </w:p>
      </w:tc>
    </w:tr>
  </w:tbl>
  <w:p w14:paraId="1F6ED406" w14:textId="462034A1" w:rsidR="008460B6" w:rsidRPr="00CD793C" w:rsidRDefault="00CD793C" w:rsidP="00CD793C">
    <w:pPr>
      <w:pStyle w:val="Status"/>
      <w:rPr>
        <w:rFonts w:cs="Arial"/>
      </w:rPr>
    </w:pPr>
    <w:r w:rsidRPr="00CD793C">
      <w:rPr>
        <w:rFonts w:cs="Arial"/>
      </w:rPr>
      <w:fldChar w:fldCharType="begin"/>
    </w:r>
    <w:r w:rsidRPr="00CD793C">
      <w:rPr>
        <w:rFonts w:cs="Arial"/>
      </w:rPr>
      <w:instrText xml:space="preserve"> DOCPROPERTY "Status" </w:instrText>
    </w:r>
    <w:r w:rsidRPr="00CD793C">
      <w:rPr>
        <w:rFonts w:cs="Arial"/>
      </w:rPr>
      <w:fldChar w:fldCharType="separate"/>
    </w:r>
    <w:r w:rsidR="002C28C9" w:rsidRPr="00CD793C">
      <w:rPr>
        <w:rFonts w:cs="Arial"/>
      </w:rPr>
      <w:t xml:space="preserve"> </w:t>
    </w:r>
    <w:r w:rsidRPr="00CD793C">
      <w:rPr>
        <w:rFonts w:cs="Arial"/>
      </w:rPr>
      <w:fldChar w:fldCharType="end"/>
    </w:r>
    <w:r w:rsidRPr="00CD793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B692F" w14:textId="77777777" w:rsidR="008460B6" w:rsidRDefault="008460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60B6" w14:paraId="5D2DC0D7" w14:textId="77777777">
      <w:tc>
        <w:tcPr>
          <w:tcW w:w="1061" w:type="pct"/>
        </w:tcPr>
        <w:p w14:paraId="21FEFC21" w14:textId="47665E26" w:rsidR="008460B6" w:rsidRDefault="00CD793C">
          <w:pPr>
            <w:pStyle w:val="Footer"/>
          </w:pPr>
          <w:r>
            <w:fldChar w:fldCharType="begin"/>
          </w:r>
          <w:r>
            <w:instrText xml:space="preserve"> DOCPROPERTY "Category"  *\charformat  </w:instrText>
          </w:r>
          <w:r>
            <w:fldChar w:fldCharType="separate"/>
          </w:r>
          <w:r w:rsidR="002C28C9">
            <w:t>R16</w:t>
          </w:r>
          <w:r>
            <w:fldChar w:fldCharType="end"/>
          </w:r>
          <w:r w:rsidR="008460B6">
            <w:br/>
          </w:r>
          <w:r>
            <w:fldChar w:fldCharType="begin"/>
          </w:r>
          <w:r>
            <w:instrText xml:space="preserve"> DOCPROPERTY "RepubDt"  *\charformat  </w:instrText>
          </w:r>
          <w:r>
            <w:fldChar w:fldCharType="separate"/>
          </w:r>
          <w:r w:rsidR="002C28C9">
            <w:t>01/01/21</w:t>
          </w:r>
          <w:r>
            <w:fldChar w:fldCharType="end"/>
          </w:r>
        </w:p>
      </w:tc>
      <w:tc>
        <w:tcPr>
          <w:tcW w:w="3092" w:type="pct"/>
        </w:tcPr>
        <w:p w14:paraId="4E1B3F7A" w14:textId="1E002E80" w:rsidR="008460B6" w:rsidRDefault="00CD793C">
          <w:pPr>
            <w:pStyle w:val="Footer"/>
            <w:jc w:val="center"/>
          </w:pPr>
          <w:r>
            <w:fldChar w:fldCharType="begin"/>
          </w:r>
          <w:r>
            <w:instrText xml:space="preserve"> REF Citation *\charformat </w:instrText>
          </w:r>
          <w:r>
            <w:fldChar w:fldCharType="separate"/>
          </w:r>
          <w:r w:rsidR="002C28C9">
            <w:t>Energy Efficiency (Cost of Living) Improvement Act 2012</w:t>
          </w:r>
          <w:r>
            <w:fldChar w:fldCharType="end"/>
          </w:r>
        </w:p>
        <w:p w14:paraId="065EFBB9" w14:textId="19F59F8A" w:rsidR="008460B6" w:rsidRDefault="00CD793C">
          <w:pPr>
            <w:pStyle w:val="FooterInfoCentre"/>
          </w:pPr>
          <w:r>
            <w:fldChar w:fldCharType="begin"/>
          </w:r>
          <w:r>
            <w:instrText xml:space="preserve"> DOCPROPERTY "Eff"  *\charformat </w:instrText>
          </w:r>
          <w:r>
            <w:fldChar w:fldCharType="separate"/>
          </w:r>
          <w:r w:rsidR="002C28C9">
            <w:t xml:space="preserve">Effective:  </w:t>
          </w:r>
          <w:r>
            <w:fldChar w:fldCharType="end"/>
          </w:r>
          <w:r>
            <w:fldChar w:fldCharType="begin"/>
          </w:r>
          <w:r>
            <w:instrText xml:space="preserve"> DOCPROPERTY "StartDt"  *\charformat </w:instrText>
          </w:r>
          <w:r>
            <w:fldChar w:fldCharType="separate"/>
          </w:r>
          <w:r w:rsidR="002C28C9">
            <w:t>01/01/21</w:t>
          </w:r>
          <w:r>
            <w:fldChar w:fldCharType="end"/>
          </w:r>
          <w:r>
            <w:fldChar w:fldCharType="begin"/>
          </w:r>
          <w:r>
            <w:instrText xml:space="preserve"> DOCPROPERTY "EndDt"  *\charformat </w:instrText>
          </w:r>
          <w:r>
            <w:fldChar w:fldCharType="separate"/>
          </w:r>
          <w:r w:rsidR="002C28C9">
            <w:t>-22/06/21</w:t>
          </w:r>
          <w:r>
            <w:fldChar w:fldCharType="end"/>
          </w:r>
        </w:p>
      </w:tc>
      <w:tc>
        <w:tcPr>
          <w:tcW w:w="847" w:type="pct"/>
        </w:tcPr>
        <w:p w14:paraId="04EB97DE" w14:textId="77777777" w:rsidR="008460B6" w:rsidRDefault="008460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F4BE3DA" w14:textId="72050866" w:rsidR="008460B6" w:rsidRPr="00CD793C" w:rsidRDefault="00CD793C" w:rsidP="00CD793C">
    <w:pPr>
      <w:pStyle w:val="Status"/>
      <w:rPr>
        <w:rFonts w:cs="Arial"/>
      </w:rPr>
    </w:pPr>
    <w:r w:rsidRPr="00CD793C">
      <w:rPr>
        <w:rFonts w:cs="Arial"/>
      </w:rPr>
      <w:fldChar w:fldCharType="begin"/>
    </w:r>
    <w:r w:rsidRPr="00CD793C">
      <w:rPr>
        <w:rFonts w:cs="Arial"/>
      </w:rPr>
      <w:instrText xml:space="preserve"> DOCPROPERTY "Status" </w:instrText>
    </w:r>
    <w:r w:rsidRPr="00CD793C">
      <w:rPr>
        <w:rFonts w:cs="Arial"/>
      </w:rPr>
      <w:fldChar w:fldCharType="separate"/>
    </w:r>
    <w:r w:rsidR="002C28C9" w:rsidRPr="00CD793C">
      <w:rPr>
        <w:rFonts w:cs="Arial"/>
      </w:rPr>
      <w:t xml:space="preserve"> </w:t>
    </w:r>
    <w:r w:rsidRPr="00CD793C">
      <w:rPr>
        <w:rFonts w:cs="Arial"/>
      </w:rPr>
      <w:fldChar w:fldCharType="end"/>
    </w:r>
    <w:r w:rsidRPr="00CD793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6E9C0" w14:textId="77777777" w:rsidR="008460B6" w:rsidRDefault="008460B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460B6" w14:paraId="3F9484E1" w14:textId="77777777">
      <w:tc>
        <w:tcPr>
          <w:tcW w:w="1061" w:type="pct"/>
        </w:tcPr>
        <w:p w14:paraId="456245CA" w14:textId="087D4D38" w:rsidR="008460B6" w:rsidRDefault="00CD793C">
          <w:pPr>
            <w:pStyle w:val="Footer"/>
          </w:pPr>
          <w:r>
            <w:fldChar w:fldCharType="begin"/>
          </w:r>
          <w:r>
            <w:instrText xml:space="preserve"> DOCPROPERTY "Category"  *\charformat  </w:instrText>
          </w:r>
          <w:r>
            <w:fldChar w:fldCharType="separate"/>
          </w:r>
          <w:r w:rsidR="002C28C9">
            <w:t>R16</w:t>
          </w:r>
          <w:r>
            <w:fldChar w:fldCharType="end"/>
          </w:r>
          <w:r w:rsidR="008460B6">
            <w:br/>
          </w:r>
          <w:r>
            <w:fldChar w:fldCharType="begin"/>
          </w:r>
          <w:r>
            <w:instrText xml:space="preserve"> DOCPROPERTY "RepubDt"  *\charformat  </w:instrText>
          </w:r>
          <w:r>
            <w:fldChar w:fldCharType="separate"/>
          </w:r>
          <w:r w:rsidR="002C28C9">
            <w:t>01/01/21</w:t>
          </w:r>
          <w:r>
            <w:fldChar w:fldCharType="end"/>
          </w:r>
        </w:p>
      </w:tc>
      <w:tc>
        <w:tcPr>
          <w:tcW w:w="3092" w:type="pct"/>
        </w:tcPr>
        <w:p w14:paraId="661C2475" w14:textId="6B5F8910" w:rsidR="008460B6" w:rsidRDefault="00CD793C">
          <w:pPr>
            <w:pStyle w:val="Footer"/>
            <w:jc w:val="center"/>
          </w:pPr>
          <w:r>
            <w:fldChar w:fldCharType="begin"/>
          </w:r>
          <w:r>
            <w:instrText xml:space="preserve"> REF Citation *\charformat </w:instrText>
          </w:r>
          <w:r>
            <w:fldChar w:fldCharType="separate"/>
          </w:r>
          <w:r w:rsidR="002C28C9">
            <w:t>Energy Efficiency (Cost of Living) Improvement Act 2012</w:t>
          </w:r>
          <w:r>
            <w:fldChar w:fldCharType="end"/>
          </w:r>
        </w:p>
        <w:p w14:paraId="60AF80AE" w14:textId="50590391" w:rsidR="008460B6" w:rsidRDefault="00CD793C">
          <w:pPr>
            <w:pStyle w:val="FooterInfoCentre"/>
          </w:pPr>
          <w:r>
            <w:fldChar w:fldCharType="begin"/>
          </w:r>
          <w:r>
            <w:instrText xml:space="preserve"> DOCPROPERTY "Eff"  *\charformat </w:instrText>
          </w:r>
          <w:r>
            <w:fldChar w:fldCharType="separate"/>
          </w:r>
          <w:r w:rsidR="002C28C9">
            <w:t xml:space="preserve">Effective:  </w:t>
          </w:r>
          <w:r>
            <w:fldChar w:fldCharType="end"/>
          </w:r>
          <w:r>
            <w:fldChar w:fldCharType="begin"/>
          </w:r>
          <w:r>
            <w:instrText xml:space="preserve"> DOCPROPERTY "StartDt"  *\charformat </w:instrText>
          </w:r>
          <w:r>
            <w:fldChar w:fldCharType="separate"/>
          </w:r>
          <w:r w:rsidR="002C28C9">
            <w:t>01/01/21</w:t>
          </w:r>
          <w:r>
            <w:fldChar w:fldCharType="end"/>
          </w:r>
          <w:r>
            <w:fldChar w:fldCharType="begin"/>
          </w:r>
          <w:r>
            <w:instrText xml:space="preserve"> DOCPROPERTY "EndDt"  *\charformat </w:instrText>
          </w:r>
          <w:r>
            <w:fldChar w:fldCharType="separate"/>
          </w:r>
          <w:r w:rsidR="002C28C9">
            <w:t>-22/06/21</w:t>
          </w:r>
          <w:r>
            <w:fldChar w:fldCharType="end"/>
          </w:r>
        </w:p>
      </w:tc>
      <w:tc>
        <w:tcPr>
          <w:tcW w:w="847" w:type="pct"/>
        </w:tcPr>
        <w:p w14:paraId="47E88DCB" w14:textId="77777777" w:rsidR="008460B6" w:rsidRDefault="008460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FBA874D" w14:textId="3F81CF93" w:rsidR="008460B6" w:rsidRPr="00CD793C" w:rsidRDefault="00CD793C" w:rsidP="00CD793C">
    <w:pPr>
      <w:pStyle w:val="Status"/>
      <w:rPr>
        <w:rFonts w:cs="Arial"/>
      </w:rPr>
    </w:pPr>
    <w:r w:rsidRPr="00CD793C">
      <w:rPr>
        <w:rFonts w:cs="Arial"/>
      </w:rPr>
      <w:fldChar w:fldCharType="begin"/>
    </w:r>
    <w:r w:rsidRPr="00CD793C">
      <w:rPr>
        <w:rFonts w:cs="Arial"/>
      </w:rPr>
      <w:instrText xml:space="preserve"> DOCPROPERTY "Status" </w:instrText>
    </w:r>
    <w:r w:rsidRPr="00CD793C">
      <w:rPr>
        <w:rFonts w:cs="Arial"/>
      </w:rPr>
      <w:fldChar w:fldCharType="separate"/>
    </w:r>
    <w:r w:rsidR="002C28C9" w:rsidRPr="00CD793C">
      <w:rPr>
        <w:rFonts w:cs="Arial"/>
      </w:rPr>
      <w:t xml:space="preserve"> </w:t>
    </w:r>
    <w:r w:rsidRPr="00CD793C">
      <w:rPr>
        <w:rFonts w:cs="Arial"/>
      </w:rPr>
      <w:fldChar w:fldCharType="end"/>
    </w:r>
    <w:r w:rsidRPr="00CD793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CE7E8" w14:textId="77777777" w:rsidR="008460B6" w:rsidRDefault="008460B6">
      <w:r>
        <w:separator/>
      </w:r>
    </w:p>
  </w:footnote>
  <w:footnote w:type="continuationSeparator" w:id="0">
    <w:p w14:paraId="08E7070F" w14:textId="77777777" w:rsidR="008460B6" w:rsidRDefault="0084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38CB" w14:textId="77777777" w:rsidR="00CD793C" w:rsidRDefault="00CD79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460B6" w14:paraId="31605E8F" w14:textId="77777777">
      <w:trPr>
        <w:jc w:val="center"/>
      </w:trPr>
      <w:tc>
        <w:tcPr>
          <w:tcW w:w="1340" w:type="dxa"/>
        </w:tcPr>
        <w:p w14:paraId="40469B05" w14:textId="77777777" w:rsidR="008460B6" w:rsidRDefault="008460B6">
          <w:pPr>
            <w:pStyle w:val="HeaderEven"/>
          </w:pPr>
        </w:p>
      </w:tc>
      <w:tc>
        <w:tcPr>
          <w:tcW w:w="6583" w:type="dxa"/>
        </w:tcPr>
        <w:p w14:paraId="6FB5ED60" w14:textId="77777777" w:rsidR="008460B6" w:rsidRDefault="008460B6">
          <w:pPr>
            <w:pStyle w:val="HeaderEven"/>
          </w:pPr>
        </w:p>
      </w:tc>
    </w:tr>
    <w:tr w:rsidR="008460B6" w14:paraId="14C0A388" w14:textId="77777777">
      <w:trPr>
        <w:jc w:val="center"/>
      </w:trPr>
      <w:tc>
        <w:tcPr>
          <w:tcW w:w="7923" w:type="dxa"/>
          <w:gridSpan w:val="2"/>
          <w:tcBorders>
            <w:bottom w:val="single" w:sz="4" w:space="0" w:color="auto"/>
          </w:tcBorders>
        </w:tcPr>
        <w:p w14:paraId="59184FF7" w14:textId="77777777" w:rsidR="008460B6" w:rsidRDefault="008460B6">
          <w:pPr>
            <w:pStyle w:val="HeaderEven6"/>
          </w:pPr>
          <w:r>
            <w:t>Dictionary</w:t>
          </w:r>
        </w:p>
      </w:tc>
    </w:tr>
  </w:tbl>
  <w:p w14:paraId="3D4E41FE" w14:textId="77777777" w:rsidR="008460B6" w:rsidRDefault="008460B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460B6" w14:paraId="601C0371" w14:textId="77777777">
      <w:trPr>
        <w:jc w:val="center"/>
      </w:trPr>
      <w:tc>
        <w:tcPr>
          <w:tcW w:w="6583" w:type="dxa"/>
        </w:tcPr>
        <w:p w14:paraId="71A361C0" w14:textId="77777777" w:rsidR="008460B6" w:rsidRDefault="008460B6">
          <w:pPr>
            <w:pStyle w:val="HeaderOdd"/>
          </w:pPr>
        </w:p>
      </w:tc>
      <w:tc>
        <w:tcPr>
          <w:tcW w:w="1340" w:type="dxa"/>
        </w:tcPr>
        <w:p w14:paraId="23E9EC53" w14:textId="77777777" w:rsidR="008460B6" w:rsidRDefault="008460B6">
          <w:pPr>
            <w:pStyle w:val="HeaderOdd"/>
          </w:pPr>
        </w:p>
      </w:tc>
    </w:tr>
    <w:tr w:rsidR="008460B6" w14:paraId="4569B705" w14:textId="77777777">
      <w:trPr>
        <w:jc w:val="center"/>
      </w:trPr>
      <w:tc>
        <w:tcPr>
          <w:tcW w:w="7923" w:type="dxa"/>
          <w:gridSpan w:val="2"/>
          <w:tcBorders>
            <w:bottom w:val="single" w:sz="4" w:space="0" w:color="auto"/>
          </w:tcBorders>
        </w:tcPr>
        <w:p w14:paraId="2DBCF758" w14:textId="77777777" w:rsidR="008460B6" w:rsidRDefault="008460B6">
          <w:pPr>
            <w:pStyle w:val="HeaderOdd6"/>
          </w:pPr>
          <w:r>
            <w:t>Dictionary</w:t>
          </w:r>
        </w:p>
      </w:tc>
    </w:tr>
  </w:tbl>
  <w:p w14:paraId="039F22AC" w14:textId="77777777" w:rsidR="008460B6" w:rsidRDefault="008460B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460B6" w14:paraId="546447FC" w14:textId="77777777">
      <w:trPr>
        <w:jc w:val="center"/>
      </w:trPr>
      <w:tc>
        <w:tcPr>
          <w:tcW w:w="1234" w:type="dxa"/>
          <w:gridSpan w:val="2"/>
        </w:tcPr>
        <w:p w14:paraId="63C3FE99" w14:textId="77777777" w:rsidR="008460B6" w:rsidRDefault="008460B6">
          <w:pPr>
            <w:pStyle w:val="HeaderEven"/>
            <w:rPr>
              <w:b/>
            </w:rPr>
          </w:pPr>
          <w:r>
            <w:rPr>
              <w:b/>
            </w:rPr>
            <w:t>Endnotes</w:t>
          </w:r>
        </w:p>
      </w:tc>
      <w:tc>
        <w:tcPr>
          <w:tcW w:w="6062" w:type="dxa"/>
        </w:tcPr>
        <w:p w14:paraId="710B2A57" w14:textId="77777777" w:rsidR="008460B6" w:rsidRDefault="008460B6">
          <w:pPr>
            <w:pStyle w:val="HeaderEven"/>
          </w:pPr>
        </w:p>
      </w:tc>
    </w:tr>
    <w:tr w:rsidR="008460B6" w14:paraId="46F5CCFA" w14:textId="77777777">
      <w:trPr>
        <w:cantSplit/>
        <w:jc w:val="center"/>
      </w:trPr>
      <w:tc>
        <w:tcPr>
          <w:tcW w:w="7296" w:type="dxa"/>
          <w:gridSpan w:val="3"/>
        </w:tcPr>
        <w:p w14:paraId="262A7C78" w14:textId="77777777" w:rsidR="008460B6" w:rsidRDefault="008460B6">
          <w:pPr>
            <w:pStyle w:val="HeaderEven"/>
          </w:pPr>
        </w:p>
      </w:tc>
    </w:tr>
    <w:tr w:rsidR="008460B6" w14:paraId="4F34D36A" w14:textId="77777777">
      <w:trPr>
        <w:cantSplit/>
        <w:jc w:val="center"/>
      </w:trPr>
      <w:tc>
        <w:tcPr>
          <w:tcW w:w="700" w:type="dxa"/>
          <w:tcBorders>
            <w:bottom w:val="single" w:sz="4" w:space="0" w:color="auto"/>
          </w:tcBorders>
        </w:tcPr>
        <w:p w14:paraId="5EC5744D" w14:textId="05D8B814" w:rsidR="008460B6" w:rsidRDefault="00CD793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580B93E0" w14:textId="22D0B221" w:rsidR="008460B6" w:rsidRDefault="00CD793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r w:rsidR="002C28C9">
            <w:rPr>
              <w:noProof/>
            </w:rPr>
            <w:t xml:space="preserve">  </w:t>
          </w:r>
        </w:p>
      </w:tc>
    </w:tr>
  </w:tbl>
  <w:p w14:paraId="389F5795" w14:textId="77777777" w:rsidR="008460B6" w:rsidRDefault="008460B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460B6" w14:paraId="5A69246D" w14:textId="77777777">
      <w:trPr>
        <w:jc w:val="center"/>
      </w:trPr>
      <w:tc>
        <w:tcPr>
          <w:tcW w:w="5741" w:type="dxa"/>
        </w:tcPr>
        <w:p w14:paraId="328A51EB" w14:textId="77777777" w:rsidR="008460B6" w:rsidRDefault="008460B6">
          <w:pPr>
            <w:pStyle w:val="HeaderEven"/>
            <w:jc w:val="right"/>
          </w:pPr>
        </w:p>
      </w:tc>
      <w:tc>
        <w:tcPr>
          <w:tcW w:w="1560" w:type="dxa"/>
          <w:gridSpan w:val="2"/>
        </w:tcPr>
        <w:p w14:paraId="7F758480" w14:textId="77777777" w:rsidR="008460B6" w:rsidRDefault="008460B6">
          <w:pPr>
            <w:pStyle w:val="HeaderEven"/>
            <w:jc w:val="right"/>
            <w:rPr>
              <w:b/>
            </w:rPr>
          </w:pPr>
          <w:r>
            <w:rPr>
              <w:b/>
            </w:rPr>
            <w:t>Endnotes</w:t>
          </w:r>
        </w:p>
      </w:tc>
    </w:tr>
    <w:tr w:rsidR="008460B6" w14:paraId="41A4F36E" w14:textId="77777777">
      <w:trPr>
        <w:jc w:val="center"/>
      </w:trPr>
      <w:tc>
        <w:tcPr>
          <w:tcW w:w="7301" w:type="dxa"/>
          <w:gridSpan w:val="3"/>
        </w:tcPr>
        <w:p w14:paraId="0EA7423E" w14:textId="77777777" w:rsidR="008460B6" w:rsidRDefault="008460B6">
          <w:pPr>
            <w:pStyle w:val="HeaderEven"/>
            <w:jc w:val="right"/>
            <w:rPr>
              <w:b/>
            </w:rPr>
          </w:pPr>
        </w:p>
      </w:tc>
    </w:tr>
    <w:tr w:rsidR="008460B6" w14:paraId="1EF6F73C" w14:textId="77777777">
      <w:trPr>
        <w:jc w:val="center"/>
      </w:trPr>
      <w:tc>
        <w:tcPr>
          <w:tcW w:w="6600" w:type="dxa"/>
          <w:gridSpan w:val="2"/>
          <w:tcBorders>
            <w:bottom w:val="single" w:sz="4" w:space="0" w:color="auto"/>
          </w:tcBorders>
        </w:tcPr>
        <w:p w14:paraId="701B918F" w14:textId="02B3738E" w:rsidR="008460B6" w:rsidRDefault="00CD793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r w:rsidR="002C28C9">
            <w:rPr>
              <w:noProof/>
            </w:rPr>
            <w:t xml:space="preserve"> </w:t>
          </w:r>
        </w:p>
      </w:tc>
      <w:tc>
        <w:tcPr>
          <w:tcW w:w="700" w:type="dxa"/>
          <w:tcBorders>
            <w:bottom w:val="single" w:sz="4" w:space="0" w:color="auto"/>
          </w:tcBorders>
        </w:tcPr>
        <w:p w14:paraId="6CAC098A" w14:textId="6A084AE4" w:rsidR="008460B6" w:rsidRDefault="00CD793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3777545" w14:textId="77777777" w:rsidR="008460B6" w:rsidRDefault="008460B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30D1" w14:textId="77777777" w:rsidR="008460B6" w:rsidRDefault="008460B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29D" w14:textId="77777777" w:rsidR="008460B6" w:rsidRDefault="008460B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F46F" w14:textId="77777777" w:rsidR="008460B6" w:rsidRDefault="008460B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8460B6" w:rsidRPr="00E06D02" w14:paraId="50BD86FF" w14:textId="77777777" w:rsidTr="00567644">
      <w:trPr>
        <w:jc w:val="center"/>
      </w:trPr>
      <w:tc>
        <w:tcPr>
          <w:tcW w:w="1068" w:type="pct"/>
        </w:tcPr>
        <w:p w14:paraId="49F3EFDF" w14:textId="77777777" w:rsidR="008460B6" w:rsidRPr="00567644" w:rsidRDefault="008460B6" w:rsidP="00567644">
          <w:pPr>
            <w:pStyle w:val="HeaderEven"/>
            <w:tabs>
              <w:tab w:val="left" w:pos="700"/>
            </w:tabs>
            <w:ind w:left="697" w:hanging="697"/>
            <w:rPr>
              <w:rFonts w:cs="Arial"/>
              <w:szCs w:val="18"/>
            </w:rPr>
          </w:pPr>
        </w:p>
      </w:tc>
      <w:tc>
        <w:tcPr>
          <w:tcW w:w="3932" w:type="pct"/>
        </w:tcPr>
        <w:p w14:paraId="2E460F16" w14:textId="77777777" w:rsidR="008460B6" w:rsidRPr="00567644" w:rsidRDefault="008460B6" w:rsidP="00567644">
          <w:pPr>
            <w:pStyle w:val="HeaderEven"/>
            <w:tabs>
              <w:tab w:val="left" w:pos="700"/>
            </w:tabs>
            <w:ind w:left="697" w:hanging="697"/>
            <w:rPr>
              <w:rFonts w:cs="Arial"/>
              <w:szCs w:val="18"/>
            </w:rPr>
          </w:pPr>
        </w:p>
      </w:tc>
    </w:tr>
    <w:tr w:rsidR="008460B6" w:rsidRPr="00E06D02" w14:paraId="6BE40F80" w14:textId="77777777" w:rsidTr="00567644">
      <w:trPr>
        <w:jc w:val="center"/>
      </w:trPr>
      <w:tc>
        <w:tcPr>
          <w:tcW w:w="1068" w:type="pct"/>
        </w:tcPr>
        <w:p w14:paraId="11F0D3D5" w14:textId="77777777" w:rsidR="008460B6" w:rsidRPr="00567644" w:rsidRDefault="008460B6" w:rsidP="00567644">
          <w:pPr>
            <w:pStyle w:val="HeaderEven"/>
            <w:tabs>
              <w:tab w:val="left" w:pos="700"/>
            </w:tabs>
            <w:ind w:left="697" w:hanging="697"/>
            <w:rPr>
              <w:rFonts w:cs="Arial"/>
              <w:szCs w:val="18"/>
            </w:rPr>
          </w:pPr>
        </w:p>
      </w:tc>
      <w:tc>
        <w:tcPr>
          <w:tcW w:w="3932" w:type="pct"/>
        </w:tcPr>
        <w:p w14:paraId="5EFB5B22" w14:textId="77777777" w:rsidR="008460B6" w:rsidRPr="00567644" w:rsidRDefault="008460B6" w:rsidP="00567644">
          <w:pPr>
            <w:pStyle w:val="HeaderEven"/>
            <w:tabs>
              <w:tab w:val="left" w:pos="700"/>
            </w:tabs>
            <w:ind w:left="697" w:hanging="697"/>
            <w:rPr>
              <w:rFonts w:cs="Arial"/>
              <w:szCs w:val="18"/>
            </w:rPr>
          </w:pPr>
        </w:p>
      </w:tc>
    </w:tr>
    <w:tr w:rsidR="008460B6" w:rsidRPr="00E06D02" w14:paraId="7FD2AA89" w14:textId="77777777" w:rsidTr="00567644">
      <w:trPr>
        <w:cantSplit/>
        <w:jc w:val="center"/>
      </w:trPr>
      <w:tc>
        <w:tcPr>
          <w:tcW w:w="4997" w:type="pct"/>
          <w:gridSpan w:val="2"/>
          <w:tcBorders>
            <w:bottom w:val="single" w:sz="4" w:space="0" w:color="auto"/>
          </w:tcBorders>
        </w:tcPr>
        <w:p w14:paraId="27338DC6" w14:textId="77777777" w:rsidR="008460B6" w:rsidRPr="00567644" w:rsidRDefault="008460B6" w:rsidP="00567644">
          <w:pPr>
            <w:pStyle w:val="HeaderEven6"/>
            <w:tabs>
              <w:tab w:val="left" w:pos="700"/>
            </w:tabs>
            <w:ind w:left="697" w:hanging="697"/>
            <w:rPr>
              <w:szCs w:val="18"/>
            </w:rPr>
          </w:pPr>
        </w:p>
      </w:tc>
    </w:tr>
  </w:tbl>
  <w:p w14:paraId="4FE54028" w14:textId="77777777" w:rsidR="008460B6" w:rsidRDefault="008460B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EF4D6" w14:textId="77777777" w:rsidR="00CD793C" w:rsidRDefault="00CD7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62F2" w14:textId="77777777" w:rsidR="00CD793C" w:rsidRDefault="00CD79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460B6" w14:paraId="03F740E8" w14:textId="77777777">
      <w:tc>
        <w:tcPr>
          <w:tcW w:w="900" w:type="pct"/>
        </w:tcPr>
        <w:p w14:paraId="1A92B72B" w14:textId="77777777" w:rsidR="008460B6" w:rsidRDefault="008460B6">
          <w:pPr>
            <w:pStyle w:val="HeaderEven"/>
          </w:pPr>
        </w:p>
      </w:tc>
      <w:tc>
        <w:tcPr>
          <w:tcW w:w="4100" w:type="pct"/>
        </w:tcPr>
        <w:p w14:paraId="0989BBD3" w14:textId="77777777" w:rsidR="008460B6" w:rsidRDefault="008460B6">
          <w:pPr>
            <w:pStyle w:val="HeaderEven"/>
          </w:pPr>
        </w:p>
      </w:tc>
    </w:tr>
    <w:tr w:rsidR="008460B6" w14:paraId="6FD7CF1C" w14:textId="77777777">
      <w:tc>
        <w:tcPr>
          <w:tcW w:w="4100" w:type="pct"/>
          <w:gridSpan w:val="2"/>
          <w:tcBorders>
            <w:bottom w:val="single" w:sz="4" w:space="0" w:color="auto"/>
          </w:tcBorders>
        </w:tcPr>
        <w:p w14:paraId="3F81C10C" w14:textId="37D779D1" w:rsidR="008460B6" w:rsidRDefault="00CD793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53158A3" w14:textId="392C92A1" w:rsidR="008460B6" w:rsidRDefault="008460B6">
    <w:pPr>
      <w:pStyle w:val="N-9pt"/>
    </w:pPr>
    <w:r>
      <w:tab/>
    </w:r>
    <w:r w:rsidR="00CD793C">
      <w:fldChar w:fldCharType="begin"/>
    </w:r>
    <w:r w:rsidR="00CD793C">
      <w:instrText xml:space="preserve"> STYLEREF charPage \* MERGEFORMAT </w:instrText>
    </w:r>
    <w:r w:rsidR="00CD793C">
      <w:fldChar w:fldCharType="separate"/>
    </w:r>
    <w:r w:rsidR="00CD793C">
      <w:rPr>
        <w:noProof/>
      </w:rPr>
      <w:t>Page</w:t>
    </w:r>
    <w:r w:rsidR="00CD793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460B6" w14:paraId="75EEFD8B" w14:textId="77777777">
      <w:tc>
        <w:tcPr>
          <w:tcW w:w="4100" w:type="pct"/>
        </w:tcPr>
        <w:p w14:paraId="695593B4" w14:textId="77777777" w:rsidR="008460B6" w:rsidRDefault="008460B6">
          <w:pPr>
            <w:pStyle w:val="HeaderOdd"/>
          </w:pPr>
        </w:p>
      </w:tc>
      <w:tc>
        <w:tcPr>
          <w:tcW w:w="900" w:type="pct"/>
        </w:tcPr>
        <w:p w14:paraId="13105DE6" w14:textId="77777777" w:rsidR="008460B6" w:rsidRDefault="008460B6">
          <w:pPr>
            <w:pStyle w:val="HeaderOdd"/>
          </w:pPr>
        </w:p>
      </w:tc>
    </w:tr>
    <w:tr w:rsidR="008460B6" w14:paraId="47829758" w14:textId="77777777">
      <w:tc>
        <w:tcPr>
          <w:tcW w:w="900" w:type="pct"/>
          <w:gridSpan w:val="2"/>
          <w:tcBorders>
            <w:bottom w:val="single" w:sz="4" w:space="0" w:color="auto"/>
          </w:tcBorders>
        </w:tcPr>
        <w:p w14:paraId="6C81B827" w14:textId="75FD5CC1" w:rsidR="008460B6" w:rsidRDefault="00CD793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7F4E973" w14:textId="05A27F48" w:rsidR="008460B6" w:rsidRDefault="008460B6">
    <w:pPr>
      <w:pStyle w:val="N-9pt"/>
    </w:pPr>
    <w:r>
      <w:tab/>
    </w:r>
    <w:r w:rsidR="00CD793C">
      <w:fldChar w:fldCharType="begin"/>
    </w:r>
    <w:r w:rsidR="00CD793C">
      <w:instrText xml:space="preserve"> STYLEREF charPage \* MERGEFORMAT </w:instrText>
    </w:r>
    <w:r w:rsidR="00CD793C">
      <w:fldChar w:fldCharType="separate"/>
    </w:r>
    <w:r w:rsidR="00CD793C">
      <w:rPr>
        <w:noProof/>
      </w:rPr>
      <w:t>Page</w:t>
    </w:r>
    <w:r w:rsidR="00CD793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8460B6" w14:paraId="06666907" w14:textId="77777777" w:rsidTr="008460B6">
      <w:tc>
        <w:tcPr>
          <w:tcW w:w="1701" w:type="dxa"/>
        </w:tcPr>
        <w:p w14:paraId="735C9BB6" w14:textId="771E9D56" w:rsidR="008460B6" w:rsidRDefault="008460B6">
          <w:pPr>
            <w:pStyle w:val="HeaderEven"/>
            <w:rPr>
              <w:b/>
            </w:rPr>
          </w:pPr>
          <w:r>
            <w:rPr>
              <w:b/>
            </w:rPr>
            <w:fldChar w:fldCharType="begin"/>
          </w:r>
          <w:r>
            <w:rPr>
              <w:b/>
            </w:rPr>
            <w:instrText xml:space="preserve"> STYLEREF CharPartNo \*charformat </w:instrText>
          </w:r>
          <w:r>
            <w:rPr>
              <w:b/>
            </w:rPr>
            <w:fldChar w:fldCharType="separate"/>
          </w:r>
          <w:r w:rsidR="00CD793C">
            <w:rPr>
              <w:b/>
              <w:noProof/>
            </w:rPr>
            <w:t>Part 7</w:t>
          </w:r>
          <w:r>
            <w:rPr>
              <w:b/>
            </w:rPr>
            <w:fldChar w:fldCharType="end"/>
          </w:r>
          <w:r>
            <w:rPr>
              <w:b/>
            </w:rPr>
            <w:t xml:space="preserve">                                                                                                                                                                </w:t>
          </w:r>
        </w:p>
      </w:tc>
      <w:tc>
        <w:tcPr>
          <w:tcW w:w="6320" w:type="dxa"/>
        </w:tcPr>
        <w:p w14:paraId="42CE7B8B" w14:textId="10601532" w:rsidR="008460B6" w:rsidRDefault="008460B6">
          <w:pPr>
            <w:pStyle w:val="HeaderEven"/>
          </w:pPr>
          <w:r>
            <w:rPr>
              <w:noProof/>
            </w:rPr>
            <w:fldChar w:fldCharType="begin"/>
          </w:r>
          <w:r>
            <w:rPr>
              <w:noProof/>
            </w:rPr>
            <w:instrText xml:space="preserve"> STYLEREF CharPartText \*charformat </w:instrText>
          </w:r>
          <w:r>
            <w:rPr>
              <w:noProof/>
            </w:rPr>
            <w:fldChar w:fldCharType="separate"/>
          </w:r>
          <w:r w:rsidR="00CD793C">
            <w:rPr>
              <w:noProof/>
            </w:rPr>
            <w:t>Miscellaneous</w:t>
          </w:r>
          <w:r>
            <w:rPr>
              <w:noProof/>
            </w:rPr>
            <w:fldChar w:fldCharType="end"/>
          </w:r>
          <w:r>
            <w:rPr>
              <w:noProof/>
            </w:rPr>
            <w:t xml:space="preserve">                                                                                                                                                                                                                                                                                                                                                        </w:t>
          </w:r>
        </w:p>
      </w:tc>
    </w:tr>
    <w:tr w:rsidR="008460B6" w14:paraId="677B1DE9" w14:textId="77777777" w:rsidTr="008460B6">
      <w:tc>
        <w:tcPr>
          <w:tcW w:w="1701" w:type="dxa"/>
        </w:tcPr>
        <w:p w14:paraId="21D7E9BE" w14:textId="5119E885" w:rsidR="008460B6" w:rsidRDefault="008460B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32EDA57" w14:textId="69FA097C" w:rsidR="008460B6" w:rsidRDefault="008460B6">
          <w:pPr>
            <w:pStyle w:val="HeaderEven"/>
          </w:pPr>
          <w:r>
            <w:fldChar w:fldCharType="begin"/>
          </w:r>
          <w:r>
            <w:instrText xml:space="preserve"> STYLEREF CharDivText \*charformat </w:instrText>
          </w:r>
          <w:r>
            <w:fldChar w:fldCharType="end"/>
          </w:r>
          <w:r>
            <w:t xml:space="preserve">                                                                                                                                                                                                                                                                                                                </w:t>
          </w:r>
        </w:p>
      </w:tc>
    </w:tr>
    <w:tr w:rsidR="008460B6" w14:paraId="5B704B06" w14:textId="77777777" w:rsidTr="008460B6">
      <w:trPr>
        <w:cantSplit/>
      </w:trPr>
      <w:tc>
        <w:tcPr>
          <w:tcW w:w="1701" w:type="dxa"/>
          <w:gridSpan w:val="2"/>
          <w:tcBorders>
            <w:bottom w:val="single" w:sz="4" w:space="0" w:color="auto"/>
          </w:tcBorders>
        </w:tcPr>
        <w:p w14:paraId="79375978" w14:textId="2875F403" w:rsidR="008460B6" w:rsidRDefault="00CD793C">
          <w:pPr>
            <w:pStyle w:val="HeaderEven6"/>
          </w:pPr>
          <w:r>
            <w:fldChar w:fldCharType="begin"/>
          </w:r>
          <w:r>
            <w:instrText xml:space="preserve"> DOCPROPERTY "Company"  \* MERGEFORMAT </w:instrText>
          </w:r>
          <w:r>
            <w:fldChar w:fldCharType="separate"/>
          </w:r>
          <w:r w:rsidR="002C28C9">
            <w:t>Section</w:t>
          </w:r>
          <w:r>
            <w:fldChar w:fldCharType="end"/>
          </w:r>
          <w:r w:rsidR="008460B6">
            <w:t xml:space="preserve"> </w:t>
          </w:r>
          <w:r w:rsidR="008460B6">
            <w:rPr>
              <w:noProof/>
            </w:rPr>
            <w:fldChar w:fldCharType="begin"/>
          </w:r>
          <w:r w:rsidR="008460B6">
            <w:rPr>
              <w:noProof/>
            </w:rPr>
            <w:instrText xml:space="preserve"> STYLEREF CharSectNo \*charformat </w:instrText>
          </w:r>
          <w:r w:rsidR="008460B6">
            <w:rPr>
              <w:noProof/>
            </w:rPr>
            <w:fldChar w:fldCharType="separate"/>
          </w:r>
          <w:r>
            <w:rPr>
              <w:noProof/>
            </w:rPr>
            <w:t>55A</w:t>
          </w:r>
          <w:r w:rsidR="008460B6">
            <w:rPr>
              <w:noProof/>
            </w:rPr>
            <w:fldChar w:fldCharType="end"/>
          </w:r>
          <w:r w:rsidR="008460B6">
            <w:rPr>
              <w:noProof/>
            </w:rPr>
            <w:t xml:space="preserve">                                                                                                                                                                                                                                                                                                                   </w:t>
          </w:r>
        </w:p>
      </w:tc>
    </w:tr>
  </w:tbl>
  <w:p w14:paraId="7DFB1DE3" w14:textId="77777777" w:rsidR="008460B6" w:rsidRDefault="008460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8460B6" w14:paraId="5960F496" w14:textId="77777777" w:rsidTr="008460B6">
      <w:tc>
        <w:tcPr>
          <w:tcW w:w="6320" w:type="dxa"/>
        </w:tcPr>
        <w:p w14:paraId="653AE3E7" w14:textId="437D4871" w:rsidR="008460B6" w:rsidRDefault="008460B6">
          <w:pPr>
            <w:pStyle w:val="HeaderEven"/>
            <w:jc w:val="right"/>
          </w:pPr>
          <w:r>
            <w:rPr>
              <w:noProof/>
            </w:rPr>
            <w:fldChar w:fldCharType="begin"/>
          </w:r>
          <w:r>
            <w:rPr>
              <w:noProof/>
            </w:rPr>
            <w:instrText xml:space="preserve"> STYLEREF CharPartText \*charformat </w:instrText>
          </w:r>
          <w:r>
            <w:rPr>
              <w:noProof/>
            </w:rPr>
            <w:fldChar w:fldCharType="separate"/>
          </w:r>
          <w:r w:rsidR="00CD793C">
            <w:rPr>
              <w:noProof/>
            </w:rPr>
            <w:t>Notification and review of decisions</w:t>
          </w:r>
          <w:r>
            <w:rPr>
              <w:noProof/>
            </w:rPr>
            <w:fldChar w:fldCharType="end"/>
          </w:r>
          <w:r>
            <w:rPr>
              <w:noProof/>
            </w:rPr>
            <w:t xml:space="preserve">                                                                                                                                                                                                                                                                                                                                                                                                             </w:t>
          </w:r>
        </w:p>
      </w:tc>
      <w:tc>
        <w:tcPr>
          <w:tcW w:w="1701" w:type="dxa"/>
        </w:tcPr>
        <w:p w14:paraId="1F45F1FB" w14:textId="149DA7D9" w:rsidR="008460B6" w:rsidRDefault="008460B6">
          <w:pPr>
            <w:pStyle w:val="HeaderEven"/>
            <w:jc w:val="right"/>
            <w:rPr>
              <w:b/>
            </w:rPr>
          </w:pPr>
          <w:r>
            <w:rPr>
              <w:b/>
            </w:rPr>
            <w:fldChar w:fldCharType="begin"/>
          </w:r>
          <w:r>
            <w:rPr>
              <w:b/>
            </w:rPr>
            <w:instrText xml:space="preserve"> STYLEREF CharPartNo \*charformat </w:instrText>
          </w:r>
          <w:r>
            <w:rPr>
              <w:b/>
            </w:rPr>
            <w:fldChar w:fldCharType="separate"/>
          </w:r>
          <w:r w:rsidR="00CD793C">
            <w:rPr>
              <w:b/>
              <w:noProof/>
            </w:rPr>
            <w:t>Part 6</w:t>
          </w:r>
          <w:r>
            <w:rPr>
              <w:b/>
            </w:rPr>
            <w:fldChar w:fldCharType="end"/>
          </w:r>
          <w:r>
            <w:rPr>
              <w:b/>
            </w:rPr>
            <w:t xml:space="preserve">                                                                                                                                            </w:t>
          </w:r>
        </w:p>
      </w:tc>
    </w:tr>
    <w:tr w:rsidR="008460B6" w14:paraId="51C07606" w14:textId="77777777" w:rsidTr="008460B6">
      <w:tc>
        <w:tcPr>
          <w:tcW w:w="6320" w:type="dxa"/>
        </w:tcPr>
        <w:p w14:paraId="7794067D" w14:textId="7F3CE7F3" w:rsidR="008460B6" w:rsidRDefault="008460B6">
          <w:pPr>
            <w:pStyle w:val="HeaderEven"/>
            <w:jc w:val="right"/>
          </w:pPr>
          <w:r>
            <w:fldChar w:fldCharType="begin"/>
          </w:r>
          <w:r>
            <w:instrText xml:space="preserve"> STYLEREF CharDivText \*charformat </w:instrText>
          </w:r>
          <w:r>
            <w:fldChar w:fldCharType="end"/>
          </w:r>
          <w:r>
            <w:t xml:space="preserve">                                                                                                                                                                                                                                                                                                                                          </w:t>
          </w:r>
        </w:p>
      </w:tc>
      <w:tc>
        <w:tcPr>
          <w:tcW w:w="1701" w:type="dxa"/>
        </w:tcPr>
        <w:p w14:paraId="04C9EE1D" w14:textId="5E9B575A" w:rsidR="008460B6" w:rsidRDefault="008460B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460B6" w14:paraId="4931A9B9" w14:textId="77777777" w:rsidTr="008460B6">
      <w:trPr>
        <w:cantSplit/>
      </w:trPr>
      <w:tc>
        <w:tcPr>
          <w:tcW w:w="1701" w:type="dxa"/>
          <w:gridSpan w:val="2"/>
          <w:tcBorders>
            <w:bottom w:val="single" w:sz="4" w:space="0" w:color="auto"/>
          </w:tcBorders>
        </w:tcPr>
        <w:p w14:paraId="5F7C9374" w14:textId="3E8BD0B7" w:rsidR="008460B6" w:rsidRDefault="00CD793C">
          <w:pPr>
            <w:pStyle w:val="HeaderOdd6"/>
          </w:pPr>
          <w:r>
            <w:fldChar w:fldCharType="begin"/>
          </w:r>
          <w:r>
            <w:instrText xml:space="preserve"> DOCPROPERTY "Company"  \* MERGEFORMAT </w:instrText>
          </w:r>
          <w:r>
            <w:fldChar w:fldCharType="separate"/>
          </w:r>
          <w:r w:rsidR="002C28C9">
            <w:t>Section</w:t>
          </w:r>
          <w:r>
            <w:fldChar w:fldCharType="end"/>
          </w:r>
          <w:r w:rsidR="008460B6">
            <w:t xml:space="preserve"> </w:t>
          </w:r>
          <w:r w:rsidR="008460B6">
            <w:rPr>
              <w:noProof/>
            </w:rPr>
            <w:fldChar w:fldCharType="begin"/>
          </w:r>
          <w:r w:rsidR="008460B6">
            <w:rPr>
              <w:noProof/>
            </w:rPr>
            <w:instrText xml:space="preserve"> STYLEREF CharSectNo \*charformat </w:instrText>
          </w:r>
          <w:r w:rsidR="008460B6">
            <w:rPr>
              <w:noProof/>
            </w:rPr>
            <w:fldChar w:fldCharType="separate"/>
          </w:r>
          <w:r>
            <w:rPr>
              <w:noProof/>
            </w:rPr>
            <w:t>52</w:t>
          </w:r>
          <w:r w:rsidR="008460B6">
            <w:rPr>
              <w:noProof/>
            </w:rPr>
            <w:fldChar w:fldCharType="end"/>
          </w:r>
          <w:r w:rsidR="008460B6">
            <w:rPr>
              <w:noProof/>
            </w:rPr>
            <w:t xml:space="preserve">                                                                                                                                                                                                                                                                    </w:t>
          </w:r>
        </w:p>
      </w:tc>
    </w:tr>
  </w:tbl>
  <w:p w14:paraId="1148FD38" w14:textId="77777777" w:rsidR="008460B6" w:rsidRDefault="008460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460B6" w:rsidRPr="00CB3D59" w14:paraId="307EE0AF" w14:textId="77777777">
      <w:trPr>
        <w:jc w:val="center"/>
      </w:trPr>
      <w:tc>
        <w:tcPr>
          <w:tcW w:w="1560" w:type="dxa"/>
        </w:tcPr>
        <w:p w14:paraId="38F54FF9" w14:textId="110B0A1B" w:rsidR="008460B6" w:rsidRPr="00F02A14" w:rsidRDefault="008460B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D793C">
            <w:rPr>
              <w:rFonts w:cs="Arial"/>
              <w:b/>
              <w:noProof/>
              <w:szCs w:val="18"/>
            </w:rPr>
            <w:t>Schedule 2</w:t>
          </w:r>
          <w:r w:rsidRPr="00F02A14">
            <w:rPr>
              <w:rFonts w:cs="Arial"/>
              <w:b/>
              <w:szCs w:val="18"/>
            </w:rPr>
            <w:fldChar w:fldCharType="end"/>
          </w:r>
        </w:p>
      </w:tc>
      <w:tc>
        <w:tcPr>
          <w:tcW w:w="5741" w:type="dxa"/>
        </w:tcPr>
        <w:p w14:paraId="3609C95E" w14:textId="6ABC3D61" w:rsidR="008460B6" w:rsidRPr="00F02A14" w:rsidRDefault="008460B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D793C">
            <w:rPr>
              <w:rFonts w:cs="Arial"/>
              <w:noProof/>
              <w:szCs w:val="18"/>
            </w:rPr>
            <w:t>Greenhouse gases</w:t>
          </w:r>
          <w:r w:rsidRPr="00F02A14">
            <w:rPr>
              <w:rFonts w:cs="Arial"/>
              <w:szCs w:val="18"/>
            </w:rPr>
            <w:fldChar w:fldCharType="end"/>
          </w:r>
        </w:p>
      </w:tc>
    </w:tr>
    <w:tr w:rsidR="008460B6" w:rsidRPr="00CB3D59" w14:paraId="42CBC598" w14:textId="77777777">
      <w:trPr>
        <w:jc w:val="center"/>
      </w:trPr>
      <w:tc>
        <w:tcPr>
          <w:tcW w:w="1560" w:type="dxa"/>
        </w:tcPr>
        <w:p w14:paraId="0E7E62A2" w14:textId="51528CDD" w:rsidR="008460B6" w:rsidRPr="00F02A14" w:rsidRDefault="008460B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19A9827" w14:textId="0EC04A48" w:rsidR="008460B6" w:rsidRPr="00F02A14" w:rsidRDefault="008460B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460B6" w:rsidRPr="00CB3D59" w14:paraId="1B83BB96" w14:textId="77777777">
      <w:trPr>
        <w:jc w:val="center"/>
      </w:trPr>
      <w:tc>
        <w:tcPr>
          <w:tcW w:w="7296" w:type="dxa"/>
          <w:gridSpan w:val="2"/>
          <w:tcBorders>
            <w:bottom w:val="single" w:sz="4" w:space="0" w:color="auto"/>
          </w:tcBorders>
        </w:tcPr>
        <w:p w14:paraId="1E681F41" w14:textId="77777777" w:rsidR="008460B6" w:rsidRPr="00783A18" w:rsidRDefault="008460B6" w:rsidP="00D75B94">
          <w:pPr>
            <w:pStyle w:val="HeaderEven6"/>
            <w:spacing w:before="0" w:after="0"/>
            <w:rPr>
              <w:rFonts w:ascii="Times New Roman" w:hAnsi="Times New Roman"/>
              <w:sz w:val="24"/>
              <w:szCs w:val="24"/>
            </w:rPr>
          </w:pPr>
        </w:p>
      </w:tc>
    </w:tr>
  </w:tbl>
  <w:p w14:paraId="27C01B19" w14:textId="77777777" w:rsidR="008460B6" w:rsidRDefault="008460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460B6" w:rsidRPr="00CB3D59" w14:paraId="151EB4F2" w14:textId="77777777">
      <w:trPr>
        <w:jc w:val="center"/>
      </w:trPr>
      <w:tc>
        <w:tcPr>
          <w:tcW w:w="5741" w:type="dxa"/>
        </w:tcPr>
        <w:p w14:paraId="11360C54" w14:textId="48018851" w:rsidR="008460B6" w:rsidRPr="00F02A14" w:rsidRDefault="008460B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D793C">
            <w:rPr>
              <w:rFonts w:cs="Arial"/>
              <w:noProof/>
              <w:szCs w:val="18"/>
            </w:rPr>
            <w:t>Greenhouse gases</w:t>
          </w:r>
          <w:r w:rsidRPr="00F02A14">
            <w:rPr>
              <w:rFonts w:cs="Arial"/>
              <w:szCs w:val="18"/>
            </w:rPr>
            <w:fldChar w:fldCharType="end"/>
          </w:r>
        </w:p>
      </w:tc>
      <w:tc>
        <w:tcPr>
          <w:tcW w:w="1560" w:type="dxa"/>
        </w:tcPr>
        <w:p w14:paraId="6183B75F" w14:textId="4A1E4158" w:rsidR="008460B6" w:rsidRPr="00F02A14" w:rsidRDefault="008460B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D793C">
            <w:rPr>
              <w:rFonts w:cs="Arial"/>
              <w:b/>
              <w:noProof/>
              <w:szCs w:val="18"/>
            </w:rPr>
            <w:t>Schedule 2</w:t>
          </w:r>
          <w:r w:rsidRPr="00F02A14">
            <w:rPr>
              <w:rFonts w:cs="Arial"/>
              <w:b/>
              <w:szCs w:val="18"/>
            </w:rPr>
            <w:fldChar w:fldCharType="end"/>
          </w:r>
        </w:p>
      </w:tc>
    </w:tr>
    <w:tr w:rsidR="008460B6" w:rsidRPr="00CB3D59" w14:paraId="451B32AC" w14:textId="77777777">
      <w:trPr>
        <w:jc w:val="center"/>
      </w:trPr>
      <w:tc>
        <w:tcPr>
          <w:tcW w:w="5741" w:type="dxa"/>
        </w:tcPr>
        <w:p w14:paraId="56105DF0" w14:textId="555F3FC5" w:rsidR="008460B6" w:rsidRPr="00F02A14" w:rsidRDefault="008460B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CF0989A" w14:textId="1FCF0B78" w:rsidR="008460B6" w:rsidRPr="00F02A14" w:rsidRDefault="008460B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460B6" w:rsidRPr="00CB3D59" w14:paraId="5850C1E2" w14:textId="77777777">
      <w:trPr>
        <w:jc w:val="center"/>
      </w:trPr>
      <w:tc>
        <w:tcPr>
          <w:tcW w:w="7296" w:type="dxa"/>
          <w:gridSpan w:val="2"/>
          <w:tcBorders>
            <w:bottom w:val="single" w:sz="4" w:space="0" w:color="auto"/>
          </w:tcBorders>
        </w:tcPr>
        <w:p w14:paraId="3F73CB73" w14:textId="77777777" w:rsidR="008460B6" w:rsidRPr="00783A18" w:rsidRDefault="008460B6" w:rsidP="00D75B94">
          <w:pPr>
            <w:pStyle w:val="HeaderOdd6"/>
            <w:spacing w:before="0" w:after="0"/>
            <w:jc w:val="left"/>
            <w:rPr>
              <w:rFonts w:ascii="Times New Roman" w:hAnsi="Times New Roman"/>
              <w:sz w:val="24"/>
              <w:szCs w:val="24"/>
            </w:rPr>
          </w:pPr>
        </w:p>
      </w:tc>
    </w:tr>
  </w:tbl>
  <w:p w14:paraId="2D2AE367" w14:textId="77777777" w:rsidR="008460B6" w:rsidRDefault="00846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825EF31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DFEE35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917696"/>
    <w:multiLevelType w:val="multilevel"/>
    <w:tmpl w:val="47283C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3" w15:restartNumberingAfterBreak="0">
    <w:nsid w:val="35123B54"/>
    <w:multiLevelType w:val="multilevel"/>
    <w:tmpl w:val="B0124224"/>
    <w:name w:val="Heading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20254F8">
      <w:start w:val="1"/>
      <w:numFmt w:val="bullet"/>
      <w:lvlText w:val=""/>
      <w:lvlJc w:val="left"/>
      <w:pPr>
        <w:tabs>
          <w:tab w:val="num" w:pos="2000"/>
        </w:tabs>
        <w:ind w:left="20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70F7AC8"/>
    <w:multiLevelType w:val="hybridMultilevel"/>
    <w:tmpl w:val="20DCE066"/>
    <w:lvl w:ilvl="0" w:tplc="69F081EC">
      <w:start w:val="1"/>
      <w:numFmt w:val="bullet"/>
      <w:lvlText w:val=""/>
      <w:lvlJc w:val="left"/>
      <w:pPr>
        <w:tabs>
          <w:tab w:val="num" w:pos="2800"/>
        </w:tabs>
        <w:ind w:left="2800" w:hanging="400"/>
      </w:pPr>
      <w:rPr>
        <w:rFonts w:ascii="Symbol" w:hAnsi="Symbol" w:hint="default"/>
        <w:sz w:val="20"/>
      </w:rPr>
    </w:lvl>
    <w:lvl w:ilvl="1" w:tplc="DFC0532E" w:tentative="1">
      <w:start w:val="1"/>
      <w:numFmt w:val="bullet"/>
      <w:lvlText w:val="o"/>
      <w:lvlJc w:val="left"/>
      <w:pPr>
        <w:tabs>
          <w:tab w:val="num" w:pos="1440"/>
        </w:tabs>
        <w:ind w:left="1440" w:hanging="360"/>
      </w:pPr>
      <w:rPr>
        <w:rFonts w:ascii="Courier New" w:hAnsi="Courier New" w:hint="default"/>
      </w:rPr>
    </w:lvl>
    <w:lvl w:ilvl="2" w:tplc="A27E4BA4" w:tentative="1">
      <w:start w:val="1"/>
      <w:numFmt w:val="bullet"/>
      <w:lvlText w:val=""/>
      <w:lvlJc w:val="left"/>
      <w:pPr>
        <w:tabs>
          <w:tab w:val="num" w:pos="2160"/>
        </w:tabs>
        <w:ind w:left="2160" w:hanging="360"/>
      </w:pPr>
      <w:rPr>
        <w:rFonts w:ascii="Wingdings" w:hAnsi="Wingdings" w:hint="default"/>
      </w:rPr>
    </w:lvl>
    <w:lvl w:ilvl="3" w:tplc="277AEB4E" w:tentative="1">
      <w:start w:val="1"/>
      <w:numFmt w:val="bullet"/>
      <w:lvlText w:val=""/>
      <w:lvlJc w:val="left"/>
      <w:pPr>
        <w:tabs>
          <w:tab w:val="num" w:pos="2880"/>
        </w:tabs>
        <w:ind w:left="2880" w:hanging="360"/>
      </w:pPr>
      <w:rPr>
        <w:rFonts w:ascii="Symbol" w:hAnsi="Symbol" w:hint="default"/>
      </w:rPr>
    </w:lvl>
    <w:lvl w:ilvl="4" w:tplc="92B480EC" w:tentative="1">
      <w:start w:val="1"/>
      <w:numFmt w:val="bullet"/>
      <w:lvlText w:val="o"/>
      <w:lvlJc w:val="left"/>
      <w:pPr>
        <w:tabs>
          <w:tab w:val="num" w:pos="3600"/>
        </w:tabs>
        <w:ind w:left="3600" w:hanging="360"/>
      </w:pPr>
      <w:rPr>
        <w:rFonts w:ascii="Courier New" w:hAnsi="Courier New" w:hint="default"/>
      </w:rPr>
    </w:lvl>
    <w:lvl w:ilvl="5" w:tplc="80329FAA" w:tentative="1">
      <w:start w:val="1"/>
      <w:numFmt w:val="bullet"/>
      <w:lvlText w:val=""/>
      <w:lvlJc w:val="left"/>
      <w:pPr>
        <w:tabs>
          <w:tab w:val="num" w:pos="4320"/>
        </w:tabs>
        <w:ind w:left="4320" w:hanging="360"/>
      </w:pPr>
      <w:rPr>
        <w:rFonts w:ascii="Wingdings" w:hAnsi="Wingdings" w:hint="default"/>
      </w:rPr>
    </w:lvl>
    <w:lvl w:ilvl="6" w:tplc="D40A003E" w:tentative="1">
      <w:start w:val="1"/>
      <w:numFmt w:val="bullet"/>
      <w:lvlText w:val=""/>
      <w:lvlJc w:val="left"/>
      <w:pPr>
        <w:tabs>
          <w:tab w:val="num" w:pos="5040"/>
        </w:tabs>
        <w:ind w:left="5040" w:hanging="360"/>
      </w:pPr>
      <w:rPr>
        <w:rFonts w:ascii="Symbol" w:hAnsi="Symbol" w:hint="default"/>
      </w:rPr>
    </w:lvl>
    <w:lvl w:ilvl="7" w:tplc="B9D84D5C" w:tentative="1">
      <w:start w:val="1"/>
      <w:numFmt w:val="bullet"/>
      <w:lvlText w:val="o"/>
      <w:lvlJc w:val="left"/>
      <w:pPr>
        <w:tabs>
          <w:tab w:val="num" w:pos="5760"/>
        </w:tabs>
        <w:ind w:left="5760" w:hanging="360"/>
      </w:pPr>
      <w:rPr>
        <w:rFonts w:ascii="Courier New" w:hAnsi="Courier New" w:hint="default"/>
      </w:rPr>
    </w:lvl>
    <w:lvl w:ilvl="8" w:tplc="2548C56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8422A9"/>
    <w:multiLevelType w:val="multilevel"/>
    <w:tmpl w:val="4CD4C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4" w15:restartNumberingAfterBreak="0">
    <w:nsid w:val="7A707A77"/>
    <w:multiLevelType w:val="hybridMultilevel"/>
    <w:tmpl w:val="9B46571C"/>
    <w:lvl w:ilvl="0" w:tplc="2C365DD4">
      <w:start w:val="1"/>
      <w:numFmt w:val="decimal"/>
      <w:pStyle w:val="AH3sec"/>
      <w:lvlText w:val="%1"/>
      <w:lvlJc w:val="left"/>
      <w:pPr>
        <w:ind w:left="720" w:hanging="360"/>
      </w:pPr>
      <w:rPr>
        <w:rFonts w:hint="default"/>
        <w:b/>
        <w:i w:val="0"/>
      </w:rPr>
    </w:lvl>
    <w:lvl w:ilvl="1" w:tplc="E1CE26F0" w:tentative="1">
      <w:start w:val="1"/>
      <w:numFmt w:val="lowerLetter"/>
      <w:lvlText w:val="%2."/>
      <w:lvlJc w:val="left"/>
      <w:pPr>
        <w:ind w:left="1440" w:hanging="360"/>
      </w:pPr>
    </w:lvl>
    <w:lvl w:ilvl="2" w:tplc="41C0D816" w:tentative="1">
      <w:start w:val="1"/>
      <w:numFmt w:val="lowerRoman"/>
      <w:lvlText w:val="%3."/>
      <w:lvlJc w:val="right"/>
      <w:pPr>
        <w:ind w:left="2160" w:hanging="180"/>
      </w:pPr>
    </w:lvl>
    <w:lvl w:ilvl="3" w:tplc="42180ECA" w:tentative="1">
      <w:start w:val="1"/>
      <w:numFmt w:val="decimal"/>
      <w:lvlText w:val="%4."/>
      <w:lvlJc w:val="left"/>
      <w:pPr>
        <w:ind w:left="2880" w:hanging="360"/>
      </w:pPr>
    </w:lvl>
    <w:lvl w:ilvl="4" w:tplc="B91626F0" w:tentative="1">
      <w:start w:val="1"/>
      <w:numFmt w:val="lowerLetter"/>
      <w:lvlText w:val="%5."/>
      <w:lvlJc w:val="left"/>
      <w:pPr>
        <w:ind w:left="3600" w:hanging="360"/>
      </w:pPr>
    </w:lvl>
    <w:lvl w:ilvl="5" w:tplc="1A1892F8" w:tentative="1">
      <w:start w:val="1"/>
      <w:numFmt w:val="lowerRoman"/>
      <w:lvlText w:val="%6."/>
      <w:lvlJc w:val="right"/>
      <w:pPr>
        <w:ind w:left="4320" w:hanging="180"/>
      </w:pPr>
    </w:lvl>
    <w:lvl w:ilvl="6" w:tplc="CD2CD0D2" w:tentative="1">
      <w:start w:val="1"/>
      <w:numFmt w:val="decimal"/>
      <w:lvlText w:val="%7."/>
      <w:lvlJc w:val="left"/>
      <w:pPr>
        <w:ind w:left="5040" w:hanging="360"/>
      </w:pPr>
    </w:lvl>
    <w:lvl w:ilvl="7" w:tplc="C50029DA" w:tentative="1">
      <w:start w:val="1"/>
      <w:numFmt w:val="lowerLetter"/>
      <w:lvlText w:val="%8."/>
      <w:lvlJc w:val="left"/>
      <w:pPr>
        <w:ind w:left="5760" w:hanging="360"/>
      </w:pPr>
    </w:lvl>
    <w:lvl w:ilvl="8" w:tplc="1BFE56E8" w:tentative="1">
      <w:start w:val="1"/>
      <w:numFmt w:val="lowerRoman"/>
      <w:lvlText w:val="%9."/>
      <w:lvlJc w:val="right"/>
      <w:pPr>
        <w:ind w:left="6480" w:hanging="180"/>
      </w:pPr>
    </w:lvl>
  </w:abstractNum>
  <w:abstractNum w:abstractNumId="45" w15:restartNumberingAfterBreak="0">
    <w:nsid w:val="7BA947E9"/>
    <w:multiLevelType w:val="singleLevel"/>
    <w:tmpl w:val="5F64158E"/>
    <w:lvl w:ilvl="0">
      <w:start w:val="1"/>
      <w:numFmt w:val="decimal"/>
      <w:lvlRestart w:val="0"/>
      <w:lvlText w:val="%1"/>
      <w:lvlJc w:val="left"/>
      <w:pPr>
        <w:tabs>
          <w:tab w:val="num" w:pos="1500"/>
        </w:tabs>
        <w:ind w:left="1500" w:hanging="400"/>
      </w:pPr>
      <w:rPr>
        <w:b/>
        <w:i w:val="0"/>
      </w:r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26"/>
  </w:num>
  <w:num w:numId="3">
    <w:abstractNumId w:val="39"/>
  </w:num>
  <w:num w:numId="4">
    <w:abstractNumId w:val="30"/>
  </w:num>
  <w:num w:numId="5">
    <w:abstractNumId w:val="19"/>
  </w:num>
  <w:num w:numId="6">
    <w:abstractNumId w:val="24"/>
  </w:num>
  <w:num w:numId="7">
    <w:abstractNumId w:val="28"/>
  </w:num>
  <w:num w:numId="8">
    <w:abstractNumId w:val="21"/>
  </w:num>
  <w:num w:numId="9">
    <w:abstractNumId w:val="29"/>
  </w:num>
  <w:num w:numId="10">
    <w:abstractNumId w:val="10"/>
  </w:num>
  <w:num w:numId="11">
    <w:abstractNumId w:val="34"/>
  </w:num>
  <w:num w:numId="12">
    <w:abstractNumId w:val="15"/>
  </w:num>
  <w:num w:numId="13">
    <w:abstractNumId w:val="17"/>
  </w:num>
  <w:num w:numId="14">
    <w:abstractNumId w:val="40"/>
  </w:num>
  <w:num w:numId="15">
    <w:abstractNumId w:val="38"/>
  </w:num>
  <w:num w:numId="16">
    <w:abstractNumId w:val="12"/>
  </w:num>
  <w:num w:numId="17">
    <w:abstractNumId w:val="18"/>
  </w:num>
  <w:num w:numId="18">
    <w:abstractNumId w:val="18"/>
  </w:num>
  <w:num w:numId="19">
    <w:abstractNumId w:val="27"/>
  </w:num>
  <w:num w:numId="20">
    <w:abstractNumId w:val="11"/>
  </w:num>
  <w:num w:numId="21">
    <w:abstractNumId w:val="33"/>
  </w:num>
  <w:num w:numId="22">
    <w:abstractNumId w:val="42"/>
  </w:num>
  <w:num w:numId="23">
    <w:abstractNumId w:val="20"/>
  </w:num>
  <w:num w:numId="24">
    <w:abstractNumId w:val="44"/>
  </w:num>
  <w:num w:numId="25">
    <w:abstractNumId w:val="35"/>
  </w:num>
  <w:num w:numId="26">
    <w:abstractNumId w:val="23"/>
  </w:num>
  <w:num w:numId="27">
    <w:abstractNumId w:val="32"/>
  </w:num>
  <w:num w:numId="28">
    <w:abstractNumId w:val="43"/>
  </w:num>
  <w:num w:numId="29">
    <w:abstractNumId w:val="22"/>
  </w:num>
  <w:num w:numId="30">
    <w:abstractNumId w:val="31"/>
  </w:num>
  <w:num w:numId="31">
    <w:abstractNumId w:val="36"/>
  </w:num>
  <w:num w:numId="32">
    <w:abstractNumId w:val="4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05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E8"/>
    <w:rsid w:val="00000C1F"/>
    <w:rsid w:val="00001605"/>
    <w:rsid w:val="000038FA"/>
    <w:rsid w:val="00007B6C"/>
    <w:rsid w:val="000107B0"/>
    <w:rsid w:val="000108F6"/>
    <w:rsid w:val="00011983"/>
    <w:rsid w:val="00011A0A"/>
    <w:rsid w:val="000150DD"/>
    <w:rsid w:val="000163E4"/>
    <w:rsid w:val="0002034F"/>
    <w:rsid w:val="000215AA"/>
    <w:rsid w:val="00024B0F"/>
    <w:rsid w:val="0002517D"/>
    <w:rsid w:val="00032062"/>
    <w:rsid w:val="00032142"/>
    <w:rsid w:val="0003249F"/>
    <w:rsid w:val="00033A7D"/>
    <w:rsid w:val="00034B3E"/>
    <w:rsid w:val="00036954"/>
    <w:rsid w:val="000417E5"/>
    <w:rsid w:val="000420DE"/>
    <w:rsid w:val="00043055"/>
    <w:rsid w:val="00043D91"/>
    <w:rsid w:val="000448E6"/>
    <w:rsid w:val="00045DC0"/>
    <w:rsid w:val="00045E9C"/>
    <w:rsid w:val="00047170"/>
    <w:rsid w:val="00050A00"/>
    <w:rsid w:val="000510F0"/>
    <w:rsid w:val="00052112"/>
    <w:rsid w:val="000525FF"/>
    <w:rsid w:val="00055507"/>
    <w:rsid w:val="00055A9E"/>
    <w:rsid w:val="00057027"/>
    <w:rsid w:val="00062134"/>
    <w:rsid w:val="000622D3"/>
    <w:rsid w:val="000632E9"/>
    <w:rsid w:val="0006652F"/>
    <w:rsid w:val="00066F6A"/>
    <w:rsid w:val="0007044F"/>
    <w:rsid w:val="00072B06"/>
    <w:rsid w:val="00074C61"/>
    <w:rsid w:val="000752C6"/>
    <w:rsid w:val="00075A25"/>
    <w:rsid w:val="0007677E"/>
    <w:rsid w:val="000801B8"/>
    <w:rsid w:val="00081C3C"/>
    <w:rsid w:val="0008617A"/>
    <w:rsid w:val="00086F53"/>
    <w:rsid w:val="00087EA5"/>
    <w:rsid w:val="000906B4"/>
    <w:rsid w:val="00091575"/>
    <w:rsid w:val="00092112"/>
    <w:rsid w:val="0009211A"/>
    <w:rsid w:val="0009409D"/>
    <w:rsid w:val="000940D3"/>
    <w:rsid w:val="0009469A"/>
    <w:rsid w:val="0009641C"/>
    <w:rsid w:val="00097CDE"/>
    <w:rsid w:val="000A40D1"/>
    <w:rsid w:val="000A5DCB"/>
    <w:rsid w:val="000A6714"/>
    <w:rsid w:val="000B0D05"/>
    <w:rsid w:val="000B3404"/>
    <w:rsid w:val="000B35CD"/>
    <w:rsid w:val="000B4951"/>
    <w:rsid w:val="000B6A00"/>
    <w:rsid w:val="000C7832"/>
    <w:rsid w:val="000C7850"/>
    <w:rsid w:val="000D0A56"/>
    <w:rsid w:val="000D20F4"/>
    <w:rsid w:val="000D3262"/>
    <w:rsid w:val="000D3D56"/>
    <w:rsid w:val="000D6F24"/>
    <w:rsid w:val="000E10A6"/>
    <w:rsid w:val="000E1549"/>
    <w:rsid w:val="000E29CA"/>
    <w:rsid w:val="000E40DD"/>
    <w:rsid w:val="000E4227"/>
    <w:rsid w:val="000E42B8"/>
    <w:rsid w:val="000E5363"/>
    <w:rsid w:val="000E576D"/>
    <w:rsid w:val="000E71C0"/>
    <w:rsid w:val="000F194C"/>
    <w:rsid w:val="000F5612"/>
    <w:rsid w:val="000F5EC3"/>
    <w:rsid w:val="000F62D6"/>
    <w:rsid w:val="000F6DAB"/>
    <w:rsid w:val="000F7A6F"/>
    <w:rsid w:val="001002C3"/>
    <w:rsid w:val="00100458"/>
    <w:rsid w:val="00101397"/>
    <w:rsid w:val="00103138"/>
    <w:rsid w:val="0010352A"/>
    <w:rsid w:val="00103936"/>
    <w:rsid w:val="001052D8"/>
    <w:rsid w:val="001058DF"/>
    <w:rsid w:val="00106E08"/>
    <w:rsid w:val="00111410"/>
    <w:rsid w:val="001118FC"/>
    <w:rsid w:val="0011336B"/>
    <w:rsid w:val="00114077"/>
    <w:rsid w:val="00114808"/>
    <w:rsid w:val="00114C7F"/>
    <w:rsid w:val="0011660A"/>
    <w:rsid w:val="00117C9F"/>
    <w:rsid w:val="001216D9"/>
    <w:rsid w:val="00122860"/>
    <w:rsid w:val="0012352E"/>
    <w:rsid w:val="001265F6"/>
    <w:rsid w:val="00132688"/>
    <w:rsid w:val="001339E5"/>
    <w:rsid w:val="001343A6"/>
    <w:rsid w:val="00134E35"/>
    <w:rsid w:val="00137BC5"/>
    <w:rsid w:val="001425C6"/>
    <w:rsid w:val="00142AC7"/>
    <w:rsid w:val="001444EA"/>
    <w:rsid w:val="00145277"/>
    <w:rsid w:val="0014562D"/>
    <w:rsid w:val="00146172"/>
    <w:rsid w:val="00147781"/>
    <w:rsid w:val="00147920"/>
    <w:rsid w:val="0015000D"/>
    <w:rsid w:val="00153DBB"/>
    <w:rsid w:val="00154977"/>
    <w:rsid w:val="0015714A"/>
    <w:rsid w:val="00157574"/>
    <w:rsid w:val="0016079C"/>
    <w:rsid w:val="00160DF7"/>
    <w:rsid w:val="001612CF"/>
    <w:rsid w:val="0016284E"/>
    <w:rsid w:val="00164204"/>
    <w:rsid w:val="0017182C"/>
    <w:rsid w:val="00172420"/>
    <w:rsid w:val="00172D13"/>
    <w:rsid w:val="001743A8"/>
    <w:rsid w:val="001767F1"/>
    <w:rsid w:val="00176AE6"/>
    <w:rsid w:val="00180311"/>
    <w:rsid w:val="001815FB"/>
    <w:rsid w:val="00181D8C"/>
    <w:rsid w:val="00183BE4"/>
    <w:rsid w:val="00190EE9"/>
    <w:rsid w:val="00191B2F"/>
    <w:rsid w:val="001922EC"/>
    <w:rsid w:val="00197379"/>
    <w:rsid w:val="001A0073"/>
    <w:rsid w:val="001A112F"/>
    <w:rsid w:val="001A27A8"/>
    <w:rsid w:val="001A351C"/>
    <w:rsid w:val="001A3B6D"/>
    <w:rsid w:val="001A4501"/>
    <w:rsid w:val="001A4CD7"/>
    <w:rsid w:val="001B0E2C"/>
    <w:rsid w:val="001B1343"/>
    <w:rsid w:val="001B335D"/>
    <w:rsid w:val="001B449A"/>
    <w:rsid w:val="001B5C8E"/>
    <w:rsid w:val="001B6311"/>
    <w:rsid w:val="001C064F"/>
    <w:rsid w:val="001C2D79"/>
    <w:rsid w:val="001C2F20"/>
    <w:rsid w:val="001C32B6"/>
    <w:rsid w:val="001C4D76"/>
    <w:rsid w:val="001C547E"/>
    <w:rsid w:val="001D0A57"/>
    <w:rsid w:val="001D0E48"/>
    <w:rsid w:val="001D1F85"/>
    <w:rsid w:val="001D2267"/>
    <w:rsid w:val="001E0657"/>
    <w:rsid w:val="001E0B47"/>
    <w:rsid w:val="001E1A01"/>
    <w:rsid w:val="001E25FB"/>
    <w:rsid w:val="001E2883"/>
    <w:rsid w:val="001E4694"/>
    <w:rsid w:val="001F0FC1"/>
    <w:rsid w:val="001F59D9"/>
    <w:rsid w:val="001F5A2B"/>
    <w:rsid w:val="001F6AD0"/>
    <w:rsid w:val="001F728D"/>
    <w:rsid w:val="00202ADC"/>
    <w:rsid w:val="00203655"/>
    <w:rsid w:val="00204E34"/>
    <w:rsid w:val="0020610F"/>
    <w:rsid w:val="002103C2"/>
    <w:rsid w:val="002105D7"/>
    <w:rsid w:val="0021407E"/>
    <w:rsid w:val="00217C8C"/>
    <w:rsid w:val="00220238"/>
    <w:rsid w:val="00220571"/>
    <w:rsid w:val="0022149F"/>
    <w:rsid w:val="002222A8"/>
    <w:rsid w:val="00222CA4"/>
    <w:rsid w:val="00224122"/>
    <w:rsid w:val="00224C4D"/>
    <w:rsid w:val="00225634"/>
    <w:rsid w:val="00226C85"/>
    <w:rsid w:val="002271BC"/>
    <w:rsid w:val="002303EA"/>
    <w:rsid w:val="00230E35"/>
    <w:rsid w:val="00231C9B"/>
    <w:rsid w:val="00233158"/>
    <w:rsid w:val="00234574"/>
    <w:rsid w:val="00235275"/>
    <w:rsid w:val="00235508"/>
    <w:rsid w:val="002369EA"/>
    <w:rsid w:val="002409EB"/>
    <w:rsid w:val="00242270"/>
    <w:rsid w:val="0024525C"/>
    <w:rsid w:val="00246F34"/>
    <w:rsid w:val="002477C8"/>
    <w:rsid w:val="002507A7"/>
    <w:rsid w:val="0025195D"/>
    <w:rsid w:val="00253107"/>
    <w:rsid w:val="0025314B"/>
    <w:rsid w:val="00254141"/>
    <w:rsid w:val="00254CE7"/>
    <w:rsid w:val="002552EA"/>
    <w:rsid w:val="002558BF"/>
    <w:rsid w:val="00255D62"/>
    <w:rsid w:val="00256D49"/>
    <w:rsid w:val="00256F27"/>
    <w:rsid w:val="002612B5"/>
    <w:rsid w:val="00263022"/>
    <w:rsid w:val="00263163"/>
    <w:rsid w:val="00264043"/>
    <w:rsid w:val="002644DC"/>
    <w:rsid w:val="00265351"/>
    <w:rsid w:val="00265B81"/>
    <w:rsid w:val="002676DF"/>
    <w:rsid w:val="002677AB"/>
    <w:rsid w:val="00270601"/>
    <w:rsid w:val="0027621D"/>
    <w:rsid w:val="00282825"/>
    <w:rsid w:val="00282CDE"/>
    <w:rsid w:val="0028324C"/>
    <w:rsid w:val="00283C40"/>
    <w:rsid w:val="00284C7C"/>
    <w:rsid w:val="002863BE"/>
    <w:rsid w:val="00286C27"/>
    <w:rsid w:val="00287065"/>
    <w:rsid w:val="002876BE"/>
    <w:rsid w:val="002958AA"/>
    <w:rsid w:val="0029667F"/>
    <w:rsid w:val="0029692F"/>
    <w:rsid w:val="002A0D80"/>
    <w:rsid w:val="002A1422"/>
    <w:rsid w:val="002A1B8A"/>
    <w:rsid w:val="002A5487"/>
    <w:rsid w:val="002A66DE"/>
    <w:rsid w:val="002A6D80"/>
    <w:rsid w:val="002A7854"/>
    <w:rsid w:val="002A7B72"/>
    <w:rsid w:val="002B110F"/>
    <w:rsid w:val="002B15B2"/>
    <w:rsid w:val="002B19D1"/>
    <w:rsid w:val="002B2682"/>
    <w:rsid w:val="002C1769"/>
    <w:rsid w:val="002C2109"/>
    <w:rsid w:val="002C28C9"/>
    <w:rsid w:val="002C2CB9"/>
    <w:rsid w:val="002C2F6E"/>
    <w:rsid w:val="002C56CA"/>
    <w:rsid w:val="002C6B7F"/>
    <w:rsid w:val="002D02A8"/>
    <w:rsid w:val="002D129C"/>
    <w:rsid w:val="002D26EA"/>
    <w:rsid w:val="002D2CAB"/>
    <w:rsid w:val="002D2FE5"/>
    <w:rsid w:val="002D6AB8"/>
    <w:rsid w:val="002D6BE0"/>
    <w:rsid w:val="002E144D"/>
    <w:rsid w:val="002E5461"/>
    <w:rsid w:val="002F43A0"/>
    <w:rsid w:val="002F532E"/>
    <w:rsid w:val="002F7F1F"/>
    <w:rsid w:val="00301493"/>
    <w:rsid w:val="003016E4"/>
    <w:rsid w:val="00302B0E"/>
    <w:rsid w:val="00302CB2"/>
    <w:rsid w:val="00303D53"/>
    <w:rsid w:val="003068E0"/>
    <w:rsid w:val="003104C6"/>
    <w:rsid w:val="003120E7"/>
    <w:rsid w:val="0031273E"/>
    <w:rsid w:val="00313779"/>
    <w:rsid w:val="00315B62"/>
    <w:rsid w:val="003201D7"/>
    <w:rsid w:val="00320A06"/>
    <w:rsid w:val="003213FB"/>
    <w:rsid w:val="00323D4A"/>
    <w:rsid w:val="00325556"/>
    <w:rsid w:val="0032560D"/>
    <w:rsid w:val="00325C15"/>
    <w:rsid w:val="00326C3C"/>
    <w:rsid w:val="0032721D"/>
    <w:rsid w:val="00330177"/>
    <w:rsid w:val="003303BD"/>
    <w:rsid w:val="00331203"/>
    <w:rsid w:val="0033166C"/>
    <w:rsid w:val="00331B87"/>
    <w:rsid w:val="00331E6F"/>
    <w:rsid w:val="0033245B"/>
    <w:rsid w:val="00336FAB"/>
    <w:rsid w:val="00342E3D"/>
    <w:rsid w:val="0034336E"/>
    <w:rsid w:val="0034583F"/>
    <w:rsid w:val="00346414"/>
    <w:rsid w:val="0034728E"/>
    <w:rsid w:val="003478D2"/>
    <w:rsid w:val="00347B3C"/>
    <w:rsid w:val="00350977"/>
    <w:rsid w:val="00351B4D"/>
    <w:rsid w:val="00354B04"/>
    <w:rsid w:val="00355612"/>
    <w:rsid w:val="003564EE"/>
    <w:rsid w:val="00357365"/>
    <w:rsid w:val="003574D1"/>
    <w:rsid w:val="003579AE"/>
    <w:rsid w:val="00361CE6"/>
    <w:rsid w:val="0036347D"/>
    <w:rsid w:val="0036380E"/>
    <w:rsid w:val="003646D5"/>
    <w:rsid w:val="003650BC"/>
    <w:rsid w:val="00370972"/>
    <w:rsid w:val="0037233C"/>
    <w:rsid w:val="003728FB"/>
    <w:rsid w:val="00375B2E"/>
    <w:rsid w:val="003760C5"/>
    <w:rsid w:val="0037649D"/>
    <w:rsid w:val="00377D00"/>
    <w:rsid w:val="00377D1F"/>
    <w:rsid w:val="00381D64"/>
    <w:rsid w:val="00382F79"/>
    <w:rsid w:val="0038361D"/>
    <w:rsid w:val="00390F9C"/>
    <w:rsid w:val="00393B6F"/>
    <w:rsid w:val="00395923"/>
    <w:rsid w:val="00396646"/>
    <w:rsid w:val="00397F0F"/>
    <w:rsid w:val="00397FD5"/>
    <w:rsid w:val="003A160E"/>
    <w:rsid w:val="003A1FD2"/>
    <w:rsid w:val="003A3037"/>
    <w:rsid w:val="003A311F"/>
    <w:rsid w:val="003A3380"/>
    <w:rsid w:val="003A366C"/>
    <w:rsid w:val="003A368F"/>
    <w:rsid w:val="003A4ACC"/>
    <w:rsid w:val="003A600E"/>
    <w:rsid w:val="003A7A6C"/>
    <w:rsid w:val="003B01DB"/>
    <w:rsid w:val="003B0EC8"/>
    <w:rsid w:val="003B0F80"/>
    <w:rsid w:val="003B26D1"/>
    <w:rsid w:val="003B2C7A"/>
    <w:rsid w:val="003B31A1"/>
    <w:rsid w:val="003B3713"/>
    <w:rsid w:val="003B5391"/>
    <w:rsid w:val="003C0702"/>
    <w:rsid w:val="003C25B4"/>
    <w:rsid w:val="003C293A"/>
    <w:rsid w:val="003C2EF0"/>
    <w:rsid w:val="003C3A5D"/>
    <w:rsid w:val="003C50A2"/>
    <w:rsid w:val="003C6DE9"/>
    <w:rsid w:val="003C6EDF"/>
    <w:rsid w:val="003D0740"/>
    <w:rsid w:val="003D1145"/>
    <w:rsid w:val="003D4AAE"/>
    <w:rsid w:val="003D5200"/>
    <w:rsid w:val="003E2644"/>
    <w:rsid w:val="003E3D20"/>
    <w:rsid w:val="003E6B00"/>
    <w:rsid w:val="003E7283"/>
    <w:rsid w:val="003E7FDB"/>
    <w:rsid w:val="003F2F0F"/>
    <w:rsid w:val="003F5840"/>
    <w:rsid w:val="003F5DC7"/>
    <w:rsid w:val="004005F0"/>
    <w:rsid w:val="0040136F"/>
    <w:rsid w:val="0040237E"/>
    <w:rsid w:val="00403508"/>
    <w:rsid w:val="00403645"/>
    <w:rsid w:val="00403986"/>
    <w:rsid w:val="00403A41"/>
    <w:rsid w:val="00404FE0"/>
    <w:rsid w:val="00406DD3"/>
    <w:rsid w:val="00407404"/>
    <w:rsid w:val="00407853"/>
    <w:rsid w:val="00411A90"/>
    <w:rsid w:val="00413759"/>
    <w:rsid w:val="00414F91"/>
    <w:rsid w:val="004159EB"/>
    <w:rsid w:val="004172B7"/>
    <w:rsid w:val="00420450"/>
    <w:rsid w:val="00420CDE"/>
    <w:rsid w:val="00422579"/>
    <w:rsid w:val="00426AB9"/>
    <w:rsid w:val="00430D5E"/>
    <w:rsid w:val="00432B41"/>
    <w:rsid w:val="00432F59"/>
    <w:rsid w:val="00434179"/>
    <w:rsid w:val="00434345"/>
    <w:rsid w:val="004344EB"/>
    <w:rsid w:val="00435893"/>
    <w:rsid w:val="00440E4D"/>
    <w:rsid w:val="00442FDE"/>
    <w:rsid w:val="00444785"/>
    <w:rsid w:val="00451C26"/>
    <w:rsid w:val="0045398D"/>
    <w:rsid w:val="0045451C"/>
    <w:rsid w:val="004545E7"/>
    <w:rsid w:val="00454ACC"/>
    <w:rsid w:val="00456C96"/>
    <w:rsid w:val="00460F52"/>
    <w:rsid w:val="004614FB"/>
    <w:rsid w:val="00462B21"/>
    <w:rsid w:val="004664F0"/>
    <w:rsid w:val="00472DD2"/>
    <w:rsid w:val="004743F5"/>
    <w:rsid w:val="00475017"/>
    <w:rsid w:val="004754C3"/>
    <w:rsid w:val="00477C56"/>
    <w:rsid w:val="004834ED"/>
    <w:rsid w:val="004875BE"/>
    <w:rsid w:val="00487B02"/>
    <w:rsid w:val="00491C87"/>
    <w:rsid w:val="00491D7C"/>
    <w:rsid w:val="004927C4"/>
    <w:rsid w:val="0049328B"/>
    <w:rsid w:val="00494D41"/>
    <w:rsid w:val="00495C4F"/>
    <w:rsid w:val="00497DBB"/>
    <w:rsid w:val="004A0C9F"/>
    <w:rsid w:val="004A0F44"/>
    <w:rsid w:val="004A1E58"/>
    <w:rsid w:val="004A3D43"/>
    <w:rsid w:val="004A461C"/>
    <w:rsid w:val="004A6936"/>
    <w:rsid w:val="004A7066"/>
    <w:rsid w:val="004A7C0C"/>
    <w:rsid w:val="004B0675"/>
    <w:rsid w:val="004B0735"/>
    <w:rsid w:val="004B0E9D"/>
    <w:rsid w:val="004B123D"/>
    <w:rsid w:val="004B217D"/>
    <w:rsid w:val="004B2F06"/>
    <w:rsid w:val="004B3FF0"/>
    <w:rsid w:val="004B5B98"/>
    <w:rsid w:val="004B6CD6"/>
    <w:rsid w:val="004B788E"/>
    <w:rsid w:val="004C0E2E"/>
    <w:rsid w:val="004C2DD2"/>
    <w:rsid w:val="004C3281"/>
    <w:rsid w:val="004C724A"/>
    <w:rsid w:val="004D56EE"/>
    <w:rsid w:val="004D66AC"/>
    <w:rsid w:val="004E0C70"/>
    <w:rsid w:val="004E0F66"/>
    <w:rsid w:val="004E18E8"/>
    <w:rsid w:val="004E1C9B"/>
    <w:rsid w:val="004E2568"/>
    <w:rsid w:val="004E55A6"/>
    <w:rsid w:val="004E5E52"/>
    <w:rsid w:val="004E673C"/>
    <w:rsid w:val="004F1050"/>
    <w:rsid w:val="004F179F"/>
    <w:rsid w:val="004F25B3"/>
    <w:rsid w:val="004F45D7"/>
    <w:rsid w:val="004F61BB"/>
    <w:rsid w:val="004F6688"/>
    <w:rsid w:val="004F7443"/>
    <w:rsid w:val="004F7CA2"/>
    <w:rsid w:val="00500EB4"/>
    <w:rsid w:val="00501495"/>
    <w:rsid w:val="00501F62"/>
    <w:rsid w:val="00503AE3"/>
    <w:rsid w:val="0050410B"/>
    <w:rsid w:val="005041A9"/>
    <w:rsid w:val="00504340"/>
    <w:rsid w:val="00512972"/>
    <w:rsid w:val="00512D51"/>
    <w:rsid w:val="00514B81"/>
    <w:rsid w:val="00515E14"/>
    <w:rsid w:val="00516A43"/>
    <w:rsid w:val="005171DC"/>
    <w:rsid w:val="005201B9"/>
    <w:rsid w:val="0052049D"/>
    <w:rsid w:val="00520990"/>
    <w:rsid w:val="005218EE"/>
    <w:rsid w:val="00523585"/>
    <w:rsid w:val="00531AF6"/>
    <w:rsid w:val="00532365"/>
    <w:rsid w:val="00532C52"/>
    <w:rsid w:val="005337EA"/>
    <w:rsid w:val="00533CFB"/>
    <w:rsid w:val="00535482"/>
    <w:rsid w:val="00540B1B"/>
    <w:rsid w:val="005426E4"/>
    <w:rsid w:val="00542862"/>
    <w:rsid w:val="00543739"/>
    <w:rsid w:val="0054392A"/>
    <w:rsid w:val="00543BDE"/>
    <w:rsid w:val="0054435E"/>
    <w:rsid w:val="0054494C"/>
    <w:rsid w:val="00544DE7"/>
    <w:rsid w:val="00550864"/>
    <w:rsid w:val="00551FF6"/>
    <w:rsid w:val="00552735"/>
    <w:rsid w:val="005528B9"/>
    <w:rsid w:val="00552FFB"/>
    <w:rsid w:val="00553785"/>
    <w:rsid w:val="00553EA6"/>
    <w:rsid w:val="00561981"/>
    <w:rsid w:val="00561CBE"/>
    <w:rsid w:val="00562392"/>
    <w:rsid w:val="0056302F"/>
    <w:rsid w:val="00563FD3"/>
    <w:rsid w:val="00564473"/>
    <w:rsid w:val="005658C2"/>
    <w:rsid w:val="00565947"/>
    <w:rsid w:val="00567644"/>
    <w:rsid w:val="005676A1"/>
    <w:rsid w:val="005678C2"/>
    <w:rsid w:val="00567CF2"/>
    <w:rsid w:val="00570680"/>
    <w:rsid w:val="00570748"/>
    <w:rsid w:val="00570D3A"/>
    <w:rsid w:val="005710D7"/>
    <w:rsid w:val="00576EF7"/>
    <w:rsid w:val="0057725A"/>
    <w:rsid w:val="00581185"/>
    <w:rsid w:val="00584AC8"/>
    <w:rsid w:val="00586AAB"/>
    <w:rsid w:val="0059021B"/>
    <w:rsid w:val="00590E3D"/>
    <w:rsid w:val="00592330"/>
    <w:rsid w:val="0059278C"/>
    <w:rsid w:val="0059374A"/>
    <w:rsid w:val="00595AE9"/>
    <w:rsid w:val="005A08A7"/>
    <w:rsid w:val="005A2729"/>
    <w:rsid w:val="005A2C6F"/>
    <w:rsid w:val="005A4EE0"/>
    <w:rsid w:val="005A582D"/>
    <w:rsid w:val="005A5916"/>
    <w:rsid w:val="005A770E"/>
    <w:rsid w:val="005A7AE4"/>
    <w:rsid w:val="005B164B"/>
    <w:rsid w:val="005B440C"/>
    <w:rsid w:val="005B560B"/>
    <w:rsid w:val="005B6AEC"/>
    <w:rsid w:val="005C05BF"/>
    <w:rsid w:val="005C1047"/>
    <w:rsid w:val="005C21C0"/>
    <w:rsid w:val="005C28C5"/>
    <w:rsid w:val="005C2B74"/>
    <w:rsid w:val="005C2E30"/>
    <w:rsid w:val="005C3189"/>
    <w:rsid w:val="005C5A95"/>
    <w:rsid w:val="005D0221"/>
    <w:rsid w:val="005D1262"/>
    <w:rsid w:val="005D1B78"/>
    <w:rsid w:val="005D2D4B"/>
    <w:rsid w:val="005D3F53"/>
    <w:rsid w:val="005D4C0A"/>
    <w:rsid w:val="005D671B"/>
    <w:rsid w:val="005D6CF5"/>
    <w:rsid w:val="005E0C7F"/>
    <w:rsid w:val="005E0ECD"/>
    <w:rsid w:val="005E14CB"/>
    <w:rsid w:val="005E195B"/>
    <w:rsid w:val="005E1FCA"/>
    <w:rsid w:val="005E5186"/>
    <w:rsid w:val="005E749D"/>
    <w:rsid w:val="005E7A7F"/>
    <w:rsid w:val="005F0B25"/>
    <w:rsid w:val="005F13EC"/>
    <w:rsid w:val="005F1EB5"/>
    <w:rsid w:val="005F4271"/>
    <w:rsid w:val="005F53DE"/>
    <w:rsid w:val="005F5821"/>
    <w:rsid w:val="005F58E5"/>
    <w:rsid w:val="005F7192"/>
    <w:rsid w:val="005F73ED"/>
    <w:rsid w:val="00601263"/>
    <w:rsid w:val="00604DAA"/>
    <w:rsid w:val="00610526"/>
    <w:rsid w:val="00610688"/>
    <w:rsid w:val="00612EF8"/>
    <w:rsid w:val="006134DB"/>
    <w:rsid w:val="00613D09"/>
    <w:rsid w:val="00616C21"/>
    <w:rsid w:val="006177AB"/>
    <w:rsid w:val="0061786C"/>
    <w:rsid w:val="006236B5"/>
    <w:rsid w:val="00623CA4"/>
    <w:rsid w:val="00630DCE"/>
    <w:rsid w:val="0063145F"/>
    <w:rsid w:val="006320A3"/>
    <w:rsid w:val="00633823"/>
    <w:rsid w:val="0063739C"/>
    <w:rsid w:val="00640DD8"/>
    <w:rsid w:val="00641E60"/>
    <w:rsid w:val="006427BA"/>
    <w:rsid w:val="006431AE"/>
    <w:rsid w:val="00643960"/>
    <w:rsid w:val="00645328"/>
    <w:rsid w:val="00646AED"/>
    <w:rsid w:val="006473C1"/>
    <w:rsid w:val="006475B8"/>
    <w:rsid w:val="006477D7"/>
    <w:rsid w:val="006510CE"/>
    <w:rsid w:val="00651669"/>
    <w:rsid w:val="00651FCE"/>
    <w:rsid w:val="006522E1"/>
    <w:rsid w:val="00655CC4"/>
    <w:rsid w:val="006564B9"/>
    <w:rsid w:val="00656C84"/>
    <w:rsid w:val="00657996"/>
    <w:rsid w:val="00660587"/>
    <w:rsid w:val="00660E96"/>
    <w:rsid w:val="006626A5"/>
    <w:rsid w:val="00662957"/>
    <w:rsid w:val="0066342E"/>
    <w:rsid w:val="006659CF"/>
    <w:rsid w:val="006667D1"/>
    <w:rsid w:val="00666AA8"/>
    <w:rsid w:val="0066717E"/>
    <w:rsid w:val="00671420"/>
    <w:rsid w:val="00673462"/>
    <w:rsid w:val="0067437C"/>
    <w:rsid w:val="0067589D"/>
    <w:rsid w:val="00676B94"/>
    <w:rsid w:val="00680887"/>
    <w:rsid w:val="00682955"/>
    <w:rsid w:val="0068379B"/>
    <w:rsid w:val="006850E2"/>
    <w:rsid w:val="00685233"/>
    <w:rsid w:val="00685766"/>
    <w:rsid w:val="00687A2B"/>
    <w:rsid w:val="0069081D"/>
    <w:rsid w:val="00690EB0"/>
    <w:rsid w:val="00691B52"/>
    <w:rsid w:val="00691FC3"/>
    <w:rsid w:val="00693C70"/>
    <w:rsid w:val="00694319"/>
    <w:rsid w:val="00695F1D"/>
    <w:rsid w:val="006A00C5"/>
    <w:rsid w:val="006A1049"/>
    <w:rsid w:val="006A1F82"/>
    <w:rsid w:val="006A33E2"/>
    <w:rsid w:val="006A50B4"/>
    <w:rsid w:val="006A638C"/>
    <w:rsid w:val="006A7E72"/>
    <w:rsid w:val="006B0A4E"/>
    <w:rsid w:val="006B3C51"/>
    <w:rsid w:val="006B64A0"/>
    <w:rsid w:val="006C02F6"/>
    <w:rsid w:val="006C1704"/>
    <w:rsid w:val="006C265F"/>
    <w:rsid w:val="006C2AE4"/>
    <w:rsid w:val="006C2C48"/>
    <w:rsid w:val="006C4380"/>
    <w:rsid w:val="006C552F"/>
    <w:rsid w:val="006C658A"/>
    <w:rsid w:val="006C77FC"/>
    <w:rsid w:val="006D0068"/>
    <w:rsid w:val="006D07E0"/>
    <w:rsid w:val="006D0822"/>
    <w:rsid w:val="006D2C37"/>
    <w:rsid w:val="006D3568"/>
    <w:rsid w:val="006D468F"/>
    <w:rsid w:val="006D5052"/>
    <w:rsid w:val="006D663A"/>
    <w:rsid w:val="006D7535"/>
    <w:rsid w:val="006D7A8C"/>
    <w:rsid w:val="006E1251"/>
    <w:rsid w:val="006E1262"/>
    <w:rsid w:val="006E272E"/>
    <w:rsid w:val="006E359F"/>
    <w:rsid w:val="006E3DEF"/>
    <w:rsid w:val="006E400B"/>
    <w:rsid w:val="006E5485"/>
    <w:rsid w:val="006E7DB0"/>
    <w:rsid w:val="006F1020"/>
    <w:rsid w:val="006F1E25"/>
    <w:rsid w:val="006F2595"/>
    <w:rsid w:val="006F2B3F"/>
    <w:rsid w:val="006F3588"/>
    <w:rsid w:val="006F54D2"/>
    <w:rsid w:val="006F5D21"/>
    <w:rsid w:val="006F5D79"/>
    <w:rsid w:val="006F6427"/>
    <w:rsid w:val="006F7164"/>
    <w:rsid w:val="00700158"/>
    <w:rsid w:val="00704185"/>
    <w:rsid w:val="0070427D"/>
    <w:rsid w:val="00710DCA"/>
    <w:rsid w:val="007158E9"/>
    <w:rsid w:val="00715A19"/>
    <w:rsid w:val="007161DE"/>
    <w:rsid w:val="00716D6A"/>
    <w:rsid w:val="00722809"/>
    <w:rsid w:val="007231C3"/>
    <w:rsid w:val="0072356C"/>
    <w:rsid w:val="00724DD5"/>
    <w:rsid w:val="007315A6"/>
    <w:rsid w:val="0073298C"/>
    <w:rsid w:val="0073450C"/>
    <w:rsid w:val="007407F4"/>
    <w:rsid w:val="007414F2"/>
    <w:rsid w:val="00743755"/>
    <w:rsid w:val="00743FE6"/>
    <w:rsid w:val="0074503E"/>
    <w:rsid w:val="00745386"/>
    <w:rsid w:val="00746AB6"/>
    <w:rsid w:val="007475CC"/>
    <w:rsid w:val="0074788C"/>
    <w:rsid w:val="00747C76"/>
    <w:rsid w:val="00750265"/>
    <w:rsid w:val="00752D53"/>
    <w:rsid w:val="00752EFF"/>
    <w:rsid w:val="00753ABC"/>
    <w:rsid w:val="00753B02"/>
    <w:rsid w:val="00753DA7"/>
    <w:rsid w:val="007543FA"/>
    <w:rsid w:val="00755FBF"/>
    <w:rsid w:val="00756CF6"/>
    <w:rsid w:val="00757268"/>
    <w:rsid w:val="00757462"/>
    <w:rsid w:val="00757F97"/>
    <w:rsid w:val="00760A6F"/>
    <w:rsid w:val="00763EBC"/>
    <w:rsid w:val="00765966"/>
    <w:rsid w:val="0076666F"/>
    <w:rsid w:val="00766D30"/>
    <w:rsid w:val="0076768B"/>
    <w:rsid w:val="007677D5"/>
    <w:rsid w:val="00770597"/>
    <w:rsid w:val="00775AD1"/>
    <w:rsid w:val="00781730"/>
    <w:rsid w:val="00783E7C"/>
    <w:rsid w:val="00784BA5"/>
    <w:rsid w:val="0078654C"/>
    <w:rsid w:val="00791636"/>
    <w:rsid w:val="0079378A"/>
    <w:rsid w:val="00793841"/>
    <w:rsid w:val="00793FEA"/>
    <w:rsid w:val="00794FB5"/>
    <w:rsid w:val="0079502F"/>
    <w:rsid w:val="00796111"/>
    <w:rsid w:val="00796187"/>
    <w:rsid w:val="0079647B"/>
    <w:rsid w:val="007979AF"/>
    <w:rsid w:val="00797A74"/>
    <w:rsid w:val="007A02E1"/>
    <w:rsid w:val="007A1A52"/>
    <w:rsid w:val="007A4718"/>
    <w:rsid w:val="007A6970"/>
    <w:rsid w:val="007A7070"/>
    <w:rsid w:val="007B0ADE"/>
    <w:rsid w:val="007B0FB3"/>
    <w:rsid w:val="007B1C6A"/>
    <w:rsid w:val="007B3910"/>
    <w:rsid w:val="007B5B3A"/>
    <w:rsid w:val="007B788D"/>
    <w:rsid w:val="007B7D81"/>
    <w:rsid w:val="007C29F6"/>
    <w:rsid w:val="007C6005"/>
    <w:rsid w:val="007D27EB"/>
    <w:rsid w:val="007D2C12"/>
    <w:rsid w:val="007D43DB"/>
    <w:rsid w:val="007D44F4"/>
    <w:rsid w:val="007D78B4"/>
    <w:rsid w:val="007D7971"/>
    <w:rsid w:val="007E033B"/>
    <w:rsid w:val="007E10D3"/>
    <w:rsid w:val="007E1B35"/>
    <w:rsid w:val="007E54BB"/>
    <w:rsid w:val="007E6376"/>
    <w:rsid w:val="007E7FED"/>
    <w:rsid w:val="007F20B2"/>
    <w:rsid w:val="007F30A9"/>
    <w:rsid w:val="007F46F7"/>
    <w:rsid w:val="007F783B"/>
    <w:rsid w:val="00800B18"/>
    <w:rsid w:val="00801D11"/>
    <w:rsid w:val="0080305A"/>
    <w:rsid w:val="00804649"/>
    <w:rsid w:val="00806B3A"/>
    <w:rsid w:val="008103A2"/>
    <w:rsid w:val="008109A6"/>
    <w:rsid w:val="00815428"/>
    <w:rsid w:val="00816E4E"/>
    <w:rsid w:val="008179E1"/>
    <w:rsid w:val="00817F67"/>
    <w:rsid w:val="008211B6"/>
    <w:rsid w:val="0082195F"/>
    <w:rsid w:val="00823178"/>
    <w:rsid w:val="008255E8"/>
    <w:rsid w:val="00826F4C"/>
    <w:rsid w:val="0083086E"/>
    <w:rsid w:val="0084448B"/>
    <w:rsid w:val="00845BE9"/>
    <w:rsid w:val="008460B6"/>
    <w:rsid w:val="0084683B"/>
    <w:rsid w:val="00846F7A"/>
    <w:rsid w:val="00850545"/>
    <w:rsid w:val="008505EA"/>
    <w:rsid w:val="00850EE2"/>
    <w:rsid w:val="00851539"/>
    <w:rsid w:val="0085194E"/>
    <w:rsid w:val="008552E1"/>
    <w:rsid w:val="00856338"/>
    <w:rsid w:val="008565D8"/>
    <w:rsid w:val="00856A37"/>
    <w:rsid w:val="00857775"/>
    <w:rsid w:val="008603B2"/>
    <w:rsid w:val="008710CE"/>
    <w:rsid w:val="00872774"/>
    <w:rsid w:val="00873936"/>
    <w:rsid w:val="008739B1"/>
    <w:rsid w:val="0087438C"/>
    <w:rsid w:val="00874777"/>
    <w:rsid w:val="00874E04"/>
    <w:rsid w:val="00875E43"/>
    <w:rsid w:val="00875F55"/>
    <w:rsid w:val="00877489"/>
    <w:rsid w:val="008803D6"/>
    <w:rsid w:val="00881070"/>
    <w:rsid w:val="00881DA7"/>
    <w:rsid w:val="00884870"/>
    <w:rsid w:val="0089248A"/>
    <w:rsid w:val="00893480"/>
    <w:rsid w:val="0089523E"/>
    <w:rsid w:val="00896D8A"/>
    <w:rsid w:val="00897883"/>
    <w:rsid w:val="008A3AEF"/>
    <w:rsid w:val="008A3C1D"/>
    <w:rsid w:val="008A3E95"/>
    <w:rsid w:val="008B43AA"/>
    <w:rsid w:val="008B6F74"/>
    <w:rsid w:val="008B73C0"/>
    <w:rsid w:val="008B7D6F"/>
    <w:rsid w:val="008C1F06"/>
    <w:rsid w:val="008C3A5B"/>
    <w:rsid w:val="008C3E33"/>
    <w:rsid w:val="008C6B87"/>
    <w:rsid w:val="008C6BF2"/>
    <w:rsid w:val="008C72B4"/>
    <w:rsid w:val="008C7734"/>
    <w:rsid w:val="008D121D"/>
    <w:rsid w:val="008D1679"/>
    <w:rsid w:val="008D2823"/>
    <w:rsid w:val="008D4E57"/>
    <w:rsid w:val="008D554A"/>
    <w:rsid w:val="008D5D10"/>
    <w:rsid w:val="008D626B"/>
    <w:rsid w:val="008D6275"/>
    <w:rsid w:val="008D6F66"/>
    <w:rsid w:val="008D71BC"/>
    <w:rsid w:val="008D7732"/>
    <w:rsid w:val="008D7D6F"/>
    <w:rsid w:val="008D7F7C"/>
    <w:rsid w:val="008E35F7"/>
    <w:rsid w:val="008E3EA7"/>
    <w:rsid w:val="008E5040"/>
    <w:rsid w:val="008E73E2"/>
    <w:rsid w:val="008F13A0"/>
    <w:rsid w:val="008F18AC"/>
    <w:rsid w:val="008F1FF5"/>
    <w:rsid w:val="008F740F"/>
    <w:rsid w:val="009005E6"/>
    <w:rsid w:val="00904099"/>
    <w:rsid w:val="00906AF6"/>
    <w:rsid w:val="00906F60"/>
    <w:rsid w:val="00907213"/>
    <w:rsid w:val="00913810"/>
    <w:rsid w:val="00913F14"/>
    <w:rsid w:val="00913FC8"/>
    <w:rsid w:val="00915C48"/>
    <w:rsid w:val="00915FC3"/>
    <w:rsid w:val="009170D7"/>
    <w:rsid w:val="00920330"/>
    <w:rsid w:val="00921708"/>
    <w:rsid w:val="00921944"/>
    <w:rsid w:val="00925695"/>
    <w:rsid w:val="00925BBA"/>
    <w:rsid w:val="0092622B"/>
    <w:rsid w:val="00927090"/>
    <w:rsid w:val="0092757C"/>
    <w:rsid w:val="00927829"/>
    <w:rsid w:val="00930ACD"/>
    <w:rsid w:val="009320C9"/>
    <w:rsid w:val="00932ADC"/>
    <w:rsid w:val="00933BE0"/>
    <w:rsid w:val="0093572F"/>
    <w:rsid w:val="00935C07"/>
    <w:rsid w:val="00945F86"/>
    <w:rsid w:val="00953618"/>
    <w:rsid w:val="00954381"/>
    <w:rsid w:val="0095751B"/>
    <w:rsid w:val="00957A7F"/>
    <w:rsid w:val="00960027"/>
    <w:rsid w:val="00961E82"/>
    <w:rsid w:val="00963647"/>
    <w:rsid w:val="009651DD"/>
    <w:rsid w:val="009653E1"/>
    <w:rsid w:val="00966AE6"/>
    <w:rsid w:val="00967D26"/>
    <w:rsid w:val="009713E7"/>
    <w:rsid w:val="00973D18"/>
    <w:rsid w:val="0097404D"/>
    <w:rsid w:val="009742EE"/>
    <w:rsid w:val="00976895"/>
    <w:rsid w:val="0097787B"/>
    <w:rsid w:val="00980365"/>
    <w:rsid w:val="00982636"/>
    <w:rsid w:val="00983061"/>
    <w:rsid w:val="00990344"/>
    <w:rsid w:val="00993D24"/>
    <w:rsid w:val="00994FA9"/>
    <w:rsid w:val="0099583D"/>
    <w:rsid w:val="009A132D"/>
    <w:rsid w:val="009A2C27"/>
    <w:rsid w:val="009A2C7E"/>
    <w:rsid w:val="009A334E"/>
    <w:rsid w:val="009A7277"/>
    <w:rsid w:val="009B56CF"/>
    <w:rsid w:val="009B60AA"/>
    <w:rsid w:val="009B6592"/>
    <w:rsid w:val="009C12E7"/>
    <w:rsid w:val="009C137D"/>
    <w:rsid w:val="009C17F8"/>
    <w:rsid w:val="009C2421"/>
    <w:rsid w:val="009C2AAA"/>
    <w:rsid w:val="009C2F12"/>
    <w:rsid w:val="009C555C"/>
    <w:rsid w:val="009C583E"/>
    <w:rsid w:val="009C6243"/>
    <w:rsid w:val="009C62F1"/>
    <w:rsid w:val="009D063C"/>
    <w:rsid w:val="009D0C06"/>
    <w:rsid w:val="009D2435"/>
    <w:rsid w:val="009D27D4"/>
    <w:rsid w:val="009D558E"/>
    <w:rsid w:val="009D57E5"/>
    <w:rsid w:val="009D5EB4"/>
    <w:rsid w:val="009D637D"/>
    <w:rsid w:val="009E19FC"/>
    <w:rsid w:val="009E3B8B"/>
    <w:rsid w:val="009E4704"/>
    <w:rsid w:val="009E4BA9"/>
    <w:rsid w:val="009E72A7"/>
    <w:rsid w:val="009F1843"/>
    <w:rsid w:val="009F55FD"/>
    <w:rsid w:val="009F7D59"/>
    <w:rsid w:val="00A024AD"/>
    <w:rsid w:val="00A0413F"/>
    <w:rsid w:val="00A05C7B"/>
    <w:rsid w:val="00A05FB5"/>
    <w:rsid w:val="00A06440"/>
    <w:rsid w:val="00A0780F"/>
    <w:rsid w:val="00A114B2"/>
    <w:rsid w:val="00A11572"/>
    <w:rsid w:val="00A128B0"/>
    <w:rsid w:val="00A12F1D"/>
    <w:rsid w:val="00A13239"/>
    <w:rsid w:val="00A1366C"/>
    <w:rsid w:val="00A14CF8"/>
    <w:rsid w:val="00A15620"/>
    <w:rsid w:val="00A15734"/>
    <w:rsid w:val="00A17ECE"/>
    <w:rsid w:val="00A17FCF"/>
    <w:rsid w:val="00A2020E"/>
    <w:rsid w:val="00A21197"/>
    <w:rsid w:val="00A213A5"/>
    <w:rsid w:val="00A21810"/>
    <w:rsid w:val="00A21856"/>
    <w:rsid w:val="00A22F4B"/>
    <w:rsid w:val="00A230E6"/>
    <w:rsid w:val="00A32173"/>
    <w:rsid w:val="00A32D30"/>
    <w:rsid w:val="00A35CE1"/>
    <w:rsid w:val="00A40257"/>
    <w:rsid w:val="00A40D89"/>
    <w:rsid w:val="00A427E3"/>
    <w:rsid w:val="00A43BFF"/>
    <w:rsid w:val="00A44ABA"/>
    <w:rsid w:val="00A464E4"/>
    <w:rsid w:val="00A46630"/>
    <w:rsid w:val="00A476C3"/>
    <w:rsid w:val="00A5205D"/>
    <w:rsid w:val="00A54542"/>
    <w:rsid w:val="00A55454"/>
    <w:rsid w:val="00A57CB4"/>
    <w:rsid w:val="00A61FD5"/>
    <w:rsid w:val="00A62C37"/>
    <w:rsid w:val="00A62C45"/>
    <w:rsid w:val="00A63852"/>
    <w:rsid w:val="00A638EB"/>
    <w:rsid w:val="00A64339"/>
    <w:rsid w:val="00A64E41"/>
    <w:rsid w:val="00A6733F"/>
    <w:rsid w:val="00A67347"/>
    <w:rsid w:val="00A673BC"/>
    <w:rsid w:val="00A70727"/>
    <w:rsid w:val="00A72351"/>
    <w:rsid w:val="00A72452"/>
    <w:rsid w:val="00A72EB2"/>
    <w:rsid w:val="00A73C37"/>
    <w:rsid w:val="00A74767"/>
    <w:rsid w:val="00A74954"/>
    <w:rsid w:val="00A76366"/>
    <w:rsid w:val="00A8121A"/>
    <w:rsid w:val="00A8220B"/>
    <w:rsid w:val="00A82A25"/>
    <w:rsid w:val="00A83163"/>
    <w:rsid w:val="00A83CA7"/>
    <w:rsid w:val="00A84644"/>
    <w:rsid w:val="00A8497B"/>
    <w:rsid w:val="00A84C7C"/>
    <w:rsid w:val="00A85172"/>
    <w:rsid w:val="00A85940"/>
    <w:rsid w:val="00A86402"/>
    <w:rsid w:val="00A87B5E"/>
    <w:rsid w:val="00A93248"/>
    <w:rsid w:val="00A93CC6"/>
    <w:rsid w:val="00A9582F"/>
    <w:rsid w:val="00A95D25"/>
    <w:rsid w:val="00A960D9"/>
    <w:rsid w:val="00A97977"/>
    <w:rsid w:val="00A97C49"/>
    <w:rsid w:val="00AA0704"/>
    <w:rsid w:val="00AA183B"/>
    <w:rsid w:val="00AA42D4"/>
    <w:rsid w:val="00AA4423"/>
    <w:rsid w:val="00AA6D95"/>
    <w:rsid w:val="00AA727A"/>
    <w:rsid w:val="00AA78AB"/>
    <w:rsid w:val="00AB114E"/>
    <w:rsid w:val="00AB2C48"/>
    <w:rsid w:val="00AB34A5"/>
    <w:rsid w:val="00AB365E"/>
    <w:rsid w:val="00AB3EF1"/>
    <w:rsid w:val="00AB78E7"/>
    <w:rsid w:val="00AC2997"/>
    <w:rsid w:val="00AC3506"/>
    <w:rsid w:val="00AC686B"/>
    <w:rsid w:val="00AD1DBA"/>
    <w:rsid w:val="00AD2472"/>
    <w:rsid w:val="00AD3154"/>
    <w:rsid w:val="00AD4177"/>
    <w:rsid w:val="00AD5394"/>
    <w:rsid w:val="00AD750A"/>
    <w:rsid w:val="00AE14F8"/>
    <w:rsid w:val="00AE525A"/>
    <w:rsid w:val="00AE6840"/>
    <w:rsid w:val="00AE68CF"/>
    <w:rsid w:val="00AE74F0"/>
    <w:rsid w:val="00AF3419"/>
    <w:rsid w:val="00AF7065"/>
    <w:rsid w:val="00AF7B44"/>
    <w:rsid w:val="00B007EF"/>
    <w:rsid w:val="00B02B41"/>
    <w:rsid w:val="00B04432"/>
    <w:rsid w:val="00B04D2D"/>
    <w:rsid w:val="00B05693"/>
    <w:rsid w:val="00B06F53"/>
    <w:rsid w:val="00B12129"/>
    <w:rsid w:val="00B13F40"/>
    <w:rsid w:val="00B202BC"/>
    <w:rsid w:val="00B21A4D"/>
    <w:rsid w:val="00B22830"/>
    <w:rsid w:val="00B2418D"/>
    <w:rsid w:val="00B241B5"/>
    <w:rsid w:val="00B24A04"/>
    <w:rsid w:val="00B25A9D"/>
    <w:rsid w:val="00B26FCB"/>
    <w:rsid w:val="00B302AE"/>
    <w:rsid w:val="00B31767"/>
    <w:rsid w:val="00B32801"/>
    <w:rsid w:val="00B33005"/>
    <w:rsid w:val="00B3308A"/>
    <w:rsid w:val="00B34957"/>
    <w:rsid w:val="00B361D1"/>
    <w:rsid w:val="00B36754"/>
    <w:rsid w:val="00B37684"/>
    <w:rsid w:val="00B40A43"/>
    <w:rsid w:val="00B42AF2"/>
    <w:rsid w:val="00B43F22"/>
    <w:rsid w:val="00B44255"/>
    <w:rsid w:val="00B45D86"/>
    <w:rsid w:val="00B46FC6"/>
    <w:rsid w:val="00B50039"/>
    <w:rsid w:val="00B50AAD"/>
    <w:rsid w:val="00B538F4"/>
    <w:rsid w:val="00B56FB5"/>
    <w:rsid w:val="00B57C10"/>
    <w:rsid w:val="00B6012B"/>
    <w:rsid w:val="00B60130"/>
    <w:rsid w:val="00B620D1"/>
    <w:rsid w:val="00B620F6"/>
    <w:rsid w:val="00B62F05"/>
    <w:rsid w:val="00B65D57"/>
    <w:rsid w:val="00B67AD9"/>
    <w:rsid w:val="00B72324"/>
    <w:rsid w:val="00B724E8"/>
    <w:rsid w:val="00B73430"/>
    <w:rsid w:val="00B75F4C"/>
    <w:rsid w:val="00B77377"/>
    <w:rsid w:val="00B77AEF"/>
    <w:rsid w:val="00B83450"/>
    <w:rsid w:val="00B83B16"/>
    <w:rsid w:val="00B8433E"/>
    <w:rsid w:val="00B86E71"/>
    <w:rsid w:val="00B87965"/>
    <w:rsid w:val="00B87B1B"/>
    <w:rsid w:val="00B87F2D"/>
    <w:rsid w:val="00B91414"/>
    <w:rsid w:val="00B923AC"/>
    <w:rsid w:val="00B9300F"/>
    <w:rsid w:val="00BA1216"/>
    <w:rsid w:val="00BA3734"/>
    <w:rsid w:val="00BA3F72"/>
    <w:rsid w:val="00BA4834"/>
    <w:rsid w:val="00BA5205"/>
    <w:rsid w:val="00BA7887"/>
    <w:rsid w:val="00BB0F03"/>
    <w:rsid w:val="00BB39B4"/>
    <w:rsid w:val="00BB61EF"/>
    <w:rsid w:val="00BC014C"/>
    <w:rsid w:val="00BC090A"/>
    <w:rsid w:val="00BC548A"/>
    <w:rsid w:val="00BC5AED"/>
    <w:rsid w:val="00BC6656"/>
    <w:rsid w:val="00BC6ACF"/>
    <w:rsid w:val="00BC6BAA"/>
    <w:rsid w:val="00BD0574"/>
    <w:rsid w:val="00BD0890"/>
    <w:rsid w:val="00BD1384"/>
    <w:rsid w:val="00BD3506"/>
    <w:rsid w:val="00BD4797"/>
    <w:rsid w:val="00BD4BAD"/>
    <w:rsid w:val="00BD50B0"/>
    <w:rsid w:val="00BD74F4"/>
    <w:rsid w:val="00BD7719"/>
    <w:rsid w:val="00BE26C6"/>
    <w:rsid w:val="00BE3666"/>
    <w:rsid w:val="00BE37CC"/>
    <w:rsid w:val="00BE5583"/>
    <w:rsid w:val="00BE6E0E"/>
    <w:rsid w:val="00BE78C0"/>
    <w:rsid w:val="00BE7F9A"/>
    <w:rsid w:val="00BF2977"/>
    <w:rsid w:val="00BF302E"/>
    <w:rsid w:val="00C02053"/>
    <w:rsid w:val="00C02FCB"/>
    <w:rsid w:val="00C045CD"/>
    <w:rsid w:val="00C05F09"/>
    <w:rsid w:val="00C063BF"/>
    <w:rsid w:val="00C070F2"/>
    <w:rsid w:val="00C1216D"/>
    <w:rsid w:val="00C13360"/>
    <w:rsid w:val="00C13661"/>
    <w:rsid w:val="00C1662D"/>
    <w:rsid w:val="00C172E0"/>
    <w:rsid w:val="00C22195"/>
    <w:rsid w:val="00C236B6"/>
    <w:rsid w:val="00C23F7C"/>
    <w:rsid w:val="00C24A2A"/>
    <w:rsid w:val="00C26387"/>
    <w:rsid w:val="00C30267"/>
    <w:rsid w:val="00C30832"/>
    <w:rsid w:val="00C3091C"/>
    <w:rsid w:val="00C31542"/>
    <w:rsid w:val="00C3178D"/>
    <w:rsid w:val="00C320E2"/>
    <w:rsid w:val="00C32C83"/>
    <w:rsid w:val="00C342FE"/>
    <w:rsid w:val="00C34319"/>
    <w:rsid w:val="00C408F8"/>
    <w:rsid w:val="00C40E8D"/>
    <w:rsid w:val="00C426E4"/>
    <w:rsid w:val="00C42C90"/>
    <w:rsid w:val="00C46309"/>
    <w:rsid w:val="00C47253"/>
    <w:rsid w:val="00C53D6E"/>
    <w:rsid w:val="00C6098B"/>
    <w:rsid w:val="00C60AE7"/>
    <w:rsid w:val="00C60B46"/>
    <w:rsid w:val="00C60D25"/>
    <w:rsid w:val="00C63C79"/>
    <w:rsid w:val="00C63F25"/>
    <w:rsid w:val="00C65E9F"/>
    <w:rsid w:val="00C665D5"/>
    <w:rsid w:val="00C66894"/>
    <w:rsid w:val="00C70F60"/>
    <w:rsid w:val="00C71B6A"/>
    <w:rsid w:val="00C73321"/>
    <w:rsid w:val="00C73D22"/>
    <w:rsid w:val="00C740FA"/>
    <w:rsid w:val="00C754AC"/>
    <w:rsid w:val="00C7765D"/>
    <w:rsid w:val="00C805EF"/>
    <w:rsid w:val="00C8149E"/>
    <w:rsid w:val="00C82A58"/>
    <w:rsid w:val="00C8343F"/>
    <w:rsid w:val="00C839EC"/>
    <w:rsid w:val="00C85A4F"/>
    <w:rsid w:val="00C87728"/>
    <w:rsid w:val="00C87AB0"/>
    <w:rsid w:val="00C90676"/>
    <w:rsid w:val="00C90FA5"/>
    <w:rsid w:val="00C9123B"/>
    <w:rsid w:val="00C91D31"/>
    <w:rsid w:val="00C95DCB"/>
    <w:rsid w:val="00C97CE3"/>
    <w:rsid w:val="00CA4411"/>
    <w:rsid w:val="00CA5F6B"/>
    <w:rsid w:val="00CA6086"/>
    <w:rsid w:val="00CA72F3"/>
    <w:rsid w:val="00CB25E9"/>
    <w:rsid w:val="00CB25EF"/>
    <w:rsid w:val="00CB2982"/>
    <w:rsid w:val="00CB48CC"/>
    <w:rsid w:val="00CB6A2E"/>
    <w:rsid w:val="00CC00D7"/>
    <w:rsid w:val="00CC21BD"/>
    <w:rsid w:val="00CC3844"/>
    <w:rsid w:val="00CC3A19"/>
    <w:rsid w:val="00CC40AF"/>
    <w:rsid w:val="00CC540C"/>
    <w:rsid w:val="00CC58D4"/>
    <w:rsid w:val="00CC60A3"/>
    <w:rsid w:val="00CC6254"/>
    <w:rsid w:val="00CC653C"/>
    <w:rsid w:val="00CD081E"/>
    <w:rsid w:val="00CD0D71"/>
    <w:rsid w:val="00CD0FE1"/>
    <w:rsid w:val="00CD163A"/>
    <w:rsid w:val="00CD2891"/>
    <w:rsid w:val="00CD2DCE"/>
    <w:rsid w:val="00CD492A"/>
    <w:rsid w:val="00CD5A56"/>
    <w:rsid w:val="00CD677E"/>
    <w:rsid w:val="00CD793C"/>
    <w:rsid w:val="00CE0D88"/>
    <w:rsid w:val="00CE5FED"/>
    <w:rsid w:val="00CE6FA1"/>
    <w:rsid w:val="00CF1542"/>
    <w:rsid w:val="00CF28AE"/>
    <w:rsid w:val="00CF38F4"/>
    <w:rsid w:val="00CF5CD9"/>
    <w:rsid w:val="00CF65CC"/>
    <w:rsid w:val="00CF682B"/>
    <w:rsid w:val="00CF77AE"/>
    <w:rsid w:val="00D02191"/>
    <w:rsid w:val="00D0246D"/>
    <w:rsid w:val="00D02E41"/>
    <w:rsid w:val="00D032D1"/>
    <w:rsid w:val="00D04B07"/>
    <w:rsid w:val="00D05822"/>
    <w:rsid w:val="00D05DF9"/>
    <w:rsid w:val="00D0601B"/>
    <w:rsid w:val="00D06A2A"/>
    <w:rsid w:val="00D06B5F"/>
    <w:rsid w:val="00D10AB0"/>
    <w:rsid w:val="00D11482"/>
    <w:rsid w:val="00D13C20"/>
    <w:rsid w:val="00D14076"/>
    <w:rsid w:val="00D14727"/>
    <w:rsid w:val="00D17152"/>
    <w:rsid w:val="00D21093"/>
    <w:rsid w:val="00D23280"/>
    <w:rsid w:val="00D24BD3"/>
    <w:rsid w:val="00D251C1"/>
    <w:rsid w:val="00D26D1A"/>
    <w:rsid w:val="00D27293"/>
    <w:rsid w:val="00D273E8"/>
    <w:rsid w:val="00D30053"/>
    <w:rsid w:val="00D33046"/>
    <w:rsid w:val="00D43F88"/>
    <w:rsid w:val="00D44B05"/>
    <w:rsid w:val="00D46296"/>
    <w:rsid w:val="00D510F3"/>
    <w:rsid w:val="00D51C70"/>
    <w:rsid w:val="00D51F9F"/>
    <w:rsid w:val="00D5257A"/>
    <w:rsid w:val="00D52A0D"/>
    <w:rsid w:val="00D53381"/>
    <w:rsid w:val="00D53738"/>
    <w:rsid w:val="00D53EBE"/>
    <w:rsid w:val="00D55001"/>
    <w:rsid w:val="00D60759"/>
    <w:rsid w:val="00D61BEE"/>
    <w:rsid w:val="00D6330E"/>
    <w:rsid w:val="00D63370"/>
    <w:rsid w:val="00D63802"/>
    <w:rsid w:val="00D70F14"/>
    <w:rsid w:val="00D74D5F"/>
    <w:rsid w:val="00D756B1"/>
    <w:rsid w:val="00D75B94"/>
    <w:rsid w:val="00D764E3"/>
    <w:rsid w:val="00D7697E"/>
    <w:rsid w:val="00D808BD"/>
    <w:rsid w:val="00D8183E"/>
    <w:rsid w:val="00D81BD8"/>
    <w:rsid w:val="00D8235C"/>
    <w:rsid w:val="00D85718"/>
    <w:rsid w:val="00D85F78"/>
    <w:rsid w:val="00D92099"/>
    <w:rsid w:val="00D923D9"/>
    <w:rsid w:val="00D928DD"/>
    <w:rsid w:val="00D941AF"/>
    <w:rsid w:val="00D94A1D"/>
    <w:rsid w:val="00D954F9"/>
    <w:rsid w:val="00DA133A"/>
    <w:rsid w:val="00DA2EB6"/>
    <w:rsid w:val="00DA3641"/>
    <w:rsid w:val="00DA4966"/>
    <w:rsid w:val="00DA5FED"/>
    <w:rsid w:val="00DA7E3A"/>
    <w:rsid w:val="00DB07B8"/>
    <w:rsid w:val="00DB10BF"/>
    <w:rsid w:val="00DB42B9"/>
    <w:rsid w:val="00DB618A"/>
    <w:rsid w:val="00DB6AD7"/>
    <w:rsid w:val="00DB7832"/>
    <w:rsid w:val="00DB7B4B"/>
    <w:rsid w:val="00DC0D89"/>
    <w:rsid w:val="00DC4373"/>
    <w:rsid w:val="00DC568B"/>
    <w:rsid w:val="00DC5CF6"/>
    <w:rsid w:val="00DC66F9"/>
    <w:rsid w:val="00DC7D76"/>
    <w:rsid w:val="00DD17E9"/>
    <w:rsid w:val="00DD3C58"/>
    <w:rsid w:val="00DD439D"/>
    <w:rsid w:val="00DD46AE"/>
    <w:rsid w:val="00DD53E7"/>
    <w:rsid w:val="00DD5CAB"/>
    <w:rsid w:val="00DD6F3B"/>
    <w:rsid w:val="00DE079D"/>
    <w:rsid w:val="00DE2A7C"/>
    <w:rsid w:val="00DE37F7"/>
    <w:rsid w:val="00DE649D"/>
    <w:rsid w:val="00DE6CD4"/>
    <w:rsid w:val="00DE788D"/>
    <w:rsid w:val="00DF1CAD"/>
    <w:rsid w:val="00DF2EB1"/>
    <w:rsid w:val="00DF30F0"/>
    <w:rsid w:val="00DF3C40"/>
    <w:rsid w:val="00DF4DE9"/>
    <w:rsid w:val="00DF4E42"/>
    <w:rsid w:val="00DF55C1"/>
    <w:rsid w:val="00DF72B0"/>
    <w:rsid w:val="00DF796D"/>
    <w:rsid w:val="00E0295C"/>
    <w:rsid w:val="00E040AD"/>
    <w:rsid w:val="00E06DE5"/>
    <w:rsid w:val="00E0774F"/>
    <w:rsid w:val="00E0776C"/>
    <w:rsid w:val="00E11E58"/>
    <w:rsid w:val="00E1302F"/>
    <w:rsid w:val="00E15288"/>
    <w:rsid w:val="00E16A49"/>
    <w:rsid w:val="00E213BD"/>
    <w:rsid w:val="00E225D9"/>
    <w:rsid w:val="00E22895"/>
    <w:rsid w:val="00E25ABA"/>
    <w:rsid w:val="00E25B65"/>
    <w:rsid w:val="00E26A7B"/>
    <w:rsid w:val="00E33724"/>
    <w:rsid w:val="00E3453F"/>
    <w:rsid w:val="00E34589"/>
    <w:rsid w:val="00E3466C"/>
    <w:rsid w:val="00E36C87"/>
    <w:rsid w:val="00E37FD5"/>
    <w:rsid w:val="00E42012"/>
    <w:rsid w:val="00E43C83"/>
    <w:rsid w:val="00E43CE2"/>
    <w:rsid w:val="00E45E20"/>
    <w:rsid w:val="00E47737"/>
    <w:rsid w:val="00E528EE"/>
    <w:rsid w:val="00E53E52"/>
    <w:rsid w:val="00E53E5F"/>
    <w:rsid w:val="00E54584"/>
    <w:rsid w:val="00E55377"/>
    <w:rsid w:val="00E57927"/>
    <w:rsid w:val="00E6069C"/>
    <w:rsid w:val="00E6122C"/>
    <w:rsid w:val="00E61877"/>
    <w:rsid w:val="00E63C36"/>
    <w:rsid w:val="00E640ED"/>
    <w:rsid w:val="00E66CD2"/>
    <w:rsid w:val="00E67EE1"/>
    <w:rsid w:val="00E7277E"/>
    <w:rsid w:val="00E7368F"/>
    <w:rsid w:val="00E73B26"/>
    <w:rsid w:val="00E74650"/>
    <w:rsid w:val="00E74724"/>
    <w:rsid w:val="00E75357"/>
    <w:rsid w:val="00E760E8"/>
    <w:rsid w:val="00E76C83"/>
    <w:rsid w:val="00E808D2"/>
    <w:rsid w:val="00E81941"/>
    <w:rsid w:val="00E834B0"/>
    <w:rsid w:val="00E834E3"/>
    <w:rsid w:val="00E83DB1"/>
    <w:rsid w:val="00E84071"/>
    <w:rsid w:val="00E840DC"/>
    <w:rsid w:val="00E86DE1"/>
    <w:rsid w:val="00E925DE"/>
    <w:rsid w:val="00E92F84"/>
    <w:rsid w:val="00E93562"/>
    <w:rsid w:val="00E96756"/>
    <w:rsid w:val="00E96C2B"/>
    <w:rsid w:val="00E971E7"/>
    <w:rsid w:val="00EA0831"/>
    <w:rsid w:val="00EA0DED"/>
    <w:rsid w:val="00EA7D30"/>
    <w:rsid w:val="00EB1433"/>
    <w:rsid w:val="00EB44EB"/>
    <w:rsid w:val="00EB627F"/>
    <w:rsid w:val="00EB6C5C"/>
    <w:rsid w:val="00EB7940"/>
    <w:rsid w:val="00EC0738"/>
    <w:rsid w:val="00EC078A"/>
    <w:rsid w:val="00EC231C"/>
    <w:rsid w:val="00EC3A35"/>
    <w:rsid w:val="00EC4C15"/>
    <w:rsid w:val="00EC5E52"/>
    <w:rsid w:val="00ED0099"/>
    <w:rsid w:val="00ED591E"/>
    <w:rsid w:val="00ED5CC2"/>
    <w:rsid w:val="00EE0D1B"/>
    <w:rsid w:val="00EE1106"/>
    <w:rsid w:val="00EE4FC4"/>
    <w:rsid w:val="00EE6501"/>
    <w:rsid w:val="00EE78D0"/>
    <w:rsid w:val="00EF0223"/>
    <w:rsid w:val="00EF0AAC"/>
    <w:rsid w:val="00EF0CD9"/>
    <w:rsid w:val="00EF1BBC"/>
    <w:rsid w:val="00EF1C12"/>
    <w:rsid w:val="00EF2FD3"/>
    <w:rsid w:val="00EF42EB"/>
    <w:rsid w:val="00EF43A1"/>
    <w:rsid w:val="00EF5173"/>
    <w:rsid w:val="00EF78C6"/>
    <w:rsid w:val="00F02C24"/>
    <w:rsid w:val="00F064FE"/>
    <w:rsid w:val="00F06C95"/>
    <w:rsid w:val="00F0715E"/>
    <w:rsid w:val="00F10450"/>
    <w:rsid w:val="00F13B44"/>
    <w:rsid w:val="00F1447F"/>
    <w:rsid w:val="00F149EE"/>
    <w:rsid w:val="00F219CD"/>
    <w:rsid w:val="00F22D4C"/>
    <w:rsid w:val="00F23667"/>
    <w:rsid w:val="00F23DB7"/>
    <w:rsid w:val="00F23ECF"/>
    <w:rsid w:val="00F30499"/>
    <w:rsid w:val="00F30EE4"/>
    <w:rsid w:val="00F338F2"/>
    <w:rsid w:val="00F347CD"/>
    <w:rsid w:val="00F34B19"/>
    <w:rsid w:val="00F353C4"/>
    <w:rsid w:val="00F358B4"/>
    <w:rsid w:val="00F35ACE"/>
    <w:rsid w:val="00F37157"/>
    <w:rsid w:val="00F379C0"/>
    <w:rsid w:val="00F403D7"/>
    <w:rsid w:val="00F4145F"/>
    <w:rsid w:val="00F4167D"/>
    <w:rsid w:val="00F43690"/>
    <w:rsid w:val="00F44721"/>
    <w:rsid w:val="00F44A22"/>
    <w:rsid w:val="00F459A0"/>
    <w:rsid w:val="00F46910"/>
    <w:rsid w:val="00F511E0"/>
    <w:rsid w:val="00F52BD6"/>
    <w:rsid w:val="00F52D56"/>
    <w:rsid w:val="00F5321D"/>
    <w:rsid w:val="00F553D8"/>
    <w:rsid w:val="00F56C28"/>
    <w:rsid w:val="00F614A9"/>
    <w:rsid w:val="00F66556"/>
    <w:rsid w:val="00F66EE8"/>
    <w:rsid w:val="00F67EDF"/>
    <w:rsid w:val="00F70333"/>
    <w:rsid w:val="00F70C17"/>
    <w:rsid w:val="00F71351"/>
    <w:rsid w:val="00F739A2"/>
    <w:rsid w:val="00F741B8"/>
    <w:rsid w:val="00F76C2C"/>
    <w:rsid w:val="00F774F4"/>
    <w:rsid w:val="00F7783F"/>
    <w:rsid w:val="00F77BAC"/>
    <w:rsid w:val="00F81682"/>
    <w:rsid w:val="00F82BD0"/>
    <w:rsid w:val="00F83B9E"/>
    <w:rsid w:val="00F87207"/>
    <w:rsid w:val="00F875F8"/>
    <w:rsid w:val="00F9179A"/>
    <w:rsid w:val="00F93214"/>
    <w:rsid w:val="00F97BCF"/>
    <w:rsid w:val="00F97FE5"/>
    <w:rsid w:val="00FA170B"/>
    <w:rsid w:val="00FA2491"/>
    <w:rsid w:val="00FA5454"/>
    <w:rsid w:val="00FA6994"/>
    <w:rsid w:val="00FA6F31"/>
    <w:rsid w:val="00FB0FDA"/>
    <w:rsid w:val="00FB28DA"/>
    <w:rsid w:val="00FC2231"/>
    <w:rsid w:val="00FC28D6"/>
    <w:rsid w:val="00FC2D85"/>
    <w:rsid w:val="00FC30B8"/>
    <w:rsid w:val="00FC44CC"/>
    <w:rsid w:val="00FD0A27"/>
    <w:rsid w:val="00FD73A4"/>
    <w:rsid w:val="00FD7989"/>
    <w:rsid w:val="00FE04DB"/>
    <w:rsid w:val="00FE260E"/>
    <w:rsid w:val="00FE2D06"/>
    <w:rsid w:val="00FE3DD1"/>
    <w:rsid w:val="00FE3E27"/>
    <w:rsid w:val="00FE4BC9"/>
    <w:rsid w:val="00FE595B"/>
    <w:rsid w:val="00FE6DB1"/>
    <w:rsid w:val="00FE6FFE"/>
    <w:rsid w:val="00FF0F08"/>
    <w:rsid w:val="00FF17F4"/>
    <w:rsid w:val="00FF18CC"/>
    <w:rsid w:val="00FF44A3"/>
    <w:rsid w:val="00FF5F45"/>
    <w:rsid w:val="00FF618E"/>
    <w:rsid w:val="00FF63CA"/>
    <w:rsid w:val="00FF67D4"/>
    <w:rsid w:val="00FF69BC"/>
    <w:rsid w:val="00FF7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5857"/>
    <o:shapelayout v:ext="edit">
      <o:idmap v:ext="edit" data="1"/>
    </o:shapelayout>
  </w:shapeDefaults>
  <w:decimalSymbol w:val="."/>
  <w:listSeparator w:val=","/>
  <w14:docId w14:val="21617FDB"/>
  <w15:docId w15:val="{0E47C525-734F-4D36-998D-8E6F6B0A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7A"/>
    <w:pPr>
      <w:tabs>
        <w:tab w:val="left" w:pos="0"/>
      </w:tabs>
    </w:pPr>
    <w:rPr>
      <w:sz w:val="24"/>
      <w:lang w:eastAsia="en-US"/>
    </w:rPr>
  </w:style>
  <w:style w:type="paragraph" w:styleId="Heading1">
    <w:name w:val="heading 1"/>
    <w:basedOn w:val="Normal"/>
    <w:next w:val="Normal"/>
    <w:qFormat/>
    <w:rsid w:val="00AA727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727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727A"/>
    <w:pPr>
      <w:keepNext/>
      <w:spacing w:before="140"/>
      <w:outlineLvl w:val="2"/>
    </w:pPr>
    <w:rPr>
      <w:b/>
    </w:rPr>
  </w:style>
  <w:style w:type="paragraph" w:styleId="Heading4">
    <w:name w:val="heading 4"/>
    <w:basedOn w:val="Normal"/>
    <w:next w:val="Normal"/>
    <w:qFormat/>
    <w:rsid w:val="00AA727A"/>
    <w:pPr>
      <w:keepNext/>
      <w:spacing w:before="240" w:after="60"/>
      <w:outlineLvl w:val="3"/>
    </w:pPr>
    <w:rPr>
      <w:rFonts w:ascii="Arial" w:hAnsi="Arial"/>
      <w:b/>
      <w:bCs/>
      <w:sz w:val="22"/>
      <w:szCs w:val="28"/>
    </w:rPr>
  </w:style>
  <w:style w:type="paragraph" w:styleId="Heading5">
    <w:name w:val="heading 5"/>
    <w:basedOn w:val="Normal"/>
    <w:next w:val="Normal"/>
    <w:qFormat/>
    <w:rsid w:val="006850E2"/>
    <w:pPr>
      <w:numPr>
        <w:ilvl w:val="4"/>
        <w:numId w:val="2"/>
      </w:numPr>
      <w:spacing w:before="240" w:after="60"/>
      <w:outlineLvl w:val="4"/>
    </w:pPr>
    <w:rPr>
      <w:sz w:val="22"/>
    </w:rPr>
  </w:style>
  <w:style w:type="paragraph" w:styleId="Heading6">
    <w:name w:val="heading 6"/>
    <w:basedOn w:val="Normal"/>
    <w:next w:val="Normal"/>
    <w:qFormat/>
    <w:rsid w:val="006850E2"/>
    <w:pPr>
      <w:numPr>
        <w:ilvl w:val="5"/>
        <w:numId w:val="2"/>
      </w:numPr>
      <w:spacing w:before="240" w:after="60"/>
      <w:outlineLvl w:val="5"/>
    </w:pPr>
    <w:rPr>
      <w:i/>
      <w:sz w:val="22"/>
    </w:rPr>
  </w:style>
  <w:style w:type="paragraph" w:styleId="Heading7">
    <w:name w:val="heading 7"/>
    <w:basedOn w:val="Normal"/>
    <w:next w:val="Normal"/>
    <w:qFormat/>
    <w:rsid w:val="006850E2"/>
    <w:pPr>
      <w:numPr>
        <w:ilvl w:val="6"/>
        <w:numId w:val="2"/>
      </w:numPr>
      <w:spacing w:before="240" w:after="60"/>
      <w:outlineLvl w:val="6"/>
    </w:pPr>
    <w:rPr>
      <w:rFonts w:ascii="Arial" w:hAnsi="Arial"/>
      <w:sz w:val="20"/>
    </w:rPr>
  </w:style>
  <w:style w:type="paragraph" w:styleId="Heading8">
    <w:name w:val="heading 8"/>
    <w:basedOn w:val="Normal"/>
    <w:next w:val="Normal"/>
    <w:qFormat/>
    <w:rsid w:val="006850E2"/>
    <w:pPr>
      <w:numPr>
        <w:ilvl w:val="7"/>
        <w:numId w:val="2"/>
      </w:numPr>
      <w:spacing w:before="240" w:after="60"/>
      <w:outlineLvl w:val="7"/>
    </w:pPr>
    <w:rPr>
      <w:rFonts w:ascii="Arial" w:hAnsi="Arial"/>
      <w:i/>
      <w:sz w:val="20"/>
    </w:rPr>
  </w:style>
  <w:style w:type="paragraph" w:styleId="Heading9">
    <w:name w:val="heading 9"/>
    <w:basedOn w:val="Normal"/>
    <w:next w:val="Normal"/>
    <w:qFormat/>
    <w:rsid w:val="006850E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A727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A727A"/>
  </w:style>
  <w:style w:type="paragraph" w:customStyle="1" w:styleId="00ClientCover">
    <w:name w:val="00ClientCover"/>
    <w:basedOn w:val="Normal"/>
    <w:rsid w:val="00AA727A"/>
  </w:style>
  <w:style w:type="paragraph" w:customStyle="1" w:styleId="02Text">
    <w:name w:val="02Text"/>
    <w:basedOn w:val="Normal"/>
    <w:rsid w:val="00AA727A"/>
  </w:style>
  <w:style w:type="paragraph" w:customStyle="1" w:styleId="BillBasic">
    <w:name w:val="BillBasic"/>
    <w:rsid w:val="00AA727A"/>
    <w:pPr>
      <w:spacing w:before="140"/>
      <w:jc w:val="both"/>
    </w:pPr>
    <w:rPr>
      <w:sz w:val="24"/>
      <w:lang w:eastAsia="en-US"/>
    </w:rPr>
  </w:style>
  <w:style w:type="paragraph" w:styleId="Header">
    <w:name w:val="header"/>
    <w:basedOn w:val="Normal"/>
    <w:link w:val="HeaderChar"/>
    <w:rsid w:val="00AA727A"/>
    <w:pPr>
      <w:tabs>
        <w:tab w:val="center" w:pos="4153"/>
        <w:tab w:val="right" w:pos="8306"/>
      </w:tabs>
    </w:pPr>
  </w:style>
  <w:style w:type="paragraph" w:styleId="Footer">
    <w:name w:val="footer"/>
    <w:basedOn w:val="Normal"/>
    <w:link w:val="FooterChar"/>
    <w:rsid w:val="00AA727A"/>
    <w:pPr>
      <w:spacing w:before="120" w:line="240" w:lineRule="exact"/>
    </w:pPr>
    <w:rPr>
      <w:rFonts w:ascii="Arial" w:hAnsi="Arial"/>
      <w:sz w:val="18"/>
    </w:rPr>
  </w:style>
  <w:style w:type="paragraph" w:customStyle="1" w:styleId="Billname">
    <w:name w:val="Billname"/>
    <w:basedOn w:val="Normal"/>
    <w:rsid w:val="00AA727A"/>
    <w:pPr>
      <w:spacing w:before="1220"/>
    </w:pPr>
    <w:rPr>
      <w:rFonts w:ascii="Arial" w:hAnsi="Arial"/>
      <w:b/>
      <w:sz w:val="40"/>
    </w:rPr>
  </w:style>
  <w:style w:type="paragraph" w:customStyle="1" w:styleId="BillBasicHeading">
    <w:name w:val="BillBasicHeading"/>
    <w:basedOn w:val="BillBasic"/>
    <w:rsid w:val="00AA727A"/>
    <w:pPr>
      <w:keepNext/>
      <w:tabs>
        <w:tab w:val="left" w:pos="2600"/>
      </w:tabs>
      <w:jc w:val="left"/>
    </w:pPr>
    <w:rPr>
      <w:rFonts w:ascii="Arial" w:hAnsi="Arial"/>
      <w:b/>
    </w:rPr>
  </w:style>
  <w:style w:type="paragraph" w:customStyle="1" w:styleId="EnactingWordsRules">
    <w:name w:val="EnactingWordsRules"/>
    <w:basedOn w:val="EnactingWords"/>
    <w:rsid w:val="00AA727A"/>
    <w:pPr>
      <w:spacing w:before="240"/>
    </w:pPr>
  </w:style>
  <w:style w:type="paragraph" w:customStyle="1" w:styleId="EnactingWords">
    <w:name w:val="EnactingWords"/>
    <w:basedOn w:val="BillBasic"/>
    <w:rsid w:val="00AA727A"/>
    <w:pPr>
      <w:spacing w:before="120"/>
    </w:pPr>
  </w:style>
  <w:style w:type="paragraph" w:customStyle="1" w:styleId="BillCrest">
    <w:name w:val="Bill Crest"/>
    <w:basedOn w:val="Normal"/>
    <w:next w:val="Normal"/>
    <w:rsid w:val="00AA727A"/>
    <w:pPr>
      <w:tabs>
        <w:tab w:val="center" w:pos="3160"/>
      </w:tabs>
      <w:spacing w:after="60"/>
    </w:pPr>
    <w:rPr>
      <w:sz w:val="216"/>
    </w:rPr>
  </w:style>
  <w:style w:type="paragraph" w:customStyle="1" w:styleId="Amain">
    <w:name w:val="A main"/>
    <w:basedOn w:val="BillBasic"/>
    <w:rsid w:val="00AA727A"/>
    <w:pPr>
      <w:tabs>
        <w:tab w:val="right" w:pos="900"/>
        <w:tab w:val="left" w:pos="1100"/>
      </w:tabs>
      <w:ind w:left="1100" w:hanging="1100"/>
      <w:outlineLvl w:val="5"/>
    </w:pPr>
  </w:style>
  <w:style w:type="paragraph" w:customStyle="1" w:styleId="Amainreturn">
    <w:name w:val="A main return"/>
    <w:basedOn w:val="BillBasic"/>
    <w:link w:val="AmainreturnChar"/>
    <w:rsid w:val="00AA727A"/>
    <w:pPr>
      <w:ind w:left="1100"/>
    </w:pPr>
  </w:style>
  <w:style w:type="paragraph" w:customStyle="1" w:styleId="Apara">
    <w:name w:val="A para"/>
    <w:basedOn w:val="BillBasic"/>
    <w:rsid w:val="00AA727A"/>
    <w:pPr>
      <w:tabs>
        <w:tab w:val="right" w:pos="1400"/>
        <w:tab w:val="left" w:pos="1600"/>
      </w:tabs>
      <w:ind w:left="1600" w:hanging="1600"/>
      <w:outlineLvl w:val="6"/>
    </w:pPr>
  </w:style>
  <w:style w:type="paragraph" w:customStyle="1" w:styleId="Asubpara">
    <w:name w:val="A subpara"/>
    <w:basedOn w:val="BillBasic"/>
    <w:rsid w:val="00AA727A"/>
    <w:pPr>
      <w:tabs>
        <w:tab w:val="right" w:pos="1900"/>
        <w:tab w:val="left" w:pos="2100"/>
      </w:tabs>
      <w:ind w:left="2100" w:hanging="2100"/>
      <w:outlineLvl w:val="7"/>
    </w:pPr>
  </w:style>
  <w:style w:type="paragraph" w:customStyle="1" w:styleId="Asubsubpara">
    <w:name w:val="A subsubpara"/>
    <w:basedOn w:val="BillBasic"/>
    <w:rsid w:val="00AA727A"/>
    <w:pPr>
      <w:tabs>
        <w:tab w:val="right" w:pos="2400"/>
        <w:tab w:val="left" w:pos="2600"/>
      </w:tabs>
      <w:ind w:left="2600" w:hanging="2600"/>
      <w:outlineLvl w:val="8"/>
    </w:pPr>
  </w:style>
  <w:style w:type="paragraph" w:customStyle="1" w:styleId="aDef">
    <w:name w:val="aDef"/>
    <w:basedOn w:val="BillBasic"/>
    <w:link w:val="aDefChar"/>
    <w:rsid w:val="00AA727A"/>
    <w:pPr>
      <w:ind w:left="1100"/>
    </w:pPr>
  </w:style>
  <w:style w:type="paragraph" w:customStyle="1" w:styleId="aExamHead">
    <w:name w:val="aExam Head"/>
    <w:basedOn w:val="BillBasicHeading"/>
    <w:next w:val="aExam"/>
    <w:rsid w:val="00AA727A"/>
    <w:pPr>
      <w:tabs>
        <w:tab w:val="clear" w:pos="2600"/>
      </w:tabs>
      <w:ind w:left="1100"/>
    </w:pPr>
    <w:rPr>
      <w:sz w:val="18"/>
    </w:rPr>
  </w:style>
  <w:style w:type="paragraph" w:customStyle="1" w:styleId="aExam">
    <w:name w:val="aExam"/>
    <w:basedOn w:val="aNoteSymb"/>
    <w:rsid w:val="00AA727A"/>
    <w:pPr>
      <w:spacing w:before="60"/>
      <w:ind w:left="1100" w:firstLine="0"/>
    </w:pPr>
  </w:style>
  <w:style w:type="paragraph" w:customStyle="1" w:styleId="aNote">
    <w:name w:val="aNote"/>
    <w:basedOn w:val="BillBasic"/>
    <w:link w:val="aNoteChar"/>
    <w:rsid w:val="00AA727A"/>
    <w:pPr>
      <w:ind w:left="1900" w:hanging="800"/>
    </w:pPr>
    <w:rPr>
      <w:sz w:val="20"/>
    </w:rPr>
  </w:style>
  <w:style w:type="paragraph" w:customStyle="1" w:styleId="HeaderEven">
    <w:name w:val="HeaderEven"/>
    <w:basedOn w:val="Normal"/>
    <w:rsid w:val="00AA727A"/>
    <w:rPr>
      <w:rFonts w:ascii="Arial" w:hAnsi="Arial"/>
      <w:sz w:val="18"/>
    </w:rPr>
  </w:style>
  <w:style w:type="paragraph" w:customStyle="1" w:styleId="HeaderEven6">
    <w:name w:val="HeaderEven6"/>
    <w:basedOn w:val="HeaderEven"/>
    <w:rsid w:val="00AA727A"/>
    <w:pPr>
      <w:spacing w:before="120" w:after="60"/>
    </w:pPr>
  </w:style>
  <w:style w:type="paragraph" w:customStyle="1" w:styleId="HeaderOdd6">
    <w:name w:val="HeaderOdd6"/>
    <w:basedOn w:val="HeaderEven6"/>
    <w:rsid w:val="00AA727A"/>
    <w:pPr>
      <w:jc w:val="right"/>
    </w:pPr>
  </w:style>
  <w:style w:type="paragraph" w:customStyle="1" w:styleId="HeaderOdd">
    <w:name w:val="HeaderOdd"/>
    <w:basedOn w:val="HeaderEven"/>
    <w:rsid w:val="00AA727A"/>
    <w:pPr>
      <w:jc w:val="right"/>
    </w:pPr>
  </w:style>
  <w:style w:type="paragraph" w:customStyle="1" w:styleId="BillNo">
    <w:name w:val="BillNo"/>
    <w:basedOn w:val="BillBasicHeading"/>
    <w:rsid w:val="00AA727A"/>
    <w:pPr>
      <w:keepNext w:val="0"/>
      <w:spacing w:before="240"/>
      <w:jc w:val="both"/>
    </w:pPr>
  </w:style>
  <w:style w:type="paragraph" w:customStyle="1" w:styleId="N-TOCheading">
    <w:name w:val="N-TOCheading"/>
    <w:basedOn w:val="BillBasicHeading"/>
    <w:next w:val="N-9pt"/>
    <w:rsid w:val="00AA727A"/>
    <w:pPr>
      <w:pBdr>
        <w:bottom w:val="single" w:sz="4" w:space="1" w:color="auto"/>
      </w:pBdr>
      <w:spacing w:before="800"/>
    </w:pPr>
    <w:rPr>
      <w:sz w:val="32"/>
    </w:rPr>
  </w:style>
  <w:style w:type="paragraph" w:customStyle="1" w:styleId="N-9pt">
    <w:name w:val="N-9pt"/>
    <w:basedOn w:val="BillBasic"/>
    <w:next w:val="BillBasic"/>
    <w:rsid w:val="00AA727A"/>
    <w:pPr>
      <w:keepNext/>
      <w:tabs>
        <w:tab w:val="right" w:pos="7707"/>
      </w:tabs>
      <w:spacing w:before="120"/>
    </w:pPr>
    <w:rPr>
      <w:rFonts w:ascii="Arial" w:hAnsi="Arial"/>
      <w:sz w:val="18"/>
    </w:rPr>
  </w:style>
  <w:style w:type="paragraph" w:customStyle="1" w:styleId="N-14pt">
    <w:name w:val="N-14pt"/>
    <w:basedOn w:val="BillBasic"/>
    <w:rsid w:val="00AA727A"/>
    <w:pPr>
      <w:spacing w:before="0"/>
    </w:pPr>
    <w:rPr>
      <w:b/>
      <w:sz w:val="28"/>
    </w:rPr>
  </w:style>
  <w:style w:type="paragraph" w:customStyle="1" w:styleId="N-16pt">
    <w:name w:val="N-16pt"/>
    <w:basedOn w:val="BillBasic"/>
    <w:rsid w:val="00AA727A"/>
    <w:pPr>
      <w:spacing w:before="800"/>
    </w:pPr>
    <w:rPr>
      <w:b/>
      <w:sz w:val="32"/>
    </w:rPr>
  </w:style>
  <w:style w:type="paragraph" w:customStyle="1" w:styleId="N-line3">
    <w:name w:val="N-line3"/>
    <w:basedOn w:val="BillBasic"/>
    <w:next w:val="BillBasic"/>
    <w:rsid w:val="00AA727A"/>
    <w:pPr>
      <w:pBdr>
        <w:bottom w:val="single" w:sz="12" w:space="1" w:color="auto"/>
      </w:pBdr>
      <w:spacing w:before="60"/>
    </w:pPr>
  </w:style>
  <w:style w:type="paragraph" w:customStyle="1" w:styleId="Comment">
    <w:name w:val="Comment"/>
    <w:basedOn w:val="BillBasic"/>
    <w:rsid w:val="00AA727A"/>
    <w:pPr>
      <w:tabs>
        <w:tab w:val="left" w:pos="1800"/>
      </w:tabs>
      <w:ind w:left="1300"/>
      <w:jc w:val="left"/>
    </w:pPr>
    <w:rPr>
      <w:b/>
      <w:sz w:val="18"/>
    </w:rPr>
  </w:style>
  <w:style w:type="paragraph" w:customStyle="1" w:styleId="FooterInfo">
    <w:name w:val="FooterInfo"/>
    <w:basedOn w:val="Normal"/>
    <w:rsid w:val="00AA727A"/>
    <w:pPr>
      <w:tabs>
        <w:tab w:val="right" w:pos="7707"/>
      </w:tabs>
    </w:pPr>
    <w:rPr>
      <w:rFonts w:ascii="Arial" w:hAnsi="Arial"/>
      <w:sz w:val="18"/>
    </w:rPr>
  </w:style>
  <w:style w:type="paragraph" w:customStyle="1" w:styleId="AH1Chapter">
    <w:name w:val="A H1 Chapter"/>
    <w:basedOn w:val="BillBasicHeading"/>
    <w:next w:val="AH2Part"/>
    <w:rsid w:val="00AA727A"/>
    <w:pPr>
      <w:spacing w:before="320"/>
      <w:ind w:left="2600" w:hanging="2600"/>
      <w:outlineLvl w:val="0"/>
    </w:pPr>
    <w:rPr>
      <w:sz w:val="34"/>
    </w:rPr>
  </w:style>
  <w:style w:type="paragraph" w:customStyle="1" w:styleId="AH2Part">
    <w:name w:val="A H2 Part"/>
    <w:basedOn w:val="BillBasicHeading"/>
    <w:next w:val="AH3Div"/>
    <w:rsid w:val="00AA727A"/>
    <w:pPr>
      <w:spacing w:before="380"/>
      <w:ind w:left="2600" w:hanging="2600"/>
      <w:outlineLvl w:val="1"/>
    </w:pPr>
    <w:rPr>
      <w:sz w:val="32"/>
    </w:rPr>
  </w:style>
  <w:style w:type="paragraph" w:customStyle="1" w:styleId="AH3Div">
    <w:name w:val="A H3 Div"/>
    <w:basedOn w:val="BillBasicHeading"/>
    <w:next w:val="AH5Sec"/>
    <w:rsid w:val="00AA727A"/>
    <w:pPr>
      <w:spacing w:before="240"/>
      <w:ind w:left="2600" w:hanging="2600"/>
      <w:outlineLvl w:val="2"/>
    </w:pPr>
    <w:rPr>
      <w:sz w:val="28"/>
    </w:rPr>
  </w:style>
  <w:style w:type="paragraph" w:customStyle="1" w:styleId="AH5Sec">
    <w:name w:val="A H5 Sec"/>
    <w:basedOn w:val="BillBasicHeading"/>
    <w:next w:val="Amain"/>
    <w:rsid w:val="00AA727A"/>
    <w:pPr>
      <w:tabs>
        <w:tab w:val="clear" w:pos="2600"/>
        <w:tab w:val="left" w:pos="1100"/>
      </w:tabs>
      <w:spacing w:before="240"/>
      <w:ind w:left="1100" w:hanging="1100"/>
      <w:outlineLvl w:val="4"/>
    </w:pPr>
  </w:style>
  <w:style w:type="paragraph" w:customStyle="1" w:styleId="direction">
    <w:name w:val="direction"/>
    <w:basedOn w:val="BillBasic"/>
    <w:next w:val="AmainreturnSymb"/>
    <w:rsid w:val="00AA727A"/>
    <w:pPr>
      <w:ind w:left="1100"/>
    </w:pPr>
    <w:rPr>
      <w:i/>
    </w:rPr>
  </w:style>
  <w:style w:type="paragraph" w:customStyle="1" w:styleId="AH4SubDiv">
    <w:name w:val="A H4 SubDiv"/>
    <w:basedOn w:val="BillBasicHeading"/>
    <w:next w:val="AH5Sec"/>
    <w:rsid w:val="00AA727A"/>
    <w:pPr>
      <w:spacing w:before="240"/>
      <w:ind w:left="2600" w:hanging="2600"/>
      <w:outlineLvl w:val="3"/>
    </w:pPr>
    <w:rPr>
      <w:sz w:val="26"/>
    </w:rPr>
  </w:style>
  <w:style w:type="paragraph" w:customStyle="1" w:styleId="Sched-heading">
    <w:name w:val="Sched-heading"/>
    <w:basedOn w:val="BillBasicHeading"/>
    <w:next w:val="refSymb"/>
    <w:rsid w:val="00AA727A"/>
    <w:pPr>
      <w:spacing w:before="380"/>
      <w:ind w:left="2600" w:hanging="2600"/>
      <w:outlineLvl w:val="0"/>
    </w:pPr>
    <w:rPr>
      <w:sz w:val="34"/>
    </w:rPr>
  </w:style>
  <w:style w:type="paragraph" w:customStyle="1" w:styleId="ref">
    <w:name w:val="ref"/>
    <w:basedOn w:val="BillBasic"/>
    <w:next w:val="Normal"/>
    <w:rsid w:val="00AA727A"/>
    <w:pPr>
      <w:spacing w:before="60"/>
    </w:pPr>
    <w:rPr>
      <w:sz w:val="18"/>
    </w:rPr>
  </w:style>
  <w:style w:type="paragraph" w:customStyle="1" w:styleId="Sched-Part">
    <w:name w:val="Sched-Part"/>
    <w:basedOn w:val="BillBasicHeading"/>
    <w:next w:val="Sched-Form"/>
    <w:rsid w:val="00AA727A"/>
    <w:pPr>
      <w:spacing w:before="380"/>
      <w:ind w:left="2600" w:hanging="2600"/>
      <w:outlineLvl w:val="1"/>
    </w:pPr>
    <w:rPr>
      <w:sz w:val="32"/>
    </w:rPr>
  </w:style>
  <w:style w:type="paragraph" w:customStyle="1" w:styleId="ShadedSchClause">
    <w:name w:val="Shaded Sch Clause"/>
    <w:basedOn w:val="Schclauseheading"/>
    <w:next w:val="direction"/>
    <w:rsid w:val="00AA727A"/>
    <w:pPr>
      <w:shd w:val="pct25" w:color="auto" w:fill="auto"/>
      <w:outlineLvl w:val="3"/>
    </w:pPr>
  </w:style>
  <w:style w:type="paragraph" w:customStyle="1" w:styleId="Sched-Form">
    <w:name w:val="Sched-Form"/>
    <w:basedOn w:val="BillBasicHeading"/>
    <w:next w:val="Schclauseheading"/>
    <w:rsid w:val="00AA727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A727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A727A"/>
    <w:pPr>
      <w:spacing w:before="320"/>
      <w:ind w:left="2600" w:hanging="2600"/>
      <w:jc w:val="both"/>
      <w:outlineLvl w:val="0"/>
    </w:pPr>
    <w:rPr>
      <w:sz w:val="34"/>
    </w:rPr>
  </w:style>
  <w:style w:type="paragraph" w:styleId="TOC7">
    <w:name w:val="toc 7"/>
    <w:basedOn w:val="TOC2"/>
    <w:next w:val="Normal"/>
    <w:autoRedefine/>
    <w:uiPriority w:val="39"/>
    <w:rsid w:val="0073450C"/>
    <w:pPr>
      <w:spacing w:before="480"/>
    </w:pPr>
    <w:rPr>
      <w:sz w:val="20"/>
    </w:rPr>
  </w:style>
  <w:style w:type="paragraph" w:styleId="TOC2">
    <w:name w:val="toc 2"/>
    <w:basedOn w:val="Normal"/>
    <w:next w:val="Normal"/>
    <w:autoRedefine/>
    <w:uiPriority w:val="39"/>
    <w:rsid w:val="00AA727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A727A"/>
    <w:pPr>
      <w:keepNext/>
      <w:tabs>
        <w:tab w:val="left" w:pos="400"/>
      </w:tabs>
      <w:spacing w:before="0"/>
      <w:jc w:val="left"/>
    </w:pPr>
    <w:rPr>
      <w:rFonts w:ascii="Arial" w:hAnsi="Arial"/>
      <w:b/>
      <w:sz w:val="28"/>
    </w:rPr>
  </w:style>
  <w:style w:type="paragraph" w:customStyle="1" w:styleId="EndNote2">
    <w:name w:val="EndNote2"/>
    <w:basedOn w:val="BillBasic"/>
    <w:rsid w:val="006850E2"/>
    <w:pPr>
      <w:keepNext/>
      <w:tabs>
        <w:tab w:val="left" w:pos="240"/>
      </w:tabs>
      <w:spacing w:before="320"/>
      <w:jc w:val="left"/>
    </w:pPr>
    <w:rPr>
      <w:b/>
      <w:sz w:val="18"/>
    </w:rPr>
  </w:style>
  <w:style w:type="paragraph" w:customStyle="1" w:styleId="IH1Chap">
    <w:name w:val="I H1 Chap"/>
    <w:basedOn w:val="BillBasicHeading"/>
    <w:next w:val="Normal"/>
    <w:rsid w:val="00AA727A"/>
    <w:pPr>
      <w:spacing w:before="320"/>
      <w:ind w:left="2600" w:hanging="2600"/>
    </w:pPr>
    <w:rPr>
      <w:sz w:val="34"/>
    </w:rPr>
  </w:style>
  <w:style w:type="paragraph" w:customStyle="1" w:styleId="IH2Part">
    <w:name w:val="I H2 Part"/>
    <w:basedOn w:val="BillBasicHeading"/>
    <w:next w:val="Normal"/>
    <w:rsid w:val="00AA727A"/>
    <w:pPr>
      <w:spacing w:before="380"/>
      <w:ind w:left="2600" w:hanging="2600"/>
    </w:pPr>
    <w:rPr>
      <w:sz w:val="32"/>
    </w:rPr>
  </w:style>
  <w:style w:type="paragraph" w:customStyle="1" w:styleId="IH3Div">
    <w:name w:val="I H3 Div"/>
    <w:basedOn w:val="BillBasicHeading"/>
    <w:next w:val="Normal"/>
    <w:rsid w:val="00AA727A"/>
    <w:pPr>
      <w:spacing w:before="240"/>
      <w:ind w:left="2600" w:hanging="2600"/>
    </w:pPr>
    <w:rPr>
      <w:sz w:val="28"/>
    </w:rPr>
  </w:style>
  <w:style w:type="paragraph" w:customStyle="1" w:styleId="IH5Sec">
    <w:name w:val="I H5 Sec"/>
    <w:basedOn w:val="BillBasicHeading"/>
    <w:next w:val="Normal"/>
    <w:rsid w:val="00AA727A"/>
    <w:pPr>
      <w:tabs>
        <w:tab w:val="clear" w:pos="2600"/>
        <w:tab w:val="left" w:pos="1100"/>
      </w:tabs>
      <w:spacing w:before="240"/>
      <w:ind w:left="1100" w:hanging="1100"/>
    </w:pPr>
  </w:style>
  <w:style w:type="paragraph" w:customStyle="1" w:styleId="IH4SubDiv">
    <w:name w:val="I H4 SubDiv"/>
    <w:basedOn w:val="BillBasicHeading"/>
    <w:next w:val="Normal"/>
    <w:rsid w:val="00AA727A"/>
    <w:pPr>
      <w:spacing w:before="240"/>
      <w:ind w:left="2600" w:hanging="2600"/>
      <w:jc w:val="both"/>
    </w:pPr>
    <w:rPr>
      <w:sz w:val="26"/>
    </w:rPr>
  </w:style>
  <w:style w:type="character" w:styleId="LineNumber">
    <w:name w:val="line number"/>
    <w:basedOn w:val="DefaultParagraphFont"/>
    <w:rsid w:val="00AA727A"/>
    <w:rPr>
      <w:rFonts w:ascii="Arial" w:hAnsi="Arial"/>
      <w:sz w:val="16"/>
    </w:rPr>
  </w:style>
  <w:style w:type="paragraph" w:customStyle="1" w:styleId="PageBreak">
    <w:name w:val="PageBreak"/>
    <w:basedOn w:val="Normal"/>
    <w:rsid w:val="00AA727A"/>
    <w:rPr>
      <w:sz w:val="4"/>
    </w:rPr>
  </w:style>
  <w:style w:type="paragraph" w:customStyle="1" w:styleId="04Dictionary">
    <w:name w:val="04Dictionary"/>
    <w:basedOn w:val="Normal"/>
    <w:rsid w:val="00AA727A"/>
  </w:style>
  <w:style w:type="paragraph" w:customStyle="1" w:styleId="N-line1">
    <w:name w:val="N-line1"/>
    <w:basedOn w:val="BillBasic"/>
    <w:rsid w:val="00AA727A"/>
    <w:pPr>
      <w:pBdr>
        <w:bottom w:val="single" w:sz="4" w:space="0" w:color="auto"/>
      </w:pBdr>
      <w:spacing w:before="100"/>
      <w:ind w:left="2980" w:right="3020"/>
      <w:jc w:val="center"/>
    </w:pPr>
  </w:style>
  <w:style w:type="paragraph" w:customStyle="1" w:styleId="N-line2">
    <w:name w:val="N-line2"/>
    <w:basedOn w:val="Normal"/>
    <w:rsid w:val="00AA727A"/>
    <w:pPr>
      <w:pBdr>
        <w:bottom w:val="single" w:sz="8" w:space="0" w:color="auto"/>
      </w:pBdr>
    </w:pPr>
  </w:style>
  <w:style w:type="paragraph" w:customStyle="1" w:styleId="EndNote">
    <w:name w:val="EndNote"/>
    <w:basedOn w:val="BillBasicHeading"/>
    <w:rsid w:val="00AA727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A727A"/>
    <w:pPr>
      <w:tabs>
        <w:tab w:val="left" w:pos="700"/>
      </w:tabs>
      <w:spacing w:before="160"/>
      <w:ind w:left="700" w:hanging="700"/>
    </w:pPr>
    <w:rPr>
      <w:rFonts w:ascii="Arial (W1)" w:hAnsi="Arial (W1)"/>
    </w:rPr>
  </w:style>
  <w:style w:type="paragraph" w:customStyle="1" w:styleId="PenaltyHeading">
    <w:name w:val="PenaltyHeading"/>
    <w:basedOn w:val="Normal"/>
    <w:rsid w:val="00AA727A"/>
    <w:pPr>
      <w:tabs>
        <w:tab w:val="left" w:pos="1100"/>
      </w:tabs>
      <w:spacing w:before="120"/>
      <w:ind w:left="1100" w:hanging="1100"/>
    </w:pPr>
    <w:rPr>
      <w:rFonts w:ascii="Arial" w:hAnsi="Arial"/>
      <w:b/>
      <w:sz w:val="20"/>
    </w:rPr>
  </w:style>
  <w:style w:type="paragraph" w:customStyle="1" w:styleId="05EndNote">
    <w:name w:val="05EndNote"/>
    <w:basedOn w:val="Normal"/>
    <w:rsid w:val="00AA727A"/>
  </w:style>
  <w:style w:type="paragraph" w:customStyle="1" w:styleId="03Schedule">
    <w:name w:val="03Schedule"/>
    <w:basedOn w:val="Normal"/>
    <w:rsid w:val="00AA727A"/>
  </w:style>
  <w:style w:type="paragraph" w:customStyle="1" w:styleId="ISched-heading">
    <w:name w:val="I Sched-heading"/>
    <w:basedOn w:val="BillBasicHeading"/>
    <w:next w:val="Normal"/>
    <w:rsid w:val="00AA727A"/>
    <w:pPr>
      <w:spacing w:before="320"/>
      <w:ind w:left="2600" w:hanging="2600"/>
    </w:pPr>
    <w:rPr>
      <w:sz w:val="34"/>
    </w:rPr>
  </w:style>
  <w:style w:type="paragraph" w:customStyle="1" w:styleId="ISched-Part">
    <w:name w:val="I Sched-Part"/>
    <w:basedOn w:val="BillBasicHeading"/>
    <w:rsid w:val="00AA727A"/>
    <w:pPr>
      <w:spacing w:before="380"/>
      <w:ind w:left="2600" w:hanging="2600"/>
    </w:pPr>
    <w:rPr>
      <w:sz w:val="32"/>
    </w:rPr>
  </w:style>
  <w:style w:type="paragraph" w:customStyle="1" w:styleId="ISched-form">
    <w:name w:val="I Sched-form"/>
    <w:basedOn w:val="BillBasicHeading"/>
    <w:rsid w:val="00AA727A"/>
    <w:pPr>
      <w:tabs>
        <w:tab w:val="right" w:pos="7200"/>
      </w:tabs>
      <w:spacing w:before="240"/>
      <w:ind w:left="2600" w:hanging="2600"/>
    </w:pPr>
    <w:rPr>
      <w:sz w:val="28"/>
    </w:rPr>
  </w:style>
  <w:style w:type="paragraph" w:customStyle="1" w:styleId="ISchclauseheading">
    <w:name w:val="I Sch clause heading"/>
    <w:basedOn w:val="BillBasic"/>
    <w:rsid w:val="00AA727A"/>
    <w:pPr>
      <w:keepNext/>
      <w:tabs>
        <w:tab w:val="left" w:pos="1100"/>
      </w:tabs>
      <w:spacing w:before="240"/>
      <w:ind w:left="1100" w:hanging="1100"/>
      <w:jc w:val="left"/>
    </w:pPr>
    <w:rPr>
      <w:rFonts w:ascii="Arial" w:hAnsi="Arial"/>
      <w:b/>
    </w:rPr>
  </w:style>
  <w:style w:type="paragraph" w:customStyle="1" w:styleId="IMain">
    <w:name w:val="I Main"/>
    <w:basedOn w:val="Amain"/>
    <w:rsid w:val="00AA727A"/>
  </w:style>
  <w:style w:type="paragraph" w:customStyle="1" w:styleId="Ipara">
    <w:name w:val="I para"/>
    <w:basedOn w:val="Apara"/>
    <w:rsid w:val="00AA727A"/>
    <w:pPr>
      <w:outlineLvl w:val="9"/>
    </w:pPr>
  </w:style>
  <w:style w:type="paragraph" w:customStyle="1" w:styleId="Isubpara">
    <w:name w:val="I subpara"/>
    <w:basedOn w:val="Asubpara"/>
    <w:rsid w:val="00AA727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727A"/>
    <w:pPr>
      <w:tabs>
        <w:tab w:val="clear" w:pos="2400"/>
        <w:tab w:val="clear" w:pos="2600"/>
        <w:tab w:val="right" w:pos="2460"/>
        <w:tab w:val="left" w:pos="2660"/>
      </w:tabs>
      <w:ind w:left="2660" w:hanging="2660"/>
    </w:pPr>
  </w:style>
  <w:style w:type="character" w:customStyle="1" w:styleId="CharSectNo">
    <w:name w:val="CharSectNo"/>
    <w:basedOn w:val="DefaultParagraphFont"/>
    <w:rsid w:val="00AA727A"/>
  </w:style>
  <w:style w:type="character" w:customStyle="1" w:styleId="CharDivNo">
    <w:name w:val="CharDivNo"/>
    <w:basedOn w:val="DefaultParagraphFont"/>
    <w:rsid w:val="00AA727A"/>
  </w:style>
  <w:style w:type="character" w:customStyle="1" w:styleId="CharDivText">
    <w:name w:val="CharDivText"/>
    <w:basedOn w:val="DefaultParagraphFont"/>
    <w:rsid w:val="00AA727A"/>
  </w:style>
  <w:style w:type="character" w:customStyle="1" w:styleId="CharPartNo">
    <w:name w:val="CharPartNo"/>
    <w:basedOn w:val="DefaultParagraphFont"/>
    <w:rsid w:val="00AA727A"/>
  </w:style>
  <w:style w:type="paragraph" w:customStyle="1" w:styleId="Placeholder">
    <w:name w:val="Placeholder"/>
    <w:basedOn w:val="Normal"/>
    <w:rsid w:val="00AA727A"/>
    <w:rPr>
      <w:sz w:val="10"/>
    </w:rPr>
  </w:style>
  <w:style w:type="paragraph" w:styleId="PlainText">
    <w:name w:val="Plain Text"/>
    <w:basedOn w:val="Normal"/>
    <w:rsid w:val="00AA727A"/>
    <w:rPr>
      <w:rFonts w:ascii="Courier New" w:hAnsi="Courier New"/>
      <w:sz w:val="20"/>
    </w:rPr>
  </w:style>
  <w:style w:type="character" w:customStyle="1" w:styleId="CharChapNo">
    <w:name w:val="CharChapNo"/>
    <w:basedOn w:val="DefaultParagraphFont"/>
    <w:rsid w:val="00AA727A"/>
  </w:style>
  <w:style w:type="character" w:customStyle="1" w:styleId="CharChapText">
    <w:name w:val="CharChapText"/>
    <w:basedOn w:val="DefaultParagraphFont"/>
    <w:rsid w:val="00AA727A"/>
  </w:style>
  <w:style w:type="character" w:customStyle="1" w:styleId="CharPartText">
    <w:name w:val="CharPartText"/>
    <w:basedOn w:val="DefaultParagraphFont"/>
    <w:rsid w:val="00AA727A"/>
  </w:style>
  <w:style w:type="paragraph" w:styleId="TOC1">
    <w:name w:val="toc 1"/>
    <w:basedOn w:val="Normal"/>
    <w:next w:val="Normal"/>
    <w:autoRedefine/>
    <w:uiPriority w:val="39"/>
    <w:rsid w:val="00AA727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A727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A727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51F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3450C"/>
    <w:pPr>
      <w:keepNext w:val="0"/>
    </w:pPr>
  </w:style>
  <w:style w:type="paragraph" w:styleId="Title">
    <w:name w:val="Title"/>
    <w:basedOn w:val="Normal"/>
    <w:qFormat/>
    <w:rsid w:val="006850E2"/>
    <w:pPr>
      <w:spacing w:before="240" w:after="60"/>
      <w:jc w:val="center"/>
      <w:outlineLvl w:val="0"/>
    </w:pPr>
    <w:rPr>
      <w:rFonts w:ascii="Arial" w:hAnsi="Arial"/>
      <w:b/>
      <w:kern w:val="28"/>
      <w:sz w:val="32"/>
    </w:rPr>
  </w:style>
  <w:style w:type="paragraph" w:styleId="Signature">
    <w:name w:val="Signature"/>
    <w:basedOn w:val="Normal"/>
    <w:rsid w:val="00AA727A"/>
    <w:pPr>
      <w:ind w:left="4252"/>
    </w:pPr>
  </w:style>
  <w:style w:type="paragraph" w:customStyle="1" w:styleId="ActNo">
    <w:name w:val="ActNo"/>
    <w:basedOn w:val="BillBasicHeading"/>
    <w:rsid w:val="00AA727A"/>
    <w:pPr>
      <w:keepNext w:val="0"/>
      <w:tabs>
        <w:tab w:val="clear" w:pos="2600"/>
      </w:tabs>
      <w:spacing w:before="220"/>
    </w:pPr>
  </w:style>
  <w:style w:type="paragraph" w:customStyle="1" w:styleId="aParaNote">
    <w:name w:val="aParaNote"/>
    <w:basedOn w:val="BillBasic"/>
    <w:rsid w:val="00AA727A"/>
    <w:pPr>
      <w:ind w:left="2840" w:hanging="1240"/>
    </w:pPr>
    <w:rPr>
      <w:sz w:val="20"/>
    </w:rPr>
  </w:style>
  <w:style w:type="paragraph" w:customStyle="1" w:styleId="aExamNum">
    <w:name w:val="aExamNum"/>
    <w:basedOn w:val="aExam"/>
    <w:rsid w:val="00AA727A"/>
    <w:pPr>
      <w:ind w:left="1500" w:hanging="400"/>
    </w:pPr>
  </w:style>
  <w:style w:type="paragraph" w:customStyle="1" w:styleId="LongTitle">
    <w:name w:val="LongTitle"/>
    <w:basedOn w:val="BillBasic"/>
    <w:rsid w:val="00AA727A"/>
    <w:pPr>
      <w:spacing w:before="300"/>
    </w:pPr>
  </w:style>
  <w:style w:type="paragraph" w:customStyle="1" w:styleId="Minister">
    <w:name w:val="Minister"/>
    <w:basedOn w:val="BillBasic"/>
    <w:rsid w:val="00AA727A"/>
    <w:pPr>
      <w:spacing w:before="640"/>
      <w:jc w:val="right"/>
    </w:pPr>
    <w:rPr>
      <w:caps/>
    </w:rPr>
  </w:style>
  <w:style w:type="paragraph" w:customStyle="1" w:styleId="DateLine">
    <w:name w:val="DateLine"/>
    <w:basedOn w:val="BillBasic"/>
    <w:rsid w:val="00AA727A"/>
    <w:pPr>
      <w:tabs>
        <w:tab w:val="left" w:pos="4320"/>
      </w:tabs>
    </w:pPr>
  </w:style>
  <w:style w:type="paragraph" w:customStyle="1" w:styleId="madeunder">
    <w:name w:val="made under"/>
    <w:basedOn w:val="BillBasic"/>
    <w:rsid w:val="00AA727A"/>
    <w:pPr>
      <w:spacing w:before="240"/>
    </w:pPr>
  </w:style>
  <w:style w:type="paragraph" w:customStyle="1" w:styleId="EndNoteSubHeading">
    <w:name w:val="EndNoteSubHeading"/>
    <w:basedOn w:val="Normal"/>
    <w:next w:val="EndNoteText"/>
    <w:rsid w:val="006850E2"/>
    <w:pPr>
      <w:keepNext/>
      <w:tabs>
        <w:tab w:val="left" w:pos="700"/>
      </w:tabs>
      <w:spacing w:before="240"/>
      <w:ind w:left="700" w:hanging="700"/>
    </w:pPr>
    <w:rPr>
      <w:rFonts w:ascii="Arial" w:hAnsi="Arial"/>
      <w:b/>
      <w:sz w:val="20"/>
    </w:rPr>
  </w:style>
  <w:style w:type="paragraph" w:customStyle="1" w:styleId="EndNoteText">
    <w:name w:val="EndNoteText"/>
    <w:basedOn w:val="BillBasic"/>
    <w:rsid w:val="00AA727A"/>
    <w:pPr>
      <w:tabs>
        <w:tab w:val="left" w:pos="700"/>
        <w:tab w:val="right" w:pos="6160"/>
      </w:tabs>
      <w:spacing w:before="80"/>
      <w:ind w:left="700" w:hanging="700"/>
    </w:pPr>
    <w:rPr>
      <w:sz w:val="20"/>
    </w:rPr>
  </w:style>
  <w:style w:type="paragraph" w:customStyle="1" w:styleId="BillBasicItalics">
    <w:name w:val="BillBasicItalics"/>
    <w:basedOn w:val="BillBasic"/>
    <w:rsid w:val="00AA727A"/>
    <w:rPr>
      <w:i/>
    </w:rPr>
  </w:style>
  <w:style w:type="paragraph" w:customStyle="1" w:styleId="00SigningPage">
    <w:name w:val="00SigningPage"/>
    <w:basedOn w:val="Normal"/>
    <w:rsid w:val="00AA727A"/>
  </w:style>
  <w:style w:type="paragraph" w:customStyle="1" w:styleId="Aparareturn">
    <w:name w:val="A para return"/>
    <w:basedOn w:val="BillBasic"/>
    <w:rsid w:val="00AA727A"/>
    <w:pPr>
      <w:ind w:left="1600"/>
    </w:pPr>
  </w:style>
  <w:style w:type="paragraph" w:customStyle="1" w:styleId="Asubparareturn">
    <w:name w:val="A subpara return"/>
    <w:basedOn w:val="BillBasic"/>
    <w:rsid w:val="00AA727A"/>
    <w:pPr>
      <w:ind w:left="2100"/>
    </w:pPr>
  </w:style>
  <w:style w:type="paragraph" w:customStyle="1" w:styleId="CommentNum">
    <w:name w:val="CommentNum"/>
    <w:basedOn w:val="Comment"/>
    <w:rsid w:val="00AA727A"/>
    <w:pPr>
      <w:ind w:left="1800" w:hanging="1800"/>
    </w:pPr>
  </w:style>
  <w:style w:type="paragraph" w:styleId="TOC8">
    <w:name w:val="toc 8"/>
    <w:basedOn w:val="TOC3"/>
    <w:next w:val="Normal"/>
    <w:autoRedefine/>
    <w:uiPriority w:val="39"/>
    <w:rsid w:val="00AA727A"/>
    <w:pPr>
      <w:keepNext w:val="0"/>
      <w:spacing w:before="120"/>
    </w:pPr>
  </w:style>
  <w:style w:type="paragraph" w:customStyle="1" w:styleId="Judges">
    <w:name w:val="Judges"/>
    <w:basedOn w:val="Minister"/>
    <w:rsid w:val="00AA727A"/>
    <w:pPr>
      <w:spacing w:before="180"/>
    </w:pPr>
  </w:style>
  <w:style w:type="paragraph" w:customStyle="1" w:styleId="BillFor">
    <w:name w:val="BillFor"/>
    <w:basedOn w:val="BillBasicHeading"/>
    <w:rsid w:val="00AA727A"/>
    <w:pPr>
      <w:keepNext w:val="0"/>
      <w:spacing w:before="320"/>
      <w:jc w:val="both"/>
    </w:pPr>
    <w:rPr>
      <w:sz w:val="28"/>
    </w:rPr>
  </w:style>
  <w:style w:type="paragraph" w:customStyle="1" w:styleId="draft">
    <w:name w:val="draft"/>
    <w:basedOn w:val="Normal"/>
    <w:rsid w:val="00AA727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A727A"/>
    <w:pPr>
      <w:spacing w:line="260" w:lineRule="atLeast"/>
      <w:jc w:val="center"/>
    </w:pPr>
  </w:style>
  <w:style w:type="paragraph" w:customStyle="1" w:styleId="Amainbullet">
    <w:name w:val="A main bullet"/>
    <w:basedOn w:val="BillBasic"/>
    <w:rsid w:val="00AA727A"/>
    <w:pPr>
      <w:spacing w:before="60"/>
      <w:ind w:left="1500" w:hanging="400"/>
    </w:pPr>
  </w:style>
  <w:style w:type="paragraph" w:customStyle="1" w:styleId="Aparabullet">
    <w:name w:val="A para bullet"/>
    <w:basedOn w:val="BillBasic"/>
    <w:rsid w:val="00AA727A"/>
    <w:pPr>
      <w:spacing w:before="60"/>
      <w:ind w:left="2000" w:hanging="400"/>
    </w:pPr>
  </w:style>
  <w:style w:type="paragraph" w:customStyle="1" w:styleId="Asubparabullet">
    <w:name w:val="A subpara bullet"/>
    <w:basedOn w:val="BillBasic"/>
    <w:rsid w:val="00AA727A"/>
    <w:pPr>
      <w:spacing w:before="60"/>
      <w:ind w:left="2540" w:hanging="400"/>
    </w:pPr>
  </w:style>
  <w:style w:type="paragraph" w:customStyle="1" w:styleId="aDefpara">
    <w:name w:val="aDef para"/>
    <w:basedOn w:val="Apara"/>
    <w:rsid w:val="00AA727A"/>
  </w:style>
  <w:style w:type="paragraph" w:customStyle="1" w:styleId="aDefsubpara">
    <w:name w:val="aDef subpara"/>
    <w:basedOn w:val="Asubpara"/>
    <w:rsid w:val="00AA727A"/>
  </w:style>
  <w:style w:type="paragraph" w:customStyle="1" w:styleId="Idefpara">
    <w:name w:val="I def para"/>
    <w:basedOn w:val="Ipara"/>
    <w:rsid w:val="00AA727A"/>
  </w:style>
  <w:style w:type="paragraph" w:customStyle="1" w:styleId="Idefsubpara">
    <w:name w:val="I def subpara"/>
    <w:basedOn w:val="Isubpara"/>
    <w:rsid w:val="00AA727A"/>
  </w:style>
  <w:style w:type="paragraph" w:customStyle="1" w:styleId="Notified">
    <w:name w:val="Notified"/>
    <w:basedOn w:val="BillBasic"/>
    <w:rsid w:val="00AA727A"/>
    <w:pPr>
      <w:spacing w:before="360"/>
      <w:jc w:val="right"/>
    </w:pPr>
    <w:rPr>
      <w:i/>
    </w:rPr>
  </w:style>
  <w:style w:type="paragraph" w:customStyle="1" w:styleId="03ScheduleLandscape">
    <w:name w:val="03ScheduleLandscape"/>
    <w:basedOn w:val="Normal"/>
    <w:rsid w:val="00AA727A"/>
  </w:style>
  <w:style w:type="paragraph" w:customStyle="1" w:styleId="IDict-Heading">
    <w:name w:val="I Dict-Heading"/>
    <w:basedOn w:val="BillBasicHeading"/>
    <w:rsid w:val="00AA727A"/>
    <w:pPr>
      <w:spacing w:before="320"/>
      <w:ind w:left="2600" w:hanging="2600"/>
      <w:jc w:val="both"/>
    </w:pPr>
    <w:rPr>
      <w:sz w:val="34"/>
    </w:rPr>
  </w:style>
  <w:style w:type="paragraph" w:customStyle="1" w:styleId="02TextLandscape">
    <w:name w:val="02TextLandscape"/>
    <w:basedOn w:val="Normal"/>
    <w:rsid w:val="00AA727A"/>
  </w:style>
  <w:style w:type="paragraph" w:styleId="Salutation">
    <w:name w:val="Salutation"/>
    <w:basedOn w:val="Normal"/>
    <w:next w:val="Normal"/>
    <w:rsid w:val="006850E2"/>
  </w:style>
  <w:style w:type="paragraph" w:customStyle="1" w:styleId="aNoteBullet">
    <w:name w:val="aNoteBullet"/>
    <w:basedOn w:val="aNoteSymb"/>
    <w:rsid w:val="00AA727A"/>
    <w:pPr>
      <w:tabs>
        <w:tab w:val="left" w:pos="2200"/>
      </w:tabs>
      <w:spacing w:before="60"/>
      <w:ind w:left="2600" w:hanging="700"/>
    </w:pPr>
  </w:style>
  <w:style w:type="paragraph" w:customStyle="1" w:styleId="aNotess">
    <w:name w:val="aNotess"/>
    <w:basedOn w:val="BillBasic"/>
    <w:rsid w:val="006850E2"/>
    <w:pPr>
      <w:ind w:left="1900" w:hanging="800"/>
    </w:pPr>
    <w:rPr>
      <w:sz w:val="20"/>
    </w:rPr>
  </w:style>
  <w:style w:type="paragraph" w:customStyle="1" w:styleId="aParaNoteBullet">
    <w:name w:val="aParaNoteBullet"/>
    <w:basedOn w:val="aParaNote"/>
    <w:rsid w:val="00AA727A"/>
    <w:pPr>
      <w:tabs>
        <w:tab w:val="left" w:pos="2700"/>
      </w:tabs>
      <w:spacing w:before="60"/>
      <w:ind w:left="3100" w:hanging="700"/>
    </w:pPr>
  </w:style>
  <w:style w:type="paragraph" w:customStyle="1" w:styleId="aNotepar">
    <w:name w:val="aNotepar"/>
    <w:basedOn w:val="BillBasic"/>
    <w:next w:val="Normal"/>
    <w:rsid w:val="00AA727A"/>
    <w:pPr>
      <w:ind w:left="2400" w:hanging="800"/>
    </w:pPr>
    <w:rPr>
      <w:sz w:val="20"/>
    </w:rPr>
  </w:style>
  <w:style w:type="paragraph" w:customStyle="1" w:styleId="aNoteTextpar">
    <w:name w:val="aNoteTextpar"/>
    <w:basedOn w:val="aNotepar"/>
    <w:rsid w:val="00AA727A"/>
    <w:pPr>
      <w:spacing w:before="60"/>
      <w:ind w:firstLine="0"/>
    </w:pPr>
  </w:style>
  <w:style w:type="paragraph" w:customStyle="1" w:styleId="MinisterWord">
    <w:name w:val="MinisterWord"/>
    <w:basedOn w:val="Normal"/>
    <w:rsid w:val="00AA727A"/>
    <w:pPr>
      <w:spacing w:before="60"/>
      <w:jc w:val="right"/>
    </w:pPr>
  </w:style>
  <w:style w:type="paragraph" w:customStyle="1" w:styleId="aExamPara">
    <w:name w:val="aExamPara"/>
    <w:basedOn w:val="aExam"/>
    <w:rsid w:val="00AA727A"/>
    <w:pPr>
      <w:tabs>
        <w:tab w:val="right" w:pos="1720"/>
        <w:tab w:val="left" w:pos="2000"/>
        <w:tab w:val="left" w:pos="2300"/>
      </w:tabs>
      <w:ind w:left="2400" w:hanging="1300"/>
    </w:pPr>
  </w:style>
  <w:style w:type="paragraph" w:customStyle="1" w:styleId="aExamNumText">
    <w:name w:val="aExamNumText"/>
    <w:basedOn w:val="aExam"/>
    <w:rsid w:val="00AA727A"/>
    <w:pPr>
      <w:ind w:left="1500"/>
    </w:pPr>
  </w:style>
  <w:style w:type="paragraph" w:customStyle="1" w:styleId="aExamBullet">
    <w:name w:val="aExamBullet"/>
    <w:basedOn w:val="aExam"/>
    <w:rsid w:val="00AA727A"/>
    <w:pPr>
      <w:tabs>
        <w:tab w:val="left" w:pos="1500"/>
        <w:tab w:val="left" w:pos="2300"/>
      </w:tabs>
      <w:ind w:left="1900" w:hanging="800"/>
    </w:pPr>
  </w:style>
  <w:style w:type="paragraph" w:customStyle="1" w:styleId="aNotePara">
    <w:name w:val="aNotePara"/>
    <w:basedOn w:val="aNote"/>
    <w:rsid w:val="00AA727A"/>
    <w:pPr>
      <w:tabs>
        <w:tab w:val="right" w:pos="2140"/>
        <w:tab w:val="left" w:pos="2400"/>
      </w:tabs>
      <w:spacing w:before="60"/>
      <w:ind w:left="2400" w:hanging="1300"/>
    </w:pPr>
  </w:style>
  <w:style w:type="paragraph" w:customStyle="1" w:styleId="aExplanHeading">
    <w:name w:val="aExplanHeading"/>
    <w:basedOn w:val="BillBasicHeading"/>
    <w:next w:val="Normal"/>
    <w:rsid w:val="00AA727A"/>
    <w:rPr>
      <w:rFonts w:ascii="Arial (W1)" w:hAnsi="Arial (W1)"/>
      <w:sz w:val="18"/>
    </w:rPr>
  </w:style>
  <w:style w:type="paragraph" w:customStyle="1" w:styleId="aExplanText">
    <w:name w:val="aExplanText"/>
    <w:basedOn w:val="BillBasic"/>
    <w:rsid w:val="00AA727A"/>
    <w:rPr>
      <w:sz w:val="20"/>
    </w:rPr>
  </w:style>
  <w:style w:type="paragraph" w:customStyle="1" w:styleId="aParaNotePara">
    <w:name w:val="aParaNotePara"/>
    <w:basedOn w:val="aNoteParaSymb"/>
    <w:rsid w:val="00AA727A"/>
    <w:pPr>
      <w:tabs>
        <w:tab w:val="clear" w:pos="2140"/>
        <w:tab w:val="clear" w:pos="2400"/>
        <w:tab w:val="right" w:pos="2644"/>
      </w:tabs>
      <w:ind w:left="3320" w:hanging="1720"/>
    </w:pPr>
  </w:style>
  <w:style w:type="character" w:customStyle="1" w:styleId="charBold">
    <w:name w:val="charBold"/>
    <w:basedOn w:val="DefaultParagraphFont"/>
    <w:rsid w:val="00AA727A"/>
    <w:rPr>
      <w:b/>
    </w:rPr>
  </w:style>
  <w:style w:type="character" w:customStyle="1" w:styleId="charBoldItals">
    <w:name w:val="charBoldItals"/>
    <w:basedOn w:val="DefaultParagraphFont"/>
    <w:rsid w:val="00AA727A"/>
    <w:rPr>
      <w:b/>
      <w:i/>
    </w:rPr>
  </w:style>
  <w:style w:type="character" w:customStyle="1" w:styleId="charItals">
    <w:name w:val="charItals"/>
    <w:basedOn w:val="DefaultParagraphFont"/>
    <w:rsid w:val="00AA727A"/>
    <w:rPr>
      <w:i/>
    </w:rPr>
  </w:style>
  <w:style w:type="character" w:customStyle="1" w:styleId="charUnderline">
    <w:name w:val="charUnderline"/>
    <w:basedOn w:val="DefaultParagraphFont"/>
    <w:rsid w:val="00AA727A"/>
    <w:rPr>
      <w:u w:val="single"/>
    </w:rPr>
  </w:style>
  <w:style w:type="paragraph" w:customStyle="1" w:styleId="TableHd">
    <w:name w:val="TableHd"/>
    <w:basedOn w:val="Normal"/>
    <w:rsid w:val="00AA727A"/>
    <w:pPr>
      <w:keepNext/>
      <w:spacing w:before="300"/>
      <w:ind w:left="1200" w:hanging="1200"/>
    </w:pPr>
    <w:rPr>
      <w:rFonts w:ascii="Arial" w:hAnsi="Arial"/>
      <w:b/>
      <w:sz w:val="20"/>
    </w:rPr>
  </w:style>
  <w:style w:type="paragraph" w:customStyle="1" w:styleId="TableColHd">
    <w:name w:val="TableColHd"/>
    <w:basedOn w:val="Normal"/>
    <w:rsid w:val="00AA727A"/>
    <w:pPr>
      <w:keepNext/>
      <w:spacing w:after="60"/>
    </w:pPr>
    <w:rPr>
      <w:rFonts w:ascii="Arial" w:hAnsi="Arial"/>
      <w:b/>
      <w:sz w:val="18"/>
    </w:rPr>
  </w:style>
  <w:style w:type="paragraph" w:customStyle="1" w:styleId="PenaltyPara">
    <w:name w:val="PenaltyPara"/>
    <w:basedOn w:val="Normal"/>
    <w:rsid w:val="00AA727A"/>
    <w:pPr>
      <w:tabs>
        <w:tab w:val="right" w:pos="1360"/>
      </w:tabs>
      <w:spacing w:before="60"/>
      <w:ind w:left="1600" w:hanging="1600"/>
      <w:jc w:val="both"/>
    </w:pPr>
  </w:style>
  <w:style w:type="paragraph" w:customStyle="1" w:styleId="tablepara">
    <w:name w:val="table para"/>
    <w:basedOn w:val="Normal"/>
    <w:rsid w:val="00AA727A"/>
    <w:pPr>
      <w:tabs>
        <w:tab w:val="right" w:pos="800"/>
        <w:tab w:val="left" w:pos="1100"/>
      </w:tabs>
      <w:spacing w:before="80" w:after="60"/>
      <w:ind w:left="1100" w:hanging="1100"/>
    </w:pPr>
  </w:style>
  <w:style w:type="paragraph" w:customStyle="1" w:styleId="tablesubpara">
    <w:name w:val="table subpara"/>
    <w:basedOn w:val="Normal"/>
    <w:rsid w:val="00AA727A"/>
    <w:pPr>
      <w:tabs>
        <w:tab w:val="right" w:pos="1500"/>
        <w:tab w:val="left" w:pos="1800"/>
      </w:tabs>
      <w:spacing w:before="80" w:after="60"/>
      <w:ind w:left="1800" w:hanging="1800"/>
    </w:pPr>
  </w:style>
  <w:style w:type="paragraph" w:customStyle="1" w:styleId="TableText">
    <w:name w:val="TableText"/>
    <w:basedOn w:val="Normal"/>
    <w:rsid w:val="00AA727A"/>
    <w:pPr>
      <w:spacing w:before="60" w:after="60"/>
    </w:pPr>
  </w:style>
  <w:style w:type="paragraph" w:customStyle="1" w:styleId="IshadedH5Sec">
    <w:name w:val="I shaded H5 Sec"/>
    <w:basedOn w:val="AH5Sec"/>
    <w:rsid w:val="00AA727A"/>
    <w:pPr>
      <w:shd w:val="pct25" w:color="auto" w:fill="auto"/>
      <w:outlineLvl w:val="9"/>
    </w:pPr>
  </w:style>
  <w:style w:type="paragraph" w:customStyle="1" w:styleId="IshadedSchClause">
    <w:name w:val="I shaded Sch Clause"/>
    <w:basedOn w:val="IshadedH5Sec"/>
    <w:rsid w:val="00AA727A"/>
  </w:style>
  <w:style w:type="paragraph" w:customStyle="1" w:styleId="Penalty">
    <w:name w:val="Penalty"/>
    <w:basedOn w:val="Amainreturn"/>
    <w:rsid w:val="00AA727A"/>
  </w:style>
  <w:style w:type="paragraph" w:customStyle="1" w:styleId="aNoteText">
    <w:name w:val="aNoteText"/>
    <w:basedOn w:val="aNoteSymb"/>
    <w:rsid w:val="00AA727A"/>
    <w:pPr>
      <w:spacing w:before="60"/>
      <w:ind w:firstLine="0"/>
    </w:pPr>
  </w:style>
  <w:style w:type="paragraph" w:customStyle="1" w:styleId="aExamINum">
    <w:name w:val="aExamINum"/>
    <w:basedOn w:val="aExam"/>
    <w:rsid w:val="006850E2"/>
    <w:pPr>
      <w:tabs>
        <w:tab w:val="left" w:pos="1500"/>
      </w:tabs>
      <w:ind w:left="1500" w:hanging="400"/>
    </w:pPr>
  </w:style>
  <w:style w:type="paragraph" w:customStyle="1" w:styleId="AExamIPara">
    <w:name w:val="AExamIPara"/>
    <w:basedOn w:val="aExam"/>
    <w:rsid w:val="00AA727A"/>
    <w:pPr>
      <w:tabs>
        <w:tab w:val="right" w:pos="1720"/>
        <w:tab w:val="left" w:pos="2000"/>
      </w:tabs>
      <w:ind w:left="2000" w:hanging="900"/>
    </w:pPr>
  </w:style>
  <w:style w:type="paragraph" w:customStyle="1" w:styleId="AH3sec">
    <w:name w:val="A H3 sec"/>
    <w:basedOn w:val="Normal"/>
    <w:next w:val="Amain"/>
    <w:rsid w:val="006850E2"/>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A727A"/>
    <w:pPr>
      <w:tabs>
        <w:tab w:val="clear" w:pos="2600"/>
      </w:tabs>
      <w:ind w:left="1100"/>
    </w:pPr>
    <w:rPr>
      <w:sz w:val="18"/>
    </w:rPr>
  </w:style>
  <w:style w:type="paragraph" w:customStyle="1" w:styleId="aExamss">
    <w:name w:val="aExamss"/>
    <w:basedOn w:val="aNoteSymb"/>
    <w:rsid w:val="00AA727A"/>
    <w:pPr>
      <w:spacing w:before="60"/>
      <w:ind w:left="1100" w:firstLine="0"/>
    </w:pPr>
  </w:style>
  <w:style w:type="paragraph" w:customStyle="1" w:styleId="aExamHdgpar">
    <w:name w:val="aExamHdgpar"/>
    <w:basedOn w:val="aExamHdgss"/>
    <w:next w:val="Normal"/>
    <w:rsid w:val="00AA727A"/>
    <w:pPr>
      <w:ind w:left="1600"/>
    </w:pPr>
  </w:style>
  <w:style w:type="paragraph" w:customStyle="1" w:styleId="aExampar">
    <w:name w:val="aExampar"/>
    <w:basedOn w:val="aExamss"/>
    <w:rsid w:val="00AA727A"/>
    <w:pPr>
      <w:ind w:left="1600"/>
    </w:pPr>
  </w:style>
  <w:style w:type="paragraph" w:customStyle="1" w:styleId="aExamINumss">
    <w:name w:val="aExamINumss"/>
    <w:basedOn w:val="aExamss"/>
    <w:rsid w:val="00AA727A"/>
    <w:pPr>
      <w:tabs>
        <w:tab w:val="left" w:pos="1500"/>
      </w:tabs>
      <w:ind w:left="1500" w:hanging="400"/>
    </w:pPr>
  </w:style>
  <w:style w:type="paragraph" w:customStyle="1" w:styleId="aExamINumpar">
    <w:name w:val="aExamINumpar"/>
    <w:basedOn w:val="aExampar"/>
    <w:rsid w:val="00AA727A"/>
    <w:pPr>
      <w:tabs>
        <w:tab w:val="left" w:pos="2000"/>
      </w:tabs>
      <w:ind w:left="2000" w:hanging="400"/>
    </w:pPr>
  </w:style>
  <w:style w:type="paragraph" w:customStyle="1" w:styleId="aExamNumTextss">
    <w:name w:val="aExamNumTextss"/>
    <w:basedOn w:val="aExamss"/>
    <w:rsid w:val="00AA727A"/>
    <w:pPr>
      <w:ind w:left="1500"/>
    </w:pPr>
  </w:style>
  <w:style w:type="paragraph" w:customStyle="1" w:styleId="aExamNumTextpar">
    <w:name w:val="aExamNumTextpar"/>
    <w:basedOn w:val="aExampar"/>
    <w:rsid w:val="006850E2"/>
    <w:pPr>
      <w:ind w:left="2000"/>
    </w:pPr>
  </w:style>
  <w:style w:type="paragraph" w:customStyle="1" w:styleId="aExamBulletss">
    <w:name w:val="aExamBulletss"/>
    <w:basedOn w:val="aExamss"/>
    <w:rsid w:val="00AA727A"/>
    <w:pPr>
      <w:ind w:left="1500" w:hanging="400"/>
    </w:pPr>
  </w:style>
  <w:style w:type="paragraph" w:customStyle="1" w:styleId="aExamBulletpar">
    <w:name w:val="aExamBulletpar"/>
    <w:basedOn w:val="aExampar"/>
    <w:rsid w:val="00AA727A"/>
    <w:pPr>
      <w:ind w:left="2000" w:hanging="400"/>
    </w:pPr>
  </w:style>
  <w:style w:type="paragraph" w:customStyle="1" w:styleId="aExamHdgsubpar">
    <w:name w:val="aExamHdgsubpar"/>
    <w:basedOn w:val="aExamHdgss"/>
    <w:next w:val="Normal"/>
    <w:rsid w:val="00AA727A"/>
    <w:pPr>
      <w:ind w:left="2140"/>
    </w:pPr>
  </w:style>
  <w:style w:type="paragraph" w:customStyle="1" w:styleId="aExamsubpar">
    <w:name w:val="aExamsubpar"/>
    <w:basedOn w:val="aExamss"/>
    <w:rsid w:val="00AA727A"/>
    <w:pPr>
      <w:ind w:left="2140"/>
    </w:pPr>
  </w:style>
  <w:style w:type="paragraph" w:customStyle="1" w:styleId="aExamNumsubpar">
    <w:name w:val="aExamNumsubpar"/>
    <w:basedOn w:val="aExamsubpar"/>
    <w:rsid w:val="006850E2"/>
    <w:pPr>
      <w:tabs>
        <w:tab w:val="left" w:pos="2540"/>
      </w:tabs>
      <w:ind w:left="2540" w:hanging="400"/>
    </w:pPr>
  </w:style>
  <w:style w:type="paragraph" w:customStyle="1" w:styleId="aExamNumTextsubpar">
    <w:name w:val="aExamNumTextsubpar"/>
    <w:basedOn w:val="aExampar"/>
    <w:rsid w:val="006850E2"/>
    <w:pPr>
      <w:ind w:left="2540"/>
    </w:pPr>
  </w:style>
  <w:style w:type="paragraph" w:customStyle="1" w:styleId="aExamBulletsubpar">
    <w:name w:val="aExamBulletsubpar"/>
    <w:basedOn w:val="aExamsubpar"/>
    <w:rsid w:val="006850E2"/>
    <w:pPr>
      <w:tabs>
        <w:tab w:val="num" w:pos="2540"/>
      </w:tabs>
      <w:ind w:left="2540" w:hanging="400"/>
    </w:pPr>
  </w:style>
  <w:style w:type="paragraph" w:customStyle="1" w:styleId="aNoteTextss">
    <w:name w:val="aNoteTextss"/>
    <w:basedOn w:val="Normal"/>
    <w:rsid w:val="00AA727A"/>
    <w:pPr>
      <w:spacing w:before="60"/>
      <w:ind w:left="1900"/>
      <w:jc w:val="both"/>
    </w:pPr>
    <w:rPr>
      <w:sz w:val="20"/>
    </w:rPr>
  </w:style>
  <w:style w:type="paragraph" w:customStyle="1" w:styleId="aNoteParass">
    <w:name w:val="aNoteParass"/>
    <w:basedOn w:val="Normal"/>
    <w:rsid w:val="00AA727A"/>
    <w:pPr>
      <w:tabs>
        <w:tab w:val="right" w:pos="2140"/>
        <w:tab w:val="left" w:pos="2400"/>
      </w:tabs>
      <w:spacing w:before="60"/>
      <w:ind w:left="2400" w:hanging="1300"/>
      <w:jc w:val="both"/>
    </w:pPr>
    <w:rPr>
      <w:sz w:val="20"/>
    </w:rPr>
  </w:style>
  <w:style w:type="paragraph" w:customStyle="1" w:styleId="aNoteParapar">
    <w:name w:val="aNoteParapar"/>
    <w:basedOn w:val="aNotepar"/>
    <w:rsid w:val="00AA727A"/>
    <w:pPr>
      <w:tabs>
        <w:tab w:val="right" w:pos="2640"/>
      </w:tabs>
      <w:spacing w:before="60"/>
      <w:ind w:left="2920" w:hanging="1320"/>
    </w:pPr>
  </w:style>
  <w:style w:type="paragraph" w:customStyle="1" w:styleId="aNotesubpar">
    <w:name w:val="aNotesubpar"/>
    <w:basedOn w:val="BillBasic"/>
    <w:next w:val="Normal"/>
    <w:rsid w:val="00AA727A"/>
    <w:pPr>
      <w:ind w:left="2940" w:hanging="800"/>
    </w:pPr>
    <w:rPr>
      <w:sz w:val="20"/>
    </w:rPr>
  </w:style>
  <w:style w:type="paragraph" w:customStyle="1" w:styleId="aNoteTextsubpar">
    <w:name w:val="aNoteTextsubpar"/>
    <w:basedOn w:val="aNotesubpar"/>
    <w:rsid w:val="00AA727A"/>
    <w:pPr>
      <w:spacing w:before="60"/>
      <w:ind w:firstLine="0"/>
    </w:pPr>
  </w:style>
  <w:style w:type="paragraph" w:customStyle="1" w:styleId="aNoteParasubpar">
    <w:name w:val="aNoteParasubpar"/>
    <w:basedOn w:val="aNotesubpar"/>
    <w:rsid w:val="006850E2"/>
    <w:pPr>
      <w:tabs>
        <w:tab w:val="right" w:pos="3180"/>
      </w:tabs>
      <w:spacing w:before="6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6850E2"/>
    <w:pPr>
      <w:numPr>
        <w:numId w:val="8"/>
      </w:numPr>
      <w:tabs>
        <w:tab w:val="left" w:pos="3240"/>
      </w:tabs>
      <w:spacing w:before="60"/>
    </w:pPr>
  </w:style>
  <w:style w:type="paragraph" w:customStyle="1" w:styleId="aNoteBulletss">
    <w:name w:val="aNoteBulletss"/>
    <w:basedOn w:val="Normal"/>
    <w:rsid w:val="00AA727A"/>
    <w:pPr>
      <w:spacing w:before="60"/>
      <w:ind w:left="2300" w:hanging="400"/>
      <w:jc w:val="both"/>
    </w:pPr>
    <w:rPr>
      <w:sz w:val="20"/>
    </w:rPr>
  </w:style>
  <w:style w:type="paragraph" w:customStyle="1" w:styleId="aNoteBulletpar">
    <w:name w:val="aNoteBulletpar"/>
    <w:basedOn w:val="aNotepar"/>
    <w:rsid w:val="00AA727A"/>
    <w:pPr>
      <w:spacing w:before="60"/>
      <w:ind w:left="2800" w:hanging="400"/>
    </w:pPr>
  </w:style>
  <w:style w:type="paragraph" w:customStyle="1" w:styleId="aExplanBullet">
    <w:name w:val="aExplanBullet"/>
    <w:basedOn w:val="Normal"/>
    <w:rsid w:val="00AA727A"/>
    <w:pPr>
      <w:spacing w:before="140"/>
      <w:ind w:left="400" w:hanging="400"/>
      <w:jc w:val="both"/>
    </w:pPr>
    <w:rPr>
      <w:snapToGrid w:val="0"/>
      <w:sz w:val="20"/>
    </w:rPr>
  </w:style>
  <w:style w:type="paragraph" w:customStyle="1" w:styleId="AuthLaw">
    <w:name w:val="AuthLaw"/>
    <w:basedOn w:val="BillBasic"/>
    <w:rsid w:val="006850E2"/>
    <w:rPr>
      <w:rFonts w:ascii="Arial" w:hAnsi="Arial"/>
      <w:b/>
      <w:sz w:val="20"/>
    </w:rPr>
  </w:style>
  <w:style w:type="paragraph" w:customStyle="1" w:styleId="aExamNumpar">
    <w:name w:val="aExamNumpar"/>
    <w:basedOn w:val="aExamINumss"/>
    <w:rsid w:val="006850E2"/>
    <w:pPr>
      <w:tabs>
        <w:tab w:val="clear" w:pos="1500"/>
        <w:tab w:val="left" w:pos="2000"/>
      </w:tabs>
      <w:ind w:left="2000"/>
    </w:pPr>
  </w:style>
  <w:style w:type="paragraph" w:customStyle="1" w:styleId="Schsectionheading">
    <w:name w:val="Sch section heading"/>
    <w:basedOn w:val="BillBasic"/>
    <w:next w:val="Amain"/>
    <w:rsid w:val="006850E2"/>
    <w:pPr>
      <w:spacing w:before="240"/>
      <w:jc w:val="left"/>
      <w:outlineLvl w:val="4"/>
    </w:pPr>
    <w:rPr>
      <w:rFonts w:ascii="Arial" w:hAnsi="Arial"/>
      <w:b/>
    </w:rPr>
  </w:style>
  <w:style w:type="paragraph" w:customStyle="1" w:styleId="SchAmain">
    <w:name w:val="Sch A main"/>
    <w:basedOn w:val="Amain"/>
    <w:rsid w:val="00AA727A"/>
  </w:style>
  <w:style w:type="paragraph" w:customStyle="1" w:styleId="SchApara">
    <w:name w:val="Sch A para"/>
    <w:basedOn w:val="Apara"/>
    <w:rsid w:val="00AA727A"/>
  </w:style>
  <w:style w:type="paragraph" w:customStyle="1" w:styleId="SchAsubpara">
    <w:name w:val="Sch A subpara"/>
    <w:basedOn w:val="Asubpara"/>
    <w:rsid w:val="00AA727A"/>
  </w:style>
  <w:style w:type="paragraph" w:customStyle="1" w:styleId="SchAsubsubpara">
    <w:name w:val="Sch A subsubpara"/>
    <w:basedOn w:val="Asubsubpara"/>
    <w:rsid w:val="00AA727A"/>
  </w:style>
  <w:style w:type="paragraph" w:customStyle="1" w:styleId="TOCOL1">
    <w:name w:val="TOCOL 1"/>
    <w:basedOn w:val="TOC1"/>
    <w:rsid w:val="00AA727A"/>
  </w:style>
  <w:style w:type="paragraph" w:customStyle="1" w:styleId="TOCOL2">
    <w:name w:val="TOCOL 2"/>
    <w:basedOn w:val="TOC2"/>
    <w:rsid w:val="00AA727A"/>
    <w:pPr>
      <w:keepNext w:val="0"/>
    </w:pPr>
  </w:style>
  <w:style w:type="paragraph" w:customStyle="1" w:styleId="TOCOL3">
    <w:name w:val="TOCOL 3"/>
    <w:basedOn w:val="TOC3"/>
    <w:rsid w:val="00AA727A"/>
    <w:pPr>
      <w:keepNext w:val="0"/>
    </w:pPr>
  </w:style>
  <w:style w:type="paragraph" w:customStyle="1" w:styleId="TOCOL4">
    <w:name w:val="TOCOL 4"/>
    <w:basedOn w:val="TOC4"/>
    <w:rsid w:val="00AA727A"/>
    <w:pPr>
      <w:keepNext w:val="0"/>
    </w:pPr>
  </w:style>
  <w:style w:type="paragraph" w:customStyle="1" w:styleId="TOCOL5">
    <w:name w:val="TOCOL 5"/>
    <w:basedOn w:val="TOC5"/>
    <w:rsid w:val="00AA727A"/>
    <w:pPr>
      <w:tabs>
        <w:tab w:val="left" w:pos="400"/>
      </w:tabs>
    </w:pPr>
  </w:style>
  <w:style w:type="paragraph" w:customStyle="1" w:styleId="TOCOL6">
    <w:name w:val="TOCOL 6"/>
    <w:basedOn w:val="TOC6"/>
    <w:rsid w:val="00AA727A"/>
  </w:style>
  <w:style w:type="paragraph" w:customStyle="1" w:styleId="TOCOL7">
    <w:name w:val="TOCOL 7"/>
    <w:basedOn w:val="TOC7"/>
    <w:rsid w:val="00AA727A"/>
  </w:style>
  <w:style w:type="paragraph" w:customStyle="1" w:styleId="TOCOL8">
    <w:name w:val="TOCOL 8"/>
    <w:basedOn w:val="TOC8"/>
    <w:rsid w:val="00AA727A"/>
  </w:style>
  <w:style w:type="paragraph" w:customStyle="1" w:styleId="TOCOL9">
    <w:name w:val="TOCOL 9"/>
    <w:basedOn w:val="TOC9"/>
    <w:rsid w:val="00AA727A"/>
    <w:pPr>
      <w:ind w:right="0"/>
    </w:pPr>
  </w:style>
  <w:style w:type="paragraph" w:styleId="TOC9">
    <w:name w:val="toc 9"/>
    <w:basedOn w:val="Normal"/>
    <w:next w:val="Normal"/>
    <w:autoRedefine/>
    <w:uiPriority w:val="39"/>
    <w:rsid w:val="00AA727A"/>
    <w:pPr>
      <w:ind w:left="1920" w:right="600"/>
    </w:pPr>
  </w:style>
  <w:style w:type="paragraph" w:customStyle="1" w:styleId="Billname1">
    <w:name w:val="Billname1"/>
    <w:basedOn w:val="Normal"/>
    <w:rsid w:val="00AA727A"/>
    <w:pPr>
      <w:tabs>
        <w:tab w:val="left" w:pos="2400"/>
      </w:tabs>
      <w:spacing w:before="1220"/>
    </w:pPr>
    <w:rPr>
      <w:rFonts w:ascii="Arial" w:hAnsi="Arial"/>
      <w:b/>
      <w:sz w:val="40"/>
    </w:rPr>
  </w:style>
  <w:style w:type="paragraph" w:customStyle="1" w:styleId="TableText10">
    <w:name w:val="TableText10"/>
    <w:basedOn w:val="TableText"/>
    <w:rsid w:val="00AA727A"/>
    <w:rPr>
      <w:sz w:val="20"/>
    </w:rPr>
  </w:style>
  <w:style w:type="paragraph" w:customStyle="1" w:styleId="TablePara10">
    <w:name w:val="TablePara10"/>
    <w:basedOn w:val="tablepara"/>
    <w:rsid w:val="00AA727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727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A727A"/>
  </w:style>
  <w:style w:type="character" w:customStyle="1" w:styleId="charPage">
    <w:name w:val="charPage"/>
    <w:basedOn w:val="DefaultParagraphFont"/>
    <w:rsid w:val="00AA727A"/>
  </w:style>
  <w:style w:type="character" w:styleId="PageNumber">
    <w:name w:val="page number"/>
    <w:basedOn w:val="DefaultParagraphFont"/>
    <w:rsid w:val="00AA727A"/>
  </w:style>
  <w:style w:type="paragraph" w:customStyle="1" w:styleId="Letterhead">
    <w:name w:val="Letterhead"/>
    <w:rsid w:val="006850E2"/>
    <w:pPr>
      <w:widowControl w:val="0"/>
      <w:spacing w:after="180"/>
      <w:jc w:val="right"/>
    </w:pPr>
    <w:rPr>
      <w:rFonts w:ascii="Arial" w:hAnsi="Arial"/>
      <w:sz w:val="32"/>
      <w:lang w:eastAsia="en-US"/>
    </w:rPr>
  </w:style>
  <w:style w:type="paragraph" w:customStyle="1" w:styleId="IShadedschclause0">
    <w:name w:val="I Shaded sch clause"/>
    <w:basedOn w:val="IH5Sec"/>
    <w:rsid w:val="006850E2"/>
    <w:pPr>
      <w:shd w:val="pct15" w:color="auto" w:fill="FFFFFF"/>
      <w:tabs>
        <w:tab w:val="clear" w:pos="1100"/>
        <w:tab w:val="left" w:pos="700"/>
      </w:tabs>
      <w:ind w:left="700" w:hanging="700"/>
    </w:pPr>
  </w:style>
  <w:style w:type="paragraph" w:customStyle="1" w:styleId="Billfooter">
    <w:name w:val="Billfooter"/>
    <w:basedOn w:val="Normal"/>
    <w:rsid w:val="006850E2"/>
    <w:pPr>
      <w:tabs>
        <w:tab w:val="right" w:pos="7200"/>
      </w:tabs>
      <w:jc w:val="both"/>
    </w:pPr>
    <w:rPr>
      <w:sz w:val="18"/>
    </w:rPr>
  </w:style>
  <w:style w:type="paragraph" w:styleId="BalloonText">
    <w:name w:val="Balloon Text"/>
    <w:basedOn w:val="Normal"/>
    <w:link w:val="BalloonTextChar"/>
    <w:uiPriority w:val="99"/>
    <w:unhideWhenUsed/>
    <w:rsid w:val="00AA727A"/>
    <w:rPr>
      <w:rFonts w:ascii="Tahoma" w:hAnsi="Tahoma" w:cs="Tahoma"/>
      <w:sz w:val="16"/>
      <w:szCs w:val="16"/>
    </w:rPr>
  </w:style>
  <w:style w:type="character" w:customStyle="1" w:styleId="BalloonTextChar">
    <w:name w:val="Balloon Text Char"/>
    <w:basedOn w:val="DefaultParagraphFont"/>
    <w:link w:val="BalloonText"/>
    <w:uiPriority w:val="99"/>
    <w:rsid w:val="00AA727A"/>
    <w:rPr>
      <w:rFonts w:ascii="Tahoma" w:hAnsi="Tahoma" w:cs="Tahoma"/>
      <w:sz w:val="16"/>
      <w:szCs w:val="16"/>
      <w:lang w:eastAsia="en-US"/>
    </w:rPr>
  </w:style>
  <w:style w:type="paragraph" w:customStyle="1" w:styleId="00AssAm">
    <w:name w:val="00AssAm"/>
    <w:basedOn w:val="00SigningPage"/>
    <w:rsid w:val="006850E2"/>
  </w:style>
  <w:style w:type="character" w:customStyle="1" w:styleId="FooterChar">
    <w:name w:val="Footer Char"/>
    <w:basedOn w:val="DefaultParagraphFont"/>
    <w:link w:val="Footer"/>
    <w:rsid w:val="00AA727A"/>
    <w:rPr>
      <w:rFonts w:ascii="Arial" w:hAnsi="Arial"/>
      <w:sz w:val="18"/>
      <w:lang w:eastAsia="en-US"/>
    </w:rPr>
  </w:style>
  <w:style w:type="character" w:customStyle="1" w:styleId="HeaderChar">
    <w:name w:val="Header Char"/>
    <w:basedOn w:val="DefaultParagraphFont"/>
    <w:link w:val="Header"/>
    <w:rsid w:val="006850E2"/>
    <w:rPr>
      <w:sz w:val="24"/>
      <w:lang w:eastAsia="en-US"/>
    </w:rPr>
  </w:style>
  <w:style w:type="character" w:customStyle="1" w:styleId="aNoteChar">
    <w:name w:val="aNote Char"/>
    <w:basedOn w:val="DefaultParagraphFont"/>
    <w:link w:val="aNote"/>
    <w:locked/>
    <w:rsid w:val="00172420"/>
    <w:rPr>
      <w:lang w:eastAsia="en-US"/>
    </w:rPr>
  </w:style>
  <w:style w:type="character" w:customStyle="1" w:styleId="aNoteCharChar">
    <w:name w:val="aNote Char Char"/>
    <w:basedOn w:val="DefaultParagraphFont"/>
    <w:locked/>
    <w:rsid w:val="00A62C37"/>
    <w:rPr>
      <w:lang w:eastAsia="en-US"/>
    </w:rPr>
  </w:style>
  <w:style w:type="character" w:styleId="Hyperlink">
    <w:name w:val="Hyperlink"/>
    <w:basedOn w:val="DefaultParagraphFont"/>
    <w:uiPriority w:val="99"/>
    <w:unhideWhenUsed/>
    <w:rsid w:val="00AA727A"/>
    <w:rPr>
      <w:color w:val="0000FF" w:themeColor="hyperlink"/>
      <w:u w:val="single"/>
    </w:rPr>
  </w:style>
  <w:style w:type="character" w:styleId="PlaceholderText">
    <w:name w:val="Placeholder Text"/>
    <w:basedOn w:val="DefaultParagraphFont"/>
    <w:uiPriority w:val="99"/>
    <w:semiHidden/>
    <w:rsid w:val="00AA727A"/>
    <w:rPr>
      <w:color w:val="808080"/>
    </w:rPr>
  </w:style>
  <w:style w:type="paragraph" w:customStyle="1" w:styleId="Status">
    <w:name w:val="Status"/>
    <w:basedOn w:val="Normal"/>
    <w:rsid w:val="00AA727A"/>
    <w:pPr>
      <w:spacing w:before="280"/>
      <w:jc w:val="center"/>
    </w:pPr>
    <w:rPr>
      <w:rFonts w:ascii="Arial" w:hAnsi="Arial"/>
      <w:sz w:val="14"/>
    </w:rPr>
  </w:style>
  <w:style w:type="paragraph" w:customStyle="1" w:styleId="FooterInfoCentre">
    <w:name w:val="FooterInfoCentre"/>
    <w:basedOn w:val="FooterInfo"/>
    <w:rsid w:val="00AA727A"/>
    <w:pPr>
      <w:spacing w:before="60"/>
      <w:jc w:val="center"/>
    </w:pPr>
  </w:style>
  <w:style w:type="paragraph" w:customStyle="1" w:styleId="00Spine">
    <w:name w:val="00Spine"/>
    <w:basedOn w:val="Normal"/>
    <w:rsid w:val="00AA727A"/>
  </w:style>
  <w:style w:type="paragraph" w:customStyle="1" w:styleId="05Endnote0">
    <w:name w:val="05Endnote"/>
    <w:basedOn w:val="Normal"/>
    <w:rsid w:val="00AA727A"/>
  </w:style>
  <w:style w:type="paragraph" w:customStyle="1" w:styleId="06Copyright">
    <w:name w:val="06Copyright"/>
    <w:basedOn w:val="Normal"/>
    <w:rsid w:val="00AA727A"/>
  </w:style>
  <w:style w:type="paragraph" w:customStyle="1" w:styleId="RepubNo">
    <w:name w:val="RepubNo"/>
    <w:basedOn w:val="BillBasicHeading"/>
    <w:rsid w:val="00AA727A"/>
    <w:pPr>
      <w:keepNext w:val="0"/>
      <w:spacing w:before="600"/>
      <w:jc w:val="both"/>
    </w:pPr>
    <w:rPr>
      <w:sz w:val="26"/>
    </w:rPr>
  </w:style>
  <w:style w:type="paragraph" w:customStyle="1" w:styleId="EffectiveDate">
    <w:name w:val="EffectiveDate"/>
    <w:basedOn w:val="Normal"/>
    <w:rsid w:val="00AA727A"/>
    <w:pPr>
      <w:spacing w:before="120"/>
    </w:pPr>
    <w:rPr>
      <w:rFonts w:ascii="Arial" w:hAnsi="Arial"/>
      <w:b/>
      <w:sz w:val="26"/>
    </w:rPr>
  </w:style>
  <w:style w:type="paragraph" w:customStyle="1" w:styleId="CoverInForce">
    <w:name w:val="CoverInForce"/>
    <w:basedOn w:val="BillBasicHeading"/>
    <w:rsid w:val="00AA727A"/>
    <w:pPr>
      <w:keepNext w:val="0"/>
      <w:spacing w:before="400"/>
    </w:pPr>
    <w:rPr>
      <w:b w:val="0"/>
    </w:rPr>
  </w:style>
  <w:style w:type="paragraph" w:customStyle="1" w:styleId="CoverHeading">
    <w:name w:val="CoverHeading"/>
    <w:basedOn w:val="Normal"/>
    <w:rsid w:val="00AA727A"/>
    <w:rPr>
      <w:rFonts w:ascii="Arial" w:hAnsi="Arial"/>
      <w:b/>
    </w:rPr>
  </w:style>
  <w:style w:type="paragraph" w:customStyle="1" w:styleId="CoverSubHdg">
    <w:name w:val="CoverSubHdg"/>
    <w:basedOn w:val="CoverHeading"/>
    <w:rsid w:val="00AA727A"/>
    <w:pPr>
      <w:spacing w:before="120"/>
    </w:pPr>
    <w:rPr>
      <w:sz w:val="20"/>
    </w:rPr>
  </w:style>
  <w:style w:type="paragraph" w:customStyle="1" w:styleId="CoverActName">
    <w:name w:val="CoverActName"/>
    <w:basedOn w:val="BillBasicHeading"/>
    <w:rsid w:val="00AA727A"/>
    <w:pPr>
      <w:keepNext w:val="0"/>
      <w:spacing w:before="260"/>
    </w:pPr>
  </w:style>
  <w:style w:type="paragraph" w:customStyle="1" w:styleId="CoverText">
    <w:name w:val="CoverText"/>
    <w:basedOn w:val="Normal"/>
    <w:uiPriority w:val="99"/>
    <w:rsid w:val="00AA727A"/>
    <w:pPr>
      <w:spacing w:before="100"/>
      <w:jc w:val="both"/>
    </w:pPr>
    <w:rPr>
      <w:sz w:val="20"/>
    </w:rPr>
  </w:style>
  <w:style w:type="paragraph" w:customStyle="1" w:styleId="CoverTextPara">
    <w:name w:val="CoverTextPara"/>
    <w:basedOn w:val="CoverText"/>
    <w:rsid w:val="00AA727A"/>
    <w:pPr>
      <w:tabs>
        <w:tab w:val="right" w:pos="600"/>
        <w:tab w:val="left" w:pos="840"/>
      </w:tabs>
      <w:ind w:left="840" w:hanging="840"/>
    </w:pPr>
  </w:style>
  <w:style w:type="paragraph" w:customStyle="1" w:styleId="AH1ChapterSymb">
    <w:name w:val="A H1 Chapter Symb"/>
    <w:basedOn w:val="AH1Chapter"/>
    <w:next w:val="AH2Part"/>
    <w:rsid w:val="00AA727A"/>
    <w:pPr>
      <w:tabs>
        <w:tab w:val="clear" w:pos="2600"/>
        <w:tab w:val="left" w:pos="0"/>
      </w:tabs>
      <w:ind w:left="2480" w:hanging="2960"/>
    </w:pPr>
  </w:style>
  <w:style w:type="paragraph" w:customStyle="1" w:styleId="AH2PartSymb">
    <w:name w:val="A H2 Part Symb"/>
    <w:basedOn w:val="AH2Part"/>
    <w:next w:val="AH3Div"/>
    <w:rsid w:val="00AA727A"/>
    <w:pPr>
      <w:tabs>
        <w:tab w:val="clear" w:pos="2600"/>
        <w:tab w:val="left" w:pos="0"/>
      </w:tabs>
      <w:ind w:left="2480" w:hanging="2960"/>
    </w:pPr>
  </w:style>
  <w:style w:type="paragraph" w:customStyle="1" w:styleId="AH3DivSymb">
    <w:name w:val="A H3 Div Symb"/>
    <w:basedOn w:val="AH3Div"/>
    <w:next w:val="AH5Sec"/>
    <w:rsid w:val="00AA727A"/>
    <w:pPr>
      <w:tabs>
        <w:tab w:val="clear" w:pos="2600"/>
        <w:tab w:val="left" w:pos="0"/>
      </w:tabs>
      <w:ind w:left="2480" w:hanging="2960"/>
    </w:pPr>
  </w:style>
  <w:style w:type="paragraph" w:customStyle="1" w:styleId="AH4SubDivSymb">
    <w:name w:val="A H4 SubDiv Symb"/>
    <w:basedOn w:val="AH4SubDiv"/>
    <w:next w:val="AH5Sec"/>
    <w:rsid w:val="00AA727A"/>
    <w:pPr>
      <w:tabs>
        <w:tab w:val="clear" w:pos="2600"/>
        <w:tab w:val="left" w:pos="0"/>
      </w:tabs>
      <w:ind w:left="2480" w:hanging="2960"/>
    </w:pPr>
  </w:style>
  <w:style w:type="paragraph" w:customStyle="1" w:styleId="AH5SecSymb">
    <w:name w:val="A H5 Sec Symb"/>
    <w:basedOn w:val="AH5Sec"/>
    <w:next w:val="Amain"/>
    <w:rsid w:val="00AA727A"/>
    <w:pPr>
      <w:tabs>
        <w:tab w:val="clear" w:pos="1100"/>
        <w:tab w:val="left" w:pos="0"/>
      </w:tabs>
      <w:ind w:hanging="1580"/>
    </w:pPr>
  </w:style>
  <w:style w:type="paragraph" w:customStyle="1" w:styleId="AmainSymb">
    <w:name w:val="A main Symb"/>
    <w:basedOn w:val="Amain"/>
    <w:rsid w:val="00AA727A"/>
    <w:pPr>
      <w:tabs>
        <w:tab w:val="left" w:pos="0"/>
      </w:tabs>
      <w:ind w:left="1120" w:hanging="1600"/>
    </w:pPr>
  </w:style>
  <w:style w:type="paragraph" w:customStyle="1" w:styleId="AparaSymb">
    <w:name w:val="A para Symb"/>
    <w:basedOn w:val="Apara"/>
    <w:rsid w:val="00AA727A"/>
    <w:pPr>
      <w:tabs>
        <w:tab w:val="right" w:pos="0"/>
      </w:tabs>
      <w:ind w:hanging="2080"/>
    </w:pPr>
  </w:style>
  <w:style w:type="paragraph" w:customStyle="1" w:styleId="Assectheading">
    <w:name w:val="A ssect heading"/>
    <w:basedOn w:val="Amain"/>
    <w:rsid w:val="00AA727A"/>
    <w:pPr>
      <w:keepNext/>
      <w:tabs>
        <w:tab w:val="clear" w:pos="900"/>
        <w:tab w:val="clear" w:pos="1100"/>
      </w:tabs>
      <w:spacing w:before="300"/>
      <w:ind w:left="0" w:firstLine="0"/>
      <w:outlineLvl w:val="9"/>
    </w:pPr>
    <w:rPr>
      <w:i/>
    </w:rPr>
  </w:style>
  <w:style w:type="paragraph" w:customStyle="1" w:styleId="AsubparaSymb">
    <w:name w:val="A subpara Symb"/>
    <w:basedOn w:val="Asubpara"/>
    <w:rsid w:val="00AA727A"/>
    <w:pPr>
      <w:tabs>
        <w:tab w:val="left" w:pos="0"/>
      </w:tabs>
      <w:ind w:left="2098" w:hanging="2580"/>
    </w:pPr>
  </w:style>
  <w:style w:type="paragraph" w:customStyle="1" w:styleId="Actdetails">
    <w:name w:val="Act details"/>
    <w:basedOn w:val="Normal"/>
    <w:rsid w:val="00AA727A"/>
    <w:pPr>
      <w:spacing w:before="20"/>
      <w:ind w:left="1400"/>
    </w:pPr>
    <w:rPr>
      <w:rFonts w:ascii="Arial" w:hAnsi="Arial"/>
      <w:sz w:val="20"/>
    </w:rPr>
  </w:style>
  <w:style w:type="paragraph" w:customStyle="1" w:styleId="AmdtsEntriesDefL2">
    <w:name w:val="AmdtsEntriesDefL2"/>
    <w:basedOn w:val="Normal"/>
    <w:rsid w:val="00AA727A"/>
    <w:pPr>
      <w:tabs>
        <w:tab w:val="left" w:pos="3000"/>
      </w:tabs>
      <w:ind w:left="3100" w:hanging="2000"/>
    </w:pPr>
    <w:rPr>
      <w:rFonts w:ascii="Arial" w:hAnsi="Arial"/>
      <w:sz w:val="18"/>
    </w:rPr>
  </w:style>
  <w:style w:type="paragraph" w:customStyle="1" w:styleId="AmdtsEntries">
    <w:name w:val="AmdtsEntries"/>
    <w:basedOn w:val="BillBasicHeading"/>
    <w:rsid w:val="00AA727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A727A"/>
    <w:pPr>
      <w:tabs>
        <w:tab w:val="clear" w:pos="2600"/>
      </w:tabs>
      <w:spacing w:before="120"/>
      <w:ind w:left="1100"/>
    </w:pPr>
    <w:rPr>
      <w:sz w:val="18"/>
    </w:rPr>
  </w:style>
  <w:style w:type="paragraph" w:customStyle="1" w:styleId="Asamby">
    <w:name w:val="As am by"/>
    <w:basedOn w:val="Normal"/>
    <w:next w:val="Normal"/>
    <w:rsid w:val="00AA727A"/>
    <w:pPr>
      <w:spacing w:before="240"/>
      <w:ind w:left="1100"/>
    </w:pPr>
    <w:rPr>
      <w:rFonts w:ascii="Arial" w:hAnsi="Arial"/>
      <w:sz w:val="20"/>
    </w:rPr>
  </w:style>
  <w:style w:type="character" w:customStyle="1" w:styleId="charSymb">
    <w:name w:val="charSymb"/>
    <w:basedOn w:val="DefaultParagraphFont"/>
    <w:rsid w:val="00AA727A"/>
    <w:rPr>
      <w:rFonts w:ascii="Arial" w:hAnsi="Arial"/>
      <w:sz w:val="24"/>
      <w:bdr w:val="single" w:sz="4" w:space="0" w:color="auto"/>
    </w:rPr>
  </w:style>
  <w:style w:type="character" w:customStyle="1" w:styleId="charTableNo">
    <w:name w:val="charTableNo"/>
    <w:basedOn w:val="DefaultParagraphFont"/>
    <w:rsid w:val="00AA727A"/>
  </w:style>
  <w:style w:type="character" w:customStyle="1" w:styleId="charTableText">
    <w:name w:val="charTableText"/>
    <w:basedOn w:val="DefaultParagraphFont"/>
    <w:rsid w:val="00AA727A"/>
  </w:style>
  <w:style w:type="paragraph" w:customStyle="1" w:styleId="Dict-HeadingSymb">
    <w:name w:val="Dict-Heading Symb"/>
    <w:basedOn w:val="Dict-Heading"/>
    <w:rsid w:val="00AA727A"/>
    <w:pPr>
      <w:tabs>
        <w:tab w:val="left" w:pos="0"/>
      </w:tabs>
      <w:ind w:left="2480" w:hanging="2960"/>
    </w:pPr>
  </w:style>
  <w:style w:type="paragraph" w:customStyle="1" w:styleId="EarlierRepubEntries">
    <w:name w:val="EarlierRepubEntries"/>
    <w:basedOn w:val="Normal"/>
    <w:rsid w:val="00AA727A"/>
    <w:pPr>
      <w:spacing w:before="60" w:after="60"/>
    </w:pPr>
    <w:rPr>
      <w:rFonts w:ascii="Arial" w:hAnsi="Arial"/>
      <w:sz w:val="18"/>
    </w:rPr>
  </w:style>
  <w:style w:type="paragraph" w:customStyle="1" w:styleId="EarlierRepubHdg">
    <w:name w:val="EarlierRepubHdg"/>
    <w:basedOn w:val="Normal"/>
    <w:rsid w:val="00AA727A"/>
    <w:pPr>
      <w:keepNext/>
    </w:pPr>
    <w:rPr>
      <w:rFonts w:ascii="Arial" w:hAnsi="Arial"/>
      <w:b/>
      <w:sz w:val="20"/>
    </w:rPr>
  </w:style>
  <w:style w:type="paragraph" w:customStyle="1" w:styleId="Endnote20">
    <w:name w:val="Endnote2"/>
    <w:basedOn w:val="Normal"/>
    <w:rsid w:val="00AA727A"/>
    <w:pPr>
      <w:keepNext/>
      <w:tabs>
        <w:tab w:val="left" w:pos="1100"/>
      </w:tabs>
      <w:spacing w:before="360"/>
    </w:pPr>
    <w:rPr>
      <w:rFonts w:ascii="Arial" w:hAnsi="Arial"/>
      <w:b/>
    </w:rPr>
  </w:style>
  <w:style w:type="paragraph" w:customStyle="1" w:styleId="Endnote3">
    <w:name w:val="Endnote3"/>
    <w:basedOn w:val="Normal"/>
    <w:rsid w:val="00AA727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A727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A727A"/>
    <w:pPr>
      <w:spacing w:before="60"/>
      <w:ind w:left="1100"/>
      <w:jc w:val="both"/>
    </w:pPr>
    <w:rPr>
      <w:sz w:val="20"/>
    </w:rPr>
  </w:style>
  <w:style w:type="paragraph" w:customStyle="1" w:styleId="EndNoteParas">
    <w:name w:val="EndNoteParas"/>
    <w:basedOn w:val="EndNoteTextEPS"/>
    <w:rsid w:val="00AA727A"/>
    <w:pPr>
      <w:tabs>
        <w:tab w:val="right" w:pos="1432"/>
      </w:tabs>
      <w:ind w:left="1840" w:hanging="1840"/>
    </w:pPr>
  </w:style>
  <w:style w:type="paragraph" w:customStyle="1" w:styleId="EndnotesAbbrev">
    <w:name w:val="EndnotesAbbrev"/>
    <w:basedOn w:val="Normal"/>
    <w:rsid w:val="00AA727A"/>
    <w:pPr>
      <w:spacing w:before="20"/>
    </w:pPr>
    <w:rPr>
      <w:rFonts w:ascii="Arial" w:hAnsi="Arial"/>
      <w:color w:val="000000"/>
      <w:sz w:val="16"/>
    </w:rPr>
  </w:style>
  <w:style w:type="paragraph" w:customStyle="1" w:styleId="EPSCoverTop">
    <w:name w:val="EPSCoverTop"/>
    <w:basedOn w:val="Normal"/>
    <w:rsid w:val="00AA727A"/>
    <w:pPr>
      <w:jc w:val="right"/>
    </w:pPr>
    <w:rPr>
      <w:rFonts w:ascii="Arial" w:hAnsi="Arial"/>
      <w:sz w:val="20"/>
    </w:rPr>
  </w:style>
  <w:style w:type="paragraph" w:customStyle="1" w:styleId="LegHistNote">
    <w:name w:val="LegHistNote"/>
    <w:basedOn w:val="Actdetails"/>
    <w:rsid w:val="00AA727A"/>
    <w:pPr>
      <w:spacing w:before="60"/>
      <w:ind w:left="2700" w:right="-60" w:hanging="1300"/>
    </w:pPr>
    <w:rPr>
      <w:sz w:val="18"/>
    </w:rPr>
  </w:style>
  <w:style w:type="paragraph" w:customStyle="1" w:styleId="LongTitleSymb">
    <w:name w:val="LongTitleSymb"/>
    <w:basedOn w:val="LongTitle"/>
    <w:rsid w:val="00AA727A"/>
    <w:pPr>
      <w:ind w:hanging="480"/>
    </w:pPr>
  </w:style>
  <w:style w:type="paragraph" w:styleId="MacroText">
    <w:name w:val="macro"/>
    <w:link w:val="MacroTextChar"/>
    <w:semiHidden/>
    <w:rsid w:val="00AA72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A66DE"/>
    <w:rPr>
      <w:rFonts w:ascii="Courier New" w:hAnsi="Courier New" w:cs="Courier New"/>
      <w:lang w:eastAsia="en-US"/>
    </w:rPr>
  </w:style>
  <w:style w:type="paragraph" w:customStyle="1" w:styleId="NewAct">
    <w:name w:val="New Act"/>
    <w:basedOn w:val="Normal"/>
    <w:next w:val="Actdetails"/>
    <w:link w:val="NewActChar"/>
    <w:rsid w:val="00AA727A"/>
    <w:pPr>
      <w:keepNext/>
      <w:spacing w:before="180"/>
      <w:ind w:left="1100"/>
    </w:pPr>
    <w:rPr>
      <w:rFonts w:ascii="Arial" w:hAnsi="Arial"/>
      <w:b/>
      <w:sz w:val="20"/>
    </w:rPr>
  </w:style>
  <w:style w:type="paragraph" w:customStyle="1" w:styleId="NewReg">
    <w:name w:val="New Reg"/>
    <w:basedOn w:val="NewAct"/>
    <w:next w:val="Actdetails"/>
    <w:rsid w:val="00AA727A"/>
  </w:style>
  <w:style w:type="paragraph" w:customStyle="1" w:styleId="RenumProvEntries">
    <w:name w:val="RenumProvEntries"/>
    <w:basedOn w:val="Normal"/>
    <w:rsid w:val="00AA727A"/>
    <w:pPr>
      <w:spacing w:before="60"/>
    </w:pPr>
    <w:rPr>
      <w:rFonts w:ascii="Arial" w:hAnsi="Arial"/>
      <w:sz w:val="20"/>
    </w:rPr>
  </w:style>
  <w:style w:type="paragraph" w:customStyle="1" w:styleId="RenumProvHdg">
    <w:name w:val="RenumProvHdg"/>
    <w:basedOn w:val="Normal"/>
    <w:rsid w:val="00AA727A"/>
    <w:rPr>
      <w:rFonts w:ascii="Arial" w:hAnsi="Arial"/>
      <w:b/>
      <w:sz w:val="22"/>
    </w:rPr>
  </w:style>
  <w:style w:type="paragraph" w:customStyle="1" w:styleId="RenumProvHeader">
    <w:name w:val="RenumProvHeader"/>
    <w:basedOn w:val="Normal"/>
    <w:rsid w:val="00AA727A"/>
    <w:rPr>
      <w:rFonts w:ascii="Arial" w:hAnsi="Arial"/>
      <w:b/>
      <w:sz w:val="22"/>
    </w:rPr>
  </w:style>
  <w:style w:type="paragraph" w:customStyle="1" w:styleId="RenumProvSubsectEntries">
    <w:name w:val="RenumProvSubsectEntries"/>
    <w:basedOn w:val="RenumProvEntries"/>
    <w:rsid w:val="00AA727A"/>
    <w:pPr>
      <w:ind w:left="252"/>
    </w:pPr>
  </w:style>
  <w:style w:type="paragraph" w:customStyle="1" w:styleId="RenumTableHdg">
    <w:name w:val="RenumTableHdg"/>
    <w:basedOn w:val="Normal"/>
    <w:rsid w:val="00AA727A"/>
    <w:pPr>
      <w:spacing w:before="120"/>
    </w:pPr>
    <w:rPr>
      <w:rFonts w:ascii="Arial" w:hAnsi="Arial"/>
      <w:b/>
      <w:sz w:val="20"/>
    </w:rPr>
  </w:style>
  <w:style w:type="paragraph" w:customStyle="1" w:styleId="SchclauseheadingSymb">
    <w:name w:val="Sch clause heading Symb"/>
    <w:basedOn w:val="Schclauseheading"/>
    <w:rsid w:val="00AA727A"/>
    <w:pPr>
      <w:tabs>
        <w:tab w:val="left" w:pos="0"/>
      </w:tabs>
      <w:ind w:left="980" w:hanging="1460"/>
    </w:pPr>
  </w:style>
  <w:style w:type="paragraph" w:customStyle="1" w:styleId="SchSubClause">
    <w:name w:val="Sch SubClause"/>
    <w:basedOn w:val="Schclauseheading"/>
    <w:rsid w:val="00AA727A"/>
    <w:rPr>
      <w:b w:val="0"/>
    </w:rPr>
  </w:style>
  <w:style w:type="paragraph" w:customStyle="1" w:styleId="Sched-FormSymb">
    <w:name w:val="Sched-Form Symb"/>
    <w:basedOn w:val="Sched-Form"/>
    <w:rsid w:val="00AA727A"/>
    <w:pPr>
      <w:tabs>
        <w:tab w:val="left" w:pos="0"/>
      </w:tabs>
      <w:ind w:left="2480" w:hanging="2960"/>
    </w:pPr>
  </w:style>
  <w:style w:type="paragraph" w:customStyle="1" w:styleId="Sched-headingSymb">
    <w:name w:val="Sched-heading Symb"/>
    <w:basedOn w:val="Sched-heading"/>
    <w:rsid w:val="00AA727A"/>
    <w:pPr>
      <w:tabs>
        <w:tab w:val="left" w:pos="0"/>
      </w:tabs>
      <w:ind w:left="2480" w:hanging="2960"/>
    </w:pPr>
  </w:style>
  <w:style w:type="paragraph" w:customStyle="1" w:styleId="Sched-PartSymb">
    <w:name w:val="Sched-Part Symb"/>
    <w:basedOn w:val="Sched-Part"/>
    <w:rsid w:val="00AA727A"/>
    <w:pPr>
      <w:tabs>
        <w:tab w:val="left" w:pos="0"/>
      </w:tabs>
      <w:ind w:left="2480" w:hanging="2960"/>
    </w:pPr>
  </w:style>
  <w:style w:type="paragraph" w:styleId="Subtitle">
    <w:name w:val="Subtitle"/>
    <w:basedOn w:val="Normal"/>
    <w:link w:val="SubtitleChar"/>
    <w:qFormat/>
    <w:rsid w:val="00AA727A"/>
    <w:pPr>
      <w:spacing w:after="60"/>
      <w:jc w:val="center"/>
      <w:outlineLvl w:val="1"/>
    </w:pPr>
    <w:rPr>
      <w:rFonts w:ascii="Arial" w:hAnsi="Arial"/>
    </w:rPr>
  </w:style>
  <w:style w:type="character" w:customStyle="1" w:styleId="SubtitleChar">
    <w:name w:val="Subtitle Char"/>
    <w:basedOn w:val="DefaultParagraphFont"/>
    <w:link w:val="Subtitle"/>
    <w:rsid w:val="002A66DE"/>
    <w:rPr>
      <w:rFonts w:ascii="Arial" w:hAnsi="Arial"/>
      <w:sz w:val="24"/>
      <w:lang w:eastAsia="en-US"/>
    </w:rPr>
  </w:style>
  <w:style w:type="paragraph" w:customStyle="1" w:styleId="TLegEntries">
    <w:name w:val="TLegEntries"/>
    <w:basedOn w:val="Normal"/>
    <w:rsid w:val="00AA727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A727A"/>
    <w:pPr>
      <w:ind w:firstLine="0"/>
    </w:pPr>
    <w:rPr>
      <w:b/>
    </w:rPr>
  </w:style>
  <w:style w:type="paragraph" w:customStyle="1" w:styleId="EndNoteTextPub">
    <w:name w:val="EndNoteTextPub"/>
    <w:basedOn w:val="Normal"/>
    <w:rsid w:val="00AA727A"/>
    <w:pPr>
      <w:spacing w:before="60"/>
      <w:ind w:left="1100"/>
      <w:jc w:val="both"/>
    </w:pPr>
    <w:rPr>
      <w:sz w:val="20"/>
    </w:rPr>
  </w:style>
  <w:style w:type="paragraph" w:customStyle="1" w:styleId="TOC10">
    <w:name w:val="TOC 10"/>
    <w:basedOn w:val="TOC5"/>
    <w:rsid w:val="00AA727A"/>
    <w:rPr>
      <w:szCs w:val="24"/>
    </w:rPr>
  </w:style>
  <w:style w:type="character" w:customStyle="1" w:styleId="charNotBold">
    <w:name w:val="charNotBold"/>
    <w:basedOn w:val="DefaultParagraphFont"/>
    <w:rsid w:val="00AA727A"/>
    <w:rPr>
      <w:rFonts w:ascii="Arial" w:hAnsi="Arial"/>
      <w:sz w:val="20"/>
    </w:rPr>
  </w:style>
  <w:style w:type="paragraph" w:customStyle="1" w:styleId="ShadedSchClauseSymb">
    <w:name w:val="Shaded Sch Clause Symb"/>
    <w:basedOn w:val="ShadedSchClause"/>
    <w:rsid w:val="00AA727A"/>
    <w:pPr>
      <w:tabs>
        <w:tab w:val="left" w:pos="0"/>
      </w:tabs>
      <w:ind w:left="975" w:hanging="1457"/>
    </w:pPr>
  </w:style>
  <w:style w:type="paragraph" w:customStyle="1" w:styleId="CoverTextBullet">
    <w:name w:val="CoverTextBullet"/>
    <w:basedOn w:val="CoverText"/>
    <w:qFormat/>
    <w:rsid w:val="00AA727A"/>
    <w:pPr>
      <w:numPr>
        <w:numId w:val="30"/>
      </w:numPr>
    </w:pPr>
    <w:rPr>
      <w:color w:val="000000"/>
    </w:rPr>
  </w:style>
  <w:style w:type="character" w:customStyle="1" w:styleId="aDefChar">
    <w:name w:val="aDef Char"/>
    <w:basedOn w:val="DefaultParagraphFont"/>
    <w:link w:val="aDef"/>
    <w:locked/>
    <w:rsid w:val="00710DCA"/>
    <w:rPr>
      <w:sz w:val="24"/>
      <w:lang w:eastAsia="en-US"/>
    </w:rPr>
  </w:style>
  <w:style w:type="paragraph" w:customStyle="1" w:styleId="01aPreamble">
    <w:name w:val="01aPreamble"/>
    <w:basedOn w:val="Normal"/>
    <w:qFormat/>
    <w:rsid w:val="00AA727A"/>
  </w:style>
  <w:style w:type="paragraph" w:customStyle="1" w:styleId="TableBullet">
    <w:name w:val="TableBullet"/>
    <w:basedOn w:val="TableText10"/>
    <w:qFormat/>
    <w:rsid w:val="00AA727A"/>
    <w:pPr>
      <w:numPr>
        <w:numId w:val="31"/>
      </w:numPr>
    </w:pPr>
  </w:style>
  <w:style w:type="paragraph" w:customStyle="1" w:styleId="TableNumbered">
    <w:name w:val="TableNumbered"/>
    <w:basedOn w:val="TableText10"/>
    <w:qFormat/>
    <w:rsid w:val="00AA727A"/>
    <w:pPr>
      <w:numPr>
        <w:numId w:val="32"/>
      </w:numPr>
    </w:pPr>
  </w:style>
  <w:style w:type="character" w:customStyle="1" w:styleId="charCitHyperlinkItal">
    <w:name w:val="charCitHyperlinkItal"/>
    <w:basedOn w:val="Hyperlink"/>
    <w:uiPriority w:val="1"/>
    <w:rsid w:val="00AA727A"/>
    <w:rPr>
      <w:i/>
      <w:color w:val="0000FF" w:themeColor="hyperlink"/>
      <w:u w:val="none"/>
    </w:rPr>
  </w:style>
  <w:style w:type="character" w:customStyle="1" w:styleId="charCitHyperlinkAbbrev">
    <w:name w:val="charCitHyperlinkAbbrev"/>
    <w:basedOn w:val="Hyperlink"/>
    <w:uiPriority w:val="1"/>
    <w:rsid w:val="00AA727A"/>
    <w:rPr>
      <w:color w:val="0000FF" w:themeColor="hyperlink"/>
      <w:u w:val="none"/>
    </w:rPr>
  </w:style>
  <w:style w:type="character" w:customStyle="1" w:styleId="Heading3Char">
    <w:name w:val="Heading 3 Char"/>
    <w:aliases w:val="h3 Char,sec Char"/>
    <w:basedOn w:val="DefaultParagraphFont"/>
    <w:link w:val="Heading3"/>
    <w:rsid w:val="00AA727A"/>
    <w:rPr>
      <w:b/>
      <w:sz w:val="24"/>
      <w:lang w:eastAsia="en-US"/>
    </w:rPr>
  </w:style>
  <w:style w:type="paragraph" w:customStyle="1" w:styleId="Sched-Form-18Space">
    <w:name w:val="Sched-Form-18Space"/>
    <w:basedOn w:val="Normal"/>
    <w:rsid w:val="00AA727A"/>
    <w:pPr>
      <w:spacing w:before="360" w:after="60"/>
    </w:pPr>
    <w:rPr>
      <w:sz w:val="22"/>
    </w:rPr>
  </w:style>
  <w:style w:type="paragraph" w:customStyle="1" w:styleId="FormRule">
    <w:name w:val="FormRule"/>
    <w:basedOn w:val="Normal"/>
    <w:rsid w:val="00AA727A"/>
    <w:pPr>
      <w:pBdr>
        <w:top w:val="single" w:sz="4" w:space="1" w:color="auto"/>
      </w:pBdr>
      <w:spacing w:before="160" w:after="40"/>
      <w:ind w:left="3220" w:right="3260"/>
    </w:pPr>
    <w:rPr>
      <w:sz w:val="8"/>
    </w:rPr>
  </w:style>
  <w:style w:type="paragraph" w:customStyle="1" w:styleId="OldAmdtsEntries">
    <w:name w:val="OldAmdtsEntries"/>
    <w:basedOn w:val="BillBasicHeading"/>
    <w:rsid w:val="00AA727A"/>
    <w:pPr>
      <w:tabs>
        <w:tab w:val="clear" w:pos="2600"/>
        <w:tab w:val="left" w:leader="dot" w:pos="2700"/>
      </w:tabs>
      <w:ind w:left="2700" w:hanging="2000"/>
    </w:pPr>
    <w:rPr>
      <w:sz w:val="18"/>
    </w:rPr>
  </w:style>
  <w:style w:type="paragraph" w:customStyle="1" w:styleId="OldAmdt2ndLine">
    <w:name w:val="OldAmdt2ndLine"/>
    <w:basedOn w:val="OldAmdtsEntries"/>
    <w:rsid w:val="00AA727A"/>
    <w:pPr>
      <w:tabs>
        <w:tab w:val="left" w:pos="2700"/>
      </w:tabs>
      <w:spacing w:before="0"/>
    </w:pPr>
  </w:style>
  <w:style w:type="paragraph" w:customStyle="1" w:styleId="parainpara">
    <w:name w:val="para in para"/>
    <w:rsid w:val="00AA727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A727A"/>
    <w:pPr>
      <w:spacing w:after="60"/>
      <w:ind w:left="2800"/>
    </w:pPr>
    <w:rPr>
      <w:rFonts w:ascii="ACTCrest" w:hAnsi="ACTCrest"/>
      <w:sz w:val="216"/>
    </w:rPr>
  </w:style>
  <w:style w:type="paragraph" w:customStyle="1" w:styleId="Actbullet">
    <w:name w:val="Act bullet"/>
    <w:basedOn w:val="Normal"/>
    <w:uiPriority w:val="99"/>
    <w:rsid w:val="00AA727A"/>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AA727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A727A"/>
    <w:rPr>
      <w:b w:val="0"/>
      <w:sz w:val="32"/>
    </w:rPr>
  </w:style>
  <w:style w:type="paragraph" w:customStyle="1" w:styleId="MH1Chapter">
    <w:name w:val="M H1 Chapter"/>
    <w:basedOn w:val="AH1Chapter"/>
    <w:rsid w:val="00AA727A"/>
    <w:pPr>
      <w:tabs>
        <w:tab w:val="clear" w:pos="2600"/>
        <w:tab w:val="left" w:pos="2720"/>
      </w:tabs>
      <w:ind w:left="4000" w:hanging="3300"/>
    </w:pPr>
  </w:style>
  <w:style w:type="paragraph" w:customStyle="1" w:styleId="ModH1Chapter">
    <w:name w:val="Mod H1 Chapter"/>
    <w:basedOn w:val="IH1ChapSymb"/>
    <w:rsid w:val="00AA727A"/>
    <w:pPr>
      <w:tabs>
        <w:tab w:val="clear" w:pos="2600"/>
        <w:tab w:val="left" w:pos="3300"/>
      </w:tabs>
      <w:ind w:left="3300"/>
    </w:pPr>
  </w:style>
  <w:style w:type="paragraph" w:customStyle="1" w:styleId="ModH2Part">
    <w:name w:val="Mod H2 Part"/>
    <w:basedOn w:val="IH2PartSymb"/>
    <w:rsid w:val="00AA727A"/>
    <w:pPr>
      <w:tabs>
        <w:tab w:val="clear" w:pos="2600"/>
        <w:tab w:val="left" w:pos="3300"/>
      </w:tabs>
      <w:ind w:left="3300"/>
    </w:pPr>
  </w:style>
  <w:style w:type="paragraph" w:customStyle="1" w:styleId="ModH3Div">
    <w:name w:val="Mod H3 Div"/>
    <w:basedOn w:val="IH3DivSymb"/>
    <w:rsid w:val="00AA727A"/>
    <w:pPr>
      <w:tabs>
        <w:tab w:val="clear" w:pos="2600"/>
        <w:tab w:val="left" w:pos="3300"/>
      </w:tabs>
      <w:ind w:left="3300"/>
    </w:pPr>
  </w:style>
  <w:style w:type="paragraph" w:customStyle="1" w:styleId="ModH4SubDiv">
    <w:name w:val="Mod H4 SubDiv"/>
    <w:basedOn w:val="IH4SubDivSymb"/>
    <w:rsid w:val="00AA727A"/>
    <w:pPr>
      <w:tabs>
        <w:tab w:val="clear" w:pos="2600"/>
        <w:tab w:val="left" w:pos="3300"/>
      </w:tabs>
      <w:ind w:left="3300"/>
    </w:pPr>
  </w:style>
  <w:style w:type="paragraph" w:customStyle="1" w:styleId="ModH5Sec">
    <w:name w:val="Mod H5 Sec"/>
    <w:basedOn w:val="IH5SecSymb"/>
    <w:rsid w:val="00AA727A"/>
    <w:pPr>
      <w:tabs>
        <w:tab w:val="clear" w:pos="1100"/>
        <w:tab w:val="left" w:pos="1800"/>
      </w:tabs>
      <w:ind w:left="2200"/>
    </w:pPr>
  </w:style>
  <w:style w:type="paragraph" w:customStyle="1" w:styleId="Modmain">
    <w:name w:val="Mod main"/>
    <w:basedOn w:val="Amain"/>
    <w:rsid w:val="00AA727A"/>
    <w:pPr>
      <w:tabs>
        <w:tab w:val="clear" w:pos="900"/>
        <w:tab w:val="clear" w:pos="1100"/>
        <w:tab w:val="right" w:pos="1600"/>
        <w:tab w:val="left" w:pos="1800"/>
      </w:tabs>
      <w:ind w:left="2200"/>
    </w:pPr>
  </w:style>
  <w:style w:type="paragraph" w:customStyle="1" w:styleId="Modpara">
    <w:name w:val="Mod para"/>
    <w:basedOn w:val="BillBasic"/>
    <w:rsid w:val="00AA727A"/>
    <w:pPr>
      <w:tabs>
        <w:tab w:val="right" w:pos="2100"/>
        <w:tab w:val="left" w:pos="2300"/>
      </w:tabs>
      <w:ind w:left="2700" w:hanging="1600"/>
      <w:outlineLvl w:val="6"/>
    </w:pPr>
  </w:style>
  <w:style w:type="paragraph" w:customStyle="1" w:styleId="Modsubpara">
    <w:name w:val="Mod subpara"/>
    <w:basedOn w:val="Asubpara"/>
    <w:rsid w:val="00AA727A"/>
    <w:pPr>
      <w:tabs>
        <w:tab w:val="clear" w:pos="1900"/>
        <w:tab w:val="clear" w:pos="2100"/>
        <w:tab w:val="right" w:pos="2640"/>
        <w:tab w:val="left" w:pos="2840"/>
      </w:tabs>
      <w:ind w:left="3240" w:hanging="2140"/>
    </w:pPr>
  </w:style>
  <w:style w:type="paragraph" w:customStyle="1" w:styleId="Modsubsubpara">
    <w:name w:val="Mod subsubpara"/>
    <w:basedOn w:val="AsubsubparaSymb"/>
    <w:rsid w:val="00AA727A"/>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727A"/>
    <w:pPr>
      <w:ind w:left="1800"/>
    </w:pPr>
  </w:style>
  <w:style w:type="paragraph" w:customStyle="1" w:styleId="Modparareturn">
    <w:name w:val="Mod para return"/>
    <w:basedOn w:val="AparareturnSymb"/>
    <w:rsid w:val="00AA727A"/>
    <w:pPr>
      <w:ind w:left="2300"/>
    </w:pPr>
  </w:style>
  <w:style w:type="paragraph" w:customStyle="1" w:styleId="Modsubparareturn">
    <w:name w:val="Mod subpara return"/>
    <w:basedOn w:val="AsubparareturnSymb"/>
    <w:rsid w:val="00AA727A"/>
    <w:pPr>
      <w:ind w:left="3040"/>
    </w:pPr>
  </w:style>
  <w:style w:type="paragraph" w:customStyle="1" w:styleId="Modref">
    <w:name w:val="Mod ref"/>
    <w:basedOn w:val="refSymb"/>
    <w:rsid w:val="00AA727A"/>
    <w:pPr>
      <w:ind w:left="1100"/>
    </w:pPr>
  </w:style>
  <w:style w:type="paragraph" w:customStyle="1" w:styleId="ModaNote">
    <w:name w:val="Mod aNote"/>
    <w:basedOn w:val="aNoteSymb"/>
    <w:rsid w:val="00AA727A"/>
    <w:pPr>
      <w:tabs>
        <w:tab w:val="left" w:pos="2600"/>
      </w:tabs>
      <w:ind w:left="2600"/>
    </w:pPr>
  </w:style>
  <w:style w:type="paragraph" w:customStyle="1" w:styleId="ModNote">
    <w:name w:val="Mod Note"/>
    <w:basedOn w:val="aNoteSymb"/>
    <w:rsid w:val="00AA727A"/>
    <w:pPr>
      <w:tabs>
        <w:tab w:val="left" w:pos="2600"/>
      </w:tabs>
      <w:ind w:left="2600"/>
    </w:pPr>
  </w:style>
  <w:style w:type="paragraph" w:customStyle="1" w:styleId="ApprFormHd">
    <w:name w:val="ApprFormHd"/>
    <w:basedOn w:val="Sched-heading"/>
    <w:rsid w:val="00AA727A"/>
    <w:pPr>
      <w:ind w:left="0" w:firstLine="0"/>
    </w:pPr>
  </w:style>
  <w:style w:type="paragraph" w:customStyle="1" w:styleId="AmdtEntries">
    <w:name w:val="AmdtEntries"/>
    <w:basedOn w:val="BillBasicHeading"/>
    <w:rsid w:val="00AA727A"/>
    <w:pPr>
      <w:keepNext w:val="0"/>
      <w:tabs>
        <w:tab w:val="clear" w:pos="2600"/>
      </w:tabs>
      <w:spacing w:before="0"/>
      <w:ind w:left="3200" w:hanging="2100"/>
    </w:pPr>
    <w:rPr>
      <w:sz w:val="18"/>
    </w:rPr>
  </w:style>
  <w:style w:type="paragraph" w:customStyle="1" w:styleId="AmdtEntriesDefL2">
    <w:name w:val="AmdtEntriesDefL2"/>
    <w:basedOn w:val="AmdtEntries"/>
    <w:rsid w:val="00AA727A"/>
    <w:pPr>
      <w:tabs>
        <w:tab w:val="left" w:pos="3000"/>
      </w:tabs>
      <w:ind w:left="3600" w:hanging="2500"/>
    </w:pPr>
  </w:style>
  <w:style w:type="paragraph" w:customStyle="1" w:styleId="Actdetailsnote">
    <w:name w:val="Act details note"/>
    <w:basedOn w:val="Actdetails"/>
    <w:uiPriority w:val="99"/>
    <w:rsid w:val="00AA727A"/>
    <w:pPr>
      <w:ind w:left="1620" w:right="-60" w:hanging="720"/>
    </w:pPr>
    <w:rPr>
      <w:sz w:val="18"/>
    </w:rPr>
  </w:style>
  <w:style w:type="paragraph" w:customStyle="1" w:styleId="DetailsNo">
    <w:name w:val="Details No"/>
    <w:basedOn w:val="Actdetails"/>
    <w:uiPriority w:val="99"/>
    <w:rsid w:val="00AA727A"/>
    <w:pPr>
      <w:ind w:left="0"/>
    </w:pPr>
    <w:rPr>
      <w:sz w:val="18"/>
    </w:rPr>
  </w:style>
  <w:style w:type="paragraph" w:customStyle="1" w:styleId="ISchMain">
    <w:name w:val="I Sch Main"/>
    <w:basedOn w:val="BillBasic"/>
    <w:rsid w:val="00AA727A"/>
    <w:pPr>
      <w:tabs>
        <w:tab w:val="right" w:pos="900"/>
        <w:tab w:val="left" w:pos="1100"/>
      </w:tabs>
      <w:ind w:left="1100" w:hanging="1100"/>
    </w:pPr>
  </w:style>
  <w:style w:type="paragraph" w:customStyle="1" w:styleId="ISchpara">
    <w:name w:val="I Sch para"/>
    <w:basedOn w:val="BillBasic"/>
    <w:rsid w:val="00AA727A"/>
    <w:pPr>
      <w:tabs>
        <w:tab w:val="right" w:pos="1400"/>
        <w:tab w:val="left" w:pos="1600"/>
      </w:tabs>
      <w:ind w:left="1600" w:hanging="1600"/>
    </w:pPr>
  </w:style>
  <w:style w:type="paragraph" w:customStyle="1" w:styleId="ISchsubpara">
    <w:name w:val="I Sch subpara"/>
    <w:basedOn w:val="BillBasic"/>
    <w:rsid w:val="00AA727A"/>
    <w:pPr>
      <w:tabs>
        <w:tab w:val="right" w:pos="1940"/>
        <w:tab w:val="left" w:pos="2140"/>
      </w:tabs>
      <w:ind w:left="2140" w:hanging="2140"/>
    </w:pPr>
  </w:style>
  <w:style w:type="paragraph" w:customStyle="1" w:styleId="ISchsubsubpara">
    <w:name w:val="I Sch subsubpara"/>
    <w:basedOn w:val="BillBasic"/>
    <w:rsid w:val="00AA727A"/>
    <w:pPr>
      <w:tabs>
        <w:tab w:val="right" w:pos="2460"/>
        <w:tab w:val="left" w:pos="2660"/>
      </w:tabs>
      <w:ind w:left="2660" w:hanging="2660"/>
    </w:pPr>
  </w:style>
  <w:style w:type="paragraph" w:customStyle="1" w:styleId="AssectheadingSymb">
    <w:name w:val="A ssect heading Symb"/>
    <w:basedOn w:val="Amain"/>
    <w:rsid w:val="00AA727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A727A"/>
    <w:pPr>
      <w:tabs>
        <w:tab w:val="left" w:pos="0"/>
        <w:tab w:val="right" w:pos="2400"/>
        <w:tab w:val="left" w:pos="2600"/>
      </w:tabs>
      <w:ind w:left="2602" w:hanging="3084"/>
      <w:outlineLvl w:val="8"/>
    </w:pPr>
  </w:style>
  <w:style w:type="paragraph" w:customStyle="1" w:styleId="AmainreturnSymb">
    <w:name w:val="A main return Symb"/>
    <w:basedOn w:val="BillBasic"/>
    <w:rsid w:val="00AA727A"/>
    <w:pPr>
      <w:tabs>
        <w:tab w:val="left" w:pos="1582"/>
      </w:tabs>
      <w:ind w:left="1100" w:hanging="1582"/>
    </w:pPr>
  </w:style>
  <w:style w:type="paragraph" w:customStyle="1" w:styleId="AparareturnSymb">
    <w:name w:val="A para return Symb"/>
    <w:basedOn w:val="BillBasic"/>
    <w:rsid w:val="00AA727A"/>
    <w:pPr>
      <w:tabs>
        <w:tab w:val="left" w:pos="2081"/>
      </w:tabs>
      <w:ind w:left="1599" w:hanging="2081"/>
    </w:pPr>
  </w:style>
  <w:style w:type="paragraph" w:customStyle="1" w:styleId="AsubparareturnSymb">
    <w:name w:val="A subpara return Symb"/>
    <w:basedOn w:val="BillBasic"/>
    <w:rsid w:val="00AA727A"/>
    <w:pPr>
      <w:tabs>
        <w:tab w:val="left" w:pos="2580"/>
      </w:tabs>
      <w:ind w:left="2098" w:hanging="2580"/>
    </w:pPr>
  </w:style>
  <w:style w:type="paragraph" w:customStyle="1" w:styleId="aDefSymb">
    <w:name w:val="aDef Symb"/>
    <w:basedOn w:val="BillBasic"/>
    <w:rsid w:val="00AA727A"/>
    <w:pPr>
      <w:tabs>
        <w:tab w:val="left" w:pos="1582"/>
      </w:tabs>
      <w:ind w:left="1100" w:hanging="1582"/>
    </w:pPr>
  </w:style>
  <w:style w:type="paragraph" w:customStyle="1" w:styleId="aDefparaSymb">
    <w:name w:val="aDef para Symb"/>
    <w:basedOn w:val="Apara"/>
    <w:rsid w:val="00AA727A"/>
    <w:pPr>
      <w:tabs>
        <w:tab w:val="clear" w:pos="1600"/>
        <w:tab w:val="left" w:pos="0"/>
        <w:tab w:val="left" w:pos="1599"/>
      </w:tabs>
      <w:ind w:left="1599" w:hanging="2081"/>
    </w:pPr>
  </w:style>
  <w:style w:type="paragraph" w:customStyle="1" w:styleId="aDefsubparaSymb">
    <w:name w:val="aDef subpara Symb"/>
    <w:basedOn w:val="Asubpara"/>
    <w:rsid w:val="00AA727A"/>
    <w:pPr>
      <w:tabs>
        <w:tab w:val="left" w:pos="0"/>
      </w:tabs>
      <w:ind w:left="2098" w:hanging="2580"/>
    </w:pPr>
  </w:style>
  <w:style w:type="paragraph" w:customStyle="1" w:styleId="SchAmainSymb">
    <w:name w:val="Sch A main Symb"/>
    <w:basedOn w:val="Amain"/>
    <w:rsid w:val="00AA727A"/>
    <w:pPr>
      <w:tabs>
        <w:tab w:val="left" w:pos="0"/>
      </w:tabs>
      <w:ind w:hanging="1580"/>
    </w:pPr>
  </w:style>
  <w:style w:type="paragraph" w:customStyle="1" w:styleId="SchAparaSymb">
    <w:name w:val="Sch A para Symb"/>
    <w:basedOn w:val="Apara"/>
    <w:rsid w:val="00AA727A"/>
    <w:pPr>
      <w:tabs>
        <w:tab w:val="left" w:pos="0"/>
      </w:tabs>
      <w:ind w:hanging="2080"/>
    </w:pPr>
  </w:style>
  <w:style w:type="paragraph" w:customStyle="1" w:styleId="SchAsubparaSymb">
    <w:name w:val="Sch A subpara Symb"/>
    <w:basedOn w:val="Asubpara"/>
    <w:rsid w:val="00AA727A"/>
    <w:pPr>
      <w:tabs>
        <w:tab w:val="left" w:pos="0"/>
      </w:tabs>
      <w:ind w:hanging="2580"/>
    </w:pPr>
  </w:style>
  <w:style w:type="paragraph" w:customStyle="1" w:styleId="SchAsubsubparaSymb">
    <w:name w:val="Sch A subsubpara Symb"/>
    <w:basedOn w:val="AsubsubparaSymb"/>
    <w:rsid w:val="00AA727A"/>
  </w:style>
  <w:style w:type="paragraph" w:customStyle="1" w:styleId="refSymb">
    <w:name w:val="ref Symb"/>
    <w:basedOn w:val="BillBasic"/>
    <w:next w:val="Normal"/>
    <w:rsid w:val="00AA727A"/>
    <w:pPr>
      <w:tabs>
        <w:tab w:val="left" w:pos="-480"/>
      </w:tabs>
      <w:spacing w:before="60"/>
      <w:ind w:hanging="480"/>
    </w:pPr>
    <w:rPr>
      <w:sz w:val="18"/>
    </w:rPr>
  </w:style>
  <w:style w:type="paragraph" w:customStyle="1" w:styleId="IshadedH5SecSymb">
    <w:name w:val="I shaded H5 Sec Symb"/>
    <w:basedOn w:val="AH5Sec"/>
    <w:rsid w:val="00AA727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727A"/>
    <w:pPr>
      <w:tabs>
        <w:tab w:val="clear" w:pos="-1580"/>
      </w:tabs>
      <w:ind w:left="975" w:hanging="1457"/>
    </w:pPr>
  </w:style>
  <w:style w:type="paragraph" w:customStyle="1" w:styleId="IH1ChapSymb">
    <w:name w:val="I H1 Chap Symb"/>
    <w:basedOn w:val="BillBasicHeading"/>
    <w:next w:val="Normal"/>
    <w:rsid w:val="00AA727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727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727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727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727A"/>
    <w:pPr>
      <w:tabs>
        <w:tab w:val="clear" w:pos="2600"/>
        <w:tab w:val="left" w:pos="-1580"/>
        <w:tab w:val="left" w:pos="0"/>
        <w:tab w:val="left" w:pos="1100"/>
      </w:tabs>
      <w:spacing w:before="240"/>
      <w:ind w:left="1100" w:hanging="1580"/>
    </w:pPr>
  </w:style>
  <w:style w:type="paragraph" w:customStyle="1" w:styleId="IMainSymb">
    <w:name w:val="I Main Symb"/>
    <w:basedOn w:val="Amain"/>
    <w:rsid w:val="00AA727A"/>
    <w:pPr>
      <w:tabs>
        <w:tab w:val="left" w:pos="0"/>
      </w:tabs>
      <w:ind w:hanging="1580"/>
    </w:pPr>
  </w:style>
  <w:style w:type="paragraph" w:customStyle="1" w:styleId="IparaSymb">
    <w:name w:val="I para Symb"/>
    <w:basedOn w:val="Apara"/>
    <w:rsid w:val="00AA727A"/>
    <w:pPr>
      <w:tabs>
        <w:tab w:val="left" w:pos="0"/>
      </w:tabs>
      <w:ind w:hanging="2080"/>
      <w:outlineLvl w:val="9"/>
    </w:pPr>
  </w:style>
  <w:style w:type="paragraph" w:customStyle="1" w:styleId="IsubparaSymb">
    <w:name w:val="I subpara Symb"/>
    <w:basedOn w:val="Asubpara"/>
    <w:rsid w:val="00AA727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727A"/>
    <w:pPr>
      <w:tabs>
        <w:tab w:val="clear" w:pos="2400"/>
        <w:tab w:val="clear" w:pos="2600"/>
        <w:tab w:val="right" w:pos="2460"/>
        <w:tab w:val="left" w:pos="2660"/>
      </w:tabs>
      <w:ind w:left="2660" w:hanging="3140"/>
    </w:pPr>
  </w:style>
  <w:style w:type="paragraph" w:customStyle="1" w:styleId="IdefparaSymb">
    <w:name w:val="I def para Symb"/>
    <w:basedOn w:val="IparaSymb"/>
    <w:rsid w:val="00AA727A"/>
    <w:pPr>
      <w:ind w:left="1599" w:hanging="2081"/>
    </w:pPr>
  </w:style>
  <w:style w:type="paragraph" w:customStyle="1" w:styleId="IdefsubparaSymb">
    <w:name w:val="I def subpara Symb"/>
    <w:basedOn w:val="IsubparaSymb"/>
    <w:rsid w:val="00AA727A"/>
    <w:pPr>
      <w:ind w:left="2138"/>
    </w:pPr>
  </w:style>
  <w:style w:type="paragraph" w:customStyle="1" w:styleId="ISched-headingSymb">
    <w:name w:val="I Sched-heading Symb"/>
    <w:basedOn w:val="BillBasicHeading"/>
    <w:next w:val="Normal"/>
    <w:rsid w:val="00AA727A"/>
    <w:pPr>
      <w:tabs>
        <w:tab w:val="left" w:pos="-3080"/>
        <w:tab w:val="left" w:pos="0"/>
      </w:tabs>
      <w:spacing w:before="320"/>
      <w:ind w:left="2600" w:hanging="3080"/>
    </w:pPr>
    <w:rPr>
      <w:sz w:val="34"/>
    </w:rPr>
  </w:style>
  <w:style w:type="paragraph" w:customStyle="1" w:styleId="ISched-PartSymb">
    <w:name w:val="I Sched-Part Symb"/>
    <w:basedOn w:val="BillBasicHeading"/>
    <w:rsid w:val="00AA727A"/>
    <w:pPr>
      <w:tabs>
        <w:tab w:val="left" w:pos="-3080"/>
        <w:tab w:val="left" w:pos="0"/>
      </w:tabs>
      <w:spacing w:before="380"/>
      <w:ind w:left="2600" w:hanging="3080"/>
    </w:pPr>
    <w:rPr>
      <w:sz w:val="32"/>
    </w:rPr>
  </w:style>
  <w:style w:type="paragraph" w:customStyle="1" w:styleId="ISched-formSymb">
    <w:name w:val="I Sched-form Symb"/>
    <w:basedOn w:val="BillBasicHeading"/>
    <w:rsid w:val="00AA727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A727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727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A727A"/>
    <w:pPr>
      <w:tabs>
        <w:tab w:val="left" w:pos="1100"/>
      </w:tabs>
      <w:spacing w:before="60"/>
      <w:ind w:left="1500" w:hanging="1986"/>
    </w:pPr>
  </w:style>
  <w:style w:type="paragraph" w:customStyle="1" w:styleId="aExamHdgssSymb">
    <w:name w:val="aExamHdgss Symb"/>
    <w:basedOn w:val="BillBasicHeading"/>
    <w:next w:val="Normal"/>
    <w:rsid w:val="00AA727A"/>
    <w:pPr>
      <w:tabs>
        <w:tab w:val="clear" w:pos="2600"/>
        <w:tab w:val="left" w:pos="1582"/>
      </w:tabs>
      <w:ind w:left="1100" w:hanging="1582"/>
    </w:pPr>
    <w:rPr>
      <w:sz w:val="18"/>
    </w:rPr>
  </w:style>
  <w:style w:type="paragraph" w:customStyle="1" w:styleId="aExamssSymb">
    <w:name w:val="aExamss Symb"/>
    <w:basedOn w:val="aNote"/>
    <w:rsid w:val="00AA727A"/>
    <w:pPr>
      <w:tabs>
        <w:tab w:val="left" w:pos="1582"/>
      </w:tabs>
      <w:spacing w:before="60"/>
      <w:ind w:left="1100" w:hanging="1582"/>
    </w:pPr>
  </w:style>
  <w:style w:type="paragraph" w:customStyle="1" w:styleId="aExamINumssSymb">
    <w:name w:val="aExamINumss Symb"/>
    <w:basedOn w:val="aExamssSymb"/>
    <w:rsid w:val="00AA727A"/>
    <w:pPr>
      <w:tabs>
        <w:tab w:val="left" w:pos="1100"/>
      </w:tabs>
      <w:ind w:left="1500" w:hanging="1986"/>
    </w:pPr>
  </w:style>
  <w:style w:type="paragraph" w:customStyle="1" w:styleId="aExamNumTextssSymb">
    <w:name w:val="aExamNumTextss Symb"/>
    <w:basedOn w:val="aExamssSymb"/>
    <w:rsid w:val="00AA727A"/>
    <w:pPr>
      <w:tabs>
        <w:tab w:val="clear" w:pos="1582"/>
        <w:tab w:val="left" w:pos="1985"/>
      </w:tabs>
      <w:ind w:left="1503" w:hanging="1985"/>
    </w:pPr>
  </w:style>
  <w:style w:type="paragraph" w:customStyle="1" w:styleId="AExamIParaSymb">
    <w:name w:val="AExamIPara Symb"/>
    <w:basedOn w:val="aExam"/>
    <w:rsid w:val="00AA727A"/>
    <w:pPr>
      <w:tabs>
        <w:tab w:val="right" w:pos="1718"/>
      </w:tabs>
      <w:ind w:left="1984" w:hanging="2466"/>
    </w:pPr>
  </w:style>
  <w:style w:type="paragraph" w:customStyle="1" w:styleId="aExamBulletssSymb">
    <w:name w:val="aExamBulletss Symb"/>
    <w:basedOn w:val="aExamssSymb"/>
    <w:rsid w:val="00AA727A"/>
    <w:pPr>
      <w:tabs>
        <w:tab w:val="left" w:pos="1100"/>
      </w:tabs>
      <w:ind w:left="1500" w:hanging="1986"/>
    </w:pPr>
  </w:style>
  <w:style w:type="paragraph" w:customStyle="1" w:styleId="aNoteSymb">
    <w:name w:val="aNote Symb"/>
    <w:basedOn w:val="BillBasic"/>
    <w:rsid w:val="00AA727A"/>
    <w:pPr>
      <w:tabs>
        <w:tab w:val="left" w:pos="1100"/>
        <w:tab w:val="left" w:pos="2381"/>
      </w:tabs>
      <w:ind w:left="1899" w:hanging="2381"/>
    </w:pPr>
    <w:rPr>
      <w:sz w:val="20"/>
    </w:rPr>
  </w:style>
  <w:style w:type="paragraph" w:customStyle="1" w:styleId="aNoteTextssSymb">
    <w:name w:val="aNoteTextss Symb"/>
    <w:basedOn w:val="Normal"/>
    <w:rsid w:val="00AA727A"/>
    <w:pPr>
      <w:tabs>
        <w:tab w:val="clear" w:pos="0"/>
        <w:tab w:val="left" w:pos="1418"/>
      </w:tabs>
      <w:spacing w:before="60"/>
      <w:ind w:left="1417" w:hanging="1899"/>
      <w:jc w:val="both"/>
    </w:pPr>
    <w:rPr>
      <w:sz w:val="20"/>
    </w:rPr>
  </w:style>
  <w:style w:type="paragraph" w:customStyle="1" w:styleId="aNoteParaSymb">
    <w:name w:val="aNotePara Symb"/>
    <w:basedOn w:val="aNoteSymb"/>
    <w:rsid w:val="00AA727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727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A727A"/>
    <w:pPr>
      <w:tabs>
        <w:tab w:val="left" w:pos="1616"/>
        <w:tab w:val="left" w:pos="2495"/>
      </w:tabs>
      <w:spacing w:before="60"/>
      <w:ind w:left="2013" w:hanging="2495"/>
    </w:pPr>
  </w:style>
  <w:style w:type="paragraph" w:customStyle="1" w:styleId="aExamHdgparSymb">
    <w:name w:val="aExamHdgpar Symb"/>
    <w:basedOn w:val="aExamHdgssSymb"/>
    <w:next w:val="Normal"/>
    <w:rsid w:val="00AA727A"/>
    <w:pPr>
      <w:tabs>
        <w:tab w:val="clear" w:pos="1582"/>
        <w:tab w:val="left" w:pos="1599"/>
      </w:tabs>
      <w:ind w:left="1599" w:hanging="2081"/>
    </w:pPr>
  </w:style>
  <w:style w:type="paragraph" w:customStyle="1" w:styleId="aExamparSymb">
    <w:name w:val="aExampar Symb"/>
    <w:basedOn w:val="aExamssSymb"/>
    <w:rsid w:val="00AA727A"/>
    <w:pPr>
      <w:tabs>
        <w:tab w:val="clear" w:pos="1582"/>
        <w:tab w:val="left" w:pos="1599"/>
      </w:tabs>
      <w:ind w:left="1599" w:hanging="2081"/>
    </w:pPr>
  </w:style>
  <w:style w:type="paragraph" w:customStyle="1" w:styleId="aExamINumparSymb">
    <w:name w:val="aExamINumpar Symb"/>
    <w:basedOn w:val="aExamparSymb"/>
    <w:rsid w:val="00AA727A"/>
    <w:pPr>
      <w:tabs>
        <w:tab w:val="left" w:pos="2000"/>
      </w:tabs>
      <w:ind w:left="2041" w:hanging="2495"/>
    </w:pPr>
  </w:style>
  <w:style w:type="paragraph" w:customStyle="1" w:styleId="aExamBulletparSymb">
    <w:name w:val="aExamBulletpar Symb"/>
    <w:basedOn w:val="aExamparSymb"/>
    <w:rsid w:val="00AA727A"/>
    <w:pPr>
      <w:tabs>
        <w:tab w:val="clear" w:pos="1599"/>
        <w:tab w:val="left" w:pos="1616"/>
        <w:tab w:val="left" w:pos="2495"/>
      </w:tabs>
      <w:ind w:left="2013" w:hanging="2495"/>
    </w:pPr>
  </w:style>
  <w:style w:type="paragraph" w:customStyle="1" w:styleId="aNoteparSymb">
    <w:name w:val="aNotepar Symb"/>
    <w:basedOn w:val="BillBasic"/>
    <w:next w:val="Normal"/>
    <w:rsid w:val="00AA727A"/>
    <w:pPr>
      <w:tabs>
        <w:tab w:val="left" w:pos="1599"/>
        <w:tab w:val="left" w:pos="2398"/>
      </w:tabs>
      <w:ind w:left="2410" w:hanging="2892"/>
    </w:pPr>
    <w:rPr>
      <w:sz w:val="20"/>
    </w:rPr>
  </w:style>
  <w:style w:type="paragraph" w:customStyle="1" w:styleId="aNoteTextparSymb">
    <w:name w:val="aNoteTextpar Symb"/>
    <w:basedOn w:val="aNoteparSymb"/>
    <w:rsid w:val="00AA727A"/>
    <w:pPr>
      <w:tabs>
        <w:tab w:val="clear" w:pos="1599"/>
        <w:tab w:val="clear" w:pos="2398"/>
        <w:tab w:val="left" w:pos="2880"/>
      </w:tabs>
      <w:spacing w:before="60"/>
      <w:ind w:left="2398" w:hanging="2880"/>
    </w:pPr>
  </w:style>
  <w:style w:type="paragraph" w:customStyle="1" w:styleId="aNoteParaparSymb">
    <w:name w:val="aNoteParapar Symb"/>
    <w:basedOn w:val="aNoteparSymb"/>
    <w:rsid w:val="00AA727A"/>
    <w:pPr>
      <w:tabs>
        <w:tab w:val="right" w:pos="2640"/>
      </w:tabs>
      <w:spacing w:before="60"/>
      <w:ind w:left="2920" w:hanging="3402"/>
    </w:pPr>
  </w:style>
  <w:style w:type="paragraph" w:customStyle="1" w:styleId="aNoteBulletparSymb">
    <w:name w:val="aNoteBulletpar Symb"/>
    <w:basedOn w:val="aNoteparSymb"/>
    <w:rsid w:val="00AA727A"/>
    <w:pPr>
      <w:tabs>
        <w:tab w:val="clear" w:pos="1599"/>
        <w:tab w:val="left" w:pos="3289"/>
      </w:tabs>
      <w:spacing w:before="60"/>
      <w:ind w:left="2807" w:hanging="3289"/>
    </w:pPr>
  </w:style>
  <w:style w:type="paragraph" w:customStyle="1" w:styleId="AsubparabulletSymb">
    <w:name w:val="A subpara bullet Symb"/>
    <w:basedOn w:val="BillBasic"/>
    <w:rsid w:val="00AA727A"/>
    <w:pPr>
      <w:tabs>
        <w:tab w:val="left" w:pos="2138"/>
        <w:tab w:val="left" w:pos="3005"/>
      </w:tabs>
      <w:spacing w:before="60"/>
      <w:ind w:left="2523" w:hanging="3005"/>
    </w:pPr>
  </w:style>
  <w:style w:type="paragraph" w:customStyle="1" w:styleId="aExamHdgsubparSymb">
    <w:name w:val="aExamHdgsubpar Symb"/>
    <w:basedOn w:val="aExamHdgssSymb"/>
    <w:next w:val="Normal"/>
    <w:rsid w:val="00AA727A"/>
    <w:pPr>
      <w:tabs>
        <w:tab w:val="clear" w:pos="1582"/>
        <w:tab w:val="left" w:pos="2620"/>
      </w:tabs>
      <w:ind w:left="2138" w:hanging="2620"/>
    </w:pPr>
  </w:style>
  <w:style w:type="paragraph" w:customStyle="1" w:styleId="aExamsubparSymb">
    <w:name w:val="aExamsubpar Symb"/>
    <w:basedOn w:val="aExamssSymb"/>
    <w:rsid w:val="00AA727A"/>
    <w:pPr>
      <w:tabs>
        <w:tab w:val="clear" w:pos="1582"/>
        <w:tab w:val="left" w:pos="2620"/>
      </w:tabs>
      <w:ind w:left="2138" w:hanging="2620"/>
    </w:pPr>
  </w:style>
  <w:style w:type="paragraph" w:customStyle="1" w:styleId="aNotesubparSymb">
    <w:name w:val="aNotesubpar Symb"/>
    <w:basedOn w:val="BillBasic"/>
    <w:next w:val="Normal"/>
    <w:rsid w:val="00AA727A"/>
    <w:pPr>
      <w:tabs>
        <w:tab w:val="left" w:pos="2138"/>
        <w:tab w:val="left" w:pos="2937"/>
      </w:tabs>
      <w:ind w:left="2455" w:hanging="2937"/>
    </w:pPr>
    <w:rPr>
      <w:sz w:val="20"/>
    </w:rPr>
  </w:style>
  <w:style w:type="paragraph" w:customStyle="1" w:styleId="aNoteTextsubparSymb">
    <w:name w:val="aNoteTextsubpar Symb"/>
    <w:basedOn w:val="aNotesubparSymb"/>
    <w:rsid w:val="00AA727A"/>
    <w:pPr>
      <w:tabs>
        <w:tab w:val="clear" w:pos="2138"/>
        <w:tab w:val="clear" w:pos="2937"/>
        <w:tab w:val="left" w:pos="2943"/>
      </w:tabs>
      <w:spacing w:before="60"/>
      <w:ind w:left="2943" w:hanging="3425"/>
    </w:pPr>
  </w:style>
  <w:style w:type="paragraph" w:customStyle="1" w:styleId="PenaltySymb">
    <w:name w:val="Penalty Symb"/>
    <w:basedOn w:val="AmainreturnSymb"/>
    <w:rsid w:val="00AA727A"/>
  </w:style>
  <w:style w:type="paragraph" w:customStyle="1" w:styleId="PenaltyParaSymb">
    <w:name w:val="PenaltyPara Symb"/>
    <w:basedOn w:val="Normal"/>
    <w:rsid w:val="00AA727A"/>
    <w:pPr>
      <w:tabs>
        <w:tab w:val="right" w:pos="1360"/>
      </w:tabs>
      <w:spacing w:before="60"/>
      <w:ind w:left="1599" w:hanging="2081"/>
      <w:jc w:val="both"/>
    </w:pPr>
  </w:style>
  <w:style w:type="paragraph" w:customStyle="1" w:styleId="FormulaSymb">
    <w:name w:val="Formula Symb"/>
    <w:basedOn w:val="BillBasic"/>
    <w:rsid w:val="00AA727A"/>
    <w:pPr>
      <w:tabs>
        <w:tab w:val="left" w:pos="-480"/>
      </w:tabs>
      <w:spacing w:line="260" w:lineRule="atLeast"/>
      <w:ind w:hanging="480"/>
      <w:jc w:val="center"/>
    </w:pPr>
  </w:style>
  <w:style w:type="paragraph" w:customStyle="1" w:styleId="NormalSymb">
    <w:name w:val="Normal Symb"/>
    <w:basedOn w:val="Normal"/>
    <w:qFormat/>
    <w:rsid w:val="00AA727A"/>
    <w:pPr>
      <w:ind w:hanging="482"/>
    </w:pPr>
  </w:style>
  <w:style w:type="character" w:customStyle="1" w:styleId="AmainreturnChar">
    <w:name w:val="A main return Char"/>
    <w:basedOn w:val="DefaultParagraphFont"/>
    <w:link w:val="Amainreturn"/>
    <w:locked/>
    <w:rsid w:val="005D6CF5"/>
    <w:rPr>
      <w:sz w:val="24"/>
      <w:lang w:eastAsia="en-US"/>
    </w:rPr>
  </w:style>
  <w:style w:type="character" w:styleId="FollowedHyperlink">
    <w:name w:val="FollowedHyperlink"/>
    <w:basedOn w:val="DefaultParagraphFont"/>
    <w:uiPriority w:val="99"/>
    <w:semiHidden/>
    <w:unhideWhenUsed/>
    <w:rsid w:val="00CF682B"/>
    <w:rPr>
      <w:color w:val="800080" w:themeColor="followedHyperlink"/>
      <w:u w:val="single"/>
    </w:rPr>
  </w:style>
  <w:style w:type="character" w:customStyle="1" w:styleId="NewActChar">
    <w:name w:val="New Act Char"/>
    <w:basedOn w:val="DefaultParagraphFont"/>
    <w:link w:val="NewAct"/>
    <w:locked/>
    <w:rsid w:val="00A06440"/>
    <w:rPr>
      <w:rFonts w:ascii="Arial" w:hAnsi="Arial"/>
      <w:b/>
      <w:lang w:eastAsia="en-US"/>
    </w:rPr>
  </w:style>
  <w:style w:type="character" w:styleId="UnresolvedMention">
    <w:name w:val="Unresolved Mention"/>
    <w:basedOn w:val="DefaultParagraphFont"/>
    <w:uiPriority w:val="99"/>
    <w:semiHidden/>
    <w:unhideWhenUsed/>
    <w:rsid w:val="006C1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9589">
      <w:bodyDiv w:val="1"/>
      <w:marLeft w:val="0"/>
      <w:marRight w:val="0"/>
      <w:marTop w:val="0"/>
      <w:marBottom w:val="0"/>
      <w:divBdr>
        <w:top w:val="none" w:sz="0" w:space="0" w:color="auto"/>
        <w:left w:val="none" w:sz="0" w:space="0" w:color="auto"/>
        <w:bottom w:val="none" w:sz="0" w:space="0" w:color="auto"/>
        <w:right w:val="none" w:sz="0" w:space="0" w:color="auto"/>
      </w:divBdr>
    </w:div>
    <w:div w:id="286736411">
      <w:bodyDiv w:val="1"/>
      <w:marLeft w:val="0"/>
      <w:marRight w:val="0"/>
      <w:marTop w:val="0"/>
      <w:marBottom w:val="0"/>
      <w:divBdr>
        <w:top w:val="none" w:sz="0" w:space="0" w:color="auto"/>
        <w:left w:val="none" w:sz="0" w:space="0" w:color="auto"/>
        <w:bottom w:val="none" w:sz="0" w:space="0" w:color="auto"/>
        <w:right w:val="none" w:sz="0" w:space="0" w:color="auto"/>
      </w:divBdr>
    </w:div>
    <w:div w:id="327514152">
      <w:bodyDiv w:val="1"/>
      <w:marLeft w:val="0"/>
      <w:marRight w:val="0"/>
      <w:marTop w:val="0"/>
      <w:marBottom w:val="0"/>
      <w:divBdr>
        <w:top w:val="none" w:sz="0" w:space="0" w:color="auto"/>
        <w:left w:val="none" w:sz="0" w:space="0" w:color="auto"/>
        <w:bottom w:val="none" w:sz="0" w:space="0" w:color="auto"/>
        <w:right w:val="none" w:sz="0" w:space="0" w:color="auto"/>
      </w:divBdr>
    </w:div>
    <w:div w:id="401679885">
      <w:bodyDiv w:val="1"/>
      <w:marLeft w:val="0"/>
      <w:marRight w:val="0"/>
      <w:marTop w:val="0"/>
      <w:marBottom w:val="0"/>
      <w:divBdr>
        <w:top w:val="none" w:sz="0" w:space="0" w:color="auto"/>
        <w:left w:val="none" w:sz="0" w:space="0" w:color="auto"/>
        <w:bottom w:val="none" w:sz="0" w:space="0" w:color="auto"/>
        <w:right w:val="none" w:sz="0" w:space="0" w:color="auto"/>
      </w:divBdr>
    </w:div>
    <w:div w:id="733815716">
      <w:bodyDiv w:val="1"/>
      <w:marLeft w:val="0"/>
      <w:marRight w:val="0"/>
      <w:marTop w:val="0"/>
      <w:marBottom w:val="0"/>
      <w:divBdr>
        <w:top w:val="none" w:sz="0" w:space="0" w:color="auto"/>
        <w:left w:val="none" w:sz="0" w:space="0" w:color="auto"/>
        <w:bottom w:val="none" w:sz="0" w:space="0" w:color="auto"/>
        <w:right w:val="none" w:sz="0" w:space="0" w:color="auto"/>
      </w:divBdr>
    </w:div>
    <w:div w:id="771779785">
      <w:bodyDiv w:val="1"/>
      <w:marLeft w:val="0"/>
      <w:marRight w:val="0"/>
      <w:marTop w:val="0"/>
      <w:marBottom w:val="0"/>
      <w:divBdr>
        <w:top w:val="none" w:sz="0" w:space="0" w:color="auto"/>
        <w:left w:val="none" w:sz="0" w:space="0" w:color="auto"/>
        <w:bottom w:val="none" w:sz="0" w:space="0" w:color="auto"/>
        <w:right w:val="none" w:sz="0" w:space="0" w:color="auto"/>
      </w:divBdr>
    </w:div>
    <w:div w:id="1424952413">
      <w:bodyDiv w:val="1"/>
      <w:marLeft w:val="0"/>
      <w:marRight w:val="0"/>
      <w:marTop w:val="0"/>
      <w:marBottom w:val="0"/>
      <w:divBdr>
        <w:top w:val="none" w:sz="0" w:space="0" w:color="auto"/>
        <w:left w:val="none" w:sz="0" w:space="0" w:color="auto"/>
        <w:bottom w:val="none" w:sz="0" w:space="0" w:color="auto"/>
        <w:right w:val="none" w:sz="0" w:space="0" w:color="auto"/>
      </w:divBdr>
    </w:div>
    <w:div w:id="1558205088">
      <w:bodyDiv w:val="1"/>
      <w:marLeft w:val="0"/>
      <w:marRight w:val="0"/>
      <w:marTop w:val="0"/>
      <w:marBottom w:val="0"/>
      <w:divBdr>
        <w:top w:val="none" w:sz="0" w:space="0" w:color="auto"/>
        <w:left w:val="none" w:sz="0" w:space="0" w:color="auto"/>
        <w:bottom w:val="none" w:sz="0" w:space="0" w:color="auto"/>
        <w:right w:val="none" w:sz="0" w:space="0" w:color="auto"/>
      </w:divBdr>
    </w:div>
    <w:div w:id="1615942942">
      <w:bodyDiv w:val="1"/>
      <w:marLeft w:val="0"/>
      <w:marRight w:val="0"/>
      <w:marTop w:val="0"/>
      <w:marBottom w:val="0"/>
      <w:divBdr>
        <w:top w:val="none" w:sz="0" w:space="0" w:color="auto"/>
        <w:left w:val="none" w:sz="0" w:space="0" w:color="auto"/>
        <w:bottom w:val="none" w:sz="0" w:space="0" w:color="auto"/>
        <w:right w:val="none" w:sz="0" w:space="0" w:color="auto"/>
      </w:divBdr>
    </w:div>
    <w:div w:id="17253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20/default.asp" TargetMode="External"/><Relationship Id="rId299" Type="http://schemas.openxmlformats.org/officeDocument/2006/relationships/hyperlink" Target="http://www.legislation.act.gov.au/a/2012-32" TargetMode="External"/><Relationship Id="rId303" Type="http://schemas.openxmlformats.org/officeDocument/2006/relationships/hyperlink" Target="http://www.legislation.act.gov.au/a/2012-32" TargetMode="External"/><Relationship Id="rId21" Type="http://schemas.openxmlformats.org/officeDocument/2006/relationships/footer" Target="footer2.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1992-72"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19-30/default.asp" TargetMode="External"/><Relationship Id="rId159" Type="http://schemas.openxmlformats.org/officeDocument/2006/relationships/hyperlink" Target="http://www.legislation.act.gov.au/a/2019-30/default.asp" TargetMode="External"/><Relationship Id="rId324" Type="http://schemas.openxmlformats.org/officeDocument/2006/relationships/hyperlink" Target="http://www.legislation.act.gov.au/a/2017-20/default.asp" TargetMode="External"/><Relationship Id="rId170" Type="http://schemas.openxmlformats.org/officeDocument/2006/relationships/hyperlink" Target="http://www.legislation.act.gov.au/a/2012-32" TargetMode="External"/><Relationship Id="rId191" Type="http://schemas.openxmlformats.org/officeDocument/2006/relationships/hyperlink" Target="http://www.legislation.act.gov.au/a/2015-24" TargetMode="External"/><Relationship Id="rId205" Type="http://schemas.openxmlformats.org/officeDocument/2006/relationships/hyperlink" Target="http://www.legislation.act.gov.au/a/2019-30/default.asp" TargetMode="External"/><Relationship Id="rId226" Type="http://schemas.openxmlformats.org/officeDocument/2006/relationships/hyperlink" Target="http://www.legislation.act.gov.au/a/2014-2" TargetMode="External"/><Relationship Id="rId247" Type="http://schemas.openxmlformats.org/officeDocument/2006/relationships/hyperlink" Target="http://www.legislation.act.gov.au/a/2019-30/default.asp"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4-2" TargetMode="External"/><Relationship Id="rId289" Type="http://schemas.openxmlformats.org/officeDocument/2006/relationships/hyperlink" Target="http://www.legislation.act.gov.au/a/2012-32"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2-32" TargetMode="External"/><Relationship Id="rId149" Type="http://schemas.openxmlformats.org/officeDocument/2006/relationships/hyperlink" Target="http://www.legislation.act.gov.au/a/2012-32" TargetMode="External"/><Relationship Id="rId314" Type="http://schemas.openxmlformats.org/officeDocument/2006/relationships/hyperlink" Target="http://www.legislation.act.gov.au/a/2014-44" TargetMode="External"/><Relationship Id="rId335" Type="http://schemas.openxmlformats.org/officeDocument/2006/relationships/header" Target="header14.xml"/><Relationship Id="rId5" Type="http://schemas.openxmlformats.org/officeDocument/2006/relationships/webSettings" Target="webSettings.xml"/><Relationship Id="rId95" Type="http://schemas.openxmlformats.org/officeDocument/2006/relationships/footer" Target="footer9.xml"/><Relationship Id="rId160" Type="http://schemas.openxmlformats.org/officeDocument/2006/relationships/hyperlink" Target="http://www.legislation.act.gov.au/a/2015-24" TargetMode="External"/><Relationship Id="rId181" Type="http://schemas.openxmlformats.org/officeDocument/2006/relationships/hyperlink" Target="http://www.legislation.act.gov.au/a/2014-44" TargetMode="External"/><Relationship Id="rId216" Type="http://schemas.openxmlformats.org/officeDocument/2006/relationships/hyperlink" Target="http://www.legislation.act.gov.au/a/2014-10" TargetMode="External"/><Relationship Id="rId237" Type="http://schemas.openxmlformats.org/officeDocument/2006/relationships/hyperlink" Target="http://www.legislation.act.gov.au/a/2014-10" TargetMode="External"/><Relationship Id="rId258" Type="http://schemas.openxmlformats.org/officeDocument/2006/relationships/hyperlink" Target="http://www.legislation.act.gov.au/a/2014-10" TargetMode="External"/><Relationship Id="rId279" Type="http://schemas.openxmlformats.org/officeDocument/2006/relationships/hyperlink" Target="http://www.legislation.act.gov.au/a/2014-10" TargetMode="Externa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11-35" TargetMode="External"/><Relationship Id="rId118" Type="http://schemas.openxmlformats.org/officeDocument/2006/relationships/hyperlink" Target="http://www.legislation.act.gov.au/a/2019-30/default.asp" TargetMode="External"/><Relationship Id="rId139" Type="http://schemas.openxmlformats.org/officeDocument/2006/relationships/hyperlink" Target="http://www.legislation.act.gov.au/a/2015-24" TargetMode="External"/><Relationship Id="rId290" Type="http://schemas.openxmlformats.org/officeDocument/2006/relationships/hyperlink" Target="http://www.legislation.act.gov.au/a/2014-10" TargetMode="External"/><Relationship Id="rId304" Type="http://schemas.openxmlformats.org/officeDocument/2006/relationships/hyperlink" Target="http://www.legislation.act.gov.au/a/2012-32" TargetMode="External"/><Relationship Id="rId325" Type="http://schemas.openxmlformats.org/officeDocument/2006/relationships/hyperlink" Target="http://www.legislation.act.gov.au/a/2019-30/default.asp"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14-10" TargetMode="External"/><Relationship Id="rId171" Type="http://schemas.openxmlformats.org/officeDocument/2006/relationships/hyperlink" Target="http://www.legislation.act.gov.au/a/2014-2" TargetMode="External"/><Relationship Id="rId192" Type="http://schemas.openxmlformats.org/officeDocument/2006/relationships/hyperlink" Target="http://www.legislation.act.gov.au/a/2019-30/default.asp" TargetMode="External"/><Relationship Id="rId206" Type="http://schemas.openxmlformats.org/officeDocument/2006/relationships/hyperlink" Target="http://www.legislation.act.gov.au/a/2012-32" TargetMode="External"/><Relationship Id="rId227" Type="http://schemas.openxmlformats.org/officeDocument/2006/relationships/hyperlink" Target="http://www.legislation.act.gov.au/a/2014-2" TargetMode="External"/><Relationship Id="rId248" Type="http://schemas.openxmlformats.org/officeDocument/2006/relationships/hyperlink" Target="http://www.legislation.act.gov.au/a/2014-10" TargetMode="External"/><Relationship Id="rId269" Type="http://schemas.openxmlformats.org/officeDocument/2006/relationships/hyperlink" Target="http://www.legislation.act.gov.au/a/2014-10"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2-32" TargetMode="External"/><Relationship Id="rId129" Type="http://schemas.openxmlformats.org/officeDocument/2006/relationships/hyperlink" Target="http://www.legislation.act.gov.au/a/2015-24" TargetMode="External"/><Relationship Id="rId280" Type="http://schemas.openxmlformats.org/officeDocument/2006/relationships/hyperlink" Target="http://www.legislation.act.gov.au/a/2019-30/default.asp" TargetMode="External"/><Relationship Id="rId315" Type="http://schemas.openxmlformats.org/officeDocument/2006/relationships/hyperlink" Target="http://www.legislation.act.gov.au/a/2014-44" TargetMode="External"/><Relationship Id="rId336" Type="http://schemas.openxmlformats.org/officeDocument/2006/relationships/header" Target="header15.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eader" Target="header8.xml"/><Relationship Id="rId140" Type="http://schemas.openxmlformats.org/officeDocument/2006/relationships/hyperlink" Target="http://www.legislation.act.gov.au/a/2019-30/default.asp" TargetMode="External"/><Relationship Id="rId161" Type="http://schemas.openxmlformats.org/officeDocument/2006/relationships/hyperlink" Target="http://www.legislation.act.gov.au/a/2019-30/default.asp" TargetMode="External"/><Relationship Id="rId182" Type="http://schemas.openxmlformats.org/officeDocument/2006/relationships/hyperlink" Target="http://www.legislation.act.gov.au/a/2015-24" TargetMode="External"/><Relationship Id="rId217" Type="http://schemas.openxmlformats.org/officeDocument/2006/relationships/hyperlink" Target="http://www.legislation.act.gov.au/a/2014-44" TargetMode="External"/><Relationship Id="rId6" Type="http://schemas.openxmlformats.org/officeDocument/2006/relationships/footnotes" Target="footnotes.xml"/><Relationship Id="rId238" Type="http://schemas.openxmlformats.org/officeDocument/2006/relationships/hyperlink" Target="http://www.legislation.act.gov.au/a/2015-24" TargetMode="External"/><Relationship Id="rId259" Type="http://schemas.openxmlformats.org/officeDocument/2006/relationships/hyperlink" Target="http://www.legislation.act.gov.au/a/2014-44" TargetMode="External"/><Relationship Id="rId23" Type="http://schemas.openxmlformats.org/officeDocument/2006/relationships/footer" Target="footer3.xml"/><Relationship Id="rId119" Type="http://schemas.openxmlformats.org/officeDocument/2006/relationships/hyperlink" Target="https://www.legislation.act.gov.au/cn/2020-10/" TargetMode="External"/><Relationship Id="rId270" Type="http://schemas.openxmlformats.org/officeDocument/2006/relationships/hyperlink" Target="http://www.legislation.act.gov.au/a/2015-24" TargetMode="External"/><Relationship Id="rId291" Type="http://schemas.openxmlformats.org/officeDocument/2006/relationships/hyperlink" Target="http://www.legislation.act.gov.au/a/2019-30/default.asp" TargetMode="External"/><Relationship Id="rId305" Type="http://schemas.openxmlformats.org/officeDocument/2006/relationships/hyperlink" Target="http://www.legislation.act.gov.au/a/2012-32/default.asp" TargetMode="External"/><Relationship Id="rId326" Type="http://schemas.openxmlformats.org/officeDocument/2006/relationships/hyperlink" Target="http://www.legislation.act.gov.au/a/2019-30/default.asp"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11-35"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9-30/default.asp" TargetMode="External"/><Relationship Id="rId151" Type="http://schemas.openxmlformats.org/officeDocument/2006/relationships/hyperlink" Target="http://www.legislation.act.gov.au/a/2019-30/default.asp" TargetMode="External"/><Relationship Id="rId172" Type="http://schemas.openxmlformats.org/officeDocument/2006/relationships/hyperlink" Target="http://www.legislation.act.gov.au/a/2014-10" TargetMode="External"/><Relationship Id="rId193" Type="http://schemas.openxmlformats.org/officeDocument/2006/relationships/hyperlink" Target="http://www.legislation.act.gov.au/a/2014-10" TargetMode="External"/><Relationship Id="rId207" Type="http://schemas.openxmlformats.org/officeDocument/2006/relationships/hyperlink" Target="http://www.legislation.act.gov.au/a/2015-24" TargetMode="External"/><Relationship Id="rId228" Type="http://schemas.openxmlformats.org/officeDocument/2006/relationships/hyperlink" Target="http://www.legislation.act.gov.au/a/2014-44" TargetMode="External"/><Relationship Id="rId249" Type="http://schemas.openxmlformats.org/officeDocument/2006/relationships/hyperlink" Target="http://www.legislation.act.gov.au/a/2014-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2-31" TargetMode="External"/><Relationship Id="rId260" Type="http://schemas.openxmlformats.org/officeDocument/2006/relationships/hyperlink" Target="http://www.legislation.act.gov.au/a/2014-10" TargetMode="External"/><Relationship Id="rId281" Type="http://schemas.openxmlformats.org/officeDocument/2006/relationships/hyperlink" Target="http://www.legislation.act.gov.au/a/2014-10" TargetMode="External"/><Relationship Id="rId316" Type="http://schemas.openxmlformats.org/officeDocument/2006/relationships/hyperlink" Target="http://www.legislation.act.gov.au/a/2015-24" TargetMode="External"/><Relationship Id="rId337" Type="http://schemas.openxmlformats.org/officeDocument/2006/relationships/footer" Target="footer16.xm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eader" Target="header9.xml"/><Relationship Id="rId120" Type="http://schemas.openxmlformats.org/officeDocument/2006/relationships/hyperlink" Target="http://www.legislation.act.gov.au/a/2019-38/default.asp" TargetMode="External"/><Relationship Id="rId141" Type="http://schemas.openxmlformats.org/officeDocument/2006/relationships/hyperlink" Target="http://www.legislation.act.gov.au/a/2012-32" TargetMode="External"/><Relationship Id="rId7" Type="http://schemas.openxmlformats.org/officeDocument/2006/relationships/endnotes" Target="endnotes.xml"/><Relationship Id="rId162" Type="http://schemas.openxmlformats.org/officeDocument/2006/relationships/hyperlink" Target="http://www.legislation.act.gov.au/a/2012-32" TargetMode="External"/><Relationship Id="rId183" Type="http://schemas.openxmlformats.org/officeDocument/2006/relationships/hyperlink" Target="http://www.legislation.act.gov.au/a/2019-30/default.asp" TargetMode="External"/><Relationship Id="rId218" Type="http://schemas.openxmlformats.org/officeDocument/2006/relationships/hyperlink" Target="http://www.legislation.act.gov.au/a/2019-38/default.asp" TargetMode="External"/><Relationship Id="rId239" Type="http://schemas.openxmlformats.org/officeDocument/2006/relationships/hyperlink" Target="http://www.legislation.act.gov.au/a/2019-30/default.asp" TargetMode="External"/><Relationship Id="rId250" Type="http://schemas.openxmlformats.org/officeDocument/2006/relationships/hyperlink" Target="http://www.legislation.act.gov.au/a/2014-10" TargetMode="External"/><Relationship Id="rId271" Type="http://schemas.openxmlformats.org/officeDocument/2006/relationships/hyperlink" Target="http://www.legislation.act.gov.au/a/2019-30/default.asp" TargetMode="External"/><Relationship Id="rId292" Type="http://schemas.openxmlformats.org/officeDocument/2006/relationships/hyperlink" Target="http://www.legislation.act.gov.au/a/2014-10" TargetMode="External"/><Relationship Id="rId306" Type="http://schemas.openxmlformats.org/officeDocument/2006/relationships/hyperlink" Target="http://pcoregister/documents/48667/81070/85216/National%20Energy%20Retail%20Law%20(Consequential%20Amendments)%20Act%202012" TargetMode="External"/><Relationship Id="rId24" Type="http://schemas.openxmlformats.org/officeDocument/2006/relationships/header" Target="head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97-77"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cn/2012-12/default.asp" TargetMode="External"/><Relationship Id="rId131" Type="http://schemas.openxmlformats.org/officeDocument/2006/relationships/hyperlink" Target="http://www.legislation.act.gov.au/a/2015-24" TargetMode="External"/><Relationship Id="rId327" Type="http://schemas.openxmlformats.org/officeDocument/2006/relationships/hyperlink" Target="http://www.legislation.act.gov.au/a/2019-30/" TargetMode="External"/><Relationship Id="rId152" Type="http://schemas.openxmlformats.org/officeDocument/2006/relationships/hyperlink" Target="http://www.legislation.act.gov.au/a/2012-32" TargetMode="External"/><Relationship Id="rId173" Type="http://schemas.openxmlformats.org/officeDocument/2006/relationships/hyperlink" Target="http://www.legislation.act.gov.au/a/2014-44" TargetMode="External"/><Relationship Id="rId194" Type="http://schemas.openxmlformats.org/officeDocument/2006/relationships/hyperlink" Target="http://www.legislation.act.gov.au/a/2012-32" TargetMode="External"/><Relationship Id="rId208" Type="http://schemas.openxmlformats.org/officeDocument/2006/relationships/hyperlink" Target="http://www.legislation.act.gov.au/a/2019-30/default.asp" TargetMode="External"/><Relationship Id="rId229" Type="http://schemas.openxmlformats.org/officeDocument/2006/relationships/hyperlink" Target="http://www.legislation.act.gov.au/a/2015-24" TargetMode="External"/><Relationship Id="rId240" Type="http://schemas.openxmlformats.org/officeDocument/2006/relationships/hyperlink" Target="http://www.legislation.act.gov.au/a/2014-10" TargetMode="External"/><Relationship Id="rId261" Type="http://schemas.openxmlformats.org/officeDocument/2006/relationships/hyperlink" Target="http://www.legislation.act.gov.au/a/2017-4/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2-32" TargetMode="External"/><Relationship Id="rId317" Type="http://schemas.openxmlformats.org/officeDocument/2006/relationships/hyperlink" Target="http://www.legislation.act.gov.au/a/2015-24" TargetMode="External"/><Relationship Id="rId338" Type="http://schemas.openxmlformats.org/officeDocument/2006/relationships/footer" Target="footer17.xml"/><Relationship Id="rId8" Type="http://schemas.openxmlformats.org/officeDocument/2006/relationships/image" Target="media/image1.png"/><Relationship Id="rId98" Type="http://schemas.openxmlformats.org/officeDocument/2006/relationships/footer" Target="footer10.xml"/><Relationship Id="rId121" Type="http://schemas.openxmlformats.org/officeDocument/2006/relationships/hyperlink" Target="http://www.legislation.act.gov.au/a/2012-32" TargetMode="External"/><Relationship Id="rId142" Type="http://schemas.openxmlformats.org/officeDocument/2006/relationships/hyperlink" Target="http://www.legislation.act.gov.au/a/2015-24" TargetMode="External"/><Relationship Id="rId163" Type="http://schemas.openxmlformats.org/officeDocument/2006/relationships/hyperlink" Target="http://www.legislation.act.gov.au/a/2015-24" TargetMode="External"/><Relationship Id="rId184" Type="http://schemas.openxmlformats.org/officeDocument/2006/relationships/hyperlink" Target="http://www.legislation.act.gov.au/a/2014-2" TargetMode="External"/><Relationship Id="rId219" Type="http://schemas.openxmlformats.org/officeDocument/2006/relationships/hyperlink" Target="http://www.legislation.act.gov.au/a/2014-10" TargetMode="External"/><Relationship Id="rId230" Type="http://schemas.openxmlformats.org/officeDocument/2006/relationships/hyperlink" Target="http://www.legislation.act.gov.au/a/2019-30/default.asp" TargetMode="External"/><Relationship Id="rId251" Type="http://schemas.openxmlformats.org/officeDocument/2006/relationships/hyperlink" Target="http://www.legislation.act.gov.au/a/2014-10" TargetMode="Externa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7-4/default.asp" TargetMode="External"/><Relationship Id="rId137" Type="http://schemas.openxmlformats.org/officeDocument/2006/relationships/hyperlink" Target="http://www.legislation.act.gov.au/a/2012-32" TargetMode="External"/><Relationship Id="rId158" Type="http://schemas.openxmlformats.org/officeDocument/2006/relationships/hyperlink" Target="http://www.legislation.act.gov.au/a/2019-30/default.asp" TargetMode="External"/><Relationship Id="rId272" Type="http://schemas.openxmlformats.org/officeDocument/2006/relationships/hyperlink" Target="http://www.legislation.act.gov.au/a/2019-30/default.asp" TargetMode="External"/><Relationship Id="rId293" Type="http://schemas.openxmlformats.org/officeDocument/2006/relationships/hyperlink" Target="http://www.legislation.act.gov.au/a/2014-10" TargetMode="External"/><Relationship Id="rId302" Type="http://schemas.openxmlformats.org/officeDocument/2006/relationships/hyperlink" Target="http://www.legislation.act.gov.au/a/2012-32" TargetMode="External"/><Relationship Id="rId307" Type="http://schemas.openxmlformats.org/officeDocument/2006/relationships/hyperlink" Target="http://www.legislation.act.gov.au/a/2013-31" TargetMode="External"/><Relationship Id="rId323" Type="http://schemas.openxmlformats.org/officeDocument/2006/relationships/hyperlink" Target="http://www.legislation.act.gov.au/a/2017-20/default.asp" TargetMode="External"/><Relationship Id="rId328" Type="http://schemas.openxmlformats.org/officeDocument/2006/relationships/hyperlink" Target="http://www.legislation.act.gov.au/a/2019-30/default.asp" TargetMode="External"/><Relationship Id="rId344"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2-72" TargetMode="External"/><Relationship Id="rId83" Type="http://schemas.openxmlformats.org/officeDocument/2006/relationships/hyperlink" Target="http://www.legislation.act.gov.au/a/2008-3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3-31" TargetMode="External"/><Relationship Id="rId132" Type="http://schemas.openxmlformats.org/officeDocument/2006/relationships/hyperlink" Target="http://www.legislation.act.gov.au/a/2019-30/default.asp" TargetMode="External"/><Relationship Id="rId153" Type="http://schemas.openxmlformats.org/officeDocument/2006/relationships/hyperlink" Target="http://www.legislation.act.gov.au/a/2012-32" TargetMode="External"/><Relationship Id="rId174" Type="http://schemas.openxmlformats.org/officeDocument/2006/relationships/hyperlink" Target="http://www.legislation.act.gov.au/a/2015-24" TargetMode="External"/><Relationship Id="rId179" Type="http://schemas.openxmlformats.org/officeDocument/2006/relationships/hyperlink" Target="http://www.legislation.act.gov.au/a/2019-30/default.asp" TargetMode="External"/><Relationship Id="rId195" Type="http://schemas.openxmlformats.org/officeDocument/2006/relationships/hyperlink" Target="http://www.legislation.act.gov.au/a/2014-2" TargetMode="External"/><Relationship Id="rId209" Type="http://schemas.openxmlformats.org/officeDocument/2006/relationships/hyperlink" Target="http://www.legislation.act.gov.au/a/2012-32" TargetMode="External"/><Relationship Id="rId190" Type="http://schemas.openxmlformats.org/officeDocument/2006/relationships/hyperlink" Target="http://www.legislation.act.gov.au/a/2014-44" TargetMode="External"/><Relationship Id="rId204" Type="http://schemas.openxmlformats.org/officeDocument/2006/relationships/hyperlink" Target="http://www.legislation.act.gov.au/a/2015-24" TargetMode="External"/><Relationship Id="rId220" Type="http://schemas.openxmlformats.org/officeDocument/2006/relationships/hyperlink" Target="http://www.legislation.act.gov.au/a/2014-44" TargetMode="External"/><Relationship Id="rId225" Type="http://schemas.openxmlformats.org/officeDocument/2006/relationships/hyperlink" Target="http://www.legislation.act.gov.au/a/2014-44" TargetMode="External"/><Relationship Id="rId241" Type="http://schemas.openxmlformats.org/officeDocument/2006/relationships/hyperlink" Target="http://www.legislation.act.gov.au/a/2014-10" TargetMode="External"/><Relationship Id="rId246" Type="http://schemas.openxmlformats.org/officeDocument/2006/relationships/hyperlink" Target="http://www.legislation.act.gov.au/a/2015-24" TargetMode="External"/><Relationship Id="rId267" Type="http://schemas.openxmlformats.org/officeDocument/2006/relationships/hyperlink" Target="http://www.legislation.act.gov.au/a/2012-32" TargetMode="External"/><Relationship Id="rId288" Type="http://schemas.openxmlformats.org/officeDocument/2006/relationships/hyperlink" Target="http://www.legislation.act.gov.au/a/2014-44"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footer" Target="footer13.xml"/><Relationship Id="rId127" Type="http://schemas.openxmlformats.org/officeDocument/2006/relationships/hyperlink" Target="http://www.legislation.act.gov.au/a/2019-30/default.asp" TargetMode="External"/><Relationship Id="rId262" Type="http://schemas.openxmlformats.org/officeDocument/2006/relationships/hyperlink" Target="http://www.legislation.act.gov.au/a/2015-24" TargetMode="External"/><Relationship Id="rId283" Type="http://schemas.openxmlformats.org/officeDocument/2006/relationships/hyperlink" Target="http://www.legislation.act.gov.au/a/2015-24" TargetMode="External"/><Relationship Id="rId313" Type="http://schemas.openxmlformats.org/officeDocument/2006/relationships/hyperlink" Target="http://www.legislation.act.gov.au/a/2014-10/default.asp" TargetMode="External"/><Relationship Id="rId318" Type="http://schemas.openxmlformats.org/officeDocument/2006/relationships/hyperlink" Target="http://www.legislation.act.gov.au/a/2015-24" TargetMode="External"/><Relationship Id="rId339" Type="http://schemas.openxmlformats.org/officeDocument/2006/relationships/header" Target="header16.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footer" Target="footer8.xml"/><Relationship Id="rId99" Type="http://schemas.openxmlformats.org/officeDocument/2006/relationships/footer" Target="footer11.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19-30/default.asp" TargetMode="External"/><Relationship Id="rId143" Type="http://schemas.openxmlformats.org/officeDocument/2006/relationships/hyperlink" Target="http://www.legislation.act.gov.au/a/2019-30/default.asp" TargetMode="External"/><Relationship Id="rId148" Type="http://schemas.openxmlformats.org/officeDocument/2006/relationships/hyperlink" Target="http://www.legislation.act.gov.au/a/2019-30/default.asp" TargetMode="External"/><Relationship Id="rId164" Type="http://schemas.openxmlformats.org/officeDocument/2006/relationships/hyperlink" Target="http://www.legislation.act.gov.au/a/2019-30/default.asp" TargetMode="External"/><Relationship Id="rId169" Type="http://schemas.openxmlformats.org/officeDocument/2006/relationships/hyperlink" Target="http://www.legislation.act.gov.au/a/2012-32" TargetMode="External"/><Relationship Id="rId185" Type="http://schemas.openxmlformats.org/officeDocument/2006/relationships/hyperlink" Target="http://www.legislation.act.gov.au/a/2014-10" TargetMode="External"/><Relationship Id="rId33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s://www.legislation.act.gov.au/a/2019-30/" TargetMode="External"/><Relationship Id="rId180" Type="http://schemas.openxmlformats.org/officeDocument/2006/relationships/hyperlink" Target="http://www.legislation.act.gov.au/a/2014-2" TargetMode="External"/><Relationship Id="rId210" Type="http://schemas.openxmlformats.org/officeDocument/2006/relationships/hyperlink" Target="http://www.legislation.act.gov.au/a/2014-10" TargetMode="External"/><Relationship Id="rId215" Type="http://schemas.openxmlformats.org/officeDocument/2006/relationships/hyperlink" Target="http://www.legislation.act.gov.au/a/2014-10" TargetMode="External"/><Relationship Id="rId236" Type="http://schemas.openxmlformats.org/officeDocument/2006/relationships/hyperlink" Target="http://www.legislation.act.gov.au/a/2019-30/default.asp" TargetMode="External"/><Relationship Id="rId257" Type="http://schemas.openxmlformats.org/officeDocument/2006/relationships/hyperlink" Target="http://www.legislation.act.gov.au/a/2014-10" TargetMode="External"/><Relationship Id="rId278" Type="http://schemas.openxmlformats.org/officeDocument/2006/relationships/hyperlink" Target="http://www.legislation.act.gov.au/a/2015-24" TargetMode="External"/><Relationship Id="rId26" Type="http://schemas.openxmlformats.org/officeDocument/2006/relationships/footer" Target="footer4.xml"/><Relationship Id="rId231" Type="http://schemas.openxmlformats.org/officeDocument/2006/relationships/hyperlink" Target="http://www.legislation.act.gov.au/a/2014-2" TargetMode="External"/><Relationship Id="rId252" Type="http://schemas.openxmlformats.org/officeDocument/2006/relationships/hyperlink" Target="http://www.legislation.act.gov.au/a/2014-44" TargetMode="External"/><Relationship Id="rId273" Type="http://schemas.openxmlformats.org/officeDocument/2006/relationships/hyperlink" Target="http://www.legislation.act.gov.au/a/2019-30/default.asp" TargetMode="External"/><Relationship Id="rId294" Type="http://schemas.openxmlformats.org/officeDocument/2006/relationships/hyperlink" Target="http://www.legislation.act.gov.au/a/2012-32" TargetMode="External"/><Relationship Id="rId308" Type="http://schemas.openxmlformats.org/officeDocument/2006/relationships/hyperlink" Target="http://www.legislation.act.gov.au/a/2013-31" TargetMode="External"/><Relationship Id="rId329" Type="http://schemas.openxmlformats.org/officeDocument/2006/relationships/hyperlink" Target="http://www.legislation.act.gov.au/a/2019-38/"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11-35"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4-2" TargetMode="External"/><Relationship Id="rId133" Type="http://schemas.openxmlformats.org/officeDocument/2006/relationships/hyperlink" Target="http://www.legislation.act.gov.au/a/2013-31" TargetMode="External"/><Relationship Id="rId154" Type="http://schemas.openxmlformats.org/officeDocument/2006/relationships/hyperlink" Target="http://www.legislation.act.gov.au/a/2014-10" TargetMode="External"/><Relationship Id="rId175" Type="http://schemas.openxmlformats.org/officeDocument/2006/relationships/hyperlink" Target="http://www.legislation.act.gov.au/a/2019-30/default.asp" TargetMode="External"/><Relationship Id="rId340" Type="http://schemas.openxmlformats.org/officeDocument/2006/relationships/footer" Target="footer18.xml"/><Relationship Id="rId196" Type="http://schemas.openxmlformats.org/officeDocument/2006/relationships/hyperlink" Target="http://www.legislation.act.gov.au/a/2015-24" TargetMode="External"/><Relationship Id="rId200" Type="http://schemas.openxmlformats.org/officeDocument/2006/relationships/hyperlink" Target="http://www.legislation.act.gov.au/a/2019-3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20/default.asp" TargetMode="External"/><Relationship Id="rId242" Type="http://schemas.openxmlformats.org/officeDocument/2006/relationships/hyperlink" Target="http://www.legislation.act.gov.au/a/2015-24" TargetMode="External"/><Relationship Id="rId263" Type="http://schemas.openxmlformats.org/officeDocument/2006/relationships/hyperlink" Target="http://www.legislation.act.gov.au/a/2015-24" TargetMode="External"/><Relationship Id="rId284" Type="http://schemas.openxmlformats.org/officeDocument/2006/relationships/hyperlink" Target="http://www.legislation.act.gov.au/a/2015-24" TargetMode="External"/><Relationship Id="rId319" Type="http://schemas.openxmlformats.org/officeDocument/2006/relationships/hyperlink" Target="http://www.legislation.act.gov.au/a/2015-24"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2-31/default.asp" TargetMode="External"/><Relationship Id="rId123" Type="http://schemas.openxmlformats.org/officeDocument/2006/relationships/hyperlink" Target="http://www.legislation.act.gov.au/a/2019-30/default.asp" TargetMode="External"/><Relationship Id="rId144" Type="http://schemas.openxmlformats.org/officeDocument/2006/relationships/hyperlink" Target="http://www.legislation.act.gov.au/a/2012-32" TargetMode="External"/><Relationship Id="rId330" Type="http://schemas.openxmlformats.org/officeDocument/2006/relationships/hyperlink" Target="http://www.legislation.act.gov.au/a/2019-38/"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2-32" TargetMode="External"/><Relationship Id="rId186" Type="http://schemas.openxmlformats.org/officeDocument/2006/relationships/hyperlink" Target="http://www.legislation.act.gov.au/a/2012-32" TargetMode="External"/><Relationship Id="rId211" Type="http://schemas.openxmlformats.org/officeDocument/2006/relationships/hyperlink" Target="http://www.legislation.act.gov.au/a/2014-10" TargetMode="External"/><Relationship Id="rId232" Type="http://schemas.openxmlformats.org/officeDocument/2006/relationships/hyperlink" Target="http://www.legislation.act.gov.au/a/2014-44" TargetMode="External"/><Relationship Id="rId253" Type="http://schemas.openxmlformats.org/officeDocument/2006/relationships/hyperlink" Target="http://www.legislation.act.gov.au/a/2015-24" TargetMode="External"/><Relationship Id="rId274" Type="http://schemas.openxmlformats.org/officeDocument/2006/relationships/hyperlink" Target="http://www.legislation.act.gov.au/a/2015-24" TargetMode="External"/><Relationship Id="rId295" Type="http://schemas.openxmlformats.org/officeDocument/2006/relationships/hyperlink" Target="http://www.legislation.act.gov.au/a/2012-32" TargetMode="External"/><Relationship Id="rId309" Type="http://schemas.openxmlformats.org/officeDocument/2006/relationships/hyperlink" Target="http://www.legislation.act.gov.au/a/2014-2" TargetMode="External"/><Relationship Id="rId27" Type="http://schemas.openxmlformats.org/officeDocument/2006/relationships/footer" Target="footer5.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4-10" TargetMode="External"/><Relationship Id="rId134" Type="http://schemas.openxmlformats.org/officeDocument/2006/relationships/hyperlink" Target="http://www.legislation.act.gov.au/a/2015-24" TargetMode="External"/><Relationship Id="rId320" Type="http://schemas.openxmlformats.org/officeDocument/2006/relationships/hyperlink" Target="http://www.legislation.act.gov.au/a/2015-24" TargetMode="External"/><Relationship Id="rId80" Type="http://schemas.openxmlformats.org/officeDocument/2006/relationships/hyperlink" Target="http://www.legislation.act.gov.au/a/2008-35" TargetMode="External"/><Relationship Id="rId155" Type="http://schemas.openxmlformats.org/officeDocument/2006/relationships/hyperlink" Target="http://www.legislation.act.gov.au/a/2014-44" TargetMode="External"/><Relationship Id="rId176" Type="http://schemas.openxmlformats.org/officeDocument/2006/relationships/hyperlink" Target="http://www.legislation.act.gov.au/a/2014-2" TargetMode="External"/><Relationship Id="rId197" Type="http://schemas.openxmlformats.org/officeDocument/2006/relationships/hyperlink" Target="http://www.legislation.act.gov.au/a/2019-30/default.asp" TargetMode="External"/><Relationship Id="rId341" Type="http://schemas.openxmlformats.org/officeDocument/2006/relationships/header" Target="header17.xml"/><Relationship Id="rId201" Type="http://schemas.openxmlformats.org/officeDocument/2006/relationships/hyperlink" Target="http://www.legislation.act.gov.au/a/2014-2" TargetMode="External"/><Relationship Id="rId222" Type="http://schemas.openxmlformats.org/officeDocument/2006/relationships/hyperlink" Target="http://www.legislation.act.gov.au/a/2014-2" TargetMode="External"/><Relationship Id="rId243" Type="http://schemas.openxmlformats.org/officeDocument/2006/relationships/hyperlink" Target="http://www.legislation.act.gov.au/a/2019-30/default.asp" TargetMode="External"/><Relationship Id="rId264" Type="http://schemas.openxmlformats.org/officeDocument/2006/relationships/hyperlink" Target="http://www.legislation.act.gov.au/a/2015-24" TargetMode="External"/><Relationship Id="rId285" Type="http://schemas.openxmlformats.org/officeDocument/2006/relationships/hyperlink" Target="http://www.legislation.act.gov.au/a/2019-30/default.asp"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eader" Target="header10.xml"/><Relationship Id="rId124" Type="http://schemas.openxmlformats.org/officeDocument/2006/relationships/hyperlink" Target="http://www.legislation.act.gov.au/a/2012-32" TargetMode="External"/><Relationship Id="rId310" Type="http://schemas.openxmlformats.org/officeDocument/2006/relationships/hyperlink" Target="http://www.legislation.act.gov.au/a/2014-2" TargetMode="External"/><Relationship Id="rId70" Type="http://schemas.openxmlformats.org/officeDocument/2006/relationships/hyperlink" Target="http://www.legislation.act.gov.au/a/2001-14" TargetMode="External"/><Relationship Id="rId91" Type="http://schemas.openxmlformats.org/officeDocument/2006/relationships/header" Target="header6.xml"/><Relationship Id="rId145" Type="http://schemas.openxmlformats.org/officeDocument/2006/relationships/hyperlink" Target="http://www.legislation.act.gov.au/a/2014-10" TargetMode="External"/><Relationship Id="rId166" Type="http://schemas.openxmlformats.org/officeDocument/2006/relationships/hyperlink" Target="http://www.legislation.act.gov.au/a/2014-2" TargetMode="External"/><Relationship Id="rId187" Type="http://schemas.openxmlformats.org/officeDocument/2006/relationships/hyperlink" Target="http://www.legislation.act.gov.au/a/2012-32" TargetMode="External"/><Relationship Id="rId331" Type="http://schemas.openxmlformats.org/officeDocument/2006/relationships/header" Target="header12.xml"/><Relationship Id="rId1" Type="http://schemas.openxmlformats.org/officeDocument/2006/relationships/customXml" Target="../customXml/item1.xml"/><Relationship Id="rId212" Type="http://schemas.openxmlformats.org/officeDocument/2006/relationships/hyperlink" Target="http://www.legislation.act.gov.au/a/2014-10" TargetMode="External"/><Relationship Id="rId233" Type="http://schemas.openxmlformats.org/officeDocument/2006/relationships/hyperlink" Target="http://www.legislation.act.gov.au/a/2014-10" TargetMode="External"/><Relationship Id="rId254" Type="http://schemas.openxmlformats.org/officeDocument/2006/relationships/hyperlink" Target="http://www.legislation.act.gov.au/a/2019-30/default.asp" TargetMode="External"/><Relationship Id="rId28" Type="http://schemas.openxmlformats.org/officeDocument/2006/relationships/footer" Target="footer6.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4-44" TargetMode="External"/><Relationship Id="rId275" Type="http://schemas.openxmlformats.org/officeDocument/2006/relationships/hyperlink" Target="http://www.legislation.act.gov.au/a/2019-30/default.asp" TargetMode="External"/><Relationship Id="rId296" Type="http://schemas.openxmlformats.org/officeDocument/2006/relationships/hyperlink" Target="http://www.legislation.act.gov.au/a/2014-44" TargetMode="External"/><Relationship Id="rId300" Type="http://schemas.openxmlformats.org/officeDocument/2006/relationships/hyperlink" Target="http://www.legislation.act.gov.au/a/2012-32" TargetMode="External"/><Relationship Id="rId60" Type="http://schemas.openxmlformats.org/officeDocument/2006/relationships/hyperlink" Target="http://www.legislation.act.gov.au/a/1996-22"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9-30/default.asp" TargetMode="External"/><Relationship Id="rId156" Type="http://schemas.openxmlformats.org/officeDocument/2006/relationships/hyperlink" Target="http://www.legislation.act.gov.au/a/2019-30/default.asp" TargetMode="External"/><Relationship Id="rId177" Type="http://schemas.openxmlformats.org/officeDocument/2006/relationships/hyperlink" Target="http://www.legislation.act.gov.au/a/2014-10" TargetMode="External"/><Relationship Id="rId198" Type="http://schemas.openxmlformats.org/officeDocument/2006/relationships/hyperlink" Target="http://www.legislation.act.gov.au/a/2012-32" TargetMode="External"/><Relationship Id="rId321" Type="http://schemas.openxmlformats.org/officeDocument/2006/relationships/hyperlink" Target="http://www.legislation.act.gov.au/a/2017-4/default.asp" TargetMode="External"/><Relationship Id="rId342" Type="http://schemas.openxmlformats.org/officeDocument/2006/relationships/footer" Target="footer19.xml"/><Relationship Id="rId202" Type="http://schemas.openxmlformats.org/officeDocument/2006/relationships/hyperlink" Target="http://www.legislation.act.gov.au/a/2014-10" TargetMode="External"/><Relationship Id="rId223" Type="http://schemas.openxmlformats.org/officeDocument/2006/relationships/hyperlink" Target="http://www.legislation.act.gov.au/a/2017-4/default.asp" TargetMode="External"/><Relationship Id="rId244" Type="http://schemas.openxmlformats.org/officeDocument/2006/relationships/hyperlink" Target="http://www.legislation.act.gov.au/a/2014-10"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5-24" TargetMode="External"/><Relationship Id="rId286" Type="http://schemas.openxmlformats.org/officeDocument/2006/relationships/hyperlink" Target="http://www.legislation.act.gov.au/a/2019-30/default.asp" TargetMode="External"/><Relationship Id="rId50" Type="http://schemas.openxmlformats.org/officeDocument/2006/relationships/hyperlink" Target="http://www.legislation.act.gov.au/a/2001-14" TargetMode="External"/><Relationship Id="rId104" Type="http://schemas.openxmlformats.org/officeDocument/2006/relationships/header" Target="header11.xml"/><Relationship Id="rId125" Type="http://schemas.openxmlformats.org/officeDocument/2006/relationships/hyperlink" Target="http://www.legislation.act.gov.au/a/2015-24" TargetMode="External"/><Relationship Id="rId146" Type="http://schemas.openxmlformats.org/officeDocument/2006/relationships/hyperlink" Target="http://www.legislation.act.gov.au/a/2019-30/default.asp" TargetMode="External"/><Relationship Id="rId167" Type="http://schemas.openxmlformats.org/officeDocument/2006/relationships/hyperlink" Target="http://www.legislation.act.gov.au/a/2014-44" TargetMode="External"/><Relationship Id="rId188" Type="http://schemas.openxmlformats.org/officeDocument/2006/relationships/hyperlink" Target="http://www.legislation.act.gov.au/a/2014-2" TargetMode="External"/><Relationship Id="rId311" Type="http://schemas.openxmlformats.org/officeDocument/2006/relationships/hyperlink" Target="http://www.legislation.act.gov.au/a/2014-10/default.asp" TargetMode="External"/><Relationship Id="rId332" Type="http://schemas.openxmlformats.org/officeDocument/2006/relationships/header" Target="header13.xml"/><Relationship Id="rId71" Type="http://schemas.openxmlformats.org/officeDocument/2006/relationships/hyperlink" Target="http://www.legislation.act.gov.au/a/2001-14" TargetMode="External"/><Relationship Id="rId92" Type="http://schemas.openxmlformats.org/officeDocument/2006/relationships/header" Target="header7.xml"/><Relationship Id="rId213" Type="http://schemas.openxmlformats.org/officeDocument/2006/relationships/hyperlink" Target="http://www.legislation.act.gov.au/a/2014-10" TargetMode="External"/><Relationship Id="rId234" Type="http://schemas.openxmlformats.org/officeDocument/2006/relationships/hyperlink" Target="http://www.legislation.act.gov.au/a/2014-1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4-10" TargetMode="External"/><Relationship Id="rId276" Type="http://schemas.openxmlformats.org/officeDocument/2006/relationships/hyperlink" Target="http://www.legislation.act.gov.au/a/2019-30/default.asp" TargetMode="External"/><Relationship Id="rId297" Type="http://schemas.openxmlformats.org/officeDocument/2006/relationships/hyperlink" Target="http://www.legislation.act.gov.au/a/2012-32"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15-24" TargetMode="External"/><Relationship Id="rId136" Type="http://schemas.openxmlformats.org/officeDocument/2006/relationships/hyperlink" Target="http://www.legislation.act.gov.au/a/2015-24" TargetMode="External"/><Relationship Id="rId157" Type="http://schemas.openxmlformats.org/officeDocument/2006/relationships/hyperlink" Target="http://www.legislation.act.gov.au/a/2015-24" TargetMode="External"/><Relationship Id="rId178" Type="http://schemas.openxmlformats.org/officeDocument/2006/relationships/hyperlink" Target="http://www.legislation.act.gov.au/a/2014-44" TargetMode="External"/><Relationship Id="rId301" Type="http://schemas.openxmlformats.org/officeDocument/2006/relationships/hyperlink" Target="http://www.legislation.act.gov.au/a/2015-24" TargetMode="External"/><Relationship Id="rId322" Type="http://schemas.openxmlformats.org/officeDocument/2006/relationships/hyperlink" Target="http://www.legislation.act.gov.au/a/2017-4/default.asp" TargetMode="External"/><Relationship Id="rId343" Type="http://schemas.openxmlformats.org/officeDocument/2006/relationships/fontTable" Target="fontTable.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5-24" TargetMode="External"/><Relationship Id="rId203" Type="http://schemas.openxmlformats.org/officeDocument/2006/relationships/hyperlink" Target="http://www.legislation.act.gov.au/a/2014-44" TargetMode="External"/><Relationship Id="rId19" Type="http://schemas.openxmlformats.org/officeDocument/2006/relationships/header" Target="header2.xml"/><Relationship Id="rId224" Type="http://schemas.openxmlformats.org/officeDocument/2006/relationships/hyperlink" Target="http://www.legislation.act.gov.au/a/2017-4/default.asp" TargetMode="External"/><Relationship Id="rId245" Type="http://schemas.openxmlformats.org/officeDocument/2006/relationships/hyperlink" Target="http://www.legislation.act.gov.au/a/2014-44" TargetMode="External"/><Relationship Id="rId266" Type="http://schemas.openxmlformats.org/officeDocument/2006/relationships/hyperlink" Target="http://www.legislation.act.gov.au/a/2015-24" TargetMode="External"/><Relationship Id="rId287" Type="http://schemas.openxmlformats.org/officeDocument/2006/relationships/hyperlink" Target="http://www.legislation.act.gov.au/a/2014-10" TargetMode="External"/><Relationship Id="rId30" Type="http://schemas.openxmlformats.org/officeDocument/2006/relationships/hyperlink" Target="http://www.legislation.act.gov.au/a/2001-14" TargetMode="External"/><Relationship Id="rId105" Type="http://schemas.openxmlformats.org/officeDocument/2006/relationships/footer" Target="footer12.xml"/><Relationship Id="rId126" Type="http://schemas.openxmlformats.org/officeDocument/2006/relationships/hyperlink" Target="http://www.legislation.act.gov.au/a/2019-30/default.asp" TargetMode="External"/><Relationship Id="rId147" Type="http://schemas.openxmlformats.org/officeDocument/2006/relationships/hyperlink" Target="http://www.legislation.act.gov.au/a/2012-32" TargetMode="External"/><Relationship Id="rId168" Type="http://schemas.openxmlformats.org/officeDocument/2006/relationships/hyperlink" Target="http://www.legislation.act.gov.au/a/2019-30/default.asp" TargetMode="External"/><Relationship Id="rId312" Type="http://schemas.openxmlformats.org/officeDocument/2006/relationships/hyperlink" Target="http://www.legislation.act.gov.au/a/2014-10/default.asp" TargetMode="External"/><Relationship Id="rId333" Type="http://schemas.openxmlformats.org/officeDocument/2006/relationships/footer" Target="footer14.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footer" Target="footer7.xml"/><Relationship Id="rId189" Type="http://schemas.openxmlformats.org/officeDocument/2006/relationships/hyperlink" Target="http://www.legislation.act.gov.au/a/2014-10" TargetMode="External"/><Relationship Id="rId3" Type="http://schemas.openxmlformats.org/officeDocument/2006/relationships/styles" Target="styles.xml"/><Relationship Id="rId214" Type="http://schemas.openxmlformats.org/officeDocument/2006/relationships/hyperlink" Target="http://www.legislation.act.gov.au/a/2019-30/default.asp" TargetMode="External"/><Relationship Id="rId235" Type="http://schemas.openxmlformats.org/officeDocument/2006/relationships/hyperlink" Target="http://www.legislation.act.gov.au/a/2015-24" TargetMode="External"/><Relationship Id="rId256" Type="http://schemas.openxmlformats.org/officeDocument/2006/relationships/hyperlink" Target="http://www.legislation.act.gov.au/a/2014-10" TargetMode="External"/><Relationship Id="rId277" Type="http://schemas.openxmlformats.org/officeDocument/2006/relationships/hyperlink" Target="http://www.legislation.act.gov.au/a/2019-30/default.asp" TargetMode="External"/><Relationship Id="rId298" Type="http://schemas.openxmlformats.org/officeDocument/2006/relationships/hyperlink" Target="http://www.legislation.act.gov.au/a/201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1A7B-AEAF-4A88-A56C-D7892222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17575</Words>
  <Characters>88766</Characters>
  <Application>Microsoft Office Word</Application>
  <DocSecurity>0</DocSecurity>
  <Lines>2458</Lines>
  <Paragraphs>1513</Paragraphs>
  <ScaleCrop>false</ScaleCrop>
  <HeadingPairs>
    <vt:vector size="2" baseType="variant">
      <vt:variant>
        <vt:lpstr>Title</vt:lpstr>
      </vt:variant>
      <vt:variant>
        <vt:i4>1</vt:i4>
      </vt:variant>
    </vt:vector>
  </HeadingPairs>
  <TitlesOfParts>
    <vt:vector size="1" baseType="lpstr">
      <vt:lpstr>Energy Efficiency (Cost of Living) Improvement Act 2012</vt:lpstr>
    </vt:vector>
  </TitlesOfParts>
  <Manager>Section</Manager>
  <Company>Section</Company>
  <LinksUpToDate>false</LinksUpToDate>
  <CharactersWithSpaces>105570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(Cost of Living) Improvement Act 2012</dc:title>
  <dc:creator>ACT PCO</dc:creator>
  <cp:keywords>R16</cp:keywords>
  <dc:description/>
  <cp:lastModifiedBy>Moxon, KarenL</cp:lastModifiedBy>
  <cp:revision>4</cp:revision>
  <cp:lastPrinted>2019-10-02T01:08:00Z</cp:lastPrinted>
  <dcterms:created xsi:type="dcterms:W3CDTF">2021-06-22T04:21:00Z</dcterms:created>
  <dcterms:modified xsi:type="dcterms:W3CDTF">2021-06-22T04:21:00Z</dcterms:modified>
  <cp:category>R16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01/01/21</vt:lpwstr>
  </property>
  <property fmtid="{D5CDD505-2E9C-101B-9397-08002B2CF9AE}" pid="6" name="StartDt">
    <vt:lpwstr>01/01/21</vt:lpwstr>
  </property>
  <property fmtid="{D5CDD505-2E9C-101B-9397-08002B2CF9AE}" pid="7" name="DMSID">
    <vt:lpwstr>1277850</vt:lpwstr>
  </property>
  <property fmtid="{D5CDD505-2E9C-101B-9397-08002B2CF9AE}" pid="8" name="JMSREQUIREDCHECKIN">
    <vt:lpwstr/>
  </property>
  <property fmtid="{D5CDD505-2E9C-101B-9397-08002B2CF9AE}" pid="9" name="CHECKEDOUTFROMJMS">
    <vt:lpwstr/>
  </property>
</Properties>
</file>